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91" w:rsidRDefault="00AB4E91" w:rsidP="00AB4E91">
      <w:pPr>
        <w:jc w:val="center"/>
        <w:rPr>
          <w:b/>
          <w:sz w:val="28"/>
          <w:szCs w:val="28"/>
        </w:rPr>
      </w:pPr>
      <w:r>
        <w:rPr>
          <w:b/>
          <w:sz w:val="28"/>
          <w:szCs w:val="28"/>
        </w:rPr>
        <w:t>ОСИНСКИЙ РАЙОН</w:t>
      </w:r>
    </w:p>
    <w:p w:rsidR="00AB4E91" w:rsidRDefault="00AB4E91" w:rsidP="00AB4E91">
      <w:pPr>
        <w:jc w:val="center"/>
        <w:rPr>
          <w:b/>
          <w:sz w:val="28"/>
          <w:szCs w:val="28"/>
        </w:rPr>
      </w:pPr>
      <w:r>
        <w:rPr>
          <w:b/>
          <w:sz w:val="28"/>
          <w:szCs w:val="28"/>
        </w:rPr>
        <w:t>МУНИЦИПАЛЬНОЕ ОБРАЗОВАНИЕ «ИРХИДЕЙ»</w:t>
      </w:r>
    </w:p>
    <w:p w:rsidR="00AB4E91" w:rsidRDefault="00AB4E91" w:rsidP="00AB4E91">
      <w:pPr>
        <w:jc w:val="center"/>
        <w:rPr>
          <w:b/>
          <w:sz w:val="28"/>
          <w:szCs w:val="28"/>
        </w:rPr>
      </w:pPr>
    </w:p>
    <w:p w:rsidR="00AB4E91" w:rsidRDefault="00AB4E91" w:rsidP="00AB4E91">
      <w:pPr>
        <w:jc w:val="center"/>
        <w:rPr>
          <w:b/>
          <w:sz w:val="28"/>
          <w:szCs w:val="28"/>
        </w:rPr>
      </w:pPr>
    </w:p>
    <w:p w:rsidR="00AB4E91" w:rsidRDefault="00AB4E91" w:rsidP="00AB4E91">
      <w:pPr>
        <w:jc w:val="center"/>
        <w:rPr>
          <w:b/>
          <w:sz w:val="28"/>
          <w:szCs w:val="28"/>
        </w:rPr>
      </w:pPr>
    </w:p>
    <w:p w:rsidR="00AB4E91" w:rsidRDefault="00AB4E91" w:rsidP="00AB4E91">
      <w:pPr>
        <w:jc w:val="center"/>
        <w:rPr>
          <w:b/>
          <w:sz w:val="28"/>
          <w:szCs w:val="28"/>
        </w:rPr>
      </w:pPr>
    </w:p>
    <w:p w:rsidR="00AB4E91" w:rsidRDefault="00AB4E91" w:rsidP="00AB4E91">
      <w:pPr>
        <w:jc w:val="center"/>
        <w:rPr>
          <w:b/>
          <w:sz w:val="28"/>
          <w:szCs w:val="28"/>
        </w:rPr>
      </w:pPr>
    </w:p>
    <w:p w:rsidR="00AB4E91" w:rsidRDefault="00AB4E91" w:rsidP="00AB4E91">
      <w:pPr>
        <w:jc w:val="center"/>
        <w:rPr>
          <w:b/>
          <w:sz w:val="28"/>
          <w:szCs w:val="28"/>
        </w:rPr>
      </w:pPr>
    </w:p>
    <w:p w:rsidR="00AB4E91" w:rsidRDefault="00AB4E91" w:rsidP="00AB4E91">
      <w:pPr>
        <w:jc w:val="center"/>
        <w:rPr>
          <w:b/>
          <w:sz w:val="72"/>
          <w:szCs w:val="72"/>
        </w:rPr>
      </w:pPr>
      <w:r>
        <w:rPr>
          <w:b/>
          <w:sz w:val="72"/>
          <w:szCs w:val="72"/>
        </w:rPr>
        <w:t>«Вестник»</w:t>
      </w:r>
    </w:p>
    <w:p w:rsidR="00AB4E91" w:rsidRDefault="00AB4E91" w:rsidP="00AB4E91">
      <w:pPr>
        <w:jc w:val="center"/>
        <w:rPr>
          <w:b/>
          <w:sz w:val="72"/>
          <w:szCs w:val="72"/>
        </w:rPr>
      </w:pPr>
      <w:r>
        <w:rPr>
          <w:b/>
          <w:sz w:val="72"/>
          <w:szCs w:val="72"/>
        </w:rPr>
        <w:t>муниципального</w:t>
      </w:r>
    </w:p>
    <w:p w:rsidR="00AB4E91" w:rsidRDefault="00AB4E91" w:rsidP="00AB4E91">
      <w:pPr>
        <w:jc w:val="center"/>
        <w:rPr>
          <w:b/>
          <w:sz w:val="72"/>
          <w:szCs w:val="72"/>
        </w:rPr>
      </w:pPr>
      <w:r>
        <w:rPr>
          <w:b/>
          <w:sz w:val="72"/>
          <w:szCs w:val="72"/>
        </w:rPr>
        <w:t>образования</w:t>
      </w:r>
    </w:p>
    <w:p w:rsidR="00AB4E91" w:rsidRDefault="00AB4E91" w:rsidP="00AB4E91">
      <w:pPr>
        <w:jc w:val="center"/>
        <w:rPr>
          <w:b/>
          <w:sz w:val="72"/>
          <w:szCs w:val="72"/>
        </w:rPr>
      </w:pPr>
      <w:r>
        <w:rPr>
          <w:b/>
          <w:sz w:val="72"/>
          <w:szCs w:val="72"/>
        </w:rPr>
        <w:t>«</w:t>
      </w:r>
      <w:proofErr w:type="spellStart"/>
      <w:r>
        <w:rPr>
          <w:b/>
          <w:sz w:val="72"/>
          <w:szCs w:val="72"/>
        </w:rPr>
        <w:t>Ирхидей</w:t>
      </w:r>
      <w:proofErr w:type="spellEnd"/>
      <w:r>
        <w:rPr>
          <w:b/>
          <w:sz w:val="72"/>
          <w:szCs w:val="72"/>
        </w:rPr>
        <w:t>»</w:t>
      </w:r>
    </w:p>
    <w:p w:rsidR="00AB4E91" w:rsidRDefault="00AB4E91" w:rsidP="00AB4E91">
      <w:pPr>
        <w:jc w:val="center"/>
        <w:rPr>
          <w:b/>
          <w:sz w:val="72"/>
          <w:szCs w:val="72"/>
        </w:rPr>
      </w:pPr>
    </w:p>
    <w:p w:rsidR="00AB4E91" w:rsidRDefault="006855D6" w:rsidP="00AB4E91">
      <w:pPr>
        <w:ind w:left="-284"/>
        <w:jc w:val="center"/>
        <w:rPr>
          <w:b/>
          <w:sz w:val="72"/>
          <w:szCs w:val="72"/>
        </w:rPr>
      </w:pPr>
      <w:r>
        <w:rPr>
          <w:b/>
          <w:sz w:val="52"/>
          <w:szCs w:val="52"/>
        </w:rPr>
        <w:t>3</w:t>
      </w:r>
      <w:r w:rsidR="009110E6">
        <w:rPr>
          <w:b/>
          <w:sz w:val="52"/>
          <w:szCs w:val="52"/>
        </w:rPr>
        <w:t>0 июня</w:t>
      </w:r>
      <w:r w:rsidR="00AB4E91">
        <w:rPr>
          <w:b/>
          <w:sz w:val="52"/>
          <w:szCs w:val="52"/>
        </w:rPr>
        <w:t xml:space="preserve">                                  № </w:t>
      </w:r>
      <w:r w:rsidR="009110E6">
        <w:rPr>
          <w:b/>
          <w:sz w:val="52"/>
          <w:szCs w:val="52"/>
        </w:rPr>
        <w:t>8</w:t>
      </w:r>
      <w:r w:rsidR="00AB4E91">
        <w:rPr>
          <w:b/>
          <w:sz w:val="52"/>
          <w:szCs w:val="52"/>
        </w:rPr>
        <w:t xml:space="preserve"> (22</w:t>
      </w:r>
      <w:r w:rsidR="009110E6">
        <w:rPr>
          <w:b/>
          <w:sz w:val="52"/>
          <w:szCs w:val="52"/>
        </w:rPr>
        <w:t>8</w:t>
      </w:r>
      <w:r w:rsidR="00AB4E91">
        <w:rPr>
          <w:b/>
          <w:sz w:val="52"/>
          <w:szCs w:val="52"/>
        </w:rPr>
        <w:t xml:space="preserve">)    </w:t>
      </w:r>
    </w:p>
    <w:p w:rsidR="00AB4E91" w:rsidRDefault="00AB4E91" w:rsidP="00AB4E91">
      <w:pPr>
        <w:rPr>
          <w:b/>
          <w:sz w:val="52"/>
          <w:szCs w:val="52"/>
        </w:rPr>
      </w:pPr>
    </w:p>
    <w:p w:rsidR="00AB4E91" w:rsidRDefault="00AB4E91" w:rsidP="00AB4E91">
      <w:pPr>
        <w:rPr>
          <w:b/>
          <w:sz w:val="52"/>
          <w:szCs w:val="52"/>
        </w:rPr>
      </w:pPr>
    </w:p>
    <w:p w:rsidR="00AB4E91" w:rsidRDefault="00AB4E91" w:rsidP="00AB4E91">
      <w:pPr>
        <w:rPr>
          <w:sz w:val="36"/>
          <w:szCs w:val="36"/>
        </w:rPr>
      </w:pPr>
      <w:proofErr w:type="gramStart"/>
      <w:r>
        <w:rPr>
          <w:sz w:val="36"/>
          <w:szCs w:val="36"/>
        </w:rPr>
        <w:t>Учрежден</w:t>
      </w:r>
      <w:proofErr w:type="gramEnd"/>
      <w:r>
        <w:rPr>
          <w:sz w:val="36"/>
          <w:szCs w:val="36"/>
        </w:rPr>
        <w:t xml:space="preserve">  10 июля 2006 года</w:t>
      </w:r>
    </w:p>
    <w:p w:rsidR="00AB4E91" w:rsidRDefault="00AB4E91" w:rsidP="00AB4E91">
      <w:pPr>
        <w:rPr>
          <w:sz w:val="36"/>
          <w:szCs w:val="36"/>
        </w:rPr>
      </w:pPr>
      <w:r>
        <w:rPr>
          <w:sz w:val="36"/>
          <w:szCs w:val="36"/>
        </w:rPr>
        <w:t>решением Думы МО «</w:t>
      </w:r>
      <w:proofErr w:type="spellStart"/>
      <w:r>
        <w:rPr>
          <w:sz w:val="36"/>
          <w:szCs w:val="36"/>
        </w:rPr>
        <w:t>Ирхидей</w:t>
      </w:r>
      <w:proofErr w:type="spellEnd"/>
      <w:r>
        <w:rPr>
          <w:sz w:val="36"/>
          <w:szCs w:val="36"/>
        </w:rPr>
        <w:t>» № 18</w:t>
      </w:r>
    </w:p>
    <w:p w:rsidR="00AB4E91" w:rsidRDefault="00AB4E91" w:rsidP="00AB4E91">
      <w:pPr>
        <w:rPr>
          <w:sz w:val="36"/>
          <w:szCs w:val="36"/>
        </w:rPr>
      </w:pPr>
    </w:p>
    <w:p w:rsidR="00AB4E91" w:rsidRDefault="00AB4E91" w:rsidP="00AB4E91">
      <w:pPr>
        <w:rPr>
          <w:sz w:val="36"/>
          <w:szCs w:val="36"/>
        </w:rPr>
      </w:pPr>
    </w:p>
    <w:p w:rsidR="00AB4E91" w:rsidRDefault="00AB4E91" w:rsidP="00AB4E91">
      <w:pPr>
        <w:rPr>
          <w:sz w:val="36"/>
          <w:szCs w:val="36"/>
        </w:rPr>
      </w:pPr>
    </w:p>
    <w:p w:rsidR="00AB4E91" w:rsidRDefault="00AB4E91" w:rsidP="00AB4E91">
      <w:pPr>
        <w:rPr>
          <w:sz w:val="36"/>
          <w:szCs w:val="36"/>
        </w:rPr>
      </w:pPr>
    </w:p>
    <w:p w:rsidR="00AB4E91" w:rsidRDefault="00AB4E91" w:rsidP="00AB4E91">
      <w:pPr>
        <w:rPr>
          <w:sz w:val="36"/>
          <w:szCs w:val="36"/>
        </w:rPr>
      </w:pPr>
    </w:p>
    <w:p w:rsidR="00AB4E91" w:rsidRDefault="00AB4E91" w:rsidP="00AB4E91">
      <w:pPr>
        <w:tabs>
          <w:tab w:val="left" w:pos="2775"/>
        </w:tabs>
        <w:rPr>
          <w:sz w:val="36"/>
          <w:szCs w:val="36"/>
        </w:rPr>
      </w:pPr>
    </w:p>
    <w:p w:rsidR="00AB4E91" w:rsidRDefault="00AB4E91" w:rsidP="00AB4E91">
      <w:pPr>
        <w:jc w:val="center"/>
        <w:rPr>
          <w:sz w:val="36"/>
          <w:szCs w:val="36"/>
        </w:rPr>
      </w:pPr>
    </w:p>
    <w:p w:rsidR="00AB4E91" w:rsidRDefault="00AB4E91" w:rsidP="00AB4E91">
      <w:pPr>
        <w:jc w:val="center"/>
        <w:rPr>
          <w:sz w:val="36"/>
          <w:szCs w:val="36"/>
        </w:rPr>
      </w:pPr>
    </w:p>
    <w:p w:rsidR="00AB4E91" w:rsidRDefault="00AB4E91" w:rsidP="00AB4E91">
      <w:pPr>
        <w:jc w:val="center"/>
        <w:rPr>
          <w:sz w:val="36"/>
          <w:szCs w:val="36"/>
        </w:rPr>
      </w:pPr>
    </w:p>
    <w:p w:rsidR="00AB4E91" w:rsidRDefault="00AB4E91" w:rsidP="00AB4E91">
      <w:pPr>
        <w:jc w:val="center"/>
        <w:rPr>
          <w:sz w:val="36"/>
          <w:szCs w:val="36"/>
        </w:rPr>
      </w:pPr>
    </w:p>
    <w:p w:rsidR="00AB4E91" w:rsidRDefault="00AB4E91" w:rsidP="00AB4E91">
      <w:pPr>
        <w:jc w:val="center"/>
        <w:rPr>
          <w:sz w:val="36"/>
          <w:szCs w:val="36"/>
        </w:rPr>
      </w:pPr>
    </w:p>
    <w:p w:rsidR="00AB4E91" w:rsidRDefault="00AB4E91" w:rsidP="00AB4E91">
      <w:pPr>
        <w:jc w:val="center"/>
        <w:rPr>
          <w:sz w:val="36"/>
          <w:szCs w:val="36"/>
        </w:rPr>
      </w:pPr>
      <w:r>
        <w:rPr>
          <w:sz w:val="36"/>
          <w:szCs w:val="36"/>
        </w:rPr>
        <w:t xml:space="preserve">с. </w:t>
      </w:r>
      <w:proofErr w:type="spellStart"/>
      <w:r>
        <w:rPr>
          <w:sz w:val="36"/>
          <w:szCs w:val="36"/>
        </w:rPr>
        <w:t>Ирхидей</w:t>
      </w:r>
      <w:proofErr w:type="spellEnd"/>
      <w:r>
        <w:rPr>
          <w:sz w:val="36"/>
          <w:szCs w:val="36"/>
        </w:rPr>
        <w:t xml:space="preserve">  - 2023 г.</w:t>
      </w:r>
    </w:p>
    <w:p w:rsidR="009110E6" w:rsidRPr="009110E6" w:rsidRDefault="009110E6" w:rsidP="009110E6">
      <w:pPr>
        <w:jc w:val="both"/>
        <w:rPr>
          <w:rFonts w:eastAsiaTheme="minorHAnsi"/>
          <w:b/>
          <w:lang w:eastAsia="en-US"/>
        </w:rPr>
      </w:pPr>
      <w:r w:rsidRPr="009110E6">
        <w:rPr>
          <w:rFonts w:eastAsiaTheme="minorHAnsi"/>
          <w:b/>
          <w:lang w:eastAsia="en-US"/>
        </w:rPr>
        <w:lastRenderedPageBreak/>
        <w:t>1. Постановление главы МО «</w:t>
      </w:r>
      <w:proofErr w:type="spellStart"/>
      <w:r w:rsidRPr="009110E6">
        <w:rPr>
          <w:rFonts w:eastAsiaTheme="minorHAnsi"/>
          <w:b/>
          <w:lang w:eastAsia="en-US"/>
        </w:rPr>
        <w:t>Ирхидей</w:t>
      </w:r>
      <w:proofErr w:type="spellEnd"/>
      <w:r w:rsidRPr="009110E6">
        <w:rPr>
          <w:rFonts w:eastAsiaTheme="minorHAnsi"/>
          <w:b/>
          <w:lang w:eastAsia="en-US"/>
        </w:rPr>
        <w:t>»</w:t>
      </w:r>
    </w:p>
    <w:p w:rsidR="009110E6" w:rsidRPr="009110E6" w:rsidRDefault="009110E6" w:rsidP="009110E6">
      <w:pPr>
        <w:jc w:val="both"/>
        <w:rPr>
          <w:rFonts w:eastAsiaTheme="minorHAnsi"/>
          <w:lang w:eastAsia="en-US"/>
        </w:rPr>
      </w:pPr>
      <w:r w:rsidRPr="009110E6">
        <w:rPr>
          <w:rFonts w:eastAsiaTheme="minorHAnsi"/>
          <w:lang w:eastAsia="en-US"/>
        </w:rPr>
        <w:t>от 23.06.2023 г. № 44</w:t>
      </w:r>
    </w:p>
    <w:p w:rsidR="009110E6" w:rsidRPr="009110E6" w:rsidRDefault="009110E6" w:rsidP="009110E6">
      <w:pPr>
        <w:jc w:val="both"/>
        <w:rPr>
          <w:rFonts w:eastAsiaTheme="minorHAnsi"/>
          <w:lang w:eastAsia="en-US"/>
        </w:rPr>
      </w:pPr>
      <w:r w:rsidRPr="009110E6">
        <w:rPr>
          <w:rFonts w:eastAsiaTheme="minorHAnsi"/>
          <w:lang w:eastAsia="en-US"/>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муниципального образования «</w:t>
      </w:r>
      <w:proofErr w:type="spellStart"/>
      <w:r w:rsidRPr="009110E6">
        <w:rPr>
          <w:rFonts w:eastAsiaTheme="minorHAnsi"/>
          <w:lang w:eastAsia="en-US"/>
        </w:rPr>
        <w:t>Ирхидей</w:t>
      </w:r>
      <w:proofErr w:type="spellEnd"/>
      <w:r w:rsidRPr="009110E6">
        <w:rPr>
          <w:rFonts w:eastAsiaTheme="minorHAnsi"/>
          <w:lang w:eastAsia="en-US"/>
        </w:rPr>
        <w:t>», без проведения торгов</w:t>
      </w:r>
    </w:p>
    <w:p w:rsidR="009110E6" w:rsidRPr="009110E6" w:rsidRDefault="009110E6" w:rsidP="009110E6">
      <w:pPr>
        <w:jc w:val="both"/>
        <w:rPr>
          <w:rFonts w:eastAsiaTheme="minorHAnsi"/>
          <w:lang w:eastAsia="en-US"/>
        </w:rPr>
      </w:pPr>
      <w:r w:rsidRPr="009110E6">
        <w:rPr>
          <w:rFonts w:eastAsiaTheme="minorHAnsi"/>
          <w:lang w:eastAsia="en-US"/>
        </w:rPr>
        <w:t xml:space="preserve"> </w:t>
      </w:r>
    </w:p>
    <w:p w:rsidR="009110E6" w:rsidRPr="009110E6" w:rsidRDefault="009110E6" w:rsidP="009110E6">
      <w:pPr>
        <w:jc w:val="both"/>
        <w:rPr>
          <w:rFonts w:eastAsiaTheme="minorHAnsi"/>
          <w:b/>
          <w:lang w:eastAsia="en-US"/>
        </w:rPr>
      </w:pPr>
      <w:r w:rsidRPr="009110E6">
        <w:rPr>
          <w:rFonts w:eastAsiaTheme="minorHAnsi"/>
          <w:b/>
          <w:lang w:eastAsia="en-US"/>
        </w:rPr>
        <w:t>2. Постановление главы МО «</w:t>
      </w:r>
      <w:proofErr w:type="spellStart"/>
      <w:r w:rsidRPr="009110E6">
        <w:rPr>
          <w:rFonts w:eastAsiaTheme="minorHAnsi"/>
          <w:b/>
          <w:lang w:eastAsia="en-US"/>
        </w:rPr>
        <w:t>Ирхидей</w:t>
      </w:r>
      <w:proofErr w:type="spellEnd"/>
      <w:r w:rsidRPr="009110E6">
        <w:rPr>
          <w:rFonts w:eastAsiaTheme="minorHAnsi"/>
          <w:b/>
          <w:lang w:eastAsia="en-US"/>
        </w:rPr>
        <w:t>»</w:t>
      </w:r>
    </w:p>
    <w:p w:rsidR="009110E6" w:rsidRPr="009110E6" w:rsidRDefault="009110E6" w:rsidP="009110E6">
      <w:pPr>
        <w:jc w:val="both"/>
        <w:rPr>
          <w:rFonts w:eastAsiaTheme="minorHAnsi"/>
          <w:lang w:eastAsia="en-US"/>
        </w:rPr>
      </w:pPr>
      <w:r w:rsidRPr="009110E6">
        <w:rPr>
          <w:rFonts w:eastAsiaTheme="minorHAnsi"/>
          <w:lang w:eastAsia="en-US"/>
        </w:rPr>
        <w:t>от 29.06.2023 г. № 45</w:t>
      </w:r>
    </w:p>
    <w:p w:rsidR="009110E6" w:rsidRPr="009110E6" w:rsidRDefault="009110E6" w:rsidP="009110E6">
      <w:pPr>
        <w:jc w:val="both"/>
        <w:rPr>
          <w:rFonts w:eastAsiaTheme="minorHAnsi"/>
          <w:lang w:eastAsia="en-US"/>
        </w:rPr>
      </w:pPr>
      <w:r w:rsidRPr="009110E6">
        <w:rPr>
          <w:rFonts w:eastAsiaTheme="minorHAnsi"/>
          <w:lang w:eastAsia="en-US"/>
        </w:rPr>
        <w:t>Об утверждении положения об увековечении памяти выдающихся событий, личностей и организаций на территории муниципального образования «</w:t>
      </w:r>
      <w:proofErr w:type="spellStart"/>
      <w:r w:rsidRPr="009110E6">
        <w:rPr>
          <w:rFonts w:eastAsiaTheme="minorHAnsi"/>
          <w:lang w:eastAsia="en-US"/>
        </w:rPr>
        <w:t>Ирхидей</w:t>
      </w:r>
      <w:proofErr w:type="spellEnd"/>
      <w:r w:rsidRPr="009110E6">
        <w:rPr>
          <w:rFonts w:eastAsiaTheme="minorHAnsi"/>
          <w:lang w:eastAsia="en-US"/>
        </w:rPr>
        <w:t>»</w:t>
      </w:r>
    </w:p>
    <w:p w:rsidR="009110E6" w:rsidRPr="009110E6" w:rsidRDefault="009110E6" w:rsidP="009110E6">
      <w:pPr>
        <w:jc w:val="both"/>
        <w:rPr>
          <w:rFonts w:eastAsiaTheme="minorHAnsi"/>
          <w:lang w:eastAsia="en-US"/>
        </w:rPr>
      </w:pPr>
      <w:r w:rsidRPr="009110E6">
        <w:rPr>
          <w:rFonts w:eastAsiaTheme="minorHAnsi"/>
          <w:lang w:eastAsia="en-US"/>
        </w:rPr>
        <w:t xml:space="preserve"> </w:t>
      </w:r>
    </w:p>
    <w:p w:rsidR="009110E6" w:rsidRPr="009110E6" w:rsidRDefault="009110E6" w:rsidP="009110E6">
      <w:pPr>
        <w:jc w:val="both"/>
        <w:rPr>
          <w:rFonts w:eastAsiaTheme="minorHAnsi"/>
          <w:b/>
          <w:lang w:eastAsia="en-US"/>
        </w:rPr>
      </w:pPr>
      <w:r w:rsidRPr="009110E6">
        <w:rPr>
          <w:rFonts w:eastAsiaTheme="minorHAnsi"/>
          <w:b/>
          <w:lang w:eastAsia="en-US"/>
        </w:rPr>
        <w:t>3. Решение Думы МО «</w:t>
      </w:r>
      <w:proofErr w:type="spellStart"/>
      <w:r w:rsidRPr="009110E6">
        <w:rPr>
          <w:rFonts w:eastAsiaTheme="minorHAnsi"/>
          <w:b/>
          <w:lang w:eastAsia="en-US"/>
        </w:rPr>
        <w:t>Ирхидей</w:t>
      </w:r>
      <w:proofErr w:type="spellEnd"/>
      <w:r w:rsidRPr="009110E6">
        <w:rPr>
          <w:rFonts w:eastAsiaTheme="minorHAnsi"/>
          <w:b/>
          <w:lang w:eastAsia="en-US"/>
        </w:rPr>
        <w:t>»</w:t>
      </w:r>
    </w:p>
    <w:p w:rsidR="009110E6" w:rsidRPr="009110E6" w:rsidRDefault="009110E6" w:rsidP="009110E6">
      <w:pPr>
        <w:jc w:val="both"/>
        <w:rPr>
          <w:rFonts w:eastAsiaTheme="minorHAnsi"/>
          <w:lang w:eastAsia="en-US"/>
        </w:rPr>
      </w:pPr>
      <w:r w:rsidRPr="009110E6">
        <w:rPr>
          <w:rFonts w:eastAsiaTheme="minorHAnsi"/>
          <w:lang w:eastAsia="en-US"/>
        </w:rPr>
        <w:t>от 30.05.2023 г. № 162</w:t>
      </w:r>
    </w:p>
    <w:p w:rsidR="009110E6" w:rsidRPr="009110E6" w:rsidRDefault="009110E6" w:rsidP="009110E6">
      <w:pPr>
        <w:jc w:val="both"/>
        <w:rPr>
          <w:rFonts w:eastAsiaTheme="minorHAnsi"/>
          <w:lang w:eastAsia="en-US"/>
        </w:rPr>
      </w:pPr>
      <w:r w:rsidRPr="009110E6">
        <w:rPr>
          <w:rFonts w:eastAsiaTheme="minorHAnsi"/>
          <w:lang w:eastAsia="en-US"/>
        </w:rPr>
        <w:t>О внесении изменений в Устав муниципального образования «</w:t>
      </w:r>
      <w:proofErr w:type="spellStart"/>
      <w:r w:rsidRPr="009110E6">
        <w:rPr>
          <w:rFonts w:eastAsiaTheme="minorHAnsi"/>
          <w:lang w:eastAsia="en-US"/>
        </w:rPr>
        <w:t>Ирхидей</w:t>
      </w:r>
      <w:proofErr w:type="spellEnd"/>
      <w:r w:rsidRPr="009110E6">
        <w:rPr>
          <w:rFonts w:eastAsiaTheme="minorHAnsi"/>
          <w:lang w:eastAsia="en-US"/>
        </w:rPr>
        <w:t>»</w:t>
      </w:r>
    </w:p>
    <w:p w:rsidR="00C236C0" w:rsidRPr="00C236C0" w:rsidRDefault="009110E6" w:rsidP="009110E6">
      <w:pPr>
        <w:ind w:firstLine="709"/>
        <w:jc w:val="both"/>
        <w:rPr>
          <w:rFonts w:ascii="Arial" w:hAnsi="Arial" w:cs="Arial"/>
          <w:b/>
        </w:rPr>
      </w:pPr>
      <w:r>
        <w:rPr>
          <w:rFonts w:eastAsiaTheme="minorHAnsi"/>
          <w:b/>
          <w:lang w:eastAsia="en-US"/>
        </w:rPr>
        <w:t xml:space="preserve"> </w:t>
      </w:r>
    </w:p>
    <w:p w:rsidR="00707195" w:rsidRPr="00707195" w:rsidRDefault="00707195" w:rsidP="00707195">
      <w:pPr>
        <w:shd w:val="clear" w:color="auto" w:fill="FFFFFF"/>
        <w:jc w:val="center"/>
        <w:rPr>
          <w:rFonts w:ascii="Arial" w:hAnsi="Arial" w:cs="Arial"/>
          <w:b/>
          <w:bCs/>
          <w:sz w:val="30"/>
          <w:szCs w:val="30"/>
        </w:rPr>
      </w:pPr>
      <w:bookmarkStart w:id="0" w:name="_page_1_0"/>
      <w:r w:rsidRPr="00707195">
        <w:rPr>
          <w:rFonts w:ascii="Arial" w:hAnsi="Arial" w:cs="Arial"/>
          <w:b/>
          <w:bCs/>
          <w:sz w:val="30"/>
          <w:szCs w:val="30"/>
        </w:rPr>
        <w:t>23.06.2023г. № 44</w:t>
      </w:r>
    </w:p>
    <w:p w:rsidR="00707195" w:rsidRPr="00707195" w:rsidRDefault="00707195" w:rsidP="00707195">
      <w:pPr>
        <w:shd w:val="clear" w:color="auto" w:fill="FFFFFF"/>
        <w:jc w:val="center"/>
        <w:rPr>
          <w:rFonts w:ascii="Arial" w:hAnsi="Arial" w:cs="Arial"/>
          <w:sz w:val="30"/>
          <w:szCs w:val="30"/>
        </w:rPr>
      </w:pPr>
      <w:r w:rsidRPr="00707195">
        <w:rPr>
          <w:rFonts w:ascii="Arial" w:hAnsi="Arial" w:cs="Arial"/>
          <w:b/>
          <w:bCs/>
          <w:sz w:val="30"/>
          <w:szCs w:val="30"/>
        </w:rPr>
        <w:t>РОССИЙСКАЯ ФЕДЕРАЦИЯ</w:t>
      </w:r>
    </w:p>
    <w:p w:rsidR="00707195" w:rsidRPr="00707195" w:rsidRDefault="00707195" w:rsidP="00707195">
      <w:pPr>
        <w:shd w:val="clear" w:color="auto" w:fill="FFFFFF"/>
        <w:jc w:val="center"/>
        <w:rPr>
          <w:rFonts w:ascii="Arial" w:hAnsi="Arial" w:cs="Arial"/>
          <w:b/>
          <w:bCs/>
          <w:sz w:val="30"/>
          <w:szCs w:val="30"/>
        </w:rPr>
      </w:pPr>
      <w:r w:rsidRPr="00707195">
        <w:rPr>
          <w:rFonts w:ascii="Arial" w:hAnsi="Arial" w:cs="Arial"/>
          <w:b/>
          <w:bCs/>
          <w:sz w:val="30"/>
          <w:szCs w:val="30"/>
        </w:rPr>
        <w:t>ИРКУТСКАЯ ОБЛАСТЬ</w:t>
      </w:r>
    </w:p>
    <w:p w:rsidR="00707195" w:rsidRPr="00707195" w:rsidRDefault="00707195" w:rsidP="00707195">
      <w:pPr>
        <w:shd w:val="clear" w:color="auto" w:fill="FFFFFF"/>
        <w:jc w:val="center"/>
        <w:rPr>
          <w:rFonts w:ascii="Arial" w:hAnsi="Arial" w:cs="Arial"/>
          <w:sz w:val="30"/>
          <w:szCs w:val="30"/>
        </w:rPr>
      </w:pPr>
      <w:r w:rsidRPr="00707195">
        <w:rPr>
          <w:rFonts w:ascii="Arial" w:hAnsi="Arial" w:cs="Arial"/>
          <w:b/>
          <w:bCs/>
          <w:sz w:val="30"/>
          <w:szCs w:val="30"/>
        </w:rPr>
        <w:t>ОСИНСКИЙ МУНИЦИПАЛЬНЫЙ РАЙОН</w:t>
      </w:r>
    </w:p>
    <w:p w:rsidR="00707195" w:rsidRPr="00707195" w:rsidRDefault="00707195" w:rsidP="00707195">
      <w:pPr>
        <w:shd w:val="clear" w:color="auto" w:fill="FFFFFF"/>
        <w:jc w:val="center"/>
        <w:rPr>
          <w:rFonts w:ascii="Arial" w:hAnsi="Arial" w:cs="Arial"/>
          <w:b/>
          <w:bCs/>
          <w:sz w:val="30"/>
          <w:szCs w:val="30"/>
        </w:rPr>
      </w:pPr>
      <w:r w:rsidRPr="00707195">
        <w:rPr>
          <w:rFonts w:ascii="Arial" w:hAnsi="Arial" w:cs="Arial"/>
          <w:b/>
          <w:bCs/>
          <w:sz w:val="30"/>
          <w:szCs w:val="30"/>
        </w:rPr>
        <w:t>МУНИЦИПАЛЬНОЕ ОБРАЗОВАНИЕ «ИРХИДЕЙ»</w:t>
      </w:r>
    </w:p>
    <w:p w:rsidR="00707195" w:rsidRPr="00707195" w:rsidRDefault="00707195" w:rsidP="00707195">
      <w:pPr>
        <w:shd w:val="clear" w:color="auto" w:fill="FFFFFF"/>
        <w:jc w:val="center"/>
        <w:rPr>
          <w:rFonts w:ascii="Arial" w:hAnsi="Arial" w:cs="Arial"/>
          <w:b/>
          <w:bCs/>
          <w:sz w:val="30"/>
          <w:szCs w:val="30"/>
        </w:rPr>
      </w:pPr>
      <w:r w:rsidRPr="00707195">
        <w:rPr>
          <w:rFonts w:ascii="Arial" w:hAnsi="Arial" w:cs="Arial"/>
          <w:b/>
          <w:bCs/>
          <w:sz w:val="30"/>
          <w:szCs w:val="30"/>
        </w:rPr>
        <w:t>АДМИНИСТРАЦИЯ</w:t>
      </w:r>
    </w:p>
    <w:p w:rsidR="00707195" w:rsidRPr="00707195" w:rsidRDefault="00707195" w:rsidP="00707195">
      <w:pPr>
        <w:shd w:val="clear" w:color="auto" w:fill="FFFFFF"/>
        <w:jc w:val="center"/>
        <w:rPr>
          <w:rFonts w:ascii="Arial" w:hAnsi="Arial" w:cs="Arial"/>
          <w:b/>
          <w:bCs/>
          <w:sz w:val="30"/>
          <w:szCs w:val="30"/>
        </w:rPr>
      </w:pPr>
      <w:r w:rsidRPr="00707195">
        <w:rPr>
          <w:rFonts w:ascii="Arial" w:hAnsi="Arial" w:cs="Arial"/>
          <w:b/>
          <w:bCs/>
          <w:sz w:val="30"/>
          <w:szCs w:val="30"/>
        </w:rPr>
        <w:t>ПОСТАНОВЛЕНИЕ</w:t>
      </w:r>
    </w:p>
    <w:p w:rsidR="00707195" w:rsidRPr="00707195" w:rsidRDefault="00707195" w:rsidP="00707195">
      <w:pPr>
        <w:spacing w:line="240" w:lineRule="exact"/>
      </w:pPr>
    </w:p>
    <w:p w:rsidR="00707195" w:rsidRPr="00707195" w:rsidRDefault="00707195" w:rsidP="00707195">
      <w:pPr>
        <w:widowControl w:val="0"/>
        <w:spacing w:line="239" w:lineRule="auto"/>
        <w:ind w:right="65"/>
        <w:jc w:val="center"/>
        <w:rPr>
          <w:rFonts w:ascii="Arial" w:hAnsi="Arial" w:cs="Arial"/>
          <w:b/>
          <w:bCs/>
          <w:color w:val="000000"/>
          <w:sz w:val="30"/>
          <w:szCs w:val="30"/>
        </w:rPr>
      </w:pPr>
      <w:r w:rsidRPr="00707195">
        <w:rPr>
          <w:rFonts w:ascii="Arial" w:hAnsi="Arial" w:cs="Arial"/>
          <w:b/>
          <w:bCs/>
          <w:color w:val="000000"/>
          <w:sz w:val="30"/>
          <w:szCs w:val="30"/>
        </w:rPr>
        <w:t>ОБ УТВЕРЖДЕНИИ АДМИН</w:t>
      </w:r>
      <w:r w:rsidRPr="00707195">
        <w:rPr>
          <w:rFonts w:ascii="Arial" w:hAnsi="Arial" w:cs="Arial"/>
          <w:b/>
          <w:bCs/>
          <w:color w:val="000000"/>
          <w:spacing w:val="-1"/>
          <w:sz w:val="30"/>
          <w:szCs w:val="30"/>
        </w:rPr>
        <w:t>И</w:t>
      </w:r>
      <w:r w:rsidRPr="00707195">
        <w:rPr>
          <w:rFonts w:ascii="Arial" w:hAnsi="Arial" w:cs="Arial"/>
          <w:b/>
          <w:bCs/>
          <w:color w:val="000000"/>
          <w:sz w:val="30"/>
          <w:szCs w:val="30"/>
        </w:rPr>
        <w:t>С</w:t>
      </w:r>
      <w:r w:rsidRPr="00707195">
        <w:rPr>
          <w:rFonts w:ascii="Arial" w:hAnsi="Arial" w:cs="Arial"/>
          <w:b/>
          <w:bCs/>
          <w:color w:val="000000"/>
          <w:spacing w:val="-1"/>
          <w:sz w:val="30"/>
          <w:szCs w:val="30"/>
        </w:rPr>
        <w:t>Т</w:t>
      </w:r>
      <w:r w:rsidRPr="00707195">
        <w:rPr>
          <w:rFonts w:ascii="Arial" w:hAnsi="Arial" w:cs="Arial"/>
          <w:b/>
          <w:bCs/>
          <w:color w:val="000000"/>
          <w:sz w:val="30"/>
          <w:szCs w:val="30"/>
        </w:rPr>
        <w:t>РАТИВНОГО РЕГ</w:t>
      </w:r>
      <w:r w:rsidRPr="00707195">
        <w:rPr>
          <w:rFonts w:ascii="Arial" w:hAnsi="Arial" w:cs="Arial"/>
          <w:b/>
          <w:bCs/>
          <w:color w:val="000000"/>
          <w:spacing w:val="-1"/>
          <w:sz w:val="30"/>
          <w:szCs w:val="30"/>
        </w:rPr>
        <w:t>ЛА</w:t>
      </w:r>
      <w:r w:rsidRPr="00707195">
        <w:rPr>
          <w:rFonts w:ascii="Arial" w:hAnsi="Arial" w:cs="Arial"/>
          <w:b/>
          <w:bCs/>
          <w:color w:val="000000"/>
          <w:sz w:val="30"/>
          <w:szCs w:val="30"/>
        </w:rPr>
        <w:t>МЕ</w:t>
      </w:r>
      <w:r w:rsidRPr="00707195">
        <w:rPr>
          <w:rFonts w:ascii="Arial" w:hAnsi="Arial" w:cs="Arial"/>
          <w:b/>
          <w:bCs/>
          <w:color w:val="000000"/>
          <w:spacing w:val="-1"/>
          <w:sz w:val="30"/>
          <w:szCs w:val="30"/>
        </w:rPr>
        <w:t>Н</w:t>
      </w:r>
      <w:r w:rsidRPr="00707195">
        <w:rPr>
          <w:rFonts w:ascii="Arial" w:hAnsi="Arial" w:cs="Arial"/>
          <w:b/>
          <w:bCs/>
          <w:color w:val="000000"/>
          <w:sz w:val="30"/>
          <w:szCs w:val="30"/>
        </w:rPr>
        <w:t>ТА</w:t>
      </w:r>
      <w:r w:rsidRPr="00707195">
        <w:rPr>
          <w:rFonts w:ascii="Arial" w:hAnsi="Arial" w:cs="Arial"/>
          <w:b/>
          <w:bCs/>
          <w:color w:val="000000"/>
          <w:spacing w:val="1"/>
          <w:sz w:val="30"/>
          <w:szCs w:val="30"/>
        </w:rPr>
        <w:t xml:space="preserve"> </w:t>
      </w:r>
      <w:r w:rsidRPr="00707195">
        <w:rPr>
          <w:rFonts w:ascii="Arial" w:hAnsi="Arial" w:cs="Arial"/>
          <w:b/>
          <w:bCs/>
          <w:color w:val="000000"/>
          <w:sz w:val="30"/>
          <w:szCs w:val="30"/>
        </w:rPr>
        <w:t>ПРЕДОС</w:t>
      </w:r>
      <w:r w:rsidRPr="00707195">
        <w:rPr>
          <w:rFonts w:ascii="Arial" w:hAnsi="Arial" w:cs="Arial"/>
          <w:b/>
          <w:bCs/>
          <w:color w:val="000000"/>
          <w:spacing w:val="-1"/>
          <w:sz w:val="30"/>
          <w:szCs w:val="30"/>
        </w:rPr>
        <w:t>Т</w:t>
      </w:r>
      <w:r w:rsidRPr="00707195">
        <w:rPr>
          <w:rFonts w:ascii="Arial" w:hAnsi="Arial" w:cs="Arial"/>
          <w:b/>
          <w:bCs/>
          <w:color w:val="000000"/>
          <w:sz w:val="30"/>
          <w:szCs w:val="30"/>
        </w:rPr>
        <w:t>АВЛЕНИЯ М</w:t>
      </w:r>
      <w:r w:rsidRPr="00707195">
        <w:rPr>
          <w:rFonts w:ascii="Arial" w:hAnsi="Arial" w:cs="Arial"/>
          <w:b/>
          <w:bCs/>
          <w:color w:val="000000"/>
          <w:spacing w:val="1"/>
          <w:sz w:val="30"/>
          <w:szCs w:val="30"/>
        </w:rPr>
        <w:t>У</w:t>
      </w:r>
      <w:r w:rsidRPr="00707195">
        <w:rPr>
          <w:rFonts w:ascii="Arial" w:hAnsi="Arial" w:cs="Arial"/>
          <w:b/>
          <w:bCs/>
          <w:color w:val="000000"/>
          <w:sz w:val="30"/>
          <w:szCs w:val="30"/>
        </w:rPr>
        <w:t>НИЦИ</w:t>
      </w:r>
      <w:r w:rsidRPr="00707195">
        <w:rPr>
          <w:rFonts w:ascii="Arial" w:hAnsi="Arial" w:cs="Arial"/>
          <w:b/>
          <w:bCs/>
          <w:color w:val="000000"/>
          <w:spacing w:val="-1"/>
          <w:sz w:val="30"/>
          <w:szCs w:val="30"/>
        </w:rPr>
        <w:t>П</w:t>
      </w:r>
      <w:r w:rsidRPr="00707195">
        <w:rPr>
          <w:rFonts w:ascii="Arial" w:hAnsi="Arial" w:cs="Arial"/>
          <w:b/>
          <w:bCs/>
          <w:color w:val="000000"/>
          <w:sz w:val="30"/>
          <w:szCs w:val="30"/>
        </w:rPr>
        <w:t>А</w:t>
      </w:r>
      <w:r w:rsidRPr="00707195">
        <w:rPr>
          <w:rFonts w:ascii="Arial" w:hAnsi="Arial" w:cs="Arial"/>
          <w:b/>
          <w:bCs/>
          <w:color w:val="000000"/>
          <w:spacing w:val="1"/>
          <w:sz w:val="30"/>
          <w:szCs w:val="30"/>
        </w:rPr>
        <w:t>ЛЬНОЙ</w:t>
      </w:r>
      <w:r w:rsidRPr="00707195">
        <w:rPr>
          <w:rFonts w:ascii="Arial" w:hAnsi="Arial" w:cs="Arial"/>
          <w:b/>
          <w:bCs/>
          <w:color w:val="000000"/>
          <w:sz w:val="30"/>
          <w:szCs w:val="30"/>
        </w:rPr>
        <w:t xml:space="preserve"> УСЛУГИ</w:t>
      </w:r>
      <w:r w:rsidRPr="00707195">
        <w:rPr>
          <w:rFonts w:ascii="Arial" w:hAnsi="Arial" w:cs="Arial"/>
          <w:b/>
          <w:bCs/>
          <w:color w:val="000000"/>
          <w:spacing w:val="-1"/>
          <w:sz w:val="30"/>
          <w:szCs w:val="30"/>
        </w:rPr>
        <w:t xml:space="preserve"> </w:t>
      </w:r>
      <w:r w:rsidRPr="00707195">
        <w:rPr>
          <w:rFonts w:ascii="Arial" w:hAnsi="Arial" w:cs="Arial"/>
          <w:b/>
          <w:bCs/>
          <w:color w:val="000000"/>
          <w:sz w:val="30"/>
          <w:szCs w:val="30"/>
        </w:rPr>
        <w:t>«ПРЕ</w:t>
      </w:r>
      <w:r w:rsidRPr="00707195">
        <w:rPr>
          <w:rFonts w:ascii="Arial" w:hAnsi="Arial" w:cs="Arial"/>
          <w:b/>
          <w:bCs/>
          <w:color w:val="000000"/>
          <w:spacing w:val="-1"/>
          <w:sz w:val="30"/>
          <w:szCs w:val="30"/>
        </w:rPr>
        <w:t>Д</w:t>
      </w:r>
      <w:r w:rsidRPr="00707195">
        <w:rPr>
          <w:rFonts w:ascii="Arial" w:hAnsi="Arial" w:cs="Arial"/>
          <w:b/>
          <w:bCs/>
          <w:color w:val="000000"/>
          <w:sz w:val="30"/>
          <w:szCs w:val="30"/>
        </w:rPr>
        <w:t>О</w:t>
      </w:r>
      <w:r w:rsidRPr="00707195">
        <w:rPr>
          <w:rFonts w:ascii="Arial" w:hAnsi="Arial" w:cs="Arial"/>
          <w:b/>
          <w:bCs/>
          <w:color w:val="000000"/>
          <w:spacing w:val="-2"/>
          <w:sz w:val="30"/>
          <w:szCs w:val="30"/>
        </w:rPr>
        <w:t>С</w:t>
      </w:r>
      <w:r w:rsidRPr="00707195">
        <w:rPr>
          <w:rFonts w:ascii="Arial" w:hAnsi="Arial" w:cs="Arial"/>
          <w:b/>
          <w:bCs/>
          <w:color w:val="000000"/>
          <w:sz w:val="30"/>
          <w:szCs w:val="30"/>
        </w:rPr>
        <w:t>ТАВЛЕНИЕ В СО</w:t>
      </w:r>
      <w:r w:rsidRPr="00707195">
        <w:rPr>
          <w:rFonts w:ascii="Arial" w:hAnsi="Arial" w:cs="Arial"/>
          <w:b/>
          <w:bCs/>
          <w:color w:val="000000"/>
          <w:spacing w:val="1"/>
          <w:sz w:val="30"/>
          <w:szCs w:val="30"/>
        </w:rPr>
        <w:t>Б</w:t>
      </w:r>
      <w:r w:rsidRPr="00707195">
        <w:rPr>
          <w:rFonts w:ascii="Arial" w:hAnsi="Arial" w:cs="Arial"/>
          <w:b/>
          <w:bCs/>
          <w:color w:val="000000"/>
          <w:sz w:val="30"/>
          <w:szCs w:val="30"/>
        </w:rPr>
        <w:t>СТВЕ</w:t>
      </w:r>
      <w:r w:rsidRPr="00707195">
        <w:rPr>
          <w:rFonts w:ascii="Arial" w:hAnsi="Arial" w:cs="Arial"/>
          <w:b/>
          <w:bCs/>
          <w:color w:val="000000"/>
          <w:spacing w:val="-1"/>
          <w:sz w:val="30"/>
          <w:szCs w:val="30"/>
        </w:rPr>
        <w:t>Н</w:t>
      </w:r>
      <w:r w:rsidRPr="00707195">
        <w:rPr>
          <w:rFonts w:ascii="Arial" w:hAnsi="Arial" w:cs="Arial"/>
          <w:b/>
          <w:bCs/>
          <w:color w:val="000000"/>
          <w:sz w:val="30"/>
          <w:szCs w:val="30"/>
        </w:rPr>
        <w:t>Н</w:t>
      </w:r>
      <w:r w:rsidRPr="00707195">
        <w:rPr>
          <w:rFonts w:ascii="Arial" w:hAnsi="Arial" w:cs="Arial"/>
          <w:b/>
          <w:bCs/>
          <w:color w:val="000000"/>
          <w:spacing w:val="-1"/>
          <w:sz w:val="30"/>
          <w:szCs w:val="30"/>
        </w:rPr>
        <w:t>О</w:t>
      </w:r>
      <w:r w:rsidRPr="00707195">
        <w:rPr>
          <w:rFonts w:ascii="Arial" w:hAnsi="Arial" w:cs="Arial"/>
          <w:b/>
          <w:bCs/>
          <w:color w:val="000000"/>
          <w:spacing w:val="-2"/>
          <w:sz w:val="30"/>
          <w:szCs w:val="30"/>
        </w:rPr>
        <w:t>С</w:t>
      </w:r>
      <w:r w:rsidRPr="00707195">
        <w:rPr>
          <w:rFonts w:ascii="Arial" w:hAnsi="Arial" w:cs="Arial"/>
          <w:b/>
          <w:bCs/>
          <w:color w:val="000000"/>
          <w:sz w:val="30"/>
          <w:szCs w:val="30"/>
        </w:rPr>
        <w:t>ТЬ, АРЕНДУ,</w:t>
      </w:r>
      <w:r w:rsidRPr="00707195">
        <w:rPr>
          <w:rFonts w:ascii="Arial" w:hAnsi="Arial" w:cs="Arial"/>
          <w:b/>
          <w:bCs/>
          <w:color w:val="000000"/>
          <w:spacing w:val="1"/>
          <w:sz w:val="30"/>
          <w:szCs w:val="30"/>
        </w:rPr>
        <w:t xml:space="preserve"> </w:t>
      </w:r>
      <w:r w:rsidRPr="00707195">
        <w:rPr>
          <w:rFonts w:ascii="Arial" w:hAnsi="Arial" w:cs="Arial"/>
          <w:b/>
          <w:bCs/>
          <w:color w:val="000000"/>
          <w:spacing w:val="-2"/>
          <w:sz w:val="30"/>
          <w:szCs w:val="30"/>
        </w:rPr>
        <w:t>П</w:t>
      </w:r>
      <w:r w:rsidRPr="00707195">
        <w:rPr>
          <w:rFonts w:ascii="Arial" w:hAnsi="Arial" w:cs="Arial"/>
          <w:b/>
          <w:bCs/>
          <w:color w:val="000000"/>
          <w:sz w:val="30"/>
          <w:szCs w:val="30"/>
        </w:rPr>
        <w:t>ОСТОЯ</w:t>
      </w:r>
      <w:r w:rsidRPr="00707195">
        <w:rPr>
          <w:rFonts w:ascii="Arial" w:hAnsi="Arial" w:cs="Arial"/>
          <w:b/>
          <w:bCs/>
          <w:color w:val="000000"/>
          <w:spacing w:val="-1"/>
          <w:sz w:val="30"/>
          <w:szCs w:val="30"/>
        </w:rPr>
        <w:t>Н</w:t>
      </w:r>
      <w:r w:rsidRPr="00707195">
        <w:rPr>
          <w:rFonts w:ascii="Arial" w:hAnsi="Arial" w:cs="Arial"/>
          <w:b/>
          <w:bCs/>
          <w:color w:val="000000"/>
          <w:sz w:val="30"/>
          <w:szCs w:val="30"/>
        </w:rPr>
        <w:t>НОЕ</w:t>
      </w:r>
      <w:r w:rsidRPr="00707195">
        <w:rPr>
          <w:rFonts w:ascii="Arial" w:hAnsi="Arial" w:cs="Arial"/>
          <w:b/>
          <w:bCs/>
          <w:color w:val="000000"/>
          <w:spacing w:val="-2"/>
          <w:sz w:val="30"/>
          <w:szCs w:val="30"/>
        </w:rPr>
        <w:t xml:space="preserve"> </w:t>
      </w:r>
      <w:r w:rsidRPr="00707195">
        <w:rPr>
          <w:rFonts w:ascii="Arial" w:hAnsi="Arial" w:cs="Arial"/>
          <w:b/>
          <w:bCs/>
          <w:color w:val="000000"/>
          <w:sz w:val="30"/>
          <w:szCs w:val="30"/>
        </w:rPr>
        <w:t>(БЕСС</w:t>
      </w:r>
      <w:r w:rsidRPr="00707195">
        <w:rPr>
          <w:rFonts w:ascii="Arial" w:hAnsi="Arial" w:cs="Arial"/>
          <w:b/>
          <w:bCs/>
          <w:color w:val="000000"/>
          <w:spacing w:val="-1"/>
          <w:sz w:val="30"/>
          <w:szCs w:val="30"/>
        </w:rPr>
        <w:t>Р</w:t>
      </w:r>
      <w:r w:rsidRPr="00707195">
        <w:rPr>
          <w:rFonts w:ascii="Arial" w:hAnsi="Arial" w:cs="Arial"/>
          <w:b/>
          <w:bCs/>
          <w:color w:val="000000"/>
          <w:sz w:val="30"/>
          <w:szCs w:val="30"/>
        </w:rPr>
        <w:t>ОЧ</w:t>
      </w:r>
      <w:r w:rsidRPr="00707195">
        <w:rPr>
          <w:rFonts w:ascii="Arial" w:hAnsi="Arial" w:cs="Arial"/>
          <w:b/>
          <w:bCs/>
          <w:color w:val="000000"/>
          <w:spacing w:val="-2"/>
          <w:sz w:val="30"/>
          <w:szCs w:val="30"/>
        </w:rPr>
        <w:t>Н</w:t>
      </w:r>
      <w:r w:rsidRPr="00707195">
        <w:rPr>
          <w:rFonts w:ascii="Arial" w:hAnsi="Arial" w:cs="Arial"/>
          <w:b/>
          <w:bCs/>
          <w:color w:val="000000"/>
          <w:sz w:val="30"/>
          <w:szCs w:val="30"/>
        </w:rPr>
        <w:t>ОЕ) ПОЛЬ</w:t>
      </w:r>
      <w:r w:rsidRPr="00707195">
        <w:rPr>
          <w:rFonts w:ascii="Arial" w:hAnsi="Arial" w:cs="Arial"/>
          <w:b/>
          <w:bCs/>
          <w:color w:val="000000"/>
          <w:spacing w:val="-2"/>
          <w:sz w:val="30"/>
          <w:szCs w:val="30"/>
        </w:rPr>
        <w:t>З</w:t>
      </w:r>
      <w:r w:rsidRPr="00707195">
        <w:rPr>
          <w:rFonts w:ascii="Arial" w:hAnsi="Arial" w:cs="Arial"/>
          <w:b/>
          <w:bCs/>
          <w:color w:val="000000"/>
          <w:sz w:val="30"/>
          <w:szCs w:val="30"/>
        </w:rPr>
        <w:t>ОВАНИЕ,</w:t>
      </w:r>
      <w:r w:rsidRPr="00707195">
        <w:rPr>
          <w:rFonts w:ascii="Arial" w:hAnsi="Arial" w:cs="Arial"/>
          <w:b/>
          <w:bCs/>
          <w:color w:val="000000"/>
          <w:spacing w:val="3"/>
          <w:sz w:val="30"/>
          <w:szCs w:val="30"/>
        </w:rPr>
        <w:t xml:space="preserve"> </w:t>
      </w:r>
      <w:r w:rsidRPr="00707195">
        <w:rPr>
          <w:rFonts w:ascii="Arial" w:hAnsi="Arial" w:cs="Arial"/>
          <w:b/>
          <w:bCs/>
          <w:color w:val="000000"/>
          <w:spacing w:val="-1"/>
          <w:sz w:val="30"/>
          <w:szCs w:val="30"/>
        </w:rPr>
        <w:t>Б</w:t>
      </w:r>
      <w:r w:rsidRPr="00707195">
        <w:rPr>
          <w:rFonts w:ascii="Arial" w:hAnsi="Arial" w:cs="Arial"/>
          <w:b/>
          <w:bCs/>
          <w:color w:val="000000"/>
          <w:sz w:val="30"/>
          <w:szCs w:val="30"/>
        </w:rPr>
        <w:t>ЕЗВО</w:t>
      </w:r>
      <w:r w:rsidRPr="00707195">
        <w:rPr>
          <w:rFonts w:ascii="Arial" w:hAnsi="Arial" w:cs="Arial"/>
          <w:b/>
          <w:bCs/>
          <w:color w:val="000000"/>
          <w:spacing w:val="-1"/>
          <w:sz w:val="30"/>
          <w:szCs w:val="30"/>
        </w:rPr>
        <w:t>З</w:t>
      </w:r>
      <w:r w:rsidRPr="00707195">
        <w:rPr>
          <w:rFonts w:ascii="Arial" w:hAnsi="Arial" w:cs="Arial"/>
          <w:b/>
          <w:bCs/>
          <w:color w:val="000000"/>
          <w:sz w:val="30"/>
          <w:szCs w:val="30"/>
        </w:rPr>
        <w:t>МЕЗ</w:t>
      </w:r>
      <w:r w:rsidRPr="00707195">
        <w:rPr>
          <w:rFonts w:ascii="Arial" w:hAnsi="Arial" w:cs="Arial"/>
          <w:b/>
          <w:bCs/>
          <w:color w:val="000000"/>
          <w:spacing w:val="-3"/>
          <w:sz w:val="30"/>
          <w:szCs w:val="30"/>
        </w:rPr>
        <w:t>Д</w:t>
      </w:r>
      <w:r w:rsidRPr="00707195">
        <w:rPr>
          <w:rFonts w:ascii="Arial" w:hAnsi="Arial" w:cs="Arial"/>
          <w:b/>
          <w:bCs/>
          <w:color w:val="000000"/>
          <w:sz w:val="30"/>
          <w:szCs w:val="30"/>
        </w:rPr>
        <w:t>НОЕ ПО</w:t>
      </w:r>
      <w:r w:rsidRPr="00707195">
        <w:rPr>
          <w:rFonts w:ascii="Arial" w:hAnsi="Arial" w:cs="Arial"/>
          <w:b/>
          <w:bCs/>
          <w:color w:val="000000"/>
          <w:spacing w:val="-1"/>
          <w:sz w:val="30"/>
          <w:szCs w:val="30"/>
        </w:rPr>
        <w:t>Л</w:t>
      </w:r>
      <w:r w:rsidRPr="00707195">
        <w:rPr>
          <w:rFonts w:ascii="Arial" w:hAnsi="Arial" w:cs="Arial"/>
          <w:b/>
          <w:bCs/>
          <w:color w:val="000000"/>
          <w:sz w:val="30"/>
          <w:szCs w:val="30"/>
        </w:rPr>
        <w:t>Ь</w:t>
      </w:r>
      <w:r w:rsidRPr="00707195">
        <w:rPr>
          <w:rFonts w:ascii="Arial" w:hAnsi="Arial" w:cs="Arial"/>
          <w:b/>
          <w:bCs/>
          <w:color w:val="000000"/>
          <w:spacing w:val="-1"/>
          <w:sz w:val="30"/>
          <w:szCs w:val="30"/>
        </w:rPr>
        <w:t>З</w:t>
      </w:r>
      <w:r w:rsidRPr="00707195">
        <w:rPr>
          <w:rFonts w:ascii="Arial" w:hAnsi="Arial" w:cs="Arial"/>
          <w:b/>
          <w:bCs/>
          <w:color w:val="000000"/>
          <w:sz w:val="30"/>
          <w:szCs w:val="30"/>
        </w:rPr>
        <w:t>ОВАНИЕ ЗЕМЕЛЬНО</w:t>
      </w:r>
      <w:r w:rsidRPr="00707195">
        <w:rPr>
          <w:rFonts w:ascii="Arial" w:hAnsi="Arial" w:cs="Arial"/>
          <w:b/>
          <w:bCs/>
          <w:color w:val="000000"/>
          <w:spacing w:val="-1"/>
          <w:sz w:val="30"/>
          <w:szCs w:val="30"/>
        </w:rPr>
        <w:t>Г</w:t>
      </w:r>
      <w:r w:rsidRPr="00707195">
        <w:rPr>
          <w:rFonts w:ascii="Arial" w:hAnsi="Arial" w:cs="Arial"/>
          <w:b/>
          <w:bCs/>
          <w:color w:val="000000"/>
          <w:sz w:val="30"/>
          <w:szCs w:val="30"/>
        </w:rPr>
        <w:t>О</w:t>
      </w:r>
      <w:r w:rsidRPr="00707195">
        <w:rPr>
          <w:rFonts w:ascii="Arial" w:hAnsi="Arial" w:cs="Arial"/>
          <w:b/>
          <w:bCs/>
          <w:color w:val="000000"/>
          <w:spacing w:val="-1"/>
          <w:sz w:val="30"/>
          <w:szCs w:val="30"/>
        </w:rPr>
        <w:t xml:space="preserve"> </w:t>
      </w:r>
      <w:r w:rsidRPr="00707195">
        <w:rPr>
          <w:rFonts w:ascii="Arial" w:hAnsi="Arial" w:cs="Arial"/>
          <w:b/>
          <w:bCs/>
          <w:color w:val="000000"/>
          <w:sz w:val="30"/>
          <w:szCs w:val="30"/>
        </w:rPr>
        <w:t>УЧАСТ</w:t>
      </w:r>
      <w:r w:rsidRPr="00707195">
        <w:rPr>
          <w:rFonts w:ascii="Arial" w:hAnsi="Arial" w:cs="Arial"/>
          <w:b/>
          <w:bCs/>
          <w:color w:val="000000"/>
          <w:spacing w:val="-1"/>
          <w:sz w:val="30"/>
          <w:szCs w:val="30"/>
        </w:rPr>
        <w:t>К</w:t>
      </w:r>
      <w:r w:rsidRPr="00707195">
        <w:rPr>
          <w:rFonts w:ascii="Arial" w:hAnsi="Arial" w:cs="Arial"/>
          <w:b/>
          <w:bCs/>
          <w:color w:val="000000"/>
          <w:sz w:val="30"/>
          <w:szCs w:val="30"/>
        </w:rPr>
        <w:t>А, НА</w:t>
      </w:r>
      <w:r w:rsidRPr="00707195">
        <w:rPr>
          <w:rFonts w:ascii="Arial" w:hAnsi="Arial" w:cs="Arial"/>
          <w:b/>
          <w:bCs/>
          <w:color w:val="000000"/>
          <w:spacing w:val="-1"/>
          <w:sz w:val="30"/>
          <w:szCs w:val="30"/>
        </w:rPr>
        <w:t>Х</w:t>
      </w:r>
      <w:r w:rsidRPr="00707195">
        <w:rPr>
          <w:rFonts w:ascii="Arial" w:hAnsi="Arial" w:cs="Arial"/>
          <w:b/>
          <w:bCs/>
          <w:color w:val="000000"/>
          <w:sz w:val="30"/>
          <w:szCs w:val="30"/>
        </w:rPr>
        <w:t>ОДЯ</w:t>
      </w:r>
      <w:r w:rsidRPr="00707195">
        <w:rPr>
          <w:rFonts w:ascii="Arial" w:hAnsi="Arial" w:cs="Arial"/>
          <w:b/>
          <w:bCs/>
          <w:color w:val="000000"/>
          <w:spacing w:val="-1"/>
          <w:sz w:val="30"/>
          <w:szCs w:val="30"/>
        </w:rPr>
        <w:t>Щ</w:t>
      </w:r>
      <w:r w:rsidRPr="00707195">
        <w:rPr>
          <w:rFonts w:ascii="Arial" w:hAnsi="Arial" w:cs="Arial"/>
          <w:b/>
          <w:bCs/>
          <w:color w:val="000000"/>
          <w:sz w:val="30"/>
          <w:szCs w:val="30"/>
        </w:rPr>
        <w:t>ЕГОСЯ В</w:t>
      </w:r>
      <w:r w:rsidRPr="00707195">
        <w:rPr>
          <w:rFonts w:ascii="Arial" w:hAnsi="Arial" w:cs="Arial"/>
          <w:b/>
          <w:bCs/>
          <w:color w:val="000000"/>
          <w:spacing w:val="-1"/>
          <w:sz w:val="30"/>
          <w:szCs w:val="30"/>
        </w:rPr>
        <w:t xml:space="preserve"> </w:t>
      </w:r>
      <w:r w:rsidRPr="00707195">
        <w:rPr>
          <w:rFonts w:ascii="Arial" w:hAnsi="Arial" w:cs="Arial"/>
          <w:b/>
          <w:bCs/>
          <w:color w:val="000000"/>
          <w:sz w:val="30"/>
          <w:szCs w:val="30"/>
        </w:rPr>
        <w:t>М</w:t>
      </w:r>
      <w:r w:rsidRPr="00707195">
        <w:rPr>
          <w:rFonts w:ascii="Arial" w:hAnsi="Arial" w:cs="Arial"/>
          <w:b/>
          <w:bCs/>
          <w:color w:val="000000"/>
          <w:spacing w:val="1"/>
          <w:sz w:val="30"/>
          <w:szCs w:val="30"/>
        </w:rPr>
        <w:t>У</w:t>
      </w:r>
      <w:r w:rsidRPr="00707195">
        <w:rPr>
          <w:rFonts w:ascii="Arial" w:hAnsi="Arial" w:cs="Arial"/>
          <w:b/>
          <w:bCs/>
          <w:color w:val="000000"/>
          <w:sz w:val="30"/>
          <w:szCs w:val="30"/>
        </w:rPr>
        <w:t>НИЦИПАЛЬНОЙ С</w:t>
      </w:r>
      <w:r w:rsidRPr="00707195">
        <w:rPr>
          <w:rFonts w:ascii="Arial" w:hAnsi="Arial" w:cs="Arial"/>
          <w:b/>
          <w:bCs/>
          <w:color w:val="000000"/>
          <w:spacing w:val="-1"/>
          <w:sz w:val="30"/>
          <w:szCs w:val="30"/>
        </w:rPr>
        <w:t>О</w:t>
      </w:r>
      <w:r w:rsidRPr="00707195">
        <w:rPr>
          <w:rFonts w:ascii="Arial" w:hAnsi="Arial" w:cs="Arial"/>
          <w:b/>
          <w:bCs/>
          <w:color w:val="000000"/>
          <w:sz w:val="30"/>
          <w:szCs w:val="30"/>
        </w:rPr>
        <w:t>БСТВЕН</w:t>
      </w:r>
      <w:r w:rsidRPr="00707195">
        <w:rPr>
          <w:rFonts w:ascii="Arial" w:hAnsi="Arial" w:cs="Arial"/>
          <w:b/>
          <w:bCs/>
          <w:color w:val="000000"/>
          <w:spacing w:val="-1"/>
          <w:sz w:val="30"/>
          <w:szCs w:val="30"/>
        </w:rPr>
        <w:t>Н</w:t>
      </w:r>
      <w:r w:rsidRPr="00707195">
        <w:rPr>
          <w:rFonts w:ascii="Arial" w:hAnsi="Arial" w:cs="Arial"/>
          <w:b/>
          <w:bCs/>
          <w:color w:val="000000"/>
          <w:sz w:val="30"/>
          <w:szCs w:val="30"/>
        </w:rPr>
        <w:t>О</w:t>
      </w:r>
      <w:r w:rsidRPr="00707195">
        <w:rPr>
          <w:rFonts w:ascii="Arial" w:hAnsi="Arial" w:cs="Arial"/>
          <w:b/>
          <w:bCs/>
          <w:color w:val="000000"/>
          <w:spacing w:val="-1"/>
          <w:sz w:val="30"/>
          <w:szCs w:val="30"/>
        </w:rPr>
        <w:t>С</w:t>
      </w:r>
      <w:r w:rsidRPr="00707195">
        <w:rPr>
          <w:rFonts w:ascii="Arial" w:hAnsi="Arial" w:cs="Arial"/>
          <w:b/>
          <w:bCs/>
          <w:color w:val="000000"/>
          <w:sz w:val="30"/>
          <w:szCs w:val="30"/>
        </w:rPr>
        <w:t>ТИ МУНИЦИПАЛЬНОГО ОБРАЗОВАНИЯ «ИРХИДЕЙ», БЕЗ</w:t>
      </w:r>
      <w:r w:rsidRPr="00707195">
        <w:rPr>
          <w:rFonts w:ascii="Arial" w:hAnsi="Arial" w:cs="Arial"/>
          <w:b/>
          <w:bCs/>
          <w:color w:val="000000"/>
          <w:spacing w:val="-2"/>
          <w:sz w:val="30"/>
          <w:szCs w:val="30"/>
        </w:rPr>
        <w:t xml:space="preserve"> </w:t>
      </w:r>
      <w:r w:rsidRPr="00707195">
        <w:rPr>
          <w:rFonts w:ascii="Arial" w:hAnsi="Arial" w:cs="Arial"/>
          <w:b/>
          <w:bCs/>
          <w:color w:val="000000"/>
          <w:spacing w:val="-1"/>
          <w:sz w:val="30"/>
          <w:szCs w:val="30"/>
        </w:rPr>
        <w:t>П</w:t>
      </w:r>
      <w:r w:rsidRPr="00707195">
        <w:rPr>
          <w:rFonts w:ascii="Arial" w:hAnsi="Arial" w:cs="Arial"/>
          <w:b/>
          <w:bCs/>
          <w:color w:val="000000"/>
          <w:sz w:val="30"/>
          <w:szCs w:val="30"/>
        </w:rPr>
        <w:t>Р</w:t>
      </w:r>
      <w:r w:rsidRPr="00707195">
        <w:rPr>
          <w:rFonts w:ascii="Arial" w:hAnsi="Arial" w:cs="Arial"/>
          <w:b/>
          <w:bCs/>
          <w:color w:val="000000"/>
          <w:spacing w:val="1"/>
          <w:sz w:val="30"/>
          <w:szCs w:val="30"/>
        </w:rPr>
        <w:t>О</w:t>
      </w:r>
      <w:r w:rsidRPr="00707195">
        <w:rPr>
          <w:rFonts w:ascii="Arial" w:hAnsi="Arial" w:cs="Arial"/>
          <w:b/>
          <w:bCs/>
          <w:color w:val="000000"/>
          <w:sz w:val="30"/>
          <w:szCs w:val="30"/>
        </w:rPr>
        <w:t>ВЕДЕ</w:t>
      </w:r>
      <w:r w:rsidRPr="00707195">
        <w:rPr>
          <w:rFonts w:ascii="Arial" w:hAnsi="Arial" w:cs="Arial"/>
          <w:b/>
          <w:bCs/>
          <w:color w:val="000000"/>
          <w:spacing w:val="-1"/>
          <w:sz w:val="30"/>
          <w:szCs w:val="30"/>
        </w:rPr>
        <w:t>Н</w:t>
      </w:r>
      <w:r w:rsidRPr="00707195">
        <w:rPr>
          <w:rFonts w:ascii="Arial" w:hAnsi="Arial" w:cs="Arial"/>
          <w:b/>
          <w:bCs/>
          <w:color w:val="000000"/>
          <w:sz w:val="30"/>
          <w:szCs w:val="30"/>
        </w:rPr>
        <w:t>ИЯ</w:t>
      </w:r>
      <w:r w:rsidRPr="00707195">
        <w:rPr>
          <w:rFonts w:ascii="Arial" w:hAnsi="Arial" w:cs="Arial"/>
          <w:b/>
          <w:bCs/>
          <w:color w:val="000000"/>
          <w:spacing w:val="-1"/>
          <w:sz w:val="30"/>
          <w:szCs w:val="30"/>
        </w:rPr>
        <w:t xml:space="preserve"> </w:t>
      </w:r>
      <w:r w:rsidRPr="00707195">
        <w:rPr>
          <w:rFonts w:ascii="Arial" w:hAnsi="Arial" w:cs="Arial"/>
          <w:b/>
          <w:bCs/>
          <w:color w:val="000000"/>
          <w:sz w:val="30"/>
          <w:szCs w:val="30"/>
        </w:rPr>
        <w:t>ТОРГО</w:t>
      </w:r>
      <w:r w:rsidRPr="00707195">
        <w:rPr>
          <w:rFonts w:ascii="Arial" w:hAnsi="Arial" w:cs="Arial"/>
          <w:b/>
          <w:bCs/>
          <w:color w:val="000000"/>
          <w:spacing w:val="2"/>
          <w:sz w:val="30"/>
          <w:szCs w:val="30"/>
        </w:rPr>
        <w:t>В</w:t>
      </w:r>
      <w:r w:rsidRPr="00707195">
        <w:rPr>
          <w:rFonts w:ascii="Arial" w:hAnsi="Arial" w:cs="Arial"/>
          <w:b/>
          <w:bCs/>
          <w:color w:val="000000"/>
          <w:sz w:val="30"/>
          <w:szCs w:val="30"/>
        </w:rPr>
        <w:t>»</w:t>
      </w:r>
    </w:p>
    <w:p w:rsidR="00707195" w:rsidRPr="00707195" w:rsidRDefault="00707195" w:rsidP="00707195">
      <w:pPr>
        <w:widowControl w:val="0"/>
        <w:spacing w:line="239" w:lineRule="auto"/>
        <w:ind w:right="65"/>
        <w:jc w:val="center"/>
        <w:rPr>
          <w:rFonts w:ascii="Arial" w:hAnsi="Arial" w:cs="Arial"/>
          <w:b/>
          <w:bCs/>
          <w:color w:val="000000"/>
          <w:sz w:val="30"/>
          <w:szCs w:val="30"/>
        </w:rPr>
      </w:pPr>
    </w:p>
    <w:p w:rsidR="00707195" w:rsidRPr="00707195" w:rsidRDefault="00707195" w:rsidP="00707195">
      <w:pPr>
        <w:jc w:val="both"/>
        <w:rPr>
          <w:rFonts w:ascii="Arial" w:hAnsi="Arial" w:cs="Arial"/>
        </w:rPr>
      </w:pPr>
      <w:r w:rsidRPr="00707195">
        <w:rPr>
          <w:rFonts w:ascii="Arial" w:hAnsi="Arial" w:cs="Arial"/>
        </w:rPr>
        <w:t xml:space="preserve">В соответствии с Федеральным законом от 06.10.2003 года №131-ФЗ «Об общих принципах организации местного самоуправления в Российской Федерации», </w:t>
      </w:r>
      <w:r w:rsidRPr="00707195">
        <w:rPr>
          <w:rFonts w:ascii="Arial" w:hAnsi="Arial" w:cs="Arial"/>
          <w:kern w:val="2"/>
        </w:rPr>
        <w:t>Федеральным законом от 27 июля 2010 года № 210</w:t>
      </w:r>
      <w:r w:rsidRPr="00707195">
        <w:rPr>
          <w:rFonts w:ascii="Arial" w:hAnsi="Arial" w:cs="Arial"/>
          <w:kern w:val="2"/>
        </w:rPr>
        <w:noBreakHyphen/>
        <w:t>ФЗ «Об организации предоставления государственных и муниципальных услуг»</w:t>
      </w:r>
      <w:r w:rsidRPr="00707195">
        <w:rPr>
          <w:rFonts w:ascii="Arial" w:hAnsi="Arial" w:cs="Arial"/>
        </w:rPr>
        <w:t>, «Земельным кодексом Российской Федерации» от 25.10.2001г. № 136-ФЗ, руководствуясь Уставом муниципального образования «</w:t>
      </w:r>
      <w:proofErr w:type="spellStart"/>
      <w:r w:rsidRPr="00707195">
        <w:rPr>
          <w:rFonts w:ascii="Arial" w:hAnsi="Arial" w:cs="Arial"/>
        </w:rPr>
        <w:t>Ирхидей</w:t>
      </w:r>
      <w:proofErr w:type="spellEnd"/>
      <w:r w:rsidRPr="00707195">
        <w:rPr>
          <w:rFonts w:ascii="Arial" w:hAnsi="Arial" w:cs="Arial"/>
        </w:rPr>
        <w:t>», администрация муниципального образования «</w:t>
      </w:r>
      <w:proofErr w:type="spellStart"/>
      <w:r w:rsidRPr="00707195">
        <w:rPr>
          <w:rFonts w:ascii="Arial" w:hAnsi="Arial" w:cs="Arial"/>
        </w:rPr>
        <w:t>Ирхидей</w:t>
      </w:r>
      <w:proofErr w:type="spellEnd"/>
      <w:r w:rsidRPr="00707195">
        <w:rPr>
          <w:rFonts w:ascii="Arial" w:hAnsi="Arial" w:cs="Arial"/>
        </w:rPr>
        <w:t>»</w:t>
      </w:r>
    </w:p>
    <w:p w:rsidR="00707195" w:rsidRPr="00707195" w:rsidRDefault="00707195" w:rsidP="00707195">
      <w:pPr>
        <w:jc w:val="both"/>
        <w:rPr>
          <w:rFonts w:ascii="Arial" w:hAnsi="Arial" w:cs="Arial"/>
        </w:rPr>
      </w:pPr>
    </w:p>
    <w:p w:rsidR="00707195" w:rsidRPr="00707195" w:rsidRDefault="00707195" w:rsidP="00707195">
      <w:pPr>
        <w:jc w:val="center"/>
        <w:rPr>
          <w:rFonts w:ascii="Arial" w:hAnsi="Arial" w:cs="Arial"/>
          <w:b/>
          <w:sz w:val="30"/>
          <w:szCs w:val="30"/>
        </w:rPr>
      </w:pPr>
      <w:r w:rsidRPr="00707195">
        <w:rPr>
          <w:rFonts w:ascii="Arial" w:hAnsi="Arial" w:cs="Arial"/>
          <w:b/>
          <w:sz w:val="30"/>
          <w:szCs w:val="30"/>
        </w:rPr>
        <w:t>ПОСТАНОВЛЯЕТ:</w:t>
      </w:r>
    </w:p>
    <w:p w:rsidR="00707195" w:rsidRPr="00707195" w:rsidRDefault="00707195" w:rsidP="00707195">
      <w:pPr>
        <w:widowControl w:val="0"/>
        <w:spacing w:line="239" w:lineRule="auto"/>
        <w:ind w:right="65"/>
        <w:jc w:val="center"/>
        <w:rPr>
          <w:rFonts w:ascii="Arial" w:hAnsi="Arial" w:cs="Arial"/>
          <w:bCs/>
          <w:color w:val="000000"/>
        </w:rPr>
      </w:pPr>
    </w:p>
    <w:p w:rsidR="00707195" w:rsidRPr="00707195" w:rsidRDefault="00707195" w:rsidP="00707195">
      <w:pPr>
        <w:numPr>
          <w:ilvl w:val="0"/>
          <w:numId w:val="31"/>
        </w:numPr>
        <w:spacing w:line="240" w:lineRule="exact"/>
        <w:ind w:left="0" w:firstLine="709"/>
        <w:contextualSpacing/>
        <w:jc w:val="both"/>
        <w:rPr>
          <w:rFonts w:ascii="Arial" w:hAnsi="Arial" w:cs="Arial"/>
        </w:rPr>
      </w:pPr>
      <w:r w:rsidRPr="00707195">
        <w:rPr>
          <w:rFonts w:ascii="Arial" w:hAnsi="Arial" w:cs="Arial"/>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муниципального образования «</w:t>
      </w:r>
      <w:proofErr w:type="spellStart"/>
      <w:r w:rsidRPr="00707195">
        <w:rPr>
          <w:rFonts w:ascii="Arial" w:hAnsi="Arial" w:cs="Arial"/>
        </w:rPr>
        <w:t>Ирхидей</w:t>
      </w:r>
      <w:proofErr w:type="spellEnd"/>
      <w:r w:rsidRPr="00707195">
        <w:rPr>
          <w:rFonts w:ascii="Arial" w:hAnsi="Arial" w:cs="Arial"/>
        </w:rPr>
        <w:t>», без проведения торгов» (Прилагается).</w:t>
      </w:r>
    </w:p>
    <w:p w:rsidR="00707195" w:rsidRPr="00707195" w:rsidRDefault="00707195" w:rsidP="00707195">
      <w:pPr>
        <w:numPr>
          <w:ilvl w:val="0"/>
          <w:numId w:val="31"/>
        </w:numPr>
        <w:spacing w:line="240" w:lineRule="exact"/>
        <w:ind w:left="0" w:firstLine="709"/>
        <w:contextualSpacing/>
        <w:jc w:val="both"/>
        <w:rPr>
          <w:rFonts w:ascii="Arial" w:hAnsi="Arial" w:cs="Arial"/>
        </w:rPr>
      </w:pPr>
      <w:r w:rsidRPr="00707195">
        <w:rPr>
          <w:rFonts w:ascii="Arial" w:hAnsi="Arial" w:cs="Arial"/>
        </w:rPr>
        <w:lastRenderedPageBreak/>
        <w:t>Считать утратившими силу постановление от 07.12.2018г. № 67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w:t>
      </w:r>
      <w:proofErr w:type="spellStart"/>
      <w:r w:rsidRPr="00707195">
        <w:rPr>
          <w:rFonts w:ascii="Arial" w:hAnsi="Arial" w:cs="Arial"/>
        </w:rPr>
        <w:t>Ирхидей</w:t>
      </w:r>
      <w:proofErr w:type="spellEnd"/>
      <w:r w:rsidRPr="00707195">
        <w:rPr>
          <w:rFonts w:ascii="Arial" w:hAnsi="Arial" w:cs="Arial"/>
        </w:rPr>
        <w:t>», без торгов».</w:t>
      </w:r>
    </w:p>
    <w:p w:rsidR="00707195" w:rsidRPr="00707195" w:rsidRDefault="00707195" w:rsidP="00707195">
      <w:pPr>
        <w:numPr>
          <w:ilvl w:val="0"/>
          <w:numId w:val="31"/>
        </w:numPr>
        <w:spacing w:line="240" w:lineRule="exact"/>
        <w:ind w:left="0" w:firstLine="709"/>
        <w:contextualSpacing/>
        <w:jc w:val="both"/>
        <w:rPr>
          <w:rFonts w:ascii="Arial" w:hAnsi="Arial" w:cs="Arial"/>
        </w:rPr>
      </w:pPr>
      <w:r w:rsidRPr="00707195">
        <w:rPr>
          <w:rFonts w:ascii="Arial" w:hAnsi="Arial" w:cs="Arial"/>
        </w:rPr>
        <w:t>Опубликовать настоящее постановление в газете «Вестник» и на официальном сайте администрации муниципального образования «</w:t>
      </w:r>
      <w:proofErr w:type="spellStart"/>
      <w:r w:rsidRPr="00707195">
        <w:rPr>
          <w:rFonts w:ascii="Arial" w:hAnsi="Arial" w:cs="Arial"/>
        </w:rPr>
        <w:t>Ирхидей</w:t>
      </w:r>
      <w:proofErr w:type="spellEnd"/>
      <w:r w:rsidRPr="00707195">
        <w:rPr>
          <w:rFonts w:ascii="Arial" w:hAnsi="Arial" w:cs="Arial"/>
        </w:rPr>
        <w:t xml:space="preserve">» - </w:t>
      </w:r>
      <w:hyperlink r:id="rId8" w:history="1">
        <w:r w:rsidRPr="00707195">
          <w:rPr>
            <w:rFonts w:ascii="Arial" w:hAnsi="Arial" w:cs="Arial"/>
            <w:color w:val="0000FF" w:themeColor="hyperlink"/>
            <w:u w:val="single"/>
            <w:lang w:val="en-US"/>
          </w:rPr>
          <w:t>www</w:t>
        </w:r>
        <w:r w:rsidRPr="00707195">
          <w:rPr>
            <w:rFonts w:ascii="Arial" w:hAnsi="Arial" w:cs="Arial"/>
            <w:color w:val="0000FF" w:themeColor="hyperlink"/>
            <w:u w:val="single"/>
          </w:rPr>
          <w:t>.</w:t>
        </w:r>
        <w:proofErr w:type="spellStart"/>
        <w:r w:rsidRPr="00707195">
          <w:rPr>
            <w:rFonts w:ascii="Arial" w:hAnsi="Arial" w:cs="Arial"/>
            <w:color w:val="0000FF" w:themeColor="hyperlink"/>
            <w:u w:val="single"/>
          </w:rPr>
          <w:t>ирхидей.рф</w:t>
        </w:r>
        <w:proofErr w:type="spellEnd"/>
      </w:hyperlink>
      <w:r w:rsidRPr="00707195">
        <w:rPr>
          <w:rFonts w:ascii="Arial" w:hAnsi="Arial" w:cs="Arial"/>
        </w:rPr>
        <w:t>.</w:t>
      </w:r>
    </w:p>
    <w:p w:rsidR="00707195" w:rsidRPr="00707195" w:rsidRDefault="00707195" w:rsidP="00707195">
      <w:pPr>
        <w:numPr>
          <w:ilvl w:val="0"/>
          <w:numId w:val="31"/>
        </w:numPr>
        <w:spacing w:line="259" w:lineRule="auto"/>
        <w:ind w:left="0" w:firstLine="709"/>
        <w:contextualSpacing/>
        <w:rPr>
          <w:rFonts w:ascii="Arial" w:eastAsia="Calibri" w:hAnsi="Arial" w:cs="Arial"/>
        </w:rPr>
      </w:pPr>
      <w:proofErr w:type="gramStart"/>
      <w:r w:rsidRPr="00707195">
        <w:rPr>
          <w:rFonts w:ascii="Arial" w:eastAsia="Calibri" w:hAnsi="Arial" w:cs="Arial"/>
        </w:rPr>
        <w:t>Контроль за</w:t>
      </w:r>
      <w:proofErr w:type="gramEnd"/>
      <w:r w:rsidRPr="00707195">
        <w:rPr>
          <w:rFonts w:ascii="Arial" w:eastAsia="Calibri" w:hAnsi="Arial" w:cs="Arial"/>
        </w:rPr>
        <w:t xml:space="preserve"> исполнением настоящего постановления оставляю за собой.</w:t>
      </w:r>
    </w:p>
    <w:p w:rsidR="00707195" w:rsidRPr="00707195" w:rsidRDefault="00707195" w:rsidP="00707195">
      <w:pPr>
        <w:spacing w:line="259" w:lineRule="auto"/>
        <w:contextualSpacing/>
        <w:rPr>
          <w:rFonts w:ascii="Arial" w:eastAsia="Calibri" w:hAnsi="Arial" w:cs="Arial"/>
        </w:rPr>
      </w:pPr>
    </w:p>
    <w:p w:rsidR="00707195" w:rsidRPr="00707195" w:rsidRDefault="00707195" w:rsidP="00707195">
      <w:pPr>
        <w:spacing w:line="259" w:lineRule="auto"/>
        <w:contextualSpacing/>
        <w:rPr>
          <w:rFonts w:ascii="Arial" w:eastAsia="Calibri" w:hAnsi="Arial" w:cs="Arial"/>
        </w:rPr>
      </w:pPr>
    </w:p>
    <w:p w:rsidR="00707195" w:rsidRPr="00707195" w:rsidRDefault="00707195" w:rsidP="00707195">
      <w:pPr>
        <w:spacing w:line="259" w:lineRule="auto"/>
        <w:contextualSpacing/>
        <w:rPr>
          <w:rFonts w:ascii="Arial" w:eastAsia="Calibri" w:hAnsi="Arial" w:cs="Arial"/>
        </w:rPr>
      </w:pPr>
      <w:r w:rsidRPr="00707195">
        <w:rPr>
          <w:rFonts w:ascii="Arial" w:eastAsia="Calibri" w:hAnsi="Arial" w:cs="Arial"/>
        </w:rPr>
        <w:t>Глава муниципального образования «</w:t>
      </w:r>
      <w:proofErr w:type="spellStart"/>
      <w:r w:rsidRPr="00707195">
        <w:rPr>
          <w:rFonts w:ascii="Arial" w:eastAsia="Calibri" w:hAnsi="Arial" w:cs="Arial"/>
        </w:rPr>
        <w:t>Ирхидей</w:t>
      </w:r>
      <w:proofErr w:type="spellEnd"/>
      <w:r w:rsidRPr="00707195">
        <w:rPr>
          <w:rFonts w:ascii="Arial" w:eastAsia="Calibri" w:hAnsi="Arial" w:cs="Arial"/>
        </w:rPr>
        <w:t>»</w:t>
      </w:r>
    </w:p>
    <w:p w:rsidR="00707195" w:rsidRPr="00707195" w:rsidRDefault="00707195" w:rsidP="00707195">
      <w:pPr>
        <w:spacing w:line="259" w:lineRule="auto"/>
        <w:contextualSpacing/>
        <w:rPr>
          <w:rFonts w:ascii="Arial" w:eastAsia="Calibri" w:hAnsi="Arial" w:cs="Arial"/>
        </w:rPr>
      </w:pPr>
      <w:proofErr w:type="spellStart"/>
      <w:r w:rsidRPr="00707195">
        <w:rPr>
          <w:rFonts w:ascii="Arial" w:eastAsia="Calibri" w:hAnsi="Arial" w:cs="Arial"/>
        </w:rPr>
        <w:t>Халбаев</w:t>
      </w:r>
      <w:proofErr w:type="spellEnd"/>
      <w:r w:rsidRPr="00707195">
        <w:rPr>
          <w:rFonts w:ascii="Arial" w:eastAsia="Calibri" w:hAnsi="Arial" w:cs="Arial"/>
        </w:rPr>
        <w:t xml:space="preserve"> В.А.</w:t>
      </w:r>
    </w:p>
    <w:p w:rsidR="00707195" w:rsidRPr="00707195" w:rsidRDefault="00707195" w:rsidP="00707195">
      <w:pPr>
        <w:spacing w:line="259" w:lineRule="auto"/>
        <w:contextualSpacing/>
        <w:rPr>
          <w:rFonts w:ascii="Arial" w:eastAsia="Calibri" w:hAnsi="Arial" w:cs="Arial"/>
        </w:rPr>
      </w:pPr>
    </w:p>
    <w:p w:rsidR="00707195" w:rsidRPr="00707195" w:rsidRDefault="00707195" w:rsidP="00707195">
      <w:pPr>
        <w:spacing w:line="259" w:lineRule="auto"/>
        <w:contextualSpacing/>
        <w:jc w:val="right"/>
        <w:rPr>
          <w:rFonts w:ascii="Courier New" w:eastAsia="Calibri" w:hAnsi="Courier New" w:cs="Courier New"/>
          <w:sz w:val="22"/>
          <w:szCs w:val="22"/>
        </w:rPr>
      </w:pPr>
      <w:r w:rsidRPr="00707195">
        <w:rPr>
          <w:rFonts w:ascii="Courier New" w:eastAsia="Calibri" w:hAnsi="Courier New" w:cs="Courier New"/>
          <w:sz w:val="22"/>
          <w:szCs w:val="22"/>
        </w:rPr>
        <w:t>Приложение</w:t>
      </w:r>
    </w:p>
    <w:p w:rsidR="00707195" w:rsidRPr="00707195" w:rsidRDefault="00707195" w:rsidP="00707195">
      <w:pPr>
        <w:spacing w:line="259" w:lineRule="auto"/>
        <w:contextualSpacing/>
        <w:jc w:val="right"/>
        <w:rPr>
          <w:rFonts w:ascii="Courier New" w:eastAsia="Calibri" w:hAnsi="Courier New" w:cs="Courier New"/>
          <w:sz w:val="22"/>
          <w:szCs w:val="22"/>
        </w:rPr>
      </w:pPr>
      <w:r w:rsidRPr="00707195">
        <w:rPr>
          <w:rFonts w:ascii="Courier New" w:eastAsia="Calibri" w:hAnsi="Courier New" w:cs="Courier New"/>
          <w:sz w:val="22"/>
          <w:szCs w:val="22"/>
        </w:rPr>
        <w:t xml:space="preserve">к постановлению </w:t>
      </w:r>
      <w:proofErr w:type="gramStart"/>
      <w:r w:rsidRPr="00707195">
        <w:rPr>
          <w:rFonts w:ascii="Courier New" w:eastAsia="Calibri" w:hAnsi="Courier New" w:cs="Courier New"/>
          <w:sz w:val="22"/>
          <w:szCs w:val="22"/>
        </w:rPr>
        <w:t>муниципального</w:t>
      </w:r>
      <w:proofErr w:type="gramEnd"/>
    </w:p>
    <w:p w:rsidR="00707195" w:rsidRPr="00707195" w:rsidRDefault="00707195" w:rsidP="00707195">
      <w:pPr>
        <w:spacing w:line="259" w:lineRule="auto"/>
        <w:contextualSpacing/>
        <w:jc w:val="right"/>
        <w:rPr>
          <w:rFonts w:ascii="Courier New" w:eastAsia="Calibri" w:hAnsi="Courier New" w:cs="Courier New"/>
          <w:sz w:val="22"/>
          <w:szCs w:val="22"/>
        </w:rPr>
      </w:pPr>
      <w:r w:rsidRPr="00707195">
        <w:rPr>
          <w:rFonts w:ascii="Courier New" w:eastAsia="Calibri" w:hAnsi="Courier New" w:cs="Courier New"/>
          <w:sz w:val="22"/>
          <w:szCs w:val="22"/>
        </w:rPr>
        <w:t>образования «</w:t>
      </w:r>
      <w:proofErr w:type="spellStart"/>
      <w:r w:rsidRPr="00707195">
        <w:rPr>
          <w:rFonts w:ascii="Courier New" w:eastAsia="Calibri" w:hAnsi="Courier New" w:cs="Courier New"/>
          <w:sz w:val="22"/>
          <w:szCs w:val="22"/>
        </w:rPr>
        <w:t>Ирхидей</w:t>
      </w:r>
      <w:proofErr w:type="spellEnd"/>
      <w:r w:rsidRPr="00707195">
        <w:rPr>
          <w:rFonts w:ascii="Courier New" w:eastAsia="Calibri" w:hAnsi="Courier New" w:cs="Courier New"/>
          <w:sz w:val="22"/>
          <w:szCs w:val="22"/>
        </w:rPr>
        <w:t>»</w:t>
      </w:r>
    </w:p>
    <w:p w:rsidR="00707195" w:rsidRPr="00707195" w:rsidRDefault="00707195" w:rsidP="00707195">
      <w:pPr>
        <w:spacing w:line="259" w:lineRule="auto"/>
        <w:contextualSpacing/>
        <w:jc w:val="right"/>
        <w:rPr>
          <w:rFonts w:ascii="Courier New" w:eastAsia="Calibri" w:hAnsi="Courier New" w:cs="Courier New"/>
          <w:sz w:val="22"/>
          <w:szCs w:val="22"/>
        </w:rPr>
      </w:pPr>
      <w:r w:rsidRPr="00707195">
        <w:rPr>
          <w:rFonts w:ascii="Courier New" w:eastAsia="Calibri" w:hAnsi="Courier New" w:cs="Courier New"/>
          <w:sz w:val="22"/>
          <w:szCs w:val="22"/>
        </w:rPr>
        <w:t xml:space="preserve">от 23.06.2023г. № 44 </w:t>
      </w:r>
    </w:p>
    <w:p w:rsidR="00707195" w:rsidRPr="00707195" w:rsidRDefault="00707195" w:rsidP="00707195">
      <w:pPr>
        <w:spacing w:line="240" w:lineRule="exact"/>
        <w:contextualSpacing/>
        <w:jc w:val="both"/>
        <w:rPr>
          <w:rFonts w:ascii="Arial" w:hAnsi="Arial" w:cs="Arial"/>
        </w:rPr>
      </w:pPr>
    </w:p>
    <w:p w:rsidR="00707195" w:rsidRPr="00707195" w:rsidRDefault="00707195" w:rsidP="00707195">
      <w:pPr>
        <w:widowControl w:val="0"/>
        <w:ind w:right="-20"/>
        <w:jc w:val="center"/>
        <w:rPr>
          <w:rFonts w:ascii="Arial" w:hAnsi="Arial" w:cs="Arial"/>
          <w:bCs/>
          <w:color w:val="000000"/>
        </w:rPr>
      </w:pPr>
      <w:r w:rsidRPr="00707195">
        <w:rPr>
          <w:rFonts w:ascii="Arial" w:hAnsi="Arial" w:cs="Arial"/>
          <w:bCs/>
          <w:color w:val="000000"/>
        </w:rPr>
        <w:t>Админ</w:t>
      </w:r>
      <w:r w:rsidRPr="00707195">
        <w:rPr>
          <w:rFonts w:ascii="Arial" w:hAnsi="Arial" w:cs="Arial"/>
          <w:bCs/>
          <w:color w:val="000000"/>
          <w:spacing w:val="-1"/>
        </w:rPr>
        <w:t>и</w:t>
      </w:r>
      <w:r w:rsidRPr="00707195">
        <w:rPr>
          <w:rFonts w:ascii="Arial" w:hAnsi="Arial" w:cs="Arial"/>
          <w:bCs/>
          <w:color w:val="000000"/>
        </w:rPr>
        <w:t>с</w:t>
      </w:r>
      <w:r w:rsidRPr="00707195">
        <w:rPr>
          <w:rFonts w:ascii="Arial" w:hAnsi="Arial" w:cs="Arial"/>
          <w:bCs/>
          <w:color w:val="000000"/>
          <w:spacing w:val="-1"/>
        </w:rPr>
        <w:t>т</w:t>
      </w:r>
      <w:r w:rsidRPr="00707195">
        <w:rPr>
          <w:rFonts w:ascii="Arial" w:hAnsi="Arial" w:cs="Arial"/>
          <w:bCs/>
          <w:color w:val="000000"/>
        </w:rPr>
        <w:t>ративного рег</w:t>
      </w:r>
      <w:r w:rsidRPr="00707195">
        <w:rPr>
          <w:rFonts w:ascii="Arial" w:hAnsi="Arial" w:cs="Arial"/>
          <w:bCs/>
          <w:color w:val="000000"/>
          <w:spacing w:val="-1"/>
        </w:rPr>
        <w:t>ла</w:t>
      </w:r>
      <w:r w:rsidRPr="00707195">
        <w:rPr>
          <w:rFonts w:ascii="Arial" w:hAnsi="Arial" w:cs="Arial"/>
          <w:bCs/>
          <w:color w:val="000000"/>
        </w:rPr>
        <w:t>ме</w:t>
      </w:r>
      <w:r w:rsidRPr="00707195">
        <w:rPr>
          <w:rFonts w:ascii="Arial" w:hAnsi="Arial" w:cs="Arial"/>
          <w:bCs/>
          <w:color w:val="000000"/>
          <w:spacing w:val="-1"/>
        </w:rPr>
        <w:t>н</w:t>
      </w:r>
      <w:r w:rsidRPr="00707195">
        <w:rPr>
          <w:rFonts w:ascii="Arial" w:hAnsi="Arial" w:cs="Arial"/>
          <w:bCs/>
          <w:color w:val="000000"/>
        </w:rPr>
        <w:t>та</w:t>
      </w:r>
      <w:r w:rsidRPr="00707195">
        <w:rPr>
          <w:rFonts w:ascii="Arial" w:hAnsi="Arial" w:cs="Arial"/>
          <w:bCs/>
          <w:color w:val="000000"/>
          <w:spacing w:val="1"/>
        </w:rPr>
        <w:t xml:space="preserve"> </w:t>
      </w:r>
      <w:r w:rsidRPr="00707195">
        <w:rPr>
          <w:rFonts w:ascii="Arial" w:hAnsi="Arial" w:cs="Arial"/>
          <w:bCs/>
          <w:color w:val="000000"/>
        </w:rPr>
        <w:t>предос</w:t>
      </w:r>
      <w:r w:rsidRPr="00707195">
        <w:rPr>
          <w:rFonts w:ascii="Arial" w:hAnsi="Arial" w:cs="Arial"/>
          <w:bCs/>
          <w:color w:val="000000"/>
          <w:spacing w:val="-1"/>
        </w:rPr>
        <w:t>т</w:t>
      </w:r>
      <w:r w:rsidRPr="00707195">
        <w:rPr>
          <w:rFonts w:ascii="Arial" w:hAnsi="Arial" w:cs="Arial"/>
          <w:bCs/>
          <w:color w:val="000000"/>
        </w:rPr>
        <w:t>авления м</w:t>
      </w:r>
      <w:r w:rsidRPr="00707195">
        <w:rPr>
          <w:rFonts w:ascii="Arial" w:hAnsi="Arial" w:cs="Arial"/>
          <w:bCs/>
          <w:color w:val="000000"/>
          <w:spacing w:val="1"/>
        </w:rPr>
        <w:t>у</w:t>
      </w:r>
      <w:r w:rsidRPr="00707195">
        <w:rPr>
          <w:rFonts w:ascii="Arial" w:hAnsi="Arial" w:cs="Arial"/>
          <w:bCs/>
          <w:color w:val="000000"/>
        </w:rPr>
        <w:t>ници</w:t>
      </w:r>
      <w:r w:rsidRPr="00707195">
        <w:rPr>
          <w:rFonts w:ascii="Arial" w:hAnsi="Arial" w:cs="Arial"/>
          <w:bCs/>
          <w:color w:val="000000"/>
          <w:spacing w:val="-1"/>
        </w:rPr>
        <w:t>п</w:t>
      </w:r>
      <w:r w:rsidRPr="00707195">
        <w:rPr>
          <w:rFonts w:ascii="Arial" w:hAnsi="Arial" w:cs="Arial"/>
          <w:bCs/>
          <w:color w:val="000000"/>
        </w:rPr>
        <w:t>а</w:t>
      </w:r>
      <w:r w:rsidRPr="00707195">
        <w:rPr>
          <w:rFonts w:ascii="Arial" w:hAnsi="Arial" w:cs="Arial"/>
          <w:bCs/>
          <w:color w:val="000000"/>
          <w:spacing w:val="1"/>
        </w:rPr>
        <w:t>льной</w:t>
      </w:r>
      <w:r w:rsidRPr="00707195">
        <w:rPr>
          <w:rFonts w:ascii="Arial" w:hAnsi="Arial" w:cs="Arial"/>
          <w:bCs/>
          <w:color w:val="000000"/>
        </w:rPr>
        <w:t xml:space="preserve"> услуги</w:t>
      </w:r>
      <w:r w:rsidRPr="00707195">
        <w:rPr>
          <w:rFonts w:ascii="Arial" w:hAnsi="Arial" w:cs="Arial"/>
          <w:bCs/>
          <w:color w:val="000000"/>
          <w:spacing w:val="-1"/>
        </w:rPr>
        <w:t xml:space="preserve"> </w:t>
      </w:r>
      <w:r w:rsidRPr="00707195">
        <w:rPr>
          <w:rFonts w:ascii="Arial" w:hAnsi="Arial" w:cs="Arial"/>
          <w:bCs/>
          <w:color w:val="000000"/>
        </w:rPr>
        <w:t>«пре</w:t>
      </w:r>
      <w:r w:rsidRPr="00707195">
        <w:rPr>
          <w:rFonts w:ascii="Arial" w:hAnsi="Arial" w:cs="Arial"/>
          <w:bCs/>
          <w:color w:val="000000"/>
          <w:spacing w:val="-1"/>
        </w:rPr>
        <w:t>д</w:t>
      </w:r>
      <w:r w:rsidRPr="00707195">
        <w:rPr>
          <w:rFonts w:ascii="Arial" w:hAnsi="Arial" w:cs="Arial"/>
          <w:bCs/>
          <w:color w:val="000000"/>
        </w:rPr>
        <w:t>о</w:t>
      </w:r>
      <w:r w:rsidRPr="00707195">
        <w:rPr>
          <w:rFonts w:ascii="Arial" w:hAnsi="Arial" w:cs="Arial"/>
          <w:bCs/>
          <w:color w:val="000000"/>
          <w:spacing w:val="-2"/>
        </w:rPr>
        <w:t>с</w:t>
      </w:r>
      <w:r w:rsidRPr="00707195">
        <w:rPr>
          <w:rFonts w:ascii="Arial" w:hAnsi="Arial" w:cs="Arial"/>
          <w:bCs/>
          <w:color w:val="000000"/>
        </w:rPr>
        <w:t>тавление в со</w:t>
      </w:r>
      <w:r w:rsidRPr="00707195">
        <w:rPr>
          <w:rFonts w:ascii="Arial" w:hAnsi="Arial" w:cs="Arial"/>
          <w:bCs/>
          <w:color w:val="000000"/>
          <w:spacing w:val="1"/>
        </w:rPr>
        <w:t>б</w:t>
      </w:r>
      <w:r w:rsidRPr="00707195">
        <w:rPr>
          <w:rFonts w:ascii="Arial" w:hAnsi="Arial" w:cs="Arial"/>
          <w:bCs/>
          <w:color w:val="000000"/>
        </w:rPr>
        <w:t>стве</w:t>
      </w:r>
      <w:r w:rsidRPr="00707195">
        <w:rPr>
          <w:rFonts w:ascii="Arial" w:hAnsi="Arial" w:cs="Arial"/>
          <w:bCs/>
          <w:color w:val="000000"/>
          <w:spacing w:val="-1"/>
        </w:rPr>
        <w:t>н</w:t>
      </w:r>
      <w:r w:rsidRPr="00707195">
        <w:rPr>
          <w:rFonts w:ascii="Arial" w:hAnsi="Arial" w:cs="Arial"/>
          <w:bCs/>
          <w:color w:val="000000"/>
        </w:rPr>
        <w:t>н</w:t>
      </w:r>
      <w:r w:rsidRPr="00707195">
        <w:rPr>
          <w:rFonts w:ascii="Arial" w:hAnsi="Arial" w:cs="Arial"/>
          <w:bCs/>
          <w:color w:val="000000"/>
          <w:spacing w:val="-1"/>
        </w:rPr>
        <w:t>о</w:t>
      </w:r>
      <w:r w:rsidRPr="00707195">
        <w:rPr>
          <w:rFonts w:ascii="Arial" w:hAnsi="Arial" w:cs="Arial"/>
          <w:bCs/>
          <w:color w:val="000000"/>
          <w:spacing w:val="-2"/>
        </w:rPr>
        <w:t>с</w:t>
      </w:r>
      <w:r w:rsidRPr="00707195">
        <w:rPr>
          <w:rFonts w:ascii="Arial" w:hAnsi="Arial" w:cs="Arial"/>
          <w:bCs/>
          <w:color w:val="000000"/>
        </w:rPr>
        <w:t>ть, аренду,</w:t>
      </w:r>
      <w:r w:rsidRPr="00707195">
        <w:rPr>
          <w:rFonts w:ascii="Arial" w:hAnsi="Arial" w:cs="Arial"/>
          <w:bCs/>
          <w:color w:val="000000"/>
          <w:spacing w:val="1"/>
        </w:rPr>
        <w:t xml:space="preserve"> </w:t>
      </w:r>
      <w:r w:rsidRPr="00707195">
        <w:rPr>
          <w:rFonts w:ascii="Arial" w:hAnsi="Arial" w:cs="Arial"/>
          <w:bCs/>
          <w:color w:val="000000"/>
          <w:spacing w:val="-2"/>
        </w:rPr>
        <w:t>п</w:t>
      </w:r>
      <w:r w:rsidRPr="00707195">
        <w:rPr>
          <w:rFonts w:ascii="Arial" w:hAnsi="Arial" w:cs="Arial"/>
          <w:bCs/>
          <w:color w:val="000000"/>
        </w:rPr>
        <w:t>остоя</w:t>
      </w:r>
      <w:r w:rsidRPr="00707195">
        <w:rPr>
          <w:rFonts w:ascii="Arial" w:hAnsi="Arial" w:cs="Arial"/>
          <w:bCs/>
          <w:color w:val="000000"/>
          <w:spacing w:val="-1"/>
        </w:rPr>
        <w:t>н</w:t>
      </w:r>
      <w:r w:rsidRPr="00707195">
        <w:rPr>
          <w:rFonts w:ascii="Arial" w:hAnsi="Arial" w:cs="Arial"/>
          <w:bCs/>
          <w:color w:val="000000"/>
        </w:rPr>
        <w:t>ное</w:t>
      </w:r>
      <w:r w:rsidRPr="00707195">
        <w:rPr>
          <w:rFonts w:ascii="Arial" w:hAnsi="Arial" w:cs="Arial"/>
          <w:bCs/>
          <w:color w:val="000000"/>
          <w:spacing w:val="-2"/>
        </w:rPr>
        <w:t xml:space="preserve"> </w:t>
      </w:r>
      <w:r w:rsidRPr="00707195">
        <w:rPr>
          <w:rFonts w:ascii="Arial" w:hAnsi="Arial" w:cs="Arial"/>
          <w:bCs/>
          <w:color w:val="000000"/>
        </w:rPr>
        <w:t>(бесс</w:t>
      </w:r>
      <w:r w:rsidRPr="00707195">
        <w:rPr>
          <w:rFonts w:ascii="Arial" w:hAnsi="Arial" w:cs="Arial"/>
          <w:bCs/>
          <w:color w:val="000000"/>
          <w:spacing w:val="-1"/>
        </w:rPr>
        <w:t>р</w:t>
      </w:r>
      <w:r w:rsidRPr="00707195">
        <w:rPr>
          <w:rFonts w:ascii="Arial" w:hAnsi="Arial" w:cs="Arial"/>
          <w:bCs/>
          <w:color w:val="000000"/>
        </w:rPr>
        <w:t>оч</w:t>
      </w:r>
      <w:r w:rsidRPr="00707195">
        <w:rPr>
          <w:rFonts w:ascii="Arial" w:hAnsi="Arial" w:cs="Arial"/>
          <w:bCs/>
          <w:color w:val="000000"/>
          <w:spacing w:val="-2"/>
        </w:rPr>
        <w:t>н</w:t>
      </w:r>
      <w:r w:rsidRPr="00707195">
        <w:rPr>
          <w:rFonts w:ascii="Arial" w:hAnsi="Arial" w:cs="Arial"/>
          <w:bCs/>
          <w:color w:val="000000"/>
        </w:rPr>
        <w:t>ое) поль</w:t>
      </w:r>
      <w:r w:rsidRPr="00707195">
        <w:rPr>
          <w:rFonts w:ascii="Arial" w:hAnsi="Arial" w:cs="Arial"/>
          <w:bCs/>
          <w:color w:val="000000"/>
          <w:spacing w:val="-2"/>
        </w:rPr>
        <w:t>з</w:t>
      </w:r>
      <w:r w:rsidRPr="00707195">
        <w:rPr>
          <w:rFonts w:ascii="Arial" w:hAnsi="Arial" w:cs="Arial"/>
          <w:bCs/>
          <w:color w:val="000000"/>
        </w:rPr>
        <w:t>ование,</w:t>
      </w:r>
      <w:r w:rsidRPr="00707195">
        <w:rPr>
          <w:rFonts w:ascii="Arial" w:hAnsi="Arial" w:cs="Arial"/>
          <w:bCs/>
          <w:color w:val="000000"/>
          <w:spacing w:val="3"/>
        </w:rPr>
        <w:t xml:space="preserve"> </w:t>
      </w:r>
      <w:r w:rsidRPr="00707195">
        <w:rPr>
          <w:rFonts w:ascii="Arial" w:hAnsi="Arial" w:cs="Arial"/>
          <w:bCs/>
          <w:color w:val="000000"/>
          <w:spacing w:val="-1"/>
        </w:rPr>
        <w:t>б</w:t>
      </w:r>
      <w:r w:rsidRPr="00707195">
        <w:rPr>
          <w:rFonts w:ascii="Arial" w:hAnsi="Arial" w:cs="Arial"/>
          <w:bCs/>
          <w:color w:val="000000"/>
        </w:rPr>
        <w:t>езво</w:t>
      </w:r>
      <w:r w:rsidRPr="00707195">
        <w:rPr>
          <w:rFonts w:ascii="Arial" w:hAnsi="Arial" w:cs="Arial"/>
          <w:bCs/>
          <w:color w:val="000000"/>
          <w:spacing w:val="-1"/>
        </w:rPr>
        <w:t>з</w:t>
      </w:r>
      <w:r w:rsidRPr="00707195">
        <w:rPr>
          <w:rFonts w:ascii="Arial" w:hAnsi="Arial" w:cs="Arial"/>
          <w:bCs/>
          <w:color w:val="000000"/>
        </w:rPr>
        <w:t>мез</w:t>
      </w:r>
      <w:r w:rsidRPr="00707195">
        <w:rPr>
          <w:rFonts w:ascii="Arial" w:hAnsi="Arial" w:cs="Arial"/>
          <w:bCs/>
          <w:color w:val="000000"/>
          <w:spacing w:val="-3"/>
        </w:rPr>
        <w:t>д</w:t>
      </w:r>
      <w:r w:rsidRPr="00707195">
        <w:rPr>
          <w:rFonts w:ascii="Arial" w:hAnsi="Arial" w:cs="Arial"/>
          <w:bCs/>
          <w:color w:val="000000"/>
        </w:rPr>
        <w:t>ное по</w:t>
      </w:r>
      <w:r w:rsidRPr="00707195">
        <w:rPr>
          <w:rFonts w:ascii="Arial" w:hAnsi="Arial" w:cs="Arial"/>
          <w:bCs/>
          <w:color w:val="000000"/>
          <w:spacing w:val="-1"/>
        </w:rPr>
        <w:t>л</w:t>
      </w:r>
      <w:r w:rsidRPr="00707195">
        <w:rPr>
          <w:rFonts w:ascii="Arial" w:hAnsi="Arial" w:cs="Arial"/>
          <w:bCs/>
          <w:color w:val="000000"/>
        </w:rPr>
        <w:t>ь</w:t>
      </w:r>
      <w:r w:rsidRPr="00707195">
        <w:rPr>
          <w:rFonts w:ascii="Arial" w:hAnsi="Arial" w:cs="Arial"/>
          <w:bCs/>
          <w:color w:val="000000"/>
          <w:spacing w:val="-1"/>
        </w:rPr>
        <w:t>з</w:t>
      </w:r>
      <w:r w:rsidRPr="00707195">
        <w:rPr>
          <w:rFonts w:ascii="Arial" w:hAnsi="Arial" w:cs="Arial"/>
          <w:bCs/>
          <w:color w:val="000000"/>
        </w:rPr>
        <w:t>ование земельно</w:t>
      </w:r>
      <w:r w:rsidRPr="00707195">
        <w:rPr>
          <w:rFonts w:ascii="Arial" w:hAnsi="Arial" w:cs="Arial"/>
          <w:bCs/>
          <w:color w:val="000000"/>
          <w:spacing w:val="-1"/>
        </w:rPr>
        <w:t>г</w:t>
      </w:r>
      <w:r w:rsidRPr="00707195">
        <w:rPr>
          <w:rFonts w:ascii="Arial" w:hAnsi="Arial" w:cs="Arial"/>
          <w:bCs/>
          <w:color w:val="000000"/>
        </w:rPr>
        <w:t>о</w:t>
      </w:r>
      <w:r w:rsidRPr="00707195">
        <w:rPr>
          <w:rFonts w:ascii="Arial" w:hAnsi="Arial" w:cs="Arial"/>
          <w:bCs/>
          <w:color w:val="000000"/>
          <w:spacing w:val="-1"/>
        </w:rPr>
        <w:t xml:space="preserve"> </w:t>
      </w:r>
      <w:r w:rsidRPr="00707195">
        <w:rPr>
          <w:rFonts w:ascii="Arial" w:hAnsi="Arial" w:cs="Arial"/>
          <w:bCs/>
          <w:color w:val="000000"/>
        </w:rPr>
        <w:t>участ</w:t>
      </w:r>
      <w:r w:rsidRPr="00707195">
        <w:rPr>
          <w:rFonts w:ascii="Arial" w:hAnsi="Arial" w:cs="Arial"/>
          <w:bCs/>
          <w:color w:val="000000"/>
          <w:spacing w:val="-1"/>
        </w:rPr>
        <w:t>к</w:t>
      </w:r>
      <w:r w:rsidRPr="00707195">
        <w:rPr>
          <w:rFonts w:ascii="Arial" w:hAnsi="Arial" w:cs="Arial"/>
          <w:bCs/>
          <w:color w:val="000000"/>
        </w:rPr>
        <w:t>а, на</w:t>
      </w:r>
      <w:r w:rsidRPr="00707195">
        <w:rPr>
          <w:rFonts w:ascii="Arial" w:hAnsi="Arial" w:cs="Arial"/>
          <w:bCs/>
          <w:color w:val="000000"/>
          <w:spacing w:val="-1"/>
        </w:rPr>
        <w:t>х</w:t>
      </w:r>
      <w:r w:rsidRPr="00707195">
        <w:rPr>
          <w:rFonts w:ascii="Arial" w:hAnsi="Arial" w:cs="Arial"/>
          <w:bCs/>
          <w:color w:val="000000"/>
        </w:rPr>
        <w:t>одя</w:t>
      </w:r>
      <w:r w:rsidRPr="00707195">
        <w:rPr>
          <w:rFonts w:ascii="Arial" w:hAnsi="Arial" w:cs="Arial"/>
          <w:bCs/>
          <w:color w:val="000000"/>
          <w:spacing w:val="-1"/>
        </w:rPr>
        <w:t>щ</w:t>
      </w:r>
      <w:r w:rsidRPr="00707195">
        <w:rPr>
          <w:rFonts w:ascii="Arial" w:hAnsi="Arial" w:cs="Arial"/>
          <w:bCs/>
          <w:color w:val="000000"/>
        </w:rPr>
        <w:t>егося в</w:t>
      </w:r>
      <w:r w:rsidRPr="00707195">
        <w:rPr>
          <w:rFonts w:ascii="Arial" w:hAnsi="Arial" w:cs="Arial"/>
          <w:bCs/>
          <w:color w:val="000000"/>
          <w:spacing w:val="-1"/>
        </w:rPr>
        <w:t xml:space="preserve"> </w:t>
      </w:r>
      <w:r w:rsidRPr="00707195">
        <w:rPr>
          <w:rFonts w:ascii="Arial" w:hAnsi="Arial" w:cs="Arial"/>
          <w:bCs/>
          <w:color w:val="000000"/>
        </w:rPr>
        <w:t>м</w:t>
      </w:r>
      <w:r w:rsidRPr="00707195">
        <w:rPr>
          <w:rFonts w:ascii="Arial" w:hAnsi="Arial" w:cs="Arial"/>
          <w:bCs/>
          <w:color w:val="000000"/>
          <w:spacing w:val="1"/>
        </w:rPr>
        <w:t>у</w:t>
      </w:r>
      <w:r w:rsidRPr="00707195">
        <w:rPr>
          <w:rFonts w:ascii="Arial" w:hAnsi="Arial" w:cs="Arial"/>
          <w:bCs/>
          <w:color w:val="000000"/>
        </w:rPr>
        <w:t>ниципальной с</w:t>
      </w:r>
      <w:r w:rsidRPr="00707195">
        <w:rPr>
          <w:rFonts w:ascii="Arial" w:hAnsi="Arial" w:cs="Arial"/>
          <w:bCs/>
          <w:color w:val="000000"/>
          <w:spacing w:val="-1"/>
        </w:rPr>
        <w:t>о</w:t>
      </w:r>
      <w:r w:rsidRPr="00707195">
        <w:rPr>
          <w:rFonts w:ascii="Arial" w:hAnsi="Arial" w:cs="Arial"/>
          <w:bCs/>
          <w:color w:val="000000"/>
        </w:rPr>
        <w:t>бствен</w:t>
      </w:r>
      <w:r w:rsidRPr="00707195">
        <w:rPr>
          <w:rFonts w:ascii="Arial" w:hAnsi="Arial" w:cs="Arial"/>
          <w:bCs/>
          <w:color w:val="000000"/>
          <w:spacing w:val="-1"/>
        </w:rPr>
        <w:t>н</w:t>
      </w:r>
      <w:r w:rsidRPr="00707195">
        <w:rPr>
          <w:rFonts w:ascii="Arial" w:hAnsi="Arial" w:cs="Arial"/>
          <w:bCs/>
          <w:color w:val="000000"/>
        </w:rPr>
        <w:t>о</w:t>
      </w:r>
      <w:r w:rsidRPr="00707195">
        <w:rPr>
          <w:rFonts w:ascii="Arial" w:hAnsi="Arial" w:cs="Arial"/>
          <w:bCs/>
          <w:color w:val="000000"/>
          <w:spacing w:val="-1"/>
        </w:rPr>
        <w:t>с</w:t>
      </w:r>
      <w:r w:rsidRPr="00707195">
        <w:rPr>
          <w:rFonts w:ascii="Arial" w:hAnsi="Arial" w:cs="Arial"/>
          <w:bCs/>
          <w:color w:val="000000"/>
        </w:rPr>
        <w:t>ти муниципального образования «</w:t>
      </w:r>
      <w:proofErr w:type="spellStart"/>
      <w:r w:rsidRPr="00707195">
        <w:rPr>
          <w:rFonts w:ascii="Arial" w:hAnsi="Arial" w:cs="Arial"/>
          <w:bCs/>
          <w:color w:val="000000"/>
        </w:rPr>
        <w:t>Ирхидей</w:t>
      </w:r>
      <w:proofErr w:type="spellEnd"/>
      <w:r w:rsidRPr="00707195">
        <w:rPr>
          <w:rFonts w:ascii="Arial" w:hAnsi="Arial" w:cs="Arial"/>
          <w:bCs/>
          <w:color w:val="000000"/>
        </w:rPr>
        <w:t>», без</w:t>
      </w:r>
      <w:r w:rsidRPr="00707195">
        <w:rPr>
          <w:rFonts w:ascii="Arial" w:hAnsi="Arial" w:cs="Arial"/>
          <w:bCs/>
          <w:color w:val="000000"/>
          <w:spacing w:val="-2"/>
        </w:rPr>
        <w:t xml:space="preserve"> </w:t>
      </w:r>
      <w:r w:rsidRPr="00707195">
        <w:rPr>
          <w:rFonts w:ascii="Arial" w:hAnsi="Arial" w:cs="Arial"/>
          <w:bCs/>
          <w:color w:val="000000"/>
          <w:spacing w:val="-1"/>
        </w:rPr>
        <w:t>п</w:t>
      </w:r>
      <w:r w:rsidRPr="00707195">
        <w:rPr>
          <w:rFonts w:ascii="Arial" w:hAnsi="Arial" w:cs="Arial"/>
          <w:bCs/>
          <w:color w:val="000000"/>
        </w:rPr>
        <w:t>р</w:t>
      </w:r>
      <w:r w:rsidRPr="00707195">
        <w:rPr>
          <w:rFonts w:ascii="Arial" w:hAnsi="Arial" w:cs="Arial"/>
          <w:bCs/>
          <w:color w:val="000000"/>
          <w:spacing w:val="1"/>
        </w:rPr>
        <w:t>о</w:t>
      </w:r>
      <w:r w:rsidRPr="00707195">
        <w:rPr>
          <w:rFonts w:ascii="Arial" w:hAnsi="Arial" w:cs="Arial"/>
          <w:bCs/>
          <w:color w:val="000000"/>
        </w:rPr>
        <w:t>веде</w:t>
      </w:r>
      <w:r w:rsidRPr="00707195">
        <w:rPr>
          <w:rFonts w:ascii="Arial" w:hAnsi="Arial" w:cs="Arial"/>
          <w:bCs/>
          <w:color w:val="000000"/>
          <w:spacing w:val="-1"/>
        </w:rPr>
        <w:t>н</w:t>
      </w:r>
      <w:r w:rsidRPr="00707195">
        <w:rPr>
          <w:rFonts w:ascii="Arial" w:hAnsi="Arial" w:cs="Arial"/>
          <w:bCs/>
          <w:color w:val="000000"/>
        </w:rPr>
        <w:t>ия</w:t>
      </w:r>
      <w:r w:rsidRPr="00707195">
        <w:rPr>
          <w:rFonts w:ascii="Arial" w:hAnsi="Arial" w:cs="Arial"/>
          <w:bCs/>
          <w:color w:val="000000"/>
          <w:spacing w:val="-1"/>
        </w:rPr>
        <w:t xml:space="preserve"> </w:t>
      </w:r>
      <w:r w:rsidRPr="00707195">
        <w:rPr>
          <w:rFonts w:ascii="Arial" w:hAnsi="Arial" w:cs="Arial"/>
          <w:bCs/>
          <w:color w:val="000000"/>
        </w:rPr>
        <w:t>торго</w:t>
      </w:r>
      <w:r w:rsidRPr="00707195">
        <w:rPr>
          <w:rFonts w:ascii="Arial" w:hAnsi="Arial" w:cs="Arial"/>
          <w:bCs/>
          <w:color w:val="000000"/>
          <w:spacing w:val="2"/>
        </w:rPr>
        <w:t>в</w:t>
      </w:r>
      <w:r w:rsidRPr="00707195">
        <w:rPr>
          <w:rFonts w:ascii="Arial" w:hAnsi="Arial" w:cs="Arial"/>
          <w:bCs/>
          <w:color w:val="000000"/>
        </w:rPr>
        <w:t>»</w:t>
      </w:r>
    </w:p>
    <w:p w:rsidR="00707195" w:rsidRPr="00707195" w:rsidRDefault="00707195" w:rsidP="00707195">
      <w:pPr>
        <w:widowControl w:val="0"/>
        <w:ind w:right="-20"/>
        <w:jc w:val="center"/>
        <w:rPr>
          <w:rFonts w:ascii="Arial" w:hAnsi="Arial" w:cs="Arial"/>
          <w:bCs/>
          <w:color w:val="000000"/>
          <w:sz w:val="30"/>
          <w:szCs w:val="30"/>
        </w:rPr>
      </w:pPr>
    </w:p>
    <w:p w:rsidR="00707195" w:rsidRPr="00707195" w:rsidRDefault="00707195" w:rsidP="00707195">
      <w:pPr>
        <w:widowControl w:val="0"/>
        <w:ind w:right="-20"/>
        <w:contextualSpacing/>
        <w:jc w:val="center"/>
        <w:rPr>
          <w:rFonts w:ascii="Arial" w:hAnsi="Arial" w:cs="Arial"/>
          <w:bCs/>
          <w:color w:val="000000"/>
        </w:rPr>
      </w:pPr>
      <w:r w:rsidRPr="00707195">
        <w:rPr>
          <w:rFonts w:ascii="Arial" w:hAnsi="Arial" w:cs="Arial"/>
          <w:bCs/>
          <w:color w:val="000000"/>
          <w:lang w:val="en-US"/>
        </w:rPr>
        <w:t>I</w:t>
      </w:r>
      <w:r w:rsidRPr="00707195">
        <w:rPr>
          <w:rFonts w:ascii="Arial" w:hAnsi="Arial" w:cs="Arial"/>
          <w:bCs/>
          <w:color w:val="000000"/>
        </w:rPr>
        <w:t>. Общие положения</w:t>
      </w:r>
    </w:p>
    <w:p w:rsidR="00707195" w:rsidRPr="00707195" w:rsidRDefault="00707195" w:rsidP="00707195">
      <w:pPr>
        <w:widowControl w:val="0"/>
        <w:ind w:right="-20"/>
        <w:jc w:val="center"/>
        <w:rPr>
          <w:rFonts w:ascii="Arial" w:hAnsi="Arial" w:cs="Arial"/>
          <w:bCs/>
          <w:color w:val="000000"/>
        </w:rPr>
      </w:pPr>
      <w:r w:rsidRPr="00707195">
        <w:rPr>
          <w:rFonts w:ascii="Arial" w:hAnsi="Arial" w:cs="Arial"/>
          <w:bCs/>
          <w:color w:val="000000"/>
        </w:rPr>
        <w:t>Предмет</w:t>
      </w:r>
      <w:r w:rsidRPr="00707195">
        <w:rPr>
          <w:rFonts w:ascii="Arial" w:hAnsi="Arial" w:cs="Arial"/>
          <w:bCs/>
          <w:color w:val="000000"/>
          <w:spacing w:val="1"/>
        </w:rPr>
        <w:t xml:space="preserve"> </w:t>
      </w:r>
      <w:r w:rsidRPr="00707195">
        <w:rPr>
          <w:rFonts w:ascii="Arial" w:hAnsi="Arial" w:cs="Arial"/>
          <w:bCs/>
          <w:color w:val="000000"/>
        </w:rPr>
        <w:t>ре</w:t>
      </w:r>
      <w:r w:rsidRPr="00707195">
        <w:rPr>
          <w:rFonts w:ascii="Arial" w:hAnsi="Arial" w:cs="Arial"/>
          <w:bCs/>
          <w:color w:val="000000"/>
          <w:spacing w:val="-2"/>
        </w:rPr>
        <w:t>г</w:t>
      </w:r>
      <w:r w:rsidRPr="00707195">
        <w:rPr>
          <w:rFonts w:ascii="Arial" w:hAnsi="Arial" w:cs="Arial"/>
          <w:bCs/>
          <w:color w:val="000000"/>
        </w:rPr>
        <w:t>ули</w:t>
      </w:r>
      <w:r w:rsidRPr="00707195">
        <w:rPr>
          <w:rFonts w:ascii="Arial" w:hAnsi="Arial" w:cs="Arial"/>
          <w:bCs/>
          <w:color w:val="000000"/>
          <w:spacing w:val="-2"/>
        </w:rPr>
        <w:t>р</w:t>
      </w:r>
      <w:r w:rsidRPr="00707195">
        <w:rPr>
          <w:rFonts w:ascii="Arial" w:hAnsi="Arial" w:cs="Arial"/>
          <w:bCs/>
          <w:color w:val="000000"/>
        </w:rPr>
        <w:t>ования</w:t>
      </w:r>
      <w:r w:rsidRPr="00707195">
        <w:rPr>
          <w:rFonts w:ascii="Arial" w:hAnsi="Arial" w:cs="Arial"/>
          <w:bCs/>
          <w:color w:val="000000"/>
          <w:spacing w:val="-1"/>
        </w:rPr>
        <w:t xml:space="preserve"> </w:t>
      </w:r>
      <w:r w:rsidRPr="00707195">
        <w:rPr>
          <w:rFonts w:ascii="Arial" w:hAnsi="Arial" w:cs="Arial"/>
          <w:bCs/>
          <w:color w:val="000000"/>
        </w:rPr>
        <w:t>админ</w:t>
      </w:r>
      <w:r w:rsidRPr="00707195">
        <w:rPr>
          <w:rFonts w:ascii="Arial" w:hAnsi="Arial" w:cs="Arial"/>
          <w:bCs/>
          <w:color w:val="000000"/>
          <w:spacing w:val="-1"/>
        </w:rPr>
        <w:t>и</w:t>
      </w:r>
      <w:r w:rsidRPr="00707195">
        <w:rPr>
          <w:rFonts w:ascii="Arial" w:hAnsi="Arial" w:cs="Arial"/>
          <w:bCs/>
          <w:color w:val="000000"/>
        </w:rPr>
        <w:t>стратив</w:t>
      </w:r>
      <w:r w:rsidRPr="00707195">
        <w:rPr>
          <w:rFonts w:ascii="Arial" w:hAnsi="Arial" w:cs="Arial"/>
          <w:bCs/>
          <w:color w:val="000000"/>
          <w:spacing w:val="-1"/>
        </w:rPr>
        <w:t>н</w:t>
      </w:r>
      <w:r w:rsidRPr="00707195">
        <w:rPr>
          <w:rFonts w:ascii="Arial" w:hAnsi="Arial" w:cs="Arial"/>
          <w:bCs/>
          <w:color w:val="000000"/>
          <w:spacing w:val="1"/>
        </w:rPr>
        <w:t>о</w:t>
      </w:r>
      <w:r w:rsidRPr="00707195">
        <w:rPr>
          <w:rFonts w:ascii="Arial" w:hAnsi="Arial" w:cs="Arial"/>
          <w:bCs/>
          <w:color w:val="000000"/>
          <w:spacing w:val="-1"/>
        </w:rPr>
        <w:t>г</w:t>
      </w:r>
      <w:r w:rsidRPr="00707195">
        <w:rPr>
          <w:rFonts w:ascii="Arial" w:hAnsi="Arial" w:cs="Arial"/>
          <w:bCs/>
          <w:color w:val="000000"/>
        </w:rPr>
        <w:t>о</w:t>
      </w:r>
      <w:r w:rsidRPr="00707195">
        <w:rPr>
          <w:rFonts w:ascii="Arial" w:hAnsi="Arial" w:cs="Arial"/>
          <w:bCs/>
          <w:color w:val="000000"/>
          <w:spacing w:val="1"/>
        </w:rPr>
        <w:t xml:space="preserve"> </w:t>
      </w:r>
      <w:r w:rsidRPr="00707195">
        <w:rPr>
          <w:rFonts w:ascii="Arial" w:hAnsi="Arial" w:cs="Arial"/>
          <w:bCs/>
          <w:color w:val="000000"/>
        </w:rPr>
        <w:t>регла</w:t>
      </w:r>
      <w:r w:rsidRPr="00707195">
        <w:rPr>
          <w:rFonts w:ascii="Arial" w:hAnsi="Arial" w:cs="Arial"/>
          <w:bCs/>
          <w:color w:val="000000"/>
          <w:spacing w:val="-1"/>
        </w:rPr>
        <w:t>м</w:t>
      </w:r>
      <w:r w:rsidRPr="00707195">
        <w:rPr>
          <w:rFonts w:ascii="Arial" w:hAnsi="Arial" w:cs="Arial"/>
          <w:bCs/>
          <w:color w:val="000000"/>
        </w:rPr>
        <w:t>ен</w:t>
      </w:r>
      <w:r w:rsidRPr="00707195">
        <w:rPr>
          <w:rFonts w:ascii="Arial" w:hAnsi="Arial" w:cs="Arial"/>
          <w:bCs/>
          <w:color w:val="000000"/>
          <w:spacing w:val="-1"/>
        </w:rPr>
        <w:t>т</w:t>
      </w:r>
      <w:r w:rsidRPr="00707195">
        <w:rPr>
          <w:rFonts w:ascii="Arial" w:hAnsi="Arial" w:cs="Arial"/>
          <w:bCs/>
          <w:color w:val="000000"/>
        </w:rPr>
        <w:t>а</w:t>
      </w:r>
    </w:p>
    <w:p w:rsidR="00707195" w:rsidRPr="00707195" w:rsidRDefault="00707195" w:rsidP="00707195">
      <w:pPr>
        <w:spacing w:after="115" w:line="240" w:lineRule="exact"/>
      </w:pPr>
    </w:p>
    <w:p w:rsidR="00707195" w:rsidRPr="00707195" w:rsidRDefault="00707195" w:rsidP="00707195">
      <w:pPr>
        <w:widowControl w:val="0"/>
        <w:tabs>
          <w:tab w:val="left" w:pos="973"/>
          <w:tab w:val="left" w:pos="1497"/>
          <w:tab w:val="left" w:pos="1820"/>
          <w:tab w:val="left" w:pos="2375"/>
          <w:tab w:val="left" w:pos="3663"/>
          <w:tab w:val="left" w:pos="4223"/>
          <w:tab w:val="left" w:pos="4677"/>
          <w:tab w:val="left" w:pos="5399"/>
          <w:tab w:val="left" w:pos="5794"/>
          <w:tab w:val="left" w:pos="7445"/>
          <w:tab w:val="left" w:pos="8041"/>
          <w:tab w:val="left" w:pos="9085"/>
          <w:tab w:val="left" w:pos="9680"/>
        </w:tabs>
        <w:spacing w:line="239" w:lineRule="auto"/>
        <w:ind w:right="-19"/>
        <w:jc w:val="both"/>
        <w:rPr>
          <w:rFonts w:ascii="Arial" w:hAnsi="Arial" w:cs="Arial"/>
          <w:i/>
          <w:iCs/>
          <w:color w:val="000000"/>
        </w:rPr>
      </w:pPr>
      <w:r w:rsidRPr="00707195">
        <w:rPr>
          <w:rFonts w:ascii="Arial" w:hAnsi="Arial" w:cs="Arial"/>
          <w:color w:val="000000"/>
        </w:rPr>
        <w:t>1.</w:t>
      </w:r>
      <w:r w:rsidRPr="00707195">
        <w:rPr>
          <w:rFonts w:ascii="Arial" w:hAnsi="Arial" w:cs="Arial"/>
          <w:color w:val="000000"/>
          <w:spacing w:val="1"/>
        </w:rPr>
        <w:t>1</w:t>
      </w:r>
      <w:r w:rsidRPr="00707195">
        <w:rPr>
          <w:rFonts w:ascii="Arial" w:hAnsi="Arial" w:cs="Arial"/>
          <w:color w:val="000000"/>
        </w:rPr>
        <w:t xml:space="preserve">. </w:t>
      </w:r>
      <w:proofErr w:type="gramStart"/>
      <w:r w:rsidRPr="00707195">
        <w:rPr>
          <w:rFonts w:ascii="Arial" w:hAnsi="Arial" w:cs="Arial"/>
          <w:color w:val="000000"/>
        </w:rPr>
        <w:t>Адм</w:t>
      </w:r>
      <w:r w:rsidRPr="00707195">
        <w:rPr>
          <w:rFonts w:ascii="Arial" w:hAnsi="Arial" w:cs="Arial"/>
          <w:color w:val="000000"/>
          <w:spacing w:val="-1"/>
        </w:rPr>
        <w:t>и</w:t>
      </w:r>
      <w:r w:rsidRPr="00707195">
        <w:rPr>
          <w:rFonts w:ascii="Arial" w:hAnsi="Arial" w:cs="Arial"/>
          <w:color w:val="000000"/>
        </w:rPr>
        <w:t>нис</w:t>
      </w:r>
      <w:r w:rsidRPr="00707195">
        <w:rPr>
          <w:rFonts w:ascii="Arial" w:hAnsi="Arial" w:cs="Arial"/>
          <w:color w:val="000000"/>
          <w:spacing w:val="-1"/>
        </w:rPr>
        <w:t>т</w:t>
      </w:r>
      <w:r w:rsidRPr="00707195">
        <w:rPr>
          <w:rFonts w:ascii="Arial" w:hAnsi="Arial" w:cs="Arial"/>
          <w:color w:val="000000"/>
        </w:rPr>
        <w:t>ра</w:t>
      </w:r>
      <w:r w:rsidRPr="00707195">
        <w:rPr>
          <w:rFonts w:ascii="Arial" w:hAnsi="Arial" w:cs="Arial"/>
          <w:color w:val="000000"/>
          <w:spacing w:val="-2"/>
        </w:rPr>
        <w:t>т</w:t>
      </w:r>
      <w:r w:rsidRPr="00707195">
        <w:rPr>
          <w:rFonts w:ascii="Arial" w:hAnsi="Arial" w:cs="Arial"/>
          <w:color w:val="000000"/>
        </w:rPr>
        <w:t>ивный регла</w:t>
      </w:r>
      <w:r w:rsidRPr="00707195">
        <w:rPr>
          <w:rFonts w:ascii="Arial" w:hAnsi="Arial" w:cs="Arial"/>
          <w:color w:val="000000"/>
          <w:spacing w:val="-2"/>
        </w:rPr>
        <w:t>м</w:t>
      </w:r>
      <w:r w:rsidRPr="00707195">
        <w:rPr>
          <w:rFonts w:ascii="Arial" w:hAnsi="Arial" w:cs="Arial"/>
          <w:color w:val="000000"/>
        </w:rPr>
        <w:t>ент п</w:t>
      </w:r>
      <w:r w:rsidRPr="00707195">
        <w:rPr>
          <w:rFonts w:ascii="Arial" w:hAnsi="Arial" w:cs="Arial"/>
          <w:color w:val="000000"/>
          <w:spacing w:val="1"/>
        </w:rPr>
        <w:t>р</w:t>
      </w:r>
      <w:r w:rsidRPr="00707195">
        <w:rPr>
          <w:rFonts w:ascii="Arial" w:hAnsi="Arial" w:cs="Arial"/>
          <w:color w:val="000000"/>
          <w:spacing w:val="-2"/>
        </w:rPr>
        <w:t>ед</w:t>
      </w:r>
      <w:r w:rsidRPr="00707195">
        <w:rPr>
          <w:rFonts w:ascii="Arial" w:hAnsi="Arial" w:cs="Arial"/>
          <w:color w:val="000000"/>
          <w:spacing w:val="1"/>
        </w:rPr>
        <w:t>о</w:t>
      </w:r>
      <w:r w:rsidRPr="00707195">
        <w:rPr>
          <w:rFonts w:ascii="Arial" w:hAnsi="Arial" w:cs="Arial"/>
          <w:color w:val="000000"/>
        </w:rPr>
        <w:t>ставл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rPr>
        <w:tab/>
        <w:t xml:space="preserve"> м</w:t>
      </w:r>
      <w:r w:rsidRPr="00707195">
        <w:rPr>
          <w:rFonts w:ascii="Arial" w:hAnsi="Arial" w:cs="Arial"/>
          <w:color w:val="000000"/>
          <w:spacing w:val="-2"/>
        </w:rPr>
        <w:t>у</w:t>
      </w:r>
      <w:r w:rsidRPr="00707195">
        <w:rPr>
          <w:rFonts w:ascii="Arial" w:hAnsi="Arial" w:cs="Arial"/>
          <w:color w:val="000000"/>
        </w:rPr>
        <w:t>ниципальной</w:t>
      </w:r>
      <w:r w:rsidRPr="00707195">
        <w:rPr>
          <w:rFonts w:ascii="Arial" w:hAnsi="Arial" w:cs="Arial"/>
          <w:color w:val="000000"/>
          <w:spacing w:val="79"/>
        </w:rPr>
        <w:t xml:space="preserve"> </w:t>
      </w:r>
      <w:r w:rsidRPr="00707195">
        <w:rPr>
          <w:rFonts w:ascii="Arial" w:hAnsi="Arial" w:cs="Arial"/>
          <w:color w:val="000000"/>
        </w:rPr>
        <w:t>усл</w:t>
      </w:r>
      <w:r w:rsidRPr="00707195">
        <w:rPr>
          <w:rFonts w:ascii="Arial" w:hAnsi="Arial" w:cs="Arial"/>
          <w:color w:val="000000"/>
          <w:spacing w:val="-4"/>
        </w:rPr>
        <w:t>у</w:t>
      </w:r>
      <w:r w:rsidRPr="00707195">
        <w:rPr>
          <w:rFonts w:ascii="Arial" w:hAnsi="Arial" w:cs="Arial"/>
          <w:color w:val="000000"/>
        </w:rPr>
        <w:t>ги</w:t>
      </w:r>
      <w:r w:rsidRPr="00707195">
        <w:rPr>
          <w:rFonts w:ascii="Arial" w:hAnsi="Arial" w:cs="Arial"/>
          <w:color w:val="000000"/>
          <w:spacing w:val="81"/>
        </w:rPr>
        <w:t xml:space="preserve"> </w:t>
      </w:r>
      <w:r w:rsidRPr="00707195">
        <w:rPr>
          <w:rFonts w:ascii="Arial" w:hAnsi="Arial" w:cs="Arial"/>
          <w:color w:val="000000"/>
          <w:spacing w:val="3"/>
        </w:rPr>
        <w:t>«</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ед</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80"/>
        </w:rPr>
        <w:t xml:space="preserve"> </w:t>
      </w:r>
      <w:r w:rsidRPr="00707195">
        <w:rPr>
          <w:rFonts w:ascii="Arial" w:hAnsi="Arial" w:cs="Arial"/>
          <w:color w:val="000000"/>
          <w:spacing w:val="1"/>
        </w:rPr>
        <w:t>в</w:t>
      </w:r>
      <w:r w:rsidRPr="00707195">
        <w:rPr>
          <w:rFonts w:ascii="Arial" w:hAnsi="Arial" w:cs="Arial"/>
          <w:color w:val="000000"/>
          <w:spacing w:val="80"/>
        </w:rPr>
        <w:t xml:space="preserve"> </w:t>
      </w:r>
      <w:r w:rsidRPr="00707195">
        <w:rPr>
          <w:rFonts w:ascii="Arial" w:hAnsi="Arial" w:cs="Arial"/>
          <w:color w:val="000000"/>
          <w:spacing w:val="-1"/>
        </w:rPr>
        <w:t>с</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стве</w:t>
      </w:r>
      <w:r w:rsidRPr="00707195">
        <w:rPr>
          <w:rFonts w:ascii="Arial" w:hAnsi="Arial" w:cs="Arial"/>
          <w:color w:val="000000"/>
          <w:spacing w:val="-2"/>
        </w:rPr>
        <w:t>н</w:t>
      </w:r>
      <w:r w:rsidRPr="00707195">
        <w:rPr>
          <w:rFonts w:ascii="Arial" w:hAnsi="Arial" w:cs="Arial"/>
          <w:color w:val="000000"/>
          <w:spacing w:val="-1"/>
        </w:rPr>
        <w:t>н</w:t>
      </w:r>
      <w:r w:rsidRPr="00707195">
        <w:rPr>
          <w:rFonts w:ascii="Arial" w:hAnsi="Arial" w:cs="Arial"/>
          <w:color w:val="000000"/>
        </w:rPr>
        <w:t>ост</w:t>
      </w:r>
      <w:r w:rsidRPr="00707195">
        <w:rPr>
          <w:rFonts w:ascii="Arial" w:hAnsi="Arial" w:cs="Arial"/>
          <w:color w:val="000000"/>
          <w:spacing w:val="-1"/>
        </w:rPr>
        <w:t>ь</w:t>
      </w:r>
      <w:r w:rsidRPr="00707195">
        <w:rPr>
          <w:rFonts w:ascii="Arial" w:hAnsi="Arial" w:cs="Arial"/>
          <w:color w:val="000000"/>
        </w:rPr>
        <w:t>,</w:t>
      </w:r>
      <w:r w:rsidRPr="00707195">
        <w:rPr>
          <w:rFonts w:ascii="Arial" w:hAnsi="Arial" w:cs="Arial"/>
          <w:color w:val="000000"/>
          <w:spacing w:val="80"/>
        </w:rPr>
        <w:t xml:space="preserve"> </w:t>
      </w:r>
      <w:r w:rsidRPr="00707195">
        <w:rPr>
          <w:rFonts w:ascii="Arial" w:hAnsi="Arial" w:cs="Arial"/>
          <w:color w:val="000000"/>
        </w:rPr>
        <w:t>а</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д</w:t>
      </w:r>
      <w:r w:rsidRPr="00707195">
        <w:rPr>
          <w:rFonts w:ascii="Arial" w:hAnsi="Arial" w:cs="Arial"/>
          <w:color w:val="000000"/>
          <w:spacing w:val="-3"/>
        </w:rPr>
        <w:t>у</w:t>
      </w:r>
      <w:r w:rsidRPr="00707195">
        <w:rPr>
          <w:rFonts w:ascii="Arial" w:hAnsi="Arial" w:cs="Arial"/>
          <w:color w:val="000000"/>
        </w:rPr>
        <w:t>,</w:t>
      </w:r>
      <w:r w:rsidRPr="00707195">
        <w:rPr>
          <w:rFonts w:ascii="Arial" w:hAnsi="Arial" w:cs="Arial"/>
          <w:color w:val="000000"/>
          <w:spacing w:val="80"/>
        </w:rPr>
        <w:t xml:space="preserve"> </w:t>
      </w:r>
      <w:r w:rsidRPr="00707195">
        <w:rPr>
          <w:rFonts w:ascii="Arial" w:hAnsi="Arial" w:cs="Arial"/>
          <w:color w:val="000000"/>
          <w:spacing w:val="1"/>
        </w:rPr>
        <w:t>по</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о</w:t>
      </w:r>
      <w:r w:rsidRPr="00707195">
        <w:rPr>
          <w:rFonts w:ascii="Arial" w:hAnsi="Arial" w:cs="Arial"/>
          <w:color w:val="000000"/>
          <w:spacing w:val="-1"/>
        </w:rPr>
        <w:t>я</w:t>
      </w:r>
      <w:r w:rsidRPr="00707195">
        <w:rPr>
          <w:rFonts w:ascii="Arial" w:hAnsi="Arial" w:cs="Arial"/>
          <w:color w:val="000000"/>
        </w:rPr>
        <w:t>нн</w:t>
      </w:r>
      <w:r w:rsidRPr="00707195">
        <w:rPr>
          <w:rFonts w:ascii="Arial" w:hAnsi="Arial" w:cs="Arial"/>
          <w:color w:val="000000"/>
          <w:spacing w:val="-1"/>
        </w:rPr>
        <w:t>о</w:t>
      </w:r>
      <w:r w:rsidRPr="00707195">
        <w:rPr>
          <w:rFonts w:ascii="Arial" w:hAnsi="Arial" w:cs="Arial"/>
          <w:color w:val="000000"/>
        </w:rPr>
        <w:t>е (</w:t>
      </w:r>
      <w:r w:rsidRPr="00707195">
        <w:rPr>
          <w:rFonts w:ascii="Arial" w:hAnsi="Arial" w:cs="Arial"/>
          <w:color w:val="000000"/>
          <w:spacing w:val="1"/>
        </w:rPr>
        <w:t>б</w:t>
      </w:r>
      <w:r w:rsidRPr="00707195">
        <w:rPr>
          <w:rFonts w:ascii="Arial" w:hAnsi="Arial" w:cs="Arial"/>
          <w:color w:val="000000"/>
        </w:rPr>
        <w:t>ес</w:t>
      </w:r>
      <w:r w:rsidRPr="00707195">
        <w:rPr>
          <w:rFonts w:ascii="Arial" w:hAnsi="Arial" w:cs="Arial"/>
          <w:color w:val="000000"/>
          <w:spacing w:val="-2"/>
        </w:rPr>
        <w:t>ср</w:t>
      </w:r>
      <w:r w:rsidRPr="00707195">
        <w:rPr>
          <w:rFonts w:ascii="Arial" w:hAnsi="Arial" w:cs="Arial"/>
          <w:color w:val="000000"/>
          <w:spacing w:val="1"/>
        </w:rPr>
        <w:t>о</w:t>
      </w:r>
      <w:r w:rsidRPr="00707195">
        <w:rPr>
          <w:rFonts w:ascii="Arial" w:hAnsi="Arial" w:cs="Arial"/>
          <w:color w:val="000000"/>
          <w:spacing w:val="-1"/>
        </w:rPr>
        <w:t>ч</w:t>
      </w:r>
      <w:r w:rsidRPr="00707195">
        <w:rPr>
          <w:rFonts w:ascii="Arial" w:hAnsi="Arial" w:cs="Arial"/>
          <w:color w:val="000000"/>
        </w:rPr>
        <w:t>ное) пол</w:t>
      </w:r>
      <w:r w:rsidRPr="00707195">
        <w:rPr>
          <w:rFonts w:ascii="Arial" w:hAnsi="Arial" w:cs="Arial"/>
          <w:color w:val="000000"/>
          <w:spacing w:val="-1"/>
        </w:rPr>
        <w:t>ь</w:t>
      </w:r>
      <w:r w:rsidRPr="00707195">
        <w:rPr>
          <w:rFonts w:ascii="Arial" w:hAnsi="Arial" w:cs="Arial"/>
          <w:color w:val="000000"/>
        </w:rPr>
        <w:t>зование, без</w:t>
      </w:r>
      <w:r w:rsidRPr="00707195">
        <w:rPr>
          <w:rFonts w:ascii="Arial" w:hAnsi="Arial" w:cs="Arial"/>
          <w:color w:val="000000"/>
          <w:spacing w:val="-2"/>
        </w:rPr>
        <w:t>в</w:t>
      </w:r>
      <w:r w:rsidRPr="00707195">
        <w:rPr>
          <w:rFonts w:ascii="Arial" w:hAnsi="Arial" w:cs="Arial"/>
          <w:color w:val="000000"/>
        </w:rPr>
        <w:t xml:space="preserve">озмездное </w:t>
      </w:r>
      <w:r w:rsidRPr="00707195">
        <w:rPr>
          <w:rFonts w:ascii="Arial" w:hAnsi="Arial" w:cs="Arial"/>
          <w:color w:val="000000"/>
          <w:spacing w:val="-67"/>
        </w:rPr>
        <w:t xml:space="preserve"> </w:t>
      </w:r>
      <w:r w:rsidRPr="00707195">
        <w:rPr>
          <w:rFonts w:ascii="Arial" w:hAnsi="Arial" w:cs="Arial"/>
          <w:color w:val="000000"/>
        </w:rPr>
        <w:t>пользов</w:t>
      </w:r>
      <w:r w:rsidRPr="00707195">
        <w:rPr>
          <w:rFonts w:ascii="Arial" w:hAnsi="Arial" w:cs="Arial"/>
          <w:color w:val="000000"/>
          <w:spacing w:val="-1"/>
        </w:rPr>
        <w:t>а</w:t>
      </w:r>
      <w:r w:rsidRPr="00707195">
        <w:rPr>
          <w:rFonts w:ascii="Arial" w:hAnsi="Arial" w:cs="Arial"/>
          <w:color w:val="000000"/>
        </w:rPr>
        <w:t>ние земе</w:t>
      </w:r>
      <w:r w:rsidRPr="00707195">
        <w:rPr>
          <w:rFonts w:ascii="Arial" w:hAnsi="Arial" w:cs="Arial"/>
          <w:color w:val="000000"/>
          <w:spacing w:val="-1"/>
        </w:rPr>
        <w:t>л</w:t>
      </w:r>
      <w:r w:rsidRPr="00707195">
        <w:rPr>
          <w:rFonts w:ascii="Arial" w:hAnsi="Arial" w:cs="Arial"/>
          <w:color w:val="000000"/>
        </w:rPr>
        <w:t>ьн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 xml:space="preserve">о </w:t>
      </w:r>
      <w:r w:rsidRPr="00707195">
        <w:rPr>
          <w:rFonts w:ascii="Arial" w:hAnsi="Arial" w:cs="Arial"/>
          <w:color w:val="000000"/>
          <w:spacing w:val="-3"/>
        </w:rPr>
        <w:t>у</w:t>
      </w:r>
      <w:r w:rsidRPr="00707195">
        <w:rPr>
          <w:rFonts w:ascii="Arial" w:hAnsi="Arial" w:cs="Arial"/>
          <w:color w:val="000000"/>
        </w:rPr>
        <w:t>частка, нах</w:t>
      </w:r>
      <w:r w:rsidRPr="00707195">
        <w:rPr>
          <w:rFonts w:ascii="Arial" w:hAnsi="Arial" w:cs="Arial"/>
          <w:color w:val="000000"/>
          <w:spacing w:val="-1"/>
        </w:rPr>
        <w:t>о</w:t>
      </w:r>
      <w:r w:rsidRPr="00707195">
        <w:rPr>
          <w:rFonts w:ascii="Arial" w:hAnsi="Arial" w:cs="Arial"/>
          <w:color w:val="000000"/>
        </w:rPr>
        <w:t>дящ</w:t>
      </w:r>
      <w:r w:rsidRPr="00707195">
        <w:rPr>
          <w:rFonts w:ascii="Arial" w:hAnsi="Arial" w:cs="Arial"/>
          <w:color w:val="000000"/>
          <w:spacing w:val="-1"/>
        </w:rPr>
        <w:t>е</w:t>
      </w:r>
      <w:r w:rsidRPr="00707195">
        <w:rPr>
          <w:rFonts w:ascii="Arial" w:hAnsi="Arial" w:cs="Arial"/>
          <w:color w:val="000000"/>
        </w:rPr>
        <w:t>гося м</w:t>
      </w:r>
      <w:r w:rsidRPr="00707195">
        <w:rPr>
          <w:rFonts w:ascii="Arial" w:hAnsi="Arial" w:cs="Arial"/>
          <w:color w:val="000000"/>
          <w:spacing w:val="-2"/>
        </w:rPr>
        <w:t>у</w:t>
      </w:r>
      <w:r w:rsidRPr="00707195">
        <w:rPr>
          <w:rFonts w:ascii="Arial" w:hAnsi="Arial" w:cs="Arial"/>
          <w:color w:val="000000"/>
        </w:rPr>
        <w:t>ниципальной собстве</w:t>
      </w:r>
      <w:r w:rsidRPr="00707195">
        <w:rPr>
          <w:rFonts w:ascii="Arial" w:hAnsi="Arial" w:cs="Arial"/>
          <w:color w:val="000000"/>
          <w:spacing w:val="-1"/>
        </w:rPr>
        <w:t>нн</w:t>
      </w:r>
      <w:r w:rsidRPr="00707195">
        <w:rPr>
          <w:rFonts w:ascii="Arial" w:hAnsi="Arial" w:cs="Arial"/>
          <w:color w:val="000000"/>
        </w:rPr>
        <w:t>ости, без пр</w:t>
      </w:r>
      <w:r w:rsidRPr="00707195">
        <w:rPr>
          <w:rFonts w:ascii="Arial" w:hAnsi="Arial" w:cs="Arial"/>
          <w:color w:val="000000"/>
          <w:spacing w:val="1"/>
        </w:rPr>
        <w:t>о</w:t>
      </w:r>
      <w:r w:rsidRPr="00707195">
        <w:rPr>
          <w:rFonts w:ascii="Arial" w:hAnsi="Arial" w:cs="Arial"/>
          <w:color w:val="000000"/>
        </w:rPr>
        <w:t>веде</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124"/>
        </w:rPr>
        <w:t xml:space="preserve"> </w:t>
      </w:r>
      <w:r w:rsidRPr="00707195">
        <w:rPr>
          <w:rFonts w:ascii="Arial" w:hAnsi="Arial" w:cs="Arial"/>
          <w:color w:val="000000"/>
          <w:spacing w:val="-1"/>
        </w:rPr>
        <w:t>то</w:t>
      </w:r>
      <w:r w:rsidRPr="00707195">
        <w:rPr>
          <w:rFonts w:ascii="Arial" w:hAnsi="Arial" w:cs="Arial"/>
          <w:color w:val="000000"/>
        </w:rPr>
        <w:t>рг</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123"/>
        </w:rPr>
        <w:t xml:space="preserve"> </w:t>
      </w:r>
      <w:r w:rsidRPr="00707195">
        <w:rPr>
          <w:rFonts w:ascii="Arial" w:hAnsi="Arial" w:cs="Arial"/>
          <w:color w:val="000000"/>
        </w:rPr>
        <w:t>разработан</w:t>
      </w:r>
      <w:r w:rsidRPr="00707195">
        <w:rPr>
          <w:rFonts w:ascii="Arial" w:hAnsi="Arial" w:cs="Arial"/>
          <w:color w:val="000000"/>
          <w:spacing w:val="125"/>
        </w:rPr>
        <w:t xml:space="preserve"> </w:t>
      </w:r>
      <w:r w:rsidRPr="00707195">
        <w:rPr>
          <w:rFonts w:ascii="Arial" w:hAnsi="Arial" w:cs="Arial"/>
          <w:color w:val="000000"/>
        </w:rPr>
        <w:t>в</w:t>
      </w:r>
      <w:r w:rsidRPr="00707195">
        <w:rPr>
          <w:rFonts w:ascii="Arial" w:hAnsi="Arial" w:cs="Arial"/>
          <w:color w:val="000000"/>
          <w:spacing w:val="121"/>
        </w:rPr>
        <w:t xml:space="preserve"> </w:t>
      </w:r>
      <w:r w:rsidRPr="00707195">
        <w:rPr>
          <w:rFonts w:ascii="Arial" w:hAnsi="Arial" w:cs="Arial"/>
          <w:color w:val="000000"/>
        </w:rPr>
        <w:t>целях</w:t>
      </w:r>
      <w:r w:rsidRPr="00707195">
        <w:rPr>
          <w:rFonts w:ascii="Arial" w:hAnsi="Arial" w:cs="Arial"/>
          <w:color w:val="000000"/>
          <w:spacing w:val="125"/>
        </w:rPr>
        <w:t xml:space="preserve"> </w:t>
      </w:r>
      <w:r w:rsidRPr="00707195">
        <w:rPr>
          <w:rFonts w:ascii="Arial" w:hAnsi="Arial" w:cs="Arial"/>
          <w:color w:val="000000"/>
        </w:rPr>
        <w:t>повыше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24"/>
        </w:rPr>
        <w:t xml:space="preserve"> </w:t>
      </w:r>
      <w:r w:rsidRPr="00707195">
        <w:rPr>
          <w:rFonts w:ascii="Arial" w:hAnsi="Arial" w:cs="Arial"/>
          <w:color w:val="000000"/>
          <w:spacing w:val="-1"/>
        </w:rPr>
        <w:t>к</w:t>
      </w:r>
      <w:r w:rsidRPr="00707195">
        <w:rPr>
          <w:rFonts w:ascii="Arial" w:hAnsi="Arial" w:cs="Arial"/>
          <w:color w:val="000000"/>
          <w:spacing w:val="-2"/>
        </w:rPr>
        <w:t>а</w:t>
      </w:r>
      <w:r w:rsidRPr="00707195">
        <w:rPr>
          <w:rFonts w:ascii="Arial" w:hAnsi="Arial" w:cs="Arial"/>
          <w:color w:val="000000"/>
        </w:rPr>
        <w:t>чества</w:t>
      </w:r>
      <w:r w:rsidRPr="00707195">
        <w:rPr>
          <w:rFonts w:ascii="Arial" w:hAnsi="Arial" w:cs="Arial"/>
          <w:color w:val="000000"/>
          <w:spacing w:val="123"/>
        </w:rPr>
        <w:t xml:space="preserve"> </w:t>
      </w:r>
      <w:r w:rsidRPr="00707195">
        <w:rPr>
          <w:rFonts w:ascii="Arial" w:hAnsi="Arial" w:cs="Arial"/>
          <w:color w:val="000000"/>
        </w:rPr>
        <w:t>и</w:t>
      </w:r>
      <w:r w:rsidRPr="00707195">
        <w:rPr>
          <w:rFonts w:ascii="Arial" w:hAnsi="Arial" w:cs="Arial"/>
          <w:color w:val="000000"/>
          <w:spacing w:val="123"/>
        </w:rPr>
        <w:t xml:space="preserve"> </w:t>
      </w:r>
      <w:r w:rsidRPr="00707195">
        <w:rPr>
          <w:rFonts w:ascii="Arial" w:hAnsi="Arial" w:cs="Arial"/>
          <w:color w:val="000000"/>
        </w:rPr>
        <w:t>дост</w:t>
      </w:r>
      <w:r w:rsidRPr="00707195">
        <w:rPr>
          <w:rFonts w:ascii="Arial" w:hAnsi="Arial" w:cs="Arial"/>
          <w:color w:val="000000"/>
          <w:spacing w:val="-2"/>
        </w:rPr>
        <w:t>у</w:t>
      </w:r>
      <w:r w:rsidRPr="00707195">
        <w:rPr>
          <w:rFonts w:ascii="Arial" w:hAnsi="Arial" w:cs="Arial"/>
          <w:color w:val="000000"/>
        </w:rPr>
        <w:t>пности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76"/>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w:t>
      </w:r>
      <w:r w:rsidRPr="00707195">
        <w:rPr>
          <w:rFonts w:ascii="Arial" w:hAnsi="Arial" w:cs="Arial"/>
          <w:color w:val="000000"/>
          <w:spacing w:val="1"/>
        </w:rPr>
        <w:t>цип</w:t>
      </w:r>
      <w:r w:rsidRPr="00707195">
        <w:rPr>
          <w:rFonts w:ascii="Arial" w:hAnsi="Arial" w:cs="Arial"/>
          <w:color w:val="000000"/>
        </w:rPr>
        <w:t>ал</w:t>
      </w:r>
      <w:r w:rsidRPr="00707195">
        <w:rPr>
          <w:rFonts w:ascii="Arial" w:hAnsi="Arial" w:cs="Arial"/>
          <w:color w:val="000000"/>
          <w:spacing w:val="-2"/>
        </w:rPr>
        <w:t>ь</w:t>
      </w:r>
      <w:r w:rsidRPr="00707195">
        <w:rPr>
          <w:rFonts w:ascii="Arial" w:hAnsi="Arial" w:cs="Arial"/>
          <w:color w:val="000000"/>
        </w:rPr>
        <w:t>ной</w:t>
      </w:r>
      <w:r w:rsidRPr="00707195">
        <w:rPr>
          <w:rFonts w:ascii="Arial" w:hAnsi="Arial" w:cs="Arial"/>
          <w:color w:val="000000"/>
          <w:spacing w:val="76"/>
        </w:rPr>
        <w:t xml:space="preserve"> </w:t>
      </w:r>
      <w:r w:rsidRPr="00707195">
        <w:rPr>
          <w:rFonts w:ascii="Arial" w:hAnsi="Arial" w:cs="Arial"/>
          <w:color w:val="000000"/>
          <w:spacing w:val="-1"/>
        </w:rPr>
        <w:t>у</w:t>
      </w:r>
      <w:r w:rsidRPr="00707195">
        <w:rPr>
          <w:rFonts w:ascii="Arial" w:hAnsi="Arial" w:cs="Arial"/>
          <w:color w:val="000000"/>
        </w:rPr>
        <w:t>сл</w:t>
      </w:r>
      <w:r w:rsidRPr="00707195">
        <w:rPr>
          <w:rFonts w:ascii="Arial" w:hAnsi="Arial" w:cs="Arial"/>
          <w:color w:val="000000"/>
          <w:spacing w:val="-1"/>
        </w:rPr>
        <w:t>у</w:t>
      </w:r>
      <w:r w:rsidRPr="00707195">
        <w:rPr>
          <w:rFonts w:ascii="Arial" w:hAnsi="Arial" w:cs="Arial"/>
          <w:color w:val="000000"/>
        </w:rPr>
        <w:t>ги,</w:t>
      </w:r>
      <w:r w:rsidRPr="00707195">
        <w:rPr>
          <w:rFonts w:ascii="Arial" w:hAnsi="Arial" w:cs="Arial"/>
          <w:color w:val="000000"/>
          <w:spacing w:val="75"/>
        </w:rPr>
        <w:t xml:space="preserve"> </w:t>
      </w:r>
      <w:r w:rsidRPr="00707195">
        <w:rPr>
          <w:rFonts w:ascii="Arial" w:hAnsi="Arial" w:cs="Arial"/>
          <w:color w:val="000000"/>
          <w:spacing w:val="1"/>
        </w:rPr>
        <w:t>о</w:t>
      </w:r>
      <w:r w:rsidRPr="00707195">
        <w:rPr>
          <w:rFonts w:ascii="Arial" w:hAnsi="Arial" w:cs="Arial"/>
          <w:color w:val="000000"/>
        </w:rPr>
        <w:t>пр</w:t>
      </w:r>
      <w:r w:rsidRPr="00707195">
        <w:rPr>
          <w:rFonts w:ascii="Arial" w:hAnsi="Arial" w:cs="Arial"/>
          <w:color w:val="000000"/>
          <w:spacing w:val="-2"/>
        </w:rPr>
        <w:t>е</w:t>
      </w:r>
      <w:r w:rsidRPr="00707195">
        <w:rPr>
          <w:rFonts w:ascii="Arial" w:hAnsi="Arial" w:cs="Arial"/>
          <w:color w:val="000000"/>
        </w:rPr>
        <w:t>дел</w:t>
      </w:r>
      <w:r w:rsidRPr="00707195">
        <w:rPr>
          <w:rFonts w:ascii="Arial" w:hAnsi="Arial" w:cs="Arial"/>
          <w:color w:val="000000"/>
          <w:spacing w:val="-2"/>
        </w:rPr>
        <w:t>я</w:t>
      </w:r>
      <w:r w:rsidRPr="00707195">
        <w:rPr>
          <w:rFonts w:ascii="Arial" w:hAnsi="Arial" w:cs="Arial"/>
          <w:color w:val="000000"/>
        </w:rPr>
        <w:t>ет</w:t>
      </w:r>
      <w:r w:rsidRPr="00707195">
        <w:rPr>
          <w:rFonts w:ascii="Arial" w:hAnsi="Arial" w:cs="Arial"/>
          <w:color w:val="000000"/>
          <w:spacing w:val="76"/>
        </w:rPr>
        <w:t xml:space="preserve"> </w:t>
      </w:r>
      <w:r w:rsidRPr="00707195">
        <w:rPr>
          <w:rFonts w:ascii="Arial" w:hAnsi="Arial" w:cs="Arial"/>
          <w:color w:val="000000"/>
        </w:rPr>
        <w:t>ста</w:t>
      </w:r>
      <w:r w:rsidRPr="00707195">
        <w:rPr>
          <w:rFonts w:ascii="Arial" w:hAnsi="Arial" w:cs="Arial"/>
          <w:color w:val="000000"/>
          <w:spacing w:val="-2"/>
        </w:rPr>
        <w:t>н</w:t>
      </w:r>
      <w:r w:rsidRPr="00707195">
        <w:rPr>
          <w:rFonts w:ascii="Arial" w:hAnsi="Arial" w:cs="Arial"/>
          <w:color w:val="000000"/>
          <w:spacing w:val="1"/>
        </w:rPr>
        <w:t>д</w:t>
      </w:r>
      <w:r w:rsidRPr="00707195">
        <w:rPr>
          <w:rFonts w:ascii="Arial" w:hAnsi="Arial" w:cs="Arial"/>
          <w:color w:val="000000"/>
          <w:spacing w:val="-1"/>
        </w:rPr>
        <w:t>а</w:t>
      </w:r>
      <w:r w:rsidRPr="00707195">
        <w:rPr>
          <w:rFonts w:ascii="Arial" w:hAnsi="Arial" w:cs="Arial"/>
          <w:color w:val="000000"/>
        </w:rPr>
        <w:t>р</w:t>
      </w:r>
      <w:r w:rsidRPr="00707195">
        <w:rPr>
          <w:rFonts w:ascii="Arial" w:hAnsi="Arial" w:cs="Arial"/>
          <w:color w:val="000000"/>
          <w:spacing w:val="-2"/>
        </w:rPr>
        <w:t>т</w:t>
      </w:r>
      <w:r w:rsidRPr="00707195">
        <w:rPr>
          <w:rFonts w:ascii="Arial" w:hAnsi="Arial" w:cs="Arial"/>
          <w:color w:val="000000"/>
        </w:rPr>
        <w:t xml:space="preserve">, сроки и </w:t>
      </w:r>
      <w:r w:rsidRPr="00707195">
        <w:rPr>
          <w:rFonts w:ascii="Arial" w:hAnsi="Arial" w:cs="Arial"/>
          <w:color w:val="000000"/>
          <w:spacing w:val="-1"/>
        </w:rPr>
        <w:t>п</w:t>
      </w:r>
      <w:r w:rsidRPr="00707195">
        <w:rPr>
          <w:rFonts w:ascii="Arial" w:hAnsi="Arial" w:cs="Arial"/>
          <w:color w:val="000000"/>
        </w:rPr>
        <w:t>осл</w:t>
      </w:r>
      <w:r w:rsidRPr="00707195">
        <w:rPr>
          <w:rFonts w:ascii="Arial" w:hAnsi="Arial" w:cs="Arial"/>
          <w:color w:val="000000"/>
          <w:spacing w:val="-2"/>
        </w:rPr>
        <w:t>е</w:t>
      </w:r>
      <w:r w:rsidRPr="00707195">
        <w:rPr>
          <w:rFonts w:ascii="Arial" w:hAnsi="Arial" w:cs="Arial"/>
          <w:color w:val="000000"/>
          <w:spacing w:val="-1"/>
        </w:rPr>
        <w:t>д</w:t>
      </w:r>
      <w:r w:rsidRPr="00707195">
        <w:rPr>
          <w:rFonts w:ascii="Arial" w:hAnsi="Arial" w:cs="Arial"/>
          <w:color w:val="000000"/>
        </w:rPr>
        <w:t>овате</w:t>
      </w:r>
      <w:r w:rsidRPr="00707195">
        <w:rPr>
          <w:rFonts w:ascii="Arial" w:hAnsi="Arial" w:cs="Arial"/>
          <w:color w:val="000000"/>
          <w:spacing w:val="-1"/>
        </w:rPr>
        <w:t>л</w:t>
      </w:r>
      <w:r w:rsidRPr="00707195">
        <w:rPr>
          <w:rFonts w:ascii="Arial" w:hAnsi="Arial" w:cs="Arial"/>
          <w:color w:val="000000"/>
        </w:rPr>
        <w:t>ьность</w:t>
      </w:r>
      <w:r w:rsidRPr="00707195">
        <w:rPr>
          <w:rFonts w:ascii="Arial" w:hAnsi="Arial" w:cs="Arial"/>
          <w:color w:val="000000"/>
          <w:spacing w:val="210"/>
        </w:rPr>
        <w:t xml:space="preserve"> </w:t>
      </w:r>
      <w:r w:rsidRPr="00707195">
        <w:rPr>
          <w:rFonts w:ascii="Arial" w:hAnsi="Arial" w:cs="Arial"/>
          <w:color w:val="000000"/>
          <w:spacing w:val="1"/>
        </w:rPr>
        <w:t>д</w:t>
      </w:r>
      <w:r w:rsidRPr="00707195">
        <w:rPr>
          <w:rFonts w:ascii="Arial" w:hAnsi="Arial" w:cs="Arial"/>
          <w:color w:val="000000"/>
        </w:rPr>
        <w:t>ействий (администра</w:t>
      </w:r>
      <w:r w:rsidRPr="00707195">
        <w:rPr>
          <w:rFonts w:ascii="Arial" w:hAnsi="Arial" w:cs="Arial"/>
          <w:color w:val="000000"/>
          <w:spacing w:val="-2"/>
        </w:rPr>
        <w:t>т</w:t>
      </w:r>
      <w:r w:rsidRPr="00707195">
        <w:rPr>
          <w:rFonts w:ascii="Arial" w:hAnsi="Arial" w:cs="Arial"/>
          <w:color w:val="000000"/>
        </w:rPr>
        <w:t xml:space="preserve">ивных </w:t>
      </w:r>
      <w:r w:rsidRPr="00707195">
        <w:rPr>
          <w:rFonts w:ascii="Arial" w:hAnsi="Arial" w:cs="Arial"/>
          <w:color w:val="000000"/>
          <w:spacing w:val="-2"/>
        </w:rPr>
        <w:t>п</w:t>
      </w:r>
      <w:r w:rsidRPr="00707195">
        <w:rPr>
          <w:rFonts w:ascii="Arial" w:hAnsi="Arial" w:cs="Arial"/>
          <w:color w:val="000000"/>
        </w:rPr>
        <w:t>ро</w:t>
      </w:r>
      <w:r w:rsidRPr="00707195">
        <w:rPr>
          <w:rFonts w:ascii="Arial" w:hAnsi="Arial" w:cs="Arial"/>
          <w:color w:val="000000"/>
          <w:spacing w:val="1"/>
        </w:rPr>
        <w:t>ц</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3"/>
        </w:rPr>
        <w:t>у</w:t>
      </w:r>
      <w:r w:rsidRPr="00707195">
        <w:rPr>
          <w:rFonts w:ascii="Arial" w:hAnsi="Arial" w:cs="Arial"/>
          <w:color w:val="000000"/>
          <w:spacing w:val="1"/>
        </w:rPr>
        <w:t>р</w:t>
      </w:r>
      <w:r w:rsidRPr="00707195">
        <w:rPr>
          <w:rFonts w:ascii="Arial" w:hAnsi="Arial" w:cs="Arial"/>
          <w:color w:val="000000"/>
        </w:rPr>
        <w:t>) при ос</w:t>
      </w:r>
      <w:r w:rsidRPr="00707195">
        <w:rPr>
          <w:rFonts w:ascii="Arial" w:hAnsi="Arial" w:cs="Arial"/>
          <w:color w:val="000000"/>
          <w:spacing w:val="-2"/>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209"/>
        </w:rPr>
        <w:t xml:space="preserve"> </w:t>
      </w:r>
      <w:r w:rsidRPr="00707195">
        <w:rPr>
          <w:rFonts w:ascii="Arial" w:hAnsi="Arial" w:cs="Arial"/>
          <w:color w:val="000000"/>
        </w:rPr>
        <w:t>по</w:t>
      </w:r>
      <w:r w:rsidRPr="00707195">
        <w:rPr>
          <w:rFonts w:ascii="Arial" w:hAnsi="Arial" w:cs="Arial"/>
          <w:color w:val="000000"/>
          <w:spacing w:val="-1"/>
        </w:rPr>
        <w:t>л</w:t>
      </w:r>
      <w:r w:rsidRPr="00707195">
        <w:rPr>
          <w:rFonts w:ascii="Arial" w:hAnsi="Arial" w:cs="Arial"/>
          <w:color w:val="000000"/>
        </w:rPr>
        <w:t>но</w:t>
      </w:r>
      <w:r w:rsidRPr="00707195">
        <w:rPr>
          <w:rFonts w:ascii="Arial" w:hAnsi="Arial" w:cs="Arial"/>
          <w:color w:val="000000"/>
          <w:spacing w:val="-2"/>
        </w:rPr>
        <w:t>м</w:t>
      </w:r>
      <w:r w:rsidRPr="00707195">
        <w:rPr>
          <w:rFonts w:ascii="Arial" w:hAnsi="Arial" w:cs="Arial"/>
          <w:color w:val="000000"/>
          <w:spacing w:val="1"/>
        </w:rPr>
        <w:t>о</w:t>
      </w:r>
      <w:r w:rsidRPr="00707195">
        <w:rPr>
          <w:rFonts w:ascii="Arial" w:hAnsi="Arial" w:cs="Arial"/>
          <w:color w:val="000000"/>
        </w:rPr>
        <w:t>чий</w:t>
      </w:r>
      <w:r w:rsidRPr="00707195">
        <w:rPr>
          <w:rFonts w:ascii="Arial" w:hAnsi="Arial" w:cs="Arial"/>
          <w:color w:val="000000"/>
          <w:spacing w:val="207"/>
        </w:rPr>
        <w:t xml:space="preserve"> </w:t>
      </w:r>
      <w:r w:rsidRPr="00707195">
        <w:rPr>
          <w:rFonts w:ascii="Arial" w:hAnsi="Arial" w:cs="Arial"/>
          <w:color w:val="000000"/>
          <w:spacing w:val="-1"/>
        </w:rPr>
        <w:t>п</w:t>
      </w:r>
      <w:r w:rsidRPr="00707195">
        <w:rPr>
          <w:rFonts w:ascii="Arial" w:hAnsi="Arial" w:cs="Arial"/>
          <w:color w:val="000000"/>
        </w:rPr>
        <w:t>о пр</w:t>
      </w:r>
      <w:r w:rsidRPr="00707195">
        <w:rPr>
          <w:rFonts w:ascii="Arial" w:hAnsi="Arial" w:cs="Arial"/>
          <w:color w:val="000000"/>
          <w:spacing w:val="-2"/>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ию</w:t>
      </w:r>
      <w:r w:rsidRPr="00707195">
        <w:rPr>
          <w:rFonts w:ascii="Arial" w:hAnsi="Arial" w:cs="Arial"/>
          <w:color w:val="000000"/>
          <w:spacing w:val="209"/>
        </w:rPr>
        <w:t xml:space="preserve"> </w:t>
      </w:r>
      <w:r w:rsidRPr="00707195">
        <w:rPr>
          <w:rFonts w:ascii="Arial" w:hAnsi="Arial" w:cs="Arial"/>
          <w:color w:val="000000"/>
        </w:rPr>
        <w:t>в</w:t>
      </w:r>
      <w:r w:rsidRPr="00707195">
        <w:rPr>
          <w:rFonts w:ascii="Arial" w:hAnsi="Arial" w:cs="Arial"/>
          <w:color w:val="000000"/>
          <w:spacing w:val="208"/>
        </w:rPr>
        <w:t xml:space="preserve"> </w:t>
      </w:r>
      <w:r w:rsidRPr="00707195">
        <w:rPr>
          <w:rFonts w:ascii="Arial" w:hAnsi="Arial" w:cs="Arial"/>
          <w:color w:val="000000"/>
          <w:spacing w:val="-1"/>
        </w:rPr>
        <w:t>с</w:t>
      </w:r>
      <w:r w:rsidRPr="00707195">
        <w:rPr>
          <w:rFonts w:ascii="Arial" w:hAnsi="Arial" w:cs="Arial"/>
          <w:color w:val="000000"/>
        </w:rPr>
        <w:t>обстве</w:t>
      </w:r>
      <w:r w:rsidRPr="00707195">
        <w:rPr>
          <w:rFonts w:ascii="Arial" w:hAnsi="Arial" w:cs="Arial"/>
          <w:color w:val="000000"/>
          <w:spacing w:val="-2"/>
        </w:rPr>
        <w:t>н</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ст</w:t>
      </w:r>
      <w:r w:rsidRPr="00707195">
        <w:rPr>
          <w:rFonts w:ascii="Arial" w:hAnsi="Arial" w:cs="Arial"/>
          <w:color w:val="000000"/>
          <w:spacing w:val="-1"/>
        </w:rPr>
        <w:t>ь</w:t>
      </w:r>
      <w:r w:rsidRPr="00707195">
        <w:rPr>
          <w:rFonts w:ascii="Arial" w:hAnsi="Arial" w:cs="Arial"/>
          <w:color w:val="000000"/>
        </w:rPr>
        <w:t>,</w:t>
      </w:r>
      <w:r w:rsidRPr="00707195">
        <w:rPr>
          <w:rFonts w:ascii="Arial" w:hAnsi="Arial" w:cs="Arial"/>
          <w:color w:val="000000"/>
          <w:spacing w:val="207"/>
        </w:rPr>
        <w:t xml:space="preserve"> </w:t>
      </w:r>
      <w:r w:rsidRPr="00707195">
        <w:rPr>
          <w:rFonts w:ascii="Arial" w:hAnsi="Arial" w:cs="Arial"/>
          <w:color w:val="000000"/>
        </w:rPr>
        <w:t>а</w:t>
      </w:r>
      <w:r w:rsidRPr="00707195">
        <w:rPr>
          <w:rFonts w:ascii="Arial" w:hAnsi="Arial" w:cs="Arial"/>
          <w:color w:val="000000"/>
          <w:spacing w:val="1"/>
        </w:rPr>
        <w:t>р</w:t>
      </w:r>
      <w:r w:rsidRPr="00707195">
        <w:rPr>
          <w:rFonts w:ascii="Arial" w:hAnsi="Arial" w:cs="Arial"/>
          <w:color w:val="000000"/>
        </w:rPr>
        <w:t>енд</w:t>
      </w:r>
      <w:r w:rsidRPr="00707195">
        <w:rPr>
          <w:rFonts w:ascii="Arial" w:hAnsi="Arial" w:cs="Arial"/>
          <w:color w:val="000000"/>
          <w:spacing w:val="-3"/>
        </w:rPr>
        <w:t>у</w:t>
      </w:r>
      <w:r w:rsidRPr="00707195">
        <w:rPr>
          <w:rFonts w:ascii="Arial" w:hAnsi="Arial" w:cs="Arial"/>
          <w:color w:val="000000"/>
        </w:rPr>
        <w:t>, п</w:t>
      </w:r>
      <w:r w:rsidRPr="00707195">
        <w:rPr>
          <w:rFonts w:ascii="Arial" w:hAnsi="Arial" w:cs="Arial"/>
          <w:color w:val="000000"/>
          <w:spacing w:val="1"/>
        </w:rPr>
        <w:t>о</w:t>
      </w:r>
      <w:r w:rsidRPr="00707195">
        <w:rPr>
          <w:rFonts w:ascii="Arial" w:hAnsi="Arial" w:cs="Arial"/>
          <w:color w:val="000000"/>
        </w:rPr>
        <w:t>сто</w:t>
      </w:r>
      <w:r w:rsidRPr="00707195">
        <w:rPr>
          <w:rFonts w:ascii="Arial" w:hAnsi="Arial" w:cs="Arial"/>
          <w:color w:val="000000"/>
          <w:spacing w:val="-1"/>
        </w:rPr>
        <w:t>ян</w:t>
      </w:r>
      <w:r w:rsidRPr="00707195">
        <w:rPr>
          <w:rFonts w:ascii="Arial" w:hAnsi="Arial" w:cs="Arial"/>
          <w:color w:val="000000"/>
        </w:rPr>
        <w:t>ное</w:t>
      </w:r>
      <w:r w:rsidRPr="00707195">
        <w:rPr>
          <w:rFonts w:ascii="Arial" w:hAnsi="Arial" w:cs="Arial"/>
          <w:color w:val="000000"/>
          <w:spacing w:val="135"/>
        </w:rPr>
        <w:t xml:space="preserve"> </w:t>
      </w:r>
      <w:r w:rsidRPr="00707195">
        <w:rPr>
          <w:rFonts w:ascii="Arial" w:hAnsi="Arial" w:cs="Arial"/>
          <w:color w:val="000000"/>
        </w:rPr>
        <w:t>(б</w:t>
      </w:r>
      <w:r w:rsidRPr="00707195">
        <w:rPr>
          <w:rFonts w:ascii="Arial" w:hAnsi="Arial" w:cs="Arial"/>
          <w:color w:val="000000"/>
          <w:spacing w:val="-1"/>
        </w:rPr>
        <w:t>е</w:t>
      </w:r>
      <w:r w:rsidRPr="00707195">
        <w:rPr>
          <w:rFonts w:ascii="Arial" w:hAnsi="Arial" w:cs="Arial"/>
          <w:color w:val="000000"/>
        </w:rPr>
        <w:t>сс</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1"/>
        </w:rPr>
        <w:t>ч</w:t>
      </w:r>
      <w:r w:rsidRPr="00707195">
        <w:rPr>
          <w:rFonts w:ascii="Arial" w:hAnsi="Arial" w:cs="Arial"/>
          <w:color w:val="000000"/>
        </w:rPr>
        <w:t>но</w:t>
      </w:r>
      <w:r w:rsidRPr="00707195">
        <w:rPr>
          <w:rFonts w:ascii="Arial" w:hAnsi="Arial" w:cs="Arial"/>
          <w:color w:val="000000"/>
          <w:spacing w:val="-1"/>
        </w:rPr>
        <w:t>е</w:t>
      </w:r>
      <w:r w:rsidRPr="00707195">
        <w:rPr>
          <w:rFonts w:ascii="Arial" w:hAnsi="Arial" w:cs="Arial"/>
          <w:color w:val="000000"/>
        </w:rPr>
        <w:t>)</w:t>
      </w:r>
      <w:r w:rsidRPr="00707195">
        <w:rPr>
          <w:rFonts w:ascii="Arial" w:hAnsi="Arial" w:cs="Arial"/>
          <w:color w:val="000000"/>
          <w:spacing w:val="135"/>
        </w:rPr>
        <w:t xml:space="preserve"> </w:t>
      </w:r>
      <w:r w:rsidRPr="00707195">
        <w:rPr>
          <w:rFonts w:ascii="Arial" w:hAnsi="Arial" w:cs="Arial"/>
          <w:color w:val="000000"/>
        </w:rPr>
        <w:t>пользов</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135"/>
        </w:rPr>
        <w:t xml:space="preserve"> </w:t>
      </w:r>
      <w:r w:rsidRPr="00707195">
        <w:rPr>
          <w:rFonts w:ascii="Arial" w:hAnsi="Arial" w:cs="Arial"/>
          <w:color w:val="000000"/>
          <w:spacing w:val="1"/>
        </w:rPr>
        <w:t>б</w:t>
      </w:r>
      <w:r w:rsidRPr="00707195">
        <w:rPr>
          <w:rFonts w:ascii="Arial" w:hAnsi="Arial" w:cs="Arial"/>
          <w:color w:val="000000"/>
        </w:rPr>
        <w:t>езвоз</w:t>
      </w:r>
      <w:r w:rsidRPr="00707195">
        <w:rPr>
          <w:rFonts w:ascii="Arial" w:hAnsi="Arial" w:cs="Arial"/>
          <w:color w:val="000000"/>
          <w:spacing w:val="-1"/>
        </w:rPr>
        <w:t>м</w:t>
      </w:r>
      <w:r w:rsidRPr="00707195">
        <w:rPr>
          <w:rFonts w:ascii="Arial" w:hAnsi="Arial" w:cs="Arial"/>
          <w:color w:val="000000"/>
        </w:rPr>
        <w:t>ез</w:t>
      </w:r>
      <w:r w:rsidRPr="00707195">
        <w:rPr>
          <w:rFonts w:ascii="Arial" w:hAnsi="Arial" w:cs="Arial"/>
          <w:color w:val="000000"/>
          <w:spacing w:val="-1"/>
        </w:rPr>
        <w:t>д</w:t>
      </w:r>
      <w:r w:rsidRPr="00707195">
        <w:rPr>
          <w:rFonts w:ascii="Arial" w:hAnsi="Arial" w:cs="Arial"/>
          <w:color w:val="000000"/>
        </w:rPr>
        <w:t>ное</w:t>
      </w:r>
      <w:r w:rsidRPr="00707195">
        <w:rPr>
          <w:rFonts w:ascii="Arial" w:hAnsi="Arial" w:cs="Arial"/>
          <w:color w:val="000000"/>
          <w:spacing w:val="135"/>
        </w:rPr>
        <w:t xml:space="preserve"> </w:t>
      </w:r>
      <w:r w:rsidRPr="00707195">
        <w:rPr>
          <w:rFonts w:ascii="Arial" w:hAnsi="Arial" w:cs="Arial"/>
          <w:color w:val="000000"/>
          <w:spacing w:val="1"/>
        </w:rPr>
        <w:t>по</w:t>
      </w:r>
      <w:r w:rsidRPr="00707195">
        <w:rPr>
          <w:rFonts w:ascii="Arial" w:hAnsi="Arial" w:cs="Arial"/>
          <w:color w:val="000000"/>
        </w:rPr>
        <w:t>льзов</w:t>
      </w:r>
      <w:r w:rsidRPr="00707195">
        <w:rPr>
          <w:rFonts w:ascii="Arial" w:hAnsi="Arial" w:cs="Arial"/>
          <w:color w:val="000000"/>
          <w:spacing w:val="-1"/>
        </w:rPr>
        <w:t>ан</w:t>
      </w:r>
      <w:r w:rsidRPr="00707195">
        <w:rPr>
          <w:rFonts w:ascii="Arial" w:hAnsi="Arial" w:cs="Arial"/>
          <w:color w:val="000000"/>
        </w:rPr>
        <w:t>ие</w:t>
      </w:r>
      <w:r w:rsidRPr="00707195">
        <w:rPr>
          <w:rFonts w:ascii="Arial" w:hAnsi="Arial" w:cs="Arial"/>
          <w:color w:val="000000"/>
          <w:spacing w:val="135"/>
        </w:rPr>
        <w:t xml:space="preserve"> </w:t>
      </w:r>
      <w:r w:rsidRPr="00707195">
        <w:rPr>
          <w:rFonts w:ascii="Arial" w:hAnsi="Arial" w:cs="Arial"/>
          <w:color w:val="000000"/>
        </w:rPr>
        <w:t>земе</w:t>
      </w:r>
      <w:r w:rsidRPr="00707195">
        <w:rPr>
          <w:rFonts w:ascii="Arial" w:hAnsi="Arial" w:cs="Arial"/>
          <w:color w:val="000000"/>
          <w:spacing w:val="-2"/>
        </w:rPr>
        <w:t>л</w:t>
      </w:r>
      <w:r w:rsidRPr="00707195">
        <w:rPr>
          <w:rFonts w:ascii="Arial" w:hAnsi="Arial" w:cs="Arial"/>
          <w:color w:val="000000"/>
          <w:spacing w:val="-1"/>
        </w:rPr>
        <w:t>ь</w:t>
      </w:r>
      <w:r w:rsidRPr="00707195">
        <w:rPr>
          <w:rFonts w:ascii="Arial" w:hAnsi="Arial" w:cs="Arial"/>
          <w:color w:val="000000"/>
        </w:rPr>
        <w:t>но</w:t>
      </w:r>
      <w:r w:rsidRPr="00707195">
        <w:rPr>
          <w:rFonts w:ascii="Arial" w:hAnsi="Arial" w:cs="Arial"/>
          <w:color w:val="000000"/>
          <w:spacing w:val="-3"/>
        </w:rPr>
        <w:t>г</w:t>
      </w:r>
      <w:r w:rsidRPr="00707195">
        <w:rPr>
          <w:rFonts w:ascii="Arial" w:hAnsi="Arial" w:cs="Arial"/>
          <w:color w:val="000000"/>
        </w:rPr>
        <w:t xml:space="preserve">о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32"/>
        </w:rPr>
        <w:t xml:space="preserve"> </w:t>
      </w:r>
      <w:r w:rsidRPr="00707195">
        <w:rPr>
          <w:rFonts w:ascii="Arial" w:hAnsi="Arial" w:cs="Arial"/>
          <w:color w:val="000000"/>
          <w:spacing w:val="1"/>
        </w:rPr>
        <w:t>н</w:t>
      </w:r>
      <w:r w:rsidRPr="00707195">
        <w:rPr>
          <w:rFonts w:ascii="Arial" w:hAnsi="Arial" w:cs="Arial"/>
          <w:color w:val="000000"/>
        </w:rPr>
        <w:t>аходяще</w:t>
      </w:r>
      <w:r w:rsidRPr="00707195">
        <w:rPr>
          <w:rFonts w:ascii="Arial" w:hAnsi="Arial" w:cs="Arial"/>
          <w:color w:val="000000"/>
          <w:spacing w:val="-2"/>
        </w:rPr>
        <w:t>г</w:t>
      </w:r>
      <w:r w:rsidRPr="00707195">
        <w:rPr>
          <w:rFonts w:ascii="Arial" w:hAnsi="Arial" w:cs="Arial"/>
          <w:color w:val="000000"/>
        </w:rPr>
        <w:t>ося</w:t>
      </w:r>
      <w:r w:rsidRPr="00707195">
        <w:rPr>
          <w:rFonts w:ascii="Arial" w:hAnsi="Arial" w:cs="Arial"/>
          <w:color w:val="000000"/>
          <w:spacing w:val="33"/>
        </w:rPr>
        <w:t xml:space="preserve"> </w:t>
      </w:r>
      <w:r w:rsidRPr="00707195">
        <w:rPr>
          <w:rFonts w:ascii="Arial" w:hAnsi="Arial" w:cs="Arial"/>
          <w:color w:val="000000"/>
        </w:rPr>
        <w:t>в</w:t>
      </w:r>
      <w:r w:rsidRPr="00707195">
        <w:rPr>
          <w:rFonts w:ascii="Arial" w:hAnsi="Arial" w:cs="Arial"/>
          <w:color w:val="000000"/>
          <w:spacing w:val="33"/>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w:t>
      </w:r>
      <w:r w:rsidRPr="00707195">
        <w:rPr>
          <w:rFonts w:ascii="Arial" w:hAnsi="Arial" w:cs="Arial"/>
          <w:color w:val="000000"/>
          <w:spacing w:val="-3"/>
        </w:rPr>
        <w:t>л</w:t>
      </w:r>
      <w:r w:rsidRPr="00707195">
        <w:rPr>
          <w:rFonts w:ascii="Arial" w:hAnsi="Arial" w:cs="Arial"/>
          <w:color w:val="000000"/>
        </w:rPr>
        <w:t>ьной</w:t>
      </w:r>
      <w:r w:rsidRPr="00707195">
        <w:rPr>
          <w:rFonts w:ascii="Arial" w:hAnsi="Arial" w:cs="Arial"/>
          <w:color w:val="000000"/>
          <w:spacing w:val="34"/>
        </w:rPr>
        <w:t xml:space="preserve"> </w:t>
      </w:r>
      <w:r w:rsidRPr="00707195">
        <w:rPr>
          <w:rFonts w:ascii="Arial" w:hAnsi="Arial" w:cs="Arial"/>
          <w:color w:val="000000"/>
        </w:rPr>
        <w:t>собств</w:t>
      </w:r>
      <w:r w:rsidRPr="00707195">
        <w:rPr>
          <w:rFonts w:ascii="Arial" w:hAnsi="Arial" w:cs="Arial"/>
          <w:color w:val="000000"/>
          <w:spacing w:val="-2"/>
        </w:rPr>
        <w:t>е</w:t>
      </w:r>
      <w:r w:rsidRPr="00707195">
        <w:rPr>
          <w:rFonts w:ascii="Arial" w:hAnsi="Arial" w:cs="Arial"/>
          <w:color w:val="000000"/>
        </w:rPr>
        <w:t>ннос</w:t>
      </w:r>
      <w:r w:rsidRPr="00707195">
        <w:rPr>
          <w:rFonts w:ascii="Arial" w:hAnsi="Arial" w:cs="Arial"/>
          <w:color w:val="000000"/>
          <w:spacing w:val="-3"/>
        </w:rPr>
        <w:t>т</w:t>
      </w:r>
      <w:r w:rsidRPr="00707195">
        <w:rPr>
          <w:rFonts w:ascii="Arial" w:hAnsi="Arial" w:cs="Arial"/>
          <w:color w:val="000000"/>
          <w:spacing w:val="-1"/>
        </w:rPr>
        <w:t>и муниципального</w:t>
      </w:r>
      <w:proofErr w:type="gramEnd"/>
      <w:r w:rsidRPr="00707195">
        <w:rPr>
          <w:rFonts w:ascii="Arial" w:hAnsi="Arial" w:cs="Arial"/>
          <w:color w:val="000000"/>
          <w:spacing w:val="-1"/>
        </w:rPr>
        <w:t xml:space="preserve"> образования «</w:t>
      </w:r>
      <w:proofErr w:type="spellStart"/>
      <w:r w:rsidRPr="00707195">
        <w:rPr>
          <w:rFonts w:ascii="Arial" w:hAnsi="Arial" w:cs="Arial"/>
          <w:color w:val="000000"/>
          <w:spacing w:val="-1"/>
        </w:rPr>
        <w:t>Ирхидей</w:t>
      </w:r>
      <w:proofErr w:type="spellEnd"/>
      <w:r w:rsidRPr="00707195">
        <w:rPr>
          <w:rFonts w:ascii="Arial" w:hAnsi="Arial" w:cs="Arial"/>
          <w:color w:val="000000"/>
          <w:spacing w:val="-1"/>
        </w:rPr>
        <w:t>»</w:t>
      </w:r>
      <w:r w:rsidRPr="00707195">
        <w:rPr>
          <w:rFonts w:ascii="Arial" w:hAnsi="Arial" w:cs="Arial"/>
          <w:color w:val="000000"/>
        </w:rPr>
        <w:t>,</w:t>
      </w:r>
      <w:r w:rsidRPr="00707195">
        <w:rPr>
          <w:rFonts w:ascii="Arial" w:hAnsi="Arial" w:cs="Arial"/>
          <w:color w:val="000000"/>
          <w:spacing w:val="32"/>
        </w:rPr>
        <w:t xml:space="preserve"> </w:t>
      </w:r>
      <w:r w:rsidRPr="00707195">
        <w:rPr>
          <w:rFonts w:ascii="Arial" w:hAnsi="Arial" w:cs="Arial"/>
          <w:color w:val="000000"/>
          <w:spacing w:val="1"/>
        </w:rPr>
        <w:t>б</w:t>
      </w:r>
      <w:r w:rsidRPr="00707195">
        <w:rPr>
          <w:rFonts w:ascii="Arial" w:hAnsi="Arial" w:cs="Arial"/>
          <w:color w:val="000000"/>
        </w:rPr>
        <w:t>ез пров</w:t>
      </w:r>
      <w:r w:rsidRPr="00707195">
        <w:rPr>
          <w:rFonts w:ascii="Arial" w:hAnsi="Arial" w:cs="Arial"/>
          <w:color w:val="000000"/>
          <w:spacing w:val="-1"/>
        </w:rPr>
        <w:t>е</w:t>
      </w:r>
      <w:r w:rsidRPr="00707195">
        <w:rPr>
          <w:rFonts w:ascii="Arial" w:hAnsi="Arial" w:cs="Arial"/>
          <w:color w:val="000000"/>
        </w:rPr>
        <w:t>де</w:t>
      </w:r>
      <w:r w:rsidRPr="00707195">
        <w:rPr>
          <w:rFonts w:ascii="Arial" w:hAnsi="Arial" w:cs="Arial"/>
          <w:color w:val="000000"/>
          <w:spacing w:val="-1"/>
        </w:rPr>
        <w:t>н</w:t>
      </w:r>
      <w:r w:rsidRPr="00707195">
        <w:rPr>
          <w:rFonts w:ascii="Arial" w:hAnsi="Arial" w:cs="Arial"/>
          <w:color w:val="000000"/>
        </w:rPr>
        <w:t xml:space="preserve">ия </w:t>
      </w:r>
      <w:r w:rsidRPr="00707195">
        <w:rPr>
          <w:rFonts w:ascii="Arial" w:hAnsi="Arial" w:cs="Arial"/>
          <w:color w:val="000000"/>
          <w:spacing w:val="-1"/>
        </w:rPr>
        <w:t>т</w:t>
      </w:r>
      <w:r w:rsidRPr="00707195">
        <w:rPr>
          <w:rFonts w:ascii="Arial" w:hAnsi="Arial" w:cs="Arial"/>
          <w:color w:val="000000"/>
        </w:rPr>
        <w:t>оргов</w:t>
      </w:r>
      <w:r w:rsidRPr="00707195">
        <w:rPr>
          <w:rFonts w:ascii="Arial" w:hAnsi="Arial" w:cs="Arial"/>
          <w:color w:val="000000"/>
          <w:spacing w:val="1"/>
        </w:rPr>
        <w:t>.</w:t>
      </w:r>
    </w:p>
    <w:p w:rsidR="00707195" w:rsidRPr="00707195" w:rsidRDefault="00707195" w:rsidP="00707195">
      <w:pPr>
        <w:widowControl w:val="0"/>
        <w:spacing w:line="241" w:lineRule="auto"/>
        <w:ind w:right="-20"/>
        <w:rPr>
          <w:rFonts w:ascii="Arial" w:hAnsi="Arial" w:cs="Arial"/>
          <w:color w:val="000000"/>
        </w:rPr>
      </w:pPr>
      <w:r w:rsidRPr="00707195">
        <w:rPr>
          <w:rFonts w:ascii="Arial" w:hAnsi="Arial" w:cs="Arial"/>
          <w:color w:val="000000"/>
        </w:rPr>
        <w:t>В</w:t>
      </w:r>
      <w:r w:rsidRPr="00707195">
        <w:rPr>
          <w:rFonts w:ascii="Arial" w:hAnsi="Arial" w:cs="Arial"/>
          <w:color w:val="000000"/>
          <w:spacing w:val="1"/>
        </w:rPr>
        <w:t>оз</w:t>
      </w:r>
      <w:r w:rsidRPr="00707195">
        <w:rPr>
          <w:rFonts w:ascii="Arial" w:hAnsi="Arial" w:cs="Arial"/>
          <w:color w:val="000000"/>
          <w:spacing w:val="-1"/>
        </w:rPr>
        <w:t>м</w:t>
      </w:r>
      <w:r w:rsidRPr="00707195">
        <w:rPr>
          <w:rFonts w:ascii="Arial" w:hAnsi="Arial" w:cs="Arial"/>
          <w:color w:val="000000"/>
        </w:rPr>
        <w:t>ожные</w:t>
      </w:r>
      <w:r w:rsidRPr="00707195">
        <w:rPr>
          <w:rFonts w:ascii="Arial" w:hAnsi="Arial" w:cs="Arial"/>
          <w:color w:val="000000"/>
          <w:spacing w:val="-2"/>
        </w:rPr>
        <w:t xml:space="preserve"> </w:t>
      </w:r>
      <w:r w:rsidRPr="00707195">
        <w:rPr>
          <w:rFonts w:ascii="Arial" w:hAnsi="Arial" w:cs="Arial"/>
          <w:color w:val="000000"/>
        </w:rPr>
        <w:t>цели</w:t>
      </w:r>
      <w:r w:rsidRPr="00707195">
        <w:rPr>
          <w:rFonts w:ascii="Arial" w:hAnsi="Arial" w:cs="Arial"/>
          <w:color w:val="000000"/>
          <w:spacing w:val="-2"/>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ращения:</w:t>
      </w:r>
    </w:p>
    <w:p w:rsidR="00707195" w:rsidRPr="00707195" w:rsidRDefault="00707195" w:rsidP="00707195">
      <w:pPr>
        <w:widowControl w:val="0"/>
        <w:spacing w:line="239" w:lineRule="auto"/>
        <w:ind w:right="-63"/>
        <w:jc w:val="both"/>
        <w:rPr>
          <w:rFonts w:ascii="Arial" w:hAnsi="Arial" w:cs="Arial"/>
          <w:color w:val="000000"/>
        </w:rPr>
      </w:pPr>
      <w:r w:rsidRPr="00707195">
        <w:rPr>
          <w:rFonts w:ascii="Arial" w:hAnsi="Arial" w:cs="Arial"/>
          <w:color w:val="000000"/>
        </w:rPr>
        <w:t>-</w:t>
      </w:r>
      <w:r w:rsidRPr="00707195">
        <w:rPr>
          <w:rFonts w:ascii="Arial" w:hAnsi="Arial" w:cs="Arial"/>
          <w:color w:val="000000"/>
          <w:spacing w:val="40"/>
        </w:rPr>
        <w:t xml:space="preserve"> </w:t>
      </w:r>
      <w:r w:rsidRPr="00707195">
        <w:rPr>
          <w:rFonts w:ascii="Arial" w:hAnsi="Arial" w:cs="Arial"/>
          <w:color w:val="000000"/>
        </w:rPr>
        <w:t>предос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42"/>
        </w:rPr>
        <w:t xml:space="preserve"> </w:t>
      </w:r>
      <w:r w:rsidRPr="00707195">
        <w:rPr>
          <w:rFonts w:ascii="Arial" w:hAnsi="Arial" w:cs="Arial"/>
          <w:color w:val="000000"/>
        </w:rPr>
        <w:t>з</w:t>
      </w:r>
      <w:r w:rsidRPr="00707195">
        <w:rPr>
          <w:rFonts w:ascii="Arial" w:hAnsi="Arial" w:cs="Arial"/>
          <w:color w:val="000000"/>
          <w:spacing w:val="-1"/>
        </w:rPr>
        <w:t>е</w:t>
      </w:r>
      <w:r w:rsidRPr="00707195">
        <w:rPr>
          <w:rFonts w:ascii="Arial" w:hAnsi="Arial" w:cs="Arial"/>
          <w:color w:val="000000"/>
        </w:rPr>
        <w:t>ме</w:t>
      </w:r>
      <w:r w:rsidRPr="00707195">
        <w:rPr>
          <w:rFonts w:ascii="Arial" w:hAnsi="Arial" w:cs="Arial"/>
          <w:color w:val="000000"/>
          <w:spacing w:val="-1"/>
        </w:rPr>
        <w:t>ль</w:t>
      </w:r>
      <w:r w:rsidRPr="00707195">
        <w:rPr>
          <w:rFonts w:ascii="Arial" w:hAnsi="Arial" w:cs="Arial"/>
          <w:color w:val="000000"/>
        </w:rPr>
        <w:t>ного</w:t>
      </w:r>
      <w:r w:rsidRPr="00707195">
        <w:rPr>
          <w:rFonts w:ascii="Arial" w:hAnsi="Arial" w:cs="Arial"/>
          <w:color w:val="000000"/>
          <w:spacing w:val="40"/>
        </w:rPr>
        <w:t xml:space="preserve"> </w:t>
      </w:r>
      <w:r w:rsidRPr="00707195">
        <w:rPr>
          <w:rFonts w:ascii="Arial" w:hAnsi="Arial" w:cs="Arial"/>
          <w:color w:val="000000"/>
          <w:spacing w:val="-2"/>
        </w:rPr>
        <w:t>у</w:t>
      </w:r>
      <w:r w:rsidRPr="00707195">
        <w:rPr>
          <w:rFonts w:ascii="Arial" w:hAnsi="Arial" w:cs="Arial"/>
          <w:color w:val="000000"/>
        </w:rPr>
        <w:t>частка,</w:t>
      </w:r>
      <w:r w:rsidRPr="00707195">
        <w:rPr>
          <w:rFonts w:ascii="Arial" w:hAnsi="Arial" w:cs="Arial"/>
          <w:color w:val="000000"/>
          <w:spacing w:val="37"/>
        </w:rPr>
        <w:t xml:space="preserve"> </w:t>
      </w:r>
      <w:r w:rsidRPr="00707195">
        <w:rPr>
          <w:rFonts w:ascii="Arial" w:hAnsi="Arial" w:cs="Arial"/>
          <w:color w:val="000000"/>
        </w:rPr>
        <w:t>находящ</w:t>
      </w:r>
      <w:r w:rsidRPr="00707195">
        <w:rPr>
          <w:rFonts w:ascii="Arial" w:hAnsi="Arial" w:cs="Arial"/>
          <w:color w:val="000000"/>
          <w:spacing w:val="-1"/>
        </w:rPr>
        <w:t>е</w:t>
      </w:r>
      <w:r w:rsidRPr="00707195">
        <w:rPr>
          <w:rFonts w:ascii="Arial" w:hAnsi="Arial" w:cs="Arial"/>
          <w:color w:val="000000"/>
        </w:rPr>
        <w:t>го</w:t>
      </w:r>
      <w:r w:rsidRPr="00707195">
        <w:rPr>
          <w:rFonts w:ascii="Arial" w:hAnsi="Arial" w:cs="Arial"/>
          <w:color w:val="000000"/>
          <w:spacing w:val="-1"/>
        </w:rPr>
        <w:t>с</w:t>
      </w:r>
      <w:r w:rsidRPr="00707195">
        <w:rPr>
          <w:rFonts w:ascii="Arial" w:hAnsi="Arial" w:cs="Arial"/>
          <w:color w:val="000000"/>
        </w:rPr>
        <w:t>я</w:t>
      </w:r>
      <w:r w:rsidRPr="00707195">
        <w:rPr>
          <w:rFonts w:ascii="Arial" w:hAnsi="Arial" w:cs="Arial"/>
          <w:color w:val="000000"/>
          <w:spacing w:val="40"/>
        </w:rPr>
        <w:t xml:space="preserve"> </w:t>
      </w:r>
      <w:r w:rsidRPr="00707195">
        <w:rPr>
          <w:rFonts w:ascii="Arial" w:hAnsi="Arial" w:cs="Arial"/>
          <w:color w:val="000000"/>
        </w:rPr>
        <w:t>в</w:t>
      </w:r>
      <w:r w:rsidRPr="00707195">
        <w:rPr>
          <w:rFonts w:ascii="Arial" w:hAnsi="Arial" w:cs="Arial"/>
          <w:color w:val="000000"/>
          <w:spacing w:val="40"/>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ниципальной с</w:t>
      </w:r>
      <w:r w:rsidRPr="00707195">
        <w:rPr>
          <w:rFonts w:ascii="Arial" w:hAnsi="Arial" w:cs="Arial"/>
          <w:color w:val="000000"/>
          <w:spacing w:val="-1"/>
        </w:rPr>
        <w:t>об</w:t>
      </w:r>
      <w:r w:rsidRPr="00707195">
        <w:rPr>
          <w:rFonts w:ascii="Arial" w:hAnsi="Arial" w:cs="Arial"/>
          <w:color w:val="000000"/>
        </w:rPr>
        <w:t>ственнос</w:t>
      </w:r>
      <w:r w:rsidRPr="00707195">
        <w:rPr>
          <w:rFonts w:ascii="Arial" w:hAnsi="Arial" w:cs="Arial"/>
          <w:color w:val="000000"/>
          <w:spacing w:val="-3"/>
        </w:rPr>
        <w:t>т</w:t>
      </w:r>
      <w:r w:rsidRPr="00707195">
        <w:rPr>
          <w:rFonts w:ascii="Arial" w:hAnsi="Arial" w:cs="Arial"/>
          <w:color w:val="000000"/>
          <w:spacing w:val="3"/>
        </w:rPr>
        <w:t>и</w:t>
      </w:r>
      <w:r w:rsidRPr="00707195">
        <w:rPr>
          <w:rFonts w:ascii="Arial" w:hAnsi="Arial" w:cs="Arial"/>
          <w:color w:val="000000"/>
        </w:rPr>
        <w:t>, в</w:t>
      </w:r>
      <w:r w:rsidRPr="00707195">
        <w:rPr>
          <w:rFonts w:ascii="Arial" w:hAnsi="Arial" w:cs="Arial"/>
          <w:color w:val="000000"/>
          <w:spacing w:val="-1"/>
        </w:rPr>
        <w:t xml:space="preserve"> </w:t>
      </w:r>
      <w:r w:rsidRPr="00707195">
        <w:rPr>
          <w:rFonts w:ascii="Arial" w:hAnsi="Arial" w:cs="Arial"/>
          <w:color w:val="000000"/>
        </w:rPr>
        <w:t>с</w:t>
      </w:r>
      <w:r w:rsidRPr="00707195">
        <w:rPr>
          <w:rFonts w:ascii="Arial" w:hAnsi="Arial" w:cs="Arial"/>
          <w:color w:val="000000"/>
          <w:spacing w:val="-1"/>
        </w:rPr>
        <w:t>о</w:t>
      </w:r>
      <w:r w:rsidRPr="00707195">
        <w:rPr>
          <w:rFonts w:ascii="Arial" w:hAnsi="Arial" w:cs="Arial"/>
          <w:color w:val="000000"/>
          <w:spacing w:val="1"/>
        </w:rPr>
        <w:t>б</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 xml:space="preserve">венность </w:t>
      </w:r>
      <w:r w:rsidRPr="00707195">
        <w:rPr>
          <w:rFonts w:ascii="Arial" w:hAnsi="Arial" w:cs="Arial"/>
          <w:color w:val="000000"/>
          <w:spacing w:val="-1"/>
        </w:rPr>
        <w:t>за</w:t>
      </w:r>
      <w:r w:rsidRPr="00707195">
        <w:rPr>
          <w:rFonts w:ascii="Arial" w:hAnsi="Arial" w:cs="Arial"/>
          <w:color w:val="000000"/>
        </w:rPr>
        <w:t xml:space="preserve"> плату</w:t>
      </w:r>
      <w:r w:rsidRPr="00707195">
        <w:rPr>
          <w:rFonts w:ascii="Arial" w:hAnsi="Arial" w:cs="Arial"/>
          <w:color w:val="000000"/>
          <w:spacing w:val="-3"/>
        </w:rPr>
        <w:t xml:space="preserve"> </w:t>
      </w:r>
      <w:r w:rsidRPr="00707195">
        <w:rPr>
          <w:rFonts w:ascii="Arial" w:hAnsi="Arial" w:cs="Arial"/>
          <w:color w:val="000000"/>
        </w:rPr>
        <w:t>без пров</w:t>
      </w:r>
      <w:r w:rsidRPr="00707195">
        <w:rPr>
          <w:rFonts w:ascii="Arial" w:hAnsi="Arial" w:cs="Arial"/>
          <w:color w:val="000000"/>
          <w:spacing w:val="-1"/>
        </w:rPr>
        <w:t>е</w:t>
      </w:r>
      <w:r w:rsidRPr="00707195">
        <w:rPr>
          <w:rFonts w:ascii="Arial" w:hAnsi="Arial" w:cs="Arial"/>
          <w:color w:val="000000"/>
        </w:rPr>
        <w:t xml:space="preserve">дения </w:t>
      </w:r>
      <w:r w:rsidRPr="00707195">
        <w:rPr>
          <w:rFonts w:ascii="Arial" w:hAnsi="Arial" w:cs="Arial"/>
          <w:color w:val="000000"/>
          <w:spacing w:val="-3"/>
        </w:rPr>
        <w:t>т</w:t>
      </w:r>
      <w:r w:rsidRPr="00707195">
        <w:rPr>
          <w:rFonts w:ascii="Arial" w:hAnsi="Arial" w:cs="Arial"/>
          <w:color w:val="000000"/>
          <w:spacing w:val="1"/>
        </w:rPr>
        <w:t>о</w:t>
      </w:r>
      <w:r w:rsidRPr="00707195">
        <w:rPr>
          <w:rFonts w:ascii="Arial" w:hAnsi="Arial" w:cs="Arial"/>
          <w:color w:val="000000"/>
        </w:rPr>
        <w:t>рго</w:t>
      </w:r>
      <w:r w:rsidRPr="00707195">
        <w:rPr>
          <w:rFonts w:ascii="Arial" w:hAnsi="Arial" w:cs="Arial"/>
          <w:color w:val="000000"/>
          <w:spacing w:val="1"/>
        </w:rPr>
        <w:t>в</w:t>
      </w:r>
      <w:r w:rsidRPr="00707195">
        <w:rPr>
          <w:rFonts w:ascii="Arial" w:hAnsi="Arial" w:cs="Arial"/>
          <w:color w:val="000000"/>
        </w:rPr>
        <w:t>;</w:t>
      </w:r>
    </w:p>
    <w:p w:rsidR="00707195" w:rsidRPr="00707195" w:rsidRDefault="00707195" w:rsidP="00707195">
      <w:pPr>
        <w:widowControl w:val="0"/>
        <w:spacing w:line="239" w:lineRule="auto"/>
        <w:ind w:right="-63"/>
        <w:jc w:val="both"/>
        <w:rPr>
          <w:rFonts w:ascii="Arial" w:hAnsi="Arial" w:cs="Arial"/>
          <w:color w:val="000000"/>
        </w:rPr>
      </w:pPr>
      <w:r w:rsidRPr="00707195">
        <w:rPr>
          <w:rFonts w:ascii="Arial" w:hAnsi="Arial" w:cs="Arial"/>
          <w:color w:val="000000"/>
        </w:rPr>
        <w:t>-</w:t>
      </w:r>
      <w:r w:rsidRPr="00707195">
        <w:rPr>
          <w:rFonts w:ascii="Arial" w:hAnsi="Arial" w:cs="Arial"/>
          <w:color w:val="000000"/>
          <w:spacing w:val="40"/>
        </w:rPr>
        <w:t xml:space="preserve"> </w:t>
      </w:r>
      <w:r w:rsidRPr="00707195">
        <w:rPr>
          <w:rFonts w:ascii="Arial" w:hAnsi="Arial" w:cs="Arial"/>
          <w:color w:val="000000"/>
        </w:rPr>
        <w:t>предос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42"/>
        </w:rPr>
        <w:t xml:space="preserve"> </w:t>
      </w:r>
      <w:r w:rsidRPr="00707195">
        <w:rPr>
          <w:rFonts w:ascii="Arial" w:hAnsi="Arial" w:cs="Arial"/>
          <w:color w:val="000000"/>
        </w:rPr>
        <w:t>з</w:t>
      </w:r>
      <w:r w:rsidRPr="00707195">
        <w:rPr>
          <w:rFonts w:ascii="Arial" w:hAnsi="Arial" w:cs="Arial"/>
          <w:color w:val="000000"/>
          <w:spacing w:val="-1"/>
        </w:rPr>
        <w:t>е</w:t>
      </w:r>
      <w:r w:rsidRPr="00707195">
        <w:rPr>
          <w:rFonts w:ascii="Arial" w:hAnsi="Arial" w:cs="Arial"/>
          <w:color w:val="000000"/>
        </w:rPr>
        <w:t>ме</w:t>
      </w:r>
      <w:r w:rsidRPr="00707195">
        <w:rPr>
          <w:rFonts w:ascii="Arial" w:hAnsi="Arial" w:cs="Arial"/>
          <w:color w:val="000000"/>
          <w:spacing w:val="-1"/>
        </w:rPr>
        <w:t>ль</w:t>
      </w:r>
      <w:r w:rsidRPr="00707195">
        <w:rPr>
          <w:rFonts w:ascii="Arial" w:hAnsi="Arial" w:cs="Arial"/>
          <w:color w:val="000000"/>
        </w:rPr>
        <w:t>ного</w:t>
      </w:r>
      <w:r w:rsidRPr="00707195">
        <w:rPr>
          <w:rFonts w:ascii="Arial" w:hAnsi="Arial" w:cs="Arial"/>
          <w:color w:val="000000"/>
          <w:spacing w:val="40"/>
        </w:rPr>
        <w:t xml:space="preserve"> </w:t>
      </w:r>
      <w:r w:rsidRPr="00707195">
        <w:rPr>
          <w:rFonts w:ascii="Arial" w:hAnsi="Arial" w:cs="Arial"/>
          <w:color w:val="000000"/>
          <w:spacing w:val="-2"/>
        </w:rPr>
        <w:t>у</w:t>
      </w:r>
      <w:r w:rsidRPr="00707195">
        <w:rPr>
          <w:rFonts w:ascii="Arial" w:hAnsi="Arial" w:cs="Arial"/>
          <w:color w:val="000000"/>
        </w:rPr>
        <w:t>частка,</w:t>
      </w:r>
      <w:r w:rsidRPr="00707195">
        <w:rPr>
          <w:rFonts w:ascii="Arial" w:hAnsi="Arial" w:cs="Arial"/>
          <w:color w:val="000000"/>
          <w:spacing w:val="37"/>
        </w:rPr>
        <w:t xml:space="preserve"> </w:t>
      </w:r>
      <w:r w:rsidRPr="00707195">
        <w:rPr>
          <w:rFonts w:ascii="Arial" w:hAnsi="Arial" w:cs="Arial"/>
          <w:color w:val="000000"/>
        </w:rPr>
        <w:t>находящ</w:t>
      </w:r>
      <w:r w:rsidRPr="00707195">
        <w:rPr>
          <w:rFonts w:ascii="Arial" w:hAnsi="Arial" w:cs="Arial"/>
          <w:color w:val="000000"/>
          <w:spacing w:val="-1"/>
        </w:rPr>
        <w:t>е</w:t>
      </w:r>
      <w:r w:rsidRPr="00707195">
        <w:rPr>
          <w:rFonts w:ascii="Arial" w:hAnsi="Arial" w:cs="Arial"/>
          <w:color w:val="000000"/>
        </w:rPr>
        <w:t>го</w:t>
      </w:r>
      <w:r w:rsidRPr="00707195">
        <w:rPr>
          <w:rFonts w:ascii="Arial" w:hAnsi="Arial" w:cs="Arial"/>
          <w:color w:val="000000"/>
          <w:spacing w:val="-1"/>
        </w:rPr>
        <w:t>с</w:t>
      </w:r>
      <w:r w:rsidRPr="00707195">
        <w:rPr>
          <w:rFonts w:ascii="Arial" w:hAnsi="Arial" w:cs="Arial"/>
          <w:color w:val="000000"/>
        </w:rPr>
        <w:t>я</w:t>
      </w:r>
      <w:r w:rsidRPr="00707195">
        <w:rPr>
          <w:rFonts w:ascii="Arial" w:hAnsi="Arial" w:cs="Arial"/>
          <w:color w:val="000000"/>
          <w:spacing w:val="40"/>
        </w:rPr>
        <w:t xml:space="preserve"> </w:t>
      </w:r>
      <w:r w:rsidRPr="00707195">
        <w:rPr>
          <w:rFonts w:ascii="Arial" w:hAnsi="Arial" w:cs="Arial"/>
          <w:color w:val="000000"/>
        </w:rPr>
        <w:t>в</w:t>
      </w:r>
      <w:r w:rsidRPr="00707195">
        <w:rPr>
          <w:rFonts w:ascii="Arial" w:hAnsi="Arial" w:cs="Arial"/>
          <w:color w:val="000000"/>
          <w:spacing w:val="40"/>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ниципальной</w:t>
      </w:r>
      <w:r w:rsidRPr="00707195">
        <w:rPr>
          <w:rFonts w:ascii="Arial" w:hAnsi="Arial" w:cs="Arial"/>
          <w:color w:val="000000"/>
          <w:spacing w:val="1"/>
        </w:rPr>
        <w:t xml:space="preserve"> </w:t>
      </w:r>
      <w:r w:rsidRPr="00707195">
        <w:rPr>
          <w:rFonts w:ascii="Arial" w:hAnsi="Arial" w:cs="Arial"/>
          <w:color w:val="000000"/>
          <w:spacing w:val="-1"/>
        </w:rPr>
        <w:t>соб</w:t>
      </w:r>
      <w:r w:rsidRPr="00707195">
        <w:rPr>
          <w:rFonts w:ascii="Arial" w:hAnsi="Arial" w:cs="Arial"/>
          <w:color w:val="000000"/>
        </w:rPr>
        <w:t>ственнос</w:t>
      </w:r>
      <w:r w:rsidRPr="00707195">
        <w:rPr>
          <w:rFonts w:ascii="Arial" w:hAnsi="Arial" w:cs="Arial"/>
          <w:color w:val="000000"/>
          <w:spacing w:val="-3"/>
        </w:rPr>
        <w:t>т</w:t>
      </w:r>
      <w:r w:rsidRPr="00707195">
        <w:rPr>
          <w:rFonts w:ascii="Arial" w:hAnsi="Arial" w:cs="Arial"/>
          <w:color w:val="000000"/>
          <w:spacing w:val="3"/>
        </w:rPr>
        <w:t>и</w:t>
      </w:r>
      <w:r w:rsidRPr="00707195">
        <w:rPr>
          <w:rFonts w:ascii="Arial" w:hAnsi="Arial" w:cs="Arial"/>
          <w:color w:val="000000"/>
        </w:rPr>
        <w:t>, в</w:t>
      </w:r>
      <w:r w:rsidRPr="00707195">
        <w:rPr>
          <w:rFonts w:ascii="Arial" w:hAnsi="Arial" w:cs="Arial"/>
          <w:color w:val="000000"/>
          <w:spacing w:val="-1"/>
        </w:rPr>
        <w:t xml:space="preserve"> </w:t>
      </w:r>
      <w:r w:rsidRPr="00707195">
        <w:rPr>
          <w:rFonts w:ascii="Arial" w:hAnsi="Arial" w:cs="Arial"/>
          <w:color w:val="000000"/>
        </w:rPr>
        <w:t>аренд</w:t>
      </w:r>
      <w:r w:rsidRPr="00707195">
        <w:rPr>
          <w:rFonts w:ascii="Arial" w:hAnsi="Arial" w:cs="Arial"/>
          <w:color w:val="000000"/>
          <w:spacing w:val="-1"/>
        </w:rPr>
        <w:t>у</w:t>
      </w:r>
      <w:r w:rsidRPr="00707195">
        <w:rPr>
          <w:rFonts w:ascii="Arial" w:hAnsi="Arial" w:cs="Arial"/>
          <w:color w:val="000000"/>
        </w:rPr>
        <w:t xml:space="preserve"> без пров</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 xml:space="preserve">я </w:t>
      </w:r>
      <w:r w:rsidRPr="00707195">
        <w:rPr>
          <w:rFonts w:ascii="Arial" w:hAnsi="Arial" w:cs="Arial"/>
          <w:color w:val="000000"/>
          <w:spacing w:val="-1"/>
        </w:rPr>
        <w:t>то</w:t>
      </w:r>
      <w:r w:rsidRPr="00707195">
        <w:rPr>
          <w:rFonts w:ascii="Arial" w:hAnsi="Arial" w:cs="Arial"/>
          <w:color w:val="000000"/>
        </w:rPr>
        <w:t>ргов;</w:t>
      </w:r>
    </w:p>
    <w:p w:rsidR="00707195" w:rsidRPr="00707195" w:rsidRDefault="00707195" w:rsidP="00707195">
      <w:pPr>
        <w:widowControl w:val="0"/>
        <w:spacing w:line="239" w:lineRule="auto"/>
        <w:ind w:right="-63"/>
        <w:jc w:val="both"/>
        <w:rPr>
          <w:rFonts w:ascii="Arial" w:hAnsi="Arial" w:cs="Arial"/>
          <w:color w:val="000000"/>
        </w:rPr>
      </w:pPr>
      <w:r w:rsidRPr="00707195">
        <w:rPr>
          <w:rFonts w:ascii="Arial" w:hAnsi="Arial" w:cs="Arial"/>
          <w:color w:val="000000"/>
        </w:rPr>
        <w:t>-</w:t>
      </w:r>
      <w:r w:rsidRPr="00707195">
        <w:rPr>
          <w:rFonts w:ascii="Arial" w:hAnsi="Arial" w:cs="Arial"/>
          <w:color w:val="000000"/>
          <w:spacing w:val="40"/>
        </w:rPr>
        <w:t xml:space="preserve"> </w:t>
      </w:r>
      <w:r w:rsidRPr="00707195">
        <w:rPr>
          <w:rFonts w:ascii="Arial" w:hAnsi="Arial" w:cs="Arial"/>
          <w:color w:val="000000"/>
        </w:rPr>
        <w:t>предос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42"/>
        </w:rPr>
        <w:t xml:space="preserve"> </w:t>
      </w:r>
      <w:r w:rsidRPr="00707195">
        <w:rPr>
          <w:rFonts w:ascii="Arial" w:hAnsi="Arial" w:cs="Arial"/>
          <w:color w:val="000000"/>
        </w:rPr>
        <w:t>з</w:t>
      </w:r>
      <w:r w:rsidRPr="00707195">
        <w:rPr>
          <w:rFonts w:ascii="Arial" w:hAnsi="Arial" w:cs="Arial"/>
          <w:color w:val="000000"/>
          <w:spacing w:val="-1"/>
        </w:rPr>
        <w:t>е</w:t>
      </w:r>
      <w:r w:rsidRPr="00707195">
        <w:rPr>
          <w:rFonts w:ascii="Arial" w:hAnsi="Arial" w:cs="Arial"/>
          <w:color w:val="000000"/>
        </w:rPr>
        <w:t>ме</w:t>
      </w:r>
      <w:r w:rsidRPr="00707195">
        <w:rPr>
          <w:rFonts w:ascii="Arial" w:hAnsi="Arial" w:cs="Arial"/>
          <w:color w:val="000000"/>
          <w:spacing w:val="-1"/>
        </w:rPr>
        <w:t>ль</w:t>
      </w:r>
      <w:r w:rsidRPr="00707195">
        <w:rPr>
          <w:rFonts w:ascii="Arial" w:hAnsi="Arial" w:cs="Arial"/>
          <w:color w:val="000000"/>
        </w:rPr>
        <w:t>ного</w:t>
      </w:r>
      <w:r w:rsidRPr="00707195">
        <w:rPr>
          <w:rFonts w:ascii="Arial" w:hAnsi="Arial" w:cs="Arial"/>
          <w:color w:val="000000"/>
          <w:spacing w:val="40"/>
        </w:rPr>
        <w:t xml:space="preserve"> </w:t>
      </w:r>
      <w:r w:rsidRPr="00707195">
        <w:rPr>
          <w:rFonts w:ascii="Arial" w:hAnsi="Arial" w:cs="Arial"/>
          <w:color w:val="000000"/>
          <w:spacing w:val="-2"/>
        </w:rPr>
        <w:t>у</w:t>
      </w:r>
      <w:r w:rsidRPr="00707195">
        <w:rPr>
          <w:rFonts w:ascii="Arial" w:hAnsi="Arial" w:cs="Arial"/>
          <w:color w:val="000000"/>
        </w:rPr>
        <w:t>частка,</w:t>
      </w:r>
      <w:r w:rsidRPr="00707195">
        <w:rPr>
          <w:rFonts w:ascii="Arial" w:hAnsi="Arial" w:cs="Arial"/>
          <w:color w:val="000000"/>
          <w:spacing w:val="37"/>
        </w:rPr>
        <w:t xml:space="preserve"> </w:t>
      </w:r>
      <w:r w:rsidRPr="00707195">
        <w:rPr>
          <w:rFonts w:ascii="Arial" w:hAnsi="Arial" w:cs="Arial"/>
          <w:color w:val="000000"/>
        </w:rPr>
        <w:t>находящ</w:t>
      </w:r>
      <w:r w:rsidRPr="00707195">
        <w:rPr>
          <w:rFonts w:ascii="Arial" w:hAnsi="Arial" w:cs="Arial"/>
          <w:color w:val="000000"/>
          <w:spacing w:val="-1"/>
        </w:rPr>
        <w:t>е</w:t>
      </w:r>
      <w:r w:rsidRPr="00707195">
        <w:rPr>
          <w:rFonts w:ascii="Arial" w:hAnsi="Arial" w:cs="Arial"/>
          <w:color w:val="000000"/>
        </w:rPr>
        <w:t>го</w:t>
      </w:r>
      <w:r w:rsidRPr="00707195">
        <w:rPr>
          <w:rFonts w:ascii="Arial" w:hAnsi="Arial" w:cs="Arial"/>
          <w:color w:val="000000"/>
          <w:spacing w:val="-1"/>
        </w:rPr>
        <w:t>с</w:t>
      </w:r>
      <w:r w:rsidRPr="00707195">
        <w:rPr>
          <w:rFonts w:ascii="Arial" w:hAnsi="Arial" w:cs="Arial"/>
          <w:color w:val="000000"/>
        </w:rPr>
        <w:t>я</w:t>
      </w:r>
      <w:r w:rsidRPr="00707195">
        <w:rPr>
          <w:rFonts w:ascii="Arial" w:hAnsi="Arial" w:cs="Arial"/>
          <w:color w:val="000000"/>
          <w:spacing w:val="40"/>
        </w:rPr>
        <w:t xml:space="preserve"> </w:t>
      </w:r>
      <w:r w:rsidRPr="00707195">
        <w:rPr>
          <w:rFonts w:ascii="Arial" w:hAnsi="Arial" w:cs="Arial"/>
          <w:color w:val="000000"/>
        </w:rPr>
        <w:t>в</w:t>
      </w:r>
      <w:r w:rsidRPr="00707195">
        <w:rPr>
          <w:rFonts w:ascii="Arial" w:hAnsi="Arial" w:cs="Arial"/>
          <w:color w:val="000000"/>
          <w:spacing w:val="40"/>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ниципальной</w:t>
      </w:r>
      <w:r w:rsidRPr="00707195">
        <w:rPr>
          <w:rFonts w:ascii="Arial" w:hAnsi="Arial" w:cs="Arial"/>
          <w:color w:val="000000"/>
          <w:spacing w:val="1"/>
        </w:rPr>
        <w:t xml:space="preserve"> </w:t>
      </w:r>
      <w:r w:rsidRPr="00707195">
        <w:rPr>
          <w:rFonts w:ascii="Arial" w:hAnsi="Arial" w:cs="Arial"/>
          <w:color w:val="000000"/>
          <w:spacing w:val="-1"/>
        </w:rPr>
        <w:t>соб</w:t>
      </w:r>
      <w:r w:rsidRPr="00707195">
        <w:rPr>
          <w:rFonts w:ascii="Arial" w:hAnsi="Arial" w:cs="Arial"/>
          <w:color w:val="000000"/>
        </w:rPr>
        <w:t>ственнос</w:t>
      </w:r>
      <w:r w:rsidRPr="00707195">
        <w:rPr>
          <w:rFonts w:ascii="Arial" w:hAnsi="Arial" w:cs="Arial"/>
          <w:color w:val="000000"/>
          <w:spacing w:val="-3"/>
        </w:rPr>
        <w:t>т</w:t>
      </w:r>
      <w:r w:rsidRPr="00707195">
        <w:rPr>
          <w:rFonts w:ascii="Arial" w:hAnsi="Arial" w:cs="Arial"/>
          <w:color w:val="000000"/>
        </w:rPr>
        <w:t>и,</w:t>
      </w:r>
      <w:r w:rsidRPr="00707195">
        <w:rPr>
          <w:rFonts w:ascii="Arial" w:hAnsi="Arial" w:cs="Arial"/>
          <w:color w:val="000000"/>
          <w:spacing w:val="3"/>
        </w:rPr>
        <w:t xml:space="preserve"> </w:t>
      </w:r>
      <w:r w:rsidRPr="00707195">
        <w:rPr>
          <w:rFonts w:ascii="Arial" w:hAnsi="Arial" w:cs="Arial"/>
          <w:color w:val="000000"/>
        </w:rPr>
        <w:t xml:space="preserve">в </w:t>
      </w:r>
      <w:r w:rsidRPr="00707195">
        <w:rPr>
          <w:rFonts w:ascii="Arial" w:hAnsi="Arial" w:cs="Arial"/>
          <w:color w:val="000000"/>
          <w:spacing w:val="-1"/>
        </w:rPr>
        <w:t>п</w:t>
      </w:r>
      <w:r w:rsidRPr="00707195">
        <w:rPr>
          <w:rFonts w:ascii="Arial" w:hAnsi="Arial" w:cs="Arial"/>
          <w:color w:val="000000"/>
        </w:rPr>
        <w:t>остоянное</w:t>
      </w:r>
      <w:r w:rsidRPr="00707195">
        <w:rPr>
          <w:rFonts w:ascii="Arial" w:hAnsi="Arial" w:cs="Arial"/>
          <w:color w:val="000000"/>
          <w:spacing w:val="-2"/>
        </w:rPr>
        <w:t xml:space="preserve"> </w:t>
      </w:r>
      <w:r w:rsidRPr="00707195">
        <w:rPr>
          <w:rFonts w:ascii="Arial" w:hAnsi="Arial" w:cs="Arial"/>
          <w:color w:val="000000"/>
        </w:rPr>
        <w:t>бес</w:t>
      </w:r>
      <w:r w:rsidRPr="00707195">
        <w:rPr>
          <w:rFonts w:ascii="Arial" w:hAnsi="Arial" w:cs="Arial"/>
          <w:color w:val="000000"/>
          <w:spacing w:val="-2"/>
        </w:rPr>
        <w:t>с</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1"/>
        </w:rPr>
        <w:t>ч</w:t>
      </w:r>
      <w:r w:rsidRPr="00707195">
        <w:rPr>
          <w:rFonts w:ascii="Arial" w:hAnsi="Arial" w:cs="Arial"/>
          <w:color w:val="000000"/>
          <w:spacing w:val="1"/>
        </w:rPr>
        <w:t>н</w:t>
      </w:r>
      <w:r w:rsidRPr="00707195">
        <w:rPr>
          <w:rFonts w:ascii="Arial" w:hAnsi="Arial" w:cs="Arial"/>
          <w:color w:val="000000"/>
        </w:rPr>
        <w:t>ое пользова</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1"/>
        </w:rPr>
        <w:t>е</w:t>
      </w:r>
      <w:r w:rsidRPr="00707195">
        <w:rPr>
          <w:rFonts w:ascii="Arial" w:hAnsi="Arial" w:cs="Arial"/>
          <w:color w:val="000000"/>
        </w:rPr>
        <w:t>;</w:t>
      </w:r>
    </w:p>
    <w:p w:rsidR="00707195" w:rsidRPr="00707195" w:rsidRDefault="00707195" w:rsidP="00707195">
      <w:pPr>
        <w:widowControl w:val="0"/>
        <w:spacing w:before="2" w:line="239" w:lineRule="auto"/>
        <w:ind w:right="-63"/>
        <w:jc w:val="both"/>
        <w:rPr>
          <w:rFonts w:ascii="Arial" w:hAnsi="Arial" w:cs="Arial"/>
          <w:color w:val="000000"/>
        </w:rPr>
      </w:pPr>
      <w:r w:rsidRPr="00707195">
        <w:rPr>
          <w:rFonts w:ascii="Arial" w:hAnsi="Arial" w:cs="Arial"/>
          <w:color w:val="000000"/>
        </w:rPr>
        <w:t>-</w:t>
      </w:r>
      <w:r w:rsidRPr="00707195">
        <w:rPr>
          <w:rFonts w:ascii="Arial" w:hAnsi="Arial" w:cs="Arial"/>
          <w:color w:val="000000"/>
          <w:spacing w:val="40"/>
        </w:rPr>
        <w:t xml:space="preserve"> </w:t>
      </w:r>
      <w:r w:rsidRPr="00707195">
        <w:rPr>
          <w:rFonts w:ascii="Arial" w:hAnsi="Arial" w:cs="Arial"/>
          <w:color w:val="000000"/>
        </w:rPr>
        <w:t>предос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42"/>
        </w:rPr>
        <w:t xml:space="preserve"> </w:t>
      </w:r>
      <w:r w:rsidRPr="00707195">
        <w:rPr>
          <w:rFonts w:ascii="Arial" w:hAnsi="Arial" w:cs="Arial"/>
          <w:color w:val="000000"/>
        </w:rPr>
        <w:t>з</w:t>
      </w:r>
      <w:r w:rsidRPr="00707195">
        <w:rPr>
          <w:rFonts w:ascii="Arial" w:hAnsi="Arial" w:cs="Arial"/>
          <w:color w:val="000000"/>
          <w:spacing w:val="-1"/>
        </w:rPr>
        <w:t>е</w:t>
      </w:r>
      <w:r w:rsidRPr="00707195">
        <w:rPr>
          <w:rFonts w:ascii="Arial" w:hAnsi="Arial" w:cs="Arial"/>
          <w:color w:val="000000"/>
        </w:rPr>
        <w:t>ме</w:t>
      </w:r>
      <w:r w:rsidRPr="00707195">
        <w:rPr>
          <w:rFonts w:ascii="Arial" w:hAnsi="Arial" w:cs="Arial"/>
          <w:color w:val="000000"/>
          <w:spacing w:val="-1"/>
        </w:rPr>
        <w:t>ль</w:t>
      </w:r>
      <w:r w:rsidRPr="00707195">
        <w:rPr>
          <w:rFonts w:ascii="Arial" w:hAnsi="Arial" w:cs="Arial"/>
          <w:color w:val="000000"/>
        </w:rPr>
        <w:t>ного</w:t>
      </w:r>
      <w:r w:rsidRPr="00707195">
        <w:rPr>
          <w:rFonts w:ascii="Arial" w:hAnsi="Arial" w:cs="Arial"/>
          <w:color w:val="000000"/>
          <w:spacing w:val="40"/>
        </w:rPr>
        <w:t xml:space="preserve"> </w:t>
      </w:r>
      <w:r w:rsidRPr="00707195">
        <w:rPr>
          <w:rFonts w:ascii="Arial" w:hAnsi="Arial" w:cs="Arial"/>
          <w:color w:val="000000"/>
          <w:spacing w:val="-2"/>
        </w:rPr>
        <w:t>у</w:t>
      </w:r>
      <w:r w:rsidRPr="00707195">
        <w:rPr>
          <w:rFonts w:ascii="Arial" w:hAnsi="Arial" w:cs="Arial"/>
          <w:color w:val="000000"/>
        </w:rPr>
        <w:t>частка,</w:t>
      </w:r>
      <w:r w:rsidRPr="00707195">
        <w:rPr>
          <w:rFonts w:ascii="Arial" w:hAnsi="Arial" w:cs="Arial"/>
          <w:color w:val="000000"/>
          <w:spacing w:val="37"/>
        </w:rPr>
        <w:t xml:space="preserve"> </w:t>
      </w:r>
      <w:r w:rsidRPr="00707195">
        <w:rPr>
          <w:rFonts w:ascii="Arial" w:hAnsi="Arial" w:cs="Arial"/>
          <w:color w:val="000000"/>
        </w:rPr>
        <w:t>находящ</w:t>
      </w:r>
      <w:r w:rsidRPr="00707195">
        <w:rPr>
          <w:rFonts w:ascii="Arial" w:hAnsi="Arial" w:cs="Arial"/>
          <w:color w:val="000000"/>
          <w:spacing w:val="-1"/>
        </w:rPr>
        <w:t>е</w:t>
      </w:r>
      <w:r w:rsidRPr="00707195">
        <w:rPr>
          <w:rFonts w:ascii="Arial" w:hAnsi="Arial" w:cs="Arial"/>
          <w:color w:val="000000"/>
        </w:rPr>
        <w:t>го</w:t>
      </w:r>
      <w:r w:rsidRPr="00707195">
        <w:rPr>
          <w:rFonts w:ascii="Arial" w:hAnsi="Arial" w:cs="Arial"/>
          <w:color w:val="000000"/>
          <w:spacing w:val="-1"/>
        </w:rPr>
        <w:t>с</w:t>
      </w:r>
      <w:r w:rsidRPr="00707195">
        <w:rPr>
          <w:rFonts w:ascii="Arial" w:hAnsi="Arial" w:cs="Arial"/>
          <w:color w:val="000000"/>
        </w:rPr>
        <w:t>я</w:t>
      </w:r>
      <w:r w:rsidRPr="00707195">
        <w:rPr>
          <w:rFonts w:ascii="Arial" w:hAnsi="Arial" w:cs="Arial"/>
          <w:color w:val="000000"/>
          <w:spacing w:val="40"/>
        </w:rPr>
        <w:t xml:space="preserve"> </w:t>
      </w:r>
      <w:r w:rsidRPr="00707195">
        <w:rPr>
          <w:rFonts w:ascii="Arial" w:hAnsi="Arial" w:cs="Arial"/>
          <w:color w:val="000000"/>
        </w:rPr>
        <w:t>в</w:t>
      </w:r>
      <w:r w:rsidRPr="00707195">
        <w:rPr>
          <w:rFonts w:ascii="Arial" w:hAnsi="Arial" w:cs="Arial"/>
          <w:color w:val="000000"/>
          <w:spacing w:val="40"/>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ниципальной</w:t>
      </w:r>
      <w:r w:rsidRPr="00707195">
        <w:rPr>
          <w:rFonts w:ascii="Arial" w:hAnsi="Arial" w:cs="Arial"/>
          <w:color w:val="000000"/>
          <w:spacing w:val="1"/>
        </w:rPr>
        <w:t xml:space="preserve"> </w:t>
      </w:r>
      <w:r w:rsidRPr="00707195">
        <w:rPr>
          <w:rFonts w:ascii="Arial" w:hAnsi="Arial" w:cs="Arial"/>
          <w:color w:val="000000"/>
          <w:spacing w:val="-1"/>
        </w:rPr>
        <w:t>соб</w:t>
      </w:r>
      <w:r w:rsidRPr="00707195">
        <w:rPr>
          <w:rFonts w:ascii="Arial" w:hAnsi="Arial" w:cs="Arial"/>
          <w:color w:val="000000"/>
        </w:rPr>
        <w:t>ственнос</w:t>
      </w:r>
      <w:r w:rsidRPr="00707195">
        <w:rPr>
          <w:rFonts w:ascii="Arial" w:hAnsi="Arial" w:cs="Arial"/>
          <w:color w:val="000000"/>
          <w:spacing w:val="-3"/>
        </w:rPr>
        <w:t>т</w:t>
      </w:r>
      <w:r w:rsidRPr="00707195">
        <w:rPr>
          <w:rFonts w:ascii="Arial" w:hAnsi="Arial" w:cs="Arial"/>
          <w:color w:val="000000"/>
          <w:spacing w:val="3"/>
        </w:rPr>
        <w:t>и</w:t>
      </w:r>
      <w:r w:rsidRPr="00707195">
        <w:rPr>
          <w:rFonts w:ascii="Arial" w:hAnsi="Arial" w:cs="Arial"/>
          <w:color w:val="000000"/>
        </w:rPr>
        <w:t>, в</w:t>
      </w:r>
      <w:r w:rsidRPr="00707195">
        <w:rPr>
          <w:rFonts w:ascii="Arial" w:hAnsi="Arial" w:cs="Arial"/>
          <w:color w:val="000000"/>
          <w:spacing w:val="-1"/>
        </w:rPr>
        <w:t xml:space="preserve"> </w:t>
      </w:r>
      <w:r w:rsidRPr="00707195">
        <w:rPr>
          <w:rFonts w:ascii="Arial" w:hAnsi="Arial" w:cs="Arial"/>
          <w:color w:val="000000"/>
        </w:rPr>
        <w:t>без</w:t>
      </w:r>
      <w:r w:rsidRPr="00707195">
        <w:rPr>
          <w:rFonts w:ascii="Arial" w:hAnsi="Arial" w:cs="Arial"/>
          <w:color w:val="000000"/>
          <w:spacing w:val="-2"/>
        </w:rPr>
        <w:t>в</w:t>
      </w:r>
      <w:r w:rsidRPr="00707195">
        <w:rPr>
          <w:rFonts w:ascii="Arial" w:hAnsi="Arial" w:cs="Arial"/>
          <w:color w:val="000000"/>
        </w:rPr>
        <w:t>о</w:t>
      </w:r>
      <w:r w:rsidRPr="00707195">
        <w:rPr>
          <w:rFonts w:ascii="Arial" w:hAnsi="Arial" w:cs="Arial"/>
          <w:color w:val="000000"/>
          <w:spacing w:val="-2"/>
        </w:rPr>
        <w:t>з</w:t>
      </w:r>
      <w:r w:rsidRPr="00707195">
        <w:rPr>
          <w:rFonts w:ascii="Arial" w:hAnsi="Arial" w:cs="Arial"/>
          <w:color w:val="000000"/>
        </w:rPr>
        <w:t>мездно</w:t>
      </w:r>
      <w:r w:rsidRPr="00707195">
        <w:rPr>
          <w:rFonts w:ascii="Arial" w:hAnsi="Arial" w:cs="Arial"/>
          <w:color w:val="000000"/>
          <w:spacing w:val="1"/>
        </w:rPr>
        <w:t>е</w:t>
      </w:r>
      <w:r w:rsidRPr="00707195">
        <w:rPr>
          <w:rFonts w:ascii="Arial" w:hAnsi="Arial" w:cs="Arial"/>
          <w:color w:val="000000"/>
          <w:spacing w:val="-2"/>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ль</w:t>
      </w:r>
      <w:r w:rsidRPr="00707195">
        <w:rPr>
          <w:rFonts w:ascii="Arial" w:hAnsi="Arial" w:cs="Arial"/>
          <w:color w:val="000000"/>
          <w:spacing w:val="-3"/>
        </w:rPr>
        <w:t>з</w:t>
      </w:r>
      <w:r w:rsidRPr="00707195">
        <w:rPr>
          <w:rFonts w:ascii="Arial" w:hAnsi="Arial" w:cs="Arial"/>
          <w:color w:val="000000"/>
          <w:spacing w:val="1"/>
        </w:rPr>
        <w:t>о</w:t>
      </w:r>
      <w:r w:rsidRPr="00707195">
        <w:rPr>
          <w:rFonts w:ascii="Arial" w:hAnsi="Arial" w:cs="Arial"/>
          <w:color w:val="000000"/>
        </w:rPr>
        <w:t>ва</w:t>
      </w:r>
      <w:r w:rsidRPr="00707195">
        <w:rPr>
          <w:rFonts w:ascii="Arial" w:hAnsi="Arial" w:cs="Arial"/>
          <w:color w:val="000000"/>
          <w:spacing w:val="-1"/>
        </w:rPr>
        <w:t>ни</w:t>
      </w:r>
      <w:r w:rsidRPr="00707195">
        <w:rPr>
          <w:rFonts w:ascii="Arial" w:hAnsi="Arial" w:cs="Arial"/>
          <w:color w:val="000000"/>
        </w:rPr>
        <w:t>е</w:t>
      </w:r>
    </w:p>
    <w:p w:rsidR="00707195" w:rsidRPr="00707195" w:rsidRDefault="00707195" w:rsidP="00707195">
      <w:pPr>
        <w:widowControl w:val="0"/>
        <w:tabs>
          <w:tab w:val="left" w:pos="2511"/>
          <w:tab w:val="left" w:pos="5312"/>
          <w:tab w:val="left" w:pos="6960"/>
          <w:tab w:val="left" w:pos="7668"/>
          <w:tab w:val="left" w:pos="9617"/>
        </w:tabs>
        <w:spacing w:before="1" w:line="239" w:lineRule="auto"/>
        <w:ind w:right="-16"/>
        <w:jc w:val="both"/>
      </w:pPr>
      <w:proofErr w:type="gramStart"/>
      <w:r w:rsidRPr="00707195">
        <w:rPr>
          <w:rFonts w:ascii="Arial" w:hAnsi="Arial" w:cs="Arial"/>
          <w:color w:val="000000"/>
          <w:spacing w:val="-1"/>
        </w:rPr>
        <w:t>Н</w:t>
      </w:r>
      <w:r w:rsidRPr="00707195">
        <w:rPr>
          <w:rFonts w:ascii="Arial" w:hAnsi="Arial" w:cs="Arial"/>
          <w:color w:val="000000"/>
        </w:rPr>
        <w:t>астоя</w:t>
      </w:r>
      <w:r w:rsidRPr="00707195">
        <w:rPr>
          <w:rFonts w:ascii="Arial" w:hAnsi="Arial" w:cs="Arial"/>
          <w:color w:val="000000"/>
          <w:spacing w:val="-2"/>
        </w:rPr>
        <w:t>щ</w:t>
      </w:r>
      <w:r w:rsidRPr="00707195">
        <w:rPr>
          <w:rFonts w:ascii="Arial" w:hAnsi="Arial" w:cs="Arial"/>
          <w:color w:val="000000"/>
          <w:spacing w:val="1"/>
        </w:rPr>
        <w:t>и</w:t>
      </w:r>
      <w:r w:rsidRPr="00707195">
        <w:rPr>
          <w:rFonts w:ascii="Arial" w:hAnsi="Arial" w:cs="Arial"/>
          <w:color w:val="000000"/>
        </w:rPr>
        <w:t xml:space="preserve">й </w:t>
      </w:r>
      <w:r w:rsidRPr="00707195">
        <w:rPr>
          <w:rFonts w:ascii="Arial" w:hAnsi="Arial" w:cs="Arial"/>
          <w:color w:val="000000"/>
          <w:spacing w:val="-2"/>
        </w:rPr>
        <w:t>А</w:t>
      </w:r>
      <w:r w:rsidRPr="00707195">
        <w:rPr>
          <w:rFonts w:ascii="Arial" w:hAnsi="Arial" w:cs="Arial"/>
          <w:color w:val="000000"/>
        </w:rPr>
        <w:t>д</w:t>
      </w:r>
      <w:r w:rsidRPr="00707195">
        <w:rPr>
          <w:rFonts w:ascii="Arial" w:hAnsi="Arial" w:cs="Arial"/>
          <w:color w:val="000000"/>
          <w:spacing w:val="-2"/>
        </w:rPr>
        <w:t>м</w:t>
      </w:r>
      <w:r w:rsidRPr="00707195">
        <w:rPr>
          <w:rFonts w:ascii="Arial" w:hAnsi="Arial" w:cs="Arial"/>
          <w:color w:val="000000"/>
        </w:rPr>
        <w:t>инис</w:t>
      </w:r>
      <w:r w:rsidRPr="00707195">
        <w:rPr>
          <w:rFonts w:ascii="Arial" w:hAnsi="Arial" w:cs="Arial"/>
          <w:color w:val="000000"/>
          <w:spacing w:val="-1"/>
        </w:rPr>
        <w:t>т</w:t>
      </w:r>
      <w:r w:rsidRPr="00707195">
        <w:rPr>
          <w:rFonts w:ascii="Arial" w:hAnsi="Arial" w:cs="Arial"/>
          <w:color w:val="000000"/>
        </w:rPr>
        <w:t xml:space="preserve">ративный </w:t>
      </w:r>
      <w:r w:rsidRPr="00707195">
        <w:rPr>
          <w:rFonts w:ascii="Arial" w:hAnsi="Arial" w:cs="Arial"/>
          <w:color w:val="000000"/>
          <w:spacing w:val="-1"/>
        </w:rPr>
        <w:t>р</w:t>
      </w:r>
      <w:r w:rsidRPr="00707195">
        <w:rPr>
          <w:rFonts w:ascii="Arial" w:hAnsi="Arial" w:cs="Arial"/>
          <w:color w:val="000000"/>
        </w:rPr>
        <w:t>егламент не при</w:t>
      </w:r>
      <w:r w:rsidRPr="00707195">
        <w:rPr>
          <w:rFonts w:ascii="Arial" w:hAnsi="Arial" w:cs="Arial"/>
          <w:color w:val="000000"/>
          <w:spacing w:val="-2"/>
        </w:rPr>
        <w:t>м</w:t>
      </w:r>
      <w:r w:rsidRPr="00707195">
        <w:rPr>
          <w:rFonts w:ascii="Arial" w:hAnsi="Arial" w:cs="Arial"/>
          <w:color w:val="000000"/>
        </w:rPr>
        <w:t>ен</w:t>
      </w:r>
      <w:r w:rsidRPr="00707195">
        <w:rPr>
          <w:rFonts w:ascii="Arial" w:hAnsi="Arial" w:cs="Arial"/>
          <w:color w:val="000000"/>
          <w:spacing w:val="-1"/>
        </w:rPr>
        <w:t>я</w:t>
      </w:r>
      <w:r w:rsidRPr="00707195">
        <w:rPr>
          <w:rFonts w:ascii="Arial" w:hAnsi="Arial" w:cs="Arial"/>
          <w:color w:val="000000"/>
        </w:rPr>
        <w:t>ется при п</w:t>
      </w:r>
      <w:r w:rsidRPr="00707195">
        <w:rPr>
          <w:rFonts w:ascii="Arial" w:hAnsi="Arial" w:cs="Arial"/>
          <w:color w:val="000000"/>
          <w:spacing w:val="1"/>
        </w:rPr>
        <w:t>р</w:t>
      </w:r>
      <w:r w:rsidRPr="00707195">
        <w:rPr>
          <w:rFonts w:ascii="Arial" w:hAnsi="Arial" w:cs="Arial"/>
          <w:color w:val="000000"/>
          <w:spacing w:val="-2"/>
        </w:rPr>
        <w:t>ед</w:t>
      </w:r>
      <w:r w:rsidRPr="00707195">
        <w:rPr>
          <w:rFonts w:ascii="Arial" w:hAnsi="Arial" w:cs="Arial"/>
          <w:color w:val="000000"/>
          <w:spacing w:val="1"/>
        </w:rPr>
        <w:t>о</w:t>
      </w:r>
      <w:r w:rsidRPr="00707195">
        <w:rPr>
          <w:rFonts w:ascii="Arial" w:hAnsi="Arial" w:cs="Arial"/>
          <w:color w:val="000000"/>
        </w:rPr>
        <w:t>ставл</w:t>
      </w:r>
      <w:r w:rsidRPr="00707195">
        <w:rPr>
          <w:rFonts w:ascii="Arial" w:hAnsi="Arial" w:cs="Arial"/>
          <w:color w:val="000000"/>
          <w:spacing w:val="-2"/>
        </w:rPr>
        <w:t>е</w:t>
      </w:r>
      <w:r w:rsidRPr="00707195">
        <w:rPr>
          <w:rFonts w:ascii="Arial" w:hAnsi="Arial" w:cs="Arial"/>
          <w:color w:val="000000"/>
        </w:rPr>
        <w:t>нии</w:t>
      </w:r>
      <w:r w:rsidRPr="00707195">
        <w:rPr>
          <w:rFonts w:ascii="Arial" w:hAnsi="Arial" w:cs="Arial"/>
          <w:color w:val="000000"/>
          <w:spacing w:val="189"/>
        </w:rPr>
        <w:t xml:space="preserve"> </w:t>
      </w:r>
      <w:r w:rsidRPr="00707195">
        <w:rPr>
          <w:rFonts w:ascii="Arial" w:hAnsi="Arial" w:cs="Arial"/>
          <w:color w:val="000000"/>
        </w:rPr>
        <w:t>з</w:t>
      </w:r>
      <w:r w:rsidRPr="00707195">
        <w:rPr>
          <w:rFonts w:ascii="Arial" w:hAnsi="Arial" w:cs="Arial"/>
          <w:color w:val="000000"/>
          <w:spacing w:val="-2"/>
        </w:rPr>
        <w:t>е</w:t>
      </w:r>
      <w:r w:rsidRPr="00707195">
        <w:rPr>
          <w:rFonts w:ascii="Arial" w:hAnsi="Arial" w:cs="Arial"/>
          <w:color w:val="000000"/>
        </w:rPr>
        <w:t>ме</w:t>
      </w:r>
      <w:r w:rsidRPr="00707195">
        <w:rPr>
          <w:rFonts w:ascii="Arial" w:hAnsi="Arial" w:cs="Arial"/>
          <w:color w:val="000000"/>
          <w:spacing w:val="-1"/>
        </w:rPr>
        <w:t>л</w:t>
      </w:r>
      <w:r w:rsidRPr="00707195">
        <w:rPr>
          <w:rFonts w:ascii="Arial" w:hAnsi="Arial" w:cs="Arial"/>
          <w:color w:val="000000"/>
        </w:rPr>
        <w:t>ьн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90"/>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186"/>
        </w:rPr>
        <w:t xml:space="preserve"> </w:t>
      </w:r>
      <w:r w:rsidRPr="00707195">
        <w:rPr>
          <w:rFonts w:ascii="Arial" w:hAnsi="Arial" w:cs="Arial"/>
          <w:color w:val="000000"/>
        </w:rPr>
        <w:t>находящ</w:t>
      </w:r>
      <w:r w:rsidRPr="00707195">
        <w:rPr>
          <w:rFonts w:ascii="Arial" w:hAnsi="Arial" w:cs="Arial"/>
          <w:color w:val="000000"/>
          <w:spacing w:val="-1"/>
        </w:rPr>
        <w:t>е</w:t>
      </w:r>
      <w:r w:rsidRPr="00707195">
        <w:rPr>
          <w:rFonts w:ascii="Arial" w:hAnsi="Arial" w:cs="Arial"/>
          <w:color w:val="000000"/>
        </w:rPr>
        <w:t>го</w:t>
      </w:r>
      <w:r w:rsidRPr="00707195">
        <w:rPr>
          <w:rFonts w:ascii="Arial" w:hAnsi="Arial" w:cs="Arial"/>
          <w:color w:val="000000"/>
          <w:spacing w:val="-1"/>
        </w:rPr>
        <w:t>с</w:t>
      </w:r>
      <w:r w:rsidRPr="00707195">
        <w:rPr>
          <w:rFonts w:ascii="Arial" w:hAnsi="Arial" w:cs="Arial"/>
          <w:color w:val="000000"/>
        </w:rPr>
        <w:t>я</w:t>
      </w:r>
      <w:r w:rsidRPr="00707195">
        <w:rPr>
          <w:rFonts w:ascii="Arial" w:hAnsi="Arial" w:cs="Arial"/>
          <w:color w:val="000000"/>
          <w:spacing w:val="189"/>
        </w:rPr>
        <w:t xml:space="preserve"> </w:t>
      </w:r>
      <w:r w:rsidRPr="00707195">
        <w:rPr>
          <w:rFonts w:ascii="Arial" w:hAnsi="Arial" w:cs="Arial"/>
          <w:color w:val="000000"/>
        </w:rPr>
        <w:t>в</w:t>
      </w:r>
      <w:r w:rsidRPr="00707195">
        <w:rPr>
          <w:rFonts w:ascii="Arial" w:hAnsi="Arial" w:cs="Arial"/>
          <w:color w:val="000000"/>
          <w:spacing w:val="186"/>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ниципальной</w:t>
      </w:r>
      <w:r w:rsidRPr="00707195">
        <w:rPr>
          <w:rFonts w:ascii="Arial" w:hAnsi="Arial" w:cs="Arial"/>
          <w:color w:val="000000"/>
          <w:spacing w:val="-11"/>
        </w:rPr>
        <w:t xml:space="preserve"> </w:t>
      </w:r>
      <w:r w:rsidRPr="00707195">
        <w:rPr>
          <w:rFonts w:ascii="Arial" w:hAnsi="Arial" w:cs="Arial"/>
          <w:color w:val="000000"/>
          <w:spacing w:val="-1"/>
        </w:rPr>
        <w:t>соб</w:t>
      </w:r>
      <w:r w:rsidRPr="00707195">
        <w:rPr>
          <w:rFonts w:ascii="Arial" w:hAnsi="Arial" w:cs="Arial"/>
          <w:color w:val="000000"/>
        </w:rPr>
        <w:t>ственнос</w:t>
      </w:r>
      <w:r w:rsidRPr="00707195">
        <w:rPr>
          <w:rFonts w:ascii="Arial" w:hAnsi="Arial" w:cs="Arial"/>
          <w:color w:val="000000"/>
          <w:spacing w:val="-3"/>
        </w:rPr>
        <w:t>т</w:t>
      </w:r>
      <w:r w:rsidRPr="00707195">
        <w:rPr>
          <w:rFonts w:ascii="Arial" w:hAnsi="Arial" w:cs="Arial"/>
          <w:color w:val="000000"/>
        </w:rPr>
        <w:t>и,</w:t>
      </w:r>
      <w:r w:rsidRPr="00707195">
        <w:rPr>
          <w:rFonts w:ascii="Arial" w:hAnsi="Arial" w:cs="Arial"/>
          <w:color w:val="000000"/>
          <w:spacing w:val="-12"/>
        </w:rPr>
        <w:t xml:space="preserve"> </w:t>
      </w:r>
      <w:r w:rsidRPr="00707195">
        <w:rPr>
          <w:rFonts w:ascii="Arial" w:hAnsi="Arial" w:cs="Arial"/>
          <w:color w:val="000000"/>
          <w:spacing w:val="-1"/>
        </w:rPr>
        <w:t>б</w:t>
      </w:r>
      <w:r w:rsidRPr="00707195">
        <w:rPr>
          <w:rFonts w:ascii="Arial" w:hAnsi="Arial" w:cs="Arial"/>
          <w:color w:val="000000"/>
        </w:rPr>
        <w:t>ез</w:t>
      </w:r>
      <w:r w:rsidRPr="00707195">
        <w:rPr>
          <w:rFonts w:ascii="Arial" w:hAnsi="Arial" w:cs="Arial"/>
          <w:color w:val="000000"/>
          <w:spacing w:val="-13"/>
        </w:rPr>
        <w:t xml:space="preserve"> </w:t>
      </w:r>
      <w:r w:rsidRPr="00707195">
        <w:rPr>
          <w:rFonts w:ascii="Arial" w:hAnsi="Arial" w:cs="Arial"/>
          <w:color w:val="000000"/>
          <w:spacing w:val="-1"/>
        </w:rPr>
        <w:t>п</w:t>
      </w:r>
      <w:r w:rsidRPr="00707195">
        <w:rPr>
          <w:rFonts w:ascii="Arial" w:hAnsi="Arial" w:cs="Arial"/>
          <w:color w:val="000000"/>
        </w:rPr>
        <w:t>роведения</w:t>
      </w:r>
      <w:r w:rsidRPr="00707195">
        <w:rPr>
          <w:rFonts w:ascii="Arial" w:hAnsi="Arial" w:cs="Arial"/>
          <w:color w:val="000000"/>
          <w:spacing w:val="-12"/>
        </w:rPr>
        <w:t xml:space="preserve"> </w:t>
      </w:r>
      <w:r w:rsidRPr="00707195">
        <w:rPr>
          <w:rFonts w:ascii="Arial" w:hAnsi="Arial" w:cs="Arial"/>
          <w:color w:val="000000"/>
          <w:spacing w:val="-1"/>
        </w:rPr>
        <w:t>то</w:t>
      </w:r>
      <w:r w:rsidRPr="00707195">
        <w:rPr>
          <w:rFonts w:ascii="Arial" w:hAnsi="Arial" w:cs="Arial"/>
          <w:color w:val="000000"/>
        </w:rPr>
        <w:t>рг</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12"/>
        </w:rPr>
        <w:t xml:space="preserve"> </w:t>
      </w:r>
      <w:r w:rsidRPr="00707195">
        <w:rPr>
          <w:rFonts w:ascii="Arial" w:hAnsi="Arial" w:cs="Arial"/>
          <w:color w:val="000000"/>
        </w:rPr>
        <w:t>в</w:t>
      </w:r>
      <w:r w:rsidRPr="00707195">
        <w:rPr>
          <w:rFonts w:ascii="Arial" w:hAnsi="Arial" w:cs="Arial"/>
          <w:color w:val="000000"/>
          <w:spacing w:val="-13"/>
        </w:rPr>
        <w:t xml:space="preserve"> </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ча</w:t>
      </w:r>
      <w:r w:rsidRPr="00707195">
        <w:rPr>
          <w:rFonts w:ascii="Arial" w:hAnsi="Arial" w:cs="Arial"/>
          <w:color w:val="000000"/>
          <w:spacing w:val="-1"/>
        </w:rPr>
        <w:t>я</w:t>
      </w:r>
      <w:r w:rsidRPr="00707195">
        <w:rPr>
          <w:rFonts w:ascii="Arial" w:hAnsi="Arial" w:cs="Arial"/>
          <w:color w:val="000000"/>
        </w:rPr>
        <w:t>х,</w:t>
      </w:r>
      <w:r w:rsidRPr="00707195">
        <w:rPr>
          <w:rFonts w:ascii="Arial" w:hAnsi="Arial" w:cs="Arial"/>
          <w:color w:val="000000"/>
          <w:spacing w:val="-12"/>
        </w:rPr>
        <w:t xml:space="preserve"> </w:t>
      </w:r>
      <w:r w:rsidRPr="00707195">
        <w:rPr>
          <w:rFonts w:ascii="Arial" w:hAnsi="Arial" w:cs="Arial"/>
          <w:color w:val="000000"/>
          <w:spacing w:val="-3"/>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ых</w:t>
      </w:r>
      <w:r w:rsidRPr="00707195">
        <w:rPr>
          <w:rFonts w:ascii="Arial" w:hAnsi="Arial" w:cs="Arial"/>
          <w:color w:val="000000"/>
          <w:spacing w:val="-11"/>
        </w:rPr>
        <w:t xml:space="preserve"> </w:t>
      </w:r>
      <w:r w:rsidRPr="00707195">
        <w:rPr>
          <w:rFonts w:ascii="Arial" w:hAnsi="Arial" w:cs="Arial"/>
          <w:color w:val="000000"/>
        </w:rPr>
        <w:t>в</w:t>
      </w:r>
      <w:r w:rsidRPr="00707195">
        <w:rPr>
          <w:rFonts w:ascii="Arial" w:hAnsi="Arial" w:cs="Arial"/>
          <w:color w:val="000000"/>
          <w:spacing w:val="-12"/>
        </w:rPr>
        <w:t xml:space="preserve"> </w:t>
      </w:r>
      <w:r w:rsidRPr="00707195">
        <w:rPr>
          <w:rFonts w:ascii="Arial" w:hAnsi="Arial" w:cs="Arial"/>
          <w:color w:val="000000"/>
        </w:rPr>
        <w:t>с</w:t>
      </w:r>
      <w:r w:rsidRPr="00707195">
        <w:rPr>
          <w:rFonts w:ascii="Arial" w:hAnsi="Arial" w:cs="Arial"/>
          <w:color w:val="000000"/>
          <w:spacing w:val="-3"/>
        </w:rPr>
        <w:t>т</w:t>
      </w:r>
      <w:r w:rsidRPr="00707195">
        <w:rPr>
          <w:rFonts w:ascii="Arial" w:hAnsi="Arial" w:cs="Arial"/>
          <w:color w:val="000000"/>
        </w:rPr>
        <w:t>ат</w:t>
      </w:r>
      <w:r w:rsidRPr="00707195">
        <w:rPr>
          <w:rFonts w:ascii="Arial" w:hAnsi="Arial" w:cs="Arial"/>
          <w:color w:val="000000"/>
          <w:spacing w:val="-1"/>
        </w:rPr>
        <w:t>ь</w:t>
      </w:r>
      <w:r w:rsidRPr="00707195">
        <w:rPr>
          <w:rFonts w:ascii="Arial" w:hAnsi="Arial" w:cs="Arial"/>
          <w:color w:val="000000"/>
        </w:rPr>
        <w:t>е 3</w:t>
      </w:r>
      <w:r w:rsidRPr="00707195">
        <w:rPr>
          <w:rFonts w:ascii="Arial" w:hAnsi="Arial" w:cs="Arial"/>
          <w:color w:val="000000"/>
          <w:spacing w:val="1"/>
        </w:rPr>
        <w:t>9</w:t>
      </w:r>
      <w:r w:rsidRPr="00707195">
        <w:rPr>
          <w:rFonts w:ascii="Arial" w:hAnsi="Arial" w:cs="Arial"/>
          <w:color w:val="000000"/>
        </w:rPr>
        <w:t>.5,</w:t>
      </w:r>
      <w:r w:rsidRPr="00707195">
        <w:rPr>
          <w:rFonts w:ascii="Arial" w:hAnsi="Arial" w:cs="Arial"/>
          <w:color w:val="000000"/>
          <w:spacing w:val="5"/>
        </w:rPr>
        <w:t xml:space="preserve"> </w:t>
      </w:r>
      <w:r w:rsidRPr="00707195">
        <w:rPr>
          <w:rFonts w:ascii="Arial" w:hAnsi="Arial" w:cs="Arial"/>
          <w:color w:val="000000"/>
          <w:spacing w:val="1"/>
        </w:rPr>
        <w:t>в</w:t>
      </w:r>
      <w:r w:rsidRPr="00707195">
        <w:rPr>
          <w:rFonts w:ascii="Arial" w:hAnsi="Arial" w:cs="Arial"/>
          <w:color w:val="000000"/>
          <w:spacing w:val="6"/>
        </w:rPr>
        <w:t xml:space="preserve"> </w:t>
      </w:r>
      <w:r w:rsidRPr="00707195">
        <w:rPr>
          <w:rFonts w:ascii="Arial" w:hAnsi="Arial" w:cs="Arial"/>
          <w:color w:val="000000"/>
        </w:rPr>
        <w:t>п</w:t>
      </w:r>
      <w:r w:rsidRPr="00707195">
        <w:rPr>
          <w:rFonts w:ascii="Arial" w:hAnsi="Arial" w:cs="Arial"/>
          <w:color w:val="000000"/>
          <w:spacing w:val="-1"/>
        </w:rPr>
        <w:t>у</w:t>
      </w:r>
      <w:r w:rsidRPr="00707195">
        <w:rPr>
          <w:rFonts w:ascii="Arial" w:hAnsi="Arial" w:cs="Arial"/>
          <w:color w:val="000000"/>
        </w:rPr>
        <w:t>нкте</w:t>
      </w:r>
      <w:r w:rsidRPr="00707195">
        <w:rPr>
          <w:rFonts w:ascii="Arial" w:hAnsi="Arial" w:cs="Arial"/>
          <w:color w:val="000000"/>
          <w:spacing w:val="3"/>
        </w:rPr>
        <w:t xml:space="preserve"> </w:t>
      </w:r>
      <w:r w:rsidRPr="00707195">
        <w:rPr>
          <w:rFonts w:ascii="Arial" w:hAnsi="Arial" w:cs="Arial"/>
          <w:color w:val="000000"/>
          <w:spacing w:val="1"/>
        </w:rPr>
        <w:t>7</w:t>
      </w:r>
      <w:r w:rsidRPr="00707195">
        <w:rPr>
          <w:rFonts w:ascii="Arial" w:hAnsi="Arial" w:cs="Arial"/>
          <w:color w:val="000000"/>
          <w:spacing w:val="7"/>
        </w:rPr>
        <w:t xml:space="preserve"> </w:t>
      </w:r>
      <w:r w:rsidRPr="00707195">
        <w:rPr>
          <w:rFonts w:ascii="Arial" w:hAnsi="Arial" w:cs="Arial"/>
          <w:color w:val="000000"/>
        </w:rPr>
        <w:t>ста</w:t>
      </w:r>
      <w:r w:rsidRPr="00707195">
        <w:rPr>
          <w:rFonts w:ascii="Arial" w:hAnsi="Arial" w:cs="Arial"/>
          <w:color w:val="000000"/>
          <w:spacing w:val="-3"/>
        </w:rPr>
        <w:t>т</w:t>
      </w:r>
      <w:r w:rsidRPr="00707195">
        <w:rPr>
          <w:rFonts w:ascii="Arial" w:hAnsi="Arial" w:cs="Arial"/>
          <w:color w:val="000000"/>
        </w:rPr>
        <w:t>ьи</w:t>
      </w:r>
      <w:r w:rsidRPr="00707195">
        <w:rPr>
          <w:rFonts w:ascii="Arial" w:hAnsi="Arial" w:cs="Arial"/>
          <w:color w:val="000000"/>
          <w:spacing w:val="7"/>
        </w:rPr>
        <w:t xml:space="preserve"> </w:t>
      </w:r>
      <w:r w:rsidRPr="00707195">
        <w:rPr>
          <w:rFonts w:ascii="Arial" w:hAnsi="Arial" w:cs="Arial"/>
          <w:color w:val="000000"/>
        </w:rPr>
        <w:t>39.14</w:t>
      </w:r>
      <w:r w:rsidRPr="00707195">
        <w:rPr>
          <w:rFonts w:ascii="Arial" w:hAnsi="Arial" w:cs="Arial"/>
          <w:color w:val="000000"/>
          <w:spacing w:val="5"/>
        </w:rPr>
        <w:t xml:space="preserve"> </w:t>
      </w:r>
      <w:r w:rsidRPr="00707195">
        <w:rPr>
          <w:rFonts w:ascii="Arial" w:hAnsi="Arial" w:cs="Arial"/>
          <w:color w:val="000000"/>
        </w:rPr>
        <w:t>Земельно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5"/>
        </w:rPr>
        <w:t xml:space="preserve"> </w:t>
      </w:r>
      <w:r w:rsidRPr="00707195">
        <w:rPr>
          <w:rFonts w:ascii="Arial" w:hAnsi="Arial" w:cs="Arial"/>
          <w:color w:val="000000"/>
        </w:rPr>
        <w:t>кодекса</w:t>
      </w:r>
      <w:r w:rsidRPr="00707195">
        <w:rPr>
          <w:rFonts w:ascii="Arial" w:hAnsi="Arial" w:cs="Arial"/>
          <w:color w:val="000000"/>
          <w:spacing w:val="5"/>
        </w:rPr>
        <w:t xml:space="preserve"> </w:t>
      </w:r>
      <w:r w:rsidRPr="00707195">
        <w:rPr>
          <w:rFonts w:ascii="Arial" w:hAnsi="Arial" w:cs="Arial"/>
          <w:color w:val="000000"/>
          <w:spacing w:val="-1"/>
        </w:rPr>
        <w:t>Р</w:t>
      </w:r>
      <w:r w:rsidRPr="00707195">
        <w:rPr>
          <w:rFonts w:ascii="Arial" w:hAnsi="Arial" w:cs="Arial"/>
          <w:color w:val="000000"/>
        </w:rPr>
        <w:t>ос</w:t>
      </w:r>
      <w:r w:rsidRPr="00707195">
        <w:rPr>
          <w:rFonts w:ascii="Arial" w:hAnsi="Arial" w:cs="Arial"/>
          <w:color w:val="000000"/>
          <w:spacing w:val="-2"/>
        </w:rPr>
        <w:t>с</w:t>
      </w:r>
      <w:r w:rsidRPr="00707195">
        <w:rPr>
          <w:rFonts w:ascii="Arial" w:hAnsi="Arial" w:cs="Arial"/>
          <w:color w:val="000000"/>
        </w:rPr>
        <w:t>ийской</w:t>
      </w:r>
      <w:r w:rsidRPr="00707195">
        <w:rPr>
          <w:rFonts w:ascii="Arial" w:hAnsi="Arial" w:cs="Arial"/>
          <w:color w:val="000000"/>
          <w:spacing w:val="7"/>
        </w:rPr>
        <w:t xml:space="preserve"> </w:t>
      </w:r>
      <w:r w:rsidRPr="00707195">
        <w:rPr>
          <w:rFonts w:ascii="Arial" w:hAnsi="Arial" w:cs="Arial"/>
          <w:color w:val="000000"/>
        </w:rPr>
        <w:t>Федер</w:t>
      </w:r>
      <w:r w:rsidRPr="00707195">
        <w:rPr>
          <w:rFonts w:ascii="Arial" w:hAnsi="Arial" w:cs="Arial"/>
          <w:color w:val="000000"/>
          <w:spacing w:val="-1"/>
        </w:rPr>
        <w:t>ац</w:t>
      </w:r>
      <w:r w:rsidRPr="00707195">
        <w:rPr>
          <w:rFonts w:ascii="Arial" w:hAnsi="Arial" w:cs="Arial"/>
          <w:color w:val="000000"/>
        </w:rPr>
        <w:t>ии,</w:t>
      </w:r>
      <w:r w:rsidRPr="00707195">
        <w:rPr>
          <w:rFonts w:ascii="Arial" w:hAnsi="Arial" w:cs="Arial"/>
          <w:color w:val="000000"/>
          <w:spacing w:val="6"/>
        </w:rPr>
        <w:t xml:space="preserve"> </w:t>
      </w:r>
      <w:r w:rsidRPr="00707195">
        <w:rPr>
          <w:rFonts w:ascii="Arial" w:hAnsi="Arial" w:cs="Arial"/>
          <w:color w:val="000000"/>
        </w:rPr>
        <w:t>в</w:t>
      </w:r>
      <w:r w:rsidRPr="00707195">
        <w:rPr>
          <w:rFonts w:ascii="Arial" w:hAnsi="Arial" w:cs="Arial"/>
          <w:color w:val="000000"/>
          <w:spacing w:val="6"/>
        </w:rPr>
        <w:t xml:space="preserve"> </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ча</w:t>
      </w:r>
      <w:r w:rsidRPr="00707195">
        <w:rPr>
          <w:rFonts w:ascii="Arial" w:hAnsi="Arial" w:cs="Arial"/>
          <w:color w:val="000000"/>
          <w:spacing w:val="-1"/>
        </w:rPr>
        <w:t>я</w:t>
      </w:r>
      <w:r w:rsidRPr="00707195">
        <w:rPr>
          <w:rFonts w:ascii="Arial" w:hAnsi="Arial" w:cs="Arial"/>
          <w:color w:val="000000"/>
        </w:rPr>
        <w:t>х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50"/>
        </w:rPr>
        <w:t xml:space="preserve"> </w:t>
      </w:r>
      <w:r w:rsidRPr="00707195">
        <w:rPr>
          <w:rFonts w:ascii="Arial" w:hAnsi="Arial" w:cs="Arial"/>
          <w:color w:val="000000"/>
        </w:rPr>
        <w:t>зе</w:t>
      </w:r>
      <w:r w:rsidRPr="00707195">
        <w:rPr>
          <w:rFonts w:ascii="Arial" w:hAnsi="Arial" w:cs="Arial"/>
          <w:color w:val="000000"/>
          <w:spacing w:val="-1"/>
        </w:rPr>
        <w:t>м</w:t>
      </w:r>
      <w:r w:rsidRPr="00707195">
        <w:rPr>
          <w:rFonts w:ascii="Arial" w:hAnsi="Arial" w:cs="Arial"/>
          <w:color w:val="000000"/>
        </w:rPr>
        <w:t>ел</w:t>
      </w:r>
      <w:r w:rsidRPr="00707195">
        <w:rPr>
          <w:rFonts w:ascii="Arial" w:hAnsi="Arial" w:cs="Arial"/>
          <w:color w:val="000000"/>
          <w:spacing w:val="-2"/>
        </w:rPr>
        <w:t>ь</w:t>
      </w:r>
      <w:r w:rsidRPr="00707195">
        <w:rPr>
          <w:rFonts w:ascii="Arial" w:hAnsi="Arial" w:cs="Arial"/>
          <w:color w:val="000000"/>
        </w:rPr>
        <w:t>ного</w:t>
      </w:r>
      <w:r w:rsidRPr="00707195">
        <w:rPr>
          <w:rFonts w:ascii="Arial" w:hAnsi="Arial" w:cs="Arial"/>
          <w:color w:val="000000"/>
          <w:spacing w:val="50"/>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50"/>
        </w:rPr>
        <w:t xml:space="preserve"> </w:t>
      </w:r>
      <w:r w:rsidRPr="00707195">
        <w:rPr>
          <w:rFonts w:ascii="Arial" w:hAnsi="Arial" w:cs="Arial"/>
          <w:color w:val="000000"/>
        </w:rPr>
        <w:t>в</w:t>
      </w:r>
      <w:r w:rsidRPr="00707195">
        <w:rPr>
          <w:rFonts w:ascii="Arial" w:hAnsi="Arial" w:cs="Arial"/>
          <w:color w:val="000000"/>
          <w:spacing w:val="47"/>
        </w:rPr>
        <w:t xml:space="preserve"> </w:t>
      </w:r>
      <w:r w:rsidRPr="00707195">
        <w:rPr>
          <w:rFonts w:ascii="Arial" w:hAnsi="Arial" w:cs="Arial"/>
          <w:color w:val="000000"/>
        </w:rPr>
        <w:t>цел</w:t>
      </w:r>
      <w:r w:rsidRPr="00707195">
        <w:rPr>
          <w:rFonts w:ascii="Arial" w:hAnsi="Arial" w:cs="Arial"/>
          <w:color w:val="000000"/>
          <w:spacing w:val="-1"/>
        </w:rPr>
        <w:t>я</w:t>
      </w:r>
      <w:r w:rsidRPr="00707195">
        <w:rPr>
          <w:rFonts w:ascii="Arial" w:hAnsi="Arial" w:cs="Arial"/>
          <w:color w:val="000000"/>
        </w:rPr>
        <w:t>х,</w:t>
      </w:r>
      <w:r w:rsidRPr="00707195">
        <w:rPr>
          <w:rFonts w:ascii="Arial" w:hAnsi="Arial" w:cs="Arial"/>
          <w:color w:val="000000"/>
          <w:spacing w:val="49"/>
        </w:rPr>
        <w:t xml:space="preserve"> </w:t>
      </w:r>
      <w:r w:rsidRPr="00707195">
        <w:rPr>
          <w:rFonts w:ascii="Arial" w:hAnsi="Arial" w:cs="Arial"/>
          <w:color w:val="000000"/>
          <w:spacing w:val="-2"/>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ых</w:t>
      </w:r>
      <w:r w:rsidRPr="00707195">
        <w:rPr>
          <w:rFonts w:ascii="Arial" w:hAnsi="Arial" w:cs="Arial"/>
          <w:color w:val="000000"/>
          <w:spacing w:val="51"/>
        </w:rPr>
        <w:t xml:space="preserve"> </w:t>
      </w:r>
      <w:r w:rsidRPr="00707195">
        <w:rPr>
          <w:rFonts w:ascii="Arial" w:hAnsi="Arial" w:cs="Arial"/>
          <w:color w:val="000000"/>
        </w:rPr>
        <w:t>в</w:t>
      </w:r>
      <w:r w:rsidRPr="00707195">
        <w:rPr>
          <w:rFonts w:ascii="Arial" w:hAnsi="Arial" w:cs="Arial"/>
          <w:color w:val="000000"/>
          <w:spacing w:val="47"/>
        </w:rPr>
        <w:t xml:space="preserve"> </w:t>
      </w:r>
      <w:r w:rsidRPr="00707195">
        <w:rPr>
          <w:rFonts w:ascii="Arial" w:hAnsi="Arial" w:cs="Arial"/>
          <w:color w:val="000000"/>
          <w:spacing w:val="1"/>
        </w:rPr>
        <w:t>п</w:t>
      </w:r>
      <w:r w:rsidRPr="00707195">
        <w:rPr>
          <w:rFonts w:ascii="Arial" w:hAnsi="Arial" w:cs="Arial"/>
          <w:color w:val="000000"/>
          <w:spacing w:val="-2"/>
        </w:rPr>
        <w:t>у</w:t>
      </w:r>
      <w:r w:rsidRPr="00707195">
        <w:rPr>
          <w:rFonts w:ascii="Arial" w:hAnsi="Arial" w:cs="Arial"/>
          <w:color w:val="000000"/>
        </w:rPr>
        <w:t>нкте</w:t>
      </w:r>
      <w:r w:rsidRPr="00707195">
        <w:rPr>
          <w:rFonts w:ascii="Arial" w:hAnsi="Arial" w:cs="Arial"/>
          <w:color w:val="000000"/>
          <w:spacing w:val="49"/>
        </w:rPr>
        <w:t xml:space="preserve"> </w:t>
      </w:r>
      <w:r w:rsidRPr="00707195">
        <w:rPr>
          <w:rFonts w:ascii="Arial" w:hAnsi="Arial" w:cs="Arial"/>
          <w:color w:val="000000"/>
        </w:rPr>
        <w:t>1</w:t>
      </w:r>
      <w:r w:rsidRPr="00707195">
        <w:rPr>
          <w:rFonts w:ascii="Arial" w:hAnsi="Arial" w:cs="Arial"/>
          <w:color w:val="000000"/>
          <w:spacing w:val="49"/>
        </w:rPr>
        <w:t xml:space="preserve"> </w:t>
      </w:r>
      <w:r w:rsidRPr="00707195">
        <w:rPr>
          <w:rFonts w:ascii="Arial" w:hAnsi="Arial" w:cs="Arial"/>
          <w:color w:val="000000"/>
        </w:rPr>
        <w:t>стат</w:t>
      </w:r>
      <w:r w:rsidRPr="00707195">
        <w:rPr>
          <w:rFonts w:ascii="Arial" w:hAnsi="Arial" w:cs="Arial"/>
          <w:color w:val="000000"/>
          <w:spacing w:val="-1"/>
        </w:rPr>
        <w:t>ь</w:t>
      </w:r>
      <w:r w:rsidRPr="00707195">
        <w:rPr>
          <w:rFonts w:ascii="Arial" w:hAnsi="Arial" w:cs="Arial"/>
          <w:color w:val="000000"/>
        </w:rPr>
        <w:t>и</w:t>
      </w:r>
      <w:r w:rsidRPr="00707195">
        <w:rPr>
          <w:rFonts w:ascii="Arial" w:hAnsi="Arial" w:cs="Arial"/>
          <w:color w:val="000000"/>
          <w:spacing w:val="48"/>
        </w:rPr>
        <w:t xml:space="preserve"> </w:t>
      </w:r>
      <w:r w:rsidRPr="00707195">
        <w:rPr>
          <w:rFonts w:ascii="Arial" w:hAnsi="Arial" w:cs="Arial"/>
          <w:color w:val="000000"/>
        </w:rPr>
        <w:t>39.18 Земельного</w:t>
      </w:r>
      <w:r w:rsidRPr="00707195">
        <w:rPr>
          <w:rFonts w:ascii="Arial" w:hAnsi="Arial" w:cs="Arial"/>
          <w:color w:val="000000"/>
          <w:spacing w:val="74"/>
        </w:rPr>
        <w:t xml:space="preserve"> </w:t>
      </w:r>
      <w:r w:rsidRPr="00707195">
        <w:rPr>
          <w:rFonts w:ascii="Arial" w:hAnsi="Arial" w:cs="Arial"/>
          <w:color w:val="000000"/>
          <w:spacing w:val="-1"/>
        </w:rPr>
        <w:lastRenderedPageBreak/>
        <w:t>к</w:t>
      </w:r>
      <w:r w:rsidRPr="00707195">
        <w:rPr>
          <w:rFonts w:ascii="Arial" w:hAnsi="Arial" w:cs="Arial"/>
          <w:color w:val="000000"/>
        </w:rPr>
        <w:t>одекса</w:t>
      </w:r>
      <w:r w:rsidRPr="00707195">
        <w:rPr>
          <w:rFonts w:ascii="Arial" w:hAnsi="Arial" w:cs="Arial"/>
          <w:color w:val="000000"/>
          <w:spacing w:val="71"/>
        </w:rPr>
        <w:t xml:space="preserve"> </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с</w:t>
      </w:r>
      <w:r w:rsidRPr="00707195">
        <w:rPr>
          <w:rFonts w:ascii="Arial" w:hAnsi="Arial" w:cs="Arial"/>
          <w:color w:val="000000"/>
        </w:rPr>
        <w:t>и</w:t>
      </w:r>
      <w:r w:rsidRPr="00707195">
        <w:rPr>
          <w:rFonts w:ascii="Arial" w:hAnsi="Arial" w:cs="Arial"/>
          <w:color w:val="000000"/>
          <w:spacing w:val="-1"/>
        </w:rPr>
        <w:t>й</w:t>
      </w:r>
      <w:r w:rsidRPr="00707195">
        <w:rPr>
          <w:rFonts w:ascii="Arial" w:hAnsi="Arial" w:cs="Arial"/>
          <w:color w:val="000000"/>
        </w:rPr>
        <w:t>с</w:t>
      </w:r>
      <w:r w:rsidRPr="00707195">
        <w:rPr>
          <w:rFonts w:ascii="Arial" w:hAnsi="Arial" w:cs="Arial"/>
          <w:color w:val="000000"/>
          <w:spacing w:val="-2"/>
        </w:rPr>
        <w:t>к</w:t>
      </w:r>
      <w:r w:rsidRPr="00707195">
        <w:rPr>
          <w:rFonts w:ascii="Arial" w:hAnsi="Arial" w:cs="Arial"/>
          <w:color w:val="000000"/>
        </w:rPr>
        <w:t>о</w:t>
      </w:r>
      <w:r w:rsidRPr="00707195">
        <w:rPr>
          <w:rFonts w:ascii="Arial" w:hAnsi="Arial" w:cs="Arial"/>
          <w:color w:val="000000"/>
          <w:spacing w:val="1"/>
        </w:rPr>
        <w:t>й</w:t>
      </w:r>
      <w:r w:rsidRPr="00707195">
        <w:rPr>
          <w:rFonts w:ascii="Arial" w:hAnsi="Arial" w:cs="Arial"/>
          <w:color w:val="000000"/>
          <w:spacing w:val="75"/>
        </w:rPr>
        <w:t xml:space="preserve"> </w:t>
      </w:r>
      <w:r w:rsidRPr="00707195">
        <w:rPr>
          <w:rFonts w:ascii="Arial" w:hAnsi="Arial" w:cs="Arial"/>
          <w:color w:val="000000"/>
        </w:rPr>
        <w:t>Ф</w:t>
      </w:r>
      <w:r w:rsidRPr="00707195">
        <w:rPr>
          <w:rFonts w:ascii="Arial" w:hAnsi="Arial" w:cs="Arial"/>
          <w:color w:val="000000"/>
          <w:spacing w:val="-2"/>
        </w:rPr>
        <w:t>е</w:t>
      </w:r>
      <w:r w:rsidRPr="00707195">
        <w:rPr>
          <w:rFonts w:ascii="Arial" w:hAnsi="Arial" w:cs="Arial"/>
          <w:color w:val="000000"/>
        </w:rPr>
        <w:t>д</w:t>
      </w:r>
      <w:r w:rsidRPr="00707195">
        <w:rPr>
          <w:rFonts w:ascii="Arial" w:hAnsi="Arial" w:cs="Arial"/>
          <w:color w:val="000000"/>
          <w:spacing w:val="-1"/>
        </w:rPr>
        <w:t>ер</w:t>
      </w:r>
      <w:r w:rsidRPr="00707195">
        <w:rPr>
          <w:rFonts w:ascii="Arial" w:hAnsi="Arial" w:cs="Arial"/>
          <w:color w:val="000000"/>
        </w:rPr>
        <w:t>ации,</w:t>
      </w:r>
      <w:r w:rsidRPr="00707195">
        <w:rPr>
          <w:rFonts w:ascii="Arial" w:hAnsi="Arial" w:cs="Arial"/>
          <w:color w:val="000000"/>
          <w:spacing w:val="73"/>
        </w:rPr>
        <w:t xml:space="preserve"> </w:t>
      </w:r>
      <w:r w:rsidRPr="00707195">
        <w:rPr>
          <w:rFonts w:ascii="Arial" w:hAnsi="Arial" w:cs="Arial"/>
          <w:color w:val="000000"/>
        </w:rPr>
        <w:t>а</w:t>
      </w:r>
      <w:r w:rsidRPr="00707195">
        <w:rPr>
          <w:rFonts w:ascii="Arial" w:hAnsi="Arial" w:cs="Arial"/>
          <w:color w:val="000000"/>
          <w:spacing w:val="74"/>
        </w:rPr>
        <w:t xml:space="preserve"> </w:t>
      </w:r>
      <w:r w:rsidRPr="00707195">
        <w:rPr>
          <w:rFonts w:ascii="Arial" w:hAnsi="Arial" w:cs="Arial"/>
          <w:color w:val="000000"/>
        </w:rPr>
        <w:t>т</w:t>
      </w:r>
      <w:r w:rsidRPr="00707195">
        <w:rPr>
          <w:rFonts w:ascii="Arial" w:hAnsi="Arial" w:cs="Arial"/>
          <w:color w:val="000000"/>
          <w:spacing w:val="-2"/>
        </w:rPr>
        <w:t>а</w:t>
      </w:r>
      <w:r w:rsidRPr="00707195">
        <w:rPr>
          <w:rFonts w:ascii="Arial" w:hAnsi="Arial" w:cs="Arial"/>
          <w:color w:val="000000"/>
        </w:rPr>
        <w:t>кже</w:t>
      </w:r>
      <w:r w:rsidRPr="00707195">
        <w:rPr>
          <w:rFonts w:ascii="Arial" w:hAnsi="Arial" w:cs="Arial"/>
          <w:color w:val="000000"/>
          <w:spacing w:val="74"/>
        </w:rPr>
        <w:t xml:space="preserve"> </w:t>
      </w:r>
      <w:r w:rsidRPr="00707195">
        <w:rPr>
          <w:rFonts w:ascii="Arial" w:hAnsi="Arial" w:cs="Arial"/>
          <w:color w:val="000000"/>
          <w:spacing w:val="1"/>
        </w:rPr>
        <w:t>в</w:t>
      </w:r>
      <w:r w:rsidRPr="00707195">
        <w:rPr>
          <w:rFonts w:ascii="Arial" w:hAnsi="Arial" w:cs="Arial"/>
          <w:color w:val="000000"/>
          <w:spacing w:val="73"/>
        </w:rPr>
        <w:t xml:space="preserve"> </w:t>
      </w:r>
      <w:r w:rsidRPr="00707195">
        <w:rPr>
          <w:rFonts w:ascii="Arial" w:hAnsi="Arial" w:cs="Arial"/>
          <w:color w:val="000000"/>
        </w:rPr>
        <w:t>с</w:t>
      </w:r>
      <w:r w:rsidRPr="00707195">
        <w:rPr>
          <w:rFonts w:ascii="Arial" w:hAnsi="Arial" w:cs="Arial"/>
          <w:color w:val="000000"/>
          <w:spacing w:val="-2"/>
        </w:rPr>
        <w:t>лу</w:t>
      </w:r>
      <w:r w:rsidRPr="00707195">
        <w:rPr>
          <w:rFonts w:ascii="Arial" w:hAnsi="Arial" w:cs="Arial"/>
          <w:color w:val="000000"/>
        </w:rPr>
        <w:t>чаях,</w:t>
      </w:r>
      <w:r w:rsidRPr="00707195">
        <w:rPr>
          <w:rFonts w:ascii="Arial" w:hAnsi="Arial" w:cs="Arial"/>
          <w:color w:val="000000"/>
          <w:spacing w:val="73"/>
        </w:rPr>
        <w:t xml:space="preserve"> </w:t>
      </w:r>
      <w:r w:rsidRPr="00707195">
        <w:rPr>
          <w:rFonts w:ascii="Arial" w:hAnsi="Arial" w:cs="Arial"/>
          <w:color w:val="000000"/>
        </w:rPr>
        <w:t>если</w:t>
      </w:r>
      <w:r w:rsidRPr="00707195">
        <w:rPr>
          <w:rFonts w:ascii="Arial" w:hAnsi="Arial" w:cs="Arial"/>
          <w:color w:val="000000"/>
          <w:spacing w:val="74"/>
        </w:rPr>
        <w:t xml:space="preserve"> </w:t>
      </w:r>
      <w:r w:rsidRPr="00707195">
        <w:rPr>
          <w:rFonts w:ascii="Arial" w:hAnsi="Arial" w:cs="Arial"/>
          <w:color w:val="000000"/>
        </w:rPr>
        <w:t>треб</w:t>
      </w:r>
      <w:r w:rsidRPr="00707195">
        <w:rPr>
          <w:rFonts w:ascii="Arial" w:hAnsi="Arial" w:cs="Arial"/>
          <w:color w:val="000000"/>
          <w:spacing w:val="-3"/>
        </w:rPr>
        <w:t>у</w:t>
      </w:r>
      <w:r w:rsidRPr="00707195">
        <w:rPr>
          <w:rFonts w:ascii="Arial" w:hAnsi="Arial" w:cs="Arial"/>
          <w:color w:val="000000"/>
        </w:rPr>
        <w:t>ется обр</w:t>
      </w:r>
      <w:r w:rsidRPr="00707195">
        <w:rPr>
          <w:rFonts w:ascii="Arial" w:hAnsi="Arial" w:cs="Arial"/>
          <w:color w:val="000000"/>
          <w:spacing w:val="1"/>
        </w:rPr>
        <w:t>а</w:t>
      </w:r>
      <w:r w:rsidRPr="00707195">
        <w:rPr>
          <w:rFonts w:ascii="Arial" w:hAnsi="Arial" w:cs="Arial"/>
          <w:color w:val="000000"/>
          <w:spacing w:val="-1"/>
        </w:rPr>
        <w:t>з</w:t>
      </w:r>
      <w:r w:rsidRPr="00707195">
        <w:rPr>
          <w:rFonts w:ascii="Arial" w:hAnsi="Arial" w:cs="Arial"/>
          <w:color w:val="000000"/>
        </w:rPr>
        <w:t>ова</w:t>
      </w:r>
      <w:r w:rsidRPr="00707195">
        <w:rPr>
          <w:rFonts w:ascii="Arial" w:hAnsi="Arial" w:cs="Arial"/>
          <w:color w:val="000000"/>
          <w:spacing w:val="-2"/>
        </w:rPr>
        <w:t>н</w:t>
      </w:r>
      <w:r w:rsidRPr="00707195">
        <w:rPr>
          <w:rFonts w:ascii="Arial" w:hAnsi="Arial" w:cs="Arial"/>
          <w:color w:val="000000"/>
        </w:rPr>
        <w:t>ие</w:t>
      </w:r>
      <w:r w:rsidRPr="00707195">
        <w:rPr>
          <w:rFonts w:ascii="Arial" w:hAnsi="Arial" w:cs="Arial"/>
          <w:color w:val="000000"/>
          <w:spacing w:val="142"/>
        </w:rPr>
        <w:t xml:space="preserve"> </w:t>
      </w:r>
      <w:r w:rsidRPr="00707195">
        <w:rPr>
          <w:rFonts w:ascii="Arial" w:hAnsi="Arial" w:cs="Arial"/>
          <w:color w:val="000000"/>
        </w:rPr>
        <w:t>земе</w:t>
      </w:r>
      <w:r w:rsidRPr="00707195">
        <w:rPr>
          <w:rFonts w:ascii="Arial" w:hAnsi="Arial" w:cs="Arial"/>
          <w:color w:val="000000"/>
          <w:spacing w:val="-2"/>
        </w:rPr>
        <w:t>л</w:t>
      </w:r>
      <w:r w:rsidRPr="00707195">
        <w:rPr>
          <w:rFonts w:ascii="Arial" w:hAnsi="Arial" w:cs="Arial"/>
          <w:color w:val="000000"/>
          <w:spacing w:val="-1"/>
        </w:rPr>
        <w:t>ь</w:t>
      </w:r>
      <w:r w:rsidRPr="00707195">
        <w:rPr>
          <w:rFonts w:ascii="Arial" w:hAnsi="Arial" w:cs="Arial"/>
          <w:color w:val="000000"/>
        </w:rPr>
        <w:t>ного</w:t>
      </w:r>
      <w:r w:rsidRPr="00707195">
        <w:rPr>
          <w:rFonts w:ascii="Arial" w:hAnsi="Arial" w:cs="Arial"/>
          <w:color w:val="000000"/>
          <w:spacing w:val="144"/>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143"/>
        </w:rPr>
        <w:t xml:space="preserve"> </w:t>
      </w:r>
      <w:r w:rsidRPr="00707195">
        <w:rPr>
          <w:rFonts w:ascii="Arial" w:hAnsi="Arial" w:cs="Arial"/>
          <w:color w:val="000000"/>
          <w:spacing w:val="1"/>
        </w:rPr>
        <w:t>и</w:t>
      </w:r>
      <w:r w:rsidRPr="00707195">
        <w:rPr>
          <w:rFonts w:ascii="Arial" w:hAnsi="Arial" w:cs="Arial"/>
          <w:color w:val="000000"/>
        </w:rPr>
        <w:t>ли</w:t>
      </w:r>
      <w:r w:rsidRPr="00707195">
        <w:rPr>
          <w:rFonts w:ascii="Arial" w:hAnsi="Arial" w:cs="Arial"/>
          <w:color w:val="000000"/>
          <w:spacing w:val="146"/>
        </w:rPr>
        <w:t xml:space="preserve"> </w:t>
      </w:r>
      <w:r w:rsidRPr="00707195">
        <w:rPr>
          <w:rFonts w:ascii="Arial" w:hAnsi="Arial" w:cs="Arial"/>
          <w:color w:val="000000"/>
          <w:spacing w:val="-1"/>
        </w:rPr>
        <w:t>у</w:t>
      </w:r>
      <w:r w:rsidRPr="00707195">
        <w:rPr>
          <w:rFonts w:ascii="Arial" w:hAnsi="Arial" w:cs="Arial"/>
          <w:color w:val="000000"/>
        </w:rPr>
        <w:t>точнение</w:t>
      </w:r>
      <w:r w:rsidRPr="00707195">
        <w:rPr>
          <w:rFonts w:ascii="Arial" w:hAnsi="Arial" w:cs="Arial"/>
          <w:color w:val="000000"/>
          <w:spacing w:val="143"/>
        </w:rPr>
        <w:t xml:space="preserve"> </w:t>
      </w:r>
      <w:r w:rsidRPr="00707195">
        <w:rPr>
          <w:rFonts w:ascii="Arial" w:hAnsi="Arial" w:cs="Arial"/>
          <w:color w:val="000000"/>
        </w:rPr>
        <w:t>е</w:t>
      </w:r>
      <w:r w:rsidRPr="00707195">
        <w:rPr>
          <w:rFonts w:ascii="Arial" w:hAnsi="Arial" w:cs="Arial"/>
          <w:color w:val="000000"/>
          <w:spacing w:val="-2"/>
        </w:rPr>
        <w:t>г</w:t>
      </w:r>
      <w:r w:rsidRPr="00707195">
        <w:rPr>
          <w:rFonts w:ascii="Arial" w:hAnsi="Arial" w:cs="Arial"/>
          <w:color w:val="000000"/>
        </w:rPr>
        <w:t>о</w:t>
      </w:r>
      <w:proofErr w:type="gramEnd"/>
      <w:r w:rsidRPr="00707195">
        <w:rPr>
          <w:rFonts w:ascii="Arial" w:hAnsi="Arial" w:cs="Arial"/>
          <w:color w:val="000000"/>
          <w:spacing w:val="144"/>
        </w:rPr>
        <w:t xml:space="preserve"> </w:t>
      </w:r>
      <w:r w:rsidRPr="00707195">
        <w:rPr>
          <w:rFonts w:ascii="Arial" w:hAnsi="Arial" w:cs="Arial"/>
          <w:color w:val="000000"/>
        </w:rPr>
        <w:t>г</w:t>
      </w:r>
      <w:r w:rsidRPr="00707195">
        <w:rPr>
          <w:rFonts w:ascii="Arial" w:hAnsi="Arial" w:cs="Arial"/>
          <w:color w:val="000000"/>
          <w:spacing w:val="1"/>
        </w:rPr>
        <w:t>р</w:t>
      </w:r>
      <w:r w:rsidRPr="00707195">
        <w:rPr>
          <w:rFonts w:ascii="Arial" w:hAnsi="Arial" w:cs="Arial"/>
          <w:color w:val="000000"/>
        </w:rPr>
        <w:t>аниц</w:t>
      </w:r>
      <w:r w:rsidRPr="00707195">
        <w:rPr>
          <w:rFonts w:ascii="Arial" w:hAnsi="Arial" w:cs="Arial"/>
          <w:color w:val="000000"/>
          <w:spacing w:val="144"/>
        </w:rPr>
        <w:t xml:space="preserve"> </w:t>
      </w:r>
      <w:r w:rsidRPr="00707195">
        <w:rPr>
          <w:rFonts w:ascii="Arial" w:hAnsi="Arial" w:cs="Arial"/>
          <w:color w:val="000000"/>
        </w:rPr>
        <w:t>в</w:t>
      </w:r>
      <w:r w:rsidRPr="00707195">
        <w:rPr>
          <w:rFonts w:ascii="Arial" w:hAnsi="Arial" w:cs="Arial"/>
          <w:color w:val="000000"/>
          <w:spacing w:val="143"/>
        </w:rPr>
        <w:t xml:space="preserve"> </w:t>
      </w:r>
      <w:r w:rsidRPr="00707195">
        <w:rPr>
          <w:rFonts w:ascii="Arial" w:hAnsi="Arial" w:cs="Arial"/>
          <w:color w:val="000000"/>
        </w:rPr>
        <w:t>со</w:t>
      </w:r>
      <w:r w:rsidRPr="00707195">
        <w:rPr>
          <w:rFonts w:ascii="Arial" w:hAnsi="Arial" w:cs="Arial"/>
          <w:color w:val="000000"/>
          <w:spacing w:val="1"/>
        </w:rPr>
        <w:t>о</w:t>
      </w:r>
      <w:r w:rsidRPr="00707195">
        <w:rPr>
          <w:rFonts w:ascii="Arial" w:hAnsi="Arial" w:cs="Arial"/>
          <w:color w:val="000000"/>
        </w:rPr>
        <w:t>тветс</w:t>
      </w:r>
      <w:r w:rsidRPr="00707195">
        <w:rPr>
          <w:rFonts w:ascii="Arial" w:hAnsi="Arial" w:cs="Arial"/>
          <w:color w:val="000000"/>
          <w:spacing w:val="-2"/>
        </w:rPr>
        <w:t>т</w:t>
      </w:r>
      <w:r w:rsidRPr="00707195">
        <w:rPr>
          <w:rFonts w:ascii="Arial" w:hAnsi="Arial" w:cs="Arial"/>
          <w:color w:val="000000"/>
        </w:rPr>
        <w:t>в</w:t>
      </w:r>
      <w:r w:rsidRPr="00707195">
        <w:rPr>
          <w:rFonts w:ascii="Arial" w:hAnsi="Arial" w:cs="Arial"/>
          <w:color w:val="000000"/>
          <w:spacing w:val="-1"/>
        </w:rPr>
        <w:t>и</w:t>
      </w:r>
      <w:r w:rsidRPr="00707195">
        <w:rPr>
          <w:rFonts w:ascii="Arial" w:hAnsi="Arial" w:cs="Arial"/>
          <w:color w:val="000000"/>
        </w:rPr>
        <w:t>и Фед</w:t>
      </w:r>
      <w:r w:rsidRPr="00707195">
        <w:rPr>
          <w:rFonts w:ascii="Arial" w:hAnsi="Arial" w:cs="Arial"/>
          <w:color w:val="000000"/>
          <w:spacing w:val="-1"/>
        </w:rPr>
        <w:t>е</w:t>
      </w:r>
      <w:r w:rsidRPr="00707195">
        <w:rPr>
          <w:rFonts w:ascii="Arial" w:hAnsi="Arial" w:cs="Arial"/>
          <w:color w:val="000000"/>
        </w:rPr>
        <w:t>рал</w:t>
      </w:r>
      <w:r w:rsidRPr="00707195">
        <w:rPr>
          <w:rFonts w:ascii="Arial" w:hAnsi="Arial" w:cs="Arial"/>
          <w:color w:val="000000"/>
          <w:spacing w:val="-1"/>
        </w:rPr>
        <w:t>ь</w:t>
      </w:r>
      <w:r w:rsidRPr="00707195">
        <w:rPr>
          <w:rFonts w:ascii="Arial" w:hAnsi="Arial" w:cs="Arial"/>
          <w:color w:val="000000"/>
        </w:rPr>
        <w:t>ным</w:t>
      </w:r>
      <w:r w:rsidRPr="00707195">
        <w:rPr>
          <w:rFonts w:ascii="Arial" w:hAnsi="Arial" w:cs="Arial"/>
          <w:color w:val="000000"/>
          <w:spacing w:val="131"/>
        </w:rPr>
        <w:t xml:space="preserve"> </w:t>
      </w:r>
      <w:r w:rsidRPr="00707195">
        <w:rPr>
          <w:rFonts w:ascii="Arial" w:hAnsi="Arial" w:cs="Arial"/>
          <w:color w:val="000000"/>
        </w:rPr>
        <w:t>за</w:t>
      </w:r>
      <w:r w:rsidRPr="00707195">
        <w:rPr>
          <w:rFonts w:ascii="Arial" w:hAnsi="Arial" w:cs="Arial"/>
          <w:color w:val="000000"/>
          <w:spacing w:val="-1"/>
        </w:rPr>
        <w:t>к</w:t>
      </w:r>
      <w:r w:rsidRPr="00707195">
        <w:rPr>
          <w:rFonts w:ascii="Arial" w:hAnsi="Arial" w:cs="Arial"/>
          <w:color w:val="000000"/>
        </w:rPr>
        <w:t>оном</w:t>
      </w:r>
      <w:r w:rsidRPr="00707195">
        <w:rPr>
          <w:rFonts w:ascii="Arial" w:hAnsi="Arial" w:cs="Arial"/>
          <w:color w:val="000000"/>
          <w:spacing w:val="129"/>
        </w:rPr>
        <w:t xml:space="preserve"> </w:t>
      </w:r>
      <w:r w:rsidRPr="00707195">
        <w:rPr>
          <w:rFonts w:ascii="Arial" w:hAnsi="Arial" w:cs="Arial"/>
          <w:color w:val="000000"/>
          <w:spacing w:val="1"/>
        </w:rPr>
        <w:t>от</w:t>
      </w:r>
      <w:r w:rsidRPr="00707195">
        <w:rPr>
          <w:rFonts w:ascii="Arial" w:hAnsi="Arial" w:cs="Arial"/>
          <w:color w:val="000000"/>
          <w:spacing w:val="128"/>
        </w:rPr>
        <w:t xml:space="preserve"> </w:t>
      </w:r>
      <w:r w:rsidRPr="00707195">
        <w:rPr>
          <w:rFonts w:ascii="Arial" w:hAnsi="Arial" w:cs="Arial"/>
          <w:color w:val="000000"/>
        </w:rPr>
        <w:t>13</w:t>
      </w:r>
      <w:r w:rsidRPr="00707195">
        <w:rPr>
          <w:rFonts w:ascii="Arial" w:hAnsi="Arial" w:cs="Arial"/>
          <w:color w:val="000000"/>
          <w:spacing w:val="129"/>
        </w:rPr>
        <w:t xml:space="preserve"> </w:t>
      </w:r>
      <w:r w:rsidRPr="00707195">
        <w:rPr>
          <w:rFonts w:ascii="Arial" w:hAnsi="Arial" w:cs="Arial"/>
          <w:color w:val="000000"/>
          <w:spacing w:val="1"/>
        </w:rPr>
        <w:t>и</w:t>
      </w:r>
      <w:r w:rsidRPr="00707195">
        <w:rPr>
          <w:rFonts w:ascii="Arial" w:hAnsi="Arial" w:cs="Arial"/>
          <w:color w:val="000000"/>
        </w:rPr>
        <w:t>юля</w:t>
      </w:r>
      <w:r w:rsidRPr="00707195">
        <w:rPr>
          <w:rFonts w:ascii="Arial" w:hAnsi="Arial" w:cs="Arial"/>
          <w:color w:val="000000"/>
          <w:spacing w:val="128"/>
        </w:rPr>
        <w:t xml:space="preserve"> </w:t>
      </w:r>
      <w:r w:rsidRPr="00707195">
        <w:rPr>
          <w:rFonts w:ascii="Arial" w:hAnsi="Arial" w:cs="Arial"/>
          <w:color w:val="000000"/>
          <w:spacing w:val="1"/>
        </w:rPr>
        <w:t>2</w:t>
      </w:r>
      <w:r w:rsidRPr="00707195">
        <w:rPr>
          <w:rFonts w:ascii="Arial" w:hAnsi="Arial" w:cs="Arial"/>
          <w:color w:val="000000"/>
        </w:rPr>
        <w:t>015</w:t>
      </w:r>
      <w:r w:rsidRPr="00707195">
        <w:rPr>
          <w:rFonts w:ascii="Arial" w:hAnsi="Arial" w:cs="Arial"/>
          <w:color w:val="000000"/>
          <w:spacing w:val="132"/>
        </w:rPr>
        <w:t xml:space="preserve"> </w:t>
      </w:r>
      <w:r w:rsidRPr="00707195">
        <w:rPr>
          <w:rFonts w:ascii="Arial" w:hAnsi="Arial" w:cs="Arial"/>
          <w:color w:val="000000"/>
        </w:rPr>
        <w:t>г.</w:t>
      </w:r>
      <w:r w:rsidRPr="00707195">
        <w:rPr>
          <w:rFonts w:ascii="Arial" w:hAnsi="Arial" w:cs="Arial"/>
          <w:color w:val="000000"/>
          <w:spacing w:val="129"/>
        </w:rPr>
        <w:t xml:space="preserve"> </w:t>
      </w:r>
      <w:r w:rsidRPr="00707195">
        <w:rPr>
          <w:rFonts w:ascii="Arial" w:hAnsi="Arial" w:cs="Arial"/>
          <w:color w:val="000000"/>
          <w:spacing w:val="1"/>
        </w:rPr>
        <w:t>№</w:t>
      </w:r>
      <w:r w:rsidRPr="00707195">
        <w:rPr>
          <w:rFonts w:ascii="Arial" w:hAnsi="Arial" w:cs="Arial"/>
          <w:color w:val="000000"/>
          <w:spacing w:val="129"/>
        </w:rPr>
        <w:t xml:space="preserve"> </w:t>
      </w:r>
      <w:r w:rsidRPr="00707195">
        <w:rPr>
          <w:rFonts w:ascii="Arial" w:hAnsi="Arial" w:cs="Arial"/>
          <w:color w:val="000000"/>
        </w:rPr>
        <w:t>21</w:t>
      </w:r>
      <w:r w:rsidRPr="00707195">
        <w:rPr>
          <w:rFonts w:ascii="Arial" w:hAnsi="Arial" w:cs="Arial"/>
          <w:color w:val="000000"/>
          <w:spacing w:val="8"/>
        </w:rPr>
        <w:t>8</w:t>
      </w:r>
      <w:r w:rsidRPr="00707195">
        <w:rPr>
          <w:rFonts w:ascii="Arial" w:hAnsi="Arial" w:cs="Arial"/>
          <w:color w:val="000000"/>
          <w:spacing w:val="1"/>
        </w:rPr>
        <w:t>-</w:t>
      </w:r>
      <w:r w:rsidRPr="00707195">
        <w:rPr>
          <w:rFonts w:ascii="Arial" w:hAnsi="Arial" w:cs="Arial"/>
          <w:color w:val="000000"/>
          <w:spacing w:val="-1"/>
        </w:rPr>
        <w:t>Ф</w:t>
      </w:r>
      <w:r w:rsidRPr="00707195">
        <w:rPr>
          <w:rFonts w:ascii="Arial" w:hAnsi="Arial" w:cs="Arial"/>
          <w:color w:val="000000"/>
        </w:rPr>
        <w:t>З</w:t>
      </w:r>
      <w:r w:rsidRPr="00707195">
        <w:rPr>
          <w:rFonts w:ascii="Arial" w:hAnsi="Arial" w:cs="Arial"/>
          <w:color w:val="000000"/>
          <w:spacing w:val="132"/>
        </w:rPr>
        <w:t xml:space="preserve"> </w:t>
      </w:r>
      <w:r w:rsidRPr="00707195">
        <w:rPr>
          <w:rFonts w:ascii="Arial" w:hAnsi="Arial" w:cs="Arial"/>
          <w:color w:val="000000"/>
        </w:rPr>
        <w:t>«О</w:t>
      </w:r>
      <w:r w:rsidRPr="00707195">
        <w:rPr>
          <w:rFonts w:ascii="Arial" w:hAnsi="Arial" w:cs="Arial"/>
          <w:color w:val="000000"/>
          <w:spacing w:val="130"/>
        </w:rPr>
        <w:t xml:space="preserve"> </w:t>
      </w:r>
      <w:r w:rsidRPr="00707195">
        <w:rPr>
          <w:rFonts w:ascii="Arial" w:hAnsi="Arial" w:cs="Arial"/>
          <w:color w:val="000000"/>
        </w:rPr>
        <w:t>гос</w:t>
      </w:r>
      <w:r w:rsidRPr="00707195">
        <w:rPr>
          <w:rFonts w:ascii="Arial" w:hAnsi="Arial" w:cs="Arial"/>
          <w:color w:val="000000"/>
          <w:spacing w:val="-4"/>
        </w:rPr>
        <w:t>у</w:t>
      </w:r>
      <w:r w:rsidRPr="00707195">
        <w:rPr>
          <w:rFonts w:ascii="Arial" w:hAnsi="Arial" w:cs="Arial"/>
          <w:color w:val="000000"/>
          <w:spacing w:val="1"/>
        </w:rPr>
        <w:t>д</w:t>
      </w:r>
      <w:r w:rsidRPr="00707195">
        <w:rPr>
          <w:rFonts w:ascii="Arial" w:hAnsi="Arial" w:cs="Arial"/>
          <w:color w:val="000000"/>
        </w:rPr>
        <w:t>а</w:t>
      </w:r>
      <w:r w:rsidRPr="00707195">
        <w:rPr>
          <w:rFonts w:ascii="Arial" w:hAnsi="Arial" w:cs="Arial"/>
          <w:color w:val="000000"/>
          <w:spacing w:val="1"/>
        </w:rPr>
        <w:t>р</w:t>
      </w:r>
      <w:r w:rsidRPr="00707195">
        <w:rPr>
          <w:rFonts w:ascii="Arial" w:hAnsi="Arial" w:cs="Arial"/>
          <w:color w:val="000000"/>
        </w:rPr>
        <w:t>ств</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ой</w:t>
      </w:r>
      <w:bookmarkEnd w:id="0"/>
      <w:r w:rsidRPr="00707195">
        <w:rPr>
          <w:rFonts w:ascii="Arial" w:hAnsi="Arial" w:cs="Arial"/>
          <w:color w:val="000000"/>
        </w:rPr>
        <w:t xml:space="preserve"> ре</w:t>
      </w:r>
      <w:r w:rsidRPr="00707195">
        <w:rPr>
          <w:rFonts w:ascii="Arial" w:hAnsi="Arial" w:cs="Arial"/>
          <w:color w:val="000000"/>
          <w:spacing w:val="-1"/>
        </w:rPr>
        <w:t>г</w:t>
      </w:r>
      <w:r w:rsidRPr="00707195">
        <w:rPr>
          <w:rFonts w:ascii="Arial" w:hAnsi="Arial" w:cs="Arial"/>
          <w:color w:val="000000"/>
        </w:rPr>
        <w:t>истра</w:t>
      </w:r>
      <w:r w:rsidRPr="00707195">
        <w:rPr>
          <w:rFonts w:ascii="Arial" w:hAnsi="Arial" w:cs="Arial"/>
          <w:color w:val="000000"/>
          <w:spacing w:val="-1"/>
        </w:rPr>
        <w:t>ц</w:t>
      </w:r>
      <w:r w:rsidRPr="00707195">
        <w:rPr>
          <w:rFonts w:ascii="Arial" w:hAnsi="Arial" w:cs="Arial"/>
          <w:color w:val="000000"/>
        </w:rPr>
        <w:t>ии</w:t>
      </w:r>
      <w:r w:rsidRPr="00707195">
        <w:rPr>
          <w:rFonts w:ascii="Arial" w:hAnsi="Arial" w:cs="Arial"/>
          <w:color w:val="000000"/>
          <w:spacing w:val="-2"/>
        </w:rPr>
        <w:t xml:space="preserve"> </w:t>
      </w:r>
      <w:r w:rsidRPr="00707195">
        <w:rPr>
          <w:rFonts w:ascii="Arial" w:hAnsi="Arial" w:cs="Arial"/>
          <w:color w:val="000000"/>
        </w:rPr>
        <w:t>недви</w:t>
      </w:r>
      <w:r w:rsidRPr="00707195">
        <w:rPr>
          <w:rFonts w:ascii="Arial" w:hAnsi="Arial" w:cs="Arial"/>
          <w:color w:val="000000"/>
          <w:spacing w:val="-1"/>
        </w:rPr>
        <w:t>ж</w:t>
      </w:r>
      <w:r w:rsidRPr="00707195">
        <w:rPr>
          <w:rFonts w:ascii="Arial" w:hAnsi="Arial" w:cs="Arial"/>
          <w:color w:val="000000"/>
          <w:spacing w:val="1"/>
        </w:rPr>
        <w:t>и</w:t>
      </w:r>
      <w:r w:rsidRPr="00707195">
        <w:rPr>
          <w:rFonts w:ascii="Arial" w:hAnsi="Arial" w:cs="Arial"/>
          <w:color w:val="000000"/>
        </w:rPr>
        <w:t>мости».</w:t>
      </w:r>
      <w:bookmarkStart w:id="1" w:name="_page_14_0"/>
    </w:p>
    <w:p w:rsidR="00707195" w:rsidRPr="00707195" w:rsidRDefault="00707195" w:rsidP="00707195">
      <w:pPr>
        <w:spacing w:after="10" w:line="180" w:lineRule="exact"/>
        <w:rPr>
          <w:sz w:val="18"/>
          <w:szCs w:val="18"/>
        </w:rPr>
      </w:pPr>
    </w:p>
    <w:p w:rsidR="00707195" w:rsidRPr="00707195" w:rsidRDefault="00707195" w:rsidP="00707195">
      <w:pPr>
        <w:widowControl w:val="0"/>
        <w:spacing w:before="7"/>
        <w:ind w:right="-20"/>
        <w:rPr>
          <w:rFonts w:ascii="Arial" w:hAnsi="Arial" w:cs="Arial"/>
          <w:bCs/>
          <w:color w:val="000000"/>
        </w:rPr>
      </w:pPr>
      <w:r w:rsidRPr="00707195">
        <w:rPr>
          <w:rFonts w:ascii="Arial" w:hAnsi="Arial" w:cs="Arial"/>
          <w:bCs/>
          <w:color w:val="000000"/>
        </w:rPr>
        <w:t>Кр</w:t>
      </w:r>
      <w:r w:rsidRPr="00707195">
        <w:rPr>
          <w:rFonts w:ascii="Arial" w:hAnsi="Arial" w:cs="Arial"/>
          <w:bCs/>
          <w:color w:val="000000"/>
          <w:spacing w:val="1"/>
        </w:rPr>
        <w:t>у</w:t>
      </w:r>
      <w:r w:rsidRPr="00707195">
        <w:rPr>
          <w:rFonts w:ascii="Arial" w:hAnsi="Arial" w:cs="Arial"/>
          <w:bCs/>
          <w:color w:val="000000"/>
        </w:rPr>
        <w:t>г заяви</w:t>
      </w:r>
      <w:r w:rsidRPr="00707195">
        <w:rPr>
          <w:rFonts w:ascii="Arial" w:hAnsi="Arial" w:cs="Arial"/>
          <w:bCs/>
          <w:color w:val="000000"/>
          <w:spacing w:val="-1"/>
        </w:rPr>
        <w:t>т</w:t>
      </w:r>
      <w:r w:rsidRPr="00707195">
        <w:rPr>
          <w:rFonts w:ascii="Arial" w:hAnsi="Arial" w:cs="Arial"/>
          <w:bCs/>
          <w:color w:val="000000"/>
        </w:rPr>
        <w:t>елей</w:t>
      </w:r>
    </w:p>
    <w:p w:rsidR="00707195" w:rsidRPr="00707195" w:rsidRDefault="00707195" w:rsidP="00707195">
      <w:pPr>
        <w:spacing w:after="115" w:line="240" w:lineRule="exact"/>
        <w:rPr>
          <w:rFonts w:ascii="Arial" w:hAnsi="Arial" w:cs="Arial"/>
        </w:rPr>
      </w:pPr>
    </w:p>
    <w:p w:rsidR="00707195" w:rsidRPr="00707195" w:rsidRDefault="00707195" w:rsidP="00707195">
      <w:pPr>
        <w:widowControl w:val="0"/>
        <w:spacing w:line="239" w:lineRule="auto"/>
        <w:ind w:right="-16"/>
        <w:jc w:val="both"/>
        <w:rPr>
          <w:rFonts w:ascii="Arial" w:hAnsi="Arial" w:cs="Arial"/>
          <w:color w:val="000000"/>
        </w:rPr>
      </w:pPr>
      <w:r w:rsidRPr="00707195">
        <w:rPr>
          <w:rFonts w:ascii="Arial" w:hAnsi="Arial" w:cs="Arial"/>
          <w:color w:val="000000"/>
        </w:rPr>
        <w:t>1.2.</w:t>
      </w:r>
      <w:r w:rsidRPr="00707195">
        <w:rPr>
          <w:rFonts w:ascii="Arial" w:hAnsi="Arial" w:cs="Arial"/>
          <w:color w:val="000000"/>
          <w:spacing w:val="72"/>
        </w:rPr>
        <w:t xml:space="preserve"> </w:t>
      </w:r>
      <w:r w:rsidRPr="00707195">
        <w:rPr>
          <w:rFonts w:ascii="Arial" w:hAnsi="Arial" w:cs="Arial"/>
          <w:color w:val="000000"/>
        </w:rPr>
        <w:t>Зая</w:t>
      </w:r>
      <w:r w:rsidRPr="00707195">
        <w:rPr>
          <w:rFonts w:ascii="Arial" w:hAnsi="Arial" w:cs="Arial"/>
          <w:color w:val="000000"/>
          <w:spacing w:val="-2"/>
        </w:rPr>
        <w:t>в</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я</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60"/>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59"/>
        </w:rPr>
        <w:t xml:space="preserve"> </w:t>
      </w:r>
      <w:r w:rsidRPr="00707195">
        <w:rPr>
          <w:rFonts w:ascii="Arial" w:hAnsi="Arial" w:cs="Arial"/>
          <w:color w:val="000000"/>
        </w:rPr>
        <w:t>пол</w:t>
      </w:r>
      <w:r w:rsidRPr="00707195">
        <w:rPr>
          <w:rFonts w:ascii="Arial" w:hAnsi="Arial" w:cs="Arial"/>
          <w:color w:val="000000"/>
          <w:spacing w:val="-2"/>
        </w:rPr>
        <w:t>у</w:t>
      </w:r>
      <w:r w:rsidRPr="00707195">
        <w:rPr>
          <w:rFonts w:ascii="Arial" w:hAnsi="Arial" w:cs="Arial"/>
          <w:color w:val="000000"/>
        </w:rPr>
        <w:t>чени</w:t>
      </w:r>
      <w:r w:rsidRPr="00707195">
        <w:rPr>
          <w:rFonts w:ascii="Arial" w:hAnsi="Arial" w:cs="Arial"/>
          <w:color w:val="000000"/>
          <w:spacing w:val="1"/>
        </w:rPr>
        <w:t>е</w:t>
      </w:r>
      <w:r w:rsidRPr="00707195">
        <w:rPr>
          <w:rFonts w:ascii="Arial" w:hAnsi="Arial" w:cs="Arial"/>
          <w:color w:val="000000"/>
          <w:spacing w:val="59"/>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w:t>
      </w:r>
      <w:r w:rsidRPr="00707195">
        <w:rPr>
          <w:rFonts w:ascii="Arial" w:hAnsi="Arial" w:cs="Arial"/>
          <w:color w:val="000000"/>
          <w:spacing w:val="-1"/>
        </w:rPr>
        <w:t>и</w:t>
      </w:r>
      <w:r w:rsidRPr="00707195">
        <w:rPr>
          <w:rFonts w:ascii="Arial" w:hAnsi="Arial" w:cs="Arial"/>
          <w:color w:val="000000"/>
        </w:rPr>
        <w:t>пальной</w:t>
      </w:r>
      <w:r w:rsidRPr="00707195">
        <w:rPr>
          <w:rFonts w:ascii="Arial" w:hAnsi="Arial" w:cs="Arial"/>
          <w:color w:val="000000"/>
          <w:spacing w:val="61"/>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ги яв</w:t>
      </w:r>
      <w:r w:rsidRPr="00707195">
        <w:rPr>
          <w:rFonts w:ascii="Arial" w:hAnsi="Arial" w:cs="Arial"/>
          <w:color w:val="000000"/>
          <w:spacing w:val="-1"/>
        </w:rPr>
        <w:t>л</w:t>
      </w:r>
      <w:r w:rsidRPr="00707195">
        <w:rPr>
          <w:rFonts w:ascii="Arial" w:hAnsi="Arial" w:cs="Arial"/>
          <w:color w:val="000000"/>
        </w:rPr>
        <w:t>яются</w:t>
      </w:r>
      <w:r w:rsidRPr="00707195">
        <w:rPr>
          <w:rFonts w:ascii="Arial" w:hAnsi="Arial" w:cs="Arial"/>
          <w:color w:val="000000"/>
          <w:spacing w:val="48"/>
        </w:rPr>
        <w:t xml:space="preserve"> </w:t>
      </w:r>
      <w:r w:rsidRPr="00707195">
        <w:rPr>
          <w:rFonts w:ascii="Arial" w:hAnsi="Arial" w:cs="Arial"/>
          <w:color w:val="000000"/>
        </w:rPr>
        <w:t>(</w:t>
      </w:r>
      <w:r w:rsidRPr="00707195">
        <w:rPr>
          <w:rFonts w:ascii="Arial" w:hAnsi="Arial" w:cs="Arial"/>
          <w:color w:val="000000"/>
          <w:spacing w:val="1"/>
        </w:rPr>
        <w:t>д</w:t>
      </w:r>
      <w:r w:rsidRPr="00707195">
        <w:rPr>
          <w:rFonts w:ascii="Arial" w:hAnsi="Arial" w:cs="Arial"/>
          <w:color w:val="000000"/>
        </w:rPr>
        <w:t>ал</w:t>
      </w:r>
      <w:r w:rsidRPr="00707195">
        <w:rPr>
          <w:rFonts w:ascii="Arial" w:hAnsi="Arial" w:cs="Arial"/>
          <w:color w:val="000000"/>
          <w:spacing w:val="-3"/>
        </w:rPr>
        <w:t>е</w:t>
      </w:r>
      <w:r w:rsidRPr="00707195">
        <w:rPr>
          <w:rFonts w:ascii="Arial" w:hAnsi="Arial" w:cs="Arial"/>
          <w:color w:val="000000"/>
        </w:rPr>
        <w:t>е</w:t>
      </w:r>
      <w:r w:rsidRPr="00707195">
        <w:rPr>
          <w:rFonts w:ascii="Arial" w:hAnsi="Arial" w:cs="Arial"/>
          <w:color w:val="000000"/>
          <w:spacing w:val="49"/>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и</w:t>
      </w:r>
      <w:r w:rsidRPr="00707195">
        <w:rPr>
          <w:rFonts w:ascii="Arial" w:hAnsi="Arial" w:cs="Arial"/>
          <w:color w:val="000000"/>
          <w:spacing w:val="50"/>
        </w:rPr>
        <w:t xml:space="preserve"> </w:t>
      </w:r>
      <w:r w:rsidRPr="00707195">
        <w:rPr>
          <w:rFonts w:ascii="Arial" w:hAnsi="Arial" w:cs="Arial"/>
          <w:color w:val="000000"/>
        </w:rPr>
        <w:t>с</w:t>
      </w:r>
      <w:r w:rsidRPr="00707195">
        <w:rPr>
          <w:rFonts w:ascii="Arial" w:hAnsi="Arial" w:cs="Arial"/>
          <w:color w:val="000000"/>
          <w:spacing w:val="1"/>
        </w:rPr>
        <w:t>о</w:t>
      </w:r>
      <w:r w:rsidRPr="00707195">
        <w:rPr>
          <w:rFonts w:ascii="Arial" w:hAnsi="Arial" w:cs="Arial"/>
          <w:color w:val="000000"/>
        </w:rPr>
        <w:t>вм</w:t>
      </w:r>
      <w:r w:rsidRPr="00707195">
        <w:rPr>
          <w:rFonts w:ascii="Arial" w:hAnsi="Arial" w:cs="Arial"/>
          <w:color w:val="000000"/>
          <w:spacing w:val="-1"/>
        </w:rPr>
        <w:t>е</w:t>
      </w:r>
      <w:r w:rsidRPr="00707195">
        <w:rPr>
          <w:rFonts w:ascii="Arial" w:hAnsi="Arial" w:cs="Arial"/>
          <w:color w:val="000000"/>
        </w:rPr>
        <w:t>ст</w:t>
      </w:r>
      <w:r w:rsidRPr="00707195">
        <w:rPr>
          <w:rFonts w:ascii="Arial" w:hAnsi="Arial" w:cs="Arial"/>
          <w:color w:val="000000"/>
          <w:spacing w:val="-2"/>
        </w:rPr>
        <w:t>н</w:t>
      </w:r>
      <w:r w:rsidRPr="00707195">
        <w:rPr>
          <w:rFonts w:ascii="Arial" w:hAnsi="Arial" w:cs="Arial"/>
          <w:color w:val="000000"/>
        </w:rPr>
        <w:t>ом</w:t>
      </w:r>
      <w:r w:rsidRPr="00707195">
        <w:rPr>
          <w:rFonts w:ascii="Arial" w:hAnsi="Arial" w:cs="Arial"/>
          <w:color w:val="000000"/>
          <w:spacing w:val="50"/>
        </w:rPr>
        <w:t xml:space="preserve"> </w:t>
      </w:r>
      <w:r w:rsidRPr="00707195">
        <w:rPr>
          <w:rFonts w:ascii="Arial" w:hAnsi="Arial" w:cs="Arial"/>
          <w:color w:val="000000"/>
          <w:spacing w:val="-2"/>
        </w:rPr>
        <w:t>у</w:t>
      </w:r>
      <w:r w:rsidRPr="00707195">
        <w:rPr>
          <w:rFonts w:ascii="Arial" w:hAnsi="Arial" w:cs="Arial"/>
          <w:color w:val="000000"/>
        </w:rPr>
        <w:t>по</w:t>
      </w:r>
      <w:r w:rsidRPr="00707195">
        <w:rPr>
          <w:rFonts w:ascii="Arial" w:hAnsi="Arial" w:cs="Arial"/>
          <w:color w:val="000000"/>
          <w:spacing w:val="-1"/>
        </w:rPr>
        <w:t>м</w:t>
      </w:r>
      <w:r w:rsidRPr="00707195">
        <w:rPr>
          <w:rFonts w:ascii="Arial" w:hAnsi="Arial" w:cs="Arial"/>
          <w:color w:val="000000"/>
        </w:rPr>
        <w:t>инании</w:t>
      </w:r>
      <w:r w:rsidRPr="00707195">
        <w:rPr>
          <w:rFonts w:ascii="Arial" w:hAnsi="Arial" w:cs="Arial"/>
          <w:color w:val="000000"/>
          <w:spacing w:val="56"/>
        </w:rPr>
        <w:t xml:space="preserve"> </w:t>
      </w:r>
      <w:r w:rsidRPr="00707195">
        <w:rPr>
          <w:rFonts w:ascii="Arial" w:hAnsi="Arial" w:cs="Arial"/>
          <w:color w:val="000000"/>
        </w:rPr>
        <w:t>-</w:t>
      </w:r>
      <w:r w:rsidRPr="00707195">
        <w:rPr>
          <w:rFonts w:ascii="Arial" w:hAnsi="Arial" w:cs="Arial"/>
          <w:color w:val="000000"/>
          <w:spacing w:val="50"/>
        </w:rPr>
        <w:t xml:space="preserve"> </w:t>
      </w:r>
      <w:r w:rsidRPr="00707195">
        <w:rPr>
          <w:rFonts w:ascii="Arial" w:hAnsi="Arial" w:cs="Arial"/>
          <w:color w:val="000000"/>
          <w:spacing w:val="1"/>
        </w:rPr>
        <w:t>З</w:t>
      </w:r>
      <w:r w:rsidRPr="00707195">
        <w:rPr>
          <w:rFonts w:ascii="Arial" w:hAnsi="Arial" w:cs="Arial"/>
          <w:color w:val="000000"/>
          <w:spacing w:val="-1"/>
        </w:rPr>
        <w:t>а</w:t>
      </w:r>
      <w:r w:rsidRPr="00707195">
        <w:rPr>
          <w:rFonts w:ascii="Arial" w:hAnsi="Arial" w:cs="Arial"/>
          <w:color w:val="000000"/>
        </w:rPr>
        <w:t>явите</w:t>
      </w:r>
      <w:r w:rsidRPr="00707195">
        <w:rPr>
          <w:rFonts w:ascii="Arial" w:hAnsi="Arial" w:cs="Arial"/>
          <w:color w:val="000000"/>
          <w:spacing w:val="-3"/>
        </w:rPr>
        <w:t>л</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50"/>
        </w:rPr>
        <w:t xml:space="preserve"> </w:t>
      </w:r>
      <w:r w:rsidRPr="00707195">
        <w:rPr>
          <w:rFonts w:ascii="Arial" w:hAnsi="Arial" w:cs="Arial"/>
          <w:color w:val="000000"/>
        </w:rPr>
        <w:t>являются</w:t>
      </w:r>
      <w:r w:rsidRPr="00707195">
        <w:rPr>
          <w:rFonts w:ascii="Arial" w:hAnsi="Arial" w:cs="Arial"/>
          <w:color w:val="000000"/>
          <w:spacing w:val="50"/>
        </w:rPr>
        <w:t xml:space="preserve"> </w:t>
      </w:r>
      <w:r w:rsidRPr="00707195">
        <w:rPr>
          <w:rFonts w:ascii="Arial" w:hAnsi="Arial" w:cs="Arial"/>
          <w:color w:val="000000"/>
        </w:rPr>
        <w:t>ф</w:t>
      </w:r>
      <w:r w:rsidRPr="00707195">
        <w:rPr>
          <w:rFonts w:ascii="Arial" w:hAnsi="Arial" w:cs="Arial"/>
          <w:color w:val="000000"/>
          <w:spacing w:val="2"/>
        </w:rPr>
        <w:t>и</w:t>
      </w:r>
      <w:r w:rsidRPr="00707195">
        <w:rPr>
          <w:rFonts w:ascii="Arial" w:hAnsi="Arial" w:cs="Arial"/>
          <w:color w:val="000000"/>
          <w:spacing w:val="-1"/>
        </w:rPr>
        <w:t>з</w:t>
      </w:r>
      <w:r w:rsidRPr="00707195">
        <w:rPr>
          <w:rFonts w:ascii="Arial" w:hAnsi="Arial" w:cs="Arial"/>
          <w:color w:val="000000"/>
        </w:rPr>
        <w:t>ич</w:t>
      </w:r>
      <w:r w:rsidRPr="00707195">
        <w:rPr>
          <w:rFonts w:ascii="Arial" w:hAnsi="Arial" w:cs="Arial"/>
          <w:color w:val="000000"/>
          <w:spacing w:val="-1"/>
        </w:rPr>
        <w:t>е</w:t>
      </w:r>
      <w:r w:rsidRPr="00707195">
        <w:rPr>
          <w:rFonts w:ascii="Arial" w:hAnsi="Arial" w:cs="Arial"/>
          <w:color w:val="000000"/>
          <w:spacing w:val="-2"/>
        </w:rPr>
        <w:t>с</w:t>
      </w:r>
      <w:r w:rsidRPr="00707195">
        <w:rPr>
          <w:rFonts w:ascii="Arial" w:hAnsi="Arial" w:cs="Arial"/>
          <w:color w:val="000000"/>
        </w:rPr>
        <w:t>кие ли</w:t>
      </w:r>
      <w:r w:rsidRPr="00707195">
        <w:rPr>
          <w:rFonts w:ascii="Arial" w:hAnsi="Arial" w:cs="Arial"/>
          <w:color w:val="000000"/>
          <w:spacing w:val="1"/>
        </w:rPr>
        <w:t>ц</w:t>
      </w:r>
      <w:r w:rsidRPr="00707195">
        <w:rPr>
          <w:rFonts w:ascii="Arial" w:hAnsi="Arial" w:cs="Arial"/>
          <w:color w:val="000000"/>
        </w:rPr>
        <w:t>а, юри</w:t>
      </w:r>
      <w:r w:rsidRPr="00707195">
        <w:rPr>
          <w:rFonts w:ascii="Arial" w:hAnsi="Arial" w:cs="Arial"/>
          <w:color w:val="000000"/>
          <w:spacing w:val="-1"/>
        </w:rPr>
        <w:t>д</w:t>
      </w:r>
      <w:r w:rsidRPr="00707195">
        <w:rPr>
          <w:rFonts w:ascii="Arial" w:hAnsi="Arial" w:cs="Arial"/>
          <w:color w:val="000000"/>
        </w:rPr>
        <w:t>ичес</w:t>
      </w:r>
      <w:r w:rsidRPr="00707195">
        <w:rPr>
          <w:rFonts w:ascii="Arial" w:hAnsi="Arial" w:cs="Arial"/>
          <w:color w:val="000000"/>
          <w:spacing w:val="-2"/>
        </w:rPr>
        <w:t>к</w:t>
      </w:r>
      <w:r w:rsidRPr="00707195">
        <w:rPr>
          <w:rFonts w:ascii="Arial" w:hAnsi="Arial" w:cs="Arial"/>
          <w:color w:val="000000"/>
        </w:rPr>
        <w:t>ие</w:t>
      </w:r>
      <w:r w:rsidRPr="00707195">
        <w:rPr>
          <w:rFonts w:ascii="Arial" w:hAnsi="Arial" w:cs="Arial"/>
          <w:color w:val="000000"/>
          <w:spacing w:val="-2"/>
        </w:rPr>
        <w:t xml:space="preserve"> </w:t>
      </w:r>
      <w:r w:rsidRPr="00707195">
        <w:rPr>
          <w:rFonts w:ascii="Arial" w:hAnsi="Arial" w:cs="Arial"/>
          <w:color w:val="000000"/>
        </w:rPr>
        <w:t>лица</w:t>
      </w:r>
      <w:r w:rsidRPr="00707195">
        <w:rPr>
          <w:rFonts w:ascii="Arial" w:hAnsi="Arial" w:cs="Arial"/>
          <w:color w:val="000000"/>
          <w:spacing w:val="-2"/>
        </w:rPr>
        <w:t xml:space="preserve"> </w:t>
      </w:r>
      <w:r w:rsidRPr="00707195">
        <w:rPr>
          <w:rFonts w:ascii="Arial" w:hAnsi="Arial" w:cs="Arial"/>
          <w:color w:val="000000"/>
        </w:rPr>
        <w:t>и индив</w:t>
      </w:r>
      <w:r w:rsidRPr="00707195">
        <w:rPr>
          <w:rFonts w:ascii="Arial" w:hAnsi="Arial" w:cs="Arial"/>
          <w:color w:val="000000"/>
          <w:spacing w:val="-1"/>
        </w:rPr>
        <w:t>и</w:t>
      </w:r>
      <w:r w:rsidRPr="00707195">
        <w:rPr>
          <w:rFonts w:ascii="Arial" w:hAnsi="Arial" w:cs="Arial"/>
          <w:color w:val="000000"/>
        </w:rPr>
        <w:t>д</w:t>
      </w:r>
      <w:r w:rsidRPr="00707195">
        <w:rPr>
          <w:rFonts w:ascii="Arial" w:hAnsi="Arial" w:cs="Arial"/>
          <w:color w:val="000000"/>
          <w:spacing w:val="-1"/>
        </w:rPr>
        <w:t>у</w:t>
      </w:r>
      <w:r w:rsidRPr="00707195">
        <w:rPr>
          <w:rFonts w:ascii="Arial" w:hAnsi="Arial" w:cs="Arial"/>
          <w:color w:val="000000"/>
        </w:rPr>
        <w:t>альные</w:t>
      </w:r>
      <w:r w:rsidRPr="00707195">
        <w:rPr>
          <w:rFonts w:ascii="Arial" w:hAnsi="Arial" w:cs="Arial"/>
          <w:color w:val="000000"/>
          <w:spacing w:val="-2"/>
        </w:rPr>
        <w:t xml:space="preserve"> </w:t>
      </w:r>
      <w:r w:rsidRPr="00707195">
        <w:rPr>
          <w:rFonts w:ascii="Arial" w:hAnsi="Arial" w:cs="Arial"/>
          <w:color w:val="000000"/>
        </w:rPr>
        <w:t>предпр</w:t>
      </w:r>
      <w:r w:rsidRPr="00707195">
        <w:rPr>
          <w:rFonts w:ascii="Arial" w:hAnsi="Arial" w:cs="Arial"/>
          <w:color w:val="000000"/>
          <w:spacing w:val="-1"/>
        </w:rPr>
        <w:t>и</w:t>
      </w:r>
      <w:r w:rsidRPr="00707195">
        <w:rPr>
          <w:rFonts w:ascii="Arial" w:hAnsi="Arial" w:cs="Arial"/>
          <w:color w:val="000000"/>
        </w:rPr>
        <w:t>ни</w:t>
      </w:r>
      <w:r w:rsidRPr="00707195">
        <w:rPr>
          <w:rFonts w:ascii="Arial" w:hAnsi="Arial" w:cs="Arial"/>
          <w:color w:val="000000"/>
          <w:spacing w:val="-1"/>
        </w:rPr>
        <w:t>м</w:t>
      </w:r>
      <w:r w:rsidRPr="00707195">
        <w:rPr>
          <w:rFonts w:ascii="Arial" w:hAnsi="Arial" w:cs="Arial"/>
          <w:color w:val="000000"/>
        </w:rPr>
        <w:t>ат</w:t>
      </w:r>
      <w:r w:rsidRPr="00707195">
        <w:rPr>
          <w:rFonts w:ascii="Arial" w:hAnsi="Arial" w:cs="Arial"/>
          <w:color w:val="000000"/>
          <w:spacing w:val="-2"/>
        </w:rPr>
        <w:t>е</w:t>
      </w:r>
      <w:r w:rsidRPr="00707195">
        <w:rPr>
          <w:rFonts w:ascii="Arial" w:hAnsi="Arial" w:cs="Arial"/>
          <w:color w:val="000000"/>
        </w:rPr>
        <w:t>л</w:t>
      </w:r>
      <w:r w:rsidRPr="00707195">
        <w:rPr>
          <w:rFonts w:ascii="Arial" w:hAnsi="Arial" w:cs="Arial"/>
          <w:color w:val="000000"/>
          <w:spacing w:val="5"/>
        </w:rPr>
        <w:t>и</w:t>
      </w:r>
      <w:r w:rsidRPr="00707195">
        <w:rPr>
          <w:rFonts w:ascii="Arial" w:hAnsi="Arial" w:cs="Arial"/>
          <w:color w:val="000000"/>
          <w:spacing w:val="1"/>
        </w:rPr>
        <w:t>.</w:t>
      </w:r>
    </w:p>
    <w:p w:rsidR="00707195" w:rsidRPr="00707195" w:rsidRDefault="00707195" w:rsidP="00707195">
      <w:pPr>
        <w:widowControl w:val="0"/>
        <w:tabs>
          <w:tab w:val="left" w:pos="2975"/>
          <w:tab w:val="left" w:pos="4699"/>
          <w:tab w:val="left" w:pos="5617"/>
          <w:tab w:val="left" w:pos="6313"/>
          <w:tab w:val="left" w:pos="6798"/>
          <w:tab w:val="left" w:pos="7558"/>
          <w:tab w:val="left" w:pos="7973"/>
          <w:tab w:val="left" w:pos="8672"/>
        </w:tabs>
        <w:ind w:right="-18"/>
        <w:jc w:val="both"/>
        <w:rPr>
          <w:rFonts w:ascii="Arial" w:hAnsi="Arial" w:cs="Arial"/>
          <w:color w:val="000000"/>
        </w:rPr>
      </w:pPr>
      <w:r w:rsidRPr="00707195">
        <w:rPr>
          <w:rFonts w:ascii="Arial" w:hAnsi="Arial" w:cs="Arial"/>
          <w:color w:val="000000"/>
        </w:rPr>
        <w:t>1.3.</w:t>
      </w:r>
      <w:r w:rsidRPr="00707195">
        <w:rPr>
          <w:rFonts w:ascii="Arial" w:hAnsi="Arial" w:cs="Arial"/>
          <w:color w:val="000000"/>
          <w:spacing w:val="72"/>
        </w:rPr>
        <w:t xml:space="preserve"> </w:t>
      </w:r>
      <w:r w:rsidRPr="00707195">
        <w:rPr>
          <w:rFonts w:ascii="Arial" w:hAnsi="Arial" w:cs="Arial"/>
          <w:color w:val="000000"/>
          <w:spacing w:val="-1"/>
        </w:rPr>
        <w:t>И</w:t>
      </w:r>
      <w:r w:rsidRPr="00707195">
        <w:rPr>
          <w:rFonts w:ascii="Arial" w:hAnsi="Arial" w:cs="Arial"/>
          <w:color w:val="000000"/>
        </w:rPr>
        <w:t>нте</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сы з</w:t>
      </w:r>
      <w:r w:rsidRPr="00707195">
        <w:rPr>
          <w:rFonts w:ascii="Arial" w:hAnsi="Arial" w:cs="Arial"/>
          <w:color w:val="000000"/>
          <w:spacing w:val="-2"/>
        </w:rPr>
        <w:t>а</w:t>
      </w:r>
      <w:r w:rsidRPr="00707195">
        <w:rPr>
          <w:rFonts w:ascii="Arial" w:hAnsi="Arial" w:cs="Arial"/>
          <w:color w:val="000000"/>
        </w:rPr>
        <w:t>яви</w:t>
      </w:r>
      <w:r w:rsidRPr="00707195">
        <w:rPr>
          <w:rFonts w:ascii="Arial" w:hAnsi="Arial" w:cs="Arial"/>
          <w:color w:val="000000"/>
          <w:spacing w:val="-2"/>
        </w:rPr>
        <w:t>те</w:t>
      </w:r>
      <w:r w:rsidRPr="00707195">
        <w:rPr>
          <w:rFonts w:ascii="Arial" w:hAnsi="Arial" w:cs="Arial"/>
          <w:color w:val="000000"/>
          <w:spacing w:val="-1"/>
        </w:rPr>
        <w:t>л</w:t>
      </w:r>
      <w:r w:rsidRPr="00707195">
        <w:rPr>
          <w:rFonts w:ascii="Arial" w:hAnsi="Arial" w:cs="Arial"/>
          <w:color w:val="000000"/>
        </w:rPr>
        <w:t xml:space="preserve">ей, </w:t>
      </w:r>
      <w:r w:rsidRPr="00707195">
        <w:rPr>
          <w:rFonts w:ascii="Arial" w:hAnsi="Arial" w:cs="Arial"/>
          <w:color w:val="000000"/>
          <w:spacing w:val="-2"/>
        </w:rPr>
        <w:t>у</w:t>
      </w:r>
      <w:r w:rsidRPr="00707195">
        <w:rPr>
          <w:rFonts w:ascii="Arial" w:hAnsi="Arial" w:cs="Arial"/>
          <w:color w:val="000000"/>
        </w:rPr>
        <w:t>казанных в п.1</w:t>
      </w:r>
      <w:r w:rsidRPr="00707195">
        <w:rPr>
          <w:rFonts w:ascii="Arial" w:hAnsi="Arial" w:cs="Arial"/>
          <w:color w:val="000000"/>
          <w:spacing w:val="-1"/>
        </w:rPr>
        <w:t>.</w:t>
      </w:r>
      <w:r w:rsidRPr="00707195">
        <w:rPr>
          <w:rFonts w:ascii="Arial" w:hAnsi="Arial" w:cs="Arial"/>
          <w:color w:val="000000"/>
        </w:rPr>
        <w:t>2 нас</w:t>
      </w:r>
      <w:r w:rsidRPr="00707195">
        <w:rPr>
          <w:rFonts w:ascii="Arial" w:hAnsi="Arial" w:cs="Arial"/>
          <w:color w:val="000000"/>
          <w:spacing w:val="-2"/>
        </w:rPr>
        <w:t>т</w:t>
      </w:r>
      <w:r w:rsidRPr="00707195">
        <w:rPr>
          <w:rFonts w:ascii="Arial" w:hAnsi="Arial" w:cs="Arial"/>
          <w:color w:val="000000"/>
        </w:rPr>
        <w:t>оящ</w:t>
      </w:r>
      <w:r w:rsidRPr="00707195">
        <w:rPr>
          <w:rFonts w:ascii="Arial" w:hAnsi="Arial" w:cs="Arial"/>
          <w:color w:val="000000"/>
          <w:spacing w:val="-1"/>
        </w:rPr>
        <w:t>е</w:t>
      </w:r>
      <w:r w:rsidRPr="00707195">
        <w:rPr>
          <w:rFonts w:ascii="Arial" w:hAnsi="Arial" w:cs="Arial"/>
          <w:color w:val="000000"/>
        </w:rPr>
        <w:t>го админис</w:t>
      </w:r>
      <w:r w:rsidRPr="00707195">
        <w:rPr>
          <w:rFonts w:ascii="Arial" w:hAnsi="Arial" w:cs="Arial"/>
          <w:color w:val="000000"/>
          <w:spacing w:val="-1"/>
        </w:rPr>
        <w:t>т</w:t>
      </w:r>
      <w:r w:rsidRPr="00707195">
        <w:rPr>
          <w:rFonts w:ascii="Arial" w:hAnsi="Arial" w:cs="Arial"/>
          <w:color w:val="000000"/>
        </w:rPr>
        <w:t>ра</w:t>
      </w:r>
      <w:r w:rsidRPr="00707195">
        <w:rPr>
          <w:rFonts w:ascii="Arial" w:hAnsi="Arial" w:cs="Arial"/>
          <w:color w:val="000000"/>
          <w:spacing w:val="-1"/>
        </w:rPr>
        <w:t>т</w:t>
      </w:r>
      <w:r w:rsidRPr="00707195">
        <w:rPr>
          <w:rFonts w:ascii="Arial" w:hAnsi="Arial" w:cs="Arial"/>
          <w:color w:val="000000"/>
        </w:rPr>
        <w:t>ив</w:t>
      </w:r>
      <w:r w:rsidRPr="00707195">
        <w:rPr>
          <w:rFonts w:ascii="Arial" w:hAnsi="Arial" w:cs="Arial"/>
          <w:color w:val="000000"/>
          <w:spacing w:val="-1"/>
        </w:rPr>
        <w:t>н</w:t>
      </w:r>
      <w:r w:rsidRPr="00707195">
        <w:rPr>
          <w:rFonts w:ascii="Arial" w:hAnsi="Arial" w:cs="Arial"/>
          <w:color w:val="000000"/>
        </w:rPr>
        <w:t>ого реглам</w:t>
      </w:r>
      <w:r w:rsidRPr="00707195">
        <w:rPr>
          <w:rFonts w:ascii="Arial" w:hAnsi="Arial" w:cs="Arial"/>
          <w:color w:val="000000"/>
          <w:spacing w:val="-2"/>
        </w:rPr>
        <w:t>е</w:t>
      </w:r>
      <w:r w:rsidRPr="00707195">
        <w:rPr>
          <w:rFonts w:ascii="Arial" w:hAnsi="Arial" w:cs="Arial"/>
          <w:color w:val="000000"/>
        </w:rPr>
        <w:t>нта, мог</w:t>
      </w:r>
      <w:r w:rsidRPr="00707195">
        <w:rPr>
          <w:rFonts w:ascii="Arial" w:hAnsi="Arial" w:cs="Arial"/>
          <w:color w:val="000000"/>
          <w:spacing w:val="-3"/>
        </w:rPr>
        <w:t>у</w:t>
      </w:r>
      <w:r w:rsidRPr="00707195">
        <w:rPr>
          <w:rFonts w:ascii="Arial" w:hAnsi="Arial" w:cs="Arial"/>
          <w:color w:val="000000"/>
        </w:rPr>
        <w:t>т п</w:t>
      </w:r>
      <w:r w:rsidRPr="00707195">
        <w:rPr>
          <w:rFonts w:ascii="Arial" w:hAnsi="Arial" w:cs="Arial"/>
          <w:color w:val="000000"/>
          <w:spacing w:val="1"/>
        </w:rPr>
        <w:t>р</w:t>
      </w:r>
      <w:r w:rsidRPr="00707195">
        <w:rPr>
          <w:rFonts w:ascii="Arial" w:hAnsi="Arial" w:cs="Arial"/>
          <w:color w:val="000000"/>
        </w:rPr>
        <w:t>едставлять ли</w:t>
      </w:r>
      <w:r w:rsidRPr="00707195">
        <w:rPr>
          <w:rFonts w:ascii="Arial" w:hAnsi="Arial" w:cs="Arial"/>
          <w:color w:val="000000"/>
          <w:spacing w:val="1"/>
        </w:rPr>
        <w:t>ц</w:t>
      </w:r>
      <w:r w:rsidRPr="00707195">
        <w:rPr>
          <w:rFonts w:ascii="Arial" w:hAnsi="Arial" w:cs="Arial"/>
          <w:color w:val="000000"/>
        </w:rPr>
        <w:t>а, о</w:t>
      </w:r>
      <w:r w:rsidRPr="00707195">
        <w:rPr>
          <w:rFonts w:ascii="Arial" w:hAnsi="Arial" w:cs="Arial"/>
          <w:color w:val="000000"/>
          <w:spacing w:val="1"/>
        </w:rPr>
        <w:t>б</w:t>
      </w:r>
      <w:r w:rsidRPr="00707195">
        <w:rPr>
          <w:rFonts w:ascii="Arial" w:hAnsi="Arial" w:cs="Arial"/>
          <w:color w:val="000000"/>
        </w:rPr>
        <w:t>л</w:t>
      </w:r>
      <w:r w:rsidRPr="00707195">
        <w:rPr>
          <w:rFonts w:ascii="Arial" w:hAnsi="Arial" w:cs="Arial"/>
          <w:color w:val="000000"/>
          <w:spacing w:val="-1"/>
        </w:rPr>
        <w:t>а</w:t>
      </w:r>
      <w:r w:rsidRPr="00707195">
        <w:rPr>
          <w:rFonts w:ascii="Arial" w:hAnsi="Arial" w:cs="Arial"/>
          <w:color w:val="000000"/>
        </w:rPr>
        <w:t>да</w:t>
      </w:r>
      <w:r w:rsidRPr="00707195">
        <w:rPr>
          <w:rFonts w:ascii="Arial" w:hAnsi="Arial" w:cs="Arial"/>
          <w:color w:val="000000"/>
          <w:spacing w:val="-3"/>
        </w:rPr>
        <w:t>ю</w:t>
      </w:r>
      <w:r w:rsidRPr="00707195">
        <w:rPr>
          <w:rFonts w:ascii="Arial" w:hAnsi="Arial" w:cs="Arial"/>
          <w:color w:val="000000"/>
        </w:rPr>
        <w:t>щие соответств</w:t>
      </w:r>
      <w:r w:rsidRPr="00707195">
        <w:rPr>
          <w:rFonts w:ascii="Arial" w:hAnsi="Arial" w:cs="Arial"/>
          <w:color w:val="000000"/>
          <w:spacing w:val="-3"/>
        </w:rPr>
        <w:t>у</w:t>
      </w:r>
      <w:r w:rsidRPr="00707195">
        <w:rPr>
          <w:rFonts w:ascii="Arial" w:hAnsi="Arial" w:cs="Arial"/>
          <w:color w:val="000000"/>
          <w:spacing w:val="-1"/>
        </w:rPr>
        <w:t>ю</w:t>
      </w:r>
      <w:r w:rsidRPr="00707195">
        <w:rPr>
          <w:rFonts w:ascii="Arial" w:hAnsi="Arial" w:cs="Arial"/>
          <w:color w:val="000000"/>
        </w:rPr>
        <w:t>щими п</w:t>
      </w:r>
      <w:r w:rsidRPr="00707195">
        <w:rPr>
          <w:rFonts w:ascii="Arial" w:hAnsi="Arial" w:cs="Arial"/>
          <w:color w:val="000000"/>
          <w:spacing w:val="1"/>
        </w:rPr>
        <w:t>о</w:t>
      </w:r>
      <w:r w:rsidRPr="00707195">
        <w:rPr>
          <w:rFonts w:ascii="Arial" w:hAnsi="Arial" w:cs="Arial"/>
          <w:color w:val="000000"/>
          <w:spacing w:val="-1"/>
        </w:rPr>
        <w:t>л</w:t>
      </w:r>
      <w:r w:rsidRPr="00707195">
        <w:rPr>
          <w:rFonts w:ascii="Arial" w:hAnsi="Arial" w:cs="Arial"/>
          <w:color w:val="000000"/>
        </w:rPr>
        <w:t>но</w:t>
      </w:r>
      <w:r w:rsidRPr="00707195">
        <w:rPr>
          <w:rFonts w:ascii="Arial" w:hAnsi="Arial" w:cs="Arial"/>
          <w:color w:val="000000"/>
          <w:spacing w:val="-1"/>
        </w:rPr>
        <w:t>м</w:t>
      </w:r>
      <w:r w:rsidRPr="00707195">
        <w:rPr>
          <w:rFonts w:ascii="Arial" w:hAnsi="Arial" w:cs="Arial"/>
          <w:color w:val="000000"/>
          <w:spacing w:val="1"/>
        </w:rPr>
        <w:t>о</w:t>
      </w:r>
      <w:r w:rsidRPr="00707195">
        <w:rPr>
          <w:rFonts w:ascii="Arial" w:hAnsi="Arial" w:cs="Arial"/>
          <w:color w:val="000000"/>
        </w:rPr>
        <w:t>чия</w:t>
      </w:r>
      <w:r w:rsidRPr="00707195">
        <w:rPr>
          <w:rFonts w:ascii="Arial" w:hAnsi="Arial" w:cs="Arial"/>
          <w:color w:val="000000"/>
          <w:spacing w:val="-2"/>
        </w:rPr>
        <w:t>м</w:t>
      </w:r>
      <w:r w:rsidRPr="00707195">
        <w:rPr>
          <w:rFonts w:ascii="Arial" w:hAnsi="Arial" w:cs="Arial"/>
          <w:color w:val="000000"/>
        </w:rPr>
        <w:t>и</w:t>
      </w:r>
      <w:r w:rsidRPr="00707195">
        <w:rPr>
          <w:rFonts w:ascii="Arial" w:hAnsi="Arial" w:cs="Arial"/>
          <w:color w:val="000000"/>
          <w:spacing w:val="4"/>
        </w:rPr>
        <w:t xml:space="preserve"> </w:t>
      </w:r>
      <w:r w:rsidRPr="00707195">
        <w:rPr>
          <w:rFonts w:ascii="Arial" w:hAnsi="Arial" w:cs="Arial"/>
          <w:color w:val="000000"/>
          <w:spacing w:val="-2"/>
        </w:rPr>
        <w:t>(</w:t>
      </w:r>
      <w:r w:rsidRPr="00707195">
        <w:rPr>
          <w:rFonts w:ascii="Arial" w:hAnsi="Arial" w:cs="Arial"/>
          <w:color w:val="000000"/>
        </w:rPr>
        <w:t>да</w:t>
      </w:r>
      <w:r w:rsidRPr="00707195">
        <w:rPr>
          <w:rFonts w:ascii="Arial" w:hAnsi="Arial" w:cs="Arial"/>
          <w:color w:val="000000"/>
          <w:spacing w:val="-1"/>
        </w:rPr>
        <w:t>л</w:t>
      </w:r>
      <w:r w:rsidRPr="00707195">
        <w:rPr>
          <w:rFonts w:ascii="Arial" w:hAnsi="Arial" w:cs="Arial"/>
          <w:color w:val="000000"/>
        </w:rPr>
        <w:t>ее – предста</w:t>
      </w:r>
      <w:r w:rsidRPr="00707195">
        <w:rPr>
          <w:rFonts w:ascii="Arial" w:hAnsi="Arial" w:cs="Arial"/>
          <w:color w:val="000000"/>
          <w:spacing w:val="-3"/>
        </w:rPr>
        <w:t>в</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ь).</w:t>
      </w:r>
    </w:p>
    <w:p w:rsidR="00707195" w:rsidRPr="00707195" w:rsidRDefault="00707195" w:rsidP="00707195">
      <w:pPr>
        <w:spacing w:after="86" w:line="240" w:lineRule="exact"/>
      </w:pPr>
    </w:p>
    <w:p w:rsidR="00707195" w:rsidRPr="00707195" w:rsidRDefault="00707195" w:rsidP="00707195">
      <w:pPr>
        <w:widowControl w:val="0"/>
        <w:spacing w:line="239" w:lineRule="auto"/>
        <w:ind w:right="-4"/>
        <w:jc w:val="center"/>
        <w:rPr>
          <w:rFonts w:ascii="Arial" w:hAnsi="Arial" w:cs="Arial"/>
          <w:bCs/>
          <w:color w:val="000000"/>
        </w:rPr>
      </w:pPr>
      <w:r w:rsidRPr="00707195">
        <w:rPr>
          <w:rFonts w:ascii="Arial" w:eastAsia="Calibri" w:hAnsi="Arial" w:cs="Arial"/>
          <w:noProof/>
        </w:rPr>
        <mc:AlternateContent>
          <mc:Choice Requires="wpg">
            <w:drawing>
              <wp:anchor distT="0" distB="0" distL="114300" distR="114300" simplePos="0" relativeHeight="251661312" behindDoc="1" locked="0" layoutInCell="0" allowOverlap="1" wp14:anchorId="640994AE" wp14:editId="5E99CAE6">
                <wp:simplePos x="0" y="0"/>
                <wp:positionH relativeFrom="page">
                  <wp:posOffset>792784</wp:posOffset>
                </wp:positionH>
                <wp:positionV relativeFrom="paragraph">
                  <wp:posOffset>1446</wp:posOffset>
                </wp:positionV>
                <wp:extent cx="6427596" cy="1227201"/>
                <wp:effectExtent l="0" t="0" r="0" b="0"/>
                <wp:wrapNone/>
                <wp:docPr id="2" name="drawingObject2"/>
                <wp:cNvGraphicFramePr/>
                <a:graphic xmlns:a="http://schemas.openxmlformats.org/drawingml/2006/main">
                  <a:graphicData uri="http://schemas.microsoft.com/office/word/2010/wordprocessingGroup">
                    <wpg:wgp>
                      <wpg:cNvGrpSpPr/>
                      <wpg:grpSpPr>
                        <a:xfrm>
                          <a:off x="0" y="0"/>
                          <a:ext cx="6427596" cy="1227201"/>
                          <a:chOff x="0" y="0"/>
                          <a:chExt cx="6427596" cy="1227201"/>
                        </a:xfrm>
                        <a:noFill/>
                      </wpg:grpSpPr>
                      <wps:wsp>
                        <wps:cNvPr id="3" name="Shape 3"/>
                        <wps:cNvSpPr/>
                        <wps:spPr>
                          <a:xfrm>
                            <a:off x="0" y="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4" name="Shape 4"/>
                        <wps:cNvSpPr/>
                        <wps:spPr>
                          <a:xfrm>
                            <a:off x="0" y="204216"/>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5" name="Shape 5"/>
                        <wps:cNvSpPr/>
                        <wps:spPr>
                          <a:xfrm>
                            <a:off x="0" y="408431"/>
                            <a:ext cx="6427596" cy="204216"/>
                          </a:xfrm>
                          <a:custGeom>
                            <a:avLst/>
                            <a:gdLst/>
                            <a:ahLst/>
                            <a:cxnLst/>
                            <a:rect l="0" t="0" r="0" b="0"/>
                            <a:pathLst>
                              <a:path w="6427596" h="204216">
                                <a:moveTo>
                                  <a:pt x="0" y="0"/>
                                </a:moveTo>
                                <a:lnTo>
                                  <a:pt x="0" y="204216"/>
                                </a:lnTo>
                                <a:lnTo>
                                  <a:pt x="6427596" y="204216"/>
                                </a:lnTo>
                                <a:lnTo>
                                  <a:pt x="6427596" y="0"/>
                                </a:lnTo>
                                <a:lnTo>
                                  <a:pt x="0" y="0"/>
                                </a:lnTo>
                                <a:close/>
                              </a:path>
                            </a:pathLst>
                          </a:custGeom>
                          <a:solidFill>
                            <a:srgbClr val="FFFFFF"/>
                          </a:solidFill>
                        </wps:spPr>
                        <wps:bodyPr vertOverflow="overflow" horzOverflow="overflow" vert="horz" lIns="91440" tIns="45720" rIns="91440" bIns="45720" anchor="t"/>
                      </wps:wsp>
                      <wps:wsp>
                        <wps:cNvPr id="6" name="Shape 6"/>
                        <wps:cNvSpPr/>
                        <wps:spPr>
                          <a:xfrm>
                            <a:off x="0" y="612723"/>
                            <a:ext cx="6427596" cy="206044"/>
                          </a:xfrm>
                          <a:custGeom>
                            <a:avLst/>
                            <a:gdLst/>
                            <a:ahLst/>
                            <a:cxnLst/>
                            <a:rect l="0" t="0" r="0" b="0"/>
                            <a:pathLst>
                              <a:path w="6427596" h="206044">
                                <a:moveTo>
                                  <a:pt x="0" y="206044"/>
                                </a:moveTo>
                                <a:lnTo>
                                  <a:pt x="0" y="0"/>
                                </a:lnTo>
                                <a:lnTo>
                                  <a:pt x="6427596" y="0"/>
                                </a:lnTo>
                                <a:lnTo>
                                  <a:pt x="6427596" y="206044"/>
                                </a:lnTo>
                                <a:lnTo>
                                  <a:pt x="0" y="206044"/>
                                </a:lnTo>
                                <a:close/>
                              </a:path>
                            </a:pathLst>
                          </a:custGeom>
                          <a:solidFill>
                            <a:srgbClr val="FFFFFF"/>
                          </a:solidFill>
                        </wps:spPr>
                        <wps:bodyPr vertOverflow="overflow" horzOverflow="overflow" vert="horz" lIns="91440" tIns="45720" rIns="91440" bIns="45720" anchor="t"/>
                      </wps:wsp>
                      <wps:wsp>
                        <wps:cNvPr id="7" name="Shape 7"/>
                        <wps:cNvSpPr/>
                        <wps:spPr>
                          <a:xfrm>
                            <a:off x="0" y="81876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8" name="Shape 8"/>
                        <wps:cNvSpPr/>
                        <wps:spPr>
                          <a:xfrm>
                            <a:off x="0" y="1022984"/>
                            <a:ext cx="6427596" cy="204216"/>
                          </a:xfrm>
                          <a:custGeom>
                            <a:avLst/>
                            <a:gdLst/>
                            <a:ahLst/>
                            <a:cxnLst/>
                            <a:rect l="0" t="0" r="0" b="0"/>
                            <a:pathLst>
                              <a:path w="6427596" h="204216">
                                <a:moveTo>
                                  <a:pt x="0" y="0"/>
                                </a:moveTo>
                                <a:lnTo>
                                  <a:pt x="0" y="204216"/>
                                </a:lnTo>
                                <a:lnTo>
                                  <a:pt x="6427596" y="204216"/>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2" o:spid="_x0000_s1026" style="position:absolute;margin-left:62.4pt;margin-top:.1pt;width:506.1pt;height:96.65pt;z-index:-251655168;mso-position-horizontal-relative:page" coordsize="64275,1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" o:allowincell="f">
                <v:shape id="Shape 3" o:spid="_x0000_s1027" style="position:absolute;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QRMQA&#10;AADaAAAADwAAAGRycy9kb3ducmV2LnhtbESPW2sCMRSE3wv+h3CEvpSatV6Q1SheEHwTtVD6dtgc&#10;d1c3J2sSdf33Rij0cZiZb5jJrDGVuJHzpWUF3U4CgjizuuRcwfdh/TkC4QOyxsoyKXiQh9m09TbB&#10;VNs77+i2D7mIEPYpKihCqFMpfVaQQd+xNXH0jtYZDFG6XGqH9wg3lfxKkqE0WHJcKLCmZUHZeX81&#10;Co6n4WW9/aCf1W/mus1m118McqvUe7uZj0EEasJ/+K+90Qp68LoSb4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2UETEAAAA2gAAAA8AAAAAAAAAAAAAAAAAmAIAAGRycy9k&#10;b3ducmV2LnhtbFBLBQYAAAAABAAEAPUAAACJAwAAAAA=&#10;" path="m,204216l,,6427596,r,204216l,204216xe" stroked="f">
                  <v:path arrowok="t" textboxrect="0,0,6427596,204216"/>
                </v:shape>
                <v:shape id="Shape 4" o:spid="_x0000_s1028" style="position:absolute;top:2042;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1R8UA&#10;AADaAAAADwAAAGRycy9kb3ducmV2LnhtbESPQWvCQBSE74L/YXlCb3VjkdbGrGILRQ8iNvbg8ZF9&#10;zaZm34bsGtP+elcoeBxm5hsmW/a2Fh21vnKsYDJOQBAXTldcKvg6fDzOQPiArLF2TAp+ycNyMRxk&#10;mGp34U/q8lCKCGGfogITQpNK6QtDFv3YNcTR+3atxRBlW0rd4iXCbS2fkuRZWqw4Lhhs6N1QccrP&#10;VsF5vU2m++PrX1G/hHW+/3mbbHZGqYdRv5qDCNSHe/i/vdEKpnC7Em+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PVHxQAAANoAAAAPAAAAAAAAAAAAAAAAAJgCAABkcnMv&#10;ZG93bnJldi54bWxQSwUGAAAAAAQABAD1AAAAigMAAAAA&#10;" path="m,204215l,,6427596,r,204215l,204215xe" stroked="f">
                  <v:path arrowok="t" textboxrect="0,0,6427596,204215"/>
                </v:shape>
                <v:shape id="Shape 5" o:spid="_x0000_s1029" style="position:absolute;top:4084;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Ntq8MA&#10;AADaAAAADwAAAGRycy9kb3ducmV2LnhtbESPT4vCMBTE74LfITzBi6yporJUo/gHwduiK4i3R/Ns&#10;u9u81CRq/fYbQdjjMDO/YWaLxlTiTs6XlhUM+gkI4szqknMFx+/txycIH5A1VpZJwZM8LObt1gxT&#10;bR+8p/sh5CJC2KeooAihTqX0WUEGfd/WxNG7WGcwROlyqR0+ItxUcpgkE2mw5LhQYE3rgrLfw80o&#10;uPxMrtuvHp0258wNmt1+tBrnVqlup1lOQQRqwn/43d5pBWN4XY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Ntq8MAAADaAAAADwAAAAAAAAAAAAAAAACYAgAAZHJzL2Rv&#10;d25yZXYueG1sUEsFBgAAAAAEAAQA9QAAAIgDAAAAAA==&#10;" path="m,l,204216r6427596,l6427596,,,xe" stroked="f">
                  <v:path arrowok="t" textboxrect="0,0,6427596,204216"/>
                </v:shape>
                <v:shape id="Shape 6" o:spid="_x0000_s1030" style="position:absolute;top:6127;width:64275;height:2060;visibility:visible;mso-wrap-style:square;v-text-anchor:top" coordsize="6427596,206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12MIA&#10;AADaAAAADwAAAGRycy9kb3ducmV2LnhtbESPT4vCMBTE78J+h/AWvNlUD0W7RhFB8bL4b3fPj+bZ&#10;VpuX0mTb+u2NIHgcZuY3zHzZm0q01LjSsoJxFIMgzqwuOVfwc96MpiCcR9ZYWSYFd3KwXHwM5phq&#10;2/GR2pPPRYCwS1FB4X2dSumyggy6yNbEwbvYxqAPssmlbrALcFPJSRwn0mDJYaHAmtYFZbfTv1Fw&#10;SLLvVX0t9fb4N0t+91p27a1VavjZr75AeOr9O/xq77SCBJ5Xwg2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VvXYwgAAANoAAAAPAAAAAAAAAAAAAAAAAJgCAABkcnMvZG93&#10;bnJldi54bWxQSwUGAAAAAAQABAD1AAAAhwMAAAAA&#10;" path="m,206044l,,6427596,r,206044l,206044xe" stroked="f">
                  <v:path arrowok="t" textboxrect="0,0,6427596,206044"/>
                </v:shape>
                <v:shape id="Shape 7" o:spid="_x0000_s1031" style="position:absolute;top:8187;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1WR8QA&#10;AADaAAAADwAAAGRycy9kb3ducmV2LnhtbESPT2sCMRTE7wW/Q3hCL6VmLWplNYpaBG/iHxBvj81z&#10;d3Xzsiaprt/eCIUeh5n5DTOeNqYSN3K+tKyg20lAEGdWl5wr2O+Wn0MQPiBrrCyTggd5mE5ab2NM&#10;tb3zhm7bkIsIYZ+igiKEOpXSZwUZ9B1bE0fvZJ3BEKXLpXZ4j3BTya8kGUiDJceFAmtaFJRdtr9G&#10;wek8uC7XH3T4OWau26w2vXk/t0q9t5vZCESgJvyH/9orreAbXlfiDZ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NVkfEAAAA2gAAAA8AAAAAAAAAAAAAAAAAmAIAAGRycy9k&#10;b3ducmV2LnhtbFBLBQYAAAAABAAEAPUAAACJAwAAAAA=&#10;" path="m,204216l,,6427596,r,204216l,204216xe" stroked="f">
                  <v:path arrowok="t" textboxrect="0,0,6427596,204216"/>
                </v:shape>
                <v:shape id="Shape 8" o:spid="_x0000_s1032" style="position:absolute;top:10229;width:64275;height:2043;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CNcAA&#10;AADaAAAADwAAAGRycy9kb3ducmV2LnhtbERPy4rCMBTdD/gP4QqzGTRVxiLVKD4Q3ImOIO4uzbWt&#10;Njc1yWjn781CmOXhvKfz1tTiQc5XlhUM+gkI4tzqigsFx59NbwzCB2SNtWVS8Ece5rPOxxQzbZ+8&#10;p8chFCKGsM9QQRlCk0np85IM+r5tiCN3sc5giNAVUjt8xnBTy2GSpNJgxbGhxIZWJeW3w69RcLmm&#10;983ui07rc+4G7Xb/vRwVVqnPbruYgAjUhn/x273VCuLWeCXe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LCNcAAAADaAAAADwAAAAAAAAAAAAAAAACYAgAAZHJzL2Rvd25y&#10;ZXYueG1sUEsFBgAAAAAEAAQA9QAAAIUDAAAAAA==&#10;" path="m,l,204216r6427596,l6427596,,,xe" stroked="f">
                  <v:path arrowok="t" textboxrect="0,0,6427596,204216"/>
                </v:shape>
                <w10:wrap anchorx="page"/>
              </v:group>
            </w:pict>
          </mc:Fallback>
        </mc:AlternateContent>
      </w:r>
      <w:r w:rsidRPr="00707195">
        <w:rPr>
          <w:rFonts w:ascii="Arial" w:hAnsi="Arial" w:cs="Arial"/>
          <w:bCs/>
          <w:color w:val="000000"/>
        </w:rPr>
        <w:t>Требования пред</w:t>
      </w:r>
      <w:r w:rsidRPr="00707195">
        <w:rPr>
          <w:rFonts w:ascii="Arial" w:hAnsi="Arial" w:cs="Arial"/>
          <w:bCs/>
          <w:color w:val="000000"/>
          <w:spacing w:val="-1"/>
        </w:rPr>
        <w:t>о</w:t>
      </w:r>
      <w:r w:rsidRPr="00707195">
        <w:rPr>
          <w:rFonts w:ascii="Arial" w:hAnsi="Arial" w:cs="Arial"/>
          <w:bCs/>
          <w:color w:val="000000"/>
          <w:spacing w:val="-2"/>
        </w:rPr>
        <w:t>с</w:t>
      </w:r>
      <w:r w:rsidRPr="00707195">
        <w:rPr>
          <w:rFonts w:ascii="Arial" w:hAnsi="Arial" w:cs="Arial"/>
          <w:bCs/>
          <w:color w:val="000000"/>
        </w:rPr>
        <w:t>та</w:t>
      </w:r>
      <w:r w:rsidRPr="00707195">
        <w:rPr>
          <w:rFonts w:ascii="Arial" w:hAnsi="Arial" w:cs="Arial"/>
          <w:bCs/>
          <w:color w:val="000000"/>
          <w:spacing w:val="-1"/>
        </w:rPr>
        <w:t>в</w:t>
      </w:r>
      <w:r w:rsidRPr="00707195">
        <w:rPr>
          <w:rFonts w:ascii="Arial" w:hAnsi="Arial" w:cs="Arial"/>
          <w:bCs/>
          <w:color w:val="000000"/>
        </w:rPr>
        <w:t>лен</w:t>
      </w:r>
      <w:r w:rsidRPr="00707195">
        <w:rPr>
          <w:rFonts w:ascii="Arial" w:hAnsi="Arial" w:cs="Arial"/>
          <w:bCs/>
          <w:color w:val="000000"/>
          <w:spacing w:val="-1"/>
        </w:rPr>
        <w:t>и</w:t>
      </w:r>
      <w:r w:rsidRPr="00707195">
        <w:rPr>
          <w:rFonts w:ascii="Arial" w:hAnsi="Arial" w:cs="Arial"/>
          <w:bCs/>
          <w:color w:val="000000"/>
        </w:rPr>
        <w:t>я заяви</w:t>
      </w:r>
      <w:r w:rsidRPr="00707195">
        <w:rPr>
          <w:rFonts w:ascii="Arial" w:hAnsi="Arial" w:cs="Arial"/>
          <w:bCs/>
          <w:color w:val="000000"/>
          <w:spacing w:val="-1"/>
        </w:rPr>
        <w:t>т</w:t>
      </w:r>
      <w:r w:rsidRPr="00707195">
        <w:rPr>
          <w:rFonts w:ascii="Arial" w:hAnsi="Arial" w:cs="Arial"/>
          <w:bCs/>
          <w:color w:val="000000"/>
        </w:rPr>
        <w:t>е</w:t>
      </w:r>
      <w:r w:rsidRPr="00707195">
        <w:rPr>
          <w:rFonts w:ascii="Arial" w:hAnsi="Arial" w:cs="Arial"/>
          <w:bCs/>
          <w:color w:val="000000"/>
          <w:spacing w:val="-2"/>
        </w:rPr>
        <w:t>л</w:t>
      </w:r>
      <w:r w:rsidRPr="00707195">
        <w:rPr>
          <w:rFonts w:ascii="Arial" w:hAnsi="Arial" w:cs="Arial"/>
          <w:bCs/>
          <w:color w:val="000000"/>
        </w:rPr>
        <w:t>ю муниципальной услуги в с</w:t>
      </w:r>
      <w:r w:rsidRPr="00707195">
        <w:rPr>
          <w:rFonts w:ascii="Arial" w:hAnsi="Arial" w:cs="Arial"/>
          <w:bCs/>
          <w:color w:val="000000"/>
          <w:spacing w:val="-1"/>
        </w:rPr>
        <w:t>оо</w:t>
      </w:r>
      <w:r w:rsidRPr="00707195">
        <w:rPr>
          <w:rFonts w:ascii="Arial" w:hAnsi="Arial" w:cs="Arial"/>
          <w:bCs/>
          <w:color w:val="000000"/>
        </w:rPr>
        <w:t>тв</w:t>
      </w:r>
      <w:r w:rsidRPr="00707195">
        <w:rPr>
          <w:rFonts w:ascii="Arial" w:hAnsi="Arial" w:cs="Arial"/>
          <w:bCs/>
          <w:color w:val="000000"/>
          <w:spacing w:val="-2"/>
        </w:rPr>
        <w:t>е</w:t>
      </w:r>
      <w:r w:rsidRPr="00707195">
        <w:rPr>
          <w:rFonts w:ascii="Arial" w:hAnsi="Arial" w:cs="Arial"/>
          <w:bCs/>
          <w:color w:val="000000"/>
        </w:rPr>
        <w:t>т</w:t>
      </w:r>
      <w:r w:rsidRPr="00707195">
        <w:rPr>
          <w:rFonts w:ascii="Arial" w:hAnsi="Arial" w:cs="Arial"/>
          <w:bCs/>
          <w:color w:val="000000"/>
          <w:spacing w:val="-1"/>
        </w:rPr>
        <w:t>ст</w:t>
      </w:r>
      <w:r w:rsidRPr="00707195">
        <w:rPr>
          <w:rFonts w:ascii="Arial" w:hAnsi="Arial" w:cs="Arial"/>
          <w:bCs/>
          <w:color w:val="000000"/>
        </w:rPr>
        <w:t xml:space="preserve">вии </w:t>
      </w:r>
      <w:r w:rsidRPr="00707195">
        <w:rPr>
          <w:rFonts w:ascii="Arial" w:hAnsi="Arial" w:cs="Arial"/>
          <w:bCs/>
          <w:color w:val="000000"/>
          <w:spacing w:val="-1"/>
        </w:rPr>
        <w:t xml:space="preserve">с </w:t>
      </w:r>
      <w:r w:rsidRPr="00707195">
        <w:rPr>
          <w:rFonts w:ascii="Arial" w:hAnsi="Arial" w:cs="Arial"/>
          <w:bCs/>
          <w:color w:val="000000"/>
        </w:rPr>
        <w:t>вари</w:t>
      </w:r>
      <w:r w:rsidRPr="00707195">
        <w:rPr>
          <w:rFonts w:ascii="Arial" w:hAnsi="Arial" w:cs="Arial"/>
          <w:bCs/>
          <w:color w:val="000000"/>
          <w:spacing w:val="1"/>
        </w:rPr>
        <w:t>а</w:t>
      </w:r>
      <w:r w:rsidRPr="00707195">
        <w:rPr>
          <w:rFonts w:ascii="Arial" w:hAnsi="Arial" w:cs="Arial"/>
          <w:bCs/>
          <w:color w:val="000000"/>
        </w:rPr>
        <w:t xml:space="preserve">нтом </w:t>
      </w:r>
      <w:r w:rsidRPr="00707195">
        <w:rPr>
          <w:rFonts w:ascii="Arial" w:hAnsi="Arial" w:cs="Arial"/>
          <w:bCs/>
          <w:color w:val="000000"/>
          <w:spacing w:val="-2"/>
        </w:rPr>
        <w:t>п</w:t>
      </w:r>
      <w:r w:rsidRPr="00707195">
        <w:rPr>
          <w:rFonts w:ascii="Arial" w:hAnsi="Arial" w:cs="Arial"/>
          <w:bCs/>
          <w:color w:val="000000"/>
        </w:rPr>
        <w:t>редос</w:t>
      </w:r>
      <w:r w:rsidRPr="00707195">
        <w:rPr>
          <w:rFonts w:ascii="Arial" w:hAnsi="Arial" w:cs="Arial"/>
          <w:bCs/>
          <w:color w:val="000000"/>
          <w:spacing w:val="-1"/>
        </w:rPr>
        <w:t>т</w:t>
      </w:r>
      <w:r w:rsidRPr="00707195">
        <w:rPr>
          <w:rFonts w:ascii="Arial" w:hAnsi="Arial" w:cs="Arial"/>
          <w:bCs/>
          <w:color w:val="000000"/>
        </w:rPr>
        <w:t>авления м</w:t>
      </w:r>
      <w:r w:rsidRPr="00707195">
        <w:rPr>
          <w:rFonts w:ascii="Arial" w:hAnsi="Arial" w:cs="Arial"/>
          <w:bCs/>
          <w:color w:val="000000"/>
          <w:spacing w:val="1"/>
        </w:rPr>
        <w:t>у</w:t>
      </w:r>
      <w:r w:rsidRPr="00707195">
        <w:rPr>
          <w:rFonts w:ascii="Arial" w:hAnsi="Arial" w:cs="Arial"/>
          <w:bCs/>
          <w:color w:val="000000"/>
        </w:rPr>
        <w:t>ниципальной</w:t>
      </w:r>
      <w:r w:rsidRPr="00707195">
        <w:rPr>
          <w:rFonts w:ascii="Arial" w:hAnsi="Arial" w:cs="Arial"/>
          <w:bCs/>
          <w:color w:val="000000"/>
          <w:spacing w:val="-2"/>
        </w:rPr>
        <w:t xml:space="preserve"> </w:t>
      </w:r>
      <w:r w:rsidRPr="00707195">
        <w:rPr>
          <w:rFonts w:ascii="Arial" w:hAnsi="Arial" w:cs="Arial"/>
          <w:bCs/>
          <w:color w:val="000000"/>
        </w:rPr>
        <w:t xml:space="preserve">услуги, </w:t>
      </w:r>
      <w:r w:rsidRPr="00707195">
        <w:rPr>
          <w:rFonts w:ascii="Arial" w:hAnsi="Arial" w:cs="Arial"/>
          <w:bCs/>
          <w:color w:val="000000"/>
          <w:spacing w:val="-1"/>
        </w:rPr>
        <w:t>с</w:t>
      </w:r>
      <w:r w:rsidRPr="00707195">
        <w:rPr>
          <w:rFonts w:ascii="Arial" w:hAnsi="Arial" w:cs="Arial"/>
          <w:bCs/>
          <w:color w:val="000000"/>
        </w:rPr>
        <w:t>о</w:t>
      </w:r>
      <w:r w:rsidRPr="00707195">
        <w:rPr>
          <w:rFonts w:ascii="Arial" w:hAnsi="Arial" w:cs="Arial"/>
          <w:bCs/>
          <w:color w:val="000000"/>
          <w:spacing w:val="-1"/>
        </w:rPr>
        <w:t>о</w:t>
      </w:r>
      <w:r w:rsidRPr="00707195">
        <w:rPr>
          <w:rFonts w:ascii="Arial" w:hAnsi="Arial" w:cs="Arial"/>
          <w:bCs/>
          <w:color w:val="000000"/>
        </w:rPr>
        <w:t>тв</w:t>
      </w:r>
      <w:r w:rsidRPr="00707195">
        <w:rPr>
          <w:rFonts w:ascii="Arial" w:hAnsi="Arial" w:cs="Arial"/>
          <w:bCs/>
          <w:color w:val="000000"/>
          <w:spacing w:val="-1"/>
        </w:rPr>
        <w:t>е</w:t>
      </w:r>
      <w:r w:rsidRPr="00707195">
        <w:rPr>
          <w:rFonts w:ascii="Arial" w:hAnsi="Arial" w:cs="Arial"/>
          <w:bCs/>
          <w:color w:val="000000"/>
        </w:rPr>
        <w:t>т</w:t>
      </w:r>
      <w:r w:rsidRPr="00707195">
        <w:rPr>
          <w:rFonts w:ascii="Arial" w:hAnsi="Arial" w:cs="Arial"/>
          <w:bCs/>
          <w:color w:val="000000"/>
          <w:spacing w:val="-1"/>
        </w:rPr>
        <w:t>с</w:t>
      </w:r>
      <w:r w:rsidRPr="00707195">
        <w:rPr>
          <w:rFonts w:ascii="Arial" w:hAnsi="Arial" w:cs="Arial"/>
          <w:bCs/>
          <w:color w:val="000000"/>
        </w:rPr>
        <w:t>т</w:t>
      </w:r>
      <w:r w:rsidRPr="00707195">
        <w:rPr>
          <w:rFonts w:ascii="Arial" w:hAnsi="Arial" w:cs="Arial"/>
          <w:bCs/>
          <w:color w:val="000000"/>
          <w:spacing w:val="-2"/>
        </w:rPr>
        <w:t>в</w:t>
      </w:r>
      <w:r w:rsidRPr="00707195">
        <w:rPr>
          <w:rFonts w:ascii="Arial" w:hAnsi="Arial" w:cs="Arial"/>
          <w:bCs/>
          <w:color w:val="000000"/>
          <w:spacing w:val="-1"/>
        </w:rPr>
        <w:t>у</w:t>
      </w:r>
      <w:r w:rsidRPr="00707195">
        <w:rPr>
          <w:rFonts w:ascii="Arial" w:hAnsi="Arial" w:cs="Arial"/>
          <w:bCs/>
          <w:color w:val="000000"/>
        </w:rPr>
        <w:t>ю</w:t>
      </w:r>
      <w:r w:rsidRPr="00707195">
        <w:rPr>
          <w:rFonts w:ascii="Arial" w:hAnsi="Arial" w:cs="Arial"/>
          <w:bCs/>
          <w:color w:val="000000"/>
          <w:spacing w:val="-1"/>
        </w:rPr>
        <w:t>щи</w:t>
      </w:r>
      <w:r w:rsidRPr="00707195">
        <w:rPr>
          <w:rFonts w:ascii="Arial" w:hAnsi="Arial" w:cs="Arial"/>
          <w:bCs/>
          <w:color w:val="000000"/>
        </w:rPr>
        <w:t>м</w:t>
      </w:r>
      <w:r w:rsidRPr="00707195">
        <w:rPr>
          <w:rFonts w:ascii="Arial" w:hAnsi="Arial" w:cs="Arial"/>
          <w:bCs/>
          <w:color w:val="000000"/>
          <w:spacing w:val="1"/>
        </w:rPr>
        <w:t xml:space="preserve"> </w:t>
      </w:r>
      <w:r w:rsidRPr="00707195">
        <w:rPr>
          <w:rFonts w:ascii="Arial" w:hAnsi="Arial" w:cs="Arial"/>
          <w:bCs/>
          <w:color w:val="000000"/>
        </w:rPr>
        <w:t xml:space="preserve">признакам </w:t>
      </w:r>
      <w:r w:rsidRPr="00707195">
        <w:rPr>
          <w:rFonts w:ascii="Arial" w:hAnsi="Arial" w:cs="Arial"/>
          <w:bCs/>
          <w:color w:val="000000"/>
          <w:spacing w:val="-1"/>
        </w:rPr>
        <w:t>з</w:t>
      </w:r>
      <w:r w:rsidRPr="00707195">
        <w:rPr>
          <w:rFonts w:ascii="Arial" w:hAnsi="Arial" w:cs="Arial"/>
          <w:bCs/>
          <w:color w:val="000000"/>
        </w:rPr>
        <w:t>аяв</w:t>
      </w:r>
      <w:r w:rsidRPr="00707195">
        <w:rPr>
          <w:rFonts w:ascii="Arial" w:hAnsi="Arial" w:cs="Arial"/>
          <w:bCs/>
          <w:color w:val="000000"/>
          <w:spacing w:val="-1"/>
        </w:rPr>
        <w:t>и</w:t>
      </w:r>
      <w:r w:rsidRPr="00707195">
        <w:rPr>
          <w:rFonts w:ascii="Arial" w:hAnsi="Arial" w:cs="Arial"/>
          <w:bCs/>
          <w:color w:val="000000"/>
          <w:spacing w:val="1"/>
        </w:rPr>
        <w:t>т</w:t>
      </w:r>
      <w:r w:rsidRPr="00707195">
        <w:rPr>
          <w:rFonts w:ascii="Arial" w:hAnsi="Arial" w:cs="Arial"/>
          <w:bCs/>
          <w:color w:val="000000"/>
          <w:spacing w:val="-1"/>
        </w:rPr>
        <w:t>е</w:t>
      </w:r>
      <w:r w:rsidRPr="00707195">
        <w:rPr>
          <w:rFonts w:ascii="Arial" w:hAnsi="Arial" w:cs="Arial"/>
          <w:bCs/>
          <w:color w:val="000000"/>
        </w:rPr>
        <w:t>ля, опреде</w:t>
      </w:r>
      <w:r w:rsidRPr="00707195">
        <w:rPr>
          <w:rFonts w:ascii="Arial" w:hAnsi="Arial" w:cs="Arial"/>
          <w:bCs/>
          <w:color w:val="000000"/>
          <w:spacing w:val="-1"/>
        </w:rPr>
        <w:t>л</w:t>
      </w:r>
      <w:r w:rsidRPr="00707195">
        <w:rPr>
          <w:rFonts w:ascii="Arial" w:hAnsi="Arial" w:cs="Arial"/>
          <w:bCs/>
          <w:color w:val="000000"/>
        </w:rPr>
        <w:t>ен</w:t>
      </w:r>
      <w:r w:rsidRPr="00707195">
        <w:rPr>
          <w:rFonts w:ascii="Arial" w:hAnsi="Arial" w:cs="Arial"/>
          <w:bCs/>
          <w:color w:val="000000"/>
          <w:spacing w:val="-1"/>
        </w:rPr>
        <w:t>н</w:t>
      </w:r>
      <w:r w:rsidRPr="00707195">
        <w:rPr>
          <w:rFonts w:ascii="Arial" w:hAnsi="Arial" w:cs="Arial"/>
          <w:bCs/>
          <w:color w:val="000000"/>
        </w:rPr>
        <w:t xml:space="preserve">ым </w:t>
      </w:r>
      <w:r w:rsidRPr="00707195">
        <w:rPr>
          <w:rFonts w:ascii="Arial" w:hAnsi="Arial" w:cs="Arial"/>
          <w:bCs/>
          <w:color w:val="000000"/>
          <w:spacing w:val="1"/>
        </w:rPr>
        <w:t>в</w:t>
      </w:r>
      <w:r w:rsidRPr="00707195">
        <w:rPr>
          <w:rFonts w:ascii="Arial" w:hAnsi="Arial" w:cs="Arial"/>
          <w:bCs/>
          <w:color w:val="000000"/>
        </w:rPr>
        <w:t xml:space="preserve"> р</w:t>
      </w:r>
      <w:r w:rsidRPr="00707195">
        <w:rPr>
          <w:rFonts w:ascii="Arial" w:hAnsi="Arial" w:cs="Arial"/>
          <w:bCs/>
          <w:color w:val="000000"/>
          <w:spacing w:val="-2"/>
        </w:rPr>
        <w:t>е</w:t>
      </w:r>
      <w:r w:rsidRPr="00707195">
        <w:rPr>
          <w:rFonts w:ascii="Arial" w:hAnsi="Arial" w:cs="Arial"/>
          <w:bCs/>
          <w:color w:val="000000"/>
        </w:rPr>
        <w:t>зульт</w:t>
      </w:r>
      <w:r w:rsidRPr="00707195">
        <w:rPr>
          <w:rFonts w:ascii="Arial" w:hAnsi="Arial" w:cs="Arial"/>
          <w:bCs/>
          <w:color w:val="000000"/>
          <w:spacing w:val="-1"/>
        </w:rPr>
        <w:t>а</w:t>
      </w:r>
      <w:r w:rsidRPr="00707195">
        <w:rPr>
          <w:rFonts w:ascii="Arial" w:hAnsi="Arial" w:cs="Arial"/>
          <w:bCs/>
          <w:color w:val="000000"/>
        </w:rPr>
        <w:t>те анкетир</w:t>
      </w:r>
      <w:r w:rsidRPr="00707195">
        <w:rPr>
          <w:rFonts w:ascii="Arial" w:hAnsi="Arial" w:cs="Arial"/>
          <w:bCs/>
          <w:color w:val="000000"/>
          <w:spacing w:val="-1"/>
        </w:rPr>
        <w:t>о</w:t>
      </w:r>
      <w:r w:rsidRPr="00707195">
        <w:rPr>
          <w:rFonts w:ascii="Arial" w:hAnsi="Arial" w:cs="Arial"/>
          <w:bCs/>
          <w:color w:val="000000"/>
        </w:rPr>
        <w:t xml:space="preserve">вания, </w:t>
      </w:r>
      <w:r w:rsidRPr="00707195">
        <w:rPr>
          <w:rFonts w:ascii="Arial" w:hAnsi="Arial" w:cs="Arial"/>
          <w:bCs/>
          <w:color w:val="000000"/>
          <w:spacing w:val="-1"/>
        </w:rPr>
        <w:t>п</w:t>
      </w:r>
      <w:r w:rsidRPr="00707195">
        <w:rPr>
          <w:rFonts w:ascii="Arial" w:hAnsi="Arial" w:cs="Arial"/>
          <w:bCs/>
          <w:color w:val="000000"/>
        </w:rPr>
        <w:t>роводим</w:t>
      </w:r>
      <w:r w:rsidRPr="00707195">
        <w:rPr>
          <w:rFonts w:ascii="Arial" w:hAnsi="Arial" w:cs="Arial"/>
          <w:bCs/>
          <w:color w:val="000000"/>
          <w:spacing w:val="1"/>
        </w:rPr>
        <w:t>о</w:t>
      </w:r>
      <w:r w:rsidRPr="00707195">
        <w:rPr>
          <w:rFonts w:ascii="Arial" w:hAnsi="Arial" w:cs="Arial"/>
          <w:bCs/>
          <w:color w:val="000000"/>
          <w:spacing w:val="-1"/>
        </w:rPr>
        <w:t>г</w:t>
      </w:r>
      <w:r w:rsidRPr="00707195">
        <w:rPr>
          <w:rFonts w:ascii="Arial" w:hAnsi="Arial" w:cs="Arial"/>
          <w:bCs/>
          <w:color w:val="000000"/>
        </w:rPr>
        <w:t>о</w:t>
      </w:r>
      <w:r w:rsidRPr="00707195">
        <w:rPr>
          <w:rFonts w:ascii="Arial" w:hAnsi="Arial" w:cs="Arial"/>
          <w:bCs/>
          <w:color w:val="000000"/>
          <w:spacing w:val="1"/>
        </w:rPr>
        <w:t xml:space="preserve"> </w:t>
      </w:r>
      <w:r w:rsidRPr="00707195">
        <w:rPr>
          <w:rFonts w:ascii="Arial" w:hAnsi="Arial" w:cs="Arial"/>
          <w:bCs/>
          <w:color w:val="000000"/>
        </w:rPr>
        <w:t>органом, предоста</w:t>
      </w:r>
      <w:r w:rsidRPr="00707195">
        <w:rPr>
          <w:rFonts w:ascii="Arial" w:hAnsi="Arial" w:cs="Arial"/>
          <w:bCs/>
          <w:color w:val="000000"/>
          <w:spacing w:val="-1"/>
        </w:rPr>
        <w:t>в</w:t>
      </w:r>
      <w:r w:rsidRPr="00707195">
        <w:rPr>
          <w:rFonts w:ascii="Arial" w:hAnsi="Arial" w:cs="Arial"/>
          <w:bCs/>
          <w:color w:val="000000"/>
        </w:rPr>
        <w:t>ля</w:t>
      </w:r>
      <w:r w:rsidRPr="00707195">
        <w:rPr>
          <w:rFonts w:ascii="Arial" w:hAnsi="Arial" w:cs="Arial"/>
          <w:bCs/>
          <w:color w:val="000000"/>
          <w:spacing w:val="-1"/>
        </w:rPr>
        <w:t>ющ</w:t>
      </w:r>
      <w:r w:rsidRPr="00707195">
        <w:rPr>
          <w:rFonts w:ascii="Arial" w:hAnsi="Arial" w:cs="Arial"/>
          <w:bCs/>
          <w:color w:val="000000"/>
        </w:rPr>
        <w:t xml:space="preserve">им </w:t>
      </w:r>
      <w:r w:rsidRPr="00707195">
        <w:rPr>
          <w:rFonts w:ascii="Arial" w:hAnsi="Arial" w:cs="Arial"/>
          <w:bCs/>
          <w:color w:val="000000"/>
          <w:spacing w:val="1"/>
        </w:rPr>
        <w:t>у</w:t>
      </w:r>
      <w:r w:rsidRPr="00707195">
        <w:rPr>
          <w:rFonts w:ascii="Arial" w:hAnsi="Arial" w:cs="Arial"/>
          <w:bCs/>
          <w:color w:val="000000"/>
        </w:rPr>
        <w:t>с</w:t>
      </w:r>
      <w:r w:rsidRPr="00707195">
        <w:rPr>
          <w:rFonts w:ascii="Arial" w:hAnsi="Arial" w:cs="Arial"/>
          <w:bCs/>
          <w:color w:val="000000"/>
          <w:spacing w:val="-1"/>
        </w:rPr>
        <w:t>л</w:t>
      </w:r>
      <w:r w:rsidRPr="00707195">
        <w:rPr>
          <w:rFonts w:ascii="Arial" w:hAnsi="Arial" w:cs="Arial"/>
          <w:bCs/>
          <w:color w:val="000000"/>
          <w:spacing w:val="1"/>
        </w:rPr>
        <w:t>у</w:t>
      </w:r>
      <w:r w:rsidRPr="00707195">
        <w:rPr>
          <w:rFonts w:ascii="Arial" w:hAnsi="Arial" w:cs="Arial"/>
          <w:bCs/>
          <w:color w:val="000000"/>
          <w:spacing w:val="-2"/>
        </w:rPr>
        <w:t>г</w:t>
      </w:r>
      <w:r w:rsidRPr="00707195">
        <w:rPr>
          <w:rFonts w:ascii="Arial" w:hAnsi="Arial" w:cs="Arial"/>
          <w:bCs/>
          <w:color w:val="000000"/>
        </w:rPr>
        <w:t>у</w:t>
      </w:r>
      <w:r w:rsidRPr="00707195">
        <w:rPr>
          <w:rFonts w:ascii="Arial" w:hAnsi="Arial" w:cs="Arial"/>
          <w:bCs/>
          <w:color w:val="000000"/>
          <w:spacing w:val="1"/>
        </w:rPr>
        <w:t xml:space="preserve"> </w:t>
      </w:r>
      <w:r w:rsidRPr="00707195">
        <w:rPr>
          <w:rFonts w:ascii="Arial" w:hAnsi="Arial" w:cs="Arial"/>
          <w:bCs/>
          <w:color w:val="000000"/>
        </w:rPr>
        <w:t>(далее</w:t>
      </w:r>
      <w:r w:rsidRPr="00707195">
        <w:rPr>
          <w:rFonts w:ascii="Arial" w:hAnsi="Arial" w:cs="Arial"/>
          <w:bCs/>
          <w:color w:val="000000"/>
          <w:spacing w:val="1"/>
        </w:rPr>
        <w:t xml:space="preserve"> -</w:t>
      </w:r>
      <w:r w:rsidRPr="00707195">
        <w:rPr>
          <w:rFonts w:ascii="Arial" w:hAnsi="Arial" w:cs="Arial"/>
          <w:bCs/>
          <w:color w:val="000000"/>
        </w:rPr>
        <w:t xml:space="preserve"> п</w:t>
      </w:r>
      <w:r w:rsidRPr="00707195">
        <w:rPr>
          <w:rFonts w:ascii="Arial" w:hAnsi="Arial" w:cs="Arial"/>
          <w:bCs/>
          <w:color w:val="000000"/>
          <w:spacing w:val="-1"/>
        </w:rPr>
        <w:t>ро</w:t>
      </w:r>
      <w:r w:rsidRPr="00707195">
        <w:rPr>
          <w:rFonts w:ascii="Arial" w:hAnsi="Arial" w:cs="Arial"/>
          <w:bCs/>
          <w:color w:val="000000"/>
          <w:spacing w:val="-2"/>
        </w:rPr>
        <w:t>ф</w:t>
      </w:r>
      <w:r w:rsidRPr="00707195">
        <w:rPr>
          <w:rFonts w:ascii="Arial" w:hAnsi="Arial" w:cs="Arial"/>
          <w:bCs/>
          <w:color w:val="000000"/>
        </w:rPr>
        <w:t>илирование), а</w:t>
      </w:r>
      <w:r w:rsidRPr="00707195">
        <w:rPr>
          <w:rFonts w:ascii="Arial" w:hAnsi="Arial" w:cs="Arial"/>
          <w:bCs/>
          <w:color w:val="000000"/>
          <w:spacing w:val="-2"/>
        </w:rPr>
        <w:t xml:space="preserve"> </w:t>
      </w:r>
      <w:r w:rsidRPr="00707195">
        <w:rPr>
          <w:rFonts w:ascii="Arial" w:hAnsi="Arial" w:cs="Arial"/>
          <w:bCs/>
          <w:color w:val="000000"/>
        </w:rPr>
        <w:t>так</w:t>
      </w:r>
      <w:r w:rsidRPr="00707195">
        <w:rPr>
          <w:rFonts w:ascii="Arial" w:hAnsi="Arial" w:cs="Arial"/>
          <w:bCs/>
          <w:color w:val="000000"/>
          <w:spacing w:val="-2"/>
        </w:rPr>
        <w:t>ж</w:t>
      </w:r>
      <w:r w:rsidRPr="00707195">
        <w:rPr>
          <w:rFonts w:ascii="Arial" w:hAnsi="Arial" w:cs="Arial"/>
          <w:bCs/>
          <w:color w:val="000000"/>
        </w:rPr>
        <w:t>е результата, за предоста</w:t>
      </w:r>
      <w:r w:rsidRPr="00707195">
        <w:rPr>
          <w:rFonts w:ascii="Arial" w:hAnsi="Arial" w:cs="Arial"/>
          <w:bCs/>
          <w:color w:val="000000"/>
          <w:spacing w:val="-1"/>
        </w:rPr>
        <w:t>в</w:t>
      </w:r>
      <w:r w:rsidRPr="00707195">
        <w:rPr>
          <w:rFonts w:ascii="Arial" w:hAnsi="Arial" w:cs="Arial"/>
          <w:bCs/>
          <w:color w:val="000000"/>
        </w:rPr>
        <w:t>лен</w:t>
      </w:r>
      <w:r w:rsidRPr="00707195">
        <w:rPr>
          <w:rFonts w:ascii="Arial" w:hAnsi="Arial" w:cs="Arial"/>
          <w:bCs/>
          <w:color w:val="000000"/>
          <w:spacing w:val="-1"/>
        </w:rPr>
        <w:t>и</w:t>
      </w:r>
      <w:r w:rsidRPr="00707195">
        <w:rPr>
          <w:rFonts w:ascii="Arial" w:hAnsi="Arial" w:cs="Arial"/>
          <w:bCs/>
          <w:color w:val="000000"/>
        </w:rPr>
        <w:t xml:space="preserve">ем </w:t>
      </w:r>
      <w:r w:rsidRPr="00707195">
        <w:rPr>
          <w:rFonts w:ascii="Arial" w:hAnsi="Arial" w:cs="Arial"/>
          <w:bCs/>
          <w:color w:val="000000"/>
          <w:spacing w:val="-1"/>
        </w:rPr>
        <w:t>к</w:t>
      </w:r>
      <w:r w:rsidRPr="00707195">
        <w:rPr>
          <w:rFonts w:ascii="Arial" w:hAnsi="Arial" w:cs="Arial"/>
          <w:bCs/>
          <w:color w:val="000000"/>
        </w:rPr>
        <w:t>ото</w:t>
      </w:r>
      <w:r w:rsidRPr="00707195">
        <w:rPr>
          <w:rFonts w:ascii="Arial" w:hAnsi="Arial" w:cs="Arial"/>
          <w:bCs/>
          <w:color w:val="000000"/>
          <w:spacing w:val="-2"/>
        </w:rPr>
        <w:t>р</w:t>
      </w:r>
      <w:r w:rsidRPr="00707195">
        <w:rPr>
          <w:rFonts w:ascii="Arial" w:hAnsi="Arial" w:cs="Arial"/>
          <w:bCs/>
          <w:color w:val="000000"/>
        </w:rPr>
        <w:t>о</w:t>
      </w:r>
      <w:r w:rsidRPr="00707195">
        <w:rPr>
          <w:rFonts w:ascii="Arial" w:hAnsi="Arial" w:cs="Arial"/>
          <w:bCs/>
          <w:color w:val="000000"/>
          <w:spacing w:val="1"/>
        </w:rPr>
        <w:t>го</w:t>
      </w:r>
      <w:r w:rsidRPr="00707195">
        <w:rPr>
          <w:rFonts w:ascii="Arial" w:hAnsi="Arial" w:cs="Arial"/>
          <w:bCs/>
          <w:color w:val="000000"/>
          <w:spacing w:val="-2"/>
        </w:rPr>
        <w:t xml:space="preserve"> </w:t>
      </w:r>
      <w:r w:rsidRPr="00707195">
        <w:rPr>
          <w:rFonts w:ascii="Arial" w:hAnsi="Arial" w:cs="Arial"/>
          <w:bCs/>
          <w:color w:val="000000"/>
        </w:rPr>
        <w:t>обрати</w:t>
      </w:r>
      <w:r w:rsidRPr="00707195">
        <w:rPr>
          <w:rFonts w:ascii="Arial" w:hAnsi="Arial" w:cs="Arial"/>
          <w:bCs/>
          <w:color w:val="000000"/>
          <w:spacing w:val="-1"/>
        </w:rPr>
        <w:t>л</w:t>
      </w:r>
      <w:r w:rsidRPr="00707195">
        <w:rPr>
          <w:rFonts w:ascii="Arial" w:hAnsi="Arial" w:cs="Arial"/>
          <w:bCs/>
          <w:color w:val="000000"/>
        </w:rPr>
        <w:t>ся</w:t>
      </w:r>
      <w:r w:rsidRPr="00707195">
        <w:rPr>
          <w:rFonts w:ascii="Arial" w:hAnsi="Arial" w:cs="Arial"/>
          <w:bCs/>
          <w:color w:val="000000"/>
          <w:spacing w:val="-1"/>
        </w:rPr>
        <w:t xml:space="preserve"> </w:t>
      </w:r>
      <w:r w:rsidRPr="00707195">
        <w:rPr>
          <w:rFonts w:ascii="Arial" w:hAnsi="Arial" w:cs="Arial"/>
          <w:bCs/>
          <w:color w:val="000000"/>
        </w:rPr>
        <w:t>заявитель</w:t>
      </w:r>
    </w:p>
    <w:p w:rsidR="00707195" w:rsidRPr="00707195" w:rsidRDefault="00707195" w:rsidP="00707195">
      <w:pPr>
        <w:spacing w:line="240" w:lineRule="exact"/>
      </w:pPr>
    </w:p>
    <w:p w:rsidR="00707195" w:rsidRPr="00707195" w:rsidRDefault="00707195" w:rsidP="00707195">
      <w:pPr>
        <w:widowControl w:val="0"/>
        <w:tabs>
          <w:tab w:val="left" w:pos="1569"/>
          <w:tab w:val="left" w:pos="1999"/>
          <w:tab w:val="left" w:pos="3879"/>
          <w:tab w:val="left" w:pos="4301"/>
          <w:tab w:val="left" w:pos="5856"/>
          <w:tab w:val="left" w:pos="8048"/>
        </w:tabs>
        <w:spacing w:line="239" w:lineRule="auto"/>
        <w:ind w:right="-17"/>
        <w:jc w:val="both"/>
        <w:rPr>
          <w:rFonts w:ascii="Arial" w:hAnsi="Arial" w:cs="Arial"/>
          <w:color w:val="000000"/>
        </w:rPr>
      </w:pPr>
      <w:r w:rsidRPr="00707195">
        <w:rPr>
          <w:rFonts w:ascii="Arial" w:hAnsi="Arial" w:cs="Arial"/>
          <w:color w:val="000000"/>
        </w:rPr>
        <w:t>1.4.</w:t>
      </w:r>
      <w:r w:rsidRPr="00707195">
        <w:rPr>
          <w:rFonts w:ascii="Arial" w:hAnsi="Arial" w:cs="Arial"/>
          <w:color w:val="000000"/>
          <w:spacing w:val="72"/>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ниципальная</w:t>
      </w:r>
      <w:r w:rsidRPr="00707195">
        <w:rPr>
          <w:rFonts w:ascii="Arial" w:hAnsi="Arial" w:cs="Arial"/>
          <w:color w:val="000000"/>
          <w:spacing w:val="-2"/>
        </w:rPr>
        <w:t xml:space="preserve"> у</w:t>
      </w:r>
      <w:r w:rsidRPr="00707195">
        <w:rPr>
          <w:rFonts w:ascii="Arial" w:hAnsi="Arial" w:cs="Arial"/>
          <w:color w:val="000000"/>
        </w:rPr>
        <w:t>слуга</w:t>
      </w:r>
      <w:r w:rsidRPr="00707195">
        <w:rPr>
          <w:rFonts w:ascii="Arial" w:hAnsi="Arial" w:cs="Arial"/>
          <w:color w:val="000000"/>
          <w:spacing w:val="40"/>
        </w:rPr>
        <w:t xml:space="preserve"> </w:t>
      </w:r>
      <w:r w:rsidRPr="00707195">
        <w:rPr>
          <w:rFonts w:ascii="Arial" w:hAnsi="Arial" w:cs="Arial"/>
          <w:color w:val="000000"/>
        </w:rPr>
        <w:t>должна</w:t>
      </w:r>
      <w:r w:rsidRPr="00707195">
        <w:rPr>
          <w:rFonts w:ascii="Arial" w:hAnsi="Arial" w:cs="Arial"/>
          <w:color w:val="000000"/>
          <w:spacing w:val="39"/>
        </w:rPr>
        <w:t xml:space="preserve"> </w:t>
      </w:r>
      <w:r w:rsidRPr="00707195">
        <w:rPr>
          <w:rFonts w:ascii="Arial" w:hAnsi="Arial" w:cs="Arial"/>
          <w:color w:val="000000"/>
        </w:rPr>
        <w:t>быть</w:t>
      </w:r>
      <w:r w:rsidRPr="00707195">
        <w:rPr>
          <w:rFonts w:ascii="Arial" w:hAnsi="Arial" w:cs="Arial"/>
          <w:color w:val="000000"/>
          <w:spacing w:val="37"/>
        </w:rPr>
        <w:t xml:space="preserve"> </w:t>
      </w:r>
      <w:r w:rsidRPr="00707195">
        <w:rPr>
          <w:rFonts w:ascii="Arial" w:hAnsi="Arial" w:cs="Arial"/>
          <w:color w:val="000000"/>
        </w:rPr>
        <w:t>предостав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а Зая</w:t>
      </w:r>
      <w:r w:rsidRPr="00707195">
        <w:rPr>
          <w:rFonts w:ascii="Arial" w:hAnsi="Arial" w:cs="Arial"/>
          <w:color w:val="000000"/>
          <w:spacing w:val="-2"/>
        </w:rPr>
        <w:t>в</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 xml:space="preserve">ю в </w:t>
      </w:r>
      <w:r w:rsidRPr="00707195">
        <w:rPr>
          <w:rFonts w:ascii="Arial" w:hAnsi="Arial" w:cs="Arial"/>
          <w:color w:val="000000"/>
          <w:spacing w:val="-2"/>
        </w:rPr>
        <w:t>с</w:t>
      </w:r>
      <w:r w:rsidRPr="00707195">
        <w:rPr>
          <w:rFonts w:ascii="Arial" w:hAnsi="Arial" w:cs="Arial"/>
          <w:color w:val="000000"/>
        </w:rPr>
        <w:t>оответствии с в</w:t>
      </w:r>
      <w:r w:rsidRPr="00707195">
        <w:rPr>
          <w:rFonts w:ascii="Arial" w:hAnsi="Arial" w:cs="Arial"/>
          <w:color w:val="000000"/>
          <w:spacing w:val="-1"/>
        </w:rPr>
        <w:t>ари</w:t>
      </w:r>
      <w:r w:rsidRPr="00707195">
        <w:rPr>
          <w:rFonts w:ascii="Arial" w:hAnsi="Arial" w:cs="Arial"/>
          <w:color w:val="000000"/>
        </w:rPr>
        <w:t>ант</w:t>
      </w:r>
      <w:r w:rsidRPr="00707195">
        <w:rPr>
          <w:rFonts w:ascii="Arial" w:hAnsi="Arial" w:cs="Arial"/>
          <w:color w:val="000000"/>
          <w:spacing w:val="-1"/>
        </w:rPr>
        <w:t>о</w:t>
      </w:r>
      <w:r w:rsidRPr="00707195">
        <w:rPr>
          <w:rFonts w:ascii="Arial" w:hAnsi="Arial" w:cs="Arial"/>
          <w:color w:val="000000"/>
        </w:rPr>
        <w:t xml:space="preserve">м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ед</w:t>
      </w:r>
      <w:r w:rsidRPr="00707195">
        <w:rPr>
          <w:rFonts w:ascii="Arial" w:hAnsi="Arial" w:cs="Arial"/>
          <w:color w:val="000000"/>
        </w:rPr>
        <w:t>остав</w:t>
      </w:r>
      <w:r w:rsidRPr="00707195">
        <w:rPr>
          <w:rFonts w:ascii="Arial" w:hAnsi="Arial" w:cs="Arial"/>
          <w:color w:val="000000"/>
          <w:spacing w:val="-3"/>
        </w:rPr>
        <w:t>л</w:t>
      </w:r>
      <w:r w:rsidRPr="00707195">
        <w:rPr>
          <w:rFonts w:ascii="Arial" w:hAnsi="Arial" w:cs="Arial"/>
          <w:color w:val="000000"/>
        </w:rPr>
        <w:t>ения м</w:t>
      </w:r>
      <w:r w:rsidRPr="00707195">
        <w:rPr>
          <w:rFonts w:ascii="Arial" w:hAnsi="Arial" w:cs="Arial"/>
          <w:color w:val="000000"/>
          <w:spacing w:val="-2"/>
        </w:rPr>
        <w:t>у</w:t>
      </w:r>
      <w:r w:rsidRPr="00707195">
        <w:rPr>
          <w:rFonts w:ascii="Arial" w:hAnsi="Arial" w:cs="Arial"/>
          <w:color w:val="000000"/>
        </w:rPr>
        <w:t>ниципальной</w:t>
      </w:r>
      <w:r w:rsidRPr="00707195">
        <w:rPr>
          <w:rFonts w:ascii="Arial" w:hAnsi="Arial" w:cs="Arial"/>
          <w:color w:val="000000"/>
          <w:spacing w:val="2"/>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1"/>
        </w:rPr>
        <w:t>у</w:t>
      </w:r>
      <w:r w:rsidRPr="00707195">
        <w:rPr>
          <w:rFonts w:ascii="Arial" w:hAnsi="Arial" w:cs="Arial"/>
          <w:color w:val="000000"/>
        </w:rPr>
        <w:t>ги</w:t>
      </w:r>
      <w:r w:rsidRPr="00707195">
        <w:rPr>
          <w:rFonts w:ascii="Arial" w:hAnsi="Arial" w:cs="Arial"/>
          <w:color w:val="000000"/>
          <w:spacing w:val="1"/>
        </w:rPr>
        <w:t xml:space="preserve"> </w:t>
      </w:r>
      <w:r w:rsidRPr="00707195">
        <w:rPr>
          <w:rFonts w:ascii="Arial" w:hAnsi="Arial" w:cs="Arial"/>
          <w:color w:val="000000"/>
        </w:rPr>
        <w:t>(далее</w:t>
      </w:r>
      <w:r w:rsidRPr="00707195">
        <w:rPr>
          <w:rFonts w:ascii="Arial" w:hAnsi="Arial" w:cs="Arial"/>
          <w:color w:val="000000"/>
          <w:spacing w:val="-1"/>
        </w:rPr>
        <w:t xml:space="preserve"> </w:t>
      </w:r>
      <w:r w:rsidRPr="00707195">
        <w:rPr>
          <w:rFonts w:ascii="Arial" w:hAnsi="Arial" w:cs="Arial"/>
          <w:color w:val="000000"/>
        </w:rPr>
        <w:t>– ва</w:t>
      </w:r>
      <w:r w:rsidRPr="00707195">
        <w:rPr>
          <w:rFonts w:ascii="Arial" w:hAnsi="Arial" w:cs="Arial"/>
          <w:color w:val="000000"/>
          <w:spacing w:val="-1"/>
        </w:rPr>
        <w:t>р</w:t>
      </w:r>
      <w:r w:rsidRPr="00707195">
        <w:rPr>
          <w:rFonts w:ascii="Arial" w:hAnsi="Arial" w:cs="Arial"/>
          <w:color w:val="000000"/>
        </w:rPr>
        <w:t>и</w:t>
      </w:r>
      <w:r w:rsidRPr="00707195">
        <w:rPr>
          <w:rFonts w:ascii="Arial" w:hAnsi="Arial" w:cs="Arial"/>
          <w:color w:val="000000"/>
          <w:spacing w:val="-1"/>
        </w:rPr>
        <w:t>а</w:t>
      </w:r>
      <w:r w:rsidRPr="00707195">
        <w:rPr>
          <w:rFonts w:ascii="Arial" w:hAnsi="Arial" w:cs="Arial"/>
          <w:color w:val="000000"/>
        </w:rPr>
        <w:t>нт).</w:t>
      </w:r>
    </w:p>
    <w:p w:rsidR="00707195" w:rsidRPr="00707195" w:rsidRDefault="00707195" w:rsidP="00707195">
      <w:pPr>
        <w:widowControl w:val="0"/>
        <w:tabs>
          <w:tab w:val="left" w:pos="1306"/>
          <w:tab w:val="left" w:pos="2383"/>
          <w:tab w:val="left" w:pos="3274"/>
          <w:tab w:val="left" w:pos="4465"/>
          <w:tab w:val="left" w:pos="4901"/>
          <w:tab w:val="left" w:pos="5332"/>
          <w:tab w:val="left" w:pos="5846"/>
          <w:tab w:val="left" w:pos="7169"/>
          <w:tab w:val="left" w:pos="7735"/>
          <w:tab w:val="left" w:pos="8048"/>
          <w:tab w:val="left" w:pos="8617"/>
        </w:tabs>
        <w:spacing w:line="239" w:lineRule="auto"/>
        <w:ind w:right="-19"/>
        <w:jc w:val="both"/>
        <w:rPr>
          <w:rFonts w:ascii="Arial" w:hAnsi="Arial" w:cs="Arial"/>
          <w:color w:val="000000"/>
        </w:rPr>
      </w:pPr>
      <w:r w:rsidRPr="00707195">
        <w:rPr>
          <w:rFonts w:ascii="Arial" w:hAnsi="Arial" w:cs="Arial"/>
          <w:color w:val="000000"/>
        </w:rPr>
        <w:t>1.5.</w:t>
      </w:r>
      <w:r w:rsidRPr="00707195">
        <w:rPr>
          <w:rFonts w:ascii="Arial" w:hAnsi="Arial" w:cs="Arial"/>
          <w:color w:val="000000"/>
          <w:spacing w:val="72"/>
        </w:rPr>
        <w:t xml:space="preserve"> </w:t>
      </w:r>
      <w:proofErr w:type="gramStart"/>
      <w:r w:rsidRPr="00707195">
        <w:rPr>
          <w:rFonts w:ascii="Arial" w:hAnsi="Arial" w:cs="Arial"/>
          <w:color w:val="000000"/>
        </w:rPr>
        <w:t>Вариант,</w:t>
      </w:r>
      <w:r w:rsidRPr="00707195">
        <w:rPr>
          <w:rFonts w:ascii="Arial" w:hAnsi="Arial" w:cs="Arial"/>
          <w:color w:val="000000"/>
          <w:spacing w:val="73"/>
        </w:rPr>
        <w:t xml:space="preserve"> </w:t>
      </w:r>
      <w:r w:rsidRPr="00707195">
        <w:rPr>
          <w:rFonts w:ascii="Arial" w:hAnsi="Arial" w:cs="Arial"/>
          <w:color w:val="000000"/>
        </w:rPr>
        <w:t>в</w:t>
      </w:r>
      <w:r w:rsidRPr="00707195">
        <w:rPr>
          <w:rFonts w:ascii="Arial" w:hAnsi="Arial" w:cs="Arial"/>
          <w:color w:val="000000"/>
          <w:spacing w:val="74"/>
        </w:rPr>
        <w:t xml:space="preserve"> </w:t>
      </w:r>
      <w:r w:rsidRPr="00707195">
        <w:rPr>
          <w:rFonts w:ascii="Arial" w:hAnsi="Arial" w:cs="Arial"/>
          <w:color w:val="000000"/>
        </w:rPr>
        <w:t>соотве</w:t>
      </w:r>
      <w:r w:rsidRPr="00707195">
        <w:rPr>
          <w:rFonts w:ascii="Arial" w:hAnsi="Arial" w:cs="Arial"/>
          <w:color w:val="000000"/>
          <w:spacing w:val="-3"/>
        </w:rPr>
        <w:t>т</w:t>
      </w:r>
      <w:r w:rsidRPr="00707195">
        <w:rPr>
          <w:rFonts w:ascii="Arial" w:hAnsi="Arial" w:cs="Arial"/>
          <w:color w:val="000000"/>
        </w:rPr>
        <w:t>ствии</w:t>
      </w:r>
      <w:r w:rsidRPr="00707195">
        <w:rPr>
          <w:rFonts w:ascii="Arial" w:hAnsi="Arial" w:cs="Arial"/>
          <w:color w:val="000000"/>
          <w:spacing w:val="74"/>
        </w:rPr>
        <w:t xml:space="preserve"> </w:t>
      </w:r>
      <w:r w:rsidRPr="00707195">
        <w:rPr>
          <w:rFonts w:ascii="Arial" w:hAnsi="Arial" w:cs="Arial"/>
          <w:color w:val="000000"/>
        </w:rPr>
        <w:t>с</w:t>
      </w:r>
      <w:r w:rsidRPr="00707195">
        <w:rPr>
          <w:rFonts w:ascii="Arial" w:hAnsi="Arial" w:cs="Arial"/>
          <w:color w:val="000000"/>
          <w:spacing w:val="73"/>
        </w:rPr>
        <w:t xml:space="preserve"> </w:t>
      </w:r>
      <w:r w:rsidRPr="00707195">
        <w:rPr>
          <w:rFonts w:ascii="Arial" w:hAnsi="Arial" w:cs="Arial"/>
          <w:color w:val="000000"/>
        </w:rPr>
        <w:t>которым</w:t>
      </w:r>
      <w:r w:rsidRPr="00707195">
        <w:rPr>
          <w:rFonts w:ascii="Arial" w:hAnsi="Arial" w:cs="Arial"/>
          <w:color w:val="000000"/>
          <w:spacing w:val="78"/>
        </w:rPr>
        <w:t xml:space="preserve"> </w:t>
      </w:r>
      <w:r w:rsidRPr="00707195">
        <w:rPr>
          <w:rFonts w:ascii="Arial" w:hAnsi="Arial" w:cs="Arial"/>
          <w:color w:val="000000"/>
        </w:rPr>
        <w:t>заявителю</w:t>
      </w:r>
      <w:r w:rsidRPr="00707195">
        <w:rPr>
          <w:rFonts w:ascii="Arial" w:hAnsi="Arial" w:cs="Arial"/>
          <w:color w:val="000000"/>
          <w:spacing w:val="73"/>
        </w:rPr>
        <w:t xml:space="preserve"> </w:t>
      </w:r>
      <w:r w:rsidRPr="00707195">
        <w:rPr>
          <w:rFonts w:ascii="Arial" w:hAnsi="Arial" w:cs="Arial"/>
          <w:color w:val="000000"/>
          <w:spacing w:val="1"/>
        </w:rPr>
        <w:t>б</w:t>
      </w:r>
      <w:r w:rsidRPr="00707195">
        <w:rPr>
          <w:rFonts w:ascii="Arial" w:hAnsi="Arial" w:cs="Arial"/>
          <w:color w:val="000000"/>
          <w:spacing w:val="-1"/>
        </w:rPr>
        <w:t>у</w:t>
      </w:r>
      <w:r w:rsidRPr="00707195">
        <w:rPr>
          <w:rFonts w:ascii="Arial" w:hAnsi="Arial" w:cs="Arial"/>
          <w:color w:val="000000"/>
        </w:rPr>
        <w:t>дет</w:t>
      </w:r>
      <w:r w:rsidRPr="00707195">
        <w:rPr>
          <w:rFonts w:ascii="Arial" w:hAnsi="Arial" w:cs="Arial"/>
          <w:color w:val="000000"/>
          <w:spacing w:val="73"/>
        </w:rPr>
        <w:t xml:space="preserve"> </w:t>
      </w:r>
      <w:r w:rsidRPr="00707195">
        <w:rPr>
          <w:rFonts w:ascii="Arial" w:hAnsi="Arial" w:cs="Arial"/>
          <w:color w:val="000000"/>
        </w:rPr>
        <w:t>пре</w:t>
      </w:r>
      <w:r w:rsidRPr="00707195">
        <w:rPr>
          <w:rFonts w:ascii="Arial" w:hAnsi="Arial" w:cs="Arial"/>
          <w:color w:val="000000"/>
          <w:spacing w:val="-1"/>
        </w:rPr>
        <w:t>д</w:t>
      </w:r>
      <w:r w:rsidRPr="00707195">
        <w:rPr>
          <w:rFonts w:ascii="Arial" w:hAnsi="Arial" w:cs="Arial"/>
          <w:color w:val="000000"/>
        </w:rPr>
        <w:t>оставле</w:t>
      </w:r>
      <w:r w:rsidRPr="00707195">
        <w:rPr>
          <w:rFonts w:ascii="Arial" w:hAnsi="Arial" w:cs="Arial"/>
          <w:color w:val="000000"/>
          <w:spacing w:val="-1"/>
        </w:rPr>
        <w:t>н</w:t>
      </w:r>
      <w:r w:rsidRPr="00707195">
        <w:rPr>
          <w:rFonts w:ascii="Arial" w:hAnsi="Arial" w:cs="Arial"/>
          <w:color w:val="000000"/>
        </w:rPr>
        <w:t>а м</w:t>
      </w:r>
      <w:r w:rsidRPr="00707195">
        <w:rPr>
          <w:rFonts w:ascii="Arial" w:hAnsi="Arial" w:cs="Arial"/>
          <w:color w:val="000000"/>
          <w:spacing w:val="-1"/>
        </w:rPr>
        <w:t>у</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ц</w:t>
      </w:r>
      <w:r w:rsidRPr="00707195">
        <w:rPr>
          <w:rFonts w:ascii="Arial" w:hAnsi="Arial" w:cs="Arial"/>
          <w:color w:val="000000"/>
          <w:spacing w:val="-1"/>
        </w:rPr>
        <w:t>и</w:t>
      </w:r>
      <w:r w:rsidRPr="00707195">
        <w:rPr>
          <w:rFonts w:ascii="Arial" w:hAnsi="Arial" w:cs="Arial"/>
          <w:color w:val="000000"/>
        </w:rPr>
        <w:t>пальн</w:t>
      </w:r>
      <w:r w:rsidRPr="00707195">
        <w:rPr>
          <w:rFonts w:ascii="Arial" w:hAnsi="Arial" w:cs="Arial"/>
          <w:color w:val="000000"/>
          <w:spacing w:val="-1"/>
        </w:rPr>
        <w:t>а</w:t>
      </w:r>
      <w:r w:rsidRPr="00707195">
        <w:rPr>
          <w:rFonts w:ascii="Arial" w:hAnsi="Arial" w:cs="Arial"/>
          <w:color w:val="000000"/>
        </w:rPr>
        <w:t>я</w:t>
      </w:r>
      <w:r w:rsidRPr="00707195">
        <w:rPr>
          <w:rFonts w:ascii="Arial" w:hAnsi="Arial" w:cs="Arial"/>
          <w:color w:val="000000"/>
          <w:spacing w:val="-7"/>
        </w:rPr>
        <w:t xml:space="preserve">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spacing w:val="1"/>
        </w:rPr>
        <w:t>г</w:t>
      </w:r>
      <w:r w:rsidRPr="00707195">
        <w:rPr>
          <w:rFonts w:ascii="Arial" w:hAnsi="Arial" w:cs="Arial"/>
          <w:color w:val="000000"/>
        </w:rPr>
        <w:t>а,</w:t>
      </w:r>
      <w:r w:rsidRPr="00707195">
        <w:rPr>
          <w:rFonts w:ascii="Arial" w:hAnsi="Arial" w:cs="Arial"/>
          <w:color w:val="000000"/>
          <w:spacing w:val="-10"/>
        </w:rPr>
        <w:t xml:space="preserve"> </w:t>
      </w:r>
      <w:r w:rsidRPr="00707195">
        <w:rPr>
          <w:rFonts w:ascii="Arial" w:hAnsi="Arial" w:cs="Arial"/>
          <w:color w:val="000000"/>
        </w:rPr>
        <w:t>опр</w:t>
      </w:r>
      <w:r w:rsidRPr="00707195">
        <w:rPr>
          <w:rFonts w:ascii="Arial" w:hAnsi="Arial" w:cs="Arial"/>
          <w:color w:val="000000"/>
          <w:spacing w:val="-2"/>
        </w:rPr>
        <w:t>е</w:t>
      </w:r>
      <w:r w:rsidRPr="00707195">
        <w:rPr>
          <w:rFonts w:ascii="Arial" w:hAnsi="Arial" w:cs="Arial"/>
          <w:color w:val="000000"/>
        </w:rPr>
        <w:t>деляе</w:t>
      </w:r>
      <w:r w:rsidRPr="00707195">
        <w:rPr>
          <w:rFonts w:ascii="Arial" w:hAnsi="Arial" w:cs="Arial"/>
          <w:color w:val="000000"/>
          <w:spacing w:val="-3"/>
        </w:rPr>
        <w:t>т</w:t>
      </w:r>
      <w:r w:rsidRPr="00707195">
        <w:rPr>
          <w:rFonts w:ascii="Arial" w:hAnsi="Arial" w:cs="Arial"/>
          <w:color w:val="000000"/>
        </w:rPr>
        <w:t>ся</w:t>
      </w:r>
      <w:r w:rsidRPr="00707195">
        <w:rPr>
          <w:rFonts w:ascii="Arial" w:hAnsi="Arial" w:cs="Arial"/>
          <w:color w:val="000000"/>
          <w:spacing w:val="-9"/>
        </w:rPr>
        <w:t xml:space="preserve"> </w:t>
      </w:r>
      <w:r w:rsidRPr="00707195">
        <w:rPr>
          <w:rFonts w:ascii="Arial" w:hAnsi="Arial" w:cs="Arial"/>
          <w:color w:val="000000"/>
        </w:rPr>
        <w:t>в</w:t>
      </w:r>
      <w:r w:rsidRPr="00707195">
        <w:rPr>
          <w:rFonts w:ascii="Arial" w:hAnsi="Arial" w:cs="Arial"/>
          <w:color w:val="000000"/>
          <w:spacing w:val="-10"/>
        </w:rPr>
        <w:t xml:space="preserve"> </w:t>
      </w:r>
      <w:r w:rsidRPr="00707195">
        <w:rPr>
          <w:rFonts w:ascii="Arial" w:hAnsi="Arial" w:cs="Arial"/>
          <w:color w:val="000000"/>
          <w:spacing w:val="-2"/>
        </w:rPr>
        <w:t>с</w:t>
      </w:r>
      <w:r w:rsidRPr="00707195">
        <w:rPr>
          <w:rFonts w:ascii="Arial" w:hAnsi="Arial" w:cs="Arial"/>
          <w:color w:val="000000"/>
          <w:spacing w:val="-1"/>
        </w:rPr>
        <w:t>о</w:t>
      </w:r>
      <w:r w:rsidRPr="00707195">
        <w:rPr>
          <w:rFonts w:ascii="Arial" w:hAnsi="Arial" w:cs="Arial"/>
          <w:color w:val="000000"/>
        </w:rPr>
        <w:t>ответст</w:t>
      </w:r>
      <w:r w:rsidRPr="00707195">
        <w:rPr>
          <w:rFonts w:ascii="Arial" w:hAnsi="Arial" w:cs="Arial"/>
          <w:color w:val="000000"/>
          <w:spacing w:val="-3"/>
        </w:rPr>
        <w:t>в</w:t>
      </w:r>
      <w:r w:rsidRPr="00707195">
        <w:rPr>
          <w:rFonts w:ascii="Arial" w:hAnsi="Arial" w:cs="Arial"/>
          <w:color w:val="000000"/>
        </w:rPr>
        <w:t>ии</w:t>
      </w:r>
      <w:r w:rsidRPr="00707195">
        <w:rPr>
          <w:rFonts w:ascii="Arial" w:hAnsi="Arial" w:cs="Arial"/>
          <w:color w:val="000000"/>
          <w:spacing w:val="-8"/>
        </w:rPr>
        <w:t xml:space="preserve"> </w:t>
      </w:r>
      <w:r w:rsidRPr="00707195">
        <w:rPr>
          <w:rFonts w:ascii="Arial" w:hAnsi="Arial" w:cs="Arial"/>
          <w:color w:val="000000"/>
          <w:spacing w:val="-1"/>
        </w:rPr>
        <w:t>с</w:t>
      </w:r>
      <w:r w:rsidRPr="00707195">
        <w:rPr>
          <w:rFonts w:ascii="Arial" w:hAnsi="Arial" w:cs="Arial"/>
          <w:color w:val="000000"/>
          <w:spacing w:val="-12"/>
        </w:rPr>
        <w:t xml:space="preserve"> </w:t>
      </w:r>
      <w:r w:rsidRPr="00707195">
        <w:rPr>
          <w:rFonts w:ascii="Arial" w:hAnsi="Arial" w:cs="Arial"/>
          <w:color w:val="000000"/>
        </w:rPr>
        <w:t>нас</w:t>
      </w:r>
      <w:r w:rsidRPr="00707195">
        <w:rPr>
          <w:rFonts w:ascii="Arial" w:hAnsi="Arial" w:cs="Arial"/>
          <w:color w:val="000000"/>
          <w:spacing w:val="-3"/>
        </w:rPr>
        <w:t>т</w:t>
      </w:r>
      <w:r w:rsidRPr="00707195">
        <w:rPr>
          <w:rFonts w:ascii="Arial" w:hAnsi="Arial" w:cs="Arial"/>
          <w:color w:val="000000"/>
        </w:rPr>
        <w:t>о</w:t>
      </w:r>
      <w:r w:rsidRPr="00707195">
        <w:rPr>
          <w:rFonts w:ascii="Arial" w:hAnsi="Arial" w:cs="Arial"/>
          <w:color w:val="000000"/>
          <w:spacing w:val="-1"/>
        </w:rPr>
        <w:t>я</w:t>
      </w:r>
      <w:r w:rsidRPr="00707195">
        <w:rPr>
          <w:rFonts w:ascii="Arial" w:hAnsi="Arial" w:cs="Arial"/>
          <w:color w:val="000000"/>
        </w:rPr>
        <w:t>щ</w:t>
      </w:r>
      <w:r w:rsidRPr="00707195">
        <w:rPr>
          <w:rFonts w:ascii="Arial" w:hAnsi="Arial" w:cs="Arial"/>
          <w:color w:val="000000"/>
          <w:spacing w:val="-1"/>
        </w:rPr>
        <w:t>и</w:t>
      </w:r>
      <w:r w:rsidRPr="00707195">
        <w:rPr>
          <w:rFonts w:ascii="Arial" w:hAnsi="Arial" w:cs="Arial"/>
          <w:color w:val="000000"/>
        </w:rPr>
        <w:t>м админ</w:t>
      </w:r>
      <w:r w:rsidRPr="00707195">
        <w:rPr>
          <w:rFonts w:ascii="Arial" w:hAnsi="Arial" w:cs="Arial"/>
          <w:color w:val="000000"/>
          <w:spacing w:val="1"/>
        </w:rPr>
        <w:t>ис</w:t>
      </w:r>
      <w:r w:rsidRPr="00707195">
        <w:rPr>
          <w:rFonts w:ascii="Arial" w:hAnsi="Arial" w:cs="Arial"/>
          <w:color w:val="000000"/>
          <w:spacing w:val="-1"/>
        </w:rPr>
        <w:t>т</w:t>
      </w:r>
      <w:r w:rsidRPr="00707195">
        <w:rPr>
          <w:rFonts w:ascii="Arial" w:hAnsi="Arial" w:cs="Arial"/>
          <w:color w:val="000000"/>
        </w:rPr>
        <w:t>ра</w:t>
      </w:r>
      <w:r w:rsidRPr="00707195">
        <w:rPr>
          <w:rFonts w:ascii="Arial" w:hAnsi="Arial" w:cs="Arial"/>
          <w:color w:val="000000"/>
          <w:spacing w:val="-2"/>
        </w:rPr>
        <w:t>т</w:t>
      </w:r>
      <w:r w:rsidRPr="00707195">
        <w:rPr>
          <w:rFonts w:ascii="Arial" w:hAnsi="Arial" w:cs="Arial"/>
          <w:color w:val="000000"/>
        </w:rPr>
        <w:t>ивным</w:t>
      </w:r>
      <w:r w:rsidRPr="00707195">
        <w:rPr>
          <w:rFonts w:ascii="Arial" w:hAnsi="Arial" w:cs="Arial"/>
          <w:color w:val="000000"/>
          <w:spacing w:val="-2"/>
        </w:rPr>
        <w:t xml:space="preserve"> </w:t>
      </w:r>
      <w:r w:rsidRPr="00707195">
        <w:rPr>
          <w:rFonts w:ascii="Arial" w:hAnsi="Arial" w:cs="Arial"/>
          <w:color w:val="000000"/>
        </w:rPr>
        <w:t>реглам</w:t>
      </w:r>
      <w:r w:rsidRPr="00707195">
        <w:rPr>
          <w:rFonts w:ascii="Arial" w:hAnsi="Arial" w:cs="Arial"/>
          <w:color w:val="000000"/>
          <w:spacing w:val="-1"/>
        </w:rPr>
        <w:t>е</w:t>
      </w:r>
      <w:r w:rsidRPr="00707195">
        <w:rPr>
          <w:rFonts w:ascii="Arial" w:hAnsi="Arial" w:cs="Arial"/>
          <w:color w:val="000000"/>
        </w:rPr>
        <w:t>нт</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2"/>
        </w:rPr>
        <w:t xml:space="preserve"> </w:t>
      </w:r>
      <w:r w:rsidRPr="00707195">
        <w:rPr>
          <w:rFonts w:ascii="Arial" w:hAnsi="Arial" w:cs="Arial"/>
          <w:color w:val="000000"/>
        </w:rPr>
        <w:t>ис</w:t>
      </w:r>
      <w:r w:rsidRPr="00707195">
        <w:rPr>
          <w:rFonts w:ascii="Arial" w:hAnsi="Arial" w:cs="Arial"/>
          <w:color w:val="000000"/>
          <w:spacing w:val="-1"/>
        </w:rPr>
        <w:t>ход</w:t>
      </w:r>
      <w:r w:rsidRPr="00707195">
        <w:rPr>
          <w:rFonts w:ascii="Arial" w:hAnsi="Arial" w:cs="Arial"/>
          <w:color w:val="000000"/>
        </w:rPr>
        <w:t>я из признаков</w:t>
      </w:r>
      <w:r w:rsidRPr="00707195">
        <w:rPr>
          <w:rFonts w:ascii="Arial" w:hAnsi="Arial" w:cs="Arial"/>
          <w:color w:val="000000"/>
          <w:spacing w:val="3"/>
        </w:rPr>
        <w:t xml:space="preserve"> </w:t>
      </w:r>
      <w:r w:rsidRPr="00707195">
        <w:rPr>
          <w:rFonts w:ascii="Arial" w:hAnsi="Arial" w:cs="Arial"/>
          <w:color w:val="000000"/>
          <w:spacing w:val="1"/>
        </w:rPr>
        <w:t>З</w:t>
      </w:r>
      <w:r w:rsidRPr="00707195">
        <w:rPr>
          <w:rFonts w:ascii="Arial" w:hAnsi="Arial" w:cs="Arial"/>
          <w:color w:val="000000"/>
        </w:rPr>
        <w:t>ая</w:t>
      </w:r>
      <w:r w:rsidRPr="00707195">
        <w:rPr>
          <w:rFonts w:ascii="Arial" w:hAnsi="Arial" w:cs="Arial"/>
          <w:color w:val="000000"/>
          <w:spacing w:val="-1"/>
        </w:rPr>
        <w:t>в</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я (прин</w:t>
      </w:r>
      <w:r w:rsidRPr="00707195">
        <w:rPr>
          <w:rFonts w:ascii="Arial" w:hAnsi="Arial" w:cs="Arial"/>
          <w:color w:val="000000"/>
          <w:spacing w:val="-2"/>
        </w:rPr>
        <w:t>а</w:t>
      </w:r>
      <w:r w:rsidRPr="00707195">
        <w:rPr>
          <w:rFonts w:ascii="Arial" w:hAnsi="Arial" w:cs="Arial"/>
          <w:color w:val="000000"/>
        </w:rPr>
        <w:t>дле</w:t>
      </w:r>
      <w:r w:rsidRPr="00707195">
        <w:rPr>
          <w:rFonts w:ascii="Arial" w:hAnsi="Arial" w:cs="Arial"/>
          <w:color w:val="000000"/>
          <w:spacing w:val="-2"/>
        </w:rPr>
        <w:t>ж</w:t>
      </w:r>
      <w:r w:rsidRPr="00707195">
        <w:rPr>
          <w:rFonts w:ascii="Arial" w:hAnsi="Arial" w:cs="Arial"/>
          <w:color w:val="000000"/>
          <w:spacing w:val="-1"/>
        </w:rPr>
        <w:t>а</w:t>
      </w:r>
      <w:r w:rsidRPr="00707195">
        <w:rPr>
          <w:rFonts w:ascii="Arial" w:hAnsi="Arial" w:cs="Arial"/>
          <w:color w:val="000000"/>
        </w:rPr>
        <w:t>щего ему</w:t>
      </w:r>
      <w:r w:rsidRPr="00707195">
        <w:rPr>
          <w:rFonts w:ascii="Arial" w:hAnsi="Arial" w:cs="Arial"/>
          <w:color w:val="000000"/>
          <w:spacing w:val="113"/>
        </w:rPr>
        <w:t xml:space="preserve"> </w:t>
      </w:r>
      <w:r w:rsidRPr="00707195">
        <w:rPr>
          <w:rFonts w:ascii="Arial" w:hAnsi="Arial" w:cs="Arial"/>
          <w:color w:val="000000"/>
          <w:spacing w:val="1"/>
        </w:rPr>
        <w:t>об</w:t>
      </w:r>
      <w:r w:rsidRPr="00707195">
        <w:rPr>
          <w:rFonts w:ascii="Arial" w:hAnsi="Arial" w:cs="Arial"/>
          <w:color w:val="000000"/>
        </w:rPr>
        <w:t>ъекта)</w:t>
      </w:r>
      <w:r w:rsidRPr="00707195">
        <w:rPr>
          <w:rFonts w:ascii="Arial" w:hAnsi="Arial" w:cs="Arial"/>
          <w:color w:val="000000"/>
          <w:spacing w:val="114"/>
        </w:rPr>
        <w:t xml:space="preserve"> </w:t>
      </w:r>
      <w:r w:rsidRPr="00707195">
        <w:rPr>
          <w:rFonts w:ascii="Arial" w:hAnsi="Arial" w:cs="Arial"/>
          <w:color w:val="000000"/>
          <w:spacing w:val="1"/>
        </w:rPr>
        <w:t>и</w:t>
      </w:r>
      <w:r w:rsidRPr="00707195">
        <w:rPr>
          <w:rFonts w:ascii="Arial" w:hAnsi="Arial" w:cs="Arial"/>
          <w:color w:val="000000"/>
          <w:spacing w:val="117"/>
        </w:rPr>
        <w:t xml:space="preserve"> </w:t>
      </w:r>
      <w:r w:rsidRPr="00707195">
        <w:rPr>
          <w:rFonts w:ascii="Arial" w:hAnsi="Arial" w:cs="Arial"/>
          <w:color w:val="000000"/>
        </w:rPr>
        <w:t>показа</w:t>
      </w:r>
      <w:r w:rsidRPr="00707195">
        <w:rPr>
          <w:rFonts w:ascii="Arial" w:hAnsi="Arial" w:cs="Arial"/>
          <w:color w:val="000000"/>
          <w:spacing w:val="-2"/>
        </w:rPr>
        <w:t>т</w:t>
      </w:r>
      <w:r w:rsidRPr="00707195">
        <w:rPr>
          <w:rFonts w:ascii="Arial" w:hAnsi="Arial" w:cs="Arial"/>
          <w:color w:val="000000"/>
        </w:rPr>
        <w:t>елей</w:t>
      </w:r>
      <w:r w:rsidRPr="00707195">
        <w:rPr>
          <w:rFonts w:ascii="Arial" w:hAnsi="Arial" w:cs="Arial"/>
          <w:color w:val="000000"/>
          <w:spacing w:val="117"/>
        </w:rPr>
        <w:t xml:space="preserve"> </w:t>
      </w:r>
      <w:r w:rsidRPr="00707195">
        <w:rPr>
          <w:rFonts w:ascii="Arial" w:hAnsi="Arial" w:cs="Arial"/>
          <w:color w:val="000000"/>
        </w:rPr>
        <w:t>т</w:t>
      </w:r>
      <w:r w:rsidRPr="00707195">
        <w:rPr>
          <w:rFonts w:ascii="Arial" w:hAnsi="Arial" w:cs="Arial"/>
          <w:color w:val="000000"/>
          <w:spacing w:val="-1"/>
        </w:rPr>
        <w:t>а</w:t>
      </w:r>
      <w:r w:rsidRPr="00707195">
        <w:rPr>
          <w:rFonts w:ascii="Arial" w:hAnsi="Arial" w:cs="Arial"/>
          <w:color w:val="000000"/>
        </w:rPr>
        <w:t>ких</w:t>
      </w:r>
      <w:r w:rsidRPr="00707195">
        <w:rPr>
          <w:rFonts w:ascii="Arial" w:hAnsi="Arial" w:cs="Arial"/>
          <w:color w:val="000000"/>
          <w:spacing w:val="115"/>
        </w:rPr>
        <w:t xml:space="preserve"> </w:t>
      </w:r>
      <w:r w:rsidRPr="00707195">
        <w:rPr>
          <w:rFonts w:ascii="Arial" w:hAnsi="Arial" w:cs="Arial"/>
          <w:color w:val="000000"/>
          <w:spacing w:val="1"/>
        </w:rPr>
        <w:t>п</w:t>
      </w:r>
      <w:r w:rsidRPr="00707195">
        <w:rPr>
          <w:rFonts w:ascii="Arial" w:hAnsi="Arial" w:cs="Arial"/>
          <w:color w:val="000000"/>
        </w:rPr>
        <w:t>ризнаков</w:t>
      </w:r>
      <w:r w:rsidRPr="00707195">
        <w:rPr>
          <w:rFonts w:ascii="Arial" w:hAnsi="Arial" w:cs="Arial"/>
          <w:color w:val="000000"/>
          <w:spacing w:val="114"/>
        </w:rPr>
        <w:t xml:space="preserve"> </w:t>
      </w:r>
      <w:r w:rsidRPr="00707195">
        <w:rPr>
          <w:rFonts w:ascii="Arial" w:hAnsi="Arial" w:cs="Arial"/>
          <w:color w:val="000000"/>
        </w:rPr>
        <w:t>(п</w:t>
      </w:r>
      <w:r w:rsidRPr="00707195">
        <w:rPr>
          <w:rFonts w:ascii="Arial" w:hAnsi="Arial" w:cs="Arial"/>
          <w:color w:val="000000"/>
          <w:spacing w:val="-1"/>
        </w:rPr>
        <w:t>е</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ч</w:t>
      </w:r>
      <w:r w:rsidRPr="00707195">
        <w:rPr>
          <w:rFonts w:ascii="Arial" w:hAnsi="Arial" w:cs="Arial"/>
          <w:color w:val="000000"/>
          <w:spacing w:val="-1"/>
        </w:rPr>
        <w:t>е</w:t>
      </w:r>
      <w:r w:rsidRPr="00707195">
        <w:rPr>
          <w:rFonts w:ascii="Arial" w:hAnsi="Arial" w:cs="Arial"/>
          <w:color w:val="000000"/>
        </w:rPr>
        <w:t>нь</w:t>
      </w:r>
      <w:r w:rsidRPr="00707195">
        <w:rPr>
          <w:rFonts w:ascii="Arial" w:hAnsi="Arial" w:cs="Arial"/>
          <w:color w:val="000000"/>
          <w:spacing w:val="116"/>
        </w:rPr>
        <w:t xml:space="preserve"> </w:t>
      </w:r>
      <w:r w:rsidRPr="00707195">
        <w:rPr>
          <w:rFonts w:ascii="Arial" w:hAnsi="Arial" w:cs="Arial"/>
          <w:color w:val="000000"/>
        </w:rPr>
        <w:t>пр</w:t>
      </w:r>
      <w:r w:rsidRPr="00707195">
        <w:rPr>
          <w:rFonts w:ascii="Arial" w:hAnsi="Arial" w:cs="Arial"/>
          <w:color w:val="000000"/>
          <w:spacing w:val="1"/>
        </w:rPr>
        <w:t>и</w:t>
      </w:r>
      <w:r w:rsidRPr="00707195">
        <w:rPr>
          <w:rFonts w:ascii="Arial" w:hAnsi="Arial" w:cs="Arial"/>
          <w:color w:val="000000"/>
          <w:spacing w:val="-1"/>
        </w:rPr>
        <w:t>з</w:t>
      </w:r>
      <w:r w:rsidRPr="00707195">
        <w:rPr>
          <w:rFonts w:ascii="Arial" w:hAnsi="Arial" w:cs="Arial"/>
          <w:color w:val="000000"/>
        </w:rPr>
        <w:t>на</w:t>
      </w:r>
      <w:r w:rsidRPr="00707195">
        <w:rPr>
          <w:rFonts w:ascii="Arial" w:hAnsi="Arial" w:cs="Arial"/>
          <w:color w:val="000000"/>
          <w:spacing w:val="-2"/>
        </w:rPr>
        <w:t>к</w:t>
      </w:r>
      <w:r w:rsidRPr="00707195">
        <w:rPr>
          <w:rFonts w:ascii="Arial" w:hAnsi="Arial" w:cs="Arial"/>
          <w:color w:val="000000"/>
        </w:rPr>
        <w:t>ов</w:t>
      </w:r>
      <w:r w:rsidRPr="00707195">
        <w:rPr>
          <w:rFonts w:ascii="Arial" w:hAnsi="Arial" w:cs="Arial"/>
          <w:color w:val="000000"/>
          <w:spacing w:val="125"/>
        </w:rPr>
        <w:t xml:space="preserve"> </w:t>
      </w:r>
      <w:r w:rsidRPr="00707195">
        <w:rPr>
          <w:rFonts w:ascii="Arial" w:hAnsi="Arial" w:cs="Arial"/>
          <w:color w:val="000000"/>
        </w:rPr>
        <w:t>Зая</w:t>
      </w:r>
      <w:r w:rsidRPr="00707195">
        <w:rPr>
          <w:rFonts w:ascii="Arial" w:hAnsi="Arial" w:cs="Arial"/>
          <w:color w:val="000000"/>
          <w:spacing w:val="-2"/>
        </w:rPr>
        <w:t>в</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я (</w:t>
      </w:r>
      <w:r w:rsidRPr="00707195">
        <w:rPr>
          <w:rFonts w:ascii="Arial" w:hAnsi="Arial" w:cs="Arial"/>
          <w:color w:val="000000"/>
          <w:spacing w:val="1"/>
        </w:rPr>
        <w:t>п</w:t>
      </w:r>
      <w:r w:rsidRPr="00707195">
        <w:rPr>
          <w:rFonts w:ascii="Arial" w:hAnsi="Arial" w:cs="Arial"/>
          <w:color w:val="000000"/>
        </w:rPr>
        <w:t>ринадл</w:t>
      </w:r>
      <w:r w:rsidRPr="00707195">
        <w:rPr>
          <w:rFonts w:ascii="Arial" w:hAnsi="Arial" w:cs="Arial"/>
          <w:color w:val="000000"/>
          <w:spacing w:val="-1"/>
        </w:rPr>
        <w:t>е</w:t>
      </w:r>
      <w:r w:rsidRPr="00707195">
        <w:rPr>
          <w:rFonts w:ascii="Arial" w:hAnsi="Arial" w:cs="Arial"/>
          <w:color w:val="000000"/>
        </w:rPr>
        <w:t>жа</w:t>
      </w:r>
      <w:r w:rsidRPr="00707195">
        <w:rPr>
          <w:rFonts w:ascii="Arial" w:hAnsi="Arial" w:cs="Arial"/>
          <w:color w:val="000000"/>
          <w:spacing w:val="-2"/>
        </w:rPr>
        <w:t>щ</w:t>
      </w:r>
      <w:r w:rsidRPr="00707195">
        <w:rPr>
          <w:rFonts w:ascii="Arial" w:hAnsi="Arial" w:cs="Arial"/>
          <w:color w:val="000000"/>
        </w:rPr>
        <w:t>их</w:t>
      </w:r>
      <w:r w:rsidRPr="00707195">
        <w:rPr>
          <w:rFonts w:ascii="Arial" w:hAnsi="Arial" w:cs="Arial"/>
          <w:color w:val="000000"/>
          <w:spacing w:val="1"/>
        </w:rPr>
        <w:t xml:space="preserve"> </w:t>
      </w:r>
      <w:r w:rsidRPr="00707195">
        <w:rPr>
          <w:rFonts w:ascii="Arial" w:hAnsi="Arial" w:cs="Arial"/>
          <w:color w:val="000000"/>
        </w:rPr>
        <w:t>им о</w:t>
      </w:r>
      <w:r w:rsidRPr="00707195">
        <w:rPr>
          <w:rFonts w:ascii="Arial" w:hAnsi="Arial" w:cs="Arial"/>
          <w:color w:val="000000"/>
          <w:spacing w:val="1"/>
        </w:rPr>
        <w:t>б</w:t>
      </w:r>
      <w:r w:rsidRPr="00707195">
        <w:rPr>
          <w:rFonts w:ascii="Arial" w:hAnsi="Arial" w:cs="Arial"/>
          <w:color w:val="000000"/>
        </w:rPr>
        <w:t>ъек</w:t>
      </w:r>
      <w:r w:rsidRPr="00707195">
        <w:rPr>
          <w:rFonts w:ascii="Arial" w:hAnsi="Arial" w:cs="Arial"/>
          <w:color w:val="000000"/>
          <w:spacing w:val="-1"/>
        </w:rPr>
        <w:t>т</w:t>
      </w:r>
      <w:r w:rsidRPr="00707195">
        <w:rPr>
          <w:rFonts w:ascii="Arial" w:hAnsi="Arial" w:cs="Arial"/>
          <w:color w:val="000000"/>
          <w:spacing w:val="1"/>
        </w:rPr>
        <w:t>о</w:t>
      </w:r>
      <w:r w:rsidRPr="00707195">
        <w:rPr>
          <w:rFonts w:ascii="Arial" w:hAnsi="Arial" w:cs="Arial"/>
          <w:color w:val="000000"/>
        </w:rPr>
        <w:t>в), а</w:t>
      </w:r>
      <w:r w:rsidRPr="00707195">
        <w:rPr>
          <w:rFonts w:ascii="Arial" w:hAnsi="Arial" w:cs="Arial"/>
          <w:color w:val="000000"/>
          <w:spacing w:val="2"/>
        </w:rPr>
        <w:t xml:space="preserve"> </w:t>
      </w:r>
      <w:r w:rsidRPr="00707195">
        <w:rPr>
          <w:rFonts w:ascii="Arial" w:hAnsi="Arial" w:cs="Arial"/>
          <w:color w:val="000000"/>
        </w:rPr>
        <w:t>т</w:t>
      </w:r>
      <w:r w:rsidRPr="00707195">
        <w:rPr>
          <w:rFonts w:ascii="Arial" w:hAnsi="Arial" w:cs="Arial"/>
          <w:color w:val="000000"/>
          <w:spacing w:val="-2"/>
        </w:rPr>
        <w:t>а</w:t>
      </w:r>
      <w:r w:rsidRPr="00707195">
        <w:rPr>
          <w:rFonts w:ascii="Arial" w:hAnsi="Arial" w:cs="Arial"/>
          <w:color w:val="000000"/>
        </w:rPr>
        <w:t>кже к</w:t>
      </w:r>
      <w:r w:rsidRPr="00707195">
        <w:rPr>
          <w:rFonts w:ascii="Arial" w:hAnsi="Arial" w:cs="Arial"/>
          <w:color w:val="000000"/>
          <w:spacing w:val="1"/>
        </w:rPr>
        <w:t>о</w:t>
      </w:r>
      <w:r w:rsidRPr="00707195">
        <w:rPr>
          <w:rFonts w:ascii="Arial" w:hAnsi="Arial" w:cs="Arial"/>
          <w:color w:val="000000"/>
          <w:spacing w:val="-1"/>
        </w:rPr>
        <w:t>м</w:t>
      </w:r>
      <w:r w:rsidRPr="00707195">
        <w:rPr>
          <w:rFonts w:ascii="Arial" w:hAnsi="Arial" w:cs="Arial"/>
          <w:color w:val="000000"/>
          <w:spacing w:val="1"/>
        </w:rPr>
        <w:t>б</w:t>
      </w:r>
      <w:r w:rsidRPr="00707195">
        <w:rPr>
          <w:rFonts w:ascii="Arial" w:hAnsi="Arial" w:cs="Arial"/>
          <w:color w:val="000000"/>
        </w:rPr>
        <w:t>ин</w:t>
      </w:r>
      <w:r w:rsidRPr="00707195">
        <w:rPr>
          <w:rFonts w:ascii="Arial" w:hAnsi="Arial" w:cs="Arial"/>
          <w:color w:val="000000"/>
          <w:spacing w:val="-1"/>
        </w:rPr>
        <w:t>а</w:t>
      </w:r>
      <w:r w:rsidRPr="00707195">
        <w:rPr>
          <w:rFonts w:ascii="Arial" w:hAnsi="Arial" w:cs="Arial"/>
          <w:color w:val="000000"/>
        </w:rPr>
        <w:t>ции</w:t>
      </w:r>
      <w:r w:rsidRPr="00707195">
        <w:rPr>
          <w:rFonts w:ascii="Arial" w:hAnsi="Arial" w:cs="Arial"/>
          <w:color w:val="000000"/>
          <w:spacing w:val="2"/>
        </w:rPr>
        <w:t xml:space="preserve"> </w:t>
      </w:r>
      <w:r w:rsidRPr="00707195">
        <w:rPr>
          <w:rFonts w:ascii="Arial" w:hAnsi="Arial" w:cs="Arial"/>
          <w:color w:val="000000"/>
        </w:rPr>
        <w:t>знач</w:t>
      </w:r>
      <w:r w:rsidRPr="00707195">
        <w:rPr>
          <w:rFonts w:ascii="Arial" w:hAnsi="Arial" w:cs="Arial"/>
          <w:color w:val="000000"/>
          <w:spacing w:val="-1"/>
        </w:rPr>
        <w:t>е</w:t>
      </w:r>
      <w:r w:rsidRPr="00707195">
        <w:rPr>
          <w:rFonts w:ascii="Arial" w:hAnsi="Arial" w:cs="Arial"/>
          <w:color w:val="000000"/>
          <w:spacing w:val="-2"/>
        </w:rPr>
        <w:t>н</w:t>
      </w:r>
      <w:r w:rsidRPr="00707195">
        <w:rPr>
          <w:rFonts w:ascii="Arial" w:hAnsi="Arial" w:cs="Arial"/>
          <w:color w:val="000000"/>
        </w:rPr>
        <w:t>ий</w:t>
      </w:r>
      <w:r w:rsidRPr="00707195">
        <w:rPr>
          <w:rFonts w:ascii="Arial" w:hAnsi="Arial" w:cs="Arial"/>
          <w:color w:val="000000"/>
          <w:spacing w:val="1"/>
        </w:rPr>
        <w:t xml:space="preserve"> </w:t>
      </w:r>
      <w:r w:rsidRPr="00707195">
        <w:rPr>
          <w:rFonts w:ascii="Arial" w:hAnsi="Arial" w:cs="Arial"/>
          <w:color w:val="000000"/>
        </w:rPr>
        <w:t>п</w:t>
      </w:r>
      <w:r w:rsidRPr="00707195">
        <w:rPr>
          <w:rFonts w:ascii="Arial" w:hAnsi="Arial" w:cs="Arial"/>
          <w:color w:val="000000"/>
          <w:spacing w:val="7"/>
        </w:rPr>
        <w:t>р</w:t>
      </w:r>
      <w:r w:rsidRPr="00707195">
        <w:rPr>
          <w:rFonts w:ascii="Arial" w:hAnsi="Arial" w:cs="Arial"/>
          <w:color w:val="000000"/>
          <w:spacing w:val="1"/>
        </w:rPr>
        <w:t>и</w:t>
      </w:r>
      <w:r w:rsidRPr="00707195">
        <w:rPr>
          <w:rFonts w:ascii="Arial" w:hAnsi="Arial" w:cs="Arial"/>
          <w:color w:val="000000"/>
        </w:rPr>
        <w:t>зна</w:t>
      </w:r>
      <w:r w:rsidRPr="00707195">
        <w:rPr>
          <w:rFonts w:ascii="Arial" w:hAnsi="Arial" w:cs="Arial"/>
          <w:color w:val="000000"/>
          <w:spacing w:val="-2"/>
        </w:rPr>
        <w:t>к</w:t>
      </w:r>
      <w:r w:rsidRPr="00707195">
        <w:rPr>
          <w:rFonts w:ascii="Arial" w:hAnsi="Arial" w:cs="Arial"/>
          <w:color w:val="000000"/>
          <w:spacing w:val="1"/>
        </w:rPr>
        <w:t>о</w:t>
      </w:r>
      <w:r w:rsidRPr="00707195">
        <w:rPr>
          <w:rFonts w:ascii="Arial" w:hAnsi="Arial" w:cs="Arial"/>
          <w:color w:val="000000"/>
        </w:rPr>
        <w:t>в, каждая</w:t>
      </w:r>
      <w:r w:rsidRPr="00707195">
        <w:rPr>
          <w:rFonts w:ascii="Arial" w:hAnsi="Arial" w:cs="Arial"/>
          <w:color w:val="000000"/>
          <w:spacing w:val="1"/>
        </w:rPr>
        <w:t xml:space="preserve"> </w:t>
      </w:r>
      <w:r w:rsidRPr="00707195">
        <w:rPr>
          <w:rFonts w:ascii="Arial" w:hAnsi="Arial" w:cs="Arial"/>
          <w:color w:val="000000"/>
        </w:rPr>
        <w:t>из к</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орых с</w:t>
      </w:r>
      <w:r w:rsidRPr="00707195">
        <w:rPr>
          <w:rFonts w:ascii="Arial" w:hAnsi="Arial" w:cs="Arial"/>
          <w:color w:val="000000"/>
          <w:spacing w:val="-1"/>
        </w:rPr>
        <w:t>о</w:t>
      </w:r>
      <w:r w:rsidRPr="00707195">
        <w:rPr>
          <w:rFonts w:ascii="Arial" w:hAnsi="Arial" w:cs="Arial"/>
          <w:color w:val="000000"/>
        </w:rPr>
        <w:t>ответ</w:t>
      </w:r>
      <w:r w:rsidRPr="00707195">
        <w:rPr>
          <w:rFonts w:ascii="Arial" w:hAnsi="Arial" w:cs="Arial"/>
          <w:color w:val="000000"/>
          <w:spacing w:val="-2"/>
        </w:rPr>
        <w:t>с</w:t>
      </w:r>
      <w:r w:rsidRPr="00707195">
        <w:rPr>
          <w:rFonts w:ascii="Arial" w:hAnsi="Arial" w:cs="Arial"/>
          <w:color w:val="000000"/>
        </w:rPr>
        <w:t>т</w:t>
      </w:r>
      <w:r w:rsidRPr="00707195">
        <w:rPr>
          <w:rFonts w:ascii="Arial" w:hAnsi="Arial" w:cs="Arial"/>
          <w:color w:val="000000"/>
          <w:spacing w:val="-1"/>
        </w:rPr>
        <w:t>в</w:t>
      </w:r>
      <w:r w:rsidRPr="00707195">
        <w:rPr>
          <w:rFonts w:ascii="Arial" w:hAnsi="Arial" w:cs="Arial"/>
          <w:color w:val="000000"/>
          <w:spacing w:val="-3"/>
        </w:rPr>
        <w:t>у</w:t>
      </w:r>
      <w:r w:rsidRPr="00707195">
        <w:rPr>
          <w:rFonts w:ascii="Arial" w:hAnsi="Arial" w:cs="Arial"/>
          <w:color w:val="000000"/>
        </w:rPr>
        <w:t>ет о</w:t>
      </w:r>
      <w:r w:rsidRPr="00707195">
        <w:rPr>
          <w:rFonts w:ascii="Arial" w:hAnsi="Arial" w:cs="Arial"/>
          <w:color w:val="000000"/>
          <w:spacing w:val="2"/>
        </w:rPr>
        <w:t>дно</w:t>
      </w:r>
      <w:r w:rsidRPr="00707195">
        <w:rPr>
          <w:rFonts w:ascii="Arial" w:hAnsi="Arial" w:cs="Arial"/>
          <w:color w:val="000000"/>
        </w:rPr>
        <w:t>му вар</w:t>
      </w:r>
      <w:r w:rsidRPr="00707195">
        <w:rPr>
          <w:rFonts w:ascii="Arial" w:hAnsi="Arial" w:cs="Arial"/>
          <w:color w:val="000000"/>
          <w:spacing w:val="1"/>
        </w:rPr>
        <w:t>и</w:t>
      </w:r>
      <w:r w:rsidRPr="00707195">
        <w:rPr>
          <w:rFonts w:ascii="Arial" w:hAnsi="Arial" w:cs="Arial"/>
          <w:color w:val="000000"/>
          <w:spacing w:val="-1"/>
        </w:rPr>
        <w:t>а</w:t>
      </w:r>
      <w:r w:rsidRPr="00707195">
        <w:rPr>
          <w:rFonts w:ascii="Arial" w:hAnsi="Arial" w:cs="Arial"/>
          <w:color w:val="000000"/>
        </w:rPr>
        <w:t>нту 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1"/>
        </w:rPr>
        <w:t>т</w:t>
      </w:r>
      <w:r w:rsidRPr="00707195">
        <w:rPr>
          <w:rFonts w:ascii="Arial" w:hAnsi="Arial" w:cs="Arial"/>
          <w:color w:val="000000"/>
        </w:rPr>
        <w:t>а</w:t>
      </w:r>
      <w:r w:rsidRPr="00707195">
        <w:rPr>
          <w:rFonts w:ascii="Arial" w:hAnsi="Arial" w:cs="Arial"/>
          <w:color w:val="000000"/>
          <w:spacing w:val="-3"/>
        </w:rPr>
        <w:t>в</w:t>
      </w:r>
      <w:r w:rsidRPr="00707195">
        <w:rPr>
          <w:rFonts w:ascii="Arial" w:hAnsi="Arial" w:cs="Arial"/>
          <w:color w:val="000000"/>
        </w:rPr>
        <w:t>ления 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3"/>
        </w:rPr>
        <w:t>у</w:t>
      </w:r>
      <w:r w:rsidRPr="00707195">
        <w:rPr>
          <w:rFonts w:ascii="Arial" w:hAnsi="Arial" w:cs="Arial"/>
          <w:color w:val="000000"/>
        </w:rPr>
        <w:t xml:space="preserve">слуги </w:t>
      </w:r>
      <w:r w:rsidRPr="00707195">
        <w:rPr>
          <w:rFonts w:ascii="Arial" w:hAnsi="Arial" w:cs="Arial"/>
          <w:color w:val="000000"/>
          <w:spacing w:val="-48"/>
        </w:rPr>
        <w:t xml:space="preserve"> </w:t>
      </w:r>
      <w:r w:rsidRPr="00707195">
        <w:rPr>
          <w:rFonts w:ascii="Arial" w:hAnsi="Arial" w:cs="Arial"/>
          <w:color w:val="000000"/>
        </w:rPr>
        <w:t>прив</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2"/>
        </w:rPr>
        <w:t>е</w:t>
      </w:r>
      <w:r w:rsidRPr="00707195">
        <w:rPr>
          <w:rFonts w:ascii="Arial" w:hAnsi="Arial" w:cs="Arial"/>
          <w:color w:val="000000"/>
        </w:rPr>
        <w:t xml:space="preserve">н в </w:t>
      </w:r>
      <w:r w:rsidRPr="00707195">
        <w:rPr>
          <w:rFonts w:ascii="Arial" w:hAnsi="Arial" w:cs="Arial"/>
          <w:color w:val="000000"/>
        </w:rPr>
        <w:tab/>
        <w:t>При</w:t>
      </w:r>
      <w:r w:rsidRPr="00707195">
        <w:rPr>
          <w:rFonts w:ascii="Arial" w:hAnsi="Arial" w:cs="Arial"/>
          <w:color w:val="000000"/>
          <w:spacing w:val="-1"/>
        </w:rPr>
        <w:t>л</w:t>
      </w:r>
      <w:r w:rsidRPr="00707195">
        <w:rPr>
          <w:rFonts w:ascii="Arial" w:hAnsi="Arial" w:cs="Arial"/>
          <w:color w:val="000000"/>
        </w:rPr>
        <w:t>ож</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и №1 к нас</w:t>
      </w:r>
      <w:r w:rsidRPr="00707195">
        <w:rPr>
          <w:rFonts w:ascii="Arial" w:hAnsi="Arial" w:cs="Arial"/>
          <w:color w:val="000000"/>
          <w:spacing w:val="-2"/>
        </w:rPr>
        <w:t>т</w:t>
      </w:r>
      <w:r w:rsidRPr="00707195">
        <w:rPr>
          <w:rFonts w:ascii="Arial" w:hAnsi="Arial" w:cs="Arial"/>
          <w:color w:val="000000"/>
          <w:spacing w:val="-1"/>
        </w:rPr>
        <w:t>о</w:t>
      </w:r>
      <w:r w:rsidRPr="00707195">
        <w:rPr>
          <w:rFonts w:ascii="Arial" w:hAnsi="Arial" w:cs="Arial"/>
          <w:color w:val="000000"/>
        </w:rPr>
        <w:t>ящему админ</w:t>
      </w:r>
      <w:r w:rsidRPr="00707195">
        <w:rPr>
          <w:rFonts w:ascii="Arial" w:hAnsi="Arial" w:cs="Arial"/>
          <w:color w:val="000000"/>
          <w:spacing w:val="1"/>
        </w:rPr>
        <w:t>и</w:t>
      </w:r>
      <w:r w:rsidRPr="00707195">
        <w:rPr>
          <w:rFonts w:ascii="Arial" w:hAnsi="Arial" w:cs="Arial"/>
          <w:color w:val="000000"/>
        </w:rPr>
        <w:t>стра</w:t>
      </w:r>
      <w:r w:rsidRPr="00707195">
        <w:rPr>
          <w:rFonts w:ascii="Arial" w:hAnsi="Arial" w:cs="Arial"/>
          <w:color w:val="000000"/>
          <w:spacing w:val="-2"/>
        </w:rPr>
        <w:t>т</w:t>
      </w:r>
      <w:r w:rsidRPr="00707195">
        <w:rPr>
          <w:rFonts w:ascii="Arial" w:hAnsi="Arial" w:cs="Arial"/>
          <w:color w:val="000000"/>
        </w:rPr>
        <w:t>ив</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м</w:t>
      </w:r>
      <w:r w:rsidRPr="00707195">
        <w:rPr>
          <w:rFonts w:ascii="Arial" w:hAnsi="Arial" w:cs="Arial"/>
          <w:color w:val="000000"/>
        </w:rPr>
        <w:t>у регламент</w:t>
      </w:r>
      <w:r w:rsidRPr="00707195">
        <w:rPr>
          <w:rFonts w:ascii="Arial" w:hAnsi="Arial" w:cs="Arial"/>
          <w:color w:val="000000"/>
          <w:spacing w:val="-2"/>
        </w:rPr>
        <w:t>у</w:t>
      </w:r>
      <w:r w:rsidRPr="00707195">
        <w:rPr>
          <w:rFonts w:ascii="Arial" w:hAnsi="Arial" w:cs="Arial"/>
          <w:color w:val="000000"/>
        </w:rPr>
        <w:t>.</w:t>
      </w:r>
      <w:proofErr w:type="gramEnd"/>
    </w:p>
    <w:p w:rsidR="00707195" w:rsidRPr="00707195" w:rsidRDefault="00707195" w:rsidP="00707195">
      <w:pPr>
        <w:widowControl w:val="0"/>
        <w:tabs>
          <w:tab w:val="left" w:pos="1306"/>
          <w:tab w:val="left" w:pos="2383"/>
          <w:tab w:val="left" w:pos="3274"/>
          <w:tab w:val="left" w:pos="4465"/>
          <w:tab w:val="left" w:pos="4901"/>
          <w:tab w:val="left" w:pos="5332"/>
          <w:tab w:val="left" w:pos="5846"/>
          <w:tab w:val="left" w:pos="7169"/>
          <w:tab w:val="left" w:pos="7735"/>
          <w:tab w:val="left" w:pos="8048"/>
          <w:tab w:val="left" w:pos="8617"/>
        </w:tabs>
        <w:spacing w:line="239" w:lineRule="auto"/>
        <w:ind w:right="-19"/>
        <w:jc w:val="both"/>
        <w:rPr>
          <w:rFonts w:ascii="Arial" w:hAnsi="Arial" w:cs="Arial"/>
          <w:color w:val="000000"/>
        </w:rPr>
      </w:pPr>
    </w:p>
    <w:p w:rsidR="00707195" w:rsidRPr="00707195" w:rsidRDefault="00707195" w:rsidP="00707195">
      <w:pPr>
        <w:widowControl w:val="0"/>
        <w:spacing w:before="7" w:line="242" w:lineRule="auto"/>
        <w:ind w:right="-20"/>
        <w:jc w:val="center"/>
        <w:rPr>
          <w:rFonts w:ascii="Arial" w:hAnsi="Arial" w:cs="Arial"/>
          <w:bCs/>
          <w:color w:val="000000"/>
        </w:rPr>
      </w:pPr>
      <w:r w:rsidRPr="00707195">
        <w:rPr>
          <w:rFonts w:ascii="Arial" w:hAnsi="Arial" w:cs="Arial"/>
          <w:bCs/>
          <w:color w:val="000000"/>
          <w:spacing w:val="1"/>
        </w:rPr>
        <w:t>II</w:t>
      </w:r>
      <w:r w:rsidRPr="00707195">
        <w:rPr>
          <w:rFonts w:ascii="Arial" w:hAnsi="Arial" w:cs="Arial"/>
          <w:bCs/>
          <w:color w:val="000000"/>
        </w:rPr>
        <w:t>.</w:t>
      </w:r>
      <w:r w:rsidRPr="00707195">
        <w:rPr>
          <w:rFonts w:ascii="Arial" w:hAnsi="Arial" w:cs="Arial"/>
          <w:bCs/>
          <w:color w:val="000000"/>
          <w:spacing w:val="66"/>
        </w:rPr>
        <w:t xml:space="preserve"> </w:t>
      </w:r>
      <w:r w:rsidRPr="00707195">
        <w:rPr>
          <w:rFonts w:ascii="Arial" w:hAnsi="Arial" w:cs="Arial"/>
          <w:bCs/>
          <w:color w:val="000000"/>
        </w:rPr>
        <w:t>Ст</w:t>
      </w:r>
      <w:r w:rsidRPr="00707195">
        <w:rPr>
          <w:rFonts w:ascii="Arial" w:hAnsi="Arial" w:cs="Arial"/>
          <w:bCs/>
          <w:color w:val="000000"/>
          <w:spacing w:val="1"/>
        </w:rPr>
        <w:t>ан</w:t>
      </w:r>
      <w:r w:rsidRPr="00707195">
        <w:rPr>
          <w:rFonts w:ascii="Arial" w:hAnsi="Arial" w:cs="Arial"/>
          <w:bCs/>
          <w:color w:val="000000"/>
          <w:spacing w:val="-1"/>
        </w:rPr>
        <w:t>д</w:t>
      </w:r>
      <w:r w:rsidRPr="00707195">
        <w:rPr>
          <w:rFonts w:ascii="Arial" w:hAnsi="Arial" w:cs="Arial"/>
          <w:bCs/>
          <w:color w:val="000000"/>
        </w:rPr>
        <w:t>арт</w:t>
      </w:r>
      <w:r w:rsidRPr="00707195">
        <w:rPr>
          <w:rFonts w:ascii="Arial" w:hAnsi="Arial" w:cs="Arial"/>
          <w:bCs/>
          <w:color w:val="000000"/>
          <w:spacing w:val="1"/>
        </w:rPr>
        <w:t xml:space="preserve"> </w:t>
      </w:r>
      <w:r w:rsidRPr="00707195">
        <w:rPr>
          <w:rFonts w:ascii="Arial" w:hAnsi="Arial" w:cs="Arial"/>
          <w:bCs/>
          <w:color w:val="000000"/>
        </w:rPr>
        <w:t>пре</w:t>
      </w:r>
      <w:r w:rsidRPr="00707195">
        <w:rPr>
          <w:rFonts w:ascii="Arial" w:hAnsi="Arial" w:cs="Arial"/>
          <w:bCs/>
          <w:color w:val="000000"/>
          <w:spacing w:val="-2"/>
        </w:rPr>
        <w:t>д</w:t>
      </w:r>
      <w:r w:rsidRPr="00707195">
        <w:rPr>
          <w:rFonts w:ascii="Arial" w:hAnsi="Arial" w:cs="Arial"/>
          <w:bCs/>
          <w:color w:val="000000"/>
        </w:rPr>
        <w:t>о</w:t>
      </w:r>
      <w:r w:rsidRPr="00707195">
        <w:rPr>
          <w:rFonts w:ascii="Arial" w:hAnsi="Arial" w:cs="Arial"/>
          <w:bCs/>
          <w:color w:val="000000"/>
          <w:spacing w:val="-2"/>
        </w:rPr>
        <w:t>с</w:t>
      </w:r>
      <w:r w:rsidRPr="00707195">
        <w:rPr>
          <w:rFonts w:ascii="Arial" w:hAnsi="Arial" w:cs="Arial"/>
          <w:bCs/>
          <w:color w:val="000000"/>
        </w:rPr>
        <w:t>тавления м</w:t>
      </w:r>
      <w:r w:rsidRPr="00707195">
        <w:rPr>
          <w:rFonts w:ascii="Arial" w:hAnsi="Arial" w:cs="Arial"/>
          <w:bCs/>
          <w:color w:val="000000"/>
          <w:spacing w:val="1"/>
        </w:rPr>
        <w:t>у</w:t>
      </w:r>
      <w:r w:rsidRPr="00707195">
        <w:rPr>
          <w:rFonts w:ascii="Arial" w:hAnsi="Arial" w:cs="Arial"/>
          <w:bCs/>
          <w:color w:val="000000"/>
        </w:rPr>
        <w:t>ници</w:t>
      </w:r>
      <w:r w:rsidRPr="00707195">
        <w:rPr>
          <w:rFonts w:ascii="Arial" w:hAnsi="Arial" w:cs="Arial"/>
          <w:bCs/>
          <w:color w:val="000000"/>
          <w:spacing w:val="-1"/>
        </w:rPr>
        <w:t>п</w:t>
      </w:r>
      <w:r w:rsidRPr="00707195">
        <w:rPr>
          <w:rFonts w:ascii="Arial" w:hAnsi="Arial" w:cs="Arial"/>
          <w:bCs/>
          <w:color w:val="000000"/>
        </w:rPr>
        <w:t>а</w:t>
      </w:r>
      <w:r w:rsidRPr="00707195">
        <w:rPr>
          <w:rFonts w:ascii="Arial" w:hAnsi="Arial" w:cs="Arial"/>
          <w:bCs/>
          <w:color w:val="000000"/>
          <w:spacing w:val="1"/>
        </w:rPr>
        <w:t>льной</w:t>
      </w:r>
      <w:r w:rsidRPr="00707195">
        <w:rPr>
          <w:rFonts w:ascii="Arial" w:hAnsi="Arial" w:cs="Arial"/>
          <w:bCs/>
          <w:color w:val="000000"/>
        </w:rPr>
        <w:t xml:space="preserve"> </w:t>
      </w:r>
      <w:r w:rsidRPr="00707195">
        <w:rPr>
          <w:rFonts w:ascii="Arial" w:hAnsi="Arial" w:cs="Arial"/>
          <w:bCs/>
          <w:color w:val="000000"/>
          <w:spacing w:val="1"/>
        </w:rPr>
        <w:t>у</w:t>
      </w:r>
      <w:r w:rsidRPr="00707195">
        <w:rPr>
          <w:rFonts w:ascii="Arial" w:hAnsi="Arial" w:cs="Arial"/>
          <w:bCs/>
          <w:color w:val="000000"/>
          <w:spacing w:val="-1"/>
        </w:rPr>
        <w:t>сл</w:t>
      </w:r>
      <w:r w:rsidRPr="00707195">
        <w:rPr>
          <w:rFonts w:ascii="Arial" w:hAnsi="Arial" w:cs="Arial"/>
          <w:bCs/>
          <w:color w:val="000000"/>
        </w:rPr>
        <w:t>уги</w:t>
      </w:r>
    </w:p>
    <w:p w:rsidR="00707195" w:rsidRPr="00707195" w:rsidRDefault="00707195" w:rsidP="00707195">
      <w:pPr>
        <w:spacing w:after="16" w:line="220" w:lineRule="exact"/>
        <w:rPr>
          <w:rFonts w:ascii="Arial" w:hAnsi="Arial" w:cs="Arial"/>
        </w:rPr>
      </w:pPr>
    </w:p>
    <w:p w:rsidR="00707195" w:rsidRPr="00707195" w:rsidRDefault="00707195" w:rsidP="00707195">
      <w:pPr>
        <w:widowControl w:val="0"/>
        <w:ind w:right="-20"/>
        <w:jc w:val="center"/>
        <w:rPr>
          <w:rFonts w:ascii="Arial" w:hAnsi="Arial" w:cs="Arial"/>
          <w:bCs/>
          <w:color w:val="000000"/>
        </w:rPr>
      </w:pPr>
      <w:r w:rsidRPr="00707195">
        <w:rPr>
          <w:rFonts w:ascii="Arial" w:hAnsi="Arial" w:cs="Arial"/>
          <w:bCs/>
          <w:color w:val="000000"/>
        </w:rPr>
        <w:t>Н</w:t>
      </w:r>
      <w:r w:rsidRPr="00707195">
        <w:rPr>
          <w:rFonts w:ascii="Arial" w:hAnsi="Arial" w:cs="Arial"/>
          <w:bCs/>
          <w:color w:val="000000"/>
          <w:spacing w:val="1"/>
        </w:rPr>
        <w:t>а</w:t>
      </w:r>
      <w:r w:rsidRPr="00707195">
        <w:rPr>
          <w:rFonts w:ascii="Arial" w:hAnsi="Arial" w:cs="Arial"/>
          <w:bCs/>
          <w:color w:val="000000"/>
        </w:rPr>
        <w:t>име</w:t>
      </w:r>
      <w:r w:rsidRPr="00707195">
        <w:rPr>
          <w:rFonts w:ascii="Arial" w:hAnsi="Arial" w:cs="Arial"/>
          <w:bCs/>
          <w:color w:val="000000"/>
          <w:spacing w:val="-2"/>
        </w:rPr>
        <w:t>н</w:t>
      </w:r>
      <w:r w:rsidRPr="00707195">
        <w:rPr>
          <w:rFonts w:ascii="Arial" w:hAnsi="Arial" w:cs="Arial"/>
          <w:bCs/>
          <w:color w:val="000000"/>
        </w:rPr>
        <w:t>о</w:t>
      </w:r>
      <w:r w:rsidRPr="00707195">
        <w:rPr>
          <w:rFonts w:ascii="Arial" w:hAnsi="Arial" w:cs="Arial"/>
          <w:bCs/>
          <w:color w:val="000000"/>
          <w:spacing w:val="-1"/>
        </w:rPr>
        <w:t>в</w:t>
      </w:r>
      <w:r w:rsidRPr="00707195">
        <w:rPr>
          <w:rFonts w:ascii="Arial" w:hAnsi="Arial" w:cs="Arial"/>
          <w:bCs/>
          <w:color w:val="000000"/>
        </w:rPr>
        <w:t>ание муници</w:t>
      </w:r>
      <w:r w:rsidRPr="00707195">
        <w:rPr>
          <w:rFonts w:ascii="Arial" w:hAnsi="Arial" w:cs="Arial"/>
          <w:bCs/>
          <w:color w:val="000000"/>
          <w:spacing w:val="-1"/>
        </w:rPr>
        <w:t>п</w:t>
      </w:r>
      <w:r w:rsidRPr="00707195">
        <w:rPr>
          <w:rFonts w:ascii="Arial" w:hAnsi="Arial" w:cs="Arial"/>
          <w:bCs/>
          <w:color w:val="000000"/>
        </w:rPr>
        <w:t>а</w:t>
      </w:r>
      <w:r w:rsidRPr="00707195">
        <w:rPr>
          <w:rFonts w:ascii="Arial" w:hAnsi="Arial" w:cs="Arial"/>
          <w:bCs/>
          <w:color w:val="000000"/>
          <w:spacing w:val="1"/>
        </w:rPr>
        <w:t>льной</w:t>
      </w:r>
      <w:r w:rsidRPr="00707195">
        <w:rPr>
          <w:rFonts w:ascii="Arial" w:hAnsi="Arial" w:cs="Arial"/>
          <w:bCs/>
          <w:color w:val="000000"/>
        </w:rPr>
        <w:t xml:space="preserve"> ус</w:t>
      </w:r>
      <w:r w:rsidRPr="00707195">
        <w:rPr>
          <w:rFonts w:ascii="Arial" w:hAnsi="Arial" w:cs="Arial"/>
          <w:bCs/>
          <w:color w:val="000000"/>
          <w:spacing w:val="-1"/>
        </w:rPr>
        <w:t>л</w:t>
      </w:r>
      <w:r w:rsidRPr="00707195">
        <w:rPr>
          <w:rFonts w:ascii="Arial" w:hAnsi="Arial" w:cs="Arial"/>
          <w:bCs/>
          <w:color w:val="000000"/>
        </w:rPr>
        <w:t>у</w:t>
      </w:r>
      <w:r w:rsidRPr="00707195">
        <w:rPr>
          <w:rFonts w:ascii="Arial" w:hAnsi="Arial" w:cs="Arial"/>
          <w:bCs/>
          <w:color w:val="000000"/>
          <w:spacing w:val="-2"/>
        </w:rPr>
        <w:t>г</w:t>
      </w:r>
      <w:r w:rsidRPr="00707195">
        <w:rPr>
          <w:rFonts w:ascii="Arial" w:hAnsi="Arial" w:cs="Arial"/>
          <w:bCs/>
          <w:color w:val="000000"/>
        </w:rPr>
        <w:t>и</w:t>
      </w:r>
    </w:p>
    <w:p w:rsidR="00707195" w:rsidRPr="00707195" w:rsidRDefault="00707195" w:rsidP="00707195">
      <w:pPr>
        <w:spacing w:after="14" w:line="120" w:lineRule="exact"/>
        <w:rPr>
          <w:sz w:val="12"/>
          <w:szCs w:val="12"/>
        </w:rPr>
      </w:pPr>
    </w:p>
    <w:p w:rsidR="00707195" w:rsidRPr="00707195" w:rsidRDefault="00707195" w:rsidP="00707195">
      <w:pPr>
        <w:widowControl w:val="0"/>
        <w:tabs>
          <w:tab w:val="left" w:pos="1817"/>
          <w:tab w:val="left" w:pos="4003"/>
          <w:tab w:val="left" w:pos="4806"/>
          <w:tab w:val="left" w:pos="6624"/>
          <w:tab w:val="left" w:pos="7270"/>
          <w:tab w:val="left" w:pos="7977"/>
          <w:tab w:val="left" w:pos="9618"/>
        </w:tabs>
        <w:spacing w:line="239" w:lineRule="auto"/>
        <w:ind w:right="-69"/>
        <w:jc w:val="both"/>
        <w:rPr>
          <w:rFonts w:ascii="Arial" w:hAnsi="Arial" w:cs="Arial"/>
          <w:color w:val="000000"/>
        </w:rPr>
      </w:pPr>
      <w:r w:rsidRPr="00707195">
        <w:rPr>
          <w:rFonts w:ascii="Arial" w:hAnsi="Arial" w:cs="Arial"/>
          <w:color w:val="000000"/>
        </w:rPr>
        <w:t>2.1.</w:t>
      </w:r>
      <w:r w:rsidRPr="00707195">
        <w:rPr>
          <w:rFonts w:ascii="Arial" w:hAnsi="Arial" w:cs="Arial"/>
          <w:color w:val="000000"/>
          <w:spacing w:val="191"/>
        </w:rPr>
        <w:t xml:space="preserve"> </w:t>
      </w:r>
      <w:proofErr w:type="gramStart"/>
      <w:r w:rsidRPr="00707195">
        <w:rPr>
          <w:rFonts w:ascii="Arial" w:hAnsi="Arial" w:cs="Arial"/>
          <w:color w:val="000000"/>
          <w:spacing w:val="1"/>
        </w:rPr>
        <w:t>М</w:t>
      </w:r>
      <w:r w:rsidRPr="00707195">
        <w:rPr>
          <w:rFonts w:ascii="Arial" w:hAnsi="Arial" w:cs="Arial"/>
          <w:color w:val="000000"/>
          <w:spacing w:val="-3"/>
        </w:rPr>
        <w:t>у</w:t>
      </w:r>
      <w:r w:rsidRPr="00707195">
        <w:rPr>
          <w:rFonts w:ascii="Arial" w:hAnsi="Arial" w:cs="Arial"/>
          <w:color w:val="000000"/>
        </w:rPr>
        <w:t>н</w:t>
      </w:r>
      <w:r w:rsidRPr="00707195">
        <w:rPr>
          <w:rFonts w:ascii="Arial" w:hAnsi="Arial" w:cs="Arial"/>
          <w:color w:val="000000"/>
          <w:spacing w:val="1"/>
        </w:rPr>
        <w:t>иц</w:t>
      </w:r>
      <w:r w:rsidRPr="00707195">
        <w:rPr>
          <w:rFonts w:ascii="Arial" w:hAnsi="Arial" w:cs="Arial"/>
          <w:color w:val="000000"/>
        </w:rPr>
        <w:t>ипал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а</w:t>
      </w:r>
      <w:r w:rsidRPr="00707195">
        <w:rPr>
          <w:rFonts w:ascii="Arial" w:hAnsi="Arial" w:cs="Arial"/>
          <w:color w:val="000000"/>
        </w:rPr>
        <w:t>я усл</w:t>
      </w:r>
      <w:r w:rsidRPr="00707195">
        <w:rPr>
          <w:rFonts w:ascii="Arial" w:hAnsi="Arial" w:cs="Arial"/>
          <w:color w:val="000000"/>
          <w:spacing w:val="-2"/>
        </w:rPr>
        <w:t>у</w:t>
      </w:r>
      <w:r w:rsidRPr="00707195">
        <w:rPr>
          <w:rFonts w:ascii="Arial" w:hAnsi="Arial" w:cs="Arial"/>
          <w:color w:val="000000"/>
        </w:rPr>
        <w:t>га «Предостав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ние в</w:t>
      </w:r>
      <w:r w:rsidRPr="00707195">
        <w:rPr>
          <w:rFonts w:ascii="Arial" w:hAnsi="Arial" w:cs="Arial"/>
          <w:color w:val="000000"/>
          <w:spacing w:val="104"/>
        </w:rPr>
        <w:t xml:space="preserve"> </w:t>
      </w:r>
      <w:r w:rsidRPr="00707195">
        <w:rPr>
          <w:rFonts w:ascii="Arial" w:hAnsi="Arial" w:cs="Arial"/>
          <w:color w:val="000000"/>
        </w:rPr>
        <w:t>с</w:t>
      </w:r>
      <w:r w:rsidRPr="00707195">
        <w:rPr>
          <w:rFonts w:ascii="Arial" w:hAnsi="Arial" w:cs="Arial"/>
          <w:color w:val="000000"/>
          <w:spacing w:val="1"/>
        </w:rPr>
        <w:t>о</w:t>
      </w:r>
      <w:r w:rsidRPr="00707195">
        <w:rPr>
          <w:rFonts w:ascii="Arial" w:hAnsi="Arial" w:cs="Arial"/>
          <w:color w:val="000000"/>
        </w:rPr>
        <w:t>бстве</w:t>
      </w:r>
      <w:r w:rsidRPr="00707195">
        <w:rPr>
          <w:rFonts w:ascii="Arial" w:hAnsi="Arial" w:cs="Arial"/>
          <w:color w:val="000000"/>
          <w:spacing w:val="-2"/>
        </w:rPr>
        <w:t>н</w:t>
      </w:r>
      <w:r w:rsidRPr="00707195">
        <w:rPr>
          <w:rFonts w:ascii="Arial" w:hAnsi="Arial" w:cs="Arial"/>
          <w:color w:val="000000"/>
        </w:rPr>
        <w:t>ност</w:t>
      </w:r>
      <w:r w:rsidRPr="00707195">
        <w:rPr>
          <w:rFonts w:ascii="Arial" w:hAnsi="Arial" w:cs="Arial"/>
          <w:color w:val="000000"/>
          <w:spacing w:val="-1"/>
        </w:rPr>
        <w:t>ь</w:t>
      </w:r>
      <w:r w:rsidRPr="00707195">
        <w:rPr>
          <w:rFonts w:ascii="Arial" w:hAnsi="Arial" w:cs="Arial"/>
          <w:color w:val="000000"/>
        </w:rPr>
        <w:t>,</w:t>
      </w:r>
      <w:r w:rsidRPr="00707195">
        <w:rPr>
          <w:rFonts w:ascii="Arial" w:hAnsi="Arial" w:cs="Arial"/>
          <w:color w:val="000000"/>
          <w:spacing w:val="104"/>
        </w:rPr>
        <w:t xml:space="preserve"> </w:t>
      </w:r>
      <w:r w:rsidRPr="00707195">
        <w:rPr>
          <w:rFonts w:ascii="Arial" w:hAnsi="Arial" w:cs="Arial"/>
          <w:color w:val="000000"/>
        </w:rPr>
        <w:t>а</w:t>
      </w:r>
      <w:r w:rsidRPr="00707195">
        <w:rPr>
          <w:rFonts w:ascii="Arial" w:hAnsi="Arial" w:cs="Arial"/>
          <w:color w:val="000000"/>
          <w:spacing w:val="1"/>
        </w:rPr>
        <w:t>р</w:t>
      </w:r>
      <w:r w:rsidRPr="00707195">
        <w:rPr>
          <w:rFonts w:ascii="Arial" w:hAnsi="Arial" w:cs="Arial"/>
          <w:color w:val="000000"/>
        </w:rPr>
        <w:t>енд</w:t>
      </w:r>
      <w:r w:rsidRPr="00707195">
        <w:rPr>
          <w:rFonts w:ascii="Arial" w:hAnsi="Arial" w:cs="Arial"/>
          <w:color w:val="000000"/>
          <w:spacing w:val="-3"/>
        </w:rPr>
        <w:t>у</w:t>
      </w:r>
      <w:r w:rsidRPr="00707195">
        <w:rPr>
          <w:rFonts w:ascii="Arial" w:hAnsi="Arial" w:cs="Arial"/>
          <w:color w:val="000000"/>
        </w:rPr>
        <w:t>,</w:t>
      </w:r>
      <w:r w:rsidRPr="00707195">
        <w:rPr>
          <w:rFonts w:ascii="Arial" w:hAnsi="Arial" w:cs="Arial"/>
          <w:color w:val="000000"/>
          <w:spacing w:val="104"/>
        </w:rPr>
        <w:t xml:space="preserve"> </w:t>
      </w:r>
      <w:r w:rsidRPr="00707195">
        <w:rPr>
          <w:rFonts w:ascii="Arial" w:hAnsi="Arial" w:cs="Arial"/>
          <w:color w:val="000000"/>
          <w:spacing w:val="1"/>
        </w:rPr>
        <w:t>по</w:t>
      </w:r>
      <w:r w:rsidRPr="00707195">
        <w:rPr>
          <w:rFonts w:ascii="Arial" w:hAnsi="Arial" w:cs="Arial"/>
          <w:color w:val="000000"/>
        </w:rPr>
        <w:t>с</w:t>
      </w:r>
      <w:r w:rsidRPr="00707195">
        <w:rPr>
          <w:rFonts w:ascii="Arial" w:hAnsi="Arial" w:cs="Arial"/>
          <w:color w:val="000000"/>
          <w:spacing w:val="-1"/>
        </w:rPr>
        <w:t>т</w:t>
      </w:r>
      <w:r w:rsidRPr="00707195">
        <w:rPr>
          <w:rFonts w:ascii="Arial" w:hAnsi="Arial" w:cs="Arial"/>
          <w:color w:val="000000"/>
        </w:rPr>
        <w:t>оя</w:t>
      </w:r>
      <w:r w:rsidRPr="00707195">
        <w:rPr>
          <w:rFonts w:ascii="Arial" w:hAnsi="Arial" w:cs="Arial"/>
          <w:color w:val="000000"/>
          <w:spacing w:val="-1"/>
        </w:rPr>
        <w:t>нн</w:t>
      </w:r>
      <w:r w:rsidRPr="00707195">
        <w:rPr>
          <w:rFonts w:ascii="Arial" w:hAnsi="Arial" w:cs="Arial"/>
          <w:color w:val="000000"/>
        </w:rPr>
        <w:t>ое</w:t>
      </w:r>
      <w:r w:rsidRPr="00707195">
        <w:rPr>
          <w:rFonts w:ascii="Arial" w:hAnsi="Arial" w:cs="Arial"/>
          <w:color w:val="000000"/>
          <w:spacing w:val="102"/>
        </w:rPr>
        <w:t xml:space="preserve"> </w:t>
      </w:r>
      <w:r w:rsidRPr="00707195">
        <w:rPr>
          <w:rFonts w:ascii="Arial" w:hAnsi="Arial" w:cs="Arial"/>
          <w:color w:val="000000"/>
        </w:rPr>
        <w:t>(</w:t>
      </w:r>
      <w:r w:rsidRPr="00707195">
        <w:rPr>
          <w:rFonts w:ascii="Arial" w:hAnsi="Arial" w:cs="Arial"/>
          <w:color w:val="000000"/>
          <w:spacing w:val="1"/>
        </w:rPr>
        <w:t>б</w:t>
      </w:r>
      <w:r w:rsidRPr="00707195">
        <w:rPr>
          <w:rFonts w:ascii="Arial" w:hAnsi="Arial" w:cs="Arial"/>
          <w:color w:val="000000"/>
        </w:rPr>
        <w:t>ес</w:t>
      </w:r>
      <w:r w:rsidRPr="00707195">
        <w:rPr>
          <w:rFonts w:ascii="Arial" w:hAnsi="Arial" w:cs="Arial"/>
          <w:color w:val="000000"/>
          <w:spacing w:val="-1"/>
        </w:rPr>
        <w:t>ср</w:t>
      </w:r>
      <w:r w:rsidRPr="00707195">
        <w:rPr>
          <w:rFonts w:ascii="Arial" w:hAnsi="Arial" w:cs="Arial"/>
          <w:color w:val="000000"/>
        </w:rPr>
        <w:t>очно</w:t>
      </w:r>
      <w:r w:rsidRPr="00707195">
        <w:rPr>
          <w:rFonts w:ascii="Arial" w:hAnsi="Arial" w:cs="Arial"/>
          <w:color w:val="000000"/>
          <w:spacing w:val="-1"/>
        </w:rPr>
        <w:t>е</w:t>
      </w:r>
      <w:r w:rsidRPr="00707195">
        <w:rPr>
          <w:rFonts w:ascii="Arial" w:hAnsi="Arial" w:cs="Arial"/>
          <w:color w:val="000000"/>
        </w:rPr>
        <w:t>)</w:t>
      </w:r>
      <w:r w:rsidRPr="00707195">
        <w:rPr>
          <w:rFonts w:ascii="Arial" w:hAnsi="Arial" w:cs="Arial"/>
          <w:color w:val="000000"/>
          <w:spacing w:val="104"/>
        </w:rPr>
        <w:t xml:space="preserve"> </w:t>
      </w:r>
      <w:r w:rsidRPr="00707195">
        <w:rPr>
          <w:rFonts w:ascii="Arial" w:hAnsi="Arial" w:cs="Arial"/>
          <w:color w:val="000000"/>
        </w:rPr>
        <w:t>пользование,</w:t>
      </w:r>
      <w:r w:rsidRPr="00707195">
        <w:rPr>
          <w:rFonts w:ascii="Arial" w:hAnsi="Arial" w:cs="Arial"/>
          <w:color w:val="000000"/>
          <w:spacing w:val="104"/>
        </w:rPr>
        <w:t xml:space="preserve"> </w:t>
      </w:r>
      <w:r w:rsidRPr="00707195">
        <w:rPr>
          <w:rFonts w:ascii="Arial" w:hAnsi="Arial" w:cs="Arial"/>
          <w:color w:val="000000"/>
        </w:rPr>
        <w:t>безвозме</w:t>
      </w:r>
      <w:r w:rsidRPr="00707195">
        <w:rPr>
          <w:rFonts w:ascii="Arial" w:hAnsi="Arial" w:cs="Arial"/>
          <w:color w:val="000000"/>
          <w:spacing w:val="-3"/>
        </w:rPr>
        <w:t>з</w:t>
      </w:r>
      <w:r w:rsidRPr="00707195">
        <w:rPr>
          <w:rFonts w:ascii="Arial" w:hAnsi="Arial" w:cs="Arial"/>
          <w:color w:val="000000"/>
        </w:rPr>
        <w:t>дное п</w:t>
      </w:r>
      <w:r w:rsidRPr="00707195">
        <w:rPr>
          <w:rFonts w:ascii="Arial" w:hAnsi="Arial" w:cs="Arial"/>
          <w:color w:val="000000"/>
          <w:spacing w:val="1"/>
        </w:rPr>
        <w:t>о</w:t>
      </w:r>
      <w:r w:rsidRPr="00707195">
        <w:rPr>
          <w:rFonts w:ascii="Arial" w:hAnsi="Arial" w:cs="Arial"/>
          <w:color w:val="000000"/>
        </w:rPr>
        <w:t>льзов</w:t>
      </w:r>
      <w:r w:rsidRPr="00707195">
        <w:rPr>
          <w:rFonts w:ascii="Arial" w:hAnsi="Arial" w:cs="Arial"/>
          <w:color w:val="000000"/>
          <w:spacing w:val="-1"/>
        </w:rPr>
        <w:t>ан</w:t>
      </w:r>
      <w:r w:rsidRPr="00707195">
        <w:rPr>
          <w:rFonts w:ascii="Arial" w:hAnsi="Arial" w:cs="Arial"/>
          <w:color w:val="000000"/>
        </w:rPr>
        <w:t>ие</w:t>
      </w:r>
      <w:r w:rsidRPr="00707195">
        <w:rPr>
          <w:rFonts w:ascii="Arial" w:hAnsi="Arial" w:cs="Arial"/>
          <w:color w:val="000000"/>
        </w:rPr>
        <w:tab/>
        <w:t xml:space="preserve"> зем</w:t>
      </w:r>
      <w:r w:rsidRPr="00707195">
        <w:rPr>
          <w:rFonts w:ascii="Arial" w:hAnsi="Arial" w:cs="Arial"/>
          <w:color w:val="000000"/>
          <w:spacing w:val="-1"/>
        </w:rPr>
        <w:t>ель</w:t>
      </w:r>
      <w:r w:rsidRPr="00707195">
        <w:rPr>
          <w:rFonts w:ascii="Arial" w:hAnsi="Arial" w:cs="Arial"/>
          <w:color w:val="000000"/>
        </w:rPr>
        <w:t>но</w:t>
      </w:r>
      <w:r w:rsidRPr="00707195">
        <w:rPr>
          <w:rFonts w:ascii="Arial" w:hAnsi="Arial" w:cs="Arial"/>
          <w:color w:val="000000"/>
          <w:spacing w:val="-1"/>
        </w:rPr>
        <w:t>г</w:t>
      </w:r>
      <w:r w:rsidRPr="00707195">
        <w:rPr>
          <w:rFonts w:ascii="Arial" w:hAnsi="Arial" w:cs="Arial"/>
          <w:color w:val="000000"/>
        </w:rPr>
        <w:t xml:space="preserve">о </w:t>
      </w:r>
      <w:r w:rsidRPr="00707195">
        <w:rPr>
          <w:rFonts w:ascii="Arial" w:hAnsi="Arial" w:cs="Arial"/>
          <w:color w:val="000000"/>
          <w:spacing w:val="-4"/>
        </w:rPr>
        <w:t>у</w:t>
      </w:r>
      <w:r w:rsidRPr="00707195">
        <w:rPr>
          <w:rFonts w:ascii="Arial" w:hAnsi="Arial" w:cs="Arial"/>
          <w:color w:val="000000"/>
        </w:rPr>
        <w:t>частка, нах</w:t>
      </w:r>
      <w:r w:rsidRPr="00707195">
        <w:rPr>
          <w:rFonts w:ascii="Arial" w:hAnsi="Arial" w:cs="Arial"/>
          <w:color w:val="000000"/>
          <w:spacing w:val="-1"/>
        </w:rPr>
        <w:t>о</w:t>
      </w:r>
      <w:r w:rsidRPr="00707195">
        <w:rPr>
          <w:rFonts w:ascii="Arial" w:hAnsi="Arial" w:cs="Arial"/>
          <w:color w:val="000000"/>
        </w:rPr>
        <w:t>дящ</w:t>
      </w:r>
      <w:r w:rsidRPr="00707195">
        <w:rPr>
          <w:rFonts w:ascii="Arial" w:hAnsi="Arial" w:cs="Arial"/>
          <w:color w:val="000000"/>
          <w:spacing w:val="-1"/>
        </w:rPr>
        <w:t>е</w:t>
      </w:r>
      <w:r w:rsidRPr="00707195">
        <w:rPr>
          <w:rFonts w:ascii="Arial" w:hAnsi="Arial" w:cs="Arial"/>
          <w:color w:val="000000"/>
        </w:rPr>
        <w:t>гося м</w:t>
      </w:r>
      <w:r w:rsidRPr="00707195">
        <w:rPr>
          <w:rFonts w:ascii="Arial" w:hAnsi="Arial" w:cs="Arial"/>
          <w:color w:val="000000"/>
          <w:spacing w:val="-1"/>
        </w:rPr>
        <w:t>у</w:t>
      </w:r>
      <w:r w:rsidRPr="00707195">
        <w:rPr>
          <w:rFonts w:ascii="Arial" w:hAnsi="Arial" w:cs="Arial"/>
          <w:color w:val="000000"/>
        </w:rPr>
        <w:t>ниципальной</w:t>
      </w:r>
      <w:r w:rsidRPr="00707195">
        <w:rPr>
          <w:rFonts w:ascii="Arial" w:hAnsi="Arial" w:cs="Arial"/>
          <w:color w:val="000000"/>
          <w:spacing w:val="3"/>
        </w:rPr>
        <w:t xml:space="preserve"> </w:t>
      </w:r>
      <w:r w:rsidRPr="00707195">
        <w:rPr>
          <w:rFonts w:ascii="Arial" w:hAnsi="Arial" w:cs="Arial"/>
          <w:color w:val="000000"/>
          <w:spacing w:val="-1"/>
        </w:rPr>
        <w:t>соб</w:t>
      </w:r>
      <w:r w:rsidRPr="00707195">
        <w:rPr>
          <w:rFonts w:ascii="Arial" w:hAnsi="Arial" w:cs="Arial"/>
          <w:color w:val="000000"/>
        </w:rPr>
        <w:t>ствен</w:t>
      </w:r>
      <w:r w:rsidRPr="00707195">
        <w:rPr>
          <w:rFonts w:ascii="Arial" w:hAnsi="Arial" w:cs="Arial"/>
          <w:color w:val="000000"/>
          <w:spacing w:val="-1"/>
        </w:rPr>
        <w:t>н</w:t>
      </w:r>
      <w:r w:rsidRPr="00707195">
        <w:rPr>
          <w:rFonts w:ascii="Arial" w:hAnsi="Arial" w:cs="Arial"/>
          <w:color w:val="000000"/>
        </w:rPr>
        <w:t>ос</w:t>
      </w:r>
      <w:r w:rsidRPr="00707195">
        <w:rPr>
          <w:rFonts w:ascii="Arial" w:hAnsi="Arial" w:cs="Arial"/>
          <w:color w:val="000000"/>
          <w:spacing w:val="-2"/>
        </w:rPr>
        <w:t>т</w:t>
      </w:r>
      <w:r w:rsidRPr="00707195">
        <w:rPr>
          <w:rFonts w:ascii="Arial" w:hAnsi="Arial" w:cs="Arial"/>
          <w:color w:val="000000"/>
        </w:rPr>
        <w:t>и, без</w:t>
      </w:r>
      <w:r w:rsidRPr="00707195">
        <w:rPr>
          <w:rFonts w:ascii="Arial" w:hAnsi="Arial" w:cs="Arial"/>
          <w:color w:val="000000"/>
          <w:spacing w:val="-3"/>
        </w:rPr>
        <w:t xml:space="preserve"> </w:t>
      </w:r>
      <w:r w:rsidRPr="00707195">
        <w:rPr>
          <w:rFonts w:ascii="Arial" w:hAnsi="Arial" w:cs="Arial"/>
          <w:color w:val="000000"/>
        </w:rPr>
        <w:t>пр</w:t>
      </w:r>
      <w:r w:rsidRPr="00707195">
        <w:rPr>
          <w:rFonts w:ascii="Arial" w:hAnsi="Arial" w:cs="Arial"/>
          <w:color w:val="000000"/>
          <w:spacing w:val="-1"/>
        </w:rPr>
        <w:t>о</w:t>
      </w:r>
      <w:r w:rsidRPr="00707195">
        <w:rPr>
          <w:rFonts w:ascii="Arial" w:hAnsi="Arial" w:cs="Arial"/>
          <w:color w:val="000000"/>
        </w:rPr>
        <w:t xml:space="preserve">ведения </w:t>
      </w:r>
      <w:r w:rsidRPr="00707195">
        <w:rPr>
          <w:rFonts w:ascii="Arial" w:hAnsi="Arial" w:cs="Arial"/>
          <w:color w:val="000000"/>
          <w:spacing w:val="-1"/>
        </w:rPr>
        <w:t>то</w:t>
      </w:r>
      <w:r w:rsidRPr="00707195">
        <w:rPr>
          <w:rFonts w:ascii="Arial" w:hAnsi="Arial" w:cs="Arial"/>
          <w:color w:val="000000"/>
        </w:rPr>
        <w:t>рг</w:t>
      </w:r>
      <w:r w:rsidRPr="00707195">
        <w:rPr>
          <w:rFonts w:ascii="Arial" w:hAnsi="Arial" w:cs="Arial"/>
          <w:color w:val="000000"/>
          <w:spacing w:val="1"/>
        </w:rPr>
        <w:t>о</w:t>
      </w:r>
      <w:r w:rsidRPr="00707195">
        <w:rPr>
          <w:rFonts w:ascii="Arial" w:hAnsi="Arial" w:cs="Arial"/>
          <w:color w:val="000000"/>
          <w:spacing w:val="2"/>
        </w:rPr>
        <w:t>в</w:t>
      </w:r>
      <w:r w:rsidRPr="00707195">
        <w:rPr>
          <w:rFonts w:ascii="Arial" w:hAnsi="Arial" w:cs="Arial"/>
          <w:color w:val="000000"/>
          <w:spacing w:val="1"/>
        </w:rPr>
        <w:t>».</w:t>
      </w:r>
      <w:proofErr w:type="gramEnd"/>
    </w:p>
    <w:p w:rsidR="00707195" w:rsidRPr="00707195" w:rsidRDefault="00707195" w:rsidP="00707195">
      <w:pPr>
        <w:spacing w:after="6" w:line="240" w:lineRule="exact"/>
      </w:pPr>
    </w:p>
    <w:p w:rsidR="00707195" w:rsidRPr="00707195" w:rsidRDefault="00707195" w:rsidP="00707195">
      <w:pPr>
        <w:widowControl w:val="0"/>
        <w:spacing w:line="239" w:lineRule="auto"/>
        <w:ind w:right="569"/>
        <w:jc w:val="center"/>
        <w:rPr>
          <w:rFonts w:ascii="Arial" w:hAnsi="Arial" w:cs="Arial"/>
          <w:bCs/>
          <w:color w:val="000000"/>
        </w:rPr>
      </w:pPr>
      <w:r w:rsidRPr="00707195">
        <w:rPr>
          <w:rFonts w:ascii="Arial" w:hAnsi="Arial" w:cs="Arial"/>
          <w:bCs/>
          <w:color w:val="000000"/>
        </w:rPr>
        <w:t>Н</w:t>
      </w:r>
      <w:r w:rsidRPr="00707195">
        <w:rPr>
          <w:rFonts w:ascii="Arial" w:hAnsi="Arial" w:cs="Arial"/>
          <w:bCs/>
          <w:color w:val="000000"/>
          <w:spacing w:val="1"/>
        </w:rPr>
        <w:t>а</w:t>
      </w:r>
      <w:r w:rsidRPr="00707195">
        <w:rPr>
          <w:rFonts w:ascii="Arial" w:hAnsi="Arial" w:cs="Arial"/>
          <w:bCs/>
          <w:color w:val="000000"/>
        </w:rPr>
        <w:t>име</w:t>
      </w:r>
      <w:r w:rsidRPr="00707195">
        <w:rPr>
          <w:rFonts w:ascii="Arial" w:hAnsi="Arial" w:cs="Arial"/>
          <w:bCs/>
          <w:color w:val="000000"/>
          <w:spacing w:val="-2"/>
        </w:rPr>
        <w:t>н</w:t>
      </w:r>
      <w:r w:rsidRPr="00707195">
        <w:rPr>
          <w:rFonts w:ascii="Arial" w:hAnsi="Arial" w:cs="Arial"/>
          <w:bCs/>
          <w:color w:val="000000"/>
        </w:rPr>
        <w:t>о</w:t>
      </w:r>
      <w:r w:rsidRPr="00707195">
        <w:rPr>
          <w:rFonts w:ascii="Arial" w:hAnsi="Arial" w:cs="Arial"/>
          <w:bCs/>
          <w:color w:val="000000"/>
          <w:spacing w:val="-1"/>
        </w:rPr>
        <w:t>в</w:t>
      </w:r>
      <w:r w:rsidRPr="00707195">
        <w:rPr>
          <w:rFonts w:ascii="Arial" w:hAnsi="Arial" w:cs="Arial"/>
          <w:bCs/>
          <w:color w:val="000000"/>
        </w:rPr>
        <w:t>ание ор</w:t>
      </w:r>
      <w:r w:rsidRPr="00707195">
        <w:rPr>
          <w:rFonts w:ascii="Arial" w:hAnsi="Arial" w:cs="Arial"/>
          <w:bCs/>
          <w:color w:val="000000"/>
          <w:spacing w:val="-1"/>
        </w:rPr>
        <w:t>г</w:t>
      </w:r>
      <w:r w:rsidRPr="00707195">
        <w:rPr>
          <w:rFonts w:ascii="Arial" w:hAnsi="Arial" w:cs="Arial"/>
          <w:bCs/>
          <w:color w:val="000000"/>
        </w:rPr>
        <w:t>ана</w:t>
      </w:r>
      <w:r w:rsidRPr="00707195">
        <w:rPr>
          <w:rFonts w:ascii="Arial" w:hAnsi="Arial" w:cs="Arial"/>
          <w:bCs/>
          <w:color w:val="000000"/>
          <w:spacing w:val="1"/>
        </w:rPr>
        <w:t xml:space="preserve"> </w:t>
      </w:r>
      <w:r w:rsidRPr="00707195">
        <w:rPr>
          <w:rFonts w:ascii="Arial" w:hAnsi="Arial" w:cs="Arial"/>
          <w:bCs/>
          <w:color w:val="000000"/>
        </w:rPr>
        <w:t>ме</w:t>
      </w:r>
      <w:r w:rsidRPr="00707195">
        <w:rPr>
          <w:rFonts w:ascii="Arial" w:hAnsi="Arial" w:cs="Arial"/>
          <w:bCs/>
          <w:color w:val="000000"/>
          <w:spacing w:val="-2"/>
        </w:rPr>
        <w:t>с</w:t>
      </w:r>
      <w:r w:rsidRPr="00707195">
        <w:rPr>
          <w:rFonts w:ascii="Arial" w:hAnsi="Arial" w:cs="Arial"/>
          <w:bCs/>
          <w:color w:val="000000"/>
        </w:rPr>
        <w:t>тн</w:t>
      </w:r>
      <w:r w:rsidRPr="00707195">
        <w:rPr>
          <w:rFonts w:ascii="Arial" w:hAnsi="Arial" w:cs="Arial"/>
          <w:bCs/>
          <w:color w:val="000000"/>
          <w:spacing w:val="1"/>
        </w:rPr>
        <w:t>о</w:t>
      </w:r>
      <w:r w:rsidRPr="00707195">
        <w:rPr>
          <w:rFonts w:ascii="Arial" w:hAnsi="Arial" w:cs="Arial"/>
          <w:bCs/>
          <w:color w:val="000000"/>
          <w:spacing w:val="-2"/>
        </w:rPr>
        <w:t>г</w:t>
      </w:r>
      <w:r w:rsidRPr="00707195">
        <w:rPr>
          <w:rFonts w:ascii="Arial" w:hAnsi="Arial" w:cs="Arial"/>
          <w:bCs/>
          <w:color w:val="000000"/>
        </w:rPr>
        <w:t>о самоупра</w:t>
      </w:r>
      <w:r w:rsidRPr="00707195">
        <w:rPr>
          <w:rFonts w:ascii="Arial" w:hAnsi="Arial" w:cs="Arial"/>
          <w:bCs/>
          <w:color w:val="000000"/>
          <w:spacing w:val="-1"/>
        </w:rPr>
        <w:t>в</w:t>
      </w:r>
      <w:r w:rsidRPr="00707195">
        <w:rPr>
          <w:rFonts w:ascii="Arial" w:hAnsi="Arial" w:cs="Arial"/>
          <w:bCs/>
          <w:color w:val="000000"/>
        </w:rPr>
        <w:t>ления (организаци</w:t>
      </w:r>
      <w:r w:rsidRPr="00707195">
        <w:rPr>
          <w:rFonts w:ascii="Arial" w:hAnsi="Arial" w:cs="Arial"/>
          <w:bCs/>
          <w:color w:val="000000"/>
          <w:spacing w:val="-1"/>
        </w:rPr>
        <w:t>и</w:t>
      </w:r>
      <w:r w:rsidRPr="00707195">
        <w:rPr>
          <w:rFonts w:ascii="Arial" w:hAnsi="Arial" w:cs="Arial"/>
          <w:bCs/>
          <w:color w:val="000000"/>
        </w:rPr>
        <w:t>), предос</w:t>
      </w:r>
      <w:r w:rsidRPr="00707195">
        <w:rPr>
          <w:rFonts w:ascii="Arial" w:hAnsi="Arial" w:cs="Arial"/>
          <w:bCs/>
          <w:color w:val="000000"/>
          <w:spacing w:val="-1"/>
        </w:rPr>
        <w:t>т</w:t>
      </w:r>
      <w:r w:rsidRPr="00707195">
        <w:rPr>
          <w:rFonts w:ascii="Arial" w:hAnsi="Arial" w:cs="Arial"/>
          <w:bCs/>
          <w:color w:val="000000"/>
        </w:rPr>
        <w:t>авляю</w:t>
      </w:r>
      <w:r w:rsidRPr="00707195">
        <w:rPr>
          <w:rFonts w:ascii="Arial" w:hAnsi="Arial" w:cs="Arial"/>
          <w:bCs/>
          <w:color w:val="000000"/>
          <w:spacing w:val="-2"/>
        </w:rPr>
        <w:t>щ</w:t>
      </w:r>
      <w:r w:rsidRPr="00707195">
        <w:rPr>
          <w:rFonts w:ascii="Arial" w:hAnsi="Arial" w:cs="Arial"/>
          <w:bCs/>
          <w:color w:val="000000"/>
        </w:rPr>
        <w:t>его</w:t>
      </w:r>
      <w:r w:rsidRPr="00707195">
        <w:rPr>
          <w:rFonts w:ascii="Arial" w:hAnsi="Arial" w:cs="Arial"/>
          <w:bCs/>
          <w:color w:val="000000"/>
          <w:spacing w:val="1"/>
        </w:rPr>
        <w:t xml:space="preserve"> </w:t>
      </w:r>
      <w:r w:rsidRPr="00707195">
        <w:rPr>
          <w:rFonts w:ascii="Arial" w:hAnsi="Arial" w:cs="Arial"/>
          <w:bCs/>
          <w:color w:val="000000"/>
        </w:rPr>
        <w:t>м</w:t>
      </w:r>
      <w:r w:rsidRPr="00707195">
        <w:rPr>
          <w:rFonts w:ascii="Arial" w:hAnsi="Arial" w:cs="Arial"/>
          <w:bCs/>
          <w:color w:val="000000"/>
          <w:spacing w:val="1"/>
        </w:rPr>
        <w:t>у</w:t>
      </w:r>
      <w:r w:rsidRPr="00707195">
        <w:rPr>
          <w:rFonts w:ascii="Arial" w:hAnsi="Arial" w:cs="Arial"/>
          <w:bCs/>
          <w:color w:val="000000"/>
        </w:rPr>
        <w:t>ниципальную</w:t>
      </w:r>
      <w:r w:rsidRPr="00707195">
        <w:rPr>
          <w:rFonts w:ascii="Arial" w:hAnsi="Arial" w:cs="Arial"/>
          <w:bCs/>
          <w:color w:val="000000"/>
          <w:spacing w:val="-2"/>
        </w:rPr>
        <w:t xml:space="preserve"> </w:t>
      </w:r>
      <w:r w:rsidRPr="00707195">
        <w:rPr>
          <w:rFonts w:ascii="Arial" w:hAnsi="Arial" w:cs="Arial"/>
          <w:bCs/>
          <w:color w:val="000000"/>
        </w:rPr>
        <w:t>услу</w:t>
      </w:r>
      <w:r w:rsidRPr="00707195">
        <w:rPr>
          <w:rFonts w:ascii="Arial" w:hAnsi="Arial" w:cs="Arial"/>
          <w:bCs/>
          <w:color w:val="000000"/>
          <w:spacing w:val="-2"/>
        </w:rPr>
        <w:t>г</w:t>
      </w:r>
      <w:r w:rsidRPr="00707195">
        <w:rPr>
          <w:rFonts w:ascii="Arial" w:hAnsi="Arial" w:cs="Arial"/>
          <w:bCs/>
          <w:color w:val="000000"/>
        </w:rPr>
        <w:t>у</w:t>
      </w:r>
    </w:p>
    <w:p w:rsidR="00707195" w:rsidRPr="00707195" w:rsidRDefault="00707195" w:rsidP="00707195">
      <w:pPr>
        <w:spacing w:line="240" w:lineRule="exact"/>
      </w:pPr>
    </w:p>
    <w:p w:rsidR="00707195" w:rsidRPr="00707195" w:rsidRDefault="00707195" w:rsidP="00707195">
      <w:pPr>
        <w:spacing w:after="17" w:line="120" w:lineRule="exact"/>
        <w:rPr>
          <w:sz w:val="12"/>
          <w:szCs w:val="12"/>
        </w:rPr>
      </w:pPr>
    </w:p>
    <w:p w:rsidR="00707195" w:rsidRPr="00707195" w:rsidRDefault="00707195" w:rsidP="00707195">
      <w:pPr>
        <w:widowControl w:val="0"/>
        <w:tabs>
          <w:tab w:val="left" w:pos="1656"/>
          <w:tab w:val="left" w:pos="4207"/>
          <w:tab w:val="left" w:pos="6780"/>
          <w:tab w:val="left" w:pos="8087"/>
        </w:tabs>
        <w:spacing w:line="239" w:lineRule="auto"/>
        <w:ind w:right="-14"/>
        <w:jc w:val="both"/>
        <w:rPr>
          <w:rFonts w:ascii="Arial" w:hAnsi="Arial" w:cs="Arial"/>
        </w:rPr>
      </w:pPr>
      <w:r w:rsidRPr="00707195">
        <w:rPr>
          <w:rFonts w:ascii="Arial" w:hAnsi="Arial" w:cs="Arial"/>
          <w:color w:val="000000"/>
        </w:rPr>
        <w:t>2.2. Муниципал</w:t>
      </w:r>
      <w:r w:rsidRPr="00707195">
        <w:rPr>
          <w:rFonts w:ascii="Arial" w:hAnsi="Arial" w:cs="Arial"/>
          <w:color w:val="000000"/>
          <w:spacing w:val="-2"/>
        </w:rPr>
        <w:t>ь</w:t>
      </w:r>
      <w:r w:rsidRPr="00707195">
        <w:rPr>
          <w:rFonts w:ascii="Arial" w:hAnsi="Arial" w:cs="Arial"/>
          <w:color w:val="000000"/>
        </w:rPr>
        <w:t>н</w:t>
      </w:r>
      <w:r w:rsidRPr="00707195">
        <w:rPr>
          <w:rFonts w:ascii="Arial" w:hAnsi="Arial" w:cs="Arial"/>
          <w:color w:val="000000"/>
          <w:spacing w:val="-1"/>
        </w:rPr>
        <w:t>а</w:t>
      </w:r>
      <w:r w:rsidRPr="00707195">
        <w:rPr>
          <w:rFonts w:ascii="Arial" w:hAnsi="Arial" w:cs="Arial"/>
          <w:color w:val="000000"/>
        </w:rPr>
        <w:t xml:space="preserve">я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га пре</w:t>
      </w:r>
      <w:r w:rsidRPr="00707195">
        <w:rPr>
          <w:rFonts w:ascii="Arial" w:hAnsi="Arial" w:cs="Arial"/>
          <w:color w:val="000000"/>
          <w:spacing w:val="-1"/>
        </w:rPr>
        <w:t>д</w:t>
      </w:r>
      <w:r w:rsidRPr="00707195">
        <w:rPr>
          <w:rFonts w:ascii="Arial" w:hAnsi="Arial" w:cs="Arial"/>
          <w:color w:val="000000"/>
        </w:rPr>
        <w:t>остав</w:t>
      </w:r>
      <w:r w:rsidRPr="00707195">
        <w:rPr>
          <w:rFonts w:ascii="Arial" w:hAnsi="Arial" w:cs="Arial"/>
          <w:color w:val="000000"/>
          <w:spacing w:val="-1"/>
        </w:rPr>
        <w:t>л</w:t>
      </w:r>
      <w:r w:rsidRPr="00707195">
        <w:rPr>
          <w:rFonts w:ascii="Arial" w:hAnsi="Arial" w:cs="Arial"/>
          <w:color w:val="000000"/>
        </w:rPr>
        <w:t>яет</w:t>
      </w:r>
      <w:r w:rsidRPr="00707195">
        <w:rPr>
          <w:rFonts w:ascii="Arial" w:hAnsi="Arial" w:cs="Arial"/>
          <w:color w:val="000000"/>
          <w:spacing w:val="-1"/>
        </w:rPr>
        <w:t>с</w:t>
      </w:r>
      <w:r w:rsidRPr="00707195">
        <w:rPr>
          <w:rFonts w:ascii="Arial" w:hAnsi="Arial" w:cs="Arial"/>
          <w:color w:val="000000"/>
        </w:rPr>
        <w:t xml:space="preserve">я </w:t>
      </w:r>
      <w:bookmarkStart w:id="2" w:name="_page_20_0"/>
      <w:bookmarkEnd w:id="1"/>
      <w:r w:rsidRPr="00707195">
        <w:rPr>
          <w:rFonts w:ascii="Arial" w:hAnsi="Arial" w:cs="Arial"/>
          <w:color w:val="000000"/>
        </w:rPr>
        <w:t>администрацией муниципального образования «</w:t>
      </w:r>
      <w:proofErr w:type="spellStart"/>
      <w:r w:rsidRPr="00707195">
        <w:rPr>
          <w:rFonts w:ascii="Arial" w:hAnsi="Arial" w:cs="Arial"/>
          <w:color w:val="000000"/>
        </w:rPr>
        <w:t>Ирхидей</w:t>
      </w:r>
      <w:proofErr w:type="spellEnd"/>
      <w:r w:rsidRPr="00707195">
        <w:rPr>
          <w:rFonts w:ascii="Arial" w:hAnsi="Arial" w:cs="Arial"/>
          <w:color w:val="000000"/>
        </w:rPr>
        <w:t>».</w:t>
      </w:r>
    </w:p>
    <w:p w:rsidR="00707195" w:rsidRPr="00707195" w:rsidRDefault="00707195" w:rsidP="00707195">
      <w:pPr>
        <w:widowControl w:val="0"/>
        <w:tabs>
          <w:tab w:val="left" w:pos="1719"/>
          <w:tab w:val="left" w:pos="4137"/>
          <w:tab w:val="left" w:pos="6665"/>
          <w:tab w:val="left" w:pos="9258"/>
        </w:tabs>
        <w:ind w:right="-65"/>
        <w:jc w:val="both"/>
        <w:rPr>
          <w:rFonts w:ascii="Arial" w:hAnsi="Arial" w:cs="Arial"/>
          <w:color w:val="000000"/>
        </w:rPr>
      </w:pPr>
      <w:r w:rsidRPr="00707195">
        <w:rPr>
          <w:rFonts w:ascii="Arial" w:hAnsi="Arial" w:cs="Arial"/>
          <w:color w:val="000000"/>
        </w:rPr>
        <w:t xml:space="preserve">2.3. При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ед</w:t>
      </w:r>
      <w:r w:rsidRPr="00707195">
        <w:rPr>
          <w:rFonts w:ascii="Arial" w:hAnsi="Arial" w:cs="Arial"/>
          <w:color w:val="000000"/>
        </w:rPr>
        <w:t>остав</w:t>
      </w:r>
      <w:r w:rsidRPr="00707195">
        <w:rPr>
          <w:rFonts w:ascii="Arial" w:hAnsi="Arial" w:cs="Arial"/>
          <w:color w:val="000000"/>
          <w:spacing w:val="-3"/>
        </w:rPr>
        <w:t>л</w:t>
      </w:r>
      <w:r w:rsidRPr="00707195">
        <w:rPr>
          <w:rFonts w:ascii="Arial" w:hAnsi="Arial" w:cs="Arial"/>
          <w:color w:val="000000"/>
        </w:rPr>
        <w:t>ении 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1"/>
        </w:rPr>
        <w:t>ь</w:t>
      </w:r>
      <w:r w:rsidRPr="00707195">
        <w:rPr>
          <w:rFonts w:ascii="Arial" w:hAnsi="Arial" w:cs="Arial"/>
          <w:color w:val="000000"/>
        </w:rPr>
        <w:t>ной усл</w:t>
      </w:r>
      <w:r w:rsidRPr="00707195">
        <w:rPr>
          <w:rFonts w:ascii="Arial" w:hAnsi="Arial" w:cs="Arial"/>
          <w:color w:val="000000"/>
          <w:spacing w:val="-2"/>
        </w:rPr>
        <w:t>у</w:t>
      </w:r>
      <w:r w:rsidRPr="00707195">
        <w:rPr>
          <w:rFonts w:ascii="Arial" w:hAnsi="Arial" w:cs="Arial"/>
          <w:color w:val="000000"/>
        </w:rPr>
        <w:t>ги Уполномоч</w:t>
      </w:r>
      <w:r w:rsidRPr="00707195">
        <w:rPr>
          <w:rFonts w:ascii="Arial" w:hAnsi="Arial" w:cs="Arial"/>
          <w:color w:val="000000"/>
          <w:spacing w:val="-1"/>
        </w:rPr>
        <w:t>е</w:t>
      </w:r>
      <w:r w:rsidRPr="00707195">
        <w:rPr>
          <w:rFonts w:ascii="Arial" w:hAnsi="Arial" w:cs="Arial"/>
          <w:color w:val="000000"/>
        </w:rPr>
        <w:t>нный</w:t>
      </w:r>
      <w:r w:rsidRPr="00707195">
        <w:rPr>
          <w:rFonts w:ascii="Arial" w:hAnsi="Arial" w:cs="Arial"/>
          <w:color w:val="000000"/>
          <w:spacing w:val="-1"/>
        </w:rPr>
        <w:t xml:space="preserve"> </w:t>
      </w:r>
      <w:r w:rsidRPr="00707195">
        <w:rPr>
          <w:rFonts w:ascii="Arial" w:hAnsi="Arial" w:cs="Arial"/>
          <w:color w:val="000000"/>
        </w:rPr>
        <w:t>орг</w:t>
      </w:r>
      <w:r w:rsidRPr="00707195">
        <w:rPr>
          <w:rFonts w:ascii="Arial" w:hAnsi="Arial" w:cs="Arial"/>
          <w:color w:val="000000"/>
          <w:spacing w:val="-2"/>
        </w:rPr>
        <w:t>а</w:t>
      </w:r>
      <w:r w:rsidRPr="00707195">
        <w:rPr>
          <w:rFonts w:ascii="Arial" w:hAnsi="Arial" w:cs="Arial"/>
          <w:color w:val="000000"/>
        </w:rPr>
        <w:t>н взаи</w:t>
      </w:r>
      <w:r w:rsidRPr="00707195">
        <w:rPr>
          <w:rFonts w:ascii="Arial" w:hAnsi="Arial" w:cs="Arial"/>
          <w:color w:val="000000"/>
          <w:spacing w:val="-1"/>
        </w:rPr>
        <w:t>м</w:t>
      </w:r>
      <w:r w:rsidRPr="00707195">
        <w:rPr>
          <w:rFonts w:ascii="Arial" w:hAnsi="Arial" w:cs="Arial"/>
          <w:color w:val="000000"/>
        </w:rPr>
        <w:t>одейств</w:t>
      </w:r>
      <w:r w:rsidRPr="00707195">
        <w:rPr>
          <w:rFonts w:ascii="Arial" w:hAnsi="Arial" w:cs="Arial"/>
          <w:color w:val="000000"/>
          <w:spacing w:val="-3"/>
        </w:rPr>
        <w:t>у</w:t>
      </w:r>
      <w:r w:rsidRPr="00707195">
        <w:rPr>
          <w:rFonts w:ascii="Arial" w:hAnsi="Arial" w:cs="Arial"/>
          <w:color w:val="000000"/>
        </w:rPr>
        <w:t xml:space="preserve">ет </w:t>
      </w:r>
      <w:proofErr w:type="gramStart"/>
      <w:r w:rsidRPr="00707195">
        <w:rPr>
          <w:rFonts w:ascii="Arial" w:hAnsi="Arial" w:cs="Arial"/>
          <w:color w:val="000000"/>
        </w:rPr>
        <w:t>с</w:t>
      </w:r>
      <w:proofErr w:type="gramEnd"/>
      <w:r w:rsidRPr="00707195">
        <w:rPr>
          <w:rFonts w:ascii="Arial" w:hAnsi="Arial" w:cs="Arial"/>
          <w:color w:val="000000"/>
        </w:rPr>
        <w:t>:</w:t>
      </w:r>
    </w:p>
    <w:p w:rsidR="00707195" w:rsidRPr="00707195" w:rsidRDefault="00707195" w:rsidP="00707195">
      <w:pPr>
        <w:widowControl w:val="0"/>
        <w:spacing w:line="239" w:lineRule="auto"/>
        <w:ind w:right="-60"/>
        <w:jc w:val="both"/>
        <w:rPr>
          <w:rFonts w:ascii="Arial" w:hAnsi="Arial" w:cs="Arial"/>
          <w:color w:val="000000"/>
        </w:rPr>
      </w:pPr>
      <w:r w:rsidRPr="00707195">
        <w:rPr>
          <w:rFonts w:ascii="Arial" w:hAnsi="Arial" w:cs="Arial"/>
          <w:color w:val="000000"/>
        </w:rPr>
        <w:t>2.3.1.</w:t>
      </w:r>
      <w:r w:rsidRPr="00707195">
        <w:rPr>
          <w:rFonts w:ascii="Arial" w:hAnsi="Arial" w:cs="Arial"/>
          <w:color w:val="000000"/>
          <w:spacing w:val="72"/>
        </w:rPr>
        <w:t xml:space="preserve"> </w:t>
      </w:r>
      <w:r w:rsidRPr="00707195">
        <w:rPr>
          <w:rFonts w:ascii="Arial" w:hAnsi="Arial" w:cs="Arial"/>
          <w:color w:val="000000"/>
        </w:rPr>
        <w:t>Фед</w:t>
      </w:r>
      <w:r w:rsidRPr="00707195">
        <w:rPr>
          <w:rFonts w:ascii="Arial" w:hAnsi="Arial" w:cs="Arial"/>
          <w:color w:val="000000"/>
          <w:spacing w:val="-1"/>
        </w:rPr>
        <w:t>е</w:t>
      </w:r>
      <w:r w:rsidRPr="00707195">
        <w:rPr>
          <w:rFonts w:ascii="Arial" w:hAnsi="Arial" w:cs="Arial"/>
          <w:color w:val="000000"/>
        </w:rPr>
        <w:t>рал</w:t>
      </w:r>
      <w:r w:rsidRPr="00707195">
        <w:rPr>
          <w:rFonts w:ascii="Arial" w:hAnsi="Arial" w:cs="Arial"/>
          <w:color w:val="000000"/>
          <w:spacing w:val="-1"/>
        </w:rPr>
        <w:t>ьн</w:t>
      </w:r>
      <w:r w:rsidRPr="00707195">
        <w:rPr>
          <w:rFonts w:ascii="Arial" w:hAnsi="Arial" w:cs="Arial"/>
          <w:color w:val="000000"/>
        </w:rPr>
        <w:t>ой</w:t>
      </w:r>
      <w:r w:rsidRPr="00707195">
        <w:rPr>
          <w:rFonts w:ascii="Arial" w:hAnsi="Arial" w:cs="Arial"/>
          <w:color w:val="000000"/>
          <w:spacing w:val="190"/>
        </w:rPr>
        <w:t xml:space="preserve"> </w:t>
      </w:r>
      <w:r w:rsidRPr="00707195">
        <w:rPr>
          <w:rFonts w:ascii="Arial" w:hAnsi="Arial" w:cs="Arial"/>
          <w:color w:val="000000"/>
        </w:rPr>
        <w:t>нал</w:t>
      </w:r>
      <w:r w:rsidRPr="00707195">
        <w:rPr>
          <w:rFonts w:ascii="Arial" w:hAnsi="Arial" w:cs="Arial"/>
          <w:color w:val="000000"/>
          <w:spacing w:val="-1"/>
        </w:rPr>
        <w:t>о</w:t>
      </w:r>
      <w:r w:rsidRPr="00707195">
        <w:rPr>
          <w:rFonts w:ascii="Arial" w:hAnsi="Arial" w:cs="Arial"/>
          <w:color w:val="000000"/>
        </w:rPr>
        <w:t>го</w:t>
      </w:r>
      <w:r w:rsidRPr="00707195">
        <w:rPr>
          <w:rFonts w:ascii="Arial" w:hAnsi="Arial" w:cs="Arial"/>
          <w:color w:val="000000"/>
          <w:spacing w:val="1"/>
        </w:rPr>
        <w:t>в</w:t>
      </w:r>
      <w:r w:rsidRPr="00707195">
        <w:rPr>
          <w:rFonts w:ascii="Arial" w:hAnsi="Arial" w:cs="Arial"/>
          <w:color w:val="000000"/>
        </w:rPr>
        <w:t>ой</w:t>
      </w:r>
      <w:r w:rsidRPr="00707195">
        <w:rPr>
          <w:rFonts w:ascii="Arial" w:hAnsi="Arial" w:cs="Arial"/>
          <w:color w:val="000000"/>
          <w:spacing w:val="192"/>
        </w:rPr>
        <w:t xml:space="preserve"> </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жбой</w:t>
      </w:r>
      <w:r w:rsidRPr="00707195">
        <w:rPr>
          <w:rFonts w:ascii="Arial" w:hAnsi="Arial" w:cs="Arial"/>
          <w:color w:val="000000"/>
          <w:spacing w:val="192"/>
        </w:rPr>
        <w:t xml:space="preserve"> </w:t>
      </w:r>
      <w:r w:rsidRPr="00707195">
        <w:rPr>
          <w:rFonts w:ascii="Arial" w:hAnsi="Arial" w:cs="Arial"/>
          <w:color w:val="000000"/>
          <w:spacing w:val="1"/>
        </w:rPr>
        <w:t>в</w:t>
      </w:r>
      <w:r w:rsidRPr="00707195">
        <w:rPr>
          <w:rFonts w:ascii="Arial" w:hAnsi="Arial" w:cs="Arial"/>
          <w:color w:val="000000"/>
          <w:spacing w:val="191"/>
        </w:rPr>
        <w:t xml:space="preserve"> </w:t>
      </w:r>
      <w:r w:rsidRPr="00707195">
        <w:rPr>
          <w:rFonts w:ascii="Arial" w:hAnsi="Arial" w:cs="Arial"/>
          <w:color w:val="000000"/>
        </w:rPr>
        <w:t>части</w:t>
      </w:r>
      <w:r w:rsidRPr="00707195">
        <w:rPr>
          <w:rFonts w:ascii="Arial" w:hAnsi="Arial" w:cs="Arial"/>
          <w:color w:val="000000"/>
          <w:spacing w:val="190"/>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л</w:t>
      </w:r>
      <w:r w:rsidRPr="00707195">
        <w:rPr>
          <w:rFonts w:ascii="Arial" w:hAnsi="Arial" w:cs="Arial"/>
          <w:color w:val="000000"/>
          <w:spacing w:val="-3"/>
        </w:rPr>
        <w:t>у</w:t>
      </w:r>
      <w:r w:rsidRPr="00707195">
        <w:rPr>
          <w:rFonts w:ascii="Arial" w:hAnsi="Arial" w:cs="Arial"/>
          <w:color w:val="000000"/>
        </w:rPr>
        <w:t>че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89"/>
        </w:rPr>
        <w:t xml:space="preserve"> </w:t>
      </w:r>
      <w:r w:rsidRPr="00707195">
        <w:rPr>
          <w:rFonts w:ascii="Arial" w:hAnsi="Arial" w:cs="Arial"/>
          <w:color w:val="000000"/>
        </w:rPr>
        <w:t>свед</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й из</w:t>
      </w:r>
      <w:r w:rsidRPr="00707195">
        <w:rPr>
          <w:rFonts w:ascii="Arial" w:hAnsi="Arial" w:cs="Arial"/>
          <w:color w:val="000000"/>
          <w:spacing w:val="90"/>
        </w:rPr>
        <w:t xml:space="preserve"> </w:t>
      </w:r>
      <w:r w:rsidRPr="00707195">
        <w:rPr>
          <w:rFonts w:ascii="Arial" w:hAnsi="Arial" w:cs="Arial"/>
          <w:color w:val="000000"/>
        </w:rPr>
        <w:t>Единого</w:t>
      </w:r>
      <w:r w:rsidRPr="00707195">
        <w:rPr>
          <w:rFonts w:ascii="Arial" w:hAnsi="Arial" w:cs="Arial"/>
          <w:color w:val="000000"/>
          <w:spacing w:val="92"/>
        </w:rPr>
        <w:t xml:space="preserve"> </w:t>
      </w:r>
      <w:r w:rsidRPr="00707195">
        <w:rPr>
          <w:rFonts w:ascii="Arial" w:hAnsi="Arial" w:cs="Arial"/>
          <w:color w:val="000000"/>
        </w:rPr>
        <w:t>гос</w:t>
      </w:r>
      <w:r w:rsidRPr="00707195">
        <w:rPr>
          <w:rFonts w:ascii="Arial" w:hAnsi="Arial" w:cs="Arial"/>
          <w:color w:val="000000"/>
          <w:spacing w:val="-3"/>
        </w:rPr>
        <w:t>у</w:t>
      </w:r>
      <w:r w:rsidRPr="00707195">
        <w:rPr>
          <w:rFonts w:ascii="Arial" w:hAnsi="Arial" w:cs="Arial"/>
          <w:color w:val="000000"/>
        </w:rPr>
        <w:t>д</w:t>
      </w:r>
      <w:r w:rsidRPr="00707195">
        <w:rPr>
          <w:rFonts w:ascii="Arial" w:hAnsi="Arial" w:cs="Arial"/>
          <w:color w:val="000000"/>
          <w:spacing w:val="-1"/>
        </w:rPr>
        <w:t>а</w:t>
      </w:r>
      <w:r w:rsidRPr="00707195">
        <w:rPr>
          <w:rFonts w:ascii="Arial" w:hAnsi="Arial" w:cs="Arial"/>
          <w:color w:val="000000"/>
        </w:rPr>
        <w:t>рств</w:t>
      </w:r>
      <w:r w:rsidRPr="00707195">
        <w:rPr>
          <w:rFonts w:ascii="Arial" w:hAnsi="Arial" w:cs="Arial"/>
          <w:color w:val="000000"/>
          <w:spacing w:val="-3"/>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ого</w:t>
      </w:r>
      <w:r w:rsidRPr="00707195">
        <w:rPr>
          <w:rFonts w:ascii="Arial" w:hAnsi="Arial" w:cs="Arial"/>
          <w:color w:val="000000"/>
          <w:spacing w:val="91"/>
        </w:rPr>
        <w:t xml:space="preserve"> </w:t>
      </w:r>
      <w:r w:rsidRPr="00707195">
        <w:rPr>
          <w:rFonts w:ascii="Arial" w:hAnsi="Arial" w:cs="Arial"/>
          <w:color w:val="000000"/>
        </w:rPr>
        <w:t>ре</w:t>
      </w:r>
      <w:r w:rsidRPr="00707195">
        <w:rPr>
          <w:rFonts w:ascii="Arial" w:hAnsi="Arial" w:cs="Arial"/>
          <w:color w:val="000000"/>
          <w:spacing w:val="-1"/>
        </w:rPr>
        <w:t>е</w:t>
      </w:r>
      <w:r w:rsidRPr="00707195">
        <w:rPr>
          <w:rFonts w:ascii="Arial" w:hAnsi="Arial" w:cs="Arial"/>
          <w:color w:val="000000"/>
        </w:rPr>
        <w:t>ст</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87"/>
        </w:rPr>
        <w:t xml:space="preserve"> </w:t>
      </w:r>
      <w:r w:rsidRPr="00707195">
        <w:rPr>
          <w:rFonts w:ascii="Arial" w:hAnsi="Arial" w:cs="Arial"/>
          <w:color w:val="000000"/>
        </w:rPr>
        <w:t>ю</w:t>
      </w:r>
      <w:r w:rsidRPr="00707195">
        <w:rPr>
          <w:rFonts w:ascii="Arial" w:hAnsi="Arial" w:cs="Arial"/>
          <w:color w:val="000000"/>
          <w:spacing w:val="1"/>
        </w:rPr>
        <w:t>ри</w:t>
      </w:r>
      <w:r w:rsidRPr="00707195">
        <w:rPr>
          <w:rFonts w:ascii="Arial" w:hAnsi="Arial" w:cs="Arial"/>
          <w:color w:val="000000"/>
        </w:rPr>
        <w:t>дичес</w:t>
      </w:r>
      <w:r w:rsidRPr="00707195">
        <w:rPr>
          <w:rFonts w:ascii="Arial" w:hAnsi="Arial" w:cs="Arial"/>
          <w:color w:val="000000"/>
          <w:spacing w:val="-2"/>
        </w:rPr>
        <w:t>к</w:t>
      </w:r>
      <w:r w:rsidRPr="00707195">
        <w:rPr>
          <w:rFonts w:ascii="Arial" w:hAnsi="Arial" w:cs="Arial"/>
          <w:color w:val="000000"/>
        </w:rPr>
        <w:t>их</w:t>
      </w:r>
      <w:r w:rsidRPr="00707195">
        <w:rPr>
          <w:rFonts w:ascii="Arial" w:hAnsi="Arial" w:cs="Arial"/>
          <w:color w:val="000000"/>
          <w:spacing w:val="91"/>
        </w:rPr>
        <w:t xml:space="preserve"> </w:t>
      </w:r>
      <w:r w:rsidRPr="00707195">
        <w:rPr>
          <w:rFonts w:ascii="Arial" w:hAnsi="Arial" w:cs="Arial"/>
          <w:color w:val="000000"/>
        </w:rPr>
        <w:t>лиц,</w:t>
      </w:r>
      <w:r w:rsidRPr="00707195">
        <w:rPr>
          <w:rFonts w:ascii="Arial" w:hAnsi="Arial" w:cs="Arial"/>
          <w:color w:val="000000"/>
          <w:spacing w:val="87"/>
        </w:rPr>
        <w:t xml:space="preserve"> </w:t>
      </w:r>
      <w:r w:rsidRPr="00707195">
        <w:rPr>
          <w:rFonts w:ascii="Arial" w:hAnsi="Arial" w:cs="Arial"/>
          <w:color w:val="000000"/>
        </w:rPr>
        <w:t>сведений</w:t>
      </w:r>
      <w:r w:rsidRPr="00707195">
        <w:rPr>
          <w:rFonts w:ascii="Arial" w:hAnsi="Arial" w:cs="Arial"/>
          <w:color w:val="000000"/>
          <w:spacing w:val="91"/>
        </w:rPr>
        <w:t xml:space="preserve"> </w:t>
      </w:r>
      <w:r w:rsidRPr="00707195">
        <w:rPr>
          <w:rFonts w:ascii="Arial" w:hAnsi="Arial" w:cs="Arial"/>
          <w:color w:val="000000"/>
        </w:rPr>
        <w:t>из</w:t>
      </w:r>
      <w:r w:rsidRPr="00707195">
        <w:rPr>
          <w:rFonts w:ascii="Arial" w:hAnsi="Arial" w:cs="Arial"/>
          <w:color w:val="000000"/>
          <w:spacing w:val="90"/>
        </w:rPr>
        <w:t xml:space="preserve"> </w:t>
      </w:r>
      <w:r w:rsidRPr="00707195">
        <w:rPr>
          <w:rFonts w:ascii="Arial" w:hAnsi="Arial" w:cs="Arial"/>
          <w:color w:val="000000"/>
        </w:rPr>
        <w:t>Единого 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да</w:t>
      </w:r>
      <w:r w:rsidRPr="00707195">
        <w:rPr>
          <w:rFonts w:ascii="Arial" w:hAnsi="Arial" w:cs="Arial"/>
          <w:color w:val="000000"/>
          <w:spacing w:val="1"/>
        </w:rPr>
        <w:t>р</w:t>
      </w:r>
      <w:r w:rsidRPr="00707195">
        <w:rPr>
          <w:rFonts w:ascii="Arial" w:hAnsi="Arial" w:cs="Arial"/>
          <w:color w:val="000000"/>
        </w:rPr>
        <w:t>ст</w:t>
      </w:r>
      <w:r w:rsidRPr="00707195">
        <w:rPr>
          <w:rFonts w:ascii="Arial" w:hAnsi="Arial" w:cs="Arial"/>
          <w:color w:val="000000"/>
          <w:spacing w:val="-1"/>
        </w:rPr>
        <w:t>в</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ного</w:t>
      </w:r>
      <w:r w:rsidRPr="00707195">
        <w:rPr>
          <w:rFonts w:ascii="Arial" w:hAnsi="Arial" w:cs="Arial"/>
          <w:color w:val="000000"/>
          <w:spacing w:val="-2"/>
        </w:rPr>
        <w:t xml:space="preserve"> </w:t>
      </w:r>
      <w:r w:rsidRPr="00707195">
        <w:rPr>
          <w:rFonts w:ascii="Arial" w:hAnsi="Arial" w:cs="Arial"/>
          <w:color w:val="000000"/>
          <w:spacing w:val="-1"/>
        </w:rPr>
        <w:t>р</w:t>
      </w:r>
      <w:r w:rsidRPr="00707195">
        <w:rPr>
          <w:rFonts w:ascii="Arial" w:hAnsi="Arial" w:cs="Arial"/>
          <w:color w:val="000000"/>
        </w:rPr>
        <w:t>еест</w:t>
      </w:r>
      <w:r w:rsidRPr="00707195">
        <w:rPr>
          <w:rFonts w:ascii="Arial" w:hAnsi="Arial" w:cs="Arial"/>
          <w:color w:val="000000"/>
          <w:spacing w:val="-1"/>
        </w:rPr>
        <w:t>р</w:t>
      </w:r>
      <w:r w:rsidRPr="00707195">
        <w:rPr>
          <w:rFonts w:ascii="Arial" w:hAnsi="Arial" w:cs="Arial"/>
          <w:color w:val="000000"/>
        </w:rPr>
        <w:t>а индив</w:t>
      </w:r>
      <w:r w:rsidRPr="00707195">
        <w:rPr>
          <w:rFonts w:ascii="Arial" w:hAnsi="Arial" w:cs="Arial"/>
          <w:color w:val="000000"/>
          <w:spacing w:val="-1"/>
        </w:rPr>
        <w:t>и</w:t>
      </w:r>
      <w:r w:rsidRPr="00707195">
        <w:rPr>
          <w:rFonts w:ascii="Arial" w:hAnsi="Arial" w:cs="Arial"/>
          <w:color w:val="000000"/>
        </w:rPr>
        <w:t>д</w:t>
      </w:r>
      <w:r w:rsidRPr="00707195">
        <w:rPr>
          <w:rFonts w:ascii="Arial" w:hAnsi="Arial" w:cs="Arial"/>
          <w:color w:val="000000"/>
          <w:spacing w:val="-3"/>
        </w:rPr>
        <w:t>у</w:t>
      </w:r>
      <w:r w:rsidRPr="00707195">
        <w:rPr>
          <w:rFonts w:ascii="Arial" w:hAnsi="Arial" w:cs="Arial"/>
          <w:color w:val="000000"/>
        </w:rPr>
        <w:t>аль</w:t>
      </w:r>
      <w:r w:rsidRPr="00707195">
        <w:rPr>
          <w:rFonts w:ascii="Arial" w:hAnsi="Arial" w:cs="Arial"/>
          <w:color w:val="000000"/>
          <w:spacing w:val="1"/>
        </w:rPr>
        <w:t>н</w:t>
      </w:r>
      <w:r w:rsidRPr="00707195">
        <w:rPr>
          <w:rFonts w:ascii="Arial" w:hAnsi="Arial" w:cs="Arial"/>
          <w:color w:val="000000"/>
        </w:rPr>
        <w:t>ых</w:t>
      </w:r>
      <w:r w:rsidRPr="00707195">
        <w:rPr>
          <w:rFonts w:ascii="Arial" w:hAnsi="Arial" w:cs="Arial"/>
          <w:color w:val="000000"/>
          <w:spacing w:val="1"/>
        </w:rPr>
        <w:t xml:space="preserve"> </w:t>
      </w:r>
      <w:r w:rsidRPr="00707195">
        <w:rPr>
          <w:rFonts w:ascii="Arial" w:hAnsi="Arial" w:cs="Arial"/>
          <w:color w:val="000000"/>
          <w:spacing w:val="-1"/>
        </w:rPr>
        <w:t>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п</w:t>
      </w:r>
      <w:r w:rsidRPr="00707195">
        <w:rPr>
          <w:rFonts w:ascii="Arial" w:hAnsi="Arial" w:cs="Arial"/>
          <w:color w:val="000000"/>
        </w:rPr>
        <w:t>ринимат</w:t>
      </w:r>
      <w:r w:rsidRPr="00707195">
        <w:rPr>
          <w:rFonts w:ascii="Arial" w:hAnsi="Arial" w:cs="Arial"/>
          <w:color w:val="000000"/>
          <w:spacing w:val="-2"/>
        </w:rPr>
        <w:t>е</w:t>
      </w:r>
      <w:r w:rsidRPr="00707195">
        <w:rPr>
          <w:rFonts w:ascii="Arial" w:hAnsi="Arial" w:cs="Arial"/>
          <w:color w:val="000000"/>
        </w:rPr>
        <w:t>лей;</w:t>
      </w:r>
    </w:p>
    <w:p w:rsidR="00707195" w:rsidRPr="00707195" w:rsidRDefault="00707195" w:rsidP="00707195">
      <w:pPr>
        <w:widowControl w:val="0"/>
        <w:tabs>
          <w:tab w:val="left" w:pos="3411"/>
          <w:tab w:val="left" w:pos="4776"/>
          <w:tab w:val="left" w:pos="7129"/>
          <w:tab w:val="left" w:pos="9021"/>
        </w:tabs>
        <w:spacing w:line="239" w:lineRule="auto"/>
        <w:ind w:right="-68"/>
        <w:jc w:val="both"/>
        <w:rPr>
          <w:rFonts w:ascii="Arial" w:hAnsi="Arial" w:cs="Arial"/>
          <w:color w:val="000000"/>
        </w:rPr>
      </w:pPr>
      <w:r w:rsidRPr="00707195">
        <w:rPr>
          <w:rFonts w:ascii="Arial" w:hAnsi="Arial" w:cs="Arial"/>
          <w:color w:val="000000"/>
        </w:rPr>
        <w:t>2.3.2.</w:t>
      </w:r>
      <w:r w:rsidRPr="00707195">
        <w:rPr>
          <w:rFonts w:ascii="Arial" w:hAnsi="Arial" w:cs="Arial"/>
          <w:color w:val="000000"/>
          <w:spacing w:val="72"/>
        </w:rPr>
        <w:t xml:space="preserve"> </w:t>
      </w:r>
      <w:r w:rsidRPr="00707195">
        <w:rPr>
          <w:rFonts w:ascii="Arial" w:hAnsi="Arial" w:cs="Arial"/>
          <w:color w:val="000000"/>
        </w:rPr>
        <w:t>Фед</w:t>
      </w:r>
      <w:r w:rsidRPr="00707195">
        <w:rPr>
          <w:rFonts w:ascii="Arial" w:hAnsi="Arial" w:cs="Arial"/>
          <w:color w:val="000000"/>
          <w:spacing w:val="-1"/>
        </w:rPr>
        <w:t>е</w:t>
      </w:r>
      <w:r w:rsidRPr="00707195">
        <w:rPr>
          <w:rFonts w:ascii="Arial" w:hAnsi="Arial" w:cs="Arial"/>
          <w:color w:val="000000"/>
        </w:rPr>
        <w:t>рал</w:t>
      </w:r>
      <w:r w:rsidRPr="00707195">
        <w:rPr>
          <w:rFonts w:ascii="Arial" w:hAnsi="Arial" w:cs="Arial"/>
          <w:color w:val="000000"/>
          <w:spacing w:val="-1"/>
        </w:rPr>
        <w:t>ьн</w:t>
      </w:r>
      <w:r w:rsidRPr="00707195">
        <w:rPr>
          <w:rFonts w:ascii="Arial" w:hAnsi="Arial" w:cs="Arial"/>
          <w:color w:val="000000"/>
        </w:rPr>
        <w:t>ой сл</w:t>
      </w:r>
      <w:r w:rsidRPr="00707195">
        <w:rPr>
          <w:rFonts w:ascii="Arial" w:hAnsi="Arial" w:cs="Arial"/>
          <w:color w:val="000000"/>
          <w:spacing w:val="-1"/>
        </w:rPr>
        <w:t>у</w:t>
      </w:r>
      <w:r w:rsidRPr="00707195">
        <w:rPr>
          <w:rFonts w:ascii="Arial" w:hAnsi="Arial" w:cs="Arial"/>
          <w:color w:val="000000"/>
        </w:rPr>
        <w:t>жбой гос</w:t>
      </w:r>
      <w:r w:rsidRPr="00707195">
        <w:rPr>
          <w:rFonts w:ascii="Arial" w:hAnsi="Arial" w:cs="Arial"/>
          <w:color w:val="000000"/>
          <w:spacing w:val="-3"/>
        </w:rPr>
        <w:t>у</w:t>
      </w:r>
      <w:r w:rsidRPr="00707195">
        <w:rPr>
          <w:rFonts w:ascii="Arial" w:hAnsi="Arial" w:cs="Arial"/>
          <w:color w:val="000000"/>
        </w:rPr>
        <w:t>да</w:t>
      </w:r>
      <w:r w:rsidRPr="00707195">
        <w:rPr>
          <w:rFonts w:ascii="Arial" w:hAnsi="Arial" w:cs="Arial"/>
          <w:color w:val="000000"/>
          <w:spacing w:val="1"/>
        </w:rPr>
        <w:t>р</w:t>
      </w:r>
      <w:r w:rsidRPr="00707195">
        <w:rPr>
          <w:rFonts w:ascii="Arial" w:hAnsi="Arial" w:cs="Arial"/>
          <w:color w:val="000000"/>
        </w:rPr>
        <w:t>ств</w:t>
      </w:r>
      <w:r w:rsidRPr="00707195">
        <w:rPr>
          <w:rFonts w:ascii="Arial" w:hAnsi="Arial" w:cs="Arial"/>
          <w:color w:val="000000"/>
          <w:spacing w:val="-2"/>
        </w:rPr>
        <w:t>е</w:t>
      </w:r>
      <w:r w:rsidRPr="00707195">
        <w:rPr>
          <w:rFonts w:ascii="Arial" w:hAnsi="Arial" w:cs="Arial"/>
          <w:color w:val="000000"/>
        </w:rPr>
        <w:t xml:space="preserve">нной </w:t>
      </w:r>
      <w:r w:rsidRPr="00707195">
        <w:rPr>
          <w:rFonts w:ascii="Arial" w:hAnsi="Arial" w:cs="Arial"/>
          <w:color w:val="000000"/>
          <w:spacing w:val="-1"/>
        </w:rPr>
        <w:t>р</w:t>
      </w:r>
      <w:r w:rsidRPr="00707195">
        <w:rPr>
          <w:rFonts w:ascii="Arial" w:hAnsi="Arial" w:cs="Arial"/>
          <w:color w:val="000000"/>
        </w:rPr>
        <w:t>егис</w:t>
      </w:r>
      <w:r w:rsidRPr="00707195">
        <w:rPr>
          <w:rFonts w:ascii="Arial" w:hAnsi="Arial" w:cs="Arial"/>
          <w:color w:val="000000"/>
          <w:spacing w:val="-2"/>
        </w:rPr>
        <w:t>т</w:t>
      </w:r>
      <w:r w:rsidRPr="00707195">
        <w:rPr>
          <w:rFonts w:ascii="Arial" w:hAnsi="Arial" w:cs="Arial"/>
          <w:color w:val="000000"/>
        </w:rPr>
        <w:t>р</w:t>
      </w:r>
      <w:r w:rsidRPr="00707195">
        <w:rPr>
          <w:rFonts w:ascii="Arial" w:hAnsi="Arial" w:cs="Arial"/>
          <w:color w:val="000000"/>
          <w:spacing w:val="-1"/>
        </w:rPr>
        <w:t>а</w:t>
      </w:r>
      <w:r w:rsidRPr="00707195">
        <w:rPr>
          <w:rFonts w:ascii="Arial" w:hAnsi="Arial" w:cs="Arial"/>
          <w:color w:val="000000"/>
        </w:rPr>
        <w:t>ци</w:t>
      </w:r>
      <w:r w:rsidRPr="00707195">
        <w:rPr>
          <w:rFonts w:ascii="Arial" w:hAnsi="Arial" w:cs="Arial"/>
          <w:color w:val="000000"/>
          <w:spacing w:val="-1"/>
        </w:rPr>
        <w:t>и</w:t>
      </w:r>
      <w:r w:rsidRPr="00707195">
        <w:rPr>
          <w:rFonts w:ascii="Arial" w:hAnsi="Arial" w:cs="Arial"/>
          <w:color w:val="000000"/>
        </w:rPr>
        <w:t>, кадаст</w:t>
      </w:r>
      <w:r w:rsidRPr="00707195">
        <w:rPr>
          <w:rFonts w:ascii="Arial" w:hAnsi="Arial" w:cs="Arial"/>
          <w:color w:val="000000"/>
          <w:spacing w:val="-1"/>
        </w:rPr>
        <w:t>р</w:t>
      </w:r>
      <w:r w:rsidRPr="00707195">
        <w:rPr>
          <w:rFonts w:ascii="Arial" w:hAnsi="Arial" w:cs="Arial"/>
          <w:color w:val="000000"/>
        </w:rPr>
        <w:t>а и</w:t>
      </w:r>
      <w:r w:rsidRPr="00707195">
        <w:rPr>
          <w:rFonts w:ascii="Arial" w:hAnsi="Arial" w:cs="Arial"/>
          <w:color w:val="000000"/>
          <w:spacing w:val="36"/>
        </w:rPr>
        <w:t xml:space="preserve"> </w:t>
      </w:r>
      <w:r w:rsidRPr="00707195">
        <w:rPr>
          <w:rFonts w:ascii="Arial" w:hAnsi="Arial" w:cs="Arial"/>
          <w:color w:val="000000"/>
        </w:rPr>
        <w:t>кар</w:t>
      </w:r>
      <w:r w:rsidRPr="00707195">
        <w:rPr>
          <w:rFonts w:ascii="Arial" w:hAnsi="Arial" w:cs="Arial"/>
          <w:color w:val="000000"/>
          <w:spacing w:val="-2"/>
        </w:rPr>
        <w:t>т</w:t>
      </w:r>
      <w:r w:rsidRPr="00707195">
        <w:rPr>
          <w:rFonts w:ascii="Arial" w:hAnsi="Arial" w:cs="Arial"/>
          <w:color w:val="000000"/>
        </w:rPr>
        <w:t>огра</w:t>
      </w:r>
      <w:r w:rsidRPr="00707195">
        <w:rPr>
          <w:rFonts w:ascii="Arial" w:hAnsi="Arial" w:cs="Arial"/>
          <w:color w:val="000000"/>
          <w:spacing w:val="-1"/>
        </w:rPr>
        <w:t>ф</w:t>
      </w:r>
      <w:r w:rsidRPr="00707195">
        <w:rPr>
          <w:rFonts w:ascii="Arial" w:hAnsi="Arial" w:cs="Arial"/>
          <w:color w:val="000000"/>
        </w:rPr>
        <w:t>ии</w:t>
      </w:r>
      <w:r w:rsidRPr="00707195">
        <w:rPr>
          <w:rFonts w:ascii="Arial" w:hAnsi="Arial" w:cs="Arial"/>
          <w:color w:val="000000"/>
          <w:spacing w:val="39"/>
        </w:rPr>
        <w:t xml:space="preserve"> </w:t>
      </w:r>
      <w:r w:rsidRPr="00707195">
        <w:rPr>
          <w:rFonts w:ascii="Arial" w:hAnsi="Arial" w:cs="Arial"/>
          <w:color w:val="000000"/>
        </w:rPr>
        <w:t>в</w:t>
      </w:r>
      <w:r w:rsidRPr="00707195">
        <w:rPr>
          <w:rFonts w:ascii="Arial" w:hAnsi="Arial" w:cs="Arial"/>
          <w:color w:val="000000"/>
          <w:spacing w:val="33"/>
        </w:rPr>
        <w:t xml:space="preserve"> </w:t>
      </w:r>
      <w:r w:rsidRPr="00707195">
        <w:rPr>
          <w:rFonts w:ascii="Arial" w:hAnsi="Arial" w:cs="Arial"/>
          <w:color w:val="000000"/>
        </w:rPr>
        <w:t>ч</w:t>
      </w:r>
      <w:r w:rsidRPr="00707195">
        <w:rPr>
          <w:rFonts w:ascii="Arial" w:hAnsi="Arial" w:cs="Arial"/>
          <w:color w:val="000000"/>
          <w:spacing w:val="-1"/>
        </w:rPr>
        <w:t>а</w:t>
      </w:r>
      <w:r w:rsidRPr="00707195">
        <w:rPr>
          <w:rFonts w:ascii="Arial" w:hAnsi="Arial" w:cs="Arial"/>
          <w:color w:val="000000"/>
        </w:rPr>
        <w:t>сти</w:t>
      </w:r>
      <w:r w:rsidRPr="00707195">
        <w:rPr>
          <w:rFonts w:ascii="Arial" w:hAnsi="Arial" w:cs="Arial"/>
          <w:color w:val="000000"/>
          <w:spacing w:val="34"/>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л</w:t>
      </w:r>
      <w:r w:rsidRPr="00707195">
        <w:rPr>
          <w:rFonts w:ascii="Arial" w:hAnsi="Arial" w:cs="Arial"/>
          <w:color w:val="000000"/>
          <w:spacing w:val="-2"/>
        </w:rPr>
        <w:t>у</w:t>
      </w:r>
      <w:r w:rsidRPr="00707195">
        <w:rPr>
          <w:rFonts w:ascii="Arial" w:hAnsi="Arial" w:cs="Arial"/>
          <w:color w:val="000000"/>
        </w:rPr>
        <w:t>чения</w:t>
      </w:r>
      <w:r w:rsidRPr="00707195">
        <w:rPr>
          <w:rFonts w:ascii="Arial" w:hAnsi="Arial" w:cs="Arial"/>
          <w:color w:val="000000"/>
          <w:spacing w:val="35"/>
        </w:rPr>
        <w:t xml:space="preserve"> </w:t>
      </w:r>
      <w:r w:rsidRPr="00707195">
        <w:rPr>
          <w:rFonts w:ascii="Arial" w:hAnsi="Arial" w:cs="Arial"/>
          <w:color w:val="000000"/>
        </w:rPr>
        <w:t>св</w:t>
      </w:r>
      <w:r w:rsidRPr="00707195">
        <w:rPr>
          <w:rFonts w:ascii="Arial" w:hAnsi="Arial" w:cs="Arial"/>
          <w:color w:val="000000"/>
          <w:spacing w:val="-2"/>
        </w:rPr>
        <w:t>е</w:t>
      </w:r>
      <w:r w:rsidRPr="00707195">
        <w:rPr>
          <w:rFonts w:ascii="Arial" w:hAnsi="Arial" w:cs="Arial"/>
          <w:color w:val="000000"/>
          <w:spacing w:val="-1"/>
        </w:rPr>
        <w:t>д</w:t>
      </w:r>
      <w:r w:rsidRPr="00707195">
        <w:rPr>
          <w:rFonts w:ascii="Arial" w:hAnsi="Arial" w:cs="Arial"/>
          <w:color w:val="000000"/>
        </w:rPr>
        <w:t>ений</w:t>
      </w:r>
      <w:r w:rsidRPr="00707195">
        <w:rPr>
          <w:rFonts w:ascii="Arial" w:hAnsi="Arial" w:cs="Arial"/>
          <w:color w:val="000000"/>
          <w:spacing w:val="33"/>
        </w:rPr>
        <w:t xml:space="preserve"> </w:t>
      </w:r>
      <w:r w:rsidRPr="00707195">
        <w:rPr>
          <w:rFonts w:ascii="Arial" w:hAnsi="Arial" w:cs="Arial"/>
          <w:color w:val="000000"/>
          <w:spacing w:val="1"/>
        </w:rPr>
        <w:t>из</w:t>
      </w:r>
      <w:r w:rsidRPr="00707195">
        <w:rPr>
          <w:rFonts w:ascii="Arial" w:hAnsi="Arial" w:cs="Arial"/>
          <w:color w:val="000000"/>
          <w:spacing w:val="34"/>
        </w:rPr>
        <w:t xml:space="preserve"> </w:t>
      </w:r>
      <w:r w:rsidRPr="00707195">
        <w:rPr>
          <w:rFonts w:ascii="Arial" w:hAnsi="Arial" w:cs="Arial"/>
          <w:color w:val="000000"/>
        </w:rPr>
        <w:t>Едино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36"/>
        </w:rPr>
        <w:t xml:space="preserve"> </w:t>
      </w:r>
      <w:r w:rsidRPr="00707195">
        <w:rPr>
          <w:rFonts w:ascii="Arial" w:hAnsi="Arial" w:cs="Arial"/>
          <w:color w:val="000000"/>
        </w:rPr>
        <w:t>гос</w:t>
      </w:r>
      <w:r w:rsidRPr="00707195">
        <w:rPr>
          <w:rFonts w:ascii="Arial" w:hAnsi="Arial" w:cs="Arial"/>
          <w:color w:val="000000"/>
          <w:spacing w:val="-3"/>
        </w:rPr>
        <w:t>у</w:t>
      </w:r>
      <w:r w:rsidRPr="00707195">
        <w:rPr>
          <w:rFonts w:ascii="Arial" w:hAnsi="Arial" w:cs="Arial"/>
          <w:color w:val="000000"/>
        </w:rPr>
        <w:t>дарстве</w:t>
      </w:r>
      <w:r w:rsidRPr="00707195">
        <w:rPr>
          <w:rFonts w:ascii="Arial" w:hAnsi="Arial" w:cs="Arial"/>
          <w:color w:val="000000"/>
          <w:spacing w:val="-1"/>
        </w:rPr>
        <w:t>нн</w:t>
      </w:r>
      <w:r w:rsidRPr="00707195">
        <w:rPr>
          <w:rFonts w:ascii="Arial" w:hAnsi="Arial" w:cs="Arial"/>
          <w:color w:val="000000"/>
          <w:spacing w:val="7"/>
        </w:rPr>
        <w:t>о</w:t>
      </w:r>
      <w:r w:rsidRPr="00707195">
        <w:rPr>
          <w:rFonts w:ascii="Arial" w:hAnsi="Arial" w:cs="Arial"/>
          <w:color w:val="000000"/>
        </w:rPr>
        <w:t>го</w:t>
      </w:r>
      <w:r w:rsidRPr="00707195">
        <w:rPr>
          <w:rFonts w:ascii="Arial" w:hAnsi="Arial" w:cs="Arial"/>
          <w:color w:val="000000"/>
          <w:spacing w:val="34"/>
        </w:rPr>
        <w:t xml:space="preserve"> </w:t>
      </w:r>
      <w:r w:rsidRPr="00707195">
        <w:rPr>
          <w:rFonts w:ascii="Arial" w:hAnsi="Arial" w:cs="Arial"/>
          <w:color w:val="000000"/>
        </w:rPr>
        <w:t>р</w:t>
      </w:r>
      <w:r w:rsidRPr="00707195">
        <w:rPr>
          <w:rFonts w:ascii="Arial" w:hAnsi="Arial" w:cs="Arial"/>
          <w:color w:val="000000"/>
          <w:spacing w:val="-1"/>
        </w:rPr>
        <w:t>ее</w:t>
      </w:r>
      <w:r w:rsidRPr="00707195">
        <w:rPr>
          <w:rFonts w:ascii="Arial" w:hAnsi="Arial" w:cs="Arial"/>
          <w:color w:val="000000"/>
        </w:rPr>
        <w:t>стра не</w:t>
      </w:r>
      <w:r w:rsidRPr="00707195">
        <w:rPr>
          <w:rFonts w:ascii="Arial" w:hAnsi="Arial" w:cs="Arial"/>
          <w:color w:val="000000"/>
          <w:spacing w:val="1"/>
        </w:rPr>
        <w:t>д</w:t>
      </w:r>
      <w:r w:rsidRPr="00707195">
        <w:rPr>
          <w:rFonts w:ascii="Arial" w:hAnsi="Arial" w:cs="Arial"/>
          <w:color w:val="000000"/>
        </w:rPr>
        <w:t>ви</w:t>
      </w:r>
      <w:r w:rsidRPr="00707195">
        <w:rPr>
          <w:rFonts w:ascii="Arial" w:hAnsi="Arial" w:cs="Arial"/>
          <w:color w:val="000000"/>
          <w:spacing w:val="-1"/>
        </w:rPr>
        <w:t>ж</w:t>
      </w:r>
      <w:r w:rsidRPr="00707195">
        <w:rPr>
          <w:rFonts w:ascii="Arial" w:hAnsi="Arial" w:cs="Arial"/>
          <w:color w:val="000000"/>
        </w:rPr>
        <w:t>и</w:t>
      </w:r>
      <w:r w:rsidRPr="00707195">
        <w:rPr>
          <w:rFonts w:ascii="Arial" w:hAnsi="Arial" w:cs="Arial"/>
          <w:color w:val="000000"/>
          <w:spacing w:val="-1"/>
        </w:rPr>
        <w:t>м</w:t>
      </w:r>
      <w:r w:rsidRPr="00707195">
        <w:rPr>
          <w:rFonts w:ascii="Arial" w:hAnsi="Arial" w:cs="Arial"/>
          <w:color w:val="000000"/>
        </w:rPr>
        <w:t>ости;</w:t>
      </w:r>
    </w:p>
    <w:p w:rsidR="00707195" w:rsidRPr="00707195" w:rsidRDefault="00707195" w:rsidP="00707195">
      <w:pPr>
        <w:widowControl w:val="0"/>
        <w:spacing w:line="239" w:lineRule="auto"/>
        <w:ind w:right="-9"/>
        <w:jc w:val="both"/>
        <w:rPr>
          <w:rFonts w:ascii="Arial" w:hAnsi="Arial" w:cs="Arial"/>
          <w:color w:val="000000"/>
        </w:rPr>
      </w:pPr>
      <w:r w:rsidRPr="00707195">
        <w:rPr>
          <w:rFonts w:ascii="Arial" w:hAnsi="Arial" w:cs="Arial"/>
          <w:color w:val="000000"/>
        </w:rPr>
        <w:lastRenderedPageBreak/>
        <w:t>2.3.3.</w:t>
      </w:r>
      <w:r w:rsidRPr="00707195">
        <w:rPr>
          <w:rFonts w:ascii="Arial" w:hAnsi="Arial" w:cs="Arial"/>
          <w:color w:val="000000"/>
          <w:spacing w:val="72"/>
        </w:rPr>
        <w:t xml:space="preserve"> </w:t>
      </w:r>
      <w:r w:rsidRPr="00707195">
        <w:rPr>
          <w:rFonts w:ascii="Arial" w:hAnsi="Arial" w:cs="Arial"/>
          <w:color w:val="000000"/>
        </w:rPr>
        <w:t>Иными</w:t>
      </w:r>
      <w:r w:rsidRPr="00707195">
        <w:rPr>
          <w:rFonts w:ascii="Arial" w:hAnsi="Arial" w:cs="Arial"/>
          <w:color w:val="000000"/>
          <w:spacing w:val="43"/>
        </w:rPr>
        <w:t xml:space="preserve"> </w:t>
      </w:r>
      <w:r w:rsidRPr="00707195">
        <w:rPr>
          <w:rFonts w:ascii="Arial" w:hAnsi="Arial" w:cs="Arial"/>
          <w:color w:val="000000"/>
        </w:rPr>
        <w:t>орг</w:t>
      </w:r>
      <w:r w:rsidRPr="00707195">
        <w:rPr>
          <w:rFonts w:ascii="Arial" w:hAnsi="Arial" w:cs="Arial"/>
          <w:color w:val="000000"/>
          <w:spacing w:val="-1"/>
        </w:rPr>
        <w:t>а</w:t>
      </w:r>
      <w:r w:rsidRPr="00707195">
        <w:rPr>
          <w:rFonts w:ascii="Arial" w:hAnsi="Arial" w:cs="Arial"/>
          <w:color w:val="000000"/>
        </w:rPr>
        <w:t>на</w:t>
      </w:r>
      <w:r w:rsidRPr="00707195">
        <w:rPr>
          <w:rFonts w:ascii="Arial" w:hAnsi="Arial" w:cs="Arial"/>
          <w:color w:val="000000"/>
          <w:spacing w:val="-2"/>
        </w:rPr>
        <w:t>м</w:t>
      </w:r>
      <w:r w:rsidRPr="00707195">
        <w:rPr>
          <w:rFonts w:ascii="Arial" w:hAnsi="Arial" w:cs="Arial"/>
          <w:color w:val="000000"/>
        </w:rPr>
        <w:t>и</w:t>
      </w:r>
      <w:r w:rsidRPr="00707195">
        <w:rPr>
          <w:rFonts w:ascii="Arial" w:hAnsi="Arial" w:cs="Arial"/>
          <w:color w:val="000000"/>
          <w:spacing w:val="43"/>
        </w:rPr>
        <w:t xml:space="preserve"> </w:t>
      </w:r>
      <w:r w:rsidRPr="00707195">
        <w:rPr>
          <w:rFonts w:ascii="Arial" w:hAnsi="Arial" w:cs="Arial"/>
          <w:color w:val="000000"/>
        </w:rPr>
        <w:t>гос</w:t>
      </w:r>
      <w:r w:rsidRPr="00707195">
        <w:rPr>
          <w:rFonts w:ascii="Arial" w:hAnsi="Arial" w:cs="Arial"/>
          <w:color w:val="000000"/>
          <w:spacing w:val="-3"/>
        </w:rPr>
        <w:t>у</w:t>
      </w:r>
      <w:r w:rsidRPr="00707195">
        <w:rPr>
          <w:rFonts w:ascii="Arial" w:hAnsi="Arial" w:cs="Arial"/>
          <w:color w:val="000000"/>
        </w:rPr>
        <w:t>да</w:t>
      </w:r>
      <w:r w:rsidRPr="00707195">
        <w:rPr>
          <w:rFonts w:ascii="Arial" w:hAnsi="Arial" w:cs="Arial"/>
          <w:color w:val="000000"/>
          <w:spacing w:val="1"/>
        </w:rPr>
        <w:t>р</w:t>
      </w:r>
      <w:r w:rsidRPr="00707195">
        <w:rPr>
          <w:rFonts w:ascii="Arial" w:hAnsi="Arial" w:cs="Arial"/>
          <w:color w:val="000000"/>
        </w:rPr>
        <w:t>ств</w:t>
      </w:r>
      <w:r w:rsidRPr="00707195">
        <w:rPr>
          <w:rFonts w:ascii="Arial" w:hAnsi="Arial" w:cs="Arial"/>
          <w:color w:val="000000"/>
          <w:spacing w:val="-1"/>
        </w:rPr>
        <w:t>ен</w:t>
      </w:r>
      <w:r w:rsidRPr="00707195">
        <w:rPr>
          <w:rFonts w:ascii="Arial" w:hAnsi="Arial" w:cs="Arial"/>
          <w:color w:val="000000"/>
        </w:rPr>
        <w:t>ной</w:t>
      </w:r>
      <w:r w:rsidRPr="00707195">
        <w:rPr>
          <w:rFonts w:ascii="Arial" w:hAnsi="Arial" w:cs="Arial"/>
          <w:color w:val="000000"/>
          <w:spacing w:val="43"/>
        </w:rPr>
        <w:t xml:space="preserve"> </w:t>
      </w:r>
      <w:r w:rsidRPr="00707195">
        <w:rPr>
          <w:rFonts w:ascii="Arial" w:hAnsi="Arial" w:cs="Arial"/>
          <w:color w:val="000000"/>
        </w:rPr>
        <w:t>вл</w:t>
      </w:r>
      <w:r w:rsidRPr="00707195">
        <w:rPr>
          <w:rFonts w:ascii="Arial" w:hAnsi="Arial" w:cs="Arial"/>
          <w:color w:val="000000"/>
          <w:spacing w:val="-2"/>
        </w:rPr>
        <w:t>а</w:t>
      </w:r>
      <w:r w:rsidRPr="00707195">
        <w:rPr>
          <w:rFonts w:ascii="Arial" w:hAnsi="Arial" w:cs="Arial"/>
          <w:color w:val="000000"/>
        </w:rPr>
        <w:t>сти,</w:t>
      </w:r>
      <w:r w:rsidRPr="00707195">
        <w:rPr>
          <w:rFonts w:ascii="Arial" w:hAnsi="Arial" w:cs="Arial"/>
          <w:color w:val="000000"/>
          <w:spacing w:val="42"/>
        </w:rPr>
        <w:t xml:space="preserve"> </w:t>
      </w:r>
      <w:r w:rsidRPr="00707195">
        <w:rPr>
          <w:rFonts w:ascii="Arial" w:hAnsi="Arial" w:cs="Arial"/>
          <w:color w:val="000000"/>
        </w:rPr>
        <w:t>орг</w:t>
      </w:r>
      <w:r w:rsidRPr="00707195">
        <w:rPr>
          <w:rFonts w:ascii="Arial" w:hAnsi="Arial" w:cs="Arial"/>
          <w:color w:val="000000"/>
          <w:spacing w:val="-1"/>
        </w:rPr>
        <w:t>а</w:t>
      </w:r>
      <w:r w:rsidRPr="00707195">
        <w:rPr>
          <w:rFonts w:ascii="Arial" w:hAnsi="Arial" w:cs="Arial"/>
          <w:color w:val="000000"/>
        </w:rPr>
        <w:t>на</w:t>
      </w:r>
      <w:r w:rsidRPr="00707195">
        <w:rPr>
          <w:rFonts w:ascii="Arial" w:hAnsi="Arial" w:cs="Arial"/>
          <w:color w:val="000000"/>
          <w:spacing w:val="-2"/>
        </w:rPr>
        <w:t>м</w:t>
      </w:r>
      <w:r w:rsidRPr="00707195">
        <w:rPr>
          <w:rFonts w:ascii="Arial" w:hAnsi="Arial" w:cs="Arial"/>
          <w:color w:val="000000"/>
        </w:rPr>
        <w:t>и</w:t>
      </w:r>
      <w:r w:rsidRPr="00707195">
        <w:rPr>
          <w:rFonts w:ascii="Arial" w:hAnsi="Arial" w:cs="Arial"/>
          <w:color w:val="000000"/>
          <w:spacing w:val="43"/>
        </w:rPr>
        <w:t xml:space="preserve"> </w:t>
      </w:r>
      <w:r w:rsidRPr="00707195">
        <w:rPr>
          <w:rFonts w:ascii="Arial" w:hAnsi="Arial" w:cs="Arial"/>
          <w:color w:val="000000"/>
        </w:rPr>
        <w:t>гос</w:t>
      </w:r>
      <w:r w:rsidRPr="00707195">
        <w:rPr>
          <w:rFonts w:ascii="Arial" w:hAnsi="Arial" w:cs="Arial"/>
          <w:color w:val="000000"/>
          <w:spacing w:val="-3"/>
        </w:rPr>
        <w:t>у</w:t>
      </w:r>
      <w:r w:rsidRPr="00707195">
        <w:rPr>
          <w:rFonts w:ascii="Arial" w:hAnsi="Arial" w:cs="Arial"/>
          <w:color w:val="000000"/>
        </w:rPr>
        <w:t>д</w:t>
      </w:r>
      <w:r w:rsidRPr="00707195">
        <w:rPr>
          <w:rFonts w:ascii="Arial" w:hAnsi="Arial" w:cs="Arial"/>
          <w:color w:val="000000"/>
          <w:spacing w:val="-1"/>
        </w:rPr>
        <w:t>а</w:t>
      </w:r>
      <w:r w:rsidRPr="00707195">
        <w:rPr>
          <w:rFonts w:ascii="Arial" w:hAnsi="Arial" w:cs="Arial"/>
          <w:color w:val="000000"/>
        </w:rPr>
        <w:t>рстве</w:t>
      </w:r>
      <w:r w:rsidRPr="00707195">
        <w:rPr>
          <w:rFonts w:ascii="Arial" w:hAnsi="Arial" w:cs="Arial"/>
          <w:color w:val="000000"/>
          <w:spacing w:val="-1"/>
        </w:rPr>
        <w:t>нн</w:t>
      </w:r>
      <w:r w:rsidRPr="00707195">
        <w:rPr>
          <w:rFonts w:ascii="Arial" w:hAnsi="Arial" w:cs="Arial"/>
          <w:color w:val="000000"/>
        </w:rPr>
        <w:t>ой в</w:t>
      </w:r>
      <w:r w:rsidRPr="00707195">
        <w:rPr>
          <w:rFonts w:ascii="Arial" w:hAnsi="Arial" w:cs="Arial"/>
          <w:color w:val="000000"/>
          <w:spacing w:val="-1"/>
        </w:rPr>
        <w:t>л</w:t>
      </w:r>
      <w:r w:rsidRPr="00707195">
        <w:rPr>
          <w:rFonts w:ascii="Arial" w:hAnsi="Arial" w:cs="Arial"/>
          <w:color w:val="000000"/>
        </w:rPr>
        <w:t>асти,</w:t>
      </w:r>
      <w:r w:rsidRPr="00707195">
        <w:rPr>
          <w:rFonts w:ascii="Arial" w:hAnsi="Arial" w:cs="Arial"/>
          <w:color w:val="000000"/>
          <w:spacing w:val="21"/>
        </w:rPr>
        <w:t xml:space="preserve"> </w:t>
      </w:r>
      <w:r w:rsidRPr="00707195">
        <w:rPr>
          <w:rFonts w:ascii="Arial" w:hAnsi="Arial" w:cs="Arial"/>
          <w:color w:val="000000"/>
        </w:rPr>
        <w:t>о</w:t>
      </w:r>
      <w:r w:rsidRPr="00707195">
        <w:rPr>
          <w:rFonts w:ascii="Arial" w:hAnsi="Arial" w:cs="Arial"/>
          <w:color w:val="000000"/>
          <w:spacing w:val="1"/>
        </w:rPr>
        <w:t>р</w:t>
      </w:r>
      <w:r w:rsidRPr="00707195">
        <w:rPr>
          <w:rFonts w:ascii="Arial" w:hAnsi="Arial" w:cs="Arial"/>
          <w:color w:val="000000"/>
          <w:spacing w:val="-1"/>
        </w:rPr>
        <w:t>г</w:t>
      </w:r>
      <w:r w:rsidRPr="00707195">
        <w:rPr>
          <w:rFonts w:ascii="Arial" w:hAnsi="Arial" w:cs="Arial"/>
          <w:color w:val="000000"/>
        </w:rPr>
        <w:t>ан</w:t>
      </w:r>
      <w:r w:rsidRPr="00707195">
        <w:rPr>
          <w:rFonts w:ascii="Arial" w:hAnsi="Arial" w:cs="Arial"/>
          <w:color w:val="000000"/>
          <w:spacing w:val="-1"/>
        </w:rPr>
        <w:t>а</w:t>
      </w:r>
      <w:r w:rsidRPr="00707195">
        <w:rPr>
          <w:rFonts w:ascii="Arial" w:hAnsi="Arial" w:cs="Arial"/>
          <w:color w:val="000000"/>
        </w:rPr>
        <w:t>ми</w:t>
      </w:r>
      <w:r w:rsidRPr="00707195">
        <w:rPr>
          <w:rFonts w:ascii="Arial" w:hAnsi="Arial" w:cs="Arial"/>
          <w:color w:val="000000"/>
          <w:spacing w:val="22"/>
        </w:rPr>
        <w:t xml:space="preserve"> </w:t>
      </w:r>
      <w:r w:rsidRPr="00707195">
        <w:rPr>
          <w:rFonts w:ascii="Arial" w:hAnsi="Arial" w:cs="Arial"/>
          <w:color w:val="000000"/>
          <w:spacing w:val="-1"/>
        </w:rPr>
        <w:t>м</w:t>
      </w:r>
      <w:r w:rsidRPr="00707195">
        <w:rPr>
          <w:rFonts w:ascii="Arial" w:hAnsi="Arial" w:cs="Arial"/>
          <w:color w:val="000000"/>
        </w:rPr>
        <w:t>ест</w:t>
      </w:r>
      <w:r w:rsidRPr="00707195">
        <w:rPr>
          <w:rFonts w:ascii="Arial" w:hAnsi="Arial" w:cs="Arial"/>
          <w:color w:val="000000"/>
          <w:spacing w:val="-1"/>
        </w:rPr>
        <w:t>н</w:t>
      </w:r>
      <w:r w:rsidRPr="00707195">
        <w:rPr>
          <w:rFonts w:ascii="Arial" w:hAnsi="Arial" w:cs="Arial"/>
          <w:color w:val="000000"/>
        </w:rPr>
        <w:t>ого</w:t>
      </w:r>
      <w:r w:rsidRPr="00707195">
        <w:rPr>
          <w:rFonts w:ascii="Arial" w:hAnsi="Arial" w:cs="Arial"/>
          <w:color w:val="000000"/>
          <w:spacing w:val="23"/>
        </w:rPr>
        <w:t xml:space="preserve"> </w:t>
      </w:r>
      <w:r w:rsidRPr="00707195">
        <w:rPr>
          <w:rFonts w:ascii="Arial" w:hAnsi="Arial" w:cs="Arial"/>
          <w:color w:val="000000"/>
        </w:rPr>
        <w:t>с</w:t>
      </w:r>
      <w:r w:rsidRPr="00707195">
        <w:rPr>
          <w:rFonts w:ascii="Arial" w:hAnsi="Arial" w:cs="Arial"/>
          <w:color w:val="000000"/>
          <w:spacing w:val="-2"/>
        </w:rPr>
        <w:t>а</w:t>
      </w:r>
      <w:r w:rsidRPr="00707195">
        <w:rPr>
          <w:rFonts w:ascii="Arial" w:hAnsi="Arial" w:cs="Arial"/>
          <w:color w:val="000000"/>
        </w:rPr>
        <w:t>м</w:t>
      </w:r>
      <w:r w:rsidRPr="00707195">
        <w:rPr>
          <w:rFonts w:ascii="Arial" w:hAnsi="Arial" w:cs="Arial"/>
          <w:color w:val="000000"/>
          <w:spacing w:val="1"/>
        </w:rPr>
        <w:t>о</w:t>
      </w:r>
      <w:r w:rsidRPr="00707195">
        <w:rPr>
          <w:rFonts w:ascii="Arial" w:hAnsi="Arial" w:cs="Arial"/>
          <w:color w:val="000000"/>
          <w:spacing w:val="-3"/>
        </w:rPr>
        <w:t>у</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ав</w:t>
      </w:r>
      <w:r w:rsidRPr="00707195">
        <w:rPr>
          <w:rFonts w:ascii="Arial" w:hAnsi="Arial" w:cs="Arial"/>
          <w:color w:val="000000"/>
          <w:spacing w:val="-3"/>
        </w:rPr>
        <w:t>л</w:t>
      </w:r>
      <w:r w:rsidRPr="00707195">
        <w:rPr>
          <w:rFonts w:ascii="Arial" w:hAnsi="Arial" w:cs="Arial"/>
          <w:color w:val="000000"/>
        </w:rPr>
        <w:t>ения,</w:t>
      </w:r>
      <w:r w:rsidRPr="00707195">
        <w:rPr>
          <w:rFonts w:ascii="Arial" w:hAnsi="Arial" w:cs="Arial"/>
          <w:color w:val="000000"/>
          <w:spacing w:val="20"/>
        </w:rPr>
        <w:t xml:space="preserve"> </w:t>
      </w:r>
      <w:r w:rsidRPr="00707195">
        <w:rPr>
          <w:rFonts w:ascii="Arial" w:hAnsi="Arial" w:cs="Arial"/>
          <w:color w:val="000000"/>
          <w:spacing w:val="-2"/>
        </w:rPr>
        <w:t>у</w:t>
      </w:r>
      <w:r w:rsidRPr="00707195">
        <w:rPr>
          <w:rFonts w:ascii="Arial" w:hAnsi="Arial" w:cs="Arial"/>
          <w:color w:val="000000"/>
        </w:rPr>
        <w:t>полн</w:t>
      </w:r>
      <w:r w:rsidRPr="00707195">
        <w:rPr>
          <w:rFonts w:ascii="Arial" w:hAnsi="Arial" w:cs="Arial"/>
          <w:color w:val="000000"/>
          <w:spacing w:val="1"/>
        </w:rPr>
        <w:t>о</w:t>
      </w:r>
      <w:r w:rsidRPr="00707195">
        <w:rPr>
          <w:rFonts w:ascii="Arial" w:hAnsi="Arial" w:cs="Arial"/>
          <w:color w:val="000000"/>
        </w:rPr>
        <w:t>моченными</w:t>
      </w:r>
      <w:r w:rsidRPr="00707195">
        <w:rPr>
          <w:rFonts w:ascii="Arial" w:hAnsi="Arial" w:cs="Arial"/>
          <w:color w:val="000000"/>
          <w:spacing w:val="22"/>
        </w:rPr>
        <w:t xml:space="preserve"> </w:t>
      </w:r>
      <w:r w:rsidRPr="00707195">
        <w:rPr>
          <w:rFonts w:ascii="Arial" w:hAnsi="Arial" w:cs="Arial"/>
          <w:color w:val="000000"/>
        </w:rPr>
        <w:t>на</w:t>
      </w:r>
      <w:r w:rsidRPr="00707195">
        <w:rPr>
          <w:rFonts w:ascii="Arial" w:hAnsi="Arial" w:cs="Arial"/>
          <w:color w:val="000000"/>
          <w:spacing w:val="20"/>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доста</w:t>
      </w:r>
      <w:r w:rsidRPr="00707195">
        <w:rPr>
          <w:rFonts w:ascii="Arial" w:hAnsi="Arial" w:cs="Arial"/>
          <w:color w:val="000000"/>
          <w:spacing w:val="-3"/>
        </w:rPr>
        <w:t>в</w:t>
      </w:r>
      <w:r w:rsidRPr="00707195">
        <w:rPr>
          <w:rFonts w:ascii="Arial" w:hAnsi="Arial" w:cs="Arial"/>
          <w:color w:val="000000"/>
        </w:rPr>
        <w:t>ление док</w:t>
      </w:r>
      <w:r w:rsidRPr="00707195">
        <w:rPr>
          <w:rFonts w:ascii="Arial" w:hAnsi="Arial" w:cs="Arial"/>
          <w:color w:val="000000"/>
          <w:spacing w:val="-1"/>
        </w:rPr>
        <w:t>у</w:t>
      </w:r>
      <w:r w:rsidRPr="00707195">
        <w:rPr>
          <w:rFonts w:ascii="Arial" w:hAnsi="Arial" w:cs="Arial"/>
          <w:color w:val="000000"/>
        </w:rPr>
        <w:t xml:space="preserve">ментов, </w:t>
      </w:r>
      <w:r w:rsidRPr="00707195">
        <w:rPr>
          <w:rFonts w:ascii="Arial" w:hAnsi="Arial" w:cs="Arial"/>
          <w:color w:val="000000"/>
          <w:spacing w:val="-4"/>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ых</w:t>
      </w:r>
      <w:r w:rsidRPr="00707195">
        <w:rPr>
          <w:rFonts w:ascii="Arial" w:hAnsi="Arial" w:cs="Arial"/>
          <w:color w:val="000000"/>
          <w:spacing w:val="1"/>
        </w:rPr>
        <w:t xml:space="preserve"> в</w:t>
      </w:r>
      <w:r w:rsidRPr="00707195">
        <w:rPr>
          <w:rFonts w:ascii="Arial" w:hAnsi="Arial" w:cs="Arial"/>
          <w:color w:val="000000"/>
        </w:rPr>
        <w:t xml:space="preserve"> </w:t>
      </w:r>
      <w:r w:rsidRPr="00707195">
        <w:rPr>
          <w:rFonts w:ascii="Arial" w:hAnsi="Arial" w:cs="Arial"/>
          <w:color w:val="000000"/>
          <w:spacing w:val="1"/>
        </w:rPr>
        <w:t>п</w:t>
      </w:r>
      <w:r w:rsidRPr="00707195">
        <w:rPr>
          <w:rFonts w:ascii="Arial" w:hAnsi="Arial" w:cs="Arial"/>
          <w:color w:val="000000"/>
          <w:spacing w:val="-1"/>
        </w:rPr>
        <w:t>у</w:t>
      </w:r>
      <w:r w:rsidRPr="00707195">
        <w:rPr>
          <w:rFonts w:ascii="Arial" w:hAnsi="Arial" w:cs="Arial"/>
          <w:color w:val="000000"/>
        </w:rPr>
        <w:t>нкте 2.12</w:t>
      </w:r>
      <w:r w:rsidRPr="00707195">
        <w:rPr>
          <w:rFonts w:ascii="Arial" w:hAnsi="Arial" w:cs="Arial"/>
          <w:color w:val="000000"/>
          <w:spacing w:val="-1"/>
        </w:rPr>
        <w:t xml:space="preserve"> </w:t>
      </w:r>
      <w:r w:rsidRPr="00707195">
        <w:rPr>
          <w:rFonts w:ascii="Arial" w:hAnsi="Arial" w:cs="Arial"/>
          <w:color w:val="000000"/>
          <w:spacing w:val="-2"/>
        </w:rPr>
        <w:t>н</w:t>
      </w:r>
      <w:r w:rsidRPr="00707195">
        <w:rPr>
          <w:rFonts w:ascii="Arial" w:hAnsi="Arial" w:cs="Arial"/>
          <w:color w:val="000000"/>
        </w:rPr>
        <w:t>асто</w:t>
      </w:r>
      <w:r w:rsidRPr="00707195">
        <w:rPr>
          <w:rFonts w:ascii="Arial" w:hAnsi="Arial" w:cs="Arial"/>
          <w:color w:val="000000"/>
          <w:spacing w:val="-1"/>
        </w:rPr>
        <w:t>я</w:t>
      </w:r>
      <w:r w:rsidRPr="00707195">
        <w:rPr>
          <w:rFonts w:ascii="Arial" w:hAnsi="Arial" w:cs="Arial"/>
          <w:color w:val="000000"/>
        </w:rPr>
        <w:t>ще</w:t>
      </w:r>
      <w:r w:rsidRPr="00707195">
        <w:rPr>
          <w:rFonts w:ascii="Arial" w:hAnsi="Arial" w:cs="Arial"/>
          <w:color w:val="000000"/>
          <w:spacing w:val="-3"/>
        </w:rPr>
        <w:t>г</w:t>
      </w:r>
      <w:r w:rsidRPr="00707195">
        <w:rPr>
          <w:rFonts w:ascii="Arial" w:hAnsi="Arial" w:cs="Arial"/>
          <w:color w:val="000000"/>
        </w:rPr>
        <w:t>о</w:t>
      </w:r>
      <w:r w:rsidRPr="00707195">
        <w:rPr>
          <w:rFonts w:ascii="Arial" w:hAnsi="Arial" w:cs="Arial"/>
          <w:color w:val="000000"/>
          <w:spacing w:val="3"/>
        </w:rPr>
        <w:t xml:space="preserve"> </w:t>
      </w:r>
      <w:r w:rsidRPr="00707195">
        <w:rPr>
          <w:rFonts w:ascii="Arial" w:hAnsi="Arial" w:cs="Arial"/>
          <w:color w:val="000000"/>
        </w:rPr>
        <w:t>Ад</w:t>
      </w:r>
      <w:r w:rsidRPr="00707195">
        <w:rPr>
          <w:rFonts w:ascii="Arial" w:hAnsi="Arial" w:cs="Arial"/>
          <w:color w:val="000000"/>
          <w:spacing w:val="-1"/>
        </w:rPr>
        <w:t>м</w:t>
      </w:r>
      <w:r w:rsidRPr="00707195">
        <w:rPr>
          <w:rFonts w:ascii="Arial" w:hAnsi="Arial" w:cs="Arial"/>
          <w:color w:val="000000"/>
        </w:rPr>
        <w:t>инистрати</w:t>
      </w:r>
      <w:r w:rsidRPr="00707195">
        <w:rPr>
          <w:rFonts w:ascii="Arial" w:hAnsi="Arial" w:cs="Arial"/>
          <w:color w:val="000000"/>
          <w:spacing w:val="-1"/>
        </w:rPr>
        <w:t>вн</w:t>
      </w:r>
      <w:r w:rsidRPr="00707195">
        <w:rPr>
          <w:rFonts w:ascii="Arial" w:hAnsi="Arial" w:cs="Arial"/>
          <w:color w:val="000000"/>
        </w:rPr>
        <w:t>ого</w:t>
      </w:r>
      <w:r w:rsidRPr="00707195">
        <w:rPr>
          <w:rFonts w:ascii="Arial" w:hAnsi="Arial" w:cs="Arial"/>
          <w:color w:val="000000"/>
          <w:spacing w:val="-1"/>
        </w:rPr>
        <w:t xml:space="preserve"> </w:t>
      </w:r>
      <w:r w:rsidRPr="00707195">
        <w:rPr>
          <w:rFonts w:ascii="Arial" w:hAnsi="Arial" w:cs="Arial"/>
          <w:color w:val="000000"/>
        </w:rPr>
        <w:t>регла</w:t>
      </w:r>
      <w:r w:rsidRPr="00707195">
        <w:rPr>
          <w:rFonts w:ascii="Arial" w:hAnsi="Arial" w:cs="Arial"/>
          <w:color w:val="000000"/>
          <w:spacing w:val="-2"/>
        </w:rPr>
        <w:t>ме</w:t>
      </w:r>
      <w:r w:rsidRPr="00707195">
        <w:rPr>
          <w:rFonts w:ascii="Arial" w:hAnsi="Arial" w:cs="Arial"/>
          <w:color w:val="000000"/>
        </w:rPr>
        <w:t>нта.</w:t>
      </w:r>
    </w:p>
    <w:p w:rsidR="00707195" w:rsidRPr="00707195" w:rsidRDefault="00707195" w:rsidP="00707195">
      <w:pPr>
        <w:widowControl w:val="0"/>
        <w:tabs>
          <w:tab w:val="left" w:pos="1456"/>
          <w:tab w:val="left" w:pos="3370"/>
          <w:tab w:val="left" w:pos="6720"/>
          <w:tab w:val="left" w:pos="8168"/>
        </w:tabs>
        <w:spacing w:line="239" w:lineRule="auto"/>
        <w:ind w:right="-15"/>
        <w:jc w:val="both"/>
        <w:rPr>
          <w:rFonts w:ascii="Arial" w:hAnsi="Arial" w:cs="Arial"/>
          <w:color w:val="000000"/>
        </w:rPr>
      </w:pPr>
      <w:r w:rsidRPr="00707195">
        <w:rPr>
          <w:rFonts w:ascii="Arial" w:hAnsi="Arial" w:cs="Arial"/>
          <w:color w:val="000000"/>
        </w:rPr>
        <w:t>2.4. В</w:t>
      </w:r>
      <w:r w:rsidRPr="00707195">
        <w:rPr>
          <w:rFonts w:ascii="Arial" w:hAnsi="Arial" w:cs="Arial"/>
          <w:color w:val="000000"/>
          <w:spacing w:val="110"/>
        </w:rPr>
        <w:t xml:space="preserve"> </w:t>
      </w:r>
      <w:r w:rsidRPr="00707195">
        <w:rPr>
          <w:rFonts w:ascii="Arial" w:hAnsi="Arial" w:cs="Arial"/>
          <w:color w:val="000000"/>
          <w:spacing w:val="1"/>
        </w:rPr>
        <w:t>п</w:t>
      </w:r>
      <w:r w:rsidRPr="00707195">
        <w:rPr>
          <w:rFonts w:ascii="Arial" w:hAnsi="Arial" w:cs="Arial"/>
          <w:color w:val="000000"/>
        </w:rPr>
        <w:t>ре</w:t>
      </w:r>
      <w:r w:rsidRPr="00707195">
        <w:rPr>
          <w:rFonts w:ascii="Arial" w:hAnsi="Arial" w:cs="Arial"/>
          <w:color w:val="000000"/>
          <w:spacing w:val="-1"/>
        </w:rPr>
        <w:t>д</w:t>
      </w:r>
      <w:r w:rsidRPr="00707195">
        <w:rPr>
          <w:rFonts w:ascii="Arial" w:hAnsi="Arial" w:cs="Arial"/>
          <w:color w:val="000000"/>
        </w:rPr>
        <w:t>оставл</w:t>
      </w:r>
      <w:r w:rsidRPr="00707195">
        <w:rPr>
          <w:rFonts w:ascii="Arial" w:hAnsi="Arial" w:cs="Arial"/>
          <w:color w:val="000000"/>
          <w:spacing w:val="-2"/>
        </w:rPr>
        <w:t>е</w:t>
      </w:r>
      <w:r w:rsidRPr="00707195">
        <w:rPr>
          <w:rFonts w:ascii="Arial" w:hAnsi="Arial" w:cs="Arial"/>
          <w:color w:val="000000"/>
          <w:spacing w:val="1"/>
        </w:rPr>
        <w:t>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09"/>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w:t>
      </w:r>
      <w:r w:rsidRPr="00707195">
        <w:rPr>
          <w:rFonts w:ascii="Arial" w:hAnsi="Arial" w:cs="Arial"/>
          <w:color w:val="000000"/>
          <w:spacing w:val="1"/>
        </w:rPr>
        <w:t>ипал</w:t>
      </w:r>
      <w:r w:rsidRPr="00707195">
        <w:rPr>
          <w:rFonts w:ascii="Arial" w:hAnsi="Arial" w:cs="Arial"/>
          <w:color w:val="000000"/>
        </w:rPr>
        <w:t>ьной</w:t>
      </w:r>
      <w:r w:rsidRPr="00707195">
        <w:rPr>
          <w:rFonts w:ascii="Arial" w:hAnsi="Arial" w:cs="Arial"/>
          <w:color w:val="000000"/>
          <w:spacing w:val="110"/>
        </w:rPr>
        <w:t xml:space="preserve">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ги</w:t>
      </w:r>
      <w:r w:rsidRPr="00707195">
        <w:rPr>
          <w:rFonts w:ascii="Arial" w:hAnsi="Arial" w:cs="Arial"/>
          <w:color w:val="000000"/>
          <w:spacing w:val="110"/>
        </w:rPr>
        <w:t xml:space="preserve"> </w:t>
      </w:r>
      <w:r w:rsidRPr="00707195">
        <w:rPr>
          <w:rFonts w:ascii="Arial" w:hAnsi="Arial" w:cs="Arial"/>
          <w:color w:val="000000"/>
        </w:rPr>
        <w:t xml:space="preserve">не принимает </w:t>
      </w:r>
      <w:r w:rsidRPr="00707195">
        <w:rPr>
          <w:rFonts w:ascii="Arial" w:hAnsi="Arial" w:cs="Arial"/>
          <w:color w:val="000000"/>
          <w:spacing w:val="-3"/>
        </w:rPr>
        <w:t>у</w:t>
      </w:r>
      <w:r w:rsidRPr="00707195">
        <w:rPr>
          <w:rFonts w:ascii="Arial" w:hAnsi="Arial" w:cs="Arial"/>
          <w:color w:val="000000"/>
        </w:rPr>
        <w:t xml:space="preserve">частие </w:t>
      </w:r>
      <w:r w:rsidRPr="00707195">
        <w:rPr>
          <w:rFonts w:ascii="Arial" w:hAnsi="Arial" w:cs="Arial"/>
          <w:color w:val="000000"/>
          <w:spacing w:val="2"/>
        </w:rPr>
        <w:t>м</w:t>
      </w:r>
      <w:r w:rsidRPr="00707195">
        <w:rPr>
          <w:rFonts w:ascii="Arial" w:hAnsi="Arial" w:cs="Arial"/>
          <w:color w:val="000000"/>
        </w:rPr>
        <w:t>ногоф</w:t>
      </w:r>
      <w:r w:rsidRPr="00707195">
        <w:rPr>
          <w:rFonts w:ascii="Arial" w:hAnsi="Arial" w:cs="Arial"/>
          <w:color w:val="000000"/>
          <w:spacing w:val="-1"/>
        </w:rPr>
        <w:t>у</w:t>
      </w:r>
      <w:r w:rsidRPr="00707195">
        <w:rPr>
          <w:rFonts w:ascii="Arial" w:hAnsi="Arial" w:cs="Arial"/>
          <w:color w:val="000000"/>
        </w:rPr>
        <w:t>нкциональ</w:t>
      </w:r>
      <w:r w:rsidRPr="00707195">
        <w:rPr>
          <w:rFonts w:ascii="Arial" w:hAnsi="Arial" w:cs="Arial"/>
          <w:color w:val="000000"/>
          <w:spacing w:val="-2"/>
        </w:rPr>
        <w:t>н</w:t>
      </w:r>
      <w:r w:rsidRPr="00707195">
        <w:rPr>
          <w:rFonts w:ascii="Arial" w:hAnsi="Arial" w:cs="Arial"/>
          <w:color w:val="000000"/>
        </w:rPr>
        <w:t>ый цен</w:t>
      </w:r>
      <w:r w:rsidRPr="00707195">
        <w:rPr>
          <w:rFonts w:ascii="Arial" w:hAnsi="Arial" w:cs="Arial"/>
          <w:color w:val="000000"/>
          <w:spacing w:val="-2"/>
        </w:rPr>
        <w:t>т</w:t>
      </w:r>
      <w:r w:rsidRPr="00707195">
        <w:rPr>
          <w:rFonts w:ascii="Arial" w:hAnsi="Arial" w:cs="Arial"/>
          <w:color w:val="000000"/>
        </w:rPr>
        <w:t>р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 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да</w:t>
      </w:r>
      <w:r w:rsidRPr="00707195">
        <w:rPr>
          <w:rFonts w:ascii="Arial" w:hAnsi="Arial" w:cs="Arial"/>
          <w:color w:val="000000"/>
          <w:spacing w:val="1"/>
        </w:rPr>
        <w:t>р</w:t>
      </w:r>
      <w:r w:rsidRPr="00707195">
        <w:rPr>
          <w:rFonts w:ascii="Arial" w:hAnsi="Arial" w:cs="Arial"/>
          <w:color w:val="000000"/>
        </w:rPr>
        <w:t>ст</w:t>
      </w:r>
      <w:r w:rsidRPr="00707195">
        <w:rPr>
          <w:rFonts w:ascii="Arial" w:hAnsi="Arial" w:cs="Arial"/>
          <w:color w:val="000000"/>
          <w:spacing w:val="-1"/>
        </w:rPr>
        <w:t>в</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200"/>
        </w:rPr>
        <w:t xml:space="preserve"> </w:t>
      </w:r>
      <w:r w:rsidRPr="00707195">
        <w:rPr>
          <w:rFonts w:ascii="Arial" w:hAnsi="Arial" w:cs="Arial"/>
          <w:color w:val="000000"/>
        </w:rPr>
        <w:t>и</w:t>
      </w:r>
      <w:r w:rsidRPr="00707195">
        <w:rPr>
          <w:rFonts w:ascii="Arial" w:hAnsi="Arial" w:cs="Arial"/>
          <w:color w:val="000000"/>
          <w:spacing w:val="202"/>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w:t>
      </w:r>
      <w:r w:rsidRPr="00707195">
        <w:rPr>
          <w:rFonts w:ascii="Arial" w:hAnsi="Arial" w:cs="Arial"/>
          <w:color w:val="000000"/>
          <w:spacing w:val="1"/>
        </w:rPr>
        <w:t>ципал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99"/>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w:t>
      </w:r>
      <w:r w:rsidRPr="00707195">
        <w:rPr>
          <w:rFonts w:ascii="Arial" w:hAnsi="Arial" w:cs="Arial"/>
          <w:color w:val="000000"/>
          <w:spacing w:val="200"/>
        </w:rPr>
        <w:t xml:space="preserve"> </w:t>
      </w:r>
      <w:r w:rsidRPr="00707195">
        <w:rPr>
          <w:rFonts w:ascii="Arial" w:hAnsi="Arial" w:cs="Arial"/>
          <w:color w:val="000000"/>
        </w:rPr>
        <w:t>(</w:t>
      </w:r>
      <w:r w:rsidRPr="00707195">
        <w:rPr>
          <w:rFonts w:ascii="Arial" w:hAnsi="Arial" w:cs="Arial"/>
          <w:color w:val="000000"/>
          <w:spacing w:val="1"/>
        </w:rPr>
        <w:t>д</w:t>
      </w:r>
      <w:r w:rsidRPr="00707195">
        <w:rPr>
          <w:rFonts w:ascii="Arial" w:hAnsi="Arial" w:cs="Arial"/>
          <w:color w:val="000000"/>
        </w:rPr>
        <w:t>алее</w:t>
      </w:r>
      <w:r w:rsidRPr="00707195">
        <w:rPr>
          <w:rFonts w:ascii="Arial" w:hAnsi="Arial" w:cs="Arial"/>
          <w:color w:val="000000"/>
          <w:spacing w:val="205"/>
        </w:rPr>
        <w:t xml:space="preserve"> </w:t>
      </w:r>
      <w:r w:rsidRPr="00707195">
        <w:rPr>
          <w:rFonts w:ascii="Arial" w:hAnsi="Arial" w:cs="Arial"/>
          <w:color w:val="000000"/>
        </w:rPr>
        <w:t>–</w:t>
      </w:r>
      <w:r w:rsidRPr="00707195">
        <w:rPr>
          <w:rFonts w:ascii="Arial" w:hAnsi="Arial" w:cs="Arial"/>
          <w:color w:val="000000"/>
          <w:spacing w:val="200"/>
        </w:rPr>
        <w:t xml:space="preserve"> </w:t>
      </w:r>
      <w:r w:rsidRPr="00707195">
        <w:rPr>
          <w:rFonts w:ascii="Arial" w:hAnsi="Arial" w:cs="Arial"/>
          <w:color w:val="000000"/>
        </w:rPr>
        <w:t>МФЦ)</w:t>
      </w:r>
      <w:r w:rsidRPr="00707195">
        <w:rPr>
          <w:rFonts w:ascii="Arial" w:hAnsi="Arial" w:cs="Arial"/>
          <w:color w:val="000000"/>
          <w:spacing w:val="200"/>
        </w:rPr>
        <w:t>.</w:t>
      </w:r>
    </w:p>
    <w:p w:rsidR="00707195" w:rsidRPr="00707195" w:rsidRDefault="00707195" w:rsidP="00707195">
      <w:pPr>
        <w:spacing w:after="89" w:line="240" w:lineRule="exact"/>
      </w:pPr>
    </w:p>
    <w:p w:rsidR="00707195" w:rsidRPr="00707195" w:rsidRDefault="00707195" w:rsidP="00707195">
      <w:pPr>
        <w:widowControl w:val="0"/>
        <w:ind w:right="-20"/>
        <w:jc w:val="center"/>
        <w:rPr>
          <w:rFonts w:ascii="Arial" w:hAnsi="Arial" w:cs="Arial"/>
          <w:bCs/>
          <w:color w:val="000000"/>
        </w:rPr>
      </w:pPr>
      <w:r w:rsidRPr="00707195">
        <w:rPr>
          <w:rFonts w:ascii="Arial" w:hAnsi="Arial" w:cs="Arial"/>
          <w:bCs/>
          <w:color w:val="000000"/>
          <w:spacing w:val="-1"/>
        </w:rPr>
        <w:t>Р</w:t>
      </w:r>
      <w:r w:rsidRPr="00707195">
        <w:rPr>
          <w:rFonts w:ascii="Arial" w:hAnsi="Arial" w:cs="Arial"/>
          <w:bCs/>
          <w:color w:val="000000"/>
        </w:rPr>
        <w:t>езульт</w:t>
      </w:r>
      <w:r w:rsidRPr="00707195">
        <w:rPr>
          <w:rFonts w:ascii="Arial" w:hAnsi="Arial" w:cs="Arial"/>
          <w:bCs/>
          <w:color w:val="000000"/>
          <w:spacing w:val="-1"/>
        </w:rPr>
        <w:t>а</w:t>
      </w:r>
      <w:r w:rsidRPr="00707195">
        <w:rPr>
          <w:rFonts w:ascii="Arial" w:hAnsi="Arial" w:cs="Arial"/>
          <w:bCs/>
          <w:color w:val="000000"/>
        </w:rPr>
        <w:t>т</w:t>
      </w:r>
      <w:r w:rsidRPr="00707195">
        <w:rPr>
          <w:rFonts w:ascii="Arial" w:hAnsi="Arial" w:cs="Arial"/>
          <w:bCs/>
          <w:color w:val="000000"/>
          <w:spacing w:val="1"/>
        </w:rPr>
        <w:t xml:space="preserve"> </w:t>
      </w:r>
      <w:r w:rsidRPr="00707195">
        <w:rPr>
          <w:rFonts w:ascii="Arial" w:hAnsi="Arial" w:cs="Arial"/>
          <w:bCs/>
          <w:color w:val="000000"/>
        </w:rPr>
        <w:t>предоставлен</w:t>
      </w:r>
      <w:r w:rsidRPr="00707195">
        <w:rPr>
          <w:rFonts w:ascii="Arial" w:hAnsi="Arial" w:cs="Arial"/>
          <w:bCs/>
          <w:color w:val="000000"/>
          <w:spacing w:val="-1"/>
        </w:rPr>
        <w:t>и</w:t>
      </w:r>
      <w:r w:rsidRPr="00707195">
        <w:rPr>
          <w:rFonts w:ascii="Arial" w:hAnsi="Arial" w:cs="Arial"/>
          <w:bCs/>
          <w:color w:val="000000"/>
        </w:rPr>
        <w:t>я м</w:t>
      </w:r>
      <w:r w:rsidRPr="00707195">
        <w:rPr>
          <w:rFonts w:ascii="Arial" w:hAnsi="Arial" w:cs="Arial"/>
          <w:bCs/>
          <w:color w:val="000000"/>
          <w:spacing w:val="1"/>
        </w:rPr>
        <w:t>у</w:t>
      </w:r>
      <w:r w:rsidRPr="00707195">
        <w:rPr>
          <w:rFonts w:ascii="Arial" w:hAnsi="Arial" w:cs="Arial"/>
          <w:bCs/>
          <w:color w:val="000000"/>
        </w:rPr>
        <w:t>ниципальной</w:t>
      </w:r>
      <w:r w:rsidRPr="00707195">
        <w:rPr>
          <w:rFonts w:ascii="Arial" w:hAnsi="Arial" w:cs="Arial"/>
          <w:bCs/>
          <w:color w:val="000000"/>
          <w:spacing w:val="1"/>
        </w:rPr>
        <w:t xml:space="preserve"> </w:t>
      </w:r>
      <w:r w:rsidRPr="00707195">
        <w:rPr>
          <w:rFonts w:ascii="Arial" w:hAnsi="Arial" w:cs="Arial"/>
          <w:bCs/>
          <w:color w:val="000000"/>
        </w:rPr>
        <w:t>услуги</w:t>
      </w:r>
    </w:p>
    <w:p w:rsidR="00707195" w:rsidRPr="00707195" w:rsidRDefault="00707195" w:rsidP="00707195">
      <w:pPr>
        <w:spacing w:after="115" w:line="240" w:lineRule="exact"/>
      </w:pPr>
    </w:p>
    <w:p w:rsidR="00707195" w:rsidRPr="00707195" w:rsidRDefault="00707195" w:rsidP="00707195">
      <w:pPr>
        <w:widowControl w:val="0"/>
        <w:spacing w:line="239" w:lineRule="auto"/>
        <w:ind w:right="-17"/>
        <w:jc w:val="both"/>
        <w:rPr>
          <w:rFonts w:ascii="Arial" w:hAnsi="Arial" w:cs="Arial"/>
          <w:color w:val="000000"/>
        </w:rPr>
      </w:pPr>
      <w:r w:rsidRPr="00707195">
        <w:rPr>
          <w:rFonts w:ascii="Arial" w:hAnsi="Arial" w:cs="Arial"/>
          <w:color w:val="000000"/>
        </w:rPr>
        <w:t>2.5.</w:t>
      </w:r>
      <w:r w:rsidRPr="00707195">
        <w:rPr>
          <w:rFonts w:ascii="Arial" w:hAnsi="Arial" w:cs="Arial"/>
          <w:color w:val="000000"/>
          <w:spacing w:val="74"/>
        </w:rPr>
        <w:t xml:space="preserve"> </w:t>
      </w:r>
      <w:r w:rsidRPr="00707195">
        <w:rPr>
          <w:rFonts w:ascii="Arial" w:hAnsi="Arial" w:cs="Arial"/>
          <w:color w:val="000000"/>
          <w:spacing w:val="1"/>
        </w:rPr>
        <w:t>В</w:t>
      </w:r>
      <w:r w:rsidRPr="00707195">
        <w:rPr>
          <w:rFonts w:ascii="Arial" w:hAnsi="Arial" w:cs="Arial"/>
          <w:color w:val="000000"/>
          <w:spacing w:val="47"/>
        </w:rPr>
        <w:t xml:space="preserve"> </w:t>
      </w:r>
      <w:r w:rsidRPr="00707195">
        <w:rPr>
          <w:rFonts w:ascii="Arial" w:hAnsi="Arial" w:cs="Arial"/>
          <w:color w:val="000000"/>
        </w:rPr>
        <w:t>соотве</w:t>
      </w:r>
      <w:r w:rsidRPr="00707195">
        <w:rPr>
          <w:rFonts w:ascii="Arial" w:hAnsi="Arial" w:cs="Arial"/>
          <w:color w:val="000000"/>
          <w:spacing w:val="-1"/>
        </w:rPr>
        <w:t>т</w:t>
      </w:r>
      <w:r w:rsidRPr="00707195">
        <w:rPr>
          <w:rFonts w:ascii="Arial" w:hAnsi="Arial" w:cs="Arial"/>
          <w:color w:val="000000"/>
        </w:rPr>
        <w:t>ств</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48"/>
        </w:rPr>
        <w:t xml:space="preserve"> </w:t>
      </w:r>
      <w:r w:rsidRPr="00707195">
        <w:rPr>
          <w:rFonts w:ascii="Arial" w:hAnsi="Arial" w:cs="Arial"/>
          <w:color w:val="000000"/>
        </w:rPr>
        <w:t>с</w:t>
      </w:r>
      <w:r w:rsidRPr="00707195">
        <w:rPr>
          <w:rFonts w:ascii="Arial" w:hAnsi="Arial" w:cs="Arial"/>
          <w:color w:val="000000"/>
          <w:spacing w:val="46"/>
        </w:rPr>
        <w:t xml:space="preserve"> </w:t>
      </w:r>
      <w:r w:rsidRPr="00707195">
        <w:rPr>
          <w:rFonts w:ascii="Arial" w:hAnsi="Arial" w:cs="Arial"/>
          <w:color w:val="000000"/>
        </w:rPr>
        <w:t>вариантами,</w:t>
      </w:r>
      <w:r w:rsidRPr="00707195">
        <w:rPr>
          <w:rFonts w:ascii="Arial" w:hAnsi="Arial" w:cs="Arial"/>
          <w:color w:val="000000"/>
          <w:spacing w:val="47"/>
        </w:rPr>
        <w:t xml:space="preserve"> </w:t>
      </w:r>
      <w:r w:rsidRPr="00707195">
        <w:rPr>
          <w:rFonts w:ascii="Arial" w:hAnsi="Arial" w:cs="Arial"/>
          <w:color w:val="000000"/>
        </w:rPr>
        <w:t>прив</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нными</w:t>
      </w:r>
      <w:r w:rsidRPr="00707195">
        <w:rPr>
          <w:rFonts w:ascii="Arial" w:hAnsi="Arial" w:cs="Arial"/>
          <w:color w:val="000000"/>
          <w:spacing w:val="48"/>
        </w:rPr>
        <w:t xml:space="preserve"> </w:t>
      </w:r>
      <w:r w:rsidRPr="00707195">
        <w:rPr>
          <w:rFonts w:ascii="Arial" w:hAnsi="Arial" w:cs="Arial"/>
          <w:color w:val="000000"/>
          <w:spacing w:val="1"/>
        </w:rPr>
        <w:t>в</w:t>
      </w:r>
      <w:r w:rsidRPr="00707195">
        <w:rPr>
          <w:rFonts w:ascii="Arial" w:hAnsi="Arial" w:cs="Arial"/>
          <w:color w:val="000000"/>
          <w:spacing w:val="52"/>
        </w:rPr>
        <w:t xml:space="preserve"> </w:t>
      </w:r>
      <w:r w:rsidRPr="00707195">
        <w:rPr>
          <w:rFonts w:ascii="Arial" w:hAnsi="Arial" w:cs="Arial"/>
          <w:color w:val="000000"/>
        </w:rPr>
        <w:t>п</w:t>
      </w:r>
      <w:r w:rsidRPr="00707195">
        <w:rPr>
          <w:rFonts w:ascii="Arial" w:hAnsi="Arial" w:cs="Arial"/>
          <w:color w:val="000000"/>
          <w:spacing w:val="-2"/>
        </w:rPr>
        <w:t>у</w:t>
      </w:r>
      <w:r w:rsidRPr="00707195">
        <w:rPr>
          <w:rFonts w:ascii="Arial" w:hAnsi="Arial" w:cs="Arial"/>
          <w:color w:val="000000"/>
        </w:rPr>
        <w:t>нкте</w:t>
      </w:r>
      <w:r w:rsidRPr="00707195">
        <w:rPr>
          <w:rFonts w:ascii="Arial" w:hAnsi="Arial" w:cs="Arial"/>
          <w:color w:val="000000"/>
          <w:spacing w:val="47"/>
        </w:rPr>
        <w:t xml:space="preserve"> </w:t>
      </w:r>
      <w:r w:rsidRPr="00707195">
        <w:rPr>
          <w:rFonts w:ascii="Arial" w:hAnsi="Arial" w:cs="Arial"/>
          <w:color w:val="000000"/>
          <w:spacing w:val="3"/>
        </w:rPr>
        <w:t>3</w:t>
      </w:r>
      <w:r w:rsidRPr="00707195">
        <w:rPr>
          <w:rFonts w:ascii="Arial" w:hAnsi="Arial" w:cs="Arial"/>
          <w:color w:val="000000"/>
          <w:spacing w:val="-1"/>
        </w:rPr>
        <w:t>.</w:t>
      </w:r>
      <w:r w:rsidRPr="00707195">
        <w:rPr>
          <w:rFonts w:ascii="Arial" w:hAnsi="Arial" w:cs="Arial"/>
          <w:color w:val="000000"/>
        </w:rPr>
        <w:t>7</w:t>
      </w:r>
      <w:r w:rsidRPr="00707195">
        <w:rPr>
          <w:rFonts w:ascii="Arial" w:hAnsi="Arial" w:cs="Arial"/>
          <w:color w:val="000000"/>
          <w:spacing w:val="48"/>
        </w:rPr>
        <w:t xml:space="preserve"> </w:t>
      </w:r>
      <w:r w:rsidRPr="00707195">
        <w:rPr>
          <w:rFonts w:ascii="Arial" w:hAnsi="Arial" w:cs="Arial"/>
          <w:color w:val="000000"/>
        </w:rPr>
        <w:t>нас</w:t>
      </w:r>
      <w:r w:rsidRPr="00707195">
        <w:rPr>
          <w:rFonts w:ascii="Arial" w:hAnsi="Arial" w:cs="Arial"/>
          <w:color w:val="000000"/>
          <w:spacing w:val="-2"/>
        </w:rPr>
        <w:t>т</w:t>
      </w:r>
      <w:r w:rsidRPr="00707195">
        <w:rPr>
          <w:rFonts w:ascii="Arial" w:hAnsi="Arial" w:cs="Arial"/>
          <w:color w:val="000000"/>
        </w:rPr>
        <w:t>оящего Админ</w:t>
      </w:r>
      <w:r w:rsidRPr="00707195">
        <w:rPr>
          <w:rFonts w:ascii="Arial" w:hAnsi="Arial" w:cs="Arial"/>
          <w:color w:val="000000"/>
          <w:spacing w:val="1"/>
        </w:rPr>
        <w:t>и</w:t>
      </w:r>
      <w:r w:rsidRPr="00707195">
        <w:rPr>
          <w:rFonts w:ascii="Arial" w:hAnsi="Arial" w:cs="Arial"/>
          <w:color w:val="000000"/>
        </w:rPr>
        <w:t>стра</w:t>
      </w:r>
      <w:r w:rsidRPr="00707195">
        <w:rPr>
          <w:rFonts w:ascii="Arial" w:hAnsi="Arial" w:cs="Arial"/>
          <w:color w:val="000000"/>
          <w:spacing w:val="-2"/>
        </w:rPr>
        <w:t>т</w:t>
      </w:r>
      <w:r w:rsidRPr="00707195">
        <w:rPr>
          <w:rFonts w:ascii="Arial" w:hAnsi="Arial" w:cs="Arial"/>
          <w:color w:val="000000"/>
        </w:rPr>
        <w:t>ив</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38"/>
        </w:rPr>
        <w:t xml:space="preserve"> </w:t>
      </w:r>
      <w:r w:rsidRPr="00707195">
        <w:rPr>
          <w:rFonts w:ascii="Arial" w:hAnsi="Arial" w:cs="Arial"/>
          <w:color w:val="000000"/>
          <w:spacing w:val="1"/>
        </w:rPr>
        <w:t>р</w:t>
      </w:r>
      <w:r w:rsidRPr="00707195">
        <w:rPr>
          <w:rFonts w:ascii="Arial" w:hAnsi="Arial" w:cs="Arial"/>
          <w:color w:val="000000"/>
        </w:rPr>
        <w:t>егламен</w:t>
      </w:r>
      <w:r w:rsidRPr="00707195">
        <w:rPr>
          <w:rFonts w:ascii="Arial" w:hAnsi="Arial" w:cs="Arial"/>
          <w:color w:val="000000"/>
          <w:spacing w:val="-1"/>
        </w:rPr>
        <w:t>т</w:t>
      </w:r>
      <w:r w:rsidRPr="00707195">
        <w:rPr>
          <w:rFonts w:ascii="Arial" w:hAnsi="Arial" w:cs="Arial"/>
          <w:color w:val="000000"/>
        </w:rPr>
        <w:t>а,</w:t>
      </w:r>
      <w:r w:rsidRPr="00707195">
        <w:rPr>
          <w:rFonts w:ascii="Arial" w:hAnsi="Arial" w:cs="Arial"/>
          <w:color w:val="000000"/>
          <w:spacing w:val="140"/>
        </w:rPr>
        <w:t xml:space="preserve"> </w:t>
      </w:r>
      <w:r w:rsidRPr="00707195">
        <w:rPr>
          <w:rFonts w:ascii="Arial" w:hAnsi="Arial" w:cs="Arial"/>
          <w:color w:val="000000"/>
          <w:spacing w:val="1"/>
        </w:rPr>
        <w:t>р</w:t>
      </w:r>
      <w:r w:rsidRPr="00707195">
        <w:rPr>
          <w:rFonts w:ascii="Arial" w:hAnsi="Arial" w:cs="Arial"/>
          <w:color w:val="000000"/>
        </w:rPr>
        <w:t>езул</w:t>
      </w:r>
      <w:r w:rsidRPr="00707195">
        <w:rPr>
          <w:rFonts w:ascii="Arial" w:hAnsi="Arial" w:cs="Arial"/>
          <w:color w:val="000000"/>
          <w:spacing w:val="-1"/>
        </w:rPr>
        <w:t>ь</w:t>
      </w:r>
      <w:r w:rsidRPr="00707195">
        <w:rPr>
          <w:rFonts w:ascii="Arial" w:hAnsi="Arial" w:cs="Arial"/>
          <w:color w:val="000000"/>
        </w:rPr>
        <w:t>татом</w:t>
      </w:r>
      <w:r w:rsidRPr="00707195">
        <w:rPr>
          <w:rFonts w:ascii="Arial" w:hAnsi="Arial" w:cs="Arial"/>
          <w:color w:val="000000"/>
          <w:spacing w:val="140"/>
        </w:rPr>
        <w:t xml:space="preserve"> </w:t>
      </w:r>
      <w:r w:rsidRPr="00707195">
        <w:rPr>
          <w:rFonts w:ascii="Arial" w:hAnsi="Arial" w:cs="Arial"/>
          <w:color w:val="000000"/>
          <w:spacing w:val="1"/>
        </w:rPr>
        <w:t>пр</w:t>
      </w:r>
      <w:r w:rsidRPr="00707195">
        <w:rPr>
          <w:rFonts w:ascii="Arial" w:hAnsi="Arial" w:cs="Arial"/>
          <w:color w:val="000000"/>
        </w:rPr>
        <w:t>е</w:t>
      </w:r>
      <w:r w:rsidRPr="00707195">
        <w:rPr>
          <w:rFonts w:ascii="Arial" w:hAnsi="Arial" w:cs="Arial"/>
          <w:color w:val="000000"/>
          <w:spacing w:val="-2"/>
        </w:rPr>
        <w:t>д</w:t>
      </w:r>
      <w:r w:rsidRPr="00707195">
        <w:rPr>
          <w:rFonts w:ascii="Arial" w:hAnsi="Arial" w:cs="Arial"/>
          <w:color w:val="000000"/>
        </w:rPr>
        <w:t>оста</w:t>
      </w:r>
      <w:r w:rsidRPr="00707195">
        <w:rPr>
          <w:rFonts w:ascii="Arial" w:hAnsi="Arial" w:cs="Arial"/>
          <w:color w:val="000000"/>
          <w:spacing w:val="-2"/>
        </w:rPr>
        <w:t>в</w:t>
      </w:r>
      <w:r w:rsidRPr="00707195">
        <w:rPr>
          <w:rFonts w:ascii="Arial" w:hAnsi="Arial" w:cs="Arial"/>
          <w:color w:val="000000"/>
        </w:rPr>
        <w:t>ления</w:t>
      </w:r>
      <w:r w:rsidRPr="00707195">
        <w:rPr>
          <w:rFonts w:ascii="Arial" w:hAnsi="Arial" w:cs="Arial"/>
          <w:color w:val="000000"/>
          <w:spacing w:val="138"/>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w:t>
      </w:r>
      <w:r w:rsidRPr="00707195">
        <w:rPr>
          <w:rFonts w:ascii="Arial" w:hAnsi="Arial" w:cs="Arial"/>
          <w:color w:val="000000"/>
          <w:spacing w:val="1"/>
        </w:rPr>
        <w:t xml:space="preserve"> </w:t>
      </w:r>
      <w:r w:rsidRPr="00707195">
        <w:rPr>
          <w:rFonts w:ascii="Arial" w:hAnsi="Arial" w:cs="Arial"/>
          <w:color w:val="000000"/>
        </w:rPr>
        <w:t>яв</w:t>
      </w:r>
      <w:r w:rsidRPr="00707195">
        <w:rPr>
          <w:rFonts w:ascii="Arial" w:hAnsi="Arial" w:cs="Arial"/>
          <w:color w:val="000000"/>
          <w:spacing w:val="-1"/>
        </w:rPr>
        <w:t>л</w:t>
      </w:r>
      <w:r w:rsidRPr="00707195">
        <w:rPr>
          <w:rFonts w:ascii="Arial" w:hAnsi="Arial" w:cs="Arial"/>
          <w:color w:val="000000"/>
        </w:rPr>
        <w:t>яются:</w:t>
      </w:r>
    </w:p>
    <w:p w:rsidR="00707195" w:rsidRPr="00707195" w:rsidRDefault="00707195" w:rsidP="00707195">
      <w:pPr>
        <w:widowControl w:val="0"/>
        <w:ind w:right="-17"/>
        <w:jc w:val="both"/>
        <w:rPr>
          <w:rFonts w:ascii="Arial" w:hAnsi="Arial" w:cs="Arial"/>
          <w:color w:val="000000"/>
        </w:rPr>
      </w:pPr>
      <w:r w:rsidRPr="00707195">
        <w:rPr>
          <w:rFonts w:ascii="Arial" w:hAnsi="Arial" w:cs="Arial"/>
          <w:color w:val="000000"/>
        </w:rPr>
        <w:t>2.5.1.</w:t>
      </w:r>
      <w:r w:rsidRPr="00707195">
        <w:rPr>
          <w:rFonts w:ascii="Arial" w:hAnsi="Arial" w:cs="Arial"/>
          <w:color w:val="000000"/>
          <w:spacing w:val="72"/>
        </w:rPr>
        <w:t xml:space="preserve"> </w:t>
      </w:r>
      <w:r w:rsidRPr="00707195">
        <w:rPr>
          <w:rFonts w:ascii="Arial" w:hAnsi="Arial" w:cs="Arial"/>
          <w:color w:val="000000"/>
          <w:spacing w:val="1"/>
        </w:rPr>
        <w:t>п</w:t>
      </w:r>
      <w:r w:rsidRPr="00707195">
        <w:rPr>
          <w:rFonts w:ascii="Arial" w:hAnsi="Arial" w:cs="Arial"/>
          <w:color w:val="000000"/>
        </w:rPr>
        <w:t>роект</w:t>
      </w:r>
      <w:r w:rsidRPr="00707195">
        <w:rPr>
          <w:rFonts w:ascii="Arial" w:hAnsi="Arial" w:cs="Arial"/>
          <w:color w:val="000000"/>
          <w:spacing w:val="45"/>
        </w:rPr>
        <w:t xml:space="preserve"> </w:t>
      </w:r>
      <w:r w:rsidRPr="00707195">
        <w:rPr>
          <w:rFonts w:ascii="Arial" w:hAnsi="Arial" w:cs="Arial"/>
          <w:color w:val="000000"/>
        </w:rPr>
        <w:t>дого</w:t>
      </w:r>
      <w:r w:rsidRPr="00707195">
        <w:rPr>
          <w:rFonts w:ascii="Arial" w:hAnsi="Arial" w:cs="Arial"/>
          <w:color w:val="000000"/>
          <w:spacing w:val="-2"/>
        </w:rPr>
        <w:t>в</w:t>
      </w:r>
      <w:r w:rsidRPr="00707195">
        <w:rPr>
          <w:rFonts w:ascii="Arial" w:hAnsi="Arial" w:cs="Arial"/>
          <w:color w:val="000000"/>
        </w:rPr>
        <w:t>ора</w:t>
      </w:r>
      <w:r w:rsidRPr="00707195">
        <w:rPr>
          <w:rFonts w:ascii="Arial" w:hAnsi="Arial" w:cs="Arial"/>
          <w:color w:val="000000"/>
          <w:spacing w:val="45"/>
        </w:rPr>
        <w:t xml:space="preserve"> </w:t>
      </w:r>
      <w:r w:rsidRPr="00707195">
        <w:rPr>
          <w:rFonts w:ascii="Arial" w:hAnsi="Arial" w:cs="Arial"/>
          <w:color w:val="000000"/>
        </w:rPr>
        <w:t>к</w:t>
      </w:r>
      <w:r w:rsidRPr="00707195">
        <w:rPr>
          <w:rFonts w:ascii="Arial" w:hAnsi="Arial" w:cs="Arial"/>
          <w:color w:val="000000"/>
          <w:spacing w:val="-1"/>
        </w:rPr>
        <w:t>у</w:t>
      </w:r>
      <w:r w:rsidRPr="00707195">
        <w:rPr>
          <w:rFonts w:ascii="Arial" w:hAnsi="Arial" w:cs="Arial"/>
          <w:color w:val="000000"/>
        </w:rPr>
        <w:t>пл</w:t>
      </w:r>
      <w:r w:rsidRPr="00707195">
        <w:rPr>
          <w:rFonts w:ascii="Arial" w:hAnsi="Arial" w:cs="Arial"/>
          <w:color w:val="000000"/>
          <w:spacing w:val="4"/>
        </w:rPr>
        <w:t>и</w:t>
      </w:r>
      <w:r w:rsidRPr="00707195">
        <w:rPr>
          <w:rFonts w:ascii="Arial" w:hAnsi="Arial" w:cs="Arial"/>
          <w:color w:val="000000"/>
          <w:spacing w:val="-1"/>
        </w:rPr>
        <w:t>-</w:t>
      </w:r>
      <w:r w:rsidRPr="00707195">
        <w:rPr>
          <w:rFonts w:ascii="Arial" w:hAnsi="Arial" w:cs="Arial"/>
          <w:color w:val="000000"/>
        </w:rPr>
        <w:t>прода</w:t>
      </w:r>
      <w:r w:rsidRPr="00707195">
        <w:rPr>
          <w:rFonts w:ascii="Arial" w:hAnsi="Arial" w:cs="Arial"/>
          <w:color w:val="000000"/>
          <w:spacing w:val="-2"/>
        </w:rPr>
        <w:t>ж</w:t>
      </w:r>
      <w:r w:rsidRPr="00707195">
        <w:rPr>
          <w:rFonts w:ascii="Arial" w:hAnsi="Arial" w:cs="Arial"/>
          <w:color w:val="000000"/>
        </w:rPr>
        <w:t>и</w:t>
      </w:r>
      <w:r w:rsidRPr="00707195">
        <w:rPr>
          <w:rFonts w:ascii="Arial" w:hAnsi="Arial" w:cs="Arial"/>
          <w:color w:val="000000"/>
          <w:spacing w:val="47"/>
        </w:rPr>
        <w:t xml:space="preserve"> </w:t>
      </w:r>
      <w:r w:rsidRPr="00707195">
        <w:rPr>
          <w:rFonts w:ascii="Arial" w:hAnsi="Arial" w:cs="Arial"/>
          <w:color w:val="000000"/>
        </w:rPr>
        <w:t>земе</w:t>
      </w:r>
      <w:r w:rsidRPr="00707195">
        <w:rPr>
          <w:rFonts w:ascii="Arial" w:hAnsi="Arial" w:cs="Arial"/>
          <w:color w:val="000000"/>
          <w:spacing w:val="-1"/>
        </w:rPr>
        <w:t>л</w:t>
      </w:r>
      <w:r w:rsidRPr="00707195">
        <w:rPr>
          <w:rFonts w:ascii="Arial" w:hAnsi="Arial" w:cs="Arial"/>
          <w:color w:val="000000"/>
        </w:rPr>
        <w:t>ьн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45"/>
        </w:rPr>
        <w:t xml:space="preserve"> </w:t>
      </w:r>
      <w:r w:rsidRPr="00707195">
        <w:rPr>
          <w:rFonts w:ascii="Arial" w:hAnsi="Arial" w:cs="Arial"/>
          <w:color w:val="000000"/>
          <w:spacing w:val="-2"/>
        </w:rPr>
        <w:t>у</w:t>
      </w:r>
      <w:r w:rsidRPr="00707195">
        <w:rPr>
          <w:rFonts w:ascii="Arial" w:hAnsi="Arial" w:cs="Arial"/>
          <w:color w:val="000000"/>
        </w:rPr>
        <w:t>частк</w:t>
      </w:r>
      <w:r w:rsidRPr="00707195">
        <w:rPr>
          <w:rFonts w:ascii="Arial" w:hAnsi="Arial" w:cs="Arial"/>
          <w:color w:val="000000"/>
          <w:spacing w:val="3"/>
        </w:rPr>
        <w:t>а</w:t>
      </w:r>
      <w:r w:rsidRPr="00707195">
        <w:rPr>
          <w:rFonts w:ascii="Arial" w:hAnsi="Arial" w:cs="Arial"/>
          <w:color w:val="000000"/>
        </w:rPr>
        <w:t>,</w:t>
      </w:r>
      <w:r w:rsidRPr="00707195">
        <w:rPr>
          <w:rFonts w:ascii="Arial" w:hAnsi="Arial" w:cs="Arial"/>
          <w:color w:val="000000"/>
          <w:spacing w:val="43"/>
        </w:rPr>
        <w:t xml:space="preserve"> </w:t>
      </w:r>
      <w:r w:rsidRPr="00707195">
        <w:rPr>
          <w:rFonts w:ascii="Arial" w:hAnsi="Arial" w:cs="Arial"/>
          <w:color w:val="000000"/>
          <w:spacing w:val="1"/>
        </w:rPr>
        <w:t>н</w:t>
      </w:r>
      <w:r w:rsidRPr="00707195">
        <w:rPr>
          <w:rFonts w:ascii="Arial" w:hAnsi="Arial" w:cs="Arial"/>
          <w:color w:val="000000"/>
        </w:rPr>
        <w:t>ах</w:t>
      </w:r>
      <w:r w:rsidRPr="00707195">
        <w:rPr>
          <w:rFonts w:ascii="Arial" w:hAnsi="Arial" w:cs="Arial"/>
          <w:color w:val="000000"/>
          <w:spacing w:val="-1"/>
        </w:rPr>
        <w:t>о</w:t>
      </w:r>
      <w:r w:rsidRPr="00707195">
        <w:rPr>
          <w:rFonts w:ascii="Arial" w:hAnsi="Arial" w:cs="Arial"/>
          <w:color w:val="000000"/>
        </w:rPr>
        <w:t>дяще</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1"/>
        </w:rPr>
        <w:t>с</w:t>
      </w:r>
      <w:r w:rsidRPr="00707195">
        <w:rPr>
          <w:rFonts w:ascii="Arial" w:hAnsi="Arial" w:cs="Arial"/>
          <w:color w:val="000000"/>
        </w:rPr>
        <w:t>я</w:t>
      </w:r>
      <w:r w:rsidRPr="00707195">
        <w:rPr>
          <w:rFonts w:ascii="Arial" w:hAnsi="Arial" w:cs="Arial"/>
          <w:color w:val="000000"/>
          <w:spacing w:val="45"/>
        </w:rPr>
        <w:t xml:space="preserve"> </w:t>
      </w:r>
      <w:r w:rsidRPr="00707195">
        <w:rPr>
          <w:rFonts w:ascii="Arial" w:hAnsi="Arial" w:cs="Arial"/>
          <w:color w:val="000000"/>
        </w:rPr>
        <w:t>в м</w:t>
      </w:r>
      <w:r w:rsidRPr="00707195">
        <w:rPr>
          <w:rFonts w:ascii="Arial" w:hAnsi="Arial" w:cs="Arial"/>
          <w:color w:val="000000"/>
          <w:spacing w:val="-2"/>
        </w:rPr>
        <w:t>у</w:t>
      </w:r>
      <w:r w:rsidRPr="00707195">
        <w:rPr>
          <w:rFonts w:ascii="Arial" w:hAnsi="Arial" w:cs="Arial"/>
          <w:color w:val="000000"/>
        </w:rPr>
        <w:t>ници</w:t>
      </w:r>
      <w:r w:rsidRPr="00707195">
        <w:rPr>
          <w:rFonts w:ascii="Arial" w:hAnsi="Arial" w:cs="Arial"/>
          <w:color w:val="000000"/>
          <w:spacing w:val="1"/>
        </w:rPr>
        <w:t>пал</w:t>
      </w:r>
      <w:r w:rsidRPr="00707195">
        <w:rPr>
          <w:rFonts w:ascii="Arial" w:hAnsi="Arial" w:cs="Arial"/>
          <w:color w:val="000000"/>
          <w:spacing w:val="-2"/>
        </w:rPr>
        <w:t>ь</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80"/>
        </w:rPr>
        <w:t xml:space="preserve"> </w:t>
      </w:r>
      <w:r w:rsidRPr="00707195">
        <w:rPr>
          <w:rFonts w:ascii="Arial" w:hAnsi="Arial" w:cs="Arial"/>
          <w:color w:val="000000"/>
        </w:rPr>
        <w:t>собств</w:t>
      </w:r>
      <w:r w:rsidRPr="00707195">
        <w:rPr>
          <w:rFonts w:ascii="Arial" w:hAnsi="Arial" w:cs="Arial"/>
          <w:color w:val="000000"/>
          <w:spacing w:val="-2"/>
        </w:rPr>
        <w:t>е</w:t>
      </w:r>
      <w:r w:rsidRPr="00707195">
        <w:rPr>
          <w:rFonts w:ascii="Arial" w:hAnsi="Arial" w:cs="Arial"/>
          <w:color w:val="000000"/>
        </w:rPr>
        <w:t>ннос</w:t>
      </w:r>
      <w:r w:rsidRPr="00707195">
        <w:rPr>
          <w:rFonts w:ascii="Arial" w:hAnsi="Arial" w:cs="Arial"/>
          <w:color w:val="000000"/>
          <w:spacing w:val="-3"/>
        </w:rPr>
        <w:t>т</w:t>
      </w:r>
      <w:r w:rsidRPr="00707195">
        <w:rPr>
          <w:rFonts w:ascii="Arial" w:hAnsi="Arial" w:cs="Arial"/>
          <w:color w:val="000000"/>
        </w:rPr>
        <w:t>и,</w:t>
      </w:r>
      <w:r w:rsidRPr="00707195">
        <w:rPr>
          <w:rFonts w:ascii="Arial" w:hAnsi="Arial" w:cs="Arial"/>
          <w:color w:val="000000"/>
          <w:spacing w:val="85"/>
        </w:rPr>
        <w:t xml:space="preserve"> </w:t>
      </w:r>
      <w:r w:rsidRPr="00707195">
        <w:rPr>
          <w:rFonts w:ascii="Arial" w:hAnsi="Arial" w:cs="Arial"/>
          <w:color w:val="000000"/>
          <w:spacing w:val="1"/>
        </w:rPr>
        <w:t>б</w:t>
      </w:r>
      <w:r w:rsidRPr="00707195">
        <w:rPr>
          <w:rFonts w:ascii="Arial" w:hAnsi="Arial" w:cs="Arial"/>
          <w:color w:val="000000"/>
          <w:spacing w:val="-1"/>
        </w:rPr>
        <w:t>е</w:t>
      </w:r>
      <w:r w:rsidRPr="00707195">
        <w:rPr>
          <w:rFonts w:ascii="Arial" w:hAnsi="Arial" w:cs="Arial"/>
          <w:color w:val="000000"/>
        </w:rPr>
        <w:t>з</w:t>
      </w:r>
      <w:r w:rsidRPr="00707195">
        <w:rPr>
          <w:rFonts w:ascii="Arial" w:hAnsi="Arial" w:cs="Arial"/>
          <w:color w:val="000000"/>
          <w:spacing w:val="79"/>
        </w:rPr>
        <w:t xml:space="preserve"> </w:t>
      </w:r>
      <w:r w:rsidRPr="00707195">
        <w:rPr>
          <w:rFonts w:ascii="Arial" w:hAnsi="Arial" w:cs="Arial"/>
          <w:color w:val="000000"/>
        </w:rPr>
        <w:t>пр</w:t>
      </w:r>
      <w:r w:rsidRPr="00707195">
        <w:rPr>
          <w:rFonts w:ascii="Arial" w:hAnsi="Arial" w:cs="Arial"/>
          <w:color w:val="000000"/>
          <w:spacing w:val="1"/>
        </w:rPr>
        <w:t>о</w:t>
      </w:r>
      <w:r w:rsidRPr="00707195">
        <w:rPr>
          <w:rFonts w:ascii="Arial" w:hAnsi="Arial" w:cs="Arial"/>
          <w:color w:val="000000"/>
        </w:rPr>
        <w:t>вед</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80"/>
        </w:rPr>
        <w:t xml:space="preserve"> </w:t>
      </w:r>
      <w:r w:rsidRPr="00707195">
        <w:rPr>
          <w:rFonts w:ascii="Arial" w:hAnsi="Arial" w:cs="Arial"/>
          <w:color w:val="000000"/>
          <w:spacing w:val="-1"/>
        </w:rPr>
        <w:t>т</w:t>
      </w:r>
      <w:r w:rsidRPr="00707195">
        <w:rPr>
          <w:rFonts w:ascii="Arial" w:hAnsi="Arial" w:cs="Arial"/>
          <w:color w:val="000000"/>
        </w:rPr>
        <w:t>о</w:t>
      </w:r>
      <w:r w:rsidRPr="00707195">
        <w:rPr>
          <w:rFonts w:ascii="Arial" w:hAnsi="Arial" w:cs="Arial"/>
          <w:color w:val="000000"/>
          <w:spacing w:val="1"/>
        </w:rPr>
        <w:t>р</w:t>
      </w:r>
      <w:r w:rsidRPr="00707195">
        <w:rPr>
          <w:rFonts w:ascii="Arial" w:hAnsi="Arial" w:cs="Arial"/>
          <w:color w:val="000000"/>
          <w:spacing w:val="-1"/>
        </w:rPr>
        <w:t>го</w:t>
      </w:r>
      <w:r w:rsidRPr="00707195">
        <w:rPr>
          <w:rFonts w:ascii="Arial" w:hAnsi="Arial" w:cs="Arial"/>
          <w:color w:val="000000"/>
        </w:rPr>
        <w:t>в</w:t>
      </w:r>
      <w:r w:rsidRPr="00707195">
        <w:rPr>
          <w:rFonts w:ascii="Arial" w:hAnsi="Arial" w:cs="Arial"/>
          <w:color w:val="000000"/>
          <w:spacing w:val="84"/>
        </w:rPr>
        <w:t xml:space="preserve"> </w:t>
      </w:r>
      <w:r w:rsidRPr="00707195">
        <w:rPr>
          <w:rFonts w:ascii="Arial" w:hAnsi="Arial" w:cs="Arial"/>
          <w:color w:val="000000"/>
        </w:rPr>
        <w:t xml:space="preserve">по форме </w:t>
      </w:r>
      <w:r w:rsidRPr="00707195">
        <w:rPr>
          <w:rFonts w:ascii="Arial" w:hAnsi="Arial" w:cs="Arial"/>
          <w:color w:val="000000"/>
          <w:spacing w:val="-2"/>
        </w:rPr>
        <w:t>с</w:t>
      </w:r>
      <w:r w:rsidRPr="00707195">
        <w:rPr>
          <w:rFonts w:ascii="Arial" w:hAnsi="Arial" w:cs="Arial"/>
          <w:color w:val="000000"/>
        </w:rPr>
        <w:t>огла</w:t>
      </w:r>
      <w:r w:rsidRPr="00707195">
        <w:rPr>
          <w:rFonts w:ascii="Arial" w:hAnsi="Arial" w:cs="Arial"/>
          <w:color w:val="000000"/>
          <w:spacing w:val="-2"/>
        </w:rPr>
        <w:t>с</w:t>
      </w:r>
      <w:r w:rsidRPr="00707195">
        <w:rPr>
          <w:rFonts w:ascii="Arial" w:hAnsi="Arial" w:cs="Arial"/>
          <w:color w:val="000000"/>
        </w:rPr>
        <w:t>но</w:t>
      </w:r>
      <w:r w:rsidRPr="00707195">
        <w:rPr>
          <w:rFonts w:ascii="Arial" w:hAnsi="Arial" w:cs="Arial"/>
          <w:color w:val="000000"/>
          <w:spacing w:val="1"/>
        </w:rPr>
        <w:t xml:space="preserve"> </w:t>
      </w:r>
      <w:r w:rsidRPr="00707195">
        <w:rPr>
          <w:rFonts w:ascii="Arial" w:hAnsi="Arial" w:cs="Arial"/>
          <w:color w:val="000000"/>
        </w:rPr>
        <w:t>Прилож</w:t>
      </w:r>
      <w:r w:rsidRPr="00707195">
        <w:rPr>
          <w:rFonts w:ascii="Arial" w:hAnsi="Arial" w:cs="Arial"/>
          <w:color w:val="000000"/>
          <w:spacing w:val="-1"/>
        </w:rPr>
        <w:t>е</w:t>
      </w:r>
      <w:r w:rsidRPr="00707195">
        <w:rPr>
          <w:rFonts w:ascii="Arial" w:hAnsi="Arial" w:cs="Arial"/>
          <w:color w:val="000000"/>
        </w:rPr>
        <w:t>нию</w:t>
      </w:r>
      <w:r w:rsidRPr="00707195">
        <w:rPr>
          <w:rFonts w:ascii="Arial" w:hAnsi="Arial" w:cs="Arial"/>
          <w:color w:val="000000"/>
          <w:spacing w:val="-3"/>
        </w:rPr>
        <w:t xml:space="preserve"> </w:t>
      </w:r>
      <w:r w:rsidRPr="00707195">
        <w:rPr>
          <w:rFonts w:ascii="Arial" w:hAnsi="Arial" w:cs="Arial"/>
          <w:color w:val="000000"/>
        </w:rPr>
        <w:t>№</w:t>
      </w:r>
      <w:r w:rsidRPr="00707195">
        <w:rPr>
          <w:rFonts w:ascii="Arial" w:hAnsi="Arial" w:cs="Arial"/>
          <w:color w:val="000000"/>
          <w:spacing w:val="3"/>
        </w:rPr>
        <w:t xml:space="preserve"> </w:t>
      </w:r>
      <w:r w:rsidRPr="00707195">
        <w:rPr>
          <w:rFonts w:ascii="Arial" w:hAnsi="Arial" w:cs="Arial"/>
          <w:color w:val="000000"/>
        </w:rPr>
        <w:t>2</w:t>
      </w:r>
      <w:r w:rsidRPr="00707195">
        <w:rPr>
          <w:rFonts w:ascii="Arial" w:hAnsi="Arial" w:cs="Arial"/>
          <w:color w:val="000000"/>
          <w:spacing w:val="1"/>
        </w:rPr>
        <w:t xml:space="preserve"> </w:t>
      </w:r>
      <w:r w:rsidRPr="00707195">
        <w:rPr>
          <w:rFonts w:ascii="Arial" w:hAnsi="Arial" w:cs="Arial"/>
          <w:color w:val="000000"/>
        </w:rPr>
        <w:t>к</w:t>
      </w:r>
      <w:r w:rsidRPr="00707195">
        <w:rPr>
          <w:rFonts w:ascii="Arial" w:hAnsi="Arial" w:cs="Arial"/>
          <w:color w:val="000000"/>
          <w:spacing w:val="-1"/>
        </w:rPr>
        <w:t xml:space="preserve"> </w:t>
      </w:r>
      <w:r w:rsidRPr="00707195">
        <w:rPr>
          <w:rFonts w:ascii="Arial" w:hAnsi="Arial" w:cs="Arial"/>
          <w:color w:val="000000"/>
        </w:rPr>
        <w:t>нас</w:t>
      </w:r>
      <w:r w:rsidRPr="00707195">
        <w:rPr>
          <w:rFonts w:ascii="Arial" w:hAnsi="Arial" w:cs="Arial"/>
          <w:color w:val="000000"/>
          <w:spacing w:val="-2"/>
        </w:rPr>
        <w:t>т</w:t>
      </w:r>
      <w:r w:rsidRPr="00707195">
        <w:rPr>
          <w:rFonts w:ascii="Arial" w:hAnsi="Arial" w:cs="Arial"/>
          <w:color w:val="000000"/>
        </w:rPr>
        <w:t>оящему</w:t>
      </w:r>
      <w:r w:rsidRPr="00707195">
        <w:rPr>
          <w:rFonts w:ascii="Arial" w:hAnsi="Arial" w:cs="Arial"/>
          <w:color w:val="000000"/>
          <w:spacing w:val="-3"/>
        </w:rPr>
        <w:t xml:space="preserve"> </w:t>
      </w:r>
      <w:r w:rsidRPr="00707195">
        <w:rPr>
          <w:rFonts w:ascii="Arial" w:hAnsi="Arial" w:cs="Arial"/>
          <w:color w:val="000000"/>
          <w:spacing w:val="-1"/>
        </w:rPr>
        <w:t>А</w:t>
      </w:r>
      <w:r w:rsidRPr="00707195">
        <w:rPr>
          <w:rFonts w:ascii="Arial" w:hAnsi="Arial" w:cs="Arial"/>
          <w:color w:val="000000"/>
        </w:rPr>
        <w:t>дми</w:t>
      </w:r>
      <w:r w:rsidRPr="00707195">
        <w:rPr>
          <w:rFonts w:ascii="Arial" w:hAnsi="Arial" w:cs="Arial"/>
          <w:color w:val="000000"/>
          <w:spacing w:val="2"/>
        </w:rPr>
        <w:t>н</w:t>
      </w:r>
      <w:r w:rsidRPr="00707195">
        <w:rPr>
          <w:rFonts w:ascii="Arial" w:hAnsi="Arial" w:cs="Arial"/>
          <w:color w:val="000000"/>
        </w:rPr>
        <w:t>ис</w:t>
      </w:r>
      <w:r w:rsidRPr="00707195">
        <w:rPr>
          <w:rFonts w:ascii="Arial" w:hAnsi="Arial" w:cs="Arial"/>
          <w:color w:val="000000"/>
          <w:spacing w:val="-2"/>
        </w:rPr>
        <w:t>т</w:t>
      </w:r>
      <w:r w:rsidRPr="00707195">
        <w:rPr>
          <w:rFonts w:ascii="Arial" w:hAnsi="Arial" w:cs="Arial"/>
          <w:color w:val="000000"/>
        </w:rPr>
        <w:t>ративному</w:t>
      </w:r>
      <w:r w:rsidRPr="00707195">
        <w:rPr>
          <w:rFonts w:ascii="Arial" w:hAnsi="Arial" w:cs="Arial"/>
          <w:color w:val="000000"/>
          <w:spacing w:val="-2"/>
        </w:rPr>
        <w:t xml:space="preserve"> </w:t>
      </w:r>
      <w:r w:rsidRPr="00707195">
        <w:rPr>
          <w:rFonts w:ascii="Arial" w:hAnsi="Arial" w:cs="Arial"/>
          <w:color w:val="000000"/>
        </w:rPr>
        <w:t>реглам</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2"/>
        </w:rPr>
        <w:t>т</w:t>
      </w:r>
      <w:r w:rsidRPr="00707195">
        <w:rPr>
          <w:rFonts w:ascii="Arial" w:hAnsi="Arial" w:cs="Arial"/>
          <w:color w:val="000000"/>
          <w:spacing w:val="-1"/>
        </w:rPr>
        <w:t>у</w:t>
      </w:r>
      <w:r w:rsidRPr="00707195">
        <w:rPr>
          <w:rFonts w:ascii="Arial" w:hAnsi="Arial" w:cs="Arial"/>
          <w:color w:val="000000"/>
        </w:rPr>
        <w:t>;</w:t>
      </w:r>
    </w:p>
    <w:p w:rsidR="00707195" w:rsidRPr="00707195" w:rsidRDefault="00707195" w:rsidP="00707195">
      <w:pPr>
        <w:widowControl w:val="0"/>
        <w:tabs>
          <w:tab w:val="left" w:pos="2521"/>
          <w:tab w:val="left" w:pos="3886"/>
          <w:tab w:val="left" w:pos="5052"/>
          <w:tab w:val="left" w:pos="6691"/>
          <w:tab w:val="left" w:pos="7966"/>
          <w:tab w:val="left" w:pos="9933"/>
        </w:tabs>
        <w:spacing w:line="239" w:lineRule="auto"/>
        <w:ind w:right="-17"/>
        <w:jc w:val="both"/>
        <w:rPr>
          <w:rFonts w:ascii="Arial" w:hAnsi="Arial" w:cs="Arial"/>
          <w:color w:val="000000"/>
        </w:rPr>
      </w:pPr>
      <w:r w:rsidRPr="00707195">
        <w:rPr>
          <w:rFonts w:ascii="Arial" w:hAnsi="Arial" w:cs="Arial"/>
          <w:color w:val="000000"/>
        </w:rPr>
        <w:t>2.5.2.</w:t>
      </w:r>
      <w:r w:rsidRPr="00707195">
        <w:rPr>
          <w:rFonts w:ascii="Arial" w:hAnsi="Arial" w:cs="Arial"/>
          <w:color w:val="000000"/>
          <w:spacing w:val="7"/>
        </w:rPr>
        <w:t xml:space="preserve">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rPr>
        <w:t>ект договора арен</w:t>
      </w:r>
      <w:r w:rsidRPr="00707195">
        <w:rPr>
          <w:rFonts w:ascii="Arial" w:hAnsi="Arial" w:cs="Arial"/>
          <w:color w:val="000000"/>
          <w:spacing w:val="-1"/>
        </w:rPr>
        <w:t>д</w:t>
      </w:r>
      <w:r w:rsidRPr="00707195">
        <w:rPr>
          <w:rFonts w:ascii="Arial" w:hAnsi="Arial" w:cs="Arial"/>
          <w:color w:val="000000"/>
        </w:rPr>
        <w:t>ы зе</w:t>
      </w:r>
      <w:r w:rsidRPr="00707195">
        <w:rPr>
          <w:rFonts w:ascii="Arial" w:hAnsi="Arial" w:cs="Arial"/>
          <w:color w:val="000000"/>
          <w:spacing w:val="-2"/>
        </w:rPr>
        <w:t>м</w:t>
      </w:r>
      <w:r w:rsidRPr="00707195">
        <w:rPr>
          <w:rFonts w:ascii="Arial" w:hAnsi="Arial" w:cs="Arial"/>
          <w:color w:val="000000"/>
        </w:rPr>
        <w:t>ел</w:t>
      </w:r>
      <w:r w:rsidRPr="00707195">
        <w:rPr>
          <w:rFonts w:ascii="Arial" w:hAnsi="Arial" w:cs="Arial"/>
          <w:color w:val="000000"/>
          <w:spacing w:val="-1"/>
        </w:rPr>
        <w:t>ьн</w:t>
      </w:r>
      <w:r w:rsidRPr="00707195">
        <w:rPr>
          <w:rFonts w:ascii="Arial" w:hAnsi="Arial" w:cs="Arial"/>
          <w:color w:val="000000"/>
        </w:rPr>
        <w:t xml:space="preserve">ого </w:t>
      </w:r>
      <w:r w:rsidRPr="00707195">
        <w:rPr>
          <w:rFonts w:ascii="Arial" w:hAnsi="Arial" w:cs="Arial"/>
          <w:color w:val="000000"/>
          <w:spacing w:val="-3"/>
        </w:rPr>
        <w:t>у</w:t>
      </w:r>
      <w:r w:rsidRPr="00707195">
        <w:rPr>
          <w:rFonts w:ascii="Arial" w:hAnsi="Arial" w:cs="Arial"/>
          <w:color w:val="000000"/>
        </w:rPr>
        <w:t>частк</w:t>
      </w:r>
      <w:r w:rsidRPr="00707195">
        <w:rPr>
          <w:rFonts w:ascii="Arial" w:hAnsi="Arial" w:cs="Arial"/>
          <w:color w:val="000000"/>
          <w:spacing w:val="1"/>
        </w:rPr>
        <w:t>а</w:t>
      </w:r>
      <w:r w:rsidRPr="00707195">
        <w:rPr>
          <w:rFonts w:ascii="Arial" w:hAnsi="Arial" w:cs="Arial"/>
          <w:color w:val="000000"/>
        </w:rPr>
        <w:t>, н</w:t>
      </w:r>
      <w:r w:rsidRPr="00707195">
        <w:rPr>
          <w:rFonts w:ascii="Arial" w:hAnsi="Arial" w:cs="Arial"/>
          <w:color w:val="000000"/>
          <w:spacing w:val="-1"/>
        </w:rPr>
        <w:t>ах</w:t>
      </w:r>
      <w:r w:rsidRPr="00707195">
        <w:rPr>
          <w:rFonts w:ascii="Arial" w:hAnsi="Arial" w:cs="Arial"/>
          <w:color w:val="000000"/>
        </w:rPr>
        <w:t>одяще</w:t>
      </w:r>
      <w:r w:rsidRPr="00707195">
        <w:rPr>
          <w:rFonts w:ascii="Arial" w:hAnsi="Arial" w:cs="Arial"/>
          <w:color w:val="000000"/>
          <w:spacing w:val="-2"/>
        </w:rPr>
        <w:t>г</w:t>
      </w:r>
      <w:r w:rsidRPr="00707195">
        <w:rPr>
          <w:rFonts w:ascii="Arial" w:hAnsi="Arial" w:cs="Arial"/>
          <w:color w:val="000000"/>
        </w:rPr>
        <w:t>ося в м</w:t>
      </w:r>
      <w:r w:rsidRPr="00707195">
        <w:rPr>
          <w:rFonts w:ascii="Arial" w:hAnsi="Arial" w:cs="Arial"/>
          <w:color w:val="000000"/>
          <w:spacing w:val="-2"/>
        </w:rPr>
        <w:t>у</w:t>
      </w:r>
      <w:r w:rsidRPr="00707195">
        <w:rPr>
          <w:rFonts w:ascii="Arial" w:hAnsi="Arial" w:cs="Arial"/>
          <w:color w:val="000000"/>
        </w:rPr>
        <w:t>ници</w:t>
      </w:r>
      <w:r w:rsidRPr="00707195">
        <w:rPr>
          <w:rFonts w:ascii="Arial" w:hAnsi="Arial" w:cs="Arial"/>
          <w:color w:val="000000"/>
          <w:spacing w:val="1"/>
        </w:rPr>
        <w:t>пал</w:t>
      </w:r>
      <w:r w:rsidRPr="00707195">
        <w:rPr>
          <w:rFonts w:ascii="Arial" w:hAnsi="Arial" w:cs="Arial"/>
          <w:color w:val="000000"/>
          <w:spacing w:val="-2"/>
        </w:rPr>
        <w:t>ь</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80"/>
        </w:rPr>
        <w:t xml:space="preserve"> </w:t>
      </w:r>
      <w:r w:rsidRPr="00707195">
        <w:rPr>
          <w:rFonts w:ascii="Arial" w:hAnsi="Arial" w:cs="Arial"/>
          <w:color w:val="000000"/>
        </w:rPr>
        <w:t>собств</w:t>
      </w:r>
      <w:r w:rsidRPr="00707195">
        <w:rPr>
          <w:rFonts w:ascii="Arial" w:hAnsi="Arial" w:cs="Arial"/>
          <w:color w:val="000000"/>
          <w:spacing w:val="-2"/>
        </w:rPr>
        <w:t>е</w:t>
      </w:r>
      <w:r w:rsidRPr="00707195">
        <w:rPr>
          <w:rFonts w:ascii="Arial" w:hAnsi="Arial" w:cs="Arial"/>
          <w:color w:val="000000"/>
        </w:rPr>
        <w:t>ннос</w:t>
      </w:r>
      <w:r w:rsidRPr="00707195">
        <w:rPr>
          <w:rFonts w:ascii="Arial" w:hAnsi="Arial" w:cs="Arial"/>
          <w:color w:val="000000"/>
          <w:spacing w:val="-3"/>
        </w:rPr>
        <w:t>т</w:t>
      </w:r>
      <w:r w:rsidRPr="00707195">
        <w:rPr>
          <w:rFonts w:ascii="Arial" w:hAnsi="Arial" w:cs="Arial"/>
          <w:color w:val="000000"/>
        </w:rPr>
        <w:t>и,</w:t>
      </w:r>
      <w:r w:rsidRPr="00707195">
        <w:rPr>
          <w:rFonts w:ascii="Arial" w:hAnsi="Arial" w:cs="Arial"/>
          <w:color w:val="000000"/>
          <w:spacing w:val="85"/>
        </w:rPr>
        <w:t xml:space="preserve"> </w:t>
      </w:r>
      <w:r w:rsidRPr="00707195">
        <w:rPr>
          <w:rFonts w:ascii="Arial" w:hAnsi="Arial" w:cs="Arial"/>
          <w:color w:val="000000"/>
          <w:spacing w:val="1"/>
        </w:rPr>
        <w:t>б</w:t>
      </w:r>
      <w:r w:rsidRPr="00707195">
        <w:rPr>
          <w:rFonts w:ascii="Arial" w:hAnsi="Arial" w:cs="Arial"/>
          <w:color w:val="000000"/>
          <w:spacing w:val="-1"/>
        </w:rPr>
        <w:t>е</w:t>
      </w:r>
      <w:r w:rsidRPr="00707195">
        <w:rPr>
          <w:rFonts w:ascii="Arial" w:hAnsi="Arial" w:cs="Arial"/>
          <w:color w:val="000000"/>
        </w:rPr>
        <w:t>з</w:t>
      </w:r>
      <w:r w:rsidRPr="00707195">
        <w:rPr>
          <w:rFonts w:ascii="Arial" w:hAnsi="Arial" w:cs="Arial"/>
          <w:color w:val="000000"/>
          <w:spacing w:val="79"/>
        </w:rPr>
        <w:t xml:space="preserve"> </w:t>
      </w:r>
      <w:r w:rsidRPr="00707195">
        <w:rPr>
          <w:rFonts w:ascii="Arial" w:hAnsi="Arial" w:cs="Arial"/>
          <w:color w:val="000000"/>
        </w:rPr>
        <w:t>пр</w:t>
      </w:r>
      <w:r w:rsidRPr="00707195">
        <w:rPr>
          <w:rFonts w:ascii="Arial" w:hAnsi="Arial" w:cs="Arial"/>
          <w:color w:val="000000"/>
          <w:spacing w:val="1"/>
        </w:rPr>
        <w:t>о</w:t>
      </w:r>
      <w:r w:rsidRPr="00707195">
        <w:rPr>
          <w:rFonts w:ascii="Arial" w:hAnsi="Arial" w:cs="Arial"/>
          <w:color w:val="000000"/>
        </w:rPr>
        <w:t>вед</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80"/>
        </w:rPr>
        <w:t xml:space="preserve"> </w:t>
      </w:r>
      <w:r w:rsidRPr="00707195">
        <w:rPr>
          <w:rFonts w:ascii="Arial" w:hAnsi="Arial" w:cs="Arial"/>
          <w:color w:val="000000"/>
          <w:spacing w:val="-1"/>
        </w:rPr>
        <w:t>т</w:t>
      </w:r>
      <w:r w:rsidRPr="00707195">
        <w:rPr>
          <w:rFonts w:ascii="Arial" w:hAnsi="Arial" w:cs="Arial"/>
          <w:color w:val="000000"/>
        </w:rPr>
        <w:t>о</w:t>
      </w:r>
      <w:r w:rsidRPr="00707195">
        <w:rPr>
          <w:rFonts w:ascii="Arial" w:hAnsi="Arial" w:cs="Arial"/>
          <w:color w:val="000000"/>
          <w:spacing w:val="1"/>
        </w:rPr>
        <w:t>р</w:t>
      </w:r>
      <w:r w:rsidRPr="00707195">
        <w:rPr>
          <w:rFonts w:ascii="Arial" w:hAnsi="Arial" w:cs="Arial"/>
          <w:color w:val="000000"/>
          <w:spacing w:val="-1"/>
        </w:rPr>
        <w:t>го</w:t>
      </w:r>
      <w:r w:rsidRPr="00707195">
        <w:rPr>
          <w:rFonts w:ascii="Arial" w:hAnsi="Arial" w:cs="Arial"/>
          <w:color w:val="000000"/>
        </w:rPr>
        <w:t>в</w:t>
      </w:r>
      <w:r w:rsidRPr="00707195">
        <w:rPr>
          <w:rFonts w:ascii="Arial" w:hAnsi="Arial" w:cs="Arial"/>
          <w:color w:val="000000"/>
          <w:spacing w:val="84"/>
        </w:rPr>
        <w:t xml:space="preserve"> </w:t>
      </w:r>
      <w:r w:rsidRPr="00707195">
        <w:rPr>
          <w:rFonts w:ascii="Arial" w:hAnsi="Arial" w:cs="Arial"/>
          <w:color w:val="000000"/>
        </w:rPr>
        <w:t xml:space="preserve">по форме </w:t>
      </w:r>
      <w:r w:rsidRPr="00707195">
        <w:rPr>
          <w:rFonts w:ascii="Arial" w:hAnsi="Arial" w:cs="Arial"/>
          <w:color w:val="000000"/>
          <w:spacing w:val="-2"/>
        </w:rPr>
        <w:t>с</w:t>
      </w:r>
      <w:r w:rsidRPr="00707195">
        <w:rPr>
          <w:rFonts w:ascii="Arial" w:hAnsi="Arial" w:cs="Arial"/>
          <w:color w:val="000000"/>
        </w:rPr>
        <w:t>огла</w:t>
      </w:r>
      <w:r w:rsidRPr="00707195">
        <w:rPr>
          <w:rFonts w:ascii="Arial" w:hAnsi="Arial" w:cs="Arial"/>
          <w:color w:val="000000"/>
          <w:spacing w:val="-2"/>
        </w:rPr>
        <w:t>с</w:t>
      </w:r>
      <w:r w:rsidRPr="00707195">
        <w:rPr>
          <w:rFonts w:ascii="Arial" w:hAnsi="Arial" w:cs="Arial"/>
          <w:color w:val="000000"/>
        </w:rPr>
        <w:t>но</w:t>
      </w:r>
      <w:r w:rsidRPr="00707195">
        <w:rPr>
          <w:rFonts w:ascii="Arial" w:hAnsi="Arial" w:cs="Arial"/>
          <w:color w:val="000000"/>
          <w:spacing w:val="1"/>
        </w:rPr>
        <w:t xml:space="preserve"> </w:t>
      </w:r>
      <w:r w:rsidRPr="00707195">
        <w:rPr>
          <w:rFonts w:ascii="Arial" w:hAnsi="Arial" w:cs="Arial"/>
          <w:color w:val="000000"/>
        </w:rPr>
        <w:t>Прилож</w:t>
      </w:r>
      <w:r w:rsidRPr="00707195">
        <w:rPr>
          <w:rFonts w:ascii="Arial" w:hAnsi="Arial" w:cs="Arial"/>
          <w:color w:val="000000"/>
          <w:spacing w:val="-1"/>
        </w:rPr>
        <w:t>е</w:t>
      </w:r>
      <w:r w:rsidRPr="00707195">
        <w:rPr>
          <w:rFonts w:ascii="Arial" w:hAnsi="Arial" w:cs="Arial"/>
          <w:color w:val="000000"/>
        </w:rPr>
        <w:t>нию</w:t>
      </w:r>
      <w:r w:rsidRPr="00707195">
        <w:rPr>
          <w:rFonts w:ascii="Arial" w:hAnsi="Arial" w:cs="Arial"/>
          <w:color w:val="000000"/>
          <w:spacing w:val="-3"/>
        </w:rPr>
        <w:t xml:space="preserve"> </w:t>
      </w:r>
      <w:r w:rsidRPr="00707195">
        <w:rPr>
          <w:rFonts w:ascii="Arial" w:hAnsi="Arial" w:cs="Arial"/>
          <w:color w:val="000000"/>
        </w:rPr>
        <w:t>№</w:t>
      </w:r>
      <w:r w:rsidRPr="00707195">
        <w:rPr>
          <w:rFonts w:ascii="Arial" w:hAnsi="Arial" w:cs="Arial"/>
          <w:color w:val="000000"/>
          <w:spacing w:val="3"/>
        </w:rPr>
        <w:t xml:space="preserve"> </w:t>
      </w:r>
      <w:r w:rsidRPr="00707195">
        <w:rPr>
          <w:rFonts w:ascii="Arial" w:hAnsi="Arial" w:cs="Arial"/>
          <w:color w:val="000000"/>
        </w:rPr>
        <w:t>3</w:t>
      </w:r>
      <w:r w:rsidRPr="00707195">
        <w:rPr>
          <w:rFonts w:ascii="Arial" w:hAnsi="Arial" w:cs="Arial"/>
          <w:color w:val="000000"/>
          <w:spacing w:val="1"/>
        </w:rPr>
        <w:t xml:space="preserve"> </w:t>
      </w:r>
      <w:r w:rsidRPr="00707195">
        <w:rPr>
          <w:rFonts w:ascii="Arial" w:hAnsi="Arial" w:cs="Arial"/>
          <w:color w:val="000000"/>
        </w:rPr>
        <w:t>к</w:t>
      </w:r>
      <w:r w:rsidRPr="00707195">
        <w:rPr>
          <w:rFonts w:ascii="Arial" w:hAnsi="Arial" w:cs="Arial"/>
          <w:color w:val="000000"/>
          <w:spacing w:val="-1"/>
        </w:rPr>
        <w:t xml:space="preserve"> </w:t>
      </w:r>
      <w:r w:rsidRPr="00707195">
        <w:rPr>
          <w:rFonts w:ascii="Arial" w:hAnsi="Arial" w:cs="Arial"/>
          <w:color w:val="000000"/>
        </w:rPr>
        <w:t>нас</w:t>
      </w:r>
      <w:r w:rsidRPr="00707195">
        <w:rPr>
          <w:rFonts w:ascii="Arial" w:hAnsi="Arial" w:cs="Arial"/>
          <w:color w:val="000000"/>
          <w:spacing w:val="-3"/>
        </w:rPr>
        <w:t>т</w:t>
      </w:r>
      <w:r w:rsidRPr="00707195">
        <w:rPr>
          <w:rFonts w:ascii="Arial" w:hAnsi="Arial" w:cs="Arial"/>
          <w:color w:val="000000"/>
        </w:rPr>
        <w:t>оящ</w:t>
      </w:r>
      <w:r w:rsidRPr="00707195">
        <w:rPr>
          <w:rFonts w:ascii="Arial" w:hAnsi="Arial" w:cs="Arial"/>
          <w:color w:val="000000"/>
          <w:spacing w:val="-1"/>
        </w:rPr>
        <w:t>е</w:t>
      </w:r>
      <w:r w:rsidRPr="00707195">
        <w:rPr>
          <w:rFonts w:ascii="Arial" w:hAnsi="Arial" w:cs="Arial"/>
          <w:color w:val="000000"/>
        </w:rPr>
        <w:t>му</w:t>
      </w:r>
      <w:r w:rsidRPr="00707195">
        <w:rPr>
          <w:rFonts w:ascii="Arial" w:hAnsi="Arial" w:cs="Arial"/>
          <w:color w:val="000000"/>
          <w:spacing w:val="-2"/>
        </w:rPr>
        <w:t xml:space="preserve"> </w:t>
      </w:r>
      <w:r w:rsidRPr="00707195">
        <w:rPr>
          <w:rFonts w:ascii="Arial" w:hAnsi="Arial" w:cs="Arial"/>
          <w:color w:val="000000"/>
          <w:spacing w:val="-1"/>
        </w:rPr>
        <w:t>А</w:t>
      </w:r>
      <w:r w:rsidRPr="00707195">
        <w:rPr>
          <w:rFonts w:ascii="Arial" w:hAnsi="Arial" w:cs="Arial"/>
          <w:color w:val="000000"/>
        </w:rPr>
        <w:t>дми</w:t>
      </w:r>
      <w:r w:rsidRPr="00707195">
        <w:rPr>
          <w:rFonts w:ascii="Arial" w:hAnsi="Arial" w:cs="Arial"/>
          <w:color w:val="000000"/>
          <w:spacing w:val="1"/>
        </w:rPr>
        <w:t>ни</w:t>
      </w:r>
      <w:r w:rsidRPr="00707195">
        <w:rPr>
          <w:rFonts w:ascii="Arial" w:hAnsi="Arial" w:cs="Arial"/>
          <w:color w:val="000000"/>
        </w:rPr>
        <w:t>ст</w:t>
      </w:r>
      <w:r w:rsidRPr="00707195">
        <w:rPr>
          <w:rFonts w:ascii="Arial" w:hAnsi="Arial" w:cs="Arial"/>
          <w:color w:val="000000"/>
          <w:spacing w:val="-1"/>
        </w:rPr>
        <w:t>р</w:t>
      </w:r>
      <w:r w:rsidRPr="00707195">
        <w:rPr>
          <w:rFonts w:ascii="Arial" w:hAnsi="Arial" w:cs="Arial"/>
          <w:color w:val="000000"/>
        </w:rPr>
        <w:t>ативному</w:t>
      </w:r>
      <w:r w:rsidRPr="00707195">
        <w:rPr>
          <w:rFonts w:ascii="Arial" w:hAnsi="Arial" w:cs="Arial"/>
          <w:color w:val="000000"/>
          <w:spacing w:val="-2"/>
        </w:rPr>
        <w:t xml:space="preserve"> </w:t>
      </w:r>
      <w:r w:rsidRPr="00707195">
        <w:rPr>
          <w:rFonts w:ascii="Arial" w:hAnsi="Arial" w:cs="Arial"/>
          <w:color w:val="000000"/>
        </w:rPr>
        <w:t>реглам</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2"/>
        </w:rPr>
        <w:t>т</w:t>
      </w:r>
      <w:r w:rsidRPr="00707195">
        <w:rPr>
          <w:rFonts w:ascii="Arial" w:hAnsi="Arial" w:cs="Arial"/>
          <w:color w:val="000000"/>
        </w:rPr>
        <w:t>у;</w:t>
      </w:r>
    </w:p>
    <w:p w:rsidR="00707195" w:rsidRPr="00707195" w:rsidRDefault="00707195" w:rsidP="00707195">
      <w:pPr>
        <w:widowControl w:val="0"/>
        <w:ind w:right="-19"/>
        <w:jc w:val="both"/>
        <w:rPr>
          <w:rFonts w:ascii="Arial" w:hAnsi="Arial" w:cs="Arial"/>
          <w:color w:val="000000"/>
        </w:rPr>
      </w:pPr>
      <w:r w:rsidRPr="00707195">
        <w:rPr>
          <w:rFonts w:ascii="Arial" w:hAnsi="Arial" w:cs="Arial"/>
          <w:color w:val="000000"/>
        </w:rPr>
        <w:t>2.5.3.</w:t>
      </w:r>
      <w:r w:rsidRPr="00707195">
        <w:rPr>
          <w:rFonts w:ascii="Arial" w:hAnsi="Arial" w:cs="Arial"/>
          <w:color w:val="000000"/>
          <w:spacing w:val="7"/>
        </w:rPr>
        <w:t xml:space="preserve">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rPr>
        <w:t>ект</w:t>
      </w:r>
      <w:r w:rsidRPr="00707195">
        <w:rPr>
          <w:rFonts w:ascii="Arial" w:hAnsi="Arial" w:cs="Arial"/>
          <w:color w:val="000000"/>
          <w:spacing w:val="111"/>
        </w:rPr>
        <w:t xml:space="preserve"> </w:t>
      </w:r>
      <w:r w:rsidRPr="00707195">
        <w:rPr>
          <w:rFonts w:ascii="Arial" w:hAnsi="Arial" w:cs="Arial"/>
          <w:color w:val="000000"/>
          <w:spacing w:val="1"/>
        </w:rPr>
        <w:t>д</w:t>
      </w:r>
      <w:r w:rsidRPr="00707195">
        <w:rPr>
          <w:rFonts w:ascii="Arial" w:hAnsi="Arial" w:cs="Arial"/>
          <w:color w:val="000000"/>
        </w:rPr>
        <w:t>ого</w:t>
      </w:r>
      <w:r w:rsidRPr="00707195">
        <w:rPr>
          <w:rFonts w:ascii="Arial" w:hAnsi="Arial" w:cs="Arial"/>
          <w:color w:val="000000"/>
          <w:spacing w:val="-1"/>
        </w:rPr>
        <w:t>во</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12"/>
        </w:rPr>
        <w:t xml:space="preserve"> </w:t>
      </w:r>
      <w:r w:rsidRPr="00707195">
        <w:rPr>
          <w:rFonts w:ascii="Arial" w:hAnsi="Arial" w:cs="Arial"/>
          <w:color w:val="000000"/>
        </w:rPr>
        <w:t>безвозме</w:t>
      </w:r>
      <w:r w:rsidRPr="00707195">
        <w:rPr>
          <w:rFonts w:ascii="Arial" w:hAnsi="Arial" w:cs="Arial"/>
          <w:color w:val="000000"/>
          <w:spacing w:val="-3"/>
        </w:rPr>
        <w:t>з</w:t>
      </w:r>
      <w:r w:rsidRPr="00707195">
        <w:rPr>
          <w:rFonts w:ascii="Arial" w:hAnsi="Arial" w:cs="Arial"/>
          <w:color w:val="000000"/>
        </w:rPr>
        <w:t>дно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13"/>
        </w:rPr>
        <w:t xml:space="preserve"> </w:t>
      </w:r>
      <w:r w:rsidRPr="00707195">
        <w:rPr>
          <w:rFonts w:ascii="Arial" w:hAnsi="Arial" w:cs="Arial"/>
          <w:color w:val="000000"/>
        </w:rPr>
        <w:t>пользования</w:t>
      </w:r>
      <w:r w:rsidRPr="00707195">
        <w:rPr>
          <w:rFonts w:ascii="Arial" w:hAnsi="Arial" w:cs="Arial"/>
          <w:color w:val="000000"/>
          <w:spacing w:val="112"/>
        </w:rPr>
        <w:t xml:space="preserve"> </w:t>
      </w:r>
      <w:r w:rsidRPr="00707195">
        <w:rPr>
          <w:rFonts w:ascii="Arial" w:hAnsi="Arial" w:cs="Arial"/>
          <w:color w:val="000000"/>
        </w:rPr>
        <w:t>земельным</w:t>
      </w:r>
      <w:r w:rsidRPr="00707195">
        <w:rPr>
          <w:rFonts w:ascii="Arial" w:hAnsi="Arial" w:cs="Arial"/>
          <w:color w:val="000000"/>
          <w:spacing w:val="112"/>
        </w:rPr>
        <w:t xml:space="preserve"> </w:t>
      </w:r>
      <w:r w:rsidRPr="00707195">
        <w:rPr>
          <w:rFonts w:ascii="Arial" w:hAnsi="Arial" w:cs="Arial"/>
          <w:color w:val="000000"/>
          <w:spacing w:val="-2"/>
        </w:rPr>
        <w:t>у</w:t>
      </w:r>
      <w:r w:rsidRPr="00707195">
        <w:rPr>
          <w:rFonts w:ascii="Arial" w:hAnsi="Arial" w:cs="Arial"/>
          <w:color w:val="000000"/>
        </w:rPr>
        <w:t>частк</w:t>
      </w:r>
      <w:r w:rsidRPr="00707195">
        <w:rPr>
          <w:rFonts w:ascii="Arial" w:hAnsi="Arial" w:cs="Arial"/>
          <w:color w:val="000000"/>
          <w:spacing w:val="1"/>
        </w:rPr>
        <w:t>о</w:t>
      </w:r>
      <w:r w:rsidRPr="00707195">
        <w:rPr>
          <w:rFonts w:ascii="Arial" w:hAnsi="Arial" w:cs="Arial"/>
          <w:color w:val="000000"/>
          <w:spacing w:val="5"/>
        </w:rPr>
        <w:t>м</w:t>
      </w:r>
      <w:r w:rsidRPr="00707195">
        <w:rPr>
          <w:rFonts w:ascii="Arial" w:hAnsi="Arial" w:cs="Arial"/>
          <w:color w:val="000000"/>
        </w:rPr>
        <w:t>, нах</w:t>
      </w:r>
      <w:r w:rsidRPr="00707195">
        <w:rPr>
          <w:rFonts w:ascii="Arial" w:hAnsi="Arial" w:cs="Arial"/>
          <w:color w:val="000000"/>
          <w:spacing w:val="-1"/>
        </w:rPr>
        <w:t>о</w:t>
      </w:r>
      <w:r w:rsidRPr="00707195">
        <w:rPr>
          <w:rFonts w:ascii="Arial" w:hAnsi="Arial" w:cs="Arial"/>
          <w:color w:val="000000"/>
        </w:rPr>
        <w:t>дящ</w:t>
      </w:r>
      <w:r w:rsidRPr="00707195">
        <w:rPr>
          <w:rFonts w:ascii="Arial" w:hAnsi="Arial" w:cs="Arial"/>
          <w:color w:val="000000"/>
          <w:spacing w:val="-1"/>
        </w:rPr>
        <w:t>е</w:t>
      </w:r>
      <w:r w:rsidRPr="00707195">
        <w:rPr>
          <w:rFonts w:ascii="Arial" w:hAnsi="Arial" w:cs="Arial"/>
          <w:color w:val="000000"/>
        </w:rPr>
        <w:t>гося</w:t>
      </w:r>
      <w:r w:rsidRPr="00707195">
        <w:rPr>
          <w:rFonts w:ascii="Arial" w:hAnsi="Arial" w:cs="Arial"/>
          <w:color w:val="000000"/>
          <w:spacing w:val="75"/>
        </w:rPr>
        <w:t xml:space="preserve"> </w:t>
      </w:r>
      <w:r w:rsidRPr="00707195">
        <w:rPr>
          <w:rFonts w:ascii="Arial" w:hAnsi="Arial" w:cs="Arial"/>
          <w:color w:val="000000"/>
          <w:spacing w:val="1"/>
        </w:rPr>
        <w:t>в</w:t>
      </w:r>
      <w:r w:rsidRPr="00707195">
        <w:rPr>
          <w:rFonts w:ascii="Arial" w:hAnsi="Arial" w:cs="Arial"/>
          <w:color w:val="000000"/>
          <w:spacing w:val="75"/>
        </w:rPr>
        <w:t xml:space="preserve"> </w:t>
      </w:r>
      <w:r w:rsidRPr="00707195">
        <w:rPr>
          <w:rFonts w:ascii="Arial" w:hAnsi="Arial" w:cs="Arial"/>
          <w:color w:val="000000"/>
          <w:spacing w:val="2"/>
        </w:rPr>
        <w:t>м</w:t>
      </w:r>
      <w:r w:rsidRPr="00707195">
        <w:rPr>
          <w:rFonts w:ascii="Arial" w:hAnsi="Arial" w:cs="Arial"/>
          <w:color w:val="000000"/>
          <w:spacing w:val="-1"/>
        </w:rPr>
        <w:t>у</w:t>
      </w:r>
      <w:r w:rsidRPr="00707195">
        <w:rPr>
          <w:rFonts w:ascii="Arial" w:hAnsi="Arial" w:cs="Arial"/>
          <w:color w:val="000000"/>
        </w:rPr>
        <w:t>ници</w:t>
      </w:r>
      <w:r w:rsidRPr="00707195">
        <w:rPr>
          <w:rFonts w:ascii="Arial" w:hAnsi="Arial" w:cs="Arial"/>
          <w:color w:val="000000"/>
          <w:spacing w:val="1"/>
        </w:rPr>
        <w:t>п</w:t>
      </w:r>
      <w:r w:rsidRPr="00707195">
        <w:rPr>
          <w:rFonts w:ascii="Arial" w:hAnsi="Arial" w:cs="Arial"/>
          <w:color w:val="000000"/>
        </w:rPr>
        <w:t>альной</w:t>
      </w:r>
      <w:r w:rsidRPr="00707195">
        <w:rPr>
          <w:rFonts w:ascii="Arial" w:hAnsi="Arial" w:cs="Arial"/>
          <w:color w:val="000000"/>
          <w:spacing w:val="77"/>
        </w:rPr>
        <w:t xml:space="preserve"> </w:t>
      </w:r>
      <w:r w:rsidRPr="00707195">
        <w:rPr>
          <w:rFonts w:ascii="Arial" w:hAnsi="Arial" w:cs="Arial"/>
          <w:color w:val="000000"/>
        </w:rPr>
        <w:t>собстве</w:t>
      </w:r>
      <w:r w:rsidRPr="00707195">
        <w:rPr>
          <w:rFonts w:ascii="Arial" w:hAnsi="Arial" w:cs="Arial"/>
          <w:color w:val="000000"/>
          <w:spacing w:val="-2"/>
        </w:rPr>
        <w:t>н</w:t>
      </w:r>
      <w:r w:rsidRPr="00707195">
        <w:rPr>
          <w:rFonts w:ascii="Arial" w:hAnsi="Arial" w:cs="Arial"/>
          <w:color w:val="000000"/>
        </w:rPr>
        <w:t>ности,</w:t>
      </w:r>
      <w:r w:rsidRPr="00707195">
        <w:rPr>
          <w:rFonts w:ascii="Arial" w:hAnsi="Arial" w:cs="Arial"/>
          <w:color w:val="000000"/>
          <w:spacing w:val="84"/>
        </w:rPr>
        <w:t xml:space="preserve"> </w:t>
      </w:r>
      <w:r w:rsidRPr="00707195">
        <w:rPr>
          <w:rFonts w:ascii="Arial" w:hAnsi="Arial" w:cs="Arial"/>
          <w:color w:val="000000"/>
        </w:rPr>
        <w:t>по</w:t>
      </w:r>
      <w:r w:rsidRPr="00707195">
        <w:rPr>
          <w:rFonts w:ascii="Arial" w:hAnsi="Arial" w:cs="Arial"/>
          <w:color w:val="000000"/>
          <w:spacing w:val="77"/>
        </w:rPr>
        <w:t xml:space="preserve"> </w:t>
      </w:r>
      <w:r w:rsidRPr="00707195">
        <w:rPr>
          <w:rFonts w:ascii="Arial" w:hAnsi="Arial" w:cs="Arial"/>
          <w:color w:val="000000"/>
        </w:rPr>
        <w:t>форме согла</w:t>
      </w:r>
      <w:r w:rsidRPr="00707195">
        <w:rPr>
          <w:rFonts w:ascii="Arial" w:hAnsi="Arial" w:cs="Arial"/>
          <w:color w:val="000000"/>
          <w:spacing w:val="-2"/>
        </w:rPr>
        <w:t>с</w:t>
      </w:r>
      <w:r w:rsidRPr="00707195">
        <w:rPr>
          <w:rFonts w:ascii="Arial" w:hAnsi="Arial" w:cs="Arial"/>
          <w:color w:val="000000"/>
        </w:rPr>
        <w:t>но</w:t>
      </w:r>
      <w:r w:rsidRPr="00707195">
        <w:rPr>
          <w:rFonts w:ascii="Arial" w:hAnsi="Arial" w:cs="Arial"/>
          <w:color w:val="000000"/>
          <w:spacing w:val="2"/>
        </w:rPr>
        <w:t xml:space="preserve"> </w:t>
      </w:r>
      <w:r w:rsidRPr="00707195">
        <w:rPr>
          <w:rFonts w:ascii="Arial" w:hAnsi="Arial" w:cs="Arial"/>
          <w:color w:val="000000"/>
          <w:spacing w:val="-2"/>
        </w:rPr>
        <w:t>П</w:t>
      </w:r>
      <w:r w:rsidRPr="00707195">
        <w:rPr>
          <w:rFonts w:ascii="Arial" w:hAnsi="Arial" w:cs="Arial"/>
          <w:color w:val="000000"/>
        </w:rPr>
        <w:t>ри</w:t>
      </w:r>
      <w:r w:rsidRPr="00707195">
        <w:rPr>
          <w:rFonts w:ascii="Arial" w:hAnsi="Arial" w:cs="Arial"/>
          <w:color w:val="000000"/>
          <w:spacing w:val="-1"/>
        </w:rPr>
        <w:t>л</w:t>
      </w:r>
      <w:r w:rsidRPr="00707195">
        <w:rPr>
          <w:rFonts w:ascii="Arial" w:hAnsi="Arial" w:cs="Arial"/>
          <w:color w:val="000000"/>
        </w:rPr>
        <w:t>ож</w:t>
      </w:r>
      <w:r w:rsidRPr="00707195">
        <w:rPr>
          <w:rFonts w:ascii="Arial" w:hAnsi="Arial" w:cs="Arial"/>
          <w:color w:val="000000"/>
          <w:spacing w:val="-1"/>
        </w:rPr>
        <w:t>ен</w:t>
      </w:r>
      <w:r w:rsidRPr="00707195">
        <w:rPr>
          <w:rFonts w:ascii="Arial" w:hAnsi="Arial" w:cs="Arial"/>
          <w:color w:val="000000"/>
        </w:rPr>
        <w:t xml:space="preserve">ию № </w:t>
      </w:r>
      <w:r w:rsidRPr="00707195">
        <w:rPr>
          <w:rFonts w:ascii="Arial" w:hAnsi="Arial" w:cs="Arial"/>
          <w:color w:val="000000"/>
          <w:spacing w:val="1"/>
        </w:rPr>
        <w:t>4</w:t>
      </w:r>
      <w:r w:rsidRPr="00707195">
        <w:rPr>
          <w:rFonts w:ascii="Arial" w:hAnsi="Arial" w:cs="Arial"/>
          <w:color w:val="000000"/>
        </w:rPr>
        <w:t xml:space="preserve"> </w:t>
      </w:r>
      <w:r w:rsidRPr="00707195">
        <w:rPr>
          <w:rFonts w:ascii="Arial" w:hAnsi="Arial" w:cs="Arial"/>
          <w:color w:val="000000"/>
          <w:spacing w:val="1"/>
        </w:rPr>
        <w:t>к</w:t>
      </w:r>
      <w:r w:rsidRPr="00707195">
        <w:rPr>
          <w:rFonts w:ascii="Arial" w:hAnsi="Arial" w:cs="Arial"/>
          <w:color w:val="000000"/>
        </w:rPr>
        <w:t xml:space="preserve"> нас</w:t>
      </w:r>
      <w:r w:rsidRPr="00707195">
        <w:rPr>
          <w:rFonts w:ascii="Arial" w:hAnsi="Arial" w:cs="Arial"/>
          <w:color w:val="000000"/>
          <w:spacing w:val="-2"/>
        </w:rPr>
        <w:t>т</w:t>
      </w:r>
      <w:r w:rsidRPr="00707195">
        <w:rPr>
          <w:rFonts w:ascii="Arial" w:hAnsi="Arial" w:cs="Arial"/>
          <w:color w:val="000000"/>
        </w:rPr>
        <w:t>о</w:t>
      </w:r>
      <w:r w:rsidRPr="00707195">
        <w:rPr>
          <w:rFonts w:ascii="Arial" w:hAnsi="Arial" w:cs="Arial"/>
          <w:color w:val="000000"/>
          <w:spacing w:val="-1"/>
        </w:rPr>
        <w:t>я</w:t>
      </w:r>
      <w:r w:rsidRPr="00707195">
        <w:rPr>
          <w:rFonts w:ascii="Arial" w:hAnsi="Arial" w:cs="Arial"/>
          <w:color w:val="000000"/>
        </w:rPr>
        <w:t>щ</w:t>
      </w:r>
      <w:r w:rsidRPr="00707195">
        <w:rPr>
          <w:rFonts w:ascii="Arial" w:hAnsi="Arial" w:cs="Arial"/>
          <w:color w:val="000000"/>
          <w:spacing w:val="-2"/>
        </w:rPr>
        <w:t>е</w:t>
      </w:r>
      <w:r w:rsidRPr="00707195">
        <w:rPr>
          <w:rFonts w:ascii="Arial" w:hAnsi="Arial" w:cs="Arial"/>
          <w:color w:val="000000"/>
        </w:rPr>
        <w:t>му</w:t>
      </w:r>
      <w:r w:rsidRPr="00707195">
        <w:rPr>
          <w:rFonts w:ascii="Arial" w:hAnsi="Arial" w:cs="Arial"/>
          <w:color w:val="000000"/>
          <w:spacing w:val="-2"/>
        </w:rPr>
        <w:t xml:space="preserve"> </w:t>
      </w:r>
      <w:r w:rsidRPr="00707195">
        <w:rPr>
          <w:rFonts w:ascii="Arial" w:hAnsi="Arial" w:cs="Arial"/>
          <w:color w:val="000000"/>
        </w:rPr>
        <w:t>Ад</w:t>
      </w:r>
      <w:r w:rsidRPr="00707195">
        <w:rPr>
          <w:rFonts w:ascii="Arial" w:hAnsi="Arial" w:cs="Arial"/>
          <w:color w:val="000000"/>
          <w:spacing w:val="1"/>
        </w:rPr>
        <w:t>минис</w:t>
      </w:r>
      <w:r w:rsidRPr="00707195">
        <w:rPr>
          <w:rFonts w:ascii="Arial" w:hAnsi="Arial" w:cs="Arial"/>
          <w:color w:val="000000"/>
          <w:spacing w:val="-1"/>
        </w:rPr>
        <w:t>т</w:t>
      </w:r>
      <w:r w:rsidRPr="00707195">
        <w:rPr>
          <w:rFonts w:ascii="Arial" w:hAnsi="Arial" w:cs="Arial"/>
          <w:color w:val="000000"/>
        </w:rPr>
        <w:t>ра</w:t>
      </w:r>
      <w:r w:rsidRPr="00707195">
        <w:rPr>
          <w:rFonts w:ascii="Arial" w:hAnsi="Arial" w:cs="Arial"/>
          <w:color w:val="000000"/>
          <w:spacing w:val="-1"/>
        </w:rPr>
        <w:t>т</w:t>
      </w:r>
      <w:r w:rsidRPr="00707195">
        <w:rPr>
          <w:rFonts w:ascii="Arial" w:hAnsi="Arial" w:cs="Arial"/>
          <w:color w:val="000000"/>
        </w:rPr>
        <w:t>ив</w:t>
      </w:r>
      <w:r w:rsidRPr="00707195">
        <w:rPr>
          <w:rFonts w:ascii="Arial" w:hAnsi="Arial" w:cs="Arial"/>
          <w:color w:val="000000"/>
          <w:spacing w:val="-1"/>
        </w:rPr>
        <w:t>н</w:t>
      </w:r>
      <w:r w:rsidRPr="00707195">
        <w:rPr>
          <w:rFonts w:ascii="Arial" w:hAnsi="Arial" w:cs="Arial"/>
          <w:color w:val="000000"/>
        </w:rPr>
        <w:t>ому</w:t>
      </w:r>
      <w:r w:rsidRPr="00707195">
        <w:rPr>
          <w:rFonts w:ascii="Arial" w:hAnsi="Arial" w:cs="Arial"/>
          <w:color w:val="000000"/>
          <w:spacing w:val="-3"/>
        </w:rPr>
        <w:t xml:space="preserve"> </w:t>
      </w:r>
      <w:r w:rsidRPr="00707195">
        <w:rPr>
          <w:rFonts w:ascii="Arial" w:hAnsi="Arial" w:cs="Arial"/>
          <w:color w:val="000000"/>
        </w:rPr>
        <w:t>регламенту;</w:t>
      </w:r>
    </w:p>
    <w:p w:rsidR="00707195" w:rsidRPr="00707195" w:rsidRDefault="00707195" w:rsidP="00707195">
      <w:pPr>
        <w:widowControl w:val="0"/>
        <w:tabs>
          <w:tab w:val="left" w:pos="1848"/>
          <w:tab w:val="left" w:pos="2497"/>
          <w:tab w:val="left" w:pos="3620"/>
          <w:tab w:val="left" w:pos="5038"/>
          <w:tab w:val="left" w:pos="6995"/>
          <w:tab w:val="left" w:pos="7623"/>
          <w:tab w:val="left" w:pos="8125"/>
          <w:tab w:val="left" w:pos="8620"/>
        </w:tabs>
        <w:spacing w:line="239" w:lineRule="auto"/>
        <w:ind w:right="-19"/>
        <w:jc w:val="both"/>
        <w:rPr>
          <w:rFonts w:ascii="Arial" w:hAnsi="Arial" w:cs="Arial"/>
        </w:rPr>
      </w:pPr>
      <w:r w:rsidRPr="00707195">
        <w:rPr>
          <w:rFonts w:ascii="Arial" w:hAnsi="Arial" w:cs="Arial"/>
          <w:color w:val="000000"/>
        </w:rPr>
        <w:t>2.5.4.</w:t>
      </w:r>
      <w:r w:rsidRPr="00707195">
        <w:rPr>
          <w:rFonts w:ascii="Arial" w:hAnsi="Arial" w:cs="Arial"/>
          <w:color w:val="000000"/>
          <w:spacing w:val="7"/>
        </w:rPr>
        <w:t xml:space="preserve"> </w:t>
      </w:r>
      <w:r w:rsidRPr="00707195">
        <w:rPr>
          <w:rFonts w:ascii="Arial" w:hAnsi="Arial" w:cs="Arial"/>
          <w:color w:val="000000"/>
          <w:spacing w:val="1"/>
        </w:rPr>
        <w:t>р</w:t>
      </w:r>
      <w:r w:rsidRPr="00707195">
        <w:rPr>
          <w:rFonts w:ascii="Arial" w:hAnsi="Arial" w:cs="Arial"/>
          <w:color w:val="000000"/>
        </w:rPr>
        <w:t>еше</w:t>
      </w:r>
      <w:r w:rsidRPr="00707195">
        <w:rPr>
          <w:rFonts w:ascii="Arial" w:hAnsi="Arial" w:cs="Arial"/>
          <w:color w:val="000000"/>
          <w:spacing w:val="-1"/>
        </w:rPr>
        <w:t>ние</w:t>
      </w:r>
      <w:r w:rsidRPr="00707195">
        <w:rPr>
          <w:rFonts w:ascii="Arial" w:hAnsi="Arial" w:cs="Arial"/>
          <w:color w:val="000000"/>
          <w:spacing w:val="167"/>
        </w:rPr>
        <w:t xml:space="preserve"> </w:t>
      </w:r>
      <w:r w:rsidRPr="00707195">
        <w:rPr>
          <w:rFonts w:ascii="Arial" w:hAnsi="Arial" w:cs="Arial"/>
          <w:color w:val="000000"/>
        </w:rPr>
        <w:t>о</w:t>
      </w:r>
      <w:r w:rsidRPr="00707195">
        <w:rPr>
          <w:rFonts w:ascii="Arial" w:hAnsi="Arial" w:cs="Arial"/>
          <w:color w:val="000000"/>
          <w:spacing w:val="170"/>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68"/>
        </w:rPr>
        <w:t xml:space="preserve"> </w:t>
      </w:r>
      <w:r w:rsidRPr="00707195">
        <w:rPr>
          <w:rFonts w:ascii="Arial" w:hAnsi="Arial" w:cs="Arial"/>
          <w:color w:val="000000"/>
        </w:rPr>
        <w:t>земельного</w:t>
      </w:r>
      <w:r w:rsidRPr="00707195">
        <w:rPr>
          <w:rFonts w:ascii="Arial" w:hAnsi="Arial" w:cs="Arial"/>
          <w:color w:val="000000"/>
          <w:spacing w:val="169"/>
        </w:rPr>
        <w:t xml:space="preserve"> </w:t>
      </w:r>
      <w:r w:rsidRPr="00707195">
        <w:rPr>
          <w:rFonts w:ascii="Arial" w:hAnsi="Arial" w:cs="Arial"/>
          <w:color w:val="000000"/>
          <w:spacing w:val="-3"/>
        </w:rPr>
        <w:t>у</w:t>
      </w:r>
      <w:r w:rsidRPr="00707195">
        <w:rPr>
          <w:rFonts w:ascii="Arial" w:hAnsi="Arial" w:cs="Arial"/>
          <w:color w:val="000000"/>
        </w:rPr>
        <w:t>частк</w:t>
      </w:r>
      <w:r w:rsidRPr="00707195">
        <w:rPr>
          <w:rFonts w:ascii="Arial" w:hAnsi="Arial" w:cs="Arial"/>
          <w:color w:val="000000"/>
          <w:spacing w:val="4"/>
        </w:rPr>
        <w:t>а</w:t>
      </w:r>
      <w:r w:rsidRPr="00707195">
        <w:rPr>
          <w:rFonts w:ascii="Arial" w:hAnsi="Arial" w:cs="Arial"/>
          <w:color w:val="000000"/>
        </w:rPr>
        <w:t>,</w:t>
      </w:r>
      <w:r w:rsidRPr="00707195">
        <w:rPr>
          <w:rFonts w:ascii="Arial" w:hAnsi="Arial" w:cs="Arial"/>
          <w:color w:val="000000"/>
          <w:spacing w:val="167"/>
        </w:rPr>
        <w:t xml:space="preserve"> </w:t>
      </w:r>
      <w:r w:rsidRPr="00707195">
        <w:rPr>
          <w:rFonts w:ascii="Arial" w:hAnsi="Arial" w:cs="Arial"/>
          <w:color w:val="000000"/>
        </w:rPr>
        <w:t>н</w:t>
      </w:r>
      <w:r w:rsidRPr="00707195">
        <w:rPr>
          <w:rFonts w:ascii="Arial" w:hAnsi="Arial" w:cs="Arial"/>
          <w:color w:val="000000"/>
          <w:spacing w:val="-1"/>
        </w:rPr>
        <w:t>ахо</w:t>
      </w:r>
      <w:r w:rsidRPr="00707195">
        <w:rPr>
          <w:rFonts w:ascii="Arial" w:hAnsi="Arial" w:cs="Arial"/>
          <w:color w:val="000000"/>
        </w:rPr>
        <w:t>дяще</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1"/>
        </w:rPr>
        <w:t>с</w:t>
      </w:r>
      <w:r w:rsidRPr="00707195">
        <w:rPr>
          <w:rFonts w:ascii="Arial" w:hAnsi="Arial" w:cs="Arial"/>
          <w:color w:val="000000"/>
        </w:rPr>
        <w:t>я</w:t>
      </w:r>
      <w:r w:rsidRPr="00707195">
        <w:rPr>
          <w:rFonts w:ascii="Arial" w:hAnsi="Arial" w:cs="Arial"/>
          <w:color w:val="000000"/>
          <w:spacing w:val="167"/>
        </w:rPr>
        <w:t xml:space="preserve"> </w:t>
      </w:r>
      <w:r w:rsidRPr="00707195">
        <w:rPr>
          <w:rFonts w:ascii="Arial" w:hAnsi="Arial" w:cs="Arial"/>
          <w:color w:val="000000"/>
          <w:spacing w:val="1"/>
        </w:rPr>
        <w:t>в</w:t>
      </w:r>
      <w:r w:rsidRPr="00707195">
        <w:rPr>
          <w:rFonts w:ascii="Arial" w:hAnsi="Arial" w:cs="Arial"/>
          <w:color w:val="000000"/>
        </w:rPr>
        <w:t xml:space="preserve"> м</w:t>
      </w:r>
      <w:r w:rsidRPr="00707195">
        <w:rPr>
          <w:rFonts w:ascii="Arial" w:hAnsi="Arial" w:cs="Arial"/>
          <w:color w:val="000000"/>
          <w:spacing w:val="-1"/>
        </w:rPr>
        <w:t>у</w:t>
      </w:r>
      <w:r w:rsidRPr="00707195">
        <w:rPr>
          <w:rFonts w:ascii="Arial" w:hAnsi="Arial" w:cs="Arial"/>
          <w:color w:val="000000"/>
        </w:rPr>
        <w:t>ниципальной</w:t>
      </w:r>
      <w:r w:rsidRPr="00707195">
        <w:rPr>
          <w:rFonts w:ascii="Arial" w:hAnsi="Arial" w:cs="Arial"/>
          <w:color w:val="000000"/>
          <w:spacing w:val="72"/>
        </w:rPr>
        <w:t xml:space="preserve"> </w:t>
      </w:r>
      <w:r w:rsidRPr="00707195">
        <w:rPr>
          <w:rFonts w:ascii="Arial" w:hAnsi="Arial" w:cs="Arial"/>
          <w:color w:val="000000"/>
        </w:rPr>
        <w:t>собстве</w:t>
      </w:r>
      <w:r w:rsidRPr="00707195">
        <w:rPr>
          <w:rFonts w:ascii="Arial" w:hAnsi="Arial" w:cs="Arial"/>
          <w:color w:val="000000"/>
          <w:spacing w:val="-1"/>
        </w:rPr>
        <w:t>нн</w:t>
      </w:r>
      <w:r w:rsidRPr="00707195">
        <w:rPr>
          <w:rFonts w:ascii="Arial" w:hAnsi="Arial" w:cs="Arial"/>
          <w:color w:val="000000"/>
        </w:rPr>
        <w:t>ости,</w:t>
      </w:r>
      <w:r w:rsidRPr="00707195">
        <w:rPr>
          <w:rFonts w:ascii="Arial" w:hAnsi="Arial" w:cs="Arial"/>
          <w:color w:val="000000"/>
          <w:spacing w:val="78"/>
        </w:rPr>
        <w:t xml:space="preserve"> </w:t>
      </w:r>
      <w:r w:rsidRPr="00707195">
        <w:rPr>
          <w:rFonts w:ascii="Arial" w:hAnsi="Arial" w:cs="Arial"/>
          <w:color w:val="000000"/>
          <w:spacing w:val="1"/>
        </w:rPr>
        <w:t>в</w:t>
      </w:r>
      <w:r w:rsidRPr="00707195">
        <w:rPr>
          <w:rFonts w:ascii="Arial" w:hAnsi="Arial" w:cs="Arial"/>
          <w:color w:val="000000"/>
          <w:spacing w:val="70"/>
        </w:rPr>
        <w:t xml:space="preserve"> </w:t>
      </w:r>
      <w:r w:rsidRPr="00707195">
        <w:rPr>
          <w:rFonts w:ascii="Arial" w:hAnsi="Arial" w:cs="Arial"/>
          <w:color w:val="000000"/>
        </w:rPr>
        <w:t>пос</w:t>
      </w:r>
      <w:r w:rsidRPr="00707195">
        <w:rPr>
          <w:rFonts w:ascii="Arial" w:hAnsi="Arial" w:cs="Arial"/>
          <w:color w:val="000000"/>
          <w:spacing w:val="-1"/>
        </w:rPr>
        <w:t>т</w:t>
      </w:r>
      <w:r w:rsidRPr="00707195">
        <w:rPr>
          <w:rFonts w:ascii="Arial" w:hAnsi="Arial" w:cs="Arial"/>
          <w:color w:val="000000"/>
        </w:rPr>
        <w:t>оянное</w:t>
      </w:r>
      <w:r w:rsidRPr="00707195">
        <w:rPr>
          <w:rFonts w:ascii="Arial" w:hAnsi="Arial" w:cs="Arial"/>
          <w:color w:val="000000"/>
          <w:spacing w:val="71"/>
        </w:rPr>
        <w:t xml:space="preserve"> </w:t>
      </w:r>
      <w:r w:rsidRPr="00707195">
        <w:rPr>
          <w:rFonts w:ascii="Arial" w:hAnsi="Arial" w:cs="Arial"/>
          <w:color w:val="000000"/>
        </w:rPr>
        <w:t>(бес</w:t>
      </w:r>
      <w:r w:rsidRPr="00707195">
        <w:rPr>
          <w:rFonts w:ascii="Arial" w:hAnsi="Arial" w:cs="Arial"/>
          <w:color w:val="000000"/>
          <w:spacing w:val="-2"/>
        </w:rPr>
        <w:t>с</w:t>
      </w:r>
      <w:r w:rsidRPr="00707195">
        <w:rPr>
          <w:rFonts w:ascii="Arial" w:hAnsi="Arial" w:cs="Arial"/>
          <w:color w:val="000000"/>
        </w:rPr>
        <w:t>ро</w:t>
      </w:r>
      <w:r w:rsidRPr="00707195">
        <w:rPr>
          <w:rFonts w:ascii="Arial" w:hAnsi="Arial" w:cs="Arial"/>
          <w:color w:val="000000"/>
          <w:spacing w:val="-2"/>
        </w:rPr>
        <w:t>ч</w:t>
      </w:r>
      <w:r w:rsidRPr="00707195">
        <w:rPr>
          <w:rFonts w:ascii="Arial" w:hAnsi="Arial" w:cs="Arial"/>
          <w:color w:val="000000"/>
        </w:rPr>
        <w:t>ное</w:t>
      </w:r>
      <w:r w:rsidRPr="00707195">
        <w:rPr>
          <w:rFonts w:ascii="Arial" w:hAnsi="Arial" w:cs="Arial"/>
          <w:color w:val="000000"/>
          <w:spacing w:val="-1"/>
        </w:rPr>
        <w:t>)</w:t>
      </w:r>
      <w:r w:rsidRPr="00707195">
        <w:rPr>
          <w:rFonts w:ascii="Arial" w:hAnsi="Arial" w:cs="Arial"/>
          <w:color w:val="000000"/>
        </w:rPr>
        <w:t xml:space="preserve"> п</w:t>
      </w:r>
      <w:r w:rsidRPr="00707195">
        <w:rPr>
          <w:rFonts w:ascii="Arial" w:hAnsi="Arial" w:cs="Arial"/>
          <w:color w:val="000000"/>
          <w:spacing w:val="1"/>
        </w:rPr>
        <w:t>о</w:t>
      </w:r>
      <w:r w:rsidRPr="00707195">
        <w:rPr>
          <w:rFonts w:ascii="Arial" w:hAnsi="Arial" w:cs="Arial"/>
          <w:color w:val="000000"/>
        </w:rPr>
        <w:t>льзов</w:t>
      </w:r>
      <w:r w:rsidRPr="00707195">
        <w:rPr>
          <w:rFonts w:ascii="Arial" w:hAnsi="Arial" w:cs="Arial"/>
          <w:color w:val="000000"/>
          <w:spacing w:val="-1"/>
        </w:rPr>
        <w:t>ан</w:t>
      </w:r>
      <w:r w:rsidRPr="00707195">
        <w:rPr>
          <w:rFonts w:ascii="Arial" w:hAnsi="Arial" w:cs="Arial"/>
          <w:color w:val="000000"/>
        </w:rPr>
        <w:t>ие по форме согл</w:t>
      </w:r>
      <w:r w:rsidRPr="00707195">
        <w:rPr>
          <w:rFonts w:ascii="Arial" w:hAnsi="Arial" w:cs="Arial"/>
          <w:color w:val="000000"/>
          <w:spacing w:val="-2"/>
        </w:rPr>
        <w:t>а</w:t>
      </w:r>
      <w:r w:rsidRPr="00707195">
        <w:rPr>
          <w:rFonts w:ascii="Arial" w:hAnsi="Arial" w:cs="Arial"/>
          <w:color w:val="000000"/>
        </w:rPr>
        <w:t>с</w:t>
      </w:r>
      <w:r w:rsidRPr="00707195">
        <w:rPr>
          <w:rFonts w:ascii="Arial" w:hAnsi="Arial" w:cs="Arial"/>
          <w:color w:val="000000"/>
          <w:spacing w:val="-2"/>
        </w:rPr>
        <w:t>н</w:t>
      </w:r>
      <w:r w:rsidRPr="00707195">
        <w:rPr>
          <w:rFonts w:ascii="Arial" w:hAnsi="Arial" w:cs="Arial"/>
          <w:color w:val="000000"/>
        </w:rPr>
        <w:t xml:space="preserve">о </w:t>
      </w:r>
      <w:r w:rsidRPr="00707195">
        <w:rPr>
          <w:rFonts w:ascii="Arial" w:hAnsi="Arial" w:cs="Arial"/>
          <w:color w:val="000000"/>
          <w:spacing w:val="1"/>
        </w:rPr>
        <w:t>П</w:t>
      </w:r>
      <w:r w:rsidRPr="00707195">
        <w:rPr>
          <w:rFonts w:ascii="Arial" w:hAnsi="Arial" w:cs="Arial"/>
          <w:color w:val="000000"/>
        </w:rPr>
        <w:t>риложению № 5 к на</w:t>
      </w:r>
      <w:r w:rsidRPr="00707195">
        <w:rPr>
          <w:rFonts w:ascii="Arial" w:hAnsi="Arial" w:cs="Arial"/>
          <w:color w:val="000000"/>
          <w:spacing w:val="-1"/>
        </w:rPr>
        <w:t>с</w:t>
      </w:r>
      <w:r w:rsidRPr="00707195">
        <w:rPr>
          <w:rFonts w:ascii="Arial" w:hAnsi="Arial" w:cs="Arial"/>
          <w:color w:val="000000"/>
        </w:rPr>
        <w:t>тоящ</w:t>
      </w:r>
      <w:r w:rsidRPr="00707195">
        <w:rPr>
          <w:rFonts w:ascii="Arial" w:hAnsi="Arial" w:cs="Arial"/>
          <w:color w:val="000000"/>
          <w:spacing w:val="-1"/>
        </w:rPr>
        <w:t>е</w:t>
      </w:r>
      <w:r w:rsidRPr="00707195">
        <w:rPr>
          <w:rFonts w:ascii="Arial" w:hAnsi="Arial" w:cs="Arial"/>
          <w:color w:val="000000"/>
        </w:rPr>
        <w:t>му Админ</w:t>
      </w:r>
      <w:r w:rsidRPr="00707195">
        <w:rPr>
          <w:rFonts w:ascii="Arial" w:hAnsi="Arial" w:cs="Arial"/>
          <w:color w:val="000000"/>
          <w:spacing w:val="1"/>
        </w:rPr>
        <w:t>и</w:t>
      </w:r>
      <w:r w:rsidRPr="00707195">
        <w:rPr>
          <w:rFonts w:ascii="Arial" w:hAnsi="Arial" w:cs="Arial"/>
          <w:color w:val="000000"/>
        </w:rPr>
        <w:t>стра</w:t>
      </w:r>
      <w:r w:rsidRPr="00707195">
        <w:rPr>
          <w:rFonts w:ascii="Arial" w:hAnsi="Arial" w:cs="Arial"/>
          <w:color w:val="000000"/>
          <w:spacing w:val="-2"/>
        </w:rPr>
        <w:t>т</w:t>
      </w:r>
      <w:r w:rsidRPr="00707195">
        <w:rPr>
          <w:rFonts w:ascii="Arial" w:hAnsi="Arial" w:cs="Arial"/>
          <w:color w:val="000000"/>
        </w:rPr>
        <w:t>ив</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м</w:t>
      </w:r>
      <w:r w:rsidRPr="00707195">
        <w:rPr>
          <w:rFonts w:ascii="Arial" w:hAnsi="Arial" w:cs="Arial"/>
          <w:color w:val="000000"/>
        </w:rPr>
        <w:t>у регламенту;</w:t>
      </w:r>
      <w:bookmarkStart w:id="3" w:name="_page_23_0"/>
      <w:bookmarkEnd w:id="2"/>
    </w:p>
    <w:p w:rsidR="00707195" w:rsidRPr="00707195" w:rsidRDefault="00707195" w:rsidP="00707195">
      <w:pPr>
        <w:widowControl w:val="0"/>
        <w:ind w:right="-66"/>
        <w:jc w:val="both"/>
        <w:rPr>
          <w:rFonts w:ascii="Arial" w:hAnsi="Arial" w:cs="Arial"/>
          <w:color w:val="000000"/>
        </w:rPr>
      </w:pPr>
      <w:r w:rsidRPr="00707195">
        <w:rPr>
          <w:rFonts w:ascii="Arial" w:hAnsi="Arial" w:cs="Arial"/>
          <w:color w:val="000000"/>
        </w:rPr>
        <w:t>2.5.5.</w:t>
      </w:r>
      <w:r w:rsidRPr="00707195">
        <w:rPr>
          <w:rFonts w:ascii="Arial" w:hAnsi="Arial" w:cs="Arial"/>
          <w:color w:val="000000"/>
          <w:spacing w:val="72"/>
        </w:rPr>
        <w:t xml:space="preserve"> </w:t>
      </w:r>
      <w:r w:rsidRPr="00707195">
        <w:rPr>
          <w:rFonts w:ascii="Arial" w:hAnsi="Arial" w:cs="Arial"/>
          <w:color w:val="000000"/>
        </w:rPr>
        <w:t>решение</w:t>
      </w:r>
      <w:r w:rsidRPr="00707195">
        <w:rPr>
          <w:rFonts w:ascii="Arial" w:hAnsi="Arial" w:cs="Arial"/>
          <w:color w:val="000000"/>
          <w:spacing w:val="121"/>
        </w:rPr>
        <w:t xml:space="preserve"> </w:t>
      </w:r>
      <w:r w:rsidRPr="00707195">
        <w:rPr>
          <w:rFonts w:ascii="Arial" w:hAnsi="Arial" w:cs="Arial"/>
          <w:color w:val="000000"/>
        </w:rPr>
        <w:t>об</w:t>
      </w:r>
      <w:r w:rsidRPr="00707195">
        <w:rPr>
          <w:rFonts w:ascii="Arial" w:hAnsi="Arial" w:cs="Arial"/>
          <w:color w:val="000000"/>
          <w:spacing w:val="123"/>
        </w:rPr>
        <w:t xml:space="preserve"> </w:t>
      </w:r>
      <w:r w:rsidRPr="00707195">
        <w:rPr>
          <w:rFonts w:ascii="Arial" w:hAnsi="Arial" w:cs="Arial"/>
          <w:color w:val="000000"/>
          <w:spacing w:val="1"/>
        </w:rPr>
        <w:t>о</w:t>
      </w:r>
      <w:r w:rsidRPr="00707195">
        <w:rPr>
          <w:rFonts w:ascii="Arial" w:hAnsi="Arial" w:cs="Arial"/>
          <w:color w:val="000000"/>
          <w:spacing w:val="-2"/>
        </w:rPr>
        <w:t>т</w:t>
      </w:r>
      <w:r w:rsidRPr="00707195">
        <w:rPr>
          <w:rFonts w:ascii="Arial" w:hAnsi="Arial" w:cs="Arial"/>
          <w:color w:val="000000"/>
        </w:rPr>
        <w:t>казе</w:t>
      </w:r>
      <w:r w:rsidRPr="00707195">
        <w:rPr>
          <w:rFonts w:ascii="Arial" w:hAnsi="Arial" w:cs="Arial"/>
          <w:color w:val="000000"/>
          <w:spacing w:val="119"/>
        </w:rPr>
        <w:t xml:space="preserve"> </w:t>
      </w:r>
      <w:r w:rsidRPr="00707195">
        <w:rPr>
          <w:rFonts w:ascii="Arial" w:hAnsi="Arial" w:cs="Arial"/>
          <w:color w:val="000000"/>
        </w:rPr>
        <w:t>в</w:t>
      </w:r>
      <w:r w:rsidRPr="00707195">
        <w:rPr>
          <w:rFonts w:ascii="Arial" w:hAnsi="Arial" w:cs="Arial"/>
          <w:color w:val="000000"/>
          <w:spacing w:val="121"/>
        </w:rPr>
        <w:t xml:space="preserve"> </w:t>
      </w:r>
      <w:r w:rsidRPr="00707195">
        <w:rPr>
          <w:rFonts w:ascii="Arial" w:hAnsi="Arial" w:cs="Arial"/>
          <w:color w:val="000000"/>
          <w:spacing w:val="1"/>
        </w:rPr>
        <w:t>пр</w:t>
      </w:r>
      <w:r w:rsidRPr="00707195">
        <w:rPr>
          <w:rFonts w:ascii="Arial" w:hAnsi="Arial" w:cs="Arial"/>
          <w:color w:val="000000"/>
          <w:spacing w:val="-1"/>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ии</w:t>
      </w:r>
      <w:r w:rsidRPr="00707195">
        <w:rPr>
          <w:rFonts w:ascii="Arial" w:hAnsi="Arial" w:cs="Arial"/>
          <w:color w:val="000000"/>
          <w:spacing w:val="120"/>
        </w:rPr>
        <w:t xml:space="preserve"> </w:t>
      </w:r>
      <w:r w:rsidRPr="00707195">
        <w:rPr>
          <w:rFonts w:ascii="Arial" w:hAnsi="Arial" w:cs="Arial"/>
          <w:color w:val="000000"/>
          <w:spacing w:val="-2"/>
        </w:rPr>
        <w:t>у</w:t>
      </w:r>
      <w:r w:rsidRPr="00707195">
        <w:rPr>
          <w:rFonts w:ascii="Arial" w:hAnsi="Arial" w:cs="Arial"/>
          <w:color w:val="000000"/>
        </w:rPr>
        <w:t>слуги</w:t>
      </w:r>
      <w:r w:rsidRPr="00707195">
        <w:rPr>
          <w:rFonts w:ascii="Arial" w:hAnsi="Arial" w:cs="Arial"/>
          <w:color w:val="000000"/>
          <w:spacing w:val="128"/>
        </w:rPr>
        <w:t xml:space="preserve"> </w:t>
      </w:r>
      <w:r w:rsidRPr="00707195">
        <w:rPr>
          <w:rFonts w:ascii="Arial" w:hAnsi="Arial" w:cs="Arial"/>
          <w:color w:val="000000"/>
        </w:rPr>
        <w:t>по</w:t>
      </w:r>
      <w:r w:rsidRPr="00707195">
        <w:rPr>
          <w:rFonts w:ascii="Arial" w:hAnsi="Arial" w:cs="Arial"/>
          <w:color w:val="000000"/>
          <w:spacing w:val="123"/>
        </w:rPr>
        <w:t xml:space="preserve"> </w:t>
      </w:r>
      <w:r w:rsidRPr="00707195">
        <w:rPr>
          <w:rFonts w:ascii="Arial" w:hAnsi="Arial" w:cs="Arial"/>
          <w:color w:val="000000"/>
        </w:rPr>
        <w:t>форме</w:t>
      </w:r>
      <w:r w:rsidRPr="00707195">
        <w:rPr>
          <w:rFonts w:ascii="Arial" w:hAnsi="Arial" w:cs="Arial"/>
          <w:color w:val="000000"/>
          <w:spacing w:val="119"/>
        </w:rPr>
        <w:t xml:space="preserve"> </w:t>
      </w:r>
      <w:r w:rsidRPr="00707195">
        <w:rPr>
          <w:rFonts w:ascii="Arial" w:hAnsi="Arial" w:cs="Arial"/>
          <w:color w:val="000000"/>
        </w:rPr>
        <w:t>согла</w:t>
      </w:r>
      <w:r w:rsidRPr="00707195">
        <w:rPr>
          <w:rFonts w:ascii="Arial" w:hAnsi="Arial" w:cs="Arial"/>
          <w:color w:val="000000"/>
          <w:spacing w:val="-2"/>
        </w:rPr>
        <w:t>с</w:t>
      </w:r>
      <w:r w:rsidRPr="00707195">
        <w:rPr>
          <w:rFonts w:ascii="Arial" w:hAnsi="Arial" w:cs="Arial"/>
          <w:color w:val="000000"/>
          <w:spacing w:val="-1"/>
        </w:rPr>
        <w:t>н</w:t>
      </w:r>
      <w:r w:rsidRPr="00707195">
        <w:rPr>
          <w:rFonts w:ascii="Arial" w:hAnsi="Arial" w:cs="Arial"/>
          <w:color w:val="000000"/>
        </w:rPr>
        <w:t xml:space="preserve">о </w:t>
      </w:r>
      <w:r w:rsidRPr="00707195">
        <w:rPr>
          <w:rFonts w:ascii="Arial" w:hAnsi="Arial" w:cs="Arial"/>
          <w:color w:val="000000"/>
          <w:spacing w:val="-1"/>
        </w:rPr>
        <w:t>П</w:t>
      </w:r>
      <w:r w:rsidRPr="00707195">
        <w:rPr>
          <w:rFonts w:ascii="Arial" w:hAnsi="Arial" w:cs="Arial"/>
          <w:color w:val="000000"/>
          <w:spacing w:val="1"/>
        </w:rPr>
        <w:t>ри</w:t>
      </w:r>
      <w:r w:rsidRPr="00707195">
        <w:rPr>
          <w:rFonts w:ascii="Arial" w:hAnsi="Arial" w:cs="Arial"/>
          <w:color w:val="000000"/>
        </w:rPr>
        <w:t>лож</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 xml:space="preserve">ю </w:t>
      </w:r>
      <w:r w:rsidRPr="00707195">
        <w:rPr>
          <w:rFonts w:ascii="Arial" w:hAnsi="Arial" w:cs="Arial"/>
          <w:color w:val="000000"/>
          <w:spacing w:val="1"/>
        </w:rPr>
        <w:t>№</w:t>
      </w:r>
      <w:r w:rsidRPr="00707195">
        <w:rPr>
          <w:rFonts w:ascii="Arial" w:hAnsi="Arial" w:cs="Arial"/>
          <w:color w:val="000000"/>
          <w:spacing w:val="-1"/>
        </w:rPr>
        <w:t xml:space="preserve"> </w:t>
      </w:r>
      <w:r w:rsidRPr="00707195">
        <w:rPr>
          <w:rFonts w:ascii="Arial" w:hAnsi="Arial" w:cs="Arial"/>
          <w:color w:val="000000"/>
        </w:rPr>
        <w:t xml:space="preserve">6 </w:t>
      </w:r>
      <w:r w:rsidRPr="00707195">
        <w:rPr>
          <w:rFonts w:ascii="Arial" w:hAnsi="Arial" w:cs="Arial"/>
          <w:color w:val="000000"/>
          <w:spacing w:val="1"/>
        </w:rPr>
        <w:t>к</w:t>
      </w:r>
      <w:r w:rsidRPr="00707195">
        <w:rPr>
          <w:rFonts w:ascii="Arial" w:hAnsi="Arial" w:cs="Arial"/>
          <w:color w:val="000000"/>
          <w:spacing w:val="-2"/>
        </w:rPr>
        <w:t xml:space="preserve"> </w:t>
      </w:r>
      <w:r w:rsidRPr="00707195">
        <w:rPr>
          <w:rFonts w:ascii="Arial" w:hAnsi="Arial" w:cs="Arial"/>
          <w:color w:val="000000"/>
        </w:rPr>
        <w:t>нас</w:t>
      </w:r>
      <w:r w:rsidRPr="00707195">
        <w:rPr>
          <w:rFonts w:ascii="Arial" w:hAnsi="Arial" w:cs="Arial"/>
          <w:color w:val="000000"/>
          <w:spacing w:val="-3"/>
        </w:rPr>
        <w:t>т</w:t>
      </w:r>
      <w:r w:rsidRPr="00707195">
        <w:rPr>
          <w:rFonts w:ascii="Arial" w:hAnsi="Arial" w:cs="Arial"/>
          <w:color w:val="000000"/>
        </w:rPr>
        <w:t>оящ</w:t>
      </w:r>
      <w:r w:rsidRPr="00707195">
        <w:rPr>
          <w:rFonts w:ascii="Arial" w:hAnsi="Arial" w:cs="Arial"/>
          <w:color w:val="000000"/>
          <w:spacing w:val="-1"/>
        </w:rPr>
        <w:t>е</w:t>
      </w:r>
      <w:r w:rsidRPr="00707195">
        <w:rPr>
          <w:rFonts w:ascii="Arial" w:hAnsi="Arial" w:cs="Arial"/>
          <w:color w:val="000000"/>
        </w:rPr>
        <w:t>му</w:t>
      </w:r>
      <w:r w:rsidRPr="00707195">
        <w:rPr>
          <w:rFonts w:ascii="Arial" w:hAnsi="Arial" w:cs="Arial"/>
          <w:color w:val="000000"/>
          <w:spacing w:val="-2"/>
        </w:rPr>
        <w:t xml:space="preserve"> </w:t>
      </w:r>
      <w:r w:rsidRPr="00707195">
        <w:rPr>
          <w:rFonts w:ascii="Arial" w:hAnsi="Arial" w:cs="Arial"/>
          <w:color w:val="000000"/>
          <w:spacing w:val="-1"/>
        </w:rPr>
        <w:t>А</w:t>
      </w:r>
      <w:r w:rsidRPr="00707195">
        <w:rPr>
          <w:rFonts w:ascii="Arial" w:hAnsi="Arial" w:cs="Arial"/>
          <w:color w:val="000000"/>
        </w:rPr>
        <w:t>дминистрати</w:t>
      </w:r>
      <w:r w:rsidRPr="00707195">
        <w:rPr>
          <w:rFonts w:ascii="Arial" w:hAnsi="Arial" w:cs="Arial"/>
          <w:color w:val="000000"/>
          <w:spacing w:val="-1"/>
        </w:rPr>
        <w:t>в</w:t>
      </w:r>
      <w:r w:rsidRPr="00707195">
        <w:rPr>
          <w:rFonts w:ascii="Arial" w:hAnsi="Arial" w:cs="Arial"/>
          <w:color w:val="000000"/>
        </w:rPr>
        <w:t>ному</w:t>
      </w:r>
      <w:r w:rsidRPr="00707195">
        <w:rPr>
          <w:rFonts w:ascii="Arial" w:hAnsi="Arial" w:cs="Arial"/>
          <w:color w:val="000000"/>
          <w:spacing w:val="-2"/>
        </w:rPr>
        <w:t xml:space="preserve"> </w:t>
      </w:r>
      <w:r w:rsidRPr="00707195">
        <w:rPr>
          <w:rFonts w:ascii="Arial" w:hAnsi="Arial" w:cs="Arial"/>
          <w:color w:val="000000"/>
        </w:rPr>
        <w:t>регламент</w:t>
      </w:r>
      <w:r w:rsidRPr="00707195">
        <w:rPr>
          <w:rFonts w:ascii="Arial" w:hAnsi="Arial" w:cs="Arial"/>
          <w:color w:val="000000"/>
          <w:spacing w:val="-3"/>
        </w:rPr>
        <w:t>у</w:t>
      </w:r>
      <w:r w:rsidRPr="00707195">
        <w:rPr>
          <w:rFonts w:ascii="Arial" w:hAnsi="Arial" w:cs="Arial"/>
          <w:color w:val="000000"/>
        </w:rPr>
        <w:t>.</w:t>
      </w:r>
    </w:p>
    <w:p w:rsidR="00707195" w:rsidRPr="00707195" w:rsidRDefault="00707195" w:rsidP="00707195">
      <w:pPr>
        <w:widowControl w:val="0"/>
        <w:spacing w:line="239" w:lineRule="auto"/>
        <w:ind w:right="-12"/>
        <w:jc w:val="both"/>
        <w:rPr>
          <w:rFonts w:ascii="Arial" w:hAnsi="Arial" w:cs="Arial"/>
          <w:color w:val="000000"/>
        </w:rPr>
      </w:pPr>
      <w:r w:rsidRPr="00707195">
        <w:rPr>
          <w:rFonts w:ascii="Arial" w:eastAsia="Calibri" w:hAnsi="Arial" w:cs="Arial"/>
          <w:noProof/>
        </w:rPr>
        <mc:AlternateContent>
          <mc:Choice Requires="wpg">
            <w:drawing>
              <wp:anchor distT="0" distB="0" distL="114300" distR="114300" simplePos="0" relativeHeight="251659264" behindDoc="1" locked="0" layoutInCell="0" allowOverlap="1" wp14:anchorId="4D09C4C7" wp14:editId="0ACEDD5D">
                <wp:simplePos x="0" y="0"/>
                <wp:positionH relativeFrom="page">
                  <wp:posOffset>792784</wp:posOffset>
                </wp:positionH>
                <wp:positionV relativeFrom="paragraph">
                  <wp:posOffset>4332</wp:posOffset>
                </wp:positionV>
                <wp:extent cx="6427596" cy="1022603"/>
                <wp:effectExtent l="0" t="0" r="0" b="0"/>
                <wp:wrapNone/>
                <wp:docPr id="14" name="drawingObject14"/>
                <wp:cNvGraphicFramePr/>
                <a:graphic xmlns:a="http://schemas.openxmlformats.org/drawingml/2006/main">
                  <a:graphicData uri="http://schemas.microsoft.com/office/word/2010/wordprocessingGroup">
                    <wpg:wgp>
                      <wpg:cNvGrpSpPr/>
                      <wpg:grpSpPr>
                        <a:xfrm>
                          <a:off x="0" y="0"/>
                          <a:ext cx="6427596" cy="1022603"/>
                          <a:chOff x="0" y="0"/>
                          <a:chExt cx="6427596" cy="1022603"/>
                        </a:xfrm>
                        <a:noFill/>
                      </wpg:grpSpPr>
                      <wps:wsp>
                        <wps:cNvPr id="15" name="Shape 15"/>
                        <wps:cNvSpPr/>
                        <wps:spPr>
                          <a:xfrm>
                            <a:off x="0" y="0"/>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16" name="Shape 16"/>
                        <wps:cNvSpPr/>
                        <wps:spPr>
                          <a:xfrm>
                            <a:off x="0" y="204215"/>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7" name="Shape 17"/>
                        <wps:cNvSpPr/>
                        <wps:spPr>
                          <a:xfrm>
                            <a:off x="0" y="408431"/>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8" name="Shape 18"/>
                        <wps:cNvSpPr/>
                        <wps:spPr>
                          <a:xfrm>
                            <a:off x="0" y="612647"/>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9" name="Shape 19"/>
                        <wps:cNvSpPr/>
                        <wps:spPr>
                          <a:xfrm>
                            <a:off x="0" y="816864"/>
                            <a:ext cx="6427596" cy="205739"/>
                          </a:xfrm>
                          <a:custGeom>
                            <a:avLst/>
                            <a:gdLst/>
                            <a:ahLst/>
                            <a:cxnLst/>
                            <a:rect l="0" t="0" r="0" b="0"/>
                            <a:pathLst>
                              <a:path w="6427596" h="205739">
                                <a:moveTo>
                                  <a:pt x="0" y="0"/>
                                </a:moveTo>
                                <a:lnTo>
                                  <a:pt x="0" y="205739"/>
                                </a:lnTo>
                                <a:lnTo>
                                  <a:pt x="6427596" y="205739"/>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14" o:spid="_x0000_s1026" style="position:absolute;margin-left:62.4pt;margin-top:.35pt;width:506.1pt;height:80.5pt;z-index:-251657216;mso-position-horizontal-relative:page" coordsize="64275,1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" o:allowincell="f">
                <v:shape id="Shape 15" o:spid="_x0000_s1027" style="position:absolute;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T0Q8QA&#10;AADbAAAADwAAAGRycy9kb3ducmV2LnhtbERPTWvCQBC9C/0PyxR6MxtFq6auUoWih1I0euhxyE6z&#10;abOzIbtq9Ne7hUJv83ifM192thZnan3lWMEgSUEQF05XXCo4Ht76UxA+IGusHZOCK3lYLh56c8y0&#10;u/CeznkoRQxhn6ECE0KTSekLQxZ94hriyH251mKIsC2lbvESw20th2n6LC1WHBsMNrQ2VPzkJ6vg&#10;tHlPR7vP2a2oJ2GT775Xg+2HUerpsXt9ARGoC//iP/dWx/lj+P0lH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E9EPEAAAA2wAAAA8AAAAAAAAAAAAAAAAAmAIAAGRycy9k&#10;b3ducmV2LnhtbFBLBQYAAAAABAAEAPUAAACJAwAAAAA=&#10;" path="m,204215l,,6427596,r,204215l,204215xe" stroked="f">
                  <v:path arrowok="t" textboxrect="0,0,6427596,204215"/>
                </v:shape>
                <v:shape id="Shape 16" o:spid="_x0000_s1028" style="position:absolute;top:2042;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zCsMA&#10;AADbAAAADwAAAGRycy9kb3ducmV2LnhtbERPS2vCQBC+F/wPyxR6KWaT0gaJruKDgLeiLYi3ITsm&#10;sdnZuLvV9N93CwVv8/E9Z7YYTCeu5HxrWUGWpCCIK6tbrhV8fpTjCQgfkDV2lknBD3lYzEcPMyy0&#10;vfGOrvtQixjCvkAFTQh9IaWvGjLoE9sTR+5kncEQoauldniL4aaTL2maS4Mtx4YGe1o3VH3tv42C&#10;0zm/lO/PdNgcK5cN293r6q22Sj09DsspiEBDuIv/3Vsd5+f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xzCsMAAADbAAAADwAAAAAAAAAAAAAAAACYAgAAZHJzL2Rv&#10;d25yZXYueG1sUEsFBgAAAAAEAAQA9QAAAIgDAAAAAA==&#10;" path="m,204216l,,6427596,r,204216l,204216xe" stroked="f">
                  <v:path arrowok="t" textboxrect="0,0,6427596,204216"/>
                </v:shape>
                <v:shape id="Shape 17" o:spid="_x0000_s1029" style="position:absolute;top:4084;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DWkcMA&#10;AADbAAAADwAAAGRycy9kb3ducmV2LnhtbERPS2vCQBC+F/oflin0UurGomlJs5FqEbyJDyi9Ddkx&#10;iWZn092txn/vCoK3+fiek09604ojOd9YVjAcJCCIS6sbrhRsN/PXDxA+IGtsLZOCM3mYFI8POWba&#10;nnhFx3WoRAxhn6GCOoQuk9KXNRn0A9sRR25nncEQoaukdniK4aaVb0mSSoMNx4YaO5rVVB7W/0bB&#10;bp/+zZcv9PP9W7phv1iNpuPKKvX81H99ggjUh7v45l7oOP8drr/EA2R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DWkcMAAADbAAAADwAAAAAAAAAAAAAAAACYAgAAZHJzL2Rv&#10;d25yZXYueG1sUEsFBgAAAAAEAAQA9QAAAIgDAAAAAA==&#10;" path="m,204216l,,6427596,r,204216l,204216xe" stroked="f">
                  <v:path arrowok="t" textboxrect="0,0,6427596,204216"/>
                </v:shape>
                <v:shape id="Shape 18" o:spid="_x0000_s1030" style="position:absolute;top:6126;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C48UA&#10;AADbAAAADwAAAGRycy9kb3ducmV2LnhtbESPT2sCQQzF70K/w5CCF9FZixXZOoq2CN6Kf0B6Cztx&#10;d9udzHZm1PXbN4eCt4T38t4v82XnGnWlEGvPBsajDBRx4W3NpYHjYTOcgYoJ2WLjmQzcKcJy8dSb&#10;Y279jXd03adSSQjHHA1UKbW51rGoyGEc+ZZYtLMPDpOsodQ24E3CXaNfsmyqHdYsDRW29F5R8bO/&#10;OAPn7+nv5nNAp4+vIoy77W6yfi29Mf3nbvUGKlGXHub/660VfIGVX2Q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0LjxQAAANsAAAAPAAAAAAAAAAAAAAAAAJgCAABkcnMv&#10;ZG93bnJldi54bWxQSwUGAAAAAAQABAD1AAAAigMAAAAA&#10;" path="m,204216l,,6427596,r,204216l,204216xe" stroked="f">
                  <v:path arrowok="t" textboxrect="0,0,6427596,204216"/>
                </v:shape>
                <v:shape id="Shape 19" o:spid="_x0000_s1031" style="position:absolute;top:8168;width:64275;height:2058;visibility:visible;mso-wrap-style:square;v-text-anchor:top" coordsize="6427596,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bBcIA&#10;AADbAAAADwAAAGRycy9kb3ducmV2LnhtbERPS2sCMRC+F/wPYYTealZbqq5GEUHaQg8+Fs/DZtws&#10;bibrJl3Tf98UCr3Nx/ec5TraRvTU+dqxgvEoA0FcOl1zpaA47Z5mIHxA1tg4JgXf5GG9GjwsMdfu&#10;zgfqj6ESKYR9jgpMCG0upS8NWfQj1xIn7uI6iyHBrpK6w3sKt42cZNmrtFhzajDY0tZQeT1+WQXu&#10;VuwPn3S+vMWiNPHleTLtP6xSj8O4WYAIFMO/+M/9rtP8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tsFwgAAANsAAAAPAAAAAAAAAAAAAAAAAJgCAABkcnMvZG93&#10;bnJldi54bWxQSwUGAAAAAAQABAD1AAAAhwMAAAAA&#10;" path="m,l,205739r6427596,l6427596,,,xe" stroked="f">
                  <v:path arrowok="t" textboxrect="0,0,6427596,205739"/>
                </v:shape>
                <w10:wrap anchorx="page"/>
              </v:group>
            </w:pict>
          </mc:Fallback>
        </mc:AlternateContent>
      </w:r>
      <w:r w:rsidRPr="00707195">
        <w:rPr>
          <w:rFonts w:ascii="Arial" w:hAnsi="Arial" w:cs="Arial"/>
          <w:color w:val="000000"/>
        </w:rPr>
        <w:t>2.6.</w:t>
      </w:r>
      <w:r w:rsidRPr="00707195">
        <w:rPr>
          <w:rFonts w:ascii="Arial" w:hAnsi="Arial" w:cs="Arial"/>
          <w:color w:val="000000"/>
          <w:spacing w:val="74"/>
        </w:rPr>
        <w:t xml:space="preserve"> </w:t>
      </w:r>
      <w:r w:rsidRPr="00707195">
        <w:rPr>
          <w:rFonts w:ascii="Arial" w:hAnsi="Arial" w:cs="Arial"/>
          <w:color w:val="000000"/>
        </w:rPr>
        <w:t>Д</w:t>
      </w:r>
      <w:r w:rsidRPr="00707195">
        <w:rPr>
          <w:rFonts w:ascii="Arial" w:hAnsi="Arial" w:cs="Arial"/>
          <w:color w:val="000000"/>
          <w:spacing w:val="2"/>
        </w:rPr>
        <w:t>о</w:t>
      </w:r>
      <w:r w:rsidRPr="00707195">
        <w:rPr>
          <w:rFonts w:ascii="Arial" w:hAnsi="Arial" w:cs="Arial"/>
          <w:color w:val="000000"/>
          <w:spacing w:val="1"/>
        </w:rPr>
        <w:t>к</w:t>
      </w:r>
      <w:r w:rsidRPr="00707195">
        <w:rPr>
          <w:rFonts w:ascii="Arial" w:hAnsi="Arial" w:cs="Arial"/>
          <w:color w:val="000000"/>
          <w:spacing w:val="-2"/>
        </w:rPr>
        <w:t>у</w:t>
      </w:r>
      <w:r w:rsidRPr="00707195">
        <w:rPr>
          <w:rFonts w:ascii="Arial" w:hAnsi="Arial" w:cs="Arial"/>
          <w:color w:val="000000"/>
        </w:rPr>
        <w:t>мен</w:t>
      </w:r>
      <w:r w:rsidRPr="00707195">
        <w:rPr>
          <w:rFonts w:ascii="Arial" w:hAnsi="Arial" w:cs="Arial"/>
          <w:color w:val="000000"/>
          <w:spacing w:val="-1"/>
        </w:rPr>
        <w:t>т</w:t>
      </w:r>
      <w:r w:rsidRPr="00707195">
        <w:rPr>
          <w:rFonts w:ascii="Arial" w:hAnsi="Arial" w:cs="Arial"/>
          <w:color w:val="000000"/>
        </w:rPr>
        <w:t>ом,</w:t>
      </w:r>
      <w:r w:rsidRPr="00707195">
        <w:rPr>
          <w:rFonts w:ascii="Arial" w:hAnsi="Arial" w:cs="Arial"/>
          <w:color w:val="000000"/>
          <w:spacing w:val="49"/>
        </w:rPr>
        <w:t xml:space="preserve"> </w:t>
      </w:r>
      <w:r w:rsidRPr="00707195">
        <w:rPr>
          <w:rFonts w:ascii="Arial" w:hAnsi="Arial" w:cs="Arial"/>
          <w:color w:val="000000"/>
        </w:rPr>
        <w:t>сод</w:t>
      </w:r>
      <w:r w:rsidRPr="00707195">
        <w:rPr>
          <w:rFonts w:ascii="Arial" w:hAnsi="Arial" w:cs="Arial"/>
          <w:color w:val="000000"/>
          <w:spacing w:val="-1"/>
        </w:rPr>
        <w:t>ер</w:t>
      </w:r>
      <w:r w:rsidRPr="00707195">
        <w:rPr>
          <w:rFonts w:ascii="Arial" w:hAnsi="Arial" w:cs="Arial"/>
          <w:color w:val="000000"/>
        </w:rPr>
        <w:t>жащим</w:t>
      </w:r>
      <w:r w:rsidRPr="00707195">
        <w:rPr>
          <w:rFonts w:ascii="Arial" w:hAnsi="Arial" w:cs="Arial"/>
          <w:color w:val="000000"/>
          <w:spacing w:val="47"/>
        </w:rPr>
        <w:t xml:space="preserve"> </w:t>
      </w:r>
      <w:r w:rsidRPr="00707195">
        <w:rPr>
          <w:rFonts w:ascii="Arial" w:hAnsi="Arial" w:cs="Arial"/>
          <w:color w:val="000000"/>
          <w:spacing w:val="1"/>
        </w:rPr>
        <w:t>р</w:t>
      </w:r>
      <w:r w:rsidRPr="00707195">
        <w:rPr>
          <w:rFonts w:ascii="Arial" w:hAnsi="Arial" w:cs="Arial"/>
          <w:color w:val="000000"/>
        </w:rPr>
        <w:t>еш</w:t>
      </w:r>
      <w:r w:rsidRPr="00707195">
        <w:rPr>
          <w:rFonts w:ascii="Arial" w:hAnsi="Arial" w:cs="Arial"/>
          <w:color w:val="000000"/>
          <w:spacing w:val="-1"/>
        </w:rPr>
        <w:t>ен</w:t>
      </w:r>
      <w:r w:rsidRPr="00707195">
        <w:rPr>
          <w:rFonts w:ascii="Arial" w:hAnsi="Arial" w:cs="Arial"/>
          <w:color w:val="000000"/>
        </w:rPr>
        <w:t>ие</w:t>
      </w:r>
      <w:r w:rsidRPr="00707195">
        <w:rPr>
          <w:rFonts w:ascii="Arial" w:hAnsi="Arial" w:cs="Arial"/>
          <w:color w:val="000000"/>
          <w:spacing w:val="49"/>
        </w:rPr>
        <w:t xml:space="preserve"> </w:t>
      </w:r>
      <w:r w:rsidRPr="00707195">
        <w:rPr>
          <w:rFonts w:ascii="Arial" w:hAnsi="Arial" w:cs="Arial"/>
          <w:color w:val="000000"/>
          <w:spacing w:val="1"/>
        </w:rPr>
        <w:t>о</w:t>
      </w:r>
      <w:r w:rsidRPr="00707195">
        <w:rPr>
          <w:rFonts w:ascii="Arial" w:hAnsi="Arial" w:cs="Arial"/>
          <w:color w:val="000000"/>
          <w:spacing w:val="48"/>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rPr>
        <w:t>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50"/>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ниципальной</w:t>
      </w:r>
      <w:r w:rsidRPr="00707195">
        <w:rPr>
          <w:rFonts w:ascii="Arial" w:hAnsi="Arial" w:cs="Arial"/>
          <w:color w:val="000000"/>
          <w:spacing w:val="125"/>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ги,</w:t>
      </w:r>
      <w:r w:rsidRPr="00707195">
        <w:rPr>
          <w:rFonts w:ascii="Arial" w:hAnsi="Arial" w:cs="Arial"/>
          <w:color w:val="000000"/>
          <w:spacing w:val="123"/>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124"/>
        </w:rPr>
        <w:t xml:space="preserve"> </w:t>
      </w:r>
      <w:r w:rsidRPr="00707195">
        <w:rPr>
          <w:rFonts w:ascii="Arial" w:hAnsi="Arial" w:cs="Arial"/>
          <w:color w:val="000000"/>
          <w:spacing w:val="1"/>
        </w:rPr>
        <w:t>о</w:t>
      </w:r>
      <w:r w:rsidRPr="00707195">
        <w:rPr>
          <w:rFonts w:ascii="Arial" w:hAnsi="Arial" w:cs="Arial"/>
          <w:color w:val="000000"/>
        </w:rPr>
        <w:t>сновании</w:t>
      </w:r>
      <w:r w:rsidRPr="00707195">
        <w:rPr>
          <w:rFonts w:ascii="Arial" w:hAnsi="Arial" w:cs="Arial"/>
          <w:color w:val="000000"/>
          <w:spacing w:val="124"/>
        </w:rPr>
        <w:t xml:space="preserve"> </w:t>
      </w:r>
      <w:r w:rsidRPr="00707195">
        <w:rPr>
          <w:rFonts w:ascii="Arial" w:hAnsi="Arial" w:cs="Arial"/>
          <w:color w:val="000000"/>
        </w:rPr>
        <w:t>ко</w:t>
      </w:r>
      <w:r w:rsidRPr="00707195">
        <w:rPr>
          <w:rFonts w:ascii="Arial" w:hAnsi="Arial" w:cs="Arial"/>
          <w:color w:val="000000"/>
          <w:spacing w:val="-1"/>
        </w:rPr>
        <w:t>т</w:t>
      </w:r>
      <w:r w:rsidRPr="00707195">
        <w:rPr>
          <w:rFonts w:ascii="Arial" w:hAnsi="Arial" w:cs="Arial"/>
          <w:color w:val="000000"/>
        </w:rPr>
        <w:t>оро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25"/>
        </w:rPr>
        <w:t xml:space="preserve"> </w:t>
      </w:r>
      <w:r w:rsidRPr="00707195">
        <w:rPr>
          <w:rFonts w:ascii="Arial" w:hAnsi="Arial" w:cs="Arial"/>
          <w:color w:val="000000"/>
        </w:rPr>
        <w:t>З</w:t>
      </w:r>
      <w:r w:rsidRPr="00707195">
        <w:rPr>
          <w:rFonts w:ascii="Arial" w:hAnsi="Arial" w:cs="Arial"/>
          <w:color w:val="000000"/>
          <w:spacing w:val="-1"/>
        </w:rPr>
        <w:t>а</w:t>
      </w:r>
      <w:r w:rsidRPr="00707195">
        <w:rPr>
          <w:rFonts w:ascii="Arial" w:hAnsi="Arial" w:cs="Arial"/>
          <w:color w:val="000000"/>
        </w:rPr>
        <w:t>яв</w:t>
      </w:r>
      <w:r w:rsidRPr="00707195">
        <w:rPr>
          <w:rFonts w:ascii="Arial" w:hAnsi="Arial" w:cs="Arial"/>
          <w:color w:val="000000"/>
          <w:spacing w:val="-2"/>
        </w:rPr>
        <w:t>и</w:t>
      </w:r>
      <w:r w:rsidRPr="00707195">
        <w:rPr>
          <w:rFonts w:ascii="Arial" w:hAnsi="Arial" w:cs="Arial"/>
          <w:color w:val="000000"/>
        </w:rPr>
        <w:t>телю</w:t>
      </w:r>
      <w:r w:rsidRPr="00707195">
        <w:rPr>
          <w:rFonts w:ascii="Arial" w:hAnsi="Arial" w:cs="Arial"/>
          <w:color w:val="000000"/>
          <w:spacing w:val="123"/>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spacing w:val="-2"/>
        </w:rPr>
        <w:t>я</w:t>
      </w:r>
      <w:r w:rsidRPr="00707195">
        <w:rPr>
          <w:rFonts w:ascii="Arial" w:hAnsi="Arial" w:cs="Arial"/>
          <w:color w:val="000000"/>
          <w:spacing w:val="-1"/>
        </w:rPr>
        <w:t>ю</w:t>
      </w:r>
      <w:r w:rsidRPr="00707195">
        <w:rPr>
          <w:rFonts w:ascii="Arial" w:hAnsi="Arial" w:cs="Arial"/>
          <w:color w:val="000000"/>
        </w:rPr>
        <w:t>тся рез</w:t>
      </w:r>
      <w:r w:rsidRPr="00707195">
        <w:rPr>
          <w:rFonts w:ascii="Arial" w:hAnsi="Arial" w:cs="Arial"/>
          <w:color w:val="000000"/>
          <w:spacing w:val="-2"/>
        </w:rPr>
        <w:t>у</w:t>
      </w:r>
      <w:r w:rsidRPr="00707195">
        <w:rPr>
          <w:rFonts w:ascii="Arial" w:hAnsi="Arial" w:cs="Arial"/>
          <w:color w:val="000000"/>
          <w:spacing w:val="-1"/>
        </w:rPr>
        <w:t>л</w:t>
      </w:r>
      <w:r w:rsidRPr="00707195">
        <w:rPr>
          <w:rFonts w:ascii="Arial" w:hAnsi="Arial" w:cs="Arial"/>
          <w:color w:val="000000"/>
        </w:rPr>
        <w:t>ьтаты,</w:t>
      </w:r>
      <w:r w:rsidRPr="00707195">
        <w:rPr>
          <w:rFonts w:ascii="Arial" w:hAnsi="Arial" w:cs="Arial"/>
          <w:color w:val="000000"/>
          <w:spacing w:val="57"/>
        </w:rPr>
        <w:t xml:space="preserve"> </w:t>
      </w:r>
      <w:r w:rsidRPr="00707195">
        <w:rPr>
          <w:rFonts w:ascii="Arial" w:hAnsi="Arial" w:cs="Arial"/>
          <w:color w:val="000000"/>
          <w:spacing w:val="-2"/>
        </w:rPr>
        <w:t>у</w:t>
      </w:r>
      <w:r w:rsidRPr="00707195">
        <w:rPr>
          <w:rFonts w:ascii="Arial" w:hAnsi="Arial" w:cs="Arial"/>
          <w:color w:val="000000"/>
        </w:rPr>
        <w:t>казанные</w:t>
      </w:r>
      <w:r w:rsidRPr="00707195">
        <w:rPr>
          <w:rFonts w:ascii="Arial" w:hAnsi="Arial" w:cs="Arial"/>
          <w:color w:val="000000"/>
          <w:spacing w:val="54"/>
        </w:rPr>
        <w:t xml:space="preserve"> </w:t>
      </w:r>
      <w:r w:rsidRPr="00707195">
        <w:rPr>
          <w:rFonts w:ascii="Arial" w:hAnsi="Arial" w:cs="Arial"/>
          <w:color w:val="000000"/>
        </w:rPr>
        <w:t>в</w:t>
      </w:r>
      <w:r w:rsidRPr="00707195">
        <w:rPr>
          <w:rFonts w:ascii="Arial" w:hAnsi="Arial" w:cs="Arial"/>
          <w:color w:val="000000"/>
          <w:spacing w:val="52"/>
        </w:rPr>
        <w:t xml:space="preserve"> </w:t>
      </w:r>
      <w:r w:rsidRPr="00707195">
        <w:rPr>
          <w:rFonts w:ascii="Arial" w:hAnsi="Arial" w:cs="Arial"/>
          <w:color w:val="000000"/>
          <w:spacing w:val="1"/>
        </w:rPr>
        <w:t>п</w:t>
      </w:r>
      <w:r w:rsidRPr="00707195">
        <w:rPr>
          <w:rFonts w:ascii="Arial" w:hAnsi="Arial" w:cs="Arial"/>
          <w:color w:val="000000"/>
          <w:spacing w:val="-2"/>
        </w:rPr>
        <w:t>у</w:t>
      </w:r>
      <w:r w:rsidRPr="00707195">
        <w:rPr>
          <w:rFonts w:ascii="Arial" w:hAnsi="Arial" w:cs="Arial"/>
          <w:color w:val="000000"/>
        </w:rPr>
        <w:t>нкте</w:t>
      </w:r>
      <w:r w:rsidRPr="00707195">
        <w:rPr>
          <w:rFonts w:ascii="Arial" w:hAnsi="Arial" w:cs="Arial"/>
          <w:color w:val="000000"/>
          <w:spacing w:val="54"/>
        </w:rPr>
        <w:t xml:space="preserve"> </w:t>
      </w:r>
      <w:r w:rsidRPr="00707195">
        <w:rPr>
          <w:rFonts w:ascii="Arial" w:hAnsi="Arial" w:cs="Arial"/>
          <w:color w:val="000000"/>
          <w:spacing w:val="1"/>
        </w:rPr>
        <w:t>2</w:t>
      </w:r>
      <w:r w:rsidRPr="00707195">
        <w:rPr>
          <w:rFonts w:ascii="Arial" w:hAnsi="Arial" w:cs="Arial"/>
          <w:color w:val="000000"/>
          <w:spacing w:val="-2"/>
        </w:rPr>
        <w:t>.</w:t>
      </w:r>
      <w:r w:rsidRPr="00707195">
        <w:rPr>
          <w:rFonts w:ascii="Arial" w:hAnsi="Arial" w:cs="Arial"/>
          <w:color w:val="000000"/>
        </w:rPr>
        <w:t>5</w:t>
      </w:r>
      <w:r w:rsidRPr="00707195">
        <w:rPr>
          <w:rFonts w:ascii="Arial" w:hAnsi="Arial" w:cs="Arial"/>
          <w:color w:val="000000"/>
          <w:spacing w:val="55"/>
        </w:rPr>
        <w:t xml:space="preserve"> </w:t>
      </w:r>
      <w:r w:rsidRPr="00707195">
        <w:rPr>
          <w:rFonts w:ascii="Arial" w:hAnsi="Arial" w:cs="Arial"/>
          <w:color w:val="000000"/>
          <w:spacing w:val="-1"/>
        </w:rPr>
        <w:t>н</w:t>
      </w:r>
      <w:r w:rsidRPr="00707195">
        <w:rPr>
          <w:rFonts w:ascii="Arial" w:hAnsi="Arial" w:cs="Arial"/>
          <w:color w:val="000000"/>
        </w:rPr>
        <w:t>асто</w:t>
      </w:r>
      <w:r w:rsidRPr="00707195">
        <w:rPr>
          <w:rFonts w:ascii="Arial" w:hAnsi="Arial" w:cs="Arial"/>
          <w:color w:val="000000"/>
          <w:spacing w:val="-1"/>
        </w:rPr>
        <w:t>я</w:t>
      </w:r>
      <w:r w:rsidRPr="00707195">
        <w:rPr>
          <w:rFonts w:ascii="Arial" w:hAnsi="Arial" w:cs="Arial"/>
          <w:color w:val="000000"/>
        </w:rPr>
        <w:t>ще</w:t>
      </w:r>
      <w:r w:rsidRPr="00707195">
        <w:rPr>
          <w:rFonts w:ascii="Arial" w:hAnsi="Arial" w:cs="Arial"/>
          <w:color w:val="000000"/>
          <w:spacing w:val="-3"/>
        </w:rPr>
        <w:t>г</w:t>
      </w:r>
      <w:r w:rsidRPr="00707195">
        <w:rPr>
          <w:rFonts w:ascii="Arial" w:hAnsi="Arial" w:cs="Arial"/>
          <w:color w:val="000000"/>
        </w:rPr>
        <w:t>о</w:t>
      </w:r>
      <w:r w:rsidRPr="00707195">
        <w:rPr>
          <w:rFonts w:ascii="Arial" w:hAnsi="Arial" w:cs="Arial"/>
          <w:color w:val="000000"/>
          <w:spacing w:val="55"/>
        </w:rPr>
        <w:t xml:space="preserve"> </w:t>
      </w:r>
      <w:r w:rsidRPr="00707195">
        <w:rPr>
          <w:rFonts w:ascii="Arial" w:hAnsi="Arial" w:cs="Arial"/>
          <w:color w:val="000000"/>
        </w:rPr>
        <w:t>Ад</w:t>
      </w:r>
      <w:r w:rsidRPr="00707195">
        <w:rPr>
          <w:rFonts w:ascii="Arial" w:hAnsi="Arial" w:cs="Arial"/>
          <w:color w:val="000000"/>
          <w:spacing w:val="-1"/>
        </w:rPr>
        <w:t>м</w:t>
      </w:r>
      <w:r w:rsidRPr="00707195">
        <w:rPr>
          <w:rFonts w:ascii="Arial" w:hAnsi="Arial" w:cs="Arial"/>
          <w:color w:val="000000"/>
        </w:rPr>
        <w:t>инистрати</w:t>
      </w:r>
      <w:r w:rsidRPr="00707195">
        <w:rPr>
          <w:rFonts w:ascii="Arial" w:hAnsi="Arial" w:cs="Arial"/>
          <w:color w:val="000000"/>
          <w:spacing w:val="-1"/>
        </w:rPr>
        <w:t>вн</w:t>
      </w:r>
      <w:r w:rsidRPr="00707195">
        <w:rPr>
          <w:rFonts w:ascii="Arial" w:hAnsi="Arial" w:cs="Arial"/>
          <w:color w:val="000000"/>
        </w:rPr>
        <w:t>ого</w:t>
      </w:r>
      <w:r w:rsidRPr="00707195">
        <w:rPr>
          <w:rFonts w:ascii="Arial" w:hAnsi="Arial" w:cs="Arial"/>
          <w:color w:val="000000"/>
          <w:spacing w:val="53"/>
        </w:rPr>
        <w:t xml:space="preserve"> </w:t>
      </w:r>
      <w:r w:rsidRPr="00707195">
        <w:rPr>
          <w:rFonts w:ascii="Arial" w:hAnsi="Arial" w:cs="Arial"/>
          <w:color w:val="000000"/>
          <w:spacing w:val="1"/>
        </w:rPr>
        <w:t>р</w:t>
      </w:r>
      <w:r w:rsidRPr="00707195">
        <w:rPr>
          <w:rFonts w:ascii="Arial" w:hAnsi="Arial" w:cs="Arial"/>
          <w:color w:val="000000"/>
        </w:rPr>
        <w:t>егла</w:t>
      </w:r>
      <w:r w:rsidRPr="00707195">
        <w:rPr>
          <w:rFonts w:ascii="Arial" w:hAnsi="Arial" w:cs="Arial"/>
          <w:color w:val="000000"/>
          <w:spacing w:val="-2"/>
        </w:rPr>
        <w:t>ме</w:t>
      </w:r>
      <w:r w:rsidRPr="00707195">
        <w:rPr>
          <w:rFonts w:ascii="Arial" w:hAnsi="Arial" w:cs="Arial"/>
          <w:color w:val="000000"/>
        </w:rPr>
        <w:t>нта, яв</w:t>
      </w:r>
      <w:r w:rsidRPr="00707195">
        <w:rPr>
          <w:rFonts w:ascii="Arial" w:hAnsi="Arial" w:cs="Arial"/>
          <w:color w:val="000000"/>
          <w:spacing w:val="-1"/>
        </w:rPr>
        <w:t>л</w:t>
      </w:r>
      <w:r w:rsidRPr="00707195">
        <w:rPr>
          <w:rFonts w:ascii="Arial" w:hAnsi="Arial" w:cs="Arial"/>
          <w:color w:val="000000"/>
        </w:rPr>
        <w:t>яется</w:t>
      </w:r>
      <w:r w:rsidRPr="00707195">
        <w:rPr>
          <w:rFonts w:ascii="Arial" w:hAnsi="Arial" w:cs="Arial"/>
          <w:color w:val="000000"/>
          <w:spacing w:val="4"/>
        </w:rPr>
        <w:t xml:space="preserve"> </w:t>
      </w:r>
      <w:r w:rsidRPr="00707195">
        <w:rPr>
          <w:rFonts w:ascii="Arial" w:hAnsi="Arial" w:cs="Arial"/>
          <w:color w:val="000000"/>
        </w:rPr>
        <w:t>пра</w:t>
      </w:r>
      <w:r w:rsidRPr="00707195">
        <w:rPr>
          <w:rFonts w:ascii="Arial" w:hAnsi="Arial" w:cs="Arial"/>
          <w:color w:val="000000"/>
          <w:spacing w:val="-2"/>
        </w:rPr>
        <w:t>в</w:t>
      </w:r>
      <w:r w:rsidRPr="00707195">
        <w:rPr>
          <w:rFonts w:ascii="Arial" w:hAnsi="Arial" w:cs="Arial"/>
          <w:color w:val="000000"/>
        </w:rPr>
        <w:t>овой</w:t>
      </w:r>
      <w:r w:rsidRPr="00707195">
        <w:rPr>
          <w:rFonts w:ascii="Arial" w:hAnsi="Arial" w:cs="Arial"/>
          <w:color w:val="000000"/>
          <w:spacing w:val="4"/>
        </w:rPr>
        <w:t xml:space="preserve"> </w:t>
      </w:r>
      <w:r w:rsidRPr="00707195">
        <w:rPr>
          <w:rFonts w:ascii="Arial" w:hAnsi="Arial" w:cs="Arial"/>
          <w:color w:val="000000"/>
          <w:spacing w:val="-1"/>
        </w:rPr>
        <w:t>а</w:t>
      </w:r>
      <w:r w:rsidRPr="00707195">
        <w:rPr>
          <w:rFonts w:ascii="Arial" w:hAnsi="Arial" w:cs="Arial"/>
          <w:color w:val="000000"/>
        </w:rPr>
        <w:t>кт</w:t>
      </w:r>
      <w:r w:rsidRPr="00707195">
        <w:rPr>
          <w:rFonts w:ascii="Arial" w:hAnsi="Arial" w:cs="Arial"/>
          <w:color w:val="000000"/>
          <w:spacing w:val="4"/>
        </w:rPr>
        <w:t xml:space="preserve"> </w:t>
      </w:r>
      <w:r w:rsidRPr="00707195">
        <w:rPr>
          <w:rFonts w:ascii="Arial" w:hAnsi="Arial" w:cs="Arial"/>
          <w:color w:val="000000"/>
        </w:rPr>
        <w:t>У</w:t>
      </w:r>
      <w:r w:rsidRPr="00707195">
        <w:rPr>
          <w:rFonts w:ascii="Arial" w:hAnsi="Arial" w:cs="Arial"/>
          <w:color w:val="000000"/>
          <w:spacing w:val="1"/>
        </w:rPr>
        <w:t>по</w:t>
      </w:r>
      <w:r w:rsidRPr="00707195">
        <w:rPr>
          <w:rFonts w:ascii="Arial" w:hAnsi="Arial" w:cs="Arial"/>
          <w:color w:val="000000"/>
          <w:spacing w:val="-2"/>
        </w:rPr>
        <w:t>л</w:t>
      </w:r>
      <w:r w:rsidRPr="00707195">
        <w:rPr>
          <w:rFonts w:ascii="Arial" w:hAnsi="Arial" w:cs="Arial"/>
          <w:color w:val="000000"/>
        </w:rPr>
        <w:t>номочен</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5"/>
        </w:rPr>
        <w:t xml:space="preserve"> </w:t>
      </w:r>
      <w:r w:rsidRPr="00707195">
        <w:rPr>
          <w:rFonts w:ascii="Arial" w:hAnsi="Arial" w:cs="Arial"/>
          <w:color w:val="000000"/>
          <w:spacing w:val="1"/>
        </w:rPr>
        <w:t>о</w:t>
      </w:r>
      <w:r w:rsidRPr="00707195">
        <w:rPr>
          <w:rFonts w:ascii="Arial" w:hAnsi="Arial" w:cs="Arial"/>
          <w:color w:val="000000"/>
        </w:rPr>
        <w:t>рга</w:t>
      </w:r>
      <w:r w:rsidRPr="00707195">
        <w:rPr>
          <w:rFonts w:ascii="Arial" w:hAnsi="Arial" w:cs="Arial"/>
          <w:color w:val="000000"/>
          <w:spacing w:val="-1"/>
        </w:rPr>
        <w:t>н</w:t>
      </w:r>
      <w:r w:rsidRPr="00707195">
        <w:rPr>
          <w:rFonts w:ascii="Arial" w:hAnsi="Arial" w:cs="Arial"/>
          <w:color w:val="000000"/>
          <w:spacing w:val="5"/>
        </w:rPr>
        <w:t>а</w:t>
      </w:r>
      <w:r w:rsidRPr="00707195">
        <w:rPr>
          <w:rFonts w:ascii="Arial" w:hAnsi="Arial" w:cs="Arial"/>
          <w:color w:val="000000"/>
        </w:rPr>
        <w:t>,</w:t>
      </w:r>
      <w:r w:rsidRPr="00707195">
        <w:rPr>
          <w:rFonts w:ascii="Arial" w:hAnsi="Arial" w:cs="Arial"/>
          <w:color w:val="000000"/>
          <w:spacing w:val="3"/>
        </w:rPr>
        <w:t xml:space="preserve"> </w:t>
      </w:r>
      <w:r w:rsidRPr="00707195">
        <w:rPr>
          <w:rFonts w:ascii="Arial" w:hAnsi="Arial" w:cs="Arial"/>
          <w:color w:val="000000"/>
        </w:rPr>
        <w:t>содержа</w:t>
      </w:r>
      <w:r w:rsidRPr="00707195">
        <w:rPr>
          <w:rFonts w:ascii="Arial" w:hAnsi="Arial" w:cs="Arial"/>
          <w:color w:val="000000"/>
          <w:spacing w:val="-2"/>
        </w:rPr>
        <w:t>щ</w:t>
      </w:r>
      <w:r w:rsidRPr="00707195">
        <w:rPr>
          <w:rFonts w:ascii="Arial" w:hAnsi="Arial" w:cs="Arial"/>
          <w:color w:val="000000"/>
        </w:rPr>
        <w:t>ий</w:t>
      </w:r>
      <w:r w:rsidRPr="00707195">
        <w:rPr>
          <w:rFonts w:ascii="Arial" w:hAnsi="Arial" w:cs="Arial"/>
          <w:color w:val="000000"/>
          <w:spacing w:val="4"/>
        </w:rPr>
        <w:t xml:space="preserve"> </w:t>
      </w:r>
      <w:r w:rsidRPr="00707195">
        <w:rPr>
          <w:rFonts w:ascii="Arial" w:hAnsi="Arial" w:cs="Arial"/>
          <w:color w:val="000000"/>
        </w:rPr>
        <w:t>та</w:t>
      </w:r>
      <w:r w:rsidRPr="00707195">
        <w:rPr>
          <w:rFonts w:ascii="Arial" w:hAnsi="Arial" w:cs="Arial"/>
          <w:color w:val="000000"/>
          <w:spacing w:val="-1"/>
        </w:rPr>
        <w:t>к</w:t>
      </w:r>
      <w:r w:rsidRPr="00707195">
        <w:rPr>
          <w:rFonts w:ascii="Arial" w:hAnsi="Arial" w:cs="Arial"/>
          <w:color w:val="000000"/>
        </w:rPr>
        <w:t>ие</w:t>
      </w:r>
      <w:r w:rsidRPr="00707195">
        <w:rPr>
          <w:rFonts w:ascii="Arial" w:hAnsi="Arial" w:cs="Arial"/>
          <w:color w:val="000000"/>
          <w:spacing w:val="3"/>
        </w:rPr>
        <w:t xml:space="preserve"> </w:t>
      </w:r>
      <w:r w:rsidRPr="00707195">
        <w:rPr>
          <w:rFonts w:ascii="Arial" w:hAnsi="Arial" w:cs="Arial"/>
          <w:color w:val="000000"/>
          <w:spacing w:val="1"/>
        </w:rPr>
        <w:t>р</w:t>
      </w:r>
      <w:r w:rsidRPr="00707195">
        <w:rPr>
          <w:rFonts w:ascii="Arial" w:hAnsi="Arial" w:cs="Arial"/>
          <w:color w:val="000000"/>
        </w:rPr>
        <w:t>екви</w:t>
      </w:r>
      <w:r w:rsidRPr="00707195">
        <w:rPr>
          <w:rFonts w:ascii="Arial" w:hAnsi="Arial" w:cs="Arial"/>
          <w:color w:val="000000"/>
          <w:spacing w:val="-1"/>
        </w:rPr>
        <w:t>з</w:t>
      </w:r>
      <w:r w:rsidRPr="00707195">
        <w:rPr>
          <w:rFonts w:ascii="Arial" w:hAnsi="Arial" w:cs="Arial"/>
          <w:color w:val="000000"/>
        </w:rPr>
        <w:t>иты,</w:t>
      </w:r>
      <w:r w:rsidRPr="00707195">
        <w:rPr>
          <w:rFonts w:ascii="Arial" w:hAnsi="Arial" w:cs="Arial"/>
          <w:color w:val="000000"/>
          <w:spacing w:val="2"/>
        </w:rPr>
        <w:t xml:space="preserve"> </w:t>
      </w:r>
      <w:r w:rsidRPr="00707195">
        <w:rPr>
          <w:rFonts w:ascii="Arial" w:hAnsi="Arial" w:cs="Arial"/>
          <w:color w:val="000000"/>
        </w:rPr>
        <w:t>как н</w:t>
      </w:r>
      <w:r w:rsidRPr="00707195">
        <w:rPr>
          <w:rFonts w:ascii="Arial" w:hAnsi="Arial" w:cs="Arial"/>
          <w:color w:val="000000"/>
          <w:spacing w:val="1"/>
        </w:rPr>
        <w:t>о</w:t>
      </w:r>
      <w:r w:rsidRPr="00707195">
        <w:rPr>
          <w:rFonts w:ascii="Arial" w:hAnsi="Arial" w:cs="Arial"/>
          <w:color w:val="000000"/>
          <w:spacing w:val="-1"/>
        </w:rPr>
        <w:t>м</w:t>
      </w:r>
      <w:r w:rsidRPr="00707195">
        <w:rPr>
          <w:rFonts w:ascii="Arial" w:hAnsi="Arial" w:cs="Arial"/>
          <w:color w:val="000000"/>
        </w:rPr>
        <w:t>ер</w:t>
      </w:r>
      <w:r w:rsidRPr="00707195">
        <w:rPr>
          <w:rFonts w:ascii="Arial" w:hAnsi="Arial" w:cs="Arial"/>
          <w:color w:val="000000"/>
          <w:spacing w:val="-1"/>
        </w:rPr>
        <w:t xml:space="preserve"> </w:t>
      </w:r>
      <w:r w:rsidRPr="00707195">
        <w:rPr>
          <w:rFonts w:ascii="Arial" w:hAnsi="Arial" w:cs="Arial"/>
          <w:color w:val="000000"/>
        </w:rPr>
        <w:t>и да</w:t>
      </w:r>
      <w:r w:rsidRPr="00707195">
        <w:rPr>
          <w:rFonts w:ascii="Arial" w:hAnsi="Arial" w:cs="Arial"/>
          <w:color w:val="000000"/>
          <w:spacing w:val="-1"/>
        </w:rPr>
        <w:t>т</w:t>
      </w:r>
      <w:r w:rsidRPr="00707195">
        <w:rPr>
          <w:rFonts w:ascii="Arial" w:hAnsi="Arial" w:cs="Arial"/>
          <w:color w:val="000000"/>
        </w:rPr>
        <w:t>а.</w:t>
      </w:r>
    </w:p>
    <w:p w:rsidR="00707195" w:rsidRPr="00707195" w:rsidRDefault="00707195" w:rsidP="00707195">
      <w:pPr>
        <w:widowControl w:val="0"/>
        <w:tabs>
          <w:tab w:val="left" w:pos="2939"/>
          <w:tab w:val="left" w:pos="5255"/>
          <w:tab w:val="left" w:pos="7638"/>
          <w:tab w:val="left" w:pos="8816"/>
        </w:tabs>
        <w:spacing w:before="2" w:line="239" w:lineRule="auto"/>
        <w:ind w:right="-66"/>
        <w:jc w:val="both"/>
        <w:rPr>
          <w:rFonts w:ascii="Arial" w:hAnsi="Arial" w:cs="Arial"/>
          <w:color w:val="000000"/>
        </w:rPr>
      </w:pPr>
      <w:r w:rsidRPr="00707195">
        <w:rPr>
          <w:rFonts w:ascii="Arial" w:hAnsi="Arial" w:cs="Arial"/>
          <w:color w:val="000000"/>
        </w:rPr>
        <w:t>2.7.</w:t>
      </w:r>
      <w:r w:rsidRPr="00707195">
        <w:rPr>
          <w:rFonts w:ascii="Arial" w:hAnsi="Arial" w:cs="Arial"/>
          <w:color w:val="000000"/>
          <w:spacing w:val="74"/>
        </w:rPr>
        <w:t xml:space="preserve"> </w:t>
      </w:r>
      <w:proofErr w:type="gramStart"/>
      <w:r w:rsidRPr="00707195">
        <w:rPr>
          <w:rFonts w:ascii="Arial" w:hAnsi="Arial" w:cs="Arial"/>
          <w:color w:val="000000"/>
        </w:rPr>
        <w:t>Рез</w:t>
      </w:r>
      <w:r w:rsidRPr="00707195">
        <w:rPr>
          <w:rFonts w:ascii="Arial" w:hAnsi="Arial" w:cs="Arial"/>
          <w:color w:val="000000"/>
          <w:spacing w:val="-2"/>
        </w:rPr>
        <w:t>у</w:t>
      </w:r>
      <w:r w:rsidRPr="00707195">
        <w:rPr>
          <w:rFonts w:ascii="Arial" w:hAnsi="Arial" w:cs="Arial"/>
          <w:color w:val="000000"/>
        </w:rPr>
        <w:t>льтаты м</w:t>
      </w:r>
      <w:r w:rsidRPr="00707195">
        <w:rPr>
          <w:rFonts w:ascii="Arial" w:hAnsi="Arial" w:cs="Arial"/>
          <w:color w:val="000000"/>
          <w:spacing w:val="-2"/>
        </w:rPr>
        <w:t>у</w:t>
      </w:r>
      <w:r w:rsidRPr="00707195">
        <w:rPr>
          <w:rFonts w:ascii="Arial" w:hAnsi="Arial" w:cs="Arial"/>
          <w:color w:val="000000"/>
          <w:spacing w:val="4"/>
        </w:rPr>
        <w:t>н</w:t>
      </w:r>
      <w:r w:rsidRPr="00707195">
        <w:rPr>
          <w:rFonts w:ascii="Arial" w:hAnsi="Arial" w:cs="Arial"/>
          <w:color w:val="000000"/>
        </w:rPr>
        <w:t>иципал</w:t>
      </w:r>
      <w:r w:rsidRPr="00707195">
        <w:rPr>
          <w:rFonts w:ascii="Arial" w:hAnsi="Arial" w:cs="Arial"/>
          <w:color w:val="000000"/>
          <w:spacing w:val="-1"/>
        </w:rPr>
        <w:t>ьно</w:t>
      </w:r>
      <w:r w:rsidRPr="00707195">
        <w:rPr>
          <w:rFonts w:ascii="Arial" w:hAnsi="Arial" w:cs="Arial"/>
          <w:color w:val="000000"/>
        </w:rPr>
        <w:t xml:space="preserve">й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w:t>
      </w:r>
      <w:r w:rsidRPr="00707195">
        <w:rPr>
          <w:rFonts w:ascii="Arial" w:hAnsi="Arial" w:cs="Arial"/>
          <w:color w:val="000000"/>
        </w:rPr>
        <w:tab/>
      </w:r>
      <w:r w:rsidRPr="00707195">
        <w:rPr>
          <w:rFonts w:ascii="Arial" w:hAnsi="Arial" w:cs="Arial"/>
          <w:color w:val="000000"/>
          <w:spacing w:val="-2"/>
        </w:rPr>
        <w:t>у</w:t>
      </w:r>
      <w:r w:rsidRPr="00707195">
        <w:rPr>
          <w:rFonts w:ascii="Arial" w:hAnsi="Arial" w:cs="Arial"/>
          <w:color w:val="000000"/>
        </w:rPr>
        <w:t>казанные в</w:t>
      </w:r>
      <w:r w:rsidRPr="00707195">
        <w:rPr>
          <w:rFonts w:ascii="Arial" w:hAnsi="Arial" w:cs="Arial"/>
          <w:color w:val="000000"/>
          <w:spacing w:val="64"/>
        </w:rPr>
        <w:t xml:space="preserve"> </w:t>
      </w:r>
      <w:r w:rsidRPr="00707195">
        <w:rPr>
          <w:rFonts w:ascii="Arial" w:hAnsi="Arial" w:cs="Arial"/>
          <w:color w:val="000000"/>
        </w:rPr>
        <w:t>п</w:t>
      </w:r>
      <w:r w:rsidRPr="00707195">
        <w:rPr>
          <w:rFonts w:ascii="Arial" w:hAnsi="Arial" w:cs="Arial"/>
          <w:color w:val="000000"/>
          <w:spacing w:val="-2"/>
        </w:rPr>
        <w:t>у</w:t>
      </w:r>
      <w:r w:rsidRPr="00707195">
        <w:rPr>
          <w:rFonts w:ascii="Arial" w:hAnsi="Arial" w:cs="Arial"/>
          <w:color w:val="000000"/>
        </w:rPr>
        <w:t>нкте</w:t>
      </w:r>
      <w:r w:rsidRPr="00707195">
        <w:rPr>
          <w:rFonts w:ascii="Arial" w:hAnsi="Arial" w:cs="Arial"/>
          <w:color w:val="000000"/>
          <w:spacing w:val="64"/>
        </w:rPr>
        <w:t xml:space="preserve"> </w:t>
      </w:r>
      <w:r w:rsidRPr="00707195">
        <w:rPr>
          <w:rFonts w:ascii="Arial" w:hAnsi="Arial" w:cs="Arial"/>
          <w:color w:val="000000"/>
          <w:spacing w:val="1"/>
        </w:rPr>
        <w:t>2</w:t>
      </w:r>
      <w:r w:rsidRPr="00707195">
        <w:rPr>
          <w:rFonts w:ascii="Arial" w:hAnsi="Arial" w:cs="Arial"/>
          <w:color w:val="000000"/>
        </w:rPr>
        <w:t>.5</w:t>
      </w:r>
      <w:r w:rsidRPr="00707195">
        <w:rPr>
          <w:rFonts w:ascii="Arial" w:hAnsi="Arial" w:cs="Arial"/>
          <w:color w:val="000000"/>
          <w:spacing w:val="65"/>
        </w:rPr>
        <w:t xml:space="preserve"> </w:t>
      </w:r>
      <w:r w:rsidRPr="00707195">
        <w:rPr>
          <w:rFonts w:ascii="Arial" w:hAnsi="Arial" w:cs="Arial"/>
          <w:color w:val="000000"/>
        </w:rPr>
        <w:t>нас</w:t>
      </w:r>
      <w:r w:rsidRPr="00707195">
        <w:rPr>
          <w:rFonts w:ascii="Arial" w:hAnsi="Arial" w:cs="Arial"/>
          <w:color w:val="000000"/>
          <w:spacing w:val="-2"/>
        </w:rPr>
        <w:t>т</w:t>
      </w:r>
      <w:r w:rsidRPr="00707195">
        <w:rPr>
          <w:rFonts w:ascii="Arial" w:hAnsi="Arial" w:cs="Arial"/>
          <w:color w:val="000000"/>
          <w:spacing w:val="-1"/>
        </w:rPr>
        <w:t>о</w:t>
      </w:r>
      <w:r w:rsidRPr="00707195">
        <w:rPr>
          <w:rFonts w:ascii="Arial" w:hAnsi="Arial" w:cs="Arial"/>
          <w:color w:val="000000"/>
        </w:rPr>
        <w:t>яще</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65"/>
        </w:rPr>
        <w:t xml:space="preserve"> </w:t>
      </w:r>
      <w:r w:rsidRPr="00707195">
        <w:rPr>
          <w:rFonts w:ascii="Arial" w:hAnsi="Arial" w:cs="Arial"/>
          <w:color w:val="000000"/>
        </w:rPr>
        <w:t>Админ</w:t>
      </w:r>
      <w:r w:rsidRPr="00707195">
        <w:rPr>
          <w:rFonts w:ascii="Arial" w:hAnsi="Arial" w:cs="Arial"/>
          <w:color w:val="000000"/>
          <w:spacing w:val="1"/>
        </w:rPr>
        <w:t>и</w:t>
      </w:r>
      <w:r w:rsidRPr="00707195">
        <w:rPr>
          <w:rFonts w:ascii="Arial" w:hAnsi="Arial" w:cs="Arial"/>
          <w:color w:val="000000"/>
        </w:rPr>
        <w:t>с</w:t>
      </w:r>
      <w:r w:rsidRPr="00707195">
        <w:rPr>
          <w:rFonts w:ascii="Arial" w:hAnsi="Arial" w:cs="Arial"/>
          <w:color w:val="000000"/>
          <w:spacing w:val="-1"/>
        </w:rPr>
        <w:t>т</w:t>
      </w:r>
      <w:r w:rsidRPr="00707195">
        <w:rPr>
          <w:rFonts w:ascii="Arial" w:hAnsi="Arial" w:cs="Arial"/>
          <w:color w:val="000000"/>
        </w:rPr>
        <w:t>р</w:t>
      </w:r>
      <w:r w:rsidRPr="00707195">
        <w:rPr>
          <w:rFonts w:ascii="Arial" w:hAnsi="Arial" w:cs="Arial"/>
          <w:color w:val="000000"/>
          <w:spacing w:val="-2"/>
        </w:rPr>
        <w:t>а</w:t>
      </w:r>
      <w:r w:rsidRPr="00707195">
        <w:rPr>
          <w:rFonts w:ascii="Arial" w:hAnsi="Arial" w:cs="Arial"/>
          <w:color w:val="000000"/>
        </w:rPr>
        <w:t>тивного</w:t>
      </w:r>
      <w:r w:rsidRPr="00707195">
        <w:rPr>
          <w:rFonts w:ascii="Arial" w:hAnsi="Arial" w:cs="Arial"/>
          <w:color w:val="000000"/>
          <w:spacing w:val="65"/>
        </w:rPr>
        <w:t xml:space="preserve"> </w:t>
      </w:r>
      <w:r w:rsidRPr="00707195">
        <w:rPr>
          <w:rFonts w:ascii="Arial" w:hAnsi="Arial" w:cs="Arial"/>
          <w:color w:val="000000"/>
          <w:spacing w:val="1"/>
        </w:rPr>
        <w:t>р</w:t>
      </w:r>
      <w:r w:rsidRPr="00707195">
        <w:rPr>
          <w:rFonts w:ascii="Arial" w:hAnsi="Arial" w:cs="Arial"/>
          <w:color w:val="000000"/>
        </w:rPr>
        <w:t>еглам</w:t>
      </w:r>
      <w:r w:rsidRPr="00707195">
        <w:rPr>
          <w:rFonts w:ascii="Arial" w:hAnsi="Arial" w:cs="Arial"/>
          <w:color w:val="000000"/>
          <w:spacing w:val="-2"/>
        </w:rPr>
        <w:t>е</w:t>
      </w:r>
      <w:r w:rsidRPr="00707195">
        <w:rPr>
          <w:rFonts w:ascii="Arial" w:hAnsi="Arial" w:cs="Arial"/>
          <w:color w:val="000000"/>
        </w:rPr>
        <w:t>нт</w:t>
      </w:r>
      <w:r w:rsidRPr="00707195">
        <w:rPr>
          <w:rFonts w:ascii="Arial" w:hAnsi="Arial" w:cs="Arial"/>
          <w:color w:val="000000"/>
          <w:spacing w:val="-2"/>
        </w:rPr>
        <w:t>а</w:t>
      </w:r>
      <w:r w:rsidRPr="00707195">
        <w:rPr>
          <w:rFonts w:ascii="Arial" w:hAnsi="Arial" w:cs="Arial"/>
          <w:color w:val="000000"/>
        </w:rPr>
        <w:t>,</w:t>
      </w:r>
      <w:r w:rsidRPr="00707195">
        <w:rPr>
          <w:rFonts w:ascii="Arial" w:hAnsi="Arial" w:cs="Arial"/>
          <w:color w:val="000000"/>
          <w:spacing w:val="62"/>
        </w:rPr>
        <w:t xml:space="preserve"> </w:t>
      </w:r>
      <w:r w:rsidRPr="00707195">
        <w:rPr>
          <w:rFonts w:ascii="Arial" w:hAnsi="Arial" w:cs="Arial"/>
          <w:color w:val="000000"/>
        </w:rPr>
        <w:t>м</w:t>
      </w:r>
      <w:r w:rsidRPr="00707195">
        <w:rPr>
          <w:rFonts w:ascii="Arial" w:hAnsi="Arial" w:cs="Arial"/>
          <w:color w:val="000000"/>
          <w:spacing w:val="1"/>
        </w:rPr>
        <w:t>ог</w:t>
      </w:r>
      <w:r w:rsidRPr="00707195">
        <w:rPr>
          <w:rFonts w:ascii="Arial" w:hAnsi="Arial" w:cs="Arial"/>
          <w:color w:val="000000"/>
          <w:spacing w:val="-2"/>
        </w:rPr>
        <w:t>у</w:t>
      </w:r>
      <w:r w:rsidRPr="00707195">
        <w:rPr>
          <w:rFonts w:ascii="Arial" w:hAnsi="Arial" w:cs="Arial"/>
          <w:color w:val="000000"/>
        </w:rPr>
        <w:t>т</w:t>
      </w:r>
      <w:r w:rsidRPr="00707195">
        <w:rPr>
          <w:rFonts w:ascii="Arial" w:hAnsi="Arial" w:cs="Arial"/>
          <w:color w:val="000000"/>
          <w:spacing w:val="64"/>
        </w:rPr>
        <w:t xml:space="preserve"> </w:t>
      </w:r>
      <w:r w:rsidRPr="00707195">
        <w:rPr>
          <w:rFonts w:ascii="Arial" w:hAnsi="Arial" w:cs="Arial"/>
          <w:color w:val="000000"/>
          <w:spacing w:val="1"/>
        </w:rPr>
        <w:t>бы</w:t>
      </w:r>
      <w:r w:rsidRPr="00707195">
        <w:rPr>
          <w:rFonts w:ascii="Arial" w:hAnsi="Arial" w:cs="Arial"/>
          <w:color w:val="000000"/>
        </w:rPr>
        <w:t>ть</w:t>
      </w:r>
      <w:r w:rsidRPr="00707195">
        <w:rPr>
          <w:rFonts w:ascii="Arial" w:hAnsi="Arial" w:cs="Arial"/>
          <w:color w:val="000000"/>
          <w:spacing w:val="63"/>
        </w:rPr>
        <w:t xml:space="preserve"> </w:t>
      </w:r>
      <w:r w:rsidRPr="00707195">
        <w:rPr>
          <w:rFonts w:ascii="Arial" w:hAnsi="Arial" w:cs="Arial"/>
          <w:color w:val="000000"/>
          <w:spacing w:val="1"/>
        </w:rPr>
        <w:t>по</w:t>
      </w:r>
      <w:r w:rsidRPr="00707195">
        <w:rPr>
          <w:rFonts w:ascii="Arial" w:hAnsi="Arial" w:cs="Arial"/>
          <w:color w:val="000000"/>
        </w:rPr>
        <w:t>лучены п</w:t>
      </w:r>
      <w:r w:rsidRPr="00707195">
        <w:rPr>
          <w:rFonts w:ascii="Arial" w:hAnsi="Arial" w:cs="Arial"/>
          <w:color w:val="000000"/>
          <w:spacing w:val="1"/>
        </w:rPr>
        <w:t>о</w:t>
      </w:r>
      <w:r w:rsidRPr="00707195">
        <w:rPr>
          <w:rFonts w:ascii="Arial" w:hAnsi="Arial" w:cs="Arial"/>
          <w:color w:val="000000"/>
          <w:spacing w:val="-1"/>
        </w:rPr>
        <w:t>с</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дст</w:t>
      </w:r>
      <w:r w:rsidRPr="00707195">
        <w:rPr>
          <w:rFonts w:ascii="Arial" w:hAnsi="Arial" w:cs="Arial"/>
          <w:color w:val="000000"/>
          <w:spacing w:val="-2"/>
        </w:rPr>
        <w:t>в</w:t>
      </w:r>
      <w:r w:rsidRPr="00707195">
        <w:rPr>
          <w:rFonts w:ascii="Arial" w:hAnsi="Arial" w:cs="Arial"/>
          <w:color w:val="000000"/>
        </w:rPr>
        <w:t>ом</w:t>
      </w:r>
      <w:r w:rsidRPr="00707195">
        <w:rPr>
          <w:rFonts w:ascii="Arial" w:hAnsi="Arial" w:cs="Arial"/>
          <w:color w:val="000000"/>
          <w:spacing w:val="88"/>
        </w:rPr>
        <w:t xml:space="preserve"> </w:t>
      </w:r>
      <w:r w:rsidRPr="00707195">
        <w:rPr>
          <w:rFonts w:ascii="Arial" w:hAnsi="Arial" w:cs="Arial"/>
          <w:color w:val="000000"/>
        </w:rPr>
        <w:t>фед</w:t>
      </w:r>
      <w:r w:rsidRPr="00707195">
        <w:rPr>
          <w:rFonts w:ascii="Arial" w:hAnsi="Arial" w:cs="Arial"/>
          <w:color w:val="000000"/>
          <w:spacing w:val="-2"/>
        </w:rPr>
        <w:t>е</w:t>
      </w:r>
      <w:r w:rsidRPr="00707195">
        <w:rPr>
          <w:rFonts w:ascii="Arial" w:hAnsi="Arial" w:cs="Arial"/>
          <w:color w:val="000000"/>
          <w:spacing w:val="-1"/>
        </w:rPr>
        <w:t>р</w:t>
      </w:r>
      <w:r w:rsidRPr="00707195">
        <w:rPr>
          <w:rFonts w:ascii="Arial" w:hAnsi="Arial" w:cs="Arial"/>
          <w:color w:val="000000"/>
        </w:rPr>
        <w:t>ал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89"/>
        </w:rPr>
        <w:t xml:space="preserve"> </w:t>
      </w:r>
      <w:r w:rsidRPr="00707195">
        <w:rPr>
          <w:rFonts w:ascii="Arial" w:hAnsi="Arial" w:cs="Arial"/>
          <w:color w:val="000000"/>
        </w:rPr>
        <w:t>гос</w:t>
      </w:r>
      <w:r w:rsidRPr="00707195">
        <w:rPr>
          <w:rFonts w:ascii="Arial" w:hAnsi="Arial" w:cs="Arial"/>
          <w:color w:val="000000"/>
          <w:spacing w:val="-2"/>
        </w:rPr>
        <w:t>у</w:t>
      </w:r>
      <w:r w:rsidRPr="00707195">
        <w:rPr>
          <w:rFonts w:ascii="Arial" w:hAnsi="Arial" w:cs="Arial"/>
          <w:color w:val="000000"/>
        </w:rPr>
        <w:t>дарств</w:t>
      </w:r>
      <w:r w:rsidRPr="00707195">
        <w:rPr>
          <w:rFonts w:ascii="Arial" w:hAnsi="Arial" w:cs="Arial"/>
          <w:color w:val="000000"/>
          <w:spacing w:val="-3"/>
        </w:rPr>
        <w:t>е</w:t>
      </w:r>
      <w:r w:rsidRPr="00707195">
        <w:rPr>
          <w:rFonts w:ascii="Arial" w:hAnsi="Arial" w:cs="Arial"/>
          <w:color w:val="000000"/>
        </w:rPr>
        <w:t>нной</w:t>
      </w:r>
      <w:r w:rsidRPr="00707195">
        <w:rPr>
          <w:rFonts w:ascii="Arial" w:hAnsi="Arial" w:cs="Arial"/>
          <w:color w:val="000000"/>
          <w:spacing w:val="86"/>
        </w:rPr>
        <w:t xml:space="preserve"> </w:t>
      </w:r>
      <w:r w:rsidRPr="00707195">
        <w:rPr>
          <w:rFonts w:ascii="Arial" w:hAnsi="Arial" w:cs="Arial"/>
          <w:color w:val="000000"/>
        </w:rPr>
        <w:t>ин</w:t>
      </w:r>
      <w:r w:rsidRPr="00707195">
        <w:rPr>
          <w:rFonts w:ascii="Arial" w:hAnsi="Arial" w:cs="Arial"/>
          <w:color w:val="000000"/>
          <w:spacing w:val="-1"/>
        </w:rPr>
        <w:t>ф</w:t>
      </w:r>
      <w:r w:rsidRPr="00707195">
        <w:rPr>
          <w:rFonts w:ascii="Arial" w:hAnsi="Arial" w:cs="Arial"/>
          <w:color w:val="000000"/>
          <w:spacing w:val="1"/>
        </w:rPr>
        <w:t>ор</w:t>
      </w:r>
      <w:r w:rsidRPr="00707195">
        <w:rPr>
          <w:rFonts w:ascii="Arial" w:hAnsi="Arial" w:cs="Arial"/>
          <w:color w:val="000000"/>
          <w:spacing w:val="-1"/>
        </w:rPr>
        <w:t>м</w:t>
      </w:r>
      <w:r w:rsidRPr="00707195">
        <w:rPr>
          <w:rFonts w:ascii="Arial" w:hAnsi="Arial" w:cs="Arial"/>
          <w:color w:val="000000"/>
        </w:rPr>
        <w:t>а</w:t>
      </w:r>
      <w:r w:rsidRPr="00707195">
        <w:rPr>
          <w:rFonts w:ascii="Arial" w:hAnsi="Arial" w:cs="Arial"/>
          <w:color w:val="000000"/>
          <w:spacing w:val="-1"/>
        </w:rPr>
        <w:t>ц</w:t>
      </w:r>
      <w:r w:rsidRPr="00707195">
        <w:rPr>
          <w:rFonts w:ascii="Arial" w:hAnsi="Arial" w:cs="Arial"/>
          <w:color w:val="000000"/>
        </w:rPr>
        <w:t>ио</w:t>
      </w:r>
      <w:r w:rsidRPr="00707195">
        <w:rPr>
          <w:rFonts w:ascii="Arial" w:hAnsi="Arial" w:cs="Arial"/>
          <w:color w:val="000000"/>
          <w:spacing w:val="-1"/>
        </w:rPr>
        <w:t>н</w:t>
      </w:r>
      <w:r w:rsidRPr="00707195">
        <w:rPr>
          <w:rFonts w:ascii="Arial" w:hAnsi="Arial" w:cs="Arial"/>
          <w:color w:val="000000"/>
        </w:rPr>
        <w:t>ной</w:t>
      </w:r>
      <w:r w:rsidRPr="00707195">
        <w:rPr>
          <w:rFonts w:ascii="Arial" w:hAnsi="Arial" w:cs="Arial"/>
          <w:color w:val="000000"/>
          <w:spacing w:val="89"/>
        </w:rPr>
        <w:t xml:space="preserve"> </w:t>
      </w:r>
      <w:r w:rsidRPr="00707195">
        <w:rPr>
          <w:rFonts w:ascii="Arial" w:hAnsi="Arial" w:cs="Arial"/>
          <w:color w:val="000000"/>
          <w:spacing w:val="-1"/>
        </w:rPr>
        <w:t>с</w:t>
      </w:r>
      <w:r w:rsidRPr="00707195">
        <w:rPr>
          <w:rFonts w:ascii="Arial" w:hAnsi="Arial" w:cs="Arial"/>
          <w:color w:val="000000"/>
        </w:rPr>
        <w:t>исте</w:t>
      </w:r>
      <w:r w:rsidRPr="00707195">
        <w:rPr>
          <w:rFonts w:ascii="Arial" w:hAnsi="Arial" w:cs="Arial"/>
          <w:color w:val="000000"/>
          <w:spacing w:val="-3"/>
        </w:rPr>
        <w:t>м</w:t>
      </w:r>
      <w:r w:rsidRPr="00707195">
        <w:rPr>
          <w:rFonts w:ascii="Arial" w:hAnsi="Arial" w:cs="Arial"/>
          <w:color w:val="000000"/>
        </w:rPr>
        <w:t>ы</w:t>
      </w:r>
      <w:r w:rsidRPr="00707195">
        <w:rPr>
          <w:rFonts w:ascii="Arial" w:hAnsi="Arial" w:cs="Arial"/>
          <w:color w:val="000000"/>
          <w:spacing w:val="89"/>
        </w:rPr>
        <w:t xml:space="preserve"> </w:t>
      </w:r>
      <w:r w:rsidRPr="00707195">
        <w:rPr>
          <w:rFonts w:ascii="Arial" w:hAnsi="Arial" w:cs="Arial"/>
          <w:color w:val="000000"/>
        </w:rPr>
        <w:t>«Е</w:t>
      </w:r>
      <w:r w:rsidRPr="00707195">
        <w:rPr>
          <w:rFonts w:ascii="Arial" w:hAnsi="Arial" w:cs="Arial"/>
          <w:color w:val="000000"/>
          <w:spacing w:val="-1"/>
        </w:rPr>
        <w:t>ди</w:t>
      </w:r>
      <w:r w:rsidRPr="00707195">
        <w:rPr>
          <w:rFonts w:ascii="Arial" w:hAnsi="Arial" w:cs="Arial"/>
          <w:color w:val="000000"/>
        </w:rPr>
        <w:t>ный по</w:t>
      </w:r>
      <w:r w:rsidRPr="00707195">
        <w:rPr>
          <w:rFonts w:ascii="Arial" w:hAnsi="Arial" w:cs="Arial"/>
          <w:color w:val="000000"/>
          <w:spacing w:val="1"/>
        </w:rPr>
        <w:t>р</w:t>
      </w:r>
      <w:r w:rsidRPr="00707195">
        <w:rPr>
          <w:rFonts w:ascii="Arial" w:hAnsi="Arial" w:cs="Arial"/>
          <w:color w:val="000000"/>
        </w:rPr>
        <w:t>тал</w:t>
      </w:r>
      <w:r w:rsidRPr="00707195">
        <w:rPr>
          <w:rFonts w:ascii="Arial" w:hAnsi="Arial" w:cs="Arial"/>
          <w:color w:val="000000"/>
          <w:spacing w:val="-3"/>
        </w:rPr>
        <w:t xml:space="preserve"> </w:t>
      </w:r>
      <w:r w:rsidRPr="00707195">
        <w:rPr>
          <w:rFonts w:ascii="Arial" w:hAnsi="Arial" w:cs="Arial"/>
          <w:color w:val="000000"/>
        </w:rPr>
        <w:t>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да</w:t>
      </w:r>
      <w:r w:rsidRPr="00707195">
        <w:rPr>
          <w:rFonts w:ascii="Arial" w:hAnsi="Arial" w:cs="Arial"/>
          <w:color w:val="000000"/>
          <w:spacing w:val="-1"/>
        </w:rPr>
        <w:t>р</w:t>
      </w:r>
      <w:r w:rsidRPr="00707195">
        <w:rPr>
          <w:rFonts w:ascii="Arial" w:hAnsi="Arial" w:cs="Arial"/>
          <w:color w:val="000000"/>
        </w:rPr>
        <w:t>ств</w:t>
      </w:r>
      <w:r w:rsidRPr="00707195">
        <w:rPr>
          <w:rFonts w:ascii="Arial" w:hAnsi="Arial" w:cs="Arial"/>
          <w:color w:val="000000"/>
          <w:spacing w:val="-2"/>
        </w:rPr>
        <w:t>е</w:t>
      </w:r>
      <w:r w:rsidRPr="00707195">
        <w:rPr>
          <w:rFonts w:ascii="Arial" w:hAnsi="Arial" w:cs="Arial"/>
          <w:color w:val="000000"/>
        </w:rPr>
        <w:t>нных</w:t>
      </w:r>
      <w:r w:rsidRPr="00707195">
        <w:rPr>
          <w:rFonts w:ascii="Arial" w:hAnsi="Arial" w:cs="Arial"/>
          <w:color w:val="000000"/>
          <w:spacing w:val="-1"/>
        </w:rPr>
        <w:t xml:space="preserve"> </w:t>
      </w:r>
      <w:r w:rsidRPr="00707195">
        <w:rPr>
          <w:rFonts w:ascii="Arial" w:hAnsi="Arial" w:cs="Arial"/>
          <w:color w:val="000000"/>
        </w:rPr>
        <w:t>и</w:t>
      </w:r>
      <w:r w:rsidRPr="00707195">
        <w:rPr>
          <w:rFonts w:ascii="Arial" w:hAnsi="Arial" w:cs="Arial"/>
          <w:color w:val="000000"/>
          <w:spacing w:val="-2"/>
        </w:rPr>
        <w:t xml:space="preserve"> </w:t>
      </w:r>
      <w:r w:rsidRPr="00707195">
        <w:rPr>
          <w:rFonts w:ascii="Arial" w:hAnsi="Arial" w:cs="Arial"/>
          <w:color w:val="000000"/>
        </w:rPr>
        <w:t>м</w:t>
      </w:r>
      <w:r w:rsidRPr="00707195">
        <w:rPr>
          <w:rFonts w:ascii="Arial" w:hAnsi="Arial" w:cs="Arial"/>
          <w:color w:val="000000"/>
          <w:spacing w:val="-3"/>
        </w:rPr>
        <w:t>у</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ципал</w:t>
      </w:r>
      <w:r w:rsidRPr="00707195">
        <w:rPr>
          <w:rFonts w:ascii="Arial" w:hAnsi="Arial" w:cs="Arial"/>
          <w:color w:val="000000"/>
          <w:spacing w:val="-1"/>
        </w:rPr>
        <w:t>ь</w:t>
      </w:r>
      <w:r w:rsidRPr="00707195">
        <w:rPr>
          <w:rFonts w:ascii="Arial" w:hAnsi="Arial" w:cs="Arial"/>
          <w:color w:val="000000"/>
        </w:rPr>
        <w:t>ных</w:t>
      </w:r>
      <w:r w:rsidRPr="00707195">
        <w:rPr>
          <w:rFonts w:ascii="Arial" w:hAnsi="Arial" w:cs="Arial"/>
          <w:color w:val="000000"/>
          <w:spacing w:val="-1"/>
        </w:rPr>
        <w:t xml:space="preserve">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 (</w:t>
      </w:r>
      <w:r w:rsidRPr="00707195">
        <w:rPr>
          <w:rFonts w:ascii="Arial" w:hAnsi="Arial" w:cs="Arial"/>
          <w:color w:val="000000"/>
          <w:spacing w:val="2"/>
        </w:rPr>
        <w:t>ф</w:t>
      </w:r>
      <w:r w:rsidRPr="00707195">
        <w:rPr>
          <w:rFonts w:ascii="Arial" w:hAnsi="Arial" w:cs="Arial"/>
          <w:color w:val="000000"/>
          <w:spacing w:val="-2"/>
        </w:rPr>
        <w:t>у</w:t>
      </w:r>
      <w:r w:rsidRPr="00707195">
        <w:rPr>
          <w:rFonts w:ascii="Arial" w:hAnsi="Arial" w:cs="Arial"/>
          <w:color w:val="000000"/>
        </w:rPr>
        <w:t>нк</w:t>
      </w:r>
      <w:r w:rsidRPr="00707195">
        <w:rPr>
          <w:rFonts w:ascii="Arial" w:hAnsi="Arial" w:cs="Arial"/>
          <w:color w:val="000000"/>
          <w:spacing w:val="1"/>
        </w:rPr>
        <w:t>ц</w:t>
      </w:r>
      <w:r w:rsidRPr="00707195">
        <w:rPr>
          <w:rFonts w:ascii="Arial" w:hAnsi="Arial" w:cs="Arial"/>
          <w:color w:val="000000"/>
        </w:rPr>
        <w:t>ий)»</w:t>
      </w:r>
      <w:r w:rsidRPr="00707195">
        <w:rPr>
          <w:rFonts w:ascii="Arial" w:hAnsi="Arial" w:cs="Arial"/>
          <w:color w:val="000000"/>
          <w:spacing w:val="-3"/>
        </w:rPr>
        <w:t xml:space="preserve"> </w:t>
      </w:r>
      <w:r w:rsidRPr="00707195">
        <w:rPr>
          <w:rFonts w:ascii="Arial" w:hAnsi="Arial" w:cs="Arial"/>
          <w:color w:val="000000"/>
        </w:rPr>
        <w:t>в</w:t>
      </w:r>
      <w:r w:rsidRPr="00707195">
        <w:rPr>
          <w:rFonts w:ascii="Arial" w:hAnsi="Arial" w:cs="Arial"/>
          <w:color w:val="000000"/>
          <w:spacing w:val="-1"/>
        </w:rPr>
        <w:t xml:space="preserve"> </w:t>
      </w:r>
      <w:r w:rsidRPr="00707195">
        <w:rPr>
          <w:rFonts w:ascii="Arial" w:hAnsi="Arial" w:cs="Arial"/>
          <w:color w:val="000000"/>
        </w:rPr>
        <w:t>ф</w:t>
      </w:r>
      <w:r w:rsidRPr="00707195">
        <w:rPr>
          <w:rFonts w:ascii="Arial" w:hAnsi="Arial" w:cs="Arial"/>
          <w:color w:val="000000"/>
          <w:spacing w:val="2"/>
        </w:rPr>
        <w:t>о</w:t>
      </w:r>
      <w:r w:rsidRPr="00707195">
        <w:rPr>
          <w:rFonts w:ascii="Arial" w:hAnsi="Arial" w:cs="Arial"/>
          <w:color w:val="000000"/>
          <w:spacing w:val="1"/>
        </w:rPr>
        <w:t>р</w:t>
      </w:r>
      <w:r w:rsidRPr="00707195">
        <w:rPr>
          <w:rFonts w:ascii="Arial" w:hAnsi="Arial" w:cs="Arial"/>
          <w:color w:val="000000"/>
          <w:spacing w:val="-1"/>
        </w:rPr>
        <w:t>м</w:t>
      </w:r>
      <w:r w:rsidRPr="00707195">
        <w:rPr>
          <w:rFonts w:ascii="Arial" w:hAnsi="Arial" w:cs="Arial"/>
          <w:color w:val="000000"/>
        </w:rPr>
        <w:t>е</w:t>
      </w:r>
      <w:r w:rsidRPr="00707195">
        <w:rPr>
          <w:rFonts w:ascii="Arial" w:hAnsi="Arial" w:cs="Arial"/>
          <w:color w:val="000000"/>
          <w:spacing w:val="-3"/>
        </w:rPr>
        <w:t xml:space="preserve"> </w:t>
      </w:r>
      <w:r w:rsidRPr="00707195">
        <w:rPr>
          <w:rFonts w:ascii="Arial" w:hAnsi="Arial" w:cs="Arial"/>
          <w:color w:val="000000"/>
        </w:rPr>
        <w:t>электронного док</w:t>
      </w:r>
      <w:r w:rsidRPr="00707195">
        <w:rPr>
          <w:rFonts w:ascii="Arial" w:hAnsi="Arial" w:cs="Arial"/>
          <w:color w:val="000000"/>
          <w:spacing w:val="-1"/>
        </w:rPr>
        <w:t>у</w:t>
      </w:r>
      <w:r w:rsidRPr="00707195">
        <w:rPr>
          <w:rFonts w:ascii="Arial" w:hAnsi="Arial" w:cs="Arial"/>
          <w:color w:val="000000"/>
        </w:rPr>
        <w:t>мента</w:t>
      </w:r>
      <w:r w:rsidRPr="00707195">
        <w:rPr>
          <w:rFonts w:ascii="Arial" w:hAnsi="Arial" w:cs="Arial"/>
          <w:color w:val="000000"/>
          <w:spacing w:val="72"/>
        </w:rPr>
        <w:t xml:space="preserve"> </w:t>
      </w:r>
      <w:r w:rsidRPr="00707195">
        <w:rPr>
          <w:rFonts w:ascii="Arial" w:hAnsi="Arial" w:cs="Arial"/>
          <w:color w:val="000000"/>
        </w:rPr>
        <w:t>подпис</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74"/>
        </w:rPr>
        <w:t xml:space="preserve"> </w:t>
      </w:r>
      <w:r w:rsidRPr="00707195">
        <w:rPr>
          <w:rFonts w:ascii="Arial" w:hAnsi="Arial" w:cs="Arial"/>
          <w:color w:val="000000"/>
          <w:spacing w:val="-2"/>
        </w:rPr>
        <w:t>у</w:t>
      </w:r>
      <w:r w:rsidRPr="00707195">
        <w:rPr>
          <w:rFonts w:ascii="Arial" w:hAnsi="Arial" w:cs="Arial"/>
          <w:color w:val="000000"/>
        </w:rPr>
        <w:t>силен</w:t>
      </w:r>
      <w:r w:rsidRPr="00707195">
        <w:rPr>
          <w:rFonts w:ascii="Arial" w:hAnsi="Arial" w:cs="Arial"/>
          <w:color w:val="000000"/>
          <w:spacing w:val="-1"/>
        </w:rPr>
        <w:t>н</w:t>
      </w:r>
      <w:r w:rsidRPr="00707195">
        <w:rPr>
          <w:rFonts w:ascii="Arial" w:hAnsi="Arial" w:cs="Arial"/>
          <w:color w:val="000000"/>
        </w:rPr>
        <w:t>ой</w:t>
      </w:r>
      <w:r w:rsidRPr="00707195">
        <w:rPr>
          <w:rFonts w:ascii="Arial" w:hAnsi="Arial" w:cs="Arial"/>
          <w:color w:val="000000"/>
          <w:spacing w:val="72"/>
        </w:rPr>
        <w:t xml:space="preserve"> </w:t>
      </w:r>
      <w:r w:rsidRPr="00707195">
        <w:rPr>
          <w:rFonts w:ascii="Arial" w:hAnsi="Arial" w:cs="Arial"/>
          <w:color w:val="000000"/>
        </w:rPr>
        <w:t>ква</w:t>
      </w:r>
      <w:r w:rsidRPr="00707195">
        <w:rPr>
          <w:rFonts w:ascii="Arial" w:hAnsi="Arial" w:cs="Arial"/>
          <w:color w:val="000000"/>
          <w:spacing w:val="-1"/>
        </w:rPr>
        <w:t>л</w:t>
      </w:r>
      <w:r w:rsidRPr="00707195">
        <w:rPr>
          <w:rFonts w:ascii="Arial" w:hAnsi="Arial" w:cs="Arial"/>
          <w:color w:val="000000"/>
        </w:rPr>
        <w:t>ифи</w:t>
      </w:r>
      <w:r w:rsidRPr="00707195">
        <w:rPr>
          <w:rFonts w:ascii="Arial" w:hAnsi="Arial" w:cs="Arial"/>
          <w:color w:val="000000"/>
          <w:spacing w:val="-1"/>
        </w:rPr>
        <w:t>ц</w:t>
      </w:r>
      <w:r w:rsidRPr="00707195">
        <w:rPr>
          <w:rFonts w:ascii="Arial" w:hAnsi="Arial" w:cs="Arial"/>
          <w:color w:val="000000"/>
        </w:rPr>
        <w:t>и</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1"/>
        </w:rPr>
        <w:t>в</w:t>
      </w:r>
      <w:r w:rsidRPr="00707195">
        <w:rPr>
          <w:rFonts w:ascii="Arial" w:hAnsi="Arial" w:cs="Arial"/>
          <w:color w:val="000000"/>
        </w:rPr>
        <w:t>анной</w:t>
      </w:r>
      <w:r w:rsidRPr="00707195">
        <w:rPr>
          <w:rFonts w:ascii="Arial" w:hAnsi="Arial" w:cs="Arial"/>
          <w:color w:val="000000"/>
          <w:spacing w:val="72"/>
        </w:rPr>
        <w:t xml:space="preserve"> </w:t>
      </w:r>
      <w:r w:rsidRPr="00707195">
        <w:rPr>
          <w:rFonts w:ascii="Arial" w:hAnsi="Arial" w:cs="Arial"/>
          <w:color w:val="000000"/>
        </w:rPr>
        <w:t>электро</w:t>
      </w:r>
      <w:r w:rsidRPr="00707195">
        <w:rPr>
          <w:rFonts w:ascii="Arial" w:hAnsi="Arial" w:cs="Arial"/>
          <w:color w:val="000000"/>
          <w:spacing w:val="-1"/>
        </w:rPr>
        <w:t>н</w:t>
      </w:r>
      <w:r w:rsidRPr="00707195">
        <w:rPr>
          <w:rFonts w:ascii="Arial" w:hAnsi="Arial" w:cs="Arial"/>
          <w:color w:val="000000"/>
        </w:rPr>
        <w:t>ной</w:t>
      </w:r>
      <w:r w:rsidRPr="00707195">
        <w:rPr>
          <w:rFonts w:ascii="Arial" w:hAnsi="Arial" w:cs="Arial"/>
          <w:color w:val="000000"/>
          <w:spacing w:val="71"/>
        </w:rPr>
        <w:t xml:space="preserve"> </w:t>
      </w:r>
      <w:r w:rsidRPr="00707195">
        <w:rPr>
          <w:rFonts w:ascii="Arial" w:hAnsi="Arial" w:cs="Arial"/>
          <w:color w:val="000000"/>
          <w:spacing w:val="1"/>
        </w:rPr>
        <w:t>п</w:t>
      </w:r>
      <w:r w:rsidRPr="00707195">
        <w:rPr>
          <w:rFonts w:ascii="Arial" w:hAnsi="Arial" w:cs="Arial"/>
          <w:color w:val="000000"/>
        </w:rPr>
        <w:t>одписью (</w:t>
      </w:r>
      <w:r w:rsidRPr="00707195">
        <w:rPr>
          <w:rFonts w:ascii="Arial" w:hAnsi="Arial" w:cs="Arial"/>
          <w:color w:val="000000"/>
          <w:spacing w:val="1"/>
        </w:rPr>
        <w:t>д</w:t>
      </w:r>
      <w:r w:rsidRPr="00707195">
        <w:rPr>
          <w:rFonts w:ascii="Arial" w:hAnsi="Arial" w:cs="Arial"/>
          <w:color w:val="000000"/>
        </w:rPr>
        <w:t>алее</w:t>
      </w:r>
      <w:r w:rsidRPr="00707195">
        <w:rPr>
          <w:rFonts w:ascii="Arial" w:hAnsi="Arial" w:cs="Arial"/>
          <w:color w:val="000000"/>
          <w:spacing w:val="41"/>
        </w:rPr>
        <w:t xml:space="preserve"> </w:t>
      </w:r>
      <w:r w:rsidRPr="00707195">
        <w:rPr>
          <w:rFonts w:ascii="Arial" w:hAnsi="Arial" w:cs="Arial"/>
          <w:color w:val="000000"/>
        </w:rPr>
        <w:t>соответст</w:t>
      </w:r>
      <w:r w:rsidRPr="00707195">
        <w:rPr>
          <w:rFonts w:ascii="Arial" w:hAnsi="Arial" w:cs="Arial"/>
          <w:color w:val="000000"/>
          <w:spacing w:val="-1"/>
        </w:rPr>
        <w:t>в</w:t>
      </w:r>
      <w:r w:rsidRPr="00707195">
        <w:rPr>
          <w:rFonts w:ascii="Arial" w:hAnsi="Arial" w:cs="Arial"/>
          <w:color w:val="000000"/>
          <w:spacing w:val="-2"/>
        </w:rPr>
        <w:t>ен</w:t>
      </w:r>
      <w:r w:rsidRPr="00707195">
        <w:rPr>
          <w:rFonts w:ascii="Arial" w:hAnsi="Arial" w:cs="Arial"/>
          <w:color w:val="000000"/>
        </w:rPr>
        <w:t>но</w:t>
      </w:r>
      <w:r w:rsidRPr="00707195">
        <w:rPr>
          <w:rFonts w:ascii="Arial" w:hAnsi="Arial" w:cs="Arial"/>
          <w:color w:val="000000"/>
          <w:spacing w:val="46"/>
        </w:rPr>
        <w:t xml:space="preserve"> </w:t>
      </w:r>
      <w:r w:rsidRPr="00707195">
        <w:rPr>
          <w:rFonts w:ascii="Arial" w:hAnsi="Arial" w:cs="Arial"/>
          <w:color w:val="000000"/>
        </w:rPr>
        <w:t>–</w:t>
      </w:r>
      <w:r w:rsidRPr="00707195">
        <w:rPr>
          <w:rFonts w:ascii="Arial" w:hAnsi="Arial" w:cs="Arial"/>
          <w:color w:val="000000"/>
          <w:spacing w:val="47"/>
        </w:rPr>
        <w:t xml:space="preserve"> </w:t>
      </w:r>
      <w:r w:rsidRPr="00707195">
        <w:rPr>
          <w:rFonts w:ascii="Arial" w:hAnsi="Arial" w:cs="Arial"/>
          <w:color w:val="000000"/>
        </w:rPr>
        <w:t>Е</w:t>
      </w:r>
      <w:r w:rsidRPr="00707195">
        <w:rPr>
          <w:rFonts w:ascii="Arial" w:hAnsi="Arial" w:cs="Arial"/>
          <w:color w:val="000000"/>
          <w:spacing w:val="-1"/>
        </w:rPr>
        <w:t>П</w:t>
      </w:r>
      <w:r w:rsidRPr="00707195">
        <w:rPr>
          <w:rFonts w:ascii="Arial" w:hAnsi="Arial" w:cs="Arial"/>
          <w:color w:val="000000"/>
        </w:rPr>
        <w:t>ГУ,</w:t>
      </w:r>
      <w:r w:rsidRPr="00707195">
        <w:rPr>
          <w:rFonts w:ascii="Arial" w:hAnsi="Arial" w:cs="Arial"/>
          <w:color w:val="000000"/>
          <w:spacing w:val="44"/>
        </w:rPr>
        <w:t xml:space="preserve"> </w:t>
      </w:r>
      <w:r w:rsidRPr="00707195">
        <w:rPr>
          <w:rFonts w:ascii="Arial" w:hAnsi="Arial" w:cs="Arial"/>
          <w:color w:val="000000"/>
        </w:rPr>
        <w:t>УКЭП)</w:t>
      </w:r>
      <w:r w:rsidRPr="00707195">
        <w:rPr>
          <w:rFonts w:ascii="Arial" w:hAnsi="Arial" w:cs="Arial"/>
          <w:color w:val="000000"/>
          <w:spacing w:val="42"/>
        </w:rPr>
        <w:t xml:space="preserve"> </w:t>
      </w:r>
      <w:r w:rsidRPr="00707195">
        <w:rPr>
          <w:rFonts w:ascii="Arial" w:hAnsi="Arial" w:cs="Arial"/>
          <w:color w:val="000000"/>
        </w:rPr>
        <w:t>должнос</w:t>
      </w:r>
      <w:r w:rsidRPr="00707195">
        <w:rPr>
          <w:rFonts w:ascii="Arial" w:hAnsi="Arial" w:cs="Arial"/>
          <w:color w:val="000000"/>
          <w:spacing w:val="-1"/>
        </w:rPr>
        <w:t>т</w:t>
      </w:r>
      <w:r w:rsidRPr="00707195">
        <w:rPr>
          <w:rFonts w:ascii="Arial" w:hAnsi="Arial" w:cs="Arial"/>
          <w:color w:val="000000"/>
        </w:rPr>
        <w:t>ного</w:t>
      </w:r>
      <w:r w:rsidRPr="00707195">
        <w:rPr>
          <w:rFonts w:ascii="Arial" w:hAnsi="Arial" w:cs="Arial"/>
          <w:color w:val="000000"/>
          <w:spacing w:val="46"/>
        </w:rPr>
        <w:t xml:space="preserve"> </w:t>
      </w:r>
      <w:r w:rsidRPr="00707195">
        <w:rPr>
          <w:rFonts w:ascii="Arial" w:hAnsi="Arial" w:cs="Arial"/>
          <w:color w:val="000000"/>
          <w:spacing w:val="-2"/>
        </w:rPr>
        <w:t>л</w:t>
      </w:r>
      <w:r w:rsidRPr="00707195">
        <w:rPr>
          <w:rFonts w:ascii="Arial" w:hAnsi="Arial" w:cs="Arial"/>
          <w:color w:val="000000"/>
        </w:rPr>
        <w:t>иц</w:t>
      </w:r>
      <w:r w:rsidRPr="00707195">
        <w:rPr>
          <w:rFonts w:ascii="Arial" w:hAnsi="Arial" w:cs="Arial"/>
          <w:color w:val="000000"/>
          <w:spacing w:val="2"/>
        </w:rPr>
        <w:t>а</w:t>
      </w:r>
      <w:r w:rsidRPr="00707195">
        <w:rPr>
          <w:rFonts w:ascii="Arial" w:hAnsi="Arial" w:cs="Arial"/>
          <w:color w:val="000000"/>
        </w:rPr>
        <w:t>,</w:t>
      </w:r>
      <w:r w:rsidRPr="00707195">
        <w:rPr>
          <w:rFonts w:ascii="Arial" w:hAnsi="Arial" w:cs="Arial"/>
          <w:color w:val="000000"/>
          <w:spacing w:val="44"/>
        </w:rPr>
        <w:t xml:space="preserve"> </w:t>
      </w:r>
      <w:r w:rsidRPr="00707195">
        <w:rPr>
          <w:rFonts w:ascii="Arial" w:hAnsi="Arial" w:cs="Arial"/>
          <w:color w:val="000000"/>
          <w:spacing w:val="-1"/>
        </w:rPr>
        <w:t>у</w:t>
      </w:r>
      <w:r w:rsidRPr="00707195">
        <w:rPr>
          <w:rFonts w:ascii="Arial" w:hAnsi="Arial" w:cs="Arial"/>
          <w:color w:val="000000"/>
        </w:rPr>
        <w:t>полн</w:t>
      </w:r>
      <w:r w:rsidRPr="00707195">
        <w:rPr>
          <w:rFonts w:ascii="Arial" w:hAnsi="Arial" w:cs="Arial"/>
          <w:color w:val="000000"/>
          <w:spacing w:val="2"/>
        </w:rPr>
        <w:t>о</w:t>
      </w:r>
      <w:r w:rsidRPr="00707195">
        <w:rPr>
          <w:rFonts w:ascii="Arial" w:hAnsi="Arial" w:cs="Arial"/>
          <w:color w:val="000000"/>
        </w:rPr>
        <w:t>мо</w:t>
      </w:r>
      <w:r w:rsidRPr="00707195">
        <w:rPr>
          <w:rFonts w:ascii="Arial" w:hAnsi="Arial" w:cs="Arial"/>
          <w:color w:val="000000"/>
          <w:spacing w:val="-1"/>
        </w:rPr>
        <w:t>ч</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ного</w:t>
      </w:r>
      <w:r w:rsidRPr="00707195">
        <w:rPr>
          <w:rFonts w:ascii="Arial" w:hAnsi="Arial" w:cs="Arial"/>
          <w:color w:val="000000"/>
          <w:spacing w:val="43"/>
        </w:rPr>
        <w:t xml:space="preserve"> </w:t>
      </w:r>
      <w:r w:rsidRPr="00707195">
        <w:rPr>
          <w:rFonts w:ascii="Arial" w:hAnsi="Arial" w:cs="Arial"/>
          <w:color w:val="000000"/>
        </w:rPr>
        <w:t>на принятие</w:t>
      </w:r>
      <w:r w:rsidRPr="00707195">
        <w:rPr>
          <w:rFonts w:ascii="Arial" w:hAnsi="Arial" w:cs="Arial"/>
          <w:color w:val="000000"/>
          <w:spacing w:val="-2"/>
        </w:rPr>
        <w:t xml:space="preserve"> </w:t>
      </w:r>
      <w:r w:rsidRPr="00707195">
        <w:rPr>
          <w:rFonts w:ascii="Arial" w:hAnsi="Arial" w:cs="Arial"/>
          <w:color w:val="000000"/>
        </w:rPr>
        <w:t>ре</w:t>
      </w:r>
      <w:r w:rsidRPr="00707195">
        <w:rPr>
          <w:rFonts w:ascii="Arial" w:hAnsi="Arial" w:cs="Arial"/>
          <w:color w:val="000000"/>
          <w:spacing w:val="-1"/>
        </w:rPr>
        <w:t>ш</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ия.</w:t>
      </w:r>
      <w:proofErr w:type="gramEnd"/>
    </w:p>
    <w:p w:rsidR="00707195" w:rsidRPr="00707195" w:rsidRDefault="00707195" w:rsidP="00707195">
      <w:pPr>
        <w:spacing w:after="86" w:line="240" w:lineRule="exact"/>
      </w:pPr>
    </w:p>
    <w:p w:rsidR="00707195" w:rsidRPr="00707195" w:rsidRDefault="00707195" w:rsidP="00707195">
      <w:pPr>
        <w:widowControl w:val="0"/>
        <w:ind w:right="-20"/>
        <w:jc w:val="center"/>
        <w:rPr>
          <w:rFonts w:ascii="Arial" w:hAnsi="Arial" w:cs="Arial"/>
          <w:bCs/>
          <w:color w:val="000000"/>
        </w:rPr>
      </w:pPr>
      <w:r w:rsidRPr="00707195">
        <w:rPr>
          <w:rFonts w:ascii="Arial" w:hAnsi="Arial" w:cs="Arial"/>
          <w:bCs/>
          <w:color w:val="000000"/>
        </w:rPr>
        <w:t>Срок предоставле</w:t>
      </w:r>
      <w:r w:rsidRPr="00707195">
        <w:rPr>
          <w:rFonts w:ascii="Arial" w:hAnsi="Arial" w:cs="Arial"/>
          <w:bCs/>
          <w:color w:val="000000"/>
          <w:spacing w:val="-3"/>
        </w:rPr>
        <w:t>н</w:t>
      </w:r>
      <w:r w:rsidRPr="00707195">
        <w:rPr>
          <w:rFonts w:ascii="Arial" w:hAnsi="Arial" w:cs="Arial"/>
          <w:bCs/>
          <w:color w:val="000000"/>
        </w:rPr>
        <w:t>ия</w:t>
      </w:r>
      <w:r w:rsidRPr="00707195">
        <w:rPr>
          <w:rFonts w:ascii="Arial" w:hAnsi="Arial" w:cs="Arial"/>
          <w:bCs/>
          <w:color w:val="000000"/>
          <w:spacing w:val="-1"/>
        </w:rPr>
        <w:t xml:space="preserve"> </w:t>
      </w:r>
      <w:r w:rsidRPr="00707195">
        <w:rPr>
          <w:rFonts w:ascii="Arial" w:hAnsi="Arial" w:cs="Arial"/>
          <w:bCs/>
          <w:color w:val="000000"/>
        </w:rPr>
        <w:t>м</w:t>
      </w:r>
      <w:r w:rsidRPr="00707195">
        <w:rPr>
          <w:rFonts w:ascii="Arial" w:hAnsi="Arial" w:cs="Arial"/>
          <w:bCs/>
          <w:color w:val="000000"/>
          <w:spacing w:val="1"/>
        </w:rPr>
        <w:t>у</w:t>
      </w:r>
      <w:r w:rsidRPr="00707195">
        <w:rPr>
          <w:rFonts w:ascii="Arial" w:hAnsi="Arial" w:cs="Arial"/>
          <w:bCs/>
          <w:color w:val="000000"/>
        </w:rPr>
        <w:t>ници</w:t>
      </w:r>
      <w:r w:rsidRPr="00707195">
        <w:rPr>
          <w:rFonts w:ascii="Arial" w:hAnsi="Arial" w:cs="Arial"/>
          <w:bCs/>
          <w:color w:val="000000"/>
          <w:spacing w:val="-1"/>
        </w:rPr>
        <w:t>п</w:t>
      </w:r>
      <w:r w:rsidRPr="00707195">
        <w:rPr>
          <w:rFonts w:ascii="Arial" w:hAnsi="Arial" w:cs="Arial"/>
          <w:bCs/>
          <w:color w:val="000000"/>
        </w:rPr>
        <w:t>ал</w:t>
      </w:r>
      <w:r w:rsidRPr="00707195">
        <w:rPr>
          <w:rFonts w:ascii="Arial" w:hAnsi="Arial" w:cs="Arial"/>
          <w:bCs/>
          <w:color w:val="000000"/>
          <w:spacing w:val="1"/>
        </w:rPr>
        <w:t>ь</w:t>
      </w:r>
      <w:r w:rsidRPr="00707195">
        <w:rPr>
          <w:rFonts w:ascii="Arial" w:hAnsi="Arial" w:cs="Arial"/>
          <w:bCs/>
          <w:color w:val="000000"/>
          <w:spacing w:val="-1"/>
        </w:rPr>
        <w:t>н</w:t>
      </w:r>
      <w:r w:rsidRPr="00707195">
        <w:rPr>
          <w:rFonts w:ascii="Arial" w:hAnsi="Arial" w:cs="Arial"/>
          <w:bCs/>
          <w:color w:val="000000"/>
        </w:rPr>
        <w:t>о</w:t>
      </w:r>
      <w:r w:rsidRPr="00707195">
        <w:rPr>
          <w:rFonts w:ascii="Arial" w:hAnsi="Arial" w:cs="Arial"/>
          <w:bCs/>
          <w:color w:val="000000"/>
          <w:spacing w:val="-2"/>
        </w:rPr>
        <w:t>й</w:t>
      </w:r>
      <w:r w:rsidRPr="00707195">
        <w:rPr>
          <w:rFonts w:ascii="Arial" w:hAnsi="Arial" w:cs="Arial"/>
          <w:bCs/>
          <w:color w:val="000000"/>
        </w:rPr>
        <w:t xml:space="preserve"> услуги</w:t>
      </w:r>
    </w:p>
    <w:p w:rsidR="00707195" w:rsidRPr="00707195" w:rsidRDefault="00707195" w:rsidP="00707195">
      <w:pPr>
        <w:spacing w:after="17" w:line="180" w:lineRule="exact"/>
        <w:rPr>
          <w:sz w:val="18"/>
          <w:szCs w:val="18"/>
        </w:rPr>
      </w:pPr>
    </w:p>
    <w:p w:rsidR="00707195" w:rsidRPr="00707195" w:rsidRDefault="00707195" w:rsidP="00707195">
      <w:pPr>
        <w:widowControl w:val="0"/>
        <w:tabs>
          <w:tab w:val="left" w:pos="2231"/>
          <w:tab w:val="left" w:pos="4466"/>
          <w:tab w:val="left" w:pos="6826"/>
          <w:tab w:val="left" w:pos="9250"/>
        </w:tabs>
        <w:spacing w:line="239" w:lineRule="auto"/>
        <w:ind w:right="-58"/>
        <w:jc w:val="both"/>
        <w:rPr>
          <w:rFonts w:ascii="Arial" w:hAnsi="Arial" w:cs="Arial"/>
          <w:color w:val="000000"/>
        </w:rPr>
      </w:pPr>
      <w:r w:rsidRPr="00707195">
        <w:rPr>
          <w:rFonts w:ascii="Arial" w:hAnsi="Arial" w:cs="Arial"/>
          <w:color w:val="000000"/>
        </w:rPr>
        <w:t>2.8.</w:t>
      </w:r>
      <w:r w:rsidRPr="00707195">
        <w:rPr>
          <w:rFonts w:ascii="Arial" w:hAnsi="Arial" w:cs="Arial"/>
          <w:color w:val="000000"/>
          <w:spacing w:val="74"/>
        </w:rPr>
        <w:t xml:space="preserve"> </w:t>
      </w:r>
      <w:r w:rsidRPr="00707195">
        <w:rPr>
          <w:rFonts w:ascii="Arial" w:hAnsi="Arial" w:cs="Arial"/>
          <w:color w:val="000000"/>
        </w:rPr>
        <w:t>Ср</w:t>
      </w:r>
      <w:r w:rsidRPr="00707195">
        <w:rPr>
          <w:rFonts w:ascii="Arial" w:hAnsi="Arial" w:cs="Arial"/>
          <w:color w:val="000000"/>
          <w:spacing w:val="1"/>
        </w:rPr>
        <w:t xml:space="preserve">ок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2"/>
        </w:rPr>
        <w:t>ед</w:t>
      </w:r>
      <w:r w:rsidRPr="00707195">
        <w:rPr>
          <w:rFonts w:ascii="Arial" w:hAnsi="Arial" w:cs="Arial"/>
          <w:color w:val="000000"/>
          <w:spacing w:val="1"/>
        </w:rPr>
        <w:t>о</w:t>
      </w:r>
      <w:r w:rsidRPr="00707195">
        <w:rPr>
          <w:rFonts w:ascii="Arial" w:hAnsi="Arial" w:cs="Arial"/>
          <w:color w:val="000000"/>
        </w:rPr>
        <w:t>ставл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 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3"/>
        </w:rPr>
        <w:t>ь</w:t>
      </w:r>
      <w:r w:rsidRPr="00707195">
        <w:rPr>
          <w:rFonts w:ascii="Arial" w:hAnsi="Arial" w:cs="Arial"/>
          <w:color w:val="000000"/>
        </w:rPr>
        <w:t xml:space="preserve">ной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 о</w:t>
      </w:r>
      <w:r w:rsidRPr="00707195">
        <w:rPr>
          <w:rFonts w:ascii="Arial" w:hAnsi="Arial" w:cs="Arial"/>
          <w:color w:val="000000"/>
          <w:spacing w:val="-1"/>
        </w:rPr>
        <w:t>п</w:t>
      </w:r>
      <w:r w:rsidRPr="00707195">
        <w:rPr>
          <w:rFonts w:ascii="Arial" w:hAnsi="Arial" w:cs="Arial"/>
          <w:color w:val="000000"/>
        </w:rPr>
        <w:t>ределяет</w:t>
      </w:r>
      <w:r w:rsidRPr="00707195">
        <w:rPr>
          <w:rFonts w:ascii="Arial" w:hAnsi="Arial" w:cs="Arial"/>
          <w:color w:val="000000"/>
          <w:spacing w:val="-2"/>
        </w:rPr>
        <w:t>с</w:t>
      </w:r>
      <w:r w:rsidRPr="00707195">
        <w:rPr>
          <w:rFonts w:ascii="Arial" w:hAnsi="Arial" w:cs="Arial"/>
          <w:color w:val="000000"/>
        </w:rPr>
        <w:t>я в</w:t>
      </w:r>
      <w:r w:rsidRPr="00707195">
        <w:rPr>
          <w:rFonts w:ascii="Arial" w:hAnsi="Arial" w:cs="Arial"/>
          <w:color w:val="000000"/>
          <w:spacing w:val="-1"/>
        </w:rPr>
        <w:t xml:space="preserve"> </w:t>
      </w:r>
      <w:r w:rsidRPr="00707195">
        <w:rPr>
          <w:rFonts w:ascii="Arial" w:hAnsi="Arial" w:cs="Arial"/>
          <w:color w:val="000000"/>
        </w:rPr>
        <w:t>соо</w:t>
      </w:r>
      <w:r w:rsidRPr="00707195">
        <w:rPr>
          <w:rFonts w:ascii="Arial" w:hAnsi="Arial" w:cs="Arial"/>
          <w:color w:val="000000"/>
          <w:spacing w:val="-2"/>
        </w:rPr>
        <w:t>т</w:t>
      </w:r>
      <w:r w:rsidRPr="00707195">
        <w:rPr>
          <w:rFonts w:ascii="Arial" w:hAnsi="Arial" w:cs="Arial"/>
          <w:color w:val="000000"/>
        </w:rPr>
        <w:t>ветс</w:t>
      </w:r>
      <w:r w:rsidRPr="00707195">
        <w:rPr>
          <w:rFonts w:ascii="Arial" w:hAnsi="Arial" w:cs="Arial"/>
          <w:color w:val="000000"/>
          <w:spacing w:val="-1"/>
        </w:rPr>
        <w:t>т</w:t>
      </w:r>
      <w:r w:rsidRPr="00707195">
        <w:rPr>
          <w:rFonts w:ascii="Arial" w:hAnsi="Arial" w:cs="Arial"/>
          <w:color w:val="000000"/>
        </w:rPr>
        <w:t>вии</w:t>
      </w:r>
      <w:r w:rsidRPr="00707195">
        <w:rPr>
          <w:rFonts w:ascii="Arial" w:hAnsi="Arial" w:cs="Arial"/>
          <w:color w:val="000000"/>
          <w:spacing w:val="1"/>
        </w:rPr>
        <w:t xml:space="preserve"> </w:t>
      </w:r>
      <w:r w:rsidRPr="00707195">
        <w:rPr>
          <w:rFonts w:ascii="Arial" w:hAnsi="Arial" w:cs="Arial"/>
          <w:color w:val="000000"/>
        </w:rPr>
        <w:t>с</w:t>
      </w:r>
      <w:r w:rsidRPr="00707195">
        <w:rPr>
          <w:rFonts w:ascii="Arial" w:hAnsi="Arial" w:cs="Arial"/>
          <w:color w:val="000000"/>
          <w:spacing w:val="-3"/>
        </w:rPr>
        <w:t xml:space="preserve"> </w:t>
      </w:r>
      <w:r w:rsidRPr="00707195">
        <w:rPr>
          <w:rFonts w:ascii="Arial" w:hAnsi="Arial" w:cs="Arial"/>
          <w:color w:val="000000"/>
        </w:rPr>
        <w:t>Земел</w:t>
      </w:r>
      <w:r w:rsidRPr="00707195">
        <w:rPr>
          <w:rFonts w:ascii="Arial" w:hAnsi="Arial" w:cs="Arial"/>
          <w:color w:val="000000"/>
          <w:spacing w:val="-3"/>
        </w:rPr>
        <w:t>ь</w:t>
      </w:r>
      <w:r w:rsidRPr="00707195">
        <w:rPr>
          <w:rFonts w:ascii="Arial" w:hAnsi="Arial" w:cs="Arial"/>
          <w:color w:val="000000"/>
          <w:spacing w:val="-1"/>
        </w:rPr>
        <w:t>н</w:t>
      </w:r>
      <w:r w:rsidRPr="00707195">
        <w:rPr>
          <w:rFonts w:ascii="Arial" w:hAnsi="Arial" w:cs="Arial"/>
          <w:color w:val="000000"/>
        </w:rPr>
        <w:t xml:space="preserve">ым </w:t>
      </w:r>
      <w:r w:rsidRPr="00707195">
        <w:rPr>
          <w:rFonts w:ascii="Arial" w:hAnsi="Arial" w:cs="Arial"/>
          <w:color w:val="000000"/>
          <w:spacing w:val="-2"/>
        </w:rPr>
        <w:t>к</w:t>
      </w:r>
      <w:r w:rsidRPr="00707195">
        <w:rPr>
          <w:rFonts w:ascii="Arial" w:hAnsi="Arial" w:cs="Arial"/>
          <w:color w:val="000000"/>
          <w:spacing w:val="1"/>
        </w:rPr>
        <w:t>од</w:t>
      </w:r>
      <w:r w:rsidRPr="00707195">
        <w:rPr>
          <w:rFonts w:ascii="Arial" w:hAnsi="Arial" w:cs="Arial"/>
          <w:color w:val="000000"/>
          <w:spacing w:val="-1"/>
        </w:rPr>
        <w:t>е</w:t>
      </w:r>
      <w:r w:rsidRPr="00707195">
        <w:rPr>
          <w:rFonts w:ascii="Arial" w:hAnsi="Arial" w:cs="Arial"/>
          <w:color w:val="000000"/>
        </w:rPr>
        <w:t>к</w:t>
      </w:r>
      <w:r w:rsidRPr="00707195">
        <w:rPr>
          <w:rFonts w:ascii="Arial" w:hAnsi="Arial" w:cs="Arial"/>
          <w:color w:val="000000"/>
          <w:spacing w:val="-1"/>
        </w:rPr>
        <w:t>с</w:t>
      </w:r>
      <w:r w:rsidRPr="00707195">
        <w:rPr>
          <w:rFonts w:ascii="Arial" w:hAnsi="Arial" w:cs="Arial"/>
          <w:color w:val="000000"/>
        </w:rPr>
        <w:t>ом Росс</w:t>
      </w:r>
      <w:r w:rsidRPr="00707195">
        <w:rPr>
          <w:rFonts w:ascii="Arial" w:hAnsi="Arial" w:cs="Arial"/>
          <w:color w:val="000000"/>
          <w:spacing w:val="-1"/>
        </w:rPr>
        <w:t>и</w:t>
      </w:r>
      <w:r w:rsidRPr="00707195">
        <w:rPr>
          <w:rFonts w:ascii="Arial" w:hAnsi="Arial" w:cs="Arial"/>
          <w:color w:val="000000"/>
        </w:rPr>
        <w:t>йс</w:t>
      </w:r>
      <w:r w:rsidRPr="00707195">
        <w:rPr>
          <w:rFonts w:ascii="Arial" w:hAnsi="Arial" w:cs="Arial"/>
          <w:color w:val="000000"/>
          <w:spacing w:val="-1"/>
        </w:rPr>
        <w:t>к</w:t>
      </w:r>
      <w:r w:rsidRPr="00707195">
        <w:rPr>
          <w:rFonts w:ascii="Arial" w:hAnsi="Arial" w:cs="Arial"/>
          <w:color w:val="000000"/>
        </w:rPr>
        <w:t>ой</w:t>
      </w:r>
      <w:r w:rsidRPr="00707195">
        <w:rPr>
          <w:rFonts w:ascii="Arial" w:hAnsi="Arial" w:cs="Arial"/>
          <w:color w:val="000000"/>
          <w:spacing w:val="1"/>
        </w:rPr>
        <w:t xml:space="preserve"> </w:t>
      </w:r>
      <w:r w:rsidRPr="00707195">
        <w:rPr>
          <w:rFonts w:ascii="Arial" w:hAnsi="Arial" w:cs="Arial"/>
          <w:color w:val="000000"/>
          <w:spacing w:val="-1"/>
        </w:rPr>
        <w:t>Фе</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ра</w:t>
      </w:r>
      <w:r w:rsidRPr="00707195">
        <w:rPr>
          <w:rFonts w:ascii="Arial" w:hAnsi="Arial" w:cs="Arial"/>
          <w:color w:val="000000"/>
          <w:spacing w:val="-1"/>
        </w:rPr>
        <w:t>ци</w:t>
      </w:r>
      <w:r w:rsidRPr="00707195">
        <w:rPr>
          <w:rFonts w:ascii="Arial" w:hAnsi="Arial" w:cs="Arial"/>
          <w:color w:val="000000"/>
        </w:rPr>
        <w:t>и.</w:t>
      </w:r>
    </w:p>
    <w:p w:rsidR="00707195" w:rsidRPr="00707195" w:rsidRDefault="00707195" w:rsidP="00707195">
      <w:pPr>
        <w:widowControl w:val="0"/>
        <w:spacing w:line="239" w:lineRule="auto"/>
        <w:ind w:right="-12"/>
        <w:jc w:val="both"/>
        <w:rPr>
          <w:rFonts w:ascii="Arial" w:hAnsi="Arial" w:cs="Arial"/>
          <w:color w:val="000000"/>
        </w:rPr>
      </w:pPr>
      <w:r w:rsidRPr="00707195">
        <w:rPr>
          <w:rFonts w:ascii="Arial" w:hAnsi="Arial" w:cs="Arial"/>
          <w:color w:val="000000"/>
        </w:rPr>
        <w:t>Органом</w:t>
      </w:r>
      <w:r w:rsidRPr="00707195">
        <w:rPr>
          <w:rFonts w:ascii="Arial" w:hAnsi="Arial" w:cs="Arial"/>
          <w:color w:val="000000"/>
          <w:spacing w:val="38"/>
        </w:rPr>
        <w:t xml:space="preserve"> </w:t>
      </w:r>
      <w:r w:rsidRPr="00707195">
        <w:rPr>
          <w:rFonts w:ascii="Arial" w:hAnsi="Arial" w:cs="Arial"/>
          <w:color w:val="000000"/>
        </w:rPr>
        <w:t>мест</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62"/>
        </w:rPr>
        <w:t xml:space="preserve"> </w:t>
      </w:r>
      <w:r w:rsidRPr="00707195">
        <w:rPr>
          <w:rFonts w:ascii="Arial" w:hAnsi="Arial" w:cs="Arial"/>
          <w:color w:val="000000"/>
          <w:spacing w:val="1"/>
        </w:rPr>
        <w:t>с</w:t>
      </w:r>
      <w:r w:rsidRPr="00707195">
        <w:rPr>
          <w:rFonts w:ascii="Arial" w:hAnsi="Arial" w:cs="Arial"/>
          <w:color w:val="000000"/>
        </w:rPr>
        <w:t>а</w:t>
      </w:r>
      <w:r w:rsidRPr="00707195">
        <w:rPr>
          <w:rFonts w:ascii="Arial" w:hAnsi="Arial" w:cs="Arial"/>
          <w:color w:val="000000"/>
          <w:spacing w:val="-1"/>
        </w:rPr>
        <w:t>м</w:t>
      </w:r>
      <w:r w:rsidRPr="00707195">
        <w:rPr>
          <w:rFonts w:ascii="Arial" w:hAnsi="Arial" w:cs="Arial"/>
          <w:color w:val="000000"/>
        </w:rPr>
        <w:t>о</w:t>
      </w:r>
      <w:r w:rsidRPr="00707195">
        <w:rPr>
          <w:rFonts w:ascii="Arial" w:hAnsi="Arial" w:cs="Arial"/>
          <w:color w:val="000000"/>
          <w:spacing w:val="-2"/>
        </w:rPr>
        <w:t>у</w:t>
      </w:r>
      <w:r w:rsidRPr="00707195">
        <w:rPr>
          <w:rFonts w:ascii="Arial" w:hAnsi="Arial" w:cs="Arial"/>
          <w:color w:val="000000"/>
        </w:rPr>
        <w:t>пр</w:t>
      </w:r>
      <w:r w:rsidRPr="00707195">
        <w:rPr>
          <w:rFonts w:ascii="Arial" w:hAnsi="Arial" w:cs="Arial"/>
          <w:color w:val="000000"/>
          <w:spacing w:val="-1"/>
        </w:rPr>
        <w:t>а</w:t>
      </w:r>
      <w:r w:rsidRPr="00707195">
        <w:rPr>
          <w:rFonts w:ascii="Arial" w:hAnsi="Arial" w:cs="Arial"/>
          <w:color w:val="000000"/>
        </w:rPr>
        <w:t>вления</w:t>
      </w:r>
      <w:r w:rsidRPr="00707195">
        <w:rPr>
          <w:rFonts w:ascii="Arial" w:hAnsi="Arial" w:cs="Arial"/>
          <w:color w:val="000000"/>
          <w:spacing w:val="62"/>
        </w:rPr>
        <w:t xml:space="preserve"> </w:t>
      </w:r>
      <w:r w:rsidRPr="00707195">
        <w:rPr>
          <w:rFonts w:ascii="Arial" w:hAnsi="Arial" w:cs="Arial"/>
          <w:color w:val="000000"/>
          <w:spacing w:val="-2"/>
        </w:rPr>
        <w:t>м</w:t>
      </w:r>
      <w:r w:rsidRPr="00707195">
        <w:rPr>
          <w:rFonts w:ascii="Arial" w:hAnsi="Arial" w:cs="Arial"/>
          <w:color w:val="000000"/>
          <w:spacing w:val="1"/>
        </w:rPr>
        <w:t>о</w:t>
      </w:r>
      <w:r w:rsidRPr="00707195">
        <w:rPr>
          <w:rFonts w:ascii="Arial" w:hAnsi="Arial" w:cs="Arial"/>
          <w:color w:val="000000"/>
          <w:spacing w:val="-1"/>
        </w:rPr>
        <w:t>ж</w:t>
      </w:r>
      <w:r w:rsidRPr="00707195">
        <w:rPr>
          <w:rFonts w:ascii="Arial" w:hAnsi="Arial" w:cs="Arial"/>
          <w:color w:val="000000"/>
        </w:rPr>
        <w:t>ет</w:t>
      </w:r>
      <w:r w:rsidRPr="00707195">
        <w:rPr>
          <w:rFonts w:ascii="Arial" w:hAnsi="Arial" w:cs="Arial"/>
          <w:color w:val="000000"/>
          <w:spacing w:val="61"/>
        </w:rPr>
        <w:t xml:space="preserve"> </w:t>
      </w:r>
      <w:r w:rsidRPr="00707195">
        <w:rPr>
          <w:rFonts w:ascii="Arial" w:hAnsi="Arial" w:cs="Arial"/>
          <w:color w:val="000000"/>
        </w:rPr>
        <w:t>быть</w:t>
      </w:r>
      <w:r w:rsidRPr="00707195">
        <w:rPr>
          <w:rFonts w:ascii="Arial" w:hAnsi="Arial" w:cs="Arial"/>
          <w:color w:val="000000"/>
          <w:spacing w:val="61"/>
        </w:rPr>
        <w:t xml:space="preserve"> </w:t>
      </w:r>
      <w:r w:rsidRPr="00707195">
        <w:rPr>
          <w:rFonts w:ascii="Arial" w:hAnsi="Arial" w:cs="Arial"/>
          <w:color w:val="000000"/>
          <w:spacing w:val="1"/>
        </w:rPr>
        <w:t>пр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3"/>
        </w:rPr>
        <w:t>у</w:t>
      </w:r>
      <w:r w:rsidRPr="00707195">
        <w:rPr>
          <w:rFonts w:ascii="Arial" w:hAnsi="Arial" w:cs="Arial"/>
          <w:color w:val="000000"/>
        </w:rPr>
        <w:t>см</w:t>
      </w:r>
      <w:r w:rsidRPr="00707195">
        <w:rPr>
          <w:rFonts w:ascii="Arial" w:hAnsi="Arial" w:cs="Arial"/>
          <w:color w:val="000000"/>
          <w:spacing w:val="1"/>
        </w:rPr>
        <w:t>о</w:t>
      </w:r>
      <w:r w:rsidRPr="00707195">
        <w:rPr>
          <w:rFonts w:ascii="Arial" w:hAnsi="Arial" w:cs="Arial"/>
          <w:color w:val="000000"/>
        </w:rPr>
        <w:t>т</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spacing w:val="-2"/>
        </w:rPr>
        <w:t>н</w:t>
      </w:r>
      <w:r w:rsidRPr="00707195">
        <w:rPr>
          <w:rFonts w:ascii="Arial" w:hAnsi="Arial" w:cs="Arial"/>
          <w:color w:val="000000"/>
        </w:rPr>
        <w:t>о</w:t>
      </w:r>
      <w:r w:rsidRPr="00707195">
        <w:rPr>
          <w:rFonts w:ascii="Arial" w:hAnsi="Arial" w:cs="Arial"/>
          <w:color w:val="000000"/>
          <w:spacing w:val="63"/>
        </w:rPr>
        <w:t xml:space="preserve"> </w:t>
      </w:r>
      <w:r w:rsidRPr="00707195">
        <w:rPr>
          <w:rFonts w:ascii="Arial" w:hAnsi="Arial" w:cs="Arial"/>
          <w:color w:val="000000"/>
        </w:rPr>
        <w:t>оказание</w:t>
      </w:r>
      <w:r w:rsidRPr="00707195">
        <w:rPr>
          <w:rFonts w:ascii="Arial" w:hAnsi="Arial" w:cs="Arial"/>
          <w:color w:val="000000"/>
          <w:spacing w:val="60"/>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ниципальной</w:t>
      </w:r>
      <w:r w:rsidRPr="00707195">
        <w:rPr>
          <w:rFonts w:ascii="Arial" w:hAnsi="Arial" w:cs="Arial"/>
          <w:color w:val="000000"/>
          <w:spacing w:val="2"/>
        </w:rPr>
        <w:t xml:space="preserve"> </w:t>
      </w:r>
      <w:r w:rsidRPr="00707195">
        <w:rPr>
          <w:rFonts w:ascii="Arial" w:hAnsi="Arial" w:cs="Arial"/>
          <w:color w:val="000000"/>
          <w:spacing w:val="-2"/>
        </w:rPr>
        <w:t>у</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3"/>
        </w:rPr>
        <w:t>у</w:t>
      </w:r>
      <w:r w:rsidRPr="00707195">
        <w:rPr>
          <w:rFonts w:ascii="Arial" w:hAnsi="Arial" w:cs="Arial"/>
          <w:color w:val="000000"/>
        </w:rPr>
        <w:t>ги</w:t>
      </w:r>
      <w:r w:rsidRPr="00707195">
        <w:rPr>
          <w:rFonts w:ascii="Arial" w:hAnsi="Arial" w:cs="Arial"/>
          <w:color w:val="000000"/>
          <w:spacing w:val="2"/>
        </w:rPr>
        <w:t xml:space="preserve"> </w:t>
      </w:r>
      <w:r w:rsidRPr="00707195">
        <w:rPr>
          <w:rFonts w:ascii="Arial" w:hAnsi="Arial" w:cs="Arial"/>
          <w:color w:val="000000"/>
        </w:rPr>
        <w:t>в</w:t>
      </w:r>
      <w:r w:rsidRPr="00707195">
        <w:rPr>
          <w:rFonts w:ascii="Arial" w:hAnsi="Arial" w:cs="Arial"/>
          <w:color w:val="000000"/>
          <w:spacing w:val="1"/>
        </w:rPr>
        <w:t xml:space="preserve"> ин</w:t>
      </w:r>
      <w:r w:rsidRPr="00707195">
        <w:rPr>
          <w:rFonts w:ascii="Arial" w:hAnsi="Arial" w:cs="Arial"/>
          <w:color w:val="000000"/>
        </w:rPr>
        <w:t>ой</w:t>
      </w:r>
      <w:r w:rsidRPr="00707195">
        <w:rPr>
          <w:rFonts w:ascii="Arial" w:hAnsi="Arial" w:cs="Arial"/>
          <w:color w:val="000000"/>
          <w:spacing w:val="2"/>
        </w:rPr>
        <w:t xml:space="preserve"> </w:t>
      </w:r>
      <w:r w:rsidRPr="00707195">
        <w:rPr>
          <w:rFonts w:ascii="Arial" w:hAnsi="Arial" w:cs="Arial"/>
          <w:color w:val="000000"/>
        </w:rPr>
        <w:t>срок,</w:t>
      </w:r>
      <w:r w:rsidRPr="00707195">
        <w:rPr>
          <w:rFonts w:ascii="Arial" w:hAnsi="Arial" w:cs="Arial"/>
          <w:color w:val="000000"/>
          <w:spacing w:val="1"/>
        </w:rPr>
        <w:t xml:space="preserve"> </w:t>
      </w:r>
      <w:r w:rsidRPr="00707195">
        <w:rPr>
          <w:rFonts w:ascii="Arial" w:hAnsi="Arial" w:cs="Arial"/>
          <w:color w:val="000000"/>
        </w:rPr>
        <w:t>не</w:t>
      </w:r>
      <w:r w:rsidRPr="00707195">
        <w:rPr>
          <w:rFonts w:ascii="Arial" w:hAnsi="Arial" w:cs="Arial"/>
          <w:color w:val="000000"/>
          <w:spacing w:val="-1"/>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е</w:t>
      </w:r>
      <w:r w:rsidRPr="00707195">
        <w:rPr>
          <w:rFonts w:ascii="Arial" w:hAnsi="Arial" w:cs="Arial"/>
          <w:color w:val="000000"/>
          <w:spacing w:val="-1"/>
        </w:rPr>
        <w:t>в</w:t>
      </w:r>
      <w:r w:rsidRPr="00707195">
        <w:rPr>
          <w:rFonts w:ascii="Arial" w:hAnsi="Arial" w:cs="Arial"/>
          <w:color w:val="000000"/>
        </w:rPr>
        <w:t>ышаю</w:t>
      </w:r>
      <w:r w:rsidRPr="00707195">
        <w:rPr>
          <w:rFonts w:ascii="Arial" w:hAnsi="Arial" w:cs="Arial"/>
          <w:color w:val="000000"/>
          <w:spacing w:val="-1"/>
        </w:rPr>
        <w:t>щ</w:t>
      </w:r>
      <w:r w:rsidRPr="00707195">
        <w:rPr>
          <w:rFonts w:ascii="Arial" w:hAnsi="Arial" w:cs="Arial"/>
          <w:color w:val="000000"/>
        </w:rPr>
        <w:t>ий</w:t>
      </w:r>
      <w:r w:rsidRPr="00707195">
        <w:rPr>
          <w:rFonts w:ascii="Arial" w:hAnsi="Arial" w:cs="Arial"/>
          <w:color w:val="000000"/>
          <w:spacing w:val="2"/>
        </w:rPr>
        <w:t xml:space="preserve"> </w:t>
      </w:r>
      <w:r w:rsidRPr="00707195">
        <w:rPr>
          <w:rFonts w:ascii="Arial" w:hAnsi="Arial" w:cs="Arial"/>
          <w:color w:val="000000"/>
          <w:spacing w:val="-2"/>
        </w:rPr>
        <w:t>у</w:t>
      </w:r>
      <w:r w:rsidRPr="00707195">
        <w:rPr>
          <w:rFonts w:ascii="Arial" w:hAnsi="Arial" w:cs="Arial"/>
          <w:color w:val="000000"/>
        </w:rPr>
        <w:t>становл</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ый</w:t>
      </w:r>
      <w:r w:rsidRPr="00707195">
        <w:rPr>
          <w:rFonts w:ascii="Arial" w:hAnsi="Arial" w:cs="Arial"/>
          <w:color w:val="000000"/>
          <w:spacing w:val="1"/>
        </w:rPr>
        <w:t xml:space="preserve"> </w:t>
      </w:r>
      <w:r w:rsidRPr="00707195">
        <w:rPr>
          <w:rFonts w:ascii="Arial" w:hAnsi="Arial" w:cs="Arial"/>
          <w:color w:val="000000"/>
        </w:rPr>
        <w:t>Земельным ко</w:t>
      </w:r>
      <w:r w:rsidRPr="00707195">
        <w:rPr>
          <w:rFonts w:ascii="Arial" w:hAnsi="Arial" w:cs="Arial"/>
          <w:color w:val="000000"/>
          <w:spacing w:val="1"/>
        </w:rPr>
        <w:t>д</w:t>
      </w:r>
      <w:r w:rsidRPr="00707195">
        <w:rPr>
          <w:rFonts w:ascii="Arial" w:hAnsi="Arial" w:cs="Arial"/>
          <w:color w:val="000000"/>
        </w:rPr>
        <w:t xml:space="preserve">ексом </w:t>
      </w:r>
      <w:r w:rsidRPr="00707195">
        <w:rPr>
          <w:rFonts w:ascii="Arial" w:hAnsi="Arial" w:cs="Arial"/>
          <w:color w:val="000000"/>
          <w:spacing w:val="-2"/>
        </w:rPr>
        <w:t>Р</w:t>
      </w:r>
      <w:r w:rsidRPr="00707195">
        <w:rPr>
          <w:rFonts w:ascii="Arial" w:hAnsi="Arial" w:cs="Arial"/>
          <w:color w:val="000000"/>
        </w:rPr>
        <w:t>ос</w:t>
      </w:r>
      <w:r w:rsidRPr="00707195">
        <w:rPr>
          <w:rFonts w:ascii="Arial" w:hAnsi="Arial" w:cs="Arial"/>
          <w:color w:val="000000"/>
          <w:spacing w:val="-2"/>
        </w:rPr>
        <w:t>с</w:t>
      </w:r>
      <w:r w:rsidRPr="00707195">
        <w:rPr>
          <w:rFonts w:ascii="Arial" w:hAnsi="Arial" w:cs="Arial"/>
          <w:color w:val="000000"/>
        </w:rPr>
        <w:t>ийс</w:t>
      </w:r>
      <w:r w:rsidRPr="00707195">
        <w:rPr>
          <w:rFonts w:ascii="Arial" w:hAnsi="Arial" w:cs="Arial"/>
          <w:color w:val="000000"/>
          <w:spacing w:val="-2"/>
        </w:rPr>
        <w:t>к</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1"/>
        </w:rPr>
        <w:t xml:space="preserve"> </w:t>
      </w:r>
      <w:r w:rsidRPr="00707195">
        <w:rPr>
          <w:rFonts w:ascii="Arial" w:hAnsi="Arial" w:cs="Arial"/>
          <w:color w:val="000000"/>
          <w:spacing w:val="-1"/>
        </w:rPr>
        <w:t>Ф</w:t>
      </w:r>
      <w:r w:rsidRPr="00707195">
        <w:rPr>
          <w:rFonts w:ascii="Arial" w:hAnsi="Arial" w:cs="Arial"/>
          <w:color w:val="000000"/>
        </w:rPr>
        <w:t>ед</w:t>
      </w:r>
      <w:r w:rsidRPr="00707195">
        <w:rPr>
          <w:rFonts w:ascii="Arial" w:hAnsi="Arial" w:cs="Arial"/>
          <w:color w:val="000000"/>
          <w:spacing w:val="-2"/>
        </w:rPr>
        <w:t>е</w:t>
      </w:r>
      <w:r w:rsidRPr="00707195">
        <w:rPr>
          <w:rFonts w:ascii="Arial" w:hAnsi="Arial" w:cs="Arial"/>
          <w:color w:val="000000"/>
        </w:rPr>
        <w:t>р</w:t>
      </w:r>
      <w:r w:rsidRPr="00707195">
        <w:rPr>
          <w:rFonts w:ascii="Arial" w:hAnsi="Arial" w:cs="Arial"/>
          <w:color w:val="000000"/>
          <w:spacing w:val="-1"/>
        </w:rPr>
        <w:t>а</w:t>
      </w:r>
      <w:r w:rsidRPr="00707195">
        <w:rPr>
          <w:rFonts w:ascii="Arial" w:hAnsi="Arial" w:cs="Arial"/>
          <w:color w:val="000000"/>
        </w:rPr>
        <w:t>ции.</w:t>
      </w:r>
    </w:p>
    <w:p w:rsidR="00707195" w:rsidRPr="00707195" w:rsidRDefault="00707195" w:rsidP="00707195">
      <w:pPr>
        <w:spacing w:line="240" w:lineRule="exact"/>
      </w:pPr>
    </w:p>
    <w:p w:rsidR="00707195" w:rsidRPr="00707195" w:rsidRDefault="00707195" w:rsidP="00707195">
      <w:pPr>
        <w:widowControl w:val="0"/>
        <w:spacing w:line="241" w:lineRule="auto"/>
        <w:ind w:right="-1"/>
        <w:jc w:val="center"/>
        <w:rPr>
          <w:rFonts w:ascii="Arial" w:hAnsi="Arial" w:cs="Arial"/>
          <w:bCs/>
          <w:color w:val="000000"/>
        </w:rPr>
      </w:pPr>
      <w:r w:rsidRPr="00707195">
        <w:rPr>
          <w:rFonts w:ascii="Arial" w:hAnsi="Arial" w:cs="Arial"/>
          <w:bCs/>
          <w:color w:val="000000"/>
        </w:rPr>
        <w:t>Пр</w:t>
      </w:r>
      <w:r w:rsidRPr="00707195">
        <w:rPr>
          <w:rFonts w:ascii="Arial" w:hAnsi="Arial" w:cs="Arial"/>
          <w:bCs/>
          <w:color w:val="000000"/>
          <w:spacing w:val="1"/>
        </w:rPr>
        <w:t>а</w:t>
      </w:r>
      <w:r w:rsidRPr="00707195">
        <w:rPr>
          <w:rFonts w:ascii="Arial" w:hAnsi="Arial" w:cs="Arial"/>
          <w:bCs/>
          <w:color w:val="000000"/>
          <w:spacing w:val="-1"/>
        </w:rPr>
        <w:t>в</w:t>
      </w:r>
      <w:r w:rsidRPr="00707195">
        <w:rPr>
          <w:rFonts w:ascii="Arial" w:hAnsi="Arial" w:cs="Arial"/>
          <w:bCs/>
          <w:color w:val="000000"/>
        </w:rPr>
        <w:t>овые ос</w:t>
      </w:r>
      <w:r w:rsidRPr="00707195">
        <w:rPr>
          <w:rFonts w:ascii="Arial" w:hAnsi="Arial" w:cs="Arial"/>
          <w:bCs/>
          <w:color w:val="000000"/>
          <w:spacing w:val="-3"/>
        </w:rPr>
        <w:t>н</w:t>
      </w:r>
      <w:r w:rsidRPr="00707195">
        <w:rPr>
          <w:rFonts w:ascii="Arial" w:hAnsi="Arial" w:cs="Arial"/>
          <w:bCs/>
          <w:color w:val="000000"/>
          <w:spacing w:val="1"/>
        </w:rPr>
        <w:t>о</w:t>
      </w:r>
      <w:r w:rsidRPr="00707195">
        <w:rPr>
          <w:rFonts w:ascii="Arial" w:hAnsi="Arial" w:cs="Arial"/>
          <w:bCs/>
          <w:color w:val="000000"/>
          <w:spacing w:val="-2"/>
        </w:rPr>
        <w:t>в</w:t>
      </w:r>
      <w:r w:rsidRPr="00707195">
        <w:rPr>
          <w:rFonts w:ascii="Arial" w:hAnsi="Arial" w:cs="Arial"/>
          <w:bCs/>
          <w:color w:val="000000"/>
          <w:spacing w:val="1"/>
        </w:rPr>
        <w:t>а</w:t>
      </w:r>
      <w:r w:rsidRPr="00707195">
        <w:rPr>
          <w:rFonts w:ascii="Arial" w:hAnsi="Arial" w:cs="Arial"/>
          <w:bCs/>
          <w:color w:val="000000"/>
        </w:rPr>
        <w:t>ния для предоста</w:t>
      </w:r>
      <w:r w:rsidRPr="00707195">
        <w:rPr>
          <w:rFonts w:ascii="Arial" w:hAnsi="Arial" w:cs="Arial"/>
          <w:bCs/>
          <w:color w:val="000000"/>
          <w:spacing w:val="-1"/>
        </w:rPr>
        <w:t>вл</w:t>
      </w:r>
      <w:r w:rsidRPr="00707195">
        <w:rPr>
          <w:rFonts w:ascii="Arial" w:hAnsi="Arial" w:cs="Arial"/>
          <w:bCs/>
          <w:color w:val="000000"/>
        </w:rPr>
        <w:t>ен</w:t>
      </w:r>
      <w:r w:rsidRPr="00707195">
        <w:rPr>
          <w:rFonts w:ascii="Arial" w:hAnsi="Arial" w:cs="Arial"/>
          <w:bCs/>
          <w:color w:val="000000"/>
          <w:spacing w:val="-1"/>
        </w:rPr>
        <w:t>и</w:t>
      </w:r>
      <w:r w:rsidRPr="00707195">
        <w:rPr>
          <w:rFonts w:ascii="Arial" w:hAnsi="Arial" w:cs="Arial"/>
          <w:bCs/>
          <w:color w:val="000000"/>
        </w:rPr>
        <w:t>я</w:t>
      </w:r>
      <w:r w:rsidRPr="00707195">
        <w:rPr>
          <w:rFonts w:ascii="Arial" w:hAnsi="Arial" w:cs="Arial"/>
          <w:bCs/>
          <w:color w:val="000000"/>
          <w:spacing w:val="1"/>
        </w:rPr>
        <w:t xml:space="preserve"> </w:t>
      </w:r>
      <w:r w:rsidRPr="00707195">
        <w:rPr>
          <w:rFonts w:ascii="Arial" w:hAnsi="Arial" w:cs="Arial"/>
          <w:bCs/>
          <w:color w:val="000000"/>
        </w:rPr>
        <w:t>м</w:t>
      </w:r>
      <w:r w:rsidRPr="00707195">
        <w:rPr>
          <w:rFonts w:ascii="Arial" w:hAnsi="Arial" w:cs="Arial"/>
          <w:bCs/>
          <w:color w:val="000000"/>
          <w:spacing w:val="1"/>
        </w:rPr>
        <w:t>у</w:t>
      </w:r>
      <w:r w:rsidRPr="00707195">
        <w:rPr>
          <w:rFonts w:ascii="Arial" w:hAnsi="Arial" w:cs="Arial"/>
          <w:bCs/>
          <w:color w:val="000000"/>
        </w:rPr>
        <w:t>ниципальной</w:t>
      </w:r>
      <w:r w:rsidRPr="00707195">
        <w:rPr>
          <w:rFonts w:ascii="Arial" w:hAnsi="Arial" w:cs="Arial"/>
          <w:bCs/>
          <w:color w:val="000000"/>
          <w:spacing w:val="-2"/>
        </w:rPr>
        <w:t xml:space="preserve"> </w:t>
      </w:r>
      <w:r w:rsidRPr="00707195">
        <w:rPr>
          <w:rFonts w:ascii="Arial" w:hAnsi="Arial" w:cs="Arial"/>
          <w:bCs/>
          <w:color w:val="000000"/>
          <w:spacing w:val="-1"/>
        </w:rPr>
        <w:t>у</w:t>
      </w:r>
      <w:r w:rsidRPr="00707195">
        <w:rPr>
          <w:rFonts w:ascii="Arial" w:hAnsi="Arial" w:cs="Arial"/>
          <w:bCs/>
          <w:color w:val="000000"/>
        </w:rPr>
        <w:t>слуги</w:t>
      </w:r>
    </w:p>
    <w:p w:rsidR="00707195" w:rsidRPr="00707195" w:rsidRDefault="00707195" w:rsidP="00707195">
      <w:pPr>
        <w:spacing w:after="113" w:line="240" w:lineRule="exact"/>
      </w:pPr>
    </w:p>
    <w:p w:rsidR="00707195" w:rsidRPr="00707195" w:rsidRDefault="00707195" w:rsidP="00707195">
      <w:pPr>
        <w:widowControl w:val="0"/>
        <w:spacing w:line="239" w:lineRule="auto"/>
        <w:ind w:right="-18"/>
        <w:jc w:val="both"/>
        <w:rPr>
          <w:rFonts w:ascii="Arial" w:hAnsi="Arial" w:cs="Arial"/>
          <w:iCs/>
          <w:color w:val="000000"/>
        </w:rPr>
      </w:pPr>
      <w:r w:rsidRPr="00707195">
        <w:rPr>
          <w:rFonts w:ascii="Arial" w:hAnsi="Arial" w:cs="Arial"/>
          <w:color w:val="000000"/>
        </w:rPr>
        <w:t>2.9.</w:t>
      </w:r>
      <w:r w:rsidRPr="00707195">
        <w:rPr>
          <w:rFonts w:ascii="Arial" w:hAnsi="Arial" w:cs="Arial"/>
          <w:color w:val="000000"/>
          <w:spacing w:val="74"/>
        </w:rPr>
        <w:t xml:space="preserve"> </w:t>
      </w:r>
      <w:r w:rsidRPr="00707195">
        <w:rPr>
          <w:rFonts w:ascii="Arial" w:hAnsi="Arial" w:cs="Arial"/>
          <w:color w:val="000000"/>
        </w:rPr>
        <w:t>Перечень</w:t>
      </w:r>
      <w:r w:rsidRPr="00707195">
        <w:rPr>
          <w:rFonts w:ascii="Arial" w:hAnsi="Arial" w:cs="Arial"/>
          <w:color w:val="000000"/>
          <w:spacing w:val="23"/>
        </w:rPr>
        <w:t xml:space="preserve"> </w:t>
      </w:r>
      <w:r w:rsidRPr="00707195">
        <w:rPr>
          <w:rFonts w:ascii="Arial" w:hAnsi="Arial" w:cs="Arial"/>
          <w:color w:val="000000"/>
        </w:rPr>
        <w:t>норма</w:t>
      </w:r>
      <w:r w:rsidRPr="00707195">
        <w:rPr>
          <w:rFonts w:ascii="Arial" w:hAnsi="Arial" w:cs="Arial"/>
          <w:color w:val="000000"/>
          <w:spacing w:val="-2"/>
        </w:rPr>
        <w:t>т</w:t>
      </w:r>
      <w:r w:rsidRPr="00707195">
        <w:rPr>
          <w:rFonts w:ascii="Arial" w:hAnsi="Arial" w:cs="Arial"/>
          <w:color w:val="000000"/>
        </w:rPr>
        <w:t>и</w:t>
      </w:r>
      <w:r w:rsidRPr="00707195">
        <w:rPr>
          <w:rFonts w:ascii="Arial" w:hAnsi="Arial" w:cs="Arial"/>
          <w:color w:val="000000"/>
          <w:spacing w:val="-2"/>
        </w:rPr>
        <w:t>в</w:t>
      </w:r>
      <w:r w:rsidRPr="00707195">
        <w:rPr>
          <w:rFonts w:ascii="Arial" w:hAnsi="Arial" w:cs="Arial"/>
          <w:color w:val="000000"/>
        </w:rPr>
        <w:t>ных</w:t>
      </w:r>
      <w:r w:rsidRPr="00707195">
        <w:rPr>
          <w:rFonts w:ascii="Arial" w:hAnsi="Arial" w:cs="Arial"/>
          <w:color w:val="000000"/>
          <w:spacing w:val="24"/>
        </w:rPr>
        <w:t xml:space="preserve"> </w:t>
      </w:r>
      <w:r w:rsidRPr="00707195">
        <w:rPr>
          <w:rFonts w:ascii="Arial" w:hAnsi="Arial" w:cs="Arial"/>
          <w:color w:val="000000"/>
        </w:rPr>
        <w:t>пра</w:t>
      </w:r>
      <w:r w:rsidRPr="00707195">
        <w:rPr>
          <w:rFonts w:ascii="Arial" w:hAnsi="Arial" w:cs="Arial"/>
          <w:color w:val="000000"/>
          <w:spacing w:val="-2"/>
        </w:rPr>
        <w:t>в</w:t>
      </w:r>
      <w:r w:rsidRPr="00707195">
        <w:rPr>
          <w:rFonts w:ascii="Arial" w:hAnsi="Arial" w:cs="Arial"/>
          <w:color w:val="000000"/>
        </w:rPr>
        <w:t>овых</w:t>
      </w:r>
      <w:r w:rsidRPr="00707195">
        <w:rPr>
          <w:rFonts w:ascii="Arial" w:hAnsi="Arial" w:cs="Arial"/>
          <w:color w:val="000000"/>
          <w:spacing w:val="24"/>
        </w:rPr>
        <w:t xml:space="preserve"> </w:t>
      </w:r>
      <w:r w:rsidRPr="00707195">
        <w:rPr>
          <w:rFonts w:ascii="Arial" w:hAnsi="Arial" w:cs="Arial"/>
          <w:color w:val="000000"/>
          <w:spacing w:val="-2"/>
        </w:rPr>
        <w:t>а</w:t>
      </w:r>
      <w:r w:rsidRPr="00707195">
        <w:rPr>
          <w:rFonts w:ascii="Arial" w:hAnsi="Arial" w:cs="Arial"/>
          <w:color w:val="000000"/>
        </w:rPr>
        <w:t>ктов,</w:t>
      </w:r>
      <w:r w:rsidRPr="00707195">
        <w:rPr>
          <w:rFonts w:ascii="Arial" w:hAnsi="Arial" w:cs="Arial"/>
          <w:color w:val="000000"/>
          <w:spacing w:val="22"/>
        </w:rPr>
        <w:t xml:space="preserve"> </w:t>
      </w:r>
      <w:r w:rsidRPr="00707195">
        <w:rPr>
          <w:rFonts w:ascii="Arial" w:hAnsi="Arial" w:cs="Arial"/>
          <w:color w:val="000000"/>
          <w:spacing w:val="1"/>
        </w:rPr>
        <w:t>р</w:t>
      </w:r>
      <w:r w:rsidRPr="00707195">
        <w:rPr>
          <w:rFonts w:ascii="Arial" w:hAnsi="Arial" w:cs="Arial"/>
          <w:color w:val="000000"/>
        </w:rPr>
        <w:t>ег</w:t>
      </w:r>
      <w:r w:rsidRPr="00707195">
        <w:rPr>
          <w:rFonts w:ascii="Arial" w:hAnsi="Arial" w:cs="Arial"/>
          <w:color w:val="000000"/>
          <w:spacing w:val="-2"/>
        </w:rPr>
        <w:t>у</w:t>
      </w:r>
      <w:r w:rsidRPr="00707195">
        <w:rPr>
          <w:rFonts w:ascii="Arial" w:hAnsi="Arial" w:cs="Arial"/>
          <w:color w:val="000000"/>
        </w:rPr>
        <w:t>лир</w:t>
      </w:r>
      <w:r w:rsidRPr="00707195">
        <w:rPr>
          <w:rFonts w:ascii="Arial" w:hAnsi="Arial" w:cs="Arial"/>
          <w:color w:val="000000"/>
          <w:spacing w:val="-1"/>
        </w:rPr>
        <w:t>ую</w:t>
      </w:r>
      <w:r w:rsidRPr="00707195">
        <w:rPr>
          <w:rFonts w:ascii="Arial" w:hAnsi="Arial" w:cs="Arial"/>
          <w:color w:val="000000"/>
        </w:rPr>
        <w:t>щих</w:t>
      </w:r>
      <w:r w:rsidRPr="00707195">
        <w:rPr>
          <w:rFonts w:ascii="Arial" w:hAnsi="Arial" w:cs="Arial"/>
          <w:color w:val="000000"/>
          <w:spacing w:val="25"/>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2"/>
        </w:rPr>
        <w:t>т</w:t>
      </w:r>
      <w:r w:rsidRPr="00707195">
        <w:rPr>
          <w:rFonts w:ascii="Arial" w:hAnsi="Arial" w:cs="Arial"/>
          <w:color w:val="000000"/>
        </w:rPr>
        <w:t>авле</w:t>
      </w:r>
      <w:r w:rsidRPr="00707195">
        <w:rPr>
          <w:rFonts w:ascii="Arial" w:hAnsi="Arial" w:cs="Arial"/>
          <w:color w:val="000000"/>
          <w:spacing w:val="-1"/>
        </w:rPr>
        <w:t>н</w:t>
      </w:r>
      <w:r w:rsidRPr="00707195">
        <w:rPr>
          <w:rFonts w:ascii="Arial" w:hAnsi="Arial" w:cs="Arial"/>
          <w:color w:val="000000"/>
        </w:rPr>
        <w:t xml:space="preserve">ие </w:t>
      </w:r>
      <w:r w:rsidRPr="00707195">
        <w:rPr>
          <w:rFonts w:ascii="Arial" w:hAnsi="Arial" w:cs="Arial"/>
          <w:color w:val="000000"/>
          <w:spacing w:val="-1"/>
        </w:rPr>
        <w:t>м</w:t>
      </w:r>
      <w:r w:rsidRPr="00707195">
        <w:rPr>
          <w:rFonts w:ascii="Arial" w:hAnsi="Arial" w:cs="Arial"/>
          <w:color w:val="000000"/>
          <w:spacing w:val="-3"/>
        </w:rPr>
        <w:t>у</w:t>
      </w:r>
      <w:r w:rsidRPr="00707195">
        <w:rPr>
          <w:rFonts w:ascii="Arial" w:hAnsi="Arial" w:cs="Arial"/>
          <w:color w:val="000000"/>
        </w:rPr>
        <w:t>ниципал</w:t>
      </w:r>
      <w:r w:rsidRPr="00707195">
        <w:rPr>
          <w:rFonts w:ascii="Arial" w:hAnsi="Arial" w:cs="Arial"/>
          <w:color w:val="000000"/>
          <w:spacing w:val="-1"/>
        </w:rPr>
        <w:t>ь</w:t>
      </w:r>
      <w:r w:rsidRPr="00707195">
        <w:rPr>
          <w:rFonts w:ascii="Arial" w:hAnsi="Arial" w:cs="Arial"/>
          <w:color w:val="000000"/>
        </w:rPr>
        <w:t>ной</w:t>
      </w:r>
      <w:r w:rsidRPr="00707195">
        <w:rPr>
          <w:rFonts w:ascii="Arial" w:hAnsi="Arial" w:cs="Arial"/>
          <w:color w:val="000000"/>
          <w:spacing w:val="-1"/>
        </w:rPr>
        <w:t xml:space="preserve"> </w:t>
      </w:r>
      <w:r w:rsidRPr="00707195">
        <w:rPr>
          <w:rFonts w:ascii="Arial" w:hAnsi="Arial" w:cs="Arial"/>
          <w:color w:val="000000"/>
          <w:spacing w:val="-4"/>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w:t>
      </w:r>
      <w:r w:rsidRPr="00707195">
        <w:rPr>
          <w:rFonts w:ascii="Arial" w:hAnsi="Arial" w:cs="Arial"/>
          <w:color w:val="000000"/>
          <w:spacing w:val="-1"/>
        </w:rPr>
        <w:t xml:space="preserve"> </w:t>
      </w:r>
      <w:r w:rsidRPr="00707195">
        <w:rPr>
          <w:rFonts w:ascii="Arial" w:hAnsi="Arial" w:cs="Arial"/>
          <w:color w:val="000000"/>
        </w:rPr>
        <w:t>(с</w:t>
      </w:r>
      <w:r w:rsidRPr="00707195">
        <w:rPr>
          <w:rFonts w:ascii="Arial" w:hAnsi="Arial" w:cs="Arial"/>
          <w:color w:val="000000"/>
          <w:spacing w:val="-3"/>
        </w:rPr>
        <w:t xml:space="preserve"> у</w:t>
      </w:r>
      <w:r w:rsidRPr="00707195">
        <w:rPr>
          <w:rFonts w:ascii="Arial" w:hAnsi="Arial" w:cs="Arial"/>
          <w:color w:val="000000"/>
        </w:rPr>
        <w:t>каза</w:t>
      </w:r>
      <w:r w:rsidRPr="00707195">
        <w:rPr>
          <w:rFonts w:ascii="Arial" w:hAnsi="Arial" w:cs="Arial"/>
          <w:color w:val="000000"/>
          <w:spacing w:val="-1"/>
        </w:rPr>
        <w:t>н</w:t>
      </w:r>
      <w:r w:rsidRPr="00707195">
        <w:rPr>
          <w:rFonts w:ascii="Arial" w:hAnsi="Arial" w:cs="Arial"/>
          <w:color w:val="000000"/>
        </w:rPr>
        <w:t>ием</w:t>
      </w:r>
      <w:r w:rsidRPr="00707195">
        <w:rPr>
          <w:rFonts w:ascii="Arial" w:hAnsi="Arial" w:cs="Arial"/>
          <w:color w:val="000000"/>
          <w:spacing w:val="-4"/>
        </w:rPr>
        <w:t xml:space="preserve"> </w:t>
      </w:r>
      <w:r w:rsidRPr="00707195">
        <w:rPr>
          <w:rFonts w:ascii="Arial" w:hAnsi="Arial" w:cs="Arial"/>
          <w:color w:val="000000"/>
        </w:rPr>
        <w:t>их</w:t>
      </w:r>
      <w:r w:rsidRPr="00707195">
        <w:rPr>
          <w:rFonts w:ascii="Arial" w:hAnsi="Arial" w:cs="Arial"/>
          <w:color w:val="000000"/>
          <w:spacing w:val="-3"/>
        </w:rPr>
        <w:t xml:space="preserve"> </w:t>
      </w:r>
      <w:r w:rsidRPr="00707195">
        <w:rPr>
          <w:rFonts w:ascii="Arial" w:hAnsi="Arial" w:cs="Arial"/>
          <w:color w:val="000000"/>
        </w:rPr>
        <w:t>реквизитов</w:t>
      </w:r>
      <w:r w:rsidRPr="00707195">
        <w:rPr>
          <w:rFonts w:ascii="Arial" w:hAnsi="Arial" w:cs="Arial"/>
          <w:color w:val="000000"/>
          <w:spacing w:val="-5"/>
        </w:rPr>
        <w:t xml:space="preserve"> </w:t>
      </w:r>
      <w:r w:rsidRPr="00707195">
        <w:rPr>
          <w:rFonts w:ascii="Arial" w:hAnsi="Arial" w:cs="Arial"/>
          <w:color w:val="000000"/>
        </w:rPr>
        <w:t>и</w:t>
      </w:r>
      <w:r w:rsidRPr="00707195">
        <w:rPr>
          <w:rFonts w:ascii="Arial" w:hAnsi="Arial" w:cs="Arial"/>
          <w:color w:val="000000"/>
          <w:spacing w:val="-2"/>
        </w:rPr>
        <w:t xml:space="preserve"> </w:t>
      </w:r>
      <w:r w:rsidRPr="00707195">
        <w:rPr>
          <w:rFonts w:ascii="Arial" w:hAnsi="Arial" w:cs="Arial"/>
          <w:color w:val="000000"/>
        </w:rPr>
        <w:t>ист</w:t>
      </w:r>
      <w:r w:rsidRPr="00707195">
        <w:rPr>
          <w:rFonts w:ascii="Arial" w:hAnsi="Arial" w:cs="Arial"/>
          <w:color w:val="000000"/>
          <w:spacing w:val="-1"/>
        </w:rPr>
        <w:t>о</w:t>
      </w:r>
      <w:r w:rsidRPr="00707195">
        <w:rPr>
          <w:rFonts w:ascii="Arial" w:hAnsi="Arial" w:cs="Arial"/>
          <w:color w:val="000000"/>
        </w:rPr>
        <w:t>чни</w:t>
      </w:r>
      <w:r w:rsidRPr="00707195">
        <w:rPr>
          <w:rFonts w:ascii="Arial" w:hAnsi="Arial" w:cs="Arial"/>
          <w:color w:val="000000"/>
          <w:spacing w:val="-1"/>
        </w:rPr>
        <w:t>к</w:t>
      </w:r>
      <w:r w:rsidRPr="00707195">
        <w:rPr>
          <w:rFonts w:ascii="Arial" w:hAnsi="Arial" w:cs="Arial"/>
          <w:color w:val="000000"/>
        </w:rPr>
        <w:t>ов официал</w:t>
      </w:r>
      <w:r w:rsidRPr="00707195">
        <w:rPr>
          <w:rFonts w:ascii="Arial" w:hAnsi="Arial" w:cs="Arial"/>
          <w:color w:val="000000"/>
          <w:spacing w:val="-1"/>
        </w:rPr>
        <w:t>ьн</w:t>
      </w:r>
      <w:r w:rsidRPr="00707195">
        <w:rPr>
          <w:rFonts w:ascii="Arial" w:hAnsi="Arial" w:cs="Arial"/>
          <w:color w:val="000000"/>
        </w:rPr>
        <w:t>ого</w:t>
      </w:r>
      <w:r w:rsidRPr="00707195">
        <w:rPr>
          <w:rFonts w:ascii="Arial" w:hAnsi="Arial" w:cs="Arial"/>
          <w:color w:val="000000"/>
          <w:spacing w:val="7"/>
        </w:rPr>
        <w:t xml:space="preserve"> </w:t>
      </w:r>
      <w:r w:rsidRPr="00707195">
        <w:rPr>
          <w:rFonts w:ascii="Arial" w:hAnsi="Arial" w:cs="Arial"/>
          <w:color w:val="000000"/>
          <w:spacing w:val="1"/>
        </w:rPr>
        <w:lastRenderedPageBreak/>
        <w:t>о</w:t>
      </w:r>
      <w:r w:rsidRPr="00707195">
        <w:rPr>
          <w:rFonts w:ascii="Arial" w:hAnsi="Arial" w:cs="Arial"/>
          <w:color w:val="000000"/>
        </w:rPr>
        <w:t>п</w:t>
      </w:r>
      <w:r w:rsidRPr="00707195">
        <w:rPr>
          <w:rFonts w:ascii="Arial" w:hAnsi="Arial" w:cs="Arial"/>
          <w:color w:val="000000"/>
          <w:spacing w:val="-2"/>
        </w:rPr>
        <w:t>у</w:t>
      </w:r>
      <w:r w:rsidRPr="00707195">
        <w:rPr>
          <w:rFonts w:ascii="Arial" w:hAnsi="Arial" w:cs="Arial"/>
          <w:color w:val="000000"/>
          <w:spacing w:val="-1"/>
        </w:rPr>
        <w:t>б</w:t>
      </w:r>
      <w:r w:rsidRPr="00707195">
        <w:rPr>
          <w:rFonts w:ascii="Arial" w:hAnsi="Arial" w:cs="Arial"/>
          <w:color w:val="000000"/>
        </w:rPr>
        <w:t>лик</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1"/>
        </w:rPr>
        <w:t>ан</w:t>
      </w:r>
      <w:r w:rsidRPr="00707195">
        <w:rPr>
          <w:rFonts w:ascii="Arial" w:hAnsi="Arial" w:cs="Arial"/>
          <w:color w:val="000000"/>
        </w:rPr>
        <w:t>ия),</w:t>
      </w:r>
      <w:r w:rsidRPr="00707195">
        <w:rPr>
          <w:rFonts w:ascii="Arial" w:hAnsi="Arial" w:cs="Arial"/>
          <w:color w:val="000000"/>
          <w:spacing w:val="11"/>
        </w:rPr>
        <w:t xml:space="preserve"> </w:t>
      </w:r>
      <w:r w:rsidRPr="00707195">
        <w:rPr>
          <w:rFonts w:ascii="Arial" w:hAnsi="Arial" w:cs="Arial"/>
          <w:color w:val="000000"/>
        </w:rPr>
        <w:t>инфор</w:t>
      </w:r>
      <w:r w:rsidRPr="00707195">
        <w:rPr>
          <w:rFonts w:ascii="Arial" w:hAnsi="Arial" w:cs="Arial"/>
          <w:color w:val="000000"/>
          <w:spacing w:val="-1"/>
        </w:rPr>
        <w:t>м</w:t>
      </w:r>
      <w:r w:rsidRPr="00707195">
        <w:rPr>
          <w:rFonts w:ascii="Arial" w:hAnsi="Arial" w:cs="Arial"/>
          <w:color w:val="000000"/>
        </w:rPr>
        <w:t>ац</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8"/>
        </w:rPr>
        <w:t xml:space="preserve"> </w:t>
      </w:r>
      <w:r w:rsidRPr="00707195">
        <w:rPr>
          <w:rFonts w:ascii="Arial" w:hAnsi="Arial" w:cs="Arial"/>
          <w:color w:val="000000"/>
        </w:rPr>
        <w:t>о</w:t>
      </w:r>
      <w:r w:rsidRPr="00707195">
        <w:rPr>
          <w:rFonts w:ascii="Arial" w:hAnsi="Arial" w:cs="Arial"/>
          <w:color w:val="000000"/>
          <w:spacing w:val="7"/>
        </w:rPr>
        <w:t xml:space="preserve"> </w:t>
      </w:r>
      <w:r w:rsidRPr="00707195">
        <w:rPr>
          <w:rFonts w:ascii="Arial" w:hAnsi="Arial" w:cs="Arial"/>
          <w:color w:val="000000"/>
        </w:rPr>
        <w:t>порядке</w:t>
      </w:r>
      <w:r w:rsidRPr="00707195">
        <w:rPr>
          <w:rFonts w:ascii="Arial" w:hAnsi="Arial" w:cs="Arial"/>
          <w:color w:val="000000"/>
          <w:spacing w:val="6"/>
        </w:rPr>
        <w:t xml:space="preserve"> </w:t>
      </w:r>
      <w:r w:rsidRPr="00707195">
        <w:rPr>
          <w:rFonts w:ascii="Arial" w:hAnsi="Arial" w:cs="Arial"/>
          <w:color w:val="000000"/>
        </w:rPr>
        <w:t>дос</w:t>
      </w:r>
      <w:r w:rsidRPr="00707195">
        <w:rPr>
          <w:rFonts w:ascii="Arial" w:hAnsi="Arial" w:cs="Arial"/>
          <w:color w:val="000000"/>
          <w:spacing w:val="-2"/>
        </w:rPr>
        <w:t>у</w:t>
      </w:r>
      <w:r w:rsidRPr="00707195">
        <w:rPr>
          <w:rFonts w:ascii="Arial" w:hAnsi="Arial" w:cs="Arial"/>
          <w:color w:val="000000"/>
        </w:rPr>
        <w:t>дебно</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8"/>
        </w:rPr>
        <w:t xml:space="preserve"> </w:t>
      </w:r>
      <w:r w:rsidRPr="00707195">
        <w:rPr>
          <w:rFonts w:ascii="Arial" w:hAnsi="Arial" w:cs="Arial"/>
          <w:color w:val="000000"/>
        </w:rPr>
        <w:t>(внес</w:t>
      </w:r>
      <w:r w:rsidRPr="00707195">
        <w:rPr>
          <w:rFonts w:ascii="Arial" w:hAnsi="Arial" w:cs="Arial"/>
          <w:color w:val="000000"/>
          <w:spacing w:val="-1"/>
        </w:rPr>
        <w:t>у</w:t>
      </w:r>
      <w:r w:rsidRPr="00707195">
        <w:rPr>
          <w:rFonts w:ascii="Arial" w:hAnsi="Arial" w:cs="Arial"/>
          <w:color w:val="000000"/>
        </w:rPr>
        <w:t>де</w:t>
      </w:r>
      <w:r w:rsidRPr="00707195">
        <w:rPr>
          <w:rFonts w:ascii="Arial" w:hAnsi="Arial" w:cs="Arial"/>
          <w:color w:val="000000"/>
          <w:spacing w:val="-1"/>
        </w:rPr>
        <w:t>бн</w:t>
      </w:r>
      <w:r w:rsidRPr="00707195">
        <w:rPr>
          <w:rFonts w:ascii="Arial" w:hAnsi="Arial" w:cs="Arial"/>
          <w:color w:val="000000"/>
        </w:rPr>
        <w:t>ого) обжалова</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155"/>
        </w:rPr>
        <w:t xml:space="preserve"> </w:t>
      </w:r>
      <w:r w:rsidRPr="00707195">
        <w:rPr>
          <w:rFonts w:ascii="Arial" w:hAnsi="Arial" w:cs="Arial"/>
          <w:color w:val="000000"/>
        </w:rPr>
        <w:t>решений</w:t>
      </w:r>
      <w:r w:rsidRPr="00707195">
        <w:rPr>
          <w:rFonts w:ascii="Arial" w:hAnsi="Arial" w:cs="Arial"/>
          <w:color w:val="000000"/>
          <w:spacing w:val="158"/>
        </w:rPr>
        <w:t xml:space="preserve"> </w:t>
      </w:r>
      <w:r w:rsidRPr="00707195">
        <w:rPr>
          <w:rFonts w:ascii="Arial" w:hAnsi="Arial" w:cs="Arial"/>
          <w:color w:val="000000"/>
          <w:spacing w:val="1"/>
        </w:rPr>
        <w:t>и</w:t>
      </w:r>
      <w:r w:rsidRPr="00707195">
        <w:rPr>
          <w:rFonts w:ascii="Arial" w:hAnsi="Arial" w:cs="Arial"/>
          <w:color w:val="000000"/>
          <w:spacing w:val="155"/>
        </w:rPr>
        <w:t xml:space="preserve"> </w:t>
      </w:r>
      <w:r w:rsidRPr="00707195">
        <w:rPr>
          <w:rFonts w:ascii="Arial" w:hAnsi="Arial" w:cs="Arial"/>
          <w:color w:val="000000"/>
          <w:spacing w:val="1"/>
        </w:rPr>
        <w:t>д</w:t>
      </w:r>
      <w:r w:rsidRPr="00707195">
        <w:rPr>
          <w:rFonts w:ascii="Arial" w:hAnsi="Arial" w:cs="Arial"/>
          <w:color w:val="000000"/>
          <w:spacing w:val="-1"/>
        </w:rPr>
        <w:t>е</w:t>
      </w:r>
      <w:r w:rsidRPr="00707195">
        <w:rPr>
          <w:rFonts w:ascii="Arial" w:hAnsi="Arial" w:cs="Arial"/>
          <w:color w:val="000000"/>
        </w:rPr>
        <w:t>йств</w:t>
      </w:r>
      <w:r w:rsidRPr="00707195">
        <w:rPr>
          <w:rFonts w:ascii="Arial" w:hAnsi="Arial" w:cs="Arial"/>
          <w:color w:val="000000"/>
          <w:spacing w:val="-1"/>
        </w:rPr>
        <w:t>и</w:t>
      </w:r>
      <w:r w:rsidRPr="00707195">
        <w:rPr>
          <w:rFonts w:ascii="Arial" w:hAnsi="Arial" w:cs="Arial"/>
          <w:color w:val="000000"/>
        </w:rPr>
        <w:t>й</w:t>
      </w:r>
      <w:r w:rsidRPr="00707195">
        <w:rPr>
          <w:rFonts w:ascii="Arial" w:hAnsi="Arial" w:cs="Arial"/>
          <w:color w:val="000000"/>
          <w:spacing w:val="155"/>
        </w:rPr>
        <w:t xml:space="preserve"> </w:t>
      </w:r>
      <w:r w:rsidRPr="00707195">
        <w:rPr>
          <w:rFonts w:ascii="Arial" w:hAnsi="Arial" w:cs="Arial"/>
          <w:color w:val="000000"/>
        </w:rPr>
        <w:t>(</w:t>
      </w:r>
      <w:r w:rsidRPr="00707195">
        <w:rPr>
          <w:rFonts w:ascii="Arial" w:hAnsi="Arial" w:cs="Arial"/>
          <w:color w:val="000000"/>
          <w:spacing w:val="1"/>
        </w:rPr>
        <w:t>б</w:t>
      </w:r>
      <w:r w:rsidRPr="00707195">
        <w:rPr>
          <w:rFonts w:ascii="Arial" w:hAnsi="Arial" w:cs="Arial"/>
          <w:color w:val="000000"/>
        </w:rPr>
        <w:t>е</w:t>
      </w:r>
      <w:r w:rsidRPr="00707195">
        <w:rPr>
          <w:rFonts w:ascii="Arial" w:hAnsi="Arial" w:cs="Arial"/>
          <w:color w:val="000000"/>
          <w:spacing w:val="2"/>
        </w:rPr>
        <w:t>з</w:t>
      </w:r>
      <w:r w:rsidRPr="00707195">
        <w:rPr>
          <w:rFonts w:ascii="Arial" w:hAnsi="Arial" w:cs="Arial"/>
          <w:color w:val="000000"/>
          <w:spacing w:val="1"/>
        </w:rPr>
        <w:t>д</w:t>
      </w:r>
      <w:r w:rsidRPr="00707195">
        <w:rPr>
          <w:rFonts w:ascii="Arial" w:hAnsi="Arial" w:cs="Arial"/>
          <w:color w:val="000000"/>
        </w:rPr>
        <w:t>ействия)</w:t>
      </w:r>
      <w:r w:rsidRPr="00707195">
        <w:rPr>
          <w:rFonts w:ascii="Arial" w:hAnsi="Arial" w:cs="Arial"/>
          <w:color w:val="000000"/>
          <w:spacing w:val="156"/>
        </w:rPr>
        <w:t xml:space="preserve"> </w:t>
      </w:r>
      <w:r w:rsidRPr="00707195">
        <w:rPr>
          <w:rFonts w:ascii="Arial" w:hAnsi="Arial" w:cs="Arial"/>
          <w:color w:val="000000"/>
        </w:rPr>
        <w:t>орг</w:t>
      </w:r>
      <w:r w:rsidRPr="00707195">
        <w:rPr>
          <w:rFonts w:ascii="Arial" w:hAnsi="Arial" w:cs="Arial"/>
          <w:color w:val="000000"/>
          <w:spacing w:val="-1"/>
        </w:rPr>
        <w:t>а</w:t>
      </w:r>
      <w:r w:rsidRPr="00707195">
        <w:rPr>
          <w:rFonts w:ascii="Arial" w:hAnsi="Arial" w:cs="Arial"/>
          <w:color w:val="000000"/>
        </w:rPr>
        <w:t>но</w:t>
      </w:r>
      <w:r w:rsidRPr="00707195">
        <w:rPr>
          <w:rFonts w:ascii="Arial" w:hAnsi="Arial" w:cs="Arial"/>
          <w:color w:val="000000"/>
          <w:spacing w:val="1"/>
        </w:rPr>
        <w:t>в,</w:t>
      </w:r>
      <w:r w:rsidRPr="00707195">
        <w:rPr>
          <w:rFonts w:ascii="Arial" w:hAnsi="Arial" w:cs="Arial"/>
          <w:color w:val="000000"/>
          <w:spacing w:val="154"/>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едостав</w:t>
      </w:r>
      <w:r w:rsidRPr="00707195">
        <w:rPr>
          <w:rFonts w:ascii="Arial" w:hAnsi="Arial" w:cs="Arial"/>
          <w:color w:val="000000"/>
          <w:spacing w:val="-1"/>
        </w:rPr>
        <w:t>л</w:t>
      </w:r>
      <w:r w:rsidRPr="00707195">
        <w:rPr>
          <w:rFonts w:ascii="Arial" w:hAnsi="Arial" w:cs="Arial"/>
          <w:color w:val="000000"/>
        </w:rPr>
        <w:t>я</w:t>
      </w:r>
      <w:r w:rsidRPr="00707195">
        <w:rPr>
          <w:rFonts w:ascii="Arial" w:hAnsi="Arial" w:cs="Arial"/>
          <w:color w:val="000000"/>
          <w:spacing w:val="-3"/>
        </w:rPr>
        <w:t>ю</w:t>
      </w:r>
      <w:r w:rsidRPr="00707195">
        <w:rPr>
          <w:rFonts w:ascii="Arial" w:hAnsi="Arial" w:cs="Arial"/>
          <w:color w:val="000000"/>
        </w:rPr>
        <w:t>щ</w:t>
      </w:r>
      <w:r w:rsidRPr="00707195">
        <w:rPr>
          <w:rFonts w:ascii="Arial" w:hAnsi="Arial" w:cs="Arial"/>
          <w:color w:val="000000"/>
          <w:spacing w:val="-1"/>
        </w:rPr>
        <w:t>и</w:t>
      </w:r>
      <w:r w:rsidRPr="00707195">
        <w:rPr>
          <w:rFonts w:ascii="Arial" w:hAnsi="Arial" w:cs="Arial"/>
          <w:color w:val="000000"/>
        </w:rPr>
        <w:t>х м</w:t>
      </w:r>
      <w:r w:rsidRPr="00707195">
        <w:rPr>
          <w:rFonts w:ascii="Arial" w:hAnsi="Arial" w:cs="Arial"/>
          <w:color w:val="000000"/>
          <w:spacing w:val="-2"/>
        </w:rPr>
        <w:t>у</w:t>
      </w:r>
      <w:r w:rsidRPr="00707195">
        <w:rPr>
          <w:rFonts w:ascii="Arial" w:hAnsi="Arial" w:cs="Arial"/>
          <w:color w:val="000000"/>
        </w:rPr>
        <w:t>ниципальн</w:t>
      </w:r>
      <w:r w:rsidRPr="00707195">
        <w:rPr>
          <w:rFonts w:ascii="Arial" w:hAnsi="Arial" w:cs="Arial"/>
          <w:color w:val="000000"/>
          <w:spacing w:val="-3"/>
        </w:rPr>
        <w:t>у</w:t>
      </w:r>
      <w:r w:rsidRPr="00707195">
        <w:rPr>
          <w:rFonts w:ascii="Arial" w:hAnsi="Arial" w:cs="Arial"/>
          <w:color w:val="000000"/>
        </w:rPr>
        <w:t>ю</w:t>
      </w:r>
      <w:r w:rsidRPr="00707195">
        <w:rPr>
          <w:rFonts w:ascii="Arial" w:hAnsi="Arial" w:cs="Arial"/>
          <w:color w:val="000000"/>
          <w:spacing w:val="180"/>
        </w:rPr>
        <w:t xml:space="preserve"> </w:t>
      </w:r>
      <w:r w:rsidRPr="00707195">
        <w:rPr>
          <w:rFonts w:ascii="Arial" w:hAnsi="Arial" w:cs="Arial"/>
          <w:color w:val="000000"/>
        </w:rPr>
        <w:t>усл</w:t>
      </w:r>
      <w:r w:rsidRPr="00707195">
        <w:rPr>
          <w:rFonts w:ascii="Arial" w:hAnsi="Arial" w:cs="Arial"/>
          <w:color w:val="000000"/>
          <w:spacing w:val="-4"/>
        </w:rPr>
        <w:t>у</w:t>
      </w:r>
      <w:r w:rsidRPr="00707195">
        <w:rPr>
          <w:rFonts w:ascii="Arial" w:hAnsi="Arial" w:cs="Arial"/>
          <w:color w:val="000000"/>
          <w:spacing w:val="2"/>
        </w:rPr>
        <w:t>г</w:t>
      </w:r>
      <w:r w:rsidRPr="00707195">
        <w:rPr>
          <w:rFonts w:ascii="Arial" w:hAnsi="Arial" w:cs="Arial"/>
          <w:color w:val="000000"/>
        </w:rPr>
        <w:t>у,</w:t>
      </w:r>
      <w:r w:rsidRPr="00707195">
        <w:rPr>
          <w:rFonts w:ascii="Arial" w:hAnsi="Arial" w:cs="Arial"/>
          <w:color w:val="000000"/>
          <w:spacing w:val="174"/>
        </w:rPr>
        <w:t xml:space="preserve"> </w:t>
      </w:r>
      <w:r w:rsidRPr="00707195">
        <w:rPr>
          <w:rFonts w:ascii="Arial" w:hAnsi="Arial" w:cs="Arial"/>
          <w:color w:val="000000"/>
        </w:rPr>
        <w:t>а</w:t>
      </w:r>
      <w:r w:rsidRPr="00707195">
        <w:rPr>
          <w:rFonts w:ascii="Arial" w:hAnsi="Arial" w:cs="Arial"/>
          <w:color w:val="000000"/>
          <w:spacing w:val="174"/>
        </w:rPr>
        <w:t xml:space="preserve"> </w:t>
      </w:r>
      <w:r w:rsidRPr="00707195">
        <w:rPr>
          <w:rFonts w:ascii="Arial" w:hAnsi="Arial" w:cs="Arial"/>
          <w:color w:val="000000"/>
        </w:rPr>
        <w:t>также</w:t>
      </w:r>
      <w:r w:rsidRPr="00707195">
        <w:rPr>
          <w:rFonts w:ascii="Arial" w:hAnsi="Arial" w:cs="Arial"/>
          <w:color w:val="000000"/>
          <w:spacing w:val="174"/>
        </w:rPr>
        <w:t xml:space="preserve"> </w:t>
      </w:r>
      <w:r w:rsidRPr="00707195">
        <w:rPr>
          <w:rFonts w:ascii="Arial" w:hAnsi="Arial" w:cs="Arial"/>
          <w:color w:val="000000"/>
          <w:spacing w:val="1"/>
        </w:rPr>
        <w:t>их</w:t>
      </w:r>
      <w:r w:rsidRPr="00707195">
        <w:rPr>
          <w:rFonts w:ascii="Arial" w:hAnsi="Arial" w:cs="Arial"/>
          <w:color w:val="000000"/>
          <w:spacing w:val="175"/>
        </w:rPr>
        <w:t xml:space="preserve"> </w:t>
      </w:r>
      <w:r w:rsidRPr="00707195">
        <w:rPr>
          <w:rFonts w:ascii="Arial" w:hAnsi="Arial" w:cs="Arial"/>
          <w:color w:val="000000"/>
        </w:rPr>
        <w:t>должнос</w:t>
      </w:r>
      <w:r w:rsidRPr="00707195">
        <w:rPr>
          <w:rFonts w:ascii="Arial" w:hAnsi="Arial" w:cs="Arial"/>
          <w:color w:val="000000"/>
          <w:spacing w:val="-1"/>
        </w:rPr>
        <w:t>т</w:t>
      </w:r>
      <w:r w:rsidRPr="00707195">
        <w:rPr>
          <w:rFonts w:ascii="Arial" w:hAnsi="Arial" w:cs="Arial"/>
          <w:color w:val="000000"/>
        </w:rPr>
        <w:t>ных</w:t>
      </w:r>
      <w:r w:rsidRPr="00707195">
        <w:rPr>
          <w:rFonts w:ascii="Arial" w:hAnsi="Arial" w:cs="Arial"/>
          <w:color w:val="000000"/>
          <w:spacing w:val="175"/>
        </w:rPr>
        <w:t xml:space="preserve"> </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1"/>
        </w:rPr>
        <w:t>ц</w:t>
      </w:r>
      <w:r w:rsidRPr="00707195">
        <w:rPr>
          <w:rFonts w:ascii="Arial" w:hAnsi="Arial" w:cs="Arial"/>
          <w:color w:val="000000"/>
        </w:rPr>
        <w:t>, м</w:t>
      </w:r>
      <w:r w:rsidRPr="00707195">
        <w:rPr>
          <w:rFonts w:ascii="Arial" w:hAnsi="Arial" w:cs="Arial"/>
          <w:color w:val="000000"/>
          <w:spacing w:val="-2"/>
        </w:rPr>
        <w:t>у</w:t>
      </w:r>
      <w:r w:rsidRPr="00707195">
        <w:rPr>
          <w:rFonts w:ascii="Arial" w:hAnsi="Arial" w:cs="Arial"/>
          <w:color w:val="000000"/>
        </w:rPr>
        <w:t>ници</w:t>
      </w:r>
      <w:r w:rsidRPr="00707195">
        <w:rPr>
          <w:rFonts w:ascii="Arial" w:hAnsi="Arial" w:cs="Arial"/>
          <w:color w:val="000000"/>
          <w:spacing w:val="1"/>
        </w:rPr>
        <w:t>пал</w:t>
      </w:r>
      <w:r w:rsidRPr="00707195">
        <w:rPr>
          <w:rFonts w:ascii="Arial" w:hAnsi="Arial" w:cs="Arial"/>
          <w:color w:val="000000"/>
          <w:spacing w:val="-2"/>
        </w:rPr>
        <w:t>ь</w:t>
      </w:r>
      <w:r w:rsidRPr="00707195">
        <w:rPr>
          <w:rFonts w:ascii="Arial" w:hAnsi="Arial" w:cs="Arial"/>
          <w:color w:val="000000"/>
          <w:spacing w:val="-1"/>
        </w:rPr>
        <w:t>н</w:t>
      </w:r>
      <w:r w:rsidRPr="00707195">
        <w:rPr>
          <w:rFonts w:ascii="Arial" w:hAnsi="Arial" w:cs="Arial"/>
          <w:color w:val="000000"/>
        </w:rPr>
        <w:t>ых</w:t>
      </w:r>
      <w:r w:rsidRPr="00707195">
        <w:rPr>
          <w:rFonts w:ascii="Arial" w:hAnsi="Arial" w:cs="Arial"/>
          <w:color w:val="000000"/>
          <w:spacing w:val="183"/>
        </w:rPr>
        <w:t xml:space="preserve"> </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жащих,</w:t>
      </w:r>
      <w:r w:rsidRPr="00707195">
        <w:rPr>
          <w:rFonts w:ascii="Arial" w:hAnsi="Arial" w:cs="Arial"/>
          <w:color w:val="000000"/>
          <w:spacing w:val="181"/>
        </w:rPr>
        <w:t xml:space="preserve"> </w:t>
      </w:r>
      <w:r w:rsidRPr="00707195">
        <w:rPr>
          <w:rFonts w:ascii="Arial" w:hAnsi="Arial" w:cs="Arial"/>
          <w:color w:val="000000"/>
          <w:spacing w:val="1"/>
        </w:rPr>
        <w:t>р</w:t>
      </w:r>
      <w:r w:rsidRPr="00707195">
        <w:rPr>
          <w:rFonts w:ascii="Arial" w:hAnsi="Arial" w:cs="Arial"/>
          <w:color w:val="000000"/>
        </w:rPr>
        <w:t>або</w:t>
      </w:r>
      <w:r w:rsidRPr="00707195">
        <w:rPr>
          <w:rFonts w:ascii="Arial" w:hAnsi="Arial" w:cs="Arial"/>
          <w:color w:val="000000"/>
          <w:spacing w:val="-1"/>
        </w:rPr>
        <w:t>т</w:t>
      </w:r>
      <w:r w:rsidRPr="00707195">
        <w:rPr>
          <w:rFonts w:ascii="Arial" w:hAnsi="Arial" w:cs="Arial"/>
          <w:color w:val="000000"/>
        </w:rPr>
        <w:t>нико</w:t>
      </w:r>
      <w:r w:rsidRPr="00707195">
        <w:rPr>
          <w:rFonts w:ascii="Arial" w:hAnsi="Arial" w:cs="Arial"/>
          <w:color w:val="000000"/>
          <w:spacing w:val="1"/>
        </w:rPr>
        <w:t>в</w:t>
      </w:r>
      <w:r w:rsidRPr="00707195">
        <w:rPr>
          <w:rFonts w:ascii="Arial" w:hAnsi="Arial" w:cs="Arial"/>
          <w:color w:val="000000"/>
          <w:spacing w:val="189"/>
        </w:rPr>
        <w:t xml:space="preserve"> </w:t>
      </w:r>
      <w:r w:rsidRPr="00707195">
        <w:rPr>
          <w:rFonts w:ascii="Arial" w:hAnsi="Arial" w:cs="Arial"/>
          <w:color w:val="000000"/>
          <w:spacing w:val="1"/>
        </w:rPr>
        <w:t>р</w:t>
      </w:r>
      <w:r w:rsidRPr="00707195">
        <w:rPr>
          <w:rFonts w:ascii="Arial" w:hAnsi="Arial" w:cs="Arial"/>
          <w:color w:val="000000"/>
        </w:rPr>
        <w:t>азме</w:t>
      </w:r>
      <w:r w:rsidRPr="00707195">
        <w:rPr>
          <w:rFonts w:ascii="Arial" w:hAnsi="Arial" w:cs="Arial"/>
          <w:color w:val="000000"/>
          <w:spacing w:val="-2"/>
        </w:rPr>
        <w:t>ще</w:t>
      </w:r>
      <w:r w:rsidRPr="00707195">
        <w:rPr>
          <w:rFonts w:ascii="Arial" w:hAnsi="Arial" w:cs="Arial"/>
          <w:color w:val="000000"/>
        </w:rPr>
        <w:t>н</w:t>
      </w:r>
      <w:r w:rsidRPr="00707195">
        <w:rPr>
          <w:rFonts w:ascii="Arial" w:hAnsi="Arial" w:cs="Arial"/>
          <w:color w:val="000000"/>
          <w:spacing w:val="182"/>
        </w:rPr>
        <w:t xml:space="preserve"> </w:t>
      </w:r>
      <w:r w:rsidRPr="00707195">
        <w:rPr>
          <w:rFonts w:ascii="Arial" w:hAnsi="Arial" w:cs="Arial"/>
          <w:color w:val="000000"/>
          <w:spacing w:val="1"/>
        </w:rPr>
        <w:t>н</w:t>
      </w:r>
      <w:r w:rsidRPr="00707195">
        <w:rPr>
          <w:rFonts w:ascii="Arial" w:hAnsi="Arial" w:cs="Arial"/>
          <w:color w:val="000000"/>
        </w:rPr>
        <w:t>а официальном</w:t>
      </w:r>
      <w:r w:rsidRPr="00707195">
        <w:rPr>
          <w:rFonts w:ascii="Arial" w:hAnsi="Arial" w:cs="Arial"/>
          <w:color w:val="000000"/>
          <w:spacing w:val="23"/>
        </w:rPr>
        <w:t xml:space="preserve"> </w:t>
      </w:r>
      <w:r w:rsidRPr="00707195">
        <w:rPr>
          <w:rFonts w:ascii="Arial" w:hAnsi="Arial" w:cs="Arial"/>
          <w:color w:val="000000"/>
          <w:spacing w:val="-1"/>
        </w:rPr>
        <w:t>с</w:t>
      </w:r>
      <w:r w:rsidRPr="00707195">
        <w:rPr>
          <w:rFonts w:ascii="Arial" w:hAnsi="Arial" w:cs="Arial"/>
          <w:color w:val="000000"/>
        </w:rPr>
        <w:t>айте</w:t>
      </w:r>
      <w:r w:rsidRPr="00707195">
        <w:rPr>
          <w:rFonts w:ascii="Arial" w:hAnsi="Arial" w:cs="Arial"/>
          <w:color w:val="000000"/>
          <w:spacing w:val="21"/>
        </w:rPr>
        <w:t xml:space="preserve"> </w:t>
      </w:r>
      <w:r w:rsidRPr="00707195">
        <w:rPr>
          <w:rFonts w:ascii="Arial" w:hAnsi="Arial" w:cs="Arial"/>
          <w:color w:val="000000"/>
        </w:rPr>
        <w:t>Уполно</w:t>
      </w:r>
      <w:r w:rsidRPr="00707195">
        <w:rPr>
          <w:rFonts w:ascii="Arial" w:hAnsi="Arial" w:cs="Arial"/>
          <w:color w:val="000000"/>
          <w:spacing w:val="-2"/>
        </w:rPr>
        <w:t>м</w:t>
      </w:r>
      <w:r w:rsidRPr="00707195">
        <w:rPr>
          <w:rFonts w:ascii="Arial" w:hAnsi="Arial" w:cs="Arial"/>
          <w:color w:val="000000"/>
        </w:rPr>
        <w:t>оченного</w:t>
      </w:r>
      <w:r w:rsidRPr="00707195">
        <w:rPr>
          <w:rFonts w:ascii="Arial" w:hAnsi="Arial" w:cs="Arial"/>
          <w:color w:val="000000"/>
          <w:spacing w:val="22"/>
        </w:rPr>
        <w:t xml:space="preserve"> </w:t>
      </w:r>
      <w:r w:rsidRPr="00707195">
        <w:rPr>
          <w:rFonts w:ascii="Arial" w:hAnsi="Arial" w:cs="Arial"/>
          <w:color w:val="000000"/>
          <w:spacing w:val="1"/>
        </w:rPr>
        <w:t>ор</w:t>
      </w:r>
      <w:r w:rsidRPr="00707195">
        <w:rPr>
          <w:rFonts w:ascii="Arial" w:hAnsi="Arial" w:cs="Arial"/>
          <w:color w:val="000000"/>
          <w:spacing w:val="-1"/>
        </w:rPr>
        <w:t>г</w:t>
      </w:r>
      <w:r w:rsidRPr="00707195">
        <w:rPr>
          <w:rFonts w:ascii="Arial" w:hAnsi="Arial" w:cs="Arial"/>
          <w:color w:val="000000"/>
        </w:rPr>
        <w:t>ан</w:t>
      </w:r>
      <w:r w:rsidRPr="00707195">
        <w:rPr>
          <w:rFonts w:ascii="Arial" w:hAnsi="Arial" w:cs="Arial"/>
          <w:color w:val="000000"/>
          <w:spacing w:val="7"/>
        </w:rPr>
        <w:t>а</w:t>
      </w:r>
      <w:r w:rsidRPr="00707195">
        <w:rPr>
          <w:rFonts w:ascii="Arial" w:hAnsi="Arial" w:cs="Arial"/>
          <w:color w:val="000000"/>
        </w:rPr>
        <w:t>.</w:t>
      </w:r>
    </w:p>
    <w:p w:rsidR="00707195" w:rsidRPr="00707195" w:rsidRDefault="00707195" w:rsidP="00707195">
      <w:pPr>
        <w:spacing w:after="87" w:line="240" w:lineRule="exact"/>
      </w:pPr>
    </w:p>
    <w:p w:rsidR="00707195" w:rsidRPr="00707195" w:rsidRDefault="00707195" w:rsidP="00707195">
      <w:pPr>
        <w:widowControl w:val="0"/>
        <w:spacing w:line="239" w:lineRule="auto"/>
        <w:ind w:right="-1"/>
        <w:jc w:val="center"/>
        <w:rPr>
          <w:rFonts w:ascii="Arial" w:hAnsi="Arial" w:cs="Arial"/>
          <w:bCs/>
          <w:color w:val="000000"/>
        </w:rPr>
      </w:pPr>
      <w:r w:rsidRPr="00707195">
        <w:rPr>
          <w:rFonts w:ascii="Arial" w:hAnsi="Arial" w:cs="Arial"/>
          <w:bCs/>
          <w:color w:val="000000"/>
        </w:rPr>
        <w:t>Исчерпывающ</w:t>
      </w:r>
      <w:r w:rsidRPr="00707195">
        <w:rPr>
          <w:rFonts w:ascii="Arial" w:hAnsi="Arial" w:cs="Arial"/>
          <w:bCs/>
          <w:color w:val="000000"/>
          <w:spacing w:val="-1"/>
        </w:rPr>
        <w:t>и</w:t>
      </w:r>
      <w:r w:rsidRPr="00707195">
        <w:rPr>
          <w:rFonts w:ascii="Arial" w:hAnsi="Arial" w:cs="Arial"/>
          <w:bCs/>
          <w:color w:val="000000"/>
        </w:rPr>
        <w:t xml:space="preserve">й </w:t>
      </w:r>
      <w:r w:rsidRPr="00707195">
        <w:rPr>
          <w:rFonts w:ascii="Arial" w:hAnsi="Arial" w:cs="Arial"/>
          <w:bCs/>
          <w:color w:val="000000"/>
          <w:spacing w:val="-1"/>
        </w:rPr>
        <w:t>п</w:t>
      </w:r>
      <w:r w:rsidRPr="00707195">
        <w:rPr>
          <w:rFonts w:ascii="Arial" w:hAnsi="Arial" w:cs="Arial"/>
          <w:bCs/>
          <w:color w:val="000000"/>
        </w:rPr>
        <w:t>еречень доку</w:t>
      </w:r>
      <w:r w:rsidRPr="00707195">
        <w:rPr>
          <w:rFonts w:ascii="Arial" w:hAnsi="Arial" w:cs="Arial"/>
          <w:bCs/>
          <w:color w:val="000000"/>
          <w:spacing w:val="-1"/>
        </w:rPr>
        <w:t>м</w:t>
      </w:r>
      <w:r w:rsidRPr="00707195">
        <w:rPr>
          <w:rFonts w:ascii="Arial" w:hAnsi="Arial" w:cs="Arial"/>
          <w:bCs/>
          <w:color w:val="000000"/>
        </w:rPr>
        <w:t>ен</w:t>
      </w:r>
      <w:r w:rsidRPr="00707195">
        <w:rPr>
          <w:rFonts w:ascii="Arial" w:hAnsi="Arial" w:cs="Arial"/>
          <w:bCs/>
          <w:color w:val="000000"/>
          <w:spacing w:val="-2"/>
        </w:rPr>
        <w:t>т</w:t>
      </w:r>
      <w:r w:rsidRPr="00707195">
        <w:rPr>
          <w:rFonts w:ascii="Arial" w:hAnsi="Arial" w:cs="Arial"/>
          <w:bCs/>
          <w:color w:val="000000"/>
        </w:rPr>
        <w:t xml:space="preserve">ов, </w:t>
      </w:r>
      <w:r w:rsidRPr="00707195">
        <w:rPr>
          <w:rFonts w:ascii="Arial" w:hAnsi="Arial" w:cs="Arial"/>
          <w:bCs/>
          <w:color w:val="000000"/>
          <w:spacing w:val="-1"/>
        </w:rPr>
        <w:t>н</w:t>
      </w:r>
      <w:r w:rsidRPr="00707195">
        <w:rPr>
          <w:rFonts w:ascii="Arial" w:hAnsi="Arial" w:cs="Arial"/>
          <w:bCs/>
          <w:color w:val="000000"/>
        </w:rPr>
        <w:t>еобхо</w:t>
      </w:r>
      <w:r w:rsidRPr="00707195">
        <w:rPr>
          <w:rFonts w:ascii="Arial" w:hAnsi="Arial" w:cs="Arial"/>
          <w:bCs/>
          <w:color w:val="000000"/>
          <w:spacing w:val="1"/>
        </w:rPr>
        <w:t>д</w:t>
      </w:r>
      <w:r w:rsidRPr="00707195">
        <w:rPr>
          <w:rFonts w:ascii="Arial" w:hAnsi="Arial" w:cs="Arial"/>
          <w:bCs/>
          <w:color w:val="000000"/>
          <w:spacing w:val="-2"/>
        </w:rPr>
        <w:t>и</w:t>
      </w:r>
      <w:r w:rsidRPr="00707195">
        <w:rPr>
          <w:rFonts w:ascii="Arial" w:hAnsi="Arial" w:cs="Arial"/>
          <w:bCs/>
          <w:color w:val="000000"/>
        </w:rPr>
        <w:t>мых</w:t>
      </w:r>
      <w:r w:rsidRPr="00707195">
        <w:rPr>
          <w:rFonts w:ascii="Arial" w:hAnsi="Arial" w:cs="Arial"/>
          <w:bCs/>
          <w:color w:val="000000"/>
          <w:spacing w:val="2"/>
        </w:rPr>
        <w:t xml:space="preserve"> </w:t>
      </w:r>
      <w:r w:rsidRPr="00707195">
        <w:rPr>
          <w:rFonts w:ascii="Arial" w:hAnsi="Arial" w:cs="Arial"/>
          <w:bCs/>
          <w:color w:val="000000"/>
          <w:spacing w:val="-1"/>
        </w:rPr>
        <w:t>д</w:t>
      </w:r>
      <w:r w:rsidRPr="00707195">
        <w:rPr>
          <w:rFonts w:ascii="Arial" w:hAnsi="Arial" w:cs="Arial"/>
          <w:bCs/>
          <w:color w:val="000000"/>
        </w:rPr>
        <w:t>ля</w:t>
      </w:r>
      <w:r w:rsidRPr="00707195">
        <w:rPr>
          <w:rFonts w:ascii="Arial" w:hAnsi="Arial" w:cs="Arial"/>
          <w:bCs/>
          <w:color w:val="000000"/>
          <w:spacing w:val="-1"/>
        </w:rPr>
        <w:t xml:space="preserve"> </w:t>
      </w:r>
      <w:r w:rsidRPr="00707195">
        <w:rPr>
          <w:rFonts w:ascii="Arial" w:hAnsi="Arial" w:cs="Arial"/>
          <w:bCs/>
          <w:color w:val="000000"/>
        </w:rPr>
        <w:t>предоста</w:t>
      </w:r>
      <w:r w:rsidRPr="00707195">
        <w:rPr>
          <w:rFonts w:ascii="Arial" w:hAnsi="Arial" w:cs="Arial"/>
          <w:bCs/>
          <w:color w:val="000000"/>
          <w:spacing w:val="-1"/>
        </w:rPr>
        <w:t>в</w:t>
      </w:r>
      <w:r w:rsidRPr="00707195">
        <w:rPr>
          <w:rFonts w:ascii="Arial" w:hAnsi="Arial" w:cs="Arial"/>
          <w:bCs/>
          <w:color w:val="000000"/>
        </w:rPr>
        <w:t>лен</w:t>
      </w:r>
      <w:r w:rsidRPr="00707195">
        <w:rPr>
          <w:rFonts w:ascii="Arial" w:hAnsi="Arial" w:cs="Arial"/>
          <w:bCs/>
          <w:color w:val="000000"/>
          <w:spacing w:val="-1"/>
        </w:rPr>
        <w:t>и</w:t>
      </w:r>
      <w:r w:rsidRPr="00707195">
        <w:rPr>
          <w:rFonts w:ascii="Arial" w:hAnsi="Arial" w:cs="Arial"/>
          <w:bCs/>
          <w:color w:val="000000"/>
        </w:rPr>
        <w:t>я м</w:t>
      </w:r>
      <w:r w:rsidRPr="00707195">
        <w:rPr>
          <w:rFonts w:ascii="Arial" w:hAnsi="Arial" w:cs="Arial"/>
          <w:bCs/>
          <w:color w:val="000000"/>
          <w:spacing w:val="1"/>
        </w:rPr>
        <w:t>у</w:t>
      </w:r>
      <w:r w:rsidRPr="00707195">
        <w:rPr>
          <w:rFonts w:ascii="Arial" w:hAnsi="Arial" w:cs="Arial"/>
          <w:bCs/>
          <w:color w:val="000000"/>
        </w:rPr>
        <w:t>ници</w:t>
      </w:r>
      <w:r w:rsidRPr="00707195">
        <w:rPr>
          <w:rFonts w:ascii="Arial" w:hAnsi="Arial" w:cs="Arial"/>
          <w:bCs/>
          <w:color w:val="000000"/>
          <w:spacing w:val="-1"/>
        </w:rPr>
        <w:t>п</w:t>
      </w:r>
      <w:r w:rsidRPr="00707195">
        <w:rPr>
          <w:rFonts w:ascii="Arial" w:hAnsi="Arial" w:cs="Arial"/>
          <w:bCs/>
          <w:color w:val="000000"/>
        </w:rPr>
        <w:t>а</w:t>
      </w:r>
      <w:r w:rsidRPr="00707195">
        <w:rPr>
          <w:rFonts w:ascii="Arial" w:hAnsi="Arial" w:cs="Arial"/>
          <w:bCs/>
          <w:color w:val="000000"/>
          <w:spacing w:val="1"/>
        </w:rPr>
        <w:t>льной</w:t>
      </w:r>
      <w:r w:rsidRPr="00707195">
        <w:rPr>
          <w:rFonts w:ascii="Arial" w:hAnsi="Arial" w:cs="Arial"/>
          <w:bCs/>
          <w:color w:val="000000"/>
          <w:spacing w:val="2"/>
        </w:rPr>
        <w:t xml:space="preserve"> </w:t>
      </w:r>
      <w:r w:rsidRPr="00707195">
        <w:rPr>
          <w:rFonts w:ascii="Arial" w:hAnsi="Arial" w:cs="Arial"/>
          <w:bCs/>
          <w:color w:val="000000"/>
        </w:rPr>
        <w:t>усл</w:t>
      </w:r>
      <w:r w:rsidRPr="00707195">
        <w:rPr>
          <w:rFonts w:ascii="Arial" w:hAnsi="Arial" w:cs="Arial"/>
          <w:bCs/>
          <w:color w:val="000000"/>
          <w:spacing w:val="1"/>
        </w:rPr>
        <w:t>у</w:t>
      </w:r>
      <w:r w:rsidRPr="00707195">
        <w:rPr>
          <w:rFonts w:ascii="Arial" w:hAnsi="Arial" w:cs="Arial"/>
          <w:bCs/>
          <w:color w:val="000000"/>
        </w:rPr>
        <w:t>ги</w:t>
      </w:r>
    </w:p>
    <w:p w:rsidR="00707195" w:rsidRPr="00707195" w:rsidRDefault="00707195" w:rsidP="00707195">
      <w:pPr>
        <w:spacing w:after="79" w:line="240" w:lineRule="exact"/>
      </w:pPr>
    </w:p>
    <w:p w:rsidR="00707195" w:rsidRPr="00707195" w:rsidRDefault="00707195" w:rsidP="00707195">
      <w:pPr>
        <w:widowControl w:val="0"/>
        <w:tabs>
          <w:tab w:val="left" w:pos="1960"/>
          <w:tab w:val="left" w:pos="2476"/>
          <w:tab w:val="left" w:pos="5000"/>
          <w:tab w:val="left" w:pos="6058"/>
          <w:tab w:val="left" w:pos="7627"/>
          <w:tab w:val="left" w:pos="8152"/>
        </w:tabs>
        <w:spacing w:line="239" w:lineRule="auto"/>
        <w:ind w:right="-19"/>
        <w:jc w:val="both"/>
        <w:rPr>
          <w:rFonts w:ascii="Arial" w:hAnsi="Arial" w:cs="Arial"/>
          <w:color w:val="000000"/>
        </w:rPr>
      </w:pPr>
      <w:r w:rsidRPr="00707195">
        <w:rPr>
          <w:rFonts w:ascii="Arial" w:hAnsi="Arial" w:cs="Arial"/>
          <w:color w:val="000000"/>
        </w:rPr>
        <w:t>2.10.</w:t>
      </w:r>
      <w:r w:rsidRPr="00707195">
        <w:rPr>
          <w:rFonts w:ascii="Arial" w:hAnsi="Arial" w:cs="Arial"/>
          <w:color w:val="000000"/>
          <w:spacing w:val="16"/>
        </w:rPr>
        <w:t xml:space="preserve"> </w:t>
      </w:r>
      <w:r w:rsidRPr="00707195">
        <w:rPr>
          <w:rFonts w:ascii="Arial" w:hAnsi="Arial" w:cs="Arial"/>
          <w:color w:val="000000"/>
        </w:rPr>
        <w:t>Для</w:t>
      </w:r>
      <w:r w:rsidRPr="00707195">
        <w:rPr>
          <w:rFonts w:ascii="Arial" w:hAnsi="Arial" w:cs="Arial"/>
          <w:color w:val="000000"/>
          <w:spacing w:val="107"/>
        </w:rPr>
        <w:t xml:space="preserve"> </w:t>
      </w:r>
      <w:r w:rsidRPr="00707195">
        <w:rPr>
          <w:rFonts w:ascii="Arial" w:hAnsi="Arial" w:cs="Arial"/>
          <w:color w:val="000000"/>
        </w:rPr>
        <w:t>пол</w:t>
      </w:r>
      <w:r w:rsidRPr="00707195">
        <w:rPr>
          <w:rFonts w:ascii="Arial" w:hAnsi="Arial" w:cs="Arial"/>
          <w:color w:val="000000"/>
          <w:spacing w:val="-3"/>
        </w:rPr>
        <w:t>у</w:t>
      </w:r>
      <w:r w:rsidRPr="00707195">
        <w:rPr>
          <w:rFonts w:ascii="Arial" w:hAnsi="Arial" w:cs="Arial"/>
          <w:color w:val="000000"/>
        </w:rPr>
        <w:t>че</w:t>
      </w:r>
      <w:r w:rsidRPr="00707195">
        <w:rPr>
          <w:rFonts w:ascii="Arial" w:hAnsi="Arial" w:cs="Arial"/>
          <w:color w:val="000000"/>
          <w:spacing w:val="1"/>
        </w:rPr>
        <w:t>ни</w:t>
      </w:r>
      <w:r w:rsidRPr="00707195">
        <w:rPr>
          <w:rFonts w:ascii="Arial" w:hAnsi="Arial" w:cs="Arial"/>
          <w:color w:val="000000"/>
        </w:rPr>
        <w:t>я</w:t>
      </w:r>
      <w:r w:rsidRPr="00707195">
        <w:rPr>
          <w:rFonts w:ascii="Arial" w:hAnsi="Arial" w:cs="Arial"/>
          <w:color w:val="000000"/>
          <w:spacing w:val="105"/>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spacing w:val="1"/>
        </w:rPr>
        <w:t>г</w:t>
      </w:r>
      <w:r w:rsidRPr="00707195">
        <w:rPr>
          <w:rFonts w:ascii="Arial" w:hAnsi="Arial" w:cs="Arial"/>
          <w:color w:val="000000"/>
        </w:rPr>
        <w:t>и</w:t>
      </w:r>
      <w:r w:rsidRPr="00707195">
        <w:rPr>
          <w:rFonts w:ascii="Arial" w:hAnsi="Arial" w:cs="Arial"/>
          <w:color w:val="000000"/>
          <w:spacing w:val="116"/>
        </w:rPr>
        <w:t xml:space="preserve"> </w:t>
      </w:r>
      <w:r w:rsidRPr="00707195">
        <w:rPr>
          <w:rFonts w:ascii="Arial" w:hAnsi="Arial" w:cs="Arial"/>
          <w:color w:val="000000"/>
          <w:spacing w:val="-1"/>
        </w:rPr>
        <w:t>З</w:t>
      </w:r>
      <w:r w:rsidRPr="00707195">
        <w:rPr>
          <w:rFonts w:ascii="Arial" w:hAnsi="Arial" w:cs="Arial"/>
          <w:color w:val="000000"/>
        </w:rPr>
        <w:t>аяви</w:t>
      </w:r>
      <w:r w:rsidRPr="00707195">
        <w:rPr>
          <w:rFonts w:ascii="Arial" w:hAnsi="Arial" w:cs="Arial"/>
          <w:color w:val="000000"/>
          <w:spacing w:val="-2"/>
        </w:rPr>
        <w:t>т</w:t>
      </w:r>
      <w:r w:rsidRPr="00707195">
        <w:rPr>
          <w:rFonts w:ascii="Arial" w:hAnsi="Arial" w:cs="Arial"/>
          <w:color w:val="000000"/>
        </w:rPr>
        <w:t>ель п</w:t>
      </w:r>
      <w:r w:rsidRPr="00707195">
        <w:rPr>
          <w:rFonts w:ascii="Arial" w:hAnsi="Arial" w:cs="Arial"/>
          <w:color w:val="000000"/>
          <w:spacing w:val="1"/>
        </w:rPr>
        <w:t>р</w:t>
      </w:r>
      <w:r w:rsidRPr="00707195">
        <w:rPr>
          <w:rFonts w:ascii="Arial" w:hAnsi="Arial" w:cs="Arial"/>
          <w:color w:val="000000"/>
          <w:spacing w:val="-2"/>
        </w:rPr>
        <w:t>е</w:t>
      </w:r>
      <w:r w:rsidRPr="00707195">
        <w:rPr>
          <w:rFonts w:ascii="Arial" w:hAnsi="Arial" w:cs="Arial"/>
          <w:color w:val="000000"/>
        </w:rPr>
        <w:t>дс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 xml:space="preserve">яет в </w:t>
      </w:r>
      <w:r w:rsidRPr="00707195">
        <w:rPr>
          <w:rFonts w:ascii="Arial" w:hAnsi="Arial" w:cs="Arial"/>
          <w:color w:val="000000"/>
          <w:spacing w:val="1"/>
        </w:rPr>
        <w:t>Упо</w:t>
      </w:r>
      <w:r w:rsidRPr="00707195">
        <w:rPr>
          <w:rFonts w:ascii="Arial" w:hAnsi="Arial" w:cs="Arial"/>
          <w:color w:val="000000"/>
        </w:rPr>
        <w:t>лномоче</w:t>
      </w:r>
      <w:r w:rsidRPr="00707195">
        <w:rPr>
          <w:rFonts w:ascii="Arial" w:hAnsi="Arial" w:cs="Arial"/>
          <w:color w:val="000000"/>
          <w:spacing w:val="-2"/>
        </w:rPr>
        <w:t>н</w:t>
      </w:r>
      <w:r w:rsidRPr="00707195">
        <w:rPr>
          <w:rFonts w:ascii="Arial" w:hAnsi="Arial" w:cs="Arial"/>
          <w:color w:val="000000"/>
        </w:rPr>
        <w:t xml:space="preserve">ный </w:t>
      </w:r>
      <w:r w:rsidRPr="00707195">
        <w:rPr>
          <w:rFonts w:ascii="Arial" w:hAnsi="Arial" w:cs="Arial"/>
          <w:color w:val="000000"/>
          <w:spacing w:val="3"/>
        </w:rPr>
        <w:t>о</w:t>
      </w:r>
      <w:r w:rsidRPr="00707195">
        <w:rPr>
          <w:rFonts w:ascii="Arial" w:hAnsi="Arial" w:cs="Arial"/>
          <w:color w:val="000000"/>
          <w:spacing w:val="1"/>
        </w:rPr>
        <w:t>р</w:t>
      </w:r>
      <w:r w:rsidRPr="00707195">
        <w:rPr>
          <w:rFonts w:ascii="Arial" w:hAnsi="Arial" w:cs="Arial"/>
          <w:color w:val="000000"/>
          <w:spacing w:val="-1"/>
        </w:rPr>
        <w:t>г</w:t>
      </w:r>
      <w:r w:rsidRPr="00707195">
        <w:rPr>
          <w:rFonts w:ascii="Arial" w:hAnsi="Arial" w:cs="Arial"/>
          <w:color w:val="000000"/>
        </w:rPr>
        <w:t>ан заявл</w:t>
      </w:r>
      <w:r w:rsidRPr="00707195">
        <w:rPr>
          <w:rFonts w:ascii="Arial" w:hAnsi="Arial" w:cs="Arial"/>
          <w:color w:val="000000"/>
          <w:spacing w:val="-2"/>
        </w:rPr>
        <w:t>е</w:t>
      </w:r>
      <w:r w:rsidRPr="00707195">
        <w:rPr>
          <w:rFonts w:ascii="Arial" w:hAnsi="Arial" w:cs="Arial"/>
          <w:color w:val="000000"/>
        </w:rPr>
        <w:t xml:space="preserve">ние о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ед</w:t>
      </w:r>
      <w:r w:rsidRPr="00707195">
        <w:rPr>
          <w:rFonts w:ascii="Arial" w:hAnsi="Arial" w:cs="Arial"/>
          <w:color w:val="000000"/>
        </w:rPr>
        <w:t>ост</w:t>
      </w:r>
      <w:r w:rsidRPr="00707195">
        <w:rPr>
          <w:rFonts w:ascii="Arial" w:hAnsi="Arial" w:cs="Arial"/>
          <w:color w:val="000000"/>
          <w:spacing w:val="-1"/>
        </w:rPr>
        <w:t>а</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ении м</w:t>
      </w:r>
      <w:r w:rsidRPr="00707195">
        <w:rPr>
          <w:rFonts w:ascii="Arial" w:hAnsi="Arial" w:cs="Arial"/>
          <w:color w:val="000000"/>
          <w:spacing w:val="-3"/>
        </w:rPr>
        <w:t>у</w:t>
      </w:r>
      <w:r w:rsidRPr="00707195">
        <w:rPr>
          <w:rFonts w:ascii="Arial" w:hAnsi="Arial" w:cs="Arial"/>
          <w:color w:val="000000"/>
        </w:rPr>
        <w:t>ниципал</w:t>
      </w:r>
      <w:r w:rsidRPr="00707195">
        <w:rPr>
          <w:rFonts w:ascii="Arial" w:hAnsi="Arial" w:cs="Arial"/>
          <w:color w:val="000000"/>
          <w:spacing w:val="-1"/>
        </w:rPr>
        <w:t>ь</w:t>
      </w:r>
      <w:r w:rsidRPr="00707195">
        <w:rPr>
          <w:rFonts w:ascii="Arial" w:hAnsi="Arial" w:cs="Arial"/>
          <w:color w:val="000000"/>
        </w:rPr>
        <w:t>ной</w:t>
      </w:r>
      <w:r w:rsidRPr="00707195">
        <w:rPr>
          <w:rFonts w:ascii="Arial" w:hAnsi="Arial" w:cs="Arial"/>
          <w:color w:val="000000"/>
          <w:spacing w:val="28"/>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w:t>
      </w:r>
      <w:r w:rsidRPr="00707195">
        <w:rPr>
          <w:rFonts w:ascii="Arial" w:hAnsi="Arial" w:cs="Arial"/>
          <w:color w:val="000000"/>
          <w:spacing w:val="31"/>
        </w:rPr>
        <w:t xml:space="preserve"> </w:t>
      </w:r>
      <w:r w:rsidRPr="00707195">
        <w:rPr>
          <w:rFonts w:ascii="Arial" w:hAnsi="Arial" w:cs="Arial"/>
          <w:color w:val="000000"/>
          <w:spacing w:val="1"/>
        </w:rPr>
        <w:t>по</w:t>
      </w:r>
      <w:r w:rsidRPr="00707195">
        <w:rPr>
          <w:rFonts w:ascii="Arial" w:hAnsi="Arial" w:cs="Arial"/>
          <w:color w:val="000000"/>
          <w:spacing w:val="29"/>
        </w:rPr>
        <w:t xml:space="preserve"> </w:t>
      </w:r>
      <w:r w:rsidRPr="00707195">
        <w:rPr>
          <w:rFonts w:ascii="Arial" w:hAnsi="Arial" w:cs="Arial"/>
          <w:color w:val="000000"/>
        </w:rPr>
        <w:t>форме</w:t>
      </w:r>
      <w:r w:rsidRPr="00707195">
        <w:rPr>
          <w:rFonts w:ascii="Arial" w:hAnsi="Arial" w:cs="Arial"/>
          <w:color w:val="000000"/>
          <w:spacing w:val="35"/>
        </w:rPr>
        <w:t xml:space="preserve"> </w:t>
      </w:r>
      <w:r w:rsidRPr="00707195">
        <w:rPr>
          <w:rFonts w:ascii="Arial" w:hAnsi="Arial" w:cs="Arial"/>
          <w:color w:val="000000"/>
          <w:spacing w:val="-1"/>
        </w:rPr>
        <w:t>с</w:t>
      </w:r>
      <w:r w:rsidRPr="00707195">
        <w:rPr>
          <w:rFonts w:ascii="Arial" w:hAnsi="Arial" w:cs="Arial"/>
          <w:color w:val="000000"/>
        </w:rPr>
        <w:t>огл</w:t>
      </w:r>
      <w:r w:rsidRPr="00707195">
        <w:rPr>
          <w:rFonts w:ascii="Arial" w:hAnsi="Arial" w:cs="Arial"/>
          <w:color w:val="000000"/>
          <w:spacing w:val="-2"/>
        </w:rPr>
        <w:t>а</w:t>
      </w:r>
      <w:r w:rsidRPr="00707195">
        <w:rPr>
          <w:rFonts w:ascii="Arial" w:hAnsi="Arial" w:cs="Arial"/>
          <w:color w:val="000000"/>
        </w:rPr>
        <w:t>сно</w:t>
      </w:r>
      <w:r w:rsidRPr="00707195">
        <w:rPr>
          <w:rFonts w:ascii="Arial" w:hAnsi="Arial" w:cs="Arial"/>
          <w:color w:val="000000"/>
          <w:spacing w:val="30"/>
        </w:rPr>
        <w:t xml:space="preserve"> </w:t>
      </w:r>
      <w:r w:rsidRPr="00707195">
        <w:rPr>
          <w:rFonts w:ascii="Arial" w:hAnsi="Arial" w:cs="Arial"/>
          <w:color w:val="000000"/>
        </w:rPr>
        <w:t>Прил</w:t>
      </w:r>
      <w:r w:rsidRPr="00707195">
        <w:rPr>
          <w:rFonts w:ascii="Arial" w:hAnsi="Arial" w:cs="Arial"/>
          <w:color w:val="000000"/>
          <w:spacing w:val="-1"/>
        </w:rPr>
        <w:t>о</w:t>
      </w:r>
      <w:r w:rsidRPr="00707195">
        <w:rPr>
          <w:rFonts w:ascii="Arial" w:hAnsi="Arial" w:cs="Arial"/>
          <w:color w:val="000000"/>
        </w:rPr>
        <w:t>жен</w:t>
      </w:r>
      <w:r w:rsidRPr="00707195">
        <w:rPr>
          <w:rFonts w:ascii="Arial" w:hAnsi="Arial" w:cs="Arial"/>
          <w:color w:val="000000"/>
          <w:spacing w:val="1"/>
        </w:rPr>
        <w:t>и</w:t>
      </w:r>
      <w:r w:rsidRPr="00707195">
        <w:rPr>
          <w:rFonts w:ascii="Arial" w:hAnsi="Arial" w:cs="Arial"/>
          <w:color w:val="000000"/>
        </w:rPr>
        <w:t>ю</w:t>
      </w:r>
      <w:r w:rsidRPr="00707195">
        <w:rPr>
          <w:rFonts w:ascii="Arial" w:hAnsi="Arial" w:cs="Arial"/>
          <w:color w:val="000000"/>
          <w:spacing w:val="28"/>
        </w:rPr>
        <w:t xml:space="preserve"> </w:t>
      </w:r>
      <w:r w:rsidRPr="00707195">
        <w:rPr>
          <w:rFonts w:ascii="Arial" w:hAnsi="Arial" w:cs="Arial"/>
          <w:color w:val="000000"/>
        </w:rPr>
        <w:t>№</w:t>
      </w:r>
      <w:r w:rsidRPr="00707195">
        <w:rPr>
          <w:rFonts w:ascii="Arial" w:hAnsi="Arial" w:cs="Arial"/>
          <w:color w:val="000000"/>
          <w:spacing w:val="30"/>
        </w:rPr>
        <w:t xml:space="preserve"> </w:t>
      </w:r>
      <w:r w:rsidRPr="00707195">
        <w:rPr>
          <w:rFonts w:ascii="Arial" w:hAnsi="Arial" w:cs="Arial"/>
          <w:color w:val="000000"/>
        </w:rPr>
        <w:t>7</w:t>
      </w:r>
      <w:r w:rsidRPr="00707195">
        <w:rPr>
          <w:rFonts w:ascii="Arial" w:hAnsi="Arial" w:cs="Arial"/>
          <w:color w:val="000000"/>
          <w:spacing w:val="32"/>
        </w:rPr>
        <w:t xml:space="preserve"> </w:t>
      </w:r>
      <w:r w:rsidRPr="00707195">
        <w:rPr>
          <w:rFonts w:ascii="Arial" w:hAnsi="Arial" w:cs="Arial"/>
          <w:color w:val="000000"/>
          <w:spacing w:val="1"/>
        </w:rPr>
        <w:t>к</w:t>
      </w:r>
      <w:r w:rsidRPr="00707195">
        <w:rPr>
          <w:rFonts w:ascii="Arial" w:hAnsi="Arial" w:cs="Arial"/>
          <w:color w:val="000000"/>
        </w:rPr>
        <w:t xml:space="preserve"> нас</w:t>
      </w:r>
      <w:r w:rsidRPr="00707195">
        <w:rPr>
          <w:rFonts w:ascii="Arial" w:hAnsi="Arial" w:cs="Arial"/>
          <w:color w:val="000000"/>
          <w:spacing w:val="-2"/>
        </w:rPr>
        <w:t>т</w:t>
      </w:r>
      <w:r w:rsidRPr="00707195">
        <w:rPr>
          <w:rFonts w:ascii="Arial" w:hAnsi="Arial" w:cs="Arial"/>
          <w:color w:val="000000"/>
        </w:rPr>
        <w:t>оящ</w:t>
      </w:r>
      <w:r w:rsidRPr="00707195">
        <w:rPr>
          <w:rFonts w:ascii="Arial" w:hAnsi="Arial" w:cs="Arial"/>
          <w:color w:val="000000"/>
          <w:spacing w:val="-1"/>
        </w:rPr>
        <w:t>е</w:t>
      </w:r>
      <w:r w:rsidRPr="00707195">
        <w:rPr>
          <w:rFonts w:ascii="Arial" w:hAnsi="Arial" w:cs="Arial"/>
          <w:color w:val="000000"/>
        </w:rPr>
        <w:t>му</w:t>
      </w:r>
      <w:r w:rsidRPr="00707195">
        <w:rPr>
          <w:rFonts w:ascii="Arial" w:hAnsi="Arial" w:cs="Arial"/>
          <w:color w:val="000000"/>
          <w:spacing w:val="65"/>
        </w:rPr>
        <w:t xml:space="preserve"> </w:t>
      </w:r>
      <w:r w:rsidRPr="00707195">
        <w:rPr>
          <w:rFonts w:ascii="Arial" w:hAnsi="Arial" w:cs="Arial"/>
          <w:color w:val="000000"/>
        </w:rPr>
        <w:t>А</w:t>
      </w:r>
      <w:r w:rsidRPr="00707195">
        <w:rPr>
          <w:rFonts w:ascii="Arial" w:hAnsi="Arial" w:cs="Arial"/>
          <w:color w:val="000000"/>
          <w:spacing w:val="1"/>
        </w:rPr>
        <w:t>д</w:t>
      </w:r>
      <w:r w:rsidRPr="00707195">
        <w:rPr>
          <w:rFonts w:ascii="Arial" w:hAnsi="Arial" w:cs="Arial"/>
          <w:color w:val="000000"/>
        </w:rPr>
        <w:t>министрати</w:t>
      </w:r>
      <w:r w:rsidRPr="00707195">
        <w:rPr>
          <w:rFonts w:ascii="Arial" w:hAnsi="Arial" w:cs="Arial"/>
          <w:color w:val="000000"/>
          <w:spacing w:val="-1"/>
        </w:rPr>
        <w:t>в</w:t>
      </w:r>
      <w:r w:rsidRPr="00707195">
        <w:rPr>
          <w:rFonts w:ascii="Arial" w:hAnsi="Arial" w:cs="Arial"/>
          <w:color w:val="000000"/>
        </w:rPr>
        <w:t>ному</w:t>
      </w:r>
      <w:r w:rsidRPr="00707195">
        <w:rPr>
          <w:rFonts w:ascii="Arial" w:hAnsi="Arial" w:cs="Arial"/>
          <w:color w:val="000000"/>
          <w:spacing w:val="65"/>
        </w:rPr>
        <w:t xml:space="preserve"> </w:t>
      </w:r>
      <w:r w:rsidRPr="00707195">
        <w:rPr>
          <w:rFonts w:ascii="Arial" w:hAnsi="Arial" w:cs="Arial"/>
          <w:color w:val="000000"/>
          <w:spacing w:val="1"/>
        </w:rPr>
        <w:t>р</w:t>
      </w:r>
      <w:r w:rsidRPr="00707195">
        <w:rPr>
          <w:rFonts w:ascii="Arial" w:hAnsi="Arial" w:cs="Arial"/>
          <w:color w:val="000000"/>
        </w:rPr>
        <w:t>егламенту</w:t>
      </w:r>
      <w:r w:rsidRPr="00707195">
        <w:rPr>
          <w:rFonts w:ascii="Arial" w:hAnsi="Arial" w:cs="Arial"/>
          <w:color w:val="000000"/>
          <w:spacing w:val="68"/>
        </w:rPr>
        <w:t xml:space="preserve"> </w:t>
      </w:r>
      <w:r w:rsidRPr="00707195">
        <w:rPr>
          <w:rFonts w:ascii="Arial" w:hAnsi="Arial" w:cs="Arial"/>
          <w:color w:val="000000"/>
          <w:spacing w:val="1"/>
        </w:rPr>
        <w:t>од</w:t>
      </w:r>
      <w:r w:rsidRPr="00707195">
        <w:rPr>
          <w:rFonts w:ascii="Arial" w:hAnsi="Arial" w:cs="Arial"/>
          <w:color w:val="000000"/>
        </w:rPr>
        <w:t>ним</w:t>
      </w:r>
      <w:r w:rsidRPr="00707195">
        <w:rPr>
          <w:rFonts w:ascii="Arial" w:hAnsi="Arial" w:cs="Arial"/>
          <w:color w:val="000000"/>
          <w:spacing w:val="68"/>
        </w:rPr>
        <w:t xml:space="preserve"> </w:t>
      </w:r>
      <w:r w:rsidRPr="00707195">
        <w:rPr>
          <w:rFonts w:ascii="Arial" w:hAnsi="Arial" w:cs="Arial"/>
          <w:color w:val="000000"/>
          <w:spacing w:val="1"/>
        </w:rPr>
        <w:t>из</w:t>
      </w:r>
      <w:r w:rsidRPr="00707195">
        <w:rPr>
          <w:rFonts w:ascii="Arial" w:hAnsi="Arial" w:cs="Arial"/>
          <w:color w:val="000000"/>
          <w:spacing w:val="68"/>
        </w:rPr>
        <w:t xml:space="preserve"> </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rPr>
        <w:t>ед</w:t>
      </w:r>
      <w:r w:rsidRPr="00707195">
        <w:rPr>
          <w:rFonts w:ascii="Arial" w:hAnsi="Arial" w:cs="Arial"/>
          <w:color w:val="000000"/>
          <w:spacing w:val="-3"/>
        </w:rPr>
        <w:t>у</w:t>
      </w:r>
      <w:r w:rsidRPr="00707195">
        <w:rPr>
          <w:rFonts w:ascii="Arial" w:hAnsi="Arial" w:cs="Arial"/>
          <w:color w:val="000000"/>
        </w:rPr>
        <w:t>ющих</w:t>
      </w:r>
      <w:r w:rsidRPr="00707195">
        <w:rPr>
          <w:rFonts w:ascii="Arial" w:hAnsi="Arial" w:cs="Arial"/>
          <w:color w:val="000000"/>
          <w:spacing w:val="70"/>
        </w:rPr>
        <w:t xml:space="preserve"> </w:t>
      </w:r>
      <w:r w:rsidRPr="00707195">
        <w:rPr>
          <w:rFonts w:ascii="Arial" w:hAnsi="Arial" w:cs="Arial"/>
          <w:color w:val="000000"/>
        </w:rPr>
        <w:t>с</w:t>
      </w:r>
      <w:r w:rsidRPr="00707195">
        <w:rPr>
          <w:rFonts w:ascii="Arial" w:hAnsi="Arial" w:cs="Arial"/>
          <w:color w:val="000000"/>
          <w:spacing w:val="-1"/>
        </w:rPr>
        <w:t>п</w:t>
      </w:r>
      <w:r w:rsidRPr="00707195">
        <w:rPr>
          <w:rFonts w:ascii="Arial" w:hAnsi="Arial" w:cs="Arial"/>
          <w:color w:val="000000"/>
          <w:spacing w:val="1"/>
        </w:rPr>
        <w:t>о</w:t>
      </w:r>
      <w:r w:rsidRPr="00707195">
        <w:rPr>
          <w:rFonts w:ascii="Arial" w:hAnsi="Arial" w:cs="Arial"/>
          <w:color w:val="000000"/>
          <w:spacing w:val="-1"/>
        </w:rPr>
        <w:t>с</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67"/>
        </w:rPr>
        <w:t xml:space="preserve"> </w:t>
      </w:r>
      <w:r w:rsidRPr="00707195">
        <w:rPr>
          <w:rFonts w:ascii="Arial" w:hAnsi="Arial" w:cs="Arial"/>
          <w:color w:val="000000"/>
        </w:rPr>
        <w:t>по</w:t>
      </w:r>
      <w:bookmarkStart w:id="4" w:name="_page_26_0"/>
      <w:bookmarkEnd w:id="3"/>
      <w:r w:rsidRPr="00707195">
        <w:rPr>
          <w:rFonts w:ascii="Arial" w:hAnsi="Arial" w:cs="Arial"/>
          <w:color w:val="000000"/>
        </w:rPr>
        <w:t xml:space="preserve"> личному</w:t>
      </w:r>
      <w:r w:rsidRPr="00707195">
        <w:rPr>
          <w:rFonts w:ascii="Arial" w:hAnsi="Arial" w:cs="Arial"/>
          <w:color w:val="000000"/>
          <w:spacing w:val="-1"/>
        </w:rPr>
        <w:t xml:space="preserve"> </w:t>
      </w:r>
      <w:r w:rsidRPr="00707195">
        <w:rPr>
          <w:rFonts w:ascii="Arial" w:hAnsi="Arial" w:cs="Arial"/>
          <w:color w:val="000000"/>
          <w:spacing w:val="-3"/>
        </w:rPr>
        <w:t>у</w:t>
      </w:r>
      <w:r w:rsidRPr="00707195">
        <w:rPr>
          <w:rFonts w:ascii="Arial" w:hAnsi="Arial" w:cs="Arial"/>
          <w:color w:val="000000"/>
        </w:rPr>
        <w:t>смот</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ни</w:t>
      </w:r>
      <w:r w:rsidRPr="00707195">
        <w:rPr>
          <w:rFonts w:ascii="Arial" w:hAnsi="Arial" w:cs="Arial"/>
          <w:color w:val="000000"/>
          <w:spacing w:val="-1"/>
        </w:rPr>
        <w:t>ю</w:t>
      </w:r>
      <w:r w:rsidRPr="00707195">
        <w:rPr>
          <w:rFonts w:ascii="Arial" w:hAnsi="Arial" w:cs="Arial"/>
          <w:color w:val="000000"/>
        </w:rPr>
        <w:t>:</w:t>
      </w:r>
    </w:p>
    <w:p w:rsidR="00707195" w:rsidRPr="00707195" w:rsidRDefault="00707195" w:rsidP="00707195">
      <w:pPr>
        <w:widowControl w:val="0"/>
        <w:tabs>
          <w:tab w:val="left" w:pos="2368"/>
          <w:tab w:val="left" w:pos="4004"/>
          <w:tab w:val="left" w:pos="5469"/>
          <w:tab w:val="left" w:pos="7379"/>
          <w:tab w:val="left" w:pos="8745"/>
        </w:tabs>
        <w:spacing w:line="239" w:lineRule="auto"/>
        <w:ind w:right="-69"/>
        <w:jc w:val="both"/>
        <w:rPr>
          <w:rFonts w:ascii="Arial" w:hAnsi="Arial" w:cs="Arial"/>
          <w:color w:val="000000"/>
        </w:rPr>
      </w:pPr>
      <w:r w:rsidRPr="00707195">
        <w:rPr>
          <w:rFonts w:ascii="Arial" w:hAnsi="Arial" w:cs="Arial"/>
          <w:color w:val="000000"/>
        </w:rPr>
        <w:t>2.10.1.</w:t>
      </w:r>
      <w:r w:rsidRPr="00707195">
        <w:rPr>
          <w:rFonts w:ascii="Arial" w:hAnsi="Arial" w:cs="Arial"/>
          <w:color w:val="000000"/>
          <w:spacing w:val="120"/>
        </w:rPr>
        <w:t xml:space="preserve"> </w:t>
      </w:r>
      <w:r w:rsidRPr="00707195">
        <w:rPr>
          <w:rFonts w:ascii="Arial" w:hAnsi="Arial" w:cs="Arial"/>
          <w:color w:val="000000"/>
        </w:rPr>
        <w:t>на б</w:t>
      </w:r>
      <w:r w:rsidRPr="00707195">
        <w:rPr>
          <w:rFonts w:ascii="Arial" w:hAnsi="Arial" w:cs="Arial"/>
          <w:color w:val="000000"/>
          <w:spacing w:val="-2"/>
        </w:rPr>
        <w:t>у</w:t>
      </w:r>
      <w:r w:rsidRPr="00707195">
        <w:rPr>
          <w:rFonts w:ascii="Arial" w:hAnsi="Arial" w:cs="Arial"/>
          <w:color w:val="000000"/>
        </w:rPr>
        <w:t xml:space="preserve">мажном </w:t>
      </w:r>
      <w:r w:rsidRPr="00707195">
        <w:rPr>
          <w:rFonts w:ascii="Arial" w:hAnsi="Arial" w:cs="Arial"/>
          <w:color w:val="000000"/>
          <w:spacing w:val="-1"/>
        </w:rPr>
        <w:t>н</w:t>
      </w:r>
      <w:r w:rsidRPr="00707195">
        <w:rPr>
          <w:rFonts w:ascii="Arial" w:hAnsi="Arial" w:cs="Arial"/>
          <w:color w:val="000000"/>
        </w:rPr>
        <w:t>оси</w:t>
      </w:r>
      <w:r w:rsidRPr="00707195">
        <w:rPr>
          <w:rFonts w:ascii="Arial" w:hAnsi="Arial" w:cs="Arial"/>
          <w:color w:val="000000"/>
          <w:spacing w:val="-1"/>
        </w:rPr>
        <w:t>т</w:t>
      </w:r>
      <w:r w:rsidRPr="00707195">
        <w:rPr>
          <w:rFonts w:ascii="Arial" w:hAnsi="Arial" w:cs="Arial"/>
          <w:color w:val="000000"/>
        </w:rPr>
        <w:t>еле поср</w:t>
      </w:r>
      <w:r w:rsidRPr="00707195">
        <w:rPr>
          <w:rFonts w:ascii="Arial" w:hAnsi="Arial" w:cs="Arial"/>
          <w:color w:val="000000"/>
          <w:spacing w:val="-1"/>
        </w:rPr>
        <w:t>е</w:t>
      </w:r>
      <w:r w:rsidRPr="00707195">
        <w:rPr>
          <w:rFonts w:ascii="Arial" w:hAnsi="Arial" w:cs="Arial"/>
          <w:color w:val="000000"/>
        </w:rPr>
        <w:t>дс</w:t>
      </w:r>
      <w:r w:rsidRPr="00707195">
        <w:rPr>
          <w:rFonts w:ascii="Arial" w:hAnsi="Arial" w:cs="Arial"/>
          <w:color w:val="000000"/>
          <w:spacing w:val="-2"/>
        </w:rPr>
        <w:t>т</w:t>
      </w:r>
      <w:r w:rsidRPr="00707195">
        <w:rPr>
          <w:rFonts w:ascii="Arial" w:hAnsi="Arial" w:cs="Arial"/>
          <w:color w:val="000000"/>
        </w:rPr>
        <w:t xml:space="preserve">вом личного </w:t>
      </w:r>
      <w:r w:rsidRPr="00707195">
        <w:rPr>
          <w:rFonts w:ascii="Arial" w:hAnsi="Arial" w:cs="Arial"/>
          <w:color w:val="000000"/>
          <w:spacing w:val="-1"/>
        </w:rPr>
        <w:t>о</w:t>
      </w:r>
      <w:r w:rsidRPr="00707195">
        <w:rPr>
          <w:rFonts w:ascii="Arial" w:hAnsi="Arial" w:cs="Arial"/>
          <w:color w:val="000000"/>
        </w:rPr>
        <w:t>бращения в</w:t>
      </w:r>
      <w:r w:rsidRPr="00707195">
        <w:rPr>
          <w:rFonts w:ascii="Arial" w:hAnsi="Arial" w:cs="Arial"/>
          <w:color w:val="000000"/>
          <w:spacing w:val="20"/>
        </w:rPr>
        <w:t xml:space="preserve"> </w:t>
      </w:r>
      <w:r w:rsidRPr="00707195">
        <w:rPr>
          <w:rFonts w:ascii="Arial" w:hAnsi="Arial" w:cs="Arial"/>
          <w:color w:val="000000"/>
        </w:rPr>
        <w:t>У</w:t>
      </w:r>
      <w:r w:rsidRPr="00707195">
        <w:rPr>
          <w:rFonts w:ascii="Arial" w:hAnsi="Arial" w:cs="Arial"/>
          <w:color w:val="000000"/>
          <w:spacing w:val="1"/>
        </w:rPr>
        <w:t>по</w:t>
      </w:r>
      <w:r w:rsidRPr="00707195">
        <w:rPr>
          <w:rFonts w:ascii="Arial" w:hAnsi="Arial" w:cs="Arial"/>
          <w:color w:val="000000"/>
          <w:spacing w:val="-2"/>
        </w:rPr>
        <w:t>л</w:t>
      </w:r>
      <w:r w:rsidRPr="00707195">
        <w:rPr>
          <w:rFonts w:ascii="Arial" w:hAnsi="Arial" w:cs="Arial"/>
          <w:color w:val="000000"/>
        </w:rPr>
        <w:t>номоченный</w:t>
      </w:r>
      <w:r w:rsidRPr="00707195">
        <w:rPr>
          <w:rFonts w:ascii="Arial" w:hAnsi="Arial" w:cs="Arial"/>
          <w:color w:val="000000"/>
          <w:spacing w:val="19"/>
        </w:rPr>
        <w:t xml:space="preserve"> </w:t>
      </w:r>
      <w:r w:rsidRPr="00707195">
        <w:rPr>
          <w:rFonts w:ascii="Arial" w:hAnsi="Arial" w:cs="Arial"/>
          <w:color w:val="000000"/>
          <w:spacing w:val="1"/>
        </w:rPr>
        <w:t>ор</w:t>
      </w:r>
      <w:r w:rsidRPr="00707195">
        <w:rPr>
          <w:rFonts w:ascii="Arial" w:hAnsi="Arial" w:cs="Arial"/>
          <w:color w:val="000000"/>
          <w:spacing w:val="-1"/>
        </w:rPr>
        <w:t>г</w:t>
      </w:r>
      <w:r w:rsidRPr="00707195">
        <w:rPr>
          <w:rFonts w:ascii="Arial" w:hAnsi="Arial" w:cs="Arial"/>
          <w:color w:val="000000"/>
        </w:rPr>
        <w:t>ан,</w:t>
      </w:r>
      <w:r w:rsidRPr="00707195">
        <w:rPr>
          <w:rFonts w:ascii="Arial" w:hAnsi="Arial" w:cs="Arial"/>
          <w:color w:val="000000"/>
          <w:spacing w:val="20"/>
        </w:rPr>
        <w:t xml:space="preserve"> </w:t>
      </w:r>
      <w:r w:rsidRPr="00707195">
        <w:rPr>
          <w:rFonts w:ascii="Arial" w:hAnsi="Arial" w:cs="Arial"/>
          <w:color w:val="000000"/>
        </w:rPr>
        <w:t>ли</w:t>
      </w:r>
      <w:r w:rsidRPr="00707195">
        <w:rPr>
          <w:rFonts w:ascii="Arial" w:hAnsi="Arial" w:cs="Arial"/>
          <w:color w:val="000000"/>
          <w:spacing w:val="1"/>
        </w:rPr>
        <w:t>б</w:t>
      </w:r>
      <w:r w:rsidRPr="00707195">
        <w:rPr>
          <w:rFonts w:ascii="Arial" w:hAnsi="Arial" w:cs="Arial"/>
          <w:color w:val="000000"/>
        </w:rPr>
        <w:t>о</w:t>
      </w:r>
      <w:r w:rsidRPr="00707195">
        <w:rPr>
          <w:rFonts w:ascii="Arial" w:hAnsi="Arial" w:cs="Arial"/>
          <w:color w:val="000000"/>
          <w:spacing w:val="111"/>
        </w:rPr>
        <w:t xml:space="preserve"> </w:t>
      </w:r>
      <w:r w:rsidRPr="00707195">
        <w:rPr>
          <w:rFonts w:ascii="Arial" w:hAnsi="Arial" w:cs="Arial"/>
          <w:color w:val="000000"/>
          <w:spacing w:val="-1"/>
        </w:rPr>
        <w:t>п</w:t>
      </w:r>
      <w:r w:rsidRPr="00707195">
        <w:rPr>
          <w:rFonts w:ascii="Arial" w:hAnsi="Arial" w:cs="Arial"/>
          <w:color w:val="000000"/>
        </w:rPr>
        <w:t>оср</w:t>
      </w:r>
      <w:r w:rsidRPr="00707195">
        <w:rPr>
          <w:rFonts w:ascii="Arial" w:hAnsi="Arial" w:cs="Arial"/>
          <w:color w:val="000000"/>
          <w:spacing w:val="-1"/>
        </w:rPr>
        <w:t>е</w:t>
      </w:r>
      <w:r w:rsidRPr="00707195">
        <w:rPr>
          <w:rFonts w:ascii="Arial" w:hAnsi="Arial" w:cs="Arial"/>
          <w:color w:val="000000"/>
        </w:rPr>
        <w:t>дств</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108"/>
        </w:rPr>
        <w:t xml:space="preserve"> </w:t>
      </w:r>
      <w:r w:rsidRPr="00707195">
        <w:rPr>
          <w:rFonts w:ascii="Arial" w:hAnsi="Arial" w:cs="Arial"/>
          <w:color w:val="000000"/>
        </w:rPr>
        <w:t>почтового</w:t>
      </w:r>
      <w:r w:rsidRPr="00707195">
        <w:rPr>
          <w:rFonts w:ascii="Arial" w:hAnsi="Arial" w:cs="Arial"/>
          <w:color w:val="000000"/>
          <w:spacing w:val="110"/>
        </w:rPr>
        <w:t xml:space="preserve"> </w:t>
      </w:r>
      <w:r w:rsidRPr="00707195">
        <w:rPr>
          <w:rFonts w:ascii="Arial" w:hAnsi="Arial" w:cs="Arial"/>
          <w:color w:val="000000"/>
          <w:spacing w:val="1"/>
        </w:rPr>
        <w:t>о</w:t>
      </w:r>
      <w:r w:rsidRPr="00707195">
        <w:rPr>
          <w:rFonts w:ascii="Arial" w:hAnsi="Arial" w:cs="Arial"/>
          <w:color w:val="000000"/>
          <w:spacing w:val="-1"/>
        </w:rPr>
        <w:t>тп</w:t>
      </w:r>
      <w:r w:rsidRPr="00707195">
        <w:rPr>
          <w:rFonts w:ascii="Arial" w:hAnsi="Arial" w:cs="Arial"/>
          <w:color w:val="000000"/>
        </w:rPr>
        <w:t>ра</w:t>
      </w:r>
      <w:r w:rsidRPr="00707195">
        <w:rPr>
          <w:rFonts w:ascii="Arial" w:hAnsi="Arial" w:cs="Arial"/>
          <w:color w:val="000000"/>
          <w:spacing w:val="-2"/>
        </w:rPr>
        <w:t>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110"/>
        </w:rPr>
        <w:t xml:space="preserve"> </w:t>
      </w:r>
      <w:r w:rsidRPr="00707195">
        <w:rPr>
          <w:rFonts w:ascii="Arial" w:hAnsi="Arial" w:cs="Arial"/>
          <w:color w:val="000000"/>
        </w:rPr>
        <w:t>с</w:t>
      </w:r>
      <w:r w:rsidRPr="00707195">
        <w:rPr>
          <w:rFonts w:ascii="Arial" w:hAnsi="Arial" w:cs="Arial"/>
          <w:color w:val="000000"/>
          <w:spacing w:val="109"/>
        </w:rPr>
        <w:t xml:space="preserve"> </w:t>
      </w:r>
      <w:r w:rsidRPr="00707195">
        <w:rPr>
          <w:rFonts w:ascii="Arial" w:hAnsi="Arial" w:cs="Arial"/>
          <w:color w:val="000000"/>
          <w:spacing w:val="-1"/>
        </w:rPr>
        <w:t>у</w:t>
      </w:r>
      <w:r w:rsidRPr="00707195">
        <w:rPr>
          <w:rFonts w:ascii="Arial" w:hAnsi="Arial" w:cs="Arial"/>
          <w:color w:val="000000"/>
        </w:rPr>
        <w:t>ведомлением о</w:t>
      </w:r>
      <w:r w:rsidRPr="00707195">
        <w:rPr>
          <w:rFonts w:ascii="Arial" w:hAnsi="Arial" w:cs="Arial"/>
          <w:color w:val="000000"/>
          <w:spacing w:val="1"/>
        </w:rPr>
        <w:t xml:space="preserve"> </w:t>
      </w:r>
      <w:r w:rsidRPr="00707195">
        <w:rPr>
          <w:rFonts w:ascii="Arial" w:hAnsi="Arial" w:cs="Arial"/>
          <w:color w:val="000000"/>
        </w:rPr>
        <w:t>вр</w:t>
      </w:r>
      <w:r w:rsidRPr="00707195">
        <w:rPr>
          <w:rFonts w:ascii="Arial" w:hAnsi="Arial" w:cs="Arial"/>
          <w:color w:val="000000"/>
          <w:spacing w:val="-1"/>
        </w:rPr>
        <w:t>у</w:t>
      </w:r>
      <w:r w:rsidRPr="00707195">
        <w:rPr>
          <w:rFonts w:ascii="Arial" w:hAnsi="Arial" w:cs="Arial"/>
          <w:color w:val="000000"/>
        </w:rPr>
        <w:t>чен</w:t>
      </w:r>
      <w:r w:rsidRPr="00707195">
        <w:rPr>
          <w:rFonts w:ascii="Arial" w:hAnsi="Arial" w:cs="Arial"/>
          <w:color w:val="000000"/>
          <w:spacing w:val="-1"/>
        </w:rPr>
        <w:t>и</w:t>
      </w:r>
      <w:r w:rsidRPr="00707195">
        <w:rPr>
          <w:rFonts w:ascii="Arial" w:hAnsi="Arial" w:cs="Arial"/>
          <w:color w:val="000000"/>
        </w:rPr>
        <w:t>и.</w:t>
      </w:r>
    </w:p>
    <w:p w:rsidR="00707195" w:rsidRPr="00707195" w:rsidRDefault="00707195" w:rsidP="00707195">
      <w:pPr>
        <w:widowControl w:val="0"/>
        <w:tabs>
          <w:tab w:val="left" w:pos="1149"/>
          <w:tab w:val="left" w:pos="1936"/>
          <w:tab w:val="left" w:pos="2679"/>
          <w:tab w:val="left" w:pos="4047"/>
          <w:tab w:val="left" w:pos="4906"/>
          <w:tab w:val="left" w:pos="6380"/>
          <w:tab w:val="left" w:pos="6965"/>
          <w:tab w:val="left" w:pos="8676"/>
          <w:tab w:val="left" w:pos="9907"/>
        </w:tabs>
        <w:spacing w:line="239" w:lineRule="auto"/>
        <w:ind w:right="-19"/>
        <w:jc w:val="both"/>
        <w:rPr>
          <w:rFonts w:ascii="Arial" w:hAnsi="Arial" w:cs="Arial"/>
          <w:color w:val="000000"/>
        </w:rPr>
      </w:pPr>
      <w:r w:rsidRPr="00707195">
        <w:rPr>
          <w:rFonts w:ascii="Arial" w:hAnsi="Arial" w:cs="Arial"/>
          <w:color w:val="000000"/>
        </w:rPr>
        <w:t>2.11.</w:t>
      </w:r>
      <w:r w:rsidRPr="00707195">
        <w:rPr>
          <w:rFonts w:ascii="Arial" w:hAnsi="Arial" w:cs="Arial"/>
          <w:color w:val="000000"/>
          <w:spacing w:val="16"/>
        </w:rPr>
        <w:t xml:space="preserve"> </w:t>
      </w:r>
      <w:r w:rsidRPr="00707195">
        <w:rPr>
          <w:rFonts w:ascii="Arial" w:hAnsi="Arial" w:cs="Arial"/>
          <w:color w:val="000000"/>
          <w:spacing w:val="1"/>
        </w:rPr>
        <w:t>С</w:t>
      </w:r>
      <w:r w:rsidRPr="00707195">
        <w:rPr>
          <w:rFonts w:ascii="Arial" w:hAnsi="Arial" w:cs="Arial"/>
          <w:color w:val="000000"/>
          <w:spacing w:val="132"/>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ием</w:t>
      </w:r>
      <w:r w:rsidRPr="00707195">
        <w:rPr>
          <w:rFonts w:ascii="Arial" w:hAnsi="Arial" w:cs="Arial"/>
          <w:color w:val="000000"/>
          <w:spacing w:val="128"/>
        </w:rPr>
        <w:t xml:space="preserve"> </w:t>
      </w:r>
      <w:r w:rsidRPr="00707195">
        <w:rPr>
          <w:rFonts w:ascii="Arial" w:hAnsi="Arial" w:cs="Arial"/>
          <w:color w:val="000000"/>
          <w:spacing w:val="1"/>
        </w:rPr>
        <w:t>о</w:t>
      </w:r>
      <w:r w:rsidRPr="00707195">
        <w:rPr>
          <w:rFonts w:ascii="Arial" w:hAnsi="Arial" w:cs="Arial"/>
          <w:color w:val="000000"/>
          <w:spacing w:val="130"/>
        </w:rPr>
        <w:t xml:space="preserve"> </w:t>
      </w:r>
      <w:r w:rsidRPr="00707195">
        <w:rPr>
          <w:rFonts w:ascii="Arial" w:hAnsi="Arial" w:cs="Arial"/>
          <w:color w:val="000000"/>
        </w:rPr>
        <w:t>предос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ии</w:t>
      </w:r>
      <w:r w:rsidRPr="00707195">
        <w:rPr>
          <w:rFonts w:ascii="Arial" w:hAnsi="Arial" w:cs="Arial"/>
          <w:color w:val="000000"/>
          <w:spacing w:val="130"/>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spacing w:val="-1"/>
        </w:rPr>
        <w:t>н</w:t>
      </w:r>
      <w:r w:rsidRPr="00707195">
        <w:rPr>
          <w:rFonts w:ascii="Arial" w:hAnsi="Arial" w:cs="Arial"/>
          <w:color w:val="000000"/>
        </w:rPr>
        <w:t>ици</w:t>
      </w:r>
      <w:r w:rsidRPr="00707195">
        <w:rPr>
          <w:rFonts w:ascii="Arial" w:hAnsi="Arial" w:cs="Arial"/>
          <w:color w:val="000000"/>
          <w:spacing w:val="1"/>
        </w:rPr>
        <w:t>п</w:t>
      </w:r>
      <w:r w:rsidRPr="00707195">
        <w:rPr>
          <w:rFonts w:ascii="Arial" w:hAnsi="Arial" w:cs="Arial"/>
          <w:color w:val="000000"/>
        </w:rPr>
        <w:t>ал</w:t>
      </w:r>
      <w:r w:rsidRPr="00707195">
        <w:rPr>
          <w:rFonts w:ascii="Arial" w:hAnsi="Arial" w:cs="Arial"/>
          <w:color w:val="000000"/>
          <w:spacing w:val="-2"/>
        </w:rPr>
        <w:t>ь</w:t>
      </w:r>
      <w:r w:rsidRPr="00707195">
        <w:rPr>
          <w:rFonts w:ascii="Arial" w:hAnsi="Arial" w:cs="Arial"/>
          <w:color w:val="000000"/>
        </w:rPr>
        <w:t xml:space="preserve">ной </w:t>
      </w:r>
      <w:r w:rsidRPr="00707195">
        <w:rPr>
          <w:rFonts w:ascii="Arial" w:hAnsi="Arial" w:cs="Arial"/>
          <w:color w:val="000000"/>
          <w:spacing w:val="-3"/>
        </w:rPr>
        <w:t>у</w:t>
      </w:r>
      <w:r w:rsidRPr="00707195">
        <w:rPr>
          <w:rFonts w:ascii="Arial" w:hAnsi="Arial" w:cs="Arial"/>
          <w:color w:val="000000"/>
        </w:rPr>
        <w:t>слуги Заяв</w:t>
      </w:r>
      <w:r w:rsidRPr="00707195">
        <w:rPr>
          <w:rFonts w:ascii="Arial" w:hAnsi="Arial" w:cs="Arial"/>
          <w:color w:val="000000"/>
          <w:spacing w:val="-1"/>
        </w:rPr>
        <w:t>и</w:t>
      </w:r>
      <w:r w:rsidRPr="00707195">
        <w:rPr>
          <w:rFonts w:ascii="Arial" w:hAnsi="Arial" w:cs="Arial"/>
          <w:color w:val="000000"/>
        </w:rPr>
        <w:t>тель сам</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3"/>
        </w:rPr>
        <w:t>т</w:t>
      </w:r>
      <w:r w:rsidRPr="00707195">
        <w:rPr>
          <w:rFonts w:ascii="Arial" w:hAnsi="Arial" w:cs="Arial"/>
          <w:color w:val="000000"/>
          <w:spacing w:val="1"/>
        </w:rPr>
        <w:t>о</w:t>
      </w:r>
      <w:r w:rsidRPr="00707195">
        <w:rPr>
          <w:rFonts w:ascii="Arial" w:hAnsi="Arial" w:cs="Arial"/>
          <w:color w:val="000000"/>
        </w:rPr>
        <w:t>я</w:t>
      </w:r>
      <w:r w:rsidRPr="00707195">
        <w:rPr>
          <w:rFonts w:ascii="Arial" w:hAnsi="Arial" w:cs="Arial"/>
          <w:color w:val="000000"/>
          <w:spacing w:val="-2"/>
        </w:rPr>
        <w:t>т</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 xml:space="preserve">но </w:t>
      </w:r>
      <w:proofErr w:type="gramStart"/>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2"/>
        </w:rPr>
        <w:t>ед</w:t>
      </w:r>
      <w:r w:rsidRPr="00707195">
        <w:rPr>
          <w:rFonts w:ascii="Arial" w:hAnsi="Arial" w:cs="Arial"/>
          <w:color w:val="000000"/>
          <w:spacing w:val="1"/>
        </w:rPr>
        <w:t>о</w:t>
      </w:r>
      <w:r w:rsidRPr="00707195">
        <w:rPr>
          <w:rFonts w:ascii="Arial" w:hAnsi="Arial" w:cs="Arial"/>
          <w:color w:val="000000"/>
        </w:rPr>
        <w:t>ставляет след</w:t>
      </w:r>
      <w:r w:rsidRPr="00707195">
        <w:rPr>
          <w:rFonts w:ascii="Arial" w:hAnsi="Arial" w:cs="Arial"/>
          <w:color w:val="000000"/>
          <w:spacing w:val="-3"/>
        </w:rPr>
        <w:t>у</w:t>
      </w:r>
      <w:r w:rsidRPr="00707195">
        <w:rPr>
          <w:rFonts w:ascii="Arial" w:hAnsi="Arial" w:cs="Arial"/>
          <w:color w:val="000000"/>
        </w:rPr>
        <w:t>ющие док</w:t>
      </w:r>
      <w:r w:rsidRPr="00707195">
        <w:rPr>
          <w:rFonts w:ascii="Arial" w:hAnsi="Arial" w:cs="Arial"/>
          <w:color w:val="000000"/>
          <w:spacing w:val="-1"/>
        </w:rPr>
        <w:t>у</w:t>
      </w:r>
      <w:r w:rsidRPr="00707195">
        <w:rPr>
          <w:rFonts w:ascii="Arial" w:hAnsi="Arial" w:cs="Arial"/>
          <w:color w:val="000000"/>
        </w:rPr>
        <w:t>менты</w:t>
      </w:r>
      <w:proofErr w:type="gramEnd"/>
      <w:r w:rsidRPr="00707195">
        <w:rPr>
          <w:rFonts w:ascii="Arial" w:hAnsi="Arial" w:cs="Arial"/>
          <w:color w:val="000000"/>
        </w:rPr>
        <w:t>, необхо</w:t>
      </w:r>
      <w:r w:rsidRPr="00707195">
        <w:rPr>
          <w:rFonts w:ascii="Arial" w:hAnsi="Arial" w:cs="Arial"/>
          <w:color w:val="000000"/>
          <w:spacing w:val="-1"/>
        </w:rPr>
        <w:t>д</w:t>
      </w:r>
      <w:r w:rsidRPr="00707195">
        <w:rPr>
          <w:rFonts w:ascii="Arial" w:hAnsi="Arial" w:cs="Arial"/>
          <w:color w:val="000000"/>
        </w:rPr>
        <w:t>и</w:t>
      </w:r>
      <w:r w:rsidRPr="00707195">
        <w:rPr>
          <w:rFonts w:ascii="Arial" w:hAnsi="Arial" w:cs="Arial"/>
          <w:color w:val="000000"/>
          <w:spacing w:val="1"/>
        </w:rPr>
        <w:t xml:space="preserve">мые </w:t>
      </w:r>
      <w:r w:rsidRPr="00707195">
        <w:rPr>
          <w:rFonts w:ascii="Arial" w:hAnsi="Arial" w:cs="Arial"/>
          <w:color w:val="000000"/>
        </w:rPr>
        <w:t>для оказания м</w:t>
      </w:r>
      <w:r w:rsidRPr="00707195">
        <w:rPr>
          <w:rFonts w:ascii="Arial" w:hAnsi="Arial" w:cs="Arial"/>
          <w:color w:val="000000"/>
          <w:spacing w:val="-2"/>
        </w:rPr>
        <w:t>у</w:t>
      </w:r>
      <w:r w:rsidRPr="00707195">
        <w:rPr>
          <w:rFonts w:ascii="Arial" w:hAnsi="Arial" w:cs="Arial"/>
          <w:color w:val="000000"/>
        </w:rPr>
        <w:t>ниципальной</w:t>
      </w:r>
      <w:r w:rsidRPr="00707195">
        <w:rPr>
          <w:rFonts w:ascii="Arial" w:hAnsi="Arial" w:cs="Arial"/>
          <w:color w:val="000000"/>
          <w:spacing w:val="-32"/>
        </w:rPr>
        <w:t xml:space="preserve">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spacing w:val="1"/>
        </w:rPr>
        <w:t>г</w:t>
      </w:r>
      <w:r w:rsidRPr="00707195">
        <w:rPr>
          <w:rFonts w:ascii="Arial" w:hAnsi="Arial" w:cs="Arial"/>
          <w:color w:val="000000"/>
        </w:rPr>
        <w:t>и и</w:t>
      </w:r>
      <w:bookmarkStart w:id="5" w:name="_page_29_0"/>
      <w:bookmarkEnd w:id="4"/>
      <w:r w:rsidRPr="00707195">
        <w:rPr>
          <w:rFonts w:ascii="Arial" w:hAnsi="Arial" w:cs="Arial"/>
          <w:color w:val="000000"/>
        </w:rPr>
        <w:t xml:space="preserve"> обязате</w:t>
      </w:r>
      <w:r w:rsidRPr="00707195">
        <w:rPr>
          <w:rFonts w:ascii="Arial" w:hAnsi="Arial" w:cs="Arial"/>
          <w:color w:val="000000"/>
          <w:spacing w:val="-1"/>
        </w:rPr>
        <w:t>льн</w:t>
      </w:r>
      <w:r w:rsidRPr="00707195">
        <w:rPr>
          <w:rFonts w:ascii="Arial" w:hAnsi="Arial" w:cs="Arial"/>
          <w:color w:val="000000"/>
        </w:rPr>
        <w:t>ые д</w:t>
      </w:r>
      <w:r w:rsidRPr="00707195">
        <w:rPr>
          <w:rFonts w:ascii="Arial" w:hAnsi="Arial" w:cs="Arial"/>
          <w:color w:val="000000"/>
          <w:spacing w:val="-1"/>
        </w:rPr>
        <w:t>л</w:t>
      </w:r>
      <w:r w:rsidRPr="00707195">
        <w:rPr>
          <w:rFonts w:ascii="Arial" w:hAnsi="Arial" w:cs="Arial"/>
          <w:color w:val="000000"/>
        </w:rPr>
        <w:t>я пр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ия:</w:t>
      </w:r>
    </w:p>
    <w:p w:rsidR="00707195" w:rsidRPr="00707195" w:rsidRDefault="00707195" w:rsidP="00707195">
      <w:pPr>
        <w:widowControl w:val="0"/>
        <w:spacing w:line="239" w:lineRule="auto"/>
        <w:ind w:right="-69"/>
        <w:jc w:val="both"/>
        <w:rPr>
          <w:rFonts w:ascii="Arial" w:hAnsi="Arial" w:cs="Arial"/>
          <w:color w:val="000000"/>
        </w:rPr>
      </w:pPr>
      <w:r w:rsidRPr="00707195">
        <w:rPr>
          <w:rFonts w:ascii="Arial" w:eastAsia="Calibri" w:hAnsi="Arial" w:cs="Arial"/>
          <w:noProof/>
        </w:rPr>
        <mc:AlternateContent>
          <mc:Choice Requires="wpg">
            <w:drawing>
              <wp:anchor distT="0" distB="0" distL="114300" distR="114300" simplePos="0" relativeHeight="251662336" behindDoc="1" locked="0" layoutInCell="0" allowOverlap="1" wp14:anchorId="3D0EEECF" wp14:editId="00EC539E">
                <wp:simplePos x="0" y="0"/>
                <wp:positionH relativeFrom="page">
                  <wp:posOffset>792784</wp:posOffset>
                </wp:positionH>
                <wp:positionV relativeFrom="paragraph">
                  <wp:posOffset>4916</wp:posOffset>
                </wp:positionV>
                <wp:extent cx="6427596" cy="2658541"/>
                <wp:effectExtent l="0" t="0" r="0" b="0"/>
                <wp:wrapNone/>
                <wp:docPr id="20" name="drawingObject20"/>
                <wp:cNvGraphicFramePr/>
                <a:graphic xmlns:a="http://schemas.openxmlformats.org/drawingml/2006/main">
                  <a:graphicData uri="http://schemas.microsoft.com/office/word/2010/wordprocessingGroup">
                    <wpg:wgp>
                      <wpg:cNvGrpSpPr/>
                      <wpg:grpSpPr>
                        <a:xfrm>
                          <a:off x="0" y="0"/>
                          <a:ext cx="6427596" cy="2658541"/>
                          <a:chOff x="0" y="0"/>
                          <a:chExt cx="6427596" cy="2658541"/>
                        </a:xfrm>
                        <a:noFill/>
                      </wpg:grpSpPr>
                      <wps:wsp>
                        <wps:cNvPr id="21" name="Shape 21"/>
                        <wps:cNvSpPr/>
                        <wps:spPr>
                          <a:xfrm>
                            <a:off x="0" y="0"/>
                            <a:ext cx="6427596" cy="204520"/>
                          </a:xfrm>
                          <a:custGeom>
                            <a:avLst/>
                            <a:gdLst/>
                            <a:ahLst/>
                            <a:cxnLst/>
                            <a:rect l="0" t="0" r="0" b="0"/>
                            <a:pathLst>
                              <a:path w="6427596" h="204520">
                                <a:moveTo>
                                  <a:pt x="0" y="204520"/>
                                </a:moveTo>
                                <a:lnTo>
                                  <a:pt x="0" y="0"/>
                                </a:lnTo>
                                <a:lnTo>
                                  <a:pt x="6427596" y="0"/>
                                </a:lnTo>
                                <a:lnTo>
                                  <a:pt x="6427596" y="204520"/>
                                </a:lnTo>
                                <a:lnTo>
                                  <a:pt x="0" y="204520"/>
                                </a:lnTo>
                                <a:close/>
                              </a:path>
                            </a:pathLst>
                          </a:custGeom>
                          <a:solidFill>
                            <a:srgbClr val="FFFFFF"/>
                          </a:solidFill>
                        </wps:spPr>
                        <wps:bodyPr vertOverflow="overflow" horzOverflow="overflow" vert="horz" lIns="91440" tIns="45720" rIns="91440" bIns="45720" anchor="t"/>
                      </wps:wsp>
                      <wps:wsp>
                        <wps:cNvPr id="22" name="Shape 22"/>
                        <wps:cNvSpPr/>
                        <wps:spPr>
                          <a:xfrm>
                            <a:off x="0" y="204520"/>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23" name="Shape 23"/>
                        <wps:cNvSpPr/>
                        <wps:spPr>
                          <a:xfrm>
                            <a:off x="0" y="40873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4" name="Shape 24"/>
                        <wps:cNvSpPr/>
                        <wps:spPr>
                          <a:xfrm>
                            <a:off x="0" y="612952"/>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5" name="Shape 25"/>
                        <wps:cNvSpPr/>
                        <wps:spPr>
                          <a:xfrm>
                            <a:off x="0" y="81716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6" name="Shape 26"/>
                        <wps:cNvSpPr/>
                        <wps:spPr>
                          <a:xfrm>
                            <a:off x="0" y="1021384"/>
                            <a:ext cx="6427596" cy="205739"/>
                          </a:xfrm>
                          <a:custGeom>
                            <a:avLst/>
                            <a:gdLst/>
                            <a:ahLst/>
                            <a:cxnLst/>
                            <a:rect l="0" t="0" r="0" b="0"/>
                            <a:pathLst>
                              <a:path w="6427596" h="205739">
                                <a:moveTo>
                                  <a:pt x="0" y="205739"/>
                                </a:moveTo>
                                <a:lnTo>
                                  <a:pt x="0" y="0"/>
                                </a:lnTo>
                                <a:lnTo>
                                  <a:pt x="6427596" y="0"/>
                                </a:lnTo>
                                <a:lnTo>
                                  <a:pt x="6427596" y="205739"/>
                                </a:lnTo>
                                <a:lnTo>
                                  <a:pt x="0" y="205739"/>
                                </a:lnTo>
                                <a:close/>
                              </a:path>
                            </a:pathLst>
                          </a:custGeom>
                          <a:solidFill>
                            <a:srgbClr val="FFFFFF"/>
                          </a:solidFill>
                        </wps:spPr>
                        <wps:bodyPr vertOverflow="overflow" horzOverflow="overflow" vert="horz" lIns="91440" tIns="45720" rIns="91440" bIns="45720" anchor="t"/>
                      </wps:wsp>
                      <wps:wsp>
                        <wps:cNvPr id="27" name="Shape 27"/>
                        <wps:cNvSpPr/>
                        <wps:spPr>
                          <a:xfrm>
                            <a:off x="0" y="1227124"/>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8" name="Shape 28"/>
                        <wps:cNvSpPr/>
                        <wps:spPr>
                          <a:xfrm>
                            <a:off x="0" y="143134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29" name="Shape 29"/>
                        <wps:cNvSpPr/>
                        <wps:spPr>
                          <a:xfrm>
                            <a:off x="0" y="163555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30" name="Shape 30"/>
                        <wps:cNvSpPr/>
                        <wps:spPr>
                          <a:xfrm>
                            <a:off x="0" y="1839772"/>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31" name="Shape 31"/>
                        <wps:cNvSpPr/>
                        <wps:spPr>
                          <a:xfrm>
                            <a:off x="0" y="204398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32" name="Shape 32"/>
                        <wps:cNvSpPr/>
                        <wps:spPr>
                          <a:xfrm>
                            <a:off x="0" y="2248204"/>
                            <a:ext cx="6427596" cy="205740"/>
                          </a:xfrm>
                          <a:custGeom>
                            <a:avLst/>
                            <a:gdLst/>
                            <a:ahLst/>
                            <a:cxnLst/>
                            <a:rect l="0" t="0" r="0" b="0"/>
                            <a:pathLst>
                              <a:path w="6427596" h="205740">
                                <a:moveTo>
                                  <a:pt x="0" y="0"/>
                                </a:moveTo>
                                <a:lnTo>
                                  <a:pt x="0" y="205740"/>
                                </a:lnTo>
                                <a:lnTo>
                                  <a:pt x="6427596" y="205740"/>
                                </a:lnTo>
                                <a:lnTo>
                                  <a:pt x="6427596" y="0"/>
                                </a:lnTo>
                                <a:lnTo>
                                  <a:pt x="0" y="0"/>
                                </a:lnTo>
                                <a:close/>
                              </a:path>
                            </a:pathLst>
                          </a:custGeom>
                          <a:solidFill>
                            <a:srgbClr val="FFFFFF"/>
                          </a:solidFill>
                        </wps:spPr>
                        <wps:bodyPr vertOverflow="overflow" horzOverflow="overflow" vert="horz" lIns="91440" tIns="45720" rIns="91440" bIns="45720" anchor="t"/>
                      </wps:wsp>
                      <wps:wsp>
                        <wps:cNvPr id="33" name="Shape 33"/>
                        <wps:cNvSpPr/>
                        <wps:spPr>
                          <a:xfrm>
                            <a:off x="0" y="2454020"/>
                            <a:ext cx="6427596" cy="204520"/>
                          </a:xfrm>
                          <a:custGeom>
                            <a:avLst/>
                            <a:gdLst/>
                            <a:ahLst/>
                            <a:cxnLst/>
                            <a:rect l="0" t="0" r="0" b="0"/>
                            <a:pathLst>
                              <a:path w="6427596" h="204520">
                                <a:moveTo>
                                  <a:pt x="0" y="0"/>
                                </a:moveTo>
                                <a:lnTo>
                                  <a:pt x="0" y="204520"/>
                                </a:lnTo>
                                <a:lnTo>
                                  <a:pt x="6427596" y="204520"/>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20" o:spid="_x0000_s1026" style="position:absolute;margin-left:62.4pt;margin-top:.4pt;width:506.1pt;height:209.35pt;z-index:-251654144;mso-position-horizontal-relative:page" coordsize="64275,2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" o:allowincell="f">
                <v:shape id="Shape 21" o:spid="_x0000_s1027" style="position:absolute;width:64275;height:2045;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E8QA&#10;AADbAAAADwAAAGRycy9kb3ducmV2LnhtbESPS2vCQBSF9wX/w3CFbkqdmBZpUydBhNLiRhof60vm&#10;mgQzd+LMVOO/d4RCl4fz+DjzYjCdOJPzrWUF00kCgriyuuVawXbz+fwGwgdkjZ1lUnAlD0U+ephj&#10;pu2Ff+hchlrEEfYZKmhC6DMpfdWQQT+xPXH0DtYZDFG6WmqHlzhuOpkmyUwabDkSGuxp2VB1LH+N&#10;Aul8MtuHK7+e0sX7y2719LWOcPU4HhYfIAIN4T/81/7WCtIp3L/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PghPEAAAA2wAAAA8AAAAAAAAAAAAAAAAAmAIAAGRycy9k&#10;b3ducmV2LnhtbFBLBQYAAAAABAAEAPUAAACJAwAAAAA=&#10;" path="m,204520l,,6427596,r,204520l,204520xe" stroked="f">
                  <v:path arrowok="t" textboxrect="0,0,6427596,204520"/>
                </v:shape>
                <v:shape id="Shape 22" o:spid="_x0000_s1028" style="position:absolute;top:2045;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misYA&#10;AADbAAAADwAAAGRycy9kb3ducmV2LnhtbESPQWvCQBSE70L/w/IEb2ZjKNqmrlKFoocimvbQ4yP7&#10;mk3Nvg3ZVdP++q4geBxm5htmvuxtI87U+dqxgkmSgiAuna65UvD58TZ+AuEDssbGMSn4JQ/LxcNg&#10;jrl2Fz7QuQiViBD2OSowIbS5lL40ZNEnriWO3rfrLIYou0rqDi8RbhuZpelUWqw5LhhsaW2oPBYn&#10;q+C0eU8f91/Pf2UzC5ti/7OabHdGqdGwf30BEagP9/CtvdUKsgyuX+I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GmisYAAADbAAAADwAAAAAAAAAAAAAAAACYAgAAZHJz&#10;L2Rvd25yZXYueG1sUEsFBgAAAAAEAAQA9QAAAIsDAAAAAA==&#10;" path="m,204215l,,6427596,r,204215l,204215xe" stroked="f">
                  <v:path arrowok="t" textboxrect="0,0,6427596,204215"/>
                </v:shape>
                <v:shape id="Shape 23" o:spid="_x0000_s1029" style="position:absolute;top:4087;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aL8QA&#10;AADbAAAADwAAAGRycy9kb3ducmV2LnhtbESPT2sCMRTE74V+h/AEL0WzWiuyGqVaBG/iHxBvj81z&#10;d3Xzsiapbr+9EYQeh5n5DTOZNaYSN3K+tKyg101AEGdWl5wr2O+WnREIH5A1VpZJwR95mE3f3yaY&#10;anvnDd22IRcRwj5FBUUIdSqlzwoy6Lu2Jo7eyTqDIUqXS+3wHuGmkv0kGUqDJceFAmtaFJRdtr9G&#10;wek8vC7XH3T4OWau16w2g/lXbpVqt5rvMYhATfgPv9orraD/Cc8v8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Gi/EAAAA2wAAAA8AAAAAAAAAAAAAAAAAmAIAAGRycy9k&#10;b3ducmV2LnhtbFBLBQYAAAAABAAEAPUAAACJAwAAAAA=&#10;" path="m,204216l,,6427596,r,204216l,204216xe" stroked="f">
                  <v:path arrowok="t" textboxrect="0,0,6427596,204216"/>
                </v:shape>
                <v:shape id="Shape 24" o:spid="_x0000_s1030" style="position:absolute;top:6129;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6CW8YA&#10;AADbAAAADwAAAGRycy9kb3ducmV2LnhtbESPT2vCQBTE7wW/w/KEXopuElIpqavYFsGb+AeKt0f2&#10;maRm36a7W5N++65Q8DjMzG+Y+XIwrbiS841lBek0AUFcWt1wpeB4WE9eQPiArLG1TAp+ycNyMXqY&#10;Y6Ftzzu67kMlIoR9gQrqELpCSl/WZNBPbUccvbN1BkOUrpLaYR/hppVZksykwYbjQo0dvddUXvY/&#10;RsH5a/a93j7R58epdOmw2eVvz5VV6nE8rF5BBBrCPfzf3mgFWQ6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6CW8YAAADbAAAADwAAAAAAAAAAAAAAAACYAgAAZHJz&#10;L2Rvd25yZXYueG1sUEsFBgAAAAAEAAQA9QAAAIsDAAAAAA==&#10;" path="m,204216l,,6427596,r,204216l,204216xe" stroked="f">
                  <v:path arrowok="t" textboxrect="0,0,6427596,204216"/>
                </v:shape>
                <v:shape id="Shape 25" o:spid="_x0000_s1031" style="position:absolute;top:8171;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nwMUA&#10;AADbAAAADwAAAGRycy9kb3ducmV2LnhtbESPQWvCQBSE7wX/w/KEXopulBpK6iq2JeCtJArF2yP7&#10;TFKzb9Pdrab/visIHoeZ+YZZrgfTiTM531pWMJsmIIgrq1uuFex3+eQFhA/IGjvLpOCPPKxXo4cl&#10;ZtpeuKBzGWoRIewzVNCE0GdS+qohg35qe+LoHa0zGKJ0tdQOLxFuOjlPklQabDkuNNjTe0PVqfw1&#10;Co7f6U/++URfH4fKzYZt8fy2qK1Sj+Nh8woi0BDu4Vt7qxXMF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ifAxQAAANsAAAAPAAAAAAAAAAAAAAAAAJgCAABkcnMv&#10;ZG93bnJldi54bWxQSwUGAAAAAAQABAD1AAAAigMAAAAA&#10;" path="m,204216l,,6427596,r,204216l,204216xe" stroked="f">
                  <v:path arrowok="t" textboxrect="0,0,6427596,204216"/>
                </v:shape>
                <v:shape id="Shape 26" o:spid="_x0000_s1032" style="position:absolute;top:10213;width:64275;height:2058;visibility:visible;mso-wrap-style:square;v-text-anchor:top" coordsize="6427596,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FysQA&#10;AADbAAAADwAAAGRycy9kb3ducmV2LnhtbESPQWsCMRSE7wX/Q3hCbzXrKlq2RpFCsUIPVZeeH5vn&#10;ZunmZbtJ1/jvTaHgcZiZb5jVJtpWDNT7xrGC6SQDQVw53XCtoDy9PT2D8AFZY+uYFFzJw2Y9elhh&#10;od2FDzQcQy0ShH2BCkwIXSGlrwxZ9BPXESfv7HqLIcm+lrrHS4LbVuZZtpAWG04LBjt6NVR9H3+t&#10;AvdTfh4+6Ou8i2Vl4nyWL4e9VepxHLcvIALFcA//t9+1gnwBf1/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hcrEAAAA2wAAAA8AAAAAAAAAAAAAAAAAmAIAAGRycy9k&#10;b3ducmV2LnhtbFBLBQYAAAAABAAEAPUAAACJAwAAAAA=&#10;" path="m,205739l,,6427596,r,205739l,205739xe" stroked="f">
                  <v:path arrowok="t" textboxrect="0,0,6427596,205739"/>
                </v:shape>
                <v:shape id="Shape 27" o:spid="_x0000_s1033" style="position:absolute;top:12271;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cLMQA&#10;AADbAAAADwAAAGRycy9kb3ducmV2LnhtbESPQWsCMRSE74L/IbxCL6JZpdqyGkUrgjdRC9LbY/Pc&#10;Xbt5WZOo239vBMHjMDPfMJNZYypxJedLywr6vQQEcWZ1ybmCn/2q+wXCB2SNlWVS8E8eZtN2a4Kp&#10;tjfe0nUXchEh7FNUUIRQp1L6rCCDvmdr4ugdrTMYonS51A5vEW4qOUiSkTRYclwosKbvgrK/3cUo&#10;OJ5G59WmQ4flb+b6zXr7sRjmVqn3t2Y+BhGoCa/ws73WCgaf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8HCzEAAAA2wAAAA8AAAAAAAAAAAAAAAAAmAIAAGRycy9k&#10;b3ducmV2LnhtbFBLBQYAAAAABAAEAPUAAACJAwAAAAA=&#10;" path="m,204216l,,6427596,r,204216l,204216xe" stroked="f">
                  <v:path arrowok="t" textboxrect="0,0,6427596,204216"/>
                </v:shape>
                <v:shape id="Shape 28" o:spid="_x0000_s1034" style="position:absolute;top:14313;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IXsEA&#10;AADbAAAADwAAAGRycy9kb3ducmV2LnhtbERPy4rCMBTdC/5DuANuRFNlLNIxis4guBMfIO4uzbXt&#10;THNTk6idvzcLweXhvGeL1tTiTs5XlhWMhgkI4tzqigsFx8N6MAXhA7LG2jIp+CcPi3m3M8NM2wfv&#10;6L4PhYgh7DNUUIbQZFL6vCSDfmgb4shdrDMYInSF1A4fMdzUcpwkqTRYcWwosaHvkvK//c0ouPym&#10;1/W2T6efc+5G7Wb3uZoUVqneR7v8AhGoDW/xy73RCsZxbPw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jiF7BAAAA2wAAAA8AAAAAAAAAAAAAAAAAmAIAAGRycy9kb3du&#10;cmV2LnhtbFBLBQYAAAAABAAEAPUAAACGAwAAAAA=&#10;" path="m,204216l,,6427596,r,204216l,204216xe" stroked="f">
                  <v:path arrowok="t" textboxrect="0,0,6427596,204216"/>
                </v:shape>
                <v:shape id="Shape 29" o:spid="_x0000_s1035" style="position:absolute;top:16355;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txcQA&#10;AADbAAAADwAAAGRycy9kb3ducmV2LnhtbESPQWsCMRSE74L/IbxCL6JZpUq7GkUrgjdRC9LbY/Pc&#10;Xbt5WZOo239vBMHjMDPfMJNZYypxJedLywr6vQQEcWZ1ybmCn/2q+wnCB2SNlWVS8E8eZtN2a4Kp&#10;tjfe0nUXchEh7FNUUIRQp1L6rCCDvmdr4ugdrTMYonS51A5vEW4qOUiSkTRYclwosKbvgrK/3cUo&#10;OJ5G59WmQ4flb+b6zXr7sRjmVqn3t2Y+BhGoCa/ws73WCgZf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vLcXEAAAA2wAAAA8AAAAAAAAAAAAAAAAAmAIAAGRycy9k&#10;b3ducmV2LnhtbFBLBQYAAAAABAAEAPUAAACJAwAAAAA=&#10;" path="m,204216l,,6427596,r,204216l,204216xe" stroked="f">
                  <v:path arrowok="t" textboxrect="0,0,6427596,204216"/>
                </v:shape>
                <v:shape id="Shape 30" o:spid="_x0000_s1036" style="position:absolute;top:18397;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Lu8MA&#10;AADbAAAADwAAAGRycy9kb3ducmV2LnhtbERPu27CMBTdK/EP1kViK04K6iPgoLYSggEhGhg6XsWX&#10;OBBfR7GBtF+Ph0odj857vuhtI67U+dqxgnScgCAuna65UnDYLx9fQfiArLFxTAp+yMMiHzzMMdPu&#10;xl90LUIlYgj7DBWYENpMSl8asujHriWO3NF1FkOEXSV1h7cYbhv5lCTP0mLNscFgS5+GynNxsQou&#10;q00y3X2//ZbNS1gVu9NHut4apUbD/n0GIlAf/sV/7rVWMInr45f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YLu8MAAADbAAAADwAAAAAAAAAAAAAAAACYAgAAZHJzL2Rv&#10;d25yZXYueG1sUEsFBgAAAAAEAAQA9QAAAIgDAAAAAA==&#10;" path="m,204215l,,6427596,r,204215l,204215xe" stroked="f">
                  <v:path arrowok="t" textboxrect="0,0,6427596,204215"/>
                </v:shape>
                <v:shape id="Shape 31" o:spid="_x0000_s1037" style="position:absolute;top:20439;width:64275;height:2043;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3HsUA&#10;AADbAAAADwAAAGRycy9kb3ducmV2LnhtbESPQWvCQBSE7wX/w/KEXkrdpFYpqRtpK4K3ohbE2yP7&#10;TKLZt+nuGuO/7xYEj8PMfMPM5r1pREfO15YVpKMEBHFhdc2lgp/t8vkNhA/IGhvLpOBKHub54GGG&#10;mbYXXlO3CaWIEPYZKqhCaDMpfVGRQT+yLXH0DtYZDFG6UmqHlwg3jXxJkqk0WHNcqLClr4qK0+Zs&#10;FByO09/l9xPtFvvCpf1q/fo5Ka1Sj8P+4x1EoD7cw7f2SisYp/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LcexQAAANsAAAAPAAAAAAAAAAAAAAAAAJgCAABkcnMv&#10;ZG93bnJldi54bWxQSwUGAAAAAAQABAD1AAAAigMAAAAA&#10;" path="m,204216l,,6427596,r,204216l,204216xe" stroked="f">
                  <v:path arrowok="t" textboxrect="0,0,6427596,204216"/>
                </v:shape>
                <v:shape id="Shape 32" o:spid="_x0000_s1038" style="position:absolute;top:22482;width:64275;height:2057;visibility:visible;mso-wrap-style:square;v-text-anchor:top" coordsize="6427596,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w6cQA&#10;AADbAAAADwAAAGRycy9kb3ducmV2LnhtbESPQWsCMRSE74L/IbyCF6nZqkjZGkUKokIVtKXnR/K6&#10;2Xbzsmyirv31RhA8DjPzDTOdt64SJ2pC6VnByyADQay9KblQ8PW5fH4FESKywcozKbhQgPms25li&#10;bvyZ93Q6xEIkCIccFdgY61zKoC05DANfEyfvxzcOY5JNIU2D5wR3lRxm2UQ6LDktWKzp3ZL+Oxyd&#10;guWv1dy32/H/ereR+22tv7PVh1K9p3bxBiJSGx/he3ttFIyGcPuSf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PMOnEAAAA2wAAAA8AAAAAAAAAAAAAAAAAmAIAAGRycy9k&#10;b3ducmV2LnhtbFBLBQYAAAAABAAEAPUAAACJAwAAAAA=&#10;" path="m,l,205740r6427596,l6427596,,,xe" stroked="f">
                  <v:path arrowok="t" textboxrect="0,0,6427596,205740"/>
                </v:shape>
                <v:shape id="Shape 33" o:spid="_x0000_s1039" style="position:absolute;top:24540;width:64275;height:2045;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vIsMA&#10;AADbAAAADwAAAGRycy9kb3ducmV2LnhtbESPS2vCQBSF9wX/w3AFN6VONEVqdBJEkJZuSn2tL5lr&#10;EszciTOjxn/fKRS6PJzHx1kWvWnFjZxvLCuYjBMQxKXVDVcK9rvNyxsIH5A1tpZJwYM8FPngaYmZ&#10;tnf+pts2VCKOsM9QQR1Cl0npy5oM+rHtiKN3ss5giNJVUju8x3HTymmSzKTBhiOhxo7WNZXn7dUo&#10;kM4ns2N48Otlupqnh8/n968IV6Nhv1qACNSH//Bf+0MrSFP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gvIsMAAADbAAAADwAAAAAAAAAAAAAAAACYAgAAZHJzL2Rv&#10;d25yZXYueG1sUEsFBgAAAAAEAAQA9QAAAIgDAAAAAA==&#10;" path="m,l,204520r6427596,l6427596,,,xe" stroked="f">
                  <v:path arrowok="t" textboxrect="0,0,6427596,204520"/>
                </v:shape>
                <w10:wrap anchorx="page"/>
              </v:group>
            </w:pict>
          </mc:Fallback>
        </mc:AlternateContent>
      </w:r>
      <w:r w:rsidRPr="00707195">
        <w:rPr>
          <w:rFonts w:ascii="Arial" w:hAnsi="Arial" w:cs="Arial"/>
          <w:color w:val="000000"/>
        </w:rPr>
        <w:t>1)</w:t>
      </w:r>
      <w:r w:rsidRPr="00707195">
        <w:rPr>
          <w:rFonts w:ascii="Arial" w:hAnsi="Arial" w:cs="Arial"/>
          <w:color w:val="000000"/>
          <w:spacing w:val="74"/>
        </w:rPr>
        <w:t xml:space="preserve"> </w:t>
      </w:r>
      <w:r w:rsidRPr="00707195">
        <w:rPr>
          <w:rFonts w:ascii="Arial" w:hAnsi="Arial" w:cs="Arial"/>
          <w:color w:val="000000"/>
        </w:rPr>
        <w:t>док</w:t>
      </w:r>
      <w:r w:rsidRPr="00707195">
        <w:rPr>
          <w:rFonts w:ascii="Arial" w:hAnsi="Arial" w:cs="Arial"/>
          <w:color w:val="000000"/>
          <w:spacing w:val="-2"/>
        </w:rPr>
        <w:t>у</w:t>
      </w:r>
      <w:r w:rsidRPr="00707195">
        <w:rPr>
          <w:rFonts w:ascii="Arial" w:hAnsi="Arial" w:cs="Arial"/>
          <w:color w:val="000000"/>
        </w:rPr>
        <w:t>мент,</w:t>
      </w:r>
      <w:r w:rsidRPr="00707195">
        <w:rPr>
          <w:rFonts w:ascii="Arial" w:hAnsi="Arial" w:cs="Arial"/>
          <w:color w:val="000000"/>
          <w:spacing w:val="-2"/>
        </w:rPr>
        <w:t xml:space="preserve"> </w:t>
      </w:r>
      <w:r w:rsidRPr="00707195">
        <w:rPr>
          <w:rFonts w:ascii="Arial" w:hAnsi="Arial" w:cs="Arial"/>
          <w:color w:val="000000"/>
          <w:spacing w:val="-3"/>
        </w:rPr>
        <w:t>у</w:t>
      </w:r>
      <w:r w:rsidRPr="00707195">
        <w:rPr>
          <w:rFonts w:ascii="Arial" w:hAnsi="Arial" w:cs="Arial"/>
          <w:color w:val="000000"/>
        </w:rPr>
        <w:t>достоверяюще</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rPr>
        <w:t>ли</w:t>
      </w:r>
      <w:r w:rsidRPr="00707195">
        <w:rPr>
          <w:rFonts w:ascii="Arial" w:hAnsi="Arial" w:cs="Arial"/>
          <w:color w:val="000000"/>
          <w:spacing w:val="-1"/>
        </w:rPr>
        <w:t>чн</w:t>
      </w:r>
      <w:r w:rsidRPr="00707195">
        <w:rPr>
          <w:rFonts w:ascii="Arial" w:hAnsi="Arial" w:cs="Arial"/>
          <w:color w:val="000000"/>
        </w:rPr>
        <w:t>ос</w:t>
      </w:r>
      <w:r w:rsidRPr="00707195">
        <w:rPr>
          <w:rFonts w:ascii="Arial" w:hAnsi="Arial" w:cs="Arial"/>
          <w:color w:val="000000"/>
          <w:spacing w:val="-1"/>
        </w:rPr>
        <w:t>т</w:t>
      </w:r>
      <w:r w:rsidRPr="00707195">
        <w:rPr>
          <w:rFonts w:ascii="Arial" w:hAnsi="Arial" w:cs="Arial"/>
          <w:color w:val="000000"/>
        </w:rPr>
        <w:t>ь Заявителя</w:t>
      </w:r>
      <w:r w:rsidRPr="00707195">
        <w:rPr>
          <w:rFonts w:ascii="Arial" w:hAnsi="Arial" w:cs="Arial"/>
          <w:color w:val="000000"/>
          <w:spacing w:val="-2"/>
        </w:rPr>
        <w:t xml:space="preserve"> (</w:t>
      </w:r>
      <w:r w:rsidRPr="00707195">
        <w:rPr>
          <w:rFonts w:ascii="Arial" w:hAnsi="Arial" w:cs="Arial"/>
          <w:color w:val="000000"/>
        </w:rPr>
        <w:t>предо</w:t>
      </w:r>
      <w:r w:rsidRPr="00707195">
        <w:rPr>
          <w:rFonts w:ascii="Arial" w:hAnsi="Arial" w:cs="Arial"/>
          <w:color w:val="000000"/>
          <w:spacing w:val="-1"/>
        </w:rPr>
        <w:t>с</w:t>
      </w:r>
      <w:r w:rsidRPr="00707195">
        <w:rPr>
          <w:rFonts w:ascii="Arial" w:hAnsi="Arial" w:cs="Arial"/>
          <w:color w:val="000000"/>
        </w:rPr>
        <w:t>тав</w:t>
      </w:r>
      <w:r w:rsidRPr="00707195">
        <w:rPr>
          <w:rFonts w:ascii="Arial" w:hAnsi="Arial" w:cs="Arial"/>
          <w:color w:val="000000"/>
          <w:spacing w:val="-1"/>
        </w:rPr>
        <w:t>ляется</w:t>
      </w:r>
      <w:r w:rsidRPr="00707195">
        <w:rPr>
          <w:rFonts w:ascii="Arial" w:hAnsi="Arial" w:cs="Arial"/>
          <w:color w:val="000000"/>
          <w:spacing w:val="-2"/>
        </w:rPr>
        <w:t xml:space="preserve"> </w:t>
      </w:r>
      <w:r w:rsidRPr="00707195">
        <w:rPr>
          <w:rFonts w:ascii="Arial" w:hAnsi="Arial" w:cs="Arial"/>
          <w:color w:val="000000"/>
        </w:rPr>
        <w:t>в</w:t>
      </w:r>
      <w:r w:rsidRPr="00707195">
        <w:rPr>
          <w:rFonts w:ascii="Arial" w:hAnsi="Arial" w:cs="Arial"/>
          <w:color w:val="000000"/>
          <w:spacing w:val="-3"/>
        </w:rPr>
        <w:t xml:space="preserve"> </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чае личного</w:t>
      </w:r>
      <w:r w:rsidRPr="00707195">
        <w:rPr>
          <w:rFonts w:ascii="Arial" w:hAnsi="Arial" w:cs="Arial"/>
          <w:color w:val="000000"/>
          <w:spacing w:val="34"/>
        </w:rPr>
        <w:t xml:space="preserve"> </w:t>
      </w:r>
      <w:r w:rsidRPr="00707195">
        <w:rPr>
          <w:rFonts w:ascii="Arial" w:hAnsi="Arial" w:cs="Arial"/>
          <w:color w:val="000000"/>
        </w:rPr>
        <w:t>обращ</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30"/>
        </w:rPr>
        <w:t xml:space="preserve"> </w:t>
      </w:r>
      <w:r w:rsidRPr="00707195">
        <w:rPr>
          <w:rFonts w:ascii="Arial" w:hAnsi="Arial" w:cs="Arial"/>
          <w:color w:val="000000"/>
          <w:spacing w:val="1"/>
        </w:rPr>
        <w:t>в</w:t>
      </w:r>
      <w:r w:rsidRPr="00707195">
        <w:rPr>
          <w:rFonts w:ascii="Arial" w:hAnsi="Arial" w:cs="Arial"/>
          <w:color w:val="000000"/>
          <w:spacing w:val="32"/>
        </w:rPr>
        <w:t xml:space="preserve"> </w:t>
      </w:r>
      <w:r w:rsidRPr="00707195">
        <w:rPr>
          <w:rFonts w:ascii="Arial" w:hAnsi="Arial" w:cs="Arial"/>
          <w:color w:val="000000"/>
        </w:rPr>
        <w:t>У</w:t>
      </w:r>
      <w:r w:rsidRPr="00707195">
        <w:rPr>
          <w:rFonts w:ascii="Arial" w:hAnsi="Arial" w:cs="Arial"/>
          <w:color w:val="000000"/>
          <w:spacing w:val="1"/>
        </w:rPr>
        <w:t>по</w:t>
      </w:r>
      <w:r w:rsidRPr="00707195">
        <w:rPr>
          <w:rFonts w:ascii="Arial" w:hAnsi="Arial" w:cs="Arial"/>
          <w:color w:val="000000"/>
        </w:rPr>
        <w:t>лномоч</w:t>
      </w:r>
      <w:r w:rsidRPr="00707195">
        <w:rPr>
          <w:rFonts w:ascii="Arial" w:hAnsi="Arial" w:cs="Arial"/>
          <w:color w:val="000000"/>
          <w:spacing w:val="-1"/>
        </w:rPr>
        <w:t>ен</w:t>
      </w:r>
      <w:r w:rsidRPr="00707195">
        <w:rPr>
          <w:rFonts w:ascii="Arial" w:hAnsi="Arial" w:cs="Arial"/>
          <w:color w:val="000000"/>
        </w:rPr>
        <w:t>ный</w:t>
      </w:r>
      <w:r w:rsidRPr="00707195">
        <w:rPr>
          <w:rFonts w:ascii="Arial" w:hAnsi="Arial" w:cs="Arial"/>
          <w:color w:val="000000"/>
          <w:spacing w:val="33"/>
        </w:rPr>
        <w:t xml:space="preserve"> </w:t>
      </w:r>
      <w:r w:rsidRPr="00707195">
        <w:rPr>
          <w:rFonts w:ascii="Arial" w:hAnsi="Arial" w:cs="Arial"/>
          <w:color w:val="000000"/>
        </w:rPr>
        <w:t>орга</w:t>
      </w:r>
      <w:r w:rsidRPr="00707195">
        <w:rPr>
          <w:rFonts w:ascii="Arial" w:hAnsi="Arial" w:cs="Arial"/>
          <w:color w:val="000000"/>
          <w:spacing w:val="-1"/>
        </w:rPr>
        <w:t>н</w:t>
      </w:r>
      <w:r w:rsidRPr="00707195">
        <w:rPr>
          <w:rFonts w:ascii="Arial" w:hAnsi="Arial" w:cs="Arial"/>
          <w:color w:val="000000"/>
        </w:rPr>
        <w:t>).</w:t>
      </w:r>
      <w:r w:rsidRPr="00707195">
        <w:rPr>
          <w:rFonts w:ascii="Arial" w:hAnsi="Arial" w:cs="Arial"/>
          <w:color w:val="000000"/>
          <w:spacing w:val="33"/>
        </w:rPr>
        <w:t xml:space="preserve"> </w:t>
      </w:r>
    </w:p>
    <w:p w:rsidR="00707195" w:rsidRPr="00707195" w:rsidRDefault="00707195" w:rsidP="00707195">
      <w:pPr>
        <w:widowControl w:val="0"/>
        <w:spacing w:line="239" w:lineRule="auto"/>
        <w:ind w:right="-59"/>
        <w:jc w:val="both"/>
        <w:rPr>
          <w:rFonts w:ascii="Arial" w:hAnsi="Arial" w:cs="Arial"/>
          <w:color w:val="000000"/>
        </w:rPr>
      </w:pPr>
      <w:r w:rsidRPr="00707195">
        <w:rPr>
          <w:rFonts w:ascii="Arial" w:hAnsi="Arial" w:cs="Arial"/>
          <w:color w:val="000000"/>
        </w:rPr>
        <w:t>2)</w:t>
      </w:r>
      <w:r w:rsidRPr="00707195">
        <w:rPr>
          <w:rFonts w:ascii="Arial" w:hAnsi="Arial" w:cs="Arial"/>
          <w:color w:val="000000"/>
          <w:spacing w:val="156"/>
        </w:rPr>
        <w:t xml:space="preserve"> </w:t>
      </w:r>
      <w:r w:rsidRPr="00707195">
        <w:rPr>
          <w:rFonts w:ascii="Arial" w:hAnsi="Arial" w:cs="Arial"/>
          <w:color w:val="000000"/>
        </w:rPr>
        <w:t>док</w:t>
      </w:r>
      <w:r w:rsidRPr="00707195">
        <w:rPr>
          <w:rFonts w:ascii="Arial" w:hAnsi="Arial" w:cs="Arial"/>
          <w:color w:val="000000"/>
          <w:spacing w:val="-1"/>
        </w:rPr>
        <w:t>у</w:t>
      </w:r>
      <w:r w:rsidRPr="00707195">
        <w:rPr>
          <w:rFonts w:ascii="Arial" w:hAnsi="Arial" w:cs="Arial"/>
          <w:color w:val="000000"/>
        </w:rPr>
        <w:t>мент,</w:t>
      </w:r>
      <w:r w:rsidRPr="00707195">
        <w:rPr>
          <w:rFonts w:ascii="Arial" w:hAnsi="Arial" w:cs="Arial"/>
          <w:color w:val="000000"/>
          <w:spacing w:val="154"/>
        </w:rPr>
        <w:t xml:space="preserve"> </w:t>
      </w:r>
      <w:r w:rsidRPr="00707195">
        <w:rPr>
          <w:rFonts w:ascii="Arial" w:hAnsi="Arial" w:cs="Arial"/>
          <w:color w:val="000000"/>
        </w:rPr>
        <w:t>под</w:t>
      </w:r>
      <w:r w:rsidRPr="00707195">
        <w:rPr>
          <w:rFonts w:ascii="Arial" w:hAnsi="Arial" w:cs="Arial"/>
          <w:color w:val="000000"/>
          <w:spacing w:val="-2"/>
        </w:rPr>
        <w:t>т</w:t>
      </w:r>
      <w:r w:rsidRPr="00707195">
        <w:rPr>
          <w:rFonts w:ascii="Arial" w:hAnsi="Arial" w:cs="Arial"/>
          <w:color w:val="000000"/>
        </w:rPr>
        <w:t>верждаю</w:t>
      </w:r>
      <w:r w:rsidRPr="00707195">
        <w:rPr>
          <w:rFonts w:ascii="Arial" w:hAnsi="Arial" w:cs="Arial"/>
          <w:color w:val="000000"/>
          <w:spacing w:val="-2"/>
        </w:rPr>
        <w:t>щ</w:t>
      </w:r>
      <w:r w:rsidRPr="00707195">
        <w:rPr>
          <w:rFonts w:ascii="Arial" w:hAnsi="Arial" w:cs="Arial"/>
          <w:color w:val="000000"/>
        </w:rPr>
        <w:t>ий</w:t>
      </w:r>
      <w:r w:rsidRPr="00707195">
        <w:rPr>
          <w:rFonts w:ascii="Arial" w:hAnsi="Arial" w:cs="Arial"/>
          <w:color w:val="000000"/>
          <w:spacing w:val="154"/>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spacing w:val="-1"/>
        </w:rPr>
        <w:t>лн</w:t>
      </w:r>
      <w:r w:rsidRPr="00707195">
        <w:rPr>
          <w:rFonts w:ascii="Arial" w:hAnsi="Arial" w:cs="Arial"/>
          <w:color w:val="000000"/>
        </w:rPr>
        <w:t>омочия</w:t>
      </w:r>
      <w:r w:rsidRPr="00707195">
        <w:rPr>
          <w:rFonts w:ascii="Arial" w:hAnsi="Arial" w:cs="Arial"/>
          <w:color w:val="000000"/>
          <w:spacing w:val="154"/>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дста</w:t>
      </w:r>
      <w:r w:rsidRPr="00707195">
        <w:rPr>
          <w:rFonts w:ascii="Arial" w:hAnsi="Arial" w:cs="Arial"/>
          <w:color w:val="000000"/>
          <w:spacing w:val="-3"/>
        </w:rPr>
        <w:t>в</w:t>
      </w:r>
      <w:r w:rsidRPr="00707195">
        <w:rPr>
          <w:rFonts w:ascii="Arial" w:hAnsi="Arial" w:cs="Arial"/>
          <w:color w:val="000000"/>
        </w:rPr>
        <w:t>и</w:t>
      </w:r>
      <w:r w:rsidRPr="00707195">
        <w:rPr>
          <w:rFonts w:ascii="Arial" w:hAnsi="Arial" w:cs="Arial"/>
          <w:color w:val="000000"/>
          <w:spacing w:val="-2"/>
        </w:rPr>
        <w:t>т</w:t>
      </w:r>
      <w:r w:rsidRPr="00707195">
        <w:rPr>
          <w:rFonts w:ascii="Arial" w:hAnsi="Arial" w:cs="Arial"/>
          <w:color w:val="000000"/>
        </w:rPr>
        <w:t>еля</w:t>
      </w:r>
      <w:r w:rsidRPr="00707195">
        <w:rPr>
          <w:rFonts w:ascii="Arial" w:hAnsi="Arial" w:cs="Arial"/>
          <w:color w:val="000000"/>
          <w:spacing w:val="154"/>
        </w:rPr>
        <w:t xml:space="preserve"> </w:t>
      </w:r>
      <w:r w:rsidRPr="00707195">
        <w:rPr>
          <w:rFonts w:ascii="Arial" w:hAnsi="Arial" w:cs="Arial"/>
          <w:color w:val="000000"/>
          <w:spacing w:val="1"/>
        </w:rPr>
        <w:t>д</w:t>
      </w:r>
      <w:r w:rsidRPr="00707195">
        <w:rPr>
          <w:rFonts w:ascii="Arial" w:hAnsi="Arial" w:cs="Arial"/>
          <w:color w:val="000000"/>
          <w:spacing w:val="-1"/>
        </w:rPr>
        <w:t>е</w:t>
      </w:r>
      <w:r w:rsidRPr="00707195">
        <w:rPr>
          <w:rFonts w:ascii="Arial" w:hAnsi="Arial" w:cs="Arial"/>
          <w:color w:val="000000"/>
        </w:rPr>
        <w:t>йство</w:t>
      </w:r>
      <w:r w:rsidRPr="00707195">
        <w:rPr>
          <w:rFonts w:ascii="Arial" w:hAnsi="Arial" w:cs="Arial"/>
          <w:color w:val="000000"/>
          <w:spacing w:val="-1"/>
        </w:rPr>
        <w:t>в</w:t>
      </w:r>
      <w:r w:rsidRPr="00707195">
        <w:rPr>
          <w:rFonts w:ascii="Arial" w:hAnsi="Arial" w:cs="Arial"/>
          <w:color w:val="000000"/>
        </w:rPr>
        <w:t>ать от им</w:t>
      </w:r>
      <w:r w:rsidRPr="00707195">
        <w:rPr>
          <w:rFonts w:ascii="Arial" w:hAnsi="Arial" w:cs="Arial"/>
          <w:color w:val="000000"/>
          <w:spacing w:val="-1"/>
        </w:rPr>
        <w:t>ен</w:t>
      </w:r>
      <w:r w:rsidRPr="00707195">
        <w:rPr>
          <w:rFonts w:ascii="Arial" w:hAnsi="Arial" w:cs="Arial"/>
          <w:color w:val="000000"/>
        </w:rPr>
        <w:t>и</w:t>
      </w:r>
      <w:r w:rsidRPr="00707195">
        <w:rPr>
          <w:rFonts w:ascii="Arial" w:hAnsi="Arial" w:cs="Arial"/>
          <w:color w:val="000000"/>
          <w:spacing w:val="1"/>
        </w:rPr>
        <w:t xml:space="preserve"> </w:t>
      </w:r>
      <w:r w:rsidRPr="00707195">
        <w:rPr>
          <w:rFonts w:ascii="Arial" w:hAnsi="Arial" w:cs="Arial"/>
          <w:color w:val="000000"/>
        </w:rPr>
        <w:t>заяви</w:t>
      </w:r>
      <w:r w:rsidRPr="00707195">
        <w:rPr>
          <w:rFonts w:ascii="Arial" w:hAnsi="Arial" w:cs="Arial"/>
          <w:color w:val="000000"/>
          <w:spacing w:val="-2"/>
        </w:rPr>
        <w:t>т</w:t>
      </w:r>
      <w:r w:rsidRPr="00707195">
        <w:rPr>
          <w:rFonts w:ascii="Arial" w:hAnsi="Arial" w:cs="Arial"/>
          <w:color w:val="000000"/>
        </w:rPr>
        <w:t>еля</w:t>
      </w:r>
      <w:r w:rsidRPr="00707195">
        <w:rPr>
          <w:rFonts w:ascii="Arial" w:hAnsi="Arial" w:cs="Arial"/>
          <w:color w:val="000000"/>
          <w:spacing w:val="-1"/>
        </w:rPr>
        <w:t xml:space="preserve"> </w:t>
      </w:r>
      <w:r w:rsidRPr="00707195">
        <w:rPr>
          <w:rFonts w:ascii="Arial" w:hAnsi="Arial" w:cs="Arial"/>
          <w:color w:val="000000"/>
        </w:rPr>
        <w:t>– в сл</w:t>
      </w:r>
      <w:r w:rsidRPr="00707195">
        <w:rPr>
          <w:rFonts w:ascii="Arial" w:hAnsi="Arial" w:cs="Arial"/>
          <w:color w:val="000000"/>
          <w:spacing w:val="-5"/>
        </w:rPr>
        <w:t>у</w:t>
      </w:r>
      <w:r w:rsidRPr="00707195">
        <w:rPr>
          <w:rFonts w:ascii="Arial" w:hAnsi="Arial" w:cs="Arial"/>
          <w:color w:val="000000"/>
        </w:rPr>
        <w:t>чае, ес</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1"/>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 xml:space="preserve">е </w:t>
      </w:r>
      <w:r w:rsidRPr="00707195">
        <w:rPr>
          <w:rFonts w:ascii="Arial" w:hAnsi="Arial" w:cs="Arial"/>
          <w:color w:val="000000"/>
          <w:spacing w:val="-2"/>
        </w:rPr>
        <w:t>п</w:t>
      </w:r>
      <w:r w:rsidRPr="00707195">
        <w:rPr>
          <w:rFonts w:ascii="Arial" w:hAnsi="Arial" w:cs="Arial"/>
          <w:color w:val="000000"/>
        </w:rPr>
        <w:t>одается</w:t>
      </w:r>
      <w:r w:rsidRPr="00707195">
        <w:rPr>
          <w:rFonts w:ascii="Arial" w:hAnsi="Arial" w:cs="Arial"/>
          <w:color w:val="000000"/>
          <w:spacing w:val="-2"/>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2"/>
        </w:rPr>
        <w:t>с</w:t>
      </w:r>
      <w:r w:rsidRPr="00707195">
        <w:rPr>
          <w:rFonts w:ascii="Arial" w:hAnsi="Arial" w:cs="Arial"/>
          <w:color w:val="000000"/>
        </w:rPr>
        <w:t>тавите</w:t>
      </w:r>
      <w:r w:rsidRPr="00707195">
        <w:rPr>
          <w:rFonts w:ascii="Arial" w:hAnsi="Arial" w:cs="Arial"/>
          <w:color w:val="000000"/>
          <w:spacing w:val="-1"/>
        </w:rPr>
        <w:t>л</w:t>
      </w:r>
      <w:r w:rsidRPr="00707195">
        <w:rPr>
          <w:rFonts w:ascii="Arial" w:hAnsi="Arial" w:cs="Arial"/>
          <w:color w:val="000000"/>
        </w:rPr>
        <w:t>ем.</w:t>
      </w:r>
    </w:p>
    <w:p w:rsidR="00707195" w:rsidRPr="00707195" w:rsidRDefault="00707195" w:rsidP="00707195">
      <w:pPr>
        <w:widowControl w:val="0"/>
        <w:spacing w:before="2" w:line="239" w:lineRule="auto"/>
        <w:ind w:right="-16"/>
        <w:jc w:val="both"/>
        <w:rPr>
          <w:rFonts w:ascii="Arial" w:hAnsi="Arial" w:cs="Arial"/>
          <w:color w:val="000000"/>
        </w:rPr>
      </w:pPr>
      <w:r w:rsidRPr="00707195">
        <w:rPr>
          <w:rFonts w:ascii="Arial" w:hAnsi="Arial" w:cs="Arial"/>
          <w:color w:val="000000"/>
        </w:rPr>
        <w:t>3)</w:t>
      </w:r>
      <w:r w:rsidRPr="00707195">
        <w:rPr>
          <w:rFonts w:ascii="Arial" w:hAnsi="Arial" w:cs="Arial"/>
          <w:color w:val="000000"/>
          <w:spacing w:val="103"/>
        </w:rPr>
        <w:t xml:space="preserve"> </w:t>
      </w:r>
      <w:r w:rsidRPr="00707195">
        <w:rPr>
          <w:rFonts w:ascii="Arial" w:hAnsi="Arial" w:cs="Arial"/>
          <w:color w:val="000000"/>
        </w:rPr>
        <w:t>зав</w:t>
      </w:r>
      <w:r w:rsidRPr="00707195">
        <w:rPr>
          <w:rFonts w:ascii="Arial" w:hAnsi="Arial" w:cs="Arial"/>
          <w:color w:val="000000"/>
          <w:spacing w:val="-1"/>
        </w:rPr>
        <w:t>е</w:t>
      </w:r>
      <w:r w:rsidRPr="00707195">
        <w:rPr>
          <w:rFonts w:ascii="Arial" w:hAnsi="Arial" w:cs="Arial"/>
          <w:color w:val="000000"/>
        </w:rPr>
        <w:t>р</w:t>
      </w:r>
      <w:r w:rsidRPr="00707195">
        <w:rPr>
          <w:rFonts w:ascii="Arial" w:hAnsi="Arial" w:cs="Arial"/>
          <w:color w:val="000000"/>
          <w:spacing w:val="-2"/>
        </w:rPr>
        <w:t>е</w:t>
      </w:r>
      <w:r w:rsidRPr="00707195">
        <w:rPr>
          <w:rFonts w:ascii="Arial" w:hAnsi="Arial" w:cs="Arial"/>
          <w:color w:val="000000"/>
        </w:rPr>
        <w:t>нный</w:t>
      </w:r>
      <w:r w:rsidRPr="00707195">
        <w:rPr>
          <w:rFonts w:ascii="Arial" w:hAnsi="Arial" w:cs="Arial"/>
          <w:color w:val="000000"/>
          <w:spacing w:val="101"/>
        </w:rPr>
        <w:t xml:space="preserve"> </w:t>
      </w:r>
      <w:r w:rsidRPr="00707195">
        <w:rPr>
          <w:rFonts w:ascii="Arial" w:hAnsi="Arial" w:cs="Arial"/>
          <w:color w:val="000000"/>
        </w:rPr>
        <w:t>п</w:t>
      </w:r>
      <w:r w:rsidRPr="00707195">
        <w:rPr>
          <w:rFonts w:ascii="Arial" w:hAnsi="Arial" w:cs="Arial"/>
          <w:color w:val="000000"/>
          <w:spacing w:val="-1"/>
        </w:rPr>
        <w:t>ер</w:t>
      </w:r>
      <w:r w:rsidRPr="00707195">
        <w:rPr>
          <w:rFonts w:ascii="Arial" w:hAnsi="Arial" w:cs="Arial"/>
          <w:color w:val="000000"/>
        </w:rPr>
        <w:t>евод</w:t>
      </w:r>
      <w:r w:rsidRPr="00707195">
        <w:rPr>
          <w:rFonts w:ascii="Arial" w:hAnsi="Arial" w:cs="Arial"/>
          <w:color w:val="000000"/>
          <w:spacing w:val="102"/>
        </w:rPr>
        <w:t xml:space="preserve"> </w:t>
      </w:r>
      <w:r w:rsidRPr="00707195">
        <w:rPr>
          <w:rFonts w:ascii="Arial" w:hAnsi="Arial" w:cs="Arial"/>
          <w:color w:val="000000"/>
        </w:rPr>
        <w:t>на</w:t>
      </w:r>
      <w:r w:rsidRPr="00707195">
        <w:rPr>
          <w:rFonts w:ascii="Arial" w:hAnsi="Arial" w:cs="Arial"/>
          <w:color w:val="000000"/>
          <w:spacing w:val="99"/>
        </w:rPr>
        <w:t xml:space="preserve"> </w:t>
      </w:r>
      <w:r w:rsidRPr="00707195">
        <w:rPr>
          <w:rFonts w:ascii="Arial" w:hAnsi="Arial" w:cs="Arial"/>
          <w:color w:val="000000"/>
          <w:spacing w:val="1"/>
        </w:rPr>
        <w:t>р</w:t>
      </w:r>
      <w:r w:rsidRPr="00707195">
        <w:rPr>
          <w:rFonts w:ascii="Arial" w:hAnsi="Arial" w:cs="Arial"/>
          <w:color w:val="000000"/>
          <w:spacing w:val="-3"/>
        </w:rPr>
        <w:t>у</w:t>
      </w:r>
      <w:r w:rsidRPr="00707195">
        <w:rPr>
          <w:rFonts w:ascii="Arial" w:hAnsi="Arial" w:cs="Arial"/>
          <w:color w:val="000000"/>
        </w:rPr>
        <w:t>сский</w:t>
      </w:r>
      <w:r w:rsidRPr="00707195">
        <w:rPr>
          <w:rFonts w:ascii="Arial" w:hAnsi="Arial" w:cs="Arial"/>
          <w:color w:val="000000"/>
          <w:spacing w:val="108"/>
        </w:rPr>
        <w:t xml:space="preserve"> </w:t>
      </w:r>
      <w:r w:rsidRPr="00707195">
        <w:rPr>
          <w:rFonts w:ascii="Arial" w:hAnsi="Arial" w:cs="Arial"/>
          <w:color w:val="000000"/>
          <w:spacing w:val="-1"/>
        </w:rPr>
        <w:t>я</w:t>
      </w:r>
      <w:r w:rsidRPr="00707195">
        <w:rPr>
          <w:rFonts w:ascii="Arial" w:hAnsi="Arial" w:cs="Arial"/>
          <w:color w:val="000000"/>
        </w:rPr>
        <w:t>зык</w:t>
      </w:r>
      <w:r w:rsidRPr="00707195">
        <w:rPr>
          <w:rFonts w:ascii="Arial" w:hAnsi="Arial" w:cs="Arial"/>
          <w:color w:val="000000"/>
          <w:spacing w:val="101"/>
        </w:rPr>
        <w:t xml:space="preserve"> </w:t>
      </w:r>
      <w:r w:rsidRPr="00707195">
        <w:rPr>
          <w:rFonts w:ascii="Arial" w:hAnsi="Arial" w:cs="Arial"/>
          <w:color w:val="000000"/>
          <w:spacing w:val="1"/>
        </w:rPr>
        <w:t>д</w:t>
      </w:r>
      <w:r w:rsidRPr="00707195">
        <w:rPr>
          <w:rFonts w:ascii="Arial" w:hAnsi="Arial" w:cs="Arial"/>
          <w:color w:val="000000"/>
        </w:rPr>
        <w:t>ок</w:t>
      </w:r>
      <w:r w:rsidRPr="00707195">
        <w:rPr>
          <w:rFonts w:ascii="Arial" w:hAnsi="Arial" w:cs="Arial"/>
          <w:color w:val="000000"/>
          <w:spacing w:val="-1"/>
        </w:rPr>
        <w:t>у</w:t>
      </w:r>
      <w:r w:rsidRPr="00707195">
        <w:rPr>
          <w:rFonts w:ascii="Arial" w:hAnsi="Arial" w:cs="Arial"/>
          <w:color w:val="000000"/>
        </w:rPr>
        <w:t>ментов</w:t>
      </w:r>
      <w:r w:rsidRPr="00707195">
        <w:rPr>
          <w:rFonts w:ascii="Arial" w:hAnsi="Arial" w:cs="Arial"/>
          <w:color w:val="000000"/>
          <w:spacing w:val="100"/>
        </w:rPr>
        <w:t xml:space="preserve"> </w:t>
      </w:r>
      <w:r w:rsidRPr="00707195">
        <w:rPr>
          <w:rFonts w:ascii="Arial" w:hAnsi="Arial" w:cs="Arial"/>
          <w:color w:val="000000"/>
        </w:rPr>
        <w:t>о</w:t>
      </w:r>
      <w:r w:rsidRPr="00707195">
        <w:rPr>
          <w:rFonts w:ascii="Arial" w:hAnsi="Arial" w:cs="Arial"/>
          <w:color w:val="000000"/>
          <w:spacing w:val="102"/>
        </w:rPr>
        <w:t xml:space="preserve"> </w:t>
      </w:r>
      <w:r w:rsidRPr="00707195">
        <w:rPr>
          <w:rFonts w:ascii="Arial" w:hAnsi="Arial" w:cs="Arial"/>
          <w:color w:val="000000"/>
        </w:rPr>
        <w:t>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3"/>
        </w:rPr>
        <w:t>у</w:t>
      </w:r>
      <w:r w:rsidRPr="00707195">
        <w:rPr>
          <w:rFonts w:ascii="Arial" w:hAnsi="Arial" w:cs="Arial"/>
          <w:color w:val="000000"/>
          <w:spacing w:val="1"/>
        </w:rPr>
        <w:t>д</w:t>
      </w:r>
      <w:r w:rsidRPr="00707195">
        <w:rPr>
          <w:rFonts w:ascii="Arial" w:hAnsi="Arial" w:cs="Arial"/>
          <w:color w:val="000000"/>
        </w:rPr>
        <w:t>арстве</w:t>
      </w:r>
      <w:r w:rsidRPr="00707195">
        <w:rPr>
          <w:rFonts w:ascii="Arial" w:hAnsi="Arial" w:cs="Arial"/>
          <w:color w:val="000000"/>
          <w:spacing w:val="-1"/>
        </w:rPr>
        <w:t>нн</w:t>
      </w:r>
      <w:r w:rsidRPr="00707195">
        <w:rPr>
          <w:rFonts w:ascii="Arial" w:hAnsi="Arial" w:cs="Arial"/>
          <w:color w:val="000000"/>
        </w:rPr>
        <w:t>ой ре</w:t>
      </w:r>
      <w:r w:rsidRPr="00707195">
        <w:rPr>
          <w:rFonts w:ascii="Arial" w:hAnsi="Arial" w:cs="Arial"/>
          <w:color w:val="000000"/>
          <w:spacing w:val="-1"/>
        </w:rPr>
        <w:t>г</w:t>
      </w:r>
      <w:r w:rsidRPr="00707195">
        <w:rPr>
          <w:rFonts w:ascii="Arial" w:hAnsi="Arial" w:cs="Arial"/>
          <w:color w:val="000000"/>
        </w:rPr>
        <w:t>истра</w:t>
      </w:r>
      <w:r w:rsidRPr="00707195">
        <w:rPr>
          <w:rFonts w:ascii="Arial" w:hAnsi="Arial" w:cs="Arial"/>
          <w:color w:val="000000"/>
          <w:spacing w:val="-1"/>
        </w:rPr>
        <w:t>ц</w:t>
      </w:r>
      <w:r w:rsidRPr="00707195">
        <w:rPr>
          <w:rFonts w:ascii="Arial" w:hAnsi="Arial" w:cs="Arial"/>
          <w:color w:val="000000"/>
        </w:rPr>
        <w:t>ии</w:t>
      </w:r>
      <w:r w:rsidRPr="00707195">
        <w:rPr>
          <w:rFonts w:ascii="Arial" w:hAnsi="Arial" w:cs="Arial"/>
          <w:color w:val="000000"/>
          <w:spacing w:val="5"/>
        </w:rPr>
        <w:t xml:space="preserve"> </w:t>
      </w:r>
      <w:r w:rsidRPr="00707195">
        <w:rPr>
          <w:rFonts w:ascii="Arial" w:hAnsi="Arial" w:cs="Arial"/>
          <w:color w:val="000000"/>
        </w:rPr>
        <w:t>юрид</w:t>
      </w:r>
      <w:r w:rsidRPr="00707195">
        <w:rPr>
          <w:rFonts w:ascii="Arial" w:hAnsi="Arial" w:cs="Arial"/>
          <w:color w:val="000000"/>
          <w:spacing w:val="-1"/>
        </w:rPr>
        <w:t>и</w:t>
      </w:r>
      <w:r w:rsidRPr="00707195">
        <w:rPr>
          <w:rFonts w:ascii="Arial" w:hAnsi="Arial" w:cs="Arial"/>
          <w:color w:val="000000"/>
        </w:rPr>
        <w:t>чес</w:t>
      </w:r>
      <w:r w:rsidRPr="00707195">
        <w:rPr>
          <w:rFonts w:ascii="Arial" w:hAnsi="Arial" w:cs="Arial"/>
          <w:color w:val="000000"/>
          <w:spacing w:val="-2"/>
        </w:rPr>
        <w:t>к</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7"/>
        </w:rPr>
        <w:t xml:space="preserve"> </w:t>
      </w:r>
      <w:r w:rsidRPr="00707195">
        <w:rPr>
          <w:rFonts w:ascii="Arial" w:hAnsi="Arial" w:cs="Arial"/>
          <w:color w:val="000000"/>
        </w:rPr>
        <w:t>лица</w:t>
      </w:r>
      <w:r w:rsidRPr="00707195">
        <w:rPr>
          <w:rFonts w:ascii="Arial" w:hAnsi="Arial" w:cs="Arial"/>
          <w:color w:val="000000"/>
          <w:spacing w:val="6"/>
        </w:rPr>
        <w:t xml:space="preserve"> </w:t>
      </w:r>
      <w:r w:rsidRPr="00707195">
        <w:rPr>
          <w:rFonts w:ascii="Arial" w:hAnsi="Arial" w:cs="Arial"/>
          <w:color w:val="000000"/>
        </w:rPr>
        <w:t>в</w:t>
      </w:r>
      <w:r w:rsidRPr="00707195">
        <w:rPr>
          <w:rFonts w:ascii="Arial" w:hAnsi="Arial" w:cs="Arial"/>
          <w:color w:val="000000"/>
          <w:spacing w:val="6"/>
        </w:rPr>
        <w:t xml:space="preserve"> </w:t>
      </w:r>
      <w:r w:rsidRPr="00707195">
        <w:rPr>
          <w:rFonts w:ascii="Arial" w:hAnsi="Arial" w:cs="Arial"/>
          <w:color w:val="000000"/>
        </w:rPr>
        <w:t>с</w:t>
      </w:r>
      <w:r w:rsidRPr="00707195">
        <w:rPr>
          <w:rFonts w:ascii="Arial" w:hAnsi="Arial" w:cs="Arial"/>
          <w:color w:val="000000"/>
          <w:spacing w:val="-2"/>
        </w:rPr>
        <w:t>о</w:t>
      </w:r>
      <w:r w:rsidRPr="00707195">
        <w:rPr>
          <w:rFonts w:ascii="Arial" w:hAnsi="Arial" w:cs="Arial"/>
          <w:color w:val="000000"/>
        </w:rPr>
        <w:t>о</w:t>
      </w:r>
      <w:r w:rsidRPr="00707195">
        <w:rPr>
          <w:rFonts w:ascii="Arial" w:hAnsi="Arial" w:cs="Arial"/>
          <w:color w:val="000000"/>
          <w:spacing w:val="-1"/>
        </w:rPr>
        <w:t>т</w:t>
      </w:r>
      <w:r w:rsidRPr="00707195">
        <w:rPr>
          <w:rFonts w:ascii="Arial" w:hAnsi="Arial" w:cs="Arial"/>
          <w:color w:val="000000"/>
        </w:rPr>
        <w:t>ветс</w:t>
      </w:r>
      <w:r w:rsidRPr="00707195">
        <w:rPr>
          <w:rFonts w:ascii="Arial" w:hAnsi="Arial" w:cs="Arial"/>
          <w:color w:val="000000"/>
          <w:spacing w:val="-1"/>
        </w:rPr>
        <w:t>т</w:t>
      </w:r>
      <w:r w:rsidRPr="00707195">
        <w:rPr>
          <w:rFonts w:ascii="Arial" w:hAnsi="Arial" w:cs="Arial"/>
          <w:color w:val="000000"/>
        </w:rPr>
        <w:t>вии</w:t>
      </w:r>
      <w:r w:rsidRPr="00707195">
        <w:rPr>
          <w:rFonts w:ascii="Arial" w:hAnsi="Arial" w:cs="Arial"/>
          <w:color w:val="000000"/>
          <w:spacing w:val="5"/>
        </w:rPr>
        <w:t xml:space="preserve"> </w:t>
      </w:r>
      <w:r w:rsidRPr="00707195">
        <w:rPr>
          <w:rFonts w:ascii="Arial" w:hAnsi="Arial" w:cs="Arial"/>
          <w:color w:val="000000"/>
        </w:rPr>
        <w:t>с</w:t>
      </w:r>
      <w:r w:rsidRPr="00707195">
        <w:rPr>
          <w:rFonts w:ascii="Arial" w:hAnsi="Arial" w:cs="Arial"/>
          <w:color w:val="000000"/>
          <w:spacing w:val="6"/>
        </w:rPr>
        <w:t xml:space="preserve"> </w:t>
      </w:r>
      <w:r w:rsidRPr="00707195">
        <w:rPr>
          <w:rFonts w:ascii="Arial" w:hAnsi="Arial" w:cs="Arial"/>
          <w:color w:val="000000"/>
        </w:rPr>
        <w:t>за</w:t>
      </w:r>
      <w:r w:rsidRPr="00707195">
        <w:rPr>
          <w:rFonts w:ascii="Arial" w:hAnsi="Arial" w:cs="Arial"/>
          <w:color w:val="000000"/>
          <w:spacing w:val="-1"/>
        </w:rPr>
        <w:t>ко</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дате</w:t>
      </w:r>
      <w:r w:rsidRPr="00707195">
        <w:rPr>
          <w:rFonts w:ascii="Arial" w:hAnsi="Arial" w:cs="Arial"/>
          <w:color w:val="000000"/>
          <w:spacing w:val="-1"/>
        </w:rPr>
        <w:t>л</w:t>
      </w:r>
      <w:r w:rsidRPr="00707195">
        <w:rPr>
          <w:rFonts w:ascii="Arial" w:hAnsi="Arial" w:cs="Arial"/>
          <w:color w:val="000000"/>
        </w:rPr>
        <w:t>ьством</w:t>
      </w:r>
      <w:r w:rsidRPr="00707195">
        <w:rPr>
          <w:rFonts w:ascii="Arial" w:hAnsi="Arial" w:cs="Arial"/>
          <w:color w:val="000000"/>
          <w:spacing w:val="7"/>
        </w:rPr>
        <w:t xml:space="preserve"> </w:t>
      </w:r>
      <w:r w:rsidRPr="00707195">
        <w:rPr>
          <w:rFonts w:ascii="Arial" w:hAnsi="Arial" w:cs="Arial"/>
          <w:color w:val="000000"/>
        </w:rPr>
        <w:t>инос</w:t>
      </w:r>
      <w:r w:rsidRPr="00707195">
        <w:rPr>
          <w:rFonts w:ascii="Arial" w:hAnsi="Arial" w:cs="Arial"/>
          <w:color w:val="000000"/>
          <w:spacing w:val="-2"/>
        </w:rPr>
        <w:t>т</w:t>
      </w:r>
      <w:r w:rsidRPr="00707195">
        <w:rPr>
          <w:rFonts w:ascii="Arial" w:hAnsi="Arial" w:cs="Arial"/>
          <w:color w:val="000000"/>
        </w:rPr>
        <w:t>ранного 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3"/>
        </w:rPr>
        <w:t>у</w:t>
      </w:r>
      <w:r w:rsidRPr="00707195">
        <w:rPr>
          <w:rFonts w:ascii="Arial" w:hAnsi="Arial" w:cs="Arial"/>
          <w:color w:val="000000"/>
          <w:spacing w:val="1"/>
        </w:rPr>
        <w:t>д</w:t>
      </w:r>
      <w:r w:rsidRPr="00707195">
        <w:rPr>
          <w:rFonts w:ascii="Arial" w:hAnsi="Arial" w:cs="Arial"/>
          <w:color w:val="000000"/>
        </w:rPr>
        <w:t>а</w:t>
      </w:r>
      <w:r w:rsidRPr="00707195">
        <w:rPr>
          <w:rFonts w:ascii="Arial" w:hAnsi="Arial" w:cs="Arial"/>
          <w:color w:val="000000"/>
          <w:spacing w:val="1"/>
        </w:rPr>
        <w:t>р</w:t>
      </w:r>
      <w:r w:rsidRPr="00707195">
        <w:rPr>
          <w:rFonts w:ascii="Arial" w:hAnsi="Arial" w:cs="Arial"/>
          <w:color w:val="000000"/>
        </w:rPr>
        <w:t>ст</w:t>
      </w:r>
      <w:r w:rsidRPr="00707195">
        <w:rPr>
          <w:rFonts w:ascii="Arial" w:hAnsi="Arial" w:cs="Arial"/>
          <w:color w:val="000000"/>
          <w:spacing w:val="-2"/>
        </w:rPr>
        <w:t>в</w:t>
      </w:r>
      <w:r w:rsidRPr="00707195">
        <w:rPr>
          <w:rFonts w:ascii="Arial" w:hAnsi="Arial" w:cs="Arial"/>
          <w:color w:val="000000"/>
        </w:rPr>
        <w:t>а в</w:t>
      </w:r>
      <w:r w:rsidRPr="00707195">
        <w:rPr>
          <w:rFonts w:ascii="Arial" w:hAnsi="Arial" w:cs="Arial"/>
          <w:color w:val="000000"/>
          <w:spacing w:val="-1"/>
        </w:rPr>
        <w:t xml:space="preserve"> </w:t>
      </w:r>
      <w:r w:rsidRPr="00707195">
        <w:rPr>
          <w:rFonts w:ascii="Arial" w:hAnsi="Arial" w:cs="Arial"/>
          <w:color w:val="000000"/>
        </w:rPr>
        <w:t>с</w:t>
      </w:r>
      <w:r w:rsidRPr="00707195">
        <w:rPr>
          <w:rFonts w:ascii="Arial" w:hAnsi="Arial" w:cs="Arial"/>
          <w:color w:val="000000"/>
          <w:spacing w:val="-2"/>
        </w:rPr>
        <w:t>л</w:t>
      </w:r>
      <w:r w:rsidRPr="00707195">
        <w:rPr>
          <w:rFonts w:ascii="Arial" w:hAnsi="Arial" w:cs="Arial"/>
          <w:color w:val="000000"/>
          <w:spacing w:val="-3"/>
        </w:rPr>
        <w:t>у</w:t>
      </w:r>
      <w:r w:rsidRPr="00707195">
        <w:rPr>
          <w:rFonts w:ascii="Arial" w:hAnsi="Arial" w:cs="Arial"/>
          <w:color w:val="000000"/>
        </w:rPr>
        <w:t>ч</w:t>
      </w:r>
      <w:r w:rsidRPr="00707195">
        <w:rPr>
          <w:rFonts w:ascii="Arial" w:hAnsi="Arial" w:cs="Arial"/>
          <w:color w:val="000000"/>
          <w:spacing w:val="2"/>
        </w:rPr>
        <w:t>а</w:t>
      </w:r>
      <w:r w:rsidRPr="00707195">
        <w:rPr>
          <w:rFonts w:ascii="Arial" w:hAnsi="Arial" w:cs="Arial"/>
          <w:color w:val="000000"/>
        </w:rPr>
        <w:t>е, если заяви</w:t>
      </w:r>
      <w:r w:rsidRPr="00707195">
        <w:rPr>
          <w:rFonts w:ascii="Arial" w:hAnsi="Arial" w:cs="Arial"/>
          <w:color w:val="000000"/>
          <w:spacing w:val="-2"/>
        </w:rPr>
        <w:t>т</w:t>
      </w:r>
      <w:r w:rsidRPr="00707195">
        <w:rPr>
          <w:rFonts w:ascii="Arial" w:hAnsi="Arial" w:cs="Arial"/>
          <w:color w:val="000000"/>
        </w:rPr>
        <w:t xml:space="preserve">елем </w:t>
      </w:r>
      <w:r w:rsidRPr="00707195">
        <w:rPr>
          <w:rFonts w:ascii="Arial" w:hAnsi="Arial" w:cs="Arial"/>
          <w:color w:val="000000"/>
          <w:spacing w:val="-2"/>
        </w:rPr>
        <w:t>я</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 xml:space="preserve">яется </w:t>
      </w:r>
      <w:r w:rsidRPr="00707195">
        <w:rPr>
          <w:rFonts w:ascii="Arial" w:hAnsi="Arial" w:cs="Arial"/>
          <w:color w:val="000000"/>
          <w:spacing w:val="-1"/>
        </w:rPr>
        <w:t>и</w:t>
      </w:r>
      <w:r w:rsidRPr="00707195">
        <w:rPr>
          <w:rFonts w:ascii="Arial" w:hAnsi="Arial" w:cs="Arial"/>
          <w:color w:val="000000"/>
        </w:rPr>
        <w:t>ност</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н</w:t>
      </w:r>
      <w:r w:rsidRPr="00707195">
        <w:rPr>
          <w:rFonts w:ascii="Arial" w:hAnsi="Arial" w:cs="Arial"/>
          <w:color w:val="000000"/>
        </w:rPr>
        <w:t>ное юр</w:t>
      </w:r>
      <w:r w:rsidRPr="00707195">
        <w:rPr>
          <w:rFonts w:ascii="Arial" w:hAnsi="Arial" w:cs="Arial"/>
          <w:color w:val="000000"/>
          <w:spacing w:val="-1"/>
        </w:rPr>
        <w:t>и</w:t>
      </w:r>
      <w:r w:rsidRPr="00707195">
        <w:rPr>
          <w:rFonts w:ascii="Arial" w:hAnsi="Arial" w:cs="Arial"/>
          <w:color w:val="000000"/>
        </w:rPr>
        <w:t>дичес</w:t>
      </w:r>
      <w:r w:rsidRPr="00707195">
        <w:rPr>
          <w:rFonts w:ascii="Arial" w:hAnsi="Arial" w:cs="Arial"/>
          <w:color w:val="000000"/>
          <w:spacing w:val="-1"/>
        </w:rPr>
        <w:t>к</w:t>
      </w:r>
      <w:r w:rsidRPr="00707195">
        <w:rPr>
          <w:rFonts w:ascii="Arial" w:hAnsi="Arial" w:cs="Arial"/>
          <w:color w:val="000000"/>
        </w:rPr>
        <w:t xml:space="preserve">ое </w:t>
      </w:r>
      <w:r w:rsidRPr="00707195">
        <w:rPr>
          <w:rFonts w:ascii="Arial" w:hAnsi="Arial" w:cs="Arial"/>
          <w:color w:val="000000"/>
          <w:spacing w:val="-1"/>
        </w:rPr>
        <w:t>лиц</w:t>
      </w:r>
      <w:r w:rsidRPr="00707195">
        <w:rPr>
          <w:rFonts w:ascii="Arial" w:hAnsi="Arial" w:cs="Arial"/>
          <w:color w:val="000000"/>
        </w:rPr>
        <w:t>о;</w:t>
      </w:r>
    </w:p>
    <w:p w:rsidR="00707195" w:rsidRPr="00707195" w:rsidRDefault="00707195" w:rsidP="00707195">
      <w:pPr>
        <w:widowControl w:val="0"/>
        <w:tabs>
          <w:tab w:val="left" w:pos="474"/>
          <w:tab w:val="left" w:pos="1932"/>
          <w:tab w:val="left" w:pos="3645"/>
          <w:tab w:val="left" w:pos="4866"/>
          <w:tab w:val="left" w:pos="6712"/>
          <w:tab w:val="left" w:pos="8120"/>
        </w:tabs>
        <w:spacing w:line="239" w:lineRule="auto"/>
        <w:ind w:right="-15"/>
        <w:jc w:val="both"/>
        <w:rPr>
          <w:rFonts w:ascii="Arial" w:hAnsi="Arial" w:cs="Arial"/>
          <w:color w:val="000000"/>
        </w:rPr>
      </w:pPr>
      <w:proofErr w:type="gramStart"/>
      <w:r w:rsidRPr="00707195">
        <w:rPr>
          <w:rFonts w:ascii="Arial" w:hAnsi="Arial" w:cs="Arial"/>
          <w:color w:val="000000"/>
        </w:rPr>
        <w:t>4)</w:t>
      </w:r>
      <w:r w:rsidRPr="00707195">
        <w:rPr>
          <w:rFonts w:ascii="Arial" w:hAnsi="Arial" w:cs="Arial"/>
          <w:color w:val="000000"/>
          <w:spacing w:val="84"/>
        </w:rPr>
        <w:t xml:space="preserve"> </w:t>
      </w:r>
      <w:r w:rsidRPr="00707195">
        <w:rPr>
          <w:rFonts w:ascii="Arial" w:hAnsi="Arial" w:cs="Arial"/>
          <w:color w:val="000000"/>
          <w:spacing w:val="-1"/>
        </w:rPr>
        <w:t>с</w:t>
      </w:r>
      <w:r w:rsidRPr="00707195">
        <w:rPr>
          <w:rFonts w:ascii="Arial" w:hAnsi="Arial" w:cs="Arial"/>
          <w:color w:val="000000"/>
        </w:rPr>
        <w:t>оо</w:t>
      </w:r>
      <w:r w:rsidRPr="00707195">
        <w:rPr>
          <w:rFonts w:ascii="Arial" w:hAnsi="Arial" w:cs="Arial"/>
          <w:color w:val="000000"/>
          <w:spacing w:val="1"/>
        </w:rPr>
        <w:t>б</w:t>
      </w:r>
      <w:r w:rsidRPr="00707195">
        <w:rPr>
          <w:rFonts w:ascii="Arial" w:hAnsi="Arial" w:cs="Arial"/>
          <w:color w:val="000000"/>
        </w:rPr>
        <w:t>щ</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82"/>
        </w:rPr>
        <w:t xml:space="preserve"> </w:t>
      </w:r>
      <w:r w:rsidRPr="00707195">
        <w:rPr>
          <w:rFonts w:ascii="Arial" w:hAnsi="Arial" w:cs="Arial"/>
          <w:color w:val="000000"/>
        </w:rPr>
        <w:t>зая</w:t>
      </w:r>
      <w:r w:rsidRPr="00707195">
        <w:rPr>
          <w:rFonts w:ascii="Arial" w:hAnsi="Arial" w:cs="Arial"/>
          <w:color w:val="000000"/>
          <w:spacing w:val="-3"/>
        </w:rPr>
        <w:t>в</w:t>
      </w:r>
      <w:r w:rsidRPr="00707195">
        <w:rPr>
          <w:rFonts w:ascii="Arial" w:hAnsi="Arial" w:cs="Arial"/>
          <w:color w:val="000000"/>
        </w:rPr>
        <w:t>ителя,</w:t>
      </w:r>
      <w:r w:rsidRPr="00707195">
        <w:rPr>
          <w:rFonts w:ascii="Arial" w:hAnsi="Arial" w:cs="Arial"/>
          <w:color w:val="000000"/>
          <w:spacing w:val="85"/>
        </w:rPr>
        <w:t xml:space="preserve"> </w:t>
      </w:r>
      <w:r w:rsidRPr="00707195">
        <w:rPr>
          <w:rFonts w:ascii="Arial" w:hAnsi="Arial" w:cs="Arial"/>
          <w:color w:val="000000"/>
          <w:spacing w:val="-1"/>
        </w:rPr>
        <w:t>с</w:t>
      </w:r>
      <w:r w:rsidRPr="00707195">
        <w:rPr>
          <w:rFonts w:ascii="Arial" w:hAnsi="Arial" w:cs="Arial"/>
          <w:color w:val="000000"/>
        </w:rPr>
        <w:t>одер</w:t>
      </w:r>
      <w:r w:rsidRPr="00707195">
        <w:rPr>
          <w:rFonts w:ascii="Arial" w:hAnsi="Arial" w:cs="Arial"/>
          <w:color w:val="000000"/>
          <w:spacing w:val="-1"/>
        </w:rPr>
        <w:t>ж</w:t>
      </w:r>
      <w:r w:rsidRPr="00707195">
        <w:rPr>
          <w:rFonts w:ascii="Arial" w:hAnsi="Arial" w:cs="Arial"/>
          <w:color w:val="000000"/>
        </w:rPr>
        <w:t>ащее</w:t>
      </w:r>
      <w:r w:rsidRPr="00707195">
        <w:rPr>
          <w:rFonts w:ascii="Arial" w:hAnsi="Arial" w:cs="Arial"/>
          <w:color w:val="000000"/>
          <w:spacing w:val="80"/>
        </w:rPr>
        <w:t xml:space="preserve"> </w:t>
      </w:r>
      <w:r w:rsidRPr="00707195">
        <w:rPr>
          <w:rFonts w:ascii="Arial" w:hAnsi="Arial" w:cs="Arial"/>
          <w:color w:val="000000"/>
        </w:rPr>
        <w:t>перечень</w:t>
      </w:r>
      <w:r w:rsidRPr="00707195">
        <w:rPr>
          <w:rFonts w:ascii="Arial" w:hAnsi="Arial" w:cs="Arial"/>
          <w:color w:val="000000"/>
          <w:spacing w:val="83"/>
        </w:rPr>
        <w:t xml:space="preserve"> </w:t>
      </w:r>
      <w:r w:rsidRPr="00707195">
        <w:rPr>
          <w:rFonts w:ascii="Arial" w:hAnsi="Arial" w:cs="Arial"/>
          <w:color w:val="000000"/>
        </w:rPr>
        <w:t>вс</w:t>
      </w:r>
      <w:r w:rsidRPr="00707195">
        <w:rPr>
          <w:rFonts w:ascii="Arial" w:hAnsi="Arial" w:cs="Arial"/>
          <w:color w:val="000000"/>
          <w:spacing w:val="-2"/>
        </w:rPr>
        <w:t>е</w:t>
      </w:r>
      <w:r w:rsidRPr="00707195">
        <w:rPr>
          <w:rFonts w:ascii="Arial" w:hAnsi="Arial" w:cs="Arial"/>
          <w:color w:val="000000"/>
        </w:rPr>
        <w:t>х</w:t>
      </w:r>
      <w:r w:rsidRPr="00707195">
        <w:rPr>
          <w:rFonts w:ascii="Arial" w:hAnsi="Arial" w:cs="Arial"/>
          <w:color w:val="000000"/>
          <w:spacing w:val="84"/>
        </w:rPr>
        <w:t xml:space="preserve"> </w:t>
      </w:r>
      <w:r w:rsidRPr="00707195">
        <w:rPr>
          <w:rFonts w:ascii="Arial" w:hAnsi="Arial" w:cs="Arial"/>
          <w:color w:val="000000"/>
        </w:rPr>
        <w:t>зданий,</w:t>
      </w:r>
      <w:r w:rsidRPr="00707195">
        <w:rPr>
          <w:rFonts w:ascii="Arial" w:hAnsi="Arial" w:cs="Arial"/>
          <w:color w:val="000000"/>
          <w:spacing w:val="82"/>
        </w:rPr>
        <w:t xml:space="preserve"> </w:t>
      </w:r>
      <w:r w:rsidRPr="00707195">
        <w:rPr>
          <w:rFonts w:ascii="Arial" w:hAnsi="Arial" w:cs="Arial"/>
          <w:color w:val="000000"/>
        </w:rPr>
        <w:t>со</w:t>
      </w:r>
      <w:r w:rsidRPr="00707195">
        <w:rPr>
          <w:rFonts w:ascii="Arial" w:hAnsi="Arial" w:cs="Arial"/>
          <w:color w:val="000000"/>
          <w:spacing w:val="-1"/>
        </w:rPr>
        <w:t>о</w:t>
      </w:r>
      <w:r w:rsidRPr="00707195">
        <w:rPr>
          <w:rFonts w:ascii="Arial" w:hAnsi="Arial" w:cs="Arial"/>
          <w:color w:val="000000"/>
        </w:rPr>
        <w:t>р</w:t>
      </w:r>
      <w:r w:rsidRPr="00707195">
        <w:rPr>
          <w:rFonts w:ascii="Arial" w:hAnsi="Arial" w:cs="Arial"/>
          <w:color w:val="000000"/>
          <w:spacing w:val="-2"/>
        </w:rPr>
        <w:t>у</w:t>
      </w:r>
      <w:r w:rsidRPr="00707195">
        <w:rPr>
          <w:rFonts w:ascii="Arial" w:hAnsi="Arial" w:cs="Arial"/>
          <w:color w:val="000000"/>
        </w:rPr>
        <w:t>же</w:t>
      </w:r>
      <w:r w:rsidRPr="00707195">
        <w:rPr>
          <w:rFonts w:ascii="Arial" w:hAnsi="Arial" w:cs="Arial"/>
          <w:color w:val="000000"/>
          <w:spacing w:val="1"/>
        </w:rPr>
        <w:t>н</w:t>
      </w:r>
      <w:r w:rsidRPr="00707195">
        <w:rPr>
          <w:rFonts w:ascii="Arial" w:hAnsi="Arial" w:cs="Arial"/>
          <w:color w:val="000000"/>
        </w:rPr>
        <w:t>ий, о</w:t>
      </w:r>
      <w:r w:rsidRPr="00707195">
        <w:rPr>
          <w:rFonts w:ascii="Arial" w:hAnsi="Arial" w:cs="Arial"/>
          <w:color w:val="000000"/>
          <w:spacing w:val="1"/>
        </w:rPr>
        <w:t>б</w:t>
      </w:r>
      <w:r w:rsidRPr="00707195">
        <w:rPr>
          <w:rFonts w:ascii="Arial" w:hAnsi="Arial" w:cs="Arial"/>
          <w:color w:val="000000"/>
        </w:rPr>
        <w:t>ъе</w:t>
      </w:r>
      <w:r w:rsidRPr="00707195">
        <w:rPr>
          <w:rFonts w:ascii="Arial" w:hAnsi="Arial" w:cs="Arial"/>
          <w:color w:val="000000"/>
          <w:spacing w:val="-1"/>
        </w:rPr>
        <w:t>к</w:t>
      </w:r>
      <w:r w:rsidRPr="00707195">
        <w:rPr>
          <w:rFonts w:ascii="Arial" w:hAnsi="Arial" w:cs="Arial"/>
          <w:color w:val="000000"/>
        </w:rPr>
        <w:t>тов</w:t>
      </w:r>
      <w:r w:rsidRPr="00707195">
        <w:rPr>
          <w:rFonts w:ascii="Arial" w:hAnsi="Arial" w:cs="Arial"/>
          <w:color w:val="000000"/>
          <w:spacing w:val="172"/>
        </w:rPr>
        <w:t xml:space="preserve"> </w:t>
      </w:r>
      <w:r w:rsidRPr="00707195">
        <w:rPr>
          <w:rFonts w:ascii="Arial" w:hAnsi="Arial" w:cs="Arial"/>
          <w:color w:val="000000"/>
        </w:rPr>
        <w:t>незав</w:t>
      </w:r>
      <w:r w:rsidRPr="00707195">
        <w:rPr>
          <w:rFonts w:ascii="Arial" w:hAnsi="Arial" w:cs="Arial"/>
          <w:color w:val="000000"/>
          <w:spacing w:val="-2"/>
        </w:rPr>
        <w:t>е</w:t>
      </w:r>
      <w:r w:rsidRPr="00707195">
        <w:rPr>
          <w:rFonts w:ascii="Arial" w:hAnsi="Arial" w:cs="Arial"/>
          <w:color w:val="000000"/>
        </w:rPr>
        <w:t>р</w:t>
      </w:r>
      <w:r w:rsidRPr="00707195">
        <w:rPr>
          <w:rFonts w:ascii="Arial" w:hAnsi="Arial" w:cs="Arial"/>
          <w:color w:val="000000"/>
          <w:spacing w:val="-2"/>
        </w:rPr>
        <w:t>ш</w:t>
      </w:r>
      <w:r w:rsidRPr="00707195">
        <w:rPr>
          <w:rFonts w:ascii="Arial" w:hAnsi="Arial" w:cs="Arial"/>
          <w:color w:val="000000"/>
        </w:rPr>
        <w:t>енно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75"/>
        </w:rPr>
        <w:t xml:space="preserve"> </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роите</w:t>
      </w:r>
      <w:r w:rsidRPr="00707195">
        <w:rPr>
          <w:rFonts w:ascii="Arial" w:hAnsi="Arial" w:cs="Arial"/>
          <w:color w:val="000000"/>
          <w:spacing w:val="-1"/>
        </w:rPr>
        <w:t>л</w:t>
      </w:r>
      <w:r w:rsidRPr="00707195">
        <w:rPr>
          <w:rFonts w:ascii="Arial" w:hAnsi="Arial" w:cs="Arial"/>
          <w:color w:val="000000"/>
        </w:rPr>
        <w:t>ь</w:t>
      </w:r>
      <w:r w:rsidRPr="00707195">
        <w:rPr>
          <w:rFonts w:ascii="Arial" w:hAnsi="Arial" w:cs="Arial"/>
          <w:color w:val="000000"/>
          <w:spacing w:val="-2"/>
        </w:rPr>
        <w:t>с</w:t>
      </w:r>
      <w:r w:rsidRPr="00707195">
        <w:rPr>
          <w:rFonts w:ascii="Arial" w:hAnsi="Arial" w:cs="Arial"/>
          <w:color w:val="000000"/>
        </w:rPr>
        <w:t>тва</w:t>
      </w:r>
      <w:r w:rsidRPr="00707195">
        <w:rPr>
          <w:rFonts w:ascii="Arial" w:hAnsi="Arial" w:cs="Arial"/>
          <w:color w:val="000000"/>
          <w:spacing w:val="174"/>
        </w:rPr>
        <w:t xml:space="preserve"> </w:t>
      </w:r>
      <w:r w:rsidRPr="00707195">
        <w:rPr>
          <w:rFonts w:ascii="Arial" w:hAnsi="Arial" w:cs="Arial"/>
          <w:color w:val="000000"/>
        </w:rPr>
        <w:t>(</w:t>
      </w:r>
      <w:r w:rsidRPr="00707195">
        <w:rPr>
          <w:rFonts w:ascii="Arial" w:hAnsi="Arial" w:cs="Arial"/>
          <w:color w:val="000000"/>
          <w:spacing w:val="1"/>
        </w:rPr>
        <w:t>п</w:t>
      </w:r>
      <w:r w:rsidRPr="00707195">
        <w:rPr>
          <w:rFonts w:ascii="Arial" w:hAnsi="Arial" w:cs="Arial"/>
          <w:color w:val="000000"/>
        </w:rPr>
        <w:t>ри</w:t>
      </w:r>
      <w:r w:rsidRPr="00707195">
        <w:rPr>
          <w:rFonts w:ascii="Arial" w:hAnsi="Arial" w:cs="Arial"/>
          <w:color w:val="000000"/>
          <w:spacing w:val="173"/>
        </w:rPr>
        <w:t xml:space="preserve"> </w:t>
      </w:r>
      <w:r w:rsidRPr="00707195">
        <w:rPr>
          <w:rFonts w:ascii="Arial" w:hAnsi="Arial" w:cs="Arial"/>
          <w:color w:val="000000"/>
        </w:rPr>
        <w:t>наличии),</w:t>
      </w:r>
      <w:r w:rsidRPr="00707195">
        <w:rPr>
          <w:rFonts w:ascii="Arial" w:hAnsi="Arial" w:cs="Arial"/>
          <w:color w:val="000000"/>
          <w:spacing w:val="174"/>
        </w:rPr>
        <w:t xml:space="preserve"> </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с</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spacing w:val="-2"/>
        </w:rPr>
        <w:t>л</w:t>
      </w:r>
      <w:r w:rsidRPr="00707195">
        <w:rPr>
          <w:rFonts w:ascii="Arial" w:hAnsi="Arial" w:cs="Arial"/>
          <w:color w:val="000000"/>
        </w:rPr>
        <w:t>оженн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73"/>
        </w:rPr>
        <w:t xml:space="preserve"> </w:t>
      </w:r>
      <w:r w:rsidRPr="00707195">
        <w:rPr>
          <w:rFonts w:ascii="Arial" w:hAnsi="Arial" w:cs="Arial"/>
          <w:color w:val="000000"/>
          <w:spacing w:val="1"/>
        </w:rPr>
        <w:t>н</w:t>
      </w:r>
      <w:r w:rsidRPr="00707195">
        <w:rPr>
          <w:rFonts w:ascii="Arial" w:hAnsi="Arial" w:cs="Arial"/>
          <w:color w:val="000000"/>
        </w:rPr>
        <w:t>а земельном</w:t>
      </w:r>
      <w:r w:rsidRPr="00707195">
        <w:rPr>
          <w:rFonts w:ascii="Arial" w:hAnsi="Arial" w:cs="Arial"/>
          <w:color w:val="000000"/>
          <w:spacing w:val="64"/>
        </w:rPr>
        <w:t xml:space="preserve"> </w:t>
      </w:r>
      <w:r w:rsidRPr="00707195">
        <w:rPr>
          <w:rFonts w:ascii="Arial" w:hAnsi="Arial" w:cs="Arial"/>
          <w:color w:val="000000"/>
          <w:spacing w:val="-3"/>
        </w:rPr>
        <w:t>у</w:t>
      </w:r>
      <w:r w:rsidRPr="00707195">
        <w:rPr>
          <w:rFonts w:ascii="Arial" w:hAnsi="Arial" w:cs="Arial"/>
          <w:color w:val="000000"/>
        </w:rPr>
        <w:t>частке,</w:t>
      </w:r>
      <w:r w:rsidRPr="00707195">
        <w:rPr>
          <w:rFonts w:ascii="Arial" w:hAnsi="Arial" w:cs="Arial"/>
          <w:color w:val="000000"/>
          <w:spacing w:val="62"/>
        </w:rPr>
        <w:t xml:space="preserve"> </w:t>
      </w:r>
      <w:r w:rsidRPr="00707195">
        <w:rPr>
          <w:rFonts w:ascii="Arial" w:hAnsi="Arial" w:cs="Arial"/>
          <w:color w:val="000000"/>
        </w:rPr>
        <w:t>с</w:t>
      </w:r>
      <w:r w:rsidRPr="00707195">
        <w:rPr>
          <w:rFonts w:ascii="Arial" w:hAnsi="Arial" w:cs="Arial"/>
          <w:color w:val="000000"/>
          <w:spacing w:val="66"/>
        </w:rPr>
        <w:t xml:space="preserve"> </w:t>
      </w:r>
      <w:r w:rsidRPr="00707195">
        <w:rPr>
          <w:rFonts w:ascii="Arial" w:hAnsi="Arial" w:cs="Arial"/>
          <w:color w:val="000000"/>
          <w:spacing w:val="-2"/>
        </w:rPr>
        <w:t>у</w:t>
      </w:r>
      <w:r w:rsidRPr="00707195">
        <w:rPr>
          <w:rFonts w:ascii="Arial" w:hAnsi="Arial" w:cs="Arial"/>
          <w:color w:val="000000"/>
        </w:rPr>
        <w:t>казанием</w:t>
      </w:r>
      <w:r w:rsidRPr="00707195">
        <w:rPr>
          <w:rFonts w:ascii="Arial" w:hAnsi="Arial" w:cs="Arial"/>
          <w:color w:val="000000"/>
          <w:spacing w:val="64"/>
        </w:rPr>
        <w:t xml:space="preserve"> </w:t>
      </w:r>
      <w:r w:rsidRPr="00707195">
        <w:rPr>
          <w:rFonts w:ascii="Arial" w:hAnsi="Arial" w:cs="Arial"/>
          <w:color w:val="000000"/>
        </w:rPr>
        <w:t>када</w:t>
      </w:r>
      <w:r w:rsidRPr="00707195">
        <w:rPr>
          <w:rFonts w:ascii="Arial" w:hAnsi="Arial" w:cs="Arial"/>
          <w:color w:val="000000"/>
          <w:spacing w:val="-2"/>
        </w:rPr>
        <w:t>с</w:t>
      </w:r>
      <w:r w:rsidRPr="00707195">
        <w:rPr>
          <w:rFonts w:ascii="Arial" w:hAnsi="Arial" w:cs="Arial"/>
          <w:color w:val="000000"/>
        </w:rPr>
        <w:t>тро</w:t>
      </w:r>
      <w:r w:rsidRPr="00707195">
        <w:rPr>
          <w:rFonts w:ascii="Arial" w:hAnsi="Arial" w:cs="Arial"/>
          <w:color w:val="000000"/>
          <w:spacing w:val="-1"/>
        </w:rPr>
        <w:t>вы</w:t>
      </w:r>
      <w:r w:rsidRPr="00707195">
        <w:rPr>
          <w:rFonts w:ascii="Arial" w:hAnsi="Arial" w:cs="Arial"/>
          <w:color w:val="000000"/>
        </w:rPr>
        <w:t>х</w:t>
      </w:r>
      <w:r w:rsidRPr="00707195">
        <w:rPr>
          <w:rFonts w:ascii="Arial" w:hAnsi="Arial" w:cs="Arial"/>
          <w:color w:val="000000"/>
          <w:spacing w:val="65"/>
        </w:rPr>
        <w:t xml:space="preserve"> </w:t>
      </w:r>
      <w:r w:rsidRPr="00707195">
        <w:rPr>
          <w:rFonts w:ascii="Arial" w:hAnsi="Arial" w:cs="Arial"/>
          <w:color w:val="000000"/>
        </w:rPr>
        <w:t>(</w:t>
      </w:r>
      <w:r w:rsidRPr="00707195">
        <w:rPr>
          <w:rFonts w:ascii="Arial" w:hAnsi="Arial" w:cs="Arial"/>
          <w:color w:val="000000"/>
          <w:spacing w:val="-2"/>
        </w:rPr>
        <w:t>у</w:t>
      </w:r>
      <w:r w:rsidRPr="00707195">
        <w:rPr>
          <w:rFonts w:ascii="Arial" w:hAnsi="Arial" w:cs="Arial"/>
          <w:color w:val="000000"/>
        </w:rPr>
        <w:t>словн</w:t>
      </w:r>
      <w:r w:rsidRPr="00707195">
        <w:rPr>
          <w:rFonts w:ascii="Arial" w:hAnsi="Arial" w:cs="Arial"/>
          <w:color w:val="000000"/>
          <w:spacing w:val="1"/>
        </w:rPr>
        <w:t>ых</w:t>
      </w:r>
      <w:r w:rsidRPr="00707195">
        <w:rPr>
          <w:rFonts w:ascii="Arial" w:hAnsi="Arial" w:cs="Arial"/>
          <w:color w:val="000000"/>
        </w:rPr>
        <w:t>,</w:t>
      </w:r>
      <w:r w:rsidRPr="00707195">
        <w:rPr>
          <w:rFonts w:ascii="Arial" w:hAnsi="Arial" w:cs="Arial"/>
          <w:color w:val="000000"/>
          <w:spacing w:val="64"/>
        </w:rPr>
        <w:t xml:space="preserve"> </w:t>
      </w:r>
      <w:r w:rsidRPr="00707195">
        <w:rPr>
          <w:rFonts w:ascii="Arial" w:hAnsi="Arial" w:cs="Arial"/>
          <w:color w:val="000000"/>
        </w:rPr>
        <w:t>инв</w:t>
      </w:r>
      <w:r w:rsidRPr="00707195">
        <w:rPr>
          <w:rFonts w:ascii="Arial" w:hAnsi="Arial" w:cs="Arial"/>
          <w:color w:val="000000"/>
          <w:spacing w:val="-1"/>
        </w:rPr>
        <w:t>е</w:t>
      </w:r>
      <w:r w:rsidRPr="00707195">
        <w:rPr>
          <w:rFonts w:ascii="Arial" w:hAnsi="Arial" w:cs="Arial"/>
          <w:color w:val="000000"/>
        </w:rPr>
        <w:t>нт</w:t>
      </w:r>
      <w:r w:rsidRPr="00707195">
        <w:rPr>
          <w:rFonts w:ascii="Arial" w:hAnsi="Arial" w:cs="Arial"/>
          <w:color w:val="000000"/>
          <w:spacing w:val="-1"/>
        </w:rPr>
        <w:t>а</w:t>
      </w:r>
      <w:r w:rsidRPr="00707195">
        <w:rPr>
          <w:rFonts w:ascii="Arial" w:hAnsi="Arial" w:cs="Arial"/>
          <w:color w:val="000000"/>
        </w:rPr>
        <w:t>рн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64"/>
        </w:rPr>
        <w:t xml:space="preserve"> </w:t>
      </w:r>
      <w:r w:rsidRPr="00707195">
        <w:rPr>
          <w:rFonts w:ascii="Arial" w:hAnsi="Arial" w:cs="Arial"/>
          <w:color w:val="000000"/>
          <w:spacing w:val="1"/>
        </w:rPr>
        <w:t>но</w:t>
      </w:r>
      <w:r w:rsidRPr="00707195">
        <w:rPr>
          <w:rFonts w:ascii="Arial" w:hAnsi="Arial" w:cs="Arial"/>
          <w:color w:val="000000"/>
          <w:spacing w:val="-1"/>
        </w:rPr>
        <w:t>ме</w:t>
      </w:r>
      <w:r w:rsidRPr="00707195">
        <w:rPr>
          <w:rFonts w:ascii="Arial" w:hAnsi="Arial" w:cs="Arial"/>
          <w:color w:val="000000"/>
        </w:rPr>
        <w:t>ров и а</w:t>
      </w:r>
      <w:r w:rsidRPr="00707195">
        <w:rPr>
          <w:rFonts w:ascii="Arial" w:hAnsi="Arial" w:cs="Arial"/>
          <w:color w:val="000000"/>
          <w:spacing w:val="-1"/>
        </w:rPr>
        <w:t>д</w:t>
      </w:r>
      <w:r w:rsidRPr="00707195">
        <w:rPr>
          <w:rFonts w:ascii="Arial" w:hAnsi="Arial" w:cs="Arial"/>
          <w:color w:val="000000"/>
        </w:rPr>
        <w:t>ре</w:t>
      </w:r>
      <w:r w:rsidRPr="00707195">
        <w:rPr>
          <w:rFonts w:ascii="Arial" w:hAnsi="Arial" w:cs="Arial"/>
          <w:color w:val="000000"/>
          <w:spacing w:val="-2"/>
        </w:rPr>
        <w:t>с</w:t>
      </w:r>
      <w:r w:rsidRPr="00707195">
        <w:rPr>
          <w:rFonts w:ascii="Arial" w:hAnsi="Arial" w:cs="Arial"/>
          <w:color w:val="000000"/>
        </w:rPr>
        <w:t>ных ориентиров здан</w:t>
      </w:r>
      <w:r w:rsidRPr="00707195">
        <w:rPr>
          <w:rFonts w:ascii="Arial" w:hAnsi="Arial" w:cs="Arial"/>
          <w:color w:val="000000"/>
          <w:spacing w:val="-1"/>
        </w:rPr>
        <w:t>и</w:t>
      </w:r>
      <w:r w:rsidRPr="00707195">
        <w:rPr>
          <w:rFonts w:ascii="Arial" w:hAnsi="Arial" w:cs="Arial"/>
          <w:color w:val="000000"/>
        </w:rPr>
        <w:t>й, соо</w:t>
      </w:r>
      <w:r w:rsidRPr="00707195">
        <w:rPr>
          <w:rFonts w:ascii="Arial" w:hAnsi="Arial" w:cs="Arial"/>
          <w:color w:val="000000"/>
          <w:spacing w:val="1"/>
        </w:rPr>
        <w:t>р</w:t>
      </w:r>
      <w:r w:rsidRPr="00707195">
        <w:rPr>
          <w:rFonts w:ascii="Arial" w:hAnsi="Arial" w:cs="Arial"/>
          <w:color w:val="000000"/>
          <w:spacing w:val="-2"/>
        </w:rPr>
        <w:t>у</w:t>
      </w:r>
      <w:r w:rsidRPr="00707195">
        <w:rPr>
          <w:rFonts w:ascii="Arial" w:hAnsi="Arial" w:cs="Arial"/>
          <w:color w:val="000000"/>
        </w:rPr>
        <w:t>жений, объекто</w:t>
      </w:r>
      <w:r w:rsidRPr="00707195">
        <w:rPr>
          <w:rFonts w:ascii="Arial" w:hAnsi="Arial" w:cs="Arial"/>
          <w:color w:val="000000"/>
          <w:spacing w:val="1"/>
        </w:rPr>
        <w:t xml:space="preserve">в </w:t>
      </w:r>
      <w:r w:rsidRPr="00707195">
        <w:rPr>
          <w:rFonts w:ascii="Arial" w:hAnsi="Arial" w:cs="Arial"/>
          <w:color w:val="000000"/>
        </w:rPr>
        <w:t>незав</w:t>
      </w:r>
      <w:r w:rsidRPr="00707195">
        <w:rPr>
          <w:rFonts w:ascii="Arial" w:hAnsi="Arial" w:cs="Arial"/>
          <w:color w:val="000000"/>
          <w:spacing w:val="-2"/>
        </w:rPr>
        <w:t>е</w:t>
      </w:r>
      <w:r w:rsidRPr="00707195">
        <w:rPr>
          <w:rFonts w:ascii="Arial" w:hAnsi="Arial" w:cs="Arial"/>
          <w:color w:val="000000"/>
        </w:rPr>
        <w:t>рш</w:t>
      </w:r>
      <w:r w:rsidRPr="00707195">
        <w:rPr>
          <w:rFonts w:ascii="Arial" w:hAnsi="Arial" w:cs="Arial"/>
          <w:color w:val="000000"/>
          <w:spacing w:val="-1"/>
        </w:rPr>
        <w:t>е</w:t>
      </w:r>
      <w:r w:rsidRPr="00707195">
        <w:rPr>
          <w:rFonts w:ascii="Arial" w:hAnsi="Arial" w:cs="Arial"/>
          <w:color w:val="000000"/>
        </w:rPr>
        <w:t>нно</w:t>
      </w:r>
      <w:r w:rsidRPr="00707195">
        <w:rPr>
          <w:rFonts w:ascii="Arial" w:hAnsi="Arial" w:cs="Arial"/>
          <w:color w:val="000000"/>
          <w:spacing w:val="-4"/>
        </w:rPr>
        <w:t>г</w:t>
      </w:r>
      <w:r w:rsidRPr="00707195">
        <w:rPr>
          <w:rFonts w:ascii="Arial" w:hAnsi="Arial" w:cs="Arial"/>
          <w:color w:val="000000"/>
        </w:rPr>
        <w:t>о</w:t>
      </w:r>
      <w:bookmarkStart w:id="6" w:name="_page_32_0"/>
      <w:bookmarkEnd w:id="5"/>
      <w:r w:rsidRPr="00707195">
        <w:rPr>
          <w:rFonts w:ascii="Arial" w:hAnsi="Arial" w:cs="Arial"/>
          <w:color w:val="000000"/>
        </w:rPr>
        <w:t xml:space="preserve"> ст</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1"/>
        </w:rPr>
        <w:t>и</w:t>
      </w:r>
      <w:r w:rsidRPr="00707195">
        <w:rPr>
          <w:rFonts w:ascii="Arial" w:hAnsi="Arial" w:cs="Arial"/>
          <w:color w:val="000000"/>
        </w:rPr>
        <w:t>те</w:t>
      </w:r>
      <w:r w:rsidRPr="00707195">
        <w:rPr>
          <w:rFonts w:ascii="Arial" w:hAnsi="Arial" w:cs="Arial"/>
          <w:color w:val="000000"/>
          <w:spacing w:val="-1"/>
        </w:rPr>
        <w:t>л</w:t>
      </w:r>
      <w:r w:rsidRPr="00707195">
        <w:rPr>
          <w:rFonts w:ascii="Arial" w:hAnsi="Arial" w:cs="Arial"/>
          <w:color w:val="000000"/>
        </w:rPr>
        <w:t>ьства</w:t>
      </w:r>
      <w:r w:rsidRPr="00707195">
        <w:rPr>
          <w:rFonts w:ascii="Arial" w:hAnsi="Arial" w:cs="Arial"/>
          <w:color w:val="000000"/>
          <w:spacing w:val="200"/>
        </w:rPr>
        <w:t xml:space="preserve"> </w:t>
      </w:r>
      <w:r w:rsidRPr="00707195">
        <w:rPr>
          <w:rFonts w:ascii="Arial" w:hAnsi="Arial" w:cs="Arial"/>
          <w:color w:val="000000"/>
          <w:spacing w:val="-1"/>
        </w:rPr>
        <w:t>(</w:t>
      </w:r>
      <w:r w:rsidRPr="00707195">
        <w:rPr>
          <w:rFonts w:ascii="Arial" w:hAnsi="Arial" w:cs="Arial"/>
          <w:color w:val="000000"/>
        </w:rPr>
        <w:t>при</w:t>
      </w:r>
      <w:r w:rsidRPr="00707195">
        <w:rPr>
          <w:rFonts w:ascii="Arial" w:hAnsi="Arial" w:cs="Arial"/>
          <w:color w:val="000000"/>
          <w:spacing w:val="201"/>
        </w:rPr>
        <w:t xml:space="preserve"> </w:t>
      </w:r>
      <w:r w:rsidRPr="00707195">
        <w:rPr>
          <w:rFonts w:ascii="Arial" w:hAnsi="Arial" w:cs="Arial"/>
          <w:color w:val="000000"/>
          <w:spacing w:val="1"/>
        </w:rPr>
        <w:t>н</w:t>
      </w:r>
      <w:r w:rsidRPr="00707195">
        <w:rPr>
          <w:rFonts w:ascii="Arial" w:hAnsi="Arial" w:cs="Arial"/>
          <w:color w:val="000000"/>
        </w:rPr>
        <w:t>аличии),</w:t>
      </w:r>
      <w:r w:rsidRPr="00707195">
        <w:rPr>
          <w:rFonts w:ascii="Arial" w:hAnsi="Arial" w:cs="Arial"/>
          <w:color w:val="000000"/>
          <w:spacing w:val="204"/>
        </w:rPr>
        <w:t xml:space="preserve">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и</w:t>
      </w:r>
      <w:r w:rsidRPr="00707195">
        <w:rPr>
          <w:rFonts w:ascii="Arial" w:hAnsi="Arial" w:cs="Arial"/>
          <w:color w:val="000000"/>
        </w:rPr>
        <w:t>надлеж</w:t>
      </w:r>
      <w:r w:rsidRPr="00707195">
        <w:rPr>
          <w:rFonts w:ascii="Arial" w:hAnsi="Arial" w:cs="Arial"/>
          <w:color w:val="000000"/>
          <w:spacing w:val="-1"/>
        </w:rPr>
        <w:t>а</w:t>
      </w:r>
      <w:r w:rsidRPr="00707195">
        <w:rPr>
          <w:rFonts w:ascii="Arial" w:hAnsi="Arial" w:cs="Arial"/>
          <w:color w:val="000000"/>
        </w:rPr>
        <w:t>щ</w:t>
      </w:r>
      <w:r w:rsidRPr="00707195">
        <w:rPr>
          <w:rFonts w:ascii="Arial" w:hAnsi="Arial" w:cs="Arial"/>
          <w:color w:val="000000"/>
          <w:spacing w:val="-1"/>
        </w:rPr>
        <w:t>и</w:t>
      </w:r>
      <w:r w:rsidRPr="00707195">
        <w:rPr>
          <w:rFonts w:ascii="Arial" w:hAnsi="Arial" w:cs="Arial"/>
          <w:color w:val="000000"/>
        </w:rPr>
        <w:t>х</w:t>
      </w:r>
      <w:r w:rsidRPr="00707195">
        <w:rPr>
          <w:rFonts w:ascii="Arial" w:hAnsi="Arial" w:cs="Arial"/>
          <w:color w:val="000000"/>
          <w:spacing w:val="202"/>
        </w:rPr>
        <w:t xml:space="preserve"> </w:t>
      </w:r>
      <w:r w:rsidRPr="00707195">
        <w:rPr>
          <w:rFonts w:ascii="Arial" w:hAnsi="Arial" w:cs="Arial"/>
          <w:color w:val="000000"/>
        </w:rPr>
        <w:t>на</w:t>
      </w:r>
      <w:r w:rsidRPr="00707195">
        <w:rPr>
          <w:rFonts w:ascii="Arial" w:hAnsi="Arial" w:cs="Arial"/>
          <w:color w:val="000000"/>
          <w:spacing w:val="200"/>
        </w:rPr>
        <w:t xml:space="preserve"> </w:t>
      </w:r>
      <w:r w:rsidRPr="00707195">
        <w:rPr>
          <w:rFonts w:ascii="Arial" w:hAnsi="Arial" w:cs="Arial"/>
          <w:color w:val="000000"/>
          <w:spacing w:val="-1"/>
        </w:rPr>
        <w:t>со</w:t>
      </w:r>
      <w:r w:rsidRPr="00707195">
        <w:rPr>
          <w:rFonts w:ascii="Arial" w:hAnsi="Arial" w:cs="Arial"/>
          <w:color w:val="000000"/>
        </w:rPr>
        <w:t>ответств</w:t>
      </w:r>
      <w:r w:rsidRPr="00707195">
        <w:rPr>
          <w:rFonts w:ascii="Arial" w:hAnsi="Arial" w:cs="Arial"/>
          <w:color w:val="000000"/>
          <w:spacing w:val="-3"/>
        </w:rPr>
        <w:t>у</w:t>
      </w:r>
      <w:r w:rsidRPr="00707195">
        <w:rPr>
          <w:rFonts w:ascii="Arial" w:hAnsi="Arial" w:cs="Arial"/>
          <w:color w:val="000000"/>
        </w:rPr>
        <w:t>ющем</w:t>
      </w:r>
      <w:r w:rsidRPr="00707195">
        <w:rPr>
          <w:rFonts w:ascii="Arial" w:hAnsi="Arial" w:cs="Arial"/>
          <w:color w:val="000000"/>
          <w:spacing w:val="201"/>
        </w:rPr>
        <w:t xml:space="preserve"> </w:t>
      </w:r>
      <w:r w:rsidRPr="00707195">
        <w:rPr>
          <w:rFonts w:ascii="Arial" w:hAnsi="Arial" w:cs="Arial"/>
          <w:color w:val="000000"/>
        </w:rPr>
        <w:t>праве заявител</w:t>
      </w:r>
      <w:r w:rsidRPr="00707195">
        <w:rPr>
          <w:rFonts w:ascii="Arial" w:hAnsi="Arial" w:cs="Arial"/>
          <w:color w:val="000000"/>
          <w:spacing w:val="-1"/>
        </w:rPr>
        <w:t>ю</w:t>
      </w:r>
      <w:r w:rsidRPr="00707195">
        <w:rPr>
          <w:rFonts w:ascii="Arial" w:hAnsi="Arial" w:cs="Arial"/>
          <w:color w:val="000000"/>
        </w:rPr>
        <w:t>,</w:t>
      </w:r>
      <w:r w:rsidRPr="00707195">
        <w:rPr>
          <w:rFonts w:ascii="Arial" w:hAnsi="Arial" w:cs="Arial"/>
          <w:color w:val="000000"/>
          <w:spacing w:val="3"/>
        </w:rPr>
        <w:t xml:space="preserve"> </w:t>
      </w:r>
      <w:r w:rsidRPr="00707195">
        <w:rPr>
          <w:rFonts w:ascii="Arial" w:hAnsi="Arial" w:cs="Arial"/>
          <w:color w:val="000000"/>
          <w:spacing w:val="1"/>
        </w:rPr>
        <w:t>в</w:t>
      </w:r>
      <w:r w:rsidRPr="00707195">
        <w:rPr>
          <w:rFonts w:ascii="Arial" w:hAnsi="Arial" w:cs="Arial"/>
          <w:color w:val="000000"/>
          <w:spacing w:val="3"/>
        </w:rPr>
        <w:t xml:space="preserve"> </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ча</w:t>
      </w:r>
      <w:r w:rsidRPr="00707195">
        <w:rPr>
          <w:rFonts w:ascii="Arial" w:hAnsi="Arial" w:cs="Arial"/>
          <w:color w:val="000000"/>
          <w:spacing w:val="1"/>
        </w:rPr>
        <w:t>е</w:t>
      </w:r>
      <w:r w:rsidRPr="00707195">
        <w:rPr>
          <w:rFonts w:ascii="Arial" w:hAnsi="Arial" w:cs="Arial"/>
          <w:color w:val="000000"/>
        </w:rPr>
        <w:t>,</w:t>
      </w:r>
      <w:r w:rsidRPr="00707195">
        <w:rPr>
          <w:rFonts w:ascii="Arial" w:hAnsi="Arial" w:cs="Arial"/>
          <w:color w:val="000000"/>
          <w:spacing w:val="3"/>
        </w:rPr>
        <w:t xml:space="preserve"> </w:t>
      </w:r>
      <w:r w:rsidRPr="00707195">
        <w:rPr>
          <w:rFonts w:ascii="Arial" w:hAnsi="Arial" w:cs="Arial"/>
          <w:color w:val="000000"/>
        </w:rPr>
        <w:t>если</w:t>
      </w:r>
      <w:r w:rsidRPr="00707195">
        <w:rPr>
          <w:rFonts w:ascii="Arial" w:hAnsi="Arial" w:cs="Arial"/>
          <w:color w:val="000000"/>
          <w:spacing w:val="4"/>
        </w:rPr>
        <w:t xml:space="preserve"> </w:t>
      </w:r>
      <w:r w:rsidRPr="00707195">
        <w:rPr>
          <w:rFonts w:ascii="Arial" w:hAnsi="Arial" w:cs="Arial"/>
          <w:color w:val="000000"/>
        </w:rPr>
        <w:t>обра</w:t>
      </w:r>
      <w:r w:rsidRPr="00707195">
        <w:rPr>
          <w:rFonts w:ascii="Arial" w:hAnsi="Arial" w:cs="Arial"/>
          <w:color w:val="000000"/>
          <w:spacing w:val="-1"/>
        </w:rPr>
        <w:t>щ</w:t>
      </w:r>
      <w:r w:rsidRPr="00707195">
        <w:rPr>
          <w:rFonts w:ascii="Arial" w:hAnsi="Arial" w:cs="Arial"/>
          <w:color w:val="000000"/>
        </w:rPr>
        <w:t>ается</w:t>
      </w:r>
      <w:r w:rsidRPr="00707195">
        <w:rPr>
          <w:rFonts w:ascii="Arial" w:hAnsi="Arial" w:cs="Arial"/>
          <w:color w:val="000000"/>
          <w:spacing w:val="4"/>
        </w:rPr>
        <w:t xml:space="preserve"> </w:t>
      </w:r>
      <w:r w:rsidRPr="00707195">
        <w:rPr>
          <w:rFonts w:ascii="Arial" w:hAnsi="Arial" w:cs="Arial"/>
          <w:color w:val="000000"/>
          <w:spacing w:val="-1"/>
        </w:rPr>
        <w:t>с</w:t>
      </w:r>
      <w:r w:rsidRPr="00707195">
        <w:rPr>
          <w:rFonts w:ascii="Arial" w:hAnsi="Arial" w:cs="Arial"/>
          <w:color w:val="000000"/>
        </w:rPr>
        <w:t>обстве</w:t>
      </w:r>
      <w:r w:rsidRPr="00707195">
        <w:rPr>
          <w:rFonts w:ascii="Arial" w:hAnsi="Arial" w:cs="Arial"/>
          <w:color w:val="000000"/>
          <w:spacing w:val="-2"/>
        </w:rPr>
        <w:t>н</w:t>
      </w:r>
      <w:r w:rsidRPr="00707195">
        <w:rPr>
          <w:rFonts w:ascii="Arial" w:hAnsi="Arial" w:cs="Arial"/>
          <w:color w:val="000000"/>
        </w:rPr>
        <w:t>ник</w:t>
      </w:r>
      <w:r w:rsidRPr="00707195">
        <w:rPr>
          <w:rFonts w:ascii="Arial" w:hAnsi="Arial" w:cs="Arial"/>
          <w:color w:val="000000"/>
          <w:spacing w:val="5"/>
        </w:rPr>
        <w:t xml:space="preserve"> </w:t>
      </w:r>
      <w:r w:rsidRPr="00707195">
        <w:rPr>
          <w:rFonts w:ascii="Arial" w:hAnsi="Arial" w:cs="Arial"/>
          <w:color w:val="000000"/>
        </w:rPr>
        <w:t>зд</w:t>
      </w:r>
      <w:r w:rsidRPr="00707195">
        <w:rPr>
          <w:rFonts w:ascii="Arial" w:hAnsi="Arial" w:cs="Arial"/>
          <w:color w:val="000000"/>
          <w:spacing w:val="-1"/>
        </w:rPr>
        <w:t>а</w:t>
      </w:r>
      <w:r w:rsidRPr="00707195">
        <w:rPr>
          <w:rFonts w:ascii="Arial" w:hAnsi="Arial" w:cs="Arial"/>
          <w:color w:val="000000"/>
        </w:rPr>
        <w:t>ния,</w:t>
      </w:r>
      <w:r w:rsidRPr="00707195">
        <w:rPr>
          <w:rFonts w:ascii="Arial" w:hAnsi="Arial" w:cs="Arial"/>
          <w:color w:val="000000"/>
          <w:spacing w:val="3"/>
        </w:rPr>
        <w:t xml:space="preserve"> </w:t>
      </w:r>
      <w:r w:rsidRPr="00707195">
        <w:rPr>
          <w:rFonts w:ascii="Arial" w:hAnsi="Arial" w:cs="Arial"/>
          <w:color w:val="000000"/>
        </w:rPr>
        <w:t>соор</w:t>
      </w:r>
      <w:r w:rsidRPr="00707195">
        <w:rPr>
          <w:rFonts w:ascii="Arial" w:hAnsi="Arial" w:cs="Arial"/>
          <w:color w:val="000000"/>
          <w:spacing w:val="-3"/>
        </w:rPr>
        <w:t>у</w:t>
      </w:r>
      <w:r w:rsidRPr="00707195">
        <w:rPr>
          <w:rFonts w:ascii="Arial" w:hAnsi="Arial" w:cs="Arial"/>
          <w:color w:val="000000"/>
        </w:rPr>
        <w:t>жения,</w:t>
      </w:r>
      <w:r w:rsidRPr="00707195">
        <w:rPr>
          <w:rFonts w:ascii="Arial" w:hAnsi="Arial" w:cs="Arial"/>
          <w:color w:val="000000"/>
          <w:spacing w:val="4"/>
        </w:rPr>
        <w:t xml:space="preserve"> </w:t>
      </w:r>
      <w:r w:rsidRPr="00707195">
        <w:rPr>
          <w:rFonts w:ascii="Arial" w:hAnsi="Arial" w:cs="Arial"/>
          <w:color w:val="000000"/>
        </w:rPr>
        <w:t>поме</w:t>
      </w:r>
      <w:r w:rsidRPr="00707195">
        <w:rPr>
          <w:rFonts w:ascii="Arial" w:hAnsi="Arial" w:cs="Arial"/>
          <w:color w:val="000000"/>
          <w:spacing w:val="-1"/>
        </w:rPr>
        <w:t>щ</w:t>
      </w:r>
      <w:r w:rsidRPr="00707195">
        <w:rPr>
          <w:rFonts w:ascii="Arial" w:hAnsi="Arial" w:cs="Arial"/>
          <w:color w:val="000000"/>
        </w:rPr>
        <w:t>ен</w:t>
      </w:r>
      <w:r w:rsidRPr="00707195">
        <w:rPr>
          <w:rFonts w:ascii="Arial" w:hAnsi="Arial" w:cs="Arial"/>
          <w:color w:val="000000"/>
          <w:spacing w:val="-3"/>
        </w:rPr>
        <w:t>и</w:t>
      </w:r>
      <w:r w:rsidRPr="00707195">
        <w:rPr>
          <w:rFonts w:ascii="Arial" w:hAnsi="Arial" w:cs="Arial"/>
          <w:color w:val="000000"/>
        </w:rPr>
        <w:t xml:space="preserve">я в таком </w:t>
      </w:r>
      <w:r w:rsidRPr="00707195">
        <w:rPr>
          <w:rFonts w:ascii="Arial" w:hAnsi="Arial" w:cs="Arial"/>
          <w:color w:val="000000"/>
          <w:spacing w:val="-2"/>
        </w:rPr>
        <w:t>з</w:t>
      </w:r>
      <w:r w:rsidRPr="00707195">
        <w:rPr>
          <w:rFonts w:ascii="Arial" w:hAnsi="Arial" w:cs="Arial"/>
          <w:color w:val="000000"/>
        </w:rPr>
        <w:t>дании, с</w:t>
      </w:r>
      <w:r w:rsidRPr="00707195">
        <w:rPr>
          <w:rFonts w:ascii="Arial" w:hAnsi="Arial" w:cs="Arial"/>
          <w:color w:val="000000"/>
          <w:spacing w:val="-1"/>
        </w:rPr>
        <w:t>о</w:t>
      </w:r>
      <w:r w:rsidRPr="00707195">
        <w:rPr>
          <w:rFonts w:ascii="Arial" w:hAnsi="Arial" w:cs="Arial"/>
          <w:color w:val="000000"/>
        </w:rPr>
        <w:t>ор</w:t>
      </w:r>
      <w:r w:rsidRPr="00707195">
        <w:rPr>
          <w:rFonts w:ascii="Arial" w:hAnsi="Arial" w:cs="Arial"/>
          <w:color w:val="000000"/>
          <w:spacing w:val="-2"/>
        </w:rPr>
        <w:t>у</w:t>
      </w:r>
      <w:r w:rsidRPr="00707195">
        <w:rPr>
          <w:rFonts w:ascii="Arial" w:hAnsi="Arial" w:cs="Arial"/>
          <w:color w:val="000000"/>
        </w:rPr>
        <w:t>жен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
        </w:rPr>
        <w:t xml:space="preserve"> </w:t>
      </w:r>
      <w:r w:rsidRPr="00707195">
        <w:rPr>
          <w:rFonts w:ascii="Arial" w:hAnsi="Arial" w:cs="Arial"/>
          <w:color w:val="000000"/>
        </w:rPr>
        <w:t xml:space="preserve">за </w:t>
      </w:r>
      <w:r w:rsidRPr="00707195">
        <w:rPr>
          <w:rFonts w:ascii="Arial" w:hAnsi="Arial" w:cs="Arial"/>
          <w:color w:val="000000"/>
          <w:spacing w:val="-2"/>
        </w:rPr>
        <w:t>п</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2"/>
        </w:rPr>
        <w:t>т</w:t>
      </w:r>
      <w:r w:rsidRPr="00707195">
        <w:rPr>
          <w:rFonts w:ascii="Arial" w:hAnsi="Arial" w:cs="Arial"/>
          <w:color w:val="000000"/>
          <w:spacing w:val="-1"/>
        </w:rPr>
        <w:t>авл</w:t>
      </w:r>
      <w:r w:rsidRPr="00707195">
        <w:rPr>
          <w:rFonts w:ascii="Arial" w:hAnsi="Arial" w:cs="Arial"/>
          <w:color w:val="000000"/>
        </w:rPr>
        <w:t>ением в с</w:t>
      </w:r>
      <w:r w:rsidRPr="00707195">
        <w:rPr>
          <w:rFonts w:ascii="Arial" w:hAnsi="Arial" w:cs="Arial"/>
          <w:color w:val="000000"/>
          <w:spacing w:val="-1"/>
        </w:rPr>
        <w:t>о</w:t>
      </w:r>
      <w:r w:rsidRPr="00707195">
        <w:rPr>
          <w:rFonts w:ascii="Arial" w:hAnsi="Arial" w:cs="Arial"/>
          <w:color w:val="000000"/>
        </w:rPr>
        <w:t>бств</w:t>
      </w:r>
      <w:r w:rsidRPr="00707195">
        <w:rPr>
          <w:rFonts w:ascii="Arial" w:hAnsi="Arial" w:cs="Arial"/>
          <w:color w:val="000000"/>
          <w:spacing w:val="-2"/>
        </w:rPr>
        <w:t>ен</w:t>
      </w:r>
      <w:r w:rsidRPr="00707195">
        <w:rPr>
          <w:rFonts w:ascii="Arial" w:hAnsi="Arial" w:cs="Arial"/>
          <w:color w:val="000000"/>
        </w:rPr>
        <w:t xml:space="preserve">ность </w:t>
      </w:r>
      <w:r w:rsidRPr="00707195">
        <w:rPr>
          <w:rFonts w:ascii="Arial" w:hAnsi="Arial" w:cs="Arial"/>
          <w:color w:val="000000"/>
          <w:spacing w:val="-1"/>
        </w:rPr>
        <w:t>з</w:t>
      </w:r>
      <w:r w:rsidRPr="00707195">
        <w:rPr>
          <w:rFonts w:ascii="Arial" w:hAnsi="Arial" w:cs="Arial"/>
          <w:color w:val="000000"/>
        </w:rPr>
        <w:t>а</w:t>
      </w:r>
      <w:r w:rsidRPr="00707195">
        <w:rPr>
          <w:rFonts w:ascii="Arial" w:hAnsi="Arial" w:cs="Arial"/>
          <w:color w:val="000000"/>
          <w:spacing w:val="-3"/>
        </w:rPr>
        <w:t xml:space="preserve"> </w:t>
      </w:r>
      <w:r w:rsidRPr="00707195">
        <w:rPr>
          <w:rFonts w:ascii="Arial" w:hAnsi="Arial" w:cs="Arial"/>
          <w:color w:val="000000"/>
        </w:rPr>
        <w:t>плат</w:t>
      </w:r>
      <w:r w:rsidRPr="00707195">
        <w:rPr>
          <w:rFonts w:ascii="Arial" w:hAnsi="Arial" w:cs="Arial"/>
          <w:color w:val="000000"/>
          <w:spacing w:val="2"/>
        </w:rPr>
        <w:t>у</w:t>
      </w:r>
      <w:r w:rsidRPr="00707195">
        <w:rPr>
          <w:rFonts w:ascii="Arial" w:hAnsi="Arial" w:cs="Arial"/>
          <w:color w:val="000000"/>
        </w:rPr>
        <w:t>, или</w:t>
      </w:r>
      <w:r w:rsidRPr="00707195">
        <w:rPr>
          <w:rFonts w:ascii="Arial" w:hAnsi="Arial" w:cs="Arial"/>
          <w:color w:val="000000"/>
          <w:spacing w:val="1"/>
        </w:rPr>
        <w:t xml:space="preserve"> </w:t>
      </w:r>
      <w:r w:rsidRPr="00707195">
        <w:rPr>
          <w:rFonts w:ascii="Arial" w:hAnsi="Arial" w:cs="Arial"/>
          <w:color w:val="000000"/>
        </w:rPr>
        <w:t>ес</w:t>
      </w:r>
      <w:r w:rsidRPr="00707195">
        <w:rPr>
          <w:rFonts w:ascii="Arial" w:hAnsi="Arial" w:cs="Arial"/>
          <w:color w:val="000000"/>
          <w:spacing w:val="-1"/>
        </w:rPr>
        <w:t>л</w:t>
      </w:r>
      <w:r w:rsidRPr="00707195">
        <w:rPr>
          <w:rFonts w:ascii="Arial" w:hAnsi="Arial" w:cs="Arial"/>
          <w:color w:val="000000"/>
        </w:rPr>
        <w:t>и о</w:t>
      </w:r>
      <w:r w:rsidRPr="00707195">
        <w:rPr>
          <w:rFonts w:ascii="Arial" w:hAnsi="Arial" w:cs="Arial"/>
          <w:color w:val="000000"/>
          <w:spacing w:val="-1"/>
        </w:rPr>
        <w:t>б</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щ</w:t>
      </w:r>
      <w:r w:rsidRPr="00707195">
        <w:rPr>
          <w:rFonts w:ascii="Arial" w:hAnsi="Arial" w:cs="Arial"/>
          <w:color w:val="000000"/>
        </w:rPr>
        <w:t>аются рел</w:t>
      </w:r>
      <w:r w:rsidRPr="00707195">
        <w:rPr>
          <w:rFonts w:ascii="Arial" w:hAnsi="Arial" w:cs="Arial"/>
          <w:color w:val="000000"/>
          <w:spacing w:val="-1"/>
        </w:rPr>
        <w:t>иг</w:t>
      </w:r>
      <w:r w:rsidRPr="00707195">
        <w:rPr>
          <w:rFonts w:ascii="Arial" w:hAnsi="Arial" w:cs="Arial"/>
          <w:color w:val="000000"/>
        </w:rPr>
        <w:t>ио</w:t>
      </w:r>
      <w:r w:rsidRPr="00707195">
        <w:rPr>
          <w:rFonts w:ascii="Arial" w:hAnsi="Arial" w:cs="Arial"/>
          <w:color w:val="000000"/>
          <w:spacing w:val="-1"/>
        </w:rPr>
        <w:t>з</w:t>
      </w:r>
      <w:r w:rsidRPr="00707195">
        <w:rPr>
          <w:rFonts w:ascii="Arial" w:hAnsi="Arial" w:cs="Arial"/>
          <w:color w:val="000000"/>
        </w:rPr>
        <w:t>ная</w:t>
      </w:r>
      <w:proofErr w:type="gramEnd"/>
      <w:r w:rsidRPr="00707195">
        <w:rPr>
          <w:rFonts w:ascii="Arial" w:hAnsi="Arial" w:cs="Arial"/>
          <w:color w:val="000000"/>
        </w:rPr>
        <w:t xml:space="preserve"> </w:t>
      </w:r>
      <w:proofErr w:type="gramStart"/>
      <w:r w:rsidRPr="00707195">
        <w:rPr>
          <w:rFonts w:ascii="Arial" w:hAnsi="Arial" w:cs="Arial"/>
          <w:color w:val="000000"/>
          <w:spacing w:val="-1"/>
        </w:rPr>
        <w:t>о</w:t>
      </w:r>
      <w:r w:rsidRPr="00707195">
        <w:rPr>
          <w:rFonts w:ascii="Arial" w:hAnsi="Arial" w:cs="Arial"/>
          <w:color w:val="000000"/>
          <w:spacing w:val="1"/>
        </w:rPr>
        <w:t>р</w:t>
      </w:r>
      <w:r w:rsidRPr="00707195">
        <w:rPr>
          <w:rFonts w:ascii="Arial" w:hAnsi="Arial" w:cs="Arial"/>
          <w:color w:val="000000"/>
        </w:rPr>
        <w:t>г</w:t>
      </w:r>
      <w:r w:rsidRPr="00707195">
        <w:rPr>
          <w:rFonts w:ascii="Arial" w:hAnsi="Arial" w:cs="Arial"/>
          <w:color w:val="000000"/>
          <w:spacing w:val="2"/>
        </w:rPr>
        <w:t>а</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з</w:t>
      </w:r>
      <w:r w:rsidRPr="00707195">
        <w:rPr>
          <w:rFonts w:ascii="Arial" w:hAnsi="Arial" w:cs="Arial"/>
          <w:color w:val="000000"/>
          <w:spacing w:val="-2"/>
        </w:rPr>
        <w:t>а</w:t>
      </w:r>
      <w:r w:rsidRPr="00707195">
        <w:rPr>
          <w:rFonts w:ascii="Arial" w:hAnsi="Arial" w:cs="Arial"/>
          <w:color w:val="000000"/>
          <w:spacing w:val="-1"/>
        </w:rPr>
        <w:t>ци</w:t>
      </w:r>
      <w:r w:rsidRPr="00707195">
        <w:rPr>
          <w:rFonts w:ascii="Arial" w:hAnsi="Arial" w:cs="Arial"/>
          <w:color w:val="000000"/>
        </w:rPr>
        <w:t>я, к</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орой на п</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в</w:t>
      </w:r>
      <w:r w:rsidRPr="00707195">
        <w:rPr>
          <w:rFonts w:ascii="Arial" w:hAnsi="Arial" w:cs="Arial"/>
          <w:color w:val="000000"/>
        </w:rPr>
        <w:t>е безвоз</w:t>
      </w:r>
      <w:r w:rsidRPr="00707195">
        <w:rPr>
          <w:rFonts w:ascii="Arial" w:hAnsi="Arial" w:cs="Arial"/>
          <w:color w:val="000000"/>
          <w:spacing w:val="-1"/>
        </w:rPr>
        <w:t>м</w:t>
      </w:r>
      <w:r w:rsidRPr="00707195">
        <w:rPr>
          <w:rFonts w:ascii="Arial" w:hAnsi="Arial" w:cs="Arial"/>
          <w:color w:val="000000"/>
        </w:rPr>
        <w:t>ез</w:t>
      </w:r>
      <w:r w:rsidRPr="00707195">
        <w:rPr>
          <w:rFonts w:ascii="Arial" w:hAnsi="Arial" w:cs="Arial"/>
          <w:color w:val="000000"/>
          <w:spacing w:val="-1"/>
        </w:rPr>
        <w:t>дн</w:t>
      </w:r>
      <w:r w:rsidRPr="00707195">
        <w:rPr>
          <w:rFonts w:ascii="Arial" w:hAnsi="Arial" w:cs="Arial"/>
          <w:color w:val="000000"/>
        </w:rPr>
        <w:t>ого п</w:t>
      </w:r>
      <w:r w:rsidRPr="00707195">
        <w:rPr>
          <w:rFonts w:ascii="Arial" w:hAnsi="Arial" w:cs="Arial"/>
          <w:color w:val="000000"/>
          <w:spacing w:val="1"/>
        </w:rPr>
        <w:t>о</w:t>
      </w:r>
      <w:r w:rsidRPr="00707195">
        <w:rPr>
          <w:rFonts w:ascii="Arial" w:hAnsi="Arial" w:cs="Arial"/>
          <w:color w:val="000000"/>
        </w:rPr>
        <w:t>льзов</w:t>
      </w:r>
      <w:r w:rsidRPr="00707195">
        <w:rPr>
          <w:rFonts w:ascii="Arial" w:hAnsi="Arial" w:cs="Arial"/>
          <w:color w:val="000000"/>
          <w:spacing w:val="-1"/>
        </w:rPr>
        <w:t>ан</w:t>
      </w:r>
      <w:r w:rsidRPr="00707195">
        <w:rPr>
          <w:rFonts w:ascii="Arial" w:hAnsi="Arial" w:cs="Arial"/>
          <w:color w:val="000000"/>
        </w:rPr>
        <w:t>ия</w:t>
      </w:r>
      <w:r w:rsidRPr="00707195">
        <w:rPr>
          <w:rFonts w:ascii="Arial" w:hAnsi="Arial" w:cs="Arial"/>
          <w:color w:val="000000"/>
          <w:spacing w:val="52"/>
        </w:rPr>
        <w:t xml:space="preserve"> </w:t>
      </w:r>
      <w:r w:rsidRPr="00707195">
        <w:rPr>
          <w:rFonts w:ascii="Arial" w:hAnsi="Arial" w:cs="Arial"/>
          <w:color w:val="000000"/>
          <w:spacing w:val="-1"/>
        </w:rPr>
        <w:t>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до</w:t>
      </w:r>
      <w:r w:rsidRPr="00707195">
        <w:rPr>
          <w:rFonts w:ascii="Arial" w:hAnsi="Arial" w:cs="Arial"/>
          <w:color w:val="000000"/>
          <w:spacing w:val="-2"/>
        </w:rPr>
        <w:t>с</w:t>
      </w:r>
      <w:r w:rsidRPr="00707195">
        <w:rPr>
          <w:rFonts w:ascii="Arial" w:hAnsi="Arial" w:cs="Arial"/>
          <w:color w:val="000000"/>
        </w:rPr>
        <w:t>тав</w:t>
      </w:r>
      <w:r w:rsidRPr="00707195">
        <w:rPr>
          <w:rFonts w:ascii="Arial" w:hAnsi="Arial" w:cs="Arial"/>
          <w:color w:val="000000"/>
          <w:spacing w:val="-1"/>
        </w:rPr>
        <w:t>л</w:t>
      </w:r>
      <w:r w:rsidRPr="00707195">
        <w:rPr>
          <w:rFonts w:ascii="Arial" w:hAnsi="Arial" w:cs="Arial"/>
          <w:color w:val="000000"/>
        </w:rPr>
        <w:t>ены</w:t>
      </w:r>
      <w:r w:rsidRPr="00707195">
        <w:rPr>
          <w:rFonts w:ascii="Arial" w:hAnsi="Arial" w:cs="Arial"/>
          <w:color w:val="000000"/>
          <w:spacing w:val="52"/>
        </w:rPr>
        <w:t xml:space="preserve"> </w:t>
      </w:r>
      <w:r w:rsidRPr="00707195">
        <w:rPr>
          <w:rFonts w:ascii="Arial" w:hAnsi="Arial" w:cs="Arial"/>
          <w:color w:val="000000"/>
          <w:spacing w:val="-1"/>
        </w:rPr>
        <w:t>з</w:t>
      </w:r>
      <w:r w:rsidRPr="00707195">
        <w:rPr>
          <w:rFonts w:ascii="Arial" w:hAnsi="Arial" w:cs="Arial"/>
          <w:color w:val="000000"/>
        </w:rPr>
        <w:t>дания,</w:t>
      </w:r>
      <w:r w:rsidRPr="00707195">
        <w:rPr>
          <w:rFonts w:ascii="Arial" w:hAnsi="Arial" w:cs="Arial"/>
          <w:color w:val="000000"/>
          <w:spacing w:val="51"/>
        </w:rPr>
        <w:t xml:space="preserve"> </w:t>
      </w:r>
      <w:r w:rsidRPr="00707195">
        <w:rPr>
          <w:rFonts w:ascii="Arial" w:hAnsi="Arial" w:cs="Arial"/>
          <w:color w:val="000000"/>
        </w:rPr>
        <w:t>соор</w:t>
      </w:r>
      <w:r w:rsidRPr="00707195">
        <w:rPr>
          <w:rFonts w:ascii="Arial" w:hAnsi="Arial" w:cs="Arial"/>
          <w:color w:val="000000"/>
          <w:spacing w:val="-2"/>
        </w:rPr>
        <w:t>у</w:t>
      </w:r>
      <w:r w:rsidRPr="00707195">
        <w:rPr>
          <w:rFonts w:ascii="Arial" w:hAnsi="Arial" w:cs="Arial"/>
          <w:color w:val="000000"/>
        </w:rPr>
        <w:t>же</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1"/>
        </w:rPr>
        <w:t>я</w:t>
      </w:r>
      <w:r w:rsidRPr="00707195">
        <w:rPr>
          <w:rFonts w:ascii="Arial" w:hAnsi="Arial" w:cs="Arial"/>
          <w:color w:val="000000"/>
        </w:rPr>
        <w:t>;</w:t>
      </w:r>
      <w:r w:rsidRPr="00707195">
        <w:rPr>
          <w:rFonts w:ascii="Arial" w:hAnsi="Arial" w:cs="Arial"/>
          <w:color w:val="000000"/>
          <w:spacing w:val="52"/>
        </w:rPr>
        <w:t xml:space="preserve"> </w:t>
      </w:r>
      <w:r w:rsidRPr="00707195">
        <w:rPr>
          <w:rFonts w:ascii="Arial" w:hAnsi="Arial" w:cs="Arial"/>
          <w:color w:val="000000"/>
        </w:rPr>
        <w:t>ли</w:t>
      </w:r>
      <w:r w:rsidRPr="00707195">
        <w:rPr>
          <w:rFonts w:ascii="Arial" w:hAnsi="Arial" w:cs="Arial"/>
          <w:color w:val="000000"/>
          <w:spacing w:val="1"/>
        </w:rPr>
        <w:t>ц</w:t>
      </w:r>
      <w:r w:rsidRPr="00707195">
        <w:rPr>
          <w:rFonts w:ascii="Arial" w:hAnsi="Arial" w:cs="Arial"/>
          <w:color w:val="000000"/>
        </w:rPr>
        <w:t>а,</w:t>
      </w:r>
      <w:r w:rsidRPr="00707195">
        <w:rPr>
          <w:rFonts w:ascii="Arial" w:hAnsi="Arial" w:cs="Arial"/>
          <w:color w:val="000000"/>
          <w:spacing w:val="49"/>
        </w:rPr>
        <w:t xml:space="preserve"> </w:t>
      </w:r>
      <w:r w:rsidRPr="00707195">
        <w:rPr>
          <w:rFonts w:ascii="Arial" w:hAnsi="Arial" w:cs="Arial"/>
          <w:color w:val="000000"/>
        </w:rPr>
        <w:t>относ</w:t>
      </w:r>
      <w:r w:rsidRPr="00707195">
        <w:rPr>
          <w:rFonts w:ascii="Arial" w:hAnsi="Arial" w:cs="Arial"/>
          <w:color w:val="000000"/>
          <w:spacing w:val="-1"/>
        </w:rPr>
        <w:t>ящи</w:t>
      </w:r>
      <w:r w:rsidRPr="00707195">
        <w:rPr>
          <w:rFonts w:ascii="Arial" w:hAnsi="Arial" w:cs="Arial"/>
          <w:color w:val="000000"/>
        </w:rPr>
        <w:t>еся</w:t>
      </w:r>
      <w:r w:rsidRPr="00707195">
        <w:rPr>
          <w:rFonts w:ascii="Arial" w:hAnsi="Arial" w:cs="Arial"/>
          <w:color w:val="000000"/>
          <w:spacing w:val="51"/>
        </w:rPr>
        <w:t xml:space="preserve"> </w:t>
      </w:r>
      <w:r w:rsidRPr="00707195">
        <w:rPr>
          <w:rFonts w:ascii="Arial" w:hAnsi="Arial" w:cs="Arial"/>
          <w:color w:val="000000"/>
          <w:spacing w:val="1"/>
        </w:rPr>
        <w:t>к</w:t>
      </w:r>
      <w:r w:rsidRPr="00707195">
        <w:rPr>
          <w:rFonts w:ascii="Arial" w:hAnsi="Arial" w:cs="Arial"/>
          <w:color w:val="000000"/>
          <w:spacing w:val="53"/>
        </w:rPr>
        <w:t xml:space="preserve"> </w:t>
      </w:r>
      <w:r w:rsidRPr="00707195">
        <w:rPr>
          <w:rFonts w:ascii="Arial" w:hAnsi="Arial" w:cs="Arial"/>
          <w:color w:val="000000"/>
        </w:rPr>
        <w:t>коре</w:t>
      </w:r>
      <w:r w:rsidRPr="00707195">
        <w:rPr>
          <w:rFonts w:ascii="Arial" w:hAnsi="Arial" w:cs="Arial"/>
          <w:color w:val="000000"/>
          <w:spacing w:val="-1"/>
        </w:rPr>
        <w:t>н</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м малочисле</w:t>
      </w:r>
      <w:r w:rsidRPr="00707195">
        <w:rPr>
          <w:rFonts w:ascii="Arial" w:hAnsi="Arial" w:cs="Arial"/>
          <w:color w:val="000000"/>
          <w:spacing w:val="-1"/>
        </w:rPr>
        <w:t>нн</w:t>
      </w:r>
      <w:r w:rsidRPr="00707195">
        <w:rPr>
          <w:rFonts w:ascii="Arial" w:hAnsi="Arial" w:cs="Arial"/>
          <w:color w:val="000000"/>
        </w:rPr>
        <w:t>ым</w:t>
      </w:r>
      <w:r w:rsidRPr="00707195">
        <w:rPr>
          <w:rFonts w:ascii="Arial" w:hAnsi="Arial" w:cs="Arial"/>
          <w:color w:val="000000"/>
          <w:spacing w:val="57"/>
        </w:rPr>
        <w:t xml:space="preserve"> </w:t>
      </w:r>
      <w:r w:rsidRPr="00707195">
        <w:rPr>
          <w:rFonts w:ascii="Arial" w:hAnsi="Arial" w:cs="Arial"/>
          <w:color w:val="000000"/>
        </w:rPr>
        <w:t>н</w:t>
      </w:r>
      <w:r w:rsidRPr="00707195">
        <w:rPr>
          <w:rFonts w:ascii="Arial" w:hAnsi="Arial" w:cs="Arial"/>
          <w:color w:val="000000"/>
          <w:spacing w:val="-1"/>
        </w:rPr>
        <w:t>а</w:t>
      </w:r>
      <w:r w:rsidRPr="00707195">
        <w:rPr>
          <w:rFonts w:ascii="Arial" w:hAnsi="Arial" w:cs="Arial"/>
          <w:color w:val="000000"/>
        </w:rPr>
        <w:t>родам</w:t>
      </w:r>
      <w:r w:rsidRPr="00707195">
        <w:rPr>
          <w:rFonts w:ascii="Arial" w:hAnsi="Arial" w:cs="Arial"/>
          <w:color w:val="000000"/>
          <w:spacing w:val="57"/>
        </w:rPr>
        <w:t xml:space="preserve"> </w:t>
      </w:r>
      <w:r w:rsidRPr="00707195">
        <w:rPr>
          <w:rFonts w:ascii="Arial" w:hAnsi="Arial" w:cs="Arial"/>
          <w:color w:val="000000"/>
        </w:rPr>
        <w:t>Сев</w:t>
      </w:r>
      <w:r w:rsidRPr="00707195">
        <w:rPr>
          <w:rFonts w:ascii="Arial" w:hAnsi="Arial" w:cs="Arial"/>
          <w:color w:val="000000"/>
          <w:spacing w:val="-2"/>
        </w:rPr>
        <w:t>е</w:t>
      </w:r>
      <w:r w:rsidRPr="00707195">
        <w:rPr>
          <w:rFonts w:ascii="Arial" w:hAnsi="Arial" w:cs="Arial"/>
          <w:color w:val="000000"/>
        </w:rPr>
        <w:t>ра,</w:t>
      </w:r>
      <w:r w:rsidRPr="00707195">
        <w:rPr>
          <w:rFonts w:ascii="Arial" w:hAnsi="Arial" w:cs="Arial"/>
          <w:color w:val="000000"/>
          <w:spacing w:val="56"/>
        </w:rPr>
        <w:t xml:space="preserve"> </w:t>
      </w:r>
      <w:r w:rsidRPr="00707195">
        <w:rPr>
          <w:rFonts w:ascii="Arial" w:hAnsi="Arial" w:cs="Arial"/>
          <w:color w:val="000000"/>
        </w:rPr>
        <w:t>Сибири</w:t>
      </w:r>
      <w:r w:rsidRPr="00707195">
        <w:rPr>
          <w:rFonts w:ascii="Arial" w:hAnsi="Arial" w:cs="Arial"/>
          <w:color w:val="000000"/>
          <w:spacing w:val="58"/>
        </w:rPr>
        <w:t xml:space="preserve"> </w:t>
      </w:r>
      <w:r w:rsidRPr="00707195">
        <w:rPr>
          <w:rFonts w:ascii="Arial" w:hAnsi="Arial" w:cs="Arial"/>
          <w:color w:val="000000"/>
        </w:rPr>
        <w:t>и</w:t>
      </w:r>
      <w:r w:rsidRPr="00707195">
        <w:rPr>
          <w:rFonts w:ascii="Arial" w:hAnsi="Arial" w:cs="Arial"/>
          <w:color w:val="000000"/>
          <w:spacing w:val="58"/>
        </w:rPr>
        <w:t xml:space="preserve"> </w:t>
      </w:r>
      <w:r w:rsidRPr="00707195">
        <w:rPr>
          <w:rFonts w:ascii="Arial" w:hAnsi="Arial" w:cs="Arial"/>
          <w:color w:val="000000"/>
        </w:rPr>
        <w:t>Дальне</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58"/>
        </w:rPr>
        <w:t xml:space="preserve"> </w:t>
      </w:r>
      <w:r w:rsidRPr="00707195">
        <w:rPr>
          <w:rFonts w:ascii="Arial" w:hAnsi="Arial" w:cs="Arial"/>
          <w:color w:val="000000"/>
        </w:rPr>
        <w:t>Востока,</w:t>
      </w:r>
      <w:r w:rsidRPr="00707195">
        <w:rPr>
          <w:rFonts w:ascii="Arial" w:hAnsi="Arial" w:cs="Arial"/>
          <w:color w:val="000000"/>
          <w:spacing w:val="56"/>
        </w:rPr>
        <w:t xml:space="preserve"> </w:t>
      </w:r>
      <w:r w:rsidRPr="00707195">
        <w:rPr>
          <w:rFonts w:ascii="Arial" w:hAnsi="Arial" w:cs="Arial"/>
          <w:color w:val="000000"/>
          <w:spacing w:val="1"/>
        </w:rPr>
        <w:t>и</w:t>
      </w:r>
      <w:r w:rsidRPr="00707195">
        <w:rPr>
          <w:rFonts w:ascii="Arial" w:hAnsi="Arial" w:cs="Arial"/>
          <w:color w:val="000000"/>
          <w:spacing w:val="57"/>
        </w:rPr>
        <w:t xml:space="preserve"> </w:t>
      </w:r>
      <w:r w:rsidRPr="00707195">
        <w:rPr>
          <w:rFonts w:ascii="Arial" w:hAnsi="Arial" w:cs="Arial"/>
          <w:color w:val="000000"/>
        </w:rPr>
        <w:t>их</w:t>
      </w:r>
      <w:r w:rsidRPr="00707195">
        <w:rPr>
          <w:rFonts w:ascii="Arial" w:hAnsi="Arial" w:cs="Arial"/>
          <w:color w:val="000000"/>
          <w:spacing w:val="58"/>
        </w:rPr>
        <w:t xml:space="preserve"> </w:t>
      </w:r>
      <w:r w:rsidRPr="00707195">
        <w:rPr>
          <w:rFonts w:ascii="Arial" w:hAnsi="Arial" w:cs="Arial"/>
          <w:color w:val="000000"/>
        </w:rPr>
        <w:t>общины,</w:t>
      </w:r>
      <w:r w:rsidRPr="00707195">
        <w:rPr>
          <w:rFonts w:ascii="Arial" w:hAnsi="Arial" w:cs="Arial"/>
          <w:color w:val="000000"/>
          <w:spacing w:val="56"/>
        </w:rPr>
        <w:t xml:space="preserve"> </w:t>
      </w:r>
      <w:r w:rsidRPr="00707195">
        <w:rPr>
          <w:rFonts w:ascii="Arial" w:hAnsi="Arial" w:cs="Arial"/>
          <w:color w:val="000000"/>
        </w:rPr>
        <w:t>за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нием</w:t>
      </w:r>
      <w:r w:rsidRPr="00707195">
        <w:rPr>
          <w:rFonts w:ascii="Arial" w:hAnsi="Arial" w:cs="Arial"/>
          <w:color w:val="000000"/>
          <w:spacing w:val="21"/>
        </w:rPr>
        <w:t xml:space="preserve"> </w:t>
      </w:r>
      <w:r w:rsidRPr="00707195">
        <w:rPr>
          <w:rFonts w:ascii="Arial" w:hAnsi="Arial" w:cs="Arial"/>
          <w:color w:val="000000"/>
        </w:rPr>
        <w:t>в</w:t>
      </w:r>
      <w:r w:rsidRPr="00707195">
        <w:rPr>
          <w:rFonts w:ascii="Arial" w:hAnsi="Arial" w:cs="Arial"/>
          <w:color w:val="000000"/>
          <w:spacing w:val="18"/>
        </w:rPr>
        <w:t xml:space="preserve"> </w:t>
      </w:r>
      <w:r w:rsidRPr="00707195">
        <w:rPr>
          <w:rFonts w:ascii="Arial" w:hAnsi="Arial" w:cs="Arial"/>
          <w:color w:val="000000"/>
          <w:spacing w:val="1"/>
        </w:rPr>
        <w:t>б</w:t>
      </w:r>
      <w:r w:rsidRPr="00707195">
        <w:rPr>
          <w:rFonts w:ascii="Arial" w:hAnsi="Arial" w:cs="Arial"/>
          <w:color w:val="000000"/>
        </w:rPr>
        <w:t>езв</w:t>
      </w:r>
      <w:r w:rsidRPr="00707195">
        <w:rPr>
          <w:rFonts w:ascii="Arial" w:hAnsi="Arial" w:cs="Arial"/>
          <w:color w:val="000000"/>
          <w:spacing w:val="1"/>
        </w:rPr>
        <w:t>о</w:t>
      </w:r>
      <w:r w:rsidRPr="00707195">
        <w:rPr>
          <w:rFonts w:ascii="Arial" w:hAnsi="Arial" w:cs="Arial"/>
          <w:color w:val="000000"/>
        </w:rPr>
        <w:t>з</w:t>
      </w:r>
      <w:r w:rsidRPr="00707195">
        <w:rPr>
          <w:rFonts w:ascii="Arial" w:hAnsi="Arial" w:cs="Arial"/>
          <w:color w:val="000000"/>
          <w:spacing w:val="-2"/>
        </w:rPr>
        <w:t>м</w:t>
      </w:r>
      <w:r w:rsidRPr="00707195">
        <w:rPr>
          <w:rFonts w:ascii="Arial" w:hAnsi="Arial" w:cs="Arial"/>
          <w:color w:val="000000"/>
        </w:rPr>
        <w:t>ез</w:t>
      </w:r>
      <w:r w:rsidRPr="00707195">
        <w:rPr>
          <w:rFonts w:ascii="Arial" w:hAnsi="Arial" w:cs="Arial"/>
          <w:color w:val="000000"/>
          <w:spacing w:val="-1"/>
        </w:rPr>
        <w:t>д</w:t>
      </w:r>
      <w:r w:rsidRPr="00707195">
        <w:rPr>
          <w:rFonts w:ascii="Arial" w:hAnsi="Arial" w:cs="Arial"/>
          <w:color w:val="000000"/>
        </w:rPr>
        <w:t>ное</w:t>
      </w:r>
      <w:r w:rsidRPr="00707195">
        <w:rPr>
          <w:rFonts w:ascii="Arial" w:hAnsi="Arial" w:cs="Arial"/>
          <w:color w:val="000000"/>
          <w:spacing w:val="20"/>
        </w:rPr>
        <w:t xml:space="preserve"> </w:t>
      </w:r>
      <w:r w:rsidRPr="00707195">
        <w:rPr>
          <w:rFonts w:ascii="Arial" w:hAnsi="Arial" w:cs="Arial"/>
          <w:color w:val="000000"/>
        </w:rPr>
        <w:t>пол</w:t>
      </w:r>
      <w:r w:rsidRPr="00707195">
        <w:rPr>
          <w:rFonts w:ascii="Arial" w:hAnsi="Arial" w:cs="Arial"/>
          <w:color w:val="000000"/>
          <w:spacing w:val="-2"/>
        </w:rPr>
        <w:t>ь</w:t>
      </w:r>
      <w:r w:rsidRPr="00707195">
        <w:rPr>
          <w:rFonts w:ascii="Arial" w:hAnsi="Arial" w:cs="Arial"/>
          <w:color w:val="000000"/>
        </w:rPr>
        <w:t>зовани</w:t>
      </w:r>
      <w:r w:rsidRPr="00707195">
        <w:rPr>
          <w:rFonts w:ascii="Arial" w:hAnsi="Arial" w:cs="Arial"/>
          <w:color w:val="000000"/>
          <w:spacing w:val="4"/>
        </w:rPr>
        <w:t>е</w:t>
      </w:r>
      <w:r w:rsidRPr="00707195">
        <w:rPr>
          <w:rFonts w:ascii="Arial" w:hAnsi="Arial" w:cs="Arial"/>
          <w:color w:val="000000"/>
        </w:rPr>
        <w:t>,</w:t>
      </w:r>
      <w:r w:rsidRPr="00707195">
        <w:rPr>
          <w:rFonts w:ascii="Arial" w:hAnsi="Arial" w:cs="Arial"/>
          <w:color w:val="000000"/>
          <w:spacing w:val="18"/>
        </w:rPr>
        <w:t xml:space="preserve"> </w:t>
      </w:r>
      <w:r w:rsidRPr="00707195">
        <w:rPr>
          <w:rFonts w:ascii="Arial" w:hAnsi="Arial" w:cs="Arial"/>
          <w:color w:val="000000"/>
          <w:spacing w:val="1"/>
        </w:rPr>
        <w:t>и</w:t>
      </w:r>
      <w:r w:rsidRPr="00707195">
        <w:rPr>
          <w:rFonts w:ascii="Arial" w:hAnsi="Arial" w:cs="Arial"/>
          <w:color w:val="000000"/>
        </w:rPr>
        <w:t>ли</w:t>
      </w:r>
      <w:r w:rsidRPr="00707195">
        <w:rPr>
          <w:rFonts w:ascii="Arial" w:hAnsi="Arial" w:cs="Arial"/>
          <w:color w:val="000000"/>
          <w:spacing w:val="22"/>
        </w:rPr>
        <w:t xml:space="preserve"> </w:t>
      </w:r>
      <w:r w:rsidRPr="00707195">
        <w:rPr>
          <w:rFonts w:ascii="Arial" w:hAnsi="Arial" w:cs="Arial"/>
          <w:color w:val="000000"/>
          <w:spacing w:val="-1"/>
        </w:rPr>
        <w:t>если</w:t>
      </w:r>
      <w:r w:rsidRPr="00707195">
        <w:rPr>
          <w:rFonts w:ascii="Arial" w:hAnsi="Arial" w:cs="Arial"/>
          <w:color w:val="000000"/>
          <w:spacing w:val="19"/>
        </w:rPr>
        <w:t xml:space="preserve"> </w:t>
      </w:r>
      <w:r w:rsidRPr="00707195">
        <w:rPr>
          <w:rFonts w:ascii="Arial" w:hAnsi="Arial" w:cs="Arial"/>
          <w:color w:val="000000"/>
        </w:rPr>
        <w:t>обращаются</w:t>
      </w:r>
      <w:r w:rsidRPr="00707195">
        <w:rPr>
          <w:rFonts w:ascii="Arial" w:hAnsi="Arial" w:cs="Arial"/>
          <w:color w:val="000000"/>
          <w:spacing w:val="18"/>
        </w:rPr>
        <w:t xml:space="preserve"> </w:t>
      </w:r>
      <w:r w:rsidRPr="00707195">
        <w:rPr>
          <w:rFonts w:ascii="Arial" w:hAnsi="Arial" w:cs="Arial"/>
          <w:color w:val="000000"/>
        </w:rPr>
        <w:t>со</w:t>
      </w:r>
      <w:r w:rsidRPr="00707195">
        <w:rPr>
          <w:rFonts w:ascii="Arial" w:hAnsi="Arial" w:cs="Arial"/>
          <w:color w:val="000000"/>
          <w:spacing w:val="1"/>
        </w:rPr>
        <w:t>б</w:t>
      </w:r>
      <w:r w:rsidRPr="00707195">
        <w:rPr>
          <w:rFonts w:ascii="Arial" w:hAnsi="Arial" w:cs="Arial"/>
          <w:color w:val="000000"/>
        </w:rPr>
        <w:t>ств</w:t>
      </w:r>
      <w:r w:rsidRPr="00707195">
        <w:rPr>
          <w:rFonts w:ascii="Arial" w:hAnsi="Arial" w:cs="Arial"/>
          <w:color w:val="000000"/>
          <w:spacing w:val="-1"/>
        </w:rPr>
        <w:t>е</w:t>
      </w:r>
      <w:r w:rsidRPr="00707195">
        <w:rPr>
          <w:rFonts w:ascii="Arial" w:hAnsi="Arial" w:cs="Arial"/>
          <w:color w:val="000000"/>
        </w:rPr>
        <w:t>нник о</w:t>
      </w:r>
      <w:r w:rsidRPr="00707195">
        <w:rPr>
          <w:rFonts w:ascii="Arial" w:hAnsi="Arial" w:cs="Arial"/>
          <w:color w:val="000000"/>
          <w:spacing w:val="1"/>
        </w:rPr>
        <w:t>б</w:t>
      </w:r>
      <w:r w:rsidRPr="00707195">
        <w:rPr>
          <w:rFonts w:ascii="Arial" w:hAnsi="Arial" w:cs="Arial"/>
          <w:color w:val="000000"/>
        </w:rPr>
        <w:t>ъе</w:t>
      </w:r>
      <w:r w:rsidRPr="00707195">
        <w:rPr>
          <w:rFonts w:ascii="Arial" w:hAnsi="Arial" w:cs="Arial"/>
          <w:color w:val="000000"/>
          <w:spacing w:val="-1"/>
        </w:rPr>
        <w:t>к</w:t>
      </w:r>
      <w:r w:rsidRPr="00707195">
        <w:rPr>
          <w:rFonts w:ascii="Arial" w:hAnsi="Arial" w:cs="Arial"/>
          <w:color w:val="000000"/>
        </w:rPr>
        <w:t>та незав</w:t>
      </w:r>
      <w:r w:rsidRPr="00707195">
        <w:rPr>
          <w:rFonts w:ascii="Arial" w:hAnsi="Arial" w:cs="Arial"/>
          <w:color w:val="000000"/>
          <w:spacing w:val="-3"/>
        </w:rPr>
        <w:t>е</w:t>
      </w:r>
      <w:r w:rsidRPr="00707195">
        <w:rPr>
          <w:rFonts w:ascii="Arial" w:hAnsi="Arial" w:cs="Arial"/>
          <w:color w:val="000000"/>
        </w:rPr>
        <w:t>р</w:t>
      </w:r>
      <w:r w:rsidRPr="00707195">
        <w:rPr>
          <w:rFonts w:ascii="Arial" w:hAnsi="Arial" w:cs="Arial"/>
          <w:color w:val="000000"/>
          <w:spacing w:val="-2"/>
        </w:rPr>
        <w:t>ш</w:t>
      </w:r>
      <w:r w:rsidRPr="00707195">
        <w:rPr>
          <w:rFonts w:ascii="Arial" w:hAnsi="Arial" w:cs="Arial"/>
          <w:color w:val="000000"/>
        </w:rPr>
        <w:t>енно</w:t>
      </w:r>
      <w:r w:rsidRPr="00707195">
        <w:rPr>
          <w:rFonts w:ascii="Arial" w:hAnsi="Arial" w:cs="Arial"/>
          <w:color w:val="000000"/>
          <w:spacing w:val="-2"/>
        </w:rPr>
        <w:t>г</w:t>
      </w:r>
      <w:r w:rsidRPr="00707195">
        <w:rPr>
          <w:rFonts w:ascii="Arial" w:hAnsi="Arial" w:cs="Arial"/>
          <w:color w:val="000000"/>
        </w:rPr>
        <w:t>о с</w:t>
      </w:r>
      <w:r w:rsidRPr="00707195">
        <w:rPr>
          <w:rFonts w:ascii="Arial" w:hAnsi="Arial" w:cs="Arial"/>
          <w:color w:val="000000"/>
          <w:spacing w:val="-3"/>
        </w:rPr>
        <w:t>т</w:t>
      </w:r>
      <w:r w:rsidRPr="00707195">
        <w:rPr>
          <w:rFonts w:ascii="Arial" w:hAnsi="Arial" w:cs="Arial"/>
          <w:color w:val="000000"/>
          <w:spacing w:val="-1"/>
        </w:rPr>
        <w:t>р</w:t>
      </w:r>
      <w:r w:rsidRPr="00707195">
        <w:rPr>
          <w:rFonts w:ascii="Arial" w:hAnsi="Arial" w:cs="Arial"/>
          <w:color w:val="000000"/>
          <w:spacing w:val="1"/>
        </w:rPr>
        <w:t>ои</w:t>
      </w:r>
      <w:r w:rsidRPr="00707195">
        <w:rPr>
          <w:rFonts w:ascii="Arial" w:hAnsi="Arial" w:cs="Arial"/>
          <w:color w:val="000000"/>
        </w:rPr>
        <w:t>тел</w:t>
      </w:r>
      <w:r w:rsidRPr="00707195">
        <w:rPr>
          <w:rFonts w:ascii="Arial" w:hAnsi="Arial" w:cs="Arial"/>
          <w:color w:val="000000"/>
          <w:spacing w:val="-1"/>
        </w:rPr>
        <w:t>ь</w:t>
      </w:r>
      <w:r w:rsidRPr="00707195">
        <w:rPr>
          <w:rFonts w:ascii="Arial" w:hAnsi="Arial" w:cs="Arial"/>
          <w:color w:val="000000"/>
          <w:spacing w:val="-2"/>
        </w:rPr>
        <w:t>с</w:t>
      </w:r>
      <w:r w:rsidRPr="00707195">
        <w:rPr>
          <w:rFonts w:ascii="Arial" w:hAnsi="Arial" w:cs="Arial"/>
          <w:color w:val="000000"/>
        </w:rPr>
        <w:t>т</w:t>
      </w:r>
      <w:r w:rsidRPr="00707195">
        <w:rPr>
          <w:rFonts w:ascii="Arial" w:hAnsi="Arial" w:cs="Arial"/>
          <w:color w:val="000000"/>
          <w:spacing w:val="-1"/>
        </w:rPr>
        <w:t>в</w:t>
      </w:r>
      <w:r w:rsidRPr="00707195">
        <w:rPr>
          <w:rFonts w:ascii="Arial" w:hAnsi="Arial" w:cs="Arial"/>
          <w:color w:val="000000"/>
        </w:rPr>
        <w:t xml:space="preserve">а; </w:t>
      </w:r>
      <w:r w:rsidRPr="00707195">
        <w:rPr>
          <w:rFonts w:ascii="Arial" w:hAnsi="Arial" w:cs="Arial"/>
          <w:color w:val="000000"/>
          <w:spacing w:val="-2"/>
        </w:rPr>
        <w:t>с</w:t>
      </w:r>
      <w:r w:rsidRPr="00707195">
        <w:rPr>
          <w:rFonts w:ascii="Arial" w:hAnsi="Arial" w:cs="Arial"/>
          <w:color w:val="000000"/>
        </w:rPr>
        <w:t>обстве</w:t>
      </w:r>
      <w:r w:rsidRPr="00707195">
        <w:rPr>
          <w:rFonts w:ascii="Arial" w:hAnsi="Arial" w:cs="Arial"/>
          <w:color w:val="000000"/>
          <w:spacing w:val="-2"/>
        </w:rPr>
        <w:t>н</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 xml:space="preserve">к </w:t>
      </w:r>
      <w:r w:rsidRPr="00707195">
        <w:rPr>
          <w:rFonts w:ascii="Arial" w:hAnsi="Arial" w:cs="Arial"/>
          <w:color w:val="000000"/>
          <w:spacing w:val="-41"/>
        </w:rPr>
        <w:t xml:space="preserve"> </w:t>
      </w:r>
      <w:r w:rsidRPr="00707195">
        <w:rPr>
          <w:rFonts w:ascii="Arial" w:hAnsi="Arial" w:cs="Arial"/>
          <w:color w:val="000000"/>
        </w:rPr>
        <w:t>здания, соор</w:t>
      </w:r>
      <w:r w:rsidRPr="00707195">
        <w:rPr>
          <w:rFonts w:ascii="Arial" w:hAnsi="Arial" w:cs="Arial"/>
          <w:color w:val="000000"/>
          <w:spacing w:val="-3"/>
        </w:rPr>
        <w:t>у</w:t>
      </w:r>
      <w:r w:rsidRPr="00707195">
        <w:rPr>
          <w:rFonts w:ascii="Arial" w:hAnsi="Arial" w:cs="Arial"/>
          <w:color w:val="000000"/>
        </w:rPr>
        <w:t>жения, п</w:t>
      </w:r>
      <w:r w:rsidRPr="00707195">
        <w:rPr>
          <w:rFonts w:ascii="Arial" w:hAnsi="Arial" w:cs="Arial"/>
          <w:color w:val="000000"/>
          <w:spacing w:val="1"/>
        </w:rPr>
        <w:t>о</w:t>
      </w:r>
      <w:r w:rsidRPr="00707195">
        <w:rPr>
          <w:rFonts w:ascii="Arial" w:hAnsi="Arial" w:cs="Arial"/>
          <w:color w:val="000000"/>
          <w:spacing w:val="-2"/>
        </w:rPr>
        <w:t>м</w:t>
      </w:r>
      <w:r w:rsidRPr="00707195">
        <w:rPr>
          <w:rFonts w:ascii="Arial" w:hAnsi="Arial" w:cs="Arial"/>
          <w:color w:val="000000"/>
        </w:rPr>
        <w:t>ещ</w:t>
      </w:r>
      <w:r w:rsidRPr="00707195">
        <w:rPr>
          <w:rFonts w:ascii="Arial" w:hAnsi="Arial" w:cs="Arial"/>
          <w:color w:val="000000"/>
          <w:spacing w:val="-1"/>
        </w:rPr>
        <w:t>е</w:t>
      </w:r>
      <w:r w:rsidRPr="00707195">
        <w:rPr>
          <w:rFonts w:ascii="Arial" w:hAnsi="Arial" w:cs="Arial"/>
          <w:color w:val="000000"/>
        </w:rPr>
        <w:t>ний</w:t>
      </w:r>
      <w:r w:rsidRPr="00707195">
        <w:rPr>
          <w:rFonts w:ascii="Arial" w:hAnsi="Arial" w:cs="Arial"/>
          <w:color w:val="000000"/>
          <w:spacing w:val="45"/>
        </w:rPr>
        <w:t xml:space="preserve"> </w:t>
      </w:r>
      <w:r w:rsidRPr="00707195">
        <w:rPr>
          <w:rFonts w:ascii="Arial" w:hAnsi="Arial" w:cs="Arial"/>
          <w:color w:val="000000"/>
        </w:rPr>
        <w:t>в</w:t>
      </w:r>
      <w:r w:rsidRPr="00707195">
        <w:rPr>
          <w:rFonts w:ascii="Arial" w:hAnsi="Arial" w:cs="Arial"/>
          <w:color w:val="000000"/>
          <w:spacing w:val="45"/>
        </w:rPr>
        <w:t xml:space="preserve"> </w:t>
      </w:r>
      <w:r w:rsidRPr="00707195">
        <w:rPr>
          <w:rFonts w:ascii="Arial" w:hAnsi="Arial" w:cs="Arial"/>
          <w:color w:val="000000"/>
          <w:spacing w:val="-1"/>
        </w:rPr>
        <w:t>ни</w:t>
      </w:r>
      <w:r w:rsidRPr="00707195">
        <w:rPr>
          <w:rFonts w:ascii="Arial" w:hAnsi="Arial" w:cs="Arial"/>
          <w:color w:val="000000"/>
          <w:spacing w:val="1"/>
        </w:rPr>
        <w:t>х</w:t>
      </w:r>
      <w:r w:rsidRPr="00707195">
        <w:rPr>
          <w:rFonts w:ascii="Arial" w:hAnsi="Arial" w:cs="Arial"/>
          <w:color w:val="000000"/>
        </w:rPr>
        <w:t>,</w:t>
      </w:r>
      <w:r w:rsidRPr="00707195">
        <w:rPr>
          <w:rFonts w:ascii="Arial" w:hAnsi="Arial" w:cs="Arial"/>
          <w:color w:val="000000"/>
          <w:spacing w:val="42"/>
        </w:rPr>
        <w:t xml:space="preserve"> </w:t>
      </w:r>
      <w:r w:rsidRPr="00707195">
        <w:rPr>
          <w:rFonts w:ascii="Arial" w:hAnsi="Arial" w:cs="Arial"/>
          <w:color w:val="000000"/>
        </w:rPr>
        <w:t>лицо,</w:t>
      </w:r>
      <w:r w:rsidRPr="00707195">
        <w:rPr>
          <w:rFonts w:ascii="Arial" w:hAnsi="Arial" w:cs="Arial"/>
          <w:color w:val="000000"/>
          <w:spacing w:val="44"/>
        </w:rPr>
        <w:t xml:space="preserve"> </w:t>
      </w:r>
      <w:r w:rsidRPr="00707195">
        <w:rPr>
          <w:rFonts w:ascii="Arial" w:hAnsi="Arial" w:cs="Arial"/>
          <w:color w:val="000000"/>
        </w:rPr>
        <w:t>которому</w:t>
      </w:r>
      <w:r w:rsidRPr="00707195">
        <w:rPr>
          <w:rFonts w:ascii="Arial" w:hAnsi="Arial" w:cs="Arial"/>
          <w:color w:val="000000"/>
          <w:spacing w:val="42"/>
        </w:rPr>
        <w:t xml:space="preserve"> </w:t>
      </w:r>
      <w:r w:rsidRPr="00707195">
        <w:rPr>
          <w:rFonts w:ascii="Arial" w:hAnsi="Arial" w:cs="Arial"/>
          <w:color w:val="000000"/>
        </w:rPr>
        <w:t>эти</w:t>
      </w:r>
      <w:r w:rsidRPr="00707195">
        <w:rPr>
          <w:rFonts w:ascii="Arial" w:hAnsi="Arial" w:cs="Arial"/>
          <w:color w:val="000000"/>
          <w:spacing w:val="45"/>
        </w:rPr>
        <w:t xml:space="preserve"> </w:t>
      </w:r>
      <w:r w:rsidRPr="00707195">
        <w:rPr>
          <w:rFonts w:ascii="Arial" w:hAnsi="Arial" w:cs="Arial"/>
          <w:color w:val="000000"/>
          <w:spacing w:val="1"/>
        </w:rPr>
        <w:t>об</w:t>
      </w:r>
      <w:r w:rsidRPr="00707195">
        <w:rPr>
          <w:rFonts w:ascii="Arial" w:hAnsi="Arial" w:cs="Arial"/>
          <w:color w:val="000000"/>
        </w:rPr>
        <w:t>ъ</w:t>
      </w:r>
      <w:r w:rsidRPr="00707195">
        <w:rPr>
          <w:rFonts w:ascii="Arial" w:hAnsi="Arial" w:cs="Arial"/>
          <w:color w:val="000000"/>
          <w:spacing w:val="-1"/>
        </w:rPr>
        <w:t>е</w:t>
      </w:r>
      <w:r w:rsidRPr="00707195">
        <w:rPr>
          <w:rFonts w:ascii="Arial" w:hAnsi="Arial" w:cs="Arial"/>
          <w:color w:val="000000"/>
        </w:rPr>
        <w:t>кты</w:t>
      </w:r>
      <w:r w:rsidRPr="00707195">
        <w:rPr>
          <w:rFonts w:ascii="Arial" w:hAnsi="Arial" w:cs="Arial"/>
          <w:color w:val="000000"/>
          <w:spacing w:val="43"/>
        </w:rPr>
        <w:t xml:space="preserve"> </w:t>
      </w:r>
      <w:r w:rsidRPr="00707195">
        <w:rPr>
          <w:rFonts w:ascii="Arial" w:hAnsi="Arial" w:cs="Arial"/>
          <w:color w:val="000000"/>
          <w:spacing w:val="1"/>
        </w:rPr>
        <w:t>н</w:t>
      </w:r>
      <w:r w:rsidRPr="00707195">
        <w:rPr>
          <w:rFonts w:ascii="Arial" w:hAnsi="Arial" w:cs="Arial"/>
          <w:color w:val="000000"/>
        </w:rPr>
        <w:t>едв</w:t>
      </w:r>
      <w:r w:rsidRPr="00707195">
        <w:rPr>
          <w:rFonts w:ascii="Arial" w:hAnsi="Arial" w:cs="Arial"/>
          <w:color w:val="000000"/>
          <w:spacing w:val="-1"/>
        </w:rPr>
        <w:t>и</w:t>
      </w:r>
      <w:r w:rsidRPr="00707195">
        <w:rPr>
          <w:rFonts w:ascii="Arial" w:hAnsi="Arial" w:cs="Arial"/>
          <w:color w:val="000000"/>
        </w:rPr>
        <w:t>ж</w:t>
      </w:r>
      <w:r w:rsidRPr="00707195">
        <w:rPr>
          <w:rFonts w:ascii="Arial" w:hAnsi="Arial" w:cs="Arial"/>
          <w:color w:val="000000"/>
          <w:spacing w:val="1"/>
        </w:rPr>
        <w:t>и</w:t>
      </w:r>
      <w:r w:rsidRPr="00707195">
        <w:rPr>
          <w:rFonts w:ascii="Arial" w:hAnsi="Arial" w:cs="Arial"/>
          <w:color w:val="000000"/>
        </w:rPr>
        <w:t>мости</w:t>
      </w:r>
      <w:r w:rsidRPr="00707195">
        <w:rPr>
          <w:rFonts w:ascii="Arial" w:hAnsi="Arial" w:cs="Arial"/>
          <w:color w:val="000000"/>
          <w:spacing w:val="43"/>
        </w:rPr>
        <w:t xml:space="preserve"> </w:t>
      </w:r>
      <w:r w:rsidRPr="00707195">
        <w:rPr>
          <w:rFonts w:ascii="Arial" w:hAnsi="Arial" w:cs="Arial"/>
          <w:color w:val="000000"/>
          <w:spacing w:val="-1"/>
        </w:rPr>
        <w:t>п</w:t>
      </w:r>
      <w:r w:rsidRPr="00707195">
        <w:rPr>
          <w:rFonts w:ascii="Arial" w:hAnsi="Arial" w:cs="Arial"/>
          <w:color w:val="000000"/>
        </w:rPr>
        <w:t>редостав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ы</w:t>
      </w:r>
      <w:r w:rsidRPr="00707195">
        <w:rPr>
          <w:rFonts w:ascii="Arial" w:hAnsi="Arial" w:cs="Arial"/>
          <w:color w:val="000000"/>
          <w:spacing w:val="43"/>
        </w:rPr>
        <w:t xml:space="preserve"> </w:t>
      </w:r>
      <w:r w:rsidRPr="00707195">
        <w:rPr>
          <w:rFonts w:ascii="Arial" w:hAnsi="Arial" w:cs="Arial"/>
          <w:color w:val="000000"/>
          <w:spacing w:val="1"/>
        </w:rPr>
        <w:t>н</w:t>
      </w:r>
      <w:r w:rsidRPr="00707195">
        <w:rPr>
          <w:rFonts w:ascii="Arial" w:hAnsi="Arial" w:cs="Arial"/>
          <w:color w:val="000000"/>
        </w:rPr>
        <w:t>а х</w:t>
      </w:r>
      <w:r w:rsidRPr="00707195">
        <w:rPr>
          <w:rFonts w:ascii="Arial" w:hAnsi="Arial" w:cs="Arial"/>
          <w:color w:val="000000"/>
          <w:spacing w:val="1"/>
        </w:rPr>
        <w:t>о</w:t>
      </w:r>
      <w:r w:rsidRPr="00707195">
        <w:rPr>
          <w:rFonts w:ascii="Arial" w:hAnsi="Arial" w:cs="Arial"/>
          <w:color w:val="000000"/>
          <w:spacing w:val="-1"/>
        </w:rPr>
        <w:t>з</w:t>
      </w:r>
      <w:r w:rsidRPr="00707195">
        <w:rPr>
          <w:rFonts w:ascii="Arial" w:hAnsi="Arial" w:cs="Arial"/>
          <w:color w:val="000000"/>
        </w:rPr>
        <w:t>яйств</w:t>
      </w:r>
      <w:r w:rsidRPr="00707195">
        <w:rPr>
          <w:rFonts w:ascii="Arial" w:hAnsi="Arial" w:cs="Arial"/>
          <w:color w:val="000000"/>
          <w:spacing w:val="-2"/>
        </w:rPr>
        <w:t>ен</w:t>
      </w:r>
      <w:r w:rsidRPr="00707195">
        <w:rPr>
          <w:rFonts w:ascii="Arial" w:hAnsi="Arial" w:cs="Arial"/>
          <w:color w:val="000000"/>
        </w:rPr>
        <w:t>ного</w:t>
      </w:r>
      <w:r w:rsidRPr="00707195">
        <w:rPr>
          <w:rFonts w:ascii="Arial" w:hAnsi="Arial" w:cs="Arial"/>
          <w:color w:val="000000"/>
          <w:spacing w:val="-8"/>
        </w:rPr>
        <w:t xml:space="preserve"> </w:t>
      </w:r>
      <w:r w:rsidRPr="00707195">
        <w:rPr>
          <w:rFonts w:ascii="Arial" w:hAnsi="Arial" w:cs="Arial"/>
          <w:color w:val="000000"/>
        </w:rPr>
        <w:t>в</w:t>
      </w:r>
      <w:r w:rsidRPr="00707195">
        <w:rPr>
          <w:rFonts w:ascii="Arial" w:hAnsi="Arial" w:cs="Arial"/>
          <w:color w:val="000000"/>
          <w:spacing w:val="-3"/>
        </w:rPr>
        <w:t>е</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11"/>
        </w:rPr>
        <w:t xml:space="preserve"> </w:t>
      </w:r>
      <w:r w:rsidRPr="00707195">
        <w:rPr>
          <w:rFonts w:ascii="Arial" w:hAnsi="Arial" w:cs="Arial"/>
          <w:color w:val="000000"/>
        </w:rPr>
        <w:t>или</w:t>
      </w:r>
      <w:r w:rsidRPr="00707195">
        <w:rPr>
          <w:rFonts w:ascii="Arial" w:hAnsi="Arial" w:cs="Arial"/>
          <w:color w:val="000000"/>
          <w:spacing w:val="-9"/>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10"/>
        </w:rPr>
        <w:t xml:space="preserve"> </w:t>
      </w:r>
      <w:r w:rsidRPr="00707195">
        <w:rPr>
          <w:rFonts w:ascii="Arial" w:hAnsi="Arial" w:cs="Arial"/>
          <w:color w:val="000000"/>
          <w:spacing w:val="-2"/>
        </w:rPr>
        <w:t>п</w:t>
      </w:r>
      <w:r w:rsidRPr="00707195">
        <w:rPr>
          <w:rFonts w:ascii="Arial" w:hAnsi="Arial" w:cs="Arial"/>
          <w:color w:val="000000"/>
          <w:spacing w:val="1"/>
        </w:rPr>
        <w:t>р</w:t>
      </w:r>
      <w:r w:rsidRPr="00707195">
        <w:rPr>
          <w:rFonts w:ascii="Arial" w:hAnsi="Arial" w:cs="Arial"/>
          <w:color w:val="000000"/>
        </w:rPr>
        <w:t>аве</w:t>
      </w:r>
      <w:r w:rsidRPr="00707195">
        <w:rPr>
          <w:rFonts w:ascii="Arial" w:hAnsi="Arial" w:cs="Arial"/>
          <w:color w:val="000000"/>
          <w:spacing w:val="-10"/>
        </w:rPr>
        <w:t xml:space="preserve"> </w:t>
      </w:r>
      <w:r w:rsidRPr="00707195">
        <w:rPr>
          <w:rFonts w:ascii="Arial" w:hAnsi="Arial" w:cs="Arial"/>
          <w:color w:val="000000"/>
        </w:rPr>
        <w:t>опера</w:t>
      </w:r>
      <w:r w:rsidRPr="00707195">
        <w:rPr>
          <w:rFonts w:ascii="Arial" w:hAnsi="Arial" w:cs="Arial"/>
          <w:color w:val="000000"/>
          <w:spacing w:val="-2"/>
        </w:rPr>
        <w:t>т</w:t>
      </w:r>
      <w:r w:rsidRPr="00707195">
        <w:rPr>
          <w:rFonts w:ascii="Arial" w:hAnsi="Arial" w:cs="Arial"/>
          <w:color w:val="000000"/>
        </w:rPr>
        <w:t>ив</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8"/>
        </w:rPr>
        <w:t xml:space="preserve"> </w:t>
      </w:r>
      <w:r w:rsidRPr="00707195">
        <w:rPr>
          <w:rFonts w:ascii="Arial" w:hAnsi="Arial" w:cs="Arial"/>
          <w:color w:val="000000"/>
          <w:spacing w:val="-3"/>
        </w:rPr>
        <w:t>у</w:t>
      </w:r>
      <w:r w:rsidRPr="00707195">
        <w:rPr>
          <w:rFonts w:ascii="Arial" w:hAnsi="Arial" w:cs="Arial"/>
          <w:color w:val="000000"/>
        </w:rPr>
        <w:t>правления,</w:t>
      </w:r>
      <w:r w:rsidRPr="00707195">
        <w:rPr>
          <w:rFonts w:ascii="Arial" w:hAnsi="Arial" w:cs="Arial"/>
          <w:color w:val="000000"/>
          <w:spacing w:val="-9"/>
        </w:rPr>
        <w:t xml:space="preserve"> </w:t>
      </w:r>
      <w:r w:rsidRPr="00707195">
        <w:rPr>
          <w:rFonts w:ascii="Arial" w:hAnsi="Arial" w:cs="Arial"/>
          <w:color w:val="000000"/>
        </w:rPr>
        <w:t>за</w:t>
      </w:r>
      <w:r w:rsidRPr="00707195">
        <w:rPr>
          <w:rFonts w:ascii="Arial" w:hAnsi="Arial" w:cs="Arial"/>
          <w:color w:val="000000"/>
          <w:spacing w:val="-12"/>
        </w:rPr>
        <w:t xml:space="preserve"> </w:t>
      </w:r>
      <w:r w:rsidRPr="00707195">
        <w:rPr>
          <w:rFonts w:ascii="Arial" w:hAnsi="Arial" w:cs="Arial"/>
          <w:color w:val="000000"/>
        </w:rPr>
        <w:t>предостав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ни</w:t>
      </w:r>
      <w:r w:rsidRPr="00707195">
        <w:rPr>
          <w:rFonts w:ascii="Arial" w:hAnsi="Arial" w:cs="Arial"/>
          <w:color w:val="000000"/>
          <w:spacing w:val="-1"/>
        </w:rPr>
        <w:t>е</w:t>
      </w:r>
      <w:r w:rsidRPr="00707195">
        <w:rPr>
          <w:rFonts w:ascii="Arial" w:hAnsi="Arial" w:cs="Arial"/>
          <w:color w:val="000000"/>
        </w:rPr>
        <w:t>м в аренд</w:t>
      </w:r>
      <w:r w:rsidRPr="00707195">
        <w:rPr>
          <w:rFonts w:ascii="Arial" w:hAnsi="Arial" w:cs="Arial"/>
          <w:color w:val="000000"/>
          <w:spacing w:val="-3"/>
        </w:rPr>
        <w:t>у</w:t>
      </w:r>
      <w:r w:rsidRPr="00707195">
        <w:rPr>
          <w:rFonts w:ascii="Arial" w:hAnsi="Arial" w:cs="Arial"/>
          <w:color w:val="000000"/>
        </w:rPr>
        <w:t>;</w:t>
      </w:r>
      <w:proofErr w:type="gramEnd"/>
    </w:p>
    <w:p w:rsidR="00707195" w:rsidRPr="00707195" w:rsidRDefault="00707195" w:rsidP="00707195">
      <w:pPr>
        <w:widowControl w:val="0"/>
        <w:tabs>
          <w:tab w:val="left" w:pos="2045"/>
          <w:tab w:val="left" w:pos="4135"/>
          <w:tab w:val="left" w:pos="4698"/>
          <w:tab w:val="left" w:pos="6856"/>
          <w:tab w:val="left" w:pos="8095"/>
          <w:tab w:val="left" w:pos="8824"/>
          <w:tab w:val="left" w:pos="9387"/>
        </w:tabs>
        <w:spacing w:line="239" w:lineRule="auto"/>
        <w:ind w:right="-18"/>
        <w:jc w:val="both"/>
        <w:rPr>
          <w:rFonts w:ascii="Arial" w:hAnsi="Arial" w:cs="Arial"/>
          <w:color w:val="000000"/>
        </w:rPr>
      </w:pPr>
      <w:proofErr w:type="gramStart"/>
      <w:r w:rsidRPr="00707195">
        <w:rPr>
          <w:rFonts w:ascii="Arial" w:hAnsi="Arial" w:cs="Arial"/>
          <w:color w:val="000000"/>
        </w:rPr>
        <w:t>5)</w:t>
      </w:r>
      <w:r w:rsidRPr="00707195">
        <w:rPr>
          <w:rFonts w:ascii="Arial" w:hAnsi="Arial" w:cs="Arial"/>
          <w:color w:val="000000"/>
          <w:spacing w:val="129"/>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к</w:t>
      </w:r>
      <w:r w:rsidRPr="00707195">
        <w:rPr>
          <w:rFonts w:ascii="Arial" w:hAnsi="Arial" w:cs="Arial"/>
          <w:color w:val="000000"/>
          <w:spacing w:val="-1"/>
        </w:rPr>
        <w:t>у</w:t>
      </w:r>
      <w:r w:rsidRPr="00707195">
        <w:rPr>
          <w:rFonts w:ascii="Arial" w:hAnsi="Arial" w:cs="Arial"/>
          <w:color w:val="000000"/>
        </w:rPr>
        <w:t>мен</w:t>
      </w:r>
      <w:r w:rsidRPr="00707195">
        <w:rPr>
          <w:rFonts w:ascii="Arial" w:hAnsi="Arial" w:cs="Arial"/>
          <w:color w:val="000000"/>
          <w:spacing w:val="-1"/>
        </w:rPr>
        <w:t>т</w:t>
      </w:r>
      <w:r w:rsidRPr="00707195">
        <w:rPr>
          <w:rFonts w:ascii="Arial" w:hAnsi="Arial" w:cs="Arial"/>
          <w:color w:val="000000"/>
          <w:spacing w:val="1"/>
        </w:rPr>
        <w:t>ы</w:t>
      </w:r>
      <w:r w:rsidRPr="00707195">
        <w:rPr>
          <w:rFonts w:ascii="Arial" w:hAnsi="Arial" w:cs="Arial"/>
          <w:color w:val="000000"/>
        </w:rPr>
        <w:t>,</w:t>
      </w:r>
      <w:r w:rsidRPr="00707195">
        <w:rPr>
          <w:rFonts w:ascii="Arial" w:hAnsi="Arial" w:cs="Arial"/>
          <w:color w:val="000000"/>
          <w:spacing w:val="128"/>
        </w:rPr>
        <w:t xml:space="preserve"> </w:t>
      </w:r>
      <w:r w:rsidRPr="00707195">
        <w:rPr>
          <w:rFonts w:ascii="Arial" w:hAnsi="Arial" w:cs="Arial"/>
          <w:color w:val="000000"/>
          <w:spacing w:val="-2"/>
        </w:rPr>
        <w:t>у</w:t>
      </w:r>
      <w:r w:rsidRPr="00707195">
        <w:rPr>
          <w:rFonts w:ascii="Arial" w:hAnsi="Arial" w:cs="Arial"/>
          <w:color w:val="000000"/>
        </w:rPr>
        <w:t>дост</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1"/>
        </w:rPr>
        <w:t>е</w:t>
      </w:r>
      <w:r w:rsidRPr="00707195">
        <w:rPr>
          <w:rFonts w:ascii="Arial" w:hAnsi="Arial" w:cs="Arial"/>
          <w:color w:val="000000"/>
        </w:rPr>
        <w:t>ряю</w:t>
      </w:r>
      <w:r w:rsidRPr="00707195">
        <w:rPr>
          <w:rFonts w:ascii="Arial" w:hAnsi="Arial" w:cs="Arial"/>
          <w:color w:val="000000"/>
          <w:spacing w:val="-2"/>
        </w:rPr>
        <w:t>щ</w:t>
      </w:r>
      <w:r w:rsidRPr="00707195">
        <w:rPr>
          <w:rFonts w:ascii="Arial" w:hAnsi="Arial" w:cs="Arial"/>
          <w:color w:val="000000"/>
        </w:rPr>
        <w:t>ие</w:t>
      </w:r>
      <w:r w:rsidRPr="00707195">
        <w:rPr>
          <w:rFonts w:ascii="Arial" w:hAnsi="Arial" w:cs="Arial"/>
          <w:color w:val="000000"/>
          <w:spacing w:val="128"/>
        </w:rPr>
        <w:t xml:space="preserve"> </w:t>
      </w:r>
      <w:r w:rsidRPr="00707195">
        <w:rPr>
          <w:rFonts w:ascii="Arial" w:hAnsi="Arial" w:cs="Arial"/>
          <w:color w:val="000000"/>
        </w:rPr>
        <w:t>(</w:t>
      </w:r>
      <w:r w:rsidRPr="00707195">
        <w:rPr>
          <w:rFonts w:ascii="Arial" w:hAnsi="Arial" w:cs="Arial"/>
          <w:color w:val="000000"/>
          <w:spacing w:val="-2"/>
        </w:rPr>
        <w:t>у</w:t>
      </w:r>
      <w:r w:rsidRPr="00707195">
        <w:rPr>
          <w:rFonts w:ascii="Arial" w:hAnsi="Arial" w:cs="Arial"/>
          <w:color w:val="000000"/>
        </w:rPr>
        <w:t>станав</w:t>
      </w:r>
      <w:r w:rsidRPr="00707195">
        <w:rPr>
          <w:rFonts w:ascii="Arial" w:hAnsi="Arial" w:cs="Arial"/>
          <w:color w:val="000000"/>
          <w:spacing w:val="-1"/>
        </w:rPr>
        <w:t>л</w:t>
      </w:r>
      <w:r w:rsidRPr="00707195">
        <w:rPr>
          <w:rFonts w:ascii="Arial" w:hAnsi="Arial" w:cs="Arial"/>
          <w:color w:val="000000"/>
        </w:rPr>
        <w:t>иваю</w:t>
      </w:r>
      <w:r w:rsidRPr="00707195">
        <w:rPr>
          <w:rFonts w:ascii="Arial" w:hAnsi="Arial" w:cs="Arial"/>
          <w:color w:val="000000"/>
          <w:spacing w:val="-2"/>
        </w:rPr>
        <w:t>щ</w:t>
      </w:r>
      <w:r w:rsidRPr="00707195">
        <w:rPr>
          <w:rFonts w:ascii="Arial" w:hAnsi="Arial" w:cs="Arial"/>
          <w:color w:val="000000"/>
        </w:rPr>
        <w:t>ие)</w:t>
      </w:r>
      <w:r w:rsidRPr="00707195">
        <w:rPr>
          <w:rFonts w:ascii="Arial" w:hAnsi="Arial" w:cs="Arial"/>
          <w:color w:val="000000"/>
          <w:spacing w:val="126"/>
        </w:rPr>
        <w:t xml:space="preserve"> </w:t>
      </w:r>
      <w:r w:rsidRPr="00707195">
        <w:rPr>
          <w:rFonts w:ascii="Arial" w:hAnsi="Arial" w:cs="Arial"/>
          <w:color w:val="000000"/>
          <w:spacing w:val="1"/>
        </w:rPr>
        <w:t>пр</w:t>
      </w:r>
      <w:r w:rsidRPr="00707195">
        <w:rPr>
          <w:rFonts w:ascii="Arial" w:hAnsi="Arial" w:cs="Arial"/>
          <w:color w:val="000000"/>
          <w:spacing w:val="-1"/>
        </w:rPr>
        <w:t>а</w:t>
      </w:r>
      <w:r w:rsidRPr="00707195">
        <w:rPr>
          <w:rFonts w:ascii="Arial" w:hAnsi="Arial" w:cs="Arial"/>
          <w:color w:val="000000"/>
        </w:rPr>
        <w:t>во</w:t>
      </w:r>
      <w:r w:rsidRPr="00707195">
        <w:rPr>
          <w:rFonts w:ascii="Arial" w:hAnsi="Arial" w:cs="Arial"/>
          <w:color w:val="000000"/>
          <w:spacing w:val="129"/>
        </w:rPr>
        <w:t xml:space="preserve"> </w:t>
      </w:r>
      <w:r w:rsidRPr="00707195">
        <w:rPr>
          <w:rFonts w:ascii="Arial" w:hAnsi="Arial" w:cs="Arial"/>
          <w:color w:val="000000"/>
        </w:rPr>
        <w:t>заяви</w:t>
      </w:r>
      <w:r w:rsidRPr="00707195">
        <w:rPr>
          <w:rFonts w:ascii="Arial" w:hAnsi="Arial" w:cs="Arial"/>
          <w:color w:val="000000"/>
          <w:spacing w:val="-1"/>
        </w:rPr>
        <w:t>т</w:t>
      </w:r>
      <w:r w:rsidRPr="00707195">
        <w:rPr>
          <w:rFonts w:ascii="Arial" w:hAnsi="Arial" w:cs="Arial"/>
          <w:color w:val="000000"/>
        </w:rPr>
        <w:t>еля</w:t>
      </w:r>
      <w:r w:rsidRPr="00707195">
        <w:rPr>
          <w:rFonts w:ascii="Arial" w:hAnsi="Arial" w:cs="Arial"/>
          <w:color w:val="000000"/>
          <w:spacing w:val="128"/>
        </w:rPr>
        <w:t xml:space="preserve"> </w:t>
      </w:r>
      <w:r w:rsidRPr="00707195">
        <w:rPr>
          <w:rFonts w:ascii="Arial" w:hAnsi="Arial" w:cs="Arial"/>
          <w:color w:val="000000"/>
          <w:spacing w:val="-1"/>
        </w:rPr>
        <w:t>н</w:t>
      </w:r>
      <w:r w:rsidRPr="00707195">
        <w:rPr>
          <w:rFonts w:ascii="Arial" w:hAnsi="Arial" w:cs="Arial"/>
          <w:color w:val="000000"/>
        </w:rPr>
        <w:t>а здание,</w:t>
      </w:r>
      <w:r w:rsidRPr="00707195">
        <w:rPr>
          <w:rFonts w:ascii="Arial" w:hAnsi="Arial" w:cs="Arial"/>
          <w:color w:val="000000"/>
          <w:spacing w:val="39"/>
        </w:rPr>
        <w:t xml:space="preserve"> </w:t>
      </w:r>
      <w:r w:rsidRPr="00707195">
        <w:rPr>
          <w:rFonts w:ascii="Arial" w:hAnsi="Arial" w:cs="Arial"/>
          <w:color w:val="000000"/>
        </w:rPr>
        <w:t>соор</w:t>
      </w:r>
      <w:r w:rsidRPr="00707195">
        <w:rPr>
          <w:rFonts w:ascii="Arial" w:hAnsi="Arial" w:cs="Arial"/>
          <w:color w:val="000000"/>
          <w:spacing w:val="-2"/>
        </w:rPr>
        <w:t>у</w:t>
      </w:r>
      <w:r w:rsidRPr="00707195">
        <w:rPr>
          <w:rFonts w:ascii="Arial" w:hAnsi="Arial" w:cs="Arial"/>
          <w:color w:val="000000"/>
        </w:rPr>
        <w:t>жени</w:t>
      </w:r>
      <w:r w:rsidRPr="00707195">
        <w:rPr>
          <w:rFonts w:ascii="Arial" w:hAnsi="Arial" w:cs="Arial"/>
          <w:color w:val="000000"/>
          <w:spacing w:val="-1"/>
        </w:rPr>
        <w:t>е</w:t>
      </w:r>
      <w:r w:rsidRPr="00707195">
        <w:rPr>
          <w:rFonts w:ascii="Arial" w:hAnsi="Arial" w:cs="Arial"/>
          <w:color w:val="000000"/>
        </w:rPr>
        <w:t>,</w:t>
      </w:r>
      <w:r w:rsidRPr="00707195">
        <w:rPr>
          <w:rFonts w:ascii="Arial" w:hAnsi="Arial" w:cs="Arial"/>
          <w:color w:val="000000"/>
          <w:spacing w:val="39"/>
        </w:rPr>
        <w:t xml:space="preserve"> </w:t>
      </w:r>
      <w:r w:rsidRPr="00707195">
        <w:rPr>
          <w:rFonts w:ascii="Arial" w:hAnsi="Arial" w:cs="Arial"/>
          <w:color w:val="000000"/>
          <w:spacing w:val="1"/>
        </w:rPr>
        <w:t>р</w:t>
      </w:r>
      <w:r w:rsidRPr="00707195">
        <w:rPr>
          <w:rFonts w:ascii="Arial" w:hAnsi="Arial" w:cs="Arial"/>
          <w:color w:val="000000"/>
        </w:rPr>
        <w:t>ас</w:t>
      </w:r>
      <w:r w:rsidRPr="00707195">
        <w:rPr>
          <w:rFonts w:ascii="Arial" w:hAnsi="Arial" w:cs="Arial"/>
          <w:color w:val="000000"/>
          <w:spacing w:val="-1"/>
        </w:rPr>
        <w:t>п</w:t>
      </w:r>
      <w:r w:rsidRPr="00707195">
        <w:rPr>
          <w:rFonts w:ascii="Arial" w:hAnsi="Arial" w:cs="Arial"/>
          <w:color w:val="000000"/>
        </w:rPr>
        <w:t>оложенные</w:t>
      </w:r>
      <w:r w:rsidRPr="00707195">
        <w:rPr>
          <w:rFonts w:ascii="Arial" w:hAnsi="Arial" w:cs="Arial"/>
          <w:color w:val="000000"/>
          <w:spacing w:val="39"/>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37"/>
        </w:rPr>
        <w:t xml:space="preserve"> </w:t>
      </w:r>
      <w:r w:rsidRPr="00707195">
        <w:rPr>
          <w:rFonts w:ascii="Arial" w:hAnsi="Arial" w:cs="Arial"/>
          <w:color w:val="000000"/>
          <w:spacing w:val="1"/>
        </w:rPr>
        <w:t>и</w:t>
      </w:r>
      <w:r w:rsidRPr="00707195">
        <w:rPr>
          <w:rFonts w:ascii="Arial" w:hAnsi="Arial" w:cs="Arial"/>
          <w:color w:val="000000"/>
        </w:rPr>
        <w:t>с</w:t>
      </w:r>
      <w:r w:rsidRPr="00707195">
        <w:rPr>
          <w:rFonts w:ascii="Arial" w:hAnsi="Arial" w:cs="Arial"/>
          <w:color w:val="000000"/>
          <w:spacing w:val="-1"/>
        </w:rPr>
        <w:t>п</w:t>
      </w:r>
      <w:r w:rsidRPr="00707195">
        <w:rPr>
          <w:rFonts w:ascii="Arial" w:hAnsi="Arial" w:cs="Arial"/>
          <w:color w:val="000000"/>
          <w:spacing w:val="1"/>
        </w:rPr>
        <w:t>р</w:t>
      </w:r>
      <w:r w:rsidRPr="00707195">
        <w:rPr>
          <w:rFonts w:ascii="Arial" w:hAnsi="Arial" w:cs="Arial"/>
          <w:color w:val="000000"/>
        </w:rPr>
        <w:t>аш</w:t>
      </w:r>
      <w:r w:rsidRPr="00707195">
        <w:rPr>
          <w:rFonts w:ascii="Arial" w:hAnsi="Arial" w:cs="Arial"/>
          <w:color w:val="000000"/>
          <w:spacing w:val="1"/>
        </w:rPr>
        <w:t>и</w:t>
      </w:r>
      <w:r w:rsidRPr="00707195">
        <w:rPr>
          <w:rFonts w:ascii="Arial" w:hAnsi="Arial" w:cs="Arial"/>
          <w:color w:val="000000"/>
          <w:spacing w:val="-2"/>
        </w:rPr>
        <w:t>в</w:t>
      </w:r>
      <w:r w:rsidRPr="00707195">
        <w:rPr>
          <w:rFonts w:ascii="Arial" w:hAnsi="Arial" w:cs="Arial"/>
          <w:color w:val="000000"/>
        </w:rPr>
        <w:t>ае</w:t>
      </w:r>
      <w:r w:rsidRPr="00707195">
        <w:rPr>
          <w:rFonts w:ascii="Arial" w:hAnsi="Arial" w:cs="Arial"/>
          <w:color w:val="000000"/>
          <w:spacing w:val="-2"/>
        </w:rPr>
        <w:t>м</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40"/>
        </w:rPr>
        <w:t xml:space="preserve"> </w:t>
      </w:r>
      <w:r w:rsidRPr="00707195">
        <w:rPr>
          <w:rFonts w:ascii="Arial" w:hAnsi="Arial" w:cs="Arial"/>
          <w:color w:val="000000"/>
        </w:rPr>
        <w:t>з</w:t>
      </w:r>
      <w:r w:rsidRPr="00707195">
        <w:rPr>
          <w:rFonts w:ascii="Arial" w:hAnsi="Arial" w:cs="Arial"/>
          <w:color w:val="000000"/>
          <w:spacing w:val="-1"/>
        </w:rPr>
        <w:t>е</w:t>
      </w:r>
      <w:r w:rsidRPr="00707195">
        <w:rPr>
          <w:rFonts w:ascii="Arial" w:hAnsi="Arial" w:cs="Arial"/>
          <w:color w:val="000000"/>
        </w:rPr>
        <w:t>ме</w:t>
      </w:r>
      <w:r w:rsidRPr="00707195">
        <w:rPr>
          <w:rFonts w:ascii="Arial" w:hAnsi="Arial" w:cs="Arial"/>
          <w:color w:val="000000"/>
          <w:spacing w:val="-1"/>
        </w:rPr>
        <w:t>л</w:t>
      </w:r>
      <w:r w:rsidRPr="00707195">
        <w:rPr>
          <w:rFonts w:ascii="Arial" w:hAnsi="Arial" w:cs="Arial"/>
          <w:color w:val="000000"/>
        </w:rPr>
        <w:t>ьном</w:t>
      </w:r>
      <w:r w:rsidRPr="00707195">
        <w:rPr>
          <w:rFonts w:ascii="Arial" w:hAnsi="Arial" w:cs="Arial"/>
          <w:color w:val="000000"/>
          <w:spacing w:val="40"/>
        </w:rPr>
        <w:t xml:space="preserve"> </w:t>
      </w:r>
      <w:r w:rsidRPr="00707195">
        <w:rPr>
          <w:rFonts w:ascii="Arial" w:hAnsi="Arial" w:cs="Arial"/>
          <w:color w:val="000000"/>
          <w:spacing w:val="-2"/>
        </w:rPr>
        <w:t>у</w:t>
      </w:r>
      <w:r w:rsidRPr="00707195">
        <w:rPr>
          <w:rFonts w:ascii="Arial" w:hAnsi="Arial" w:cs="Arial"/>
          <w:color w:val="000000"/>
        </w:rPr>
        <w:t>частке,</w:t>
      </w:r>
      <w:r w:rsidRPr="00707195">
        <w:rPr>
          <w:rFonts w:ascii="Arial" w:hAnsi="Arial" w:cs="Arial"/>
          <w:color w:val="000000"/>
          <w:spacing w:val="40"/>
        </w:rPr>
        <w:t xml:space="preserve"> </w:t>
      </w:r>
      <w:r w:rsidRPr="00707195">
        <w:rPr>
          <w:rFonts w:ascii="Arial" w:hAnsi="Arial" w:cs="Arial"/>
          <w:color w:val="000000"/>
        </w:rPr>
        <w:t>л</w:t>
      </w:r>
      <w:r w:rsidRPr="00707195">
        <w:rPr>
          <w:rFonts w:ascii="Arial" w:hAnsi="Arial" w:cs="Arial"/>
          <w:color w:val="000000"/>
          <w:spacing w:val="1"/>
        </w:rPr>
        <w:t>и</w:t>
      </w:r>
      <w:r w:rsidRPr="00707195">
        <w:rPr>
          <w:rFonts w:ascii="Arial" w:hAnsi="Arial" w:cs="Arial"/>
          <w:color w:val="000000"/>
        </w:rPr>
        <w:t>бо п</w:t>
      </w:r>
      <w:r w:rsidRPr="00707195">
        <w:rPr>
          <w:rFonts w:ascii="Arial" w:hAnsi="Arial" w:cs="Arial"/>
          <w:color w:val="000000"/>
          <w:spacing w:val="1"/>
        </w:rPr>
        <w:t>о</w:t>
      </w:r>
      <w:r w:rsidRPr="00707195">
        <w:rPr>
          <w:rFonts w:ascii="Arial" w:hAnsi="Arial" w:cs="Arial"/>
          <w:color w:val="000000"/>
          <w:spacing w:val="-2"/>
        </w:rPr>
        <w:t>м</w:t>
      </w:r>
      <w:r w:rsidRPr="00707195">
        <w:rPr>
          <w:rFonts w:ascii="Arial" w:hAnsi="Arial" w:cs="Arial"/>
          <w:color w:val="000000"/>
        </w:rPr>
        <w:t>ещ</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78"/>
        </w:rPr>
        <w:t xml:space="preserve"> </w:t>
      </w:r>
      <w:r w:rsidRPr="00707195">
        <w:rPr>
          <w:rFonts w:ascii="Arial" w:hAnsi="Arial" w:cs="Arial"/>
          <w:color w:val="000000"/>
        </w:rPr>
        <w:t>в</w:t>
      </w:r>
      <w:r w:rsidRPr="00707195">
        <w:rPr>
          <w:rFonts w:ascii="Arial" w:hAnsi="Arial" w:cs="Arial"/>
          <w:color w:val="000000"/>
          <w:spacing w:val="78"/>
        </w:rPr>
        <w:t xml:space="preserve"> </w:t>
      </w:r>
      <w:r w:rsidRPr="00707195">
        <w:rPr>
          <w:rFonts w:ascii="Arial" w:hAnsi="Arial" w:cs="Arial"/>
          <w:color w:val="000000"/>
        </w:rPr>
        <w:t>них,</w:t>
      </w:r>
      <w:r w:rsidRPr="00707195">
        <w:rPr>
          <w:rFonts w:ascii="Arial" w:hAnsi="Arial" w:cs="Arial"/>
          <w:color w:val="000000"/>
          <w:spacing w:val="78"/>
        </w:rPr>
        <w:t xml:space="preserve"> </w:t>
      </w:r>
      <w:r w:rsidRPr="00707195">
        <w:rPr>
          <w:rFonts w:ascii="Arial" w:hAnsi="Arial" w:cs="Arial"/>
          <w:color w:val="000000"/>
        </w:rPr>
        <w:t>в</w:t>
      </w:r>
      <w:r w:rsidRPr="00707195">
        <w:rPr>
          <w:rFonts w:ascii="Arial" w:hAnsi="Arial" w:cs="Arial"/>
          <w:color w:val="000000"/>
          <w:spacing w:val="78"/>
        </w:rPr>
        <w:t xml:space="preserve"> </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2"/>
        </w:rPr>
        <w:t>у</w:t>
      </w:r>
      <w:r w:rsidRPr="00707195">
        <w:rPr>
          <w:rFonts w:ascii="Arial" w:hAnsi="Arial" w:cs="Arial"/>
          <w:color w:val="000000"/>
        </w:rPr>
        <w:t>чае</w:t>
      </w:r>
      <w:r w:rsidRPr="00707195">
        <w:rPr>
          <w:rFonts w:ascii="Arial" w:hAnsi="Arial" w:cs="Arial"/>
          <w:color w:val="000000"/>
          <w:spacing w:val="78"/>
        </w:rPr>
        <w:t xml:space="preserve"> </w:t>
      </w:r>
      <w:r w:rsidRPr="00707195">
        <w:rPr>
          <w:rFonts w:ascii="Arial" w:hAnsi="Arial" w:cs="Arial"/>
          <w:color w:val="000000"/>
        </w:rPr>
        <w:t>если</w:t>
      </w:r>
      <w:r w:rsidRPr="00707195">
        <w:rPr>
          <w:rFonts w:ascii="Arial" w:hAnsi="Arial" w:cs="Arial"/>
          <w:color w:val="000000"/>
          <w:spacing w:val="78"/>
        </w:rPr>
        <w:t xml:space="preserve"> </w:t>
      </w:r>
      <w:r w:rsidRPr="00707195">
        <w:rPr>
          <w:rFonts w:ascii="Arial" w:hAnsi="Arial" w:cs="Arial"/>
          <w:color w:val="000000"/>
        </w:rPr>
        <w:t>обращается</w:t>
      </w:r>
      <w:r w:rsidRPr="00707195">
        <w:rPr>
          <w:rFonts w:ascii="Arial" w:hAnsi="Arial" w:cs="Arial"/>
          <w:color w:val="000000"/>
          <w:spacing w:val="78"/>
        </w:rPr>
        <w:t xml:space="preserve"> </w:t>
      </w:r>
      <w:r w:rsidRPr="00707195">
        <w:rPr>
          <w:rFonts w:ascii="Arial" w:hAnsi="Arial" w:cs="Arial"/>
          <w:color w:val="000000"/>
          <w:spacing w:val="-1"/>
        </w:rPr>
        <w:t>со</w:t>
      </w:r>
      <w:r w:rsidRPr="00707195">
        <w:rPr>
          <w:rFonts w:ascii="Arial" w:hAnsi="Arial" w:cs="Arial"/>
          <w:color w:val="000000"/>
        </w:rPr>
        <w:t>бств</w:t>
      </w:r>
      <w:r w:rsidRPr="00707195">
        <w:rPr>
          <w:rFonts w:ascii="Arial" w:hAnsi="Arial" w:cs="Arial"/>
          <w:color w:val="000000"/>
          <w:spacing w:val="-2"/>
        </w:rPr>
        <w:t>е</w:t>
      </w:r>
      <w:r w:rsidRPr="00707195">
        <w:rPr>
          <w:rFonts w:ascii="Arial" w:hAnsi="Arial" w:cs="Arial"/>
          <w:color w:val="000000"/>
        </w:rPr>
        <w:t>нник</w:t>
      </w:r>
      <w:r w:rsidRPr="00707195">
        <w:rPr>
          <w:rFonts w:ascii="Arial" w:hAnsi="Arial" w:cs="Arial"/>
          <w:color w:val="000000"/>
          <w:spacing w:val="79"/>
        </w:rPr>
        <w:t xml:space="preserve"> </w:t>
      </w:r>
      <w:r w:rsidRPr="00707195">
        <w:rPr>
          <w:rFonts w:ascii="Arial" w:hAnsi="Arial" w:cs="Arial"/>
          <w:color w:val="000000"/>
        </w:rPr>
        <w:t>зда</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77"/>
        </w:rPr>
        <w:t xml:space="preserve"> </w:t>
      </w:r>
      <w:r w:rsidRPr="00707195">
        <w:rPr>
          <w:rFonts w:ascii="Arial" w:hAnsi="Arial" w:cs="Arial"/>
          <w:color w:val="000000"/>
        </w:rPr>
        <w:t>соор</w:t>
      </w:r>
      <w:r w:rsidRPr="00707195">
        <w:rPr>
          <w:rFonts w:ascii="Arial" w:hAnsi="Arial" w:cs="Arial"/>
          <w:color w:val="000000"/>
          <w:spacing w:val="-3"/>
        </w:rPr>
        <w:t>у</w:t>
      </w:r>
      <w:r w:rsidRPr="00707195">
        <w:rPr>
          <w:rFonts w:ascii="Arial" w:hAnsi="Arial" w:cs="Arial"/>
          <w:color w:val="000000"/>
        </w:rPr>
        <w:t>жения, п</w:t>
      </w:r>
      <w:r w:rsidRPr="00707195">
        <w:rPr>
          <w:rFonts w:ascii="Arial" w:hAnsi="Arial" w:cs="Arial"/>
          <w:color w:val="000000"/>
          <w:spacing w:val="1"/>
        </w:rPr>
        <w:t>о</w:t>
      </w:r>
      <w:r w:rsidRPr="00707195">
        <w:rPr>
          <w:rFonts w:ascii="Arial" w:hAnsi="Arial" w:cs="Arial"/>
          <w:color w:val="000000"/>
          <w:spacing w:val="-2"/>
        </w:rPr>
        <w:t>м</w:t>
      </w:r>
      <w:r w:rsidRPr="00707195">
        <w:rPr>
          <w:rFonts w:ascii="Arial" w:hAnsi="Arial" w:cs="Arial"/>
          <w:color w:val="000000"/>
        </w:rPr>
        <w:t>ещ</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4"/>
        </w:rPr>
        <w:t xml:space="preserve"> </w:t>
      </w:r>
      <w:r w:rsidRPr="00707195">
        <w:rPr>
          <w:rFonts w:ascii="Arial" w:hAnsi="Arial" w:cs="Arial"/>
          <w:color w:val="000000"/>
        </w:rPr>
        <w:t>в</w:t>
      </w:r>
      <w:r w:rsidRPr="00707195">
        <w:rPr>
          <w:rFonts w:ascii="Arial" w:hAnsi="Arial" w:cs="Arial"/>
          <w:color w:val="000000"/>
          <w:spacing w:val="-6"/>
        </w:rPr>
        <w:t xml:space="preserve"> </w:t>
      </w:r>
      <w:r w:rsidRPr="00707195">
        <w:rPr>
          <w:rFonts w:ascii="Arial" w:hAnsi="Arial" w:cs="Arial"/>
          <w:color w:val="000000"/>
          <w:spacing w:val="-2"/>
        </w:rPr>
        <w:t>з</w:t>
      </w:r>
      <w:r w:rsidRPr="00707195">
        <w:rPr>
          <w:rFonts w:ascii="Arial" w:hAnsi="Arial" w:cs="Arial"/>
          <w:color w:val="000000"/>
        </w:rPr>
        <w:t>д</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
        </w:rPr>
        <w:t>ии</w:t>
      </w:r>
      <w:r w:rsidRPr="00707195">
        <w:rPr>
          <w:rFonts w:ascii="Arial" w:hAnsi="Arial" w:cs="Arial"/>
          <w:color w:val="000000"/>
        </w:rPr>
        <w:t>,</w:t>
      </w:r>
      <w:r w:rsidRPr="00707195">
        <w:rPr>
          <w:rFonts w:ascii="Arial" w:hAnsi="Arial" w:cs="Arial"/>
          <w:color w:val="000000"/>
          <w:spacing w:val="-5"/>
        </w:rPr>
        <w:t xml:space="preserve"> </w:t>
      </w:r>
      <w:r w:rsidRPr="00707195">
        <w:rPr>
          <w:rFonts w:ascii="Arial" w:hAnsi="Arial" w:cs="Arial"/>
          <w:color w:val="000000"/>
        </w:rPr>
        <w:t>соор</w:t>
      </w:r>
      <w:r w:rsidRPr="00707195">
        <w:rPr>
          <w:rFonts w:ascii="Arial" w:hAnsi="Arial" w:cs="Arial"/>
          <w:color w:val="000000"/>
          <w:spacing w:val="-1"/>
        </w:rPr>
        <w:t>у</w:t>
      </w:r>
      <w:r w:rsidRPr="00707195">
        <w:rPr>
          <w:rFonts w:ascii="Arial" w:hAnsi="Arial" w:cs="Arial"/>
          <w:color w:val="000000"/>
        </w:rPr>
        <w:t>жении</w:t>
      </w:r>
      <w:r w:rsidRPr="00707195">
        <w:rPr>
          <w:rFonts w:ascii="Arial" w:hAnsi="Arial" w:cs="Arial"/>
          <w:color w:val="000000"/>
          <w:spacing w:val="-4"/>
        </w:rPr>
        <w:t xml:space="preserve"> </w:t>
      </w:r>
      <w:r w:rsidRPr="00707195">
        <w:rPr>
          <w:rFonts w:ascii="Arial" w:hAnsi="Arial" w:cs="Arial"/>
          <w:color w:val="000000"/>
        </w:rPr>
        <w:t>за</w:t>
      </w:r>
      <w:r w:rsidRPr="00707195">
        <w:rPr>
          <w:rFonts w:ascii="Arial" w:hAnsi="Arial" w:cs="Arial"/>
          <w:color w:val="000000"/>
          <w:spacing w:val="-8"/>
        </w:rPr>
        <w:t xml:space="preserve"> </w:t>
      </w:r>
      <w:r w:rsidRPr="00707195">
        <w:rPr>
          <w:rFonts w:ascii="Arial" w:hAnsi="Arial" w:cs="Arial"/>
          <w:color w:val="000000"/>
          <w:spacing w:val="-1"/>
        </w:rPr>
        <w:t>п</w:t>
      </w:r>
      <w:r w:rsidRPr="00707195">
        <w:rPr>
          <w:rFonts w:ascii="Arial" w:hAnsi="Arial" w:cs="Arial"/>
          <w:color w:val="000000"/>
        </w:rPr>
        <w:t>ред</w:t>
      </w:r>
      <w:r w:rsidRPr="00707195">
        <w:rPr>
          <w:rFonts w:ascii="Arial" w:hAnsi="Arial" w:cs="Arial"/>
          <w:color w:val="000000"/>
          <w:spacing w:val="-1"/>
        </w:rPr>
        <w:t>о</w:t>
      </w:r>
      <w:r w:rsidRPr="00707195">
        <w:rPr>
          <w:rFonts w:ascii="Arial" w:hAnsi="Arial" w:cs="Arial"/>
          <w:color w:val="000000"/>
        </w:rPr>
        <w:t>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ием</w:t>
      </w:r>
      <w:r w:rsidRPr="00707195">
        <w:rPr>
          <w:rFonts w:ascii="Arial" w:hAnsi="Arial" w:cs="Arial"/>
          <w:color w:val="000000"/>
          <w:spacing w:val="-4"/>
        </w:rPr>
        <w:t xml:space="preserve"> </w:t>
      </w:r>
      <w:r w:rsidRPr="00707195">
        <w:rPr>
          <w:rFonts w:ascii="Arial" w:hAnsi="Arial" w:cs="Arial"/>
          <w:color w:val="000000"/>
        </w:rPr>
        <w:t>в</w:t>
      </w:r>
      <w:r w:rsidRPr="00707195">
        <w:rPr>
          <w:rFonts w:ascii="Arial" w:hAnsi="Arial" w:cs="Arial"/>
          <w:color w:val="000000"/>
          <w:spacing w:val="-5"/>
        </w:rPr>
        <w:t xml:space="preserve"> </w:t>
      </w:r>
      <w:r w:rsidRPr="00707195">
        <w:rPr>
          <w:rFonts w:ascii="Arial" w:hAnsi="Arial" w:cs="Arial"/>
          <w:color w:val="000000"/>
          <w:spacing w:val="1"/>
        </w:rPr>
        <w:t>с</w:t>
      </w:r>
      <w:r w:rsidRPr="00707195">
        <w:rPr>
          <w:rFonts w:ascii="Arial" w:hAnsi="Arial" w:cs="Arial"/>
          <w:color w:val="000000"/>
          <w:spacing w:val="-1"/>
        </w:rPr>
        <w:t>о</w:t>
      </w:r>
      <w:r w:rsidRPr="00707195">
        <w:rPr>
          <w:rFonts w:ascii="Arial" w:hAnsi="Arial" w:cs="Arial"/>
          <w:color w:val="000000"/>
        </w:rPr>
        <w:t>б</w:t>
      </w:r>
      <w:r w:rsidRPr="00707195">
        <w:rPr>
          <w:rFonts w:ascii="Arial" w:hAnsi="Arial" w:cs="Arial"/>
          <w:color w:val="000000"/>
          <w:spacing w:val="-1"/>
        </w:rPr>
        <w:t>с</w:t>
      </w:r>
      <w:r w:rsidRPr="00707195">
        <w:rPr>
          <w:rFonts w:ascii="Arial" w:hAnsi="Arial" w:cs="Arial"/>
          <w:color w:val="000000"/>
        </w:rPr>
        <w:t>твен</w:t>
      </w:r>
      <w:r w:rsidRPr="00707195">
        <w:rPr>
          <w:rFonts w:ascii="Arial" w:hAnsi="Arial" w:cs="Arial"/>
          <w:color w:val="000000"/>
          <w:spacing w:val="-1"/>
        </w:rPr>
        <w:t>н</w:t>
      </w:r>
      <w:r w:rsidRPr="00707195">
        <w:rPr>
          <w:rFonts w:ascii="Arial" w:hAnsi="Arial" w:cs="Arial"/>
          <w:color w:val="000000"/>
          <w:spacing w:val="1"/>
        </w:rPr>
        <w:t>о</w:t>
      </w:r>
      <w:r w:rsidRPr="00707195">
        <w:rPr>
          <w:rFonts w:ascii="Arial" w:hAnsi="Arial" w:cs="Arial"/>
          <w:color w:val="000000"/>
        </w:rPr>
        <w:t>сть</w:t>
      </w:r>
      <w:r w:rsidRPr="00707195">
        <w:rPr>
          <w:rFonts w:ascii="Arial" w:hAnsi="Arial" w:cs="Arial"/>
          <w:color w:val="000000"/>
          <w:spacing w:val="-5"/>
        </w:rPr>
        <w:t xml:space="preserve"> </w:t>
      </w:r>
      <w:r w:rsidRPr="00707195">
        <w:rPr>
          <w:rFonts w:ascii="Arial" w:hAnsi="Arial" w:cs="Arial"/>
          <w:color w:val="000000"/>
        </w:rPr>
        <w:t>за</w:t>
      </w:r>
      <w:r w:rsidRPr="00707195">
        <w:rPr>
          <w:rFonts w:ascii="Arial" w:hAnsi="Arial" w:cs="Arial"/>
          <w:color w:val="000000"/>
          <w:spacing w:val="-8"/>
        </w:rPr>
        <w:t xml:space="preserve"> </w:t>
      </w:r>
      <w:r w:rsidRPr="00707195">
        <w:rPr>
          <w:rFonts w:ascii="Arial" w:hAnsi="Arial" w:cs="Arial"/>
          <w:color w:val="000000"/>
        </w:rPr>
        <w:t>плат</w:t>
      </w:r>
      <w:r w:rsidRPr="00707195">
        <w:rPr>
          <w:rFonts w:ascii="Arial" w:hAnsi="Arial" w:cs="Arial"/>
          <w:color w:val="000000"/>
          <w:spacing w:val="-2"/>
        </w:rPr>
        <w:t>у</w:t>
      </w:r>
      <w:r w:rsidRPr="00707195">
        <w:rPr>
          <w:rFonts w:ascii="Arial" w:hAnsi="Arial" w:cs="Arial"/>
          <w:color w:val="000000"/>
        </w:rPr>
        <w:t>,</w:t>
      </w:r>
      <w:r w:rsidRPr="00707195">
        <w:rPr>
          <w:rFonts w:ascii="Arial" w:hAnsi="Arial" w:cs="Arial"/>
          <w:color w:val="000000"/>
          <w:spacing w:val="-3"/>
        </w:rPr>
        <w:t xml:space="preserve"> </w:t>
      </w:r>
      <w:r w:rsidRPr="00707195">
        <w:rPr>
          <w:rFonts w:ascii="Arial" w:hAnsi="Arial" w:cs="Arial"/>
          <w:color w:val="000000"/>
        </w:rPr>
        <w:t>или если</w:t>
      </w:r>
      <w:r w:rsidRPr="00707195">
        <w:rPr>
          <w:rFonts w:ascii="Arial" w:hAnsi="Arial" w:cs="Arial"/>
          <w:color w:val="000000"/>
          <w:spacing w:val="14"/>
        </w:rPr>
        <w:t xml:space="preserve"> </w:t>
      </w:r>
      <w:r w:rsidRPr="00707195">
        <w:rPr>
          <w:rFonts w:ascii="Arial" w:hAnsi="Arial" w:cs="Arial"/>
          <w:color w:val="000000"/>
        </w:rPr>
        <w:t>обращает</w:t>
      </w:r>
      <w:r w:rsidRPr="00707195">
        <w:rPr>
          <w:rFonts w:ascii="Arial" w:hAnsi="Arial" w:cs="Arial"/>
          <w:color w:val="000000"/>
          <w:spacing w:val="-3"/>
        </w:rPr>
        <w:t>с</w:t>
      </w:r>
      <w:r w:rsidRPr="00707195">
        <w:rPr>
          <w:rFonts w:ascii="Arial" w:hAnsi="Arial" w:cs="Arial"/>
          <w:color w:val="000000"/>
        </w:rPr>
        <w:t>я</w:t>
      </w:r>
      <w:r w:rsidRPr="00707195">
        <w:rPr>
          <w:rFonts w:ascii="Arial" w:hAnsi="Arial" w:cs="Arial"/>
          <w:color w:val="000000"/>
          <w:spacing w:val="13"/>
        </w:rPr>
        <w:t xml:space="preserve"> </w:t>
      </w:r>
      <w:r w:rsidRPr="00707195">
        <w:rPr>
          <w:rFonts w:ascii="Arial" w:hAnsi="Arial" w:cs="Arial"/>
          <w:color w:val="000000"/>
          <w:spacing w:val="1"/>
        </w:rPr>
        <w:t>р</w:t>
      </w:r>
      <w:r w:rsidRPr="00707195">
        <w:rPr>
          <w:rFonts w:ascii="Arial" w:hAnsi="Arial" w:cs="Arial"/>
          <w:color w:val="000000"/>
          <w:spacing w:val="-1"/>
        </w:rPr>
        <w:t>ел</w:t>
      </w:r>
      <w:r w:rsidRPr="00707195">
        <w:rPr>
          <w:rFonts w:ascii="Arial" w:hAnsi="Arial" w:cs="Arial"/>
          <w:color w:val="000000"/>
        </w:rPr>
        <w:t>иг</w:t>
      </w:r>
      <w:r w:rsidRPr="00707195">
        <w:rPr>
          <w:rFonts w:ascii="Arial" w:hAnsi="Arial" w:cs="Arial"/>
          <w:color w:val="000000"/>
          <w:spacing w:val="-1"/>
        </w:rPr>
        <w:t>и</w:t>
      </w:r>
      <w:r w:rsidRPr="00707195">
        <w:rPr>
          <w:rFonts w:ascii="Arial" w:hAnsi="Arial" w:cs="Arial"/>
          <w:color w:val="000000"/>
          <w:spacing w:val="1"/>
        </w:rPr>
        <w:t>о</w:t>
      </w:r>
      <w:r w:rsidRPr="00707195">
        <w:rPr>
          <w:rFonts w:ascii="Arial" w:hAnsi="Arial" w:cs="Arial"/>
          <w:color w:val="000000"/>
        </w:rPr>
        <w:t>зная</w:t>
      </w:r>
      <w:r w:rsidRPr="00707195">
        <w:rPr>
          <w:rFonts w:ascii="Arial" w:hAnsi="Arial" w:cs="Arial"/>
          <w:color w:val="000000"/>
          <w:spacing w:val="13"/>
        </w:rPr>
        <w:t xml:space="preserve"> </w:t>
      </w:r>
      <w:r w:rsidRPr="00707195">
        <w:rPr>
          <w:rFonts w:ascii="Arial" w:hAnsi="Arial" w:cs="Arial"/>
          <w:color w:val="000000"/>
        </w:rPr>
        <w:t>организ</w:t>
      </w:r>
      <w:r w:rsidRPr="00707195">
        <w:rPr>
          <w:rFonts w:ascii="Arial" w:hAnsi="Arial" w:cs="Arial"/>
          <w:color w:val="000000"/>
          <w:spacing w:val="-2"/>
        </w:rPr>
        <w:t>а</w:t>
      </w:r>
      <w:r w:rsidRPr="00707195">
        <w:rPr>
          <w:rFonts w:ascii="Arial" w:hAnsi="Arial" w:cs="Arial"/>
          <w:color w:val="000000"/>
        </w:rPr>
        <w:t>ция,</w:t>
      </w:r>
      <w:r w:rsidRPr="00707195">
        <w:rPr>
          <w:rFonts w:ascii="Arial" w:hAnsi="Arial" w:cs="Arial"/>
          <w:color w:val="000000"/>
          <w:spacing w:val="13"/>
        </w:rPr>
        <w:t xml:space="preserve"> </w:t>
      </w:r>
      <w:r w:rsidRPr="00707195">
        <w:rPr>
          <w:rFonts w:ascii="Arial" w:hAnsi="Arial" w:cs="Arial"/>
          <w:color w:val="000000"/>
        </w:rPr>
        <w:t>яв</w:t>
      </w:r>
      <w:r w:rsidRPr="00707195">
        <w:rPr>
          <w:rFonts w:ascii="Arial" w:hAnsi="Arial" w:cs="Arial"/>
          <w:color w:val="000000"/>
          <w:spacing w:val="-1"/>
        </w:rPr>
        <w:t>л</w:t>
      </w:r>
      <w:r w:rsidRPr="00707195">
        <w:rPr>
          <w:rFonts w:ascii="Arial" w:hAnsi="Arial" w:cs="Arial"/>
          <w:color w:val="000000"/>
        </w:rPr>
        <w:t>яющ</w:t>
      </w:r>
      <w:r w:rsidRPr="00707195">
        <w:rPr>
          <w:rFonts w:ascii="Arial" w:hAnsi="Arial" w:cs="Arial"/>
          <w:color w:val="000000"/>
          <w:spacing w:val="-2"/>
        </w:rPr>
        <w:t>а</w:t>
      </w:r>
      <w:r w:rsidRPr="00707195">
        <w:rPr>
          <w:rFonts w:ascii="Arial" w:hAnsi="Arial" w:cs="Arial"/>
          <w:color w:val="000000"/>
          <w:spacing w:val="-1"/>
        </w:rPr>
        <w:t>яся</w:t>
      </w:r>
      <w:r w:rsidRPr="00707195">
        <w:rPr>
          <w:rFonts w:ascii="Arial" w:hAnsi="Arial" w:cs="Arial"/>
          <w:color w:val="000000"/>
          <w:spacing w:val="13"/>
        </w:rPr>
        <w:t xml:space="preserve"> </w:t>
      </w:r>
      <w:r w:rsidRPr="00707195">
        <w:rPr>
          <w:rFonts w:ascii="Arial" w:hAnsi="Arial" w:cs="Arial"/>
          <w:color w:val="000000"/>
        </w:rPr>
        <w:t>собств</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1"/>
        </w:rPr>
        <w:t>к</w:t>
      </w:r>
      <w:r w:rsidRPr="00707195">
        <w:rPr>
          <w:rFonts w:ascii="Arial" w:hAnsi="Arial" w:cs="Arial"/>
          <w:color w:val="000000"/>
        </w:rPr>
        <w:t>ом</w:t>
      </w:r>
      <w:r w:rsidRPr="00707195">
        <w:rPr>
          <w:rFonts w:ascii="Arial" w:hAnsi="Arial" w:cs="Arial"/>
          <w:color w:val="000000"/>
          <w:spacing w:val="14"/>
        </w:rPr>
        <w:t xml:space="preserve"> </w:t>
      </w:r>
      <w:r w:rsidRPr="00707195">
        <w:rPr>
          <w:rFonts w:ascii="Arial" w:hAnsi="Arial" w:cs="Arial"/>
          <w:color w:val="000000"/>
        </w:rPr>
        <w:t>здан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11"/>
        </w:rPr>
        <w:t xml:space="preserve"> </w:t>
      </w:r>
      <w:r w:rsidRPr="00707195">
        <w:rPr>
          <w:rFonts w:ascii="Arial" w:hAnsi="Arial" w:cs="Arial"/>
          <w:color w:val="000000"/>
        </w:rPr>
        <w:t>или соор</w:t>
      </w:r>
      <w:r w:rsidRPr="00707195">
        <w:rPr>
          <w:rFonts w:ascii="Arial" w:hAnsi="Arial" w:cs="Arial"/>
          <w:color w:val="000000"/>
          <w:spacing w:val="-2"/>
        </w:rPr>
        <w:t>у</w:t>
      </w:r>
      <w:r w:rsidRPr="00707195">
        <w:rPr>
          <w:rFonts w:ascii="Arial" w:hAnsi="Arial" w:cs="Arial"/>
          <w:color w:val="000000"/>
        </w:rPr>
        <w:t>жения,</w:t>
      </w:r>
      <w:r w:rsidRPr="00707195">
        <w:rPr>
          <w:rFonts w:ascii="Arial" w:hAnsi="Arial" w:cs="Arial"/>
          <w:color w:val="000000"/>
          <w:spacing w:val="-9"/>
        </w:rPr>
        <w:t xml:space="preserve"> </w:t>
      </w:r>
      <w:r w:rsidRPr="00707195">
        <w:rPr>
          <w:rFonts w:ascii="Arial" w:hAnsi="Arial" w:cs="Arial"/>
          <w:color w:val="000000"/>
        </w:rPr>
        <w:t>за</w:t>
      </w:r>
      <w:r w:rsidRPr="00707195">
        <w:rPr>
          <w:rFonts w:ascii="Arial" w:hAnsi="Arial" w:cs="Arial"/>
          <w:color w:val="000000"/>
          <w:spacing w:val="-10"/>
        </w:rPr>
        <w:t xml:space="preserve"> </w:t>
      </w:r>
      <w:r w:rsidRPr="00707195">
        <w:rPr>
          <w:rFonts w:ascii="Arial" w:hAnsi="Arial" w:cs="Arial"/>
          <w:color w:val="000000"/>
          <w:spacing w:val="-2"/>
        </w:rPr>
        <w:t>п</w:t>
      </w:r>
      <w:r w:rsidRPr="00707195">
        <w:rPr>
          <w:rFonts w:ascii="Arial" w:hAnsi="Arial" w:cs="Arial"/>
          <w:color w:val="000000"/>
        </w:rPr>
        <w:t>редостав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нием</w:t>
      </w:r>
      <w:r w:rsidRPr="00707195">
        <w:rPr>
          <w:rFonts w:ascii="Arial" w:hAnsi="Arial" w:cs="Arial"/>
          <w:color w:val="000000"/>
          <w:spacing w:val="-10"/>
        </w:rPr>
        <w:t xml:space="preserve"> </w:t>
      </w:r>
      <w:r w:rsidRPr="00707195">
        <w:rPr>
          <w:rFonts w:ascii="Arial" w:hAnsi="Arial" w:cs="Arial"/>
          <w:color w:val="000000"/>
        </w:rPr>
        <w:t>в</w:t>
      </w:r>
      <w:r w:rsidRPr="00707195">
        <w:rPr>
          <w:rFonts w:ascii="Arial" w:hAnsi="Arial" w:cs="Arial"/>
          <w:color w:val="000000"/>
          <w:spacing w:val="-10"/>
        </w:rPr>
        <w:t xml:space="preserve"> </w:t>
      </w:r>
      <w:r w:rsidRPr="00707195">
        <w:rPr>
          <w:rFonts w:ascii="Arial" w:hAnsi="Arial" w:cs="Arial"/>
          <w:color w:val="000000"/>
        </w:rPr>
        <w:t>без</w:t>
      </w:r>
      <w:r w:rsidRPr="00707195">
        <w:rPr>
          <w:rFonts w:ascii="Arial" w:hAnsi="Arial" w:cs="Arial"/>
          <w:color w:val="000000"/>
          <w:spacing w:val="-2"/>
        </w:rPr>
        <w:t>в</w:t>
      </w:r>
      <w:r w:rsidRPr="00707195">
        <w:rPr>
          <w:rFonts w:ascii="Arial" w:hAnsi="Arial" w:cs="Arial"/>
          <w:color w:val="000000"/>
          <w:spacing w:val="-1"/>
        </w:rPr>
        <w:t>о</w:t>
      </w:r>
      <w:r w:rsidRPr="00707195">
        <w:rPr>
          <w:rFonts w:ascii="Arial" w:hAnsi="Arial" w:cs="Arial"/>
          <w:color w:val="000000"/>
        </w:rPr>
        <w:t>змезд</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е</w:t>
      </w:r>
      <w:r w:rsidRPr="00707195">
        <w:rPr>
          <w:rFonts w:ascii="Arial" w:hAnsi="Arial" w:cs="Arial"/>
          <w:color w:val="000000"/>
          <w:spacing w:val="-12"/>
        </w:rPr>
        <w:t xml:space="preserve"> </w:t>
      </w:r>
      <w:r w:rsidRPr="00707195">
        <w:rPr>
          <w:rFonts w:ascii="Arial" w:hAnsi="Arial" w:cs="Arial"/>
          <w:color w:val="000000"/>
        </w:rPr>
        <w:t>пол</w:t>
      </w:r>
      <w:r w:rsidRPr="00707195">
        <w:rPr>
          <w:rFonts w:ascii="Arial" w:hAnsi="Arial" w:cs="Arial"/>
          <w:color w:val="000000"/>
          <w:spacing w:val="-1"/>
        </w:rPr>
        <w:t>ь</w:t>
      </w:r>
      <w:r w:rsidRPr="00707195">
        <w:rPr>
          <w:rFonts w:ascii="Arial" w:hAnsi="Arial" w:cs="Arial"/>
          <w:color w:val="000000"/>
        </w:rPr>
        <w:t>зова</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5"/>
        </w:rPr>
        <w:t>е</w:t>
      </w:r>
      <w:r w:rsidRPr="00707195">
        <w:rPr>
          <w:rFonts w:ascii="Arial" w:hAnsi="Arial" w:cs="Arial"/>
          <w:color w:val="000000"/>
        </w:rPr>
        <w:t>,</w:t>
      </w:r>
      <w:r w:rsidRPr="00707195">
        <w:rPr>
          <w:rFonts w:ascii="Arial" w:hAnsi="Arial" w:cs="Arial"/>
          <w:color w:val="000000"/>
          <w:spacing w:val="-10"/>
        </w:rPr>
        <w:t xml:space="preserve"> </w:t>
      </w:r>
      <w:r w:rsidRPr="00707195">
        <w:rPr>
          <w:rFonts w:ascii="Arial" w:hAnsi="Arial" w:cs="Arial"/>
          <w:color w:val="000000"/>
        </w:rPr>
        <w:t>и</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8"/>
        </w:rPr>
        <w:t xml:space="preserve"> </w:t>
      </w:r>
      <w:r w:rsidRPr="00707195">
        <w:rPr>
          <w:rFonts w:ascii="Arial" w:hAnsi="Arial" w:cs="Arial"/>
          <w:color w:val="000000"/>
        </w:rPr>
        <w:t>если</w:t>
      </w:r>
      <w:r w:rsidRPr="00707195">
        <w:rPr>
          <w:rFonts w:ascii="Arial" w:hAnsi="Arial" w:cs="Arial"/>
          <w:color w:val="000000"/>
          <w:spacing w:val="-11"/>
        </w:rPr>
        <w:t xml:space="preserve"> </w:t>
      </w:r>
      <w:r w:rsidRPr="00707195">
        <w:rPr>
          <w:rFonts w:ascii="Arial" w:hAnsi="Arial" w:cs="Arial"/>
          <w:color w:val="000000"/>
          <w:spacing w:val="-1"/>
        </w:rPr>
        <w:t>о</w:t>
      </w:r>
      <w:r w:rsidRPr="00707195">
        <w:rPr>
          <w:rFonts w:ascii="Arial" w:hAnsi="Arial" w:cs="Arial"/>
          <w:color w:val="000000"/>
        </w:rPr>
        <w:t>бращ</w:t>
      </w:r>
      <w:r w:rsidRPr="00707195">
        <w:rPr>
          <w:rFonts w:ascii="Arial" w:hAnsi="Arial" w:cs="Arial"/>
          <w:color w:val="000000"/>
          <w:spacing w:val="-1"/>
        </w:rPr>
        <w:t>а</w:t>
      </w:r>
      <w:r w:rsidRPr="00707195">
        <w:rPr>
          <w:rFonts w:ascii="Arial" w:hAnsi="Arial" w:cs="Arial"/>
          <w:color w:val="000000"/>
        </w:rPr>
        <w:t>ется собстве</w:t>
      </w:r>
      <w:r w:rsidRPr="00707195">
        <w:rPr>
          <w:rFonts w:ascii="Arial" w:hAnsi="Arial" w:cs="Arial"/>
          <w:color w:val="000000"/>
          <w:spacing w:val="-2"/>
        </w:rPr>
        <w:t>н</w:t>
      </w:r>
      <w:r w:rsidRPr="00707195">
        <w:rPr>
          <w:rFonts w:ascii="Arial" w:hAnsi="Arial" w:cs="Arial"/>
          <w:color w:val="000000"/>
          <w:spacing w:val="-1"/>
        </w:rPr>
        <w:t>н</w:t>
      </w:r>
      <w:r w:rsidRPr="00707195">
        <w:rPr>
          <w:rFonts w:ascii="Arial" w:hAnsi="Arial" w:cs="Arial"/>
          <w:color w:val="000000"/>
        </w:rPr>
        <w:t>ик</w:t>
      </w:r>
      <w:r w:rsidRPr="00707195">
        <w:rPr>
          <w:rFonts w:ascii="Arial" w:hAnsi="Arial" w:cs="Arial"/>
          <w:color w:val="000000"/>
          <w:spacing w:val="41"/>
        </w:rPr>
        <w:t xml:space="preserve"> </w:t>
      </w:r>
      <w:r w:rsidRPr="00707195">
        <w:rPr>
          <w:rFonts w:ascii="Arial" w:hAnsi="Arial" w:cs="Arial"/>
          <w:color w:val="000000"/>
        </w:rPr>
        <w:t>з</w:t>
      </w:r>
      <w:r w:rsidRPr="00707195">
        <w:rPr>
          <w:rFonts w:ascii="Arial" w:hAnsi="Arial" w:cs="Arial"/>
          <w:color w:val="000000"/>
          <w:spacing w:val="-1"/>
        </w:rPr>
        <w:t>д</w:t>
      </w:r>
      <w:r w:rsidRPr="00707195">
        <w:rPr>
          <w:rFonts w:ascii="Arial" w:hAnsi="Arial" w:cs="Arial"/>
          <w:color w:val="000000"/>
        </w:rPr>
        <w:t>а</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1"/>
        </w:rPr>
        <w:t>я</w:t>
      </w:r>
      <w:r w:rsidRPr="00707195">
        <w:rPr>
          <w:rFonts w:ascii="Arial" w:hAnsi="Arial" w:cs="Arial"/>
          <w:color w:val="000000"/>
        </w:rPr>
        <w:t>,</w:t>
      </w:r>
      <w:r w:rsidRPr="00707195">
        <w:rPr>
          <w:rFonts w:ascii="Arial" w:hAnsi="Arial" w:cs="Arial"/>
          <w:color w:val="000000"/>
          <w:spacing w:val="38"/>
        </w:rPr>
        <w:t xml:space="preserve"> </w:t>
      </w:r>
      <w:r w:rsidRPr="00707195">
        <w:rPr>
          <w:rFonts w:ascii="Arial" w:hAnsi="Arial" w:cs="Arial"/>
          <w:color w:val="000000"/>
        </w:rPr>
        <w:t>с</w:t>
      </w:r>
      <w:r w:rsidRPr="00707195">
        <w:rPr>
          <w:rFonts w:ascii="Arial" w:hAnsi="Arial" w:cs="Arial"/>
          <w:color w:val="000000"/>
          <w:spacing w:val="1"/>
        </w:rPr>
        <w:t>о</w:t>
      </w:r>
      <w:r w:rsidRPr="00707195">
        <w:rPr>
          <w:rFonts w:ascii="Arial" w:hAnsi="Arial" w:cs="Arial"/>
          <w:color w:val="000000"/>
        </w:rPr>
        <w:t>ор</w:t>
      </w:r>
      <w:r w:rsidRPr="00707195">
        <w:rPr>
          <w:rFonts w:ascii="Arial" w:hAnsi="Arial" w:cs="Arial"/>
          <w:color w:val="000000"/>
          <w:spacing w:val="-2"/>
        </w:rPr>
        <w:t>у</w:t>
      </w:r>
      <w:r w:rsidRPr="00707195">
        <w:rPr>
          <w:rFonts w:ascii="Arial" w:hAnsi="Arial" w:cs="Arial"/>
          <w:color w:val="000000"/>
        </w:rPr>
        <w:t>жения,</w:t>
      </w:r>
      <w:r w:rsidRPr="00707195">
        <w:rPr>
          <w:rFonts w:ascii="Arial" w:hAnsi="Arial" w:cs="Arial"/>
          <w:color w:val="000000"/>
          <w:spacing w:val="39"/>
        </w:rPr>
        <w:t xml:space="preserve"> </w:t>
      </w:r>
      <w:r w:rsidRPr="00707195">
        <w:rPr>
          <w:rFonts w:ascii="Arial" w:hAnsi="Arial" w:cs="Arial"/>
          <w:color w:val="000000"/>
        </w:rPr>
        <w:t>пом</w:t>
      </w:r>
      <w:r w:rsidRPr="00707195">
        <w:rPr>
          <w:rFonts w:ascii="Arial" w:hAnsi="Arial" w:cs="Arial"/>
          <w:color w:val="000000"/>
          <w:spacing w:val="-1"/>
        </w:rPr>
        <w:t>е</w:t>
      </w:r>
      <w:r w:rsidRPr="00707195">
        <w:rPr>
          <w:rFonts w:ascii="Arial" w:hAnsi="Arial" w:cs="Arial"/>
          <w:color w:val="000000"/>
        </w:rPr>
        <w:t>щен</w:t>
      </w:r>
      <w:r w:rsidRPr="00707195">
        <w:rPr>
          <w:rFonts w:ascii="Arial" w:hAnsi="Arial" w:cs="Arial"/>
          <w:color w:val="000000"/>
          <w:spacing w:val="-1"/>
        </w:rPr>
        <w:t>и</w:t>
      </w:r>
      <w:r w:rsidRPr="00707195">
        <w:rPr>
          <w:rFonts w:ascii="Arial" w:hAnsi="Arial" w:cs="Arial"/>
          <w:color w:val="000000"/>
        </w:rPr>
        <w:t>й</w:t>
      </w:r>
      <w:r w:rsidRPr="00707195">
        <w:rPr>
          <w:rFonts w:ascii="Arial" w:hAnsi="Arial" w:cs="Arial"/>
          <w:color w:val="000000"/>
          <w:spacing w:val="41"/>
        </w:rPr>
        <w:t xml:space="preserve"> </w:t>
      </w:r>
      <w:r w:rsidRPr="00707195">
        <w:rPr>
          <w:rFonts w:ascii="Arial" w:hAnsi="Arial" w:cs="Arial"/>
          <w:color w:val="000000"/>
        </w:rPr>
        <w:t>в</w:t>
      </w:r>
      <w:r w:rsidRPr="00707195">
        <w:rPr>
          <w:rFonts w:ascii="Arial" w:hAnsi="Arial" w:cs="Arial"/>
          <w:color w:val="000000"/>
          <w:spacing w:val="38"/>
        </w:rPr>
        <w:t xml:space="preserve"> </w:t>
      </w:r>
      <w:r w:rsidRPr="00707195">
        <w:rPr>
          <w:rFonts w:ascii="Arial" w:hAnsi="Arial" w:cs="Arial"/>
          <w:color w:val="000000"/>
        </w:rPr>
        <w:t>них,</w:t>
      </w:r>
      <w:r w:rsidRPr="00707195">
        <w:rPr>
          <w:rFonts w:ascii="Arial" w:hAnsi="Arial" w:cs="Arial"/>
          <w:color w:val="000000"/>
          <w:spacing w:val="40"/>
        </w:rPr>
        <w:t xml:space="preserve"> </w:t>
      </w:r>
      <w:r w:rsidRPr="00707195">
        <w:rPr>
          <w:rFonts w:ascii="Arial" w:hAnsi="Arial" w:cs="Arial"/>
          <w:color w:val="000000"/>
        </w:rPr>
        <w:t>лицо</w:t>
      </w:r>
      <w:proofErr w:type="gramEnd"/>
      <w:r w:rsidRPr="00707195">
        <w:rPr>
          <w:rFonts w:ascii="Arial" w:hAnsi="Arial" w:cs="Arial"/>
          <w:color w:val="000000"/>
          <w:spacing w:val="1"/>
        </w:rPr>
        <w:t>,</w:t>
      </w:r>
      <w:r w:rsidRPr="00707195">
        <w:rPr>
          <w:rFonts w:ascii="Arial" w:hAnsi="Arial" w:cs="Arial"/>
          <w:color w:val="000000"/>
          <w:spacing w:val="37"/>
        </w:rPr>
        <w:t xml:space="preserve"> </w:t>
      </w:r>
      <w:proofErr w:type="gramStart"/>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ор</w:t>
      </w:r>
      <w:r w:rsidRPr="00707195">
        <w:rPr>
          <w:rFonts w:ascii="Arial" w:hAnsi="Arial" w:cs="Arial"/>
          <w:color w:val="000000"/>
          <w:spacing w:val="1"/>
        </w:rPr>
        <w:t>о</w:t>
      </w:r>
      <w:r w:rsidRPr="00707195">
        <w:rPr>
          <w:rFonts w:ascii="Arial" w:hAnsi="Arial" w:cs="Arial"/>
          <w:color w:val="000000"/>
        </w:rPr>
        <w:t>му</w:t>
      </w:r>
      <w:proofErr w:type="gramEnd"/>
      <w:r w:rsidRPr="00707195">
        <w:rPr>
          <w:rFonts w:ascii="Arial" w:hAnsi="Arial" w:cs="Arial"/>
          <w:color w:val="000000"/>
          <w:spacing w:val="37"/>
        </w:rPr>
        <w:t xml:space="preserve"> </w:t>
      </w:r>
      <w:r w:rsidRPr="00707195">
        <w:rPr>
          <w:rFonts w:ascii="Arial" w:hAnsi="Arial" w:cs="Arial"/>
          <w:color w:val="000000"/>
        </w:rPr>
        <w:t>эти</w:t>
      </w:r>
      <w:r w:rsidRPr="00707195">
        <w:rPr>
          <w:rFonts w:ascii="Arial" w:hAnsi="Arial" w:cs="Arial"/>
          <w:color w:val="000000"/>
          <w:spacing w:val="40"/>
        </w:rPr>
        <w:t xml:space="preserve"> </w:t>
      </w:r>
      <w:r w:rsidRPr="00707195">
        <w:rPr>
          <w:rFonts w:ascii="Arial" w:hAnsi="Arial" w:cs="Arial"/>
          <w:color w:val="000000"/>
        </w:rPr>
        <w:t>объ</w:t>
      </w:r>
      <w:r w:rsidRPr="00707195">
        <w:rPr>
          <w:rFonts w:ascii="Arial" w:hAnsi="Arial" w:cs="Arial"/>
          <w:color w:val="000000"/>
          <w:spacing w:val="7"/>
        </w:rPr>
        <w:t>е</w:t>
      </w:r>
      <w:r w:rsidRPr="00707195">
        <w:rPr>
          <w:rFonts w:ascii="Arial" w:hAnsi="Arial" w:cs="Arial"/>
          <w:color w:val="000000"/>
        </w:rPr>
        <w:t>кты не</w:t>
      </w:r>
      <w:r w:rsidRPr="00707195">
        <w:rPr>
          <w:rFonts w:ascii="Arial" w:hAnsi="Arial" w:cs="Arial"/>
          <w:color w:val="000000"/>
          <w:spacing w:val="1"/>
        </w:rPr>
        <w:t>д</w:t>
      </w:r>
      <w:r w:rsidRPr="00707195">
        <w:rPr>
          <w:rFonts w:ascii="Arial" w:hAnsi="Arial" w:cs="Arial"/>
          <w:color w:val="000000"/>
        </w:rPr>
        <w:t>ви</w:t>
      </w:r>
      <w:r w:rsidRPr="00707195">
        <w:rPr>
          <w:rFonts w:ascii="Arial" w:hAnsi="Arial" w:cs="Arial"/>
          <w:color w:val="000000"/>
          <w:spacing w:val="-1"/>
        </w:rPr>
        <w:t>ж</w:t>
      </w:r>
      <w:r w:rsidRPr="00707195">
        <w:rPr>
          <w:rFonts w:ascii="Arial" w:hAnsi="Arial" w:cs="Arial"/>
          <w:color w:val="000000"/>
        </w:rPr>
        <w:t>и</w:t>
      </w:r>
      <w:r w:rsidRPr="00707195">
        <w:rPr>
          <w:rFonts w:ascii="Arial" w:hAnsi="Arial" w:cs="Arial"/>
          <w:color w:val="000000"/>
          <w:spacing w:val="-1"/>
        </w:rPr>
        <w:t>м</w:t>
      </w:r>
      <w:r w:rsidRPr="00707195">
        <w:rPr>
          <w:rFonts w:ascii="Arial" w:hAnsi="Arial" w:cs="Arial"/>
          <w:color w:val="000000"/>
        </w:rPr>
        <w:t xml:space="preserve">ости </w:t>
      </w:r>
      <w:r w:rsidRPr="00707195">
        <w:rPr>
          <w:rFonts w:ascii="Arial" w:hAnsi="Arial" w:cs="Arial"/>
          <w:color w:val="000000"/>
          <w:spacing w:val="-1"/>
        </w:rPr>
        <w:t>пр</w:t>
      </w:r>
      <w:r w:rsidRPr="00707195">
        <w:rPr>
          <w:rFonts w:ascii="Arial" w:hAnsi="Arial" w:cs="Arial"/>
          <w:color w:val="000000"/>
        </w:rPr>
        <w:t>е</w:t>
      </w:r>
      <w:r w:rsidRPr="00707195">
        <w:rPr>
          <w:rFonts w:ascii="Arial" w:hAnsi="Arial" w:cs="Arial"/>
          <w:color w:val="000000"/>
          <w:spacing w:val="-1"/>
        </w:rPr>
        <w:t>д</w:t>
      </w:r>
      <w:r w:rsidRPr="00707195">
        <w:rPr>
          <w:rFonts w:ascii="Arial" w:hAnsi="Arial" w:cs="Arial"/>
          <w:color w:val="000000"/>
          <w:spacing w:val="1"/>
        </w:rPr>
        <w:t>о</w:t>
      </w:r>
      <w:r w:rsidRPr="00707195">
        <w:rPr>
          <w:rFonts w:ascii="Arial" w:hAnsi="Arial" w:cs="Arial"/>
          <w:color w:val="000000"/>
        </w:rPr>
        <w:t>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ы на х</w:t>
      </w:r>
      <w:r w:rsidRPr="00707195">
        <w:rPr>
          <w:rFonts w:ascii="Arial" w:hAnsi="Arial" w:cs="Arial"/>
          <w:color w:val="000000"/>
          <w:spacing w:val="1"/>
        </w:rPr>
        <w:t>о</w:t>
      </w:r>
      <w:r w:rsidRPr="00707195">
        <w:rPr>
          <w:rFonts w:ascii="Arial" w:hAnsi="Arial" w:cs="Arial"/>
          <w:color w:val="000000"/>
          <w:spacing w:val="-1"/>
        </w:rPr>
        <w:t>з</w:t>
      </w:r>
      <w:r w:rsidRPr="00707195">
        <w:rPr>
          <w:rFonts w:ascii="Arial" w:hAnsi="Arial" w:cs="Arial"/>
          <w:color w:val="000000"/>
        </w:rPr>
        <w:t>яйств</w:t>
      </w:r>
      <w:r w:rsidRPr="00707195">
        <w:rPr>
          <w:rFonts w:ascii="Arial" w:hAnsi="Arial" w:cs="Arial"/>
          <w:color w:val="000000"/>
          <w:spacing w:val="-2"/>
        </w:rPr>
        <w:t>ен</w:t>
      </w:r>
      <w:r w:rsidRPr="00707195">
        <w:rPr>
          <w:rFonts w:ascii="Arial" w:hAnsi="Arial" w:cs="Arial"/>
          <w:color w:val="000000"/>
        </w:rPr>
        <w:t>ного в</w:t>
      </w:r>
      <w:r w:rsidRPr="00707195">
        <w:rPr>
          <w:rFonts w:ascii="Arial" w:hAnsi="Arial" w:cs="Arial"/>
          <w:color w:val="000000"/>
          <w:spacing w:val="-2"/>
        </w:rPr>
        <w:t>е</w:t>
      </w:r>
      <w:r w:rsidRPr="00707195">
        <w:rPr>
          <w:rFonts w:ascii="Arial" w:hAnsi="Arial" w:cs="Arial"/>
          <w:color w:val="000000"/>
        </w:rPr>
        <w:t>де</w:t>
      </w:r>
      <w:r w:rsidRPr="00707195">
        <w:rPr>
          <w:rFonts w:ascii="Arial" w:hAnsi="Arial" w:cs="Arial"/>
          <w:color w:val="000000"/>
          <w:spacing w:val="-1"/>
        </w:rPr>
        <w:t>н</w:t>
      </w:r>
      <w:r w:rsidRPr="00707195">
        <w:rPr>
          <w:rFonts w:ascii="Arial" w:hAnsi="Arial" w:cs="Arial"/>
          <w:color w:val="000000"/>
        </w:rPr>
        <w:t>ия или на пра</w:t>
      </w:r>
      <w:r w:rsidRPr="00707195">
        <w:rPr>
          <w:rFonts w:ascii="Arial" w:hAnsi="Arial" w:cs="Arial"/>
          <w:color w:val="000000"/>
          <w:spacing w:val="-3"/>
        </w:rPr>
        <w:t>в</w:t>
      </w:r>
      <w:r w:rsidRPr="00707195">
        <w:rPr>
          <w:rFonts w:ascii="Arial" w:hAnsi="Arial" w:cs="Arial"/>
          <w:color w:val="000000"/>
        </w:rPr>
        <w:t>е оп</w:t>
      </w:r>
      <w:r w:rsidRPr="00707195">
        <w:rPr>
          <w:rFonts w:ascii="Arial" w:hAnsi="Arial" w:cs="Arial"/>
          <w:color w:val="000000"/>
          <w:spacing w:val="-1"/>
        </w:rPr>
        <w:t>е</w:t>
      </w:r>
      <w:r w:rsidRPr="00707195">
        <w:rPr>
          <w:rFonts w:ascii="Arial" w:hAnsi="Arial" w:cs="Arial"/>
          <w:color w:val="000000"/>
        </w:rPr>
        <w:t>ра</w:t>
      </w:r>
      <w:r w:rsidRPr="00707195">
        <w:rPr>
          <w:rFonts w:ascii="Arial" w:hAnsi="Arial" w:cs="Arial"/>
          <w:color w:val="000000"/>
          <w:spacing w:val="-2"/>
        </w:rPr>
        <w:t>т</w:t>
      </w:r>
      <w:r w:rsidRPr="00707195">
        <w:rPr>
          <w:rFonts w:ascii="Arial" w:hAnsi="Arial" w:cs="Arial"/>
          <w:color w:val="000000"/>
        </w:rPr>
        <w:t>ивно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3"/>
        </w:rPr>
        <w:t xml:space="preserve"> у</w:t>
      </w:r>
      <w:r w:rsidRPr="00707195">
        <w:rPr>
          <w:rFonts w:ascii="Arial" w:hAnsi="Arial" w:cs="Arial"/>
          <w:color w:val="000000"/>
        </w:rPr>
        <w:t>пра</w:t>
      </w:r>
      <w:r w:rsidRPr="00707195">
        <w:rPr>
          <w:rFonts w:ascii="Arial" w:hAnsi="Arial" w:cs="Arial"/>
          <w:color w:val="000000"/>
          <w:spacing w:val="-2"/>
        </w:rPr>
        <w:t>в</w:t>
      </w:r>
      <w:r w:rsidRPr="00707195">
        <w:rPr>
          <w:rFonts w:ascii="Arial" w:hAnsi="Arial" w:cs="Arial"/>
          <w:color w:val="000000"/>
        </w:rPr>
        <w:t>ления,</w:t>
      </w:r>
      <w:r w:rsidRPr="00707195">
        <w:rPr>
          <w:rFonts w:ascii="Arial" w:hAnsi="Arial" w:cs="Arial"/>
          <w:color w:val="000000"/>
          <w:spacing w:val="-5"/>
        </w:rPr>
        <w:t xml:space="preserve"> </w:t>
      </w:r>
      <w:r w:rsidRPr="00707195">
        <w:rPr>
          <w:rFonts w:ascii="Arial" w:hAnsi="Arial" w:cs="Arial"/>
          <w:color w:val="000000"/>
        </w:rPr>
        <w:t>за</w:t>
      </w:r>
      <w:r w:rsidRPr="00707195">
        <w:rPr>
          <w:rFonts w:ascii="Arial" w:hAnsi="Arial" w:cs="Arial"/>
          <w:color w:val="000000"/>
          <w:spacing w:val="-8"/>
        </w:rPr>
        <w:t xml:space="preserve"> </w:t>
      </w:r>
      <w:r w:rsidRPr="00707195">
        <w:rPr>
          <w:rFonts w:ascii="Arial" w:hAnsi="Arial" w:cs="Arial"/>
          <w:color w:val="000000"/>
          <w:spacing w:val="-2"/>
        </w:rPr>
        <w:t>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2"/>
        </w:rPr>
        <w:t>т</w:t>
      </w:r>
      <w:r w:rsidRPr="00707195">
        <w:rPr>
          <w:rFonts w:ascii="Arial" w:hAnsi="Arial" w:cs="Arial"/>
          <w:color w:val="000000"/>
        </w:rPr>
        <w:t>а</w:t>
      </w:r>
      <w:r w:rsidRPr="00707195">
        <w:rPr>
          <w:rFonts w:ascii="Arial" w:hAnsi="Arial" w:cs="Arial"/>
          <w:color w:val="000000"/>
          <w:spacing w:val="-2"/>
        </w:rPr>
        <w:t>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ем</w:t>
      </w:r>
      <w:r w:rsidRPr="00707195">
        <w:rPr>
          <w:rFonts w:ascii="Arial" w:hAnsi="Arial" w:cs="Arial"/>
          <w:color w:val="000000"/>
          <w:spacing w:val="-6"/>
        </w:rPr>
        <w:t xml:space="preserve"> </w:t>
      </w:r>
      <w:r w:rsidRPr="00707195">
        <w:rPr>
          <w:rFonts w:ascii="Arial" w:hAnsi="Arial" w:cs="Arial"/>
          <w:color w:val="000000"/>
        </w:rPr>
        <w:t>в</w:t>
      </w:r>
      <w:r w:rsidRPr="00707195">
        <w:rPr>
          <w:rFonts w:ascii="Arial" w:hAnsi="Arial" w:cs="Arial"/>
          <w:color w:val="000000"/>
          <w:spacing w:val="-6"/>
        </w:rPr>
        <w:t xml:space="preserve"> </w:t>
      </w:r>
      <w:r w:rsidRPr="00707195">
        <w:rPr>
          <w:rFonts w:ascii="Arial" w:hAnsi="Arial" w:cs="Arial"/>
          <w:color w:val="000000"/>
        </w:rPr>
        <w:t>аре</w:t>
      </w:r>
      <w:r w:rsidRPr="00707195">
        <w:rPr>
          <w:rFonts w:ascii="Arial" w:hAnsi="Arial" w:cs="Arial"/>
          <w:color w:val="000000"/>
          <w:spacing w:val="-2"/>
        </w:rPr>
        <w:t>н</w:t>
      </w:r>
      <w:r w:rsidRPr="00707195">
        <w:rPr>
          <w:rFonts w:ascii="Arial" w:hAnsi="Arial" w:cs="Arial"/>
          <w:color w:val="000000"/>
        </w:rPr>
        <w:t>д</w:t>
      </w:r>
      <w:r w:rsidRPr="00707195">
        <w:rPr>
          <w:rFonts w:ascii="Arial" w:hAnsi="Arial" w:cs="Arial"/>
          <w:color w:val="000000"/>
          <w:spacing w:val="-3"/>
        </w:rPr>
        <w:t>у</w:t>
      </w:r>
      <w:r w:rsidRPr="00707195">
        <w:rPr>
          <w:rFonts w:ascii="Arial" w:hAnsi="Arial" w:cs="Arial"/>
          <w:color w:val="000000"/>
        </w:rPr>
        <w:t>,</w:t>
      </w:r>
      <w:r w:rsidRPr="00707195">
        <w:rPr>
          <w:rFonts w:ascii="Arial" w:hAnsi="Arial" w:cs="Arial"/>
          <w:color w:val="000000"/>
          <w:spacing w:val="-5"/>
        </w:rPr>
        <w:t xml:space="preserve"> </w:t>
      </w:r>
      <w:r w:rsidRPr="00707195">
        <w:rPr>
          <w:rFonts w:ascii="Arial" w:hAnsi="Arial" w:cs="Arial"/>
          <w:color w:val="000000"/>
        </w:rPr>
        <w:t>если</w:t>
      </w:r>
      <w:r w:rsidRPr="00707195">
        <w:rPr>
          <w:rFonts w:ascii="Arial" w:hAnsi="Arial" w:cs="Arial"/>
          <w:color w:val="000000"/>
          <w:spacing w:val="-4"/>
        </w:rPr>
        <w:t xml:space="preserve"> </w:t>
      </w:r>
      <w:r w:rsidRPr="00707195">
        <w:rPr>
          <w:rFonts w:ascii="Arial" w:hAnsi="Arial" w:cs="Arial"/>
          <w:color w:val="000000"/>
        </w:rPr>
        <w:t>право</w:t>
      </w:r>
      <w:r w:rsidRPr="00707195">
        <w:rPr>
          <w:rFonts w:ascii="Arial" w:hAnsi="Arial" w:cs="Arial"/>
          <w:color w:val="000000"/>
          <w:spacing w:val="-6"/>
        </w:rPr>
        <w:t xml:space="preserve"> </w:t>
      </w:r>
      <w:r w:rsidRPr="00707195">
        <w:rPr>
          <w:rFonts w:ascii="Arial" w:hAnsi="Arial" w:cs="Arial"/>
          <w:color w:val="000000"/>
        </w:rPr>
        <w:t>на</w:t>
      </w:r>
      <w:r w:rsidRPr="00707195">
        <w:rPr>
          <w:rFonts w:ascii="Arial" w:hAnsi="Arial" w:cs="Arial"/>
          <w:color w:val="000000"/>
          <w:spacing w:val="-5"/>
        </w:rPr>
        <w:t xml:space="preserve"> </w:t>
      </w:r>
      <w:r w:rsidRPr="00707195">
        <w:rPr>
          <w:rFonts w:ascii="Arial" w:hAnsi="Arial" w:cs="Arial"/>
          <w:color w:val="000000"/>
        </w:rPr>
        <w:t>т</w:t>
      </w:r>
      <w:r w:rsidRPr="00707195">
        <w:rPr>
          <w:rFonts w:ascii="Arial" w:hAnsi="Arial" w:cs="Arial"/>
          <w:color w:val="000000"/>
          <w:spacing w:val="-2"/>
        </w:rPr>
        <w:t>а</w:t>
      </w:r>
      <w:r w:rsidRPr="00707195">
        <w:rPr>
          <w:rFonts w:ascii="Arial" w:hAnsi="Arial" w:cs="Arial"/>
          <w:color w:val="000000"/>
        </w:rPr>
        <w:t>кое</w:t>
      </w:r>
      <w:r w:rsidRPr="00707195">
        <w:rPr>
          <w:rFonts w:ascii="Arial" w:hAnsi="Arial" w:cs="Arial"/>
          <w:color w:val="000000"/>
          <w:spacing w:val="-5"/>
        </w:rPr>
        <w:t xml:space="preserve"> </w:t>
      </w:r>
      <w:r w:rsidRPr="00707195">
        <w:rPr>
          <w:rFonts w:ascii="Arial" w:hAnsi="Arial" w:cs="Arial"/>
          <w:color w:val="000000"/>
        </w:rPr>
        <w:t>з</w:t>
      </w:r>
      <w:r w:rsidRPr="00707195">
        <w:rPr>
          <w:rFonts w:ascii="Arial" w:hAnsi="Arial" w:cs="Arial"/>
          <w:color w:val="000000"/>
          <w:spacing w:val="-2"/>
        </w:rPr>
        <w:t>д</w:t>
      </w:r>
      <w:r w:rsidRPr="00707195">
        <w:rPr>
          <w:rFonts w:ascii="Arial" w:hAnsi="Arial" w:cs="Arial"/>
          <w:color w:val="000000"/>
        </w:rPr>
        <w:t xml:space="preserve">ание, </w:t>
      </w:r>
      <w:r w:rsidRPr="00707195">
        <w:rPr>
          <w:rFonts w:ascii="Arial" w:hAnsi="Arial" w:cs="Arial"/>
          <w:color w:val="000000"/>
        </w:rPr>
        <w:lastRenderedPageBreak/>
        <w:t>соор</w:t>
      </w:r>
      <w:r w:rsidRPr="00707195">
        <w:rPr>
          <w:rFonts w:ascii="Arial" w:hAnsi="Arial" w:cs="Arial"/>
          <w:color w:val="000000"/>
          <w:spacing w:val="-2"/>
        </w:rPr>
        <w:t>у</w:t>
      </w:r>
      <w:r w:rsidRPr="00707195">
        <w:rPr>
          <w:rFonts w:ascii="Arial" w:hAnsi="Arial" w:cs="Arial"/>
          <w:color w:val="000000"/>
        </w:rPr>
        <w:t>жение</w:t>
      </w:r>
      <w:r w:rsidRPr="00707195">
        <w:rPr>
          <w:rFonts w:ascii="Arial" w:hAnsi="Arial" w:cs="Arial"/>
          <w:color w:val="000000"/>
          <w:spacing w:val="100"/>
        </w:rPr>
        <w:t xml:space="preserve"> </w:t>
      </w:r>
      <w:r w:rsidRPr="00707195">
        <w:rPr>
          <w:rFonts w:ascii="Arial" w:hAnsi="Arial" w:cs="Arial"/>
          <w:color w:val="000000"/>
        </w:rPr>
        <w:t>либо</w:t>
      </w:r>
      <w:r w:rsidRPr="00707195">
        <w:rPr>
          <w:rFonts w:ascii="Arial" w:hAnsi="Arial" w:cs="Arial"/>
          <w:color w:val="000000"/>
          <w:spacing w:val="101"/>
        </w:rPr>
        <w:t xml:space="preserve"> </w:t>
      </w:r>
      <w:r w:rsidRPr="00707195">
        <w:rPr>
          <w:rFonts w:ascii="Arial" w:hAnsi="Arial" w:cs="Arial"/>
          <w:color w:val="000000"/>
          <w:spacing w:val="1"/>
        </w:rPr>
        <w:t>по</w:t>
      </w:r>
      <w:r w:rsidRPr="00707195">
        <w:rPr>
          <w:rFonts w:ascii="Arial" w:hAnsi="Arial" w:cs="Arial"/>
          <w:color w:val="000000"/>
        </w:rPr>
        <w:t>мещ</w:t>
      </w:r>
      <w:r w:rsidRPr="00707195">
        <w:rPr>
          <w:rFonts w:ascii="Arial" w:hAnsi="Arial" w:cs="Arial"/>
          <w:color w:val="000000"/>
          <w:spacing w:val="-2"/>
        </w:rPr>
        <w:t>е</w:t>
      </w:r>
      <w:r w:rsidRPr="00707195">
        <w:rPr>
          <w:rFonts w:ascii="Arial" w:hAnsi="Arial" w:cs="Arial"/>
          <w:color w:val="000000"/>
        </w:rPr>
        <w:t>ние</w:t>
      </w:r>
      <w:r w:rsidRPr="00707195">
        <w:rPr>
          <w:rFonts w:ascii="Arial" w:hAnsi="Arial" w:cs="Arial"/>
          <w:color w:val="000000"/>
          <w:spacing w:val="99"/>
        </w:rPr>
        <w:t xml:space="preserve"> </w:t>
      </w:r>
      <w:r w:rsidRPr="00707195">
        <w:rPr>
          <w:rFonts w:ascii="Arial" w:hAnsi="Arial" w:cs="Arial"/>
          <w:color w:val="000000"/>
        </w:rPr>
        <w:t>не</w:t>
      </w:r>
      <w:r w:rsidRPr="00707195">
        <w:rPr>
          <w:rFonts w:ascii="Arial" w:hAnsi="Arial" w:cs="Arial"/>
          <w:color w:val="000000"/>
          <w:spacing w:val="99"/>
        </w:rPr>
        <w:t xml:space="preserve"> </w:t>
      </w:r>
      <w:r w:rsidRPr="00707195">
        <w:rPr>
          <w:rFonts w:ascii="Arial" w:hAnsi="Arial" w:cs="Arial"/>
          <w:color w:val="000000"/>
        </w:rPr>
        <w:t>зарегис</w:t>
      </w:r>
      <w:r w:rsidRPr="00707195">
        <w:rPr>
          <w:rFonts w:ascii="Arial" w:hAnsi="Arial" w:cs="Arial"/>
          <w:color w:val="000000"/>
          <w:spacing w:val="-2"/>
        </w:rPr>
        <w:t>т</w:t>
      </w:r>
      <w:r w:rsidRPr="00707195">
        <w:rPr>
          <w:rFonts w:ascii="Arial" w:hAnsi="Arial" w:cs="Arial"/>
          <w:color w:val="000000"/>
        </w:rPr>
        <w:t>р</w:t>
      </w:r>
      <w:r w:rsidRPr="00707195">
        <w:rPr>
          <w:rFonts w:ascii="Arial" w:hAnsi="Arial" w:cs="Arial"/>
          <w:color w:val="000000"/>
          <w:spacing w:val="-1"/>
        </w:rPr>
        <w:t>и</w:t>
      </w:r>
      <w:r w:rsidRPr="00707195">
        <w:rPr>
          <w:rFonts w:ascii="Arial" w:hAnsi="Arial" w:cs="Arial"/>
          <w:color w:val="000000"/>
        </w:rPr>
        <w:t>рова</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01"/>
        </w:rPr>
        <w:t xml:space="preserve"> </w:t>
      </w:r>
      <w:r w:rsidRPr="00707195">
        <w:rPr>
          <w:rFonts w:ascii="Arial" w:hAnsi="Arial" w:cs="Arial"/>
          <w:color w:val="000000"/>
        </w:rPr>
        <w:t>в</w:t>
      </w:r>
      <w:r w:rsidRPr="00707195">
        <w:rPr>
          <w:rFonts w:ascii="Arial" w:hAnsi="Arial" w:cs="Arial"/>
          <w:color w:val="000000"/>
          <w:spacing w:val="107"/>
        </w:rPr>
        <w:t xml:space="preserve"> </w:t>
      </w:r>
      <w:r w:rsidRPr="00707195">
        <w:rPr>
          <w:rFonts w:ascii="Arial" w:hAnsi="Arial" w:cs="Arial"/>
          <w:color w:val="000000"/>
        </w:rPr>
        <w:t>Е</w:t>
      </w:r>
      <w:r w:rsidRPr="00707195">
        <w:rPr>
          <w:rFonts w:ascii="Arial" w:hAnsi="Arial" w:cs="Arial"/>
          <w:color w:val="000000"/>
          <w:spacing w:val="2"/>
        </w:rPr>
        <w:t>д</w:t>
      </w:r>
      <w:r w:rsidRPr="00707195">
        <w:rPr>
          <w:rFonts w:ascii="Arial" w:hAnsi="Arial" w:cs="Arial"/>
          <w:color w:val="000000"/>
        </w:rPr>
        <w:t>ином</w:t>
      </w:r>
      <w:r w:rsidRPr="00707195">
        <w:rPr>
          <w:rFonts w:ascii="Arial" w:hAnsi="Arial" w:cs="Arial"/>
          <w:color w:val="000000"/>
          <w:spacing w:val="99"/>
        </w:rPr>
        <w:t xml:space="preserve"> </w:t>
      </w:r>
      <w:r w:rsidRPr="00707195">
        <w:rPr>
          <w:rFonts w:ascii="Arial" w:hAnsi="Arial" w:cs="Arial"/>
          <w:color w:val="000000"/>
        </w:rPr>
        <w:t>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3"/>
        </w:rPr>
        <w:t>у</w:t>
      </w:r>
      <w:r w:rsidRPr="00707195">
        <w:rPr>
          <w:rFonts w:ascii="Arial" w:hAnsi="Arial" w:cs="Arial"/>
          <w:color w:val="000000"/>
          <w:spacing w:val="1"/>
        </w:rPr>
        <w:t>д</w:t>
      </w:r>
      <w:r w:rsidRPr="00707195">
        <w:rPr>
          <w:rFonts w:ascii="Arial" w:hAnsi="Arial" w:cs="Arial"/>
          <w:color w:val="000000"/>
        </w:rPr>
        <w:t>арств</w:t>
      </w:r>
      <w:r w:rsidRPr="00707195">
        <w:rPr>
          <w:rFonts w:ascii="Arial" w:hAnsi="Arial" w:cs="Arial"/>
          <w:color w:val="000000"/>
          <w:spacing w:val="-2"/>
        </w:rPr>
        <w:t>е</w:t>
      </w:r>
      <w:r w:rsidRPr="00707195">
        <w:rPr>
          <w:rFonts w:ascii="Arial" w:hAnsi="Arial" w:cs="Arial"/>
          <w:color w:val="000000"/>
        </w:rPr>
        <w:t>нном реес</w:t>
      </w:r>
      <w:r w:rsidRPr="00707195">
        <w:rPr>
          <w:rFonts w:ascii="Arial" w:hAnsi="Arial" w:cs="Arial"/>
          <w:color w:val="000000"/>
          <w:spacing w:val="-2"/>
        </w:rPr>
        <w:t>т</w:t>
      </w:r>
      <w:r w:rsidRPr="00707195">
        <w:rPr>
          <w:rFonts w:ascii="Arial" w:hAnsi="Arial" w:cs="Arial"/>
          <w:color w:val="000000"/>
        </w:rPr>
        <w:t>ре</w:t>
      </w:r>
      <w:r w:rsidRPr="00707195">
        <w:rPr>
          <w:rFonts w:ascii="Arial" w:hAnsi="Arial" w:cs="Arial"/>
          <w:color w:val="000000"/>
          <w:spacing w:val="-2"/>
        </w:rPr>
        <w:t xml:space="preserve"> </w:t>
      </w:r>
      <w:r w:rsidRPr="00707195">
        <w:rPr>
          <w:rFonts w:ascii="Arial" w:hAnsi="Arial" w:cs="Arial"/>
          <w:color w:val="000000"/>
        </w:rPr>
        <w:t>нед</w:t>
      </w:r>
      <w:r w:rsidRPr="00707195">
        <w:rPr>
          <w:rFonts w:ascii="Arial" w:hAnsi="Arial" w:cs="Arial"/>
          <w:color w:val="000000"/>
          <w:spacing w:val="-1"/>
        </w:rPr>
        <w:t>в</w:t>
      </w:r>
      <w:r w:rsidRPr="00707195">
        <w:rPr>
          <w:rFonts w:ascii="Arial" w:hAnsi="Arial" w:cs="Arial"/>
          <w:color w:val="000000"/>
        </w:rPr>
        <w:t>и</w:t>
      </w:r>
      <w:r w:rsidRPr="00707195">
        <w:rPr>
          <w:rFonts w:ascii="Arial" w:hAnsi="Arial" w:cs="Arial"/>
          <w:color w:val="000000"/>
          <w:spacing w:val="-1"/>
        </w:rPr>
        <w:t>ж</w:t>
      </w:r>
      <w:r w:rsidRPr="00707195">
        <w:rPr>
          <w:rFonts w:ascii="Arial" w:hAnsi="Arial" w:cs="Arial"/>
          <w:color w:val="000000"/>
        </w:rPr>
        <w:t>и</w:t>
      </w:r>
      <w:r w:rsidRPr="00707195">
        <w:rPr>
          <w:rFonts w:ascii="Arial" w:hAnsi="Arial" w:cs="Arial"/>
          <w:color w:val="000000"/>
          <w:spacing w:val="-1"/>
        </w:rPr>
        <w:t>м</w:t>
      </w:r>
      <w:r w:rsidRPr="00707195">
        <w:rPr>
          <w:rFonts w:ascii="Arial" w:hAnsi="Arial" w:cs="Arial"/>
          <w:color w:val="000000"/>
        </w:rPr>
        <w:t>ости (дал</w:t>
      </w:r>
      <w:r w:rsidRPr="00707195">
        <w:rPr>
          <w:rFonts w:ascii="Arial" w:hAnsi="Arial" w:cs="Arial"/>
          <w:color w:val="000000"/>
          <w:spacing w:val="-1"/>
        </w:rPr>
        <w:t>е</w:t>
      </w:r>
      <w:r w:rsidRPr="00707195">
        <w:rPr>
          <w:rFonts w:ascii="Arial" w:hAnsi="Arial" w:cs="Arial"/>
          <w:color w:val="000000"/>
        </w:rPr>
        <w:t>е</w:t>
      </w:r>
      <w:r w:rsidRPr="00707195">
        <w:rPr>
          <w:rFonts w:ascii="Arial" w:hAnsi="Arial" w:cs="Arial"/>
          <w:color w:val="000000"/>
          <w:spacing w:val="2"/>
        </w:rPr>
        <w:t xml:space="preserve"> </w:t>
      </w:r>
      <w:r w:rsidRPr="00707195">
        <w:rPr>
          <w:rFonts w:ascii="Arial" w:hAnsi="Arial" w:cs="Arial"/>
          <w:color w:val="000000"/>
          <w:spacing w:val="1"/>
        </w:rPr>
        <w:t>–</w:t>
      </w:r>
      <w:r w:rsidRPr="00707195">
        <w:rPr>
          <w:rFonts w:ascii="Arial" w:hAnsi="Arial" w:cs="Arial"/>
          <w:color w:val="000000"/>
        </w:rPr>
        <w:t xml:space="preserve"> Е</w:t>
      </w:r>
      <w:r w:rsidRPr="00707195">
        <w:rPr>
          <w:rFonts w:ascii="Arial" w:hAnsi="Arial" w:cs="Arial"/>
          <w:color w:val="000000"/>
          <w:spacing w:val="1"/>
        </w:rPr>
        <w:t>Г</w:t>
      </w:r>
      <w:r w:rsidRPr="00707195">
        <w:rPr>
          <w:rFonts w:ascii="Arial" w:hAnsi="Arial" w:cs="Arial"/>
          <w:color w:val="000000"/>
        </w:rPr>
        <w:t>РН</w:t>
      </w:r>
      <w:r w:rsidRPr="00707195">
        <w:rPr>
          <w:rFonts w:ascii="Arial" w:hAnsi="Arial" w:cs="Arial"/>
          <w:color w:val="000000"/>
          <w:spacing w:val="-1"/>
        </w:rPr>
        <w:t>)</w:t>
      </w:r>
      <w:r w:rsidRPr="00707195">
        <w:rPr>
          <w:rFonts w:ascii="Arial" w:hAnsi="Arial" w:cs="Arial"/>
          <w:color w:val="000000"/>
        </w:rPr>
        <w:t>;</w:t>
      </w:r>
    </w:p>
    <w:p w:rsidR="00707195" w:rsidRPr="00707195" w:rsidRDefault="00707195" w:rsidP="00707195">
      <w:pPr>
        <w:widowControl w:val="0"/>
        <w:tabs>
          <w:tab w:val="left" w:pos="1096"/>
          <w:tab w:val="left" w:pos="3321"/>
          <w:tab w:val="left" w:pos="5369"/>
          <w:tab w:val="left" w:pos="7569"/>
          <w:tab w:val="left" w:pos="8130"/>
        </w:tabs>
        <w:spacing w:line="239" w:lineRule="auto"/>
        <w:ind w:right="-15"/>
        <w:jc w:val="both"/>
        <w:rPr>
          <w:rFonts w:ascii="Arial" w:hAnsi="Arial" w:cs="Arial"/>
          <w:color w:val="000000"/>
        </w:rPr>
      </w:pPr>
      <w:r w:rsidRPr="00707195">
        <w:rPr>
          <w:rFonts w:ascii="Arial" w:hAnsi="Arial" w:cs="Arial"/>
          <w:color w:val="000000"/>
        </w:rPr>
        <w:t>6)</w:t>
      </w:r>
      <w:r w:rsidRPr="00707195">
        <w:rPr>
          <w:rFonts w:ascii="Arial" w:hAnsi="Arial" w:cs="Arial"/>
          <w:color w:val="000000"/>
          <w:spacing w:val="105"/>
        </w:rPr>
        <w:t xml:space="preserve"> </w:t>
      </w:r>
      <w:r w:rsidRPr="00707195">
        <w:rPr>
          <w:rFonts w:ascii="Arial" w:hAnsi="Arial" w:cs="Arial"/>
          <w:color w:val="000000"/>
          <w:spacing w:val="1"/>
        </w:rPr>
        <w:t>д</w:t>
      </w:r>
      <w:r w:rsidRPr="00707195">
        <w:rPr>
          <w:rFonts w:ascii="Arial" w:hAnsi="Arial" w:cs="Arial"/>
          <w:color w:val="000000"/>
        </w:rPr>
        <w:t>ок</w:t>
      </w:r>
      <w:r w:rsidRPr="00707195">
        <w:rPr>
          <w:rFonts w:ascii="Arial" w:hAnsi="Arial" w:cs="Arial"/>
          <w:color w:val="000000"/>
          <w:spacing w:val="-1"/>
        </w:rPr>
        <w:t>у</w:t>
      </w:r>
      <w:r w:rsidRPr="00707195">
        <w:rPr>
          <w:rFonts w:ascii="Arial" w:hAnsi="Arial" w:cs="Arial"/>
          <w:color w:val="000000"/>
        </w:rPr>
        <w:t>менты,</w:t>
      </w:r>
      <w:r w:rsidRPr="00707195">
        <w:rPr>
          <w:rFonts w:ascii="Arial" w:hAnsi="Arial" w:cs="Arial"/>
          <w:color w:val="000000"/>
          <w:spacing w:val="107"/>
        </w:rPr>
        <w:t xml:space="preserve"> </w:t>
      </w:r>
      <w:r w:rsidRPr="00707195">
        <w:rPr>
          <w:rFonts w:ascii="Arial" w:hAnsi="Arial" w:cs="Arial"/>
          <w:color w:val="000000"/>
          <w:spacing w:val="-2"/>
        </w:rPr>
        <w:t>у</w:t>
      </w:r>
      <w:r w:rsidRPr="00707195">
        <w:rPr>
          <w:rFonts w:ascii="Arial" w:hAnsi="Arial" w:cs="Arial"/>
          <w:color w:val="000000"/>
        </w:rPr>
        <w:t>дос</w:t>
      </w:r>
      <w:r w:rsidRPr="00707195">
        <w:rPr>
          <w:rFonts w:ascii="Arial" w:hAnsi="Arial" w:cs="Arial"/>
          <w:color w:val="000000"/>
          <w:spacing w:val="-1"/>
        </w:rPr>
        <w:t>т</w:t>
      </w:r>
      <w:r w:rsidRPr="00707195">
        <w:rPr>
          <w:rFonts w:ascii="Arial" w:hAnsi="Arial" w:cs="Arial"/>
          <w:color w:val="000000"/>
        </w:rPr>
        <w:t>оверяющие</w:t>
      </w:r>
      <w:r w:rsidRPr="00707195">
        <w:rPr>
          <w:rFonts w:ascii="Arial" w:hAnsi="Arial" w:cs="Arial"/>
          <w:color w:val="000000"/>
          <w:spacing w:val="107"/>
        </w:rPr>
        <w:t xml:space="preserve"> </w:t>
      </w:r>
      <w:r w:rsidRPr="00707195">
        <w:rPr>
          <w:rFonts w:ascii="Arial" w:hAnsi="Arial" w:cs="Arial"/>
          <w:color w:val="000000"/>
        </w:rPr>
        <w:t>(</w:t>
      </w:r>
      <w:r w:rsidRPr="00707195">
        <w:rPr>
          <w:rFonts w:ascii="Arial" w:hAnsi="Arial" w:cs="Arial"/>
          <w:color w:val="000000"/>
          <w:spacing w:val="-2"/>
        </w:rPr>
        <w:t>у</w:t>
      </w:r>
      <w:r w:rsidRPr="00707195">
        <w:rPr>
          <w:rFonts w:ascii="Arial" w:hAnsi="Arial" w:cs="Arial"/>
          <w:color w:val="000000"/>
        </w:rPr>
        <w:t>станав</w:t>
      </w:r>
      <w:r w:rsidRPr="00707195">
        <w:rPr>
          <w:rFonts w:ascii="Arial" w:hAnsi="Arial" w:cs="Arial"/>
          <w:color w:val="000000"/>
          <w:spacing w:val="-1"/>
        </w:rPr>
        <w:t>л</w:t>
      </w:r>
      <w:r w:rsidRPr="00707195">
        <w:rPr>
          <w:rFonts w:ascii="Arial" w:hAnsi="Arial" w:cs="Arial"/>
          <w:color w:val="000000"/>
        </w:rPr>
        <w:t>иваю</w:t>
      </w:r>
      <w:r w:rsidRPr="00707195">
        <w:rPr>
          <w:rFonts w:ascii="Arial" w:hAnsi="Arial" w:cs="Arial"/>
          <w:color w:val="000000"/>
          <w:spacing w:val="-2"/>
        </w:rPr>
        <w:t>щ</w:t>
      </w:r>
      <w:r w:rsidRPr="00707195">
        <w:rPr>
          <w:rFonts w:ascii="Arial" w:hAnsi="Arial" w:cs="Arial"/>
          <w:color w:val="000000"/>
        </w:rPr>
        <w:t>ие)</w:t>
      </w:r>
      <w:r w:rsidRPr="00707195">
        <w:rPr>
          <w:rFonts w:ascii="Arial" w:hAnsi="Arial" w:cs="Arial"/>
          <w:color w:val="000000"/>
          <w:spacing w:val="107"/>
        </w:rPr>
        <w:t xml:space="preserve"> </w:t>
      </w:r>
      <w:r w:rsidRPr="00707195">
        <w:rPr>
          <w:rFonts w:ascii="Arial" w:hAnsi="Arial" w:cs="Arial"/>
          <w:color w:val="000000"/>
          <w:spacing w:val="-1"/>
        </w:rPr>
        <w:t>п</w:t>
      </w:r>
      <w:r w:rsidRPr="00707195">
        <w:rPr>
          <w:rFonts w:ascii="Arial" w:hAnsi="Arial" w:cs="Arial"/>
          <w:color w:val="000000"/>
        </w:rPr>
        <w:t>рава</w:t>
      </w:r>
      <w:r w:rsidRPr="00707195">
        <w:rPr>
          <w:rFonts w:ascii="Arial" w:hAnsi="Arial" w:cs="Arial"/>
          <w:color w:val="000000"/>
          <w:spacing w:val="106"/>
        </w:rPr>
        <w:t xml:space="preserve"> </w:t>
      </w:r>
      <w:r w:rsidRPr="00707195">
        <w:rPr>
          <w:rFonts w:ascii="Arial" w:hAnsi="Arial" w:cs="Arial"/>
          <w:color w:val="000000"/>
        </w:rPr>
        <w:t>заявителя</w:t>
      </w:r>
      <w:r w:rsidRPr="00707195">
        <w:rPr>
          <w:rFonts w:ascii="Arial" w:hAnsi="Arial" w:cs="Arial"/>
          <w:color w:val="000000"/>
          <w:spacing w:val="107"/>
        </w:rPr>
        <w:t xml:space="preserve"> </w:t>
      </w:r>
      <w:r w:rsidRPr="00707195">
        <w:rPr>
          <w:rFonts w:ascii="Arial" w:hAnsi="Arial" w:cs="Arial"/>
          <w:color w:val="000000"/>
        </w:rPr>
        <w:t>на о</w:t>
      </w:r>
      <w:r w:rsidRPr="00707195">
        <w:rPr>
          <w:rFonts w:ascii="Arial" w:hAnsi="Arial" w:cs="Arial"/>
          <w:color w:val="000000"/>
          <w:spacing w:val="1"/>
        </w:rPr>
        <w:t>б</w:t>
      </w:r>
      <w:r w:rsidRPr="00707195">
        <w:rPr>
          <w:rFonts w:ascii="Arial" w:hAnsi="Arial" w:cs="Arial"/>
          <w:color w:val="000000"/>
        </w:rPr>
        <w:t>ъе</w:t>
      </w:r>
      <w:r w:rsidRPr="00707195">
        <w:rPr>
          <w:rFonts w:ascii="Arial" w:hAnsi="Arial" w:cs="Arial"/>
          <w:color w:val="000000"/>
          <w:spacing w:val="-1"/>
        </w:rPr>
        <w:t>к</w:t>
      </w:r>
      <w:r w:rsidRPr="00707195">
        <w:rPr>
          <w:rFonts w:ascii="Arial" w:hAnsi="Arial" w:cs="Arial"/>
          <w:color w:val="000000"/>
        </w:rPr>
        <w:t>т незав</w:t>
      </w:r>
      <w:r w:rsidRPr="00707195">
        <w:rPr>
          <w:rFonts w:ascii="Arial" w:hAnsi="Arial" w:cs="Arial"/>
          <w:color w:val="000000"/>
          <w:spacing w:val="-2"/>
        </w:rPr>
        <w:t>е</w:t>
      </w:r>
      <w:r w:rsidRPr="00707195">
        <w:rPr>
          <w:rFonts w:ascii="Arial" w:hAnsi="Arial" w:cs="Arial"/>
          <w:color w:val="000000"/>
        </w:rPr>
        <w:t>рш</w:t>
      </w:r>
      <w:r w:rsidRPr="00707195">
        <w:rPr>
          <w:rFonts w:ascii="Arial" w:hAnsi="Arial" w:cs="Arial"/>
          <w:color w:val="000000"/>
          <w:spacing w:val="-1"/>
        </w:rPr>
        <w:t>е</w:t>
      </w:r>
      <w:r w:rsidRPr="00707195">
        <w:rPr>
          <w:rFonts w:ascii="Arial" w:hAnsi="Arial" w:cs="Arial"/>
          <w:color w:val="000000"/>
        </w:rPr>
        <w:t>нно</w:t>
      </w:r>
      <w:r w:rsidRPr="00707195">
        <w:rPr>
          <w:rFonts w:ascii="Arial" w:hAnsi="Arial" w:cs="Arial"/>
          <w:color w:val="000000"/>
          <w:spacing w:val="-1"/>
        </w:rPr>
        <w:t>г</w:t>
      </w:r>
      <w:r w:rsidRPr="00707195">
        <w:rPr>
          <w:rFonts w:ascii="Arial" w:hAnsi="Arial" w:cs="Arial"/>
          <w:color w:val="000000"/>
        </w:rPr>
        <w:t>о ст</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1"/>
        </w:rPr>
        <w:t>и</w:t>
      </w:r>
      <w:r w:rsidRPr="00707195">
        <w:rPr>
          <w:rFonts w:ascii="Arial" w:hAnsi="Arial" w:cs="Arial"/>
          <w:color w:val="000000"/>
        </w:rPr>
        <w:t>те</w:t>
      </w:r>
      <w:r w:rsidRPr="00707195">
        <w:rPr>
          <w:rFonts w:ascii="Arial" w:hAnsi="Arial" w:cs="Arial"/>
          <w:color w:val="000000"/>
          <w:spacing w:val="-1"/>
        </w:rPr>
        <w:t>л</w:t>
      </w:r>
      <w:r w:rsidRPr="00707195">
        <w:rPr>
          <w:rFonts w:ascii="Arial" w:hAnsi="Arial" w:cs="Arial"/>
          <w:color w:val="000000"/>
        </w:rPr>
        <w:t>ьс</w:t>
      </w:r>
      <w:r w:rsidRPr="00707195">
        <w:rPr>
          <w:rFonts w:ascii="Arial" w:hAnsi="Arial" w:cs="Arial"/>
          <w:color w:val="000000"/>
          <w:spacing w:val="-2"/>
        </w:rPr>
        <w:t>т</w:t>
      </w:r>
      <w:r w:rsidRPr="00707195">
        <w:rPr>
          <w:rFonts w:ascii="Arial" w:hAnsi="Arial" w:cs="Arial"/>
          <w:color w:val="000000"/>
        </w:rPr>
        <w:t>ва, рас</w:t>
      </w:r>
      <w:r w:rsidRPr="00707195">
        <w:rPr>
          <w:rFonts w:ascii="Arial" w:hAnsi="Arial" w:cs="Arial"/>
          <w:color w:val="000000"/>
          <w:spacing w:val="-1"/>
        </w:rPr>
        <w:t>п</w:t>
      </w:r>
      <w:r w:rsidRPr="00707195">
        <w:rPr>
          <w:rFonts w:ascii="Arial" w:hAnsi="Arial" w:cs="Arial"/>
          <w:color w:val="000000"/>
        </w:rPr>
        <w:t>оложенного на и</w:t>
      </w:r>
      <w:r w:rsidRPr="00707195">
        <w:rPr>
          <w:rFonts w:ascii="Arial" w:hAnsi="Arial" w:cs="Arial"/>
          <w:color w:val="000000"/>
          <w:spacing w:val="-1"/>
        </w:rPr>
        <w:t>с</w:t>
      </w:r>
      <w:r w:rsidRPr="00707195">
        <w:rPr>
          <w:rFonts w:ascii="Arial" w:hAnsi="Arial" w:cs="Arial"/>
          <w:color w:val="000000"/>
        </w:rPr>
        <w:t>праши</w:t>
      </w:r>
      <w:r w:rsidRPr="00707195">
        <w:rPr>
          <w:rFonts w:ascii="Arial" w:hAnsi="Arial" w:cs="Arial"/>
          <w:color w:val="000000"/>
          <w:spacing w:val="-2"/>
        </w:rPr>
        <w:t>в</w:t>
      </w:r>
      <w:r w:rsidRPr="00707195">
        <w:rPr>
          <w:rFonts w:ascii="Arial" w:hAnsi="Arial" w:cs="Arial"/>
          <w:color w:val="000000"/>
        </w:rPr>
        <w:t>а</w:t>
      </w:r>
      <w:r w:rsidRPr="00707195">
        <w:rPr>
          <w:rFonts w:ascii="Arial" w:hAnsi="Arial" w:cs="Arial"/>
          <w:color w:val="000000"/>
          <w:spacing w:val="-2"/>
        </w:rPr>
        <w:t>е</w:t>
      </w:r>
      <w:r w:rsidRPr="00707195">
        <w:rPr>
          <w:rFonts w:ascii="Arial" w:hAnsi="Arial" w:cs="Arial"/>
          <w:color w:val="000000"/>
        </w:rPr>
        <w:t>м</w:t>
      </w:r>
      <w:r w:rsidRPr="00707195">
        <w:rPr>
          <w:rFonts w:ascii="Arial" w:hAnsi="Arial" w:cs="Arial"/>
          <w:color w:val="000000"/>
          <w:spacing w:val="1"/>
        </w:rPr>
        <w:t>о</w:t>
      </w:r>
      <w:r w:rsidRPr="00707195">
        <w:rPr>
          <w:rFonts w:ascii="Arial" w:hAnsi="Arial" w:cs="Arial"/>
          <w:color w:val="000000"/>
        </w:rPr>
        <w:t>м земельном</w:t>
      </w:r>
      <w:r w:rsidRPr="00707195">
        <w:rPr>
          <w:rFonts w:ascii="Arial" w:hAnsi="Arial" w:cs="Arial"/>
          <w:color w:val="000000"/>
          <w:spacing w:val="182"/>
        </w:rPr>
        <w:t xml:space="preserve"> </w:t>
      </w:r>
      <w:r w:rsidRPr="00707195">
        <w:rPr>
          <w:rFonts w:ascii="Arial" w:hAnsi="Arial" w:cs="Arial"/>
          <w:color w:val="000000"/>
          <w:spacing w:val="-3"/>
        </w:rPr>
        <w:t>у</w:t>
      </w:r>
      <w:r w:rsidRPr="00707195">
        <w:rPr>
          <w:rFonts w:ascii="Arial" w:hAnsi="Arial" w:cs="Arial"/>
          <w:color w:val="000000"/>
        </w:rPr>
        <w:t>частк</w:t>
      </w:r>
      <w:r w:rsidRPr="00707195">
        <w:rPr>
          <w:rFonts w:ascii="Arial" w:hAnsi="Arial" w:cs="Arial"/>
          <w:color w:val="000000"/>
          <w:spacing w:val="-1"/>
        </w:rPr>
        <w:t>е</w:t>
      </w:r>
      <w:r w:rsidRPr="00707195">
        <w:rPr>
          <w:rFonts w:ascii="Arial" w:hAnsi="Arial" w:cs="Arial"/>
          <w:color w:val="000000"/>
        </w:rPr>
        <w:t>,</w:t>
      </w:r>
      <w:r w:rsidRPr="00707195">
        <w:rPr>
          <w:rFonts w:ascii="Arial" w:hAnsi="Arial" w:cs="Arial"/>
          <w:color w:val="000000"/>
          <w:spacing w:val="181"/>
        </w:rPr>
        <w:t xml:space="preserve"> </w:t>
      </w:r>
      <w:r w:rsidRPr="00707195">
        <w:rPr>
          <w:rFonts w:ascii="Arial" w:hAnsi="Arial" w:cs="Arial"/>
          <w:color w:val="000000"/>
        </w:rPr>
        <w:t>если</w:t>
      </w:r>
      <w:r w:rsidRPr="00707195">
        <w:rPr>
          <w:rFonts w:ascii="Arial" w:hAnsi="Arial" w:cs="Arial"/>
          <w:color w:val="000000"/>
          <w:spacing w:val="182"/>
        </w:rPr>
        <w:t xml:space="preserve"> </w:t>
      </w:r>
      <w:r w:rsidRPr="00707195">
        <w:rPr>
          <w:rFonts w:ascii="Arial" w:hAnsi="Arial" w:cs="Arial"/>
          <w:color w:val="000000"/>
        </w:rPr>
        <w:t>обра</w:t>
      </w:r>
      <w:r w:rsidRPr="00707195">
        <w:rPr>
          <w:rFonts w:ascii="Arial" w:hAnsi="Arial" w:cs="Arial"/>
          <w:color w:val="000000"/>
          <w:spacing w:val="-1"/>
        </w:rPr>
        <w:t>щ</w:t>
      </w:r>
      <w:r w:rsidRPr="00707195">
        <w:rPr>
          <w:rFonts w:ascii="Arial" w:hAnsi="Arial" w:cs="Arial"/>
          <w:color w:val="000000"/>
        </w:rPr>
        <w:t>ает</w:t>
      </w:r>
      <w:r w:rsidRPr="00707195">
        <w:rPr>
          <w:rFonts w:ascii="Arial" w:hAnsi="Arial" w:cs="Arial"/>
          <w:color w:val="000000"/>
          <w:spacing w:val="-2"/>
        </w:rPr>
        <w:t>с</w:t>
      </w:r>
      <w:r w:rsidRPr="00707195">
        <w:rPr>
          <w:rFonts w:ascii="Arial" w:hAnsi="Arial" w:cs="Arial"/>
          <w:color w:val="000000"/>
        </w:rPr>
        <w:t>я</w:t>
      </w:r>
      <w:r w:rsidRPr="00707195">
        <w:rPr>
          <w:rFonts w:ascii="Arial" w:hAnsi="Arial" w:cs="Arial"/>
          <w:color w:val="000000"/>
          <w:spacing w:val="182"/>
        </w:rPr>
        <w:t xml:space="preserve"> </w:t>
      </w:r>
      <w:r w:rsidRPr="00707195">
        <w:rPr>
          <w:rFonts w:ascii="Arial" w:hAnsi="Arial" w:cs="Arial"/>
          <w:color w:val="000000"/>
        </w:rPr>
        <w:t>собстве</w:t>
      </w:r>
      <w:r w:rsidRPr="00707195">
        <w:rPr>
          <w:rFonts w:ascii="Arial" w:hAnsi="Arial" w:cs="Arial"/>
          <w:color w:val="000000"/>
          <w:spacing w:val="-2"/>
        </w:rPr>
        <w:t>н</w:t>
      </w:r>
      <w:r w:rsidRPr="00707195">
        <w:rPr>
          <w:rFonts w:ascii="Arial" w:hAnsi="Arial" w:cs="Arial"/>
          <w:color w:val="000000"/>
          <w:spacing w:val="-1"/>
        </w:rPr>
        <w:t>н</w:t>
      </w:r>
      <w:r w:rsidRPr="00707195">
        <w:rPr>
          <w:rFonts w:ascii="Arial" w:hAnsi="Arial" w:cs="Arial"/>
          <w:color w:val="000000"/>
        </w:rPr>
        <w:t>ик</w:t>
      </w:r>
      <w:r w:rsidRPr="00707195">
        <w:rPr>
          <w:rFonts w:ascii="Arial" w:hAnsi="Arial" w:cs="Arial"/>
          <w:color w:val="000000"/>
          <w:spacing w:val="183"/>
        </w:rPr>
        <w:t xml:space="preserve"> </w:t>
      </w:r>
      <w:r w:rsidRPr="00707195">
        <w:rPr>
          <w:rFonts w:ascii="Arial" w:hAnsi="Arial" w:cs="Arial"/>
          <w:color w:val="000000"/>
          <w:spacing w:val="-1"/>
        </w:rPr>
        <w:t>об</w:t>
      </w:r>
      <w:r w:rsidRPr="00707195">
        <w:rPr>
          <w:rFonts w:ascii="Arial" w:hAnsi="Arial" w:cs="Arial"/>
          <w:color w:val="000000"/>
        </w:rPr>
        <w:t>ъекта</w:t>
      </w:r>
      <w:r w:rsidRPr="00707195">
        <w:rPr>
          <w:rFonts w:ascii="Arial" w:hAnsi="Arial" w:cs="Arial"/>
          <w:color w:val="000000"/>
          <w:spacing w:val="181"/>
        </w:rPr>
        <w:t xml:space="preserve"> </w:t>
      </w:r>
      <w:r w:rsidRPr="00707195">
        <w:rPr>
          <w:rFonts w:ascii="Arial" w:hAnsi="Arial" w:cs="Arial"/>
          <w:color w:val="000000"/>
          <w:spacing w:val="1"/>
        </w:rPr>
        <w:t>н</w:t>
      </w:r>
      <w:r w:rsidRPr="00707195">
        <w:rPr>
          <w:rFonts w:ascii="Arial" w:hAnsi="Arial" w:cs="Arial"/>
          <w:color w:val="000000"/>
        </w:rPr>
        <w:t>езав</w:t>
      </w:r>
      <w:r w:rsidRPr="00707195">
        <w:rPr>
          <w:rFonts w:ascii="Arial" w:hAnsi="Arial" w:cs="Arial"/>
          <w:color w:val="000000"/>
          <w:spacing w:val="-2"/>
        </w:rPr>
        <w:t>е</w:t>
      </w:r>
      <w:r w:rsidRPr="00707195">
        <w:rPr>
          <w:rFonts w:ascii="Arial" w:hAnsi="Arial" w:cs="Arial"/>
          <w:color w:val="000000"/>
        </w:rPr>
        <w:t>рш</w:t>
      </w:r>
      <w:r w:rsidRPr="00707195">
        <w:rPr>
          <w:rFonts w:ascii="Arial" w:hAnsi="Arial" w:cs="Arial"/>
          <w:color w:val="000000"/>
          <w:spacing w:val="-2"/>
        </w:rPr>
        <w:t>е</w:t>
      </w:r>
      <w:r w:rsidRPr="00707195">
        <w:rPr>
          <w:rFonts w:ascii="Arial" w:hAnsi="Arial" w:cs="Arial"/>
          <w:color w:val="000000"/>
        </w:rPr>
        <w:t>нно</w:t>
      </w:r>
      <w:r w:rsidRPr="00707195">
        <w:rPr>
          <w:rFonts w:ascii="Arial" w:hAnsi="Arial" w:cs="Arial"/>
          <w:color w:val="000000"/>
          <w:spacing w:val="-1"/>
        </w:rPr>
        <w:t>г</w:t>
      </w:r>
      <w:r w:rsidRPr="00707195">
        <w:rPr>
          <w:rFonts w:ascii="Arial" w:hAnsi="Arial" w:cs="Arial"/>
          <w:color w:val="000000"/>
        </w:rPr>
        <w:t>о ст</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1"/>
        </w:rPr>
        <w:t>и</w:t>
      </w:r>
      <w:r w:rsidRPr="00707195">
        <w:rPr>
          <w:rFonts w:ascii="Arial" w:hAnsi="Arial" w:cs="Arial"/>
          <w:color w:val="000000"/>
        </w:rPr>
        <w:t>те</w:t>
      </w:r>
      <w:r w:rsidRPr="00707195">
        <w:rPr>
          <w:rFonts w:ascii="Arial" w:hAnsi="Arial" w:cs="Arial"/>
          <w:color w:val="000000"/>
          <w:spacing w:val="-1"/>
        </w:rPr>
        <w:t>л</w:t>
      </w:r>
      <w:r w:rsidRPr="00707195">
        <w:rPr>
          <w:rFonts w:ascii="Arial" w:hAnsi="Arial" w:cs="Arial"/>
          <w:color w:val="000000"/>
        </w:rPr>
        <w:t>ьства</w:t>
      </w:r>
      <w:r w:rsidRPr="00707195">
        <w:rPr>
          <w:rFonts w:ascii="Arial" w:hAnsi="Arial" w:cs="Arial"/>
          <w:color w:val="000000"/>
          <w:spacing w:val="-12"/>
        </w:rPr>
        <w:t xml:space="preserve"> </w:t>
      </w:r>
      <w:r w:rsidRPr="00707195">
        <w:rPr>
          <w:rFonts w:ascii="Arial" w:hAnsi="Arial" w:cs="Arial"/>
          <w:color w:val="000000"/>
        </w:rPr>
        <w:t>за</w:t>
      </w:r>
      <w:r w:rsidRPr="00707195">
        <w:rPr>
          <w:rFonts w:ascii="Arial" w:hAnsi="Arial" w:cs="Arial"/>
          <w:color w:val="000000"/>
          <w:spacing w:val="-12"/>
        </w:rPr>
        <w:t xml:space="preserve"> </w:t>
      </w:r>
      <w:r w:rsidRPr="00707195">
        <w:rPr>
          <w:rFonts w:ascii="Arial" w:hAnsi="Arial" w:cs="Arial"/>
          <w:color w:val="000000"/>
          <w:spacing w:val="-2"/>
        </w:rPr>
        <w:t>п</w:t>
      </w:r>
      <w:r w:rsidRPr="00707195">
        <w:rPr>
          <w:rFonts w:ascii="Arial" w:hAnsi="Arial" w:cs="Arial"/>
          <w:color w:val="000000"/>
          <w:spacing w:val="-1"/>
        </w:rPr>
        <w:t>р</w:t>
      </w:r>
      <w:r w:rsidRPr="00707195">
        <w:rPr>
          <w:rFonts w:ascii="Arial" w:hAnsi="Arial" w:cs="Arial"/>
          <w:color w:val="000000"/>
        </w:rPr>
        <w:t>е</w:t>
      </w:r>
      <w:r w:rsidRPr="00707195">
        <w:rPr>
          <w:rFonts w:ascii="Arial" w:hAnsi="Arial" w:cs="Arial"/>
          <w:color w:val="000000"/>
          <w:spacing w:val="-1"/>
        </w:rPr>
        <w:t>д</w:t>
      </w:r>
      <w:r w:rsidRPr="00707195">
        <w:rPr>
          <w:rFonts w:ascii="Arial" w:hAnsi="Arial" w:cs="Arial"/>
          <w:color w:val="000000"/>
          <w:spacing w:val="1"/>
        </w:rPr>
        <w:t>о</w:t>
      </w:r>
      <w:r w:rsidRPr="00707195">
        <w:rPr>
          <w:rFonts w:ascii="Arial" w:hAnsi="Arial" w:cs="Arial"/>
          <w:color w:val="000000"/>
        </w:rPr>
        <w:t>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ием</w:t>
      </w:r>
      <w:r w:rsidRPr="00707195">
        <w:rPr>
          <w:rFonts w:ascii="Arial" w:hAnsi="Arial" w:cs="Arial"/>
          <w:color w:val="000000"/>
          <w:spacing w:val="-11"/>
        </w:rPr>
        <w:t xml:space="preserve"> </w:t>
      </w:r>
      <w:r w:rsidRPr="00707195">
        <w:rPr>
          <w:rFonts w:ascii="Arial" w:hAnsi="Arial" w:cs="Arial"/>
          <w:color w:val="000000"/>
        </w:rPr>
        <w:t>в</w:t>
      </w:r>
      <w:r w:rsidRPr="00707195">
        <w:rPr>
          <w:rFonts w:ascii="Arial" w:hAnsi="Arial" w:cs="Arial"/>
          <w:color w:val="000000"/>
          <w:spacing w:val="-13"/>
        </w:rPr>
        <w:t xml:space="preserve"> </w:t>
      </w:r>
      <w:proofErr w:type="spellStart"/>
      <w:r w:rsidRPr="00707195">
        <w:rPr>
          <w:rFonts w:ascii="Arial" w:hAnsi="Arial" w:cs="Arial"/>
          <w:color w:val="000000"/>
        </w:rPr>
        <w:t>а</w:t>
      </w:r>
      <w:r w:rsidRPr="00707195">
        <w:rPr>
          <w:rFonts w:ascii="Arial" w:hAnsi="Arial" w:cs="Arial"/>
          <w:color w:val="000000"/>
          <w:spacing w:val="-1"/>
        </w:rPr>
        <w:t>ре</w:t>
      </w:r>
      <w:r w:rsidRPr="00707195">
        <w:rPr>
          <w:rFonts w:ascii="Arial" w:hAnsi="Arial" w:cs="Arial"/>
          <w:color w:val="000000"/>
        </w:rPr>
        <w:t>нд</w:t>
      </w:r>
      <w:r w:rsidRPr="00707195">
        <w:rPr>
          <w:rFonts w:ascii="Arial" w:hAnsi="Arial" w:cs="Arial"/>
          <w:color w:val="000000"/>
          <w:spacing w:val="54"/>
        </w:rPr>
        <w:t>у</w:t>
      </w:r>
      <w:r w:rsidRPr="00707195">
        <w:rPr>
          <w:rFonts w:ascii="Arial" w:hAnsi="Arial" w:cs="Arial"/>
          <w:color w:val="000000"/>
        </w:rPr>
        <w:t>и</w:t>
      </w:r>
      <w:proofErr w:type="spellEnd"/>
      <w:r w:rsidRPr="00707195">
        <w:rPr>
          <w:rFonts w:ascii="Arial" w:hAnsi="Arial" w:cs="Arial"/>
          <w:color w:val="000000"/>
          <w:spacing w:val="-11"/>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4"/>
        </w:rPr>
        <w:t>а</w:t>
      </w:r>
      <w:r w:rsidRPr="00707195">
        <w:rPr>
          <w:rFonts w:ascii="Arial" w:hAnsi="Arial" w:cs="Arial"/>
          <w:color w:val="000000"/>
          <w:spacing w:val="-2"/>
        </w:rPr>
        <w:t>в</w:t>
      </w:r>
      <w:r w:rsidRPr="00707195">
        <w:rPr>
          <w:rFonts w:ascii="Arial" w:hAnsi="Arial" w:cs="Arial"/>
          <w:color w:val="000000"/>
        </w:rPr>
        <w:t>о</w:t>
      </w:r>
      <w:r w:rsidRPr="00707195">
        <w:rPr>
          <w:rFonts w:ascii="Arial" w:hAnsi="Arial" w:cs="Arial"/>
          <w:color w:val="000000"/>
          <w:spacing w:val="-10"/>
        </w:rPr>
        <w:t xml:space="preserve"> </w:t>
      </w:r>
      <w:r w:rsidRPr="00707195">
        <w:rPr>
          <w:rFonts w:ascii="Arial" w:hAnsi="Arial" w:cs="Arial"/>
          <w:color w:val="000000"/>
        </w:rPr>
        <w:t>на</w:t>
      </w:r>
      <w:r w:rsidRPr="00707195">
        <w:rPr>
          <w:rFonts w:ascii="Arial" w:hAnsi="Arial" w:cs="Arial"/>
          <w:color w:val="000000"/>
          <w:spacing w:val="-12"/>
        </w:rPr>
        <w:t xml:space="preserve"> </w:t>
      </w:r>
      <w:r w:rsidRPr="00707195">
        <w:rPr>
          <w:rFonts w:ascii="Arial" w:hAnsi="Arial" w:cs="Arial"/>
          <w:color w:val="000000"/>
        </w:rPr>
        <w:t>та</w:t>
      </w:r>
      <w:r w:rsidRPr="00707195">
        <w:rPr>
          <w:rFonts w:ascii="Arial" w:hAnsi="Arial" w:cs="Arial"/>
          <w:color w:val="000000"/>
          <w:spacing w:val="-3"/>
        </w:rPr>
        <w:t>к</w:t>
      </w:r>
      <w:r w:rsidRPr="00707195">
        <w:rPr>
          <w:rFonts w:ascii="Arial" w:hAnsi="Arial" w:cs="Arial"/>
          <w:color w:val="000000"/>
        </w:rPr>
        <w:t>ой</w:t>
      </w:r>
      <w:r w:rsidRPr="00707195">
        <w:rPr>
          <w:rFonts w:ascii="Arial" w:hAnsi="Arial" w:cs="Arial"/>
          <w:color w:val="000000"/>
          <w:spacing w:val="-13"/>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ъект</w:t>
      </w:r>
      <w:r w:rsidRPr="00707195">
        <w:rPr>
          <w:rFonts w:ascii="Arial" w:hAnsi="Arial" w:cs="Arial"/>
          <w:color w:val="000000"/>
          <w:spacing w:val="-11"/>
        </w:rPr>
        <w:t xml:space="preserve"> </w:t>
      </w:r>
      <w:r w:rsidRPr="00707195">
        <w:rPr>
          <w:rFonts w:ascii="Arial" w:hAnsi="Arial" w:cs="Arial"/>
          <w:color w:val="000000"/>
          <w:spacing w:val="-1"/>
        </w:rPr>
        <w:t>н</w:t>
      </w:r>
      <w:r w:rsidRPr="00707195">
        <w:rPr>
          <w:rFonts w:ascii="Arial" w:hAnsi="Arial" w:cs="Arial"/>
          <w:color w:val="000000"/>
        </w:rPr>
        <w:t>езав</w:t>
      </w:r>
      <w:r w:rsidRPr="00707195">
        <w:rPr>
          <w:rFonts w:ascii="Arial" w:hAnsi="Arial" w:cs="Arial"/>
          <w:color w:val="000000"/>
          <w:spacing w:val="-2"/>
        </w:rPr>
        <w:t>е</w:t>
      </w:r>
      <w:r w:rsidRPr="00707195">
        <w:rPr>
          <w:rFonts w:ascii="Arial" w:hAnsi="Arial" w:cs="Arial"/>
          <w:color w:val="000000"/>
        </w:rPr>
        <w:t>рше</w:t>
      </w:r>
      <w:r w:rsidRPr="00707195">
        <w:rPr>
          <w:rFonts w:ascii="Arial" w:hAnsi="Arial" w:cs="Arial"/>
          <w:color w:val="000000"/>
          <w:spacing w:val="-1"/>
        </w:rPr>
        <w:t>н</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spacing w:val="-2"/>
        </w:rPr>
        <w:t>г</w:t>
      </w:r>
      <w:r w:rsidRPr="00707195">
        <w:rPr>
          <w:rFonts w:ascii="Arial" w:hAnsi="Arial" w:cs="Arial"/>
          <w:color w:val="000000"/>
        </w:rPr>
        <w:t>о ст</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1"/>
        </w:rPr>
        <w:t>и</w:t>
      </w:r>
      <w:r w:rsidRPr="00707195">
        <w:rPr>
          <w:rFonts w:ascii="Arial" w:hAnsi="Arial" w:cs="Arial"/>
          <w:color w:val="000000"/>
        </w:rPr>
        <w:t>те</w:t>
      </w:r>
      <w:r w:rsidRPr="00707195">
        <w:rPr>
          <w:rFonts w:ascii="Arial" w:hAnsi="Arial" w:cs="Arial"/>
          <w:color w:val="000000"/>
          <w:spacing w:val="-1"/>
        </w:rPr>
        <w:t>л</w:t>
      </w:r>
      <w:r w:rsidRPr="00707195">
        <w:rPr>
          <w:rFonts w:ascii="Arial" w:hAnsi="Arial" w:cs="Arial"/>
          <w:color w:val="000000"/>
        </w:rPr>
        <w:t>ьства</w:t>
      </w:r>
      <w:r w:rsidRPr="00707195">
        <w:rPr>
          <w:rFonts w:ascii="Arial" w:hAnsi="Arial" w:cs="Arial"/>
          <w:color w:val="000000"/>
          <w:spacing w:val="-3"/>
        </w:rPr>
        <w:t xml:space="preserve"> </w:t>
      </w:r>
      <w:r w:rsidRPr="00707195">
        <w:rPr>
          <w:rFonts w:ascii="Arial" w:hAnsi="Arial" w:cs="Arial"/>
          <w:color w:val="000000"/>
        </w:rPr>
        <w:t>не з</w:t>
      </w:r>
      <w:r w:rsidRPr="00707195">
        <w:rPr>
          <w:rFonts w:ascii="Arial" w:hAnsi="Arial" w:cs="Arial"/>
          <w:color w:val="000000"/>
          <w:spacing w:val="-2"/>
        </w:rPr>
        <w:t>а</w:t>
      </w:r>
      <w:r w:rsidRPr="00707195">
        <w:rPr>
          <w:rFonts w:ascii="Arial" w:hAnsi="Arial" w:cs="Arial"/>
          <w:color w:val="000000"/>
        </w:rPr>
        <w:t>ре</w:t>
      </w:r>
      <w:r w:rsidRPr="00707195">
        <w:rPr>
          <w:rFonts w:ascii="Arial" w:hAnsi="Arial" w:cs="Arial"/>
          <w:color w:val="000000"/>
          <w:spacing w:val="-2"/>
        </w:rPr>
        <w:t>г</w:t>
      </w:r>
      <w:r w:rsidRPr="00707195">
        <w:rPr>
          <w:rFonts w:ascii="Arial" w:hAnsi="Arial" w:cs="Arial"/>
          <w:color w:val="000000"/>
        </w:rPr>
        <w:t>ист</w:t>
      </w:r>
      <w:r w:rsidRPr="00707195">
        <w:rPr>
          <w:rFonts w:ascii="Arial" w:hAnsi="Arial" w:cs="Arial"/>
          <w:color w:val="000000"/>
          <w:spacing w:val="-1"/>
        </w:rPr>
        <w:t>ри</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1"/>
        </w:rPr>
        <w:t>ан</w:t>
      </w:r>
      <w:r w:rsidRPr="00707195">
        <w:rPr>
          <w:rFonts w:ascii="Arial" w:hAnsi="Arial" w:cs="Arial"/>
          <w:color w:val="000000"/>
        </w:rPr>
        <w:t xml:space="preserve">о </w:t>
      </w:r>
      <w:r w:rsidRPr="00707195">
        <w:rPr>
          <w:rFonts w:ascii="Arial" w:hAnsi="Arial" w:cs="Arial"/>
          <w:color w:val="000000"/>
          <w:spacing w:val="1"/>
        </w:rPr>
        <w:t>в</w:t>
      </w:r>
      <w:r w:rsidRPr="00707195">
        <w:rPr>
          <w:rFonts w:ascii="Arial" w:hAnsi="Arial" w:cs="Arial"/>
          <w:color w:val="000000"/>
          <w:spacing w:val="2"/>
        </w:rPr>
        <w:t xml:space="preserve"> </w:t>
      </w:r>
      <w:r w:rsidRPr="00707195">
        <w:rPr>
          <w:rFonts w:ascii="Arial" w:hAnsi="Arial" w:cs="Arial"/>
          <w:color w:val="000000"/>
        </w:rPr>
        <w:t>ЕГРН;</w:t>
      </w:r>
    </w:p>
    <w:p w:rsidR="00707195" w:rsidRPr="00707195" w:rsidRDefault="00707195" w:rsidP="00707195">
      <w:pPr>
        <w:widowControl w:val="0"/>
        <w:tabs>
          <w:tab w:val="left" w:pos="1806"/>
          <w:tab w:val="left" w:pos="3049"/>
          <w:tab w:val="left" w:pos="5299"/>
          <w:tab w:val="left" w:pos="7379"/>
          <w:tab w:val="left" w:pos="9185"/>
        </w:tabs>
        <w:spacing w:line="239" w:lineRule="auto"/>
        <w:ind w:right="-19"/>
        <w:jc w:val="both"/>
        <w:rPr>
          <w:rFonts w:ascii="Arial" w:hAnsi="Arial" w:cs="Arial"/>
          <w:color w:val="000000"/>
        </w:rPr>
      </w:pPr>
      <w:proofErr w:type="gramStart"/>
      <w:r w:rsidRPr="00707195">
        <w:rPr>
          <w:rFonts w:ascii="Arial" w:hAnsi="Arial" w:cs="Arial"/>
          <w:color w:val="000000"/>
        </w:rPr>
        <w:t>7)</w:t>
      </w:r>
      <w:r w:rsidRPr="00707195">
        <w:rPr>
          <w:rFonts w:ascii="Arial" w:hAnsi="Arial" w:cs="Arial"/>
          <w:color w:val="000000"/>
          <w:spacing w:val="158"/>
        </w:rPr>
        <w:t xml:space="preserve"> </w:t>
      </w:r>
      <w:r w:rsidRPr="00707195">
        <w:rPr>
          <w:rFonts w:ascii="Arial" w:hAnsi="Arial" w:cs="Arial"/>
          <w:color w:val="000000"/>
        </w:rPr>
        <w:t>док</w:t>
      </w:r>
      <w:r w:rsidRPr="00707195">
        <w:rPr>
          <w:rFonts w:ascii="Arial" w:hAnsi="Arial" w:cs="Arial"/>
          <w:color w:val="000000"/>
          <w:spacing w:val="-1"/>
        </w:rPr>
        <w:t>у</w:t>
      </w:r>
      <w:r w:rsidRPr="00707195">
        <w:rPr>
          <w:rFonts w:ascii="Arial" w:hAnsi="Arial" w:cs="Arial"/>
          <w:color w:val="000000"/>
        </w:rPr>
        <w:t>мен</w:t>
      </w:r>
      <w:r w:rsidRPr="00707195">
        <w:rPr>
          <w:rFonts w:ascii="Arial" w:hAnsi="Arial" w:cs="Arial"/>
          <w:color w:val="000000"/>
          <w:spacing w:val="-1"/>
        </w:rPr>
        <w:t>т</w:t>
      </w:r>
      <w:r w:rsidRPr="00707195">
        <w:rPr>
          <w:rFonts w:ascii="Arial" w:hAnsi="Arial" w:cs="Arial"/>
          <w:color w:val="000000"/>
        </w:rPr>
        <w:t>ы,</w:t>
      </w:r>
      <w:r w:rsidRPr="00707195">
        <w:rPr>
          <w:rFonts w:ascii="Arial" w:hAnsi="Arial" w:cs="Arial"/>
          <w:color w:val="000000"/>
          <w:spacing w:val="159"/>
        </w:rPr>
        <w:t xml:space="preserve"> </w:t>
      </w:r>
      <w:r w:rsidRPr="00707195">
        <w:rPr>
          <w:rFonts w:ascii="Arial" w:hAnsi="Arial" w:cs="Arial"/>
          <w:color w:val="000000"/>
        </w:rPr>
        <w:t>по</w:t>
      </w:r>
      <w:r w:rsidRPr="00707195">
        <w:rPr>
          <w:rFonts w:ascii="Arial" w:hAnsi="Arial" w:cs="Arial"/>
          <w:color w:val="000000"/>
          <w:spacing w:val="1"/>
        </w:rPr>
        <w:t>д</w:t>
      </w:r>
      <w:r w:rsidRPr="00707195">
        <w:rPr>
          <w:rFonts w:ascii="Arial" w:hAnsi="Arial" w:cs="Arial"/>
          <w:color w:val="000000"/>
        </w:rPr>
        <w:t>твер</w:t>
      </w:r>
      <w:r w:rsidRPr="00707195">
        <w:rPr>
          <w:rFonts w:ascii="Arial" w:hAnsi="Arial" w:cs="Arial"/>
          <w:color w:val="000000"/>
          <w:spacing w:val="-1"/>
        </w:rPr>
        <w:t>ж</w:t>
      </w:r>
      <w:r w:rsidRPr="00707195">
        <w:rPr>
          <w:rFonts w:ascii="Arial" w:hAnsi="Arial" w:cs="Arial"/>
          <w:color w:val="000000"/>
          <w:spacing w:val="1"/>
        </w:rPr>
        <w:t>д</w:t>
      </w:r>
      <w:r w:rsidRPr="00707195">
        <w:rPr>
          <w:rFonts w:ascii="Arial" w:hAnsi="Arial" w:cs="Arial"/>
          <w:color w:val="000000"/>
        </w:rPr>
        <w:t>аю</w:t>
      </w:r>
      <w:r w:rsidRPr="00707195">
        <w:rPr>
          <w:rFonts w:ascii="Arial" w:hAnsi="Arial" w:cs="Arial"/>
          <w:color w:val="000000"/>
          <w:spacing w:val="-2"/>
        </w:rPr>
        <w:t>щ</w:t>
      </w:r>
      <w:r w:rsidRPr="00707195">
        <w:rPr>
          <w:rFonts w:ascii="Arial" w:hAnsi="Arial" w:cs="Arial"/>
          <w:color w:val="000000"/>
        </w:rPr>
        <w:t>ие</w:t>
      </w:r>
      <w:r w:rsidRPr="00707195">
        <w:rPr>
          <w:rFonts w:ascii="Arial" w:hAnsi="Arial" w:cs="Arial"/>
          <w:color w:val="000000"/>
          <w:spacing w:val="157"/>
        </w:rPr>
        <w:t xml:space="preserve"> </w:t>
      </w:r>
      <w:r w:rsidRPr="00707195">
        <w:rPr>
          <w:rFonts w:ascii="Arial" w:hAnsi="Arial" w:cs="Arial"/>
          <w:color w:val="000000"/>
          <w:spacing w:val="-1"/>
        </w:rPr>
        <w:t>п</w:t>
      </w:r>
      <w:r w:rsidRPr="00707195">
        <w:rPr>
          <w:rFonts w:ascii="Arial" w:hAnsi="Arial" w:cs="Arial"/>
          <w:color w:val="000000"/>
          <w:spacing w:val="1"/>
        </w:rPr>
        <w:t>р</w:t>
      </w:r>
      <w:r w:rsidRPr="00707195">
        <w:rPr>
          <w:rFonts w:ascii="Arial" w:hAnsi="Arial" w:cs="Arial"/>
          <w:color w:val="000000"/>
        </w:rPr>
        <w:t>аво</w:t>
      </w:r>
      <w:r w:rsidRPr="00707195">
        <w:rPr>
          <w:rFonts w:ascii="Arial" w:hAnsi="Arial" w:cs="Arial"/>
          <w:color w:val="000000"/>
          <w:spacing w:val="159"/>
        </w:rPr>
        <w:t xml:space="preserve"> </w:t>
      </w:r>
      <w:r w:rsidRPr="00707195">
        <w:rPr>
          <w:rFonts w:ascii="Arial" w:hAnsi="Arial" w:cs="Arial"/>
          <w:color w:val="000000"/>
        </w:rPr>
        <w:t>зая</w:t>
      </w:r>
      <w:r w:rsidRPr="00707195">
        <w:rPr>
          <w:rFonts w:ascii="Arial" w:hAnsi="Arial" w:cs="Arial"/>
          <w:color w:val="000000"/>
          <w:spacing w:val="-2"/>
        </w:rPr>
        <w:t>в</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я</w:t>
      </w:r>
      <w:r w:rsidRPr="00707195">
        <w:rPr>
          <w:rFonts w:ascii="Arial" w:hAnsi="Arial" w:cs="Arial"/>
          <w:color w:val="000000"/>
          <w:spacing w:val="157"/>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158"/>
        </w:rPr>
        <w:t xml:space="preserve"> </w:t>
      </w:r>
      <w:r w:rsidRPr="00707195">
        <w:rPr>
          <w:rFonts w:ascii="Arial" w:hAnsi="Arial" w:cs="Arial"/>
          <w:color w:val="000000"/>
        </w:rPr>
        <w:t>и</w:t>
      </w:r>
      <w:r w:rsidRPr="00707195">
        <w:rPr>
          <w:rFonts w:ascii="Arial" w:hAnsi="Arial" w:cs="Arial"/>
          <w:color w:val="000000"/>
          <w:spacing w:val="-2"/>
        </w:rPr>
        <w:t>с</w:t>
      </w:r>
      <w:r w:rsidRPr="00707195">
        <w:rPr>
          <w:rFonts w:ascii="Arial" w:hAnsi="Arial" w:cs="Arial"/>
          <w:color w:val="000000"/>
        </w:rPr>
        <w:t>прашив</w:t>
      </w:r>
      <w:r w:rsidRPr="00707195">
        <w:rPr>
          <w:rFonts w:ascii="Arial" w:hAnsi="Arial" w:cs="Arial"/>
          <w:color w:val="000000"/>
          <w:spacing w:val="-1"/>
        </w:rPr>
        <w:t>а</w:t>
      </w:r>
      <w:r w:rsidRPr="00707195">
        <w:rPr>
          <w:rFonts w:ascii="Arial" w:hAnsi="Arial" w:cs="Arial"/>
          <w:color w:val="000000"/>
        </w:rPr>
        <w:t>емый земельн</w:t>
      </w:r>
      <w:r w:rsidRPr="00707195">
        <w:rPr>
          <w:rFonts w:ascii="Arial" w:hAnsi="Arial" w:cs="Arial"/>
          <w:color w:val="000000"/>
          <w:spacing w:val="-1"/>
        </w:rPr>
        <w:t>ы</w:t>
      </w:r>
      <w:r w:rsidRPr="00707195">
        <w:rPr>
          <w:rFonts w:ascii="Arial" w:hAnsi="Arial" w:cs="Arial"/>
          <w:color w:val="000000"/>
        </w:rPr>
        <w:t>й</w:t>
      </w:r>
      <w:r w:rsidRPr="00707195">
        <w:rPr>
          <w:rFonts w:ascii="Arial" w:hAnsi="Arial" w:cs="Arial"/>
          <w:color w:val="000000"/>
          <w:spacing w:val="52"/>
        </w:rPr>
        <w:t xml:space="preserve"> </w:t>
      </w:r>
      <w:r w:rsidRPr="00707195">
        <w:rPr>
          <w:rFonts w:ascii="Arial" w:hAnsi="Arial" w:cs="Arial"/>
          <w:color w:val="000000"/>
          <w:spacing w:val="-1"/>
        </w:rPr>
        <w:t>у</w:t>
      </w:r>
      <w:r w:rsidRPr="00707195">
        <w:rPr>
          <w:rFonts w:ascii="Arial" w:hAnsi="Arial" w:cs="Arial"/>
          <w:color w:val="000000"/>
        </w:rPr>
        <w:t>часток,</w:t>
      </w:r>
      <w:r w:rsidRPr="00707195">
        <w:rPr>
          <w:rFonts w:ascii="Arial" w:hAnsi="Arial" w:cs="Arial"/>
          <w:color w:val="000000"/>
          <w:spacing w:val="50"/>
        </w:rPr>
        <w:t xml:space="preserve"> </w:t>
      </w:r>
      <w:r w:rsidRPr="00707195">
        <w:rPr>
          <w:rFonts w:ascii="Arial" w:hAnsi="Arial" w:cs="Arial"/>
          <w:color w:val="000000"/>
        </w:rPr>
        <w:t>в</w:t>
      </w:r>
      <w:r w:rsidRPr="00707195">
        <w:rPr>
          <w:rFonts w:ascii="Arial" w:hAnsi="Arial" w:cs="Arial"/>
          <w:color w:val="000000"/>
          <w:spacing w:val="52"/>
        </w:rPr>
        <w:t xml:space="preserve"> </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3"/>
        </w:rPr>
        <w:t>у</w:t>
      </w:r>
      <w:r w:rsidRPr="00707195">
        <w:rPr>
          <w:rFonts w:ascii="Arial" w:hAnsi="Arial" w:cs="Arial"/>
          <w:color w:val="000000"/>
        </w:rPr>
        <w:t>чае,</w:t>
      </w:r>
      <w:r w:rsidRPr="00707195">
        <w:rPr>
          <w:rFonts w:ascii="Arial" w:hAnsi="Arial" w:cs="Arial"/>
          <w:color w:val="000000"/>
          <w:spacing w:val="51"/>
        </w:rPr>
        <w:t xml:space="preserve"> </w:t>
      </w:r>
      <w:r w:rsidRPr="00707195">
        <w:rPr>
          <w:rFonts w:ascii="Arial" w:hAnsi="Arial" w:cs="Arial"/>
          <w:color w:val="000000"/>
        </w:rPr>
        <w:t>если</w:t>
      </w:r>
      <w:r w:rsidRPr="00707195">
        <w:rPr>
          <w:rFonts w:ascii="Arial" w:hAnsi="Arial" w:cs="Arial"/>
          <w:color w:val="000000"/>
          <w:spacing w:val="53"/>
        </w:rPr>
        <w:t xml:space="preserve"> </w:t>
      </w:r>
      <w:r w:rsidRPr="00707195">
        <w:rPr>
          <w:rFonts w:ascii="Arial" w:hAnsi="Arial" w:cs="Arial"/>
          <w:color w:val="000000"/>
          <w:spacing w:val="-1"/>
        </w:rPr>
        <w:t>о</w:t>
      </w:r>
      <w:r w:rsidRPr="00707195">
        <w:rPr>
          <w:rFonts w:ascii="Arial" w:hAnsi="Arial" w:cs="Arial"/>
          <w:color w:val="000000"/>
        </w:rPr>
        <w:t>бращается</w:t>
      </w:r>
      <w:r w:rsidRPr="00707195">
        <w:rPr>
          <w:rFonts w:ascii="Arial" w:hAnsi="Arial" w:cs="Arial"/>
          <w:color w:val="000000"/>
          <w:spacing w:val="51"/>
        </w:rPr>
        <w:t xml:space="preserve"> </w:t>
      </w:r>
      <w:r w:rsidRPr="00707195">
        <w:rPr>
          <w:rFonts w:ascii="Arial" w:hAnsi="Arial" w:cs="Arial"/>
          <w:color w:val="000000"/>
          <w:spacing w:val="-1"/>
        </w:rPr>
        <w:t>со</w:t>
      </w:r>
      <w:r w:rsidRPr="00707195">
        <w:rPr>
          <w:rFonts w:ascii="Arial" w:hAnsi="Arial" w:cs="Arial"/>
          <w:color w:val="000000"/>
        </w:rPr>
        <w:t>бств</w:t>
      </w:r>
      <w:r w:rsidRPr="00707195">
        <w:rPr>
          <w:rFonts w:ascii="Arial" w:hAnsi="Arial" w:cs="Arial"/>
          <w:color w:val="000000"/>
          <w:spacing w:val="-2"/>
        </w:rPr>
        <w:t>е</w:t>
      </w:r>
      <w:r w:rsidRPr="00707195">
        <w:rPr>
          <w:rFonts w:ascii="Arial" w:hAnsi="Arial" w:cs="Arial"/>
          <w:color w:val="000000"/>
        </w:rPr>
        <w:t>нн</w:t>
      </w:r>
      <w:r w:rsidRPr="00707195">
        <w:rPr>
          <w:rFonts w:ascii="Arial" w:hAnsi="Arial" w:cs="Arial"/>
          <w:color w:val="000000"/>
          <w:spacing w:val="-1"/>
        </w:rPr>
        <w:t>и</w:t>
      </w:r>
      <w:r w:rsidRPr="00707195">
        <w:rPr>
          <w:rFonts w:ascii="Arial" w:hAnsi="Arial" w:cs="Arial"/>
          <w:color w:val="000000"/>
        </w:rPr>
        <w:t>к</w:t>
      </w:r>
      <w:r w:rsidRPr="00707195">
        <w:rPr>
          <w:rFonts w:ascii="Arial" w:hAnsi="Arial" w:cs="Arial"/>
          <w:color w:val="000000"/>
          <w:spacing w:val="52"/>
        </w:rPr>
        <w:t xml:space="preserve"> </w:t>
      </w:r>
      <w:r w:rsidRPr="00707195">
        <w:rPr>
          <w:rFonts w:ascii="Arial" w:hAnsi="Arial" w:cs="Arial"/>
          <w:color w:val="000000"/>
        </w:rPr>
        <w:t>здания,</w:t>
      </w:r>
      <w:r w:rsidRPr="00707195">
        <w:rPr>
          <w:rFonts w:ascii="Arial" w:hAnsi="Arial" w:cs="Arial"/>
          <w:color w:val="000000"/>
          <w:spacing w:val="51"/>
        </w:rPr>
        <w:t xml:space="preserve"> </w:t>
      </w:r>
      <w:r w:rsidRPr="00707195">
        <w:rPr>
          <w:rFonts w:ascii="Arial" w:hAnsi="Arial" w:cs="Arial"/>
          <w:color w:val="000000"/>
        </w:rPr>
        <w:t>с</w:t>
      </w:r>
      <w:r w:rsidRPr="00707195">
        <w:rPr>
          <w:rFonts w:ascii="Arial" w:hAnsi="Arial" w:cs="Arial"/>
          <w:color w:val="000000"/>
          <w:spacing w:val="-2"/>
        </w:rPr>
        <w:t>о</w:t>
      </w:r>
      <w:r w:rsidRPr="00707195">
        <w:rPr>
          <w:rFonts w:ascii="Arial" w:hAnsi="Arial" w:cs="Arial"/>
          <w:color w:val="000000"/>
        </w:rPr>
        <w:t>ор</w:t>
      </w:r>
      <w:r w:rsidRPr="00707195">
        <w:rPr>
          <w:rFonts w:ascii="Arial" w:hAnsi="Arial" w:cs="Arial"/>
          <w:color w:val="000000"/>
          <w:spacing w:val="-1"/>
        </w:rPr>
        <w:t>у</w:t>
      </w:r>
      <w:r w:rsidRPr="00707195">
        <w:rPr>
          <w:rFonts w:ascii="Arial" w:hAnsi="Arial" w:cs="Arial"/>
          <w:color w:val="000000"/>
        </w:rPr>
        <w:t>же</w:t>
      </w:r>
      <w:r w:rsidRPr="00707195">
        <w:rPr>
          <w:rFonts w:ascii="Arial" w:hAnsi="Arial" w:cs="Arial"/>
          <w:color w:val="000000"/>
          <w:spacing w:val="-1"/>
        </w:rPr>
        <w:t>н</w:t>
      </w:r>
      <w:r w:rsidRPr="00707195">
        <w:rPr>
          <w:rFonts w:ascii="Arial" w:hAnsi="Arial" w:cs="Arial"/>
          <w:color w:val="000000"/>
        </w:rPr>
        <w:t>ия, п</w:t>
      </w:r>
      <w:r w:rsidRPr="00707195">
        <w:rPr>
          <w:rFonts w:ascii="Arial" w:hAnsi="Arial" w:cs="Arial"/>
          <w:color w:val="000000"/>
          <w:spacing w:val="1"/>
        </w:rPr>
        <w:t>о</w:t>
      </w:r>
      <w:r w:rsidRPr="00707195">
        <w:rPr>
          <w:rFonts w:ascii="Arial" w:hAnsi="Arial" w:cs="Arial"/>
          <w:color w:val="000000"/>
          <w:spacing w:val="-2"/>
        </w:rPr>
        <w:t>м</w:t>
      </w:r>
      <w:r w:rsidRPr="00707195">
        <w:rPr>
          <w:rFonts w:ascii="Arial" w:hAnsi="Arial" w:cs="Arial"/>
          <w:color w:val="000000"/>
        </w:rPr>
        <w:t>ещ</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54"/>
        </w:rPr>
        <w:t xml:space="preserve"> </w:t>
      </w:r>
      <w:r w:rsidRPr="00707195">
        <w:rPr>
          <w:rFonts w:ascii="Arial" w:hAnsi="Arial" w:cs="Arial"/>
          <w:color w:val="000000"/>
          <w:spacing w:val="1"/>
        </w:rPr>
        <w:t>в</w:t>
      </w:r>
      <w:r w:rsidRPr="00707195">
        <w:rPr>
          <w:rFonts w:ascii="Arial" w:hAnsi="Arial" w:cs="Arial"/>
          <w:color w:val="000000"/>
          <w:spacing w:val="54"/>
        </w:rPr>
        <w:t xml:space="preserve"> </w:t>
      </w:r>
      <w:r w:rsidRPr="00707195">
        <w:rPr>
          <w:rFonts w:ascii="Arial" w:hAnsi="Arial" w:cs="Arial"/>
          <w:color w:val="000000"/>
          <w:spacing w:val="-1"/>
        </w:rPr>
        <w:t>з</w:t>
      </w:r>
      <w:r w:rsidRPr="00707195">
        <w:rPr>
          <w:rFonts w:ascii="Arial" w:hAnsi="Arial" w:cs="Arial"/>
          <w:color w:val="000000"/>
        </w:rPr>
        <w:t>да</w:t>
      </w:r>
      <w:r w:rsidRPr="00707195">
        <w:rPr>
          <w:rFonts w:ascii="Arial" w:hAnsi="Arial" w:cs="Arial"/>
          <w:color w:val="000000"/>
          <w:spacing w:val="-1"/>
        </w:rPr>
        <w:t>ни</w:t>
      </w:r>
      <w:r w:rsidRPr="00707195">
        <w:rPr>
          <w:rFonts w:ascii="Arial" w:hAnsi="Arial" w:cs="Arial"/>
          <w:color w:val="000000"/>
        </w:rPr>
        <w:t>и,</w:t>
      </w:r>
      <w:r w:rsidRPr="00707195">
        <w:rPr>
          <w:rFonts w:ascii="Arial" w:hAnsi="Arial" w:cs="Arial"/>
          <w:color w:val="000000"/>
          <w:spacing w:val="53"/>
        </w:rPr>
        <w:t xml:space="preserve"> </w:t>
      </w:r>
      <w:r w:rsidRPr="00707195">
        <w:rPr>
          <w:rFonts w:ascii="Arial" w:hAnsi="Arial" w:cs="Arial"/>
          <w:color w:val="000000"/>
        </w:rPr>
        <w:t>соо</w:t>
      </w:r>
      <w:r w:rsidRPr="00707195">
        <w:rPr>
          <w:rFonts w:ascii="Arial" w:hAnsi="Arial" w:cs="Arial"/>
          <w:color w:val="000000"/>
          <w:spacing w:val="1"/>
        </w:rPr>
        <w:t>р</w:t>
      </w:r>
      <w:r w:rsidRPr="00707195">
        <w:rPr>
          <w:rFonts w:ascii="Arial" w:hAnsi="Arial" w:cs="Arial"/>
          <w:color w:val="000000"/>
          <w:spacing w:val="-2"/>
        </w:rPr>
        <w:t>у</w:t>
      </w:r>
      <w:r w:rsidRPr="00707195">
        <w:rPr>
          <w:rFonts w:ascii="Arial" w:hAnsi="Arial" w:cs="Arial"/>
          <w:color w:val="000000"/>
        </w:rPr>
        <w:t>жении,</w:t>
      </w:r>
      <w:r w:rsidRPr="00707195">
        <w:rPr>
          <w:rFonts w:ascii="Arial" w:hAnsi="Arial" w:cs="Arial"/>
          <w:color w:val="000000"/>
          <w:spacing w:val="54"/>
        </w:rPr>
        <w:t xml:space="preserve"> </w:t>
      </w:r>
      <w:r w:rsidRPr="00707195">
        <w:rPr>
          <w:rFonts w:ascii="Arial" w:hAnsi="Arial" w:cs="Arial"/>
          <w:color w:val="000000"/>
          <w:spacing w:val="-1"/>
        </w:rPr>
        <w:t>юр</w:t>
      </w:r>
      <w:r w:rsidRPr="00707195">
        <w:rPr>
          <w:rFonts w:ascii="Arial" w:hAnsi="Arial" w:cs="Arial"/>
          <w:color w:val="000000"/>
        </w:rPr>
        <w:t>и</w:t>
      </w:r>
      <w:r w:rsidRPr="00707195">
        <w:rPr>
          <w:rFonts w:ascii="Arial" w:hAnsi="Arial" w:cs="Arial"/>
          <w:color w:val="000000"/>
          <w:spacing w:val="-1"/>
        </w:rPr>
        <w:t>д</w:t>
      </w:r>
      <w:r w:rsidRPr="00707195">
        <w:rPr>
          <w:rFonts w:ascii="Arial" w:hAnsi="Arial" w:cs="Arial"/>
          <w:color w:val="000000"/>
        </w:rPr>
        <w:t>иче</w:t>
      </w:r>
      <w:r w:rsidRPr="00707195">
        <w:rPr>
          <w:rFonts w:ascii="Arial" w:hAnsi="Arial" w:cs="Arial"/>
          <w:color w:val="000000"/>
          <w:spacing w:val="5"/>
        </w:rPr>
        <w:t>с</w:t>
      </w:r>
      <w:r w:rsidRPr="00707195">
        <w:rPr>
          <w:rFonts w:ascii="Arial" w:hAnsi="Arial" w:cs="Arial"/>
          <w:color w:val="000000"/>
        </w:rPr>
        <w:t>кое</w:t>
      </w:r>
      <w:r w:rsidRPr="00707195">
        <w:rPr>
          <w:rFonts w:ascii="Arial" w:hAnsi="Arial" w:cs="Arial"/>
          <w:color w:val="000000"/>
          <w:spacing w:val="53"/>
        </w:rPr>
        <w:t xml:space="preserve"> </w:t>
      </w:r>
      <w:r w:rsidRPr="00707195">
        <w:rPr>
          <w:rFonts w:ascii="Arial" w:hAnsi="Arial" w:cs="Arial"/>
          <w:color w:val="000000"/>
        </w:rPr>
        <w:t>л</w:t>
      </w:r>
      <w:r w:rsidRPr="00707195">
        <w:rPr>
          <w:rFonts w:ascii="Arial" w:hAnsi="Arial" w:cs="Arial"/>
          <w:color w:val="000000"/>
          <w:spacing w:val="1"/>
        </w:rPr>
        <w:t>и</w:t>
      </w:r>
      <w:r w:rsidRPr="00707195">
        <w:rPr>
          <w:rFonts w:ascii="Arial" w:hAnsi="Arial" w:cs="Arial"/>
          <w:color w:val="000000"/>
        </w:rPr>
        <w:t>цо,</w:t>
      </w:r>
      <w:r w:rsidRPr="00707195">
        <w:rPr>
          <w:rFonts w:ascii="Arial" w:hAnsi="Arial" w:cs="Arial"/>
          <w:color w:val="000000"/>
          <w:spacing w:val="54"/>
        </w:rPr>
        <w:t xml:space="preserve"> </w:t>
      </w:r>
      <w:r w:rsidRPr="00707195">
        <w:rPr>
          <w:rFonts w:ascii="Arial" w:hAnsi="Arial" w:cs="Arial"/>
          <w:color w:val="000000"/>
        </w:rPr>
        <w:t>и</w:t>
      </w:r>
      <w:r w:rsidRPr="00707195">
        <w:rPr>
          <w:rFonts w:ascii="Arial" w:hAnsi="Arial" w:cs="Arial"/>
          <w:color w:val="000000"/>
          <w:spacing w:val="-2"/>
        </w:rPr>
        <w:t>с</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л</w:t>
      </w:r>
      <w:r w:rsidRPr="00707195">
        <w:rPr>
          <w:rFonts w:ascii="Arial" w:hAnsi="Arial" w:cs="Arial"/>
          <w:color w:val="000000"/>
          <w:spacing w:val="-1"/>
        </w:rPr>
        <w:t>ь</w:t>
      </w:r>
      <w:r w:rsidRPr="00707195">
        <w:rPr>
          <w:rFonts w:ascii="Arial" w:hAnsi="Arial" w:cs="Arial"/>
          <w:color w:val="000000"/>
        </w:rPr>
        <w:t>з</w:t>
      </w:r>
      <w:r w:rsidRPr="00707195">
        <w:rPr>
          <w:rFonts w:ascii="Arial" w:hAnsi="Arial" w:cs="Arial"/>
          <w:color w:val="000000"/>
          <w:spacing w:val="-3"/>
        </w:rPr>
        <w:t>у</w:t>
      </w:r>
      <w:r w:rsidRPr="00707195">
        <w:rPr>
          <w:rFonts w:ascii="Arial" w:hAnsi="Arial" w:cs="Arial"/>
          <w:color w:val="000000"/>
          <w:spacing w:val="-1"/>
        </w:rPr>
        <w:t>ю</w:t>
      </w:r>
      <w:r w:rsidRPr="00707195">
        <w:rPr>
          <w:rFonts w:ascii="Arial" w:hAnsi="Arial" w:cs="Arial"/>
          <w:color w:val="000000"/>
        </w:rPr>
        <w:t>щее</w:t>
      </w:r>
      <w:r w:rsidRPr="00707195">
        <w:rPr>
          <w:rFonts w:ascii="Arial" w:hAnsi="Arial" w:cs="Arial"/>
          <w:color w:val="000000"/>
          <w:spacing w:val="54"/>
        </w:rPr>
        <w:t xml:space="preserve"> </w:t>
      </w:r>
      <w:r w:rsidRPr="00707195">
        <w:rPr>
          <w:rFonts w:ascii="Arial" w:hAnsi="Arial" w:cs="Arial"/>
          <w:color w:val="000000"/>
        </w:rPr>
        <w:t xml:space="preserve">земельный </w:t>
      </w:r>
      <w:r w:rsidRPr="00707195">
        <w:rPr>
          <w:rFonts w:ascii="Arial" w:hAnsi="Arial" w:cs="Arial"/>
          <w:color w:val="000000"/>
          <w:spacing w:val="-2"/>
        </w:rPr>
        <w:t>у</w:t>
      </w:r>
      <w:r w:rsidRPr="00707195">
        <w:rPr>
          <w:rFonts w:ascii="Arial" w:hAnsi="Arial" w:cs="Arial"/>
          <w:color w:val="000000"/>
        </w:rPr>
        <w:t>часток</w:t>
      </w:r>
      <w:r w:rsidRPr="00707195">
        <w:rPr>
          <w:rFonts w:ascii="Arial" w:hAnsi="Arial" w:cs="Arial"/>
          <w:color w:val="000000"/>
          <w:spacing w:val="96"/>
        </w:rPr>
        <w:t xml:space="preserve"> </w:t>
      </w:r>
      <w:r w:rsidRPr="00707195">
        <w:rPr>
          <w:rFonts w:ascii="Arial" w:hAnsi="Arial" w:cs="Arial"/>
          <w:color w:val="000000"/>
        </w:rPr>
        <w:t>на</w:t>
      </w:r>
      <w:r w:rsidRPr="00707195">
        <w:rPr>
          <w:rFonts w:ascii="Arial" w:hAnsi="Arial" w:cs="Arial"/>
          <w:color w:val="000000"/>
          <w:spacing w:val="92"/>
        </w:rPr>
        <w:t xml:space="preserve"> </w:t>
      </w:r>
      <w:r w:rsidRPr="00707195">
        <w:rPr>
          <w:rFonts w:ascii="Arial" w:hAnsi="Arial" w:cs="Arial"/>
          <w:color w:val="000000"/>
          <w:spacing w:val="1"/>
        </w:rPr>
        <w:t>пр</w:t>
      </w:r>
      <w:r w:rsidRPr="00707195">
        <w:rPr>
          <w:rFonts w:ascii="Arial" w:hAnsi="Arial" w:cs="Arial"/>
          <w:color w:val="000000"/>
        </w:rPr>
        <w:t>а</w:t>
      </w:r>
      <w:r w:rsidRPr="00707195">
        <w:rPr>
          <w:rFonts w:ascii="Arial" w:hAnsi="Arial" w:cs="Arial"/>
          <w:color w:val="000000"/>
          <w:spacing w:val="-2"/>
        </w:rPr>
        <w:t>в</w:t>
      </w:r>
      <w:r w:rsidRPr="00707195">
        <w:rPr>
          <w:rFonts w:ascii="Arial" w:hAnsi="Arial" w:cs="Arial"/>
          <w:color w:val="000000"/>
        </w:rPr>
        <w:t>е</w:t>
      </w:r>
      <w:r w:rsidRPr="00707195">
        <w:rPr>
          <w:rFonts w:ascii="Arial" w:hAnsi="Arial" w:cs="Arial"/>
          <w:color w:val="000000"/>
          <w:spacing w:val="94"/>
        </w:rPr>
        <w:t xml:space="preserve"> </w:t>
      </w:r>
      <w:r w:rsidRPr="00707195">
        <w:rPr>
          <w:rFonts w:ascii="Arial" w:hAnsi="Arial" w:cs="Arial"/>
          <w:color w:val="000000"/>
          <w:spacing w:val="1"/>
        </w:rPr>
        <w:t>по</w:t>
      </w:r>
      <w:r w:rsidRPr="00707195">
        <w:rPr>
          <w:rFonts w:ascii="Arial" w:hAnsi="Arial" w:cs="Arial"/>
          <w:color w:val="000000"/>
        </w:rPr>
        <w:t>с</w:t>
      </w:r>
      <w:r w:rsidRPr="00707195">
        <w:rPr>
          <w:rFonts w:ascii="Arial" w:hAnsi="Arial" w:cs="Arial"/>
          <w:color w:val="000000"/>
          <w:spacing w:val="-1"/>
        </w:rPr>
        <w:t>т</w:t>
      </w:r>
      <w:r w:rsidRPr="00707195">
        <w:rPr>
          <w:rFonts w:ascii="Arial" w:hAnsi="Arial" w:cs="Arial"/>
          <w:color w:val="000000"/>
        </w:rPr>
        <w:t>оя</w:t>
      </w:r>
      <w:r w:rsidRPr="00707195">
        <w:rPr>
          <w:rFonts w:ascii="Arial" w:hAnsi="Arial" w:cs="Arial"/>
          <w:color w:val="000000"/>
          <w:spacing w:val="-2"/>
        </w:rPr>
        <w:t>н</w:t>
      </w:r>
      <w:r w:rsidRPr="00707195">
        <w:rPr>
          <w:rFonts w:ascii="Arial" w:hAnsi="Arial" w:cs="Arial"/>
          <w:color w:val="000000"/>
        </w:rPr>
        <w:t>ного</w:t>
      </w:r>
      <w:r w:rsidRPr="00707195">
        <w:rPr>
          <w:rFonts w:ascii="Arial" w:hAnsi="Arial" w:cs="Arial"/>
          <w:color w:val="000000"/>
          <w:spacing w:val="96"/>
        </w:rPr>
        <w:t xml:space="preserve"> </w:t>
      </w:r>
      <w:r w:rsidRPr="00707195">
        <w:rPr>
          <w:rFonts w:ascii="Arial" w:hAnsi="Arial" w:cs="Arial"/>
          <w:color w:val="000000"/>
          <w:spacing w:val="-1"/>
        </w:rPr>
        <w:t>(</w:t>
      </w:r>
      <w:r w:rsidRPr="00707195">
        <w:rPr>
          <w:rFonts w:ascii="Arial" w:hAnsi="Arial" w:cs="Arial"/>
          <w:color w:val="000000"/>
        </w:rPr>
        <w:t>бес</w:t>
      </w:r>
      <w:r w:rsidRPr="00707195">
        <w:rPr>
          <w:rFonts w:ascii="Arial" w:hAnsi="Arial" w:cs="Arial"/>
          <w:color w:val="000000"/>
          <w:spacing w:val="-2"/>
        </w:rPr>
        <w:t>с</w:t>
      </w:r>
      <w:r w:rsidRPr="00707195">
        <w:rPr>
          <w:rFonts w:ascii="Arial" w:hAnsi="Arial" w:cs="Arial"/>
          <w:color w:val="000000"/>
          <w:spacing w:val="-1"/>
        </w:rPr>
        <w:t>р</w:t>
      </w:r>
      <w:r w:rsidRPr="00707195">
        <w:rPr>
          <w:rFonts w:ascii="Arial" w:hAnsi="Arial" w:cs="Arial"/>
          <w:color w:val="000000"/>
        </w:rPr>
        <w:t>очно</w:t>
      </w:r>
      <w:r w:rsidRPr="00707195">
        <w:rPr>
          <w:rFonts w:ascii="Arial" w:hAnsi="Arial" w:cs="Arial"/>
          <w:color w:val="000000"/>
          <w:spacing w:val="-2"/>
        </w:rPr>
        <w:t>г</w:t>
      </w:r>
      <w:r w:rsidRPr="00707195">
        <w:rPr>
          <w:rFonts w:ascii="Arial" w:hAnsi="Arial" w:cs="Arial"/>
          <w:color w:val="000000"/>
          <w:spacing w:val="1"/>
        </w:rPr>
        <w:t>о</w:t>
      </w:r>
      <w:r w:rsidRPr="00707195">
        <w:rPr>
          <w:rFonts w:ascii="Arial" w:hAnsi="Arial" w:cs="Arial"/>
          <w:color w:val="000000"/>
        </w:rPr>
        <w:t>)</w:t>
      </w:r>
      <w:r w:rsidRPr="00707195">
        <w:rPr>
          <w:rFonts w:ascii="Arial" w:hAnsi="Arial" w:cs="Arial"/>
          <w:color w:val="000000"/>
          <w:spacing w:val="93"/>
        </w:rPr>
        <w:t xml:space="preserve"> </w:t>
      </w:r>
      <w:r w:rsidRPr="00707195">
        <w:rPr>
          <w:rFonts w:ascii="Arial" w:hAnsi="Arial" w:cs="Arial"/>
          <w:color w:val="000000"/>
          <w:spacing w:val="1"/>
        </w:rPr>
        <w:t>по</w:t>
      </w:r>
      <w:r w:rsidRPr="00707195">
        <w:rPr>
          <w:rFonts w:ascii="Arial" w:hAnsi="Arial" w:cs="Arial"/>
          <w:color w:val="000000"/>
        </w:rPr>
        <w:t>льзо</w:t>
      </w:r>
      <w:r w:rsidRPr="00707195">
        <w:rPr>
          <w:rFonts w:ascii="Arial" w:hAnsi="Arial" w:cs="Arial"/>
          <w:color w:val="000000"/>
          <w:spacing w:val="-2"/>
        </w:rPr>
        <w:t>в</w:t>
      </w:r>
      <w:r w:rsidRPr="00707195">
        <w:rPr>
          <w:rFonts w:ascii="Arial" w:hAnsi="Arial" w:cs="Arial"/>
          <w:color w:val="000000"/>
        </w:rPr>
        <w:t>ани</w:t>
      </w:r>
      <w:r w:rsidRPr="00707195">
        <w:rPr>
          <w:rFonts w:ascii="Arial" w:hAnsi="Arial" w:cs="Arial"/>
          <w:color w:val="000000"/>
          <w:spacing w:val="6"/>
        </w:rPr>
        <w:t>я</w:t>
      </w:r>
      <w:r w:rsidRPr="00707195">
        <w:rPr>
          <w:rFonts w:ascii="Arial" w:hAnsi="Arial" w:cs="Arial"/>
          <w:color w:val="000000"/>
        </w:rPr>
        <w:t>,</w:t>
      </w:r>
      <w:r w:rsidRPr="00707195">
        <w:rPr>
          <w:rFonts w:ascii="Arial" w:hAnsi="Arial" w:cs="Arial"/>
          <w:color w:val="000000"/>
          <w:spacing w:val="95"/>
        </w:rPr>
        <w:t xml:space="preserve"> </w:t>
      </w:r>
      <w:r w:rsidRPr="00707195">
        <w:rPr>
          <w:rFonts w:ascii="Arial" w:hAnsi="Arial" w:cs="Arial"/>
          <w:color w:val="000000"/>
        </w:rPr>
        <w:t>за</w:t>
      </w:r>
      <w:r w:rsidRPr="00707195">
        <w:rPr>
          <w:rFonts w:ascii="Arial" w:hAnsi="Arial" w:cs="Arial"/>
          <w:color w:val="000000"/>
          <w:spacing w:val="94"/>
        </w:rPr>
        <w:t xml:space="preserve"> </w:t>
      </w:r>
      <w:r w:rsidRPr="00707195">
        <w:rPr>
          <w:rFonts w:ascii="Arial" w:hAnsi="Arial" w:cs="Arial"/>
          <w:color w:val="000000"/>
          <w:spacing w:val="1"/>
        </w:rPr>
        <w:t>п</w:t>
      </w:r>
      <w:r w:rsidRPr="00707195">
        <w:rPr>
          <w:rFonts w:ascii="Arial" w:hAnsi="Arial" w:cs="Arial"/>
          <w:color w:val="000000"/>
        </w:rPr>
        <w:t>редоставл</w:t>
      </w:r>
      <w:r w:rsidRPr="00707195">
        <w:rPr>
          <w:rFonts w:ascii="Arial" w:hAnsi="Arial" w:cs="Arial"/>
          <w:color w:val="000000"/>
          <w:spacing w:val="-2"/>
        </w:rPr>
        <w:t>ен</w:t>
      </w:r>
      <w:r w:rsidRPr="00707195">
        <w:rPr>
          <w:rFonts w:ascii="Arial" w:hAnsi="Arial" w:cs="Arial"/>
          <w:color w:val="000000"/>
        </w:rPr>
        <w:t>ием в</w:t>
      </w:r>
      <w:r w:rsidRPr="00707195">
        <w:rPr>
          <w:rFonts w:ascii="Arial" w:hAnsi="Arial" w:cs="Arial"/>
          <w:color w:val="000000"/>
          <w:spacing w:val="128"/>
        </w:rPr>
        <w:t xml:space="preserve"> </w:t>
      </w:r>
      <w:r w:rsidRPr="00707195">
        <w:rPr>
          <w:rFonts w:ascii="Arial" w:hAnsi="Arial" w:cs="Arial"/>
          <w:color w:val="000000"/>
        </w:rPr>
        <w:t>с</w:t>
      </w:r>
      <w:r w:rsidRPr="00707195">
        <w:rPr>
          <w:rFonts w:ascii="Arial" w:hAnsi="Arial" w:cs="Arial"/>
          <w:color w:val="000000"/>
          <w:spacing w:val="1"/>
        </w:rPr>
        <w:t>об</w:t>
      </w:r>
      <w:r w:rsidRPr="00707195">
        <w:rPr>
          <w:rFonts w:ascii="Arial" w:hAnsi="Arial" w:cs="Arial"/>
          <w:color w:val="000000"/>
        </w:rPr>
        <w:t>ст</w:t>
      </w:r>
      <w:r w:rsidRPr="00707195">
        <w:rPr>
          <w:rFonts w:ascii="Arial" w:hAnsi="Arial" w:cs="Arial"/>
          <w:color w:val="000000"/>
          <w:spacing w:val="-2"/>
        </w:rPr>
        <w:t>в</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ность</w:t>
      </w:r>
      <w:r w:rsidRPr="00707195">
        <w:rPr>
          <w:rFonts w:ascii="Arial" w:hAnsi="Arial" w:cs="Arial"/>
          <w:color w:val="000000"/>
          <w:spacing w:val="127"/>
        </w:rPr>
        <w:t xml:space="preserve"> </w:t>
      </w:r>
      <w:r w:rsidRPr="00707195">
        <w:rPr>
          <w:rFonts w:ascii="Arial" w:hAnsi="Arial" w:cs="Arial"/>
          <w:color w:val="000000"/>
        </w:rPr>
        <w:t>за</w:t>
      </w:r>
      <w:r w:rsidRPr="00707195">
        <w:rPr>
          <w:rFonts w:ascii="Arial" w:hAnsi="Arial" w:cs="Arial"/>
          <w:color w:val="000000"/>
          <w:spacing w:val="128"/>
        </w:rPr>
        <w:t xml:space="preserve"> </w:t>
      </w:r>
      <w:r w:rsidRPr="00707195">
        <w:rPr>
          <w:rFonts w:ascii="Arial" w:hAnsi="Arial" w:cs="Arial"/>
          <w:color w:val="000000"/>
          <w:spacing w:val="1"/>
        </w:rPr>
        <w:t>п</w:t>
      </w:r>
      <w:r w:rsidRPr="00707195">
        <w:rPr>
          <w:rFonts w:ascii="Arial" w:hAnsi="Arial" w:cs="Arial"/>
          <w:color w:val="000000"/>
        </w:rPr>
        <w:t>лату</w:t>
      </w:r>
      <w:r w:rsidRPr="00707195">
        <w:rPr>
          <w:rFonts w:ascii="Arial" w:hAnsi="Arial" w:cs="Arial"/>
          <w:color w:val="000000"/>
          <w:spacing w:val="125"/>
        </w:rPr>
        <w:t xml:space="preserve"> </w:t>
      </w:r>
      <w:r w:rsidRPr="00707195">
        <w:rPr>
          <w:rFonts w:ascii="Arial" w:hAnsi="Arial" w:cs="Arial"/>
          <w:color w:val="000000"/>
          <w:spacing w:val="1"/>
        </w:rPr>
        <w:t>и</w:t>
      </w:r>
      <w:r w:rsidRPr="00707195">
        <w:rPr>
          <w:rFonts w:ascii="Arial" w:hAnsi="Arial" w:cs="Arial"/>
          <w:color w:val="000000"/>
        </w:rPr>
        <w:t>ли</w:t>
      </w:r>
      <w:r w:rsidRPr="00707195">
        <w:rPr>
          <w:rFonts w:ascii="Arial" w:hAnsi="Arial" w:cs="Arial"/>
          <w:color w:val="000000"/>
          <w:spacing w:val="130"/>
        </w:rPr>
        <w:t xml:space="preserve"> </w:t>
      </w:r>
      <w:r w:rsidRPr="00707195">
        <w:rPr>
          <w:rFonts w:ascii="Arial" w:hAnsi="Arial" w:cs="Arial"/>
          <w:color w:val="000000"/>
        </w:rPr>
        <w:t>в</w:t>
      </w:r>
      <w:r w:rsidRPr="00707195">
        <w:rPr>
          <w:rFonts w:ascii="Arial" w:hAnsi="Arial" w:cs="Arial"/>
          <w:color w:val="000000"/>
          <w:spacing w:val="128"/>
        </w:rPr>
        <w:t xml:space="preserve"> </w:t>
      </w:r>
      <w:r w:rsidRPr="00707195">
        <w:rPr>
          <w:rFonts w:ascii="Arial" w:hAnsi="Arial" w:cs="Arial"/>
          <w:color w:val="000000"/>
        </w:rPr>
        <w:t>а</w:t>
      </w:r>
      <w:r w:rsidRPr="00707195">
        <w:rPr>
          <w:rFonts w:ascii="Arial" w:hAnsi="Arial" w:cs="Arial"/>
          <w:color w:val="000000"/>
          <w:spacing w:val="1"/>
        </w:rPr>
        <w:t>р</w:t>
      </w:r>
      <w:r w:rsidRPr="00707195">
        <w:rPr>
          <w:rFonts w:ascii="Arial" w:hAnsi="Arial" w:cs="Arial"/>
          <w:color w:val="000000"/>
        </w:rPr>
        <w:t>ен</w:t>
      </w:r>
      <w:r w:rsidRPr="00707195">
        <w:rPr>
          <w:rFonts w:ascii="Arial" w:hAnsi="Arial" w:cs="Arial"/>
          <w:color w:val="000000"/>
          <w:spacing w:val="2"/>
        </w:rPr>
        <w:t>д</w:t>
      </w:r>
      <w:r w:rsidRPr="00707195">
        <w:rPr>
          <w:rFonts w:ascii="Arial" w:hAnsi="Arial" w:cs="Arial"/>
          <w:color w:val="000000"/>
        </w:rPr>
        <w:t>у</w:t>
      </w:r>
      <w:r w:rsidRPr="00707195">
        <w:rPr>
          <w:rFonts w:ascii="Arial" w:hAnsi="Arial" w:cs="Arial"/>
          <w:color w:val="000000"/>
          <w:spacing w:val="125"/>
        </w:rPr>
        <w:t xml:space="preserve"> </w:t>
      </w:r>
      <w:r w:rsidRPr="00707195">
        <w:rPr>
          <w:rFonts w:ascii="Arial" w:hAnsi="Arial" w:cs="Arial"/>
          <w:color w:val="000000"/>
        </w:rPr>
        <w:t>ил</w:t>
      </w:r>
      <w:r w:rsidRPr="00707195">
        <w:rPr>
          <w:rFonts w:ascii="Arial" w:hAnsi="Arial" w:cs="Arial"/>
          <w:color w:val="000000"/>
          <w:spacing w:val="7"/>
        </w:rPr>
        <w:t>и</w:t>
      </w:r>
      <w:r w:rsidRPr="00707195">
        <w:rPr>
          <w:rFonts w:ascii="Arial" w:hAnsi="Arial" w:cs="Arial"/>
          <w:color w:val="000000"/>
        </w:rPr>
        <w:t>,</w:t>
      </w:r>
      <w:r w:rsidRPr="00707195">
        <w:rPr>
          <w:rFonts w:ascii="Arial" w:hAnsi="Arial" w:cs="Arial"/>
          <w:color w:val="000000"/>
          <w:spacing w:val="129"/>
        </w:rPr>
        <w:t xml:space="preserve"> </w:t>
      </w:r>
      <w:r w:rsidRPr="00707195">
        <w:rPr>
          <w:rFonts w:ascii="Arial" w:hAnsi="Arial" w:cs="Arial"/>
          <w:color w:val="000000"/>
        </w:rPr>
        <w:t>если</w:t>
      </w:r>
      <w:r w:rsidRPr="00707195">
        <w:rPr>
          <w:rFonts w:ascii="Arial" w:hAnsi="Arial" w:cs="Arial"/>
          <w:color w:val="000000"/>
          <w:spacing w:val="127"/>
        </w:rPr>
        <w:t xml:space="preserve"> </w:t>
      </w:r>
      <w:r w:rsidRPr="00707195">
        <w:rPr>
          <w:rFonts w:ascii="Arial" w:hAnsi="Arial" w:cs="Arial"/>
          <w:color w:val="000000"/>
          <w:spacing w:val="-1"/>
        </w:rPr>
        <w:t>о</w:t>
      </w:r>
      <w:r w:rsidRPr="00707195">
        <w:rPr>
          <w:rFonts w:ascii="Arial" w:hAnsi="Arial" w:cs="Arial"/>
          <w:color w:val="000000"/>
        </w:rPr>
        <w:t>бращает</w:t>
      </w:r>
      <w:r w:rsidRPr="00707195">
        <w:rPr>
          <w:rFonts w:ascii="Arial" w:hAnsi="Arial" w:cs="Arial"/>
          <w:color w:val="000000"/>
          <w:spacing w:val="-1"/>
        </w:rPr>
        <w:t>с</w:t>
      </w:r>
      <w:r w:rsidRPr="00707195">
        <w:rPr>
          <w:rFonts w:ascii="Arial" w:hAnsi="Arial" w:cs="Arial"/>
          <w:color w:val="000000"/>
        </w:rPr>
        <w:t>я</w:t>
      </w:r>
      <w:r w:rsidRPr="00707195">
        <w:rPr>
          <w:rFonts w:ascii="Arial" w:hAnsi="Arial" w:cs="Arial"/>
          <w:color w:val="000000"/>
          <w:spacing w:val="128"/>
        </w:rPr>
        <w:t xml:space="preserve"> </w:t>
      </w:r>
      <w:r w:rsidRPr="00707195">
        <w:rPr>
          <w:rFonts w:ascii="Arial" w:hAnsi="Arial" w:cs="Arial"/>
          <w:color w:val="000000"/>
          <w:spacing w:val="1"/>
        </w:rPr>
        <w:t>р</w:t>
      </w:r>
      <w:r w:rsidRPr="00707195">
        <w:rPr>
          <w:rFonts w:ascii="Arial" w:hAnsi="Arial" w:cs="Arial"/>
          <w:color w:val="000000"/>
        </w:rPr>
        <w:t>е</w:t>
      </w:r>
      <w:r w:rsidRPr="00707195">
        <w:rPr>
          <w:rFonts w:ascii="Arial" w:hAnsi="Arial" w:cs="Arial"/>
          <w:color w:val="000000"/>
          <w:spacing w:val="-2"/>
        </w:rPr>
        <w:t>л</w:t>
      </w:r>
      <w:r w:rsidRPr="00707195">
        <w:rPr>
          <w:rFonts w:ascii="Arial" w:hAnsi="Arial" w:cs="Arial"/>
          <w:color w:val="000000"/>
        </w:rPr>
        <w:t>иг</w:t>
      </w:r>
      <w:r w:rsidRPr="00707195">
        <w:rPr>
          <w:rFonts w:ascii="Arial" w:hAnsi="Arial" w:cs="Arial"/>
          <w:color w:val="000000"/>
          <w:spacing w:val="-1"/>
        </w:rPr>
        <w:t>и</w:t>
      </w:r>
      <w:r w:rsidRPr="00707195">
        <w:rPr>
          <w:rFonts w:ascii="Arial" w:hAnsi="Arial" w:cs="Arial"/>
          <w:color w:val="000000"/>
        </w:rPr>
        <w:t>озная о</w:t>
      </w:r>
      <w:r w:rsidRPr="00707195">
        <w:rPr>
          <w:rFonts w:ascii="Arial" w:hAnsi="Arial" w:cs="Arial"/>
          <w:color w:val="000000"/>
          <w:spacing w:val="1"/>
        </w:rPr>
        <w:t>р</w:t>
      </w:r>
      <w:r w:rsidRPr="00707195">
        <w:rPr>
          <w:rFonts w:ascii="Arial" w:hAnsi="Arial" w:cs="Arial"/>
          <w:color w:val="000000"/>
        </w:rPr>
        <w:t>га</w:t>
      </w:r>
      <w:r w:rsidRPr="00707195">
        <w:rPr>
          <w:rFonts w:ascii="Arial" w:hAnsi="Arial" w:cs="Arial"/>
          <w:color w:val="000000"/>
          <w:spacing w:val="-1"/>
        </w:rPr>
        <w:t>н</w:t>
      </w:r>
      <w:r w:rsidRPr="00707195">
        <w:rPr>
          <w:rFonts w:ascii="Arial" w:hAnsi="Arial" w:cs="Arial"/>
          <w:color w:val="000000"/>
        </w:rPr>
        <w:t>иза</w:t>
      </w:r>
      <w:r w:rsidRPr="00707195">
        <w:rPr>
          <w:rFonts w:ascii="Arial" w:hAnsi="Arial" w:cs="Arial"/>
          <w:color w:val="000000"/>
          <w:spacing w:val="-1"/>
        </w:rPr>
        <w:t>ц</w:t>
      </w:r>
      <w:r w:rsidRPr="00707195">
        <w:rPr>
          <w:rFonts w:ascii="Arial" w:hAnsi="Arial" w:cs="Arial"/>
          <w:color w:val="000000"/>
        </w:rPr>
        <w:t>ия,</w:t>
      </w:r>
      <w:r w:rsidRPr="00707195">
        <w:rPr>
          <w:rFonts w:ascii="Arial" w:hAnsi="Arial" w:cs="Arial"/>
          <w:color w:val="000000"/>
          <w:spacing w:val="8"/>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орой</w:t>
      </w:r>
      <w:r w:rsidRPr="00707195">
        <w:rPr>
          <w:rFonts w:ascii="Arial" w:hAnsi="Arial" w:cs="Arial"/>
          <w:color w:val="000000"/>
          <w:spacing w:val="12"/>
        </w:rPr>
        <w:t xml:space="preserve"> </w:t>
      </w:r>
      <w:r w:rsidRPr="00707195">
        <w:rPr>
          <w:rFonts w:ascii="Arial" w:hAnsi="Arial" w:cs="Arial"/>
          <w:color w:val="000000"/>
        </w:rPr>
        <w:t>на</w:t>
      </w:r>
      <w:r w:rsidRPr="00707195">
        <w:rPr>
          <w:rFonts w:ascii="Arial" w:hAnsi="Arial" w:cs="Arial"/>
          <w:color w:val="000000"/>
          <w:spacing w:val="11"/>
        </w:rPr>
        <w:t xml:space="preserve"> </w:t>
      </w:r>
      <w:r w:rsidRPr="00707195">
        <w:rPr>
          <w:rFonts w:ascii="Arial" w:hAnsi="Arial" w:cs="Arial"/>
          <w:color w:val="000000"/>
        </w:rPr>
        <w:t>праве</w:t>
      </w:r>
      <w:r w:rsidRPr="00707195">
        <w:rPr>
          <w:rFonts w:ascii="Arial" w:hAnsi="Arial" w:cs="Arial"/>
          <w:color w:val="000000"/>
          <w:spacing w:val="8"/>
        </w:rPr>
        <w:t xml:space="preserve"> </w:t>
      </w:r>
      <w:r w:rsidRPr="00707195">
        <w:rPr>
          <w:rFonts w:ascii="Arial" w:hAnsi="Arial" w:cs="Arial"/>
          <w:color w:val="000000"/>
          <w:spacing w:val="1"/>
        </w:rPr>
        <w:t>б</w:t>
      </w:r>
      <w:r w:rsidRPr="00707195">
        <w:rPr>
          <w:rFonts w:ascii="Arial" w:hAnsi="Arial" w:cs="Arial"/>
          <w:color w:val="000000"/>
        </w:rPr>
        <w:t>ез</w:t>
      </w:r>
      <w:r w:rsidRPr="00707195">
        <w:rPr>
          <w:rFonts w:ascii="Arial" w:hAnsi="Arial" w:cs="Arial"/>
          <w:color w:val="000000"/>
          <w:spacing w:val="-1"/>
        </w:rPr>
        <w:t>в</w:t>
      </w:r>
      <w:r w:rsidRPr="00707195">
        <w:rPr>
          <w:rFonts w:ascii="Arial" w:hAnsi="Arial" w:cs="Arial"/>
          <w:color w:val="000000"/>
        </w:rPr>
        <w:t>озм</w:t>
      </w:r>
      <w:r w:rsidRPr="00707195">
        <w:rPr>
          <w:rFonts w:ascii="Arial" w:hAnsi="Arial" w:cs="Arial"/>
          <w:color w:val="000000"/>
          <w:spacing w:val="-2"/>
        </w:rPr>
        <w:t>е</w:t>
      </w:r>
      <w:r w:rsidRPr="00707195">
        <w:rPr>
          <w:rFonts w:ascii="Arial" w:hAnsi="Arial" w:cs="Arial"/>
          <w:color w:val="000000"/>
        </w:rPr>
        <w:t>здного</w:t>
      </w:r>
      <w:r w:rsidRPr="00707195">
        <w:rPr>
          <w:rFonts w:ascii="Arial" w:hAnsi="Arial" w:cs="Arial"/>
          <w:color w:val="000000"/>
          <w:spacing w:val="12"/>
        </w:rPr>
        <w:t xml:space="preserve"> </w:t>
      </w:r>
      <w:r w:rsidRPr="00707195">
        <w:rPr>
          <w:rFonts w:ascii="Arial" w:hAnsi="Arial" w:cs="Arial"/>
          <w:color w:val="000000"/>
          <w:spacing w:val="-1"/>
        </w:rPr>
        <w:t>п</w:t>
      </w:r>
      <w:r w:rsidRPr="00707195">
        <w:rPr>
          <w:rFonts w:ascii="Arial" w:hAnsi="Arial" w:cs="Arial"/>
          <w:color w:val="000000"/>
        </w:rPr>
        <w:t>ользования</w:t>
      </w:r>
      <w:r w:rsidRPr="00707195">
        <w:rPr>
          <w:rFonts w:ascii="Arial" w:hAnsi="Arial" w:cs="Arial"/>
          <w:color w:val="000000"/>
          <w:spacing w:val="8"/>
        </w:rPr>
        <w:t xml:space="preserve"> </w:t>
      </w:r>
      <w:r w:rsidRPr="00707195">
        <w:rPr>
          <w:rFonts w:ascii="Arial" w:hAnsi="Arial" w:cs="Arial"/>
          <w:color w:val="000000"/>
          <w:spacing w:val="1"/>
        </w:rPr>
        <w:t>пр</w:t>
      </w:r>
      <w:r w:rsidRPr="00707195">
        <w:rPr>
          <w:rFonts w:ascii="Arial" w:hAnsi="Arial" w:cs="Arial"/>
          <w:color w:val="000000"/>
        </w:rPr>
        <w:t>е</w:t>
      </w:r>
      <w:r w:rsidRPr="00707195">
        <w:rPr>
          <w:rFonts w:ascii="Arial" w:hAnsi="Arial" w:cs="Arial"/>
          <w:color w:val="000000"/>
          <w:spacing w:val="-2"/>
        </w:rPr>
        <w:t>д</w:t>
      </w:r>
      <w:r w:rsidRPr="00707195">
        <w:rPr>
          <w:rFonts w:ascii="Arial" w:hAnsi="Arial" w:cs="Arial"/>
          <w:color w:val="000000"/>
        </w:rPr>
        <w:t>оставл</w:t>
      </w:r>
      <w:r w:rsidRPr="00707195">
        <w:rPr>
          <w:rFonts w:ascii="Arial" w:hAnsi="Arial" w:cs="Arial"/>
          <w:color w:val="000000"/>
          <w:spacing w:val="-2"/>
        </w:rPr>
        <w:t>е</w:t>
      </w:r>
      <w:r w:rsidRPr="00707195">
        <w:rPr>
          <w:rFonts w:ascii="Arial" w:hAnsi="Arial" w:cs="Arial"/>
          <w:color w:val="000000"/>
        </w:rPr>
        <w:t>ны</w:t>
      </w:r>
      <w:r w:rsidRPr="00707195">
        <w:rPr>
          <w:rFonts w:ascii="Arial" w:hAnsi="Arial" w:cs="Arial"/>
          <w:color w:val="000000"/>
          <w:spacing w:val="12"/>
        </w:rPr>
        <w:t xml:space="preserve"> </w:t>
      </w:r>
      <w:r w:rsidRPr="00707195">
        <w:rPr>
          <w:rFonts w:ascii="Arial" w:hAnsi="Arial" w:cs="Arial"/>
          <w:color w:val="000000"/>
          <w:spacing w:val="-1"/>
        </w:rPr>
        <w:t>з</w:t>
      </w:r>
      <w:r w:rsidRPr="00707195">
        <w:rPr>
          <w:rFonts w:ascii="Arial" w:hAnsi="Arial" w:cs="Arial"/>
          <w:color w:val="000000"/>
        </w:rPr>
        <w:t>д</w:t>
      </w:r>
      <w:r w:rsidRPr="00707195">
        <w:rPr>
          <w:rFonts w:ascii="Arial" w:hAnsi="Arial" w:cs="Arial"/>
          <w:color w:val="000000"/>
          <w:spacing w:val="-2"/>
        </w:rPr>
        <w:t>ан</w:t>
      </w:r>
      <w:r w:rsidRPr="00707195">
        <w:rPr>
          <w:rFonts w:ascii="Arial" w:hAnsi="Arial" w:cs="Arial"/>
          <w:color w:val="000000"/>
        </w:rPr>
        <w:t>ия, соор</w:t>
      </w:r>
      <w:r w:rsidRPr="00707195">
        <w:rPr>
          <w:rFonts w:ascii="Arial" w:hAnsi="Arial" w:cs="Arial"/>
          <w:color w:val="000000"/>
          <w:spacing w:val="-2"/>
        </w:rPr>
        <w:t>у</w:t>
      </w:r>
      <w:r w:rsidRPr="00707195">
        <w:rPr>
          <w:rFonts w:ascii="Arial" w:hAnsi="Arial" w:cs="Arial"/>
          <w:color w:val="000000"/>
        </w:rPr>
        <w:t>жени</w:t>
      </w:r>
      <w:r w:rsidRPr="00707195">
        <w:rPr>
          <w:rFonts w:ascii="Arial" w:hAnsi="Arial" w:cs="Arial"/>
          <w:color w:val="000000"/>
          <w:spacing w:val="1"/>
        </w:rPr>
        <w:t>я</w:t>
      </w:r>
      <w:r w:rsidRPr="00707195">
        <w:rPr>
          <w:rFonts w:ascii="Arial" w:hAnsi="Arial" w:cs="Arial"/>
          <w:color w:val="000000"/>
        </w:rPr>
        <w:t>,</w:t>
      </w:r>
      <w:r w:rsidRPr="00707195">
        <w:rPr>
          <w:rFonts w:ascii="Arial" w:hAnsi="Arial" w:cs="Arial"/>
          <w:color w:val="000000"/>
          <w:spacing w:val="-10"/>
        </w:rPr>
        <w:t xml:space="preserve"> </w:t>
      </w:r>
      <w:r w:rsidRPr="00707195">
        <w:rPr>
          <w:rFonts w:ascii="Arial" w:hAnsi="Arial" w:cs="Arial"/>
          <w:color w:val="000000"/>
        </w:rPr>
        <w:t>за</w:t>
      </w:r>
      <w:r w:rsidRPr="00707195">
        <w:rPr>
          <w:rFonts w:ascii="Arial" w:hAnsi="Arial" w:cs="Arial"/>
          <w:color w:val="000000"/>
          <w:spacing w:val="-10"/>
        </w:rPr>
        <w:t xml:space="preserve"> </w:t>
      </w:r>
      <w:r w:rsidRPr="00707195">
        <w:rPr>
          <w:rFonts w:ascii="Arial" w:hAnsi="Arial" w:cs="Arial"/>
          <w:color w:val="000000"/>
          <w:spacing w:val="-2"/>
        </w:rPr>
        <w:t>п</w:t>
      </w:r>
      <w:r w:rsidRPr="00707195">
        <w:rPr>
          <w:rFonts w:ascii="Arial" w:hAnsi="Arial" w:cs="Arial"/>
          <w:color w:val="000000"/>
        </w:rPr>
        <w:t>редостав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нием</w:t>
      </w:r>
      <w:r w:rsidRPr="00707195">
        <w:rPr>
          <w:rFonts w:ascii="Arial" w:hAnsi="Arial" w:cs="Arial"/>
          <w:color w:val="000000"/>
          <w:spacing w:val="-10"/>
        </w:rPr>
        <w:t xml:space="preserve"> </w:t>
      </w:r>
      <w:r w:rsidRPr="00707195">
        <w:rPr>
          <w:rFonts w:ascii="Arial" w:hAnsi="Arial" w:cs="Arial"/>
          <w:color w:val="000000"/>
        </w:rPr>
        <w:t>в</w:t>
      </w:r>
      <w:r w:rsidRPr="00707195">
        <w:rPr>
          <w:rFonts w:ascii="Arial" w:hAnsi="Arial" w:cs="Arial"/>
          <w:color w:val="000000"/>
          <w:spacing w:val="-10"/>
        </w:rPr>
        <w:t xml:space="preserve"> </w:t>
      </w:r>
      <w:r w:rsidRPr="00707195">
        <w:rPr>
          <w:rFonts w:ascii="Arial" w:hAnsi="Arial" w:cs="Arial"/>
          <w:color w:val="000000"/>
        </w:rPr>
        <w:t>без</w:t>
      </w:r>
      <w:r w:rsidRPr="00707195">
        <w:rPr>
          <w:rFonts w:ascii="Arial" w:hAnsi="Arial" w:cs="Arial"/>
          <w:color w:val="000000"/>
          <w:spacing w:val="-2"/>
        </w:rPr>
        <w:t>в</w:t>
      </w:r>
      <w:r w:rsidRPr="00707195">
        <w:rPr>
          <w:rFonts w:ascii="Arial" w:hAnsi="Arial" w:cs="Arial"/>
          <w:color w:val="000000"/>
          <w:spacing w:val="-1"/>
        </w:rPr>
        <w:t>о</w:t>
      </w:r>
      <w:r w:rsidRPr="00707195">
        <w:rPr>
          <w:rFonts w:ascii="Arial" w:hAnsi="Arial" w:cs="Arial"/>
          <w:color w:val="000000"/>
        </w:rPr>
        <w:t>змезд</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е</w:t>
      </w:r>
      <w:r w:rsidRPr="00707195">
        <w:rPr>
          <w:rFonts w:ascii="Arial" w:hAnsi="Arial" w:cs="Arial"/>
          <w:color w:val="000000"/>
          <w:spacing w:val="-12"/>
        </w:rPr>
        <w:t xml:space="preserve"> </w:t>
      </w:r>
      <w:r w:rsidRPr="00707195">
        <w:rPr>
          <w:rFonts w:ascii="Arial" w:hAnsi="Arial" w:cs="Arial"/>
          <w:color w:val="000000"/>
        </w:rPr>
        <w:t>пол</w:t>
      </w:r>
      <w:r w:rsidRPr="00707195">
        <w:rPr>
          <w:rFonts w:ascii="Arial" w:hAnsi="Arial" w:cs="Arial"/>
          <w:color w:val="000000"/>
          <w:spacing w:val="-1"/>
        </w:rPr>
        <w:t>ь</w:t>
      </w:r>
      <w:r w:rsidRPr="00707195">
        <w:rPr>
          <w:rFonts w:ascii="Arial" w:hAnsi="Arial" w:cs="Arial"/>
          <w:color w:val="000000"/>
        </w:rPr>
        <w:t>зовани</w:t>
      </w:r>
      <w:r w:rsidRPr="00707195">
        <w:rPr>
          <w:rFonts w:ascii="Arial" w:hAnsi="Arial" w:cs="Arial"/>
          <w:color w:val="000000"/>
          <w:spacing w:val="2"/>
        </w:rPr>
        <w:t>е</w:t>
      </w:r>
      <w:r w:rsidRPr="00707195">
        <w:rPr>
          <w:rFonts w:ascii="Arial" w:hAnsi="Arial" w:cs="Arial"/>
          <w:color w:val="000000"/>
          <w:spacing w:val="1"/>
        </w:rPr>
        <w:t>,</w:t>
      </w:r>
      <w:r w:rsidRPr="00707195">
        <w:rPr>
          <w:rFonts w:ascii="Arial" w:hAnsi="Arial" w:cs="Arial"/>
          <w:color w:val="000000"/>
          <w:spacing w:val="-10"/>
        </w:rPr>
        <w:t xml:space="preserve"> </w:t>
      </w:r>
      <w:r w:rsidRPr="00707195">
        <w:rPr>
          <w:rFonts w:ascii="Arial" w:hAnsi="Arial" w:cs="Arial"/>
          <w:color w:val="000000"/>
        </w:rPr>
        <w:t>и</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8"/>
        </w:rPr>
        <w:t xml:space="preserve"> </w:t>
      </w:r>
      <w:r w:rsidRPr="00707195">
        <w:rPr>
          <w:rFonts w:ascii="Arial" w:hAnsi="Arial" w:cs="Arial"/>
          <w:color w:val="000000"/>
        </w:rPr>
        <w:t>если</w:t>
      </w:r>
      <w:r w:rsidRPr="00707195">
        <w:rPr>
          <w:rFonts w:ascii="Arial" w:hAnsi="Arial" w:cs="Arial"/>
          <w:color w:val="000000"/>
          <w:spacing w:val="-11"/>
        </w:rPr>
        <w:t xml:space="preserve"> </w:t>
      </w:r>
      <w:r w:rsidRPr="00707195">
        <w:rPr>
          <w:rFonts w:ascii="Arial" w:hAnsi="Arial" w:cs="Arial"/>
          <w:color w:val="000000"/>
          <w:spacing w:val="-1"/>
        </w:rPr>
        <w:t>о</w:t>
      </w:r>
      <w:r w:rsidRPr="00707195">
        <w:rPr>
          <w:rFonts w:ascii="Arial" w:hAnsi="Arial" w:cs="Arial"/>
          <w:color w:val="000000"/>
        </w:rPr>
        <w:t>бращ</w:t>
      </w:r>
      <w:r w:rsidRPr="00707195">
        <w:rPr>
          <w:rFonts w:ascii="Arial" w:hAnsi="Arial" w:cs="Arial"/>
          <w:color w:val="000000"/>
          <w:spacing w:val="-1"/>
        </w:rPr>
        <w:t>а</w:t>
      </w:r>
      <w:r w:rsidRPr="00707195">
        <w:rPr>
          <w:rFonts w:ascii="Arial" w:hAnsi="Arial" w:cs="Arial"/>
          <w:color w:val="000000"/>
        </w:rPr>
        <w:t>ется</w:t>
      </w:r>
      <w:proofErr w:type="gramEnd"/>
      <w:r w:rsidRPr="00707195">
        <w:rPr>
          <w:rFonts w:ascii="Arial" w:hAnsi="Arial" w:cs="Arial"/>
          <w:color w:val="000000"/>
        </w:rPr>
        <w:t xml:space="preserve"> </w:t>
      </w:r>
      <w:proofErr w:type="gramStart"/>
      <w:r w:rsidRPr="00707195">
        <w:rPr>
          <w:rFonts w:ascii="Arial" w:hAnsi="Arial" w:cs="Arial"/>
          <w:color w:val="000000"/>
        </w:rPr>
        <w:t>собстве</w:t>
      </w:r>
      <w:r w:rsidRPr="00707195">
        <w:rPr>
          <w:rFonts w:ascii="Arial" w:hAnsi="Arial" w:cs="Arial"/>
          <w:color w:val="000000"/>
          <w:spacing w:val="-2"/>
        </w:rPr>
        <w:t>н</w:t>
      </w:r>
      <w:r w:rsidRPr="00707195">
        <w:rPr>
          <w:rFonts w:ascii="Arial" w:hAnsi="Arial" w:cs="Arial"/>
          <w:color w:val="000000"/>
          <w:spacing w:val="-1"/>
        </w:rPr>
        <w:t>н</w:t>
      </w:r>
      <w:r w:rsidRPr="00707195">
        <w:rPr>
          <w:rFonts w:ascii="Arial" w:hAnsi="Arial" w:cs="Arial"/>
          <w:color w:val="000000"/>
        </w:rPr>
        <w:t xml:space="preserve">ик </w:t>
      </w:r>
      <w:r w:rsidRPr="00707195">
        <w:rPr>
          <w:rFonts w:ascii="Arial" w:hAnsi="Arial" w:cs="Arial"/>
          <w:color w:val="000000"/>
          <w:spacing w:val="-1"/>
        </w:rPr>
        <w:t>о</w:t>
      </w:r>
      <w:r w:rsidRPr="00707195">
        <w:rPr>
          <w:rFonts w:ascii="Arial" w:hAnsi="Arial" w:cs="Arial"/>
          <w:color w:val="000000"/>
          <w:spacing w:val="1"/>
        </w:rPr>
        <w:t>б</w:t>
      </w:r>
      <w:r w:rsidRPr="00707195">
        <w:rPr>
          <w:rFonts w:ascii="Arial" w:hAnsi="Arial" w:cs="Arial"/>
          <w:color w:val="000000"/>
        </w:rPr>
        <w:t>ъ</w:t>
      </w:r>
      <w:r w:rsidRPr="00707195">
        <w:rPr>
          <w:rFonts w:ascii="Arial" w:hAnsi="Arial" w:cs="Arial"/>
          <w:color w:val="000000"/>
          <w:spacing w:val="-2"/>
        </w:rPr>
        <w:t>е</w:t>
      </w:r>
      <w:r w:rsidRPr="00707195">
        <w:rPr>
          <w:rFonts w:ascii="Arial" w:hAnsi="Arial" w:cs="Arial"/>
          <w:color w:val="000000"/>
        </w:rPr>
        <w:t>кта незав</w:t>
      </w:r>
      <w:r w:rsidRPr="00707195">
        <w:rPr>
          <w:rFonts w:ascii="Arial" w:hAnsi="Arial" w:cs="Arial"/>
          <w:color w:val="000000"/>
          <w:spacing w:val="-2"/>
        </w:rPr>
        <w:t>е</w:t>
      </w:r>
      <w:r w:rsidRPr="00707195">
        <w:rPr>
          <w:rFonts w:ascii="Arial" w:hAnsi="Arial" w:cs="Arial"/>
          <w:color w:val="000000"/>
        </w:rPr>
        <w:t>рш</w:t>
      </w:r>
      <w:r w:rsidRPr="00707195">
        <w:rPr>
          <w:rFonts w:ascii="Arial" w:hAnsi="Arial" w:cs="Arial"/>
          <w:color w:val="000000"/>
          <w:spacing w:val="-1"/>
        </w:rPr>
        <w:t>е</w:t>
      </w:r>
      <w:r w:rsidRPr="00707195">
        <w:rPr>
          <w:rFonts w:ascii="Arial" w:hAnsi="Arial" w:cs="Arial"/>
          <w:color w:val="000000"/>
        </w:rPr>
        <w:t>нн</w:t>
      </w:r>
      <w:r w:rsidRPr="00707195">
        <w:rPr>
          <w:rFonts w:ascii="Arial" w:hAnsi="Arial" w:cs="Arial"/>
          <w:color w:val="000000"/>
          <w:spacing w:val="-1"/>
        </w:rPr>
        <w:t>о</w:t>
      </w:r>
      <w:r w:rsidRPr="00707195">
        <w:rPr>
          <w:rFonts w:ascii="Arial" w:hAnsi="Arial" w:cs="Arial"/>
          <w:color w:val="000000"/>
        </w:rPr>
        <w:t>го ст</w:t>
      </w:r>
      <w:r w:rsidRPr="00707195">
        <w:rPr>
          <w:rFonts w:ascii="Arial" w:hAnsi="Arial" w:cs="Arial"/>
          <w:color w:val="000000"/>
          <w:spacing w:val="-1"/>
        </w:rPr>
        <w:t>ро</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ьства; со</w:t>
      </w:r>
      <w:r w:rsidRPr="00707195">
        <w:rPr>
          <w:rFonts w:ascii="Arial" w:hAnsi="Arial" w:cs="Arial"/>
          <w:color w:val="000000"/>
          <w:spacing w:val="1"/>
        </w:rPr>
        <w:t>б</w:t>
      </w:r>
      <w:r w:rsidRPr="00707195">
        <w:rPr>
          <w:rFonts w:ascii="Arial" w:hAnsi="Arial" w:cs="Arial"/>
          <w:color w:val="000000"/>
        </w:rPr>
        <w:t>ст</w:t>
      </w:r>
      <w:r w:rsidRPr="00707195">
        <w:rPr>
          <w:rFonts w:ascii="Arial" w:hAnsi="Arial" w:cs="Arial"/>
          <w:color w:val="000000"/>
          <w:spacing w:val="-2"/>
        </w:rPr>
        <w:t>в</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ник з</w:t>
      </w:r>
      <w:r w:rsidRPr="00707195">
        <w:rPr>
          <w:rFonts w:ascii="Arial" w:hAnsi="Arial" w:cs="Arial"/>
          <w:color w:val="000000"/>
          <w:spacing w:val="-1"/>
        </w:rPr>
        <w:t>д</w:t>
      </w:r>
      <w:r w:rsidRPr="00707195">
        <w:rPr>
          <w:rFonts w:ascii="Arial" w:hAnsi="Arial" w:cs="Arial"/>
          <w:color w:val="000000"/>
        </w:rPr>
        <w:t>а</w:t>
      </w:r>
      <w:r w:rsidRPr="00707195">
        <w:rPr>
          <w:rFonts w:ascii="Arial" w:hAnsi="Arial" w:cs="Arial"/>
          <w:color w:val="000000"/>
          <w:spacing w:val="6"/>
        </w:rPr>
        <w:t>н</w:t>
      </w:r>
      <w:r w:rsidRPr="00707195">
        <w:rPr>
          <w:rFonts w:ascii="Arial" w:hAnsi="Arial" w:cs="Arial"/>
          <w:color w:val="000000"/>
        </w:rPr>
        <w:t>ия, соор</w:t>
      </w:r>
      <w:r w:rsidRPr="00707195">
        <w:rPr>
          <w:rFonts w:ascii="Arial" w:hAnsi="Arial" w:cs="Arial"/>
          <w:color w:val="000000"/>
          <w:spacing w:val="-2"/>
        </w:rPr>
        <w:t>у</w:t>
      </w:r>
      <w:r w:rsidRPr="00707195">
        <w:rPr>
          <w:rFonts w:ascii="Arial" w:hAnsi="Arial" w:cs="Arial"/>
          <w:color w:val="000000"/>
        </w:rPr>
        <w:t>жения,</w:t>
      </w:r>
      <w:r w:rsidRPr="00707195">
        <w:rPr>
          <w:rFonts w:ascii="Arial" w:hAnsi="Arial" w:cs="Arial"/>
          <w:color w:val="000000"/>
          <w:spacing w:val="133"/>
        </w:rPr>
        <w:t xml:space="preserve"> </w:t>
      </w:r>
      <w:r w:rsidRPr="00707195">
        <w:rPr>
          <w:rFonts w:ascii="Arial" w:hAnsi="Arial" w:cs="Arial"/>
          <w:color w:val="000000"/>
        </w:rPr>
        <w:t>пом</w:t>
      </w:r>
      <w:r w:rsidRPr="00707195">
        <w:rPr>
          <w:rFonts w:ascii="Arial" w:hAnsi="Arial" w:cs="Arial"/>
          <w:color w:val="000000"/>
          <w:spacing w:val="-1"/>
        </w:rPr>
        <w:t>е</w:t>
      </w:r>
      <w:r w:rsidRPr="00707195">
        <w:rPr>
          <w:rFonts w:ascii="Arial" w:hAnsi="Arial" w:cs="Arial"/>
          <w:color w:val="000000"/>
        </w:rPr>
        <w:t>щения</w:t>
      </w:r>
      <w:r w:rsidRPr="00707195">
        <w:rPr>
          <w:rFonts w:ascii="Arial" w:hAnsi="Arial" w:cs="Arial"/>
          <w:color w:val="000000"/>
          <w:spacing w:val="133"/>
        </w:rPr>
        <w:t xml:space="preserve"> </w:t>
      </w:r>
      <w:r w:rsidRPr="00707195">
        <w:rPr>
          <w:rFonts w:ascii="Arial" w:hAnsi="Arial" w:cs="Arial"/>
          <w:color w:val="000000"/>
        </w:rPr>
        <w:t>в</w:t>
      </w:r>
      <w:r w:rsidRPr="00707195">
        <w:rPr>
          <w:rFonts w:ascii="Arial" w:hAnsi="Arial" w:cs="Arial"/>
          <w:color w:val="000000"/>
          <w:spacing w:val="133"/>
        </w:rPr>
        <w:t xml:space="preserve"> </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spacing w:val="4"/>
        </w:rPr>
        <w:t>х</w:t>
      </w:r>
      <w:r w:rsidRPr="00707195">
        <w:rPr>
          <w:rFonts w:ascii="Arial" w:hAnsi="Arial" w:cs="Arial"/>
          <w:color w:val="000000"/>
        </w:rPr>
        <w:t>,</w:t>
      </w:r>
      <w:r w:rsidRPr="00707195">
        <w:rPr>
          <w:rFonts w:ascii="Arial" w:hAnsi="Arial" w:cs="Arial"/>
          <w:color w:val="000000"/>
          <w:spacing w:val="133"/>
        </w:rPr>
        <w:t xml:space="preserve"> </w:t>
      </w:r>
      <w:r w:rsidRPr="00707195">
        <w:rPr>
          <w:rFonts w:ascii="Arial" w:hAnsi="Arial" w:cs="Arial"/>
          <w:color w:val="000000"/>
        </w:rPr>
        <w:t>лиц</w:t>
      </w:r>
      <w:r w:rsidRPr="00707195">
        <w:rPr>
          <w:rFonts w:ascii="Arial" w:hAnsi="Arial" w:cs="Arial"/>
          <w:color w:val="000000"/>
          <w:spacing w:val="1"/>
        </w:rPr>
        <w:t>о</w:t>
      </w:r>
      <w:r w:rsidRPr="00707195">
        <w:rPr>
          <w:rFonts w:ascii="Arial" w:hAnsi="Arial" w:cs="Arial"/>
          <w:color w:val="000000"/>
        </w:rPr>
        <w:t>,</w:t>
      </w:r>
      <w:r w:rsidRPr="00707195">
        <w:rPr>
          <w:rFonts w:ascii="Arial" w:hAnsi="Arial" w:cs="Arial"/>
          <w:color w:val="000000"/>
          <w:spacing w:val="133"/>
        </w:rPr>
        <w:t xml:space="preserve"> </w:t>
      </w:r>
      <w:r w:rsidRPr="00707195">
        <w:rPr>
          <w:rFonts w:ascii="Arial" w:hAnsi="Arial" w:cs="Arial"/>
          <w:color w:val="000000"/>
        </w:rPr>
        <w:t>которому</w:t>
      </w:r>
      <w:r w:rsidRPr="00707195">
        <w:rPr>
          <w:rFonts w:ascii="Arial" w:hAnsi="Arial" w:cs="Arial"/>
          <w:color w:val="000000"/>
          <w:spacing w:val="130"/>
        </w:rPr>
        <w:t xml:space="preserve"> </w:t>
      </w:r>
      <w:r w:rsidRPr="00707195">
        <w:rPr>
          <w:rFonts w:ascii="Arial" w:hAnsi="Arial" w:cs="Arial"/>
          <w:color w:val="000000"/>
        </w:rPr>
        <w:t>эти</w:t>
      </w:r>
      <w:r w:rsidRPr="00707195">
        <w:rPr>
          <w:rFonts w:ascii="Arial" w:hAnsi="Arial" w:cs="Arial"/>
          <w:color w:val="000000"/>
          <w:spacing w:val="131"/>
        </w:rPr>
        <w:t xml:space="preserve"> </w:t>
      </w:r>
      <w:r w:rsidRPr="00707195">
        <w:rPr>
          <w:rFonts w:ascii="Arial" w:hAnsi="Arial" w:cs="Arial"/>
          <w:color w:val="000000"/>
          <w:spacing w:val="1"/>
        </w:rPr>
        <w:t>об</w:t>
      </w:r>
      <w:r w:rsidRPr="00707195">
        <w:rPr>
          <w:rFonts w:ascii="Arial" w:hAnsi="Arial" w:cs="Arial"/>
          <w:color w:val="000000"/>
        </w:rPr>
        <w:t>ъ</w:t>
      </w:r>
      <w:r w:rsidRPr="00707195">
        <w:rPr>
          <w:rFonts w:ascii="Arial" w:hAnsi="Arial" w:cs="Arial"/>
          <w:color w:val="000000"/>
          <w:spacing w:val="-1"/>
        </w:rPr>
        <w:t>е</w:t>
      </w:r>
      <w:r w:rsidRPr="00707195">
        <w:rPr>
          <w:rFonts w:ascii="Arial" w:hAnsi="Arial" w:cs="Arial"/>
          <w:color w:val="000000"/>
        </w:rPr>
        <w:t>кты</w:t>
      </w:r>
      <w:r w:rsidRPr="00707195">
        <w:rPr>
          <w:rFonts w:ascii="Arial" w:hAnsi="Arial" w:cs="Arial"/>
          <w:color w:val="000000"/>
          <w:spacing w:val="132"/>
        </w:rPr>
        <w:t xml:space="preserve"> </w:t>
      </w:r>
      <w:r w:rsidRPr="00707195">
        <w:rPr>
          <w:rFonts w:ascii="Arial" w:hAnsi="Arial" w:cs="Arial"/>
          <w:color w:val="000000"/>
          <w:spacing w:val="1"/>
        </w:rPr>
        <w:t>н</w:t>
      </w:r>
      <w:r w:rsidRPr="00707195">
        <w:rPr>
          <w:rFonts w:ascii="Arial" w:hAnsi="Arial" w:cs="Arial"/>
          <w:color w:val="000000"/>
        </w:rPr>
        <w:t>едвиж</w:t>
      </w:r>
      <w:r w:rsidRPr="00707195">
        <w:rPr>
          <w:rFonts w:ascii="Arial" w:hAnsi="Arial" w:cs="Arial"/>
          <w:color w:val="000000"/>
          <w:spacing w:val="-1"/>
        </w:rPr>
        <w:t>и</w:t>
      </w:r>
      <w:r w:rsidRPr="00707195">
        <w:rPr>
          <w:rFonts w:ascii="Arial" w:hAnsi="Arial" w:cs="Arial"/>
          <w:color w:val="000000"/>
        </w:rPr>
        <w:t>мос</w:t>
      </w:r>
      <w:r w:rsidRPr="00707195">
        <w:rPr>
          <w:rFonts w:ascii="Arial" w:hAnsi="Arial" w:cs="Arial"/>
          <w:color w:val="000000"/>
          <w:spacing w:val="-1"/>
        </w:rPr>
        <w:t>т</w:t>
      </w:r>
      <w:r w:rsidRPr="00707195">
        <w:rPr>
          <w:rFonts w:ascii="Arial" w:hAnsi="Arial" w:cs="Arial"/>
          <w:color w:val="000000"/>
        </w:rPr>
        <w:t>и 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ны</w:t>
      </w:r>
      <w:r w:rsidRPr="00707195">
        <w:rPr>
          <w:rFonts w:ascii="Arial" w:hAnsi="Arial" w:cs="Arial"/>
          <w:color w:val="000000"/>
          <w:spacing w:val="17"/>
        </w:rPr>
        <w:t xml:space="preserve"> </w:t>
      </w:r>
      <w:r w:rsidRPr="00707195">
        <w:rPr>
          <w:rFonts w:ascii="Arial" w:hAnsi="Arial" w:cs="Arial"/>
          <w:color w:val="000000"/>
        </w:rPr>
        <w:t>на</w:t>
      </w:r>
      <w:r w:rsidRPr="00707195">
        <w:rPr>
          <w:rFonts w:ascii="Arial" w:hAnsi="Arial" w:cs="Arial"/>
          <w:color w:val="000000"/>
          <w:spacing w:val="15"/>
        </w:rPr>
        <w:t xml:space="preserve"> </w:t>
      </w:r>
      <w:r w:rsidRPr="00707195">
        <w:rPr>
          <w:rFonts w:ascii="Arial" w:hAnsi="Arial" w:cs="Arial"/>
          <w:color w:val="000000"/>
        </w:rPr>
        <w:t>хозяйстве</w:t>
      </w:r>
      <w:r w:rsidRPr="00707195">
        <w:rPr>
          <w:rFonts w:ascii="Arial" w:hAnsi="Arial" w:cs="Arial"/>
          <w:color w:val="000000"/>
          <w:spacing w:val="-2"/>
        </w:rPr>
        <w:t>н</w:t>
      </w:r>
      <w:r w:rsidRPr="00707195">
        <w:rPr>
          <w:rFonts w:ascii="Arial" w:hAnsi="Arial" w:cs="Arial"/>
          <w:color w:val="000000"/>
          <w:spacing w:val="-1"/>
        </w:rPr>
        <w:t>н</w:t>
      </w:r>
      <w:r w:rsidRPr="00707195">
        <w:rPr>
          <w:rFonts w:ascii="Arial" w:hAnsi="Arial" w:cs="Arial"/>
          <w:color w:val="000000"/>
        </w:rPr>
        <w:t>ого</w:t>
      </w:r>
      <w:r w:rsidRPr="00707195">
        <w:rPr>
          <w:rFonts w:ascii="Arial" w:hAnsi="Arial" w:cs="Arial"/>
          <w:color w:val="000000"/>
          <w:spacing w:val="18"/>
        </w:rPr>
        <w:t xml:space="preserve"> </w:t>
      </w:r>
      <w:r w:rsidRPr="00707195">
        <w:rPr>
          <w:rFonts w:ascii="Arial" w:hAnsi="Arial" w:cs="Arial"/>
          <w:color w:val="000000"/>
        </w:rPr>
        <w:t>ведения</w:t>
      </w:r>
      <w:r w:rsidRPr="00707195">
        <w:rPr>
          <w:rFonts w:ascii="Arial" w:hAnsi="Arial" w:cs="Arial"/>
          <w:color w:val="000000"/>
          <w:spacing w:val="16"/>
        </w:rPr>
        <w:t xml:space="preserve"> </w:t>
      </w:r>
      <w:r w:rsidRPr="00707195">
        <w:rPr>
          <w:rFonts w:ascii="Arial" w:hAnsi="Arial" w:cs="Arial"/>
          <w:color w:val="000000"/>
        </w:rPr>
        <w:t>или</w:t>
      </w:r>
      <w:r w:rsidRPr="00707195">
        <w:rPr>
          <w:rFonts w:ascii="Arial" w:hAnsi="Arial" w:cs="Arial"/>
          <w:color w:val="000000"/>
          <w:spacing w:val="17"/>
        </w:rPr>
        <w:t xml:space="preserve"> </w:t>
      </w:r>
      <w:r w:rsidRPr="00707195">
        <w:rPr>
          <w:rFonts w:ascii="Arial" w:hAnsi="Arial" w:cs="Arial"/>
          <w:color w:val="000000"/>
        </w:rPr>
        <w:t>на</w:t>
      </w:r>
      <w:r w:rsidRPr="00707195">
        <w:rPr>
          <w:rFonts w:ascii="Arial" w:hAnsi="Arial" w:cs="Arial"/>
          <w:color w:val="000000"/>
          <w:spacing w:val="15"/>
        </w:rPr>
        <w:t xml:space="preserve"> </w:t>
      </w:r>
      <w:r w:rsidRPr="00707195">
        <w:rPr>
          <w:rFonts w:ascii="Arial" w:hAnsi="Arial" w:cs="Arial"/>
          <w:color w:val="000000"/>
        </w:rPr>
        <w:t>праве</w:t>
      </w:r>
      <w:r w:rsidRPr="00707195">
        <w:rPr>
          <w:rFonts w:ascii="Arial" w:hAnsi="Arial" w:cs="Arial"/>
          <w:color w:val="000000"/>
          <w:spacing w:val="15"/>
        </w:rPr>
        <w:t xml:space="preserve"> </w:t>
      </w:r>
      <w:r w:rsidRPr="00707195">
        <w:rPr>
          <w:rFonts w:ascii="Arial" w:hAnsi="Arial" w:cs="Arial"/>
          <w:color w:val="000000"/>
        </w:rPr>
        <w:t>опе</w:t>
      </w:r>
      <w:r w:rsidRPr="00707195">
        <w:rPr>
          <w:rFonts w:ascii="Arial" w:hAnsi="Arial" w:cs="Arial"/>
          <w:color w:val="000000"/>
          <w:spacing w:val="-1"/>
        </w:rPr>
        <w:t>р</w:t>
      </w:r>
      <w:r w:rsidRPr="00707195">
        <w:rPr>
          <w:rFonts w:ascii="Arial" w:hAnsi="Arial" w:cs="Arial"/>
          <w:color w:val="000000"/>
        </w:rPr>
        <w:t>ати</w:t>
      </w:r>
      <w:r w:rsidRPr="00707195">
        <w:rPr>
          <w:rFonts w:ascii="Arial" w:hAnsi="Arial" w:cs="Arial"/>
          <w:color w:val="000000"/>
          <w:spacing w:val="-1"/>
        </w:rPr>
        <w:t>в</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9"/>
        </w:rPr>
        <w:t xml:space="preserve"> </w:t>
      </w:r>
      <w:r w:rsidRPr="00707195">
        <w:rPr>
          <w:rFonts w:ascii="Arial" w:hAnsi="Arial" w:cs="Arial"/>
          <w:color w:val="000000"/>
          <w:spacing w:val="-2"/>
        </w:rPr>
        <w:t>у</w:t>
      </w:r>
      <w:r w:rsidRPr="00707195">
        <w:rPr>
          <w:rFonts w:ascii="Arial" w:hAnsi="Arial" w:cs="Arial"/>
          <w:color w:val="000000"/>
        </w:rPr>
        <w:t>прав</w:t>
      </w:r>
      <w:r w:rsidRPr="00707195">
        <w:rPr>
          <w:rFonts w:ascii="Arial" w:hAnsi="Arial" w:cs="Arial"/>
          <w:color w:val="000000"/>
          <w:spacing w:val="-2"/>
        </w:rPr>
        <w:t>л</w:t>
      </w:r>
      <w:r w:rsidRPr="00707195">
        <w:rPr>
          <w:rFonts w:ascii="Arial" w:hAnsi="Arial" w:cs="Arial"/>
          <w:color w:val="000000"/>
        </w:rPr>
        <w:t>ения, за</w:t>
      </w:r>
      <w:r w:rsidRPr="00707195">
        <w:rPr>
          <w:rFonts w:ascii="Arial" w:hAnsi="Arial" w:cs="Arial"/>
          <w:color w:val="000000"/>
          <w:spacing w:val="135"/>
        </w:rPr>
        <w:t xml:space="preserve"> </w:t>
      </w:r>
      <w:r w:rsidRPr="00707195">
        <w:rPr>
          <w:rFonts w:ascii="Arial" w:hAnsi="Arial" w:cs="Arial"/>
          <w:color w:val="000000"/>
        </w:rPr>
        <w:t>предостав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2"/>
        </w:rPr>
        <w:t>е</w:t>
      </w:r>
      <w:r w:rsidRPr="00707195">
        <w:rPr>
          <w:rFonts w:ascii="Arial" w:hAnsi="Arial" w:cs="Arial"/>
          <w:color w:val="000000"/>
        </w:rPr>
        <w:t>м</w:t>
      </w:r>
      <w:r w:rsidRPr="00707195">
        <w:rPr>
          <w:rFonts w:ascii="Arial" w:hAnsi="Arial" w:cs="Arial"/>
          <w:color w:val="000000"/>
          <w:spacing w:val="136"/>
        </w:rPr>
        <w:t xml:space="preserve"> </w:t>
      </w:r>
      <w:r w:rsidRPr="00707195">
        <w:rPr>
          <w:rFonts w:ascii="Arial" w:hAnsi="Arial" w:cs="Arial"/>
          <w:color w:val="000000"/>
          <w:spacing w:val="1"/>
        </w:rPr>
        <w:t>в</w:t>
      </w:r>
      <w:r w:rsidRPr="00707195">
        <w:rPr>
          <w:rFonts w:ascii="Arial" w:hAnsi="Arial" w:cs="Arial"/>
          <w:color w:val="000000"/>
          <w:spacing w:val="135"/>
        </w:rPr>
        <w:t xml:space="preserve"> </w:t>
      </w:r>
      <w:r w:rsidRPr="00707195">
        <w:rPr>
          <w:rFonts w:ascii="Arial" w:hAnsi="Arial" w:cs="Arial"/>
          <w:color w:val="000000"/>
        </w:rPr>
        <w:t>а</w:t>
      </w:r>
      <w:r w:rsidRPr="00707195">
        <w:rPr>
          <w:rFonts w:ascii="Arial" w:hAnsi="Arial" w:cs="Arial"/>
          <w:color w:val="000000"/>
          <w:spacing w:val="1"/>
        </w:rPr>
        <w:t>р</w:t>
      </w:r>
      <w:r w:rsidRPr="00707195">
        <w:rPr>
          <w:rFonts w:ascii="Arial" w:hAnsi="Arial" w:cs="Arial"/>
          <w:color w:val="000000"/>
        </w:rPr>
        <w:t>ен</w:t>
      </w:r>
      <w:r w:rsidRPr="00707195">
        <w:rPr>
          <w:rFonts w:ascii="Arial" w:hAnsi="Arial" w:cs="Arial"/>
          <w:color w:val="000000"/>
          <w:spacing w:val="1"/>
        </w:rPr>
        <w:t>д</w:t>
      </w:r>
      <w:r w:rsidRPr="00707195">
        <w:rPr>
          <w:rFonts w:ascii="Arial" w:hAnsi="Arial" w:cs="Arial"/>
          <w:color w:val="000000"/>
        </w:rPr>
        <w:t>у,</w:t>
      </w:r>
      <w:r w:rsidRPr="00707195">
        <w:rPr>
          <w:rFonts w:ascii="Arial" w:hAnsi="Arial" w:cs="Arial"/>
          <w:color w:val="000000"/>
          <w:spacing w:val="136"/>
        </w:rPr>
        <w:t xml:space="preserve"> </w:t>
      </w:r>
      <w:r w:rsidRPr="00707195">
        <w:rPr>
          <w:rFonts w:ascii="Arial" w:hAnsi="Arial" w:cs="Arial"/>
          <w:color w:val="000000"/>
        </w:rPr>
        <w:t>если</w:t>
      </w:r>
      <w:r w:rsidRPr="00707195">
        <w:rPr>
          <w:rFonts w:ascii="Arial" w:hAnsi="Arial" w:cs="Arial"/>
          <w:color w:val="000000"/>
          <w:spacing w:val="136"/>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в</w:t>
      </w:r>
      <w:r w:rsidRPr="00707195">
        <w:rPr>
          <w:rFonts w:ascii="Arial" w:hAnsi="Arial" w:cs="Arial"/>
          <w:color w:val="000000"/>
        </w:rPr>
        <w:t>о</w:t>
      </w:r>
      <w:r w:rsidRPr="00707195">
        <w:rPr>
          <w:rFonts w:ascii="Arial" w:hAnsi="Arial" w:cs="Arial"/>
          <w:color w:val="000000"/>
          <w:spacing w:val="136"/>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136"/>
        </w:rPr>
        <w:t xml:space="preserve"> </w:t>
      </w:r>
      <w:r w:rsidRPr="00707195">
        <w:rPr>
          <w:rFonts w:ascii="Arial" w:hAnsi="Arial" w:cs="Arial"/>
          <w:color w:val="000000"/>
        </w:rPr>
        <w:t>та</w:t>
      </w:r>
      <w:r w:rsidRPr="00707195">
        <w:rPr>
          <w:rFonts w:ascii="Arial" w:hAnsi="Arial" w:cs="Arial"/>
          <w:color w:val="000000"/>
          <w:spacing w:val="-1"/>
        </w:rPr>
        <w:t>к</w:t>
      </w:r>
      <w:r w:rsidRPr="00707195">
        <w:rPr>
          <w:rFonts w:ascii="Arial" w:hAnsi="Arial" w:cs="Arial"/>
          <w:color w:val="000000"/>
        </w:rPr>
        <w:t>ой</w:t>
      </w:r>
      <w:r w:rsidRPr="00707195">
        <w:rPr>
          <w:rFonts w:ascii="Arial" w:hAnsi="Arial" w:cs="Arial"/>
          <w:color w:val="000000"/>
          <w:spacing w:val="134"/>
        </w:rPr>
        <w:t xml:space="preserve"> </w:t>
      </w:r>
      <w:r w:rsidRPr="00707195">
        <w:rPr>
          <w:rFonts w:ascii="Arial" w:hAnsi="Arial" w:cs="Arial"/>
          <w:color w:val="000000"/>
        </w:rPr>
        <w:t>земельный</w:t>
      </w:r>
      <w:r w:rsidRPr="00707195">
        <w:rPr>
          <w:rFonts w:ascii="Arial" w:hAnsi="Arial" w:cs="Arial"/>
          <w:color w:val="000000"/>
          <w:spacing w:val="136"/>
        </w:rPr>
        <w:t xml:space="preserve"> </w:t>
      </w:r>
      <w:r w:rsidRPr="00707195">
        <w:rPr>
          <w:rFonts w:ascii="Arial" w:hAnsi="Arial" w:cs="Arial"/>
          <w:color w:val="000000"/>
          <w:spacing w:val="-1"/>
        </w:rPr>
        <w:t>у</w:t>
      </w:r>
      <w:r w:rsidRPr="00707195">
        <w:rPr>
          <w:rFonts w:ascii="Arial" w:hAnsi="Arial" w:cs="Arial"/>
          <w:color w:val="000000"/>
        </w:rPr>
        <w:t>часток</w:t>
      </w:r>
      <w:r w:rsidRPr="00707195">
        <w:rPr>
          <w:rFonts w:ascii="Arial" w:hAnsi="Arial" w:cs="Arial"/>
          <w:color w:val="000000"/>
          <w:spacing w:val="136"/>
        </w:rPr>
        <w:t xml:space="preserve"> </w:t>
      </w:r>
      <w:r w:rsidRPr="00707195">
        <w:rPr>
          <w:rFonts w:ascii="Arial" w:hAnsi="Arial" w:cs="Arial"/>
          <w:color w:val="000000"/>
        </w:rPr>
        <w:t>не заре</w:t>
      </w:r>
      <w:r w:rsidRPr="00707195">
        <w:rPr>
          <w:rFonts w:ascii="Arial" w:hAnsi="Arial" w:cs="Arial"/>
          <w:color w:val="000000"/>
          <w:spacing w:val="-1"/>
        </w:rPr>
        <w:t>г</w:t>
      </w:r>
      <w:r w:rsidRPr="00707195">
        <w:rPr>
          <w:rFonts w:ascii="Arial" w:hAnsi="Arial" w:cs="Arial"/>
          <w:color w:val="000000"/>
        </w:rPr>
        <w:t>ис</w:t>
      </w:r>
      <w:r w:rsidRPr="00707195">
        <w:rPr>
          <w:rFonts w:ascii="Arial" w:hAnsi="Arial" w:cs="Arial"/>
          <w:color w:val="000000"/>
          <w:spacing w:val="-2"/>
        </w:rPr>
        <w:t>т</w:t>
      </w:r>
      <w:r w:rsidRPr="00707195">
        <w:rPr>
          <w:rFonts w:ascii="Arial" w:hAnsi="Arial" w:cs="Arial"/>
          <w:color w:val="000000"/>
        </w:rPr>
        <w:t>риро</w:t>
      </w:r>
      <w:r w:rsidRPr="00707195">
        <w:rPr>
          <w:rFonts w:ascii="Arial" w:hAnsi="Arial" w:cs="Arial"/>
          <w:color w:val="000000"/>
          <w:spacing w:val="-1"/>
        </w:rPr>
        <w:t>в</w:t>
      </w:r>
      <w:r w:rsidRPr="00707195">
        <w:rPr>
          <w:rFonts w:ascii="Arial" w:hAnsi="Arial" w:cs="Arial"/>
          <w:color w:val="000000"/>
        </w:rPr>
        <w:t>а</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96"/>
        </w:rPr>
        <w:t xml:space="preserve"> </w:t>
      </w:r>
      <w:r w:rsidRPr="00707195">
        <w:rPr>
          <w:rFonts w:ascii="Arial" w:hAnsi="Arial" w:cs="Arial"/>
          <w:color w:val="000000"/>
          <w:spacing w:val="1"/>
        </w:rPr>
        <w:t>в</w:t>
      </w:r>
      <w:r w:rsidRPr="00707195">
        <w:rPr>
          <w:rFonts w:ascii="Arial" w:hAnsi="Arial" w:cs="Arial"/>
          <w:color w:val="000000"/>
          <w:spacing w:val="92"/>
        </w:rPr>
        <w:t xml:space="preserve"> </w:t>
      </w:r>
      <w:r w:rsidRPr="00707195">
        <w:rPr>
          <w:rFonts w:ascii="Arial" w:hAnsi="Arial" w:cs="Arial"/>
          <w:color w:val="000000"/>
        </w:rPr>
        <w:t>ЕГРН</w:t>
      </w:r>
      <w:r w:rsidRPr="00707195">
        <w:rPr>
          <w:rFonts w:ascii="Arial" w:hAnsi="Arial" w:cs="Arial"/>
          <w:color w:val="000000"/>
          <w:spacing w:val="94"/>
        </w:rPr>
        <w:t xml:space="preserve"> </w:t>
      </w:r>
      <w:r w:rsidRPr="00707195">
        <w:rPr>
          <w:rFonts w:ascii="Arial" w:hAnsi="Arial" w:cs="Arial"/>
          <w:color w:val="000000"/>
        </w:rPr>
        <w:t>(</w:t>
      </w:r>
      <w:r w:rsidRPr="00707195">
        <w:rPr>
          <w:rFonts w:ascii="Arial" w:hAnsi="Arial" w:cs="Arial"/>
          <w:color w:val="000000"/>
          <w:spacing w:val="1"/>
        </w:rPr>
        <w:t>п</w:t>
      </w:r>
      <w:r w:rsidRPr="00707195">
        <w:rPr>
          <w:rFonts w:ascii="Arial" w:hAnsi="Arial" w:cs="Arial"/>
          <w:color w:val="000000"/>
        </w:rPr>
        <w:t>ри</w:t>
      </w:r>
      <w:r w:rsidRPr="00707195">
        <w:rPr>
          <w:rFonts w:ascii="Arial" w:hAnsi="Arial" w:cs="Arial"/>
          <w:color w:val="000000"/>
          <w:spacing w:val="93"/>
        </w:rPr>
        <w:t xml:space="preserve"> </w:t>
      </w:r>
      <w:r w:rsidRPr="00707195">
        <w:rPr>
          <w:rFonts w:ascii="Arial" w:hAnsi="Arial" w:cs="Arial"/>
          <w:color w:val="000000"/>
        </w:rPr>
        <w:t>наличии</w:t>
      </w:r>
      <w:r w:rsidRPr="00707195">
        <w:rPr>
          <w:rFonts w:ascii="Arial" w:hAnsi="Arial" w:cs="Arial"/>
          <w:color w:val="000000"/>
          <w:spacing w:val="102"/>
        </w:rPr>
        <w:t xml:space="preserve"> </w:t>
      </w:r>
      <w:r w:rsidRPr="00707195">
        <w:rPr>
          <w:rFonts w:ascii="Arial" w:hAnsi="Arial" w:cs="Arial"/>
          <w:color w:val="000000"/>
        </w:rPr>
        <w:t>соответст</w:t>
      </w:r>
      <w:r w:rsidRPr="00707195">
        <w:rPr>
          <w:rFonts w:ascii="Arial" w:hAnsi="Arial" w:cs="Arial"/>
          <w:color w:val="000000"/>
          <w:spacing w:val="-1"/>
        </w:rPr>
        <w:t>в</w:t>
      </w:r>
      <w:r w:rsidRPr="00707195">
        <w:rPr>
          <w:rFonts w:ascii="Arial" w:hAnsi="Arial" w:cs="Arial"/>
          <w:color w:val="000000"/>
          <w:spacing w:val="-3"/>
        </w:rPr>
        <w:t>у</w:t>
      </w:r>
      <w:r w:rsidRPr="00707195">
        <w:rPr>
          <w:rFonts w:ascii="Arial" w:hAnsi="Arial" w:cs="Arial"/>
          <w:color w:val="000000"/>
        </w:rPr>
        <w:t>ющих</w:t>
      </w:r>
      <w:r w:rsidRPr="00707195">
        <w:rPr>
          <w:rFonts w:ascii="Arial" w:hAnsi="Arial" w:cs="Arial"/>
          <w:color w:val="000000"/>
          <w:spacing w:val="94"/>
        </w:rPr>
        <w:t xml:space="preserve"> </w:t>
      </w:r>
      <w:r w:rsidRPr="00707195">
        <w:rPr>
          <w:rFonts w:ascii="Arial" w:hAnsi="Arial" w:cs="Arial"/>
          <w:color w:val="000000"/>
          <w:spacing w:val="1"/>
        </w:rPr>
        <w:t>п</w:t>
      </w:r>
      <w:r w:rsidRPr="00707195">
        <w:rPr>
          <w:rFonts w:ascii="Arial" w:hAnsi="Arial" w:cs="Arial"/>
          <w:color w:val="000000"/>
        </w:rPr>
        <w:t>рав</w:t>
      </w:r>
      <w:r w:rsidRPr="00707195">
        <w:rPr>
          <w:rFonts w:ascii="Arial" w:hAnsi="Arial" w:cs="Arial"/>
          <w:color w:val="000000"/>
          <w:spacing w:val="94"/>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95"/>
        </w:rPr>
        <w:t xml:space="preserve"> </w:t>
      </w:r>
      <w:r w:rsidRPr="00707195">
        <w:rPr>
          <w:rFonts w:ascii="Arial" w:hAnsi="Arial" w:cs="Arial"/>
          <w:color w:val="000000"/>
        </w:rPr>
        <w:t>з</w:t>
      </w:r>
      <w:r w:rsidRPr="00707195">
        <w:rPr>
          <w:rFonts w:ascii="Arial" w:hAnsi="Arial" w:cs="Arial"/>
          <w:color w:val="000000"/>
          <w:spacing w:val="-2"/>
        </w:rPr>
        <w:t>е</w:t>
      </w:r>
      <w:r w:rsidRPr="00707195">
        <w:rPr>
          <w:rFonts w:ascii="Arial" w:hAnsi="Arial" w:cs="Arial"/>
          <w:color w:val="000000"/>
        </w:rPr>
        <w:t>ме</w:t>
      </w:r>
      <w:r w:rsidRPr="00707195">
        <w:rPr>
          <w:rFonts w:ascii="Arial" w:hAnsi="Arial" w:cs="Arial"/>
          <w:color w:val="000000"/>
          <w:spacing w:val="-1"/>
        </w:rPr>
        <w:t>л</w:t>
      </w:r>
      <w:r w:rsidRPr="00707195">
        <w:rPr>
          <w:rFonts w:ascii="Arial" w:hAnsi="Arial" w:cs="Arial"/>
          <w:color w:val="000000"/>
        </w:rPr>
        <w:t xml:space="preserve">ьный </w:t>
      </w:r>
      <w:r w:rsidRPr="00707195">
        <w:rPr>
          <w:rFonts w:ascii="Arial" w:hAnsi="Arial" w:cs="Arial"/>
          <w:color w:val="000000"/>
          <w:spacing w:val="-2"/>
        </w:rPr>
        <w:t>у</w:t>
      </w:r>
      <w:r w:rsidRPr="00707195">
        <w:rPr>
          <w:rFonts w:ascii="Arial" w:hAnsi="Arial" w:cs="Arial"/>
          <w:color w:val="000000"/>
        </w:rPr>
        <w:t>часток);</w:t>
      </w:r>
      <w:proofErr w:type="gramEnd"/>
    </w:p>
    <w:p w:rsidR="00707195" w:rsidRPr="00707195" w:rsidRDefault="00707195" w:rsidP="00707195">
      <w:pPr>
        <w:widowControl w:val="0"/>
        <w:spacing w:line="239" w:lineRule="auto"/>
        <w:ind w:right="-14"/>
        <w:jc w:val="both"/>
        <w:rPr>
          <w:rFonts w:ascii="Arial" w:hAnsi="Arial" w:cs="Arial"/>
        </w:rPr>
      </w:pPr>
      <w:r w:rsidRPr="00707195">
        <w:rPr>
          <w:rFonts w:ascii="Arial" w:hAnsi="Arial" w:cs="Arial"/>
          <w:color w:val="000000"/>
        </w:rPr>
        <w:t>8) догов</w:t>
      </w:r>
      <w:r w:rsidRPr="00707195">
        <w:rPr>
          <w:rFonts w:ascii="Arial" w:hAnsi="Arial" w:cs="Arial"/>
          <w:color w:val="000000"/>
          <w:spacing w:val="-1"/>
        </w:rPr>
        <w:t>о</w:t>
      </w:r>
      <w:r w:rsidRPr="00707195">
        <w:rPr>
          <w:rFonts w:ascii="Arial" w:hAnsi="Arial" w:cs="Arial"/>
          <w:color w:val="000000"/>
        </w:rPr>
        <w:t>р</w:t>
      </w:r>
      <w:r w:rsidRPr="00707195">
        <w:rPr>
          <w:rFonts w:ascii="Arial" w:hAnsi="Arial" w:cs="Arial"/>
          <w:color w:val="000000"/>
          <w:spacing w:val="1"/>
        </w:rPr>
        <w:t xml:space="preserve"> о</w:t>
      </w:r>
      <w:r w:rsidRPr="00707195">
        <w:rPr>
          <w:rFonts w:ascii="Arial" w:hAnsi="Arial" w:cs="Arial"/>
          <w:color w:val="000000"/>
          <w:spacing w:val="2"/>
        </w:rPr>
        <w:t xml:space="preserve"> </w:t>
      </w:r>
      <w:r w:rsidRPr="00707195">
        <w:rPr>
          <w:rFonts w:ascii="Arial" w:hAnsi="Arial" w:cs="Arial"/>
          <w:color w:val="000000"/>
        </w:rPr>
        <w:t>комплексном ос</w:t>
      </w:r>
      <w:r w:rsidRPr="00707195">
        <w:rPr>
          <w:rFonts w:ascii="Arial" w:hAnsi="Arial" w:cs="Arial"/>
          <w:color w:val="000000"/>
          <w:spacing w:val="-1"/>
        </w:rPr>
        <w:t>в</w:t>
      </w:r>
      <w:r w:rsidRPr="00707195">
        <w:rPr>
          <w:rFonts w:ascii="Arial" w:hAnsi="Arial" w:cs="Arial"/>
          <w:color w:val="000000"/>
        </w:rPr>
        <w:t>ое</w:t>
      </w:r>
      <w:r w:rsidRPr="00707195">
        <w:rPr>
          <w:rFonts w:ascii="Arial" w:hAnsi="Arial" w:cs="Arial"/>
          <w:color w:val="000000"/>
          <w:spacing w:val="-1"/>
        </w:rPr>
        <w:t>ни</w:t>
      </w:r>
      <w:r w:rsidRPr="00707195">
        <w:rPr>
          <w:rFonts w:ascii="Arial" w:hAnsi="Arial" w:cs="Arial"/>
          <w:color w:val="000000"/>
        </w:rPr>
        <w:t>и</w:t>
      </w:r>
      <w:r w:rsidRPr="00707195">
        <w:rPr>
          <w:rFonts w:ascii="Arial" w:hAnsi="Arial" w:cs="Arial"/>
          <w:color w:val="000000"/>
          <w:spacing w:val="2"/>
        </w:rPr>
        <w:t xml:space="preserve"> </w:t>
      </w:r>
      <w:r w:rsidRPr="00707195">
        <w:rPr>
          <w:rFonts w:ascii="Arial" w:hAnsi="Arial" w:cs="Arial"/>
          <w:color w:val="000000"/>
        </w:rPr>
        <w:t>т</w:t>
      </w:r>
      <w:r w:rsidRPr="00707195">
        <w:rPr>
          <w:rFonts w:ascii="Arial" w:hAnsi="Arial" w:cs="Arial"/>
          <w:color w:val="000000"/>
          <w:spacing w:val="-1"/>
        </w:rPr>
        <w:t>е</w:t>
      </w:r>
      <w:r w:rsidRPr="00707195">
        <w:rPr>
          <w:rFonts w:ascii="Arial" w:hAnsi="Arial" w:cs="Arial"/>
          <w:color w:val="000000"/>
        </w:rPr>
        <w:t>рри</w:t>
      </w:r>
      <w:r w:rsidRPr="00707195">
        <w:rPr>
          <w:rFonts w:ascii="Arial" w:hAnsi="Arial" w:cs="Arial"/>
          <w:color w:val="000000"/>
          <w:spacing w:val="-2"/>
        </w:rPr>
        <w:t>т</w:t>
      </w:r>
      <w:r w:rsidRPr="00707195">
        <w:rPr>
          <w:rFonts w:ascii="Arial" w:hAnsi="Arial" w:cs="Arial"/>
          <w:color w:val="000000"/>
        </w:rPr>
        <w:t>ори</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1"/>
        </w:rPr>
        <w:t xml:space="preserve"> </w:t>
      </w:r>
      <w:r w:rsidRPr="00707195">
        <w:rPr>
          <w:rFonts w:ascii="Arial" w:hAnsi="Arial" w:cs="Arial"/>
          <w:color w:val="000000"/>
          <w:spacing w:val="-1"/>
        </w:rPr>
        <w:t>е</w:t>
      </w:r>
      <w:r w:rsidRPr="00707195">
        <w:rPr>
          <w:rFonts w:ascii="Arial" w:hAnsi="Arial" w:cs="Arial"/>
          <w:color w:val="000000"/>
        </w:rPr>
        <w:t>сли обр</w:t>
      </w:r>
      <w:r w:rsidRPr="00707195">
        <w:rPr>
          <w:rFonts w:ascii="Arial" w:hAnsi="Arial" w:cs="Arial"/>
          <w:color w:val="000000"/>
          <w:spacing w:val="-1"/>
        </w:rPr>
        <w:t>а</w:t>
      </w:r>
      <w:r w:rsidRPr="00707195">
        <w:rPr>
          <w:rFonts w:ascii="Arial" w:hAnsi="Arial" w:cs="Arial"/>
          <w:color w:val="000000"/>
        </w:rPr>
        <w:t>щается</w:t>
      </w:r>
      <w:r w:rsidRPr="00707195">
        <w:rPr>
          <w:rFonts w:ascii="Arial" w:hAnsi="Arial" w:cs="Arial"/>
          <w:color w:val="000000"/>
          <w:spacing w:val="1"/>
        </w:rPr>
        <w:t xml:space="preserve"> </w:t>
      </w:r>
      <w:r w:rsidRPr="00707195">
        <w:rPr>
          <w:rFonts w:ascii="Arial" w:hAnsi="Arial" w:cs="Arial"/>
          <w:color w:val="000000"/>
          <w:spacing w:val="-2"/>
        </w:rPr>
        <w:t>а</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ндат</w:t>
      </w:r>
      <w:r w:rsidRPr="00707195">
        <w:rPr>
          <w:rFonts w:ascii="Arial" w:hAnsi="Arial" w:cs="Arial"/>
          <w:color w:val="000000"/>
          <w:spacing w:val="-1"/>
        </w:rPr>
        <w:t>о</w:t>
      </w:r>
      <w:r w:rsidRPr="00707195">
        <w:rPr>
          <w:rFonts w:ascii="Arial" w:hAnsi="Arial" w:cs="Arial"/>
          <w:color w:val="000000"/>
        </w:rPr>
        <w:t>р земе</w:t>
      </w:r>
      <w:r w:rsidRPr="00707195">
        <w:rPr>
          <w:rFonts w:ascii="Arial" w:hAnsi="Arial" w:cs="Arial"/>
          <w:color w:val="000000"/>
          <w:spacing w:val="-1"/>
        </w:rPr>
        <w:t>л</w:t>
      </w:r>
      <w:r w:rsidRPr="00707195">
        <w:rPr>
          <w:rFonts w:ascii="Arial" w:hAnsi="Arial" w:cs="Arial"/>
          <w:color w:val="000000"/>
        </w:rPr>
        <w:t>ьн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89"/>
        </w:rPr>
        <w:t xml:space="preserve"> </w:t>
      </w:r>
      <w:r w:rsidRPr="00707195">
        <w:rPr>
          <w:rFonts w:ascii="Arial" w:hAnsi="Arial" w:cs="Arial"/>
          <w:color w:val="000000"/>
          <w:spacing w:val="-3"/>
        </w:rPr>
        <w:t>у</w:t>
      </w:r>
      <w:r w:rsidRPr="00707195">
        <w:rPr>
          <w:rFonts w:ascii="Arial" w:hAnsi="Arial" w:cs="Arial"/>
          <w:color w:val="000000"/>
        </w:rPr>
        <w:t>частк</w:t>
      </w:r>
      <w:r w:rsidRPr="00707195">
        <w:rPr>
          <w:rFonts w:ascii="Arial" w:hAnsi="Arial" w:cs="Arial"/>
          <w:color w:val="000000"/>
          <w:spacing w:val="-1"/>
        </w:rPr>
        <w:t>а</w:t>
      </w:r>
      <w:r w:rsidRPr="00707195">
        <w:rPr>
          <w:rFonts w:ascii="Arial" w:hAnsi="Arial" w:cs="Arial"/>
          <w:color w:val="000000"/>
        </w:rPr>
        <w:t>,</w:t>
      </w:r>
      <w:r w:rsidRPr="00707195">
        <w:rPr>
          <w:rFonts w:ascii="Arial" w:hAnsi="Arial" w:cs="Arial"/>
          <w:color w:val="000000"/>
          <w:spacing w:val="86"/>
        </w:rPr>
        <w:t xml:space="preserve"> </w:t>
      </w:r>
      <w:r w:rsidRPr="00707195">
        <w:rPr>
          <w:rFonts w:ascii="Arial" w:hAnsi="Arial" w:cs="Arial"/>
          <w:color w:val="000000"/>
        </w:rPr>
        <w:t>предостав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ного</w:t>
      </w:r>
      <w:r w:rsidRPr="00707195">
        <w:rPr>
          <w:rFonts w:ascii="Arial" w:hAnsi="Arial" w:cs="Arial"/>
          <w:color w:val="000000"/>
          <w:spacing w:val="87"/>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87"/>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spacing w:val="-1"/>
        </w:rPr>
        <w:t>м</w:t>
      </w:r>
      <w:r w:rsidRPr="00707195">
        <w:rPr>
          <w:rFonts w:ascii="Arial" w:hAnsi="Arial" w:cs="Arial"/>
          <w:color w:val="000000"/>
        </w:rPr>
        <w:t>пле</w:t>
      </w:r>
      <w:r w:rsidRPr="00707195">
        <w:rPr>
          <w:rFonts w:ascii="Arial" w:hAnsi="Arial" w:cs="Arial"/>
          <w:color w:val="000000"/>
          <w:spacing w:val="-1"/>
        </w:rPr>
        <w:t>к</w:t>
      </w:r>
      <w:r w:rsidRPr="00707195">
        <w:rPr>
          <w:rFonts w:ascii="Arial" w:hAnsi="Arial" w:cs="Arial"/>
          <w:color w:val="000000"/>
        </w:rPr>
        <w:t>с</w:t>
      </w:r>
      <w:r w:rsidRPr="00707195">
        <w:rPr>
          <w:rFonts w:ascii="Arial" w:hAnsi="Arial" w:cs="Arial"/>
          <w:color w:val="000000"/>
          <w:spacing w:val="-1"/>
        </w:rPr>
        <w:t>н</w:t>
      </w:r>
      <w:r w:rsidRPr="00707195">
        <w:rPr>
          <w:rFonts w:ascii="Arial" w:hAnsi="Arial" w:cs="Arial"/>
          <w:color w:val="000000"/>
        </w:rPr>
        <w:t>ого</w:t>
      </w:r>
      <w:r w:rsidRPr="00707195">
        <w:rPr>
          <w:rFonts w:ascii="Arial" w:hAnsi="Arial" w:cs="Arial"/>
          <w:color w:val="000000"/>
          <w:spacing w:val="87"/>
        </w:rPr>
        <w:t xml:space="preserve"> </w:t>
      </w:r>
      <w:r w:rsidRPr="00707195">
        <w:rPr>
          <w:rFonts w:ascii="Arial" w:hAnsi="Arial" w:cs="Arial"/>
          <w:color w:val="000000"/>
        </w:rPr>
        <w:t>освое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88"/>
        </w:rPr>
        <w:t xml:space="preserve"> </w:t>
      </w:r>
      <w:r w:rsidRPr="00707195">
        <w:rPr>
          <w:rFonts w:ascii="Arial" w:hAnsi="Arial" w:cs="Arial"/>
          <w:color w:val="000000"/>
        </w:rPr>
        <w:t>тер</w:t>
      </w:r>
      <w:r w:rsidRPr="00707195">
        <w:rPr>
          <w:rFonts w:ascii="Arial" w:hAnsi="Arial" w:cs="Arial"/>
          <w:color w:val="000000"/>
          <w:spacing w:val="-1"/>
        </w:rPr>
        <w:t>р</w:t>
      </w:r>
      <w:r w:rsidRPr="00707195">
        <w:rPr>
          <w:rFonts w:ascii="Arial" w:hAnsi="Arial" w:cs="Arial"/>
          <w:color w:val="000000"/>
        </w:rPr>
        <w:t>итории, о</w:t>
      </w:r>
      <w:r w:rsidRPr="00707195">
        <w:rPr>
          <w:rFonts w:ascii="Arial" w:hAnsi="Arial" w:cs="Arial"/>
          <w:color w:val="000000"/>
          <w:spacing w:val="101"/>
        </w:rPr>
        <w:t xml:space="preserve"> </w:t>
      </w:r>
      <w:r w:rsidRPr="00707195">
        <w:rPr>
          <w:rFonts w:ascii="Arial" w:hAnsi="Arial" w:cs="Arial"/>
          <w:color w:val="000000"/>
        </w:rPr>
        <w:t>предос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ии</w:t>
      </w:r>
      <w:r w:rsidRPr="00707195">
        <w:rPr>
          <w:rFonts w:ascii="Arial" w:hAnsi="Arial" w:cs="Arial"/>
          <w:color w:val="000000"/>
          <w:spacing w:val="98"/>
        </w:rPr>
        <w:t xml:space="preserve"> </w:t>
      </w:r>
      <w:r w:rsidRPr="00707195">
        <w:rPr>
          <w:rFonts w:ascii="Arial" w:hAnsi="Arial" w:cs="Arial"/>
          <w:color w:val="000000"/>
          <w:spacing w:val="1"/>
        </w:rPr>
        <w:t>в</w:t>
      </w:r>
      <w:r w:rsidRPr="00707195">
        <w:rPr>
          <w:rFonts w:ascii="Arial" w:hAnsi="Arial" w:cs="Arial"/>
          <w:color w:val="000000"/>
          <w:spacing w:val="99"/>
        </w:rPr>
        <w:t xml:space="preserve"> </w:t>
      </w:r>
      <w:r w:rsidRPr="00707195">
        <w:rPr>
          <w:rFonts w:ascii="Arial" w:hAnsi="Arial" w:cs="Arial"/>
          <w:color w:val="000000"/>
        </w:rPr>
        <w:t>а</w:t>
      </w:r>
      <w:r w:rsidRPr="00707195">
        <w:rPr>
          <w:rFonts w:ascii="Arial" w:hAnsi="Arial" w:cs="Arial"/>
          <w:color w:val="000000"/>
          <w:spacing w:val="1"/>
        </w:rPr>
        <w:t>р</w:t>
      </w:r>
      <w:r w:rsidRPr="00707195">
        <w:rPr>
          <w:rFonts w:ascii="Arial" w:hAnsi="Arial" w:cs="Arial"/>
          <w:color w:val="000000"/>
        </w:rPr>
        <w:t>енду</w:t>
      </w:r>
      <w:r w:rsidRPr="00707195">
        <w:rPr>
          <w:rFonts w:ascii="Arial" w:hAnsi="Arial" w:cs="Arial"/>
          <w:color w:val="000000"/>
          <w:spacing w:val="96"/>
        </w:rPr>
        <w:t xml:space="preserve"> </w:t>
      </w:r>
      <w:r w:rsidRPr="00707195">
        <w:rPr>
          <w:rFonts w:ascii="Arial" w:hAnsi="Arial" w:cs="Arial"/>
          <w:color w:val="000000"/>
        </w:rPr>
        <w:t>земельного</w:t>
      </w:r>
      <w:r w:rsidRPr="00707195">
        <w:rPr>
          <w:rFonts w:ascii="Arial" w:hAnsi="Arial" w:cs="Arial"/>
          <w:color w:val="000000"/>
          <w:spacing w:val="101"/>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100"/>
        </w:rPr>
        <w:t xml:space="preserve"> </w:t>
      </w:r>
      <w:r w:rsidRPr="00707195">
        <w:rPr>
          <w:rFonts w:ascii="Arial" w:hAnsi="Arial" w:cs="Arial"/>
          <w:color w:val="000000"/>
          <w:spacing w:val="1"/>
        </w:rPr>
        <w:t>о</w:t>
      </w:r>
      <w:r w:rsidRPr="00707195">
        <w:rPr>
          <w:rFonts w:ascii="Arial" w:hAnsi="Arial" w:cs="Arial"/>
          <w:color w:val="000000"/>
        </w:rPr>
        <w:t>бра</w:t>
      </w:r>
      <w:r w:rsidRPr="00707195">
        <w:rPr>
          <w:rFonts w:ascii="Arial" w:hAnsi="Arial" w:cs="Arial"/>
          <w:color w:val="000000"/>
          <w:spacing w:val="-2"/>
        </w:rPr>
        <w:t>з</w:t>
      </w:r>
      <w:r w:rsidRPr="00707195">
        <w:rPr>
          <w:rFonts w:ascii="Arial" w:hAnsi="Arial" w:cs="Arial"/>
          <w:color w:val="000000"/>
          <w:spacing w:val="-1"/>
        </w:rPr>
        <w:t>о</w:t>
      </w:r>
      <w:r w:rsidRPr="00707195">
        <w:rPr>
          <w:rFonts w:ascii="Arial" w:hAnsi="Arial" w:cs="Arial"/>
          <w:color w:val="000000"/>
        </w:rPr>
        <w:t>ванно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00"/>
        </w:rPr>
        <w:t xml:space="preserve"> </w:t>
      </w:r>
      <w:r w:rsidRPr="00707195">
        <w:rPr>
          <w:rFonts w:ascii="Arial" w:hAnsi="Arial" w:cs="Arial"/>
          <w:color w:val="000000"/>
          <w:spacing w:val="1"/>
        </w:rPr>
        <w:t>из</w:t>
      </w:r>
      <w:r w:rsidRPr="00707195">
        <w:rPr>
          <w:rFonts w:ascii="Arial" w:hAnsi="Arial" w:cs="Arial"/>
          <w:color w:val="000000"/>
          <w:spacing w:val="108"/>
        </w:rPr>
        <w:t xml:space="preserve"> </w:t>
      </w:r>
      <w:r w:rsidRPr="00707195">
        <w:rPr>
          <w:rFonts w:ascii="Arial" w:hAnsi="Arial" w:cs="Arial"/>
          <w:color w:val="000000"/>
        </w:rPr>
        <w:t>земел</w:t>
      </w:r>
      <w:r w:rsidRPr="00707195">
        <w:rPr>
          <w:rFonts w:ascii="Arial" w:hAnsi="Arial" w:cs="Arial"/>
          <w:color w:val="000000"/>
          <w:spacing w:val="-3"/>
        </w:rPr>
        <w:t>ь</w:t>
      </w:r>
      <w:r w:rsidRPr="00707195">
        <w:rPr>
          <w:rFonts w:ascii="Arial" w:hAnsi="Arial" w:cs="Arial"/>
          <w:color w:val="000000"/>
        </w:rPr>
        <w:t xml:space="preserve">ного </w:t>
      </w:r>
      <w:r w:rsidRPr="00707195">
        <w:rPr>
          <w:rFonts w:ascii="Arial" w:hAnsi="Arial" w:cs="Arial"/>
          <w:color w:val="000000"/>
          <w:spacing w:val="-3"/>
        </w:rPr>
        <w:t>у</w:t>
      </w:r>
      <w:r w:rsidRPr="00707195">
        <w:rPr>
          <w:rFonts w:ascii="Arial" w:hAnsi="Arial" w:cs="Arial"/>
          <w:color w:val="000000"/>
        </w:rPr>
        <w:t>частка, 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rPr>
        <w:t>для</w:t>
      </w:r>
      <w:r w:rsidRPr="00707195">
        <w:rPr>
          <w:rFonts w:ascii="Arial" w:hAnsi="Arial" w:cs="Arial"/>
          <w:color w:val="000000"/>
          <w:spacing w:val="-3"/>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rPr>
        <w:t>мпле</w:t>
      </w:r>
      <w:r w:rsidRPr="00707195">
        <w:rPr>
          <w:rFonts w:ascii="Arial" w:hAnsi="Arial" w:cs="Arial"/>
          <w:color w:val="000000"/>
          <w:spacing w:val="-2"/>
        </w:rPr>
        <w:t>к</w:t>
      </w:r>
      <w:r w:rsidRPr="00707195">
        <w:rPr>
          <w:rFonts w:ascii="Arial" w:hAnsi="Arial" w:cs="Arial"/>
          <w:color w:val="000000"/>
        </w:rPr>
        <w:t>сного</w:t>
      </w:r>
      <w:r w:rsidRPr="00707195">
        <w:rPr>
          <w:rFonts w:ascii="Arial" w:hAnsi="Arial" w:cs="Arial"/>
          <w:color w:val="000000"/>
          <w:spacing w:val="-1"/>
        </w:rPr>
        <w:t xml:space="preserve"> </w:t>
      </w:r>
      <w:r w:rsidRPr="00707195">
        <w:rPr>
          <w:rFonts w:ascii="Arial" w:hAnsi="Arial" w:cs="Arial"/>
          <w:color w:val="000000"/>
        </w:rPr>
        <w:t>ос</w:t>
      </w:r>
      <w:r w:rsidRPr="00707195">
        <w:rPr>
          <w:rFonts w:ascii="Arial" w:hAnsi="Arial" w:cs="Arial"/>
          <w:color w:val="000000"/>
          <w:spacing w:val="-1"/>
        </w:rPr>
        <w:t>в</w:t>
      </w:r>
      <w:r w:rsidRPr="00707195">
        <w:rPr>
          <w:rFonts w:ascii="Arial" w:hAnsi="Arial" w:cs="Arial"/>
          <w:color w:val="000000"/>
        </w:rPr>
        <w:t>ое</w:t>
      </w:r>
      <w:r w:rsidRPr="00707195">
        <w:rPr>
          <w:rFonts w:ascii="Arial" w:hAnsi="Arial" w:cs="Arial"/>
          <w:color w:val="000000"/>
          <w:spacing w:val="-1"/>
        </w:rPr>
        <w:t>н</w:t>
      </w:r>
      <w:r w:rsidRPr="00707195">
        <w:rPr>
          <w:rFonts w:ascii="Arial" w:hAnsi="Arial" w:cs="Arial"/>
          <w:color w:val="000000"/>
        </w:rPr>
        <w:t>ия т</w:t>
      </w:r>
      <w:r w:rsidRPr="00707195">
        <w:rPr>
          <w:rFonts w:ascii="Arial" w:hAnsi="Arial" w:cs="Arial"/>
          <w:color w:val="000000"/>
          <w:spacing w:val="-1"/>
        </w:rPr>
        <w:t>ер</w:t>
      </w:r>
      <w:r w:rsidRPr="00707195">
        <w:rPr>
          <w:rFonts w:ascii="Arial" w:hAnsi="Arial" w:cs="Arial"/>
          <w:color w:val="000000"/>
        </w:rPr>
        <w:t>ритор</w:t>
      </w:r>
      <w:r w:rsidRPr="00707195">
        <w:rPr>
          <w:rFonts w:ascii="Arial" w:hAnsi="Arial" w:cs="Arial"/>
          <w:color w:val="000000"/>
          <w:spacing w:val="-1"/>
        </w:rPr>
        <w:t>ии</w:t>
      </w:r>
      <w:r w:rsidRPr="00707195">
        <w:rPr>
          <w:rFonts w:ascii="Arial" w:hAnsi="Arial" w:cs="Arial"/>
          <w:color w:val="000000"/>
        </w:rPr>
        <w:t>;</w:t>
      </w:r>
      <w:bookmarkEnd w:id="6"/>
      <w:r w:rsidRPr="00707195">
        <w:rPr>
          <w:rFonts w:ascii="Arial" w:hAnsi="Arial" w:cs="Arial"/>
          <w:color w:val="000000"/>
        </w:rPr>
        <w:t xml:space="preserve"> </w:t>
      </w:r>
      <w:bookmarkStart w:id="7" w:name="_page_35_0"/>
    </w:p>
    <w:p w:rsidR="00707195" w:rsidRPr="00707195" w:rsidRDefault="00707195" w:rsidP="00707195">
      <w:pPr>
        <w:widowControl w:val="0"/>
        <w:tabs>
          <w:tab w:val="left" w:pos="2108"/>
          <w:tab w:val="left" w:pos="3068"/>
          <w:tab w:val="left" w:pos="5025"/>
          <w:tab w:val="left" w:pos="5550"/>
          <w:tab w:val="left" w:pos="7908"/>
          <w:tab w:val="left" w:pos="8330"/>
        </w:tabs>
        <w:spacing w:line="239" w:lineRule="auto"/>
        <w:ind w:right="-63"/>
        <w:jc w:val="both"/>
        <w:rPr>
          <w:rFonts w:ascii="Arial" w:hAnsi="Arial" w:cs="Arial"/>
          <w:color w:val="000000"/>
        </w:rPr>
      </w:pPr>
      <w:r w:rsidRPr="00707195">
        <w:rPr>
          <w:rFonts w:ascii="Arial" w:hAnsi="Arial" w:cs="Arial"/>
          <w:color w:val="000000"/>
        </w:rPr>
        <w:t>9)</w:t>
      </w:r>
      <w:r w:rsidRPr="00707195">
        <w:rPr>
          <w:rFonts w:ascii="Arial" w:hAnsi="Arial" w:cs="Arial"/>
          <w:color w:val="000000"/>
          <w:spacing w:val="7"/>
        </w:rPr>
        <w:t xml:space="preserve"> </w:t>
      </w:r>
      <w:r w:rsidRPr="00707195">
        <w:rPr>
          <w:rFonts w:ascii="Arial" w:hAnsi="Arial" w:cs="Arial"/>
          <w:color w:val="000000"/>
        </w:rPr>
        <w:t>согла</w:t>
      </w:r>
      <w:r w:rsidRPr="00707195">
        <w:rPr>
          <w:rFonts w:ascii="Arial" w:hAnsi="Arial" w:cs="Arial"/>
          <w:color w:val="000000"/>
          <w:spacing w:val="-2"/>
        </w:rPr>
        <w:t>ш</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6"/>
        </w:rPr>
        <w:t xml:space="preserve"> </w:t>
      </w:r>
      <w:r w:rsidRPr="00707195">
        <w:rPr>
          <w:rFonts w:ascii="Arial" w:hAnsi="Arial" w:cs="Arial"/>
          <w:color w:val="000000"/>
          <w:spacing w:val="1"/>
        </w:rPr>
        <w:t>о</w:t>
      </w:r>
      <w:r w:rsidRPr="00707195">
        <w:rPr>
          <w:rFonts w:ascii="Arial" w:hAnsi="Arial" w:cs="Arial"/>
          <w:color w:val="000000"/>
          <w:spacing w:val="10"/>
        </w:rPr>
        <w:t xml:space="preserve"> </w:t>
      </w:r>
      <w:r w:rsidRPr="00707195">
        <w:rPr>
          <w:rFonts w:ascii="Arial" w:hAnsi="Arial" w:cs="Arial"/>
          <w:color w:val="000000"/>
        </w:rPr>
        <w:t>создании</w:t>
      </w:r>
      <w:r w:rsidRPr="00707195">
        <w:rPr>
          <w:rFonts w:ascii="Arial" w:hAnsi="Arial" w:cs="Arial"/>
          <w:color w:val="000000"/>
          <w:spacing w:val="7"/>
        </w:rPr>
        <w:t xml:space="preserve"> </w:t>
      </w:r>
      <w:r w:rsidRPr="00707195">
        <w:rPr>
          <w:rFonts w:ascii="Arial" w:hAnsi="Arial" w:cs="Arial"/>
          <w:color w:val="000000"/>
        </w:rPr>
        <w:t>к</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ст</w:t>
      </w:r>
      <w:r w:rsidRPr="00707195">
        <w:rPr>
          <w:rFonts w:ascii="Arial" w:hAnsi="Arial" w:cs="Arial"/>
          <w:color w:val="000000"/>
          <w:spacing w:val="-1"/>
        </w:rPr>
        <w:t>ь</w:t>
      </w:r>
      <w:r w:rsidRPr="00707195">
        <w:rPr>
          <w:rFonts w:ascii="Arial" w:hAnsi="Arial" w:cs="Arial"/>
          <w:color w:val="000000"/>
        </w:rPr>
        <w:t>янс</w:t>
      </w:r>
      <w:r w:rsidRPr="00707195">
        <w:rPr>
          <w:rFonts w:ascii="Arial" w:hAnsi="Arial" w:cs="Arial"/>
          <w:color w:val="000000"/>
          <w:spacing w:val="-2"/>
        </w:rPr>
        <w:t>к</w:t>
      </w:r>
      <w:r w:rsidRPr="00707195">
        <w:rPr>
          <w:rFonts w:ascii="Arial" w:hAnsi="Arial" w:cs="Arial"/>
          <w:color w:val="000000"/>
          <w:spacing w:val="-1"/>
        </w:rPr>
        <w:t>о</w:t>
      </w:r>
      <w:r w:rsidRPr="00707195">
        <w:rPr>
          <w:rFonts w:ascii="Arial" w:hAnsi="Arial" w:cs="Arial"/>
          <w:color w:val="000000"/>
        </w:rPr>
        <w:t>го</w:t>
      </w:r>
      <w:r w:rsidRPr="00707195">
        <w:rPr>
          <w:rFonts w:ascii="Arial" w:hAnsi="Arial" w:cs="Arial"/>
          <w:color w:val="000000"/>
          <w:spacing w:val="10"/>
        </w:rPr>
        <w:t xml:space="preserve"> </w:t>
      </w:r>
      <w:r w:rsidRPr="00707195">
        <w:rPr>
          <w:rFonts w:ascii="Arial" w:hAnsi="Arial" w:cs="Arial"/>
          <w:color w:val="000000"/>
        </w:rPr>
        <w:t>(ферм</w:t>
      </w:r>
      <w:r w:rsidRPr="00707195">
        <w:rPr>
          <w:rFonts w:ascii="Arial" w:hAnsi="Arial" w:cs="Arial"/>
          <w:color w:val="000000"/>
          <w:spacing w:val="-1"/>
        </w:rPr>
        <w:t>е</w:t>
      </w:r>
      <w:r w:rsidRPr="00707195">
        <w:rPr>
          <w:rFonts w:ascii="Arial" w:hAnsi="Arial" w:cs="Arial"/>
          <w:color w:val="000000"/>
        </w:rPr>
        <w:t>р</w:t>
      </w:r>
      <w:r w:rsidRPr="00707195">
        <w:rPr>
          <w:rFonts w:ascii="Arial" w:hAnsi="Arial" w:cs="Arial"/>
          <w:color w:val="000000"/>
          <w:spacing w:val="-1"/>
        </w:rPr>
        <w:t>с</w:t>
      </w:r>
      <w:r w:rsidRPr="00707195">
        <w:rPr>
          <w:rFonts w:ascii="Arial" w:hAnsi="Arial" w:cs="Arial"/>
          <w:color w:val="000000"/>
        </w:rPr>
        <w:t>ко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7"/>
        </w:rPr>
        <w:t xml:space="preserve"> </w:t>
      </w:r>
      <w:r w:rsidRPr="00707195">
        <w:rPr>
          <w:rFonts w:ascii="Arial" w:hAnsi="Arial" w:cs="Arial"/>
          <w:color w:val="000000"/>
          <w:spacing w:val="1"/>
        </w:rPr>
        <w:t>х</w:t>
      </w:r>
      <w:r w:rsidRPr="00707195">
        <w:rPr>
          <w:rFonts w:ascii="Arial" w:hAnsi="Arial" w:cs="Arial"/>
          <w:color w:val="000000"/>
        </w:rPr>
        <w:t>озяйства,</w:t>
      </w:r>
      <w:r w:rsidRPr="00707195">
        <w:rPr>
          <w:rFonts w:ascii="Arial" w:hAnsi="Arial" w:cs="Arial"/>
          <w:color w:val="000000"/>
          <w:spacing w:val="8"/>
        </w:rPr>
        <w:t xml:space="preserve"> </w:t>
      </w:r>
      <w:r w:rsidRPr="00707195">
        <w:rPr>
          <w:rFonts w:ascii="Arial" w:hAnsi="Arial" w:cs="Arial"/>
          <w:color w:val="000000"/>
        </w:rPr>
        <w:t>в</w:t>
      </w:r>
      <w:r w:rsidRPr="00707195">
        <w:rPr>
          <w:rFonts w:ascii="Arial" w:hAnsi="Arial" w:cs="Arial"/>
          <w:color w:val="000000"/>
          <w:spacing w:val="8"/>
        </w:rPr>
        <w:t xml:space="preserve"> </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чае, если</w:t>
      </w:r>
      <w:r w:rsidRPr="00707195">
        <w:rPr>
          <w:rFonts w:ascii="Arial" w:hAnsi="Arial" w:cs="Arial"/>
          <w:color w:val="000000"/>
          <w:spacing w:val="-6"/>
        </w:rPr>
        <w:t xml:space="preserve"> </w:t>
      </w:r>
      <w:r w:rsidRPr="00707195">
        <w:rPr>
          <w:rFonts w:ascii="Arial" w:hAnsi="Arial" w:cs="Arial"/>
          <w:color w:val="000000"/>
          <w:spacing w:val="-1"/>
        </w:rPr>
        <w:t>о</w:t>
      </w:r>
      <w:r w:rsidRPr="00707195">
        <w:rPr>
          <w:rFonts w:ascii="Arial" w:hAnsi="Arial" w:cs="Arial"/>
          <w:color w:val="000000"/>
        </w:rPr>
        <w:t>бр</w:t>
      </w:r>
      <w:r w:rsidRPr="00707195">
        <w:rPr>
          <w:rFonts w:ascii="Arial" w:hAnsi="Arial" w:cs="Arial"/>
          <w:color w:val="000000"/>
          <w:spacing w:val="-1"/>
        </w:rPr>
        <w:t>а</w:t>
      </w:r>
      <w:r w:rsidRPr="00707195">
        <w:rPr>
          <w:rFonts w:ascii="Arial" w:hAnsi="Arial" w:cs="Arial"/>
          <w:color w:val="000000"/>
        </w:rPr>
        <w:t>щает</w:t>
      </w:r>
      <w:r w:rsidRPr="00707195">
        <w:rPr>
          <w:rFonts w:ascii="Arial" w:hAnsi="Arial" w:cs="Arial"/>
          <w:color w:val="000000"/>
          <w:spacing w:val="-2"/>
        </w:rPr>
        <w:t>с</w:t>
      </w:r>
      <w:r w:rsidRPr="00707195">
        <w:rPr>
          <w:rFonts w:ascii="Arial" w:hAnsi="Arial" w:cs="Arial"/>
          <w:color w:val="000000"/>
        </w:rPr>
        <w:t>я</w:t>
      </w:r>
      <w:r w:rsidRPr="00707195">
        <w:rPr>
          <w:rFonts w:ascii="Arial" w:hAnsi="Arial" w:cs="Arial"/>
          <w:color w:val="000000"/>
          <w:spacing w:val="-7"/>
        </w:rPr>
        <w:t xml:space="preserve"> </w:t>
      </w:r>
      <w:r w:rsidRPr="00707195">
        <w:rPr>
          <w:rFonts w:ascii="Arial" w:hAnsi="Arial" w:cs="Arial"/>
          <w:color w:val="000000"/>
        </w:rPr>
        <w:t>крест</w:t>
      </w:r>
      <w:r w:rsidRPr="00707195">
        <w:rPr>
          <w:rFonts w:ascii="Arial" w:hAnsi="Arial" w:cs="Arial"/>
          <w:color w:val="000000"/>
          <w:spacing w:val="-1"/>
        </w:rPr>
        <w:t>ь</w:t>
      </w:r>
      <w:r w:rsidRPr="00707195">
        <w:rPr>
          <w:rFonts w:ascii="Arial" w:hAnsi="Arial" w:cs="Arial"/>
          <w:color w:val="000000"/>
        </w:rPr>
        <w:t>янс</w:t>
      </w:r>
      <w:r w:rsidRPr="00707195">
        <w:rPr>
          <w:rFonts w:ascii="Arial" w:hAnsi="Arial" w:cs="Arial"/>
          <w:color w:val="000000"/>
          <w:spacing w:val="-2"/>
        </w:rPr>
        <w:t>к</w:t>
      </w:r>
      <w:r w:rsidRPr="00707195">
        <w:rPr>
          <w:rFonts w:ascii="Arial" w:hAnsi="Arial" w:cs="Arial"/>
          <w:color w:val="000000"/>
        </w:rPr>
        <w:t>ое</w:t>
      </w:r>
      <w:r w:rsidRPr="00707195">
        <w:rPr>
          <w:rFonts w:ascii="Arial" w:hAnsi="Arial" w:cs="Arial"/>
          <w:color w:val="000000"/>
          <w:spacing w:val="-7"/>
        </w:rPr>
        <w:t xml:space="preserve"> </w:t>
      </w:r>
      <w:r w:rsidRPr="00707195">
        <w:rPr>
          <w:rFonts w:ascii="Arial" w:hAnsi="Arial" w:cs="Arial"/>
          <w:color w:val="000000"/>
        </w:rPr>
        <w:t>(фер</w:t>
      </w:r>
      <w:r w:rsidRPr="00707195">
        <w:rPr>
          <w:rFonts w:ascii="Arial" w:hAnsi="Arial" w:cs="Arial"/>
          <w:color w:val="000000"/>
          <w:spacing w:val="-1"/>
        </w:rPr>
        <w:t>м</w:t>
      </w:r>
      <w:r w:rsidRPr="00707195">
        <w:rPr>
          <w:rFonts w:ascii="Arial" w:hAnsi="Arial" w:cs="Arial"/>
          <w:color w:val="000000"/>
        </w:rPr>
        <w:t>ер</w:t>
      </w:r>
      <w:r w:rsidRPr="00707195">
        <w:rPr>
          <w:rFonts w:ascii="Arial" w:hAnsi="Arial" w:cs="Arial"/>
          <w:color w:val="000000"/>
          <w:spacing w:val="-2"/>
        </w:rPr>
        <w:t>с</w:t>
      </w:r>
      <w:r w:rsidRPr="00707195">
        <w:rPr>
          <w:rFonts w:ascii="Arial" w:hAnsi="Arial" w:cs="Arial"/>
          <w:color w:val="000000"/>
        </w:rPr>
        <w:t>кое</w:t>
      </w:r>
      <w:r w:rsidRPr="00707195">
        <w:rPr>
          <w:rFonts w:ascii="Arial" w:hAnsi="Arial" w:cs="Arial"/>
          <w:color w:val="000000"/>
          <w:spacing w:val="-1"/>
        </w:rPr>
        <w:t xml:space="preserve">) </w:t>
      </w:r>
      <w:r w:rsidRPr="00707195">
        <w:rPr>
          <w:rFonts w:ascii="Arial" w:hAnsi="Arial" w:cs="Arial"/>
          <w:color w:val="000000"/>
        </w:rPr>
        <w:t>хозя</w:t>
      </w:r>
      <w:r w:rsidRPr="00707195">
        <w:rPr>
          <w:rFonts w:ascii="Arial" w:hAnsi="Arial" w:cs="Arial"/>
          <w:color w:val="000000"/>
          <w:spacing w:val="-1"/>
        </w:rPr>
        <w:t>й</w:t>
      </w:r>
      <w:r w:rsidRPr="00707195">
        <w:rPr>
          <w:rFonts w:ascii="Arial" w:hAnsi="Arial" w:cs="Arial"/>
          <w:color w:val="000000"/>
        </w:rPr>
        <w:t>ство,</w:t>
      </w:r>
      <w:r w:rsidRPr="00707195">
        <w:rPr>
          <w:rFonts w:ascii="Arial" w:hAnsi="Arial" w:cs="Arial"/>
          <w:color w:val="000000"/>
          <w:spacing w:val="-6"/>
        </w:rPr>
        <w:t xml:space="preserve"> </w:t>
      </w:r>
      <w:r w:rsidRPr="00707195">
        <w:rPr>
          <w:rFonts w:ascii="Arial" w:hAnsi="Arial" w:cs="Arial"/>
          <w:color w:val="000000"/>
        </w:rPr>
        <w:t>и</w:t>
      </w:r>
      <w:r w:rsidRPr="00707195">
        <w:rPr>
          <w:rFonts w:ascii="Arial" w:hAnsi="Arial" w:cs="Arial"/>
          <w:color w:val="000000"/>
          <w:spacing w:val="-2"/>
        </w:rPr>
        <w:t>сп</w:t>
      </w:r>
      <w:r w:rsidRPr="00707195">
        <w:rPr>
          <w:rFonts w:ascii="Arial" w:hAnsi="Arial" w:cs="Arial"/>
          <w:color w:val="000000"/>
        </w:rPr>
        <w:t>рашивающее</w:t>
      </w:r>
      <w:r w:rsidRPr="00707195">
        <w:rPr>
          <w:rFonts w:ascii="Arial" w:hAnsi="Arial" w:cs="Arial"/>
          <w:color w:val="000000"/>
          <w:spacing w:val="-7"/>
        </w:rPr>
        <w:t xml:space="preserve"> </w:t>
      </w:r>
      <w:r w:rsidRPr="00707195">
        <w:rPr>
          <w:rFonts w:ascii="Arial" w:hAnsi="Arial" w:cs="Arial"/>
          <w:color w:val="000000"/>
          <w:spacing w:val="-3"/>
        </w:rPr>
        <w:t>у</w:t>
      </w:r>
      <w:r w:rsidRPr="00707195">
        <w:rPr>
          <w:rFonts w:ascii="Arial" w:hAnsi="Arial" w:cs="Arial"/>
          <w:color w:val="000000"/>
        </w:rPr>
        <w:t>часток</w:t>
      </w:r>
      <w:r w:rsidRPr="00707195">
        <w:rPr>
          <w:rFonts w:ascii="Arial" w:hAnsi="Arial" w:cs="Arial"/>
          <w:color w:val="000000"/>
          <w:spacing w:val="-9"/>
        </w:rPr>
        <w:t xml:space="preserve"> </w:t>
      </w:r>
      <w:r w:rsidRPr="00707195">
        <w:rPr>
          <w:rFonts w:ascii="Arial" w:hAnsi="Arial" w:cs="Arial"/>
          <w:color w:val="000000"/>
        </w:rPr>
        <w:t>для ос</w:t>
      </w:r>
      <w:r w:rsidRPr="00707195">
        <w:rPr>
          <w:rFonts w:ascii="Arial" w:hAnsi="Arial" w:cs="Arial"/>
          <w:color w:val="000000"/>
          <w:spacing w:val="-2"/>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ения с</w:t>
      </w:r>
      <w:r w:rsidRPr="00707195">
        <w:rPr>
          <w:rFonts w:ascii="Arial" w:hAnsi="Arial" w:cs="Arial"/>
          <w:color w:val="000000"/>
          <w:spacing w:val="-2"/>
        </w:rPr>
        <w:t>в</w:t>
      </w:r>
      <w:r w:rsidRPr="00707195">
        <w:rPr>
          <w:rFonts w:ascii="Arial" w:hAnsi="Arial" w:cs="Arial"/>
          <w:color w:val="000000"/>
        </w:rPr>
        <w:t>оей деятельнос</w:t>
      </w:r>
      <w:r w:rsidRPr="00707195">
        <w:rPr>
          <w:rFonts w:ascii="Arial" w:hAnsi="Arial" w:cs="Arial"/>
          <w:color w:val="000000"/>
          <w:spacing w:val="-2"/>
        </w:rPr>
        <w:t>т</w:t>
      </w:r>
      <w:r w:rsidRPr="00707195">
        <w:rPr>
          <w:rFonts w:ascii="Arial" w:hAnsi="Arial" w:cs="Arial"/>
          <w:color w:val="000000"/>
        </w:rPr>
        <w:t>и, за п</w:t>
      </w:r>
      <w:r w:rsidRPr="00707195">
        <w:rPr>
          <w:rFonts w:ascii="Arial" w:hAnsi="Arial" w:cs="Arial"/>
          <w:color w:val="000000"/>
          <w:spacing w:val="1"/>
        </w:rPr>
        <w:t>р</w:t>
      </w:r>
      <w:r w:rsidRPr="00707195">
        <w:rPr>
          <w:rFonts w:ascii="Arial" w:hAnsi="Arial" w:cs="Arial"/>
          <w:color w:val="000000"/>
        </w:rPr>
        <w:t>едоставл</w:t>
      </w:r>
      <w:r w:rsidRPr="00707195">
        <w:rPr>
          <w:rFonts w:ascii="Arial" w:hAnsi="Arial" w:cs="Arial"/>
          <w:color w:val="000000"/>
          <w:spacing w:val="-1"/>
        </w:rPr>
        <w:t>ен</w:t>
      </w:r>
      <w:r w:rsidRPr="00707195">
        <w:rPr>
          <w:rFonts w:ascii="Arial" w:hAnsi="Arial" w:cs="Arial"/>
          <w:color w:val="000000"/>
        </w:rPr>
        <w:t>ием в безвозме</w:t>
      </w:r>
      <w:r w:rsidRPr="00707195">
        <w:rPr>
          <w:rFonts w:ascii="Arial" w:hAnsi="Arial" w:cs="Arial"/>
          <w:color w:val="000000"/>
          <w:spacing w:val="-2"/>
        </w:rPr>
        <w:t>з</w:t>
      </w:r>
      <w:r w:rsidRPr="00707195">
        <w:rPr>
          <w:rFonts w:ascii="Arial" w:hAnsi="Arial" w:cs="Arial"/>
          <w:color w:val="000000"/>
        </w:rPr>
        <w:t>дное п</w:t>
      </w:r>
      <w:r w:rsidRPr="00707195">
        <w:rPr>
          <w:rFonts w:ascii="Arial" w:hAnsi="Arial" w:cs="Arial"/>
          <w:color w:val="000000"/>
          <w:spacing w:val="1"/>
        </w:rPr>
        <w:t>о</w:t>
      </w:r>
      <w:r w:rsidRPr="00707195">
        <w:rPr>
          <w:rFonts w:ascii="Arial" w:hAnsi="Arial" w:cs="Arial"/>
          <w:color w:val="000000"/>
        </w:rPr>
        <w:t>льзов</w:t>
      </w:r>
      <w:r w:rsidRPr="00707195">
        <w:rPr>
          <w:rFonts w:ascii="Arial" w:hAnsi="Arial" w:cs="Arial"/>
          <w:color w:val="000000"/>
          <w:spacing w:val="-1"/>
        </w:rPr>
        <w:t>ан</w:t>
      </w:r>
      <w:r w:rsidRPr="00707195">
        <w:rPr>
          <w:rFonts w:ascii="Arial" w:hAnsi="Arial" w:cs="Arial"/>
          <w:color w:val="000000"/>
        </w:rPr>
        <w:t>ие;</w:t>
      </w:r>
    </w:p>
    <w:p w:rsidR="00707195" w:rsidRPr="00707195" w:rsidRDefault="00707195" w:rsidP="00707195">
      <w:pPr>
        <w:widowControl w:val="0"/>
        <w:spacing w:line="239" w:lineRule="auto"/>
        <w:ind w:right="-18"/>
        <w:jc w:val="both"/>
        <w:rPr>
          <w:rFonts w:ascii="Arial" w:hAnsi="Arial" w:cs="Arial"/>
          <w:color w:val="000000"/>
        </w:rPr>
      </w:pPr>
      <w:r w:rsidRPr="00707195">
        <w:rPr>
          <w:rFonts w:ascii="Arial" w:hAnsi="Arial" w:cs="Arial"/>
          <w:color w:val="000000"/>
          <w:spacing w:val="1"/>
        </w:rPr>
        <w:t>10</w:t>
      </w:r>
      <w:r w:rsidRPr="00707195">
        <w:rPr>
          <w:rFonts w:ascii="Arial" w:hAnsi="Arial" w:cs="Arial"/>
          <w:color w:val="000000"/>
        </w:rPr>
        <w:t>)</w:t>
      </w:r>
      <w:r w:rsidRPr="00707195">
        <w:rPr>
          <w:rFonts w:ascii="Arial" w:hAnsi="Arial" w:cs="Arial"/>
          <w:color w:val="000000"/>
          <w:spacing w:val="74"/>
        </w:rPr>
        <w:t xml:space="preserve"> </w:t>
      </w:r>
      <w:r w:rsidRPr="00707195">
        <w:rPr>
          <w:rFonts w:ascii="Arial" w:hAnsi="Arial" w:cs="Arial"/>
          <w:color w:val="000000"/>
        </w:rPr>
        <w:t>док</w:t>
      </w:r>
      <w:r w:rsidRPr="00707195">
        <w:rPr>
          <w:rFonts w:ascii="Arial" w:hAnsi="Arial" w:cs="Arial"/>
          <w:color w:val="000000"/>
          <w:spacing w:val="-1"/>
        </w:rPr>
        <w:t>у</w:t>
      </w:r>
      <w:r w:rsidRPr="00707195">
        <w:rPr>
          <w:rFonts w:ascii="Arial" w:hAnsi="Arial" w:cs="Arial"/>
          <w:color w:val="000000"/>
        </w:rPr>
        <w:t>мент,</w:t>
      </w:r>
      <w:r w:rsidRPr="00707195">
        <w:rPr>
          <w:rFonts w:ascii="Arial" w:hAnsi="Arial" w:cs="Arial"/>
          <w:color w:val="000000"/>
          <w:spacing w:val="75"/>
        </w:rPr>
        <w:t xml:space="preserve"> </w:t>
      </w:r>
      <w:r w:rsidRPr="00707195">
        <w:rPr>
          <w:rFonts w:ascii="Arial" w:hAnsi="Arial" w:cs="Arial"/>
          <w:color w:val="000000"/>
        </w:rPr>
        <w:t>под</w:t>
      </w:r>
      <w:r w:rsidRPr="00707195">
        <w:rPr>
          <w:rFonts w:ascii="Arial" w:hAnsi="Arial" w:cs="Arial"/>
          <w:color w:val="000000"/>
          <w:spacing w:val="-1"/>
        </w:rPr>
        <w:t>т</w:t>
      </w:r>
      <w:r w:rsidRPr="00707195">
        <w:rPr>
          <w:rFonts w:ascii="Arial" w:hAnsi="Arial" w:cs="Arial"/>
          <w:color w:val="000000"/>
        </w:rPr>
        <w:t>верждаю</w:t>
      </w:r>
      <w:r w:rsidRPr="00707195">
        <w:rPr>
          <w:rFonts w:ascii="Arial" w:hAnsi="Arial" w:cs="Arial"/>
          <w:color w:val="000000"/>
          <w:spacing w:val="-1"/>
        </w:rPr>
        <w:t>щ</w:t>
      </w:r>
      <w:r w:rsidRPr="00707195">
        <w:rPr>
          <w:rFonts w:ascii="Arial" w:hAnsi="Arial" w:cs="Arial"/>
          <w:color w:val="000000"/>
        </w:rPr>
        <w:t>ий</w:t>
      </w:r>
      <w:r w:rsidRPr="00707195">
        <w:rPr>
          <w:rFonts w:ascii="Arial" w:hAnsi="Arial" w:cs="Arial"/>
          <w:color w:val="000000"/>
          <w:spacing w:val="74"/>
        </w:rPr>
        <w:t xml:space="preserve"> </w:t>
      </w:r>
      <w:r w:rsidRPr="00707195">
        <w:rPr>
          <w:rFonts w:ascii="Arial" w:hAnsi="Arial" w:cs="Arial"/>
          <w:color w:val="000000"/>
          <w:spacing w:val="1"/>
        </w:rPr>
        <w:t>п</w:t>
      </w:r>
      <w:r w:rsidRPr="00707195">
        <w:rPr>
          <w:rFonts w:ascii="Arial" w:hAnsi="Arial" w:cs="Arial"/>
          <w:color w:val="000000"/>
        </w:rPr>
        <w:t>рин</w:t>
      </w:r>
      <w:r w:rsidRPr="00707195">
        <w:rPr>
          <w:rFonts w:ascii="Arial" w:hAnsi="Arial" w:cs="Arial"/>
          <w:color w:val="000000"/>
          <w:spacing w:val="-1"/>
        </w:rPr>
        <w:t>а</w:t>
      </w:r>
      <w:r w:rsidRPr="00707195">
        <w:rPr>
          <w:rFonts w:ascii="Arial" w:hAnsi="Arial" w:cs="Arial"/>
          <w:color w:val="000000"/>
        </w:rPr>
        <w:t>дле</w:t>
      </w:r>
      <w:r w:rsidRPr="00707195">
        <w:rPr>
          <w:rFonts w:ascii="Arial" w:hAnsi="Arial" w:cs="Arial"/>
          <w:color w:val="000000"/>
          <w:spacing w:val="-2"/>
        </w:rPr>
        <w:t>ж</w:t>
      </w:r>
      <w:r w:rsidRPr="00707195">
        <w:rPr>
          <w:rFonts w:ascii="Arial" w:hAnsi="Arial" w:cs="Arial"/>
          <w:color w:val="000000"/>
        </w:rPr>
        <w:t>ность</w:t>
      </w:r>
      <w:r w:rsidRPr="00707195">
        <w:rPr>
          <w:rFonts w:ascii="Arial" w:hAnsi="Arial" w:cs="Arial"/>
          <w:color w:val="000000"/>
          <w:spacing w:val="75"/>
        </w:rPr>
        <w:t xml:space="preserve"> </w:t>
      </w:r>
      <w:r w:rsidRPr="00707195">
        <w:rPr>
          <w:rFonts w:ascii="Arial" w:hAnsi="Arial" w:cs="Arial"/>
          <w:color w:val="000000"/>
          <w:spacing w:val="-1"/>
        </w:rPr>
        <w:t>г</w:t>
      </w:r>
      <w:r w:rsidRPr="00707195">
        <w:rPr>
          <w:rFonts w:ascii="Arial" w:hAnsi="Arial" w:cs="Arial"/>
          <w:color w:val="000000"/>
        </w:rPr>
        <w:t>р</w:t>
      </w:r>
      <w:r w:rsidRPr="00707195">
        <w:rPr>
          <w:rFonts w:ascii="Arial" w:hAnsi="Arial" w:cs="Arial"/>
          <w:color w:val="000000"/>
          <w:spacing w:val="-1"/>
        </w:rPr>
        <w:t>а</w:t>
      </w:r>
      <w:r w:rsidRPr="00707195">
        <w:rPr>
          <w:rFonts w:ascii="Arial" w:hAnsi="Arial" w:cs="Arial"/>
          <w:color w:val="000000"/>
        </w:rPr>
        <w:t>жданина</w:t>
      </w:r>
      <w:r w:rsidRPr="00707195">
        <w:rPr>
          <w:rFonts w:ascii="Arial" w:hAnsi="Arial" w:cs="Arial"/>
          <w:color w:val="000000"/>
          <w:spacing w:val="73"/>
        </w:rPr>
        <w:t xml:space="preserve"> </w:t>
      </w:r>
      <w:r w:rsidRPr="00707195">
        <w:rPr>
          <w:rFonts w:ascii="Arial" w:hAnsi="Arial" w:cs="Arial"/>
          <w:color w:val="000000"/>
          <w:spacing w:val="1"/>
        </w:rPr>
        <w:t>к</w:t>
      </w:r>
      <w:r w:rsidRPr="00707195">
        <w:rPr>
          <w:rFonts w:ascii="Arial" w:hAnsi="Arial" w:cs="Arial"/>
          <w:color w:val="000000"/>
          <w:spacing w:val="77"/>
        </w:rPr>
        <w:t xml:space="preserve"> </w:t>
      </w:r>
      <w:r w:rsidRPr="00707195">
        <w:rPr>
          <w:rFonts w:ascii="Arial" w:hAnsi="Arial" w:cs="Arial"/>
          <w:color w:val="000000"/>
        </w:rPr>
        <w:t>ко</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нным малочисле</w:t>
      </w:r>
      <w:r w:rsidRPr="00707195">
        <w:rPr>
          <w:rFonts w:ascii="Arial" w:hAnsi="Arial" w:cs="Arial"/>
          <w:color w:val="000000"/>
          <w:spacing w:val="-1"/>
        </w:rPr>
        <w:t>нн</w:t>
      </w:r>
      <w:r w:rsidRPr="00707195">
        <w:rPr>
          <w:rFonts w:ascii="Arial" w:hAnsi="Arial" w:cs="Arial"/>
          <w:color w:val="000000"/>
        </w:rPr>
        <w:t>ым</w:t>
      </w:r>
      <w:r w:rsidRPr="00707195">
        <w:rPr>
          <w:rFonts w:ascii="Arial" w:hAnsi="Arial" w:cs="Arial"/>
          <w:color w:val="000000"/>
          <w:spacing w:val="64"/>
        </w:rPr>
        <w:t xml:space="preserve"> </w:t>
      </w:r>
      <w:r w:rsidRPr="00707195">
        <w:rPr>
          <w:rFonts w:ascii="Arial" w:hAnsi="Arial" w:cs="Arial"/>
          <w:color w:val="000000"/>
          <w:spacing w:val="1"/>
        </w:rPr>
        <w:t>н</w:t>
      </w:r>
      <w:r w:rsidRPr="00707195">
        <w:rPr>
          <w:rFonts w:ascii="Arial" w:hAnsi="Arial" w:cs="Arial"/>
          <w:color w:val="000000"/>
          <w:spacing w:val="-1"/>
        </w:rPr>
        <w:t>а</w:t>
      </w:r>
      <w:r w:rsidRPr="00707195">
        <w:rPr>
          <w:rFonts w:ascii="Arial" w:hAnsi="Arial" w:cs="Arial"/>
          <w:color w:val="000000"/>
        </w:rPr>
        <w:t>родам</w:t>
      </w:r>
      <w:r w:rsidRPr="00707195">
        <w:rPr>
          <w:rFonts w:ascii="Arial" w:hAnsi="Arial" w:cs="Arial"/>
          <w:color w:val="000000"/>
          <w:spacing w:val="64"/>
        </w:rPr>
        <w:t xml:space="preserve"> </w:t>
      </w:r>
      <w:r w:rsidRPr="00707195">
        <w:rPr>
          <w:rFonts w:ascii="Arial" w:hAnsi="Arial" w:cs="Arial"/>
          <w:color w:val="000000"/>
        </w:rPr>
        <w:t>Сев</w:t>
      </w:r>
      <w:r w:rsidRPr="00707195">
        <w:rPr>
          <w:rFonts w:ascii="Arial" w:hAnsi="Arial" w:cs="Arial"/>
          <w:color w:val="000000"/>
          <w:spacing w:val="-1"/>
        </w:rPr>
        <w:t>е</w:t>
      </w:r>
      <w:r w:rsidRPr="00707195">
        <w:rPr>
          <w:rFonts w:ascii="Arial" w:hAnsi="Arial" w:cs="Arial"/>
          <w:color w:val="000000"/>
        </w:rPr>
        <w:t>ра,</w:t>
      </w:r>
      <w:r w:rsidRPr="00707195">
        <w:rPr>
          <w:rFonts w:ascii="Arial" w:hAnsi="Arial" w:cs="Arial"/>
          <w:color w:val="000000"/>
          <w:spacing w:val="65"/>
        </w:rPr>
        <w:t xml:space="preserve"> </w:t>
      </w:r>
      <w:r w:rsidRPr="00707195">
        <w:rPr>
          <w:rFonts w:ascii="Arial" w:hAnsi="Arial" w:cs="Arial"/>
          <w:color w:val="000000"/>
        </w:rPr>
        <w:t>Сибири</w:t>
      </w:r>
      <w:r w:rsidRPr="00707195">
        <w:rPr>
          <w:rFonts w:ascii="Arial" w:hAnsi="Arial" w:cs="Arial"/>
          <w:color w:val="000000"/>
          <w:spacing w:val="64"/>
        </w:rPr>
        <w:t xml:space="preserve"> </w:t>
      </w:r>
      <w:r w:rsidRPr="00707195">
        <w:rPr>
          <w:rFonts w:ascii="Arial" w:hAnsi="Arial" w:cs="Arial"/>
          <w:color w:val="000000"/>
          <w:spacing w:val="1"/>
        </w:rPr>
        <w:t>и</w:t>
      </w:r>
      <w:r w:rsidRPr="00707195">
        <w:rPr>
          <w:rFonts w:ascii="Arial" w:hAnsi="Arial" w:cs="Arial"/>
          <w:color w:val="000000"/>
          <w:spacing w:val="67"/>
        </w:rPr>
        <w:t xml:space="preserve"> </w:t>
      </w:r>
      <w:r w:rsidRPr="00707195">
        <w:rPr>
          <w:rFonts w:ascii="Arial" w:hAnsi="Arial" w:cs="Arial"/>
          <w:color w:val="000000"/>
        </w:rPr>
        <w:t>Дал</w:t>
      </w:r>
      <w:r w:rsidRPr="00707195">
        <w:rPr>
          <w:rFonts w:ascii="Arial" w:hAnsi="Arial" w:cs="Arial"/>
          <w:color w:val="000000"/>
          <w:spacing w:val="-2"/>
        </w:rPr>
        <w:t>ь</w:t>
      </w:r>
      <w:r w:rsidRPr="00707195">
        <w:rPr>
          <w:rFonts w:ascii="Arial" w:hAnsi="Arial" w:cs="Arial"/>
          <w:color w:val="000000"/>
        </w:rPr>
        <w:t>не</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67"/>
        </w:rPr>
        <w:t xml:space="preserve"> </w:t>
      </w:r>
      <w:r w:rsidRPr="00707195">
        <w:rPr>
          <w:rFonts w:ascii="Arial" w:hAnsi="Arial" w:cs="Arial"/>
          <w:color w:val="000000"/>
          <w:spacing w:val="-1"/>
        </w:rPr>
        <w:t>В</w:t>
      </w:r>
      <w:r w:rsidRPr="00707195">
        <w:rPr>
          <w:rFonts w:ascii="Arial" w:hAnsi="Arial" w:cs="Arial"/>
          <w:color w:val="000000"/>
        </w:rPr>
        <w:t>остока,</w:t>
      </w:r>
      <w:r w:rsidRPr="00707195">
        <w:rPr>
          <w:rFonts w:ascii="Arial" w:hAnsi="Arial" w:cs="Arial"/>
          <w:color w:val="000000"/>
          <w:spacing w:val="64"/>
        </w:rPr>
        <w:t xml:space="preserve"> </w:t>
      </w:r>
      <w:r w:rsidRPr="00707195">
        <w:rPr>
          <w:rFonts w:ascii="Arial" w:hAnsi="Arial" w:cs="Arial"/>
          <w:color w:val="000000"/>
        </w:rPr>
        <w:t>если</w:t>
      </w:r>
      <w:r w:rsidRPr="00707195">
        <w:rPr>
          <w:rFonts w:ascii="Arial" w:hAnsi="Arial" w:cs="Arial"/>
          <w:color w:val="000000"/>
          <w:spacing w:val="65"/>
        </w:rPr>
        <w:t xml:space="preserve"> </w:t>
      </w:r>
      <w:r w:rsidRPr="00707195">
        <w:rPr>
          <w:rFonts w:ascii="Arial" w:hAnsi="Arial" w:cs="Arial"/>
          <w:color w:val="000000"/>
        </w:rPr>
        <w:t>об</w:t>
      </w:r>
      <w:r w:rsidRPr="00707195">
        <w:rPr>
          <w:rFonts w:ascii="Arial" w:hAnsi="Arial" w:cs="Arial"/>
          <w:color w:val="000000"/>
          <w:spacing w:val="-1"/>
        </w:rPr>
        <w:t>р</w:t>
      </w:r>
      <w:r w:rsidRPr="00707195">
        <w:rPr>
          <w:rFonts w:ascii="Arial" w:hAnsi="Arial" w:cs="Arial"/>
          <w:color w:val="000000"/>
        </w:rPr>
        <w:t>ащ</w:t>
      </w:r>
      <w:r w:rsidRPr="00707195">
        <w:rPr>
          <w:rFonts w:ascii="Arial" w:hAnsi="Arial" w:cs="Arial"/>
          <w:color w:val="000000"/>
          <w:spacing w:val="-1"/>
        </w:rPr>
        <w:t>а</w:t>
      </w:r>
      <w:r w:rsidRPr="00707195">
        <w:rPr>
          <w:rFonts w:ascii="Arial" w:hAnsi="Arial" w:cs="Arial"/>
          <w:color w:val="000000"/>
        </w:rPr>
        <w:t>ется г</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ж</w:t>
      </w:r>
      <w:r w:rsidRPr="00707195">
        <w:rPr>
          <w:rFonts w:ascii="Arial" w:hAnsi="Arial" w:cs="Arial"/>
          <w:color w:val="000000"/>
        </w:rPr>
        <w:t>д</w:t>
      </w:r>
      <w:r w:rsidRPr="00707195">
        <w:rPr>
          <w:rFonts w:ascii="Arial" w:hAnsi="Arial" w:cs="Arial"/>
          <w:color w:val="000000"/>
          <w:spacing w:val="-1"/>
        </w:rPr>
        <w:t>а</w:t>
      </w:r>
      <w:r w:rsidRPr="00707195">
        <w:rPr>
          <w:rFonts w:ascii="Arial" w:hAnsi="Arial" w:cs="Arial"/>
          <w:color w:val="000000"/>
        </w:rPr>
        <w:t>нин,</w:t>
      </w:r>
      <w:r w:rsidRPr="00707195">
        <w:rPr>
          <w:rFonts w:ascii="Arial" w:hAnsi="Arial" w:cs="Arial"/>
          <w:color w:val="000000"/>
          <w:spacing w:val="78"/>
        </w:rPr>
        <w:t xml:space="preserve"> </w:t>
      </w:r>
      <w:r w:rsidRPr="00707195">
        <w:rPr>
          <w:rFonts w:ascii="Arial" w:hAnsi="Arial" w:cs="Arial"/>
          <w:color w:val="000000"/>
        </w:rPr>
        <w:t>о</w:t>
      </w:r>
      <w:r w:rsidRPr="00707195">
        <w:rPr>
          <w:rFonts w:ascii="Arial" w:hAnsi="Arial" w:cs="Arial"/>
          <w:color w:val="000000"/>
          <w:spacing w:val="-1"/>
        </w:rPr>
        <w:t>т</w:t>
      </w:r>
      <w:r w:rsidRPr="00707195">
        <w:rPr>
          <w:rFonts w:ascii="Arial" w:hAnsi="Arial" w:cs="Arial"/>
          <w:color w:val="000000"/>
        </w:rPr>
        <w:t>нос</w:t>
      </w:r>
      <w:r w:rsidRPr="00707195">
        <w:rPr>
          <w:rFonts w:ascii="Arial" w:hAnsi="Arial" w:cs="Arial"/>
          <w:color w:val="000000"/>
          <w:spacing w:val="-2"/>
        </w:rPr>
        <w:t>я</w:t>
      </w:r>
      <w:r w:rsidRPr="00707195">
        <w:rPr>
          <w:rFonts w:ascii="Arial" w:hAnsi="Arial" w:cs="Arial"/>
          <w:color w:val="000000"/>
        </w:rPr>
        <w:t>щи</w:t>
      </w:r>
      <w:r w:rsidRPr="00707195">
        <w:rPr>
          <w:rFonts w:ascii="Arial" w:hAnsi="Arial" w:cs="Arial"/>
          <w:color w:val="000000"/>
          <w:spacing w:val="1"/>
        </w:rPr>
        <w:t>й</w:t>
      </w:r>
      <w:r w:rsidRPr="00707195">
        <w:rPr>
          <w:rFonts w:ascii="Arial" w:hAnsi="Arial" w:cs="Arial"/>
          <w:color w:val="000000"/>
        </w:rPr>
        <w:t>ся</w:t>
      </w:r>
      <w:r w:rsidRPr="00707195">
        <w:rPr>
          <w:rFonts w:ascii="Arial" w:hAnsi="Arial" w:cs="Arial"/>
          <w:color w:val="000000"/>
          <w:spacing w:val="78"/>
        </w:rPr>
        <w:t xml:space="preserve"> </w:t>
      </w:r>
      <w:r w:rsidRPr="00707195">
        <w:rPr>
          <w:rFonts w:ascii="Arial" w:hAnsi="Arial" w:cs="Arial"/>
          <w:color w:val="000000"/>
        </w:rPr>
        <w:t>к</w:t>
      </w:r>
      <w:r w:rsidRPr="00707195">
        <w:rPr>
          <w:rFonts w:ascii="Arial" w:hAnsi="Arial" w:cs="Arial"/>
          <w:color w:val="000000"/>
          <w:spacing w:val="79"/>
        </w:rPr>
        <w:t xml:space="preserve"> </w:t>
      </w:r>
      <w:r w:rsidRPr="00707195">
        <w:rPr>
          <w:rFonts w:ascii="Arial" w:hAnsi="Arial" w:cs="Arial"/>
          <w:color w:val="000000"/>
        </w:rPr>
        <w:t>ко</w:t>
      </w:r>
      <w:r w:rsidRPr="00707195">
        <w:rPr>
          <w:rFonts w:ascii="Arial" w:hAnsi="Arial" w:cs="Arial"/>
          <w:color w:val="000000"/>
          <w:spacing w:val="1"/>
        </w:rPr>
        <w:t>ре</w:t>
      </w:r>
      <w:r w:rsidRPr="00707195">
        <w:rPr>
          <w:rFonts w:ascii="Arial" w:hAnsi="Arial" w:cs="Arial"/>
          <w:color w:val="000000"/>
          <w:spacing w:val="-1"/>
        </w:rPr>
        <w:t>н</w:t>
      </w:r>
      <w:r w:rsidRPr="00707195">
        <w:rPr>
          <w:rFonts w:ascii="Arial" w:hAnsi="Arial" w:cs="Arial"/>
          <w:color w:val="000000"/>
        </w:rPr>
        <w:t>ным</w:t>
      </w:r>
      <w:r w:rsidRPr="00707195">
        <w:rPr>
          <w:rFonts w:ascii="Arial" w:hAnsi="Arial" w:cs="Arial"/>
          <w:color w:val="000000"/>
          <w:spacing w:val="76"/>
        </w:rPr>
        <w:t xml:space="preserve"> </w:t>
      </w:r>
      <w:r w:rsidRPr="00707195">
        <w:rPr>
          <w:rFonts w:ascii="Arial" w:hAnsi="Arial" w:cs="Arial"/>
          <w:color w:val="000000"/>
        </w:rPr>
        <w:t>малочисле</w:t>
      </w:r>
      <w:r w:rsidRPr="00707195">
        <w:rPr>
          <w:rFonts w:ascii="Arial" w:hAnsi="Arial" w:cs="Arial"/>
          <w:color w:val="000000"/>
          <w:spacing w:val="-2"/>
        </w:rPr>
        <w:t>н</w:t>
      </w:r>
      <w:r w:rsidRPr="00707195">
        <w:rPr>
          <w:rFonts w:ascii="Arial" w:hAnsi="Arial" w:cs="Arial"/>
          <w:color w:val="000000"/>
        </w:rPr>
        <w:t>ным</w:t>
      </w:r>
      <w:r w:rsidRPr="00707195">
        <w:rPr>
          <w:rFonts w:ascii="Arial" w:hAnsi="Arial" w:cs="Arial"/>
          <w:color w:val="000000"/>
          <w:spacing w:val="78"/>
        </w:rPr>
        <w:t xml:space="preserve"> </w:t>
      </w:r>
      <w:r w:rsidRPr="00707195">
        <w:rPr>
          <w:rFonts w:ascii="Arial" w:hAnsi="Arial" w:cs="Arial"/>
          <w:color w:val="000000"/>
        </w:rPr>
        <w:t>на</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1"/>
        </w:rPr>
        <w:t>д</w:t>
      </w:r>
      <w:r w:rsidRPr="00707195">
        <w:rPr>
          <w:rFonts w:ascii="Arial" w:hAnsi="Arial" w:cs="Arial"/>
          <w:color w:val="000000"/>
          <w:spacing w:val="-1"/>
        </w:rPr>
        <w:t>а</w:t>
      </w:r>
      <w:r w:rsidRPr="00707195">
        <w:rPr>
          <w:rFonts w:ascii="Arial" w:hAnsi="Arial" w:cs="Arial"/>
          <w:color w:val="000000"/>
        </w:rPr>
        <w:t>м</w:t>
      </w:r>
      <w:r w:rsidRPr="00707195">
        <w:rPr>
          <w:rFonts w:ascii="Arial" w:hAnsi="Arial" w:cs="Arial"/>
          <w:color w:val="000000"/>
          <w:spacing w:val="78"/>
        </w:rPr>
        <w:t xml:space="preserve"> </w:t>
      </w:r>
      <w:r w:rsidRPr="00707195">
        <w:rPr>
          <w:rFonts w:ascii="Arial" w:hAnsi="Arial" w:cs="Arial"/>
          <w:color w:val="000000"/>
        </w:rPr>
        <w:t>Севе</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85"/>
        </w:rPr>
        <w:t xml:space="preserve"> </w:t>
      </w:r>
      <w:r w:rsidRPr="00707195">
        <w:rPr>
          <w:rFonts w:ascii="Arial" w:hAnsi="Arial" w:cs="Arial"/>
          <w:color w:val="000000"/>
        </w:rPr>
        <w:t>Сибири и</w:t>
      </w:r>
      <w:r w:rsidRPr="00707195">
        <w:rPr>
          <w:rFonts w:ascii="Arial" w:hAnsi="Arial" w:cs="Arial"/>
          <w:color w:val="000000"/>
          <w:spacing w:val="1"/>
        </w:rPr>
        <w:t xml:space="preserve"> </w:t>
      </w:r>
      <w:r w:rsidRPr="00707195">
        <w:rPr>
          <w:rFonts w:ascii="Arial" w:hAnsi="Arial" w:cs="Arial"/>
          <w:color w:val="000000"/>
        </w:rPr>
        <w:t>Дальн</w:t>
      </w:r>
      <w:r w:rsidRPr="00707195">
        <w:rPr>
          <w:rFonts w:ascii="Arial" w:hAnsi="Arial" w:cs="Arial"/>
          <w:color w:val="000000"/>
          <w:spacing w:val="-2"/>
        </w:rPr>
        <w:t>е</w:t>
      </w:r>
      <w:r w:rsidRPr="00707195">
        <w:rPr>
          <w:rFonts w:ascii="Arial" w:hAnsi="Arial" w:cs="Arial"/>
          <w:color w:val="000000"/>
        </w:rPr>
        <w:t>го</w:t>
      </w:r>
      <w:r w:rsidRPr="00707195">
        <w:rPr>
          <w:rFonts w:ascii="Arial" w:hAnsi="Arial" w:cs="Arial"/>
          <w:color w:val="000000"/>
          <w:spacing w:val="1"/>
        </w:rPr>
        <w:t xml:space="preserve"> </w:t>
      </w:r>
      <w:r w:rsidRPr="00707195">
        <w:rPr>
          <w:rFonts w:ascii="Arial" w:hAnsi="Arial" w:cs="Arial"/>
          <w:color w:val="000000"/>
          <w:spacing w:val="-1"/>
        </w:rPr>
        <w:t>В</w:t>
      </w:r>
      <w:r w:rsidRPr="00707195">
        <w:rPr>
          <w:rFonts w:ascii="Arial" w:hAnsi="Arial" w:cs="Arial"/>
          <w:color w:val="000000"/>
        </w:rPr>
        <w:t>ос</w:t>
      </w:r>
      <w:r w:rsidRPr="00707195">
        <w:rPr>
          <w:rFonts w:ascii="Arial" w:hAnsi="Arial" w:cs="Arial"/>
          <w:color w:val="000000"/>
          <w:spacing w:val="-2"/>
        </w:rPr>
        <w:t>т</w:t>
      </w:r>
      <w:r w:rsidRPr="00707195">
        <w:rPr>
          <w:rFonts w:ascii="Arial" w:hAnsi="Arial" w:cs="Arial"/>
          <w:color w:val="000000"/>
        </w:rPr>
        <w:t>ока,</w:t>
      </w:r>
      <w:r w:rsidRPr="00707195">
        <w:rPr>
          <w:rFonts w:ascii="Arial" w:hAnsi="Arial" w:cs="Arial"/>
          <w:color w:val="000000"/>
          <w:spacing w:val="-2"/>
        </w:rPr>
        <w:t xml:space="preserve"> </w:t>
      </w:r>
      <w:r w:rsidRPr="00707195">
        <w:rPr>
          <w:rFonts w:ascii="Arial" w:hAnsi="Arial" w:cs="Arial"/>
          <w:color w:val="000000"/>
          <w:spacing w:val="-1"/>
        </w:rPr>
        <w:t>з</w:t>
      </w:r>
      <w:r w:rsidRPr="00707195">
        <w:rPr>
          <w:rFonts w:ascii="Arial" w:hAnsi="Arial" w:cs="Arial"/>
          <w:color w:val="000000"/>
        </w:rPr>
        <w:t>а 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spacing w:val="1"/>
        </w:rPr>
        <w:t>о</w:t>
      </w:r>
      <w:r w:rsidRPr="00707195">
        <w:rPr>
          <w:rFonts w:ascii="Arial" w:hAnsi="Arial" w:cs="Arial"/>
          <w:color w:val="000000"/>
        </w:rPr>
        <w:t>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ием</w:t>
      </w:r>
      <w:r w:rsidRPr="00707195">
        <w:rPr>
          <w:rFonts w:ascii="Arial" w:hAnsi="Arial" w:cs="Arial"/>
          <w:color w:val="000000"/>
          <w:spacing w:val="-1"/>
        </w:rPr>
        <w:t xml:space="preserve"> </w:t>
      </w:r>
      <w:r w:rsidRPr="00707195">
        <w:rPr>
          <w:rFonts w:ascii="Arial" w:hAnsi="Arial" w:cs="Arial"/>
          <w:color w:val="000000"/>
        </w:rPr>
        <w:t>в</w:t>
      </w:r>
      <w:r w:rsidRPr="00707195">
        <w:rPr>
          <w:rFonts w:ascii="Arial" w:hAnsi="Arial" w:cs="Arial"/>
          <w:color w:val="000000"/>
          <w:spacing w:val="-1"/>
        </w:rPr>
        <w:t xml:space="preserve"> </w:t>
      </w:r>
      <w:r w:rsidRPr="00707195">
        <w:rPr>
          <w:rFonts w:ascii="Arial" w:hAnsi="Arial" w:cs="Arial"/>
          <w:color w:val="000000"/>
        </w:rPr>
        <w:t>безвозме</w:t>
      </w:r>
      <w:r w:rsidRPr="00707195">
        <w:rPr>
          <w:rFonts w:ascii="Arial" w:hAnsi="Arial" w:cs="Arial"/>
          <w:color w:val="000000"/>
          <w:spacing w:val="-1"/>
        </w:rPr>
        <w:t>з</w:t>
      </w:r>
      <w:r w:rsidRPr="00707195">
        <w:rPr>
          <w:rFonts w:ascii="Arial" w:hAnsi="Arial" w:cs="Arial"/>
          <w:color w:val="000000"/>
        </w:rPr>
        <w:t>д</w:t>
      </w:r>
      <w:r w:rsidRPr="00707195">
        <w:rPr>
          <w:rFonts w:ascii="Arial" w:hAnsi="Arial" w:cs="Arial"/>
          <w:color w:val="000000"/>
          <w:spacing w:val="-1"/>
        </w:rPr>
        <w:t>н</w:t>
      </w:r>
      <w:r w:rsidRPr="00707195">
        <w:rPr>
          <w:rFonts w:ascii="Arial" w:hAnsi="Arial" w:cs="Arial"/>
          <w:color w:val="000000"/>
        </w:rPr>
        <w:t>ое</w:t>
      </w:r>
      <w:r w:rsidRPr="00707195">
        <w:rPr>
          <w:rFonts w:ascii="Arial" w:hAnsi="Arial" w:cs="Arial"/>
          <w:color w:val="000000"/>
          <w:spacing w:val="-2"/>
        </w:rPr>
        <w:t xml:space="preserve"> </w:t>
      </w:r>
      <w:r w:rsidRPr="00707195">
        <w:rPr>
          <w:rFonts w:ascii="Arial" w:hAnsi="Arial" w:cs="Arial"/>
          <w:color w:val="000000"/>
        </w:rPr>
        <w:t>по</w:t>
      </w:r>
      <w:r w:rsidRPr="00707195">
        <w:rPr>
          <w:rFonts w:ascii="Arial" w:hAnsi="Arial" w:cs="Arial"/>
          <w:color w:val="000000"/>
          <w:spacing w:val="-1"/>
        </w:rPr>
        <w:t>л</w:t>
      </w:r>
      <w:r w:rsidRPr="00707195">
        <w:rPr>
          <w:rFonts w:ascii="Arial" w:hAnsi="Arial" w:cs="Arial"/>
          <w:color w:val="000000"/>
        </w:rPr>
        <w:t>ьзование;</w:t>
      </w:r>
    </w:p>
    <w:p w:rsidR="00707195" w:rsidRPr="00707195" w:rsidRDefault="00707195" w:rsidP="00707195">
      <w:pPr>
        <w:widowControl w:val="0"/>
        <w:spacing w:line="239" w:lineRule="auto"/>
        <w:ind w:right="-19"/>
        <w:jc w:val="both"/>
        <w:rPr>
          <w:rFonts w:ascii="Arial" w:hAnsi="Arial" w:cs="Arial"/>
          <w:color w:val="000000"/>
        </w:rPr>
      </w:pPr>
      <w:r w:rsidRPr="00707195">
        <w:rPr>
          <w:rFonts w:ascii="Arial" w:hAnsi="Arial" w:cs="Arial"/>
          <w:color w:val="000000"/>
          <w:spacing w:val="1"/>
        </w:rPr>
        <w:t>11</w:t>
      </w:r>
      <w:r w:rsidRPr="00707195">
        <w:rPr>
          <w:rFonts w:ascii="Arial" w:hAnsi="Arial" w:cs="Arial"/>
          <w:color w:val="000000"/>
        </w:rPr>
        <w:t>)</w:t>
      </w:r>
      <w:r w:rsidRPr="00707195">
        <w:rPr>
          <w:rFonts w:ascii="Arial" w:hAnsi="Arial" w:cs="Arial"/>
          <w:color w:val="000000"/>
          <w:spacing w:val="151"/>
        </w:rPr>
        <w:t xml:space="preserve"> </w:t>
      </w:r>
      <w:r w:rsidRPr="00707195">
        <w:rPr>
          <w:rFonts w:ascii="Arial" w:hAnsi="Arial" w:cs="Arial"/>
          <w:color w:val="000000"/>
        </w:rPr>
        <w:t>док</w:t>
      </w:r>
      <w:r w:rsidRPr="00707195">
        <w:rPr>
          <w:rFonts w:ascii="Arial" w:hAnsi="Arial" w:cs="Arial"/>
          <w:color w:val="000000"/>
          <w:spacing w:val="-1"/>
        </w:rPr>
        <w:t>у</w:t>
      </w:r>
      <w:r w:rsidRPr="00707195">
        <w:rPr>
          <w:rFonts w:ascii="Arial" w:hAnsi="Arial" w:cs="Arial"/>
          <w:color w:val="000000"/>
        </w:rPr>
        <w:t>мен</w:t>
      </w:r>
      <w:r w:rsidRPr="00707195">
        <w:rPr>
          <w:rFonts w:ascii="Arial" w:hAnsi="Arial" w:cs="Arial"/>
          <w:color w:val="000000"/>
          <w:spacing w:val="-1"/>
        </w:rPr>
        <w:t>т</w:t>
      </w:r>
      <w:r w:rsidRPr="00707195">
        <w:rPr>
          <w:rFonts w:ascii="Arial" w:hAnsi="Arial" w:cs="Arial"/>
          <w:color w:val="000000"/>
        </w:rPr>
        <w:t>ы,</w:t>
      </w:r>
      <w:r w:rsidRPr="00707195">
        <w:rPr>
          <w:rFonts w:ascii="Arial" w:hAnsi="Arial" w:cs="Arial"/>
          <w:color w:val="000000"/>
          <w:spacing w:val="153"/>
        </w:rPr>
        <w:t xml:space="preserve"> </w:t>
      </w:r>
      <w:r w:rsidRPr="00707195">
        <w:rPr>
          <w:rFonts w:ascii="Arial" w:hAnsi="Arial" w:cs="Arial"/>
          <w:color w:val="000000"/>
        </w:rPr>
        <w:t>подтв</w:t>
      </w:r>
      <w:r w:rsidRPr="00707195">
        <w:rPr>
          <w:rFonts w:ascii="Arial" w:hAnsi="Arial" w:cs="Arial"/>
          <w:color w:val="000000"/>
          <w:spacing w:val="-1"/>
        </w:rPr>
        <w:t>е</w:t>
      </w:r>
      <w:r w:rsidRPr="00707195">
        <w:rPr>
          <w:rFonts w:ascii="Arial" w:hAnsi="Arial" w:cs="Arial"/>
          <w:color w:val="000000"/>
        </w:rPr>
        <w:t>р</w:t>
      </w:r>
      <w:r w:rsidRPr="00707195">
        <w:rPr>
          <w:rFonts w:ascii="Arial" w:hAnsi="Arial" w:cs="Arial"/>
          <w:color w:val="000000"/>
          <w:spacing w:val="-1"/>
        </w:rPr>
        <w:t>ж</w:t>
      </w:r>
      <w:r w:rsidRPr="00707195">
        <w:rPr>
          <w:rFonts w:ascii="Arial" w:hAnsi="Arial" w:cs="Arial"/>
          <w:color w:val="000000"/>
          <w:spacing w:val="1"/>
        </w:rPr>
        <w:t>д</w:t>
      </w:r>
      <w:r w:rsidRPr="00707195">
        <w:rPr>
          <w:rFonts w:ascii="Arial" w:hAnsi="Arial" w:cs="Arial"/>
          <w:color w:val="000000"/>
        </w:rPr>
        <w:t>аю</w:t>
      </w:r>
      <w:r w:rsidRPr="00707195">
        <w:rPr>
          <w:rFonts w:ascii="Arial" w:hAnsi="Arial" w:cs="Arial"/>
          <w:color w:val="000000"/>
          <w:spacing w:val="-1"/>
        </w:rPr>
        <w:t>щ</w:t>
      </w:r>
      <w:r w:rsidRPr="00707195">
        <w:rPr>
          <w:rFonts w:ascii="Arial" w:hAnsi="Arial" w:cs="Arial"/>
          <w:color w:val="000000"/>
        </w:rPr>
        <w:t>ие</w:t>
      </w:r>
      <w:r w:rsidRPr="00707195">
        <w:rPr>
          <w:rFonts w:ascii="Arial" w:hAnsi="Arial" w:cs="Arial"/>
          <w:color w:val="000000"/>
          <w:spacing w:val="150"/>
        </w:rPr>
        <w:t xml:space="preserve"> </w:t>
      </w:r>
      <w:r w:rsidRPr="00707195">
        <w:rPr>
          <w:rFonts w:ascii="Arial" w:hAnsi="Arial" w:cs="Arial"/>
          <w:color w:val="000000"/>
          <w:spacing w:val="-1"/>
        </w:rPr>
        <w:t>п</w:t>
      </w:r>
      <w:r w:rsidRPr="00707195">
        <w:rPr>
          <w:rFonts w:ascii="Arial" w:hAnsi="Arial" w:cs="Arial"/>
          <w:color w:val="000000"/>
          <w:spacing w:val="1"/>
        </w:rPr>
        <w:t>р</w:t>
      </w:r>
      <w:r w:rsidRPr="00707195">
        <w:rPr>
          <w:rFonts w:ascii="Arial" w:hAnsi="Arial" w:cs="Arial"/>
          <w:color w:val="000000"/>
        </w:rPr>
        <w:t>аво</w:t>
      </w:r>
      <w:r w:rsidRPr="00707195">
        <w:rPr>
          <w:rFonts w:ascii="Arial" w:hAnsi="Arial" w:cs="Arial"/>
          <w:color w:val="000000"/>
          <w:spacing w:val="151"/>
        </w:rPr>
        <w:t xml:space="preserve"> </w:t>
      </w:r>
      <w:r w:rsidRPr="00707195">
        <w:rPr>
          <w:rFonts w:ascii="Arial" w:hAnsi="Arial" w:cs="Arial"/>
          <w:color w:val="000000"/>
        </w:rPr>
        <w:t>на</w:t>
      </w:r>
      <w:r w:rsidRPr="00707195">
        <w:rPr>
          <w:rFonts w:ascii="Arial" w:hAnsi="Arial" w:cs="Arial"/>
          <w:color w:val="000000"/>
          <w:spacing w:val="152"/>
        </w:rPr>
        <w:t xml:space="preserve"> </w:t>
      </w:r>
      <w:r w:rsidRPr="00707195">
        <w:rPr>
          <w:rFonts w:ascii="Arial" w:hAnsi="Arial" w:cs="Arial"/>
          <w:color w:val="000000"/>
          <w:spacing w:val="-1"/>
        </w:rPr>
        <w:t>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rPr>
        <w:t>оста</w:t>
      </w:r>
      <w:r w:rsidRPr="00707195">
        <w:rPr>
          <w:rFonts w:ascii="Arial" w:hAnsi="Arial" w:cs="Arial"/>
          <w:color w:val="000000"/>
          <w:spacing w:val="-3"/>
        </w:rPr>
        <w:t>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150"/>
        </w:rPr>
        <w:t xml:space="preserve"> </w:t>
      </w:r>
      <w:r w:rsidRPr="00707195">
        <w:rPr>
          <w:rFonts w:ascii="Arial" w:hAnsi="Arial" w:cs="Arial"/>
          <w:color w:val="000000"/>
          <w:spacing w:val="-2"/>
        </w:rPr>
        <w:t>у</w:t>
      </w:r>
      <w:r w:rsidRPr="00707195">
        <w:rPr>
          <w:rFonts w:ascii="Arial" w:hAnsi="Arial" w:cs="Arial"/>
          <w:color w:val="000000"/>
        </w:rPr>
        <w:t>частка</w:t>
      </w:r>
      <w:r w:rsidRPr="00707195">
        <w:rPr>
          <w:rFonts w:ascii="Arial" w:hAnsi="Arial" w:cs="Arial"/>
          <w:color w:val="000000"/>
          <w:spacing w:val="153"/>
        </w:rPr>
        <w:t xml:space="preserve"> </w:t>
      </w:r>
      <w:r w:rsidRPr="00707195">
        <w:rPr>
          <w:rFonts w:ascii="Arial" w:hAnsi="Arial" w:cs="Arial"/>
          <w:color w:val="000000"/>
        </w:rPr>
        <w:t>в с</w:t>
      </w:r>
      <w:r w:rsidRPr="00707195">
        <w:rPr>
          <w:rFonts w:ascii="Arial" w:hAnsi="Arial" w:cs="Arial"/>
          <w:color w:val="000000"/>
          <w:spacing w:val="-1"/>
        </w:rPr>
        <w:t>о</w:t>
      </w:r>
      <w:r w:rsidRPr="00707195">
        <w:rPr>
          <w:rFonts w:ascii="Arial" w:hAnsi="Arial" w:cs="Arial"/>
          <w:color w:val="000000"/>
        </w:rPr>
        <w:t>ответств</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61"/>
        </w:rPr>
        <w:t xml:space="preserve"> </w:t>
      </w:r>
      <w:r w:rsidRPr="00707195">
        <w:rPr>
          <w:rFonts w:ascii="Arial" w:hAnsi="Arial" w:cs="Arial"/>
          <w:color w:val="000000"/>
        </w:rPr>
        <w:t>с</w:t>
      </w:r>
      <w:r w:rsidRPr="00707195">
        <w:rPr>
          <w:rFonts w:ascii="Arial" w:hAnsi="Arial" w:cs="Arial"/>
          <w:color w:val="000000"/>
          <w:spacing w:val="159"/>
        </w:rPr>
        <w:t xml:space="preserve"> </w:t>
      </w:r>
      <w:r w:rsidRPr="00707195">
        <w:rPr>
          <w:rFonts w:ascii="Arial" w:hAnsi="Arial" w:cs="Arial"/>
          <w:color w:val="000000"/>
        </w:rPr>
        <w:t>целями</w:t>
      </w:r>
      <w:r w:rsidRPr="00707195">
        <w:rPr>
          <w:rFonts w:ascii="Arial" w:hAnsi="Arial" w:cs="Arial"/>
          <w:color w:val="000000"/>
          <w:spacing w:val="161"/>
        </w:rPr>
        <w:t xml:space="preserve"> </w:t>
      </w:r>
      <w:r w:rsidRPr="00707195">
        <w:rPr>
          <w:rFonts w:ascii="Arial" w:hAnsi="Arial" w:cs="Arial"/>
          <w:color w:val="000000"/>
        </w:rPr>
        <w:t>и</w:t>
      </w:r>
      <w:r w:rsidRPr="00707195">
        <w:rPr>
          <w:rFonts w:ascii="Arial" w:hAnsi="Arial" w:cs="Arial"/>
          <w:color w:val="000000"/>
          <w:spacing w:val="-2"/>
        </w:rPr>
        <w:t>с</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льзо</w:t>
      </w:r>
      <w:r w:rsidRPr="00707195">
        <w:rPr>
          <w:rFonts w:ascii="Arial" w:hAnsi="Arial" w:cs="Arial"/>
          <w:color w:val="000000"/>
          <w:spacing w:val="-1"/>
        </w:rPr>
        <w:t>в</w:t>
      </w:r>
      <w:r w:rsidRPr="00707195">
        <w:rPr>
          <w:rFonts w:ascii="Arial" w:hAnsi="Arial" w:cs="Arial"/>
          <w:color w:val="000000"/>
        </w:rPr>
        <w:t>а</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60"/>
        </w:rPr>
        <w:t xml:space="preserve"> </w:t>
      </w:r>
      <w:r w:rsidRPr="00707195">
        <w:rPr>
          <w:rFonts w:ascii="Arial" w:hAnsi="Arial" w:cs="Arial"/>
          <w:color w:val="000000"/>
        </w:rPr>
        <w:t>земельного</w:t>
      </w:r>
      <w:r w:rsidRPr="00707195">
        <w:rPr>
          <w:rFonts w:ascii="Arial" w:hAnsi="Arial" w:cs="Arial"/>
          <w:color w:val="000000"/>
          <w:spacing w:val="161"/>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160"/>
        </w:rPr>
        <w:t xml:space="preserve"> </w:t>
      </w:r>
      <w:r w:rsidRPr="00707195">
        <w:rPr>
          <w:rFonts w:ascii="Arial" w:hAnsi="Arial" w:cs="Arial"/>
          <w:color w:val="000000"/>
        </w:rPr>
        <w:t>в</w:t>
      </w:r>
      <w:r w:rsidRPr="00707195">
        <w:rPr>
          <w:rFonts w:ascii="Arial" w:hAnsi="Arial" w:cs="Arial"/>
          <w:color w:val="000000"/>
          <w:spacing w:val="160"/>
        </w:rPr>
        <w:t xml:space="preserve"> </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2"/>
        </w:rPr>
        <w:t>у</w:t>
      </w:r>
      <w:r w:rsidRPr="00707195">
        <w:rPr>
          <w:rFonts w:ascii="Arial" w:hAnsi="Arial" w:cs="Arial"/>
          <w:color w:val="000000"/>
        </w:rPr>
        <w:t>чае,</w:t>
      </w:r>
      <w:r w:rsidRPr="00707195">
        <w:rPr>
          <w:rFonts w:ascii="Arial" w:hAnsi="Arial" w:cs="Arial"/>
          <w:color w:val="000000"/>
          <w:spacing w:val="161"/>
        </w:rPr>
        <w:t xml:space="preserve"> </w:t>
      </w:r>
      <w:r w:rsidRPr="00707195">
        <w:rPr>
          <w:rFonts w:ascii="Arial" w:hAnsi="Arial" w:cs="Arial"/>
          <w:color w:val="000000"/>
        </w:rPr>
        <w:t>если о</w:t>
      </w:r>
      <w:r w:rsidRPr="00707195">
        <w:rPr>
          <w:rFonts w:ascii="Arial" w:hAnsi="Arial" w:cs="Arial"/>
          <w:color w:val="000000"/>
          <w:spacing w:val="-1"/>
        </w:rPr>
        <w:t>б</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щ</w:t>
      </w:r>
      <w:r w:rsidRPr="00707195">
        <w:rPr>
          <w:rFonts w:ascii="Arial" w:hAnsi="Arial" w:cs="Arial"/>
          <w:color w:val="000000"/>
        </w:rPr>
        <w:t>аются</w:t>
      </w:r>
      <w:r w:rsidRPr="00707195">
        <w:rPr>
          <w:rFonts w:ascii="Arial" w:hAnsi="Arial" w:cs="Arial"/>
          <w:color w:val="000000"/>
          <w:spacing w:val="78"/>
        </w:rPr>
        <w:t xml:space="preserve"> </w:t>
      </w:r>
      <w:r w:rsidRPr="00707195">
        <w:rPr>
          <w:rFonts w:ascii="Arial" w:hAnsi="Arial" w:cs="Arial"/>
          <w:color w:val="000000"/>
        </w:rPr>
        <w:t>за</w:t>
      </w:r>
      <w:r w:rsidRPr="00707195">
        <w:rPr>
          <w:rFonts w:ascii="Arial" w:hAnsi="Arial" w:cs="Arial"/>
          <w:color w:val="000000"/>
          <w:spacing w:val="78"/>
        </w:rPr>
        <w:t xml:space="preserve"> </w:t>
      </w:r>
      <w:r w:rsidRPr="00707195">
        <w:rPr>
          <w:rFonts w:ascii="Arial" w:hAnsi="Arial" w:cs="Arial"/>
          <w:color w:val="000000"/>
          <w:spacing w:val="-1"/>
        </w:rPr>
        <w:t>п</w:t>
      </w:r>
      <w:r w:rsidRPr="00707195">
        <w:rPr>
          <w:rFonts w:ascii="Arial" w:hAnsi="Arial" w:cs="Arial"/>
          <w:color w:val="000000"/>
        </w:rPr>
        <w:t>редостав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ием</w:t>
      </w:r>
      <w:r w:rsidRPr="00707195">
        <w:rPr>
          <w:rFonts w:ascii="Arial" w:hAnsi="Arial" w:cs="Arial"/>
          <w:color w:val="000000"/>
          <w:spacing w:val="79"/>
        </w:rPr>
        <w:t xml:space="preserve"> </w:t>
      </w:r>
      <w:r w:rsidRPr="00707195">
        <w:rPr>
          <w:rFonts w:ascii="Arial" w:hAnsi="Arial" w:cs="Arial"/>
          <w:color w:val="000000"/>
        </w:rPr>
        <w:t>в</w:t>
      </w:r>
      <w:r w:rsidRPr="00707195">
        <w:rPr>
          <w:rFonts w:ascii="Arial" w:hAnsi="Arial" w:cs="Arial"/>
          <w:color w:val="000000"/>
          <w:spacing w:val="78"/>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сто</w:t>
      </w:r>
      <w:r w:rsidRPr="00707195">
        <w:rPr>
          <w:rFonts w:ascii="Arial" w:hAnsi="Arial" w:cs="Arial"/>
          <w:color w:val="000000"/>
          <w:spacing w:val="-1"/>
        </w:rPr>
        <w:t>я</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spacing w:val="1"/>
        </w:rPr>
        <w:t>о</w:t>
      </w:r>
      <w:r w:rsidRPr="00707195">
        <w:rPr>
          <w:rFonts w:ascii="Arial" w:hAnsi="Arial" w:cs="Arial"/>
          <w:color w:val="000000"/>
        </w:rPr>
        <w:t>е</w:t>
      </w:r>
      <w:r w:rsidRPr="00707195">
        <w:rPr>
          <w:rFonts w:ascii="Arial" w:hAnsi="Arial" w:cs="Arial"/>
          <w:color w:val="000000"/>
          <w:spacing w:val="78"/>
        </w:rPr>
        <w:t xml:space="preserve"> </w:t>
      </w:r>
      <w:r w:rsidRPr="00707195">
        <w:rPr>
          <w:rFonts w:ascii="Arial" w:hAnsi="Arial" w:cs="Arial"/>
          <w:color w:val="000000"/>
          <w:spacing w:val="2"/>
        </w:rPr>
        <w:t>(</w:t>
      </w:r>
      <w:r w:rsidRPr="00707195">
        <w:rPr>
          <w:rFonts w:ascii="Arial" w:hAnsi="Arial" w:cs="Arial"/>
          <w:color w:val="000000"/>
        </w:rPr>
        <w:t>бес</w:t>
      </w:r>
      <w:r w:rsidRPr="00707195">
        <w:rPr>
          <w:rFonts w:ascii="Arial" w:hAnsi="Arial" w:cs="Arial"/>
          <w:color w:val="000000"/>
          <w:spacing w:val="-1"/>
        </w:rPr>
        <w:t>с</w:t>
      </w:r>
      <w:r w:rsidRPr="00707195">
        <w:rPr>
          <w:rFonts w:ascii="Arial" w:hAnsi="Arial" w:cs="Arial"/>
          <w:color w:val="000000"/>
        </w:rPr>
        <w:t>ро</w:t>
      </w:r>
      <w:r w:rsidRPr="00707195">
        <w:rPr>
          <w:rFonts w:ascii="Arial" w:hAnsi="Arial" w:cs="Arial"/>
          <w:color w:val="000000"/>
          <w:spacing w:val="-1"/>
        </w:rPr>
        <w:t>чн</w:t>
      </w:r>
      <w:r w:rsidRPr="00707195">
        <w:rPr>
          <w:rFonts w:ascii="Arial" w:hAnsi="Arial" w:cs="Arial"/>
          <w:color w:val="000000"/>
        </w:rPr>
        <w:t>ое)</w:t>
      </w:r>
      <w:r w:rsidRPr="00707195">
        <w:rPr>
          <w:rFonts w:ascii="Arial" w:hAnsi="Arial" w:cs="Arial"/>
          <w:color w:val="000000"/>
          <w:spacing w:val="78"/>
        </w:rPr>
        <w:t xml:space="preserve"> </w:t>
      </w:r>
      <w:r w:rsidRPr="00707195">
        <w:rPr>
          <w:rFonts w:ascii="Arial" w:hAnsi="Arial" w:cs="Arial"/>
          <w:color w:val="000000"/>
        </w:rPr>
        <w:t>пользов</w:t>
      </w:r>
      <w:r w:rsidRPr="00707195">
        <w:rPr>
          <w:rFonts w:ascii="Arial" w:hAnsi="Arial" w:cs="Arial"/>
          <w:color w:val="000000"/>
          <w:spacing w:val="-2"/>
        </w:rPr>
        <w:t>а</w:t>
      </w:r>
      <w:r w:rsidRPr="00707195">
        <w:rPr>
          <w:rFonts w:ascii="Arial" w:hAnsi="Arial" w:cs="Arial"/>
          <w:color w:val="000000"/>
        </w:rPr>
        <w:t>ние</w:t>
      </w:r>
      <w:r w:rsidRPr="00707195">
        <w:rPr>
          <w:rFonts w:ascii="Arial" w:hAnsi="Arial" w:cs="Arial"/>
          <w:color w:val="000000"/>
          <w:spacing w:val="78"/>
        </w:rPr>
        <w:t xml:space="preserve"> </w:t>
      </w:r>
      <w:r w:rsidRPr="00707195">
        <w:rPr>
          <w:rFonts w:ascii="Arial" w:hAnsi="Arial" w:cs="Arial"/>
          <w:color w:val="000000"/>
        </w:rPr>
        <w:t>и</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79"/>
        </w:rPr>
        <w:t xml:space="preserve"> </w:t>
      </w:r>
      <w:r w:rsidRPr="00707195">
        <w:rPr>
          <w:rFonts w:ascii="Arial" w:hAnsi="Arial" w:cs="Arial"/>
          <w:color w:val="000000"/>
          <w:spacing w:val="1"/>
        </w:rPr>
        <w:t>в</w:t>
      </w:r>
      <w:r w:rsidRPr="00707195">
        <w:rPr>
          <w:rFonts w:ascii="Arial" w:hAnsi="Arial" w:cs="Arial"/>
          <w:color w:val="000000"/>
        </w:rPr>
        <w:t xml:space="preserve"> сл</w:t>
      </w:r>
      <w:r w:rsidRPr="00707195">
        <w:rPr>
          <w:rFonts w:ascii="Arial" w:hAnsi="Arial" w:cs="Arial"/>
          <w:color w:val="000000"/>
          <w:spacing w:val="-4"/>
        </w:rPr>
        <w:t>у</w:t>
      </w:r>
      <w:r w:rsidRPr="00707195">
        <w:rPr>
          <w:rFonts w:ascii="Arial" w:hAnsi="Arial" w:cs="Arial"/>
          <w:color w:val="000000"/>
        </w:rPr>
        <w:t>чае,</w:t>
      </w:r>
      <w:r w:rsidRPr="00707195">
        <w:rPr>
          <w:rFonts w:ascii="Arial" w:hAnsi="Arial" w:cs="Arial"/>
          <w:color w:val="000000"/>
          <w:spacing w:val="-13"/>
        </w:rPr>
        <w:t xml:space="preserve"> </w:t>
      </w:r>
      <w:r w:rsidRPr="00707195">
        <w:rPr>
          <w:rFonts w:ascii="Arial" w:hAnsi="Arial" w:cs="Arial"/>
          <w:color w:val="000000"/>
        </w:rPr>
        <w:t>если</w:t>
      </w:r>
      <w:r w:rsidRPr="00707195">
        <w:rPr>
          <w:rFonts w:ascii="Arial" w:hAnsi="Arial" w:cs="Arial"/>
          <w:color w:val="000000"/>
          <w:spacing w:val="-11"/>
        </w:rPr>
        <w:t xml:space="preserve"> </w:t>
      </w:r>
      <w:r w:rsidRPr="00707195">
        <w:rPr>
          <w:rFonts w:ascii="Arial" w:hAnsi="Arial" w:cs="Arial"/>
          <w:color w:val="000000"/>
        </w:rPr>
        <w:t>обращ</w:t>
      </w:r>
      <w:r w:rsidRPr="00707195">
        <w:rPr>
          <w:rFonts w:ascii="Arial" w:hAnsi="Arial" w:cs="Arial"/>
          <w:color w:val="000000"/>
          <w:spacing w:val="-2"/>
        </w:rPr>
        <w:t>а</w:t>
      </w:r>
      <w:r w:rsidRPr="00707195">
        <w:rPr>
          <w:rFonts w:ascii="Arial" w:hAnsi="Arial" w:cs="Arial"/>
          <w:color w:val="000000"/>
        </w:rPr>
        <w:t>ется</w:t>
      </w:r>
      <w:r w:rsidRPr="00707195">
        <w:rPr>
          <w:rFonts w:ascii="Arial" w:hAnsi="Arial" w:cs="Arial"/>
          <w:color w:val="000000"/>
          <w:spacing w:val="-12"/>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ц</w:t>
      </w:r>
      <w:r w:rsidRPr="00707195">
        <w:rPr>
          <w:rFonts w:ascii="Arial" w:hAnsi="Arial" w:cs="Arial"/>
          <w:color w:val="000000"/>
          <w:spacing w:val="-1"/>
        </w:rPr>
        <w:t>и</w:t>
      </w:r>
      <w:r w:rsidRPr="00707195">
        <w:rPr>
          <w:rFonts w:ascii="Arial" w:hAnsi="Arial" w:cs="Arial"/>
          <w:color w:val="000000"/>
        </w:rPr>
        <w:t>пал</w:t>
      </w:r>
      <w:r w:rsidRPr="00707195">
        <w:rPr>
          <w:rFonts w:ascii="Arial" w:hAnsi="Arial" w:cs="Arial"/>
          <w:color w:val="000000"/>
          <w:spacing w:val="-1"/>
        </w:rPr>
        <w:t>ьно</w:t>
      </w:r>
      <w:r w:rsidRPr="00707195">
        <w:rPr>
          <w:rFonts w:ascii="Arial" w:hAnsi="Arial" w:cs="Arial"/>
          <w:color w:val="000000"/>
        </w:rPr>
        <w:t>е</w:t>
      </w:r>
      <w:r w:rsidRPr="00707195">
        <w:rPr>
          <w:rFonts w:ascii="Arial" w:hAnsi="Arial" w:cs="Arial"/>
          <w:color w:val="000000"/>
          <w:spacing w:val="-12"/>
        </w:rPr>
        <w:t xml:space="preserve"> </w:t>
      </w:r>
      <w:r w:rsidRPr="00707195">
        <w:rPr>
          <w:rFonts w:ascii="Arial" w:hAnsi="Arial" w:cs="Arial"/>
          <w:color w:val="000000"/>
          <w:spacing w:val="-3"/>
        </w:rPr>
        <w:t>у</w:t>
      </w:r>
      <w:r w:rsidRPr="00707195">
        <w:rPr>
          <w:rFonts w:ascii="Arial" w:hAnsi="Arial" w:cs="Arial"/>
          <w:color w:val="000000"/>
        </w:rPr>
        <w:t>ч</w:t>
      </w:r>
      <w:r w:rsidRPr="00707195">
        <w:rPr>
          <w:rFonts w:ascii="Arial" w:hAnsi="Arial" w:cs="Arial"/>
          <w:color w:val="000000"/>
          <w:spacing w:val="1"/>
        </w:rPr>
        <w:t>р</w:t>
      </w:r>
      <w:r w:rsidRPr="00707195">
        <w:rPr>
          <w:rFonts w:ascii="Arial" w:hAnsi="Arial" w:cs="Arial"/>
          <w:color w:val="000000"/>
        </w:rPr>
        <w:t>еж</w:t>
      </w:r>
      <w:r w:rsidRPr="00707195">
        <w:rPr>
          <w:rFonts w:ascii="Arial" w:hAnsi="Arial" w:cs="Arial"/>
          <w:color w:val="000000"/>
          <w:spacing w:val="2"/>
        </w:rPr>
        <w:t>д</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12"/>
        </w:rPr>
        <w:t xml:space="preserve"> </w:t>
      </w:r>
      <w:r w:rsidRPr="00707195">
        <w:rPr>
          <w:rFonts w:ascii="Arial" w:hAnsi="Arial" w:cs="Arial"/>
          <w:color w:val="000000"/>
          <w:spacing w:val="-2"/>
        </w:rPr>
        <w:t>к</w:t>
      </w:r>
      <w:r w:rsidRPr="00707195">
        <w:rPr>
          <w:rFonts w:ascii="Arial" w:hAnsi="Arial" w:cs="Arial"/>
          <w:color w:val="000000"/>
        </w:rPr>
        <w:t>азе</w:t>
      </w:r>
      <w:r w:rsidRPr="00707195">
        <w:rPr>
          <w:rFonts w:ascii="Arial" w:hAnsi="Arial" w:cs="Arial"/>
          <w:color w:val="000000"/>
          <w:spacing w:val="-2"/>
        </w:rPr>
        <w:t>н</w:t>
      </w:r>
      <w:r w:rsidRPr="00707195">
        <w:rPr>
          <w:rFonts w:ascii="Arial" w:hAnsi="Arial" w:cs="Arial"/>
          <w:color w:val="000000"/>
        </w:rPr>
        <w:t>ное п</w:t>
      </w:r>
      <w:r w:rsidRPr="00707195">
        <w:rPr>
          <w:rFonts w:ascii="Arial" w:hAnsi="Arial" w:cs="Arial"/>
          <w:color w:val="000000"/>
          <w:spacing w:val="1"/>
        </w:rPr>
        <w:t>р</w:t>
      </w:r>
      <w:r w:rsidRPr="00707195">
        <w:rPr>
          <w:rFonts w:ascii="Arial" w:hAnsi="Arial" w:cs="Arial"/>
          <w:color w:val="000000"/>
          <w:spacing w:val="-2"/>
        </w:rPr>
        <w:t>ед</w:t>
      </w:r>
      <w:r w:rsidRPr="00707195">
        <w:rPr>
          <w:rFonts w:ascii="Arial" w:hAnsi="Arial" w:cs="Arial"/>
          <w:color w:val="000000"/>
          <w:spacing w:val="1"/>
        </w:rPr>
        <w:t>п</w:t>
      </w:r>
      <w:r w:rsidRPr="00707195">
        <w:rPr>
          <w:rFonts w:ascii="Arial" w:hAnsi="Arial" w:cs="Arial"/>
          <w:color w:val="000000"/>
        </w:rPr>
        <w:t>рия</w:t>
      </w:r>
      <w:r w:rsidRPr="00707195">
        <w:rPr>
          <w:rFonts w:ascii="Arial" w:hAnsi="Arial" w:cs="Arial"/>
          <w:color w:val="000000"/>
          <w:spacing w:val="-1"/>
        </w:rPr>
        <w:t>т</w:t>
      </w:r>
      <w:r w:rsidRPr="00707195">
        <w:rPr>
          <w:rFonts w:ascii="Arial" w:hAnsi="Arial" w:cs="Arial"/>
          <w:color w:val="000000"/>
        </w:rPr>
        <w:t>и</w:t>
      </w:r>
      <w:r w:rsidRPr="00707195">
        <w:rPr>
          <w:rFonts w:ascii="Arial" w:hAnsi="Arial" w:cs="Arial"/>
          <w:color w:val="000000"/>
          <w:spacing w:val="-1"/>
        </w:rPr>
        <w:t>е</w:t>
      </w:r>
      <w:r w:rsidRPr="00707195">
        <w:rPr>
          <w:rFonts w:ascii="Arial" w:hAnsi="Arial" w:cs="Arial"/>
          <w:color w:val="000000"/>
        </w:rPr>
        <w:t>;</w:t>
      </w:r>
      <w:r w:rsidRPr="00707195">
        <w:rPr>
          <w:rFonts w:ascii="Arial" w:hAnsi="Arial" w:cs="Arial"/>
          <w:color w:val="000000"/>
          <w:spacing w:val="16"/>
        </w:rPr>
        <w:t xml:space="preserve"> </w:t>
      </w:r>
      <w:r w:rsidRPr="00707195">
        <w:rPr>
          <w:rFonts w:ascii="Arial" w:hAnsi="Arial" w:cs="Arial"/>
          <w:color w:val="000000"/>
        </w:rPr>
        <w:t>ц</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2"/>
        </w:rPr>
        <w:t>т</w:t>
      </w:r>
      <w:r w:rsidRPr="00707195">
        <w:rPr>
          <w:rFonts w:ascii="Arial" w:hAnsi="Arial" w:cs="Arial"/>
          <w:color w:val="000000"/>
        </w:rPr>
        <w:t>р</w:t>
      </w:r>
      <w:r w:rsidRPr="00707195">
        <w:rPr>
          <w:rFonts w:ascii="Arial" w:hAnsi="Arial" w:cs="Arial"/>
          <w:color w:val="000000"/>
          <w:spacing w:val="15"/>
        </w:rPr>
        <w:t xml:space="preserve"> </w:t>
      </w:r>
      <w:r w:rsidRPr="00707195">
        <w:rPr>
          <w:rFonts w:ascii="Arial" w:hAnsi="Arial" w:cs="Arial"/>
          <w:color w:val="000000"/>
          <w:spacing w:val="1"/>
        </w:rPr>
        <w:t>и</w:t>
      </w:r>
      <w:r w:rsidRPr="00707195">
        <w:rPr>
          <w:rFonts w:ascii="Arial" w:hAnsi="Arial" w:cs="Arial"/>
          <w:color w:val="000000"/>
        </w:rPr>
        <w:t>с</w:t>
      </w:r>
      <w:r w:rsidRPr="00707195">
        <w:rPr>
          <w:rFonts w:ascii="Arial" w:hAnsi="Arial" w:cs="Arial"/>
          <w:color w:val="000000"/>
          <w:spacing w:val="-1"/>
        </w:rPr>
        <w:t>т</w:t>
      </w:r>
      <w:r w:rsidRPr="00707195">
        <w:rPr>
          <w:rFonts w:ascii="Arial" w:hAnsi="Arial" w:cs="Arial"/>
          <w:color w:val="000000"/>
        </w:rPr>
        <w:t>орич</w:t>
      </w:r>
      <w:r w:rsidRPr="00707195">
        <w:rPr>
          <w:rFonts w:ascii="Arial" w:hAnsi="Arial" w:cs="Arial"/>
          <w:color w:val="000000"/>
          <w:spacing w:val="-1"/>
        </w:rPr>
        <w:t>е</w:t>
      </w:r>
      <w:r w:rsidRPr="00707195">
        <w:rPr>
          <w:rFonts w:ascii="Arial" w:hAnsi="Arial" w:cs="Arial"/>
          <w:color w:val="000000"/>
        </w:rPr>
        <w:t>с</w:t>
      </w:r>
      <w:r w:rsidRPr="00707195">
        <w:rPr>
          <w:rFonts w:ascii="Arial" w:hAnsi="Arial" w:cs="Arial"/>
          <w:color w:val="000000"/>
          <w:spacing w:val="-2"/>
        </w:rPr>
        <w:t>к</w:t>
      </w:r>
      <w:r w:rsidRPr="00707195">
        <w:rPr>
          <w:rFonts w:ascii="Arial" w:hAnsi="Arial" w:cs="Arial"/>
          <w:color w:val="000000"/>
        </w:rPr>
        <w:t>ого</w:t>
      </w:r>
      <w:r w:rsidRPr="00707195">
        <w:rPr>
          <w:rFonts w:ascii="Arial" w:hAnsi="Arial" w:cs="Arial"/>
          <w:color w:val="000000"/>
          <w:spacing w:val="15"/>
        </w:rPr>
        <w:t xml:space="preserve"> </w:t>
      </w:r>
      <w:r w:rsidRPr="00707195">
        <w:rPr>
          <w:rFonts w:ascii="Arial" w:hAnsi="Arial" w:cs="Arial"/>
          <w:color w:val="000000"/>
        </w:rPr>
        <w:t>н</w:t>
      </w:r>
      <w:r w:rsidRPr="00707195">
        <w:rPr>
          <w:rFonts w:ascii="Arial" w:hAnsi="Arial" w:cs="Arial"/>
          <w:color w:val="000000"/>
          <w:spacing w:val="-1"/>
        </w:rPr>
        <w:t>а</w:t>
      </w:r>
      <w:r w:rsidRPr="00707195">
        <w:rPr>
          <w:rFonts w:ascii="Arial" w:hAnsi="Arial" w:cs="Arial"/>
          <w:color w:val="000000"/>
          <w:spacing w:val="-2"/>
        </w:rPr>
        <w:t>с</w:t>
      </w:r>
      <w:r w:rsidRPr="00707195">
        <w:rPr>
          <w:rFonts w:ascii="Arial" w:hAnsi="Arial" w:cs="Arial"/>
          <w:color w:val="000000"/>
          <w:spacing w:val="-1"/>
        </w:rPr>
        <w:t>л</w:t>
      </w:r>
      <w:r w:rsidRPr="00707195">
        <w:rPr>
          <w:rFonts w:ascii="Arial" w:hAnsi="Arial" w:cs="Arial"/>
          <w:color w:val="000000"/>
        </w:rPr>
        <w:t>ед</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16"/>
        </w:rPr>
        <w:t xml:space="preserve"> </w:t>
      </w:r>
      <w:r w:rsidRPr="00707195">
        <w:rPr>
          <w:rFonts w:ascii="Arial" w:hAnsi="Arial" w:cs="Arial"/>
          <w:color w:val="000000"/>
          <w:spacing w:val="-1"/>
        </w:rPr>
        <w:t>П</w:t>
      </w:r>
      <w:r w:rsidRPr="00707195">
        <w:rPr>
          <w:rFonts w:ascii="Arial" w:hAnsi="Arial" w:cs="Arial"/>
          <w:color w:val="000000"/>
          <w:spacing w:val="1"/>
        </w:rPr>
        <w:t>р</w:t>
      </w:r>
      <w:r w:rsidRPr="00707195">
        <w:rPr>
          <w:rFonts w:ascii="Arial" w:hAnsi="Arial" w:cs="Arial"/>
          <w:color w:val="000000"/>
        </w:rPr>
        <w:t>е</w:t>
      </w:r>
      <w:r w:rsidRPr="00707195">
        <w:rPr>
          <w:rFonts w:ascii="Arial" w:hAnsi="Arial" w:cs="Arial"/>
          <w:color w:val="000000"/>
          <w:spacing w:val="-2"/>
        </w:rPr>
        <w:t>з</w:t>
      </w:r>
      <w:r w:rsidRPr="00707195">
        <w:rPr>
          <w:rFonts w:ascii="Arial" w:hAnsi="Arial" w:cs="Arial"/>
          <w:color w:val="000000"/>
        </w:rPr>
        <w:t>иден</w:t>
      </w:r>
      <w:r w:rsidRPr="00707195">
        <w:rPr>
          <w:rFonts w:ascii="Arial" w:hAnsi="Arial" w:cs="Arial"/>
          <w:color w:val="000000"/>
          <w:spacing w:val="8"/>
        </w:rPr>
        <w:t>т</w:t>
      </w:r>
      <w:r w:rsidRPr="00707195">
        <w:rPr>
          <w:rFonts w:ascii="Arial" w:hAnsi="Arial" w:cs="Arial"/>
          <w:color w:val="000000"/>
        </w:rPr>
        <w:t>а</w:t>
      </w:r>
      <w:r w:rsidRPr="00707195">
        <w:rPr>
          <w:rFonts w:ascii="Arial" w:hAnsi="Arial" w:cs="Arial"/>
          <w:color w:val="000000"/>
          <w:spacing w:val="14"/>
        </w:rPr>
        <w:t xml:space="preserve"> </w:t>
      </w:r>
      <w:r w:rsidRPr="00707195">
        <w:rPr>
          <w:rFonts w:ascii="Arial" w:hAnsi="Arial" w:cs="Arial"/>
          <w:color w:val="000000"/>
          <w:spacing w:val="-2"/>
        </w:rPr>
        <w:t>Р</w:t>
      </w:r>
      <w:r w:rsidRPr="00707195">
        <w:rPr>
          <w:rFonts w:ascii="Arial" w:hAnsi="Arial" w:cs="Arial"/>
          <w:color w:val="000000"/>
        </w:rPr>
        <w:t>ос</w:t>
      </w:r>
      <w:r w:rsidRPr="00707195">
        <w:rPr>
          <w:rFonts w:ascii="Arial" w:hAnsi="Arial" w:cs="Arial"/>
          <w:color w:val="000000"/>
          <w:spacing w:val="-2"/>
        </w:rPr>
        <w:t>с</w:t>
      </w:r>
      <w:r w:rsidRPr="00707195">
        <w:rPr>
          <w:rFonts w:ascii="Arial" w:hAnsi="Arial" w:cs="Arial"/>
          <w:color w:val="000000"/>
        </w:rPr>
        <w:t>ийской</w:t>
      </w:r>
      <w:r w:rsidRPr="00707195">
        <w:rPr>
          <w:rFonts w:ascii="Arial" w:hAnsi="Arial" w:cs="Arial"/>
          <w:color w:val="000000"/>
          <w:spacing w:val="17"/>
        </w:rPr>
        <w:t xml:space="preserve"> </w:t>
      </w:r>
      <w:r w:rsidRPr="00707195">
        <w:rPr>
          <w:rFonts w:ascii="Arial" w:hAnsi="Arial" w:cs="Arial"/>
          <w:color w:val="000000"/>
        </w:rPr>
        <w:t>Ф</w:t>
      </w:r>
      <w:r w:rsidRPr="00707195">
        <w:rPr>
          <w:rFonts w:ascii="Arial" w:hAnsi="Arial" w:cs="Arial"/>
          <w:color w:val="000000"/>
          <w:spacing w:val="-2"/>
        </w:rPr>
        <w:t>е</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ра</w:t>
      </w:r>
      <w:r w:rsidRPr="00707195">
        <w:rPr>
          <w:rFonts w:ascii="Arial" w:hAnsi="Arial" w:cs="Arial"/>
          <w:color w:val="000000"/>
          <w:spacing w:val="-1"/>
        </w:rPr>
        <w:t>ц</w:t>
      </w:r>
      <w:r w:rsidRPr="00707195">
        <w:rPr>
          <w:rFonts w:ascii="Arial" w:hAnsi="Arial" w:cs="Arial"/>
          <w:color w:val="000000"/>
        </w:rPr>
        <w:t>ии</w:t>
      </w:r>
      <w:r w:rsidRPr="00707195">
        <w:rPr>
          <w:rFonts w:ascii="Arial" w:hAnsi="Arial" w:cs="Arial"/>
          <w:color w:val="000000"/>
          <w:spacing w:val="21"/>
        </w:rPr>
        <w:t xml:space="preserve"> </w:t>
      </w:r>
      <w:r w:rsidRPr="00707195">
        <w:rPr>
          <w:rFonts w:ascii="Arial" w:hAnsi="Arial" w:cs="Arial"/>
          <w:color w:val="000000"/>
        </w:rPr>
        <w:t>за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 xml:space="preserve">нием </w:t>
      </w:r>
      <w:r w:rsidRPr="00707195">
        <w:rPr>
          <w:rFonts w:ascii="Arial" w:hAnsi="Arial" w:cs="Arial"/>
          <w:color w:val="000000"/>
          <w:spacing w:val="1"/>
        </w:rPr>
        <w:t>в</w:t>
      </w:r>
      <w:r w:rsidRPr="00707195">
        <w:rPr>
          <w:rFonts w:ascii="Arial" w:hAnsi="Arial" w:cs="Arial"/>
          <w:color w:val="000000"/>
          <w:spacing w:val="-1"/>
        </w:rPr>
        <w:t xml:space="preserve"> </w:t>
      </w:r>
      <w:r w:rsidRPr="00707195">
        <w:rPr>
          <w:rFonts w:ascii="Arial" w:hAnsi="Arial" w:cs="Arial"/>
          <w:color w:val="000000"/>
        </w:rPr>
        <w:t>безвозмез</w:t>
      </w:r>
      <w:r w:rsidRPr="00707195">
        <w:rPr>
          <w:rFonts w:ascii="Arial" w:hAnsi="Arial" w:cs="Arial"/>
          <w:color w:val="000000"/>
          <w:spacing w:val="-2"/>
        </w:rPr>
        <w:t>д</w:t>
      </w:r>
      <w:r w:rsidRPr="00707195">
        <w:rPr>
          <w:rFonts w:ascii="Arial" w:hAnsi="Arial" w:cs="Arial"/>
          <w:color w:val="000000"/>
        </w:rPr>
        <w:t xml:space="preserve">ное </w:t>
      </w:r>
      <w:r w:rsidRPr="00707195">
        <w:rPr>
          <w:rFonts w:ascii="Arial" w:hAnsi="Arial" w:cs="Arial"/>
          <w:color w:val="000000"/>
          <w:spacing w:val="-1"/>
        </w:rPr>
        <w:t>п</w:t>
      </w:r>
      <w:r w:rsidRPr="00707195">
        <w:rPr>
          <w:rFonts w:ascii="Arial" w:hAnsi="Arial" w:cs="Arial"/>
          <w:color w:val="000000"/>
        </w:rPr>
        <w:t>ол</w:t>
      </w:r>
      <w:r w:rsidRPr="00707195">
        <w:rPr>
          <w:rFonts w:ascii="Arial" w:hAnsi="Arial" w:cs="Arial"/>
          <w:color w:val="000000"/>
          <w:spacing w:val="-1"/>
        </w:rPr>
        <w:t>ь</w:t>
      </w:r>
      <w:r w:rsidRPr="00707195">
        <w:rPr>
          <w:rFonts w:ascii="Arial" w:hAnsi="Arial" w:cs="Arial"/>
          <w:color w:val="000000"/>
        </w:rPr>
        <w:t>зова</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1"/>
        </w:rPr>
        <w:t>е</w:t>
      </w:r>
      <w:r w:rsidRPr="00707195">
        <w:rPr>
          <w:rFonts w:ascii="Arial" w:hAnsi="Arial" w:cs="Arial"/>
          <w:color w:val="000000"/>
        </w:rPr>
        <w:t>;</w:t>
      </w:r>
    </w:p>
    <w:p w:rsidR="00707195" w:rsidRPr="00707195" w:rsidRDefault="00707195" w:rsidP="00707195">
      <w:pPr>
        <w:widowControl w:val="0"/>
        <w:spacing w:line="239" w:lineRule="auto"/>
        <w:ind w:right="-13"/>
        <w:jc w:val="both"/>
        <w:rPr>
          <w:rFonts w:ascii="Arial" w:hAnsi="Arial" w:cs="Arial"/>
          <w:color w:val="000000"/>
        </w:rPr>
      </w:pPr>
      <w:proofErr w:type="gramStart"/>
      <w:r w:rsidRPr="00707195">
        <w:rPr>
          <w:rFonts w:ascii="Arial" w:hAnsi="Arial" w:cs="Arial"/>
          <w:color w:val="000000"/>
          <w:spacing w:val="1"/>
        </w:rPr>
        <w:t>12</w:t>
      </w:r>
      <w:r w:rsidRPr="00707195">
        <w:rPr>
          <w:rFonts w:ascii="Arial" w:hAnsi="Arial" w:cs="Arial"/>
          <w:color w:val="000000"/>
        </w:rPr>
        <w:t>)</w:t>
      </w:r>
      <w:r w:rsidRPr="00707195">
        <w:rPr>
          <w:rFonts w:ascii="Arial" w:hAnsi="Arial" w:cs="Arial"/>
          <w:color w:val="000000"/>
          <w:spacing w:val="-4"/>
        </w:rPr>
        <w:t xml:space="preserve"> </w:t>
      </w:r>
      <w:r w:rsidRPr="00707195">
        <w:rPr>
          <w:rFonts w:ascii="Arial" w:hAnsi="Arial" w:cs="Arial"/>
          <w:color w:val="000000"/>
        </w:rPr>
        <w:t>приказ</w:t>
      </w:r>
      <w:r w:rsidRPr="00707195">
        <w:rPr>
          <w:rFonts w:ascii="Arial" w:hAnsi="Arial" w:cs="Arial"/>
          <w:color w:val="000000"/>
          <w:spacing w:val="-3"/>
        </w:rPr>
        <w:t xml:space="preserve"> </w:t>
      </w:r>
      <w:r w:rsidRPr="00707195">
        <w:rPr>
          <w:rFonts w:ascii="Arial" w:hAnsi="Arial" w:cs="Arial"/>
          <w:color w:val="000000"/>
        </w:rPr>
        <w:t>о</w:t>
      </w:r>
      <w:r w:rsidRPr="00707195">
        <w:rPr>
          <w:rFonts w:ascii="Arial" w:hAnsi="Arial" w:cs="Arial"/>
          <w:color w:val="000000"/>
          <w:spacing w:val="-2"/>
        </w:rPr>
        <w:t xml:space="preserve"> </w:t>
      </w:r>
      <w:r w:rsidRPr="00707195">
        <w:rPr>
          <w:rFonts w:ascii="Arial" w:hAnsi="Arial" w:cs="Arial"/>
          <w:color w:val="000000"/>
        </w:rPr>
        <w:t>приеме</w:t>
      </w:r>
      <w:r w:rsidRPr="00707195">
        <w:rPr>
          <w:rFonts w:ascii="Arial" w:hAnsi="Arial" w:cs="Arial"/>
          <w:color w:val="000000"/>
          <w:spacing w:val="-5"/>
        </w:rPr>
        <w:t xml:space="preserve"> </w:t>
      </w:r>
      <w:r w:rsidRPr="00707195">
        <w:rPr>
          <w:rFonts w:ascii="Arial" w:hAnsi="Arial" w:cs="Arial"/>
          <w:color w:val="000000"/>
        </w:rPr>
        <w:t>на</w:t>
      </w:r>
      <w:r w:rsidRPr="00707195">
        <w:rPr>
          <w:rFonts w:ascii="Arial" w:hAnsi="Arial" w:cs="Arial"/>
          <w:color w:val="000000"/>
          <w:spacing w:val="-2"/>
        </w:rPr>
        <w:t xml:space="preserve"> </w:t>
      </w:r>
      <w:r w:rsidRPr="00707195">
        <w:rPr>
          <w:rFonts w:ascii="Arial" w:hAnsi="Arial" w:cs="Arial"/>
          <w:color w:val="000000"/>
        </w:rPr>
        <w:t>работ</w:t>
      </w:r>
      <w:r w:rsidRPr="00707195">
        <w:rPr>
          <w:rFonts w:ascii="Arial" w:hAnsi="Arial" w:cs="Arial"/>
          <w:color w:val="000000"/>
          <w:spacing w:val="-3"/>
        </w:rPr>
        <w:t>у</w:t>
      </w:r>
      <w:r w:rsidRPr="00707195">
        <w:rPr>
          <w:rFonts w:ascii="Arial" w:hAnsi="Arial" w:cs="Arial"/>
          <w:color w:val="000000"/>
        </w:rPr>
        <w:t>,</w:t>
      </w:r>
      <w:r w:rsidRPr="00707195">
        <w:rPr>
          <w:rFonts w:ascii="Arial" w:hAnsi="Arial" w:cs="Arial"/>
          <w:color w:val="000000"/>
          <w:spacing w:val="-3"/>
        </w:rPr>
        <w:t xml:space="preserve"> </w:t>
      </w:r>
      <w:r w:rsidRPr="00707195">
        <w:rPr>
          <w:rFonts w:ascii="Arial" w:hAnsi="Arial" w:cs="Arial"/>
          <w:color w:val="000000"/>
        </w:rPr>
        <w:t>вы</w:t>
      </w:r>
      <w:r w:rsidRPr="00707195">
        <w:rPr>
          <w:rFonts w:ascii="Arial" w:hAnsi="Arial" w:cs="Arial"/>
          <w:color w:val="000000"/>
          <w:spacing w:val="1"/>
        </w:rPr>
        <w:t>пи</w:t>
      </w:r>
      <w:r w:rsidRPr="00707195">
        <w:rPr>
          <w:rFonts w:ascii="Arial" w:hAnsi="Arial" w:cs="Arial"/>
          <w:color w:val="000000"/>
        </w:rPr>
        <w:t>ска</w:t>
      </w:r>
      <w:r w:rsidRPr="00707195">
        <w:rPr>
          <w:rFonts w:ascii="Arial" w:hAnsi="Arial" w:cs="Arial"/>
          <w:color w:val="000000"/>
          <w:spacing w:val="-4"/>
        </w:rPr>
        <w:t xml:space="preserve"> </w:t>
      </w:r>
      <w:r w:rsidRPr="00707195">
        <w:rPr>
          <w:rFonts w:ascii="Arial" w:hAnsi="Arial" w:cs="Arial"/>
          <w:color w:val="000000"/>
        </w:rPr>
        <w:t>из</w:t>
      </w:r>
      <w:r w:rsidRPr="00707195">
        <w:rPr>
          <w:rFonts w:ascii="Arial" w:hAnsi="Arial" w:cs="Arial"/>
          <w:color w:val="000000"/>
          <w:spacing w:val="-2"/>
        </w:rPr>
        <w:t xml:space="preserve"> </w:t>
      </w:r>
      <w:r w:rsidRPr="00707195">
        <w:rPr>
          <w:rFonts w:ascii="Arial" w:hAnsi="Arial" w:cs="Arial"/>
          <w:color w:val="000000"/>
        </w:rPr>
        <w:t>тр</w:t>
      </w:r>
      <w:r w:rsidRPr="00707195">
        <w:rPr>
          <w:rFonts w:ascii="Arial" w:hAnsi="Arial" w:cs="Arial"/>
          <w:color w:val="000000"/>
          <w:spacing w:val="-1"/>
        </w:rPr>
        <w:t>у</w:t>
      </w:r>
      <w:r w:rsidRPr="00707195">
        <w:rPr>
          <w:rFonts w:ascii="Arial" w:hAnsi="Arial" w:cs="Arial"/>
          <w:color w:val="000000"/>
        </w:rPr>
        <w:t>довой</w:t>
      </w:r>
      <w:r w:rsidRPr="00707195">
        <w:rPr>
          <w:rFonts w:ascii="Arial" w:hAnsi="Arial" w:cs="Arial"/>
          <w:color w:val="000000"/>
          <w:spacing w:val="-1"/>
        </w:rPr>
        <w:t xml:space="preserve"> к</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жки</w:t>
      </w:r>
      <w:r w:rsidRPr="00707195">
        <w:rPr>
          <w:rFonts w:ascii="Arial" w:hAnsi="Arial" w:cs="Arial"/>
          <w:color w:val="000000"/>
          <w:spacing w:val="-3"/>
        </w:rPr>
        <w:t xml:space="preserve"> </w:t>
      </w:r>
      <w:r w:rsidRPr="00707195">
        <w:rPr>
          <w:rFonts w:ascii="Arial" w:hAnsi="Arial" w:cs="Arial"/>
          <w:color w:val="000000"/>
        </w:rPr>
        <w:t>(либо</w:t>
      </w:r>
      <w:r w:rsidRPr="00707195">
        <w:rPr>
          <w:rFonts w:ascii="Arial" w:hAnsi="Arial" w:cs="Arial"/>
          <w:color w:val="000000"/>
          <w:spacing w:val="-1"/>
        </w:rPr>
        <w:t xml:space="preserve"> </w:t>
      </w:r>
      <w:r w:rsidRPr="00707195">
        <w:rPr>
          <w:rFonts w:ascii="Arial" w:hAnsi="Arial" w:cs="Arial"/>
          <w:color w:val="000000"/>
        </w:rPr>
        <w:t>све</w:t>
      </w:r>
      <w:r w:rsidRPr="00707195">
        <w:rPr>
          <w:rFonts w:ascii="Arial" w:hAnsi="Arial" w:cs="Arial"/>
          <w:color w:val="000000"/>
          <w:spacing w:val="-2"/>
        </w:rPr>
        <w:t>д</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2"/>
        </w:rPr>
        <w:t xml:space="preserve"> </w:t>
      </w:r>
      <w:r w:rsidRPr="00707195">
        <w:rPr>
          <w:rFonts w:ascii="Arial" w:hAnsi="Arial" w:cs="Arial"/>
          <w:color w:val="000000"/>
        </w:rPr>
        <w:t>о тр</w:t>
      </w:r>
      <w:r w:rsidRPr="00707195">
        <w:rPr>
          <w:rFonts w:ascii="Arial" w:hAnsi="Arial" w:cs="Arial"/>
          <w:color w:val="000000"/>
          <w:spacing w:val="-2"/>
        </w:rPr>
        <w:t>у</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вой</w:t>
      </w:r>
      <w:r w:rsidRPr="00707195">
        <w:rPr>
          <w:rFonts w:ascii="Arial" w:hAnsi="Arial" w:cs="Arial"/>
          <w:color w:val="000000"/>
          <w:spacing w:val="-4"/>
        </w:rPr>
        <w:t xml:space="preserve"> </w:t>
      </w:r>
      <w:r w:rsidRPr="00707195">
        <w:rPr>
          <w:rFonts w:ascii="Arial" w:hAnsi="Arial" w:cs="Arial"/>
          <w:color w:val="000000"/>
        </w:rPr>
        <w:t>дея</w:t>
      </w:r>
      <w:r w:rsidRPr="00707195">
        <w:rPr>
          <w:rFonts w:ascii="Arial" w:hAnsi="Arial" w:cs="Arial"/>
          <w:color w:val="000000"/>
          <w:spacing w:val="-2"/>
        </w:rPr>
        <w:t>т</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ности)</w:t>
      </w:r>
      <w:r w:rsidRPr="00707195">
        <w:rPr>
          <w:rFonts w:ascii="Arial" w:hAnsi="Arial" w:cs="Arial"/>
          <w:color w:val="000000"/>
          <w:spacing w:val="-4"/>
        </w:rPr>
        <w:t xml:space="preserve"> </w:t>
      </w:r>
      <w:r w:rsidRPr="00707195">
        <w:rPr>
          <w:rFonts w:ascii="Arial" w:hAnsi="Arial" w:cs="Arial"/>
          <w:color w:val="000000"/>
        </w:rPr>
        <w:t>или</w:t>
      </w:r>
      <w:r w:rsidRPr="00707195">
        <w:rPr>
          <w:rFonts w:ascii="Arial" w:hAnsi="Arial" w:cs="Arial"/>
          <w:color w:val="000000"/>
          <w:spacing w:val="-3"/>
        </w:rPr>
        <w:t xml:space="preserve"> </w:t>
      </w:r>
      <w:r w:rsidRPr="00707195">
        <w:rPr>
          <w:rFonts w:ascii="Arial" w:hAnsi="Arial" w:cs="Arial"/>
          <w:color w:val="000000"/>
          <w:spacing w:val="-2"/>
        </w:rPr>
        <w:t>т</w:t>
      </w:r>
      <w:r w:rsidRPr="00707195">
        <w:rPr>
          <w:rFonts w:ascii="Arial" w:hAnsi="Arial" w:cs="Arial"/>
          <w:color w:val="000000"/>
        </w:rPr>
        <w:t>р</w:t>
      </w:r>
      <w:r w:rsidRPr="00707195">
        <w:rPr>
          <w:rFonts w:ascii="Arial" w:hAnsi="Arial" w:cs="Arial"/>
          <w:color w:val="000000"/>
          <w:spacing w:val="-2"/>
        </w:rPr>
        <w:t>у</w:t>
      </w:r>
      <w:r w:rsidRPr="00707195">
        <w:rPr>
          <w:rFonts w:ascii="Arial" w:hAnsi="Arial" w:cs="Arial"/>
          <w:color w:val="000000"/>
        </w:rPr>
        <w:t>довой</w:t>
      </w:r>
      <w:r w:rsidRPr="00707195">
        <w:rPr>
          <w:rFonts w:ascii="Arial" w:hAnsi="Arial" w:cs="Arial"/>
          <w:color w:val="000000"/>
          <w:spacing w:val="-4"/>
        </w:rPr>
        <w:t xml:space="preserve"> </w:t>
      </w:r>
      <w:r w:rsidRPr="00707195">
        <w:rPr>
          <w:rFonts w:ascii="Arial" w:hAnsi="Arial" w:cs="Arial"/>
          <w:color w:val="000000"/>
        </w:rPr>
        <w:t>дого</w:t>
      </w:r>
      <w:r w:rsidRPr="00707195">
        <w:rPr>
          <w:rFonts w:ascii="Arial" w:hAnsi="Arial" w:cs="Arial"/>
          <w:color w:val="000000"/>
          <w:spacing w:val="-1"/>
        </w:rPr>
        <w:t>в</w:t>
      </w:r>
      <w:r w:rsidRPr="00707195">
        <w:rPr>
          <w:rFonts w:ascii="Arial" w:hAnsi="Arial" w:cs="Arial"/>
          <w:color w:val="000000"/>
        </w:rPr>
        <w:t>ор</w:t>
      </w:r>
      <w:r w:rsidRPr="00707195">
        <w:rPr>
          <w:rFonts w:ascii="Arial" w:hAnsi="Arial" w:cs="Arial"/>
          <w:color w:val="000000"/>
          <w:spacing w:val="-4"/>
        </w:rPr>
        <w:t xml:space="preserve"> </w:t>
      </w:r>
      <w:r w:rsidRPr="00707195">
        <w:rPr>
          <w:rFonts w:ascii="Arial" w:hAnsi="Arial" w:cs="Arial"/>
          <w:color w:val="000000"/>
        </w:rPr>
        <w:t>(кон</w:t>
      </w:r>
      <w:r w:rsidRPr="00707195">
        <w:rPr>
          <w:rFonts w:ascii="Arial" w:hAnsi="Arial" w:cs="Arial"/>
          <w:color w:val="000000"/>
          <w:spacing w:val="-1"/>
        </w:rPr>
        <w:t>т</w:t>
      </w:r>
      <w:r w:rsidRPr="00707195">
        <w:rPr>
          <w:rFonts w:ascii="Arial" w:hAnsi="Arial" w:cs="Arial"/>
          <w:color w:val="000000"/>
        </w:rPr>
        <w:t>ракт)</w:t>
      </w:r>
      <w:r w:rsidRPr="00707195">
        <w:rPr>
          <w:rFonts w:ascii="Arial" w:hAnsi="Arial" w:cs="Arial"/>
          <w:color w:val="000000"/>
          <w:spacing w:val="-4"/>
        </w:rPr>
        <w:t xml:space="preserve"> </w:t>
      </w:r>
      <w:r w:rsidRPr="00707195">
        <w:rPr>
          <w:rFonts w:ascii="Arial" w:hAnsi="Arial" w:cs="Arial"/>
          <w:color w:val="000000"/>
        </w:rPr>
        <w:t>в</w:t>
      </w:r>
      <w:r w:rsidRPr="00707195">
        <w:rPr>
          <w:rFonts w:ascii="Arial" w:hAnsi="Arial" w:cs="Arial"/>
          <w:color w:val="000000"/>
          <w:spacing w:val="-5"/>
        </w:rPr>
        <w:t xml:space="preserve"> </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чае,</w:t>
      </w:r>
      <w:r w:rsidRPr="00707195">
        <w:rPr>
          <w:rFonts w:ascii="Arial" w:hAnsi="Arial" w:cs="Arial"/>
          <w:color w:val="000000"/>
          <w:spacing w:val="-5"/>
        </w:rPr>
        <w:t xml:space="preserve"> </w:t>
      </w:r>
      <w:r w:rsidRPr="00707195">
        <w:rPr>
          <w:rFonts w:ascii="Arial" w:hAnsi="Arial" w:cs="Arial"/>
          <w:color w:val="000000"/>
        </w:rPr>
        <w:t>если</w:t>
      </w:r>
      <w:r w:rsidRPr="00707195">
        <w:rPr>
          <w:rFonts w:ascii="Arial" w:hAnsi="Arial" w:cs="Arial"/>
          <w:color w:val="000000"/>
          <w:spacing w:val="-4"/>
        </w:rPr>
        <w:t xml:space="preserve"> </w:t>
      </w:r>
      <w:r w:rsidRPr="00707195">
        <w:rPr>
          <w:rFonts w:ascii="Arial" w:hAnsi="Arial" w:cs="Arial"/>
          <w:color w:val="000000"/>
        </w:rPr>
        <w:t>обра</w:t>
      </w:r>
      <w:r w:rsidRPr="00707195">
        <w:rPr>
          <w:rFonts w:ascii="Arial" w:hAnsi="Arial" w:cs="Arial"/>
          <w:color w:val="000000"/>
          <w:spacing w:val="-2"/>
        </w:rPr>
        <w:t>щ</w:t>
      </w:r>
      <w:r w:rsidRPr="00707195">
        <w:rPr>
          <w:rFonts w:ascii="Arial" w:hAnsi="Arial" w:cs="Arial"/>
          <w:color w:val="000000"/>
          <w:spacing w:val="-1"/>
        </w:rPr>
        <w:t>а</w:t>
      </w:r>
      <w:r w:rsidRPr="00707195">
        <w:rPr>
          <w:rFonts w:ascii="Arial" w:hAnsi="Arial" w:cs="Arial"/>
          <w:color w:val="000000"/>
        </w:rPr>
        <w:t>ется г</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ж</w:t>
      </w:r>
      <w:r w:rsidRPr="00707195">
        <w:rPr>
          <w:rFonts w:ascii="Arial" w:hAnsi="Arial" w:cs="Arial"/>
          <w:color w:val="000000"/>
        </w:rPr>
        <w:t>д</w:t>
      </w:r>
      <w:r w:rsidRPr="00707195">
        <w:rPr>
          <w:rFonts w:ascii="Arial" w:hAnsi="Arial" w:cs="Arial"/>
          <w:color w:val="000000"/>
          <w:spacing w:val="-1"/>
        </w:rPr>
        <w:t>а</w:t>
      </w:r>
      <w:r w:rsidRPr="00707195">
        <w:rPr>
          <w:rFonts w:ascii="Arial" w:hAnsi="Arial" w:cs="Arial"/>
          <w:color w:val="000000"/>
        </w:rPr>
        <w:t>нин,</w:t>
      </w:r>
      <w:r w:rsidRPr="00707195">
        <w:rPr>
          <w:rFonts w:ascii="Arial" w:hAnsi="Arial" w:cs="Arial"/>
          <w:color w:val="000000"/>
          <w:spacing w:val="-9"/>
        </w:rPr>
        <w:t xml:space="preserve"> </w:t>
      </w:r>
      <w:r w:rsidRPr="00707195">
        <w:rPr>
          <w:rFonts w:ascii="Arial" w:hAnsi="Arial" w:cs="Arial"/>
          <w:color w:val="000000"/>
        </w:rPr>
        <w:t>работа</w:t>
      </w:r>
      <w:r w:rsidRPr="00707195">
        <w:rPr>
          <w:rFonts w:ascii="Arial" w:hAnsi="Arial" w:cs="Arial"/>
          <w:color w:val="000000"/>
          <w:spacing w:val="-2"/>
        </w:rPr>
        <w:t>ю</w:t>
      </w:r>
      <w:r w:rsidRPr="00707195">
        <w:rPr>
          <w:rFonts w:ascii="Arial" w:hAnsi="Arial" w:cs="Arial"/>
          <w:color w:val="000000"/>
        </w:rPr>
        <w:t>щий</w:t>
      </w:r>
      <w:r w:rsidRPr="00707195">
        <w:rPr>
          <w:rFonts w:ascii="Arial" w:hAnsi="Arial" w:cs="Arial"/>
          <w:color w:val="000000"/>
          <w:spacing w:val="-8"/>
        </w:rPr>
        <w:t xml:space="preserve"> </w:t>
      </w:r>
      <w:r w:rsidRPr="00707195">
        <w:rPr>
          <w:rFonts w:ascii="Arial" w:hAnsi="Arial" w:cs="Arial"/>
          <w:color w:val="000000"/>
          <w:spacing w:val="-1"/>
        </w:rPr>
        <w:t>п</w:t>
      </w:r>
      <w:r w:rsidRPr="00707195">
        <w:rPr>
          <w:rFonts w:ascii="Arial" w:hAnsi="Arial" w:cs="Arial"/>
          <w:color w:val="000000"/>
        </w:rPr>
        <w:t>о</w:t>
      </w:r>
      <w:r w:rsidRPr="00707195">
        <w:rPr>
          <w:rFonts w:ascii="Arial" w:hAnsi="Arial" w:cs="Arial"/>
          <w:color w:val="000000"/>
          <w:spacing w:val="-6"/>
        </w:rPr>
        <w:t xml:space="preserve"> </w:t>
      </w:r>
      <w:r w:rsidRPr="00707195">
        <w:rPr>
          <w:rFonts w:ascii="Arial" w:hAnsi="Arial" w:cs="Arial"/>
          <w:color w:val="000000"/>
        </w:rPr>
        <w:t>ос</w:t>
      </w:r>
      <w:r w:rsidRPr="00707195">
        <w:rPr>
          <w:rFonts w:ascii="Arial" w:hAnsi="Arial" w:cs="Arial"/>
          <w:color w:val="000000"/>
          <w:spacing w:val="-1"/>
        </w:rPr>
        <w:t>н</w:t>
      </w:r>
      <w:r w:rsidRPr="00707195">
        <w:rPr>
          <w:rFonts w:ascii="Arial" w:hAnsi="Arial" w:cs="Arial"/>
          <w:color w:val="000000"/>
        </w:rPr>
        <w:t>овному</w:t>
      </w:r>
      <w:r w:rsidRPr="00707195">
        <w:rPr>
          <w:rFonts w:ascii="Arial" w:hAnsi="Arial" w:cs="Arial"/>
          <w:color w:val="000000"/>
          <w:spacing w:val="-10"/>
        </w:rPr>
        <w:t xml:space="preserve"> </w:t>
      </w:r>
      <w:r w:rsidRPr="00707195">
        <w:rPr>
          <w:rFonts w:ascii="Arial" w:hAnsi="Arial" w:cs="Arial"/>
          <w:color w:val="000000"/>
        </w:rPr>
        <w:t>месту</w:t>
      </w:r>
      <w:r w:rsidRPr="00707195">
        <w:rPr>
          <w:rFonts w:ascii="Arial" w:hAnsi="Arial" w:cs="Arial"/>
          <w:color w:val="000000"/>
          <w:spacing w:val="-11"/>
        </w:rPr>
        <w:t xml:space="preserve"> </w:t>
      </w:r>
      <w:r w:rsidRPr="00707195">
        <w:rPr>
          <w:rFonts w:ascii="Arial" w:hAnsi="Arial" w:cs="Arial"/>
          <w:color w:val="000000"/>
        </w:rPr>
        <w:t>работы</w:t>
      </w:r>
      <w:r w:rsidRPr="00707195">
        <w:rPr>
          <w:rFonts w:ascii="Arial" w:hAnsi="Arial" w:cs="Arial"/>
          <w:color w:val="000000"/>
          <w:spacing w:val="-6"/>
        </w:rPr>
        <w:t xml:space="preserve"> </w:t>
      </w:r>
      <w:r w:rsidRPr="00707195">
        <w:rPr>
          <w:rFonts w:ascii="Arial" w:hAnsi="Arial" w:cs="Arial"/>
          <w:color w:val="000000"/>
        </w:rPr>
        <w:t>в</w:t>
      </w:r>
      <w:r w:rsidRPr="00707195">
        <w:rPr>
          <w:rFonts w:ascii="Arial" w:hAnsi="Arial" w:cs="Arial"/>
          <w:color w:val="000000"/>
          <w:spacing w:val="-8"/>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w:t>
      </w:r>
      <w:r w:rsidRPr="00707195">
        <w:rPr>
          <w:rFonts w:ascii="Arial" w:hAnsi="Arial" w:cs="Arial"/>
          <w:color w:val="000000"/>
          <w:spacing w:val="-1"/>
        </w:rPr>
        <w:t>ц</w:t>
      </w:r>
      <w:r w:rsidRPr="00707195">
        <w:rPr>
          <w:rFonts w:ascii="Arial" w:hAnsi="Arial" w:cs="Arial"/>
          <w:color w:val="000000"/>
        </w:rPr>
        <w:t>ипал</w:t>
      </w:r>
      <w:r w:rsidRPr="00707195">
        <w:rPr>
          <w:rFonts w:ascii="Arial" w:hAnsi="Arial" w:cs="Arial"/>
          <w:color w:val="000000"/>
          <w:spacing w:val="-3"/>
        </w:rPr>
        <w:t>ь</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9"/>
        </w:rPr>
        <w:t xml:space="preserve"> </w:t>
      </w:r>
      <w:r w:rsidRPr="00707195">
        <w:rPr>
          <w:rFonts w:ascii="Arial" w:hAnsi="Arial" w:cs="Arial"/>
          <w:color w:val="000000"/>
          <w:spacing w:val="-1"/>
        </w:rPr>
        <w:t>о</w:t>
      </w:r>
      <w:r w:rsidRPr="00707195">
        <w:rPr>
          <w:rFonts w:ascii="Arial" w:hAnsi="Arial" w:cs="Arial"/>
          <w:color w:val="000000"/>
        </w:rPr>
        <w:t>бразо</w:t>
      </w:r>
      <w:r w:rsidRPr="00707195">
        <w:rPr>
          <w:rFonts w:ascii="Arial" w:hAnsi="Arial" w:cs="Arial"/>
          <w:color w:val="000000"/>
          <w:spacing w:val="-1"/>
        </w:rPr>
        <w:t>в</w:t>
      </w:r>
      <w:r w:rsidRPr="00707195">
        <w:rPr>
          <w:rFonts w:ascii="Arial" w:hAnsi="Arial" w:cs="Arial"/>
          <w:color w:val="000000"/>
        </w:rPr>
        <w:t>ан</w:t>
      </w:r>
      <w:r w:rsidRPr="00707195">
        <w:rPr>
          <w:rFonts w:ascii="Arial" w:hAnsi="Arial" w:cs="Arial"/>
          <w:color w:val="000000"/>
          <w:spacing w:val="-1"/>
        </w:rPr>
        <w:t>и</w:t>
      </w:r>
      <w:r w:rsidRPr="00707195">
        <w:rPr>
          <w:rFonts w:ascii="Arial" w:hAnsi="Arial" w:cs="Arial"/>
          <w:color w:val="000000"/>
        </w:rPr>
        <w:t>и по</w:t>
      </w:r>
      <w:r w:rsidRPr="00707195">
        <w:rPr>
          <w:rFonts w:ascii="Arial" w:hAnsi="Arial" w:cs="Arial"/>
          <w:color w:val="000000"/>
          <w:spacing w:val="29"/>
        </w:rPr>
        <w:t xml:space="preserve"> </w:t>
      </w:r>
      <w:r w:rsidRPr="00707195">
        <w:rPr>
          <w:rFonts w:ascii="Arial" w:hAnsi="Arial" w:cs="Arial"/>
          <w:color w:val="000000"/>
        </w:rPr>
        <w:t>спе</w:t>
      </w:r>
      <w:r w:rsidRPr="00707195">
        <w:rPr>
          <w:rFonts w:ascii="Arial" w:hAnsi="Arial" w:cs="Arial"/>
          <w:color w:val="000000"/>
          <w:spacing w:val="-2"/>
        </w:rPr>
        <w:t>ц</w:t>
      </w:r>
      <w:r w:rsidRPr="00707195">
        <w:rPr>
          <w:rFonts w:ascii="Arial" w:hAnsi="Arial" w:cs="Arial"/>
          <w:color w:val="000000"/>
        </w:rPr>
        <w:t>иал</w:t>
      </w:r>
      <w:r w:rsidRPr="00707195">
        <w:rPr>
          <w:rFonts w:ascii="Arial" w:hAnsi="Arial" w:cs="Arial"/>
          <w:color w:val="000000"/>
          <w:spacing w:val="-1"/>
        </w:rPr>
        <w:t>ьн</w:t>
      </w:r>
      <w:r w:rsidRPr="00707195">
        <w:rPr>
          <w:rFonts w:ascii="Arial" w:hAnsi="Arial" w:cs="Arial"/>
          <w:color w:val="000000"/>
        </w:rPr>
        <w:t>ос</w:t>
      </w:r>
      <w:r w:rsidRPr="00707195">
        <w:rPr>
          <w:rFonts w:ascii="Arial" w:hAnsi="Arial" w:cs="Arial"/>
          <w:color w:val="000000"/>
          <w:spacing w:val="-1"/>
        </w:rPr>
        <w:t>т</w:t>
      </w:r>
      <w:r w:rsidRPr="00707195">
        <w:rPr>
          <w:rFonts w:ascii="Arial" w:hAnsi="Arial" w:cs="Arial"/>
          <w:color w:val="000000"/>
        </w:rPr>
        <w:t>и,</w:t>
      </w:r>
      <w:r w:rsidRPr="00707195">
        <w:rPr>
          <w:rFonts w:ascii="Arial" w:hAnsi="Arial" w:cs="Arial"/>
          <w:color w:val="000000"/>
          <w:spacing w:val="27"/>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орая</w:t>
      </w:r>
      <w:r w:rsidRPr="00707195">
        <w:rPr>
          <w:rFonts w:ascii="Arial" w:hAnsi="Arial" w:cs="Arial"/>
          <w:color w:val="000000"/>
          <w:spacing w:val="28"/>
        </w:rPr>
        <w:t xml:space="preserve"> </w:t>
      </w:r>
      <w:r w:rsidRPr="00707195">
        <w:rPr>
          <w:rFonts w:ascii="Arial" w:hAnsi="Arial" w:cs="Arial"/>
          <w:color w:val="000000"/>
          <w:spacing w:val="-2"/>
        </w:rPr>
        <w:t>у</w:t>
      </w:r>
      <w:r w:rsidRPr="00707195">
        <w:rPr>
          <w:rFonts w:ascii="Arial" w:hAnsi="Arial" w:cs="Arial"/>
          <w:color w:val="000000"/>
        </w:rPr>
        <w:t>становле</w:t>
      </w:r>
      <w:r w:rsidRPr="00707195">
        <w:rPr>
          <w:rFonts w:ascii="Arial" w:hAnsi="Arial" w:cs="Arial"/>
          <w:color w:val="000000"/>
          <w:spacing w:val="-2"/>
        </w:rPr>
        <w:t>н</w:t>
      </w:r>
      <w:r w:rsidRPr="00707195">
        <w:rPr>
          <w:rFonts w:ascii="Arial" w:hAnsi="Arial" w:cs="Arial"/>
          <w:color w:val="000000"/>
        </w:rPr>
        <w:t>а</w:t>
      </w:r>
      <w:r w:rsidRPr="00707195">
        <w:rPr>
          <w:rFonts w:ascii="Arial" w:hAnsi="Arial" w:cs="Arial"/>
          <w:color w:val="000000"/>
          <w:spacing w:val="27"/>
        </w:rPr>
        <w:t xml:space="preserve"> </w:t>
      </w:r>
      <w:r w:rsidRPr="00707195">
        <w:rPr>
          <w:rFonts w:ascii="Arial" w:hAnsi="Arial" w:cs="Arial"/>
          <w:color w:val="000000"/>
        </w:rPr>
        <w:t>зак</w:t>
      </w:r>
      <w:r w:rsidRPr="00707195">
        <w:rPr>
          <w:rFonts w:ascii="Arial" w:hAnsi="Arial" w:cs="Arial"/>
          <w:color w:val="000000"/>
          <w:spacing w:val="1"/>
        </w:rPr>
        <w:t>о</w:t>
      </w:r>
      <w:r w:rsidRPr="00707195">
        <w:rPr>
          <w:rFonts w:ascii="Arial" w:hAnsi="Arial" w:cs="Arial"/>
          <w:color w:val="000000"/>
        </w:rPr>
        <w:t>ном</w:t>
      </w:r>
      <w:r w:rsidRPr="00707195">
        <w:rPr>
          <w:rFonts w:ascii="Arial" w:hAnsi="Arial" w:cs="Arial"/>
          <w:color w:val="000000"/>
          <w:spacing w:val="28"/>
        </w:rPr>
        <w:t xml:space="preserve"> </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spacing w:val="6"/>
        </w:rPr>
        <w:t>б</w:t>
      </w:r>
      <w:r w:rsidRPr="00707195">
        <w:rPr>
          <w:rFonts w:ascii="Arial" w:hAnsi="Arial" w:cs="Arial"/>
          <w:color w:val="000000"/>
        </w:rPr>
        <w:t>ъекта</w:t>
      </w:r>
      <w:r w:rsidRPr="00707195">
        <w:rPr>
          <w:rFonts w:ascii="Arial" w:hAnsi="Arial" w:cs="Arial"/>
          <w:color w:val="000000"/>
          <w:spacing w:val="25"/>
        </w:rPr>
        <w:t xml:space="preserve"> </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rPr>
        <w:t>ссийс</w:t>
      </w:r>
      <w:r w:rsidRPr="00707195">
        <w:rPr>
          <w:rFonts w:ascii="Arial" w:hAnsi="Arial" w:cs="Arial"/>
          <w:color w:val="000000"/>
          <w:spacing w:val="-2"/>
        </w:rPr>
        <w:t>к</w:t>
      </w:r>
      <w:r w:rsidRPr="00707195">
        <w:rPr>
          <w:rFonts w:ascii="Arial" w:hAnsi="Arial" w:cs="Arial"/>
          <w:color w:val="000000"/>
        </w:rPr>
        <w:t>ой</w:t>
      </w:r>
      <w:r w:rsidRPr="00707195">
        <w:rPr>
          <w:rFonts w:ascii="Arial" w:hAnsi="Arial" w:cs="Arial"/>
          <w:color w:val="000000"/>
          <w:spacing w:val="28"/>
        </w:rPr>
        <w:t xml:space="preserve"> </w:t>
      </w:r>
      <w:r w:rsidRPr="00707195">
        <w:rPr>
          <w:rFonts w:ascii="Arial" w:hAnsi="Arial" w:cs="Arial"/>
          <w:color w:val="000000"/>
        </w:rPr>
        <w:t>Феде</w:t>
      </w:r>
      <w:r w:rsidRPr="00707195">
        <w:rPr>
          <w:rFonts w:ascii="Arial" w:hAnsi="Arial" w:cs="Arial"/>
          <w:color w:val="000000"/>
          <w:spacing w:val="-2"/>
        </w:rPr>
        <w:t>р</w:t>
      </w:r>
      <w:r w:rsidRPr="00707195">
        <w:rPr>
          <w:rFonts w:ascii="Arial" w:hAnsi="Arial" w:cs="Arial"/>
          <w:color w:val="000000"/>
        </w:rPr>
        <w:t>ации, или</w:t>
      </w:r>
      <w:r w:rsidRPr="00707195">
        <w:rPr>
          <w:rFonts w:ascii="Arial" w:hAnsi="Arial" w:cs="Arial"/>
          <w:color w:val="000000"/>
          <w:spacing w:val="81"/>
        </w:rPr>
        <w:t xml:space="preserve"> </w:t>
      </w:r>
      <w:r w:rsidRPr="00707195">
        <w:rPr>
          <w:rFonts w:ascii="Arial" w:hAnsi="Arial" w:cs="Arial"/>
          <w:color w:val="000000"/>
        </w:rPr>
        <w:t>работ</w:t>
      </w:r>
      <w:r w:rsidRPr="00707195">
        <w:rPr>
          <w:rFonts w:ascii="Arial" w:hAnsi="Arial" w:cs="Arial"/>
          <w:color w:val="000000"/>
          <w:spacing w:val="-1"/>
        </w:rPr>
        <w:t>н</w:t>
      </w:r>
      <w:r w:rsidRPr="00707195">
        <w:rPr>
          <w:rFonts w:ascii="Arial" w:hAnsi="Arial" w:cs="Arial"/>
          <w:color w:val="000000"/>
        </w:rPr>
        <w:t>ик</w:t>
      </w:r>
      <w:r w:rsidRPr="00707195">
        <w:rPr>
          <w:rFonts w:ascii="Arial" w:hAnsi="Arial" w:cs="Arial"/>
          <w:color w:val="000000"/>
          <w:spacing w:val="79"/>
        </w:rPr>
        <w:t xml:space="preserve"> </w:t>
      </w:r>
      <w:r w:rsidRPr="00707195">
        <w:rPr>
          <w:rFonts w:ascii="Arial" w:hAnsi="Arial" w:cs="Arial"/>
          <w:color w:val="000000"/>
        </w:rPr>
        <w:t>орг</w:t>
      </w:r>
      <w:r w:rsidRPr="00707195">
        <w:rPr>
          <w:rFonts w:ascii="Arial" w:hAnsi="Arial" w:cs="Arial"/>
          <w:color w:val="000000"/>
          <w:spacing w:val="-1"/>
        </w:rPr>
        <w:t>а</w:t>
      </w:r>
      <w:r w:rsidRPr="00707195">
        <w:rPr>
          <w:rFonts w:ascii="Arial" w:hAnsi="Arial" w:cs="Arial"/>
          <w:color w:val="000000"/>
        </w:rPr>
        <w:t>низации,</w:t>
      </w:r>
      <w:r w:rsidRPr="00707195">
        <w:rPr>
          <w:rFonts w:ascii="Arial" w:hAnsi="Arial" w:cs="Arial"/>
          <w:color w:val="000000"/>
          <w:spacing w:val="78"/>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rPr>
        <w:t>торой</w:t>
      </w:r>
      <w:r w:rsidRPr="00707195">
        <w:rPr>
          <w:rFonts w:ascii="Arial" w:hAnsi="Arial" w:cs="Arial"/>
          <w:color w:val="000000"/>
          <w:spacing w:val="79"/>
        </w:rPr>
        <w:t xml:space="preserve"> </w:t>
      </w:r>
      <w:r w:rsidRPr="00707195">
        <w:rPr>
          <w:rFonts w:ascii="Arial" w:hAnsi="Arial" w:cs="Arial"/>
          <w:color w:val="000000"/>
        </w:rPr>
        <w:t>земельн</w:t>
      </w:r>
      <w:r w:rsidRPr="00707195">
        <w:rPr>
          <w:rFonts w:ascii="Arial" w:hAnsi="Arial" w:cs="Arial"/>
          <w:color w:val="000000"/>
          <w:spacing w:val="-1"/>
        </w:rPr>
        <w:t>ы</w:t>
      </w:r>
      <w:r w:rsidRPr="00707195">
        <w:rPr>
          <w:rFonts w:ascii="Arial" w:hAnsi="Arial" w:cs="Arial"/>
          <w:color w:val="000000"/>
        </w:rPr>
        <w:t>й</w:t>
      </w:r>
      <w:r w:rsidRPr="00707195">
        <w:rPr>
          <w:rFonts w:ascii="Arial" w:hAnsi="Arial" w:cs="Arial"/>
          <w:color w:val="000000"/>
          <w:spacing w:val="80"/>
        </w:rPr>
        <w:t xml:space="preserve"> </w:t>
      </w:r>
      <w:r w:rsidRPr="00707195">
        <w:rPr>
          <w:rFonts w:ascii="Arial" w:hAnsi="Arial" w:cs="Arial"/>
          <w:color w:val="000000"/>
          <w:spacing w:val="-2"/>
        </w:rPr>
        <w:t>у</w:t>
      </w:r>
      <w:r w:rsidRPr="00707195">
        <w:rPr>
          <w:rFonts w:ascii="Arial" w:hAnsi="Arial" w:cs="Arial"/>
          <w:color w:val="000000"/>
        </w:rPr>
        <w:t>часток</w:t>
      </w:r>
      <w:r w:rsidRPr="00707195">
        <w:rPr>
          <w:rFonts w:ascii="Arial" w:hAnsi="Arial" w:cs="Arial"/>
          <w:color w:val="000000"/>
          <w:spacing w:val="79"/>
        </w:rPr>
        <w:t xml:space="preserve"> </w:t>
      </w:r>
      <w:r w:rsidRPr="00707195">
        <w:rPr>
          <w:rFonts w:ascii="Arial" w:hAnsi="Arial" w:cs="Arial"/>
          <w:color w:val="000000"/>
          <w:spacing w:val="1"/>
        </w:rPr>
        <w:t>пр</w:t>
      </w:r>
      <w:r w:rsidRPr="00707195">
        <w:rPr>
          <w:rFonts w:ascii="Arial" w:hAnsi="Arial" w:cs="Arial"/>
          <w:color w:val="000000"/>
          <w:spacing w:val="-1"/>
        </w:rPr>
        <w:t>е</w:t>
      </w:r>
      <w:r w:rsidRPr="00707195">
        <w:rPr>
          <w:rFonts w:ascii="Arial" w:hAnsi="Arial" w:cs="Arial"/>
          <w:color w:val="000000"/>
          <w:spacing w:val="-2"/>
        </w:rPr>
        <w:t>д</w:t>
      </w:r>
      <w:r w:rsidRPr="00707195">
        <w:rPr>
          <w:rFonts w:ascii="Arial" w:hAnsi="Arial" w:cs="Arial"/>
          <w:color w:val="000000"/>
          <w:spacing w:val="1"/>
        </w:rPr>
        <w:t>о</w:t>
      </w:r>
      <w:r w:rsidRPr="00707195">
        <w:rPr>
          <w:rFonts w:ascii="Arial" w:hAnsi="Arial" w:cs="Arial"/>
          <w:color w:val="000000"/>
        </w:rPr>
        <w:t>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78"/>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78"/>
        </w:rPr>
        <w:t xml:space="preserve"> </w:t>
      </w:r>
      <w:r w:rsidRPr="00707195">
        <w:rPr>
          <w:rFonts w:ascii="Arial" w:hAnsi="Arial" w:cs="Arial"/>
          <w:color w:val="000000"/>
        </w:rPr>
        <w:t>пра</w:t>
      </w:r>
      <w:r w:rsidRPr="00707195">
        <w:rPr>
          <w:rFonts w:ascii="Arial" w:hAnsi="Arial" w:cs="Arial"/>
          <w:color w:val="000000"/>
          <w:spacing w:val="-2"/>
        </w:rPr>
        <w:t>в</w:t>
      </w:r>
      <w:r w:rsidRPr="00707195">
        <w:rPr>
          <w:rFonts w:ascii="Arial" w:hAnsi="Arial" w:cs="Arial"/>
          <w:color w:val="000000"/>
        </w:rPr>
        <w:t>е п</w:t>
      </w:r>
      <w:r w:rsidRPr="00707195">
        <w:rPr>
          <w:rFonts w:ascii="Arial" w:hAnsi="Arial" w:cs="Arial"/>
          <w:color w:val="000000"/>
          <w:spacing w:val="1"/>
        </w:rPr>
        <w:t>о</w:t>
      </w:r>
      <w:r w:rsidRPr="00707195">
        <w:rPr>
          <w:rFonts w:ascii="Arial" w:hAnsi="Arial" w:cs="Arial"/>
          <w:color w:val="000000"/>
        </w:rPr>
        <w:t>сто</w:t>
      </w:r>
      <w:r w:rsidRPr="00707195">
        <w:rPr>
          <w:rFonts w:ascii="Arial" w:hAnsi="Arial" w:cs="Arial"/>
          <w:color w:val="000000"/>
          <w:spacing w:val="-1"/>
        </w:rPr>
        <w:t>я</w:t>
      </w:r>
      <w:r w:rsidRPr="00707195">
        <w:rPr>
          <w:rFonts w:ascii="Arial" w:hAnsi="Arial" w:cs="Arial"/>
          <w:color w:val="000000"/>
          <w:spacing w:val="-2"/>
        </w:rPr>
        <w:t>н</w:t>
      </w:r>
      <w:r w:rsidRPr="00707195">
        <w:rPr>
          <w:rFonts w:ascii="Arial" w:hAnsi="Arial" w:cs="Arial"/>
          <w:color w:val="000000"/>
        </w:rPr>
        <w:t>ного</w:t>
      </w:r>
      <w:r w:rsidRPr="00707195">
        <w:rPr>
          <w:rFonts w:ascii="Arial" w:hAnsi="Arial" w:cs="Arial"/>
          <w:color w:val="000000"/>
          <w:spacing w:val="124"/>
        </w:rPr>
        <w:t xml:space="preserve"> </w:t>
      </w:r>
      <w:r w:rsidRPr="00707195">
        <w:rPr>
          <w:rFonts w:ascii="Arial" w:hAnsi="Arial" w:cs="Arial"/>
          <w:color w:val="000000"/>
        </w:rPr>
        <w:t>(бес</w:t>
      </w:r>
      <w:r w:rsidRPr="00707195">
        <w:rPr>
          <w:rFonts w:ascii="Arial" w:hAnsi="Arial" w:cs="Arial"/>
          <w:color w:val="000000"/>
          <w:spacing w:val="-1"/>
        </w:rPr>
        <w:t>ср</w:t>
      </w:r>
      <w:r w:rsidRPr="00707195">
        <w:rPr>
          <w:rFonts w:ascii="Arial" w:hAnsi="Arial" w:cs="Arial"/>
          <w:color w:val="000000"/>
        </w:rPr>
        <w:t>о</w:t>
      </w:r>
      <w:r w:rsidRPr="00707195">
        <w:rPr>
          <w:rFonts w:ascii="Arial" w:hAnsi="Arial" w:cs="Arial"/>
          <w:color w:val="000000"/>
          <w:spacing w:val="-1"/>
        </w:rPr>
        <w:t>ч</w:t>
      </w:r>
      <w:r w:rsidRPr="00707195">
        <w:rPr>
          <w:rFonts w:ascii="Arial" w:hAnsi="Arial" w:cs="Arial"/>
          <w:color w:val="000000"/>
        </w:rPr>
        <w:t>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25"/>
        </w:rPr>
        <w:t xml:space="preserve"> </w:t>
      </w:r>
      <w:r w:rsidRPr="00707195">
        <w:rPr>
          <w:rFonts w:ascii="Arial" w:hAnsi="Arial" w:cs="Arial"/>
          <w:color w:val="000000"/>
          <w:spacing w:val="-1"/>
        </w:rPr>
        <w:t>п</w:t>
      </w:r>
      <w:r w:rsidRPr="00707195">
        <w:rPr>
          <w:rFonts w:ascii="Arial" w:hAnsi="Arial" w:cs="Arial"/>
          <w:color w:val="000000"/>
        </w:rPr>
        <w:t>ользов</w:t>
      </w:r>
      <w:r w:rsidRPr="00707195">
        <w:rPr>
          <w:rFonts w:ascii="Arial" w:hAnsi="Arial" w:cs="Arial"/>
          <w:color w:val="000000"/>
          <w:spacing w:val="-1"/>
        </w:rPr>
        <w:t>ан</w:t>
      </w:r>
      <w:r w:rsidRPr="00707195">
        <w:rPr>
          <w:rFonts w:ascii="Arial" w:hAnsi="Arial" w:cs="Arial"/>
          <w:color w:val="000000"/>
        </w:rPr>
        <w:t>ия,</w:t>
      </w:r>
      <w:r w:rsidRPr="00707195">
        <w:rPr>
          <w:rFonts w:ascii="Arial" w:hAnsi="Arial" w:cs="Arial"/>
          <w:color w:val="000000"/>
          <w:spacing w:val="124"/>
        </w:rPr>
        <w:t xml:space="preserve"> </w:t>
      </w:r>
      <w:r w:rsidRPr="00707195">
        <w:rPr>
          <w:rFonts w:ascii="Arial" w:hAnsi="Arial" w:cs="Arial"/>
          <w:color w:val="000000"/>
        </w:rPr>
        <w:t>за</w:t>
      </w:r>
      <w:r w:rsidRPr="00707195">
        <w:rPr>
          <w:rFonts w:ascii="Arial" w:hAnsi="Arial" w:cs="Arial"/>
          <w:color w:val="000000"/>
          <w:spacing w:val="123"/>
        </w:rPr>
        <w:t xml:space="preserve"> </w:t>
      </w:r>
      <w:r w:rsidRPr="00707195">
        <w:rPr>
          <w:rFonts w:ascii="Arial" w:hAnsi="Arial" w:cs="Arial"/>
          <w:color w:val="000000"/>
          <w:spacing w:val="1"/>
        </w:rPr>
        <w:t>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2"/>
        </w:rPr>
        <w:t>е</w:t>
      </w:r>
      <w:r w:rsidRPr="00707195">
        <w:rPr>
          <w:rFonts w:ascii="Arial" w:hAnsi="Arial" w:cs="Arial"/>
          <w:color w:val="000000"/>
        </w:rPr>
        <w:t>ни</w:t>
      </w:r>
      <w:r w:rsidRPr="00707195">
        <w:rPr>
          <w:rFonts w:ascii="Arial" w:hAnsi="Arial" w:cs="Arial"/>
          <w:color w:val="000000"/>
          <w:spacing w:val="-1"/>
        </w:rPr>
        <w:t>е</w:t>
      </w:r>
      <w:r w:rsidRPr="00707195">
        <w:rPr>
          <w:rFonts w:ascii="Arial" w:hAnsi="Arial" w:cs="Arial"/>
          <w:color w:val="000000"/>
        </w:rPr>
        <w:t>м</w:t>
      </w:r>
      <w:r w:rsidRPr="00707195">
        <w:rPr>
          <w:rFonts w:ascii="Arial" w:hAnsi="Arial" w:cs="Arial"/>
          <w:color w:val="000000"/>
          <w:spacing w:val="124"/>
        </w:rPr>
        <w:t xml:space="preserve"> </w:t>
      </w:r>
      <w:r w:rsidRPr="00707195">
        <w:rPr>
          <w:rFonts w:ascii="Arial" w:hAnsi="Arial" w:cs="Arial"/>
          <w:color w:val="000000"/>
        </w:rPr>
        <w:t>в</w:t>
      </w:r>
      <w:r w:rsidRPr="00707195">
        <w:rPr>
          <w:rFonts w:ascii="Arial" w:hAnsi="Arial" w:cs="Arial"/>
          <w:color w:val="000000"/>
          <w:spacing w:val="124"/>
        </w:rPr>
        <w:t xml:space="preserve"> </w:t>
      </w:r>
      <w:r w:rsidRPr="00707195">
        <w:rPr>
          <w:rFonts w:ascii="Arial" w:hAnsi="Arial" w:cs="Arial"/>
          <w:color w:val="000000"/>
        </w:rPr>
        <w:t>безвозме</w:t>
      </w:r>
      <w:r w:rsidRPr="00707195">
        <w:rPr>
          <w:rFonts w:ascii="Arial" w:hAnsi="Arial" w:cs="Arial"/>
          <w:color w:val="000000"/>
          <w:spacing w:val="-2"/>
        </w:rPr>
        <w:t>з</w:t>
      </w:r>
      <w:r w:rsidRPr="00707195">
        <w:rPr>
          <w:rFonts w:ascii="Arial" w:hAnsi="Arial" w:cs="Arial"/>
          <w:color w:val="000000"/>
          <w:spacing w:val="-1"/>
        </w:rPr>
        <w:t>д</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е п</w:t>
      </w:r>
      <w:r w:rsidRPr="00707195">
        <w:rPr>
          <w:rFonts w:ascii="Arial" w:hAnsi="Arial" w:cs="Arial"/>
          <w:color w:val="000000"/>
          <w:spacing w:val="1"/>
        </w:rPr>
        <w:t>о</w:t>
      </w:r>
      <w:r w:rsidRPr="00707195">
        <w:rPr>
          <w:rFonts w:ascii="Arial" w:hAnsi="Arial" w:cs="Arial"/>
          <w:color w:val="000000"/>
        </w:rPr>
        <w:t>льзов</w:t>
      </w:r>
      <w:r w:rsidRPr="00707195">
        <w:rPr>
          <w:rFonts w:ascii="Arial" w:hAnsi="Arial" w:cs="Arial"/>
          <w:color w:val="000000"/>
          <w:spacing w:val="-1"/>
        </w:rPr>
        <w:t>ан</w:t>
      </w:r>
      <w:r w:rsidRPr="00707195">
        <w:rPr>
          <w:rFonts w:ascii="Arial" w:hAnsi="Arial" w:cs="Arial"/>
          <w:color w:val="000000"/>
        </w:rPr>
        <w:t>ие;</w:t>
      </w:r>
      <w:proofErr w:type="gramEnd"/>
    </w:p>
    <w:p w:rsidR="00707195" w:rsidRPr="00707195" w:rsidRDefault="00707195" w:rsidP="00707195">
      <w:pPr>
        <w:widowControl w:val="0"/>
        <w:spacing w:line="239" w:lineRule="auto"/>
        <w:ind w:right="-18"/>
        <w:jc w:val="both"/>
        <w:rPr>
          <w:rFonts w:ascii="Arial" w:hAnsi="Arial" w:cs="Arial"/>
          <w:color w:val="000000"/>
        </w:rPr>
      </w:pPr>
      <w:r w:rsidRPr="00707195">
        <w:rPr>
          <w:rFonts w:ascii="Arial" w:hAnsi="Arial" w:cs="Arial"/>
          <w:color w:val="000000"/>
          <w:spacing w:val="1"/>
        </w:rPr>
        <w:t>13</w:t>
      </w:r>
      <w:r w:rsidRPr="00707195">
        <w:rPr>
          <w:rFonts w:ascii="Arial" w:hAnsi="Arial" w:cs="Arial"/>
          <w:color w:val="000000"/>
        </w:rPr>
        <w:t>)</w:t>
      </w:r>
      <w:r w:rsidRPr="00707195">
        <w:rPr>
          <w:rFonts w:ascii="Arial" w:hAnsi="Arial" w:cs="Arial"/>
          <w:color w:val="000000"/>
          <w:spacing w:val="-2"/>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говор</w:t>
      </w:r>
      <w:r w:rsidRPr="00707195">
        <w:rPr>
          <w:rFonts w:ascii="Arial" w:hAnsi="Arial" w:cs="Arial"/>
          <w:color w:val="000000"/>
          <w:spacing w:val="1"/>
        </w:rPr>
        <w:t xml:space="preserve"> </w:t>
      </w:r>
      <w:r w:rsidRPr="00707195">
        <w:rPr>
          <w:rFonts w:ascii="Arial" w:hAnsi="Arial" w:cs="Arial"/>
          <w:color w:val="000000"/>
        </w:rPr>
        <w:t>н</w:t>
      </w:r>
      <w:r w:rsidRPr="00707195">
        <w:rPr>
          <w:rFonts w:ascii="Arial" w:hAnsi="Arial" w:cs="Arial"/>
          <w:color w:val="000000"/>
          <w:spacing w:val="-1"/>
        </w:rPr>
        <w:t>а</w:t>
      </w:r>
      <w:r w:rsidRPr="00707195">
        <w:rPr>
          <w:rFonts w:ascii="Arial" w:hAnsi="Arial" w:cs="Arial"/>
          <w:color w:val="000000"/>
        </w:rPr>
        <w:t xml:space="preserve">йма </w:t>
      </w:r>
      <w:r w:rsidRPr="00707195">
        <w:rPr>
          <w:rFonts w:ascii="Arial" w:hAnsi="Arial" w:cs="Arial"/>
          <w:color w:val="000000"/>
          <w:spacing w:val="-1"/>
        </w:rPr>
        <w:t>с</w:t>
      </w:r>
      <w:r w:rsidRPr="00707195">
        <w:rPr>
          <w:rFonts w:ascii="Arial" w:hAnsi="Arial" w:cs="Arial"/>
          <w:color w:val="000000"/>
        </w:rPr>
        <w:t>л</w:t>
      </w:r>
      <w:r w:rsidRPr="00707195">
        <w:rPr>
          <w:rFonts w:ascii="Arial" w:hAnsi="Arial" w:cs="Arial"/>
          <w:color w:val="000000"/>
          <w:spacing w:val="-2"/>
        </w:rPr>
        <w:t>у</w:t>
      </w:r>
      <w:r w:rsidRPr="00707195">
        <w:rPr>
          <w:rFonts w:ascii="Arial" w:hAnsi="Arial" w:cs="Arial"/>
          <w:color w:val="000000"/>
        </w:rPr>
        <w:t>жебно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rPr>
        <w:t>жилого</w:t>
      </w:r>
      <w:r w:rsidRPr="00707195">
        <w:rPr>
          <w:rFonts w:ascii="Arial" w:hAnsi="Arial" w:cs="Arial"/>
          <w:color w:val="000000"/>
          <w:spacing w:val="1"/>
        </w:rPr>
        <w:t xml:space="preserve"> </w:t>
      </w:r>
      <w:r w:rsidRPr="00707195">
        <w:rPr>
          <w:rFonts w:ascii="Arial" w:hAnsi="Arial" w:cs="Arial"/>
          <w:color w:val="000000"/>
        </w:rPr>
        <w:t>помещ</w:t>
      </w:r>
      <w:r w:rsidRPr="00707195">
        <w:rPr>
          <w:rFonts w:ascii="Arial" w:hAnsi="Arial" w:cs="Arial"/>
          <w:color w:val="000000"/>
          <w:spacing w:val="-1"/>
        </w:rPr>
        <w:t>ен</w:t>
      </w:r>
      <w:r w:rsidRPr="00707195">
        <w:rPr>
          <w:rFonts w:ascii="Arial" w:hAnsi="Arial" w:cs="Arial"/>
          <w:color w:val="000000"/>
        </w:rPr>
        <w:t>ия, в сл</w:t>
      </w:r>
      <w:r w:rsidRPr="00707195">
        <w:rPr>
          <w:rFonts w:ascii="Arial" w:hAnsi="Arial" w:cs="Arial"/>
          <w:color w:val="000000"/>
          <w:spacing w:val="-2"/>
        </w:rPr>
        <w:t>у</w:t>
      </w:r>
      <w:r w:rsidRPr="00707195">
        <w:rPr>
          <w:rFonts w:ascii="Arial" w:hAnsi="Arial" w:cs="Arial"/>
          <w:color w:val="000000"/>
        </w:rPr>
        <w:t>чае, ес</w:t>
      </w:r>
      <w:r w:rsidRPr="00707195">
        <w:rPr>
          <w:rFonts w:ascii="Arial" w:hAnsi="Arial" w:cs="Arial"/>
          <w:color w:val="000000"/>
          <w:spacing w:val="-1"/>
        </w:rPr>
        <w:t>л</w:t>
      </w:r>
      <w:r w:rsidRPr="00707195">
        <w:rPr>
          <w:rFonts w:ascii="Arial" w:hAnsi="Arial" w:cs="Arial"/>
          <w:color w:val="000000"/>
        </w:rPr>
        <w:t>и обра</w:t>
      </w:r>
      <w:r w:rsidRPr="00707195">
        <w:rPr>
          <w:rFonts w:ascii="Arial" w:hAnsi="Arial" w:cs="Arial"/>
          <w:color w:val="000000"/>
          <w:spacing w:val="6"/>
        </w:rPr>
        <w:t>щ</w:t>
      </w:r>
      <w:r w:rsidRPr="00707195">
        <w:rPr>
          <w:rFonts w:ascii="Arial" w:hAnsi="Arial" w:cs="Arial"/>
          <w:color w:val="000000"/>
        </w:rPr>
        <w:t>ае</w:t>
      </w:r>
      <w:r w:rsidRPr="00707195">
        <w:rPr>
          <w:rFonts w:ascii="Arial" w:hAnsi="Arial" w:cs="Arial"/>
          <w:color w:val="000000"/>
          <w:spacing w:val="-1"/>
        </w:rPr>
        <w:t>т</w:t>
      </w:r>
      <w:r w:rsidRPr="00707195">
        <w:rPr>
          <w:rFonts w:ascii="Arial" w:hAnsi="Arial" w:cs="Arial"/>
          <w:color w:val="000000"/>
        </w:rPr>
        <w:t>ся г</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ж</w:t>
      </w:r>
      <w:r w:rsidRPr="00707195">
        <w:rPr>
          <w:rFonts w:ascii="Arial" w:hAnsi="Arial" w:cs="Arial"/>
          <w:color w:val="000000"/>
        </w:rPr>
        <w:t>д</w:t>
      </w:r>
      <w:r w:rsidRPr="00707195">
        <w:rPr>
          <w:rFonts w:ascii="Arial" w:hAnsi="Arial" w:cs="Arial"/>
          <w:color w:val="000000"/>
          <w:spacing w:val="-1"/>
        </w:rPr>
        <w:t>а</w:t>
      </w:r>
      <w:r w:rsidRPr="00707195">
        <w:rPr>
          <w:rFonts w:ascii="Arial" w:hAnsi="Arial" w:cs="Arial"/>
          <w:color w:val="000000"/>
        </w:rPr>
        <w:t>нин,</w:t>
      </w:r>
      <w:r w:rsidRPr="00707195">
        <w:rPr>
          <w:rFonts w:ascii="Arial" w:hAnsi="Arial" w:cs="Arial"/>
          <w:color w:val="000000"/>
          <w:spacing w:val="11"/>
        </w:rPr>
        <w:t xml:space="preserve"> </w:t>
      </w:r>
      <w:r w:rsidRPr="00707195">
        <w:rPr>
          <w:rFonts w:ascii="Arial" w:hAnsi="Arial" w:cs="Arial"/>
          <w:color w:val="000000"/>
        </w:rPr>
        <w:t>которо</w:t>
      </w:r>
      <w:r w:rsidRPr="00707195">
        <w:rPr>
          <w:rFonts w:ascii="Arial" w:hAnsi="Arial" w:cs="Arial"/>
          <w:color w:val="000000"/>
          <w:spacing w:val="-1"/>
        </w:rPr>
        <w:t>м</w:t>
      </w:r>
      <w:r w:rsidRPr="00707195">
        <w:rPr>
          <w:rFonts w:ascii="Arial" w:hAnsi="Arial" w:cs="Arial"/>
          <w:color w:val="000000"/>
        </w:rPr>
        <w:t>у</w:t>
      </w:r>
      <w:r w:rsidRPr="00707195">
        <w:rPr>
          <w:rFonts w:ascii="Arial" w:hAnsi="Arial" w:cs="Arial"/>
          <w:color w:val="000000"/>
          <w:spacing w:val="7"/>
        </w:rPr>
        <w:t xml:space="preserve"> </w:t>
      </w:r>
      <w:r w:rsidRPr="00707195">
        <w:rPr>
          <w:rFonts w:ascii="Arial" w:hAnsi="Arial" w:cs="Arial"/>
          <w:color w:val="000000"/>
          <w:spacing w:val="1"/>
        </w:rPr>
        <w:t>пр</w:t>
      </w:r>
      <w:r w:rsidRPr="00707195">
        <w:rPr>
          <w:rFonts w:ascii="Arial" w:hAnsi="Arial" w:cs="Arial"/>
          <w:color w:val="000000"/>
        </w:rPr>
        <w:t>едоставле</w:t>
      </w:r>
      <w:r w:rsidRPr="00707195">
        <w:rPr>
          <w:rFonts w:ascii="Arial" w:hAnsi="Arial" w:cs="Arial"/>
          <w:color w:val="000000"/>
          <w:spacing w:val="-2"/>
        </w:rPr>
        <w:t>н</w:t>
      </w:r>
      <w:r w:rsidRPr="00707195">
        <w:rPr>
          <w:rFonts w:ascii="Arial" w:hAnsi="Arial" w:cs="Arial"/>
          <w:color w:val="000000"/>
        </w:rPr>
        <w:t>о</w:t>
      </w:r>
      <w:r w:rsidRPr="00707195">
        <w:rPr>
          <w:rFonts w:ascii="Arial" w:hAnsi="Arial" w:cs="Arial"/>
          <w:color w:val="000000"/>
          <w:spacing w:val="12"/>
        </w:rPr>
        <w:t xml:space="preserve"> </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4"/>
        </w:rPr>
        <w:t>у</w:t>
      </w:r>
      <w:r w:rsidRPr="00707195">
        <w:rPr>
          <w:rFonts w:ascii="Arial" w:hAnsi="Arial" w:cs="Arial"/>
          <w:color w:val="000000"/>
        </w:rPr>
        <w:t>жеб</w:t>
      </w:r>
      <w:r w:rsidRPr="00707195">
        <w:rPr>
          <w:rFonts w:ascii="Arial" w:hAnsi="Arial" w:cs="Arial"/>
          <w:color w:val="000000"/>
          <w:spacing w:val="1"/>
        </w:rPr>
        <w:t>но</w:t>
      </w:r>
      <w:r w:rsidRPr="00707195">
        <w:rPr>
          <w:rFonts w:ascii="Arial" w:hAnsi="Arial" w:cs="Arial"/>
          <w:color w:val="000000"/>
        </w:rPr>
        <w:t>е</w:t>
      </w:r>
      <w:r w:rsidRPr="00707195">
        <w:rPr>
          <w:rFonts w:ascii="Arial" w:hAnsi="Arial" w:cs="Arial"/>
          <w:color w:val="000000"/>
          <w:spacing w:val="9"/>
        </w:rPr>
        <w:t xml:space="preserve"> </w:t>
      </w:r>
      <w:r w:rsidRPr="00707195">
        <w:rPr>
          <w:rFonts w:ascii="Arial" w:hAnsi="Arial" w:cs="Arial"/>
          <w:color w:val="000000"/>
        </w:rPr>
        <w:t>помещ</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8"/>
        </w:rPr>
        <w:t xml:space="preserve"> </w:t>
      </w:r>
      <w:r w:rsidRPr="00707195">
        <w:rPr>
          <w:rFonts w:ascii="Arial" w:hAnsi="Arial" w:cs="Arial"/>
          <w:color w:val="000000"/>
          <w:spacing w:val="1"/>
        </w:rPr>
        <w:t>в</w:t>
      </w:r>
      <w:r w:rsidRPr="00707195">
        <w:rPr>
          <w:rFonts w:ascii="Arial" w:hAnsi="Arial" w:cs="Arial"/>
          <w:color w:val="000000"/>
          <w:spacing w:val="10"/>
        </w:rPr>
        <w:t xml:space="preserve"> </w:t>
      </w:r>
      <w:r w:rsidRPr="00707195">
        <w:rPr>
          <w:rFonts w:ascii="Arial" w:hAnsi="Arial" w:cs="Arial"/>
          <w:color w:val="000000"/>
        </w:rPr>
        <w:t>ви</w:t>
      </w:r>
      <w:r w:rsidRPr="00707195">
        <w:rPr>
          <w:rFonts w:ascii="Arial" w:hAnsi="Arial" w:cs="Arial"/>
          <w:color w:val="000000"/>
          <w:spacing w:val="2"/>
        </w:rPr>
        <w:t>д</w:t>
      </w:r>
      <w:r w:rsidRPr="00707195">
        <w:rPr>
          <w:rFonts w:ascii="Arial" w:hAnsi="Arial" w:cs="Arial"/>
          <w:color w:val="000000"/>
        </w:rPr>
        <w:t>е</w:t>
      </w:r>
      <w:r w:rsidRPr="00707195">
        <w:rPr>
          <w:rFonts w:ascii="Arial" w:hAnsi="Arial" w:cs="Arial"/>
          <w:color w:val="000000"/>
          <w:spacing w:val="8"/>
        </w:rPr>
        <w:t xml:space="preserve"> </w:t>
      </w:r>
      <w:r w:rsidRPr="00707195">
        <w:rPr>
          <w:rFonts w:ascii="Arial" w:hAnsi="Arial" w:cs="Arial"/>
          <w:color w:val="000000"/>
        </w:rPr>
        <w:t>ж</w:t>
      </w:r>
      <w:r w:rsidRPr="00707195">
        <w:rPr>
          <w:rFonts w:ascii="Arial" w:hAnsi="Arial" w:cs="Arial"/>
          <w:color w:val="000000"/>
          <w:spacing w:val="2"/>
        </w:rPr>
        <w:t>и</w:t>
      </w:r>
      <w:r w:rsidRPr="00707195">
        <w:rPr>
          <w:rFonts w:ascii="Arial" w:hAnsi="Arial" w:cs="Arial"/>
          <w:color w:val="000000"/>
          <w:spacing w:val="-2"/>
        </w:rPr>
        <w:t>л</w:t>
      </w:r>
      <w:r w:rsidRPr="00707195">
        <w:rPr>
          <w:rFonts w:ascii="Arial" w:hAnsi="Arial" w:cs="Arial"/>
          <w:color w:val="000000"/>
          <w:spacing w:val="1"/>
        </w:rPr>
        <w:t>о</w:t>
      </w:r>
      <w:r w:rsidRPr="00707195">
        <w:rPr>
          <w:rFonts w:ascii="Arial" w:hAnsi="Arial" w:cs="Arial"/>
          <w:color w:val="000000"/>
        </w:rPr>
        <w:t>го</w:t>
      </w:r>
      <w:r w:rsidRPr="00707195">
        <w:rPr>
          <w:rFonts w:ascii="Arial" w:hAnsi="Arial" w:cs="Arial"/>
          <w:color w:val="000000"/>
          <w:spacing w:val="10"/>
        </w:rPr>
        <w:t xml:space="preserve"> </w:t>
      </w:r>
      <w:r w:rsidRPr="00707195">
        <w:rPr>
          <w:rFonts w:ascii="Arial" w:hAnsi="Arial" w:cs="Arial"/>
          <w:color w:val="000000"/>
        </w:rPr>
        <w:t>до</w:t>
      </w:r>
      <w:r w:rsidRPr="00707195">
        <w:rPr>
          <w:rFonts w:ascii="Arial" w:hAnsi="Arial" w:cs="Arial"/>
          <w:color w:val="000000"/>
          <w:spacing w:val="-1"/>
        </w:rPr>
        <w:t>м</w:t>
      </w:r>
      <w:r w:rsidRPr="00707195">
        <w:rPr>
          <w:rFonts w:ascii="Arial" w:hAnsi="Arial" w:cs="Arial"/>
          <w:color w:val="000000"/>
        </w:rPr>
        <w:t>а,</w:t>
      </w:r>
      <w:r w:rsidRPr="00707195">
        <w:rPr>
          <w:rFonts w:ascii="Arial" w:hAnsi="Arial" w:cs="Arial"/>
          <w:color w:val="000000"/>
          <w:spacing w:val="10"/>
        </w:rPr>
        <w:t xml:space="preserve"> </w:t>
      </w:r>
      <w:r w:rsidRPr="00707195">
        <w:rPr>
          <w:rFonts w:ascii="Arial" w:hAnsi="Arial" w:cs="Arial"/>
          <w:color w:val="000000"/>
        </w:rPr>
        <w:t>за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 xml:space="preserve">нием </w:t>
      </w:r>
      <w:r w:rsidRPr="00707195">
        <w:rPr>
          <w:rFonts w:ascii="Arial" w:hAnsi="Arial" w:cs="Arial"/>
          <w:color w:val="000000"/>
          <w:spacing w:val="1"/>
        </w:rPr>
        <w:t>в</w:t>
      </w:r>
      <w:r w:rsidRPr="00707195">
        <w:rPr>
          <w:rFonts w:ascii="Arial" w:hAnsi="Arial" w:cs="Arial"/>
          <w:color w:val="000000"/>
          <w:spacing w:val="-1"/>
        </w:rPr>
        <w:t xml:space="preserve"> </w:t>
      </w:r>
      <w:r w:rsidRPr="00707195">
        <w:rPr>
          <w:rFonts w:ascii="Arial" w:hAnsi="Arial" w:cs="Arial"/>
          <w:color w:val="000000"/>
        </w:rPr>
        <w:t>безвозмез</w:t>
      </w:r>
      <w:r w:rsidRPr="00707195">
        <w:rPr>
          <w:rFonts w:ascii="Arial" w:hAnsi="Arial" w:cs="Arial"/>
          <w:color w:val="000000"/>
          <w:spacing w:val="-2"/>
        </w:rPr>
        <w:t>д</w:t>
      </w:r>
      <w:r w:rsidRPr="00707195">
        <w:rPr>
          <w:rFonts w:ascii="Arial" w:hAnsi="Arial" w:cs="Arial"/>
          <w:color w:val="000000"/>
        </w:rPr>
        <w:t xml:space="preserve">ное </w:t>
      </w:r>
      <w:r w:rsidRPr="00707195">
        <w:rPr>
          <w:rFonts w:ascii="Arial" w:hAnsi="Arial" w:cs="Arial"/>
          <w:color w:val="000000"/>
          <w:spacing w:val="-1"/>
        </w:rPr>
        <w:t>п</w:t>
      </w:r>
      <w:r w:rsidRPr="00707195">
        <w:rPr>
          <w:rFonts w:ascii="Arial" w:hAnsi="Arial" w:cs="Arial"/>
          <w:color w:val="000000"/>
        </w:rPr>
        <w:t>ол</w:t>
      </w:r>
      <w:r w:rsidRPr="00707195">
        <w:rPr>
          <w:rFonts w:ascii="Arial" w:hAnsi="Arial" w:cs="Arial"/>
          <w:color w:val="000000"/>
          <w:spacing w:val="-1"/>
        </w:rPr>
        <w:t>ь</w:t>
      </w:r>
      <w:r w:rsidRPr="00707195">
        <w:rPr>
          <w:rFonts w:ascii="Arial" w:hAnsi="Arial" w:cs="Arial"/>
          <w:color w:val="000000"/>
        </w:rPr>
        <w:t>зова</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1"/>
        </w:rPr>
        <w:t>е</w:t>
      </w:r>
      <w:r w:rsidRPr="00707195">
        <w:rPr>
          <w:rFonts w:ascii="Arial" w:hAnsi="Arial" w:cs="Arial"/>
          <w:color w:val="000000"/>
        </w:rPr>
        <w:t>;</w:t>
      </w:r>
    </w:p>
    <w:p w:rsidR="00707195" w:rsidRPr="00707195" w:rsidRDefault="00707195" w:rsidP="00707195">
      <w:pPr>
        <w:widowControl w:val="0"/>
        <w:spacing w:line="239" w:lineRule="auto"/>
        <w:ind w:right="-66"/>
        <w:jc w:val="both"/>
        <w:rPr>
          <w:rFonts w:ascii="Arial" w:hAnsi="Arial" w:cs="Arial"/>
          <w:color w:val="000000"/>
        </w:rPr>
      </w:pPr>
      <w:r w:rsidRPr="00707195">
        <w:rPr>
          <w:rFonts w:ascii="Arial" w:hAnsi="Arial" w:cs="Arial"/>
          <w:color w:val="000000"/>
          <w:spacing w:val="1"/>
        </w:rPr>
        <w:t>14</w:t>
      </w:r>
      <w:r w:rsidRPr="00707195">
        <w:rPr>
          <w:rFonts w:ascii="Arial" w:hAnsi="Arial" w:cs="Arial"/>
          <w:color w:val="000000"/>
        </w:rPr>
        <w:t>)</w:t>
      </w:r>
      <w:r w:rsidRPr="00707195">
        <w:rPr>
          <w:rFonts w:ascii="Arial" w:hAnsi="Arial" w:cs="Arial"/>
          <w:color w:val="000000"/>
          <w:spacing w:val="103"/>
        </w:rPr>
        <w:t xml:space="preserve"> </w:t>
      </w:r>
      <w:r w:rsidRPr="00707195">
        <w:rPr>
          <w:rFonts w:ascii="Arial" w:hAnsi="Arial" w:cs="Arial"/>
          <w:color w:val="000000"/>
        </w:rPr>
        <w:t>с</w:t>
      </w:r>
      <w:r w:rsidRPr="00707195">
        <w:rPr>
          <w:rFonts w:ascii="Arial" w:hAnsi="Arial" w:cs="Arial"/>
          <w:color w:val="000000"/>
          <w:spacing w:val="-1"/>
        </w:rPr>
        <w:t>о</w:t>
      </w:r>
      <w:r w:rsidRPr="00707195">
        <w:rPr>
          <w:rFonts w:ascii="Arial" w:hAnsi="Arial" w:cs="Arial"/>
          <w:color w:val="000000"/>
        </w:rPr>
        <w:t>глаше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102"/>
        </w:rPr>
        <w:t xml:space="preserve"> </w:t>
      </w:r>
      <w:r w:rsidRPr="00707195">
        <w:rPr>
          <w:rFonts w:ascii="Arial" w:hAnsi="Arial" w:cs="Arial"/>
          <w:color w:val="000000"/>
        </w:rPr>
        <w:t>об</w:t>
      </w:r>
      <w:r w:rsidRPr="00707195">
        <w:rPr>
          <w:rFonts w:ascii="Arial" w:hAnsi="Arial" w:cs="Arial"/>
          <w:color w:val="000000"/>
          <w:spacing w:val="104"/>
        </w:rPr>
        <w:t xml:space="preserve"> </w:t>
      </w:r>
      <w:r w:rsidRPr="00707195">
        <w:rPr>
          <w:rFonts w:ascii="Arial" w:hAnsi="Arial" w:cs="Arial"/>
          <w:color w:val="000000"/>
        </w:rPr>
        <w:t>изъят</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05"/>
        </w:rPr>
        <w:t xml:space="preserve"> </w:t>
      </w:r>
      <w:r w:rsidRPr="00707195">
        <w:rPr>
          <w:rFonts w:ascii="Arial" w:hAnsi="Arial" w:cs="Arial"/>
          <w:color w:val="000000"/>
        </w:rPr>
        <w:t>земельного</w:t>
      </w:r>
      <w:r w:rsidRPr="00707195">
        <w:rPr>
          <w:rFonts w:ascii="Arial" w:hAnsi="Arial" w:cs="Arial"/>
          <w:color w:val="000000"/>
          <w:spacing w:val="106"/>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105"/>
        </w:rPr>
        <w:t xml:space="preserve"> </w:t>
      </w:r>
      <w:r w:rsidRPr="00707195">
        <w:rPr>
          <w:rFonts w:ascii="Arial" w:hAnsi="Arial" w:cs="Arial"/>
          <w:color w:val="000000"/>
        </w:rPr>
        <w:t>ес</w:t>
      </w:r>
      <w:r w:rsidRPr="00707195">
        <w:rPr>
          <w:rFonts w:ascii="Arial" w:hAnsi="Arial" w:cs="Arial"/>
          <w:color w:val="000000"/>
          <w:spacing w:val="-3"/>
        </w:rPr>
        <w:t>л</w:t>
      </w:r>
      <w:r w:rsidRPr="00707195">
        <w:rPr>
          <w:rFonts w:ascii="Arial" w:hAnsi="Arial" w:cs="Arial"/>
          <w:color w:val="000000"/>
        </w:rPr>
        <w:t>и</w:t>
      </w:r>
      <w:r w:rsidRPr="00707195">
        <w:rPr>
          <w:rFonts w:ascii="Arial" w:hAnsi="Arial" w:cs="Arial"/>
          <w:color w:val="000000"/>
          <w:spacing w:val="106"/>
        </w:rPr>
        <w:t xml:space="preserve"> </w:t>
      </w:r>
      <w:r w:rsidRPr="00707195">
        <w:rPr>
          <w:rFonts w:ascii="Arial" w:hAnsi="Arial" w:cs="Arial"/>
          <w:color w:val="000000"/>
          <w:spacing w:val="-1"/>
        </w:rPr>
        <w:t>о</w:t>
      </w:r>
      <w:r w:rsidRPr="00707195">
        <w:rPr>
          <w:rFonts w:ascii="Arial" w:hAnsi="Arial" w:cs="Arial"/>
          <w:color w:val="000000"/>
        </w:rPr>
        <w:t>бращает</w:t>
      </w:r>
      <w:r w:rsidRPr="00707195">
        <w:rPr>
          <w:rFonts w:ascii="Arial" w:hAnsi="Arial" w:cs="Arial"/>
          <w:color w:val="000000"/>
          <w:spacing w:val="-1"/>
        </w:rPr>
        <w:t>с</w:t>
      </w:r>
      <w:r w:rsidRPr="00707195">
        <w:rPr>
          <w:rFonts w:ascii="Arial" w:hAnsi="Arial" w:cs="Arial"/>
          <w:color w:val="000000"/>
        </w:rPr>
        <w:t>я</w:t>
      </w:r>
      <w:r w:rsidRPr="00707195">
        <w:rPr>
          <w:rFonts w:ascii="Arial" w:hAnsi="Arial" w:cs="Arial"/>
          <w:color w:val="000000"/>
          <w:spacing w:val="104"/>
        </w:rPr>
        <w:t xml:space="preserve"> </w:t>
      </w:r>
      <w:r w:rsidRPr="00707195">
        <w:rPr>
          <w:rFonts w:ascii="Arial" w:hAnsi="Arial" w:cs="Arial"/>
          <w:color w:val="000000"/>
        </w:rPr>
        <w:t>лицо</w:t>
      </w:r>
      <w:r w:rsidRPr="00707195">
        <w:rPr>
          <w:rFonts w:ascii="Arial" w:hAnsi="Arial" w:cs="Arial"/>
          <w:color w:val="000000"/>
          <w:spacing w:val="1"/>
        </w:rPr>
        <w:t>,</w:t>
      </w:r>
      <w:r w:rsidRPr="00707195">
        <w:rPr>
          <w:rFonts w:ascii="Arial" w:hAnsi="Arial" w:cs="Arial"/>
          <w:color w:val="000000"/>
        </w:rPr>
        <w:t xml:space="preserve"> у</w:t>
      </w:r>
      <w:r w:rsidRPr="00707195">
        <w:rPr>
          <w:rFonts w:ascii="Arial" w:hAnsi="Arial" w:cs="Arial"/>
          <w:color w:val="000000"/>
          <w:spacing w:val="106"/>
        </w:rPr>
        <w:t xml:space="preserve"> </w:t>
      </w:r>
      <w:r w:rsidRPr="00707195">
        <w:rPr>
          <w:rFonts w:ascii="Arial" w:hAnsi="Arial" w:cs="Arial"/>
          <w:color w:val="000000"/>
        </w:rPr>
        <w:t>к</w:t>
      </w:r>
      <w:r w:rsidRPr="00707195">
        <w:rPr>
          <w:rFonts w:ascii="Arial" w:hAnsi="Arial" w:cs="Arial"/>
          <w:color w:val="000000"/>
          <w:spacing w:val="1"/>
        </w:rPr>
        <w:t>оторо</w:t>
      </w:r>
      <w:r w:rsidRPr="00707195">
        <w:rPr>
          <w:rFonts w:ascii="Arial" w:hAnsi="Arial" w:cs="Arial"/>
          <w:color w:val="000000"/>
        </w:rPr>
        <w:t>го</w:t>
      </w:r>
      <w:r w:rsidRPr="00707195">
        <w:rPr>
          <w:rFonts w:ascii="Arial" w:hAnsi="Arial" w:cs="Arial"/>
          <w:color w:val="000000"/>
          <w:spacing w:val="108"/>
        </w:rPr>
        <w:t xml:space="preserve"> </w:t>
      </w:r>
      <w:r w:rsidRPr="00707195">
        <w:rPr>
          <w:rFonts w:ascii="Arial" w:hAnsi="Arial" w:cs="Arial"/>
          <w:color w:val="000000"/>
        </w:rPr>
        <w:t>изъят</w:t>
      </w:r>
      <w:r w:rsidRPr="00707195">
        <w:rPr>
          <w:rFonts w:ascii="Arial" w:hAnsi="Arial" w:cs="Arial"/>
          <w:color w:val="000000"/>
          <w:spacing w:val="107"/>
        </w:rPr>
        <w:t xml:space="preserve"> </w:t>
      </w:r>
      <w:r w:rsidRPr="00707195">
        <w:rPr>
          <w:rFonts w:ascii="Arial" w:hAnsi="Arial" w:cs="Arial"/>
          <w:color w:val="000000"/>
          <w:spacing w:val="-2"/>
        </w:rPr>
        <w:t>у</w:t>
      </w:r>
      <w:r w:rsidRPr="00707195">
        <w:rPr>
          <w:rFonts w:ascii="Arial" w:hAnsi="Arial" w:cs="Arial"/>
          <w:color w:val="000000"/>
        </w:rPr>
        <w:t>част</w:t>
      </w:r>
      <w:r w:rsidRPr="00707195">
        <w:rPr>
          <w:rFonts w:ascii="Arial" w:hAnsi="Arial" w:cs="Arial"/>
          <w:color w:val="000000"/>
          <w:spacing w:val="1"/>
        </w:rPr>
        <w:t>о</w:t>
      </w:r>
      <w:r w:rsidRPr="00707195">
        <w:rPr>
          <w:rFonts w:ascii="Arial" w:hAnsi="Arial" w:cs="Arial"/>
          <w:color w:val="000000"/>
        </w:rPr>
        <w:t>к,</w:t>
      </w:r>
      <w:r w:rsidRPr="00707195">
        <w:rPr>
          <w:rFonts w:ascii="Arial" w:hAnsi="Arial" w:cs="Arial"/>
          <w:color w:val="000000"/>
          <w:spacing w:val="110"/>
        </w:rPr>
        <w:t xml:space="preserve"> </w:t>
      </w:r>
      <w:r w:rsidRPr="00707195">
        <w:rPr>
          <w:rFonts w:ascii="Arial" w:hAnsi="Arial" w:cs="Arial"/>
          <w:color w:val="000000"/>
        </w:rPr>
        <w:t>пре</w:t>
      </w:r>
      <w:r w:rsidRPr="00707195">
        <w:rPr>
          <w:rFonts w:ascii="Arial" w:hAnsi="Arial" w:cs="Arial"/>
          <w:color w:val="000000"/>
          <w:spacing w:val="-1"/>
        </w:rPr>
        <w:t>д</w:t>
      </w:r>
      <w:r w:rsidRPr="00707195">
        <w:rPr>
          <w:rFonts w:ascii="Arial" w:hAnsi="Arial" w:cs="Arial"/>
          <w:color w:val="000000"/>
          <w:spacing w:val="1"/>
        </w:rPr>
        <w:t>о</w:t>
      </w:r>
      <w:r w:rsidRPr="00707195">
        <w:rPr>
          <w:rFonts w:ascii="Arial" w:hAnsi="Arial" w:cs="Arial"/>
          <w:color w:val="000000"/>
        </w:rPr>
        <w:t>ста</w:t>
      </w:r>
      <w:r w:rsidRPr="00707195">
        <w:rPr>
          <w:rFonts w:ascii="Arial" w:hAnsi="Arial" w:cs="Arial"/>
          <w:color w:val="000000"/>
          <w:spacing w:val="-2"/>
        </w:rPr>
        <w:t>в</w:t>
      </w:r>
      <w:r w:rsidRPr="00707195">
        <w:rPr>
          <w:rFonts w:ascii="Arial" w:hAnsi="Arial" w:cs="Arial"/>
          <w:color w:val="000000"/>
        </w:rPr>
        <w:t>лен</w:t>
      </w:r>
      <w:r w:rsidRPr="00707195">
        <w:rPr>
          <w:rFonts w:ascii="Arial" w:hAnsi="Arial" w:cs="Arial"/>
          <w:color w:val="000000"/>
          <w:spacing w:val="-1"/>
        </w:rPr>
        <w:t>н</w:t>
      </w:r>
      <w:r w:rsidRPr="00707195">
        <w:rPr>
          <w:rFonts w:ascii="Arial" w:hAnsi="Arial" w:cs="Arial"/>
          <w:color w:val="000000"/>
        </w:rPr>
        <w:t>ый</w:t>
      </w:r>
      <w:r w:rsidRPr="00707195">
        <w:rPr>
          <w:rFonts w:ascii="Arial" w:hAnsi="Arial" w:cs="Arial"/>
          <w:color w:val="000000"/>
          <w:spacing w:val="110"/>
        </w:rPr>
        <w:t xml:space="preserve"> </w:t>
      </w:r>
      <w:r w:rsidRPr="00707195">
        <w:rPr>
          <w:rFonts w:ascii="Arial" w:hAnsi="Arial" w:cs="Arial"/>
          <w:color w:val="000000"/>
        </w:rPr>
        <w:t>в</w:t>
      </w:r>
      <w:r w:rsidRPr="00707195">
        <w:rPr>
          <w:rFonts w:ascii="Arial" w:hAnsi="Arial" w:cs="Arial"/>
          <w:color w:val="000000"/>
          <w:spacing w:val="107"/>
        </w:rPr>
        <w:t xml:space="preserve"> </w:t>
      </w:r>
      <w:r w:rsidRPr="00707195">
        <w:rPr>
          <w:rFonts w:ascii="Arial" w:hAnsi="Arial" w:cs="Arial"/>
          <w:color w:val="000000"/>
          <w:spacing w:val="1"/>
        </w:rPr>
        <w:t>б</w:t>
      </w:r>
      <w:r w:rsidRPr="00707195">
        <w:rPr>
          <w:rFonts w:ascii="Arial" w:hAnsi="Arial" w:cs="Arial"/>
          <w:color w:val="000000"/>
        </w:rPr>
        <w:t>ез</w:t>
      </w:r>
      <w:r w:rsidRPr="00707195">
        <w:rPr>
          <w:rFonts w:ascii="Arial" w:hAnsi="Arial" w:cs="Arial"/>
          <w:color w:val="000000"/>
          <w:spacing w:val="-2"/>
        </w:rPr>
        <w:t>в</w:t>
      </w:r>
      <w:r w:rsidRPr="00707195">
        <w:rPr>
          <w:rFonts w:ascii="Arial" w:hAnsi="Arial" w:cs="Arial"/>
          <w:color w:val="000000"/>
        </w:rPr>
        <w:t>озм</w:t>
      </w:r>
      <w:r w:rsidRPr="00707195">
        <w:rPr>
          <w:rFonts w:ascii="Arial" w:hAnsi="Arial" w:cs="Arial"/>
          <w:color w:val="000000"/>
          <w:spacing w:val="-2"/>
        </w:rPr>
        <w:t>е</w:t>
      </w:r>
      <w:r w:rsidRPr="00707195">
        <w:rPr>
          <w:rFonts w:ascii="Arial" w:hAnsi="Arial" w:cs="Arial"/>
          <w:color w:val="000000"/>
        </w:rPr>
        <w:t>здн</w:t>
      </w:r>
      <w:r w:rsidRPr="00707195">
        <w:rPr>
          <w:rFonts w:ascii="Arial" w:hAnsi="Arial" w:cs="Arial"/>
          <w:color w:val="000000"/>
          <w:spacing w:val="1"/>
        </w:rPr>
        <w:t>о</w:t>
      </w:r>
      <w:r w:rsidRPr="00707195">
        <w:rPr>
          <w:rFonts w:ascii="Arial" w:hAnsi="Arial" w:cs="Arial"/>
          <w:color w:val="000000"/>
        </w:rPr>
        <w:t>е</w:t>
      </w:r>
      <w:r w:rsidRPr="00707195">
        <w:rPr>
          <w:rFonts w:ascii="Arial" w:hAnsi="Arial" w:cs="Arial"/>
          <w:color w:val="000000"/>
          <w:spacing w:val="107"/>
        </w:rPr>
        <w:t xml:space="preserve"> </w:t>
      </w:r>
      <w:r w:rsidRPr="00707195">
        <w:rPr>
          <w:rFonts w:ascii="Arial" w:hAnsi="Arial" w:cs="Arial"/>
          <w:color w:val="000000"/>
          <w:spacing w:val="9"/>
        </w:rPr>
        <w:t>п</w:t>
      </w:r>
      <w:r w:rsidRPr="00707195">
        <w:rPr>
          <w:rFonts w:ascii="Arial" w:hAnsi="Arial" w:cs="Arial"/>
          <w:color w:val="000000"/>
          <w:spacing w:val="1"/>
        </w:rPr>
        <w:t>о</w:t>
      </w:r>
      <w:r w:rsidRPr="00707195">
        <w:rPr>
          <w:rFonts w:ascii="Arial" w:hAnsi="Arial" w:cs="Arial"/>
          <w:color w:val="000000"/>
        </w:rPr>
        <w:t>льзов</w:t>
      </w:r>
      <w:r w:rsidRPr="00707195">
        <w:rPr>
          <w:rFonts w:ascii="Arial" w:hAnsi="Arial" w:cs="Arial"/>
          <w:color w:val="000000"/>
          <w:spacing w:val="-1"/>
        </w:rPr>
        <w:t>ан</w:t>
      </w:r>
      <w:r w:rsidRPr="00707195">
        <w:rPr>
          <w:rFonts w:ascii="Arial" w:hAnsi="Arial" w:cs="Arial"/>
          <w:color w:val="000000"/>
        </w:rPr>
        <w:t>ие,</w:t>
      </w:r>
      <w:r w:rsidRPr="00707195">
        <w:rPr>
          <w:rFonts w:ascii="Arial" w:hAnsi="Arial" w:cs="Arial"/>
          <w:color w:val="000000"/>
          <w:spacing w:val="106"/>
        </w:rPr>
        <w:t xml:space="preserve"> </w:t>
      </w:r>
      <w:r w:rsidRPr="00707195">
        <w:rPr>
          <w:rFonts w:ascii="Arial" w:hAnsi="Arial" w:cs="Arial"/>
          <w:color w:val="000000"/>
        </w:rPr>
        <w:t xml:space="preserve">за </w:t>
      </w:r>
      <w:r w:rsidRPr="00707195">
        <w:rPr>
          <w:rFonts w:ascii="Arial" w:hAnsi="Arial" w:cs="Arial"/>
          <w:color w:val="000000"/>
        </w:rPr>
        <w:lastRenderedPageBreak/>
        <w:t>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нием</w:t>
      </w:r>
      <w:r w:rsidRPr="00707195">
        <w:rPr>
          <w:rFonts w:ascii="Arial" w:hAnsi="Arial" w:cs="Arial"/>
          <w:color w:val="000000"/>
          <w:spacing w:val="117"/>
        </w:rPr>
        <w:t xml:space="preserve"> </w:t>
      </w:r>
      <w:r w:rsidRPr="00707195">
        <w:rPr>
          <w:rFonts w:ascii="Arial" w:hAnsi="Arial" w:cs="Arial"/>
          <w:color w:val="000000"/>
        </w:rPr>
        <w:t>в</w:t>
      </w:r>
      <w:r w:rsidRPr="00707195">
        <w:rPr>
          <w:rFonts w:ascii="Arial" w:hAnsi="Arial" w:cs="Arial"/>
          <w:color w:val="000000"/>
          <w:spacing w:val="114"/>
        </w:rPr>
        <w:t xml:space="preserve"> </w:t>
      </w:r>
      <w:r w:rsidRPr="00707195">
        <w:rPr>
          <w:rFonts w:ascii="Arial" w:hAnsi="Arial" w:cs="Arial"/>
          <w:color w:val="000000"/>
          <w:spacing w:val="1"/>
        </w:rPr>
        <w:t>б</w:t>
      </w:r>
      <w:r w:rsidRPr="00707195">
        <w:rPr>
          <w:rFonts w:ascii="Arial" w:hAnsi="Arial" w:cs="Arial"/>
          <w:color w:val="000000"/>
        </w:rPr>
        <w:t>езвозмез</w:t>
      </w:r>
      <w:r w:rsidRPr="00707195">
        <w:rPr>
          <w:rFonts w:ascii="Arial" w:hAnsi="Arial" w:cs="Arial"/>
          <w:color w:val="000000"/>
          <w:spacing w:val="-2"/>
        </w:rPr>
        <w:t>д</w:t>
      </w:r>
      <w:r w:rsidRPr="00707195">
        <w:rPr>
          <w:rFonts w:ascii="Arial" w:hAnsi="Arial" w:cs="Arial"/>
          <w:color w:val="000000"/>
        </w:rPr>
        <w:t>ное</w:t>
      </w:r>
      <w:r w:rsidRPr="00707195">
        <w:rPr>
          <w:rFonts w:ascii="Arial" w:hAnsi="Arial" w:cs="Arial"/>
          <w:color w:val="000000"/>
          <w:spacing w:val="116"/>
        </w:rPr>
        <w:t xml:space="preserve"> </w:t>
      </w:r>
      <w:r w:rsidRPr="00707195">
        <w:rPr>
          <w:rFonts w:ascii="Arial" w:hAnsi="Arial" w:cs="Arial"/>
          <w:color w:val="000000"/>
        </w:rPr>
        <w:t>по</w:t>
      </w:r>
      <w:r w:rsidRPr="00707195">
        <w:rPr>
          <w:rFonts w:ascii="Arial" w:hAnsi="Arial" w:cs="Arial"/>
          <w:color w:val="000000"/>
          <w:spacing w:val="-1"/>
        </w:rPr>
        <w:t>л</w:t>
      </w:r>
      <w:r w:rsidRPr="00707195">
        <w:rPr>
          <w:rFonts w:ascii="Arial" w:hAnsi="Arial" w:cs="Arial"/>
          <w:color w:val="000000"/>
        </w:rPr>
        <w:t>ьзован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116"/>
        </w:rPr>
        <w:t xml:space="preserve"> </w:t>
      </w:r>
      <w:r w:rsidRPr="00707195">
        <w:rPr>
          <w:rFonts w:ascii="Arial" w:hAnsi="Arial" w:cs="Arial"/>
          <w:color w:val="000000"/>
          <w:spacing w:val="1"/>
        </w:rPr>
        <w:t>и</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117"/>
        </w:rPr>
        <w:t xml:space="preserve"> </w:t>
      </w:r>
      <w:r w:rsidRPr="00707195">
        <w:rPr>
          <w:rFonts w:ascii="Arial" w:hAnsi="Arial" w:cs="Arial"/>
          <w:color w:val="000000"/>
        </w:rPr>
        <w:t>ес</w:t>
      </w:r>
      <w:r w:rsidRPr="00707195">
        <w:rPr>
          <w:rFonts w:ascii="Arial" w:hAnsi="Arial" w:cs="Arial"/>
          <w:color w:val="000000"/>
          <w:spacing w:val="-3"/>
        </w:rPr>
        <w:t>л</w:t>
      </w:r>
      <w:r w:rsidRPr="00707195">
        <w:rPr>
          <w:rFonts w:ascii="Arial" w:hAnsi="Arial" w:cs="Arial"/>
          <w:color w:val="000000"/>
        </w:rPr>
        <w:t>и</w:t>
      </w:r>
      <w:r w:rsidRPr="00707195">
        <w:rPr>
          <w:rFonts w:ascii="Arial" w:hAnsi="Arial" w:cs="Arial"/>
          <w:color w:val="000000"/>
          <w:spacing w:val="117"/>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spacing w:val="1"/>
        </w:rPr>
        <w:t>р</w:t>
      </w:r>
      <w:r w:rsidRPr="00707195">
        <w:rPr>
          <w:rFonts w:ascii="Arial" w:hAnsi="Arial" w:cs="Arial"/>
          <w:color w:val="000000"/>
        </w:rPr>
        <w:t>ащае</w:t>
      </w:r>
      <w:r w:rsidRPr="00707195">
        <w:rPr>
          <w:rFonts w:ascii="Arial" w:hAnsi="Arial" w:cs="Arial"/>
          <w:color w:val="000000"/>
          <w:spacing w:val="-3"/>
        </w:rPr>
        <w:t>т</w:t>
      </w:r>
      <w:r w:rsidRPr="00707195">
        <w:rPr>
          <w:rFonts w:ascii="Arial" w:hAnsi="Arial" w:cs="Arial"/>
          <w:color w:val="000000"/>
        </w:rPr>
        <w:t>ся</w:t>
      </w:r>
      <w:r w:rsidRPr="00707195">
        <w:rPr>
          <w:rFonts w:ascii="Arial" w:hAnsi="Arial" w:cs="Arial"/>
          <w:color w:val="000000"/>
          <w:spacing w:val="116"/>
        </w:rPr>
        <w:t xml:space="preserve"> </w:t>
      </w:r>
      <w:r w:rsidRPr="00707195">
        <w:rPr>
          <w:rFonts w:ascii="Arial" w:hAnsi="Arial" w:cs="Arial"/>
          <w:color w:val="000000"/>
        </w:rPr>
        <w:t>л</w:t>
      </w:r>
      <w:r w:rsidRPr="00707195">
        <w:rPr>
          <w:rFonts w:ascii="Arial" w:hAnsi="Arial" w:cs="Arial"/>
          <w:color w:val="000000"/>
          <w:spacing w:val="-1"/>
        </w:rPr>
        <w:t>иц</w:t>
      </w:r>
      <w:r w:rsidRPr="00707195">
        <w:rPr>
          <w:rFonts w:ascii="Arial" w:hAnsi="Arial" w:cs="Arial"/>
          <w:color w:val="000000"/>
          <w:spacing w:val="1"/>
        </w:rPr>
        <w:t>о</w:t>
      </w:r>
      <w:r w:rsidRPr="00707195">
        <w:rPr>
          <w:rFonts w:ascii="Arial" w:hAnsi="Arial" w:cs="Arial"/>
          <w:color w:val="000000"/>
        </w:rPr>
        <w:t>,</w:t>
      </w:r>
      <w:r w:rsidRPr="00707195">
        <w:rPr>
          <w:rFonts w:ascii="Arial" w:hAnsi="Arial" w:cs="Arial"/>
          <w:color w:val="000000"/>
          <w:spacing w:val="117"/>
        </w:rPr>
        <w:t xml:space="preserve"> </w:t>
      </w:r>
      <w:r w:rsidRPr="00707195">
        <w:rPr>
          <w:rFonts w:ascii="Arial" w:hAnsi="Arial" w:cs="Arial"/>
          <w:color w:val="000000"/>
        </w:rPr>
        <w:t>у к</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орого</w:t>
      </w:r>
      <w:r w:rsidRPr="00707195">
        <w:rPr>
          <w:rFonts w:ascii="Arial" w:hAnsi="Arial" w:cs="Arial"/>
          <w:color w:val="000000"/>
          <w:spacing w:val="-9"/>
        </w:rPr>
        <w:t xml:space="preserve"> </w:t>
      </w:r>
      <w:r w:rsidRPr="00707195">
        <w:rPr>
          <w:rFonts w:ascii="Arial" w:hAnsi="Arial" w:cs="Arial"/>
          <w:color w:val="000000"/>
        </w:rPr>
        <w:t>изъят</w:t>
      </w:r>
      <w:r w:rsidRPr="00707195">
        <w:rPr>
          <w:rFonts w:ascii="Arial" w:hAnsi="Arial" w:cs="Arial"/>
          <w:color w:val="000000"/>
          <w:spacing w:val="-7"/>
        </w:rPr>
        <w:t xml:space="preserve"> </w:t>
      </w:r>
      <w:r w:rsidRPr="00707195">
        <w:rPr>
          <w:rFonts w:ascii="Arial" w:hAnsi="Arial" w:cs="Arial"/>
          <w:color w:val="000000"/>
          <w:spacing w:val="-2"/>
        </w:rPr>
        <w:t>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rPr>
        <w:t>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нный</w:t>
      </w:r>
      <w:r w:rsidRPr="00707195">
        <w:rPr>
          <w:rFonts w:ascii="Arial" w:hAnsi="Arial" w:cs="Arial"/>
          <w:color w:val="000000"/>
          <w:spacing w:val="-6"/>
        </w:rPr>
        <w:t xml:space="preserve"> </w:t>
      </w:r>
      <w:r w:rsidRPr="00707195">
        <w:rPr>
          <w:rFonts w:ascii="Arial" w:hAnsi="Arial" w:cs="Arial"/>
          <w:color w:val="000000"/>
        </w:rPr>
        <w:t>в</w:t>
      </w:r>
      <w:r w:rsidRPr="00707195">
        <w:rPr>
          <w:rFonts w:ascii="Arial" w:hAnsi="Arial" w:cs="Arial"/>
          <w:color w:val="000000"/>
          <w:spacing w:val="-10"/>
        </w:rPr>
        <w:t xml:space="preserve"> </w:t>
      </w:r>
      <w:r w:rsidRPr="00707195">
        <w:rPr>
          <w:rFonts w:ascii="Arial" w:hAnsi="Arial" w:cs="Arial"/>
          <w:color w:val="000000"/>
        </w:rPr>
        <w:t>а</w:t>
      </w:r>
      <w:r w:rsidRPr="00707195">
        <w:rPr>
          <w:rFonts w:ascii="Arial" w:hAnsi="Arial" w:cs="Arial"/>
          <w:color w:val="000000"/>
          <w:spacing w:val="-1"/>
        </w:rPr>
        <w:t>р</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ду</w:t>
      </w:r>
      <w:r w:rsidRPr="00707195">
        <w:rPr>
          <w:rFonts w:ascii="Arial" w:hAnsi="Arial" w:cs="Arial"/>
          <w:color w:val="000000"/>
          <w:spacing w:val="-10"/>
        </w:rPr>
        <w:t xml:space="preserve"> </w:t>
      </w:r>
      <w:r w:rsidRPr="00707195">
        <w:rPr>
          <w:rFonts w:ascii="Arial" w:hAnsi="Arial" w:cs="Arial"/>
          <w:color w:val="000000"/>
        </w:rPr>
        <w:t>земе</w:t>
      </w:r>
      <w:r w:rsidRPr="00707195">
        <w:rPr>
          <w:rFonts w:ascii="Arial" w:hAnsi="Arial" w:cs="Arial"/>
          <w:color w:val="000000"/>
          <w:spacing w:val="-1"/>
        </w:rPr>
        <w:t>л</w:t>
      </w:r>
      <w:r w:rsidRPr="00707195">
        <w:rPr>
          <w:rFonts w:ascii="Arial" w:hAnsi="Arial" w:cs="Arial"/>
          <w:color w:val="000000"/>
        </w:rPr>
        <w:t>ьн</w:t>
      </w:r>
      <w:r w:rsidRPr="00707195">
        <w:rPr>
          <w:rFonts w:ascii="Arial" w:hAnsi="Arial" w:cs="Arial"/>
          <w:color w:val="000000"/>
          <w:spacing w:val="1"/>
        </w:rPr>
        <w:t>ы</w:t>
      </w:r>
      <w:r w:rsidRPr="00707195">
        <w:rPr>
          <w:rFonts w:ascii="Arial" w:hAnsi="Arial" w:cs="Arial"/>
          <w:color w:val="000000"/>
        </w:rPr>
        <w:t>й</w:t>
      </w:r>
      <w:r w:rsidRPr="00707195">
        <w:rPr>
          <w:rFonts w:ascii="Arial" w:hAnsi="Arial" w:cs="Arial"/>
          <w:color w:val="000000"/>
          <w:spacing w:val="-6"/>
        </w:rPr>
        <w:t xml:space="preserve"> </w:t>
      </w:r>
      <w:r w:rsidRPr="00707195">
        <w:rPr>
          <w:rFonts w:ascii="Arial" w:hAnsi="Arial" w:cs="Arial"/>
          <w:color w:val="000000"/>
          <w:spacing w:val="-3"/>
        </w:rPr>
        <w:t>у</w:t>
      </w:r>
      <w:r w:rsidRPr="00707195">
        <w:rPr>
          <w:rFonts w:ascii="Arial" w:hAnsi="Arial" w:cs="Arial"/>
          <w:color w:val="000000"/>
        </w:rPr>
        <w:t>час</w:t>
      </w:r>
      <w:r w:rsidRPr="00707195">
        <w:rPr>
          <w:rFonts w:ascii="Arial" w:hAnsi="Arial" w:cs="Arial"/>
          <w:color w:val="000000"/>
          <w:spacing w:val="-2"/>
        </w:rPr>
        <w:t>т</w:t>
      </w:r>
      <w:r w:rsidRPr="00707195">
        <w:rPr>
          <w:rFonts w:ascii="Arial" w:hAnsi="Arial" w:cs="Arial"/>
          <w:color w:val="000000"/>
        </w:rPr>
        <w:t>ок,</w:t>
      </w:r>
      <w:r w:rsidRPr="00707195">
        <w:rPr>
          <w:rFonts w:ascii="Arial" w:hAnsi="Arial" w:cs="Arial"/>
          <w:color w:val="000000"/>
          <w:spacing w:val="-7"/>
        </w:rPr>
        <w:t xml:space="preserve"> </w:t>
      </w:r>
      <w:r w:rsidRPr="00707195">
        <w:rPr>
          <w:rFonts w:ascii="Arial" w:hAnsi="Arial" w:cs="Arial"/>
          <w:color w:val="000000"/>
        </w:rPr>
        <w:t>за</w:t>
      </w:r>
      <w:r w:rsidRPr="00707195">
        <w:rPr>
          <w:rFonts w:ascii="Arial" w:hAnsi="Arial" w:cs="Arial"/>
          <w:color w:val="000000"/>
          <w:spacing w:val="-10"/>
        </w:rPr>
        <w:t xml:space="preserve"> </w:t>
      </w:r>
      <w:r w:rsidRPr="00707195">
        <w:rPr>
          <w:rFonts w:ascii="Arial" w:hAnsi="Arial" w:cs="Arial"/>
          <w:color w:val="000000"/>
          <w:spacing w:val="-2"/>
        </w:rPr>
        <w:t>п</w:t>
      </w:r>
      <w:r w:rsidRPr="00707195">
        <w:rPr>
          <w:rFonts w:ascii="Arial" w:hAnsi="Arial" w:cs="Arial"/>
          <w:color w:val="000000"/>
        </w:rPr>
        <w:t>редоставлением</w:t>
      </w:r>
      <w:r w:rsidRPr="00707195">
        <w:rPr>
          <w:rFonts w:ascii="Arial" w:hAnsi="Arial" w:cs="Arial"/>
          <w:color w:val="000000"/>
          <w:spacing w:val="-7"/>
        </w:rPr>
        <w:t xml:space="preserve"> </w:t>
      </w:r>
      <w:r w:rsidRPr="00707195">
        <w:rPr>
          <w:rFonts w:ascii="Arial" w:hAnsi="Arial" w:cs="Arial"/>
          <w:color w:val="000000"/>
        </w:rPr>
        <w:t>в аренд</w:t>
      </w:r>
      <w:r w:rsidRPr="00707195">
        <w:rPr>
          <w:rFonts w:ascii="Arial" w:hAnsi="Arial" w:cs="Arial"/>
          <w:color w:val="000000"/>
          <w:spacing w:val="-3"/>
        </w:rPr>
        <w:t>у</w:t>
      </w:r>
      <w:r w:rsidRPr="00707195">
        <w:rPr>
          <w:rFonts w:ascii="Arial" w:hAnsi="Arial" w:cs="Arial"/>
          <w:color w:val="000000"/>
        </w:rPr>
        <w:t>;</w:t>
      </w:r>
    </w:p>
    <w:p w:rsidR="00707195" w:rsidRPr="00707195" w:rsidRDefault="00707195" w:rsidP="00707195">
      <w:pPr>
        <w:widowControl w:val="0"/>
        <w:spacing w:line="239" w:lineRule="auto"/>
        <w:ind w:right="-62"/>
        <w:jc w:val="both"/>
        <w:rPr>
          <w:rFonts w:ascii="Arial" w:hAnsi="Arial" w:cs="Arial"/>
          <w:color w:val="000000"/>
        </w:rPr>
      </w:pPr>
      <w:proofErr w:type="gramStart"/>
      <w:r w:rsidRPr="00707195">
        <w:rPr>
          <w:rFonts w:ascii="Arial" w:hAnsi="Arial" w:cs="Arial"/>
          <w:color w:val="000000"/>
          <w:spacing w:val="1"/>
        </w:rPr>
        <w:t>15</w:t>
      </w:r>
      <w:r w:rsidRPr="00707195">
        <w:rPr>
          <w:rFonts w:ascii="Arial" w:hAnsi="Arial" w:cs="Arial"/>
          <w:color w:val="000000"/>
        </w:rPr>
        <w:t>)</w:t>
      </w:r>
      <w:r w:rsidRPr="00707195">
        <w:rPr>
          <w:rFonts w:ascii="Arial" w:hAnsi="Arial" w:cs="Arial"/>
          <w:color w:val="000000"/>
          <w:spacing w:val="4"/>
        </w:rPr>
        <w:t xml:space="preserve"> </w:t>
      </w:r>
      <w:r w:rsidRPr="00707195">
        <w:rPr>
          <w:rFonts w:ascii="Arial" w:hAnsi="Arial" w:cs="Arial"/>
          <w:color w:val="000000"/>
          <w:spacing w:val="2"/>
        </w:rPr>
        <w:t>р</w:t>
      </w:r>
      <w:r w:rsidRPr="00707195">
        <w:rPr>
          <w:rFonts w:ascii="Arial" w:hAnsi="Arial" w:cs="Arial"/>
          <w:color w:val="000000"/>
        </w:rPr>
        <w:t>е</w:t>
      </w:r>
      <w:r w:rsidRPr="00707195">
        <w:rPr>
          <w:rFonts w:ascii="Arial" w:hAnsi="Arial" w:cs="Arial"/>
          <w:color w:val="000000"/>
          <w:spacing w:val="-2"/>
        </w:rPr>
        <w:t>ш</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6"/>
        </w:rPr>
        <w:t xml:space="preserve"> </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да,</w:t>
      </w:r>
      <w:r w:rsidRPr="00707195">
        <w:rPr>
          <w:rFonts w:ascii="Arial" w:hAnsi="Arial" w:cs="Arial"/>
          <w:color w:val="000000"/>
          <w:spacing w:val="6"/>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6"/>
        </w:rPr>
        <w:t xml:space="preserve"> </w:t>
      </w:r>
      <w:r w:rsidRPr="00707195">
        <w:rPr>
          <w:rFonts w:ascii="Arial" w:hAnsi="Arial" w:cs="Arial"/>
          <w:color w:val="000000"/>
          <w:spacing w:val="1"/>
        </w:rPr>
        <w:t>о</w:t>
      </w:r>
      <w:r w:rsidRPr="00707195">
        <w:rPr>
          <w:rFonts w:ascii="Arial" w:hAnsi="Arial" w:cs="Arial"/>
          <w:color w:val="000000"/>
        </w:rPr>
        <w:t>снов</w:t>
      </w:r>
      <w:r w:rsidRPr="00707195">
        <w:rPr>
          <w:rFonts w:ascii="Arial" w:hAnsi="Arial" w:cs="Arial"/>
          <w:color w:val="000000"/>
          <w:spacing w:val="-2"/>
        </w:rPr>
        <w:t>а</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7"/>
        </w:rPr>
        <w:t xml:space="preserve"> </w:t>
      </w:r>
      <w:r w:rsidRPr="00707195">
        <w:rPr>
          <w:rFonts w:ascii="Arial" w:hAnsi="Arial" w:cs="Arial"/>
          <w:color w:val="000000"/>
        </w:rPr>
        <w:t>которого</w:t>
      </w:r>
      <w:r w:rsidRPr="00707195">
        <w:rPr>
          <w:rFonts w:ascii="Arial" w:hAnsi="Arial" w:cs="Arial"/>
          <w:color w:val="000000"/>
          <w:spacing w:val="8"/>
        </w:rPr>
        <w:t xml:space="preserve"> </w:t>
      </w:r>
      <w:r w:rsidRPr="00707195">
        <w:rPr>
          <w:rFonts w:ascii="Arial" w:hAnsi="Arial" w:cs="Arial"/>
          <w:color w:val="000000"/>
        </w:rPr>
        <w:t>изъят</w:t>
      </w:r>
      <w:r w:rsidRPr="00707195">
        <w:rPr>
          <w:rFonts w:ascii="Arial" w:hAnsi="Arial" w:cs="Arial"/>
          <w:color w:val="000000"/>
          <w:spacing w:val="6"/>
        </w:rPr>
        <w:t xml:space="preserve"> </w:t>
      </w:r>
      <w:r w:rsidRPr="00707195">
        <w:rPr>
          <w:rFonts w:ascii="Arial" w:hAnsi="Arial" w:cs="Arial"/>
          <w:color w:val="000000"/>
        </w:rPr>
        <w:t>земел</w:t>
      </w:r>
      <w:r w:rsidRPr="00707195">
        <w:rPr>
          <w:rFonts w:ascii="Arial" w:hAnsi="Arial" w:cs="Arial"/>
          <w:color w:val="000000"/>
          <w:spacing w:val="-3"/>
        </w:rPr>
        <w:t>ь</w:t>
      </w:r>
      <w:r w:rsidRPr="00707195">
        <w:rPr>
          <w:rFonts w:ascii="Arial" w:hAnsi="Arial" w:cs="Arial"/>
          <w:color w:val="000000"/>
        </w:rPr>
        <w:t>ный</w:t>
      </w:r>
      <w:r w:rsidRPr="00707195">
        <w:rPr>
          <w:rFonts w:ascii="Arial" w:hAnsi="Arial" w:cs="Arial"/>
          <w:color w:val="000000"/>
          <w:spacing w:val="4"/>
        </w:rPr>
        <w:t xml:space="preserve"> </w:t>
      </w:r>
      <w:r w:rsidRPr="00707195">
        <w:rPr>
          <w:rFonts w:ascii="Arial" w:hAnsi="Arial" w:cs="Arial"/>
          <w:color w:val="000000"/>
          <w:spacing w:val="-1"/>
        </w:rPr>
        <w:t>у</w:t>
      </w:r>
      <w:r w:rsidRPr="00707195">
        <w:rPr>
          <w:rFonts w:ascii="Arial" w:hAnsi="Arial" w:cs="Arial"/>
          <w:color w:val="000000"/>
        </w:rPr>
        <w:t>часток,</w:t>
      </w:r>
      <w:r w:rsidRPr="00707195">
        <w:rPr>
          <w:rFonts w:ascii="Arial" w:hAnsi="Arial" w:cs="Arial"/>
          <w:color w:val="000000"/>
          <w:spacing w:val="7"/>
        </w:rPr>
        <w:t xml:space="preserve"> </w:t>
      </w:r>
      <w:r w:rsidRPr="00707195">
        <w:rPr>
          <w:rFonts w:ascii="Arial" w:hAnsi="Arial" w:cs="Arial"/>
          <w:color w:val="000000"/>
        </w:rPr>
        <w:t>в</w:t>
      </w:r>
      <w:r w:rsidRPr="00707195">
        <w:rPr>
          <w:rFonts w:ascii="Arial" w:hAnsi="Arial" w:cs="Arial"/>
          <w:color w:val="000000"/>
          <w:spacing w:val="6"/>
        </w:rPr>
        <w:t xml:space="preserve"> </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2"/>
        </w:rPr>
        <w:t>у</w:t>
      </w:r>
      <w:r w:rsidRPr="00707195">
        <w:rPr>
          <w:rFonts w:ascii="Arial" w:hAnsi="Arial" w:cs="Arial"/>
          <w:color w:val="000000"/>
        </w:rPr>
        <w:t>чае, если</w:t>
      </w:r>
      <w:r w:rsidRPr="00707195">
        <w:rPr>
          <w:rFonts w:ascii="Arial" w:hAnsi="Arial" w:cs="Arial"/>
          <w:color w:val="000000"/>
          <w:spacing w:val="2"/>
        </w:rPr>
        <w:t xml:space="preserve"> </w:t>
      </w:r>
      <w:r w:rsidRPr="00707195">
        <w:rPr>
          <w:rFonts w:ascii="Arial" w:hAnsi="Arial" w:cs="Arial"/>
          <w:color w:val="000000"/>
        </w:rPr>
        <w:t>обращает</w:t>
      </w:r>
      <w:r w:rsidRPr="00707195">
        <w:rPr>
          <w:rFonts w:ascii="Arial" w:hAnsi="Arial" w:cs="Arial"/>
          <w:color w:val="000000"/>
          <w:spacing w:val="-3"/>
        </w:rPr>
        <w:t>с</w:t>
      </w:r>
      <w:r w:rsidRPr="00707195">
        <w:rPr>
          <w:rFonts w:ascii="Arial" w:hAnsi="Arial" w:cs="Arial"/>
          <w:color w:val="000000"/>
        </w:rPr>
        <w:t>я</w:t>
      </w:r>
      <w:r w:rsidRPr="00707195">
        <w:rPr>
          <w:rFonts w:ascii="Arial" w:hAnsi="Arial" w:cs="Arial"/>
          <w:color w:val="000000"/>
          <w:spacing w:val="2"/>
        </w:rPr>
        <w:t xml:space="preserve"> </w:t>
      </w:r>
      <w:r w:rsidRPr="00707195">
        <w:rPr>
          <w:rFonts w:ascii="Arial" w:hAnsi="Arial" w:cs="Arial"/>
          <w:color w:val="000000"/>
        </w:rPr>
        <w:t>ли</w:t>
      </w:r>
      <w:r w:rsidRPr="00707195">
        <w:rPr>
          <w:rFonts w:ascii="Arial" w:hAnsi="Arial" w:cs="Arial"/>
          <w:color w:val="000000"/>
          <w:spacing w:val="1"/>
        </w:rPr>
        <w:t>цо</w:t>
      </w:r>
      <w:r w:rsidRPr="00707195">
        <w:rPr>
          <w:rFonts w:ascii="Arial" w:hAnsi="Arial" w:cs="Arial"/>
          <w:color w:val="000000"/>
        </w:rPr>
        <w:t>,</w:t>
      </w:r>
      <w:r w:rsidRPr="00707195">
        <w:rPr>
          <w:rFonts w:ascii="Arial" w:hAnsi="Arial" w:cs="Arial"/>
          <w:color w:val="000000"/>
          <w:spacing w:val="1"/>
        </w:rPr>
        <w:t xml:space="preserve"> </w:t>
      </w:r>
      <w:r w:rsidRPr="00707195">
        <w:rPr>
          <w:rFonts w:ascii="Arial" w:hAnsi="Arial" w:cs="Arial"/>
          <w:color w:val="000000"/>
        </w:rPr>
        <w:t>у</w:t>
      </w:r>
      <w:r w:rsidRPr="00707195">
        <w:rPr>
          <w:rFonts w:ascii="Arial" w:hAnsi="Arial" w:cs="Arial"/>
          <w:color w:val="000000"/>
          <w:spacing w:val="-1"/>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rPr>
        <w:t>тор</w:t>
      </w:r>
      <w:r w:rsidRPr="00707195">
        <w:rPr>
          <w:rFonts w:ascii="Arial" w:hAnsi="Arial" w:cs="Arial"/>
          <w:color w:val="000000"/>
          <w:spacing w:val="1"/>
        </w:rPr>
        <w:t>ого</w:t>
      </w:r>
      <w:r w:rsidRPr="00707195">
        <w:rPr>
          <w:rFonts w:ascii="Arial" w:hAnsi="Arial" w:cs="Arial"/>
          <w:color w:val="000000"/>
          <w:spacing w:val="2"/>
        </w:rPr>
        <w:t xml:space="preserve"> </w:t>
      </w:r>
      <w:r w:rsidRPr="00707195">
        <w:rPr>
          <w:rFonts w:ascii="Arial" w:hAnsi="Arial" w:cs="Arial"/>
          <w:color w:val="000000"/>
          <w:spacing w:val="1"/>
        </w:rPr>
        <w:t>и</w:t>
      </w:r>
      <w:r w:rsidRPr="00707195">
        <w:rPr>
          <w:rFonts w:ascii="Arial" w:hAnsi="Arial" w:cs="Arial"/>
          <w:color w:val="000000"/>
        </w:rPr>
        <w:t>зъят</w:t>
      </w:r>
      <w:r w:rsidRPr="00707195">
        <w:rPr>
          <w:rFonts w:ascii="Arial" w:hAnsi="Arial" w:cs="Arial"/>
          <w:color w:val="000000"/>
          <w:spacing w:val="1"/>
        </w:rPr>
        <w:t xml:space="preserve"> </w:t>
      </w:r>
      <w:r w:rsidRPr="00707195">
        <w:rPr>
          <w:rFonts w:ascii="Arial" w:hAnsi="Arial" w:cs="Arial"/>
          <w:color w:val="000000"/>
          <w:spacing w:val="-2"/>
        </w:rPr>
        <w:t>у</w:t>
      </w:r>
      <w:r w:rsidRPr="00707195">
        <w:rPr>
          <w:rFonts w:ascii="Arial" w:hAnsi="Arial" w:cs="Arial"/>
          <w:color w:val="000000"/>
        </w:rPr>
        <w:t>часток,</w:t>
      </w:r>
      <w:r w:rsidRPr="00707195">
        <w:rPr>
          <w:rFonts w:ascii="Arial" w:hAnsi="Arial" w:cs="Arial"/>
          <w:color w:val="000000"/>
          <w:spacing w:val="1"/>
        </w:rPr>
        <w:t xml:space="preserve"> п</w:t>
      </w:r>
      <w:r w:rsidRPr="00707195">
        <w:rPr>
          <w:rFonts w:ascii="Arial" w:hAnsi="Arial" w:cs="Arial"/>
          <w:color w:val="000000"/>
        </w:rPr>
        <w:t>редоста</w:t>
      </w:r>
      <w:r w:rsidRPr="00707195">
        <w:rPr>
          <w:rFonts w:ascii="Arial" w:hAnsi="Arial" w:cs="Arial"/>
          <w:color w:val="000000"/>
          <w:spacing w:val="-3"/>
        </w:rPr>
        <w:t>в</w:t>
      </w:r>
      <w:r w:rsidRPr="00707195">
        <w:rPr>
          <w:rFonts w:ascii="Arial" w:hAnsi="Arial" w:cs="Arial"/>
          <w:color w:val="000000"/>
          <w:spacing w:val="-1"/>
        </w:rPr>
        <w:t>л</w:t>
      </w:r>
      <w:r w:rsidRPr="00707195">
        <w:rPr>
          <w:rFonts w:ascii="Arial" w:hAnsi="Arial" w:cs="Arial"/>
          <w:color w:val="000000"/>
        </w:rPr>
        <w:t>енный</w:t>
      </w:r>
      <w:r w:rsidRPr="00707195">
        <w:rPr>
          <w:rFonts w:ascii="Arial" w:hAnsi="Arial" w:cs="Arial"/>
          <w:color w:val="000000"/>
          <w:spacing w:val="2"/>
        </w:rPr>
        <w:t xml:space="preserve"> </w:t>
      </w:r>
      <w:r w:rsidRPr="00707195">
        <w:rPr>
          <w:rFonts w:ascii="Arial" w:hAnsi="Arial" w:cs="Arial"/>
          <w:color w:val="000000"/>
          <w:spacing w:val="1"/>
        </w:rPr>
        <w:t>в б</w:t>
      </w:r>
      <w:r w:rsidRPr="00707195">
        <w:rPr>
          <w:rFonts w:ascii="Arial" w:hAnsi="Arial" w:cs="Arial"/>
          <w:color w:val="000000"/>
        </w:rPr>
        <w:t>езв</w:t>
      </w:r>
      <w:r w:rsidRPr="00707195">
        <w:rPr>
          <w:rFonts w:ascii="Arial" w:hAnsi="Arial" w:cs="Arial"/>
          <w:color w:val="000000"/>
          <w:spacing w:val="1"/>
        </w:rPr>
        <w:t>о</w:t>
      </w:r>
      <w:r w:rsidRPr="00707195">
        <w:rPr>
          <w:rFonts w:ascii="Arial" w:hAnsi="Arial" w:cs="Arial"/>
          <w:color w:val="000000"/>
          <w:spacing w:val="-2"/>
        </w:rPr>
        <w:t>з</w:t>
      </w:r>
      <w:r w:rsidRPr="00707195">
        <w:rPr>
          <w:rFonts w:ascii="Arial" w:hAnsi="Arial" w:cs="Arial"/>
          <w:color w:val="000000"/>
        </w:rPr>
        <w:t>ме</w:t>
      </w:r>
      <w:r w:rsidRPr="00707195">
        <w:rPr>
          <w:rFonts w:ascii="Arial" w:hAnsi="Arial" w:cs="Arial"/>
          <w:color w:val="000000"/>
          <w:spacing w:val="-2"/>
        </w:rPr>
        <w:t>з</w:t>
      </w:r>
      <w:r w:rsidRPr="00707195">
        <w:rPr>
          <w:rFonts w:ascii="Arial" w:hAnsi="Arial" w:cs="Arial"/>
          <w:color w:val="000000"/>
        </w:rPr>
        <w:t>д</w:t>
      </w:r>
      <w:r w:rsidRPr="00707195">
        <w:rPr>
          <w:rFonts w:ascii="Arial" w:hAnsi="Arial" w:cs="Arial"/>
          <w:color w:val="000000"/>
          <w:spacing w:val="-1"/>
        </w:rPr>
        <w:t>н</w:t>
      </w:r>
      <w:r w:rsidRPr="00707195">
        <w:rPr>
          <w:rFonts w:ascii="Arial" w:hAnsi="Arial" w:cs="Arial"/>
          <w:color w:val="000000"/>
        </w:rPr>
        <w:t>ое п</w:t>
      </w:r>
      <w:r w:rsidRPr="00707195">
        <w:rPr>
          <w:rFonts w:ascii="Arial" w:hAnsi="Arial" w:cs="Arial"/>
          <w:color w:val="000000"/>
          <w:spacing w:val="1"/>
        </w:rPr>
        <w:t>о</w:t>
      </w:r>
      <w:r w:rsidRPr="00707195">
        <w:rPr>
          <w:rFonts w:ascii="Arial" w:hAnsi="Arial" w:cs="Arial"/>
          <w:color w:val="000000"/>
        </w:rPr>
        <w:t>льзов</w:t>
      </w:r>
      <w:r w:rsidRPr="00707195">
        <w:rPr>
          <w:rFonts w:ascii="Arial" w:hAnsi="Arial" w:cs="Arial"/>
          <w:color w:val="000000"/>
          <w:spacing w:val="-1"/>
        </w:rPr>
        <w:t>ан</w:t>
      </w:r>
      <w:r w:rsidRPr="00707195">
        <w:rPr>
          <w:rFonts w:ascii="Arial" w:hAnsi="Arial" w:cs="Arial"/>
          <w:color w:val="000000"/>
        </w:rPr>
        <w:t>ие,</w:t>
      </w:r>
      <w:r w:rsidRPr="00707195">
        <w:rPr>
          <w:rFonts w:ascii="Arial" w:hAnsi="Arial" w:cs="Arial"/>
          <w:color w:val="000000"/>
          <w:spacing w:val="-10"/>
        </w:rPr>
        <w:t xml:space="preserve"> </w:t>
      </w:r>
      <w:r w:rsidRPr="00707195">
        <w:rPr>
          <w:rFonts w:ascii="Arial" w:hAnsi="Arial" w:cs="Arial"/>
          <w:color w:val="000000"/>
        </w:rPr>
        <w:t>за</w:t>
      </w:r>
      <w:r w:rsidRPr="00707195">
        <w:rPr>
          <w:rFonts w:ascii="Arial" w:hAnsi="Arial" w:cs="Arial"/>
          <w:color w:val="000000"/>
          <w:spacing w:val="-10"/>
        </w:rPr>
        <w:t xml:space="preserve"> </w:t>
      </w:r>
      <w:r w:rsidRPr="00707195">
        <w:rPr>
          <w:rFonts w:ascii="Arial" w:hAnsi="Arial" w:cs="Arial"/>
          <w:color w:val="000000"/>
        </w:rPr>
        <w:t>предостав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ием</w:t>
      </w:r>
      <w:r w:rsidRPr="00707195">
        <w:rPr>
          <w:rFonts w:ascii="Arial" w:hAnsi="Arial" w:cs="Arial"/>
          <w:color w:val="000000"/>
          <w:spacing w:val="-9"/>
        </w:rPr>
        <w:t xml:space="preserve"> </w:t>
      </w:r>
      <w:r w:rsidRPr="00707195">
        <w:rPr>
          <w:rFonts w:ascii="Arial" w:hAnsi="Arial" w:cs="Arial"/>
          <w:color w:val="000000"/>
        </w:rPr>
        <w:t>в</w:t>
      </w:r>
      <w:r w:rsidRPr="00707195">
        <w:rPr>
          <w:rFonts w:ascii="Arial" w:hAnsi="Arial" w:cs="Arial"/>
          <w:color w:val="000000"/>
          <w:spacing w:val="-10"/>
        </w:rPr>
        <w:t xml:space="preserve"> </w:t>
      </w:r>
      <w:r w:rsidRPr="00707195">
        <w:rPr>
          <w:rFonts w:ascii="Arial" w:hAnsi="Arial" w:cs="Arial"/>
          <w:color w:val="000000"/>
        </w:rPr>
        <w:t>безвозме</w:t>
      </w:r>
      <w:r w:rsidRPr="00707195">
        <w:rPr>
          <w:rFonts w:ascii="Arial" w:hAnsi="Arial" w:cs="Arial"/>
          <w:color w:val="000000"/>
          <w:spacing w:val="-2"/>
        </w:rPr>
        <w:t>з</w:t>
      </w:r>
      <w:r w:rsidRPr="00707195">
        <w:rPr>
          <w:rFonts w:ascii="Arial" w:hAnsi="Arial" w:cs="Arial"/>
          <w:color w:val="000000"/>
        </w:rPr>
        <w:t>д</w:t>
      </w:r>
      <w:r w:rsidRPr="00707195">
        <w:rPr>
          <w:rFonts w:ascii="Arial" w:hAnsi="Arial" w:cs="Arial"/>
          <w:color w:val="000000"/>
          <w:spacing w:val="-1"/>
        </w:rPr>
        <w:t>н</w:t>
      </w:r>
      <w:r w:rsidRPr="00707195">
        <w:rPr>
          <w:rFonts w:ascii="Arial" w:hAnsi="Arial" w:cs="Arial"/>
          <w:color w:val="000000"/>
          <w:spacing w:val="1"/>
        </w:rPr>
        <w:t>о</w:t>
      </w:r>
      <w:r w:rsidRPr="00707195">
        <w:rPr>
          <w:rFonts w:ascii="Arial" w:hAnsi="Arial" w:cs="Arial"/>
          <w:color w:val="000000"/>
        </w:rPr>
        <w:t>е</w:t>
      </w:r>
      <w:r w:rsidRPr="00707195">
        <w:rPr>
          <w:rFonts w:ascii="Arial" w:hAnsi="Arial" w:cs="Arial"/>
          <w:color w:val="000000"/>
          <w:spacing w:val="-9"/>
        </w:rPr>
        <w:t xml:space="preserve"> </w:t>
      </w:r>
      <w:r w:rsidRPr="00707195">
        <w:rPr>
          <w:rFonts w:ascii="Arial" w:hAnsi="Arial" w:cs="Arial"/>
          <w:color w:val="000000"/>
          <w:spacing w:val="-2"/>
        </w:rPr>
        <w:t>п</w:t>
      </w:r>
      <w:r w:rsidRPr="00707195">
        <w:rPr>
          <w:rFonts w:ascii="Arial" w:hAnsi="Arial" w:cs="Arial"/>
          <w:color w:val="000000"/>
        </w:rPr>
        <w:t>ользов</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9"/>
        </w:rPr>
        <w:t xml:space="preserve"> </w:t>
      </w:r>
      <w:r w:rsidRPr="00707195">
        <w:rPr>
          <w:rFonts w:ascii="Arial" w:hAnsi="Arial" w:cs="Arial"/>
          <w:color w:val="000000"/>
        </w:rPr>
        <w:t>и</w:t>
      </w:r>
      <w:r w:rsidRPr="00707195">
        <w:rPr>
          <w:rFonts w:ascii="Arial" w:hAnsi="Arial" w:cs="Arial"/>
          <w:color w:val="000000"/>
          <w:spacing w:val="-3"/>
        </w:rPr>
        <w:t>л</w:t>
      </w:r>
      <w:r w:rsidRPr="00707195">
        <w:rPr>
          <w:rFonts w:ascii="Arial" w:hAnsi="Arial" w:cs="Arial"/>
          <w:color w:val="000000"/>
        </w:rPr>
        <w:t>и</w:t>
      </w:r>
      <w:r w:rsidRPr="00707195">
        <w:rPr>
          <w:rFonts w:ascii="Arial" w:hAnsi="Arial" w:cs="Arial"/>
          <w:color w:val="000000"/>
          <w:spacing w:val="-8"/>
        </w:rPr>
        <w:t xml:space="preserve"> </w:t>
      </w:r>
      <w:r w:rsidRPr="00707195">
        <w:rPr>
          <w:rFonts w:ascii="Arial" w:hAnsi="Arial" w:cs="Arial"/>
          <w:color w:val="000000"/>
        </w:rPr>
        <w:t>если</w:t>
      </w:r>
      <w:r w:rsidRPr="00707195">
        <w:rPr>
          <w:rFonts w:ascii="Arial" w:hAnsi="Arial" w:cs="Arial"/>
          <w:color w:val="000000"/>
          <w:spacing w:val="-9"/>
        </w:rPr>
        <w:t xml:space="preserve"> </w:t>
      </w:r>
      <w:r w:rsidRPr="00707195">
        <w:rPr>
          <w:rFonts w:ascii="Arial" w:hAnsi="Arial" w:cs="Arial"/>
          <w:color w:val="000000"/>
        </w:rPr>
        <w:t>обра</w:t>
      </w:r>
      <w:r w:rsidRPr="00707195">
        <w:rPr>
          <w:rFonts w:ascii="Arial" w:hAnsi="Arial" w:cs="Arial"/>
          <w:color w:val="000000"/>
          <w:spacing w:val="-2"/>
        </w:rPr>
        <w:t>щ</w:t>
      </w:r>
      <w:r w:rsidRPr="00707195">
        <w:rPr>
          <w:rFonts w:ascii="Arial" w:hAnsi="Arial" w:cs="Arial"/>
          <w:color w:val="000000"/>
        </w:rPr>
        <w:t>ает</w:t>
      </w:r>
      <w:r w:rsidRPr="00707195">
        <w:rPr>
          <w:rFonts w:ascii="Arial" w:hAnsi="Arial" w:cs="Arial"/>
          <w:color w:val="000000"/>
          <w:spacing w:val="-2"/>
        </w:rPr>
        <w:t>с</w:t>
      </w:r>
      <w:r w:rsidRPr="00707195">
        <w:rPr>
          <w:rFonts w:ascii="Arial" w:hAnsi="Arial" w:cs="Arial"/>
          <w:color w:val="000000"/>
        </w:rPr>
        <w:t>я лицо,</w:t>
      </w:r>
      <w:r w:rsidRPr="00707195">
        <w:rPr>
          <w:rFonts w:ascii="Arial" w:hAnsi="Arial" w:cs="Arial"/>
          <w:color w:val="000000"/>
          <w:spacing w:val="147"/>
        </w:rPr>
        <w:t xml:space="preserve"> </w:t>
      </w:r>
      <w:r w:rsidRPr="00707195">
        <w:rPr>
          <w:rFonts w:ascii="Arial" w:hAnsi="Arial" w:cs="Arial"/>
          <w:color w:val="000000"/>
          <w:spacing w:val="1"/>
        </w:rPr>
        <w:t>у</w:t>
      </w:r>
      <w:r w:rsidRPr="00707195">
        <w:rPr>
          <w:rFonts w:ascii="Arial" w:hAnsi="Arial" w:cs="Arial"/>
          <w:color w:val="000000"/>
          <w:spacing w:val="144"/>
        </w:rPr>
        <w:t xml:space="preserve"> </w:t>
      </w:r>
      <w:r w:rsidRPr="00707195">
        <w:rPr>
          <w:rFonts w:ascii="Arial" w:hAnsi="Arial" w:cs="Arial"/>
          <w:color w:val="000000"/>
        </w:rPr>
        <w:t>к</w:t>
      </w:r>
      <w:r w:rsidRPr="00707195">
        <w:rPr>
          <w:rFonts w:ascii="Arial" w:hAnsi="Arial" w:cs="Arial"/>
          <w:color w:val="000000"/>
          <w:spacing w:val="1"/>
        </w:rPr>
        <w:t>ото</w:t>
      </w:r>
      <w:r w:rsidRPr="00707195">
        <w:rPr>
          <w:rFonts w:ascii="Arial" w:hAnsi="Arial" w:cs="Arial"/>
          <w:color w:val="000000"/>
        </w:rPr>
        <w:t>рого</w:t>
      </w:r>
      <w:r w:rsidRPr="00707195">
        <w:rPr>
          <w:rFonts w:ascii="Arial" w:hAnsi="Arial" w:cs="Arial"/>
          <w:color w:val="000000"/>
          <w:spacing w:val="147"/>
        </w:rPr>
        <w:t xml:space="preserve"> </w:t>
      </w:r>
      <w:r w:rsidRPr="00707195">
        <w:rPr>
          <w:rFonts w:ascii="Arial" w:hAnsi="Arial" w:cs="Arial"/>
          <w:color w:val="000000"/>
        </w:rPr>
        <w:t>изъят</w:t>
      </w:r>
      <w:r w:rsidRPr="00707195">
        <w:rPr>
          <w:rFonts w:ascii="Arial" w:hAnsi="Arial" w:cs="Arial"/>
          <w:color w:val="000000"/>
          <w:spacing w:val="148"/>
        </w:rPr>
        <w:t xml:space="preserve">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енн</w:t>
      </w:r>
      <w:r w:rsidRPr="00707195">
        <w:rPr>
          <w:rFonts w:ascii="Arial" w:hAnsi="Arial" w:cs="Arial"/>
          <w:color w:val="000000"/>
          <w:spacing w:val="-1"/>
        </w:rPr>
        <w:t>ы</w:t>
      </w:r>
      <w:r w:rsidRPr="00707195">
        <w:rPr>
          <w:rFonts w:ascii="Arial" w:hAnsi="Arial" w:cs="Arial"/>
          <w:color w:val="000000"/>
        </w:rPr>
        <w:t>й</w:t>
      </w:r>
      <w:r w:rsidRPr="00707195">
        <w:rPr>
          <w:rFonts w:ascii="Arial" w:hAnsi="Arial" w:cs="Arial"/>
          <w:color w:val="000000"/>
          <w:spacing w:val="149"/>
        </w:rPr>
        <w:t xml:space="preserve"> </w:t>
      </w:r>
      <w:r w:rsidRPr="00707195">
        <w:rPr>
          <w:rFonts w:ascii="Arial" w:hAnsi="Arial" w:cs="Arial"/>
          <w:color w:val="000000"/>
        </w:rPr>
        <w:t>в</w:t>
      </w:r>
      <w:r w:rsidRPr="00707195">
        <w:rPr>
          <w:rFonts w:ascii="Arial" w:hAnsi="Arial" w:cs="Arial"/>
          <w:color w:val="000000"/>
          <w:spacing w:val="148"/>
        </w:rPr>
        <w:t xml:space="preserve"> </w:t>
      </w:r>
      <w:r w:rsidRPr="00707195">
        <w:rPr>
          <w:rFonts w:ascii="Arial" w:hAnsi="Arial" w:cs="Arial"/>
          <w:color w:val="000000"/>
        </w:rPr>
        <w:t>аре</w:t>
      </w:r>
      <w:r w:rsidRPr="00707195">
        <w:rPr>
          <w:rFonts w:ascii="Arial" w:hAnsi="Arial" w:cs="Arial"/>
          <w:color w:val="000000"/>
          <w:spacing w:val="-1"/>
        </w:rPr>
        <w:t>н</w:t>
      </w:r>
      <w:r w:rsidRPr="00707195">
        <w:rPr>
          <w:rFonts w:ascii="Arial" w:hAnsi="Arial" w:cs="Arial"/>
          <w:color w:val="000000"/>
        </w:rPr>
        <w:t>ду</w:t>
      </w:r>
      <w:r w:rsidRPr="00707195">
        <w:rPr>
          <w:rFonts w:ascii="Arial" w:hAnsi="Arial" w:cs="Arial"/>
          <w:color w:val="000000"/>
          <w:spacing w:val="147"/>
        </w:rPr>
        <w:t xml:space="preserve"> </w:t>
      </w:r>
      <w:r w:rsidRPr="00707195">
        <w:rPr>
          <w:rFonts w:ascii="Arial" w:hAnsi="Arial" w:cs="Arial"/>
          <w:color w:val="000000"/>
        </w:rPr>
        <w:t>земе</w:t>
      </w:r>
      <w:r w:rsidRPr="00707195">
        <w:rPr>
          <w:rFonts w:ascii="Arial" w:hAnsi="Arial" w:cs="Arial"/>
          <w:color w:val="000000"/>
          <w:spacing w:val="-1"/>
        </w:rPr>
        <w:t>л</w:t>
      </w:r>
      <w:r w:rsidRPr="00707195">
        <w:rPr>
          <w:rFonts w:ascii="Arial" w:hAnsi="Arial" w:cs="Arial"/>
          <w:color w:val="000000"/>
        </w:rPr>
        <w:t>ьный</w:t>
      </w:r>
      <w:r w:rsidRPr="00707195">
        <w:rPr>
          <w:rFonts w:ascii="Arial" w:hAnsi="Arial" w:cs="Arial"/>
          <w:color w:val="000000"/>
          <w:spacing w:val="149"/>
        </w:rPr>
        <w:t xml:space="preserve"> </w:t>
      </w:r>
      <w:r w:rsidRPr="00707195">
        <w:rPr>
          <w:rFonts w:ascii="Arial" w:hAnsi="Arial" w:cs="Arial"/>
          <w:color w:val="000000"/>
          <w:spacing w:val="-2"/>
        </w:rPr>
        <w:t>у</w:t>
      </w:r>
      <w:r w:rsidRPr="00707195">
        <w:rPr>
          <w:rFonts w:ascii="Arial" w:hAnsi="Arial" w:cs="Arial"/>
          <w:color w:val="000000"/>
        </w:rPr>
        <w:t>часто</w:t>
      </w:r>
      <w:r w:rsidRPr="00707195">
        <w:rPr>
          <w:rFonts w:ascii="Arial" w:hAnsi="Arial" w:cs="Arial"/>
          <w:color w:val="000000"/>
          <w:spacing w:val="-1"/>
        </w:rPr>
        <w:t>к</w:t>
      </w:r>
      <w:r w:rsidRPr="00707195">
        <w:rPr>
          <w:rFonts w:ascii="Arial" w:hAnsi="Arial" w:cs="Arial"/>
          <w:color w:val="000000"/>
        </w:rPr>
        <w:t>,</w:t>
      </w:r>
      <w:r w:rsidRPr="00707195">
        <w:rPr>
          <w:rFonts w:ascii="Arial" w:hAnsi="Arial" w:cs="Arial"/>
          <w:color w:val="000000"/>
          <w:spacing w:val="147"/>
        </w:rPr>
        <w:t xml:space="preserve"> </w:t>
      </w:r>
      <w:r w:rsidRPr="00707195">
        <w:rPr>
          <w:rFonts w:ascii="Arial" w:hAnsi="Arial" w:cs="Arial"/>
          <w:color w:val="000000"/>
        </w:rPr>
        <w:t>за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 xml:space="preserve">нием </w:t>
      </w:r>
      <w:r w:rsidRPr="00707195">
        <w:rPr>
          <w:rFonts w:ascii="Arial" w:hAnsi="Arial" w:cs="Arial"/>
          <w:color w:val="000000"/>
          <w:spacing w:val="1"/>
        </w:rPr>
        <w:t>в</w:t>
      </w:r>
      <w:r w:rsidRPr="00707195">
        <w:rPr>
          <w:rFonts w:ascii="Arial" w:hAnsi="Arial" w:cs="Arial"/>
          <w:color w:val="000000"/>
          <w:spacing w:val="-1"/>
        </w:rPr>
        <w:t xml:space="preserve"> </w:t>
      </w:r>
      <w:r w:rsidRPr="00707195">
        <w:rPr>
          <w:rFonts w:ascii="Arial" w:hAnsi="Arial" w:cs="Arial"/>
          <w:color w:val="000000"/>
        </w:rPr>
        <w:t>ар</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д</w:t>
      </w:r>
      <w:r w:rsidRPr="00707195">
        <w:rPr>
          <w:rFonts w:ascii="Arial" w:hAnsi="Arial" w:cs="Arial"/>
          <w:color w:val="000000"/>
          <w:spacing w:val="-2"/>
        </w:rPr>
        <w:t>у</w:t>
      </w:r>
      <w:r w:rsidRPr="00707195">
        <w:rPr>
          <w:rFonts w:ascii="Arial" w:hAnsi="Arial" w:cs="Arial"/>
          <w:color w:val="000000"/>
        </w:rPr>
        <w:t>;</w:t>
      </w:r>
      <w:proofErr w:type="gramEnd"/>
    </w:p>
    <w:p w:rsidR="00707195" w:rsidRPr="00707195" w:rsidRDefault="00707195" w:rsidP="00707195">
      <w:pPr>
        <w:widowControl w:val="0"/>
        <w:spacing w:line="239" w:lineRule="auto"/>
        <w:ind w:right="-16"/>
        <w:jc w:val="both"/>
        <w:rPr>
          <w:rFonts w:ascii="Arial" w:hAnsi="Arial" w:cs="Arial"/>
          <w:color w:val="000000"/>
        </w:rPr>
      </w:pPr>
      <w:r w:rsidRPr="00707195">
        <w:rPr>
          <w:rFonts w:ascii="Arial" w:hAnsi="Arial" w:cs="Arial"/>
          <w:color w:val="000000"/>
        </w:rPr>
        <w:t>16)</w:t>
      </w:r>
      <w:r w:rsidRPr="00707195">
        <w:rPr>
          <w:rFonts w:ascii="Arial" w:hAnsi="Arial" w:cs="Arial"/>
          <w:color w:val="000000"/>
          <w:spacing w:val="81"/>
        </w:rPr>
        <w:t xml:space="preserve"> </w:t>
      </w:r>
      <w:r w:rsidRPr="00707195">
        <w:rPr>
          <w:rFonts w:ascii="Arial" w:hAnsi="Arial" w:cs="Arial"/>
          <w:color w:val="000000"/>
        </w:rPr>
        <w:t>гра</w:t>
      </w:r>
      <w:r w:rsidRPr="00707195">
        <w:rPr>
          <w:rFonts w:ascii="Arial" w:hAnsi="Arial" w:cs="Arial"/>
          <w:color w:val="000000"/>
          <w:spacing w:val="-2"/>
        </w:rPr>
        <w:t>ж</w:t>
      </w:r>
      <w:r w:rsidRPr="00707195">
        <w:rPr>
          <w:rFonts w:ascii="Arial" w:hAnsi="Arial" w:cs="Arial"/>
          <w:color w:val="000000"/>
        </w:rPr>
        <w:t>данс</w:t>
      </w:r>
      <w:r w:rsidRPr="00707195">
        <w:rPr>
          <w:rFonts w:ascii="Arial" w:hAnsi="Arial" w:cs="Arial"/>
          <w:color w:val="000000"/>
          <w:spacing w:val="-2"/>
        </w:rPr>
        <w:t>к</w:t>
      </w:r>
      <w:r w:rsidRPr="00707195">
        <w:rPr>
          <w:rFonts w:ascii="Arial" w:hAnsi="Arial" w:cs="Arial"/>
          <w:color w:val="000000"/>
          <w:spacing w:val="1"/>
        </w:rPr>
        <w:t>о</w:t>
      </w:r>
      <w:r w:rsidRPr="00707195">
        <w:rPr>
          <w:rFonts w:ascii="Arial" w:hAnsi="Arial" w:cs="Arial"/>
          <w:color w:val="000000"/>
          <w:spacing w:val="-1"/>
        </w:rPr>
        <w:t>-</w:t>
      </w:r>
      <w:r w:rsidRPr="00707195">
        <w:rPr>
          <w:rFonts w:ascii="Arial" w:hAnsi="Arial" w:cs="Arial"/>
          <w:color w:val="000000"/>
        </w:rPr>
        <w:t>пр</w:t>
      </w:r>
      <w:r w:rsidRPr="00707195">
        <w:rPr>
          <w:rFonts w:ascii="Arial" w:hAnsi="Arial" w:cs="Arial"/>
          <w:color w:val="000000"/>
          <w:spacing w:val="-1"/>
        </w:rPr>
        <w:t>а</w:t>
      </w:r>
      <w:r w:rsidRPr="00707195">
        <w:rPr>
          <w:rFonts w:ascii="Arial" w:hAnsi="Arial" w:cs="Arial"/>
          <w:color w:val="000000"/>
        </w:rPr>
        <w:t>вовые</w:t>
      </w:r>
      <w:r w:rsidRPr="00707195">
        <w:rPr>
          <w:rFonts w:ascii="Arial" w:hAnsi="Arial" w:cs="Arial"/>
          <w:color w:val="000000"/>
          <w:spacing w:val="80"/>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2"/>
        </w:rPr>
        <w:t>в</w:t>
      </w:r>
      <w:r w:rsidRPr="00707195">
        <w:rPr>
          <w:rFonts w:ascii="Arial" w:hAnsi="Arial" w:cs="Arial"/>
          <w:color w:val="000000"/>
          <w:spacing w:val="1"/>
        </w:rPr>
        <w:t>о</w:t>
      </w:r>
      <w:r w:rsidRPr="00707195">
        <w:rPr>
          <w:rFonts w:ascii="Arial" w:hAnsi="Arial" w:cs="Arial"/>
          <w:color w:val="000000"/>
        </w:rPr>
        <w:t>ры</w:t>
      </w:r>
      <w:r w:rsidRPr="00707195">
        <w:rPr>
          <w:rFonts w:ascii="Arial" w:hAnsi="Arial" w:cs="Arial"/>
          <w:color w:val="000000"/>
          <w:spacing w:val="82"/>
        </w:rPr>
        <w:t xml:space="preserve"> </w:t>
      </w:r>
      <w:r w:rsidRPr="00707195">
        <w:rPr>
          <w:rFonts w:ascii="Arial" w:hAnsi="Arial" w:cs="Arial"/>
          <w:color w:val="000000"/>
        </w:rPr>
        <w:t>на</w:t>
      </w:r>
      <w:r w:rsidRPr="00707195">
        <w:rPr>
          <w:rFonts w:ascii="Arial" w:hAnsi="Arial" w:cs="Arial"/>
          <w:color w:val="000000"/>
          <w:spacing w:val="77"/>
        </w:rPr>
        <w:t xml:space="preserve"> </w:t>
      </w:r>
      <w:r w:rsidRPr="00707195">
        <w:rPr>
          <w:rFonts w:ascii="Arial" w:hAnsi="Arial" w:cs="Arial"/>
          <w:color w:val="000000"/>
        </w:rPr>
        <w:t>ст</w:t>
      </w:r>
      <w:r w:rsidRPr="00707195">
        <w:rPr>
          <w:rFonts w:ascii="Arial" w:hAnsi="Arial" w:cs="Arial"/>
          <w:color w:val="000000"/>
          <w:spacing w:val="1"/>
        </w:rPr>
        <w:t>р</w:t>
      </w:r>
      <w:r w:rsidRPr="00707195">
        <w:rPr>
          <w:rFonts w:ascii="Arial" w:hAnsi="Arial" w:cs="Arial"/>
          <w:color w:val="000000"/>
        </w:rPr>
        <w:t>оительство</w:t>
      </w:r>
      <w:r w:rsidRPr="00707195">
        <w:rPr>
          <w:rFonts w:ascii="Arial" w:hAnsi="Arial" w:cs="Arial"/>
          <w:color w:val="000000"/>
          <w:spacing w:val="81"/>
        </w:rPr>
        <w:t xml:space="preserve"> </w:t>
      </w:r>
      <w:r w:rsidRPr="00707195">
        <w:rPr>
          <w:rFonts w:ascii="Arial" w:hAnsi="Arial" w:cs="Arial"/>
          <w:color w:val="000000"/>
          <w:spacing w:val="1"/>
        </w:rPr>
        <w:t>и</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79"/>
        </w:rPr>
        <w:t xml:space="preserve"> </w:t>
      </w:r>
      <w:r w:rsidRPr="00707195">
        <w:rPr>
          <w:rFonts w:ascii="Arial" w:hAnsi="Arial" w:cs="Arial"/>
          <w:color w:val="000000"/>
          <w:spacing w:val="1"/>
        </w:rPr>
        <w:t>р</w:t>
      </w:r>
      <w:r w:rsidRPr="00707195">
        <w:rPr>
          <w:rFonts w:ascii="Arial" w:hAnsi="Arial" w:cs="Arial"/>
          <w:color w:val="000000"/>
        </w:rPr>
        <w:t>еконс</w:t>
      </w:r>
      <w:r w:rsidRPr="00707195">
        <w:rPr>
          <w:rFonts w:ascii="Arial" w:hAnsi="Arial" w:cs="Arial"/>
          <w:color w:val="000000"/>
          <w:spacing w:val="-1"/>
        </w:rPr>
        <w:t>т</w:t>
      </w:r>
      <w:r w:rsidRPr="00707195">
        <w:rPr>
          <w:rFonts w:ascii="Arial" w:hAnsi="Arial" w:cs="Arial"/>
          <w:color w:val="000000"/>
        </w:rPr>
        <w:t>р</w:t>
      </w:r>
      <w:r w:rsidRPr="00707195">
        <w:rPr>
          <w:rFonts w:ascii="Arial" w:hAnsi="Arial" w:cs="Arial"/>
          <w:color w:val="000000"/>
          <w:spacing w:val="-2"/>
        </w:rPr>
        <w:t>у</w:t>
      </w:r>
      <w:r w:rsidRPr="00707195">
        <w:rPr>
          <w:rFonts w:ascii="Arial" w:hAnsi="Arial" w:cs="Arial"/>
          <w:color w:val="000000"/>
        </w:rPr>
        <w:t>к</w:t>
      </w:r>
      <w:r w:rsidRPr="00707195">
        <w:rPr>
          <w:rFonts w:ascii="Arial" w:hAnsi="Arial" w:cs="Arial"/>
          <w:color w:val="000000"/>
          <w:spacing w:val="1"/>
        </w:rPr>
        <w:t>ц</w:t>
      </w:r>
      <w:r w:rsidRPr="00707195">
        <w:rPr>
          <w:rFonts w:ascii="Arial" w:hAnsi="Arial" w:cs="Arial"/>
          <w:color w:val="000000"/>
        </w:rPr>
        <w:t>ию о</w:t>
      </w:r>
      <w:r w:rsidRPr="00707195">
        <w:rPr>
          <w:rFonts w:ascii="Arial" w:hAnsi="Arial" w:cs="Arial"/>
          <w:color w:val="000000"/>
          <w:spacing w:val="1"/>
        </w:rPr>
        <w:t>б</w:t>
      </w:r>
      <w:r w:rsidRPr="00707195">
        <w:rPr>
          <w:rFonts w:ascii="Arial" w:hAnsi="Arial" w:cs="Arial"/>
          <w:color w:val="000000"/>
        </w:rPr>
        <w:t>ъе</w:t>
      </w:r>
      <w:r w:rsidRPr="00707195">
        <w:rPr>
          <w:rFonts w:ascii="Arial" w:hAnsi="Arial" w:cs="Arial"/>
          <w:color w:val="000000"/>
          <w:spacing w:val="-1"/>
        </w:rPr>
        <w:t>к</w:t>
      </w:r>
      <w:r w:rsidRPr="00707195">
        <w:rPr>
          <w:rFonts w:ascii="Arial" w:hAnsi="Arial" w:cs="Arial"/>
          <w:color w:val="000000"/>
        </w:rPr>
        <w:t>тов</w:t>
      </w:r>
      <w:r w:rsidRPr="00707195">
        <w:rPr>
          <w:rFonts w:ascii="Arial" w:hAnsi="Arial" w:cs="Arial"/>
          <w:color w:val="000000"/>
          <w:spacing w:val="45"/>
        </w:rPr>
        <w:t xml:space="preserve"> </w:t>
      </w:r>
      <w:r w:rsidRPr="00707195">
        <w:rPr>
          <w:rFonts w:ascii="Arial" w:hAnsi="Arial" w:cs="Arial"/>
          <w:color w:val="000000"/>
        </w:rPr>
        <w:t>н</w:t>
      </w:r>
      <w:r w:rsidRPr="00707195">
        <w:rPr>
          <w:rFonts w:ascii="Arial" w:hAnsi="Arial" w:cs="Arial"/>
          <w:color w:val="000000"/>
          <w:spacing w:val="-1"/>
        </w:rPr>
        <w:t>е</w:t>
      </w:r>
      <w:r w:rsidRPr="00707195">
        <w:rPr>
          <w:rFonts w:ascii="Arial" w:hAnsi="Arial" w:cs="Arial"/>
          <w:color w:val="000000"/>
        </w:rPr>
        <w:t>дви</w:t>
      </w:r>
      <w:r w:rsidRPr="00707195">
        <w:rPr>
          <w:rFonts w:ascii="Arial" w:hAnsi="Arial" w:cs="Arial"/>
          <w:color w:val="000000"/>
          <w:spacing w:val="-1"/>
        </w:rPr>
        <w:t>ж</w:t>
      </w:r>
      <w:r w:rsidRPr="00707195">
        <w:rPr>
          <w:rFonts w:ascii="Arial" w:hAnsi="Arial" w:cs="Arial"/>
          <w:color w:val="000000"/>
          <w:spacing w:val="1"/>
        </w:rPr>
        <w:t>и</w:t>
      </w:r>
      <w:r w:rsidRPr="00707195">
        <w:rPr>
          <w:rFonts w:ascii="Arial" w:hAnsi="Arial" w:cs="Arial"/>
          <w:color w:val="000000"/>
        </w:rPr>
        <w:t>мости,</w:t>
      </w:r>
      <w:r w:rsidRPr="00707195">
        <w:rPr>
          <w:rFonts w:ascii="Arial" w:hAnsi="Arial" w:cs="Arial"/>
          <w:color w:val="000000"/>
          <w:spacing w:val="45"/>
        </w:rPr>
        <w:t xml:space="preserve"> </w:t>
      </w:r>
      <w:r w:rsidRPr="00707195">
        <w:rPr>
          <w:rFonts w:ascii="Arial" w:hAnsi="Arial" w:cs="Arial"/>
          <w:color w:val="000000"/>
        </w:rPr>
        <w:t>если</w:t>
      </w:r>
      <w:r w:rsidRPr="00707195">
        <w:rPr>
          <w:rFonts w:ascii="Arial" w:hAnsi="Arial" w:cs="Arial"/>
          <w:color w:val="000000"/>
          <w:spacing w:val="45"/>
        </w:rPr>
        <w:t xml:space="preserve"> </w:t>
      </w:r>
      <w:r w:rsidRPr="00707195">
        <w:rPr>
          <w:rFonts w:ascii="Arial" w:hAnsi="Arial" w:cs="Arial"/>
          <w:color w:val="000000"/>
        </w:rPr>
        <w:t>обраща</w:t>
      </w:r>
      <w:r w:rsidRPr="00707195">
        <w:rPr>
          <w:rFonts w:ascii="Arial" w:hAnsi="Arial" w:cs="Arial"/>
          <w:color w:val="000000"/>
          <w:spacing w:val="-2"/>
        </w:rPr>
        <w:t>е</w:t>
      </w:r>
      <w:r w:rsidRPr="00707195">
        <w:rPr>
          <w:rFonts w:ascii="Arial" w:hAnsi="Arial" w:cs="Arial"/>
          <w:color w:val="000000"/>
        </w:rPr>
        <w:t>тся</w:t>
      </w:r>
      <w:r w:rsidRPr="00707195">
        <w:rPr>
          <w:rFonts w:ascii="Arial" w:hAnsi="Arial" w:cs="Arial"/>
          <w:color w:val="000000"/>
          <w:spacing w:val="46"/>
        </w:rPr>
        <w:t xml:space="preserve"> </w:t>
      </w:r>
      <w:r w:rsidRPr="00707195">
        <w:rPr>
          <w:rFonts w:ascii="Arial" w:hAnsi="Arial" w:cs="Arial"/>
          <w:color w:val="000000"/>
        </w:rPr>
        <w:t>лиц</w:t>
      </w:r>
      <w:r w:rsidRPr="00707195">
        <w:rPr>
          <w:rFonts w:ascii="Arial" w:hAnsi="Arial" w:cs="Arial"/>
          <w:color w:val="000000"/>
          <w:spacing w:val="1"/>
        </w:rPr>
        <w:t>о</w:t>
      </w:r>
      <w:r w:rsidRPr="00707195">
        <w:rPr>
          <w:rFonts w:ascii="Arial" w:hAnsi="Arial" w:cs="Arial"/>
          <w:color w:val="000000"/>
        </w:rPr>
        <w:t>,</w:t>
      </w:r>
      <w:r w:rsidRPr="00707195">
        <w:rPr>
          <w:rFonts w:ascii="Arial" w:hAnsi="Arial" w:cs="Arial"/>
          <w:color w:val="000000"/>
          <w:spacing w:val="47"/>
        </w:rPr>
        <w:t xml:space="preserve"> </w:t>
      </w:r>
      <w:r w:rsidRPr="00707195">
        <w:rPr>
          <w:rFonts w:ascii="Arial" w:hAnsi="Arial" w:cs="Arial"/>
          <w:color w:val="000000"/>
        </w:rPr>
        <w:t>с</w:t>
      </w:r>
      <w:r w:rsidRPr="00707195">
        <w:rPr>
          <w:rFonts w:ascii="Arial" w:hAnsi="Arial" w:cs="Arial"/>
          <w:color w:val="000000"/>
          <w:spacing w:val="45"/>
        </w:rPr>
        <w:t xml:space="preserve"> </w:t>
      </w:r>
      <w:r w:rsidRPr="00707195">
        <w:rPr>
          <w:rFonts w:ascii="Arial" w:hAnsi="Arial" w:cs="Arial"/>
          <w:color w:val="000000"/>
        </w:rPr>
        <w:t>кото</w:t>
      </w:r>
      <w:r w:rsidRPr="00707195">
        <w:rPr>
          <w:rFonts w:ascii="Arial" w:hAnsi="Arial" w:cs="Arial"/>
          <w:color w:val="000000"/>
          <w:spacing w:val="-1"/>
        </w:rPr>
        <w:t>ры</w:t>
      </w:r>
      <w:r w:rsidRPr="00707195">
        <w:rPr>
          <w:rFonts w:ascii="Arial" w:hAnsi="Arial" w:cs="Arial"/>
          <w:color w:val="000000"/>
        </w:rPr>
        <w:t>м</w:t>
      </w:r>
      <w:r w:rsidRPr="00707195">
        <w:rPr>
          <w:rFonts w:ascii="Arial" w:hAnsi="Arial" w:cs="Arial"/>
          <w:color w:val="000000"/>
          <w:spacing w:val="47"/>
        </w:rPr>
        <w:t xml:space="preserve"> </w:t>
      </w:r>
      <w:r w:rsidRPr="00707195">
        <w:rPr>
          <w:rFonts w:ascii="Arial" w:hAnsi="Arial" w:cs="Arial"/>
          <w:color w:val="000000"/>
        </w:rPr>
        <w:t>заключен</w:t>
      </w:r>
      <w:r w:rsidRPr="00707195">
        <w:rPr>
          <w:rFonts w:ascii="Arial" w:hAnsi="Arial" w:cs="Arial"/>
          <w:color w:val="000000"/>
          <w:spacing w:val="46"/>
        </w:rPr>
        <w:t xml:space="preserve"> </w:t>
      </w:r>
      <w:r w:rsidRPr="00707195">
        <w:rPr>
          <w:rFonts w:ascii="Arial" w:hAnsi="Arial" w:cs="Arial"/>
          <w:color w:val="000000"/>
        </w:rPr>
        <w:t>договор</w:t>
      </w:r>
      <w:r w:rsidRPr="00707195">
        <w:rPr>
          <w:rFonts w:ascii="Arial" w:hAnsi="Arial" w:cs="Arial"/>
          <w:color w:val="000000"/>
          <w:spacing w:val="48"/>
        </w:rPr>
        <w:t xml:space="preserve"> </w:t>
      </w:r>
      <w:r w:rsidRPr="00707195">
        <w:rPr>
          <w:rFonts w:ascii="Arial" w:hAnsi="Arial" w:cs="Arial"/>
          <w:color w:val="000000"/>
          <w:spacing w:val="-1"/>
        </w:rPr>
        <w:t>н</w:t>
      </w:r>
      <w:r w:rsidRPr="00707195">
        <w:rPr>
          <w:rFonts w:ascii="Arial" w:hAnsi="Arial" w:cs="Arial"/>
          <w:color w:val="000000"/>
        </w:rPr>
        <w:t>а ст</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1"/>
        </w:rPr>
        <w:t>и</w:t>
      </w:r>
      <w:r w:rsidRPr="00707195">
        <w:rPr>
          <w:rFonts w:ascii="Arial" w:hAnsi="Arial" w:cs="Arial"/>
          <w:color w:val="000000"/>
        </w:rPr>
        <w:t>те</w:t>
      </w:r>
      <w:r w:rsidRPr="00707195">
        <w:rPr>
          <w:rFonts w:ascii="Arial" w:hAnsi="Arial" w:cs="Arial"/>
          <w:color w:val="000000"/>
          <w:spacing w:val="-1"/>
        </w:rPr>
        <w:t>л</w:t>
      </w:r>
      <w:r w:rsidRPr="00707195">
        <w:rPr>
          <w:rFonts w:ascii="Arial" w:hAnsi="Arial" w:cs="Arial"/>
          <w:color w:val="000000"/>
        </w:rPr>
        <w:t>ьст</w:t>
      </w:r>
      <w:r w:rsidRPr="00707195">
        <w:rPr>
          <w:rFonts w:ascii="Arial" w:hAnsi="Arial" w:cs="Arial"/>
          <w:color w:val="000000"/>
          <w:spacing w:val="-2"/>
        </w:rPr>
        <w:t>в</w:t>
      </w:r>
      <w:r w:rsidRPr="00707195">
        <w:rPr>
          <w:rFonts w:ascii="Arial" w:hAnsi="Arial" w:cs="Arial"/>
          <w:color w:val="000000"/>
        </w:rPr>
        <w:t>о</w:t>
      </w:r>
      <w:r w:rsidRPr="00707195">
        <w:rPr>
          <w:rFonts w:ascii="Arial" w:hAnsi="Arial" w:cs="Arial"/>
          <w:color w:val="000000"/>
          <w:spacing w:val="158"/>
        </w:rPr>
        <w:t xml:space="preserve"> </w:t>
      </w:r>
      <w:r w:rsidRPr="00707195">
        <w:rPr>
          <w:rFonts w:ascii="Arial" w:hAnsi="Arial" w:cs="Arial"/>
          <w:color w:val="000000"/>
          <w:spacing w:val="1"/>
        </w:rPr>
        <w:t>и</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156"/>
        </w:rPr>
        <w:t xml:space="preserve"> </w:t>
      </w:r>
      <w:r w:rsidRPr="00707195">
        <w:rPr>
          <w:rFonts w:ascii="Arial" w:hAnsi="Arial" w:cs="Arial"/>
          <w:color w:val="000000"/>
          <w:spacing w:val="1"/>
        </w:rPr>
        <w:t>р</w:t>
      </w:r>
      <w:r w:rsidRPr="00707195">
        <w:rPr>
          <w:rFonts w:ascii="Arial" w:hAnsi="Arial" w:cs="Arial"/>
          <w:color w:val="000000"/>
        </w:rPr>
        <w:t>е</w:t>
      </w:r>
      <w:r w:rsidRPr="00707195">
        <w:rPr>
          <w:rFonts w:ascii="Arial" w:hAnsi="Arial" w:cs="Arial"/>
          <w:color w:val="000000"/>
          <w:spacing w:val="-1"/>
        </w:rPr>
        <w:t>к</w:t>
      </w:r>
      <w:r w:rsidRPr="00707195">
        <w:rPr>
          <w:rFonts w:ascii="Arial" w:hAnsi="Arial" w:cs="Arial"/>
          <w:color w:val="000000"/>
        </w:rPr>
        <w:t>онстр</w:t>
      </w:r>
      <w:r w:rsidRPr="00707195">
        <w:rPr>
          <w:rFonts w:ascii="Arial" w:hAnsi="Arial" w:cs="Arial"/>
          <w:color w:val="000000"/>
          <w:spacing w:val="-1"/>
        </w:rPr>
        <w:t>у</w:t>
      </w:r>
      <w:r w:rsidRPr="00707195">
        <w:rPr>
          <w:rFonts w:ascii="Arial" w:hAnsi="Arial" w:cs="Arial"/>
          <w:color w:val="000000"/>
        </w:rPr>
        <w:t>кцию</w:t>
      </w:r>
      <w:r w:rsidRPr="00707195">
        <w:rPr>
          <w:rFonts w:ascii="Arial" w:hAnsi="Arial" w:cs="Arial"/>
          <w:color w:val="000000"/>
          <w:spacing w:val="154"/>
        </w:rPr>
        <w:t xml:space="preserve"> </w:t>
      </w:r>
      <w:r w:rsidRPr="00707195">
        <w:rPr>
          <w:rFonts w:ascii="Arial" w:hAnsi="Arial" w:cs="Arial"/>
          <w:color w:val="000000"/>
          <w:spacing w:val="1"/>
        </w:rPr>
        <w:t>о</w:t>
      </w:r>
      <w:r w:rsidRPr="00707195">
        <w:rPr>
          <w:rFonts w:ascii="Arial" w:hAnsi="Arial" w:cs="Arial"/>
          <w:color w:val="000000"/>
        </w:rPr>
        <w:t>бъектов</w:t>
      </w:r>
      <w:r w:rsidRPr="00707195">
        <w:rPr>
          <w:rFonts w:ascii="Arial" w:hAnsi="Arial" w:cs="Arial"/>
          <w:color w:val="000000"/>
          <w:spacing w:val="155"/>
        </w:rPr>
        <w:t xml:space="preserve"> </w:t>
      </w:r>
      <w:r w:rsidRPr="00707195">
        <w:rPr>
          <w:rFonts w:ascii="Arial" w:hAnsi="Arial" w:cs="Arial"/>
          <w:color w:val="000000"/>
          <w:spacing w:val="1"/>
        </w:rPr>
        <w:t>н</w:t>
      </w:r>
      <w:r w:rsidRPr="00707195">
        <w:rPr>
          <w:rFonts w:ascii="Arial" w:hAnsi="Arial" w:cs="Arial"/>
          <w:color w:val="000000"/>
        </w:rPr>
        <w:t>едви</w:t>
      </w:r>
      <w:r w:rsidRPr="00707195">
        <w:rPr>
          <w:rFonts w:ascii="Arial" w:hAnsi="Arial" w:cs="Arial"/>
          <w:color w:val="000000"/>
          <w:spacing w:val="-1"/>
        </w:rPr>
        <w:t>жи</w:t>
      </w:r>
      <w:r w:rsidRPr="00707195">
        <w:rPr>
          <w:rFonts w:ascii="Arial" w:hAnsi="Arial" w:cs="Arial"/>
          <w:color w:val="000000"/>
        </w:rPr>
        <w:t>мос</w:t>
      </w:r>
      <w:r w:rsidRPr="00707195">
        <w:rPr>
          <w:rFonts w:ascii="Arial" w:hAnsi="Arial" w:cs="Arial"/>
          <w:color w:val="000000"/>
          <w:spacing w:val="-1"/>
        </w:rPr>
        <w:t>т</w:t>
      </w:r>
      <w:r w:rsidRPr="00707195">
        <w:rPr>
          <w:rFonts w:ascii="Arial" w:hAnsi="Arial" w:cs="Arial"/>
          <w:color w:val="000000"/>
        </w:rPr>
        <w:t>и,</w:t>
      </w:r>
      <w:r w:rsidRPr="00707195">
        <w:rPr>
          <w:rFonts w:ascii="Arial" w:hAnsi="Arial" w:cs="Arial"/>
          <w:color w:val="000000"/>
          <w:spacing w:val="157"/>
        </w:rPr>
        <w:t xml:space="preserve"> </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3"/>
        </w:rPr>
        <w:t>у</w:t>
      </w:r>
      <w:r w:rsidRPr="00707195">
        <w:rPr>
          <w:rFonts w:ascii="Arial" w:hAnsi="Arial" w:cs="Arial"/>
          <w:color w:val="000000"/>
        </w:rPr>
        <w:t>ществ</w:t>
      </w:r>
      <w:r w:rsidRPr="00707195">
        <w:rPr>
          <w:rFonts w:ascii="Arial" w:hAnsi="Arial" w:cs="Arial"/>
          <w:color w:val="000000"/>
          <w:spacing w:val="-1"/>
        </w:rPr>
        <w:t>ля</w:t>
      </w:r>
      <w:r w:rsidRPr="00707195">
        <w:rPr>
          <w:rFonts w:ascii="Arial" w:hAnsi="Arial" w:cs="Arial"/>
          <w:color w:val="000000"/>
        </w:rPr>
        <w:t>емые п</w:t>
      </w:r>
      <w:r w:rsidRPr="00707195">
        <w:rPr>
          <w:rFonts w:ascii="Arial" w:hAnsi="Arial" w:cs="Arial"/>
          <w:color w:val="000000"/>
          <w:spacing w:val="1"/>
        </w:rPr>
        <w:t>о</w:t>
      </w:r>
      <w:r w:rsidRPr="00707195">
        <w:rPr>
          <w:rFonts w:ascii="Arial" w:hAnsi="Arial" w:cs="Arial"/>
          <w:color w:val="000000"/>
          <w:spacing w:val="-2"/>
        </w:rPr>
        <w:t>л</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стью</w:t>
      </w:r>
      <w:r w:rsidRPr="00707195">
        <w:rPr>
          <w:rFonts w:ascii="Arial" w:hAnsi="Arial" w:cs="Arial"/>
          <w:color w:val="000000"/>
          <w:spacing w:val="111"/>
        </w:rPr>
        <w:t xml:space="preserve"> </w:t>
      </w:r>
      <w:r w:rsidRPr="00707195">
        <w:rPr>
          <w:rFonts w:ascii="Arial" w:hAnsi="Arial" w:cs="Arial"/>
          <w:color w:val="000000"/>
        </w:rPr>
        <w:t>за</w:t>
      </w:r>
      <w:r w:rsidRPr="00707195">
        <w:rPr>
          <w:rFonts w:ascii="Arial" w:hAnsi="Arial" w:cs="Arial"/>
          <w:color w:val="000000"/>
          <w:spacing w:val="111"/>
        </w:rPr>
        <w:t xml:space="preserve"> </w:t>
      </w:r>
      <w:r w:rsidRPr="00707195">
        <w:rPr>
          <w:rFonts w:ascii="Arial" w:hAnsi="Arial" w:cs="Arial"/>
          <w:color w:val="000000"/>
          <w:spacing w:val="-1"/>
        </w:rPr>
        <w:t>с</w:t>
      </w:r>
      <w:r w:rsidRPr="00707195">
        <w:rPr>
          <w:rFonts w:ascii="Arial" w:hAnsi="Arial" w:cs="Arial"/>
          <w:color w:val="000000"/>
        </w:rPr>
        <w:t>чет</w:t>
      </w:r>
      <w:r w:rsidRPr="00707195">
        <w:rPr>
          <w:rFonts w:ascii="Arial" w:hAnsi="Arial" w:cs="Arial"/>
          <w:color w:val="000000"/>
          <w:spacing w:val="109"/>
        </w:rPr>
        <w:t xml:space="preserve"> </w:t>
      </w:r>
      <w:r w:rsidRPr="00707195">
        <w:rPr>
          <w:rFonts w:ascii="Arial" w:hAnsi="Arial" w:cs="Arial"/>
          <w:color w:val="000000"/>
          <w:spacing w:val="1"/>
        </w:rPr>
        <w:t>б</w:t>
      </w:r>
      <w:r w:rsidRPr="00707195">
        <w:rPr>
          <w:rFonts w:ascii="Arial" w:hAnsi="Arial" w:cs="Arial"/>
          <w:color w:val="000000"/>
        </w:rPr>
        <w:t>ю</w:t>
      </w:r>
      <w:r w:rsidRPr="00707195">
        <w:rPr>
          <w:rFonts w:ascii="Arial" w:hAnsi="Arial" w:cs="Arial"/>
          <w:color w:val="000000"/>
          <w:spacing w:val="1"/>
        </w:rPr>
        <w:t>д</w:t>
      </w:r>
      <w:r w:rsidRPr="00707195">
        <w:rPr>
          <w:rFonts w:ascii="Arial" w:hAnsi="Arial" w:cs="Arial"/>
          <w:color w:val="000000"/>
        </w:rPr>
        <w:t>жетных</w:t>
      </w:r>
      <w:r w:rsidRPr="00707195">
        <w:rPr>
          <w:rFonts w:ascii="Arial" w:hAnsi="Arial" w:cs="Arial"/>
          <w:color w:val="000000"/>
          <w:spacing w:val="110"/>
        </w:rPr>
        <w:t xml:space="preserve"> </w:t>
      </w:r>
      <w:r w:rsidRPr="00707195">
        <w:rPr>
          <w:rFonts w:ascii="Arial" w:hAnsi="Arial" w:cs="Arial"/>
          <w:color w:val="000000"/>
        </w:rPr>
        <w:t>сред</w:t>
      </w:r>
      <w:r w:rsidRPr="00707195">
        <w:rPr>
          <w:rFonts w:ascii="Arial" w:hAnsi="Arial" w:cs="Arial"/>
          <w:color w:val="000000"/>
          <w:spacing w:val="-1"/>
        </w:rPr>
        <w:t>с</w:t>
      </w:r>
      <w:r w:rsidRPr="00707195">
        <w:rPr>
          <w:rFonts w:ascii="Arial" w:hAnsi="Arial" w:cs="Arial"/>
          <w:color w:val="000000"/>
        </w:rPr>
        <w:t>тв,</w:t>
      </w:r>
      <w:r w:rsidRPr="00707195">
        <w:rPr>
          <w:rFonts w:ascii="Arial" w:hAnsi="Arial" w:cs="Arial"/>
          <w:color w:val="000000"/>
          <w:spacing w:val="111"/>
        </w:rPr>
        <w:t xml:space="preserve"> </w:t>
      </w:r>
      <w:r w:rsidRPr="00707195">
        <w:rPr>
          <w:rFonts w:ascii="Arial" w:hAnsi="Arial" w:cs="Arial"/>
          <w:color w:val="000000"/>
        </w:rPr>
        <w:t>за</w:t>
      </w:r>
      <w:r w:rsidRPr="00707195">
        <w:rPr>
          <w:rFonts w:ascii="Arial" w:hAnsi="Arial" w:cs="Arial"/>
          <w:color w:val="000000"/>
          <w:spacing w:val="111"/>
        </w:rPr>
        <w:t xml:space="preserve"> </w:t>
      </w:r>
      <w:r w:rsidRPr="00707195">
        <w:rPr>
          <w:rFonts w:ascii="Arial" w:hAnsi="Arial" w:cs="Arial"/>
          <w:color w:val="000000"/>
        </w:rPr>
        <w:t>предоста</w:t>
      </w:r>
      <w:r w:rsidRPr="00707195">
        <w:rPr>
          <w:rFonts w:ascii="Arial" w:hAnsi="Arial" w:cs="Arial"/>
          <w:color w:val="000000"/>
          <w:spacing w:val="4"/>
        </w:rPr>
        <w:t>в</w:t>
      </w:r>
      <w:r w:rsidRPr="00707195">
        <w:rPr>
          <w:rFonts w:ascii="Arial" w:hAnsi="Arial" w:cs="Arial"/>
          <w:color w:val="000000"/>
        </w:rPr>
        <w:t>л</w:t>
      </w:r>
      <w:r w:rsidRPr="00707195">
        <w:rPr>
          <w:rFonts w:ascii="Arial" w:hAnsi="Arial" w:cs="Arial"/>
          <w:color w:val="000000"/>
          <w:spacing w:val="-1"/>
        </w:rPr>
        <w:t>е</w:t>
      </w:r>
      <w:r w:rsidRPr="00707195">
        <w:rPr>
          <w:rFonts w:ascii="Arial" w:hAnsi="Arial" w:cs="Arial"/>
          <w:color w:val="000000"/>
        </w:rPr>
        <w:t>ни</w:t>
      </w:r>
      <w:r w:rsidRPr="00707195">
        <w:rPr>
          <w:rFonts w:ascii="Arial" w:hAnsi="Arial" w:cs="Arial"/>
          <w:color w:val="000000"/>
          <w:spacing w:val="-1"/>
        </w:rPr>
        <w:t>е</w:t>
      </w:r>
      <w:r w:rsidRPr="00707195">
        <w:rPr>
          <w:rFonts w:ascii="Arial" w:hAnsi="Arial" w:cs="Arial"/>
          <w:color w:val="000000"/>
        </w:rPr>
        <w:t>м</w:t>
      </w:r>
      <w:r w:rsidRPr="00707195">
        <w:rPr>
          <w:rFonts w:ascii="Arial" w:hAnsi="Arial" w:cs="Arial"/>
          <w:color w:val="000000"/>
          <w:spacing w:val="112"/>
        </w:rPr>
        <w:t xml:space="preserve"> </w:t>
      </w:r>
      <w:r w:rsidRPr="00707195">
        <w:rPr>
          <w:rFonts w:ascii="Arial" w:hAnsi="Arial" w:cs="Arial"/>
          <w:color w:val="000000"/>
          <w:spacing w:val="1"/>
        </w:rPr>
        <w:t>в</w:t>
      </w:r>
      <w:r w:rsidRPr="00707195">
        <w:rPr>
          <w:rFonts w:ascii="Arial" w:hAnsi="Arial" w:cs="Arial"/>
          <w:color w:val="000000"/>
          <w:spacing w:val="111"/>
        </w:rPr>
        <w:t xml:space="preserve"> </w:t>
      </w:r>
      <w:r w:rsidRPr="00707195">
        <w:rPr>
          <w:rFonts w:ascii="Arial" w:hAnsi="Arial" w:cs="Arial"/>
          <w:color w:val="000000"/>
          <w:spacing w:val="1"/>
        </w:rPr>
        <w:t>б</w:t>
      </w:r>
      <w:r w:rsidRPr="00707195">
        <w:rPr>
          <w:rFonts w:ascii="Arial" w:hAnsi="Arial" w:cs="Arial"/>
          <w:color w:val="000000"/>
        </w:rPr>
        <w:t>ез</w:t>
      </w:r>
      <w:r w:rsidRPr="00707195">
        <w:rPr>
          <w:rFonts w:ascii="Arial" w:hAnsi="Arial" w:cs="Arial"/>
          <w:color w:val="000000"/>
          <w:spacing w:val="-2"/>
        </w:rPr>
        <w:t>в</w:t>
      </w:r>
      <w:r w:rsidRPr="00707195">
        <w:rPr>
          <w:rFonts w:ascii="Arial" w:hAnsi="Arial" w:cs="Arial"/>
          <w:color w:val="000000"/>
        </w:rPr>
        <w:t>озмездное п</w:t>
      </w:r>
      <w:r w:rsidRPr="00707195">
        <w:rPr>
          <w:rFonts w:ascii="Arial" w:hAnsi="Arial" w:cs="Arial"/>
          <w:color w:val="000000"/>
          <w:spacing w:val="1"/>
        </w:rPr>
        <w:t>о</w:t>
      </w:r>
      <w:r w:rsidRPr="00707195">
        <w:rPr>
          <w:rFonts w:ascii="Arial" w:hAnsi="Arial" w:cs="Arial"/>
          <w:color w:val="000000"/>
        </w:rPr>
        <w:t>льзов</w:t>
      </w:r>
      <w:r w:rsidRPr="00707195">
        <w:rPr>
          <w:rFonts w:ascii="Arial" w:hAnsi="Arial" w:cs="Arial"/>
          <w:color w:val="000000"/>
          <w:spacing w:val="-1"/>
        </w:rPr>
        <w:t>ан</w:t>
      </w:r>
      <w:r w:rsidRPr="00707195">
        <w:rPr>
          <w:rFonts w:ascii="Arial" w:hAnsi="Arial" w:cs="Arial"/>
          <w:color w:val="000000"/>
        </w:rPr>
        <w:t>ие;</w:t>
      </w:r>
    </w:p>
    <w:p w:rsidR="00707195" w:rsidRPr="00707195" w:rsidRDefault="00707195" w:rsidP="00707195">
      <w:pPr>
        <w:widowControl w:val="0"/>
        <w:tabs>
          <w:tab w:val="left" w:pos="1674"/>
          <w:tab w:val="left" w:pos="3909"/>
          <w:tab w:val="left" w:pos="5749"/>
          <w:tab w:val="left" w:pos="7228"/>
          <w:tab w:val="left" w:pos="8957"/>
          <w:tab w:val="left" w:pos="9377"/>
        </w:tabs>
        <w:ind w:right="-10"/>
        <w:jc w:val="both"/>
        <w:rPr>
          <w:rFonts w:ascii="Arial" w:hAnsi="Arial" w:cs="Arial"/>
          <w:color w:val="000000"/>
        </w:rPr>
      </w:pPr>
      <w:bookmarkStart w:id="8" w:name="_page_38_0"/>
      <w:bookmarkEnd w:id="7"/>
      <w:r w:rsidRPr="00707195">
        <w:rPr>
          <w:rFonts w:ascii="Arial" w:hAnsi="Arial" w:cs="Arial"/>
          <w:color w:val="000000"/>
        </w:rPr>
        <w:t>17)</w:t>
      </w:r>
      <w:r w:rsidRPr="00707195">
        <w:rPr>
          <w:rFonts w:ascii="Arial" w:hAnsi="Arial" w:cs="Arial"/>
          <w:color w:val="000000"/>
          <w:spacing w:val="127"/>
        </w:rPr>
        <w:t xml:space="preserve"> </w:t>
      </w:r>
      <w:r w:rsidRPr="00707195">
        <w:rPr>
          <w:rFonts w:ascii="Arial" w:hAnsi="Arial" w:cs="Arial"/>
          <w:color w:val="000000"/>
          <w:spacing w:val="1"/>
        </w:rPr>
        <w:t>р</w:t>
      </w:r>
      <w:r w:rsidRPr="00707195">
        <w:rPr>
          <w:rFonts w:ascii="Arial" w:hAnsi="Arial" w:cs="Arial"/>
          <w:color w:val="000000"/>
        </w:rPr>
        <w:t>еше</w:t>
      </w:r>
      <w:r w:rsidRPr="00707195">
        <w:rPr>
          <w:rFonts w:ascii="Arial" w:hAnsi="Arial" w:cs="Arial"/>
          <w:color w:val="000000"/>
          <w:spacing w:val="-2"/>
        </w:rPr>
        <w:t>н</w:t>
      </w:r>
      <w:r w:rsidRPr="00707195">
        <w:rPr>
          <w:rFonts w:ascii="Arial" w:hAnsi="Arial" w:cs="Arial"/>
          <w:color w:val="000000"/>
        </w:rPr>
        <w:t>ие</w:t>
      </w:r>
      <w:r w:rsidRPr="00707195">
        <w:rPr>
          <w:rFonts w:ascii="Arial" w:hAnsi="Arial" w:cs="Arial"/>
          <w:color w:val="000000"/>
          <w:spacing w:val="128"/>
        </w:rPr>
        <w:t xml:space="preserve"> </w:t>
      </w:r>
      <w:r w:rsidRPr="00707195">
        <w:rPr>
          <w:rFonts w:ascii="Arial" w:hAnsi="Arial" w:cs="Arial"/>
          <w:color w:val="000000"/>
          <w:spacing w:val="1"/>
        </w:rPr>
        <w:t>о</w:t>
      </w:r>
      <w:r w:rsidRPr="00707195">
        <w:rPr>
          <w:rFonts w:ascii="Arial" w:hAnsi="Arial" w:cs="Arial"/>
          <w:color w:val="000000"/>
          <w:spacing w:val="129"/>
        </w:rPr>
        <w:t xml:space="preserve"> </w:t>
      </w:r>
      <w:r w:rsidRPr="00707195">
        <w:rPr>
          <w:rFonts w:ascii="Arial" w:hAnsi="Arial" w:cs="Arial"/>
          <w:color w:val="000000"/>
          <w:spacing w:val="-1"/>
        </w:rPr>
        <w:t>со</w:t>
      </w:r>
      <w:r w:rsidRPr="00707195">
        <w:rPr>
          <w:rFonts w:ascii="Arial" w:hAnsi="Arial" w:cs="Arial"/>
          <w:color w:val="000000"/>
        </w:rPr>
        <w:t>здании</w:t>
      </w:r>
      <w:r w:rsidRPr="00707195">
        <w:rPr>
          <w:rFonts w:ascii="Arial" w:hAnsi="Arial" w:cs="Arial"/>
          <w:color w:val="000000"/>
          <w:spacing w:val="128"/>
        </w:rPr>
        <w:t xml:space="preserve"> </w:t>
      </w:r>
      <w:r w:rsidRPr="00707195">
        <w:rPr>
          <w:rFonts w:ascii="Arial" w:hAnsi="Arial" w:cs="Arial"/>
          <w:color w:val="000000"/>
        </w:rPr>
        <w:t>не</w:t>
      </w:r>
      <w:r w:rsidRPr="00707195">
        <w:rPr>
          <w:rFonts w:ascii="Arial" w:hAnsi="Arial" w:cs="Arial"/>
          <w:color w:val="000000"/>
          <w:spacing w:val="-1"/>
        </w:rPr>
        <w:t>к</w:t>
      </w:r>
      <w:r w:rsidRPr="00707195">
        <w:rPr>
          <w:rFonts w:ascii="Arial" w:hAnsi="Arial" w:cs="Arial"/>
          <w:color w:val="000000"/>
        </w:rPr>
        <w:t>оммер</w:t>
      </w:r>
      <w:r w:rsidRPr="00707195">
        <w:rPr>
          <w:rFonts w:ascii="Arial" w:hAnsi="Arial" w:cs="Arial"/>
          <w:color w:val="000000"/>
          <w:spacing w:val="-1"/>
        </w:rPr>
        <w:t>ч</w:t>
      </w:r>
      <w:r w:rsidRPr="00707195">
        <w:rPr>
          <w:rFonts w:ascii="Arial" w:hAnsi="Arial" w:cs="Arial"/>
          <w:color w:val="000000"/>
        </w:rPr>
        <w:t>еской</w:t>
      </w:r>
      <w:r w:rsidRPr="00707195">
        <w:rPr>
          <w:rFonts w:ascii="Arial" w:hAnsi="Arial" w:cs="Arial"/>
          <w:color w:val="000000"/>
          <w:spacing w:val="129"/>
        </w:rPr>
        <w:t xml:space="preserve"> </w:t>
      </w:r>
      <w:r w:rsidRPr="00707195">
        <w:rPr>
          <w:rFonts w:ascii="Arial" w:hAnsi="Arial" w:cs="Arial"/>
          <w:color w:val="000000"/>
        </w:rPr>
        <w:t>орг</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spacing w:val="-2"/>
        </w:rPr>
        <w:t>з</w:t>
      </w:r>
      <w:r w:rsidRPr="00707195">
        <w:rPr>
          <w:rFonts w:ascii="Arial" w:hAnsi="Arial" w:cs="Arial"/>
          <w:color w:val="000000"/>
        </w:rPr>
        <w:t>а</w:t>
      </w:r>
      <w:r w:rsidRPr="00707195">
        <w:rPr>
          <w:rFonts w:ascii="Arial" w:hAnsi="Arial" w:cs="Arial"/>
          <w:color w:val="000000"/>
          <w:spacing w:val="-1"/>
        </w:rPr>
        <w:t>ц</w:t>
      </w:r>
      <w:r w:rsidRPr="00707195">
        <w:rPr>
          <w:rFonts w:ascii="Arial" w:hAnsi="Arial" w:cs="Arial"/>
          <w:color w:val="000000"/>
        </w:rPr>
        <w:t>и</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126"/>
        </w:rPr>
        <w:t xml:space="preserve"> </w:t>
      </w:r>
      <w:r w:rsidRPr="00707195">
        <w:rPr>
          <w:rFonts w:ascii="Arial" w:hAnsi="Arial" w:cs="Arial"/>
          <w:color w:val="000000"/>
        </w:rPr>
        <w:t>в</w:t>
      </w:r>
      <w:r w:rsidRPr="00707195">
        <w:rPr>
          <w:rFonts w:ascii="Arial" w:hAnsi="Arial" w:cs="Arial"/>
          <w:color w:val="000000"/>
          <w:spacing w:val="128"/>
        </w:rPr>
        <w:t xml:space="preserve"> </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2"/>
        </w:rPr>
        <w:t>у</w:t>
      </w:r>
      <w:r w:rsidRPr="00707195">
        <w:rPr>
          <w:rFonts w:ascii="Arial" w:hAnsi="Arial" w:cs="Arial"/>
          <w:color w:val="000000"/>
        </w:rPr>
        <w:t>чае,</w:t>
      </w:r>
      <w:r w:rsidRPr="00707195">
        <w:rPr>
          <w:rFonts w:ascii="Arial" w:hAnsi="Arial" w:cs="Arial"/>
          <w:color w:val="000000"/>
          <w:spacing w:val="128"/>
        </w:rPr>
        <w:t xml:space="preserve"> </w:t>
      </w:r>
      <w:r w:rsidRPr="00707195">
        <w:rPr>
          <w:rFonts w:ascii="Arial" w:hAnsi="Arial" w:cs="Arial"/>
          <w:color w:val="000000"/>
        </w:rPr>
        <w:t>если о</w:t>
      </w:r>
      <w:r w:rsidRPr="00707195">
        <w:rPr>
          <w:rFonts w:ascii="Arial" w:hAnsi="Arial" w:cs="Arial"/>
          <w:color w:val="000000"/>
          <w:spacing w:val="-1"/>
        </w:rPr>
        <w:t>б</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щ</w:t>
      </w:r>
      <w:r w:rsidRPr="00707195">
        <w:rPr>
          <w:rFonts w:ascii="Arial" w:hAnsi="Arial" w:cs="Arial"/>
          <w:color w:val="000000"/>
        </w:rPr>
        <w:t>ается неко</w:t>
      </w:r>
      <w:r w:rsidRPr="00707195">
        <w:rPr>
          <w:rFonts w:ascii="Arial" w:hAnsi="Arial" w:cs="Arial"/>
          <w:color w:val="000000"/>
          <w:spacing w:val="-2"/>
        </w:rPr>
        <w:t>м</w:t>
      </w:r>
      <w:r w:rsidRPr="00707195">
        <w:rPr>
          <w:rFonts w:ascii="Arial" w:hAnsi="Arial" w:cs="Arial"/>
          <w:color w:val="000000"/>
        </w:rPr>
        <w:t>мер</w:t>
      </w:r>
      <w:r w:rsidRPr="00707195">
        <w:rPr>
          <w:rFonts w:ascii="Arial" w:hAnsi="Arial" w:cs="Arial"/>
          <w:color w:val="000000"/>
          <w:spacing w:val="-1"/>
        </w:rPr>
        <w:t>ч</w:t>
      </w:r>
      <w:r w:rsidRPr="00707195">
        <w:rPr>
          <w:rFonts w:ascii="Arial" w:hAnsi="Arial" w:cs="Arial"/>
          <w:color w:val="000000"/>
        </w:rPr>
        <w:t>еск</w:t>
      </w:r>
      <w:r w:rsidRPr="00707195">
        <w:rPr>
          <w:rFonts w:ascii="Arial" w:hAnsi="Arial" w:cs="Arial"/>
          <w:color w:val="000000"/>
          <w:spacing w:val="-1"/>
        </w:rPr>
        <w:t>а</w:t>
      </w:r>
      <w:r w:rsidRPr="00707195">
        <w:rPr>
          <w:rFonts w:ascii="Arial" w:hAnsi="Arial" w:cs="Arial"/>
          <w:color w:val="000000"/>
        </w:rPr>
        <w:t xml:space="preserve">я </w:t>
      </w:r>
      <w:r w:rsidRPr="00707195">
        <w:rPr>
          <w:rFonts w:ascii="Arial" w:hAnsi="Arial" w:cs="Arial"/>
          <w:color w:val="000000"/>
          <w:spacing w:val="-1"/>
        </w:rPr>
        <w:t>о</w:t>
      </w:r>
      <w:r w:rsidRPr="00707195">
        <w:rPr>
          <w:rFonts w:ascii="Arial" w:hAnsi="Arial" w:cs="Arial"/>
          <w:color w:val="000000"/>
        </w:rPr>
        <w:t>рганизац</w:t>
      </w:r>
      <w:r w:rsidRPr="00707195">
        <w:rPr>
          <w:rFonts w:ascii="Arial" w:hAnsi="Arial" w:cs="Arial"/>
          <w:color w:val="000000"/>
          <w:spacing w:val="-1"/>
        </w:rPr>
        <w:t>и</w:t>
      </w:r>
      <w:r w:rsidRPr="00707195">
        <w:rPr>
          <w:rFonts w:ascii="Arial" w:hAnsi="Arial" w:cs="Arial"/>
          <w:color w:val="000000"/>
        </w:rPr>
        <w:t>я, со</w:t>
      </w:r>
      <w:r w:rsidRPr="00707195">
        <w:rPr>
          <w:rFonts w:ascii="Arial" w:hAnsi="Arial" w:cs="Arial"/>
          <w:color w:val="000000"/>
          <w:spacing w:val="-1"/>
        </w:rPr>
        <w:t>з</w:t>
      </w:r>
      <w:r w:rsidRPr="00707195">
        <w:rPr>
          <w:rFonts w:ascii="Arial" w:hAnsi="Arial" w:cs="Arial"/>
          <w:color w:val="000000"/>
        </w:rPr>
        <w:t>д</w:t>
      </w:r>
      <w:r w:rsidRPr="00707195">
        <w:rPr>
          <w:rFonts w:ascii="Arial" w:hAnsi="Arial" w:cs="Arial"/>
          <w:color w:val="000000"/>
          <w:spacing w:val="-1"/>
        </w:rPr>
        <w:t>а</w:t>
      </w:r>
      <w:r w:rsidRPr="00707195">
        <w:rPr>
          <w:rFonts w:ascii="Arial" w:hAnsi="Arial" w:cs="Arial"/>
          <w:color w:val="000000"/>
        </w:rPr>
        <w:t>нн</w:t>
      </w:r>
      <w:r w:rsidRPr="00707195">
        <w:rPr>
          <w:rFonts w:ascii="Arial" w:hAnsi="Arial" w:cs="Arial"/>
          <w:color w:val="000000"/>
          <w:spacing w:val="-2"/>
        </w:rPr>
        <w:t>а</w:t>
      </w:r>
      <w:r w:rsidRPr="00707195">
        <w:rPr>
          <w:rFonts w:ascii="Arial" w:hAnsi="Arial" w:cs="Arial"/>
          <w:color w:val="000000"/>
        </w:rPr>
        <w:t>я г</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ж</w:t>
      </w:r>
      <w:r w:rsidRPr="00707195">
        <w:rPr>
          <w:rFonts w:ascii="Arial" w:hAnsi="Arial" w:cs="Arial"/>
          <w:color w:val="000000"/>
        </w:rPr>
        <w:t>д</w:t>
      </w:r>
      <w:r w:rsidRPr="00707195">
        <w:rPr>
          <w:rFonts w:ascii="Arial" w:hAnsi="Arial" w:cs="Arial"/>
          <w:color w:val="000000"/>
          <w:spacing w:val="-1"/>
        </w:rPr>
        <w:t>а</w:t>
      </w:r>
      <w:r w:rsidRPr="00707195">
        <w:rPr>
          <w:rFonts w:ascii="Arial" w:hAnsi="Arial" w:cs="Arial"/>
          <w:color w:val="000000"/>
        </w:rPr>
        <w:t>на</w:t>
      </w:r>
      <w:r w:rsidRPr="00707195">
        <w:rPr>
          <w:rFonts w:ascii="Arial" w:hAnsi="Arial" w:cs="Arial"/>
          <w:color w:val="000000"/>
          <w:spacing w:val="-2"/>
        </w:rPr>
        <w:t>м</w:t>
      </w:r>
      <w:r w:rsidRPr="00707195">
        <w:rPr>
          <w:rFonts w:ascii="Arial" w:hAnsi="Arial" w:cs="Arial"/>
          <w:color w:val="000000"/>
        </w:rPr>
        <w:t>и в ц</w:t>
      </w:r>
      <w:r w:rsidRPr="00707195">
        <w:rPr>
          <w:rFonts w:ascii="Arial" w:hAnsi="Arial" w:cs="Arial"/>
          <w:color w:val="000000"/>
          <w:spacing w:val="-1"/>
        </w:rPr>
        <w:t>ел</w:t>
      </w:r>
      <w:r w:rsidRPr="00707195">
        <w:rPr>
          <w:rFonts w:ascii="Arial" w:hAnsi="Arial" w:cs="Arial"/>
          <w:color w:val="000000"/>
          <w:spacing w:val="-2"/>
        </w:rPr>
        <w:t>я</w:t>
      </w:r>
      <w:r w:rsidRPr="00707195">
        <w:rPr>
          <w:rFonts w:ascii="Arial" w:hAnsi="Arial" w:cs="Arial"/>
          <w:color w:val="000000"/>
        </w:rPr>
        <w:t>х ж</w:t>
      </w:r>
      <w:r w:rsidRPr="00707195">
        <w:rPr>
          <w:rFonts w:ascii="Arial" w:hAnsi="Arial" w:cs="Arial"/>
          <w:color w:val="000000"/>
          <w:spacing w:val="1"/>
        </w:rPr>
        <w:t>и</w:t>
      </w:r>
      <w:r w:rsidRPr="00707195">
        <w:rPr>
          <w:rFonts w:ascii="Arial" w:hAnsi="Arial" w:cs="Arial"/>
          <w:color w:val="000000"/>
        </w:rPr>
        <w:t>лищн</w:t>
      </w:r>
      <w:r w:rsidRPr="00707195">
        <w:rPr>
          <w:rFonts w:ascii="Arial" w:hAnsi="Arial" w:cs="Arial"/>
          <w:color w:val="000000"/>
          <w:spacing w:val="1"/>
        </w:rPr>
        <w:t>о</w:t>
      </w:r>
      <w:r w:rsidRPr="00707195">
        <w:rPr>
          <w:rFonts w:ascii="Arial" w:hAnsi="Arial" w:cs="Arial"/>
          <w:color w:val="000000"/>
        </w:rPr>
        <w:t>го</w:t>
      </w:r>
      <w:r w:rsidRPr="00707195">
        <w:rPr>
          <w:rFonts w:ascii="Arial" w:hAnsi="Arial" w:cs="Arial"/>
          <w:color w:val="000000"/>
          <w:spacing w:val="-1"/>
        </w:rPr>
        <w:t xml:space="preserve"> </w:t>
      </w:r>
      <w:r w:rsidRPr="00707195">
        <w:rPr>
          <w:rFonts w:ascii="Arial" w:hAnsi="Arial" w:cs="Arial"/>
          <w:color w:val="000000"/>
        </w:rPr>
        <w:t>ст</w:t>
      </w:r>
      <w:r w:rsidRPr="00707195">
        <w:rPr>
          <w:rFonts w:ascii="Arial" w:hAnsi="Arial" w:cs="Arial"/>
          <w:color w:val="000000"/>
          <w:spacing w:val="-2"/>
        </w:rPr>
        <w:t>р</w:t>
      </w:r>
      <w:r w:rsidRPr="00707195">
        <w:rPr>
          <w:rFonts w:ascii="Arial" w:hAnsi="Arial" w:cs="Arial"/>
          <w:color w:val="000000"/>
        </w:rPr>
        <w:t>ои</w:t>
      </w:r>
      <w:r w:rsidRPr="00707195">
        <w:rPr>
          <w:rFonts w:ascii="Arial" w:hAnsi="Arial" w:cs="Arial"/>
          <w:color w:val="000000"/>
          <w:spacing w:val="-1"/>
        </w:rPr>
        <w:t>тел</w:t>
      </w:r>
      <w:r w:rsidRPr="00707195">
        <w:rPr>
          <w:rFonts w:ascii="Arial" w:hAnsi="Arial" w:cs="Arial"/>
          <w:color w:val="000000"/>
        </w:rPr>
        <w:t>ьства</w:t>
      </w:r>
      <w:r w:rsidRPr="00707195">
        <w:rPr>
          <w:rFonts w:ascii="Arial" w:hAnsi="Arial" w:cs="Arial"/>
          <w:color w:val="000000"/>
          <w:spacing w:val="-1"/>
        </w:rPr>
        <w:t xml:space="preserve"> </w:t>
      </w:r>
      <w:r w:rsidRPr="00707195">
        <w:rPr>
          <w:rFonts w:ascii="Arial" w:hAnsi="Arial" w:cs="Arial"/>
          <w:color w:val="000000"/>
        </w:rPr>
        <w:t>за</w:t>
      </w:r>
      <w:r w:rsidRPr="00707195">
        <w:rPr>
          <w:rFonts w:ascii="Arial" w:hAnsi="Arial" w:cs="Arial"/>
          <w:color w:val="000000"/>
          <w:spacing w:val="-1"/>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доста</w:t>
      </w:r>
      <w:r w:rsidRPr="00707195">
        <w:rPr>
          <w:rFonts w:ascii="Arial" w:hAnsi="Arial" w:cs="Arial"/>
          <w:color w:val="000000"/>
          <w:spacing w:val="-4"/>
        </w:rPr>
        <w:t>в</w:t>
      </w:r>
      <w:r w:rsidRPr="00707195">
        <w:rPr>
          <w:rFonts w:ascii="Arial" w:hAnsi="Arial" w:cs="Arial"/>
          <w:color w:val="000000"/>
        </w:rPr>
        <w:t>лен</w:t>
      </w:r>
      <w:r w:rsidRPr="00707195">
        <w:rPr>
          <w:rFonts w:ascii="Arial" w:hAnsi="Arial" w:cs="Arial"/>
          <w:color w:val="000000"/>
          <w:spacing w:val="1"/>
        </w:rPr>
        <w:t>и</w:t>
      </w:r>
      <w:r w:rsidRPr="00707195">
        <w:rPr>
          <w:rFonts w:ascii="Arial" w:hAnsi="Arial" w:cs="Arial"/>
          <w:color w:val="000000"/>
        </w:rPr>
        <w:t xml:space="preserve">ем </w:t>
      </w:r>
      <w:r w:rsidRPr="00707195">
        <w:rPr>
          <w:rFonts w:ascii="Arial" w:hAnsi="Arial" w:cs="Arial"/>
          <w:color w:val="000000"/>
          <w:spacing w:val="1"/>
        </w:rPr>
        <w:t>в</w:t>
      </w:r>
      <w:r w:rsidRPr="00707195">
        <w:rPr>
          <w:rFonts w:ascii="Arial" w:hAnsi="Arial" w:cs="Arial"/>
          <w:color w:val="000000"/>
          <w:spacing w:val="-3"/>
        </w:rPr>
        <w:t xml:space="preserve"> </w:t>
      </w:r>
      <w:r w:rsidRPr="00707195">
        <w:rPr>
          <w:rFonts w:ascii="Arial" w:hAnsi="Arial" w:cs="Arial"/>
          <w:color w:val="000000"/>
        </w:rPr>
        <w:t>безвоз</w:t>
      </w:r>
      <w:r w:rsidRPr="00707195">
        <w:rPr>
          <w:rFonts w:ascii="Arial" w:hAnsi="Arial" w:cs="Arial"/>
          <w:color w:val="000000"/>
          <w:spacing w:val="-1"/>
        </w:rPr>
        <w:t>м</w:t>
      </w:r>
      <w:r w:rsidRPr="00707195">
        <w:rPr>
          <w:rFonts w:ascii="Arial" w:hAnsi="Arial" w:cs="Arial"/>
          <w:color w:val="000000"/>
        </w:rPr>
        <w:t>ез</w:t>
      </w:r>
      <w:r w:rsidRPr="00707195">
        <w:rPr>
          <w:rFonts w:ascii="Arial" w:hAnsi="Arial" w:cs="Arial"/>
          <w:color w:val="000000"/>
          <w:spacing w:val="-1"/>
        </w:rPr>
        <w:t>д</w:t>
      </w:r>
      <w:r w:rsidRPr="00707195">
        <w:rPr>
          <w:rFonts w:ascii="Arial" w:hAnsi="Arial" w:cs="Arial"/>
          <w:color w:val="000000"/>
        </w:rPr>
        <w:t>ное</w:t>
      </w:r>
      <w:r w:rsidRPr="00707195">
        <w:rPr>
          <w:rFonts w:ascii="Arial" w:hAnsi="Arial" w:cs="Arial"/>
          <w:color w:val="000000"/>
          <w:spacing w:val="-2"/>
        </w:rPr>
        <w:t xml:space="preserve"> </w:t>
      </w:r>
      <w:r w:rsidRPr="00707195">
        <w:rPr>
          <w:rFonts w:ascii="Arial" w:hAnsi="Arial" w:cs="Arial"/>
          <w:color w:val="000000"/>
        </w:rPr>
        <w:t>поль</w:t>
      </w:r>
      <w:r w:rsidRPr="00707195">
        <w:rPr>
          <w:rFonts w:ascii="Arial" w:hAnsi="Arial" w:cs="Arial"/>
          <w:color w:val="000000"/>
          <w:spacing w:val="-2"/>
        </w:rPr>
        <w:t>з</w:t>
      </w:r>
      <w:r w:rsidRPr="00707195">
        <w:rPr>
          <w:rFonts w:ascii="Arial" w:hAnsi="Arial" w:cs="Arial"/>
          <w:color w:val="000000"/>
        </w:rPr>
        <w:t>ова</w:t>
      </w:r>
      <w:r w:rsidRPr="00707195">
        <w:rPr>
          <w:rFonts w:ascii="Arial" w:hAnsi="Arial" w:cs="Arial"/>
          <w:color w:val="000000"/>
          <w:spacing w:val="-2"/>
        </w:rPr>
        <w:t>н</w:t>
      </w:r>
      <w:r w:rsidRPr="00707195">
        <w:rPr>
          <w:rFonts w:ascii="Arial" w:hAnsi="Arial" w:cs="Arial"/>
          <w:color w:val="000000"/>
        </w:rPr>
        <w:t>и</w:t>
      </w:r>
      <w:r w:rsidRPr="00707195">
        <w:rPr>
          <w:rFonts w:ascii="Arial" w:hAnsi="Arial" w:cs="Arial"/>
          <w:color w:val="000000"/>
          <w:spacing w:val="-1"/>
        </w:rPr>
        <w:t>е</w:t>
      </w:r>
      <w:r w:rsidRPr="00707195">
        <w:rPr>
          <w:rFonts w:ascii="Arial" w:hAnsi="Arial" w:cs="Arial"/>
          <w:color w:val="000000"/>
        </w:rPr>
        <w:t>;</w:t>
      </w:r>
    </w:p>
    <w:p w:rsidR="00707195" w:rsidRPr="00707195" w:rsidRDefault="00707195" w:rsidP="00707195">
      <w:pPr>
        <w:widowControl w:val="0"/>
        <w:tabs>
          <w:tab w:val="left" w:pos="1851"/>
          <w:tab w:val="left" w:pos="3199"/>
          <w:tab w:val="left" w:pos="5235"/>
          <w:tab w:val="left" w:pos="6861"/>
          <w:tab w:val="left" w:pos="8413"/>
          <w:tab w:val="left" w:pos="9829"/>
        </w:tabs>
        <w:spacing w:line="239" w:lineRule="auto"/>
        <w:ind w:right="-17"/>
        <w:jc w:val="both"/>
        <w:rPr>
          <w:rFonts w:ascii="Arial" w:hAnsi="Arial" w:cs="Arial"/>
          <w:color w:val="000000"/>
        </w:rPr>
      </w:pPr>
      <w:r w:rsidRPr="00707195">
        <w:rPr>
          <w:rFonts w:ascii="Arial" w:hAnsi="Arial" w:cs="Arial"/>
          <w:color w:val="000000"/>
        </w:rPr>
        <w:t>18)</w:t>
      </w:r>
      <w:r w:rsidRPr="00707195">
        <w:rPr>
          <w:rFonts w:ascii="Arial" w:hAnsi="Arial" w:cs="Arial"/>
          <w:color w:val="000000"/>
          <w:spacing w:val="59"/>
        </w:rPr>
        <w:t xml:space="preserve"> </w:t>
      </w:r>
      <w:r w:rsidRPr="00707195">
        <w:rPr>
          <w:rFonts w:ascii="Arial" w:hAnsi="Arial" w:cs="Arial"/>
          <w:color w:val="000000"/>
          <w:spacing w:val="1"/>
        </w:rPr>
        <w:t>р</w:t>
      </w:r>
      <w:r w:rsidRPr="00707195">
        <w:rPr>
          <w:rFonts w:ascii="Arial" w:hAnsi="Arial" w:cs="Arial"/>
          <w:color w:val="000000"/>
        </w:rPr>
        <w:t>ешение</w:t>
      </w:r>
      <w:r w:rsidRPr="00707195">
        <w:rPr>
          <w:rFonts w:ascii="Arial" w:hAnsi="Arial" w:cs="Arial"/>
          <w:color w:val="000000"/>
          <w:spacing w:val="62"/>
        </w:rPr>
        <w:t xml:space="preserve"> </w:t>
      </w:r>
      <w:r w:rsidRPr="00707195">
        <w:rPr>
          <w:rFonts w:ascii="Arial" w:hAnsi="Arial" w:cs="Arial"/>
          <w:color w:val="000000"/>
        </w:rPr>
        <w:t>с</w:t>
      </w:r>
      <w:r w:rsidRPr="00707195">
        <w:rPr>
          <w:rFonts w:ascii="Arial" w:hAnsi="Arial" w:cs="Arial"/>
          <w:color w:val="000000"/>
          <w:spacing w:val="-3"/>
        </w:rPr>
        <w:t>у</w:t>
      </w:r>
      <w:r w:rsidRPr="00707195">
        <w:rPr>
          <w:rFonts w:ascii="Arial" w:hAnsi="Arial" w:cs="Arial"/>
          <w:color w:val="000000"/>
        </w:rPr>
        <w:t>бъекта</w:t>
      </w:r>
      <w:r w:rsidRPr="00707195">
        <w:rPr>
          <w:rFonts w:ascii="Arial" w:hAnsi="Arial" w:cs="Arial"/>
          <w:color w:val="000000"/>
          <w:spacing w:val="62"/>
        </w:rPr>
        <w:t xml:space="preserve"> </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spacing w:val="-1"/>
        </w:rPr>
        <w:t>с</w:t>
      </w:r>
      <w:r w:rsidRPr="00707195">
        <w:rPr>
          <w:rFonts w:ascii="Arial" w:hAnsi="Arial" w:cs="Arial"/>
          <w:color w:val="000000"/>
        </w:rPr>
        <w:t>с</w:t>
      </w:r>
      <w:r w:rsidRPr="00707195">
        <w:rPr>
          <w:rFonts w:ascii="Arial" w:hAnsi="Arial" w:cs="Arial"/>
          <w:color w:val="000000"/>
          <w:spacing w:val="-1"/>
        </w:rPr>
        <w:t>и</w:t>
      </w:r>
      <w:r w:rsidRPr="00707195">
        <w:rPr>
          <w:rFonts w:ascii="Arial" w:hAnsi="Arial" w:cs="Arial"/>
          <w:color w:val="000000"/>
        </w:rPr>
        <w:t>йс</w:t>
      </w:r>
      <w:r w:rsidRPr="00707195">
        <w:rPr>
          <w:rFonts w:ascii="Arial" w:hAnsi="Arial" w:cs="Arial"/>
          <w:color w:val="000000"/>
          <w:spacing w:val="-1"/>
        </w:rPr>
        <w:t>к</w:t>
      </w:r>
      <w:r w:rsidRPr="00707195">
        <w:rPr>
          <w:rFonts w:ascii="Arial" w:hAnsi="Arial" w:cs="Arial"/>
          <w:color w:val="000000"/>
        </w:rPr>
        <w:t>ой</w:t>
      </w:r>
      <w:r w:rsidRPr="00707195">
        <w:rPr>
          <w:rFonts w:ascii="Arial" w:hAnsi="Arial" w:cs="Arial"/>
          <w:color w:val="000000"/>
          <w:spacing w:val="62"/>
        </w:rPr>
        <w:t xml:space="preserve"> </w:t>
      </w:r>
      <w:r w:rsidRPr="00707195">
        <w:rPr>
          <w:rFonts w:ascii="Arial" w:hAnsi="Arial" w:cs="Arial"/>
          <w:color w:val="000000"/>
        </w:rPr>
        <w:t>Ф</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ра</w:t>
      </w:r>
      <w:r w:rsidRPr="00707195">
        <w:rPr>
          <w:rFonts w:ascii="Arial" w:hAnsi="Arial" w:cs="Arial"/>
          <w:color w:val="000000"/>
          <w:spacing w:val="-1"/>
        </w:rPr>
        <w:t>ц</w:t>
      </w:r>
      <w:r w:rsidRPr="00707195">
        <w:rPr>
          <w:rFonts w:ascii="Arial" w:hAnsi="Arial" w:cs="Arial"/>
          <w:color w:val="000000"/>
        </w:rPr>
        <w:t>ии</w:t>
      </w:r>
      <w:r w:rsidRPr="00707195">
        <w:rPr>
          <w:rFonts w:ascii="Arial" w:hAnsi="Arial" w:cs="Arial"/>
          <w:color w:val="000000"/>
          <w:spacing w:val="60"/>
        </w:rPr>
        <w:t xml:space="preserve"> </w:t>
      </w:r>
      <w:r w:rsidRPr="00707195">
        <w:rPr>
          <w:rFonts w:ascii="Arial" w:hAnsi="Arial" w:cs="Arial"/>
          <w:color w:val="000000"/>
        </w:rPr>
        <w:t>о</w:t>
      </w:r>
      <w:r w:rsidRPr="00707195">
        <w:rPr>
          <w:rFonts w:ascii="Arial" w:hAnsi="Arial" w:cs="Arial"/>
          <w:color w:val="000000"/>
          <w:spacing w:val="62"/>
        </w:rPr>
        <w:t xml:space="preserve"> </w:t>
      </w:r>
      <w:r w:rsidRPr="00707195">
        <w:rPr>
          <w:rFonts w:ascii="Arial" w:hAnsi="Arial" w:cs="Arial"/>
          <w:color w:val="000000"/>
        </w:rPr>
        <w:t>с</w:t>
      </w:r>
      <w:r w:rsidRPr="00707195">
        <w:rPr>
          <w:rFonts w:ascii="Arial" w:hAnsi="Arial" w:cs="Arial"/>
          <w:color w:val="000000"/>
          <w:spacing w:val="1"/>
        </w:rPr>
        <w:t>о</w:t>
      </w:r>
      <w:r w:rsidRPr="00707195">
        <w:rPr>
          <w:rFonts w:ascii="Arial" w:hAnsi="Arial" w:cs="Arial"/>
          <w:color w:val="000000"/>
          <w:spacing w:val="-1"/>
        </w:rPr>
        <w:t>з</w:t>
      </w:r>
      <w:r w:rsidRPr="00707195">
        <w:rPr>
          <w:rFonts w:ascii="Arial" w:hAnsi="Arial" w:cs="Arial"/>
          <w:color w:val="000000"/>
        </w:rPr>
        <w:t>д</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62"/>
        </w:rPr>
        <w:t xml:space="preserve"> </w:t>
      </w:r>
      <w:r w:rsidRPr="00707195">
        <w:rPr>
          <w:rFonts w:ascii="Arial" w:hAnsi="Arial" w:cs="Arial"/>
          <w:color w:val="000000"/>
          <w:spacing w:val="1"/>
        </w:rPr>
        <w:t>н</w:t>
      </w:r>
      <w:r w:rsidRPr="00707195">
        <w:rPr>
          <w:rFonts w:ascii="Arial" w:hAnsi="Arial" w:cs="Arial"/>
          <w:color w:val="000000"/>
        </w:rPr>
        <w:t>еком</w:t>
      </w:r>
      <w:r w:rsidRPr="00707195">
        <w:rPr>
          <w:rFonts w:ascii="Arial" w:hAnsi="Arial" w:cs="Arial"/>
          <w:color w:val="000000"/>
          <w:spacing w:val="-1"/>
        </w:rPr>
        <w:t>м</w:t>
      </w:r>
      <w:r w:rsidRPr="00707195">
        <w:rPr>
          <w:rFonts w:ascii="Arial" w:hAnsi="Arial" w:cs="Arial"/>
          <w:color w:val="000000"/>
        </w:rPr>
        <w:t>е</w:t>
      </w:r>
      <w:r w:rsidRPr="00707195">
        <w:rPr>
          <w:rFonts w:ascii="Arial" w:hAnsi="Arial" w:cs="Arial"/>
          <w:color w:val="000000"/>
          <w:spacing w:val="-1"/>
        </w:rPr>
        <w:t>р</w:t>
      </w:r>
      <w:r w:rsidRPr="00707195">
        <w:rPr>
          <w:rFonts w:ascii="Arial" w:hAnsi="Arial" w:cs="Arial"/>
          <w:color w:val="000000"/>
        </w:rPr>
        <w:t>чес</w:t>
      </w:r>
      <w:r w:rsidRPr="00707195">
        <w:rPr>
          <w:rFonts w:ascii="Arial" w:hAnsi="Arial" w:cs="Arial"/>
          <w:color w:val="000000"/>
          <w:spacing w:val="-2"/>
        </w:rPr>
        <w:t>к</w:t>
      </w:r>
      <w:r w:rsidRPr="00707195">
        <w:rPr>
          <w:rFonts w:ascii="Arial" w:hAnsi="Arial" w:cs="Arial"/>
          <w:color w:val="000000"/>
        </w:rPr>
        <w:t xml:space="preserve">ой </w:t>
      </w:r>
      <w:r w:rsidRPr="00707195">
        <w:rPr>
          <w:rFonts w:ascii="Arial" w:hAnsi="Arial" w:cs="Arial"/>
          <w:color w:val="000000"/>
          <w:spacing w:val="1"/>
        </w:rPr>
        <w:t>ор</w:t>
      </w:r>
      <w:r w:rsidRPr="00707195">
        <w:rPr>
          <w:rFonts w:ascii="Arial" w:hAnsi="Arial" w:cs="Arial"/>
          <w:color w:val="000000"/>
          <w:spacing w:val="-1"/>
        </w:rPr>
        <w:t>г</w:t>
      </w:r>
      <w:r w:rsidRPr="00707195">
        <w:rPr>
          <w:rFonts w:ascii="Arial" w:hAnsi="Arial" w:cs="Arial"/>
          <w:color w:val="000000"/>
        </w:rPr>
        <w:t>а</w:t>
      </w:r>
      <w:r w:rsidRPr="00707195">
        <w:rPr>
          <w:rFonts w:ascii="Arial" w:hAnsi="Arial" w:cs="Arial"/>
          <w:color w:val="000000"/>
          <w:spacing w:val="-1"/>
        </w:rPr>
        <w:t>н</w:t>
      </w:r>
      <w:r w:rsidRPr="00707195">
        <w:rPr>
          <w:rFonts w:ascii="Arial" w:hAnsi="Arial" w:cs="Arial"/>
          <w:color w:val="000000"/>
        </w:rPr>
        <w:t>иза</w:t>
      </w:r>
      <w:r w:rsidRPr="00707195">
        <w:rPr>
          <w:rFonts w:ascii="Arial" w:hAnsi="Arial" w:cs="Arial"/>
          <w:color w:val="000000"/>
          <w:spacing w:val="-1"/>
        </w:rPr>
        <w:t>ци</w:t>
      </w:r>
      <w:r w:rsidRPr="00707195">
        <w:rPr>
          <w:rFonts w:ascii="Arial" w:hAnsi="Arial" w:cs="Arial"/>
          <w:color w:val="000000"/>
        </w:rPr>
        <w:t>и</w:t>
      </w:r>
      <w:r w:rsidRPr="00707195">
        <w:rPr>
          <w:rFonts w:ascii="Arial" w:hAnsi="Arial" w:cs="Arial"/>
          <w:color w:val="000000"/>
          <w:spacing w:val="66"/>
        </w:rPr>
        <w:t xml:space="preserve"> </w:t>
      </w:r>
      <w:r w:rsidRPr="00707195">
        <w:rPr>
          <w:rFonts w:ascii="Arial" w:hAnsi="Arial" w:cs="Arial"/>
          <w:color w:val="000000"/>
        </w:rPr>
        <w:t>в</w:t>
      </w:r>
      <w:r w:rsidRPr="00707195">
        <w:rPr>
          <w:rFonts w:ascii="Arial" w:hAnsi="Arial" w:cs="Arial"/>
          <w:color w:val="000000"/>
          <w:spacing w:val="64"/>
        </w:rPr>
        <w:t xml:space="preserve"> </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spacing w:val="2"/>
        </w:rPr>
        <w:t>ч</w:t>
      </w:r>
      <w:r w:rsidRPr="00707195">
        <w:rPr>
          <w:rFonts w:ascii="Arial" w:hAnsi="Arial" w:cs="Arial"/>
          <w:color w:val="000000"/>
        </w:rPr>
        <w:t>ае,</w:t>
      </w:r>
      <w:r w:rsidRPr="00707195">
        <w:rPr>
          <w:rFonts w:ascii="Arial" w:hAnsi="Arial" w:cs="Arial"/>
          <w:color w:val="000000"/>
          <w:spacing w:val="63"/>
        </w:rPr>
        <w:t xml:space="preserve"> </w:t>
      </w:r>
      <w:r w:rsidRPr="00707195">
        <w:rPr>
          <w:rFonts w:ascii="Arial" w:hAnsi="Arial" w:cs="Arial"/>
          <w:color w:val="000000"/>
        </w:rPr>
        <w:t>если</w:t>
      </w:r>
      <w:r w:rsidRPr="00707195">
        <w:rPr>
          <w:rFonts w:ascii="Arial" w:hAnsi="Arial" w:cs="Arial"/>
          <w:color w:val="000000"/>
          <w:spacing w:val="64"/>
        </w:rPr>
        <w:t xml:space="preserve"> </w:t>
      </w:r>
      <w:r w:rsidRPr="00707195">
        <w:rPr>
          <w:rFonts w:ascii="Arial" w:hAnsi="Arial" w:cs="Arial"/>
          <w:color w:val="000000"/>
        </w:rPr>
        <w:t>обращает</w:t>
      </w:r>
      <w:r w:rsidRPr="00707195">
        <w:rPr>
          <w:rFonts w:ascii="Arial" w:hAnsi="Arial" w:cs="Arial"/>
          <w:color w:val="000000"/>
          <w:spacing w:val="-2"/>
        </w:rPr>
        <w:t>с</w:t>
      </w:r>
      <w:r w:rsidRPr="00707195">
        <w:rPr>
          <w:rFonts w:ascii="Arial" w:hAnsi="Arial" w:cs="Arial"/>
          <w:color w:val="000000"/>
        </w:rPr>
        <w:t>я</w:t>
      </w:r>
      <w:r w:rsidRPr="00707195">
        <w:rPr>
          <w:rFonts w:ascii="Arial" w:hAnsi="Arial" w:cs="Arial"/>
          <w:color w:val="000000"/>
          <w:spacing w:val="63"/>
        </w:rPr>
        <w:t xml:space="preserve"> </w:t>
      </w:r>
      <w:r w:rsidRPr="00707195">
        <w:rPr>
          <w:rFonts w:ascii="Arial" w:hAnsi="Arial" w:cs="Arial"/>
          <w:color w:val="000000"/>
          <w:spacing w:val="1"/>
        </w:rPr>
        <w:t>н</w:t>
      </w:r>
      <w:r w:rsidRPr="00707195">
        <w:rPr>
          <w:rFonts w:ascii="Arial" w:hAnsi="Arial" w:cs="Arial"/>
          <w:color w:val="000000"/>
        </w:rPr>
        <w:t>е</w:t>
      </w:r>
      <w:r w:rsidRPr="00707195">
        <w:rPr>
          <w:rFonts w:ascii="Arial" w:hAnsi="Arial" w:cs="Arial"/>
          <w:color w:val="000000"/>
          <w:spacing w:val="-1"/>
        </w:rPr>
        <w:t>к</w:t>
      </w:r>
      <w:r w:rsidRPr="00707195">
        <w:rPr>
          <w:rFonts w:ascii="Arial" w:hAnsi="Arial" w:cs="Arial"/>
          <w:color w:val="000000"/>
        </w:rPr>
        <w:t>омм</w:t>
      </w:r>
      <w:r w:rsidRPr="00707195">
        <w:rPr>
          <w:rFonts w:ascii="Arial" w:hAnsi="Arial" w:cs="Arial"/>
          <w:color w:val="000000"/>
          <w:spacing w:val="-1"/>
        </w:rPr>
        <w:t>е</w:t>
      </w:r>
      <w:r w:rsidRPr="00707195">
        <w:rPr>
          <w:rFonts w:ascii="Arial" w:hAnsi="Arial" w:cs="Arial"/>
          <w:color w:val="000000"/>
        </w:rPr>
        <w:t>р</w:t>
      </w:r>
      <w:r w:rsidRPr="00707195">
        <w:rPr>
          <w:rFonts w:ascii="Arial" w:hAnsi="Arial" w:cs="Arial"/>
          <w:color w:val="000000"/>
          <w:spacing w:val="-1"/>
        </w:rPr>
        <w:t>ч</w:t>
      </w:r>
      <w:r w:rsidRPr="00707195">
        <w:rPr>
          <w:rFonts w:ascii="Arial" w:hAnsi="Arial" w:cs="Arial"/>
          <w:color w:val="000000"/>
        </w:rPr>
        <w:t>еск</w:t>
      </w:r>
      <w:r w:rsidRPr="00707195">
        <w:rPr>
          <w:rFonts w:ascii="Arial" w:hAnsi="Arial" w:cs="Arial"/>
          <w:color w:val="000000"/>
          <w:spacing w:val="-1"/>
        </w:rPr>
        <w:t>а</w:t>
      </w:r>
      <w:r w:rsidRPr="00707195">
        <w:rPr>
          <w:rFonts w:ascii="Arial" w:hAnsi="Arial" w:cs="Arial"/>
          <w:color w:val="000000"/>
        </w:rPr>
        <w:t>я</w:t>
      </w:r>
      <w:r w:rsidRPr="00707195">
        <w:rPr>
          <w:rFonts w:ascii="Arial" w:hAnsi="Arial" w:cs="Arial"/>
          <w:color w:val="000000"/>
          <w:spacing w:val="63"/>
        </w:rPr>
        <w:t xml:space="preserve"> </w:t>
      </w:r>
      <w:r w:rsidRPr="00707195">
        <w:rPr>
          <w:rFonts w:ascii="Arial" w:hAnsi="Arial" w:cs="Arial"/>
          <w:color w:val="000000"/>
          <w:spacing w:val="1"/>
        </w:rPr>
        <w:t>ор</w:t>
      </w:r>
      <w:r w:rsidRPr="00707195">
        <w:rPr>
          <w:rFonts w:ascii="Arial" w:hAnsi="Arial" w:cs="Arial"/>
          <w:color w:val="000000"/>
          <w:spacing w:val="-1"/>
        </w:rPr>
        <w:t>г</w:t>
      </w:r>
      <w:r w:rsidRPr="00707195">
        <w:rPr>
          <w:rFonts w:ascii="Arial" w:hAnsi="Arial" w:cs="Arial"/>
          <w:color w:val="000000"/>
        </w:rPr>
        <w:t>а</w:t>
      </w:r>
      <w:r w:rsidRPr="00707195">
        <w:rPr>
          <w:rFonts w:ascii="Arial" w:hAnsi="Arial" w:cs="Arial"/>
          <w:color w:val="000000"/>
          <w:spacing w:val="-1"/>
        </w:rPr>
        <w:t>н</w:t>
      </w:r>
      <w:r w:rsidRPr="00707195">
        <w:rPr>
          <w:rFonts w:ascii="Arial" w:hAnsi="Arial" w:cs="Arial"/>
          <w:color w:val="000000"/>
        </w:rPr>
        <w:t>иза</w:t>
      </w:r>
      <w:r w:rsidRPr="00707195">
        <w:rPr>
          <w:rFonts w:ascii="Arial" w:hAnsi="Arial" w:cs="Arial"/>
          <w:color w:val="000000"/>
          <w:spacing w:val="-1"/>
        </w:rPr>
        <w:t>ц</w:t>
      </w:r>
      <w:r w:rsidRPr="00707195">
        <w:rPr>
          <w:rFonts w:ascii="Arial" w:hAnsi="Arial" w:cs="Arial"/>
          <w:color w:val="000000"/>
        </w:rPr>
        <w:t>ия,</w:t>
      </w:r>
      <w:r w:rsidRPr="00707195">
        <w:rPr>
          <w:rFonts w:ascii="Arial" w:hAnsi="Arial" w:cs="Arial"/>
          <w:color w:val="000000"/>
          <w:spacing w:val="63"/>
        </w:rPr>
        <w:t xml:space="preserve"> </w:t>
      </w:r>
      <w:r w:rsidRPr="00707195">
        <w:rPr>
          <w:rFonts w:ascii="Arial" w:hAnsi="Arial" w:cs="Arial"/>
          <w:color w:val="000000"/>
          <w:spacing w:val="-1"/>
        </w:rPr>
        <w:t>с</w:t>
      </w:r>
      <w:r w:rsidRPr="00707195">
        <w:rPr>
          <w:rFonts w:ascii="Arial" w:hAnsi="Arial" w:cs="Arial"/>
          <w:color w:val="000000"/>
        </w:rPr>
        <w:t>оз</w:t>
      </w:r>
      <w:r w:rsidRPr="00707195">
        <w:rPr>
          <w:rFonts w:ascii="Arial" w:hAnsi="Arial" w:cs="Arial"/>
          <w:color w:val="000000"/>
          <w:spacing w:val="-1"/>
        </w:rPr>
        <w:t>д</w:t>
      </w:r>
      <w:r w:rsidRPr="00707195">
        <w:rPr>
          <w:rFonts w:ascii="Arial" w:hAnsi="Arial" w:cs="Arial"/>
          <w:color w:val="000000"/>
          <w:spacing w:val="-2"/>
        </w:rPr>
        <w:t>а</w:t>
      </w:r>
      <w:r w:rsidRPr="00707195">
        <w:rPr>
          <w:rFonts w:ascii="Arial" w:hAnsi="Arial" w:cs="Arial"/>
          <w:color w:val="000000"/>
        </w:rPr>
        <w:t>нн</w:t>
      </w:r>
      <w:r w:rsidRPr="00707195">
        <w:rPr>
          <w:rFonts w:ascii="Arial" w:hAnsi="Arial" w:cs="Arial"/>
          <w:color w:val="000000"/>
          <w:spacing w:val="-2"/>
        </w:rPr>
        <w:t>а</w:t>
      </w:r>
      <w:r w:rsidRPr="00707195">
        <w:rPr>
          <w:rFonts w:ascii="Arial" w:hAnsi="Arial" w:cs="Arial"/>
          <w:color w:val="000000"/>
        </w:rPr>
        <w:t>я с</w:t>
      </w:r>
      <w:r w:rsidRPr="00707195">
        <w:rPr>
          <w:rFonts w:ascii="Arial" w:hAnsi="Arial" w:cs="Arial"/>
          <w:color w:val="000000"/>
          <w:spacing w:val="-2"/>
        </w:rPr>
        <w:t>у</w:t>
      </w:r>
      <w:r w:rsidRPr="00707195">
        <w:rPr>
          <w:rFonts w:ascii="Arial" w:hAnsi="Arial" w:cs="Arial"/>
          <w:color w:val="000000"/>
        </w:rPr>
        <w:t>бъектом</w:t>
      </w:r>
      <w:r w:rsidRPr="00707195">
        <w:rPr>
          <w:rFonts w:ascii="Arial" w:hAnsi="Arial" w:cs="Arial"/>
          <w:color w:val="000000"/>
          <w:spacing w:val="184"/>
        </w:rPr>
        <w:t xml:space="preserve"> </w:t>
      </w:r>
      <w:r w:rsidRPr="00707195">
        <w:rPr>
          <w:rFonts w:ascii="Arial" w:hAnsi="Arial" w:cs="Arial"/>
          <w:color w:val="000000"/>
        </w:rPr>
        <w:t>Росс</w:t>
      </w:r>
      <w:r w:rsidRPr="00707195">
        <w:rPr>
          <w:rFonts w:ascii="Arial" w:hAnsi="Arial" w:cs="Arial"/>
          <w:color w:val="000000"/>
          <w:spacing w:val="-2"/>
        </w:rPr>
        <w:t>и</w:t>
      </w:r>
      <w:r w:rsidRPr="00707195">
        <w:rPr>
          <w:rFonts w:ascii="Arial" w:hAnsi="Arial" w:cs="Arial"/>
          <w:color w:val="000000"/>
          <w:spacing w:val="-1"/>
        </w:rPr>
        <w:t>й</w:t>
      </w:r>
      <w:r w:rsidRPr="00707195">
        <w:rPr>
          <w:rFonts w:ascii="Arial" w:hAnsi="Arial" w:cs="Arial"/>
          <w:color w:val="000000"/>
        </w:rPr>
        <w:t>ской</w:t>
      </w:r>
      <w:r w:rsidRPr="00707195">
        <w:rPr>
          <w:rFonts w:ascii="Arial" w:hAnsi="Arial" w:cs="Arial"/>
          <w:color w:val="000000"/>
          <w:spacing w:val="184"/>
        </w:rPr>
        <w:t xml:space="preserve"> </w:t>
      </w:r>
      <w:r w:rsidRPr="00707195">
        <w:rPr>
          <w:rFonts w:ascii="Arial" w:hAnsi="Arial" w:cs="Arial"/>
          <w:color w:val="000000"/>
        </w:rPr>
        <w:t>Ф</w:t>
      </w:r>
      <w:r w:rsidRPr="00707195">
        <w:rPr>
          <w:rFonts w:ascii="Arial" w:hAnsi="Arial" w:cs="Arial"/>
          <w:color w:val="000000"/>
          <w:spacing w:val="-2"/>
        </w:rPr>
        <w:t>е</w:t>
      </w:r>
      <w:r w:rsidRPr="00707195">
        <w:rPr>
          <w:rFonts w:ascii="Arial" w:hAnsi="Arial" w:cs="Arial"/>
          <w:color w:val="000000"/>
        </w:rPr>
        <w:t>дера</w:t>
      </w:r>
      <w:r w:rsidRPr="00707195">
        <w:rPr>
          <w:rFonts w:ascii="Arial" w:hAnsi="Arial" w:cs="Arial"/>
          <w:color w:val="000000"/>
          <w:spacing w:val="-1"/>
        </w:rPr>
        <w:t>ц</w:t>
      </w:r>
      <w:r w:rsidRPr="00707195">
        <w:rPr>
          <w:rFonts w:ascii="Arial" w:hAnsi="Arial" w:cs="Arial"/>
          <w:color w:val="000000"/>
        </w:rPr>
        <w:t>ии</w:t>
      </w:r>
      <w:r w:rsidRPr="00707195">
        <w:rPr>
          <w:rFonts w:ascii="Arial" w:hAnsi="Arial" w:cs="Arial"/>
          <w:color w:val="000000"/>
          <w:spacing w:val="182"/>
        </w:rPr>
        <w:t xml:space="preserve"> </w:t>
      </w:r>
      <w:r w:rsidRPr="00707195">
        <w:rPr>
          <w:rFonts w:ascii="Arial" w:hAnsi="Arial" w:cs="Arial"/>
          <w:color w:val="000000"/>
        </w:rPr>
        <w:t>в</w:t>
      </w:r>
      <w:r w:rsidRPr="00707195">
        <w:rPr>
          <w:rFonts w:ascii="Arial" w:hAnsi="Arial" w:cs="Arial"/>
          <w:color w:val="000000"/>
          <w:spacing w:val="184"/>
        </w:rPr>
        <w:t xml:space="preserve"> </w:t>
      </w:r>
      <w:r w:rsidRPr="00707195">
        <w:rPr>
          <w:rFonts w:ascii="Arial" w:hAnsi="Arial" w:cs="Arial"/>
          <w:color w:val="000000"/>
        </w:rPr>
        <w:t>цел</w:t>
      </w:r>
      <w:r w:rsidRPr="00707195">
        <w:rPr>
          <w:rFonts w:ascii="Arial" w:hAnsi="Arial" w:cs="Arial"/>
          <w:color w:val="000000"/>
          <w:spacing w:val="-1"/>
        </w:rPr>
        <w:t>я</w:t>
      </w:r>
      <w:r w:rsidRPr="00707195">
        <w:rPr>
          <w:rFonts w:ascii="Arial" w:hAnsi="Arial" w:cs="Arial"/>
          <w:color w:val="000000"/>
        </w:rPr>
        <w:t>х</w:t>
      </w:r>
      <w:r w:rsidRPr="00707195">
        <w:rPr>
          <w:rFonts w:ascii="Arial" w:hAnsi="Arial" w:cs="Arial"/>
          <w:color w:val="000000"/>
          <w:spacing w:val="185"/>
        </w:rPr>
        <w:t xml:space="preserve"> </w:t>
      </w:r>
      <w:r w:rsidRPr="00707195">
        <w:rPr>
          <w:rFonts w:ascii="Arial" w:hAnsi="Arial" w:cs="Arial"/>
          <w:color w:val="000000"/>
        </w:rPr>
        <w:t>жилищ</w:t>
      </w:r>
      <w:r w:rsidRPr="00707195">
        <w:rPr>
          <w:rFonts w:ascii="Arial" w:hAnsi="Arial" w:cs="Arial"/>
          <w:color w:val="000000"/>
          <w:spacing w:val="2"/>
        </w:rPr>
        <w:t>н</w:t>
      </w:r>
      <w:r w:rsidRPr="00707195">
        <w:rPr>
          <w:rFonts w:ascii="Arial" w:hAnsi="Arial" w:cs="Arial"/>
          <w:color w:val="000000"/>
          <w:spacing w:val="1"/>
        </w:rPr>
        <w:t>ого</w:t>
      </w:r>
      <w:r w:rsidRPr="00707195">
        <w:rPr>
          <w:rFonts w:ascii="Arial" w:hAnsi="Arial" w:cs="Arial"/>
          <w:color w:val="000000"/>
          <w:spacing w:val="183"/>
        </w:rPr>
        <w:t xml:space="preserve"> </w:t>
      </w:r>
      <w:r w:rsidRPr="00707195">
        <w:rPr>
          <w:rFonts w:ascii="Arial" w:hAnsi="Arial" w:cs="Arial"/>
          <w:color w:val="000000"/>
        </w:rPr>
        <w:t>строите</w:t>
      </w:r>
      <w:r w:rsidRPr="00707195">
        <w:rPr>
          <w:rFonts w:ascii="Arial" w:hAnsi="Arial" w:cs="Arial"/>
          <w:color w:val="000000"/>
          <w:spacing w:val="-1"/>
        </w:rPr>
        <w:t>л</w:t>
      </w:r>
      <w:r w:rsidRPr="00707195">
        <w:rPr>
          <w:rFonts w:ascii="Arial" w:hAnsi="Arial" w:cs="Arial"/>
          <w:color w:val="000000"/>
        </w:rPr>
        <w:t>ьства</w:t>
      </w:r>
      <w:r w:rsidRPr="00707195">
        <w:rPr>
          <w:rFonts w:ascii="Arial" w:hAnsi="Arial" w:cs="Arial"/>
          <w:color w:val="000000"/>
          <w:spacing w:val="180"/>
        </w:rPr>
        <w:t xml:space="preserve"> </w:t>
      </w:r>
      <w:r w:rsidRPr="00707195">
        <w:rPr>
          <w:rFonts w:ascii="Arial" w:hAnsi="Arial" w:cs="Arial"/>
          <w:color w:val="000000"/>
          <w:spacing w:val="1"/>
        </w:rPr>
        <w:t>д</w:t>
      </w:r>
      <w:r w:rsidRPr="00707195">
        <w:rPr>
          <w:rFonts w:ascii="Arial" w:hAnsi="Arial" w:cs="Arial"/>
          <w:color w:val="000000"/>
        </w:rPr>
        <w:t>ля обес</w:t>
      </w:r>
      <w:r w:rsidRPr="00707195">
        <w:rPr>
          <w:rFonts w:ascii="Arial" w:hAnsi="Arial" w:cs="Arial"/>
          <w:color w:val="000000"/>
          <w:spacing w:val="-1"/>
        </w:rPr>
        <w:t>п</w:t>
      </w:r>
      <w:r w:rsidRPr="00707195">
        <w:rPr>
          <w:rFonts w:ascii="Arial" w:hAnsi="Arial" w:cs="Arial"/>
          <w:color w:val="000000"/>
        </w:rPr>
        <w:t>еч</w:t>
      </w:r>
      <w:r w:rsidRPr="00707195">
        <w:rPr>
          <w:rFonts w:ascii="Arial" w:hAnsi="Arial" w:cs="Arial"/>
          <w:color w:val="000000"/>
          <w:spacing w:val="-1"/>
        </w:rPr>
        <w:t>е</w:t>
      </w:r>
      <w:r w:rsidRPr="00707195">
        <w:rPr>
          <w:rFonts w:ascii="Arial" w:hAnsi="Arial" w:cs="Arial"/>
          <w:color w:val="000000"/>
        </w:rPr>
        <w:t>ния жи</w:t>
      </w:r>
      <w:r w:rsidRPr="00707195">
        <w:rPr>
          <w:rFonts w:ascii="Arial" w:hAnsi="Arial" w:cs="Arial"/>
          <w:color w:val="000000"/>
          <w:spacing w:val="-2"/>
        </w:rPr>
        <w:t>л</w:t>
      </w:r>
      <w:r w:rsidRPr="00707195">
        <w:rPr>
          <w:rFonts w:ascii="Arial" w:hAnsi="Arial" w:cs="Arial"/>
          <w:color w:val="000000"/>
        </w:rPr>
        <w:t>ыми пом</w:t>
      </w:r>
      <w:r w:rsidRPr="00707195">
        <w:rPr>
          <w:rFonts w:ascii="Arial" w:hAnsi="Arial" w:cs="Arial"/>
          <w:color w:val="000000"/>
          <w:spacing w:val="-2"/>
        </w:rPr>
        <w:t>е</w:t>
      </w:r>
      <w:r w:rsidRPr="00707195">
        <w:rPr>
          <w:rFonts w:ascii="Arial" w:hAnsi="Arial" w:cs="Arial"/>
          <w:color w:val="000000"/>
        </w:rPr>
        <w:t>ще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
        </w:rPr>
        <w:t>м</w:t>
      </w:r>
      <w:r w:rsidRPr="00707195">
        <w:rPr>
          <w:rFonts w:ascii="Arial" w:hAnsi="Arial" w:cs="Arial"/>
          <w:color w:val="000000"/>
        </w:rPr>
        <w:t>и отдел</w:t>
      </w:r>
      <w:r w:rsidRPr="00707195">
        <w:rPr>
          <w:rFonts w:ascii="Arial" w:hAnsi="Arial" w:cs="Arial"/>
          <w:color w:val="000000"/>
          <w:spacing w:val="-1"/>
        </w:rPr>
        <w:t>ь</w:t>
      </w:r>
      <w:r w:rsidRPr="00707195">
        <w:rPr>
          <w:rFonts w:ascii="Arial" w:hAnsi="Arial" w:cs="Arial"/>
          <w:color w:val="000000"/>
        </w:rPr>
        <w:t>ных к</w:t>
      </w:r>
      <w:r w:rsidRPr="00707195">
        <w:rPr>
          <w:rFonts w:ascii="Arial" w:hAnsi="Arial" w:cs="Arial"/>
          <w:color w:val="000000"/>
          <w:spacing w:val="-1"/>
        </w:rPr>
        <w:t>а</w:t>
      </w:r>
      <w:r w:rsidRPr="00707195">
        <w:rPr>
          <w:rFonts w:ascii="Arial" w:hAnsi="Arial" w:cs="Arial"/>
          <w:color w:val="000000"/>
        </w:rPr>
        <w:t>тег</w:t>
      </w:r>
      <w:r w:rsidRPr="00707195">
        <w:rPr>
          <w:rFonts w:ascii="Arial" w:hAnsi="Arial" w:cs="Arial"/>
          <w:color w:val="000000"/>
          <w:spacing w:val="-1"/>
        </w:rPr>
        <w:t>о</w:t>
      </w:r>
      <w:r w:rsidRPr="00707195">
        <w:rPr>
          <w:rFonts w:ascii="Arial" w:hAnsi="Arial" w:cs="Arial"/>
          <w:color w:val="000000"/>
        </w:rPr>
        <w:t>рий гражда</w:t>
      </w:r>
      <w:r w:rsidRPr="00707195">
        <w:rPr>
          <w:rFonts w:ascii="Arial" w:hAnsi="Arial" w:cs="Arial"/>
          <w:color w:val="000000"/>
          <w:spacing w:val="8"/>
        </w:rPr>
        <w:t>н</w:t>
      </w:r>
      <w:r w:rsidRPr="00707195">
        <w:rPr>
          <w:rFonts w:ascii="Arial" w:hAnsi="Arial" w:cs="Arial"/>
          <w:color w:val="000000"/>
        </w:rPr>
        <w:t>, за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 xml:space="preserve">нием </w:t>
      </w:r>
      <w:r w:rsidRPr="00707195">
        <w:rPr>
          <w:rFonts w:ascii="Arial" w:hAnsi="Arial" w:cs="Arial"/>
          <w:color w:val="000000"/>
          <w:spacing w:val="1"/>
        </w:rPr>
        <w:t>в</w:t>
      </w:r>
      <w:r w:rsidRPr="00707195">
        <w:rPr>
          <w:rFonts w:ascii="Arial" w:hAnsi="Arial" w:cs="Arial"/>
          <w:color w:val="000000"/>
          <w:spacing w:val="-1"/>
        </w:rPr>
        <w:t xml:space="preserve"> </w:t>
      </w:r>
      <w:r w:rsidRPr="00707195">
        <w:rPr>
          <w:rFonts w:ascii="Arial" w:hAnsi="Arial" w:cs="Arial"/>
          <w:color w:val="000000"/>
        </w:rPr>
        <w:t>безвозмез</w:t>
      </w:r>
      <w:r w:rsidRPr="00707195">
        <w:rPr>
          <w:rFonts w:ascii="Arial" w:hAnsi="Arial" w:cs="Arial"/>
          <w:color w:val="000000"/>
          <w:spacing w:val="-2"/>
        </w:rPr>
        <w:t>д</w:t>
      </w:r>
      <w:r w:rsidRPr="00707195">
        <w:rPr>
          <w:rFonts w:ascii="Arial" w:hAnsi="Arial" w:cs="Arial"/>
          <w:color w:val="000000"/>
        </w:rPr>
        <w:t xml:space="preserve">ное </w:t>
      </w:r>
      <w:r w:rsidRPr="00707195">
        <w:rPr>
          <w:rFonts w:ascii="Arial" w:hAnsi="Arial" w:cs="Arial"/>
          <w:color w:val="000000"/>
          <w:spacing w:val="-1"/>
        </w:rPr>
        <w:t>п</w:t>
      </w:r>
      <w:r w:rsidRPr="00707195">
        <w:rPr>
          <w:rFonts w:ascii="Arial" w:hAnsi="Arial" w:cs="Arial"/>
          <w:color w:val="000000"/>
        </w:rPr>
        <w:t>ол</w:t>
      </w:r>
      <w:r w:rsidRPr="00707195">
        <w:rPr>
          <w:rFonts w:ascii="Arial" w:hAnsi="Arial" w:cs="Arial"/>
          <w:color w:val="000000"/>
          <w:spacing w:val="-1"/>
        </w:rPr>
        <w:t>ь</w:t>
      </w:r>
      <w:r w:rsidRPr="00707195">
        <w:rPr>
          <w:rFonts w:ascii="Arial" w:hAnsi="Arial" w:cs="Arial"/>
          <w:color w:val="000000"/>
        </w:rPr>
        <w:t>зова</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1"/>
        </w:rPr>
        <w:t>е</w:t>
      </w:r>
      <w:r w:rsidRPr="00707195">
        <w:rPr>
          <w:rFonts w:ascii="Arial" w:hAnsi="Arial" w:cs="Arial"/>
          <w:color w:val="000000"/>
        </w:rPr>
        <w:t>;</w:t>
      </w:r>
    </w:p>
    <w:p w:rsidR="00707195" w:rsidRPr="00707195" w:rsidRDefault="00707195" w:rsidP="00707195">
      <w:pPr>
        <w:widowControl w:val="0"/>
        <w:tabs>
          <w:tab w:val="left" w:pos="1820"/>
          <w:tab w:val="left" w:pos="3947"/>
          <w:tab w:val="left" w:pos="5146"/>
          <w:tab w:val="left" w:pos="6974"/>
          <w:tab w:val="left" w:pos="7533"/>
          <w:tab w:val="left" w:pos="9923"/>
        </w:tabs>
        <w:spacing w:line="239" w:lineRule="auto"/>
        <w:ind w:right="-67"/>
        <w:jc w:val="both"/>
        <w:rPr>
          <w:rFonts w:ascii="Arial" w:hAnsi="Arial" w:cs="Arial"/>
          <w:color w:val="000000"/>
        </w:rPr>
      </w:pPr>
      <w:r w:rsidRPr="00707195">
        <w:rPr>
          <w:rFonts w:ascii="Arial" w:hAnsi="Arial" w:cs="Arial"/>
          <w:color w:val="000000"/>
        </w:rPr>
        <w:t>19)</w:t>
      </w:r>
      <w:r w:rsidRPr="00707195">
        <w:rPr>
          <w:rFonts w:ascii="Arial" w:hAnsi="Arial" w:cs="Arial"/>
          <w:color w:val="000000"/>
          <w:spacing w:val="59"/>
        </w:rPr>
        <w:t xml:space="preserve"> </w:t>
      </w:r>
      <w:r w:rsidRPr="00707195">
        <w:rPr>
          <w:rFonts w:ascii="Arial" w:hAnsi="Arial" w:cs="Arial"/>
          <w:color w:val="000000"/>
          <w:spacing w:val="2"/>
        </w:rPr>
        <w:t>д</w:t>
      </w:r>
      <w:r w:rsidRPr="00707195">
        <w:rPr>
          <w:rFonts w:ascii="Arial" w:hAnsi="Arial" w:cs="Arial"/>
          <w:color w:val="000000"/>
        </w:rPr>
        <w:t>ог</w:t>
      </w:r>
      <w:r w:rsidRPr="00707195">
        <w:rPr>
          <w:rFonts w:ascii="Arial" w:hAnsi="Arial" w:cs="Arial"/>
          <w:color w:val="000000"/>
          <w:spacing w:val="1"/>
        </w:rPr>
        <w:t>о</w:t>
      </w:r>
      <w:r w:rsidRPr="00707195">
        <w:rPr>
          <w:rFonts w:ascii="Arial" w:hAnsi="Arial" w:cs="Arial"/>
          <w:color w:val="000000"/>
        </w:rPr>
        <w:t>вор</w:t>
      </w:r>
      <w:r w:rsidRPr="00707195">
        <w:rPr>
          <w:rFonts w:ascii="Arial" w:hAnsi="Arial" w:cs="Arial"/>
          <w:color w:val="000000"/>
          <w:spacing w:val="60"/>
        </w:rPr>
        <w:t xml:space="preserve"> </w:t>
      </w:r>
      <w:r w:rsidRPr="00707195">
        <w:rPr>
          <w:rFonts w:ascii="Arial" w:hAnsi="Arial" w:cs="Arial"/>
          <w:color w:val="000000"/>
          <w:spacing w:val="1"/>
        </w:rPr>
        <w:t>б</w:t>
      </w:r>
      <w:r w:rsidRPr="00707195">
        <w:rPr>
          <w:rFonts w:ascii="Arial" w:hAnsi="Arial" w:cs="Arial"/>
          <w:color w:val="000000"/>
        </w:rPr>
        <w:t>езвозмездно</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63"/>
        </w:rPr>
        <w:t xml:space="preserve"> </w:t>
      </w:r>
      <w:r w:rsidRPr="00707195">
        <w:rPr>
          <w:rFonts w:ascii="Arial" w:hAnsi="Arial" w:cs="Arial"/>
          <w:color w:val="000000"/>
          <w:spacing w:val="-1"/>
        </w:rPr>
        <w:t>п</w:t>
      </w:r>
      <w:r w:rsidRPr="00707195">
        <w:rPr>
          <w:rFonts w:ascii="Arial" w:hAnsi="Arial" w:cs="Arial"/>
          <w:color w:val="000000"/>
        </w:rPr>
        <w:t>ользов</w:t>
      </w:r>
      <w:r w:rsidRPr="00707195">
        <w:rPr>
          <w:rFonts w:ascii="Arial" w:hAnsi="Arial" w:cs="Arial"/>
          <w:color w:val="000000"/>
          <w:spacing w:val="-1"/>
        </w:rPr>
        <w:t>ан</w:t>
      </w:r>
      <w:r w:rsidRPr="00707195">
        <w:rPr>
          <w:rFonts w:ascii="Arial" w:hAnsi="Arial" w:cs="Arial"/>
          <w:color w:val="000000"/>
        </w:rPr>
        <w:t>ия</w:t>
      </w:r>
      <w:r w:rsidRPr="00707195">
        <w:rPr>
          <w:rFonts w:ascii="Arial" w:hAnsi="Arial" w:cs="Arial"/>
          <w:color w:val="000000"/>
          <w:spacing w:val="62"/>
        </w:rPr>
        <w:t xml:space="preserve"> </w:t>
      </w:r>
      <w:r w:rsidRPr="00707195">
        <w:rPr>
          <w:rFonts w:ascii="Arial" w:hAnsi="Arial" w:cs="Arial"/>
          <w:color w:val="000000"/>
        </w:rPr>
        <w:t>здан</w:t>
      </w:r>
      <w:r w:rsidRPr="00707195">
        <w:rPr>
          <w:rFonts w:ascii="Arial" w:hAnsi="Arial" w:cs="Arial"/>
          <w:color w:val="000000"/>
          <w:spacing w:val="-1"/>
        </w:rPr>
        <w:t>и</w:t>
      </w:r>
      <w:r w:rsidRPr="00707195">
        <w:rPr>
          <w:rFonts w:ascii="Arial" w:hAnsi="Arial" w:cs="Arial"/>
          <w:color w:val="000000"/>
        </w:rPr>
        <w:t>ем,</w:t>
      </w:r>
      <w:r w:rsidRPr="00707195">
        <w:rPr>
          <w:rFonts w:ascii="Arial" w:hAnsi="Arial" w:cs="Arial"/>
          <w:color w:val="000000"/>
          <w:spacing w:val="61"/>
        </w:rPr>
        <w:t xml:space="preserve"> </w:t>
      </w:r>
      <w:r w:rsidRPr="00707195">
        <w:rPr>
          <w:rFonts w:ascii="Arial" w:hAnsi="Arial" w:cs="Arial"/>
          <w:color w:val="000000"/>
        </w:rPr>
        <w:t>соор</w:t>
      </w:r>
      <w:r w:rsidRPr="00707195">
        <w:rPr>
          <w:rFonts w:ascii="Arial" w:hAnsi="Arial" w:cs="Arial"/>
          <w:color w:val="000000"/>
          <w:spacing w:val="-1"/>
        </w:rPr>
        <w:t>у</w:t>
      </w:r>
      <w:r w:rsidRPr="00707195">
        <w:rPr>
          <w:rFonts w:ascii="Arial" w:hAnsi="Arial" w:cs="Arial"/>
          <w:color w:val="000000"/>
        </w:rPr>
        <w:t>же</w:t>
      </w:r>
      <w:r w:rsidRPr="00707195">
        <w:rPr>
          <w:rFonts w:ascii="Arial" w:hAnsi="Arial" w:cs="Arial"/>
          <w:color w:val="000000"/>
          <w:spacing w:val="-1"/>
        </w:rPr>
        <w:t>н</w:t>
      </w:r>
      <w:r w:rsidRPr="00707195">
        <w:rPr>
          <w:rFonts w:ascii="Arial" w:hAnsi="Arial" w:cs="Arial"/>
          <w:color w:val="000000"/>
        </w:rPr>
        <w:t>ием,</w:t>
      </w:r>
      <w:r w:rsidRPr="00707195">
        <w:rPr>
          <w:rFonts w:ascii="Arial" w:hAnsi="Arial" w:cs="Arial"/>
          <w:color w:val="000000"/>
          <w:spacing w:val="61"/>
        </w:rPr>
        <w:t xml:space="preserve"> </w:t>
      </w:r>
      <w:r w:rsidRPr="00707195">
        <w:rPr>
          <w:rFonts w:ascii="Arial" w:hAnsi="Arial" w:cs="Arial"/>
          <w:color w:val="000000"/>
          <w:spacing w:val="1"/>
        </w:rPr>
        <w:t>в</w:t>
      </w:r>
      <w:r w:rsidRPr="00707195">
        <w:rPr>
          <w:rFonts w:ascii="Arial" w:hAnsi="Arial" w:cs="Arial"/>
          <w:color w:val="000000"/>
          <w:spacing w:val="61"/>
        </w:rPr>
        <w:t xml:space="preserve"> </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чае, если</w:t>
      </w:r>
      <w:r w:rsidRPr="00707195">
        <w:rPr>
          <w:rFonts w:ascii="Arial" w:hAnsi="Arial" w:cs="Arial"/>
          <w:color w:val="000000"/>
          <w:spacing w:val="120"/>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ращается</w:t>
      </w:r>
      <w:r w:rsidRPr="00707195">
        <w:rPr>
          <w:rFonts w:ascii="Arial" w:hAnsi="Arial" w:cs="Arial"/>
          <w:color w:val="000000"/>
          <w:spacing w:val="119"/>
        </w:rPr>
        <w:t xml:space="preserve"> </w:t>
      </w:r>
      <w:r w:rsidRPr="00707195">
        <w:rPr>
          <w:rFonts w:ascii="Arial" w:hAnsi="Arial" w:cs="Arial"/>
          <w:color w:val="000000"/>
        </w:rPr>
        <w:t>религиоз</w:t>
      </w:r>
      <w:r w:rsidRPr="00707195">
        <w:rPr>
          <w:rFonts w:ascii="Arial" w:hAnsi="Arial" w:cs="Arial"/>
          <w:color w:val="000000"/>
          <w:spacing w:val="-1"/>
        </w:rPr>
        <w:t>н</w:t>
      </w:r>
      <w:r w:rsidRPr="00707195">
        <w:rPr>
          <w:rFonts w:ascii="Arial" w:hAnsi="Arial" w:cs="Arial"/>
          <w:color w:val="000000"/>
        </w:rPr>
        <w:t>ая</w:t>
      </w:r>
      <w:r w:rsidRPr="00707195">
        <w:rPr>
          <w:rFonts w:ascii="Arial" w:hAnsi="Arial" w:cs="Arial"/>
          <w:color w:val="000000"/>
          <w:spacing w:val="119"/>
        </w:rPr>
        <w:t xml:space="preserve"> </w:t>
      </w:r>
      <w:r w:rsidRPr="00707195">
        <w:rPr>
          <w:rFonts w:ascii="Arial" w:hAnsi="Arial" w:cs="Arial"/>
          <w:color w:val="000000"/>
        </w:rPr>
        <w:t>органи</w:t>
      </w:r>
      <w:r w:rsidRPr="00707195">
        <w:rPr>
          <w:rFonts w:ascii="Arial" w:hAnsi="Arial" w:cs="Arial"/>
          <w:color w:val="000000"/>
          <w:spacing w:val="-2"/>
        </w:rPr>
        <w:t>з</w:t>
      </w:r>
      <w:r w:rsidRPr="00707195">
        <w:rPr>
          <w:rFonts w:ascii="Arial" w:hAnsi="Arial" w:cs="Arial"/>
          <w:color w:val="000000"/>
        </w:rPr>
        <w:t>ация,</w:t>
      </w:r>
      <w:r w:rsidRPr="00707195">
        <w:rPr>
          <w:rFonts w:ascii="Arial" w:hAnsi="Arial" w:cs="Arial"/>
          <w:color w:val="000000"/>
          <w:spacing w:val="120"/>
        </w:rPr>
        <w:t xml:space="preserve"> </w:t>
      </w:r>
      <w:r w:rsidRPr="00707195">
        <w:rPr>
          <w:rFonts w:ascii="Arial" w:hAnsi="Arial" w:cs="Arial"/>
          <w:color w:val="000000"/>
        </w:rPr>
        <w:t>которой</w:t>
      </w:r>
      <w:r w:rsidRPr="00707195">
        <w:rPr>
          <w:rFonts w:ascii="Arial" w:hAnsi="Arial" w:cs="Arial"/>
          <w:color w:val="000000"/>
          <w:spacing w:val="120"/>
        </w:rPr>
        <w:t xml:space="preserve"> </w:t>
      </w:r>
      <w:r w:rsidRPr="00707195">
        <w:rPr>
          <w:rFonts w:ascii="Arial" w:hAnsi="Arial" w:cs="Arial"/>
          <w:color w:val="000000"/>
        </w:rPr>
        <w:t>на</w:t>
      </w:r>
      <w:r w:rsidRPr="00707195">
        <w:rPr>
          <w:rFonts w:ascii="Arial" w:hAnsi="Arial" w:cs="Arial"/>
          <w:color w:val="000000"/>
          <w:spacing w:val="119"/>
        </w:rPr>
        <w:t xml:space="preserve"> </w:t>
      </w:r>
      <w:r w:rsidRPr="00707195">
        <w:rPr>
          <w:rFonts w:ascii="Arial" w:hAnsi="Arial" w:cs="Arial"/>
          <w:color w:val="000000"/>
          <w:spacing w:val="1"/>
        </w:rPr>
        <w:t>пр</w:t>
      </w:r>
      <w:r w:rsidRPr="00707195">
        <w:rPr>
          <w:rFonts w:ascii="Arial" w:hAnsi="Arial" w:cs="Arial"/>
          <w:color w:val="000000"/>
          <w:spacing w:val="6"/>
        </w:rPr>
        <w:t>а</w:t>
      </w:r>
      <w:r w:rsidRPr="00707195">
        <w:rPr>
          <w:rFonts w:ascii="Arial" w:hAnsi="Arial" w:cs="Arial"/>
          <w:color w:val="000000"/>
          <w:spacing w:val="-2"/>
        </w:rPr>
        <w:t>в</w:t>
      </w:r>
      <w:r w:rsidRPr="00707195">
        <w:rPr>
          <w:rFonts w:ascii="Arial" w:hAnsi="Arial" w:cs="Arial"/>
          <w:color w:val="000000"/>
        </w:rPr>
        <w:t>е</w:t>
      </w:r>
      <w:r w:rsidRPr="00707195">
        <w:rPr>
          <w:rFonts w:ascii="Arial" w:hAnsi="Arial" w:cs="Arial"/>
          <w:color w:val="000000"/>
          <w:spacing w:val="121"/>
        </w:rPr>
        <w:t xml:space="preserve"> </w:t>
      </w:r>
      <w:r w:rsidRPr="00707195">
        <w:rPr>
          <w:rFonts w:ascii="Arial" w:hAnsi="Arial" w:cs="Arial"/>
          <w:color w:val="000000"/>
        </w:rPr>
        <w:t>безвозме</w:t>
      </w:r>
      <w:r w:rsidRPr="00707195">
        <w:rPr>
          <w:rFonts w:ascii="Arial" w:hAnsi="Arial" w:cs="Arial"/>
          <w:color w:val="000000"/>
          <w:spacing w:val="-2"/>
        </w:rPr>
        <w:t>з</w:t>
      </w:r>
      <w:r w:rsidRPr="00707195">
        <w:rPr>
          <w:rFonts w:ascii="Arial" w:hAnsi="Arial" w:cs="Arial"/>
          <w:color w:val="000000"/>
        </w:rPr>
        <w:t>дного п</w:t>
      </w:r>
      <w:r w:rsidRPr="00707195">
        <w:rPr>
          <w:rFonts w:ascii="Arial" w:hAnsi="Arial" w:cs="Arial"/>
          <w:color w:val="000000"/>
          <w:spacing w:val="1"/>
        </w:rPr>
        <w:t>о</w:t>
      </w:r>
      <w:r w:rsidRPr="00707195">
        <w:rPr>
          <w:rFonts w:ascii="Arial" w:hAnsi="Arial" w:cs="Arial"/>
          <w:color w:val="000000"/>
        </w:rPr>
        <w:t>льзов</w:t>
      </w:r>
      <w:r w:rsidRPr="00707195">
        <w:rPr>
          <w:rFonts w:ascii="Arial" w:hAnsi="Arial" w:cs="Arial"/>
          <w:color w:val="000000"/>
          <w:spacing w:val="-1"/>
        </w:rPr>
        <w:t>ан</w:t>
      </w:r>
      <w:r w:rsidRPr="00707195">
        <w:rPr>
          <w:rFonts w:ascii="Arial" w:hAnsi="Arial" w:cs="Arial"/>
          <w:color w:val="000000"/>
        </w:rPr>
        <w:t xml:space="preserve">ия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2"/>
        </w:rPr>
        <w:t>е</w:t>
      </w:r>
      <w:r w:rsidRPr="00707195">
        <w:rPr>
          <w:rFonts w:ascii="Arial" w:hAnsi="Arial" w:cs="Arial"/>
          <w:color w:val="000000"/>
        </w:rPr>
        <w:t xml:space="preserve">ны </w:t>
      </w:r>
      <w:r w:rsidRPr="00707195">
        <w:rPr>
          <w:rFonts w:ascii="Arial" w:hAnsi="Arial" w:cs="Arial"/>
          <w:color w:val="000000"/>
          <w:spacing w:val="-1"/>
        </w:rPr>
        <w:t>з</w:t>
      </w:r>
      <w:r w:rsidRPr="00707195">
        <w:rPr>
          <w:rFonts w:ascii="Arial" w:hAnsi="Arial" w:cs="Arial"/>
          <w:color w:val="000000"/>
        </w:rPr>
        <w:t>да</w:t>
      </w:r>
      <w:r w:rsidRPr="00707195">
        <w:rPr>
          <w:rFonts w:ascii="Arial" w:hAnsi="Arial" w:cs="Arial"/>
          <w:color w:val="000000"/>
          <w:spacing w:val="-1"/>
        </w:rPr>
        <w:t>н</w:t>
      </w:r>
      <w:r w:rsidRPr="00707195">
        <w:rPr>
          <w:rFonts w:ascii="Arial" w:hAnsi="Arial" w:cs="Arial"/>
          <w:color w:val="000000"/>
        </w:rPr>
        <w:t>ия, соо</w:t>
      </w:r>
      <w:r w:rsidRPr="00707195">
        <w:rPr>
          <w:rFonts w:ascii="Arial" w:hAnsi="Arial" w:cs="Arial"/>
          <w:color w:val="000000"/>
          <w:spacing w:val="1"/>
        </w:rPr>
        <w:t>р</w:t>
      </w:r>
      <w:r w:rsidRPr="00707195">
        <w:rPr>
          <w:rFonts w:ascii="Arial" w:hAnsi="Arial" w:cs="Arial"/>
          <w:color w:val="000000"/>
          <w:spacing w:val="-2"/>
        </w:rPr>
        <w:t>у</w:t>
      </w:r>
      <w:r w:rsidRPr="00707195">
        <w:rPr>
          <w:rFonts w:ascii="Arial" w:hAnsi="Arial" w:cs="Arial"/>
          <w:color w:val="000000"/>
        </w:rPr>
        <w:t>жения, за 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rPr>
        <w:t>оставлением в безвоз</w:t>
      </w:r>
      <w:r w:rsidRPr="00707195">
        <w:rPr>
          <w:rFonts w:ascii="Arial" w:hAnsi="Arial" w:cs="Arial"/>
          <w:color w:val="000000"/>
          <w:spacing w:val="-1"/>
        </w:rPr>
        <w:t>м</w:t>
      </w:r>
      <w:r w:rsidRPr="00707195">
        <w:rPr>
          <w:rFonts w:ascii="Arial" w:hAnsi="Arial" w:cs="Arial"/>
          <w:color w:val="000000"/>
        </w:rPr>
        <w:t>ез</w:t>
      </w:r>
      <w:r w:rsidRPr="00707195">
        <w:rPr>
          <w:rFonts w:ascii="Arial" w:hAnsi="Arial" w:cs="Arial"/>
          <w:color w:val="000000"/>
          <w:spacing w:val="-1"/>
        </w:rPr>
        <w:t>д</w:t>
      </w:r>
      <w:r w:rsidRPr="00707195">
        <w:rPr>
          <w:rFonts w:ascii="Arial" w:hAnsi="Arial" w:cs="Arial"/>
          <w:color w:val="000000"/>
        </w:rPr>
        <w:t xml:space="preserve">ное </w:t>
      </w:r>
      <w:r w:rsidRPr="00707195">
        <w:rPr>
          <w:rFonts w:ascii="Arial" w:hAnsi="Arial" w:cs="Arial"/>
          <w:color w:val="000000"/>
          <w:spacing w:val="-1"/>
        </w:rPr>
        <w:t>п</w:t>
      </w:r>
      <w:r w:rsidRPr="00707195">
        <w:rPr>
          <w:rFonts w:ascii="Arial" w:hAnsi="Arial" w:cs="Arial"/>
          <w:color w:val="000000"/>
        </w:rPr>
        <w:t>ользова</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2"/>
        </w:rPr>
        <w:t>е</w:t>
      </w:r>
      <w:r w:rsidRPr="00707195">
        <w:rPr>
          <w:rFonts w:ascii="Arial" w:hAnsi="Arial" w:cs="Arial"/>
          <w:color w:val="000000"/>
        </w:rPr>
        <w:t>;</w:t>
      </w:r>
    </w:p>
    <w:p w:rsidR="00707195" w:rsidRPr="00707195" w:rsidRDefault="00707195" w:rsidP="00707195">
      <w:pPr>
        <w:widowControl w:val="0"/>
        <w:spacing w:before="2" w:line="239" w:lineRule="auto"/>
        <w:ind w:right="-19"/>
        <w:jc w:val="both"/>
        <w:rPr>
          <w:rFonts w:ascii="Arial" w:hAnsi="Arial" w:cs="Arial"/>
          <w:color w:val="000000"/>
        </w:rPr>
      </w:pPr>
      <w:r w:rsidRPr="00707195">
        <w:rPr>
          <w:rFonts w:ascii="Arial" w:hAnsi="Arial" w:cs="Arial"/>
          <w:color w:val="000000"/>
        </w:rPr>
        <w:t>20)</w:t>
      </w:r>
      <w:r w:rsidRPr="00707195">
        <w:rPr>
          <w:rFonts w:ascii="Arial" w:hAnsi="Arial" w:cs="Arial"/>
          <w:color w:val="000000"/>
          <w:spacing w:val="187"/>
        </w:rPr>
        <w:t xml:space="preserve"> </w:t>
      </w:r>
      <w:r w:rsidRPr="00707195">
        <w:rPr>
          <w:rFonts w:ascii="Arial" w:hAnsi="Arial" w:cs="Arial"/>
          <w:color w:val="000000"/>
        </w:rPr>
        <w:t>вы</w:t>
      </w:r>
      <w:r w:rsidRPr="00707195">
        <w:rPr>
          <w:rFonts w:ascii="Arial" w:hAnsi="Arial" w:cs="Arial"/>
          <w:color w:val="000000"/>
          <w:spacing w:val="1"/>
        </w:rPr>
        <w:t>д</w:t>
      </w:r>
      <w:r w:rsidRPr="00707195">
        <w:rPr>
          <w:rFonts w:ascii="Arial" w:hAnsi="Arial" w:cs="Arial"/>
          <w:color w:val="000000"/>
          <w:spacing w:val="-1"/>
        </w:rPr>
        <w:t>а</w:t>
      </w:r>
      <w:r w:rsidRPr="00707195">
        <w:rPr>
          <w:rFonts w:ascii="Arial" w:hAnsi="Arial" w:cs="Arial"/>
          <w:color w:val="000000"/>
        </w:rPr>
        <w:t>нный</w:t>
      </w:r>
      <w:r w:rsidRPr="00707195">
        <w:rPr>
          <w:rFonts w:ascii="Arial" w:hAnsi="Arial" w:cs="Arial"/>
          <w:color w:val="000000"/>
          <w:spacing w:val="189"/>
        </w:rPr>
        <w:t xml:space="preserve"> </w:t>
      </w:r>
      <w:r w:rsidRPr="00707195">
        <w:rPr>
          <w:rFonts w:ascii="Arial" w:hAnsi="Arial" w:cs="Arial"/>
          <w:color w:val="000000"/>
          <w:spacing w:val="-2"/>
        </w:rPr>
        <w:t>у</w:t>
      </w:r>
      <w:r w:rsidRPr="00707195">
        <w:rPr>
          <w:rFonts w:ascii="Arial" w:hAnsi="Arial" w:cs="Arial"/>
          <w:color w:val="000000"/>
          <w:spacing w:val="-1"/>
        </w:rPr>
        <w:t>п</w:t>
      </w:r>
      <w:r w:rsidRPr="00707195">
        <w:rPr>
          <w:rFonts w:ascii="Arial" w:hAnsi="Arial" w:cs="Arial"/>
          <w:color w:val="000000"/>
        </w:rPr>
        <w:t>олн</w:t>
      </w:r>
      <w:r w:rsidRPr="00707195">
        <w:rPr>
          <w:rFonts w:ascii="Arial" w:hAnsi="Arial" w:cs="Arial"/>
          <w:color w:val="000000"/>
          <w:spacing w:val="1"/>
        </w:rPr>
        <w:t>о</w:t>
      </w:r>
      <w:r w:rsidRPr="00707195">
        <w:rPr>
          <w:rFonts w:ascii="Arial" w:hAnsi="Arial" w:cs="Arial"/>
          <w:color w:val="000000"/>
        </w:rPr>
        <w:t>мочен</w:t>
      </w:r>
      <w:r w:rsidRPr="00707195">
        <w:rPr>
          <w:rFonts w:ascii="Arial" w:hAnsi="Arial" w:cs="Arial"/>
          <w:color w:val="000000"/>
          <w:spacing w:val="-1"/>
        </w:rPr>
        <w:t>н</w:t>
      </w:r>
      <w:r w:rsidRPr="00707195">
        <w:rPr>
          <w:rFonts w:ascii="Arial" w:hAnsi="Arial" w:cs="Arial"/>
          <w:color w:val="000000"/>
        </w:rPr>
        <w:t>ым</w:t>
      </w:r>
      <w:r w:rsidRPr="00707195">
        <w:rPr>
          <w:rFonts w:ascii="Arial" w:hAnsi="Arial" w:cs="Arial"/>
          <w:color w:val="000000"/>
          <w:spacing w:val="186"/>
        </w:rPr>
        <w:t xml:space="preserve"> </w:t>
      </w:r>
      <w:r w:rsidRPr="00707195">
        <w:rPr>
          <w:rFonts w:ascii="Arial" w:hAnsi="Arial" w:cs="Arial"/>
          <w:color w:val="000000"/>
          <w:spacing w:val="1"/>
        </w:rPr>
        <w:t>о</w:t>
      </w:r>
      <w:r w:rsidRPr="00707195">
        <w:rPr>
          <w:rFonts w:ascii="Arial" w:hAnsi="Arial" w:cs="Arial"/>
          <w:color w:val="000000"/>
        </w:rPr>
        <w:t>рганом</w:t>
      </w:r>
      <w:r w:rsidRPr="00707195">
        <w:rPr>
          <w:rFonts w:ascii="Arial" w:hAnsi="Arial" w:cs="Arial"/>
          <w:color w:val="000000"/>
          <w:spacing w:val="186"/>
        </w:rPr>
        <w:t xml:space="preserve"> </w:t>
      </w:r>
      <w:r w:rsidRPr="00707195">
        <w:rPr>
          <w:rFonts w:ascii="Arial" w:hAnsi="Arial" w:cs="Arial"/>
          <w:color w:val="000000"/>
          <w:spacing w:val="1"/>
        </w:rPr>
        <w:t>д</w:t>
      </w:r>
      <w:r w:rsidRPr="00707195">
        <w:rPr>
          <w:rFonts w:ascii="Arial" w:hAnsi="Arial" w:cs="Arial"/>
          <w:color w:val="000000"/>
        </w:rPr>
        <w:t>ок</w:t>
      </w:r>
      <w:r w:rsidRPr="00707195">
        <w:rPr>
          <w:rFonts w:ascii="Arial" w:hAnsi="Arial" w:cs="Arial"/>
          <w:color w:val="000000"/>
          <w:spacing w:val="-1"/>
        </w:rPr>
        <w:t>у</w:t>
      </w:r>
      <w:r w:rsidRPr="00707195">
        <w:rPr>
          <w:rFonts w:ascii="Arial" w:hAnsi="Arial" w:cs="Arial"/>
          <w:color w:val="000000"/>
        </w:rPr>
        <w:t>мент,</w:t>
      </w:r>
      <w:r w:rsidRPr="00707195">
        <w:rPr>
          <w:rFonts w:ascii="Arial" w:hAnsi="Arial" w:cs="Arial"/>
          <w:color w:val="000000"/>
          <w:spacing w:val="188"/>
        </w:rPr>
        <w:t xml:space="preserve"> </w:t>
      </w:r>
      <w:r w:rsidRPr="00707195">
        <w:rPr>
          <w:rFonts w:ascii="Arial" w:hAnsi="Arial" w:cs="Arial"/>
          <w:color w:val="000000"/>
        </w:rPr>
        <w:t>подтвер</w:t>
      </w:r>
      <w:r w:rsidRPr="00707195">
        <w:rPr>
          <w:rFonts w:ascii="Arial" w:hAnsi="Arial" w:cs="Arial"/>
          <w:color w:val="000000"/>
          <w:spacing w:val="-1"/>
        </w:rPr>
        <w:t>ж</w:t>
      </w:r>
      <w:r w:rsidRPr="00707195">
        <w:rPr>
          <w:rFonts w:ascii="Arial" w:hAnsi="Arial" w:cs="Arial"/>
          <w:color w:val="000000"/>
        </w:rPr>
        <w:t>дающ</w:t>
      </w:r>
      <w:r w:rsidRPr="00707195">
        <w:rPr>
          <w:rFonts w:ascii="Arial" w:hAnsi="Arial" w:cs="Arial"/>
          <w:color w:val="000000"/>
          <w:spacing w:val="-1"/>
        </w:rPr>
        <w:t>и</w:t>
      </w:r>
      <w:r w:rsidRPr="00707195">
        <w:rPr>
          <w:rFonts w:ascii="Arial" w:hAnsi="Arial" w:cs="Arial"/>
          <w:color w:val="000000"/>
        </w:rPr>
        <w:t>й принадл</w:t>
      </w:r>
      <w:r w:rsidRPr="00707195">
        <w:rPr>
          <w:rFonts w:ascii="Arial" w:hAnsi="Arial" w:cs="Arial"/>
          <w:color w:val="000000"/>
          <w:spacing w:val="-2"/>
        </w:rPr>
        <w:t>е</w:t>
      </w:r>
      <w:r w:rsidRPr="00707195">
        <w:rPr>
          <w:rFonts w:ascii="Arial" w:hAnsi="Arial" w:cs="Arial"/>
          <w:color w:val="000000"/>
        </w:rPr>
        <w:t>жность</w:t>
      </w:r>
      <w:r w:rsidRPr="00707195">
        <w:rPr>
          <w:rFonts w:ascii="Arial" w:hAnsi="Arial" w:cs="Arial"/>
          <w:color w:val="000000"/>
          <w:spacing w:val="159"/>
        </w:rPr>
        <w:t xml:space="preserve"> </w:t>
      </w:r>
      <w:r w:rsidRPr="00707195">
        <w:rPr>
          <w:rFonts w:ascii="Arial" w:hAnsi="Arial" w:cs="Arial"/>
          <w:color w:val="000000"/>
          <w:spacing w:val="-1"/>
        </w:rPr>
        <w:t>г</w:t>
      </w:r>
      <w:r w:rsidRPr="00707195">
        <w:rPr>
          <w:rFonts w:ascii="Arial" w:hAnsi="Arial" w:cs="Arial"/>
          <w:color w:val="000000"/>
        </w:rPr>
        <w:t>ра</w:t>
      </w:r>
      <w:r w:rsidRPr="00707195">
        <w:rPr>
          <w:rFonts w:ascii="Arial" w:hAnsi="Arial" w:cs="Arial"/>
          <w:color w:val="000000"/>
          <w:spacing w:val="-1"/>
        </w:rPr>
        <w:t>ж</w:t>
      </w:r>
      <w:r w:rsidRPr="00707195">
        <w:rPr>
          <w:rFonts w:ascii="Arial" w:hAnsi="Arial" w:cs="Arial"/>
          <w:color w:val="000000"/>
        </w:rPr>
        <w:t>д</w:t>
      </w:r>
      <w:r w:rsidRPr="00707195">
        <w:rPr>
          <w:rFonts w:ascii="Arial" w:hAnsi="Arial" w:cs="Arial"/>
          <w:color w:val="000000"/>
          <w:spacing w:val="-1"/>
        </w:rPr>
        <w:t>а</w:t>
      </w:r>
      <w:r w:rsidRPr="00707195">
        <w:rPr>
          <w:rFonts w:ascii="Arial" w:hAnsi="Arial" w:cs="Arial"/>
          <w:color w:val="000000"/>
        </w:rPr>
        <w:t>нина</w:t>
      </w:r>
      <w:r w:rsidRPr="00707195">
        <w:rPr>
          <w:rFonts w:ascii="Arial" w:hAnsi="Arial" w:cs="Arial"/>
          <w:color w:val="000000"/>
          <w:spacing w:val="160"/>
        </w:rPr>
        <w:t xml:space="preserve"> </w:t>
      </w:r>
      <w:r w:rsidRPr="00707195">
        <w:rPr>
          <w:rFonts w:ascii="Arial" w:hAnsi="Arial" w:cs="Arial"/>
          <w:color w:val="000000"/>
          <w:spacing w:val="1"/>
        </w:rPr>
        <w:t>к</w:t>
      </w:r>
      <w:r w:rsidRPr="00707195">
        <w:rPr>
          <w:rFonts w:ascii="Arial" w:hAnsi="Arial" w:cs="Arial"/>
          <w:color w:val="000000"/>
          <w:spacing w:val="158"/>
        </w:rPr>
        <w:t xml:space="preserve"> </w:t>
      </w:r>
      <w:r w:rsidRPr="00707195">
        <w:rPr>
          <w:rFonts w:ascii="Arial" w:hAnsi="Arial" w:cs="Arial"/>
          <w:color w:val="000000"/>
        </w:rPr>
        <w:t>кат</w:t>
      </w:r>
      <w:r w:rsidRPr="00707195">
        <w:rPr>
          <w:rFonts w:ascii="Arial" w:hAnsi="Arial" w:cs="Arial"/>
          <w:color w:val="000000"/>
          <w:spacing w:val="-2"/>
        </w:rPr>
        <w:t>е</w:t>
      </w:r>
      <w:r w:rsidRPr="00707195">
        <w:rPr>
          <w:rFonts w:ascii="Arial" w:hAnsi="Arial" w:cs="Arial"/>
          <w:color w:val="000000"/>
        </w:rPr>
        <w:t>г</w:t>
      </w:r>
      <w:r w:rsidRPr="00707195">
        <w:rPr>
          <w:rFonts w:ascii="Arial" w:hAnsi="Arial" w:cs="Arial"/>
          <w:color w:val="000000"/>
          <w:spacing w:val="1"/>
        </w:rPr>
        <w:t>о</w:t>
      </w:r>
      <w:r w:rsidRPr="00707195">
        <w:rPr>
          <w:rFonts w:ascii="Arial" w:hAnsi="Arial" w:cs="Arial"/>
          <w:color w:val="000000"/>
        </w:rPr>
        <w:t>р</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61"/>
        </w:rPr>
        <w:t xml:space="preserve"> </w:t>
      </w:r>
      <w:r w:rsidRPr="00707195">
        <w:rPr>
          <w:rFonts w:ascii="Arial" w:hAnsi="Arial" w:cs="Arial"/>
          <w:color w:val="000000"/>
          <w:spacing w:val="-1"/>
        </w:rPr>
        <w:t>г</w:t>
      </w:r>
      <w:r w:rsidRPr="00707195">
        <w:rPr>
          <w:rFonts w:ascii="Arial" w:hAnsi="Arial" w:cs="Arial"/>
          <w:color w:val="000000"/>
        </w:rPr>
        <w:t>ра</w:t>
      </w:r>
      <w:r w:rsidRPr="00707195">
        <w:rPr>
          <w:rFonts w:ascii="Arial" w:hAnsi="Arial" w:cs="Arial"/>
          <w:color w:val="000000"/>
          <w:spacing w:val="-1"/>
        </w:rPr>
        <w:t>ж</w:t>
      </w:r>
      <w:r w:rsidRPr="00707195">
        <w:rPr>
          <w:rFonts w:ascii="Arial" w:hAnsi="Arial" w:cs="Arial"/>
          <w:color w:val="000000"/>
        </w:rPr>
        <w:t>д</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60"/>
        </w:rPr>
        <w:t xml:space="preserve"> </w:t>
      </w:r>
      <w:r w:rsidRPr="00707195">
        <w:rPr>
          <w:rFonts w:ascii="Arial" w:hAnsi="Arial" w:cs="Arial"/>
          <w:color w:val="000000"/>
        </w:rPr>
        <w:t>обладаю</w:t>
      </w:r>
      <w:r w:rsidRPr="00707195">
        <w:rPr>
          <w:rFonts w:ascii="Arial" w:hAnsi="Arial" w:cs="Arial"/>
          <w:color w:val="000000"/>
          <w:spacing w:val="-1"/>
        </w:rPr>
        <w:t>щи</w:t>
      </w:r>
      <w:r w:rsidRPr="00707195">
        <w:rPr>
          <w:rFonts w:ascii="Arial" w:hAnsi="Arial" w:cs="Arial"/>
          <w:color w:val="000000"/>
        </w:rPr>
        <w:t>х</w:t>
      </w:r>
      <w:r w:rsidRPr="00707195">
        <w:rPr>
          <w:rFonts w:ascii="Arial" w:hAnsi="Arial" w:cs="Arial"/>
          <w:color w:val="000000"/>
          <w:spacing w:val="161"/>
        </w:rPr>
        <w:t xml:space="preserve"> </w:t>
      </w:r>
      <w:r w:rsidRPr="00707195">
        <w:rPr>
          <w:rFonts w:ascii="Arial" w:hAnsi="Arial" w:cs="Arial"/>
          <w:color w:val="000000"/>
          <w:spacing w:val="-1"/>
        </w:rPr>
        <w:t>п</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в</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168"/>
        </w:rPr>
        <w:t xml:space="preserve"> </w:t>
      </w:r>
      <w:r w:rsidRPr="00707195">
        <w:rPr>
          <w:rFonts w:ascii="Arial" w:hAnsi="Arial" w:cs="Arial"/>
          <w:color w:val="000000"/>
        </w:rPr>
        <w:t>на пе</w:t>
      </w:r>
      <w:r w:rsidRPr="00707195">
        <w:rPr>
          <w:rFonts w:ascii="Arial" w:hAnsi="Arial" w:cs="Arial"/>
          <w:color w:val="000000"/>
          <w:spacing w:val="1"/>
        </w:rPr>
        <w:t>р</w:t>
      </w:r>
      <w:r w:rsidRPr="00707195">
        <w:rPr>
          <w:rFonts w:ascii="Arial" w:hAnsi="Arial" w:cs="Arial"/>
          <w:color w:val="000000"/>
        </w:rPr>
        <w:t>вооч</w:t>
      </w:r>
      <w:r w:rsidRPr="00707195">
        <w:rPr>
          <w:rFonts w:ascii="Arial" w:hAnsi="Arial" w:cs="Arial"/>
          <w:color w:val="000000"/>
          <w:spacing w:val="-1"/>
        </w:rPr>
        <w:t>е</w:t>
      </w:r>
      <w:r w:rsidRPr="00707195">
        <w:rPr>
          <w:rFonts w:ascii="Arial" w:hAnsi="Arial" w:cs="Arial"/>
          <w:color w:val="000000"/>
        </w:rPr>
        <w:t>ред</w:t>
      </w:r>
      <w:r w:rsidRPr="00707195">
        <w:rPr>
          <w:rFonts w:ascii="Arial" w:hAnsi="Arial" w:cs="Arial"/>
          <w:color w:val="000000"/>
          <w:spacing w:val="-1"/>
        </w:rPr>
        <w:t>н</w:t>
      </w:r>
      <w:r w:rsidRPr="00707195">
        <w:rPr>
          <w:rFonts w:ascii="Arial" w:hAnsi="Arial" w:cs="Arial"/>
          <w:color w:val="000000"/>
        </w:rPr>
        <w:t>ое</w:t>
      </w:r>
      <w:r w:rsidRPr="00707195">
        <w:rPr>
          <w:rFonts w:ascii="Arial" w:hAnsi="Arial" w:cs="Arial"/>
          <w:color w:val="000000"/>
          <w:spacing w:val="174"/>
        </w:rPr>
        <w:t xml:space="preserve"> </w:t>
      </w:r>
      <w:r w:rsidRPr="00707195">
        <w:rPr>
          <w:rFonts w:ascii="Arial" w:hAnsi="Arial" w:cs="Arial"/>
          <w:color w:val="000000"/>
        </w:rPr>
        <w:t>и</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175"/>
        </w:rPr>
        <w:t xml:space="preserve"> </w:t>
      </w:r>
      <w:r w:rsidRPr="00707195">
        <w:rPr>
          <w:rFonts w:ascii="Arial" w:hAnsi="Arial" w:cs="Arial"/>
          <w:color w:val="000000"/>
        </w:rPr>
        <w:t>внеоч</w:t>
      </w:r>
      <w:r w:rsidRPr="00707195">
        <w:rPr>
          <w:rFonts w:ascii="Arial" w:hAnsi="Arial" w:cs="Arial"/>
          <w:color w:val="000000"/>
          <w:spacing w:val="-1"/>
        </w:rPr>
        <w:t>е</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н</w:t>
      </w:r>
      <w:r w:rsidRPr="00707195">
        <w:rPr>
          <w:rFonts w:ascii="Arial" w:hAnsi="Arial" w:cs="Arial"/>
          <w:color w:val="000000"/>
        </w:rPr>
        <w:t>ое</w:t>
      </w:r>
      <w:r w:rsidRPr="00707195">
        <w:rPr>
          <w:rFonts w:ascii="Arial" w:hAnsi="Arial" w:cs="Arial"/>
          <w:color w:val="000000"/>
          <w:spacing w:val="174"/>
        </w:rPr>
        <w:t xml:space="preserve"> </w:t>
      </w:r>
      <w:r w:rsidRPr="00707195">
        <w:rPr>
          <w:rFonts w:ascii="Arial" w:hAnsi="Arial" w:cs="Arial"/>
          <w:color w:val="000000"/>
        </w:rPr>
        <w:t>при</w:t>
      </w:r>
      <w:r w:rsidRPr="00707195">
        <w:rPr>
          <w:rFonts w:ascii="Arial" w:hAnsi="Arial" w:cs="Arial"/>
          <w:color w:val="000000"/>
          <w:spacing w:val="-1"/>
        </w:rPr>
        <w:t>о</w:t>
      </w:r>
      <w:r w:rsidRPr="00707195">
        <w:rPr>
          <w:rFonts w:ascii="Arial" w:hAnsi="Arial" w:cs="Arial"/>
          <w:color w:val="000000"/>
          <w:spacing w:val="1"/>
        </w:rPr>
        <w:t>бр</w:t>
      </w:r>
      <w:r w:rsidRPr="00707195">
        <w:rPr>
          <w:rFonts w:ascii="Arial" w:hAnsi="Arial" w:cs="Arial"/>
          <w:color w:val="000000"/>
        </w:rPr>
        <w:t>е</w:t>
      </w:r>
      <w:r w:rsidRPr="00707195">
        <w:rPr>
          <w:rFonts w:ascii="Arial" w:hAnsi="Arial" w:cs="Arial"/>
          <w:color w:val="000000"/>
          <w:spacing w:val="-2"/>
        </w:rPr>
        <w:t>т</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174"/>
        </w:rPr>
        <w:t xml:space="preserve"> </w:t>
      </w:r>
      <w:r w:rsidRPr="00707195">
        <w:rPr>
          <w:rFonts w:ascii="Arial" w:hAnsi="Arial" w:cs="Arial"/>
          <w:color w:val="000000"/>
        </w:rPr>
        <w:t>земе</w:t>
      </w:r>
      <w:r w:rsidRPr="00707195">
        <w:rPr>
          <w:rFonts w:ascii="Arial" w:hAnsi="Arial" w:cs="Arial"/>
          <w:color w:val="000000"/>
          <w:spacing w:val="-3"/>
        </w:rPr>
        <w:t>л</w:t>
      </w:r>
      <w:r w:rsidRPr="00707195">
        <w:rPr>
          <w:rFonts w:ascii="Arial" w:hAnsi="Arial" w:cs="Arial"/>
          <w:color w:val="000000"/>
        </w:rPr>
        <w:t>ьных</w:t>
      </w:r>
      <w:r w:rsidRPr="00707195">
        <w:rPr>
          <w:rFonts w:ascii="Arial" w:hAnsi="Arial" w:cs="Arial"/>
          <w:color w:val="000000"/>
          <w:spacing w:val="175"/>
        </w:rPr>
        <w:t xml:space="preserve"> </w:t>
      </w:r>
      <w:r w:rsidRPr="00707195">
        <w:rPr>
          <w:rFonts w:ascii="Arial" w:hAnsi="Arial" w:cs="Arial"/>
          <w:color w:val="000000"/>
          <w:spacing w:val="-1"/>
        </w:rPr>
        <w:t>у</w:t>
      </w:r>
      <w:r w:rsidRPr="00707195">
        <w:rPr>
          <w:rFonts w:ascii="Arial" w:hAnsi="Arial" w:cs="Arial"/>
          <w:color w:val="000000"/>
        </w:rPr>
        <w:t>частков,</w:t>
      </w:r>
      <w:r w:rsidRPr="00707195">
        <w:rPr>
          <w:rFonts w:ascii="Arial" w:hAnsi="Arial" w:cs="Arial"/>
          <w:color w:val="000000"/>
          <w:spacing w:val="174"/>
        </w:rPr>
        <w:t xml:space="preserve"> </w:t>
      </w:r>
      <w:r w:rsidRPr="00707195">
        <w:rPr>
          <w:rFonts w:ascii="Arial" w:hAnsi="Arial" w:cs="Arial"/>
          <w:color w:val="000000"/>
        </w:rPr>
        <w:t>ес</w:t>
      </w:r>
      <w:r w:rsidRPr="00707195">
        <w:rPr>
          <w:rFonts w:ascii="Arial" w:hAnsi="Arial" w:cs="Arial"/>
          <w:color w:val="000000"/>
          <w:spacing w:val="-4"/>
        </w:rPr>
        <w:t>л</w:t>
      </w:r>
      <w:r w:rsidRPr="00707195">
        <w:rPr>
          <w:rFonts w:ascii="Arial" w:hAnsi="Arial" w:cs="Arial"/>
          <w:color w:val="000000"/>
        </w:rPr>
        <w:t>и обра</w:t>
      </w:r>
      <w:r w:rsidRPr="00707195">
        <w:rPr>
          <w:rFonts w:ascii="Arial" w:hAnsi="Arial" w:cs="Arial"/>
          <w:color w:val="000000"/>
          <w:spacing w:val="-1"/>
        </w:rPr>
        <w:t>т</w:t>
      </w:r>
      <w:r w:rsidRPr="00707195">
        <w:rPr>
          <w:rFonts w:ascii="Arial" w:hAnsi="Arial" w:cs="Arial"/>
          <w:color w:val="000000"/>
        </w:rPr>
        <w:t>ился</w:t>
      </w:r>
      <w:r w:rsidRPr="00707195">
        <w:rPr>
          <w:rFonts w:ascii="Arial" w:hAnsi="Arial" w:cs="Arial"/>
          <w:color w:val="000000"/>
          <w:spacing w:val="-7"/>
        </w:rPr>
        <w:t xml:space="preserve"> </w:t>
      </w:r>
      <w:r w:rsidRPr="00707195">
        <w:rPr>
          <w:rFonts w:ascii="Arial" w:hAnsi="Arial" w:cs="Arial"/>
          <w:color w:val="000000"/>
          <w:spacing w:val="-3"/>
        </w:rPr>
        <w:t>г</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ж</w:t>
      </w:r>
      <w:r w:rsidRPr="00707195">
        <w:rPr>
          <w:rFonts w:ascii="Arial" w:hAnsi="Arial" w:cs="Arial"/>
          <w:color w:val="000000"/>
          <w:spacing w:val="1"/>
        </w:rPr>
        <w:t>д</w:t>
      </w:r>
      <w:r w:rsidRPr="00707195">
        <w:rPr>
          <w:rFonts w:ascii="Arial" w:hAnsi="Arial" w:cs="Arial"/>
          <w:color w:val="000000"/>
          <w:spacing w:val="-1"/>
        </w:rPr>
        <w:t>а</w:t>
      </w:r>
      <w:r w:rsidRPr="00707195">
        <w:rPr>
          <w:rFonts w:ascii="Arial" w:hAnsi="Arial" w:cs="Arial"/>
          <w:color w:val="000000"/>
        </w:rPr>
        <w:t>нин,</w:t>
      </w:r>
      <w:r w:rsidRPr="00707195">
        <w:rPr>
          <w:rFonts w:ascii="Arial" w:hAnsi="Arial" w:cs="Arial"/>
          <w:color w:val="000000"/>
          <w:spacing w:val="-7"/>
        </w:rPr>
        <w:t xml:space="preserve"> </w:t>
      </w:r>
      <w:r w:rsidRPr="00707195">
        <w:rPr>
          <w:rFonts w:ascii="Arial" w:hAnsi="Arial" w:cs="Arial"/>
          <w:color w:val="000000"/>
        </w:rPr>
        <w:t>имею</w:t>
      </w:r>
      <w:r w:rsidRPr="00707195">
        <w:rPr>
          <w:rFonts w:ascii="Arial" w:hAnsi="Arial" w:cs="Arial"/>
          <w:color w:val="000000"/>
          <w:spacing w:val="-2"/>
        </w:rPr>
        <w:t>щ</w:t>
      </w:r>
      <w:r w:rsidRPr="00707195">
        <w:rPr>
          <w:rFonts w:ascii="Arial" w:hAnsi="Arial" w:cs="Arial"/>
          <w:color w:val="000000"/>
        </w:rPr>
        <w:t>ий</w:t>
      </w:r>
      <w:r w:rsidRPr="00707195">
        <w:rPr>
          <w:rFonts w:ascii="Arial" w:hAnsi="Arial" w:cs="Arial"/>
          <w:color w:val="000000"/>
          <w:spacing w:val="-8"/>
        </w:rPr>
        <w:t xml:space="preserve"> </w:t>
      </w:r>
      <w:r w:rsidRPr="00707195">
        <w:rPr>
          <w:rFonts w:ascii="Arial" w:hAnsi="Arial" w:cs="Arial"/>
          <w:color w:val="000000"/>
        </w:rPr>
        <w:t>право</w:t>
      </w:r>
      <w:r w:rsidRPr="00707195">
        <w:rPr>
          <w:rFonts w:ascii="Arial" w:hAnsi="Arial" w:cs="Arial"/>
          <w:color w:val="000000"/>
          <w:spacing w:val="-9"/>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8"/>
        </w:rPr>
        <w:t xml:space="preserve"> </w:t>
      </w:r>
      <w:r w:rsidRPr="00707195">
        <w:rPr>
          <w:rFonts w:ascii="Arial" w:hAnsi="Arial" w:cs="Arial"/>
          <w:color w:val="000000"/>
        </w:rPr>
        <w:t>перв</w:t>
      </w:r>
      <w:r w:rsidRPr="00707195">
        <w:rPr>
          <w:rFonts w:ascii="Arial" w:hAnsi="Arial" w:cs="Arial"/>
          <w:color w:val="000000"/>
          <w:spacing w:val="-1"/>
        </w:rPr>
        <w:t>о</w:t>
      </w:r>
      <w:r w:rsidRPr="00707195">
        <w:rPr>
          <w:rFonts w:ascii="Arial" w:hAnsi="Arial" w:cs="Arial"/>
          <w:color w:val="000000"/>
        </w:rPr>
        <w:t>оч</w:t>
      </w:r>
      <w:r w:rsidRPr="00707195">
        <w:rPr>
          <w:rFonts w:ascii="Arial" w:hAnsi="Arial" w:cs="Arial"/>
          <w:color w:val="000000"/>
          <w:spacing w:val="-1"/>
        </w:rPr>
        <w:t>е</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н</w:t>
      </w:r>
      <w:r w:rsidRPr="00707195">
        <w:rPr>
          <w:rFonts w:ascii="Arial" w:hAnsi="Arial" w:cs="Arial"/>
          <w:color w:val="000000"/>
        </w:rPr>
        <w:t>ое</w:t>
      </w:r>
      <w:r w:rsidRPr="00707195">
        <w:rPr>
          <w:rFonts w:ascii="Arial" w:hAnsi="Arial" w:cs="Arial"/>
          <w:color w:val="000000"/>
          <w:spacing w:val="-9"/>
        </w:rPr>
        <w:t xml:space="preserve"> </w:t>
      </w:r>
      <w:r w:rsidRPr="00707195">
        <w:rPr>
          <w:rFonts w:ascii="Arial" w:hAnsi="Arial" w:cs="Arial"/>
          <w:color w:val="000000"/>
        </w:rPr>
        <w:t>прио</w:t>
      </w:r>
      <w:r w:rsidRPr="00707195">
        <w:rPr>
          <w:rFonts w:ascii="Arial" w:hAnsi="Arial" w:cs="Arial"/>
          <w:color w:val="000000"/>
          <w:spacing w:val="-1"/>
        </w:rPr>
        <w:t>б</w:t>
      </w:r>
      <w:r w:rsidRPr="00707195">
        <w:rPr>
          <w:rFonts w:ascii="Arial" w:hAnsi="Arial" w:cs="Arial"/>
          <w:color w:val="000000"/>
        </w:rPr>
        <w:t>рет</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7"/>
        </w:rPr>
        <w:t xml:space="preserve"> </w:t>
      </w:r>
      <w:r w:rsidRPr="00707195">
        <w:rPr>
          <w:rFonts w:ascii="Arial" w:hAnsi="Arial" w:cs="Arial"/>
          <w:color w:val="000000"/>
        </w:rPr>
        <w:t>зе</w:t>
      </w:r>
      <w:r w:rsidRPr="00707195">
        <w:rPr>
          <w:rFonts w:ascii="Arial" w:hAnsi="Arial" w:cs="Arial"/>
          <w:color w:val="000000"/>
          <w:spacing w:val="-2"/>
        </w:rPr>
        <w:t>м</w:t>
      </w:r>
      <w:r w:rsidRPr="00707195">
        <w:rPr>
          <w:rFonts w:ascii="Arial" w:hAnsi="Arial" w:cs="Arial"/>
          <w:color w:val="000000"/>
        </w:rPr>
        <w:t>ел</w:t>
      </w:r>
      <w:r w:rsidRPr="00707195">
        <w:rPr>
          <w:rFonts w:ascii="Arial" w:hAnsi="Arial" w:cs="Arial"/>
          <w:color w:val="000000"/>
          <w:spacing w:val="-1"/>
        </w:rPr>
        <w:t>ьн</w:t>
      </w:r>
      <w:r w:rsidRPr="00707195">
        <w:rPr>
          <w:rFonts w:ascii="Arial" w:hAnsi="Arial" w:cs="Arial"/>
          <w:color w:val="000000"/>
        </w:rPr>
        <w:t>о</w:t>
      </w:r>
      <w:r w:rsidRPr="00707195">
        <w:rPr>
          <w:rFonts w:ascii="Arial" w:hAnsi="Arial" w:cs="Arial"/>
          <w:color w:val="000000"/>
          <w:spacing w:val="-2"/>
        </w:rPr>
        <w:t>г</w:t>
      </w:r>
      <w:r w:rsidRPr="00707195">
        <w:rPr>
          <w:rFonts w:ascii="Arial" w:hAnsi="Arial" w:cs="Arial"/>
          <w:color w:val="000000"/>
        </w:rPr>
        <w:t xml:space="preserve">о </w:t>
      </w:r>
      <w:r w:rsidRPr="00707195">
        <w:rPr>
          <w:rFonts w:ascii="Arial" w:hAnsi="Arial" w:cs="Arial"/>
          <w:color w:val="000000"/>
          <w:spacing w:val="-3"/>
        </w:rPr>
        <w:t>у</w:t>
      </w:r>
      <w:r w:rsidRPr="00707195">
        <w:rPr>
          <w:rFonts w:ascii="Arial" w:hAnsi="Arial" w:cs="Arial"/>
          <w:color w:val="000000"/>
        </w:rPr>
        <w:t>частка, за п</w:t>
      </w:r>
      <w:r w:rsidRPr="00707195">
        <w:rPr>
          <w:rFonts w:ascii="Arial" w:hAnsi="Arial" w:cs="Arial"/>
          <w:color w:val="000000"/>
          <w:spacing w:val="1"/>
        </w:rPr>
        <w:t>р</w:t>
      </w:r>
      <w:r w:rsidRPr="00707195">
        <w:rPr>
          <w:rFonts w:ascii="Arial" w:hAnsi="Arial" w:cs="Arial"/>
          <w:color w:val="000000"/>
        </w:rPr>
        <w:t>ед</w:t>
      </w:r>
      <w:r w:rsidRPr="00707195">
        <w:rPr>
          <w:rFonts w:ascii="Arial" w:hAnsi="Arial" w:cs="Arial"/>
          <w:color w:val="000000"/>
          <w:spacing w:val="-1"/>
        </w:rPr>
        <w:t>о</w:t>
      </w:r>
      <w:r w:rsidRPr="00707195">
        <w:rPr>
          <w:rFonts w:ascii="Arial" w:hAnsi="Arial" w:cs="Arial"/>
          <w:color w:val="000000"/>
        </w:rPr>
        <w:t>ст</w:t>
      </w:r>
      <w:r w:rsidRPr="00707195">
        <w:rPr>
          <w:rFonts w:ascii="Arial" w:hAnsi="Arial" w:cs="Arial"/>
          <w:color w:val="000000"/>
          <w:spacing w:val="-2"/>
        </w:rPr>
        <w:t>а</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 xml:space="preserve">ением в </w:t>
      </w:r>
      <w:r w:rsidRPr="00707195">
        <w:rPr>
          <w:rFonts w:ascii="Arial" w:hAnsi="Arial" w:cs="Arial"/>
          <w:color w:val="000000"/>
          <w:spacing w:val="-3"/>
        </w:rPr>
        <w:t>а</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д</w:t>
      </w:r>
      <w:r w:rsidRPr="00707195">
        <w:rPr>
          <w:rFonts w:ascii="Arial" w:hAnsi="Arial" w:cs="Arial"/>
          <w:color w:val="000000"/>
          <w:spacing w:val="-3"/>
        </w:rPr>
        <w:t>у</w:t>
      </w:r>
      <w:r w:rsidRPr="00707195">
        <w:rPr>
          <w:rFonts w:ascii="Arial" w:hAnsi="Arial" w:cs="Arial"/>
          <w:color w:val="000000"/>
        </w:rPr>
        <w:t>;</w:t>
      </w:r>
    </w:p>
    <w:p w:rsidR="00707195" w:rsidRPr="00707195" w:rsidRDefault="00707195" w:rsidP="00707195">
      <w:pPr>
        <w:widowControl w:val="0"/>
        <w:spacing w:line="239" w:lineRule="auto"/>
        <w:ind w:right="-14"/>
        <w:jc w:val="both"/>
        <w:rPr>
          <w:rFonts w:ascii="Arial" w:hAnsi="Arial" w:cs="Arial"/>
          <w:color w:val="000000"/>
        </w:rPr>
      </w:pPr>
      <w:r w:rsidRPr="00707195">
        <w:rPr>
          <w:rFonts w:ascii="Arial" w:hAnsi="Arial" w:cs="Arial"/>
          <w:color w:val="000000"/>
          <w:spacing w:val="1"/>
        </w:rPr>
        <w:t>21</w:t>
      </w:r>
      <w:r w:rsidRPr="00707195">
        <w:rPr>
          <w:rFonts w:ascii="Arial" w:hAnsi="Arial" w:cs="Arial"/>
          <w:color w:val="000000"/>
        </w:rPr>
        <w:t>)</w:t>
      </w:r>
      <w:r w:rsidRPr="00707195">
        <w:rPr>
          <w:rFonts w:ascii="Arial" w:hAnsi="Arial" w:cs="Arial"/>
          <w:color w:val="000000"/>
          <w:spacing w:val="194"/>
        </w:rPr>
        <w:t xml:space="preserve"> </w:t>
      </w:r>
      <w:r w:rsidRPr="00707195">
        <w:rPr>
          <w:rFonts w:ascii="Arial" w:hAnsi="Arial" w:cs="Arial"/>
          <w:color w:val="000000"/>
          <w:spacing w:val="1"/>
        </w:rPr>
        <w:t>д</w:t>
      </w:r>
      <w:r w:rsidRPr="00707195">
        <w:rPr>
          <w:rFonts w:ascii="Arial" w:hAnsi="Arial" w:cs="Arial"/>
          <w:color w:val="000000"/>
        </w:rPr>
        <w:t>ок</w:t>
      </w:r>
      <w:r w:rsidRPr="00707195">
        <w:rPr>
          <w:rFonts w:ascii="Arial" w:hAnsi="Arial" w:cs="Arial"/>
          <w:color w:val="000000"/>
          <w:spacing w:val="-1"/>
        </w:rPr>
        <w:t>у</w:t>
      </w:r>
      <w:r w:rsidRPr="00707195">
        <w:rPr>
          <w:rFonts w:ascii="Arial" w:hAnsi="Arial" w:cs="Arial"/>
          <w:color w:val="000000"/>
        </w:rPr>
        <w:t>мент,</w:t>
      </w:r>
      <w:r w:rsidRPr="00707195">
        <w:rPr>
          <w:rFonts w:ascii="Arial" w:hAnsi="Arial" w:cs="Arial"/>
          <w:color w:val="000000"/>
          <w:spacing w:val="195"/>
        </w:rPr>
        <w:t xml:space="preserve"> </w:t>
      </w:r>
      <w:r w:rsidRPr="00707195">
        <w:rPr>
          <w:rFonts w:ascii="Arial" w:hAnsi="Arial" w:cs="Arial"/>
          <w:color w:val="000000"/>
        </w:rPr>
        <w:t>подтверждающ</w:t>
      </w:r>
      <w:r w:rsidRPr="00707195">
        <w:rPr>
          <w:rFonts w:ascii="Arial" w:hAnsi="Arial" w:cs="Arial"/>
          <w:color w:val="000000"/>
          <w:spacing w:val="-1"/>
        </w:rPr>
        <w:t>и</w:t>
      </w:r>
      <w:r w:rsidRPr="00707195">
        <w:rPr>
          <w:rFonts w:ascii="Arial" w:hAnsi="Arial" w:cs="Arial"/>
          <w:color w:val="000000"/>
        </w:rPr>
        <w:t>й</w:t>
      </w:r>
      <w:r w:rsidRPr="00707195">
        <w:rPr>
          <w:rFonts w:ascii="Arial" w:hAnsi="Arial" w:cs="Arial"/>
          <w:color w:val="000000"/>
          <w:spacing w:val="197"/>
        </w:rPr>
        <w:t xml:space="preserve"> </w:t>
      </w:r>
      <w:r w:rsidRPr="00707195">
        <w:rPr>
          <w:rFonts w:ascii="Arial" w:hAnsi="Arial" w:cs="Arial"/>
          <w:color w:val="000000"/>
          <w:spacing w:val="-1"/>
        </w:rPr>
        <w:t>п</w:t>
      </w:r>
      <w:r w:rsidRPr="00707195">
        <w:rPr>
          <w:rFonts w:ascii="Arial" w:hAnsi="Arial" w:cs="Arial"/>
          <w:color w:val="000000"/>
        </w:rPr>
        <w:t>раво</w:t>
      </w:r>
      <w:r w:rsidRPr="00707195">
        <w:rPr>
          <w:rFonts w:ascii="Arial" w:hAnsi="Arial" w:cs="Arial"/>
          <w:color w:val="000000"/>
          <w:spacing w:val="197"/>
        </w:rPr>
        <w:t xml:space="preserve"> </w:t>
      </w:r>
      <w:r w:rsidRPr="00707195">
        <w:rPr>
          <w:rFonts w:ascii="Arial" w:hAnsi="Arial" w:cs="Arial"/>
          <w:color w:val="000000"/>
        </w:rPr>
        <w:t>заяви</w:t>
      </w:r>
      <w:r w:rsidRPr="00707195">
        <w:rPr>
          <w:rFonts w:ascii="Arial" w:hAnsi="Arial" w:cs="Arial"/>
          <w:color w:val="000000"/>
          <w:spacing w:val="-1"/>
        </w:rPr>
        <w:t>т</w:t>
      </w:r>
      <w:r w:rsidRPr="00707195">
        <w:rPr>
          <w:rFonts w:ascii="Arial" w:hAnsi="Arial" w:cs="Arial"/>
          <w:color w:val="000000"/>
        </w:rPr>
        <w:t>еля</w:t>
      </w:r>
      <w:r w:rsidRPr="00707195">
        <w:rPr>
          <w:rFonts w:ascii="Arial" w:hAnsi="Arial" w:cs="Arial"/>
          <w:color w:val="000000"/>
          <w:spacing w:val="195"/>
        </w:rPr>
        <w:t xml:space="preserve"> </w:t>
      </w:r>
      <w:r w:rsidRPr="00707195">
        <w:rPr>
          <w:rFonts w:ascii="Arial" w:hAnsi="Arial" w:cs="Arial"/>
          <w:color w:val="000000"/>
        </w:rPr>
        <w:t>на</w:t>
      </w:r>
      <w:r w:rsidRPr="00707195">
        <w:rPr>
          <w:rFonts w:ascii="Arial" w:hAnsi="Arial" w:cs="Arial"/>
          <w:color w:val="000000"/>
          <w:spacing w:val="193"/>
        </w:rPr>
        <w:t xml:space="preserve"> </w:t>
      </w:r>
      <w:r w:rsidRPr="00707195">
        <w:rPr>
          <w:rFonts w:ascii="Arial" w:hAnsi="Arial" w:cs="Arial"/>
          <w:color w:val="000000"/>
        </w:rPr>
        <w:t>предостав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ие земе</w:t>
      </w:r>
      <w:r w:rsidRPr="00707195">
        <w:rPr>
          <w:rFonts w:ascii="Arial" w:hAnsi="Arial" w:cs="Arial"/>
          <w:color w:val="000000"/>
          <w:spacing w:val="-1"/>
        </w:rPr>
        <w:t>л</w:t>
      </w:r>
      <w:r w:rsidRPr="00707195">
        <w:rPr>
          <w:rFonts w:ascii="Arial" w:hAnsi="Arial" w:cs="Arial"/>
          <w:color w:val="000000"/>
        </w:rPr>
        <w:t>ьн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4"/>
        </w:rPr>
        <w:t xml:space="preserve"> </w:t>
      </w:r>
      <w:r w:rsidRPr="00707195">
        <w:rPr>
          <w:rFonts w:ascii="Arial" w:hAnsi="Arial" w:cs="Arial"/>
          <w:color w:val="000000"/>
          <w:spacing w:val="-2"/>
        </w:rPr>
        <w:t>у</w:t>
      </w:r>
      <w:r w:rsidRPr="00707195">
        <w:rPr>
          <w:rFonts w:ascii="Arial" w:hAnsi="Arial" w:cs="Arial"/>
          <w:color w:val="000000"/>
        </w:rPr>
        <w:t>частка</w:t>
      </w:r>
      <w:r w:rsidRPr="00707195">
        <w:rPr>
          <w:rFonts w:ascii="Arial" w:hAnsi="Arial" w:cs="Arial"/>
          <w:color w:val="000000"/>
          <w:spacing w:val="11"/>
        </w:rPr>
        <w:t xml:space="preserve"> </w:t>
      </w:r>
      <w:r w:rsidRPr="00707195">
        <w:rPr>
          <w:rFonts w:ascii="Arial" w:hAnsi="Arial" w:cs="Arial"/>
          <w:color w:val="000000"/>
        </w:rPr>
        <w:t>в</w:t>
      </w:r>
      <w:r w:rsidRPr="00707195">
        <w:rPr>
          <w:rFonts w:ascii="Arial" w:hAnsi="Arial" w:cs="Arial"/>
          <w:color w:val="000000"/>
          <w:spacing w:val="13"/>
        </w:rPr>
        <w:t xml:space="preserve"> </w:t>
      </w:r>
      <w:r w:rsidRPr="00707195">
        <w:rPr>
          <w:rFonts w:ascii="Arial" w:hAnsi="Arial" w:cs="Arial"/>
          <w:color w:val="000000"/>
        </w:rPr>
        <w:t>собстве</w:t>
      </w:r>
      <w:r w:rsidRPr="00707195">
        <w:rPr>
          <w:rFonts w:ascii="Arial" w:hAnsi="Arial" w:cs="Arial"/>
          <w:color w:val="000000"/>
          <w:spacing w:val="-1"/>
        </w:rPr>
        <w:t>нн</w:t>
      </w:r>
      <w:r w:rsidRPr="00707195">
        <w:rPr>
          <w:rFonts w:ascii="Arial" w:hAnsi="Arial" w:cs="Arial"/>
          <w:color w:val="000000"/>
        </w:rPr>
        <w:t>ость</w:t>
      </w:r>
      <w:r w:rsidRPr="00707195">
        <w:rPr>
          <w:rFonts w:ascii="Arial" w:hAnsi="Arial" w:cs="Arial"/>
          <w:color w:val="000000"/>
          <w:spacing w:val="13"/>
        </w:rPr>
        <w:t xml:space="preserve"> </w:t>
      </w:r>
      <w:r w:rsidRPr="00707195">
        <w:rPr>
          <w:rFonts w:ascii="Arial" w:hAnsi="Arial" w:cs="Arial"/>
          <w:color w:val="000000"/>
          <w:spacing w:val="-1"/>
        </w:rPr>
        <w:t>б</w:t>
      </w:r>
      <w:r w:rsidRPr="00707195">
        <w:rPr>
          <w:rFonts w:ascii="Arial" w:hAnsi="Arial" w:cs="Arial"/>
          <w:color w:val="000000"/>
        </w:rPr>
        <w:t>ез</w:t>
      </w:r>
      <w:r w:rsidRPr="00707195">
        <w:rPr>
          <w:rFonts w:ascii="Arial" w:hAnsi="Arial" w:cs="Arial"/>
          <w:color w:val="000000"/>
          <w:spacing w:val="13"/>
        </w:rPr>
        <w:t xml:space="preserve"> </w:t>
      </w:r>
      <w:r w:rsidRPr="00707195">
        <w:rPr>
          <w:rFonts w:ascii="Arial" w:hAnsi="Arial" w:cs="Arial"/>
          <w:color w:val="000000"/>
        </w:rPr>
        <w:t>пров</w:t>
      </w:r>
      <w:r w:rsidRPr="00707195">
        <w:rPr>
          <w:rFonts w:ascii="Arial" w:hAnsi="Arial" w:cs="Arial"/>
          <w:color w:val="000000"/>
          <w:spacing w:val="-1"/>
        </w:rPr>
        <w:t>е</w:t>
      </w:r>
      <w:r w:rsidRPr="00707195">
        <w:rPr>
          <w:rFonts w:ascii="Arial" w:hAnsi="Arial" w:cs="Arial"/>
          <w:color w:val="000000"/>
        </w:rPr>
        <w:t>де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4"/>
        </w:rPr>
        <w:t xml:space="preserve"> </w:t>
      </w:r>
      <w:r w:rsidRPr="00707195">
        <w:rPr>
          <w:rFonts w:ascii="Arial" w:hAnsi="Arial" w:cs="Arial"/>
          <w:color w:val="000000"/>
          <w:spacing w:val="-1"/>
        </w:rPr>
        <w:t>то</w:t>
      </w:r>
      <w:r w:rsidRPr="00707195">
        <w:rPr>
          <w:rFonts w:ascii="Arial" w:hAnsi="Arial" w:cs="Arial"/>
          <w:color w:val="000000"/>
        </w:rPr>
        <w:t>ргов,</w:t>
      </w:r>
      <w:r w:rsidRPr="00707195">
        <w:rPr>
          <w:rFonts w:ascii="Arial" w:hAnsi="Arial" w:cs="Arial"/>
          <w:color w:val="000000"/>
          <w:spacing w:val="12"/>
        </w:rPr>
        <w:t xml:space="preserve"> </w:t>
      </w:r>
      <w:r w:rsidRPr="00707195">
        <w:rPr>
          <w:rFonts w:ascii="Arial" w:hAnsi="Arial" w:cs="Arial"/>
          <w:color w:val="000000"/>
        </w:rPr>
        <w:t>если</w:t>
      </w:r>
      <w:r w:rsidRPr="00707195">
        <w:rPr>
          <w:rFonts w:ascii="Arial" w:hAnsi="Arial" w:cs="Arial"/>
          <w:color w:val="000000"/>
          <w:spacing w:val="12"/>
        </w:rPr>
        <w:t xml:space="preserve"> </w:t>
      </w:r>
      <w:r w:rsidRPr="00707195">
        <w:rPr>
          <w:rFonts w:ascii="Arial" w:hAnsi="Arial" w:cs="Arial"/>
          <w:color w:val="000000"/>
        </w:rPr>
        <w:t>обращ</w:t>
      </w:r>
      <w:r w:rsidRPr="00707195">
        <w:rPr>
          <w:rFonts w:ascii="Arial" w:hAnsi="Arial" w:cs="Arial"/>
          <w:color w:val="000000"/>
          <w:spacing w:val="-1"/>
        </w:rPr>
        <w:t>а</w:t>
      </w:r>
      <w:r w:rsidRPr="00707195">
        <w:rPr>
          <w:rFonts w:ascii="Arial" w:hAnsi="Arial" w:cs="Arial"/>
          <w:color w:val="000000"/>
        </w:rPr>
        <w:t>ется</w:t>
      </w:r>
      <w:r w:rsidRPr="00707195">
        <w:rPr>
          <w:rFonts w:ascii="Arial" w:hAnsi="Arial" w:cs="Arial"/>
          <w:color w:val="000000"/>
          <w:spacing w:val="13"/>
        </w:rPr>
        <w:t xml:space="preserve"> </w:t>
      </w:r>
      <w:r w:rsidRPr="00707195">
        <w:rPr>
          <w:rFonts w:ascii="Arial" w:hAnsi="Arial" w:cs="Arial"/>
          <w:color w:val="000000"/>
          <w:spacing w:val="-2"/>
        </w:rPr>
        <w:t>л</w:t>
      </w:r>
      <w:r w:rsidRPr="00707195">
        <w:rPr>
          <w:rFonts w:ascii="Arial" w:hAnsi="Arial" w:cs="Arial"/>
          <w:color w:val="000000"/>
        </w:rPr>
        <w:t>иц</w:t>
      </w:r>
      <w:r w:rsidRPr="00707195">
        <w:rPr>
          <w:rFonts w:ascii="Arial" w:hAnsi="Arial" w:cs="Arial"/>
          <w:color w:val="000000"/>
          <w:spacing w:val="-1"/>
        </w:rPr>
        <w:t>о</w:t>
      </w:r>
      <w:r w:rsidRPr="00707195">
        <w:rPr>
          <w:rFonts w:ascii="Arial" w:hAnsi="Arial" w:cs="Arial"/>
          <w:color w:val="000000"/>
        </w:rPr>
        <w:t>, имеющее</w:t>
      </w:r>
      <w:r w:rsidRPr="00707195">
        <w:rPr>
          <w:rFonts w:ascii="Arial" w:hAnsi="Arial" w:cs="Arial"/>
          <w:color w:val="000000"/>
          <w:spacing w:val="157"/>
        </w:rPr>
        <w:t xml:space="preserve"> </w:t>
      </w:r>
      <w:r w:rsidRPr="00707195">
        <w:rPr>
          <w:rFonts w:ascii="Arial" w:hAnsi="Arial" w:cs="Arial"/>
          <w:color w:val="000000"/>
        </w:rPr>
        <w:t>пра</w:t>
      </w:r>
      <w:r w:rsidRPr="00707195">
        <w:rPr>
          <w:rFonts w:ascii="Arial" w:hAnsi="Arial" w:cs="Arial"/>
          <w:color w:val="000000"/>
          <w:spacing w:val="-2"/>
        </w:rPr>
        <w:t>в</w:t>
      </w:r>
      <w:r w:rsidRPr="00707195">
        <w:rPr>
          <w:rFonts w:ascii="Arial" w:hAnsi="Arial" w:cs="Arial"/>
          <w:color w:val="000000"/>
        </w:rPr>
        <w:t>о</w:t>
      </w:r>
      <w:r w:rsidRPr="00707195">
        <w:rPr>
          <w:rFonts w:ascii="Arial" w:hAnsi="Arial" w:cs="Arial"/>
          <w:color w:val="000000"/>
          <w:spacing w:val="161"/>
        </w:rPr>
        <w:t xml:space="preserve"> </w:t>
      </w:r>
      <w:r w:rsidRPr="00707195">
        <w:rPr>
          <w:rFonts w:ascii="Arial" w:hAnsi="Arial" w:cs="Arial"/>
          <w:color w:val="000000"/>
        </w:rPr>
        <w:t>на</w:t>
      </w:r>
      <w:r w:rsidRPr="00707195">
        <w:rPr>
          <w:rFonts w:ascii="Arial" w:hAnsi="Arial" w:cs="Arial"/>
          <w:color w:val="000000"/>
          <w:spacing w:val="159"/>
        </w:rPr>
        <w:t xml:space="preserve"> </w:t>
      </w:r>
      <w:r w:rsidRPr="00707195">
        <w:rPr>
          <w:rFonts w:ascii="Arial" w:hAnsi="Arial" w:cs="Arial"/>
          <w:color w:val="000000"/>
        </w:rPr>
        <w:t>приобрет</w:t>
      </w:r>
      <w:r w:rsidRPr="00707195">
        <w:rPr>
          <w:rFonts w:ascii="Arial" w:hAnsi="Arial" w:cs="Arial"/>
          <w:color w:val="000000"/>
          <w:spacing w:val="-1"/>
        </w:rPr>
        <w:t>е</w:t>
      </w:r>
      <w:r w:rsidRPr="00707195">
        <w:rPr>
          <w:rFonts w:ascii="Arial" w:hAnsi="Arial" w:cs="Arial"/>
          <w:color w:val="000000"/>
        </w:rPr>
        <w:t>ние</w:t>
      </w:r>
      <w:r w:rsidRPr="00707195">
        <w:rPr>
          <w:rFonts w:ascii="Arial" w:hAnsi="Arial" w:cs="Arial"/>
          <w:color w:val="000000"/>
          <w:spacing w:val="159"/>
        </w:rPr>
        <w:t xml:space="preserve"> </w:t>
      </w:r>
      <w:r w:rsidRPr="00707195">
        <w:rPr>
          <w:rFonts w:ascii="Arial" w:hAnsi="Arial" w:cs="Arial"/>
          <w:color w:val="000000"/>
          <w:spacing w:val="1"/>
        </w:rPr>
        <w:t>в</w:t>
      </w:r>
      <w:r w:rsidRPr="00707195">
        <w:rPr>
          <w:rFonts w:ascii="Arial" w:hAnsi="Arial" w:cs="Arial"/>
          <w:color w:val="000000"/>
          <w:spacing w:val="157"/>
        </w:rPr>
        <w:t xml:space="preserve"> </w:t>
      </w:r>
      <w:r w:rsidRPr="00707195">
        <w:rPr>
          <w:rFonts w:ascii="Arial" w:hAnsi="Arial" w:cs="Arial"/>
          <w:color w:val="000000"/>
        </w:rPr>
        <w:t>с</w:t>
      </w:r>
      <w:r w:rsidRPr="00707195">
        <w:rPr>
          <w:rFonts w:ascii="Arial" w:hAnsi="Arial" w:cs="Arial"/>
          <w:color w:val="000000"/>
          <w:spacing w:val="1"/>
        </w:rPr>
        <w:t>об</w:t>
      </w:r>
      <w:r w:rsidRPr="00707195">
        <w:rPr>
          <w:rFonts w:ascii="Arial" w:hAnsi="Arial" w:cs="Arial"/>
          <w:color w:val="000000"/>
        </w:rPr>
        <w:t>ст</w:t>
      </w:r>
      <w:r w:rsidRPr="00707195">
        <w:rPr>
          <w:rFonts w:ascii="Arial" w:hAnsi="Arial" w:cs="Arial"/>
          <w:color w:val="000000"/>
          <w:spacing w:val="-2"/>
        </w:rPr>
        <w:t>в</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ность</w:t>
      </w:r>
      <w:r w:rsidRPr="00707195">
        <w:rPr>
          <w:rFonts w:ascii="Arial" w:hAnsi="Arial" w:cs="Arial"/>
          <w:color w:val="000000"/>
          <w:spacing w:val="158"/>
        </w:rPr>
        <w:t xml:space="preserve"> </w:t>
      </w:r>
      <w:r w:rsidRPr="00707195">
        <w:rPr>
          <w:rFonts w:ascii="Arial" w:hAnsi="Arial" w:cs="Arial"/>
          <w:color w:val="000000"/>
        </w:rPr>
        <w:t>участка</w:t>
      </w:r>
      <w:r w:rsidRPr="00707195">
        <w:rPr>
          <w:rFonts w:ascii="Arial" w:hAnsi="Arial" w:cs="Arial"/>
          <w:color w:val="000000"/>
          <w:spacing w:val="158"/>
        </w:rPr>
        <w:t xml:space="preserve"> </w:t>
      </w:r>
      <w:r w:rsidRPr="00707195">
        <w:rPr>
          <w:rFonts w:ascii="Arial" w:hAnsi="Arial" w:cs="Arial"/>
          <w:color w:val="000000"/>
          <w:spacing w:val="1"/>
        </w:rPr>
        <w:t>б</w:t>
      </w:r>
      <w:r w:rsidRPr="00707195">
        <w:rPr>
          <w:rFonts w:ascii="Arial" w:hAnsi="Arial" w:cs="Arial"/>
          <w:color w:val="000000"/>
        </w:rPr>
        <w:t>ез</w:t>
      </w:r>
      <w:r w:rsidRPr="00707195">
        <w:rPr>
          <w:rFonts w:ascii="Arial" w:hAnsi="Arial" w:cs="Arial"/>
          <w:color w:val="000000"/>
          <w:spacing w:val="159"/>
        </w:rPr>
        <w:t xml:space="preserve"> </w:t>
      </w:r>
      <w:r w:rsidRPr="00707195">
        <w:rPr>
          <w:rFonts w:ascii="Arial" w:hAnsi="Arial" w:cs="Arial"/>
          <w:color w:val="000000"/>
        </w:rPr>
        <w:t>торг</w:t>
      </w:r>
      <w:r w:rsidRPr="00707195">
        <w:rPr>
          <w:rFonts w:ascii="Arial" w:hAnsi="Arial" w:cs="Arial"/>
          <w:color w:val="000000"/>
          <w:spacing w:val="1"/>
        </w:rPr>
        <w:t>о</w:t>
      </w:r>
      <w:r w:rsidRPr="00707195">
        <w:rPr>
          <w:rFonts w:ascii="Arial" w:hAnsi="Arial" w:cs="Arial"/>
          <w:color w:val="000000"/>
          <w:spacing w:val="-1"/>
        </w:rPr>
        <w:t>в</w:t>
      </w:r>
      <w:r w:rsidRPr="00707195">
        <w:rPr>
          <w:rFonts w:ascii="Arial" w:hAnsi="Arial" w:cs="Arial"/>
          <w:color w:val="000000"/>
        </w:rPr>
        <w:t>,</w:t>
      </w:r>
      <w:r w:rsidRPr="00707195">
        <w:rPr>
          <w:rFonts w:ascii="Arial" w:hAnsi="Arial" w:cs="Arial"/>
          <w:color w:val="000000"/>
          <w:spacing w:val="159"/>
        </w:rPr>
        <w:t xml:space="preserve"> </w:t>
      </w:r>
      <w:r w:rsidRPr="00707195">
        <w:rPr>
          <w:rFonts w:ascii="Arial" w:hAnsi="Arial" w:cs="Arial"/>
          <w:color w:val="000000"/>
        </w:rPr>
        <w:t>за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 xml:space="preserve">нием </w:t>
      </w:r>
      <w:r w:rsidRPr="00707195">
        <w:rPr>
          <w:rFonts w:ascii="Arial" w:hAnsi="Arial" w:cs="Arial"/>
          <w:color w:val="000000"/>
          <w:spacing w:val="1"/>
        </w:rPr>
        <w:t>в</w:t>
      </w:r>
      <w:r w:rsidRPr="00707195">
        <w:rPr>
          <w:rFonts w:ascii="Arial" w:hAnsi="Arial" w:cs="Arial"/>
          <w:color w:val="000000"/>
          <w:spacing w:val="-1"/>
        </w:rPr>
        <w:t xml:space="preserve"> </w:t>
      </w:r>
      <w:r w:rsidRPr="00707195">
        <w:rPr>
          <w:rFonts w:ascii="Arial" w:hAnsi="Arial" w:cs="Arial"/>
          <w:color w:val="000000"/>
        </w:rPr>
        <w:t>ар</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д</w:t>
      </w:r>
      <w:r w:rsidRPr="00707195">
        <w:rPr>
          <w:rFonts w:ascii="Arial" w:hAnsi="Arial" w:cs="Arial"/>
          <w:color w:val="000000"/>
          <w:spacing w:val="-2"/>
        </w:rPr>
        <w:t>у</w:t>
      </w:r>
      <w:r w:rsidRPr="00707195">
        <w:rPr>
          <w:rFonts w:ascii="Arial" w:hAnsi="Arial" w:cs="Arial"/>
          <w:color w:val="000000"/>
        </w:rPr>
        <w:t>;</w:t>
      </w:r>
    </w:p>
    <w:p w:rsidR="00707195" w:rsidRPr="00707195" w:rsidRDefault="00707195" w:rsidP="00707195">
      <w:pPr>
        <w:widowControl w:val="0"/>
        <w:spacing w:line="239" w:lineRule="auto"/>
        <w:ind w:right="-18"/>
        <w:jc w:val="both"/>
        <w:rPr>
          <w:rFonts w:ascii="Arial" w:hAnsi="Arial" w:cs="Arial"/>
          <w:color w:val="000000"/>
        </w:rPr>
      </w:pPr>
      <w:r w:rsidRPr="00707195">
        <w:rPr>
          <w:rFonts w:ascii="Arial" w:hAnsi="Arial" w:cs="Arial"/>
          <w:color w:val="000000"/>
          <w:spacing w:val="1"/>
        </w:rPr>
        <w:t>22</w:t>
      </w:r>
      <w:r w:rsidRPr="00707195">
        <w:rPr>
          <w:rFonts w:ascii="Arial" w:hAnsi="Arial" w:cs="Arial"/>
          <w:color w:val="000000"/>
        </w:rPr>
        <w:t>)</w:t>
      </w:r>
      <w:r w:rsidRPr="00707195">
        <w:rPr>
          <w:rFonts w:ascii="Arial" w:hAnsi="Arial" w:cs="Arial"/>
          <w:color w:val="000000"/>
          <w:spacing w:val="81"/>
        </w:rPr>
        <w:t xml:space="preserve"> </w:t>
      </w:r>
      <w:r w:rsidRPr="00707195">
        <w:rPr>
          <w:rFonts w:ascii="Arial" w:hAnsi="Arial" w:cs="Arial"/>
          <w:color w:val="000000"/>
        </w:rPr>
        <w:t>дог</w:t>
      </w:r>
      <w:r w:rsidRPr="00707195">
        <w:rPr>
          <w:rFonts w:ascii="Arial" w:hAnsi="Arial" w:cs="Arial"/>
          <w:color w:val="000000"/>
          <w:spacing w:val="1"/>
        </w:rPr>
        <w:t>о</w:t>
      </w:r>
      <w:r w:rsidRPr="00707195">
        <w:rPr>
          <w:rFonts w:ascii="Arial" w:hAnsi="Arial" w:cs="Arial"/>
          <w:color w:val="000000"/>
          <w:spacing w:val="-1"/>
        </w:rPr>
        <w:t>в</w:t>
      </w:r>
      <w:r w:rsidRPr="00707195">
        <w:rPr>
          <w:rFonts w:ascii="Arial" w:hAnsi="Arial" w:cs="Arial"/>
          <w:color w:val="000000"/>
        </w:rPr>
        <w:t>ор</w:t>
      </w:r>
      <w:r w:rsidRPr="00707195">
        <w:rPr>
          <w:rFonts w:ascii="Arial" w:hAnsi="Arial" w:cs="Arial"/>
          <w:color w:val="000000"/>
          <w:spacing w:val="84"/>
        </w:rPr>
        <w:t xml:space="preserve"> </w:t>
      </w:r>
      <w:r w:rsidRPr="00707195">
        <w:rPr>
          <w:rFonts w:ascii="Arial" w:hAnsi="Arial" w:cs="Arial"/>
          <w:color w:val="000000"/>
        </w:rPr>
        <w:t>аренды</w:t>
      </w:r>
      <w:r w:rsidRPr="00707195">
        <w:rPr>
          <w:rFonts w:ascii="Arial" w:hAnsi="Arial" w:cs="Arial"/>
          <w:color w:val="000000"/>
          <w:spacing w:val="84"/>
        </w:rPr>
        <w:t xml:space="preserve"> </w:t>
      </w:r>
      <w:r w:rsidRPr="00707195">
        <w:rPr>
          <w:rFonts w:ascii="Arial" w:hAnsi="Arial" w:cs="Arial"/>
          <w:color w:val="000000"/>
          <w:spacing w:val="1"/>
        </w:rPr>
        <w:t>и</w:t>
      </w:r>
      <w:r w:rsidRPr="00707195">
        <w:rPr>
          <w:rFonts w:ascii="Arial" w:hAnsi="Arial" w:cs="Arial"/>
          <w:color w:val="000000"/>
          <w:spacing w:val="-1"/>
        </w:rPr>
        <w:t>с</w:t>
      </w:r>
      <w:r w:rsidRPr="00707195">
        <w:rPr>
          <w:rFonts w:ascii="Arial" w:hAnsi="Arial" w:cs="Arial"/>
          <w:color w:val="000000"/>
        </w:rPr>
        <w:t>х</w:t>
      </w:r>
      <w:r w:rsidRPr="00707195">
        <w:rPr>
          <w:rFonts w:ascii="Arial" w:hAnsi="Arial" w:cs="Arial"/>
          <w:color w:val="000000"/>
          <w:spacing w:val="-1"/>
        </w:rPr>
        <w:t>од</w:t>
      </w:r>
      <w:r w:rsidRPr="00707195">
        <w:rPr>
          <w:rFonts w:ascii="Arial" w:hAnsi="Arial" w:cs="Arial"/>
          <w:color w:val="000000"/>
          <w:spacing w:val="1"/>
        </w:rPr>
        <w:t>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84"/>
        </w:rPr>
        <w:t xml:space="preserve"> </w:t>
      </w:r>
      <w:r w:rsidRPr="00707195">
        <w:rPr>
          <w:rFonts w:ascii="Arial" w:hAnsi="Arial" w:cs="Arial"/>
          <w:color w:val="000000"/>
        </w:rPr>
        <w:t>земе</w:t>
      </w:r>
      <w:r w:rsidRPr="00707195">
        <w:rPr>
          <w:rFonts w:ascii="Arial" w:hAnsi="Arial" w:cs="Arial"/>
          <w:color w:val="000000"/>
          <w:spacing w:val="-3"/>
        </w:rPr>
        <w:t>л</w:t>
      </w:r>
      <w:r w:rsidRPr="00707195">
        <w:rPr>
          <w:rFonts w:ascii="Arial" w:hAnsi="Arial" w:cs="Arial"/>
          <w:color w:val="000000"/>
        </w:rPr>
        <w:t>ьн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84"/>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83"/>
        </w:rPr>
        <w:t xml:space="preserve"> </w:t>
      </w:r>
      <w:r w:rsidRPr="00707195">
        <w:rPr>
          <w:rFonts w:ascii="Arial" w:hAnsi="Arial" w:cs="Arial"/>
          <w:color w:val="000000"/>
        </w:rPr>
        <w:t>за</w:t>
      </w:r>
      <w:r w:rsidRPr="00707195">
        <w:rPr>
          <w:rFonts w:ascii="Arial" w:hAnsi="Arial" w:cs="Arial"/>
          <w:color w:val="000000"/>
          <w:spacing w:val="-1"/>
        </w:rPr>
        <w:t>кл</w:t>
      </w:r>
      <w:r w:rsidRPr="00707195">
        <w:rPr>
          <w:rFonts w:ascii="Arial" w:hAnsi="Arial" w:cs="Arial"/>
          <w:color w:val="000000"/>
        </w:rPr>
        <w:t>ючен</w:t>
      </w:r>
      <w:r w:rsidRPr="00707195">
        <w:rPr>
          <w:rFonts w:ascii="Arial" w:hAnsi="Arial" w:cs="Arial"/>
          <w:color w:val="000000"/>
          <w:spacing w:val="1"/>
        </w:rPr>
        <w:t>ный</w:t>
      </w:r>
      <w:r w:rsidRPr="00707195">
        <w:rPr>
          <w:rFonts w:ascii="Arial" w:hAnsi="Arial" w:cs="Arial"/>
          <w:color w:val="000000"/>
          <w:spacing w:val="81"/>
        </w:rPr>
        <w:t xml:space="preserve"> </w:t>
      </w:r>
      <w:r w:rsidRPr="00707195">
        <w:rPr>
          <w:rFonts w:ascii="Arial" w:hAnsi="Arial" w:cs="Arial"/>
          <w:color w:val="000000"/>
          <w:spacing w:val="1"/>
        </w:rPr>
        <w:t>до</w:t>
      </w:r>
      <w:r w:rsidRPr="00707195">
        <w:rPr>
          <w:rFonts w:ascii="Arial" w:hAnsi="Arial" w:cs="Arial"/>
          <w:color w:val="000000"/>
          <w:spacing w:val="82"/>
        </w:rPr>
        <w:t xml:space="preserve"> </w:t>
      </w:r>
      <w:r w:rsidRPr="00707195">
        <w:rPr>
          <w:rFonts w:ascii="Arial" w:hAnsi="Arial" w:cs="Arial"/>
          <w:color w:val="000000"/>
          <w:spacing w:val="1"/>
        </w:rPr>
        <w:t>д</w:t>
      </w:r>
      <w:r w:rsidRPr="00707195">
        <w:rPr>
          <w:rFonts w:ascii="Arial" w:hAnsi="Arial" w:cs="Arial"/>
          <w:color w:val="000000"/>
        </w:rPr>
        <w:t>ня вст</w:t>
      </w:r>
      <w:r w:rsidRPr="00707195">
        <w:rPr>
          <w:rFonts w:ascii="Arial" w:hAnsi="Arial" w:cs="Arial"/>
          <w:color w:val="000000"/>
          <w:spacing w:val="-3"/>
        </w:rPr>
        <w:t>у</w:t>
      </w:r>
      <w:r w:rsidRPr="00707195">
        <w:rPr>
          <w:rFonts w:ascii="Arial" w:hAnsi="Arial" w:cs="Arial"/>
          <w:color w:val="000000"/>
        </w:rPr>
        <w:t>пления</w:t>
      </w:r>
      <w:r w:rsidRPr="00707195">
        <w:rPr>
          <w:rFonts w:ascii="Arial" w:hAnsi="Arial" w:cs="Arial"/>
          <w:color w:val="000000"/>
          <w:spacing w:val="155"/>
        </w:rPr>
        <w:t xml:space="preserve"> </w:t>
      </w:r>
      <w:r w:rsidRPr="00707195">
        <w:rPr>
          <w:rFonts w:ascii="Arial" w:hAnsi="Arial" w:cs="Arial"/>
          <w:color w:val="000000"/>
          <w:spacing w:val="1"/>
        </w:rPr>
        <w:t>в</w:t>
      </w:r>
      <w:r w:rsidRPr="00707195">
        <w:rPr>
          <w:rFonts w:ascii="Arial" w:hAnsi="Arial" w:cs="Arial"/>
          <w:color w:val="000000"/>
          <w:spacing w:val="154"/>
        </w:rPr>
        <w:t xml:space="preserve"> </w:t>
      </w:r>
      <w:r w:rsidRPr="00707195">
        <w:rPr>
          <w:rFonts w:ascii="Arial" w:hAnsi="Arial" w:cs="Arial"/>
          <w:color w:val="000000"/>
        </w:rPr>
        <w:t>с</w:t>
      </w:r>
      <w:r w:rsidRPr="00707195">
        <w:rPr>
          <w:rFonts w:ascii="Arial" w:hAnsi="Arial" w:cs="Arial"/>
          <w:color w:val="000000"/>
          <w:spacing w:val="1"/>
        </w:rPr>
        <w:t>и</w:t>
      </w:r>
      <w:r w:rsidRPr="00707195">
        <w:rPr>
          <w:rFonts w:ascii="Arial" w:hAnsi="Arial" w:cs="Arial"/>
          <w:color w:val="000000"/>
          <w:spacing w:val="-2"/>
        </w:rPr>
        <w:t>л</w:t>
      </w:r>
      <w:r w:rsidRPr="00707195">
        <w:rPr>
          <w:rFonts w:ascii="Arial" w:hAnsi="Arial" w:cs="Arial"/>
          <w:color w:val="000000"/>
        </w:rPr>
        <w:t>у</w:t>
      </w:r>
      <w:r w:rsidRPr="00707195">
        <w:rPr>
          <w:rFonts w:ascii="Arial" w:hAnsi="Arial" w:cs="Arial"/>
          <w:color w:val="000000"/>
          <w:spacing w:val="156"/>
        </w:rPr>
        <w:t xml:space="preserve"> </w:t>
      </w:r>
      <w:r w:rsidRPr="00707195">
        <w:rPr>
          <w:rFonts w:ascii="Arial" w:hAnsi="Arial" w:cs="Arial"/>
          <w:color w:val="000000"/>
        </w:rPr>
        <w:t>Феде</w:t>
      </w:r>
      <w:r w:rsidRPr="00707195">
        <w:rPr>
          <w:rFonts w:ascii="Arial" w:hAnsi="Arial" w:cs="Arial"/>
          <w:color w:val="000000"/>
          <w:spacing w:val="1"/>
        </w:rPr>
        <w:t>р</w:t>
      </w:r>
      <w:r w:rsidRPr="00707195">
        <w:rPr>
          <w:rFonts w:ascii="Arial" w:hAnsi="Arial" w:cs="Arial"/>
          <w:color w:val="000000"/>
        </w:rPr>
        <w:t>аль</w:t>
      </w:r>
      <w:r w:rsidRPr="00707195">
        <w:rPr>
          <w:rFonts w:ascii="Arial" w:hAnsi="Arial" w:cs="Arial"/>
          <w:color w:val="000000"/>
          <w:spacing w:val="-2"/>
        </w:rPr>
        <w:t>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56"/>
        </w:rPr>
        <w:t xml:space="preserve"> </w:t>
      </w:r>
      <w:r w:rsidRPr="00707195">
        <w:rPr>
          <w:rFonts w:ascii="Arial" w:hAnsi="Arial" w:cs="Arial"/>
          <w:color w:val="000000"/>
          <w:spacing w:val="-2"/>
        </w:rPr>
        <w:t>з</w:t>
      </w:r>
      <w:r w:rsidRPr="00707195">
        <w:rPr>
          <w:rFonts w:ascii="Arial" w:hAnsi="Arial" w:cs="Arial"/>
          <w:color w:val="000000"/>
        </w:rPr>
        <w:t>акона</w:t>
      </w:r>
      <w:r w:rsidRPr="00707195">
        <w:rPr>
          <w:rFonts w:ascii="Arial" w:hAnsi="Arial" w:cs="Arial"/>
          <w:color w:val="000000"/>
          <w:spacing w:val="155"/>
        </w:rPr>
        <w:t xml:space="preserve"> </w:t>
      </w:r>
      <w:r w:rsidRPr="00707195">
        <w:rPr>
          <w:rFonts w:ascii="Arial" w:hAnsi="Arial" w:cs="Arial"/>
          <w:color w:val="000000"/>
          <w:spacing w:val="1"/>
        </w:rPr>
        <w:t>от</w:t>
      </w:r>
      <w:r w:rsidRPr="00707195">
        <w:rPr>
          <w:rFonts w:ascii="Arial" w:hAnsi="Arial" w:cs="Arial"/>
          <w:color w:val="000000"/>
          <w:spacing w:val="152"/>
        </w:rPr>
        <w:t xml:space="preserve"> </w:t>
      </w:r>
      <w:r w:rsidRPr="00707195">
        <w:rPr>
          <w:rFonts w:ascii="Arial" w:hAnsi="Arial" w:cs="Arial"/>
          <w:color w:val="000000"/>
        </w:rPr>
        <w:t>21</w:t>
      </w:r>
      <w:r w:rsidRPr="00707195">
        <w:rPr>
          <w:rFonts w:ascii="Arial" w:hAnsi="Arial" w:cs="Arial"/>
          <w:color w:val="000000"/>
          <w:spacing w:val="156"/>
        </w:rPr>
        <w:t xml:space="preserve"> </w:t>
      </w:r>
      <w:r w:rsidRPr="00707195">
        <w:rPr>
          <w:rFonts w:ascii="Arial" w:hAnsi="Arial" w:cs="Arial"/>
          <w:color w:val="000000"/>
        </w:rPr>
        <w:t>ию</w:t>
      </w:r>
      <w:r w:rsidRPr="00707195">
        <w:rPr>
          <w:rFonts w:ascii="Arial" w:hAnsi="Arial" w:cs="Arial"/>
          <w:color w:val="000000"/>
          <w:spacing w:val="-1"/>
        </w:rPr>
        <w:t>л</w:t>
      </w:r>
      <w:r w:rsidRPr="00707195">
        <w:rPr>
          <w:rFonts w:ascii="Arial" w:hAnsi="Arial" w:cs="Arial"/>
          <w:color w:val="000000"/>
        </w:rPr>
        <w:t>я</w:t>
      </w:r>
      <w:r w:rsidRPr="00707195">
        <w:rPr>
          <w:rFonts w:ascii="Arial" w:hAnsi="Arial" w:cs="Arial"/>
          <w:color w:val="000000"/>
          <w:spacing w:val="155"/>
        </w:rPr>
        <w:t xml:space="preserve"> </w:t>
      </w:r>
      <w:r w:rsidRPr="00707195">
        <w:rPr>
          <w:rFonts w:ascii="Arial" w:hAnsi="Arial" w:cs="Arial"/>
          <w:color w:val="000000"/>
        </w:rPr>
        <w:t>1997</w:t>
      </w:r>
      <w:r w:rsidRPr="00707195">
        <w:rPr>
          <w:rFonts w:ascii="Arial" w:hAnsi="Arial" w:cs="Arial"/>
          <w:color w:val="000000"/>
          <w:spacing w:val="155"/>
        </w:rPr>
        <w:t xml:space="preserve"> </w:t>
      </w:r>
      <w:r w:rsidRPr="00707195">
        <w:rPr>
          <w:rFonts w:ascii="Arial" w:hAnsi="Arial" w:cs="Arial"/>
          <w:color w:val="000000"/>
        </w:rPr>
        <w:t>г.</w:t>
      </w:r>
      <w:r w:rsidRPr="00707195">
        <w:rPr>
          <w:rFonts w:ascii="Arial" w:hAnsi="Arial" w:cs="Arial"/>
          <w:color w:val="000000"/>
          <w:spacing w:val="155"/>
        </w:rPr>
        <w:t xml:space="preserve"> </w:t>
      </w:r>
      <w:r w:rsidRPr="00707195">
        <w:rPr>
          <w:rFonts w:ascii="Arial" w:hAnsi="Arial" w:cs="Arial"/>
          <w:color w:val="000000"/>
          <w:spacing w:val="1"/>
        </w:rPr>
        <w:t>№</w:t>
      </w:r>
      <w:r w:rsidRPr="00707195">
        <w:rPr>
          <w:rFonts w:ascii="Arial" w:hAnsi="Arial" w:cs="Arial"/>
          <w:color w:val="000000"/>
          <w:spacing w:val="153"/>
        </w:rPr>
        <w:t xml:space="preserve"> </w:t>
      </w:r>
      <w:r w:rsidRPr="00707195">
        <w:rPr>
          <w:rFonts w:ascii="Arial" w:hAnsi="Arial" w:cs="Arial"/>
          <w:color w:val="000000"/>
          <w:spacing w:val="1"/>
        </w:rPr>
        <w:t>1</w:t>
      </w:r>
      <w:r w:rsidRPr="00707195">
        <w:rPr>
          <w:rFonts w:ascii="Arial" w:hAnsi="Arial" w:cs="Arial"/>
          <w:color w:val="000000"/>
        </w:rPr>
        <w:t>2</w:t>
      </w:r>
      <w:r w:rsidRPr="00707195">
        <w:rPr>
          <w:rFonts w:ascii="Arial" w:hAnsi="Arial" w:cs="Arial"/>
          <w:color w:val="000000"/>
          <w:spacing w:val="7"/>
        </w:rPr>
        <w:t>2</w:t>
      </w:r>
      <w:r w:rsidRPr="00707195">
        <w:rPr>
          <w:rFonts w:ascii="Arial" w:hAnsi="Arial" w:cs="Arial"/>
          <w:color w:val="000000"/>
        </w:rPr>
        <w:t xml:space="preserve">-ФЗ </w:t>
      </w:r>
      <w:r w:rsidRPr="00707195">
        <w:rPr>
          <w:rFonts w:ascii="Arial" w:hAnsi="Arial" w:cs="Arial"/>
          <w:color w:val="000000"/>
          <w:spacing w:val="-1"/>
        </w:rPr>
        <w:t>«</w:t>
      </w:r>
      <w:r w:rsidRPr="00707195">
        <w:rPr>
          <w:rFonts w:ascii="Arial" w:hAnsi="Arial" w:cs="Arial"/>
          <w:color w:val="000000"/>
        </w:rPr>
        <w:t>О</w:t>
      </w:r>
      <w:r w:rsidRPr="00707195">
        <w:rPr>
          <w:rFonts w:ascii="Arial" w:hAnsi="Arial" w:cs="Arial"/>
          <w:color w:val="000000"/>
          <w:spacing w:val="11"/>
        </w:rPr>
        <w:t xml:space="preserve"> </w:t>
      </w:r>
      <w:r w:rsidRPr="00707195">
        <w:rPr>
          <w:rFonts w:ascii="Arial" w:hAnsi="Arial" w:cs="Arial"/>
          <w:color w:val="000000"/>
        </w:rPr>
        <w:t>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дарств</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ой</w:t>
      </w:r>
      <w:r w:rsidRPr="00707195">
        <w:rPr>
          <w:rFonts w:ascii="Arial" w:hAnsi="Arial" w:cs="Arial"/>
          <w:color w:val="000000"/>
          <w:spacing w:val="11"/>
        </w:rPr>
        <w:t xml:space="preserve"> </w:t>
      </w:r>
      <w:r w:rsidRPr="00707195">
        <w:rPr>
          <w:rFonts w:ascii="Arial" w:hAnsi="Arial" w:cs="Arial"/>
          <w:color w:val="000000"/>
        </w:rPr>
        <w:t>ре</w:t>
      </w:r>
      <w:r w:rsidRPr="00707195">
        <w:rPr>
          <w:rFonts w:ascii="Arial" w:hAnsi="Arial" w:cs="Arial"/>
          <w:color w:val="000000"/>
          <w:spacing w:val="-1"/>
        </w:rPr>
        <w:t>г</w:t>
      </w:r>
      <w:r w:rsidRPr="00707195">
        <w:rPr>
          <w:rFonts w:ascii="Arial" w:hAnsi="Arial" w:cs="Arial"/>
          <w:color w:val="000000"/>
        </w:rPr>
        <w:t>истра</w:t>
      </w:r>
      <w:r w:rsidRPr="00707195">
        <w:rPr>
          <w:rFonts w:ascii="Arial" w:hAnsi="Arial" w:cs="Arial"/>
          <w:color w:val="000000"/>
          <w:spacing w:val="-1"/>
        </w:rPr>
        <w:t>ц</w:t>
      </w:r>
      <w:r w:rsidRPr="00707195">
        <w:rPr>
          <w:rFonts w:ascii="Arial" w:hAnsi="Arial" w:cs="Arial"/>
          <w:color w:val="000000"/>
        </w:rPr>
        <w:t>ии</w:t>
      </w:r>
      <w:r w:rsidRPr="00707195">
        <w:rPr>
          <w:rFonts w:ascii="Arial" w:hAnsi="Arial" w:cs="Arial"/>
          <w:color w:val="000000"/>
          <w:spacing w:val="9"/>
        </w:rPr>
        <w:t xml:space="preserve"> </w:t>
      </w:r>
      <w:r w:rsidRPr="00707195">
        <w:rPr>
          <w:rFonts w:ascii="Arial" w:hAnsi="Arial" w:cs="Arial"/>
          <w:color w:val="000000"/>
        </w:rPr>
        <w:t>прав</w:t>
      </w:r>
      <w:r w:rsidRPr="00707195">
        <w:rPr>
          <w:rFonts w:ascii="Arial" w:hAnsi="Arial" w:cs="Arial"/>
          <w:color w:val="000000"/>
          <w:spacing w:val="10"/>
        </w:rPr>
        <w:t xml:space="preserve"> </w:t>
      </w:r>
      <w:r w:rsidRPr="00707195">
        <w:rPr>
          <w:rFonts w:ascii="Arial" w:hAnsi="Arial" w:cs="Arial"/>
          <w:color w:val="000000"/>
        </w:rPr>
        <w:t>на</w:t>
      </w:r>
      <w:r w:rsidRPr="00707195">
        <w:rPr>
          <w:rFonts w:ascii="Arial" w:hAnsi="Arial" w:cs="Arial"/>
          <w:color w:val="000000"/>
          <w:spacing w:val="10"/>
        </w:rPr>
        <w:t xml:space="preserve"> </w:t>
      </w:r>
      <w:r w:rsidRPr="00707195">
        <w:rPr>
          <w:rFonts w:ascii="Arial" w:hAnsi="Arial" w:cs="Arial"/>
          <w:color w:val="000000"/>
          <w:spacing w:val="1"/>
        </w:rPr>
        <w:t>н</w:t>
      </w:r>
      <w:r w:rsidRPr="00707195">
        <w:rPr>
          <w:rFonts w:ascii="Arial" w:hAnsi="Arial" w:cs="Arial"/>
          <w:color w:val="000000"/>
        </w:rPr>
        <w:t>едви</w:t>
      </w:r>
      <w:r w:rsidRPr="00707195">
        <w:rPr>
          <w:rFonts w:ascii="Arial" w:hAnsi="Arial" w:cs="Arial"/>
          <w:color w:val="000000"/>
          <w:spacing w:val="-1"/>
        </w:rPr>
        <w:t>ж</w:t>
      </w:r>
      <w:r w:rsidRPr="00707195">
        <w:rPr>
          <w:rFonts w:ascii="Arial" w:hAnsi="Arial" w:cs="Arial"/>
          <w:color w:val="000000"/>
        </w:rPr>
        <w:t>и</w:t>
      </w:r>
      <w:r w:rsidRPr="00707195">
        <w:rPr>
          <w:rFonts w:ascii="Arial" w:hAnsi="Arial" w:cs="Arial"/>
          <w:color w:val="000000"/>
          <w:spacing w:val="-1"/>
        </w:rPr>
        <w:t>м</w:t>
      </w:r>
      <w:r w:rsidRPr="00707195">
        <w:rPr>
          <w:rFonts w:ascii="Arial" w:hAnsi="Arial" w:cs="Arial"/>
          <w:color w:val="000000"/>
        </w:rPr>
        <w:t>ое</w:t>
      </w:r>
      <w:r w:rsidRPr="00707195">
        <w:rPr>
          <w:rFonts w:ascii="Arial" w:hAnsi="Arial" w:cs="Arial"/>
          <w:color w:val="000000"/>
          <w:spacing w:val="8"/>
        </w:rPr>
        <w:t xml:space="preserve"> </w:t>
      </w:r>
      <w:r w:rsidRPr="00707195">
        <w:rPr>
          <w:rFonts w:ascii="Arial" w:hAnsi="Arial" w:cs="Arial"/>
          <w:color w:val="000000"/>
          <w:spacing w:val="1"/>
        </w:rPr>
        <w:t>и</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щество</w:t>
      </w:r>
      <w:r w:rsidRPr="00707195">
        <w:rPr>
          <w:rFonts w:ascii="Arial" w:hAnsi="Arial" w:cs="Arial"/>
          <w:color w:val="000000"/>
          <w:spacing w:val="9"/>
        </w:rPr>
        <w:t xml:space="preserve"> </w:t>
      </w:r>
      <w:r w:rsidRPr="00707195">
        <w:rPr>
          <w:rFonts w:ascii="Arial" w:hAnsi="Arial" w:cs="Arial"/>
          <w:color w:val="000000"/>
        </w:rPr>
        <w:t>и</w:t>
      </w:r>
      <w:r w:rsidRPr="00707195">
        <w:rPr>
          <w:rFonts w:ascii="Arial" w:hAnsi="Arial" w:cs="Arial"/>
          <w:color w:val="000000"/>
          <w:spacing w:val="12"/>
        </w:rPr>
        <w:t xml:space="preserve"> </w:t>
      </w:r>
      <w:r w:rsidRPr="00707195">
        <w:rPr>
          <w:rFonts w:ascii="Arial" w:hAnsi="Arial" w:cs="Arial"/>
          <w:color w:val="000000"/>
        </w:rPr>
        <w:t>сделок</w:t>
      </w:r>
      <w:r w:rsidRPr="00707195">
        <w:rPr>
          <w:rFonts w:ascii="Arial" w:hAnsi="Arial" w:cs="Arial"/>
          <w:color w:val="000000"/>
          <w:spacing w:val="10"/>
        </w:rPr>
        <w:t xml:space="preserve"> </w:t>
      </w:r>
      <w:r w:rsidRPr="00707195">
        <w:rPr>
          <w:rFonts w:ascii="Arial" w:hAnsi="Arial" w:cs="Arial"/>
          <w:color w:val="000000"/>
        </w:rPr>
        <w:t>с</w:t>
      </w:r>
      <w:r w:rsidRPr="00707195">
        <w:rPr>
          <w:rFonts w:ascii="Arial" w:hAnsi="Arial" w:cs="Arial"/>
          <w:color w:val="000000"/>
          <w:spacing w:val="11"/>
        </w:rPr>
        <w:t xml:space="preserve"> </w:t>
      </w:r>
      <w:r w:rsidRPr="00707195">
        <w:rPr>
          <w:rFonts w:ascii="Arial" w:hAnsi="Arial" w:cs="Arial"/>
          <w:color w:val="000000"/>
          <w:spacing w:val="-1"/>
        </w:rPr>
        <w:t>ни</w:t>
      </w:r>
      <w:r w:rsidRPr="00707195">
        <w:rPr>
          <w:rFonts w:ascii="Arial" w:hAnsi="Arial" w:cs="Arial"/>
          <w:color w:val="000000"/>
        </w:rPr>
        <w:t>м», если обра</w:t>
      </w:r>
      <w:r w:rsidRPr="00707195">
        <w:rPr>
          <w:rFonts w:ascii="Arial" w:hAnsi="Arial" w:cs="Arial"/>
          <w:color w:val="000000"/>
          <w:spacing w:val="-1"/>
        </w:rPr>
        <w:t>щ</w:t>
      </w:r>
      <w:r w:rsidRPr="00707195">
        <w:rPr>
          <w:rFonts w:ascii="Arial" w:hAnsi="Arial" w:cs="Arial"/>
          <w:color w:val="000000"/>
        </w:rPr>
        <w:t xml:space="preserve">ается </w:t>
      </w:r>
      <w:r w:rsidRPr="00707195">
        <w:rPr>
          <w:rFonts w:ascii="Arial" w:hAnsi="Arial" w:cs="Arial"/>
          <w:color w:val="000000"/>
          <w:spacing w:val="-2"/>
        </w:rPr>
        <w:t>а</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нда</w:t>
      </w:r>
      <w:r w:rsidRPr="00707195">
        <w:rPr>
          <w:rFonts w:ascii="Arial" w:hAnsi="Arial" w:cs="Arial"/>
          <w:color w:val="000000"/>
          <w:spacing w:val="-1"/>
        </w:rPr>
        <w:t>т</w:t>
      </w:r>
      <w:r w:rsidRPr="00707195">
        <w:rPr>
          <w:rFonts w:ascii="Arial" w:hAnsi="Arial" w:cs="Arial"/>
          <w:color w:val="000000"/>
        </w:rPr>
        <w:t>ор</w:t>
      </w:r>
      <w:r w:rsidRPr="00707195">
        <w:rPr>
          <w:rFonts w:ascii="Arial" w:hAnsi="Arial" w:cs="Arial"/>
          <w:color w:val="000000"/>
          <w:spacing w:val="2"/>
        </w:rPr>
        <w:t xml:space="preserve"> </w:t>
      </w:r>
      <w:r w:rsidRPr="00707195">
        <w:rPr>
          <w:rFonts w:ascii="Arial" w:hAnsi="Arial" w:cs="Arial"/>
          <w:color w:val="000000"/>
        </w:rPr>
        <w:t>так</w:t>
      </w:r>
      <w:r w:rsidRPr="00707195">
        <w:rPr>
          <w:rFonts w:ascii="Arial" w:hAnsi="Arial" w:cs="Arial"/>
          <w:color w:val="000000"/>
          <w:spacing w:val="1"/>
        </w:rPr>
        <w:t>о</w:t>
      </w:r>
      <w:r w:rsidRPr="00707195">
        <w:rPr>
          <w:rFonts w:ascii="Arial" w:hAnsi="Arial" w:cs="Arial"/>
          <w:color w:val="000000"/>
        </w:rPr>
        <w:t>го</w:t>
      </w:r>
      <w:r w:rsidRPr="00707195">
        <w:rPr>
          <w:rFonts w:ascii="Arial" w:hAnsi="Arial" w:cs="Arial"/>
          <w:color w:val="000000"/>
          <w:spacing w:val="1"/>
        </w:rPr>
        <w:t xml:space="preserve"> </w:t>
      </w:r>
      <w:r w:rsidRPr="00707195">
        <w:rPr>
          <w:rFonts w:ascii="Arial" w:hAnsi="Arial" w:cs="Arial"/>
          <w:color w:val="000000"/>
        </w:rPr>
        <w:t>земе</w:t>
      </w:r>
      <w:r w:rsidRPr="00707195">
        <w:rPr>
          <w:rFonts w:ascii="Arial" w:hAnsi="Arial" w:cs="Arial"/>
          <w:color w:val="000000"/>
          <w:spacing w:val="-2"/>
        </w:rPr>
        <w:t>л</w:t>
      </w:r>
      <w:r w:rsidRPr="00707195">
        <w:rPr>
          <w:rFonts w:ascii="Arial" w:hAnsi="Arial" w:cs="Arial"/>
          <w:color w:val="000000"/>
          <w:spacing w:val="-1"/>
        </w:rPr>
        <w:t>ь</w:t>
      </w:r>
      <w:r w:rsidRPr="00707195">
        <w:rPr>
          <w:rFonts w:ascii="Arial" w:hAnsi="Arial" w:cs="Arial"/>
          <w:color w:val="000000"/>
        </w:rPr>
        <w:t xml:space="preserve">ного </w:t>
      </w:r>
      <w:r w:rsidRPr="00707195">
        <w:rPr>
          <w:rFonts w:ascii="Arial" w:hAnsi="Arial" w:cs="Arial"/>
          <w:color w:val="000000"/>
          <w:spacing w:val="-3"/>
        </w:rPr>
        <w:t>у</w:t>
      </w:r>
      <w:r w:rsidRPr="00707195">
        <w:rPr>
          <w:rFonts w:ascii="Arial" w:hAnsi="Arial" w:cs="Arial"/>
          <w:color w:val="000000"/>
        </w:rPr>
        <w:t>частка за п</w:t>
      </w:r>
      <w:r w:rsidRPr="00707195">
        <w:rPr>
          <w:rFonts w:ascii="Arial" w:hAnsi="Arial" w:cs="Arial"/>
          <w:color w:val="000000"/>
          <w:spacing w:val="1"/>
        </w:rPr>
        <w:t>р</w:t>
      </w:r>
      <w:r w:rsidRPr="00707195">
        <w:rPr>
          <w:rFonts w:ascii="Arial" w:hAnsi="Arial" w:cs="Arial"/>
          <w:color w:val="000000"/>
        </w:rPr>
        <w:t>едоставле</w:t>
      </w:r>
      <w:r w:rsidRPr="00707195">
        <w:rPr>
          <w:rFonts w:ascii="Arial" w:hAnsi="Arial" w:cs="Arial"/>
          <w:color w:val="000000"/>
          <w:spacing w:val="-2"/>
        </w:rPr>
        <w:t>н</w:t>
      </w:r>
      <w:r w:rsidRPr="00707195">
        <w:rPr>
          <w:rFonts w:ascii="Arial" w:hAnsi="Arial" w:cs="Arial"/>
          <w:color w:val="000000"/>
        </w:rPr>
        <w:t>ием в ар</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д</w:t>
      </w:r>
      <w:r w:rsidRPr="00707195">
        <w:rPr>
          <w:rFonts w:ascii="Arial" w:hAnsi="Arial" w:cs="Arial"/>
          <w:color w:val="000000"/>
        </w:rPr>
        <w:t>у земе</w:t>
      </w:r>
      <w:r w:rsidRPr="00707195">
        <w:rPr>
          <w:rFonts w:ascii="Arial" w:hAnsi="Arial" w:cs="Arial"/>
          <w:color w:val="000000"/>
          <w:spacing w:val="-1"/>
        </w:rPr>
        <w:t>л</w:t>
      </w:r>
      <w:r w:rsidRPr="00707195">
        <w:rPr>
          <w:rFonts w:ascii="Arial" w:hAnsi="Arial" w:cs="Arial"/>
          <w:color w:val="000000"/>
        </w:rPr>
        <w:t>ьн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spacing w:val="-4"/>
        </w:rPr>
        <w:t>у</w:t>
      </w:r>
      <w:r w:rsidRPr="00707195">
        <w:rPr>
          <w:rFonts w:ascii="Arial" w:hAnsi="Arial" w:cs="Arial"/>
          <w:color w:val="000000"/>
        </w:rPr>
        <w:t>частка,</w:t>
      </w:r>
      <w:r w:rsidRPr="00707195">
        <w:rPr>
          <w:rFonts w:ascii="Arial" w:hAnsi="Arial" w:cs="Arial"/>
          <w:color w:val="000000"/>
          <w:spacing w:val="-1"/>
        </w:rPr>
        <w:t xml:space="preserve"> </w:t>
      </w:r>
      <w:r w:rsidRPr="00707195">
        <w:rPr>
          <w:rFonts w:ascii="Arial" w:hAnsi="Arial" w:cs="Arial"/>
          <w:color w:val="000000"/>
        </w:rPr>
        <w:t>обра</w:t>
      </w:r>
      <w:r w:rsidRPr="00707195">
        <w:rPr>
          <w:rFonts w:ascii="Arial" w:hAnsi="Arial" w:cs="Arial"/>
          <w:color w:val="000000"/>
          <w:spacing w:val="-1"/>
        </w:rPr>
        <w:t>з</w:t>
      </w:r>
      <w:r w:rsidRPr="00707195">
        <w:rPr>
          <w:rFonts w:ascii="Arial" w:hAnsi="Arial" w:cs="Arial"/>
          <w:color w:val="000000"/>
        </w:rPr>
        <w:t>ова</w:t>
      </w:r>
      <w:r w:rsidRPr="00707195">
        <w:rPr>
          <w:rFonts w:ascii="Arial" w:hAnsi="Arial" w:cs="Arial"/>
          <w:color w:val="000000"/>
          <w:spacing w:val="-1"/>
        </w:rPr>
        <w:t>н</w:t>
      </w:r>
      <w:r w:rsidRPr="00707195">
        <w:rPr>
          <w:rFonts w:ascii="Arial" w:hAnsi="Arial" w:cs="Arial"/>
          <w:color w:val="000000"/>
        </w:rPr>
        <w:t xml:space="preserve">ного из </w:t>
      </w:r>
      <w:r w:rsidRPr="00707195">
        <w:rPr>
          <w:rFonts w:ascii="Arial" w:hAnsi="Arial" w:cs="Arial"/>
          <w:color w:val="000000"/>
          <w:spacing w:val="-1"/>
        </w:rPr>
        <w:t>р</w:t>
      </w:r>
      <w:r w:rsidRPr="00707195">
        <w:rPr>
          <w:rFonts w:ascii="Arial" w:hAnsi="Arial" w:cs="Arial"/>
          <w:color w:val="000000"/>
        </w:rPr>
        <w:t xml:space="preserve">анее </w:t>
      </w:r>
      <w:r w:rsidRPr="00707195">
        <w:rPr>
          <w:rFonts w:ascii="Arial" w:hAnsi="Arial" w:cs="Arial"/>
          <w:color w:val="000000"/>
          <w:spacing w:val="-3"/>
        </w:rPr>
        <w:t>а</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нд</w:t>
      </w:r>
      <w:r w:rsidRPr="00707195">
        <w:rPr>
          <w:rFonts w:ascii="Arial" w:hAnsi="Arial" w:cs="Arial"/>
          <w:color w:val="000000"/>
          <w:spacing w:val="5"/>
        </w:rPr>
        <w:t>о</w:t>
      </w:r>
      <w:r w:rsidRPr="00707195">
        <w:rPr>
          <w:rFonts w:ascii="Arial" w:hAnsi="Arial" w:cs="Arial"/>
          <w:color w:val="000000"/>
        </w:rPr>
        <w:t>в</w:t>
      </w:r>
      <w:r w:rsidRPr="00707195">
        <w:rPr>
          <w:rFonts w:ascii="Arial" w:hAnsi="Arial" w:cs="Arial"/>
          <w:color w:val="000000"/>
          <w:spacing w:val="-2"/>
        </w:rPr>
        <w:t>а</w:t>
      </w:r>
      <w:r w:rsidRPr="00707195">
        <w:rPr>
          <w:rFonts w:ascii="Arial" w:hAnsi="Arial" w:cs="Arial"/>
          <w:color w:val="000000"/>
        </w:rPr>
        <w:t>нно</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rPr>
        <w:t>земе</w:t>
      </w:r>
      <w:r w:rsidRPr="00707195">
        <w:rPr>
          <w:rFonts w:ascii="Arial" w:hAnsi="Arial" w:cs="Arial"/>
          <w:color w:val="000000"/>
          <w:spacing w:val="-1"/>
        </w:rPr>
        <w:t>л</w:t>
      </w:r>
      <w:r w:rsidRPr="00707195">
        <w:rPr>
          <w:rFonts w:ascii="Arial" w:hAnsi="Arial" w:cs="Arial"/>
          <w:color w:val="000000"/>
        </w:rPr>
        <w:t>ьно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spacing w:val="-3"/>
        </w:rPr>
        <w:t>у</w:t>
      </w:r>
      <w:r w:rsidRPr="00707195">
        <w:rPr>
          <w:rFonts w:ascii="Arial" w:hAnsi="Arial" w:cs="Arial"/>
          <w:color w:val="000000"/>
        </w:rPr>
        <w:t>частк</w:t>
      </w:r>
      <w:r w:rsidRPr="00707195">
        <w:rPr>
          <w:rFonts w:ascii="Arial" w:hAnsi="Arial" w:cs="Arial"/>
          <w:color w:val="000000"/>
          <w:spacing w:val="3"/>
        </w:rPr>
        <w:t>а</w:t>
      </w:r>
      <w:r w:rsidRPr="00707195">
        <w:rPr>
          <w:rFonts w:ascii="Arial" w:hAnsi="Arial" w:cs="Arial"/>
          <w:color w:val="000000"/>
        </w:rPr>
        <w:t>;</w:t>
      </w:r>
    </w:p>
    <w:p w:rsidR="00707195" w:rsidRPr="00707195" w:rsidRDefault="00707195" w:rsidP="00707195">
      <w:pPr>
        <w:widowControl w:val="0"/>
        <w:spacing w:line="239" w:lineRule="auto"/>
        <w:ind w:right="-12"/>
        <w:jc w:val="both"/>
        <w:rPr>
          <w:rFonts w:ascii="Arial" w:hAnsi="Arial" w:cs="Arial"/>
          <w:color w:val="000000"/>
        </w:rPr>
      </w:pPr>
      <w:r w:rsidRPr="00707195">
        <w:rPr>
          <w:rFonts w:ascii="Arial" w:hAnsi="Arial" w:cs="Arial"/>
          <w:color w:val="000000"/>
        </w:rPr>
        <w:t>23)</w:t>
      </w:r>
      <w:r w:rsidRPr="00707195">
        <w:rPr>
          <w:rFonts w:ascii="Arial" w:hAnsi="Arial" w:cs="Arial"/>
          <w:color w:val="000000"/>
          <w:spacing w:val="28"/>
        </w:rPr>
        <w:t xml:space="preserve"> </w:t>
      </w:r>
      <w:r w:rsidRPr="00707195">
        <w:rPr>
          <w:rFonts w:ascii="Arial" w:hAnsi="Arial" w:cs="Arial"/>
          <w:color w:val="000000"/>
          <w:spacing w:val="1"/>
        </w:rPr>
        <w:t>с</w:t>
      </w:r>
      <w:r w:rsidRPr="00707195">
        <w:rPr>
          <w:rFonts w:ascii="Arial" w:hAnsi="Arial" w:cs="Arial"/>
          <w:color w:val="000000"/>
        </w:rPr>
        <w:t>в</w:t>
      </w:r>
      <w:r w:rsidRPr="00707195">
        <w:rPr>
          <w:rFonts w:ascii="Arial" w:hAnsi="Arial" w:cs="Arial"/>
          <w:color w:val="000000"/>
          <w:spacing w:val="-1"/>
        </w:rPr>
        <w:t>и</w:t>
      </w:r>
      <w:r w:rsidRPr="00707195">
        <w:rPr>
          <w:rFonts w:ascii="Arial" w:hAnsi="Arial" w:cs="Arial"/>
          <w:color w:val="000000"/>
        </w:rPr>
        <w:t>детельст</w:t>
      </w:r>
      <w:r w:rsidRPr="00707195">
        <w:rPr>
          <w:rFonts w:ascii="Arial" w:hAnsi="Arial" w:cs="Arial"/>
          <w:color w:val="000000"/>
          <w:spacing w:val="-3"/>
        </w:rPr>
        <w:t>в</w:t>
      </w:r>
      <w:r w:rsidRPr="00707195">
        <w:rPr>
          <w:rFonts w:ascii="Arial" w:hAnsi="Arial" w:cs="Arial"/>
          <w:color w:val="000000"/>
        </w:rPr>
        <w:t>о,</w:t>
      </w:r>
      <w:r w:rsidRPr="00707195">
        <w:rPr>
          <w:rFonts w:ascii="Arial" w:hAnsi="Arial" w:cs="Arial"/>
          <w:color w:val="000000"/>
          <w:spacing w:val="30"/>
        </w:rPr>
        <w:t xml:space="preserve"> </w:t>
      </w:r>
      <w:r w:rsidRPr="00707195">
        <w:rPr>
          <w:rFonts w:ascii="Arial" w:hAnsi="Arial" w:cs="Arial"/>
          <w:color w:val="000000"/>
          <w:spacing w:val="-2"/>
        </w:rPr>
        <w:t>у</w:t>
      </w:r>
      <w:r w:rsidRPr="00707195">
        <w:rPr>
          <w:rFonts w:ascii="Arial" w:hAnsi="Arial" w:cs="Arial"/>
          <w:color w:val="000000"/>
        </w:rPr>
        <w:t>достов</w:t>
      </w:r>
      <w:r w:rsidRPr="00707195">
        <w:rPr>
          <w:rFonts w:ascii="Arial" w:hAnsi="Arial" w:cs="Arial"/>
          <w:color w:val="000000"/>
          <w:spacing w:val="-1"/>
        </w:rPr>
        <w:t>е</w:t>
      </w:r>
      <w:r w:rsidRPr="00707195">
        <w:rPr>
          <w:rFonts w:ascii="Arial" w:hAnsi="Arial" w:cs="Arial"/>
          <w:color w:val="000000"/>
        </w:rPr>
        <w:t>ряющее</w:t>
      </w:r>
      <w:r w:rsidRPr="00707195">
        <w:rPr>
          <w:rFonts w:ascii="Arial" w:hAnsi="Arial" w:cs="Arial"/>
          <w:color w:val="000000"/>
          <w:spacing w:val="27"/>
        </w:rPr>
        <w:t xml:space="preserve"> </w:t>
      </w:r>
      <w:r w:rsidRPr="00707195">
        <w:rPr>
          <w:rFonts w:ascii="Arial" w:hAnsi="Arial" w:cs="Arial"/>
          <w:color w:val="000000"/>
          <w:spacing w:val="1"/>
        </w:rPr>
        <w:t>р</w:t>
      </w:r>
      <w:r w:rsidRPr="00707195">
        <w:rPr>
          <w:rFonts w:ascii="Arial" w:hAnsi="Arial" w:cs="Arial"/>
          <w:color w:val="000000"/>
        </w:rPr>
        <w:t>егис</w:t>
      </w:r>
      <w:r w:rsidRPr="00707195">
        <w:rPr>
          <w:rFonts w:ascii="Arial" w:hAnsi="Arial" w:cs="Arial"/>
          <w:color w:val="000000"/>
          <w:spacing w:val="-2"/>
        </w:rPr>
        <w:t>т</w:t>
      </w:r>
      <w:r w:rsidRPr="00707195">
        <w:rPr>
          <w:rFonts w:ascii="Arial" w:hAnsi="Arial" w:cs="Arial"/>
          <w:color w:val="000000"/>
        </w:rPr>
        <w:t>ра</w:t>
      </w:r>
      <w:r w:rsidRPr="00707195">
        <w:rPr>
          <w:rFonts w:ascii="Arial" w:hAnsi="Arial" w:cs="Arial"/>
          <w:color w:val="000000"/>
          <w:spacing w:val="-1"/>
        </w:rPr>
        <w:t>ц</w:t>
      </w:r>
      <w:r w:rsidRPr="00707195">
        <w:rPr>
          <w:rFonts w:ascii="Arial" w:hAnsi="Arial" w:cs="Arial"/>
          <w:color w:val="000000"/>
        </w:rPr>
        <w:t>ию</w:t>
      </w:r>
      <w:r w:rsidRPr="00707195">
        <w:rPr>
          <w:rFonts w:ascii="Arial" w:hAnsi="Arial" w:cs="Arial"/>
          <w:color w:val="000000"/>
          <w:spacing w:val="30"/>
        </w:rPr>
        <w:t xml:space="preserve"> </w:t>
      </w:r>
      <w:r w:rsidRPr="00707195">
        <w:rPr>
          <w:rFonts w:ascii="Arial" w:hAnsi="Arial" w:cs="Arial"/>
          <w:color w:val="000000"/>
        </w:rPr>
        <w:t>лица</w:t>
      </w:r>
      <w:r w:rsidRPr="00707195">
        <w:rPr>
          <w:rFonts w:ascii="Arial" w:hAnsi="Arial" w:cs="Arial"/>
          <w:color w:val="000000"/>
          <w:spacing w:val="29"/>
        </w:rPr>
        <w:t xml:space="preserve"> </w:t>
      </w:r>
      <w:r w:rsidRPr="00707195">
        <w:rPr>
          <w:rFonts w:ascii="Arial" w:hAnsi="Arial" w:cs="Arial"/>
          <w:color w:val="000000"/>
          <w:spacing w:val="1"/>
        </w:rPr>
        <w:t>в</w:t>
      </w:r>
      <w:r w:rsidRPr="00707195">
        <w:rPr>
          <w:rFonts w:ascii="Arial" w:hAnsi="Arial" w:cs="Arial"/>
          <w:color w:val="000000"/>
          <w:spacing w:val="30"/>
        </w:rPr>
        <w:t xml:space="preserve"> </w:t>
      </w:r>
      <w:r w:rsidRPr="00707195">
        <w:rPr>
          <w:rFonts w:ascii="Arial" w:hAnsi="Arial" w:cs="Arial"/>
          <w:color w:val="000000"/>
          <w:spacing w:val="-1"/>
        </w:rPr>
        <w:t>к</w:t>
      </w:r>
      <w:r w:rsidRPr="00707195">
        <w:rPr>
          <w:rFonts w:ascii="Arial" w:hAnsi="Arial" w:cs="Arial"/>
          <w:color w:val="000000"/>
        </w:rPr>
        <w:t>ачестве</w:t>
      </w:r>
      <w:r w:rsidRPr="00707195">
        <w:rPr>
          <w:rFonts w:ascii="Arial" w:hAnsi="Arial" w:cs="Arial"/>
          <w:color w:val="000000"/>
          <w:spacing w:val="27"/>
        </w:rPr>
        <w:t xml:space="preserve"> </w:t>
      </w:r>
      <w:r w:rsidRPr="00707195">
        <w:rPr>
          <w:rFonts w:ascii="Arial" w:hAnsi="Arial" w:cs="Arial"/>
          <w:color w:val="000000"/>
          <w:spacing w:val="1"/>
        </w:rPr>
        <w:t>р</w:t>
      </w:r>
      <w:r w:rsidRPr="00707195">
        <w:rPr>
          <w:rFonts w:ascii="Arial" w:hAnsi="Arial" w:cs="Arial"/>
          <w:color w:val="000000"/>
        </w:rPr>
        <w:t>езид</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2"/>
        </w:rPr>
        <w:t>т</w:t>
      </w:r>
      <w:r w:rsidRPr="00707195">
        <w:rPr>
          <w:rFonts w:ascii="Arial" w:hAnsi="Arial" w:cs="Arial"/>
          <w:color w:val="000000"/>
        </w:rPr>
        <w:t>а о</w:t>
      </w:r>
      <w:r w:rsidRPr="00707195">
        <w:rPr>
          <w:rFonts w:ascii="Arial" w:hAnsi="Arial" w:cs="Arial"/>
          <w:color w:val="000000"/>
          <w:spacing w:val="-1"/>
        </w:rPr>
        <w:t>с</w:t>
      </w:r>
      <w:r w:rsidRPr="00707195">
        <w:rPr>
          <w:rFonts w:ascii="Arial" w:hAnsi="Arial" w:cs="Arial"/>
          <w:color w:val="000000"/>
        </w:rPr>
        <w:t>обой</w:t>
      </w:r>
      <w:r w:rsidRPr="00707195">
        <w:rPr>
          <w:rFonts w:ascii="Arial" w:hAnsi="Arial" w:cs="Arial"/>
          <w:color w:val="000000"/>
          <w:spacing w:val="-6"/>
        </w:rPr>
        <w:t xml:space="preserve"> </w:t>
      </w:r>
      <w:r w:rsidRPr="00707195">
        <w:rPr>
          <w:rFonts w:ascii="Arial" w:hAnsi="Arial" w:cs="Arial"/>
          <w:color w:val="000000"/>
          <w:spacing w:val="-2"/>
        </w:rPr>
        <w:t>э</w:t>
      </w:r>
      <w:r w:rsidRPr="00707195">
        <w:rPr>
          <w:rFonts w:ascii="Arial" w:hAnsi="Arial" w:cs="Arial"/>
          <w:color w:val="000000"/>
        </w:rPr>
        <w:t>ко</w:t>
      </w:r>
      <w:r w:rsidRPr="00707195">
        <w:rPr>
          <w:rFonts w:ascii="Arial" w:hAnsi="Arial" w:cs="Arial"/>
          <w:color w:val="000000"/>
          <w:spacing w:val="-1"/>
        </w:rPr>
        <w:t>н</w:t>
      </w:r>
      <w:r w:rsidRPr="00707195">
        <w:rPr>
          <w:rFonts w:ascii="Arial" w:hAnsi="Arial" w:cs="Arial"/>
          <w:color w:val="000000"/>
        </w:rPr>
        <w:t>омической</w:t>
      </w:r>
      <w:r w:rsidRPr="00707195">
        <w:rPr>
          <w:rFonts w:ascii="Arial" w:hAnsi="Arial" w:cs="Arial"/>
          <w:color w:val="000000"/>
          <w:spacing w:val="-6"/>
        </w:rPr>
        <w:t xml:space="preserve"> </w:t>
      </w:r>
      <w:r w:rsidRPr="00707195">
        <w:rPr>
          <w:rFonts w:ascii="Arial" w:hAnsi="Arial" w:cs="Arial"/>
          <w:color w:val="000000"/>
          <w:spacing w:val="-2"/>
        </w:rPr>
        <w:t>з</w:t>
      </w:r>
      <w:r w:rsidRPr="00707195">
        <w:rPr>
          <w:rFonts w:ascii="Arial" w:hAnsi="Arial" w:cs="Arial"/>
          <w:color w:val="000000"/>
        </w:rPr>
        <w:t>оны,</w:t>
      </w:r>
      <w:r w:rsidRPr="00707195">
        <w:rPr>
          <w:rFonts w:ascii="Arial" w:hAnsi="Arial" w:cs="Arial"/>
          <w:color w:val="000000"/>
          <w:spacing w:val="-7"/>
        </w:rPr>
        <w:t xml:space="preserve"> </w:t>
      </w:r>
      <w:r w:rsidRPr="00707195">
        <w:rPr>
          <w:rFonts w:ascii="Arial" w:hAnsi="Arial" w:cs="Arial"/>
          <w:color w:val="000000"/>
        </w:rPr>
        <w:t>ес</w:t>
      </w:r>
      <w:r w:rsidRPr="00707195">
        <w:rPr>
          <w:rFonts w:ascii="Arial" w:hAnsi="Arial" w:cs="Arial"/>
          <w:color w:val="000000"/>
          <w:spacing w:val="-3"/>
        </w:rPr>
        <w:t>л</w:t>
      </w:r>
      <w:r w:rsidRPr="00707195">
        <w:rPr>
          <w:rFonts w:ascii="Arial" w:hAnsi="Arial" w:cs="Arial"/>
          <w:color w:val="000000"/>
        </w:rPr>
        <w:t>и</w:t>
      </w:r>
      <w:r w:rsidRPr="00707195">
        <w:rPr>
          <w:rFonts w:ascii="Arial" w:hAnsi="Arial" w:cs="Arial"/>
          <w:color w:val="000000"/>
          <w:spacing w:val="-7"/>
        </w:rPr>
        <w:t xml:space="preserve"> </w:t>
      </w:r>
      <w:r w:rsidRPr="00707195">
        <w:rPr>
          <w:rFonts w:ascii="Arial" w:hAnsi="Arial" w:cs="Arial"/>
          <w:color w:val="000000"/>
          <w:spacing w:val="-1"/>
        </w:rPr>
        <w:t>об</w:t>
      </w:r>
      <w:r w:rsidRPr="00707195">
        <w:rPr>
          <w:rFonts w:ascii="Arial" w:hAnsi="Arial" w:cs="Arial"/>
          <w:color w:val="000000"/>
        </w:rPr>
        <w:t>ра</w:t>
      </w:r>
      <w:r w:rsidRPr="00707195">
        <w:rPr>
          <w:rFonts w:ascii="Arial" w:hAnsi="Arial" w:cs="Arial"/>
          <w:color w:val="000000"/>
          <w:spacing w:val="-1"/>
        </w:rPr>
        <w:t>щ</w:t>
      </w:r>
      <w:r w:rsidRPr="00707195">
        <w:rPr>
          <w:rFonts w:ascii="Arial" w:hAnsi="Arial" w:cs="Arial"/>
          <w:color w:val="000000"/>
        </w:rPr>
        <w:t>ается</w:t>
      </w:r>
      <w:r w:rsidRPr="00707195">
        <w:rPr>
          <w:rFonts w:ascii="Arial" w:hAnsi="Arial" w:cs="Arial"/>
          <w:color w:val="000000"/>
          <w:spacing w:val="-10"/>
        </w:rPr>
        <w:t xml:space="preserve"> </w:t>
      </w:r>
      <w:r w:rsidRPr="00707195">
        <w:rPr>
          <w:rFonts w:ascii="Arial" w:hAnsi="Arial" w:cs="Arial"/>
          <w:color w:val="000000"/>
        </w:rPr>
        <w:t>резид</w:t>
      </w:r>
      <w:r w:rsidRPr="00707195">
        <w:rPr>
          <w:rFonts w:ascii="Arial" w:hAnsi="Arial" w:cs="Arial"/>
          <w:color w:val="000000"/>
          <w:spacing w:val="-1"/>
        </w:rPr>
        <w:t>е</w:t>
      </w:r>
      <w:r w:rsidRPr="00707195">
        <w:rPr>
          <w:rFonts w:ascii="Arial" w:hAnsi="Arial" w:cs="Arial"/>
          <w:color w:val="000000"/>
        </w:rPr>
        <w:t>нт</w:t>
      </w:r>
      <w:r w:rsidRPr="00707195">
        <w:rPr>
          <w:rFonts w:ascii="Arial" w:hAnsi="Arial" w:cs="Arial"/>
          <w:color w:val="000000"/>
          <w:spacing w:val="-10"/>
        </w:rPr>
        <w:t xml:space="preserve"> </w:t>
      </w:r>
      <w:r w:rsidRPr="00707195">
        <w:rPr>
          <w:rFonts w:ascii="Arial" w:hAnsi="Arial" w:cs="Arial"/>
          <w:color w:val="000000"/>
        </w:rPr>
        <w:t>особой</w:t>
      </w:r>
      <w:r w:rsidRPr="00707195">
        <w:rPr>
          <w:rFonts w:ascii="Arial" w:hAnsi="Arial" w:cs="Arial"/>
          <w:color w:val="000000"/>
          <w:spacing w:val="-6"/>
        </w:rPr>
        <w:t xml:space="preserve"> </w:t>
      </w:r>
      <w:r w:rsidRPr="00707195">
        <w:rPr>
          <w:rFonts w:ascii="Arial" w:hAnsi="Arial" w:cs="Arial"/>
          <w:color w:val="000000"/>
          <w:spacing w:val="-3"/>
        </w:rPr>
        <w:t>э</w:t>
      </w:r>
      <w:r w:rsidRPr="00707195">
        <w:rPr>
          <w:rFonts w:ascii="Arial" w:hAnsi="Arial" w:cs="Arial"/>
          <w:color w:val="000000"/>
        </w:rPr>
        <w:t>ко</w:t>
      </w:r>
      <w:r w:rsidRPr="00707195">
        <w:rPr>
          <w:rFonts w:ascii="Arial" w:hAnsi="Arial" w:cs="Arial"/>
          <w:color w:val="000000"/>
          <w:spacing w:val="1"/>
        </w:rPr>
        <w:t>н</w:t>
      </w:r>
      <w:r w:rsidRPr="00707195">
        <w:rPr>
          <w:rFonts w:ascii="Arial" w:hAnsi="Arial" w:cs="Arial"/>
          <w:color w:val="000000"/>
        </w:rPr>
        <w:t>омичес</w:t>
      </w:r>
      <w:r w:rsidRPr="00707195">
        <w:rPr>
          <w:rFonts w:ascii="Arial" w:hAnsi="Arial" w:cs="Arial"/>
          <w:color w:val="000000"/>
          <w:spacing w:val="-2"/>
        </w:rPr>
        <w:t>к</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6"/>
        </w:rPr>
        <w:t xml:space="preserve"> </w:t>
      </w:r>
      <w:r w:rsidRPr="00707195">
        <w:rPr>
          <w:rFonts w:ascii="Arial" w:hAnsi="Arial" w:cs="Arial"/>
          <w:color w:val="000000"/>
          <w:spacing w:val="-2"/>
        </w:rPr>
        <w:t>з</w:t>
      </w:r>
      <w:r w:rsidRPr="00707195">
        <w:rPr>
          <w:rFonts w:ascii="Arial" w:hAnsi="Arial" w:cs="Arial"/>
          <w:color w:val="000000"/>
        </w:rPr>
        <w:t>о</w:t>
      </w:r>
      <w:r w:rsidRPr="00707195">
        <w:rPr>
          <w:rFonts w:ascii="Arial" w:hAnsi="Arial" w:cs="Arial"/>
          <w:color w:val="000000"/>
          <w:spacing w:val="-3"/>
        </w:rPr>
        <w:t>н</w:t>
      </w:r>
      <w:r w:rsidRPr="00707195">
        <w:rPr>
          <w:rFonts w:ascii="Arial" w:hAnsi="Arial" w:cs="Arial"/>
          <w:color w:val="000000"/>
        </w:rPr>
        <w:t>ы за</w:t>
      </w:r>
      <w:r w:rsidRPr="00707195">
        <w:rPr>
          <w:rFonts w:ascii="Arial" w:hAnsi="Arial" w:cs="Arial"/>
          <w:color w:val="000000"/>
          <w:spacing w:val="-1"/>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2"/>
        </w:rPr>
        <w:t>е</w:t>
      </w:r>
      <w:r w:rsidRPr="00707195">
        <w:rPr>
          <w:rFonts w:ascii="Arial" w:hAnsi="Arial" w:cs="Arial"/>
          <w:color w:val="000000"/>
        </w:rPr>
        <w:t>ни</w:t>
      </w:r>
      <w:r w:rsidRPr="00707195">
        <w:rPr>
          <w:rFonts w:ascii="Arial" w:hAnsi="Arial" w:cs="Arial"/>
          <w:color w:val="000000"/>
          <w:spacing w:val="-1"/>
        </w:rPr>
        <w:t>е</w:t>
      </w:r>
      <w:r w:rsidRPr="00707195">
        <w:rPr>
          <w:rFonts w:ascii="Arial" w:hAnsi="Arial" w:cs="Arial"/>
          <w:color w:val="000000"/>
        </w:rPr>
        <w:t>м в аре</w:t>
      </w:r>
      <w:r w:rsidRPr="00707195">
        <w:rPr>
          <w:rFonts w:ascii="Arial" w:hAnsi="Arial" w:cs="Arial"/>
          <w:color w:val="000000"/>
          <w:spacing w:val="-2"/>
        </w:rPr>
        <w:t>н</w:t>
      </w:r>
      <w:r w:rsidRPr="00707195">
        <w:rPr>
          <w:rFonts w:ascii="Arial" w:hAnsi="Arial" w:cs="Arial"/>
          <w:color w:val="000000"/>
          <w:spacing w:val="1"/>
        </w:rPr>
        <w:t>д</w:t>
      </w:r>
      <w:r w:rsidRPr="00707195">
        <w:rPr>
          <w:rFonts w:ascii="Arial" w:hAnsi="Arial" w:cs="Arial"/>
          <w:color w:val="000000"/>
          <w:spacing w:val="-2"/>
        </w:rPr>
        <w:t>у</w:t>
      </w:r>
      <w:r w:rsidRPr="00707195">
        <w:rPr>
          <w:rFonts w:ascii="Arial" w:hAnsi="Arial" w:cs="Arial"/>
          <w:color w:val="000000"/>
        </w:rPr>
        <w:t>;</w:t>
      </w:r>
    </w:p>
    <w:p w:rsidR="00707195" w:rsidRPr="00707195" w:rsidRDefault="00707195" w:rsidP="00707195">
      <w:pPr>
        <w:widowControl w:val="0"/>
        <w:spacing w:before="1" w:line="239" w:lineRule="auto"/>
        <w:ind w:right="-66"/>
        <w:jc w:val="both"/>
        <w:rPr>
          <w:rFonts w:ascii="Arial" w:hAnsi="Arial" w:cs="Arial"/>
          <w:color w:val="000000"/>
        </w:rPr>
      </w:pPr>
      <w:r w:rsidRPr="00707195">
        <w:rPr>
          <w:rFonts w:ascii="Arial" w:hAnsi="Arial" w:cs="Arial"/>
          <w:color w:val="000000"/>
        </w:rPr>
        <w:t>24)</w:t>
      </w:r>
      <w:r w:rsidRPr="00707195">
        <w:rPr>
          <w:rFonts w:ascii="Arial" w:hAnsi="Arial" w:cs="Arial"/>
          <w:color w:val="000000"/>
          <w:spacing w:val="9"/>
        </w:rPr>
        <w:t xml:space="preserve"> </w:t>
      </w:r>
      <w:r w:rsidRPr="00707195">
        <w:rPr>
          <w:rFonts w:ascii="Arial" w:hAnsi="Arial" w:cs="Arial"/>
          <w:color w:val="000000"/>
        </w:rPr>
        <w:t>концес</w:t>
      </w:r>
      <w:r w:rsidRPr="00707195">
        <w:rPr>
          <w:rFonts w:ascii="Arial" w:hAnsi="Arial" w:cs="Arial"/>
          <w:color w:val="000000"/>
          <w:spacing w:val="-1"/>
        </w:rPr>
        <w:t>с</w:t>
      </w:r>
      <w:r w:rsidRPr="00707195">
        <w:rPr>
          <w:rFonts w:ascii="Arial" w:hAnsi="Arial" w:cs="Arial"/>
          <w:color w:val="000000"/>
        </w:rPr>
        <w:t>ионное</w:t>
      </w:r>
      <w:r w:rsidRPr="00707195">
        <w:rPr>
          <w:rFonts w:ascii="Arial" w:hAnsi="Arial" w:cs="Arial"/>
          <w:color w:val="000000"/>
          <w:spacing w:val="9"/>
        </w:rPr>
        <w:t xml:space="preserve"> </w:t>
      </w:r>
      <w:r w:rsidRPr="00707195">
        <w:rPr>
          <w:rFonts w:ascii="Arial" w:hAnsi="Arial" w:cs="Arial"/>
          <w:color w:val="000000"/>
        </w:rPr>
        <w:t>соглаш</w:t>
      </w:r>
      <w:r w:rsidRPr="00707195">
        <w:rPr>
          <w:rFonts w:ascii="Arial" w:hAnsi="Arial" w:cs="Arial"/>
          <w:color w:val="000000"/>
          <w:spacing w:val="-2"/>
        </w:rPr>
        <w:t>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11"/>
        </w:rPr>
        <w:t xml:space="preserve"> </w:t>
      </w:r>
      <w:r w:rsidRPr="00707195">
        <w:rPr>
          <w:rFonts w:ascii="Arial" w:hAnsi="Arial" w:cs="Arial"/>
          <w:color w:val="000000"/>
        </w:rPr>
        <w:t>если</w:t>
      </w:r>
      <w:r w:rsidRPr="00707195">
        <w:rPr>
          <w:rFonts w:ascii="Arial" w:hAnsi="Arial" w:cs="Arial"/>
          <w:color w:val="000000"/>
          <w:spacing w:val="9"/>
        </w:rPr>
        <w:t xml:space="preserve"> </w:t>
      </w:r>
      <w:r w:rsidRPr="00707195">
        <w:rPr>
          <w:rFonts w:ascii="Arial" w:hAnsi="Arial" w:cs="Arial"/>
          <w:color w:val="000000"/>
        </w:rPr>
        <w:t>об</w:t>
      </w:r>
      <w:r w:rsidRPr="00707195">
        <w:rPr>
          <w:rFonts w:ascii="Arial" w:hAnsi="Arial" w:cs="Arial"/>
          <w:color w:val="000000"/>
          <w:spacing w:val="-1"/>
        </w:rPr>
        <w:t>р</w:t>
      </w:r>
      <w:r w:rsidRPr="00707195">
        <w:rPr>
          <w:rFonts w:ascii="Arial" w:hAnsi="Arial" w:cs="Arial"/>
          <w:color w:val="000000"/>
        </w:rPr>
        <w:t>ащает</w:t>
      </w:r>
      <w:r w:rsidRPr="00707195">
        <w:rPr>
          <w:rFonts w:ascii="Arial" w:hAnsi="Arial" w:cs="Arial"/>
          <w:color w:val="000000"/>
          <w:spacing w:val="-3"/>
        </w:rPr>
        <w:t>с</w:t>
      </w:r>
      <w:r w:rsidRPr="00707195">
        <w:rPr>
          <w:rFonts w:ascii="Arial" w:hAnsi="Arial" w:cs="Arial"/>
          <w:color w:val="000000"/>
        </w:rPr>
        <w:t>я</w:t>
      </w:r>
      <w:r w:rsidRPr="00707195">
        <w:rPr>
          <w:rFonts w:ascii="Arial" w:hAnsi="Arial" w:cs="Arial"/>
          <w:color w:val="000000"/>
          <w:spacing w:val="11"/>
        </w:rPr>
        <w:t xml:space="preserve"> </w:t>
      </w:r>
      <w:r w:rsidRPr="00707195">
        <w:rPr>
          <w:rFonts w:ascii="Arial" w:hAnsi="Arial" w:cs="Arial"/>
          <w:color w:val="000000"/>
        </w:rPr>
        <w:t>ли</w:t>
      </w:r>
      <w:r w:rsidRPr="00707195">
        <w:rPr>
          <w:rFonts w:ascii="Arial" w:hAnsi="Arial" w:cs="Arial"/>
          <w:color w:val="000000"/>
          <w:spacing w:val="4"/>
        </w:rPr>
        <w:t>ц</w:t>
      </w:r>
      <w:r w:rsidRPr="00707195">
        <w:rPr>
          <w:rFonts w:ascii="Arial" w:hAnsi="Arial" w:cs="Arial"/>
          <w:color w:val="000000"/>
          <w:spacing w:val="1"/>
        </w:rPr>
        <w:t>о</w:t>
      </w:r>
      <w:r w:rsidRPr="00707195">
        <w:rPr>
          <w:rFonts w:ascii="Arial" w:hAnsi="Arial" w:cs="Arial"/>
          <w:color w:val="000000"/>
        </w:rPr>
        <w:t>,</w:t>
      </w:r>
      <w:r w:rsidRPr="00707195">
        <w:rPr>
          <w:rFonts w:ascii="Arial" w:hAnsi="Arial" w:cs="Arial"/>
          <w:color w:val="000000"/>
          <w:spacing w:val="10"/>
        </w:rPr>
        <w:t xml:space="preserve"> </w:t>
      </w:r>
      <w:r w:rsidRPr="00707195">
        <w:rPr>
          <w:rFonts w:ascii="Arial" w:hAnsi="Arial" w:cs="Arial"/>
          <w:color w:val="000000"/>
        </w:rPr>
        <w:t>с</w:t>
      </w:r>
      <w:r w:rsidRPr="00707195">
        <w:rPr>
          <w:rFonts w:ascii="Arial" w:hAnsi="Arial" w:cs="Arial"/>
          <w:color w:val="000000"/>
          <w:spacing w:val="11"/>
        </w:rPr>
        <w:t xml:space="preserve"> </w:t>
      </w:r>
      <w:r w:rsidRPr="00707195">
        <w:rPr>
          <w:rFonts w:ascii="Arial" w:hAnsi="Arial" w:cs="Arial"/>
          <w:color w:val="000000"/>
        </w:rPr>
        <w:t>которым</w:t>
      </w:r>
      <w:r w:rsidRPr="00707195">
        <w:rPr>
          <w:rFonts w:ascii="Arial" w:hAnsi="Arial" w:cs="Arial"/>
          <w:color w:val="000000"/>
          <w:spacing w:val="11"/>
        </w:rPr>
        <w:t xml:space="preserve"> </w:t>
      </w:r>
      <w:r w:rsidRPr="00707195">
        <w:rPr>
          <w:rFonts w:ascii="Arial" w:hAnsi="Arial" w:cs="Arial"/>
          <w:color w:val="000000"/>
        </w:rPr>
        <w:t>заключ</w:t>
      </w:r>
      <w:r w:rsidRPr="00707195">
        <w:rPr>
          <w:rFonts w:ascii="Arial" w:hAnsi="Arial" w:cs="Arial"/>
          <w:color w:val="000000"/>
          <w:spacing w:val="-1"/>
        </w:rPr>
        <w:t>е</w:t>
      </w:r>
      <w:r w:rsidRPr="00707195">
        <w:rPr>
          <w:rFonts w:ascii="Arial" w:hAnsi="Arial" w:cs="Arial"/>
          <w:color w:val="000000"/>
          <w:spacing w:val="-2"/>
        </w:rPr>
        <w:t>н</w:t>
      </w:r>
      <w:r w:rsidRPr="00707195">
        <w:rPr>
          <w:rFonts w:ascii="Arial" w:hAnsi="Arial" w:cs="Arial"/>
          <w:color w:val="000000"/>
        </w:rPr>
        <w:t>о конц</w:t>
      </w:r>
      <w:r w:rsidRPr="00707195">
        <w:rPr>
          <w:rFonts w:ascii="Arial" w:hAnsi="Arial" w:cs="Arial"/>
          <w:color w:val="000000"/>
          <w:spacing w:val="-1"/>
        </w:rPr>
        <w:t>е</w:t>
      </w:r>
      <w:r w:rsidRPr="00707195">
        <w:rPr>
          <w:rFonts w:ascii="Arial" w:hAnsi="Arial" w:cs="Arial"/>
          <w:color w:val="000000"/>
        </w:rPr>
        <w:t>сс</w:t>
      </w:r>
      <w:r w:rsidRPr="00707195">
        <w:rPr>
          <w:rFonts w:ascii="Arial" w:hAnsi="Arial" w:cs="Arial"/>
          <w:color w:val="000000"/>
          <w:spacing w:val="-1"/>
        </w:rPr>
        <w:t>ио</w:t>
      </w:r>
      <w:r w:rsidRPr="00707195">
        <w:rPr>
          <w:rFonts w:ascii="Arial" w:hAnsi="Arial" w:cs="Arial"/>
          <w:color w:val="000000"/>
        </w:rPr>
        <w:t xml:space="preserve">нное </w:t>
      </w:r>
      <w:r w:rsidRPr="00707195">
        <w:rPr>
          <w:rFonts w:ascii="Arial" w:hAnsi="Arial" w:cs="Arial"/>
          <w:color w:val="000000"/>
          <w:spacing w:val="-1"/>
        </w:rPr>
        <w:t>с</w:t>
      </w:r>
      <w:r w:rsidRPr="00707195">
        <w:rPr>
          <w:rFonts w:ascii="Arial" w:hAnsi="Arial" w:cs="Arial"/>
          <w:color w:val="000000"/>
        </w:rPr>
        <w:t>ог</w:t>
      </w:r>
      <w:r w:rsidRPr="00707195">
        <w:rPr>
          <w:rFonts w:ascii="Arial" w:hAnsi="Arial" w:cs="Arial"/>
          <w:color w:val="000000"/>
          <w:spacing w:val="-2"/>
        </w:rPr>
        <w:t>л</w:t>
      </w:r>
      <w:r w:rsidRPr="00707195">
        <w:rPr>
          <w:rFonts w:ascii="Arial" w:hAnsi="Arial" w:cs="Arial"/>
          <w:color w:val="000000"/>
        </w:rPr>
        <w:t>аше</w:t>
      </w:r>
      <w:r w:rsidRPr="00707195">
        <w:rPr>
          <w:rFonts w:ascii="Arial" w:hAnsi="Arial" w:cs="Arial"/>
          <w:color w:val="000000"/>
          <w:spacing w:val="-2"/>
        </w:rPr>
        <w:t>н</w:t>
      </w:r>
      <w:r w:rsidRPr="00707195">
        <w:rPr>
          <w:rFonts w:ascii="Arial" w:hAnsi="Arial" w:cs="Arial"/>
          <w:color w:val="000000"/>
        </w:rPr>
        <w:t>ие,</w:t>
      </w:r>
      <w:r w:rsidRPr="00707195">
        <w:rPr>
          <w:rFonts w:ascii="Arial" w:hAnsi="Arial" w:cs="Arial"/>
          <w:color w:val="000000"/>
          <w:spacing w:val="-1"/>
        </w:rPr>
        <w:t xml:space="preserve"> </w:t>
      </w:r>
      <w:r w:rsidRPr="00707195">
        <w:rPr>
          <w:rFonts w:ascii="Arial" w:hAnsi="Arial" w:cs="Arial"/>
          <w:color w:val="000000"/>
        </w:rPr>
        <w:t>за</w:t>
      </w:r>
      <w:r w:rsidRPr="00707195">
        <w:rPr>
          <w:rFonts w:ascii="Arial" w:hAnsi="Arial" w:cs="Arial"/>
          <w:color w:val="000000"/>
          <w:spacing w:val="-1"/>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1"/>
        </w:rPr>
        <w:t>та</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 xml:space="preserve">ением в </w:t>
      </w:r>
      <w:r w:rsidRPr="00707195">
        <w:rPr>
          <w:rFonts w:ascii="Arial" w:hAnsi="Arial" w:cs="Arial"/>
          <w:color w:val="000000"/>
          <w:spacing w:val="-2"/>
        </w:rPr>
        <w:t>а</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нд</w:t>
      </w:r>
      <w:r w:rsidRPr="00707195">
        <w:rPr>
          <w:rFonts w:ascii="Arial" w:hAnsi="Arial" w:cs="Arial"/>
          <w:color w:val="000000"/>
          <w:spacing w:val="-3"/>
        </w:rPr>
        <w:t>у</w:t>
      </w:r>
      <w:r w:rsidRPr="00707195">
        <w:rPr>
          <w:rFonts w:ascii="Arial" w:hAnsi="Arial" w:cs="Arial"/>
          <w:color w:val="000000"/>
        </w:rPr>
        <w:t>;</w:t>
      </w:r>
    </w:p>
    <w:p w:rsidR="00707195" w:rsidRPr="00707195" w:rsidRDefault="00707195" w:rsidP="00707195">
      <w:pPr>
        <w:widowControl w:val="0"/>
        <w:spacing w:before="2" w:line="239" w:lineRule="auto"/>
        <w:ind w:right="-12"/>
        <w:jc w:val="both"/>
        <w:rPr>
          <w:rFonts w:ascii="Arial" w:hAnsi="Arial" w:cs="Arial"/>
          <w:color w:val="000000"/>
        </w:rPr>
      </w:pPr>
      <w:r w:rsidRPr="00707195">
        <w:rPr>
          <w:rFonts w:ascii="Arial" w:hAnsi="Arial" w:cs="Arial"/>
          <w:color w:val="000000"/>
        </w:rPr>
        <w:t>25)</w:t>
      </w:r>
      <w:r w:rsidRPr="00707195">
        <w:rPr>
          <w:rFonts w:ascii="Arial" w:hAnsi="Arial" w:cs="Arial"/>
          <w:color w:val="000000"/>
          <w:spacing w:val="30"/>
        </w:rPr>
        <w:t xml:space="preserve"> </w:t>
      </w:r>
      <w:r w:rsidRPr="00707195">
        <w:rPr>
          <w:rFonts w:ascii="Arial" w:hAnsi="Arial" w:cs="Arial"/>
          <w:color w:val="000000"/>
          <w:spacing w:val="2"/>
        </w:rPr>
        <w:t>д</w:t>
      </w:r>
      <w:r w:rsidRPr="00707195">
        <w:rPr>
          <w:rFonts w:ascii="Arial" w:hAnsi="Arial" w:cs="Arial"/>
          <w:color w:val="000000"/>
        </w:rPr>
        <w:t>ого</w:t>
      </w:r>
      <w:r w:rsidRPr="00707195">
        <w:rPr>
          <w:rFonts w:ascii="Arial" w:hAnsi="Arial" w:cs="Arial"/>
          <w:color w:val="000000"/>
          <w:spacing w:val="-1"/>
        </w:rPr>
        <w:t>в</w:t>
      </w:r>
      <w:r w:rsidRPr="00707195">
        <w:rPr>
          <w:rFonts w:ascii="Arial" w:hAnsi="Arial" w:cs="Arial"/>
          <w:color w:val="000000"/>
        </w:rPr>
        <w:t>о</w:t>
      </w:r>
      <w:r w:rsidRPr="00707195">
        <w:rPr>
          <w:rFonts w:ascii="Arial" w:hAnsi="Arial" w:cs="Arial"/>
          <w:color w:val="000000"/>
          <w:spacing w:val="1"/>
        </w:rPr>
        <w:t>р</w:t>
      </w:r>
      <w:r w:rsidRPr="00707195">
        <w:rPr>
          <w:rFonts w:ascii="Arial" w:hAnsi="Arial" w:cs="Arial"/>
          <w:color w:val="000000"/>
          <w:spacing w:val="34"/>
        </w:rPr>
        <w:t xml:space="preserve"> </w:t>
      </w:r>
      <w:r w:rsidRPr="00707195">
        <w:rPr>
          <w:rFonts w:ascii="Arial" w:hAnsi="Arial" w:cs="Arial"/>
          <w:color w:val="000000"/>
        </w:rPr>
        <w:t>об</w:t>
      </w:r>
      <w:r w:rsidRPr="00707195">
        <w:rPr>
          <w:rFonts w:ascii="Arial" w:hAnsi="Arial" w:cs="Arial"/>
          <w:color w:val="000000"/>
          <w:spacing w:val="34"/>
        </w:rPr>
        <w:t xml:space="preserve"> </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в</w:t>
      </w:r>
      <w:r w:rsidRPr="00707195">
        <w:rPr>
          <w:rFonts w:ascii="Arial" w:hAnsi="Arial" w:cs="Arial"/>
          <w:color w:val="000000"/>
          <w:spacing w:val="-1"/>
        </w:rPr>
        <w:t>о</w:t>
      </w:r>
      <w:r w:rsidRPr="00707195">
        <w:rPr>
          <w:rFonts w:ascii="Arial" w:hAnsi="Arial" w:cs="Arial"/>
          <w:color w:val="000000"/>
        </w:rPr>
        <w:t>ении</w:t>
      </w:r>
      <w:r w:rsidRPr="00707195">
        <w:rPr>
          <w:rFonts w:ascii="Arial" w:hAnsi="Arial" w:cs="Arial"/>
          <w:color w:val="000000"/>
          <w:spacing w:val="33"/>
        </w:rPr>
        <w:t xml:space="preserve"> </w:t>
      </w:r>
      <w:r w:rsidRPr="00707195">
        <w:rPr>
          <w:rFonts w:ascii="Arial" w:hAnsi="Arial" w:cs="Arial"/>
          <w:color w:val="000000"/>
        </w:rPr>
        <w:t>территории</w:t>
      </w:r>
      <w:r w:rsidRPr="00707195">
        <w:rPr>
          <w:rFonts w:ascii="Arial" w:hAnsi="Arial" w:cs="Arial"/>
          <w:color w:val="000000"/>
          <w:spacing w:val="33"/>
        </w:rPr>
        <w:t xml:space="preserve"> </w:t>
      </w:r>
      <w:r w:rsidRPr="00707195">
        <w:rPr>
          <w:rFonts w:ascii="Arial" w:hAnsi="Arial" w:cs="Arial"/>
          <w:color w:val="000000"/>
          <w:spacing w:val="1"/>
        </w:rPr>
        <w:t>в</w:t>
      </w:r>
      <w:r w:rsidRPr="00707195">
        <w:rPr>
          <w:rFonts w:ascii="Arial" w:hAnsi="Arial" w:cs="Arial"/>
          <w:color w:val="000000"/>
          <w:spacing w:val="32"/>
        </w:rPr>
        <w:t xml:space="preserve"> </w:t>
      </w:r>
      <w:r w:rsidRPr="00707195">
        <w:rPr>
          <w:rFonts w:ascii="Arial" w:hAnsi="Arial" w:cs="Arial"/>
          <w:color w:val="000000"/>
          <w:spacing w:val="1"/>
        </w:rPr>
        <w:t>ц</w:t>
      </w:r>
      <w:r w:rsidRPr="00707195">
        <w:rPr>
          <w:rFonts w:ascii="Arial" w:hAnsi="Arial" w:cs="Arial"/>
          <w:color w:val="000000"/>
        </w:rPr>
        <w:t>ел</w:t>
      </w:r>
      <w:r w:rsidRPr="00707195">
        <w:rPr>
          <w:rFonts w:ascii="Arial" w:hAnsi="Arial" w:cs="Arial"/>
          <w:color w:val="000000"/>
          <w:spacing w:val="-2"/>
        </w:rPr>
        <w:t>я</w:t>
      </w:r>
      <w:r w:rsidRPr="00707195">
        <w:rPr>
          <w:rFonts w:ascii="Arial" w:hAnsi="Arial" w:cs="Arial"/>
          <w:color w:val="000000"/>
        </w:rPr>
        <w:t>х</w:t>
      </w:r>
      <w:r w:rsidRPr="00707195">
        <w:rPr>
          <w:rFonts w:ascii="Arial" w:hAnsi="Arial" w:cs="Arial"/>
          <w:color w:val="000000"/>
          <w:spacing w:val="33"/>
        </w:rPr>
        <w:t xml:space="preserve"> </w:t>
      </w:r>
      <w:r w:rsidRPr="00707195">
        <w:rPr>
          <w:rFonts w:ascii="Arial" w:hAnsi="Arial" w:cs="Arial"/>
          <w:color w:val="000000"/>
        </w:rPr>
        <w:t>ст</w:t>
      </w:r>
      <w:r w:rsidRPr="00707195">
        <w:rPr>
          <w:rFonts w:ascii="Arial" w:hAnsi="Arial" w:cs="Arial"/>
          <w:color w:val="000000"/>
          <w:spacing w:val="-1"/>
        </w:rPr>
        <w:t>р</w:t>
      </w:r>
      <w:r w:rsidRPr="00707195">
        <w:rPr>
          <w:rFonts w:ascii="Arial" w:hAnsi="Arial" w:cs="Arial"/>
          <w:color w:val="000000"/>
          <w:spacing w:val="1"/>
        </w:rPr>
        <w:t>ои</w:t>
      </w:r>
      <w:r w:rsidRPr="00707195">
        <w:rPr>
          <w:rFonts w:ascii="Arial" w:hAnsi="Arial" w:cs="Arial"/>
          <w:color w:val="000000"/>
        </w:rPr>
        <w:t>тел</w:t>
      </w:r>
      <w:r w:rsidRPr="00707195">
        <w:rPr>
          <w:rFonts w:ascii="Arial" w:hAnsi="Arial" w:cs="Arial"/>
          <w:color w:val="000000"/>
          <w:spacing w:val="-1"/>
        </w:rPr>
        <w:t>ь</w:t>
      </w:r>
      <w:r w:rsidRPr="00707195">
        <w:rPr>
          <w:rFonts w:ascii="Arial" w:hAnsi="Arial" w:cs="Arial"/>
          <w:color w:val="000000"/>
        </w:rPr>
        <w:t>ст</w:t>
      </w:r>
      <w:r w:rsidRPr="00707195">
        <w:rPr>
          <w:rFonts w:ascii="Arial" w:hAnsi="Arial" w:cs="Arial"/>
          <w:color w:val="000000"/>
          <w:spacing w:val="-3"/>
        </w:rPr>
        <w:t>в</w:t>
      </w:r>
      <w:r w:rsidRPr="00707195">
        <w:rPr>
          <w:rFonts w:ascii="Arial" w:hAnsi="Arial" w:cs="Arial"/>
          <w:color w:val="000000"/>
        </w:rPr>
        <w:t>а</w:t>
      </w:r>
      <w:r w:rsidRPr="00707195">
        <w:rPr>
          <w:rFonts w:ascii="Arial" w:hAnsi="Arial" w:cs="Arial"/>
          <w:color w:val="000000"/>
          <w:spacing w:val="32"/>
        </w:rPr>
        <w:t xml:space="preserve"> </w:t>
      </w:r>
      <w:r w:rsidRPr="00707195">
        <w:rPr>
          <w:rFonts w:ascii="Arial" w:hAnsi="Arial" w:cs="Arial"/>
          <w:color w:val="000000"/>
        </w:rPr>
        <w:t>и</w:t>
      </w:r>
      <w:r w:rsidRPr="00707195">
        <w:rPr>
          <w:rFonts w:ascii="Arial" w:hAnsi="Arial" w:cs="Arial"/>
          <w:color w:val="000000"/>
          <w:spacing w:val="34"/>
        </w:rPr>
        <w:t xml:space="preserve"> </w:t>
      </w:r>
      <w:r w:rsidRPr="00707195">
        <w:rPr>
          <w:rFonts w:ascii="Arial" w:hAnsi="Arial" w:cs="Arial"/>
          <w:color w:val="000000"/>
        </w:rPr>
        <w:t>экспл</w:t>
      </w:r>
      <w:r w:rsidRPr="00707195">
        <w:rPr>
          <w:rFonts w:ascii="Arial" w:hAnsi="Arial" w:cs="Arial"/>
          <w:color w:val="000000"/>
          <w:spacing w:val="-2"/>
        </w:rPr>
        <w:t>у</w:t>
      </w:r>
      <w:r w:rsidRPr="00707195">
        <w:rPr>
          <w:rFonts w:ascii="Arial" w:hAnsi="Arial" w:cs="Arial"/>
          <w:color w:val="000000"/>
        </w:rPr>
        <w:t>атации нае</w:t>
      </w:r>
      <w:r w:rsidRPr="00707195">
        <w:rPr>
          <w:rFonts w:ascii="Arial" w:hAnsi="Arial" w:cs="Arial"/>
          <w:color w:val="000000"/>
          <w:spacing w:val="-1"/>
        </w:rPr>
        <w:t>м</w:t>
      </w:r>
      <w:r w:rsidRPr="00707195">
        <w:rPr>
          <w:rFonts w:ascii="Arial" w:hAnsi="Arial" w:cs="Arial"/>
          <w:color w:val="000000"/>
        </w:rPr>
        <w:t>ного</w:t>
      </w:r>
      <w:r w:rsidRPr="00707195">
        <w:rPr>
          <w:rFonts w:ascii="Arial" w:hAnsi="Arial" w:cs="Arial"/>
          <w:color w:val="000000"/>
          <w:spacing w:val="5"/>
        </w:rPr>
        <w:t xml:space="preserve"> </w:t>
      </w:r>
      <w:r w:rsidRPr="00707195">
        <w:rPr>
          <w:rFonts w:ascii="Arial" w:hAnsi="Arial" w:cs="Arial"/>
          <w:color w:val="000000"/>
        </w:rPr>
        <w:t>до</w:t>
      </w:r>
      <w:r w:rsidRPr="00707195">
        <w:rPr>
          <w:rFonts w:ascii="Arial" w:hAnsi="Arial" w:cs="Arial"/>
          <w:color w:val="000000"/>
          <w:spacing w:val="-1"/>
        </w:rPr>
        <w:t>м</w:t>
      </w:r>
      <w:r w:rsidRPr="00707195">
        <w:rPr>
          <w:rFonts w:ascii="Arial" w:hAnsi="Arial" w:cs="Arial"/>
          <w:color w:val="000000"/>
        </w:rPr>
        <w:t>а</w:t>
      </w:r>
      <w:r w:rsidRPr="00707195">
        <w:rPr>
          <w:rFonts w:ascii="Arial" w:hAnsi="Arial" w:cs="Arial"/>
          <w:color w:val="000000"/>
          <w:spacing w:val="3"/>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spacing w:val="-1"/>
        </w:rPr>
        <w:t>м</w:t>
      </w:r>
      <w:r w:rsidRPr="00707195">
        <w:rPr>
          <w:rFonts w:ascii="Arial" w:hAnsi="Arial" w:cs="Arial"/>
          <w:color w:val="000000"/>
        </w:rPr>
        <w:t>мерчес</w:t>
      </w:r>
      <w:r w:rsidRPr="00707195">
        <w:rPr>
          <w:rFonts w:ascii="Arial" w:hAnsi="Arial" w:cs="Arial"/>
          <w:color w:val="000000"/>
          <w:spacing w:val="-2"/>
        </w:rPr>
        <w:t>к</w:t>
      </w:r>
      <w:r w:rsidRPr="00707195">
        <w:rPr>
          <w:rFonts w:ascii="Arial" w:hAnsi="Arial" w:cs="Arial"/>
          <w:color w:val="000000"/>
        </w:rPr>
        <w:t>ого</w:t>
      </w:r>
      <w:r w:rsidRPr="00707195">
        <w:rPr>
          <w:rFonts w:ascii="Arial" w:hAnsi="Arial" w:cs="Arial"/>
          <w:color w:val="000000"/>
          <w:spacing w:val="4"/>
        </w:rPr>
        <w:t xml:space="preserve"> </w:t>
      </w:r>
      <w:r w:rsidRPr="00707195">
        <w:rPr>
          <w:rFonts w:ascii="Arial" w:hAnsi="Arial" w:cs="Arial"/>
          <w:color w:val="000000"/>
          <w:spacing w:val="1"/>
        </w:rPr>
        <w:t>и</w:t>
      </w:r>
      <w:r w:rsidRPr="00707195">
        <w:rPr>
          <w:rFonts w:ascii="Arial" w:hAnsi="Arial" w:cs="Arial"/>
          <w:color w:val="000000"/>
        </w:rPr>
        <w:t>споль</w:t>
      </w:r>
      <w:r w:rsidRPr="00707195">
        <w:rPr>
          <w:rFonts w:ascii="Arial" w:hAnsi="Arial" w:cs="Arial"/>
          <w:color w:val="000000"/>
          <w:spacing w:val="-3"/>
        </w:rPr>
        <w:t>з</w:t>
      </w:r>
      <w:r w:rsidRPr="00707195">
        <w:rPr>
          <w:rFonts w:ascii="Arial" w:hAnsi="Arial" w:cs="Arial"/>
          <w:color w:val="000000"/>
        </w:rPr>
        <w:t>ова</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3"/>
        </w:rPr>
        <w:t xml:space="preserve"> </w:t>
      </w:r>
      <w:r w:rsidRPr="00707195">
        <w:rPr>
          <w:rFonts w:ascii="Arial" w:hAnsi="Arial" w:cs="Arial"/>
          <w:color w:val="000000"/>
        </w:rPr>
        <w:t>ес</w:t>
      </w:r>
      <w:r w:rsidRPr="00707195">
        <w:rPr>
          <w:rFonts w:ascii="Arial" w:hAnsi="Arial" w:cs="Arial"/>
          <w:color w:val="000000"/>
          <w:spacing w:val="-3"/>
        </w:rPr>
        <w:t>л</w:t>
      </w:r>
      <w:r w:rsidRPr="00707195">
        <w:rPr>
          <w:rFonts w:ascii="Arial" w:hAnsi="Arial" w:cs="Arial"/>
          <w:color w:val="000000"/>
        </w:rPr>
        <w:t>и</w:t>
      </w:r>
      <w:r w:rsidRPr="00707195">
        <w:rPr>
          <w:rFonts w:ascii="Arial" w:hAnsi="Arial" w:cs="Arial"/>
          <w:color w:val="000000"/>
          <w:spacing w:val="5"/>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ра</w:t>
      </w:r>
      <w:r w:rsidRPr="00707195">
        <w:rPr>
          <w:rFonts w:ascii="Arial" w:hAnsi="Arial" w:cs="Arial"/>
          <w:color w:val="000000"/>
          <w:spacing w:val="-3"/>
        </w:rPr>
        <w:t>щ</w:t>
      </w:r>
      <w:r w:rsidRPr="00707195">
        <w:rPr>
          <w:rFonts w:ascii="Arial" w:hAnsi="Arial" w:cs="Arial"/>
          <w:color w:val="000000"/>
        </w:rPr>
        <w:t>ается</w:t>
      </w:r>
      <w:r w:rsidRPr="00707195">
        <w:rPr>
          <w:rFonts w:ascii="Arial" w:hAnsi="Arial" w:cs="Arial"/>
          <w:color w:val="000000"/>
          <w:spacing w:val="4"/>
        </w:rPr>
        <w:t xml:space="preserve"> </w:t>
      </w:r>
      <w:r w:rsidRPr="00707195">
        <w:rPr>
          <w:rFonts w:ascii="Arial" w:hAnsi="Arial" w:cs="Arial"/>
          <w:color w:val="000000"/>
        </w:rPr>
        <w:t>лицо</w:t>
      </w:r>
      <w:r w:rsidRPr="00707195">
        <w:rPr>
          <w:rFonts w:ascii="Arial" w:hAnsi="Arial" w:cs="Arial"/>
          <w:color w:val="000000"/>
          <w:spacing w:val="1"/>
        </w:rPr>
        <w:t>,</w:t>
      </w:r>
      <w:r w:rsidRPr="00707195">
        <w:rPr>
          <w:rFonts w:ascii="Arial" w:hAnsi="Arial" w:cs="Arial"/>
          <w:color w:val="000000"/>
          <w:spacing w:val="4"/>
        </w:rPr>
        <w:t xml:space="preserve"> </w:t>
      </w:r>
      <w:r w:rsidRPr="00707195">
        <w:rPr>
          <w:rFonts w:ascii="Arial" w:hAnsi="Arial" w:cs="Arial"/>
          <w:color w:val="000000"/>
        </w:rPr>
        <w:t>заклю</w:t>
      </w:r>
      <w:r w:rsidRPr="00707195">
        <w:rPr>
          <w:rFonts w:ascii="Arial" w:hAnsi="Arial" w:cs="Arial"/>
          <w:color w:val="000000"/>
          <w:spacing w:val="-2"/>
        </w:rPr>
        <w:t>ч</w:t>
      </w:r>
      <w:r w:rsidRPr="00707195">
        <w:rPr>
          <w:rFonts w:ascii="Arial" w:hAnsi="Arial" w:cs="Arial"/>
          <w:color w:val="000000"/>
        </w:rPr>
        <w:t>ившее д</w:t>
      </w:r>
      <w:r w:rsidRPr="00707195">
        <w:rPr>
          <w:rFonts w:ascii="Arial" w:hAnsi="Arial" w:cs="Arial"/>
          <w:color w:val="000000"/>
          <w:spacing w:val="1"/>
        </w:rPr>
        <w:t>о</w:t>
      </w:r>
      <w:r w:rsidRPr="00707195">
        <w:rPr>
          <w:rFonts w:ascii="Arial" w:hAnsi="Arial" w:cs="Arial"/>
          <w:color w:val="000000"/>
        </w:rPr>
        <w:t>говор</w:t>
      </w:r>
      <w:r w:rsidRPr="00707195">
        <w:rPr>
          <w:rFonts w:ascii="Arial" w:hAnsi="Arial" w:cs="Arial"/>
          <w:color w:val="000000"/>
          <w:spacing w:val="31"/>
        </w:rPr>
        <w:t xml:space="preserve"> </w:t>
      </w:r>
      <w:r w:rsidRPr="00707195">
        <w:rPr>
          <w:rFonts w:ascii="Arial" w:hAnsi="Arial" w:cs="Arial"/>
          <w:color w:val="000000"/>
          <w:spacing w:val="1"/>
        </w:rPr>
        <w:t>об</w:t>
      </w:r>
      <w:r w:rsidRPr="00707195">
        <w:rPr>
          <w:rFonts w:ascii="Arial" w:hAnsi="Arial" w:cs="Arial"/>
          <w:color w:val="000000"/>
          <w:spacing w:val="31"/>
        </w:rPr>
        <w:t xml:space="preserve"> </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в</w:t>
      </w:r>
      <w:r w:rsidRPr="00707195">
        <w:rPr>
          <w:rFonts w:ascii="Arial" w:hAnsi="Arial" w:cs="Arial"/>
          <w:color w:val="000000"/>
        </w:rPr>
        <w:t>оении</w:t>
      </w:r>
      <w:r w:rsidRPr="00707195">
        <w:rPr>
          <w:rFonts w:ascii="Arial" w:hAnsi="Arial" w:cs="Arial"/>
          <w:color w:val="000000"/>
          <w:spacing w:val="33"/>
        </w:rPr>
        <w:t xml:space="preserve"> </w:t>
      </w:r>
      <w:r w:rsidRPr="00707195">
        <w:rPr>
          <w:rFonts w:ascii="Arial" w:hAnsi="Arial" w:cs="Arial"/>
          <w:color w:val="000000"/>
        </w:rPr>
        <w:t>территор</w:t>
      </w:r>
      <w:r w:rsidRPr="00707195">
        <w:rPr>
          <w:rFonts w:ascii="Arial" w:hAnsi="Arial" w:cs="Arial"/>
          <w:color w:val="000000"/>
          <w:spacing w:val="4"/>
        </w:rPr>
        <w:t>и</w:t>
      </w:r>
      <w:r w:rsidRPr="00707195">
        <w:rPr>
          <w:rFonts w:ascii="Arial" w:hAnsi="Arial" w:cs="Arial"/>
          <w:color w:val="000000"/>
        </w:rPr>
        <w:t>и</w:t>
      </w:r>
      <w:r w:rsidRPr="00707195">
        <w:rPr>
          <w:rFonts w:ascii="Arial" w:hAnsi="Arial" w:cs="Arial"/>
          <w:color w:val="000000"/>
          <w:spacing w:val="34"/>
        </w:rPr>
        <w:t xml:space="preserve"> </w:t>
      </w:r>
      <w:r w:rsidRPr="00707195">
        <w:rPr>
          <w:rFonts w:ascii="Arial" w:hAnsi="Arial" w:cs="Arial"/>
          <w:color w:val="000000"/>
        </w:rPr>
        <w:t>в</w:t>
      </w:r>
      <w:r w:rsidRPr="00707195">
        <w:rPr>
          <w:rFonts w:ascii="Arial" w:hAnsi="Arial" w:cs="Arial"/>
          <w:color w:val="000000"/>
          <w:spacing w:val="33"/>
        </w:rPr>
        <w:t xml:space="preserve"> </w:t>
      </w:r>
      <w:r w:rsidRPr="00707195">
        <w:rPr>
          <w:rFonts w:ascii="Arial" w:hAnsi="Arial" w:cs="Arial"/>
          <w:color w:val="000000"/>
          <w:spacing w:val="1"/>
        </w:rPr>
        <w:t>ц</w:t>
      </w:r>
      <w:r w:rsidRPr="00707195">
        <w:rPr>
          <w:rFonts w:ascii="Arial" w:hAnsi="Arial" w:cs="Arial"/>
          <w:color w:val="000000"/>
        </w:rPr>
        <w:t>е</w:t>
      </w:r>
      <w:r w:rsidRPr="00707195">
        <w:rPr>
          <w:rFonts w:ascii="Arial" w:hAnsi="Arial" w:cs="Arial"/>
          <w:color w:val="000000"/>
          <w:spacing w:val="-3"/>
        </w:rPr>
        <w:t>л</w:t>
      </w:r>
      <w:r w:rsidRPr="00707195">
        <w:rPr>
          <w:rFonts w:ascii="Arial" w:hAnsi="Arial" w:cs="Arial"/>
          <w:color w:val="000000"/>
        </w:rPr>
        <w:t>ях</w:t>
      </w:r>
      <w:r w:rsidRPr="00707195">
        <w:rPr>
          <w:rFonts w:ascii="Arial" w:hAnsi="Arial" w:cs="Arial"/>
          <w:color w:val="000000"/>
          <w:spacing w:val="34"/>
        </w:rPr>
        <w:t xml:space="preserve"> </w:t>
      </w:r>
      <w:r w:rsidRPr="00707195">
        <w:rPr>
          <w:rFonts w:ascii="Arial" w:hAnsi="Arial" w:cs="Arial"/>
          <w:color w:val="000000"/>
        </w:rPr>
        <w:t>с</w:t>
      </w:r>
      <w:r w:rsidRPr="00707195">
        <w:rPr>
          <w:rFonts w:ascii="Arial" w:hAnsi="Arial" w:cs="Arial"/>
          <w:color w:val="000000"/>
          <w:spacing w:val="-1"/>
        </w:rPr>
        <w:t>т</w:t>
      </w:r>
      <w:r w:rsidRPr="00707195">
        <w:rPr>
          <w:rFonts w:ascii="Arial" w:hAnsi="Arial" w:cs="Arial"/>
          <w:color w:val="000000"/>
        </w:rPr>
        <w:t>роите</w:t>
      </w:r>
      <w:r w:rsidRPr="00707195">
        <w:rPr>
          <w:rFonts w:ascii="Arial" w:hAnsi="Arial" w:cs="Arial"/>
          <w:color w:val="000000"/>
          <w:spacing w:val="-1"/>
        </w:rPr>
        <w:t>л</w:t>
      </w:r>
      <w:r w:rsidRPr="00707195">
        <w:rPr>
          <w:rFonts w:ascii="Arial" w:hAnsi="Arial" w:cs="Arial"/>
          <w:color w:val="000000"/>
        </w:rPr>
        <w:t>ьства</w:t>
      </w:r>
      <w:r w:rsidRPr="00707195">
        <w:rPr>
          <w:rFonts w:ascii="Arial" w:hAnsi="Arial" w:cs="Arial"/>
          <w:color w:val="000000"/>
          <w:spacing w:val="31"/>
        </w:rPr>
        <w:t xml:space="preserve"> </w:t>
      </w:r>
      <w:r w:rsidRPr="00707195">
        <w:rPr>
          <w:rFonts w:ascii="Arial" w:hAnsi="Arial" w:cs="Arial"/>
          <w:color w:val="000000"/>
        </w:rPr>
        <w:t>и</w:t>
      </w:r>
      <w:r w:rsidRPr="00707195">
        <w:rPr>
          <w:rFonts w:ascii="Arial" w:hAnsi="Arial" w:cs="Arial"/>
          <w:color w:val="000000"/>
          <w:spacing w:val="31"/>
        </w:rPr>
        <w:t xml:space="preserve"> </w:t>
      </w:r>
      <w:r w:rsidRPr="00707195">
        <w:rPr>
          <w:rFonts w:ascii="Arial" w:hAnsi="Arial" w:cs="Arial"/>
          <w:color w:val="000000"/>
        </w:rPr>
        <w:t>экспл</w:t>
      </w:r>
      <w:r w:rsidRPr="00707195">
        <w:rPr>
          <w:rFonts w:ascii="Arial" w:hAnsi="Arial" w:cs="Arial"/>
          <w:color w:val="000000"/>
          <w:spacing w:val="-2"/>
        </w:rPr>
        <w:t>у</w:t>
      </w:r>
      <w:r w:rsidRPr="00707195">
        <w:rPr>
          <w:rFonts w:ascii="Arial" w:hAnsi="Arial" w:cs="Arial"/>
          <w:color w:val="000000"/>
        </w:rPr>
        <w:t>атации</w:t>
      </w:r>
      <w:r w:rsidRPr="00707195">
        <w:rPr>
          <w:rFonts w:ascii="Arial" w:hAnsi="Arial" w:cs="Arial"/>
          <w:color w:val="000000"/>
          <w:spacing w:val="33"/>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2"/>
        </w:rPr>
        <w:t>е</w:t>
      </w:r>
      <w:r w:rsidRPr="00707195">
        <w:rPr>
          <w:rFonts w:ascii="Arial" w:hAnsi="Arial" w:cs="Arial"/>
          <w:color w:val="000000"/>
          <w:spacing w:val="-3"/>
        </w:rPr>
        <w:t>м</w:t>
      </w:r>
      <w:r w:rsidRPr="00707195">
        <w:rPr>
          <w:rFonts w:ascii="Arial" w:hAnsi="Arial" w:cs="Arial"/>
          <w:color w:val="000000"/>
          <w:spacing w:val="1"/>
        </w:rPr>
        <w:t>но</w:t>
      </w:r>
      <w:r w:rsidRPr="00707195">
        <w:rPr>
          <w:rFonts w:ascii="Arial" w:hAnsi="Arial" w:cs="Arial"/>
          <w:color w:val="000000"/>
          <w:spacing w:val="-1"/>
        </w:rPr>
        <w:t>г</w:t>
      </w:r>
      <w:r w:rsidRPr="00707195">
        <w:rPr>
          <w:rFonts w:ascii="Arial" w:hAnsi="Arial" w:cs="Arial"/>
          <w:color w:val="000000"/>
        </w:rPr>
        <w:t>о д</w:t>
      </w:r>
      <w:r w:rsidRPr="00707195">
        <w:rPr>
          <w:rFonts w:ascii="Arial" w:hAnsi="Arial" w:cs="Arial"/>
          <w:color w:val="000000"/>
          <w:spacing w:val="1"/>
        </w:rPr>
        <w:t>о</w:t>
      </w:r>
      <w:r w:rsidRPr="00707195">
        <w:rPr>
          <w:rFonts w:ascii="Arial" w:hAnsi="Arial" w:cs="Arial"/>
          <w:color w:val="000000"/>
        </w:rPr>
        <w:t>ма,</w:t>
      </w:r>
      <w:r w:rsidRPr="00707195">
        <w:rPr>
          <w:rFonts w:ascii="Arial" w:hAnsi="Arial" w:cs="Arial"/>
          <w:color w:val="000000"/>
          <w:spacing w:val="-1"/>
        </w:rPr>
        <w:t xml:space="preserve"> </w:t>
      </w:r>
      <w:r w:rsidRPr="00707195">
        <w:rPr>
          <w:rFonts w:ascii="Arial" w:hAnsi="Arial" w:cs="Arial"/>
          <w:color w:val="000000"/>
        </w:rPr>
        <w:t>за</w:t>
      </w:r>
      <w:r w:rsidRPr="00707195">
        <w:rPr>
          <w:rFonts w:ascii="Arial" w:hAnsi="Arial" w:cs="Arial"/>
          <w:color w:val="000000"/>
          <w:spacing w:val="-1"/>
        </w:rPr>
        <w:t xml:space="preserve"> п</w:t>
      </w:r>
      <w:r w:rsidRPr="00707195">
        <w:rPr>
          <w:rFonts w:ascii="Arial" w:hAnsi="Arial" w:cs="Arial"/>
          <w:color w:val="000000"/>
        </w:rPr>
        <w:t>редостав</w:t>
      </w:r>
      <w:r w:rsidRPr="00707195">
        <w:rPr>
          <w:rFonts w:ascii="Arial" w:hAnsi="Arial" w:cs="Arial"/>
          <w:color w:val="000000"/>
          <w:spacing w:val="-3"/>
        </w:rPr>
        <w:t>л</w:t>
      </w:r>
      <w:r w:rsidRPr="00707195">
        <w:rPr>
          <w:rFonts w:ascii="Arial" w:hAnsi="Arial" w:cs="Arial"/>
          <w:color w:val="000000"/>
        </w:rPr>
        <w:t>ением в ар</w:t>
      </w:r>
      <w:r w:rsidRPr="00707195">
        <w:rPr>
          <w:rFonts w:ascii="Arial" w:hAnsi="Arial" w:cs="Arial"/>
          <w:color w:val="000000"/>
          <w:spacing w:val="-1"/>
        </w:rPr>
        <w:t>ен</w:t>
      </w:r>
      <w:r w:rsidRPr="00707195">
        <w:rPr>
          <w:rFonts w:ascii="Arial" w:hAnsi="Arial" w:cs="Arial"/>
          <w:color w:val="000000"/>
        </w:rPr>
        <w:t>д</w:t>
      </w:r>
      <w:r w:rsidRPr="00707195">
        <w:rPr>
          <w:rFonts w:ascii="Arial" w:hAnsi="Arial" w:cs="Arial"/>
          <w:color w:val="000000"/>
          <w:spacing w:val="-3"/>
        </w:rPr>
        <w:t>у</w:t>
      </w:r>
      <w:r w:rsidRPr="00707195">
        <w:rPr>
          <w:rFonts w:ascii="Arial" w:hAnsi="Arial" w:cs="Arial"/>
          <w:color w:val="000000"/>
        </w:rPr>
        <w:t>;</w:t>
      </w:r>
    </w:p>
    <w:p w:rsidR="00707195" w:rsidRPr="00707195" w:rsidRDefault="00707195" w:rsidP="00707195">
      <w:pPr>
        <w:widowControl w:val="0"/>
        <w:tabs>
          <w:tab w:val="left" w:pos="1464"/>
          <w:tab w:val="left" w:pos="3759"/>
          <w:tab w:val="left" w:pos="5539"/>
          <w:tab w:val="left" w:pos="6021"/>
          <w:tab w:val="left" w:pos="7270"/>
          <w:tab w:val="left" w:pos="8589"/>
        </w:tabs>
        <w:spacing w:line="239" w:lineRule="auto"/>
        <w:ind w:right="-14"/>
        <w:jc w:val="both"/>
        <w:rPr>
          <w:rFonts w:ascii="Arial" w:hAnsi="Arial" w:cs="Arial"/>
          <w:color w:val="000000"/>
        </w:rPr>
      </w:pPr>
      <w:bookmarkStart w:id="9" w:name="_page_42_0"/>
      <w:bookmarkEnd w:id="8"/>
      <w:r w:rsidRPr="00707195">
        <w:rPr>
          <w:rFonts w:ascii="Arial" w:hAnsi="Arial" w:cs="Arial"/>
          <w:color w:val="000000"/>
        </w:rPr>
        <w:t xml:space="preserve">26) </w:t>
      </w:r>
      <w:r w:rsidRPr="00707195">
        <w:rPr>
          <w:rFonts w:ascii="Arial" w:hAnsi="Arial" w:cs="Arial"/>
          <w:color w:val="000000"/>
          <w:spacing w:val="1"/>
        </w:rPr>
        <w:t>ин</w:t>
      </w:r>
      <w:r w:rsidRPr="00707195">
        <w:rPr>
          <w:rFonts w:ascii="Arial" w:hAnsi="Arial" w:cs="Arial"/>
          <w:color w:val="000000"/>
        </w:rPr>
        <w:t>вес</w:t>
      </w:r>
      <w:r w:rsidRPr="00707195">
        <w:rPr>
          <w:rFonts w:ascii="Arial" w:hAnsi="Arial" w:cs="Arial"/>
          <w:color w:val="000000"/>
          <w:spacing w:val="-2"/>
        </w:rPr>
        <w:t>т</w:t>
      </w:r>
      <w:r w:rsidRPr="00707195">
        <w:rPr>
          <w:rFonts w:ascii="Arial" w:hAnsi="Arial" w:cs="Arial"/>
          <w:color w:val="000000"/>
          <w:spacing w:val="-1"/>
        </w:rPr>
        <w:t>и</w:t>
      </w:r>
      <w:r w:rsidRPr="00707195">
        <w:rPr>
          <w:rFonts w:ascii="Arial" w:hAnsi="Arial" w:cs="Arial"/>
          <w:color w:val="000000"/>
        </w:rPr>
        <w:t>ц</w:t>
      </w:r>
      <w:r w:rsidRPr="00707195">
        <w:rPr>
          <w:rFonts w:ascii="Arial" w:hAnsi="Arial" w:cs="Arial"/>
          <w:color w:val="000000"/>
          <w:spacing w:val="-1"/>
        </w:rPr>
        <w:t>и</w:t>
      </w:r>
      <w:r w:rsidRPr="00707195">
        <w:rPr>
          <w:rFonts w:ascii="Arial" w:hAnsi="Arial" w:cs="Arial"/>
          <w:color w:val="000000"/>
        </w:rPr>
        <w:t>онная декл</w:t>
      </w:r>
      <w:r w:rsidRPr="00707195">
        <w:rPr>
          <w:rFonts w:ascii="Arial" w:hAnsi="Arial" w:cs="Arial"/>
          <w:color w:val="000000"/>
          <w:spacing w:val="-1"/>
        </w:rPr>
        <w:t>а</w:t>
      </w:r>
      <w:r w:rsidRPr="00707195">
        <w:rPr>
          <w:rFonts w:ascii="Arial" w:hAnsi="Arial" w:cs="Arial"/>
          <w:color w:val="000000"/>
        </w:rPr>
        <w:t>р</w:t>
      </w:r>
      <w:r w:rsidRPr="00707195">
        <w:rPr>
          <w:rFonts w:ascii="Arial" w:hAnsi="Arial" w:cs="Arial"/>
          <w:color w:val="000000"/>
          <w:spacing w:val="-1"/>
        </w:rPr>
        <w:t>а</w:t>
      </w:r>
      <w:r w:rsidRPr="00707195">
        <w:rPr>
          <w:rFonts w:ascii="Arial" w:hAnsi="Arial" w:cs="Arial"/>
          <w:color w:val="000000"/>
        </w:rPr>
        <w:t>ция, в сост</w:t>
      </w:r>
      <w:r w:rsidRPr="00707195">
        <w:rPr>
          <w:rFonts w:ascii="Arial" w:hAnsi="Arial" w:cs="Arial"/>
          <w:color w:val="000000"/>
          <w:spacing w:val="4"/>
        </w:rPr>
        <w:t>а</w:t>
      </w:r>
      <w:r w:rsidRPr="00707195">
        <w:rPr>
          <w:rFonts w:ascii="Arial" w:hAnsi="Arial" w:cs="Arial"/>
          <w:color w:val="000000"/>
        </w:rPr>
        <w:t>ве к</w:t>
      </w:r>
      <w:r w:rsidRPr="00707195">
        <w:rPr>
          <w:rFonts w:ascii="Arial" w:hAnsi="Arial" w:cs="Arial"/>
          <w:color w:val="000000"/>
          <w:spacing w:val="1"/>
        </w:rPr>
        <w:t>о</w:t>
      </w:r>
      <w:r w:rsidRPr="00707195">
        <w:rPr>
          <w:rFonts w:ascii="Arial" w:hAnsi="Arial" w:cs="Arial"/>
          <w:color w:val="000000"/>
          <w:spacing w:val="-1"/>
        </w:rPr>
        <w:t>тор</w:t>
      </w:r>
      <w:r w:rsidRPr="00707195">
        <w:rPr>
          <w:rFonts w:ascii="Arial" w:hAnsi="Arial" w:cs="Arial"/>
          <w:color w:val="000000"/>
        </w:rPr>
        <w:t xml:space="preserve">ой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дставл</w:t>
      </w:r>
      <w:r w:rsidRPr="00707195">
        <w:rPr>
          <w:rFonts w:ascii="Arial" w:hAnsi="Arial" w:cs="Arial"/>
          <w:color w:val="000000"/>
          <w:spacing w:val="-2"/>
        </w:rPr>
        <w:t>е</w:t>
      </w:r>
      <w:r w:rsidRPr="00707195">
        <w:rPr>
          <w:rFonts w:ascii="Arial" w:hAnsi="Arial" w:cs="Arial"/>
          <w:color w:val="000000"/>
        </w:rPr>
        <w:t>н и</w:t>
      </w:r>
      <w:r w:rsidRPr="00707195">
        <w:rPr>
          <w:rFonts w:ascii="Arial" w:hAnsi="Arial" w:cs="Arial"/>
          <w:color w:val="000000"/>
          <w:spacing w:val="1"/>
        </w:rPr>
        <w:t>н</w:t>
      </w:r>
      <w:r w:rsidRPr="00707195">
        <w:rPr>
          <w:rFonts w:ascii="Arial" w:hAnsi="Arial" w:cs="Arial"/>
          <w:color w:val="000000"/>
        </w:rPr>
        <w:t>вес</w:t>
      </w:r>
      <w:r w:rsidRPr="00707195">
        <w:rPr>
          <w:rFonts w:ascii="Arial" w:hAnsi="Arial" w:cs="Arial"/>
          <w:color w:val="000000"/>
          <w:spacing w:val="-2"/>
        </w:rPr>
        <w:t>т</w:t>
      </w:r>
      <w:r w:rsidRPr="00707195">
        <w:rPr>
          <w:rFonts w:ascii="Arial" w:hAnsi="Arial" w:cs="Arial"/>
          <w:color w:val="000000"/>
          <w:spacing w:val="-1"/>
        </w:rPr>
        <w:t>и</w:t>
      </w:r>
      <w:r w:rsidRPr="00707195">
        <w:rPr>
          <w:rFonts w:ascii="Arial" w:hAnsi="Arial" w:cs="Arial"/>
          <w:color w:val="000000"/>
        </w:rPr>
        <w:t>ционный</w:t>
      </w:r>
      <w:r w:rsidRPr="00707195">
        <w:rPr>
          <w:rFonts w:ascii="Arial" w:hAnsi="Arial" w:cs="Arial"/>
          <w:color w:val="000000"/>
          <w:spacing w:val="163"/>
        </w:rPr>
        <w:t xml:space="preserve"> </w:t>
      </w:r>
      <w:r w:rsidRPr="00707195">
        <w:rPr>
          <w:rFonts w:ascii="Arial" w:hAnsi="Arial" w:cs="Arial"/>
          <w:color w:val="000000"/>
        </w:rPr>
        <w:t>проект,</w:t>
      </w:r>
      <w:r w:rsidRPr="00707195">
        <w:rPr>
          <w:rFonts w:ascii="Arial" w:hAnsi="Arial" w:cs="Arial"/>
          <w:color w:val="000000"/>
          <w:spacing w:val="165"/>
        </w:rPr>
        <w:t xml:space="preserve"> </w:t>
      </w:r>
      <w:r w:rsidRPr="00707195">
        <w:rPr>
          <w:rFonts w:ascii="Arial" w:hAnsi="Arial" w:cs="Arial"/>
          <w:color w:val="000000"/>
        </w:rPr>
        <w:t>ес</w:t>
      </w:r>
      <w:r w:rsidRPr="00707195">
        <w:rPr>
          <w:rFonts w:ascii="Arial" w:hAnsi="Arial" w:cs="Arial"/>
          <w:color w:val="000000"/>
          <w:spacing w:val="-4"/>
        </w:rPr>
        <w:t>л</w:t>
      </w:r>
      <w:r w:rsidRPr="00707195">
        <w:rPr>
          <w:rFonts w:ascii="Arial" w:hAnsi="Arial" w:cs="Arial"/>
          <w:color w:val="000000"/>
        </w:rPr>
        <w:t>и</w:t>
      </w:r>
      <w:r w:rsidRPr="00707195">
        <w:rPr>
          <w:rFonts w:ascii="Arial" w:hAnsi="Arial" w:cs="Arial"/>
          <w:color w:val="000000"/>
          <w:spacing w:val="166"/>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р</w:t>
      </w:r>
      <w:r w:rsidRPr="00707195">
        <w:rPr>
          <w:rFonts w:ascii="Arial" w:hAnsi="Arial" w:cs="Arial"/>
          <w:color w:val="000000"/>
          <w:spacing w:val="-2"/>
        </w:rPr>
        <w:t>а</w:t>
      </w:r>
      <w:r w:rsidRPr="00707195">
        <w:rPr>
          <w:rFonts w:ascii="Arial" w:hAnsi="Arial" w:cs="Arial"/>
          <w:color w:val="000000"/>
        </w:rPr>
        <w:t>щается</w:t>
      </w:r>
      <w:r w:rsidRPr="00707195">
        <w:rPr>
          <w:rFonts w:ascii="Arial" w:hAnsi="Arial" w:cs="Arial"/>
          <w:color w:val="000000"/>
          <w:spacing w:val="162"/>
        </w:rPr>
        <w:t xml:space="preserve"> </w:t>
      </w:r>
      <w:r w:rsidRPr="00707195">
        <w:rPr>
          <w:rFonts w:ascii="Arial" w:hAnsi="Arial" w:cs="Arial"/>
          <w:color w:val="000000"/>
          <w:spacing w:val="1"/>
        </w:rPr>
        <w:t>р</w:t>
      </w:r>
      <w:r w:rsidRPr="00707195">
        <w:rPr>
          <w:rFonts w:ascii="Arial" w:hAnsi="Arial" w:cs="Arial"/>
          <w:color w:val="000000"/>
        </w:rPr>
        <w:t>е</w:t>
      </w:r>
      <w:r w:rsidRPr="00707195">
        <w:rPr>
          <w:rFonts w:ascii="Arial" w:hAnsi="Arial" w:cs="Arial"/>
          <w:color w:val="000000"/>
          <w:spacing w:val="-1"/>
        </w:rPr>
        <w:t>з</w:t>
      </w:r>
      <w:r w:rsidRPr="00707195">
        <w:rPr>
          <w:rFonts w:ascii="Arial" w:hAnsi="Arial" w:cs="Arial"/>
          <w:color w:val="000000"/>
        </w:rPr>
        <w:t>идент</w:t>
      </w:r>
      <w:r w:rsidRPr="00707195">
        <w:rPr>
          <w:rFonts w:ascii="Arial" w:hAnsi="Arial" w:cs="Arial"/>
          <w:color w:val="000000"/>
          <w:spacing w:val="162"/>
        </w:rPr>
        <w:t xml:space="preserve"> </w:t>
      </w:r>
      <w:r w:rsidRPr="00707195">
        <w:rPr>
          <w:rFonts w:ascii="Arial" w:hAnsi="Arial" w:cs="Arial"/>
          <w:color w:val="000000"/>
        </w:rPr>
        <w:t>зоны</w:t>
      </w:r>
      <w:r w:rsidRPr="00707195">
        <w:rPr>
          <w:rFonts w:ascii="Arial" w:hAnsi="Arial" w:cs="Arial"/>
          <w:color w:val="000000"/>
          <w:spacing w:val="165"/>
        </w:rPr>
        <w:t xml:space="preserve"> </w:t>
      </w:r>
      <w:r w:rsidRPr="00707195">
        <w:rPr>
          <w:rFonts w:ascii="Arial" w:hAnsi="Arial" w:cs="Arial"/>
          <w:color w:val="000000"/>
        </w:rPr>
        <w:t>терри</w:t>
      </w:r>
      <w:r w:rsidRPr="00707195">
        <w:rPr>
          <w:rFonts w:ascii="Arial" w:hAnsi="Arial" w:cs="Arial"/>
          <w:color w:val="000000"/>
          <w:spacing w:val="-1"/>
        </w:rPr>
        <w:t>т</w:t>
      </w:r>
      <w:r w:rsidRPr="00707195">
        <w:rPr>
          <w:rFonts w:ascii="Arial" w:hAnsi="Arial" w:cs="Arial"/>
          <w:color w:val="000000"/>
        </w:rPr>
        <w:t>ориал</w:t>
      </w:r>
      <w:r w:rsidRPr="00707195">
        <w:rPr>
          <w:rFonts w:ascii="Arial" w:hAnsi="Arial" w:cs="Arial"/>
          <w:color w:val="000000"/>
          <w:spacing w:val="-4"/>
        </w:rPr>
        <w:t>ь</w:t>
      </w:r>
      <w:r w:rsidRPr="00707195">
        <w:rPr>
          <w:rFonts w:ascii="Arial" w:hAnsi="Arial" w:cs="Arial"/>
          <w:color w:val="000000"/>
        </w:rPr>
        <w:t>ного разви</w:t>
      </w:r>
      <w:r w:rsidRPr="00707195">
        <w:rPr>
          <w:rFonts w:ascii="Arial" w:hAnsi="Arial" w:cs="Arial"/>
          <w:color w:val="000000"/>
          <w:spacing w:val="-1"/>
        </w:rPr>
        <w:t>т</w:t>
      </w:r>
      <w:r w:rsidRPr="00707195">
        <w:rPr>
          <w:rFonts w:ascii="Arial" w:hAnsi="Arial" w:cs="Arial"/>
          <w:color w:val="000000"/>
        </w:rPr>
        <w:t>ия,</w:t>
      </w:r>
      <w:r w:rsidRPr="00707195">
        <w:rPr>
          <w:rFonts w:ascii="Arial" w:hAnsi="Arial" w:cs="Arial"/>
          <w:color w:val="000000"/>
          <w:spacing w:val="85"/>
        </w:rPr>
        <w:t xml:space="preserve"> </w:t>
      </w:r>
      <w:r w:rsidRPr="00707195">
        <w:rPr>
          <w:rFonts w:ascii="Arial" w:hAnsi="Arial" w:cs="Arial"/>
          <w:color w:val="000000"/>
        </w:rPr>
        <w:t>включе</w:t>
      </w:r>
      <w:r w:rsidRPr="00707195">
        <w:rPr>
          <w:rFonts w:ascii="Arial" w:hAnsi="Arial" w:cs="Arial"/>
          <w:color w:val="000000"/>
          <w:spacing w:val="-2"/>
        </w:rPr>
        <w:t>н</w:t>
      </w:r>
      <w:r w:rsidRPr="00707195">
        <w:rPr>
          <w:rFonts w:ascii="Arial" w:hAnsi="Arial" w:cs="Arial"/>
          <w:color w:val="000000"/>
        </w:rPr>
        <w:t>ный</w:t>
      </w:r>
      <w:r w:rsidRPr="00707195">
        <w:rPr>
          <w:rFonts w:ascii="Arial" w:hAnsi="Arial" w:cs="Arial"/>
          <w:color w:val="000000"/>
          <w:spacing w:val="86"/>
        </w:rPr>
        <w:t xml:space="preserve"> </w:t>
      </w:r>
      <w:r w:rsidRPr="00707195">
        <w:rPr>
          <w:rFonts w:ascii="Arial" w:hAnsi="Arial" w:cs="Arial"/>
          <w:color w:val="000000"/>
        </w:rPr>
        <w:t>в</w:t>
      </w:r>
      <w:r w:rsidRPr="00707195">
        <w:rPr>
          <w:rFonts w:ascii="Arial" w:hAnsi="Arial" w:cs="Arial"/>
          <w:color w:val="000000"/>
          <w:spacing w:val="86"/>
        </w:rPr>
        <w:t xml:space="preserve"> </w:t>
      </w:r>
      <w:r w:rsidRPr="00707195">
        <w:rPr>
          <w:rFonts w:ascii="Arial" w:hAnsi="Arial" w:cs="Arial"/>
          <w:color w:val="000000"/>
        </w:rPr>
        <w:t>реес</w:t>
      </w:r>
      <w:r w:rsidRPr="00707195">
        <w:rPr>
          <w:rFonts w:ascii="Arial" w:hAnsi="Arial" w:cs="Arial"/>
          <w:color w:val="000000"/>
          <w:spacing w:val="-1"/>
        </w:rPr>
        <w:t>т</w:t>
      </w:r>
      <w:r w:rsidRPr="00707195">
        <w:rPr>
          <w:rFonts w:ascii="Arial" w:hAnsi="Arial" w:cs="Arial"/>
          <w:color w:val="000000"/>
        </w:rPr>
        <w:t>р</w:t>
      </w:r>
      <w:r w:rsidRPr="00707195">
        <w:rPr>
          <w:rFonts w:ascii="Arial" w:hAnsi="Arial" w:cs="Arial"/>
          <w:color w:val="000000"/>
          <w:spacing w:val="84"/>
        </w:rPr>
        <w:t xml:space="preserve"> </w:t>
      </w:r>
      <w:r w:rsidRPr="00707195">
        <w:rPr>
          <w:rFonts w:ascii="Arial" w:hAnsi="Arial" w:cs="Arial"/>
          <w:color w:val="000000"/>
          <w:spacing w:val="1"/>
        </w:rPr>
        <w:t>р</w:t>
      </w:r>
      <w:r w:rsidRPr="00707195">
        <w:rPr>
          <w:rFonts w:ascii="Arial" w:hAnsi="Arial" w:cs="Arial"/>
          <w:color w:val="000000"/>
        </w:rPr>
        <w:t>езиден</w:t>
      </w:r>
      <w:r w:rsidRPr="00707195">
        <w:rPr>
          <w:rFonts w:ascii="Arial" w:hAnsi="Arial" w:cs="Arial"/>
          <w:color w:val="000000"/>
          <w:spacing w:val="-1"/>
        </w:rPr>
        <w:t>т</w:t>
      </w:r>
      <w:r w:rsidRPr="00707195">
        <w:rPr>
          <w:rFonts w:ascii="Arial" w:hAnsi="Arial" w:cs="Arial"/>
          <w:color w:val="000000"/>
        </w:rPr>
        <w:t>ов</w:t>
      </w:r>
      <w:r w:rsidRPr="00707195">
        <w:rPr>
          <w:rFonts w:ascii="Arial" w:hAnsi="Arial" w:cs="Arial"/>
          <w:color w:val="000000"/>
          <w:spacing w:val="85"/>
        </w:rPr>
        <w:t xml:space="preserve"> </w:t>
      </w:r>
      <w:r w:rsidRPr="00707195">
        <w:rPr>
          <w:rFonts w:ascii="Arial" w:hAnsi="Arial" w:cs="Arial"/>
          <w:color w:val="000000"/>
        </w:rPr>
        <w:t>та</w:t>
      </w:r>
      <w:r w:rsidRPr="00707195">
        <w:rPr>
          <w:rFonts w:ascii="Arial" w:hAnsi="Arial" w:cs="Arial"/>
          <w:color w:val="000000"/>
          <w:spacing w:val="-1"/>
        </w:rPr>
        <w:t>ко</w:t>
      </w:r>
      <w:r w:rsidRPr="00707195">
        <w:rPr>
          <w:rFonts w:ascii="Arial" w:hAnsi="Arial" w:cs="Arial"/>
          <w:color w:val="000000"/>
        </w:rPr>
        <w:t>й</w:t>
      </w:r>
      <w:r w:rsidRPr="00707195">
        <w:rPr>
          <w:rFonts w:ascii="Arial" w:hAnsi="Arial" w:cs="Arial"/>
          <w:color w:val="000000"/>
          <w:spacing w:val="86"/>
        </w:rPr>
        <w:t xml:space="preserve"> </w:t>
      </w:r>
      <w:r w:rsidRPr="00707195">
        <w:rPr>
          <w:rFonts w:ascii="Arial" w:hAnsi="Arial" w:cs="Arial"/>
          <w:color w:val="000000"/>
        </w:rPr>
        <w:t>зоны,</w:t>
      </w:r>
      <w:r w:rsidRPr="00707195">
        <w:rPr>
          <w:rFonts w:ascii="Arial" w:hAnsi="Arial" w:cs="Arial"/>
          <w:color w:val="000000"/>
          <w:spacing w:val="83"/>
        </w:rPr>
        <w:t xml:space="preserve"> </w:t>
      </w:r>
      <w:r w:rsidRPr="00707195">
        <w:rPr>
          <w:rFonts w:ascii="Arial" w:hAnsi="Arial" w:cs="Arial"/>
          <w:color w:val="000000"/>
        </w:rPr>
        <w:t>за</w:t>
      </w:r>
      <w:r w:rsidRPr="00707195">
        <w:rPr>
          <w:rFonts w:ascii="Arial" w:hAnsi="Arial" w:cs="Arial"/>
          <w:color w:val="000000"/>
          <w:spacing w:val="85"/>
        </w:rPr>
        <w:t xml:space="preserve"> </w:t>
      </w:r>
      <w:r w:rsidRPr="00707195">
        <w:rPr>
          <w:rFonts w:ascii="Arial" w:hAnsi="Arial" w:cs="Arial"/>
          <w:color w:val="000000"/>
        </w:rPr>
        <w:t>пред</w:t>
      </w:r>
      <w:r w:rsidRPr="00707195">
        <w:rPr>
          <w:rFonts w:ascii="Arial" w:hAnsi="Arial" w:cs="Arial"/>
          <w:color w:val="000000"/>
          <w:spacing w:val="-1"/>
        </w:rPr>
        <w:t>о</w:t>
      </w:r>
      <w:r w:rsidRPr="00707195">
        <w:rPr>
          <w:rFonts w:ascii="Arial" w:hAnsi="Arial" w:cs="Arial"/>
          <w:color w:val="000000"/>
        </w:rPr>
        <w:t>ставле</w:t>
      </w:r>
      <w:r w:rsidRPr="00707195">
        <w:rPr>
          <w:rFonts w:ascii="Arial" w:hAnsi="Arial" w:cs="Arial"/>
          <w:color w:val="000000"/>
          <w:spacing w:val="-2"/>
        </w:rPr>
        <w:t>н</w:t>
      </w:r>
      <w:r w:rsidRPr="00707195">
        <w:rPr>
          <w:rFonts w:ascii="Arial" w:hAnsi="Arial" w:cs="Arial"/>
          <w:color w:val="000000"/>
        </w:rPr>
        <w:t>и</w:t>
      </w:r>
      <w:r w:rsidRPr="00707195">
        <w:rPr>
          <w:rFonts w:ascii="Arial" w:hAnsi="Arial" w:cs="Arial"/>
          <w:color w:val="000000"/>
          <w:spacing w:val="-1"/>
        </w:rPr>
        <w:t>е</w:t>
      </w:r>
      <w:r w:rsidRPr="00707195">
        <w:rPr>
          <w:rFonts w:ascii="Arial" w:hAnsi="Arial" w:cs="Arial"/>
          <w:color w:val="000000"/>
        </w:rPr>
        <w:t>м</w:t>
      </w:r>
      <w:r w:rsidRPr="00707195">
        <w:rPr>
          <w:rFonts w:ascii="Arial" w:hAnsi="Arial" w:cs="Arial"/>
          <w:color w:val="000000"/>
          <w:spacing w:val="85"/>
        </w:rPr>
        <w:t xml:space="preserve"> </w:t>
      </w:r>
      <w:r w:rsidRPr="00707195">
        <w:rPr>
          <w:rFonts w:ascii="Arial" w:hAnsi="Arial" w:cs="Arial"/>
          <w:color w:val="000000"/>
          <w:spacing w:val="1"/>
        </w:rPr>
        <w:t>в</w:t>
      </w:r>
      <w:r w:rsidRPr="00707195">
        <w:rPr>
          <w:rFonts w:ascii="Arial" w:hAnsi="Arial" w:cs="Arial"/>
          <w:color w:val="000000"/>
        </w:rPr>
        <w:t xml:space="preserve"> аренд</w:t>
      </w:r>
      <w:r w:rsidRPr="00707195">
        <w:rPr>
          <w:rFonts w:ascii="Arial" w:hAnsi="Arial" w:cs="Arial"/>
          <w:color w:val="000000"/>
          <w:spacing w:val="-3"/>
        </w:rPr>
        <w:t>у</w:t>
      </w:r>
      <w:r w:rsidRPr="00707195">
        <w:rPr>
          <w:rFonts w:ascii="Arial" w:hAnsi="Arial" w:cs="Arial"/>
          <w:color w:val="000000"/>
        </w:rPr>
        <w:t>;</w:t>
      </w:r>
    </w:p>
    <w:p w:rsidR="00707195" w:rsidRPr="00707195" w:rsidRDefault="00707195" w:rsidP="00707195">
      <w:pPr>
        <w:widowControl w:val="0"/>
        <w:spacing w:line="239" w:lineRule="auto"/>
        <w:ind w:right="-19"/>
        <w:jc w:val="both"/>
        <w:rPr>
          <w:rFonts w:ascii="Arial" w:hAnsi="Arial" w:cs="Arial"/>
          <w:color w:val="000000"/>
        </w:rPr>
      </w:pPr>
      <w:r w:rsidRPr="00707195">
        <w:rPr>
          <w:rFonts w:ascii="Arial" w:hAnsi="Arial" w:cs="Arial"/>
          <w:color w:val="000000"/>
        </w:rPr>
        <w:lastRenderedPageBreak/>
        <w:t>27)</w:t>
      </w:r>
      <w:r w:rsidRPr="00707195">
        <w:rPr>
          <w:rFonts w:ascii="Arial" w:hAnsi="Arial" w:cs="Arial"/>
          <w:color w:val="000000"/>
          <w:spacing w:val="79"/>
        </w:rPr>
        <w:t xml:space="preserve"> </w:t>
      </w:r>
      <w:r w:rsidRPr="00707195">
        <w:rPr>
          <w:rFonts w:ascii="Arial" w:hAnsi="Arial" w:cs="Arial"/>
          <w:color w:val="000000"/>
        </w:rPr>
        <w:t>догов</w:t>
      </w:r>
      <w:r w:rsidRPr="00707195">
        <w:rPr>
          <w:rFonts w:ascii="Arial" w:hAnsi="Arial" w:cs="Arial"/>
          <w:color w:val="000000"/>
          <w:spacing w:val="-1"/>
        </w:rPr>
        <w:t>о</w:t>
      </w:r>
      <w:r w:rsidRPr="00707195">
        <w:rPr>
          <w:rFonts w:ascii="Arial" w:hAnsi="Arial" w:cs="Arial"/>
          <w:color w:val="000000"/>
        </w:rPr>
        <w:t>р</w:t>
      </w:r>
      <w:r w:rsidRPr="00707195">
        <w:rPr>
          <w:rFonts w:ascii="Arial" w:hAnsi="Arial" w:cs="Arial"/>
          <w:color w:val="000000"/>
          <w:spacing w:val="82"/>
        </w:rPr>
        <w:t xml:space="preserve"> </w:t>
      </w:r>
      <w:r w:rsidRPr="00707195">
        <w:rPr>
          <w:rFonts w:ascii="Arial" w:hAnsi="Arial" w:cs="Arial"/>
          <w:color w:val="000000"/>
        </w:rPr>
        <w:t>об</w:t>
      </w:r>
      <w:r w:rsidRPr="00707195">
        <w:rPr>
          <w:rFonts w:ascii="Arial" w:hAnsi="Arial" w:cs="Arial"/>
          <w:color w:val="000000"/>
          <w:spacing w:val="82"/>
        </w:rPr>
        <w:t xml:space="preserve"> </w:t>
      </w:r>
      <w:r w:rsidRPr="00707195">
        <w:rPr>
          <w:rFonts w:ascii="Arial" w:hAnsi="Arial" w:cs="Arial"/>
          <w:color w:val="000000"/>
          <w:spacing w:val="-3"/>
        </w:rPr>
        <w:t>у</w:t>
      </w:r>
      <w:r w:rsidRPr="00707195">
        <w:rPr>
          <w:rFonts w:ascii="Arial" w:hAnsi="Arial" w:cs="Arial"/>
          <w:color w:val="000000"/>
        </w:rPr>
        <w:t>словиях</w:t>
      </w:r>
      <w:r w:rsidRPr="00707195">
        <w:rPr>
          <w:rFonts w:ascii="Arial" w:hAnsi="Arial" w:cs="Arial"/>
          <w:color w:val="000000"/>
          <w:spacing w:val="82"/>
        </w:rPr>
        <w:t xml:space="preserve"> </w:t>
      </w:r>
      <w:r w:rsidRPr="00707195">
        <w:rPr>
          <w:rFonts w:ascii="Arial" w:hAnsi="Arial" w:cs="Arial"/>
          <w:color w:val="000000"/>
          <w:spacing w:val="-1"/>
        </w:rPr>
        <w:t>д</w:t>
      </w:r>
      <w:r w:rsidRPr="00707195">
        <w:rPr>
          <w:rFonts w:ascii="Arial" w:hAnsi="Arial" w:cs="Arial"/>
          <w:color w:val="000000"/>
        </w:rPr>
        <w:t>еятел</w:t>
      </w:r>
      <w:r w:rsidRPr="00707195">
        <w:rPr>
          <w:rFonts w:ascii="Arial" w:hAnsi="Arial" w:cs="Arial"/>
          <w:color w:val="000000"/>
          <w:spacing w:val="-1"/>
        </w:rPr>
        <w:t>ьн</w:t>
      </w:r>
      <w:r w:rsidRPr="00707195">
        <w:rPr>
          <w:rFonts w:ascii="Arial" w:hAnsi="Arial" w:cs="Arial"/>
          <w:color w:val="000000"/>
        </w:rPr>
        <w:t>ос</w:t>
      </w:r>
      <w:r w:rsidRPr="00707195">
        <w:rPr>
          <w:rFonts w:ascii="Arial" w:hAnsi="Arial" w:cs="Arial"/>
          <w:color w:val="000000"/>
          <w:spacing w:val="-1"/>
        </w:rPr>
        <w:t>т</w:t>
      </w:r>
      <w:r w:rsidRPr="00707195">
        <w:rPr>
          <w:rFonts w:ascii="Arial" w:hAnsi="Arial" w:cs="Arial"/>
          <w:color w:val="000000"/>
        </w:rPr>
        <w:t>и</w:t>
      </w:r>
      <w:r w:rsidRPr="00707195">
        <w:rPr>
          <w:rFonts w:ascii="Arial" w:hAnsi="Arial" w:cs="Arial"/>
          <w:color w:val="000000"/>
          <w:spacing w:val="81"/>
        </w:rPr>
        <w:t xml:space="preserve"> </w:t>
      </w:r>
      <w:r w:rsidRPr="00707195">
        <w:rPr>
          <w:rFonts w:ascii="Arial" w:hAnsi="Arial" w:cs="Arial"/>
          <w:color w:val="000000"/>
        </w:rPr>
        <w:t>в</w:t>
      </w:r>
      <w:r w:rsidRPr="00707195">
        <w:rPr>
          <w:rFonts w:ascii="Arial" w:hAnsi="Arial" w:cs="Arial"/>
          <w:color w:val="000000"/>
          <w:spacing w:val="81"/>
        </w:rPr>
        <w:t xml:space="preserve"> </w:t>
      </w:r>
      <w:r w:rsidRPr="00707195">
        <w:rPr>
          <w:rFonts w:ascii="Arial" w:hAnsi="Arial" w:cs="Arial"/>
          <w:color w:val="000000"/>
        </w:rPr>
        <w:t>свобо</w:t>
      </w:r>
      <w:r w:rsidRPr="00707195">
        <w:rPr>
          <w:rFonts w:ascii="Arial" w:hAnsi="Arial" w:cs="Arial"/>
          <w:color w:val="000000"/>
          <w:spacing w:val="-1"/>
        </w:rPr>
        <w:t>д</w:t>
      </w:r>
      <w:r w:rsidRPr="00707195">
        <w:rPr>
          <w:rFonts w:ascii="Arial" w:hAnsi="Arial" w:cs="Arial"/>
          <w:color w:val="000000"/>
        </w:rPr>
        <w:t>ной</w:t>
      </w:r>
      <w:r w:rsidRPr="00707195">
        <w:rPr>
          <w:rFonts w:ascii="Arial" w:hAnsi="Arial" w:cs="Arial"/>
          <w:color w:val="000000"/>
          <w:spacing w:val="81"/>
        </w:rPr>
        <w:t xml:space="preserve"> </w:t>
      </w:r>
      <w:r w:rsidRPr="00707195">
        <w:rPr>
          <w:rFonts w:ascii="Arial" w:hAnsi="Arial" w:cs="Arial"/>
          <w:color w:val="000000"/>
        </w:rPr>
        <w:t>э</w:t>
      </w:r>
      <w:r w:rsidRPr="00707195">
        <w:rPr>
          <w:rFonts w:ascii="Arial" w:hAnsi="Arial" w:cs="Arial"/>
          <w:color w:val="000000"/>
          <w:spacing w:val="-1"/>
        </w:rPr>
        <w:t>к</w:t>
      </w:r>
      <w:r w:rsidRPr="00707195">
        <w:rPr>
          <w:rFonts w:ascii="Arial" w:hAnsi="Arial" w:cs="Arial"/>
          <w:color w:val="000000"/>
        </w:rPr>
        <w:t>ономичес</w:t>
      </w:r>
      <w:r w:rsidRPr="00707195">
        <w:rPr>
          <w:rFonts w:ascii="Arial" w:hAnsi="Arial" w:cs="Arial"/>
          <w:color w:val="000000"/>
          <w:spacing w:val="-2"/>
        </w:rPr>
        <w:t>к</w:t>
      </w:r>
      <w:r w:rsidRPr="00707195">
        <w:rPr>
          <w:rFonts w:ascii="Arial" w:hAnsi="Arial" w:cs="Arial"/>
          <w:color w:val="000000"/>
        </w:rPr>
        <w:t>ой</w:t>
      </w:r>
      <w:r w:rsidRPr="00707195">
        <w:rPr>
          <w:rFonts w:ascii="Arial" w:hAnsi="Arial" w:cs="Arial"/>
          <w:color w:val="000000"/>
          <w:spacing w:val="81"/>
        </w:rPr>
        <w:t xml:space="preserve"> </w:t>
      </w:r>
      <w:r w:rsidRPr="00707195">
        <w:rPr>
          <w:rFonts w:ascii="Arial" w:hAnsi="Arial" w:cs="Arial"/>
          <w:color w:val="000000"/>
          <w:spacing w:val="-1"/>
        </w:rPr>
        <w:t>з</w:t>
      </w:r>
      <w:r w:rsidRPr="00707195">
        <w:rPr>
          <w:rFonts w:ascii="Arial" w:hAnsi="Arial" w:cs="Arial"/>
          <w:color w:val="000000"/>
        </w:rPr>
        <w:t>о</w:t>
      </w:r>
      <w:r w:rsidRPr="00707195">
        <w:rPr>
          <w:rFonts w:ascii="Arial" w:hAnsi="Arial" w:cs="Arial"/>
          <w:color w:val="000000"/>
          <w:spacing w:val="-1"/>
        </w:rPr>
        <w:t>н</w:t>
      </w:r>
      <w:r w:rsidRPr="00707195">
        <w:rPr>
          <w:rFonts w:ascii="Arial" w:hAnsi="Arial" w:cs="Arial"/>
          <w:color w:val="000000"/>
        </w:rPr>
        <w:t>е, и</w:t>
      </w:r>
      <w:r w:rsidRPr="00707195">
        <w:rPr>
          <w:rFonts w:ascii="Arial" w:hAnsi="Arial" w:cs="Arial"/>
          <w:color w:val="000000"/>
          <w:spacing w:val="1"/>
        </w:rPr>
        <w:t>н</w:t>
      </w:r>
      <w:r w:rsidRPr="00707195">
        <w:rPr>
          <w:rFonts w:ascii="Arial" w:hAnsi="Arial" w:cs="Arial"/>
          <w:color w:val="000000"/>
        </w:rPr>
        <w:t>вес</w:t>
      </w:r>
      <w:r w:rsidRPr="00707195">
        <w:rPr>
          <w:rFonts w:ascii="Arial" w:hAnsi="Arial" w:cs="Arial"/>
          <w:color w:val="000000"/>
          <w:spacing w:val="-2"/>
        </w:rPr>
        <w:t>т</w:t>
      </w:r>
      <w:r w:rsidRPr="00707195">
        <w:rPr>
          <w:rFonts w:ascii="Arial" w:hAnsi="Arial" w:cs="Arial"/>
          <w:color w:val="000000"/>
          <w:spacing w:val="-1"/>
        </w:rPr>
        <w:t>и</w:t>
      </w:r>
      <w:r w:rsidRPr="00707195">
        <w:rPr>
          <w:rFonts w:ascii="Arial" w:hAnsi="Arial" w:cs="Arial"/>
          <w:color w:val="000000"/>
        </w:rPr>
        <w:t>цион</w:t>
      </w:r>
      <w:r w:rsidRPr="00707195">
        <w:rPr>
          <w:rFonts w:ascii="Arial" w:hAnsi="Arial" w:cs="Arial"/>
          <w:color w:val="000000"/>
          <w:spacing w:val="1"/>
        </w:rPr>
        <w:t>н</w:t>
      </w:r>
      <w:r w:rsidRPr="00707195">
        <w:rPr>
          <w:rFonts w:ascii="Arial" w:hAnsi="Arial" w:cs="Arial"/>
          <w:color w:val="000000"/>
        </w:rPr>
        <w:t>ая</w:t>
      </w:r>
      <w:r w:rsidRPr="00707195">
        <w:rPr>
          <w:rFonts w:ascii="Arial" w:hAnsi="Arial" w:cs="Arial"/>
          <w:color w:val="000000"/>
          <w:spacing w:val="121"/>
        </w:rPr>
        <w:t xml:space="preserve"> </w:t>
      </w:r>
      <w:r w:rsidRPr="00707195">
        <w:rPr>
          <w:rFonts w:ascii="Arial" w:hAnsi="Arial" w:cs="Arial"/>
          <w:color w:val="000000"/>
        </w:rPr>
        <w:t>деклар</w:t>
      </w:r>
      <w:r w:rsidRPr="00707195">
        <w:rPr>
          <w:rFonts w:ascii="Arial" w:hAnsi="Arial" w:cs="Arial"/>
          <w:color w:val="000000"/>
          <w:spacing w:val="-1"/>
        </w:rPr>
        <w:t>а</w:t>
      </w:r>
      <w:r w:rsidRPr="00707195">
        <w:rPr>
          <w:rFonts w:ascii="Arial" w:hAnsi="Arial" w:cs="Arial"/>
          <w:color w:val="000000"/>
        </w:rPr>
        <w:t>ция,</w:t>
      </w:r>
      <w:r w:rsidRPr="00707195">
        <w:rPr>
          <w:rFonts w:ascii="Arial" w:hAnsi="Arial" w:cs="Arial"/>
          <w:color w:val="000000"/>
          <w:spacing w:val="123"/>
        </w:rPr>
        <w:t xml:space="preserve"> </w:t>
      </w:r>
      <w:r w:rsidRPr="00707195">
        <w:rPr>
          <w:rFonts w:ascii="Arial" w:hAnsi="Arial" w:cs="Arial"/>
          <w:color w:val="000000"/>
        </w:rPr>
        <w:t>свидете</w:t>
      </w:r>
      <w:r w:rsidRPr="00707195">
        <w:rPr>
          <w:rFonts w:ascii="Arial" w:hAnsi="Arial" w:cs="Arial"/>
          <w:color w:val="000000"/>
          <w:spacing w:val="-3"/>
        </w:rPr>
        <w:t>л</w:t>
      </w:r>
      <w:r w:rsidRPr="00707195">
        <w:rPr>
          <w:rFonts w:ascii="Arial" w:hAnsi="Arial" w:cs="Arial"/>
          <w:color w:val="000000"/>
          <w:spacing w:val="-1"/>
        </w:rPr>
        <w:t>ь</w:t>
      </w:r>
      <w:r w:rsidRPr="00707195">
        <w:rPr>
          <w:rFonts w:ascii="Arial" w:hAnsi="Arial" w:cs="Arial"/>
          <w:color w:val="000000"/>
        </w:rPr>
        <w:t>ство</w:t>
      </w:r>
      <w:r w:rsidRPr="00707195">
        <w:rPr>
          <w:rFonts w:ascii="Arial" w:hAnsi="Arial" w:cs="Arial"/>
          <w:color w:val="000000"/>
          <w:spacing w:val="125"/>
        </w:rPr>
        <w:t xml:space="preserve"> </w:t>
      </w:r>
      <w:r w:rsidRPr="00707195">
        <w:rPr>
          <w:rFonts w:ascii="Arial" w:hAnsi="Arial" w:cs="Arial"/>
          <w:color w:val="000000"/>
        </w:rPr>
        <w:t>о</w:t>
      </w:r>
      <w:r w:rsidRPr="00707195">
        <w:rPr>
          <w:rFonts w:ascii="Arial" w:hAnsi="Arial" w:cs="Arial"/>
          <w:color w:val="000000"/>
          <w:spacing w:val="125"/>
        </w:rPr>
        <w:t xml:space="preserve"> </w:t>
      </w:r>
      <w:r w:rsidRPr="00707195">
        <w:rPr>
          <w:rFonts w:ascii="Arial" w:hAnsi="Arial" w:cs="Arial"/>
          <w:color w:val="000000"/>
          <w:spacing w:val="-1"/>
        </w:rPr>
        <w:t>в</w:t>
      </w:r>
      <w:r w:rsidRPr="00707195">
        <w:rPr>
          <w:rFonts w:ascii="Arial" w:hAnsi="Arial" w:cs="Arial"/>
          <w:color w:val="000000"/>
        </w:rPr>
        <w:t>кл</w:t>
      </w:r>
      <w:r w:rsidRPr="00707195">
        <w:rPr>
          <w:rFonts w:ascii="Arial" w:hAnsi="Arial" w:cs="Arial"/>
          <w:color w:val="000000"/>
          <w:spacing w:val="-1"/>
        </w:rPr>
        <w:t>ю</w:t>
      </w:r>
      <w:r w:rsidRPr="00707195">
        <w:rPr>
          <w:rFonts w:ascii="Arial" w:hAnsi="Arial" w:cs="Arial"/>
          <w:color w:val="000000"/>
        </w:rPr>
        <w:t>чен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24"/>
        </w:rPr>
        <w:t xml:space="preserve"> </w:t>
      </w:r>
      <w:r w:rsidRPr="00707195">
        <w:rPr>
          <w:rFonts w:ascii="Arial" w:hAnsi="Arial" w:cs="Arial"/>
          <w:color w:val="000000"/>
        </w:rPr>
        <w:t>юридичес</w:t>
      </w:r>
      <w:r w:rsidRPr="00707195">
        <w:rPr>
          <w:rFonts w:ascii="Arial" w:hAnsi="Arial" w:cs="Arial"/>
          <w:color w:val="000000"/>
          <w:spacing w:val="-2"/>
        </w:rPr>
        <w:t>к</w:t>
      </w:r>
      <w:r w:rsidRPr="00707195">
        <w:rPr>
          <w:rFonts w:ascii="Arial" w:hAnsi="Arial" w:cs="Arial"/>
          <w:color w:val="000000"/>
        </w:rPr>
        <w:t>ого</w:t>
      </w:r>
      <w:r w:rsidRPr="00707195">
        <w:rPr>
          <w:rFonts w:ascii="Arial" w:hAnsi="Arial" w:cs="Arial"/>
          <w:color w:val="000000"/>
          <w:spacing w:val="125"/>
        </w:rPr>
        <w:t xml:space="preserve"> </w:t>
      </w:r>
      <w:r w:rsidRPr="00707195">
        <w:rPr>
          <w:rFonts w:ascii="Arial" w:hAnsi="Arial" w:cs="Arial"/>
          <w:color w:val="000000"/>
          <w:spacing w:val="-2"/>
        </w:rPr>
        <w:t>л</w:t>
      </w:r>
      <w:r w:rsidRPr="00707195">
        <w:rPr>
          <w:rFonts w:ascii="Arial" w:hAnsi="Arial" w:cs="Arial"/>
          <w:color w:val="000000"/>
        </w:rPr>
        <w:t>иц</w:t>
      </w:r>
      <w:r w:rsidRPr="00707195">
        <w:rPr>
          <w:rFonts w:ascii="Arial" w:hAnsi="Arial" w:cs="Arial"/>
          <w:color w:val="000000"/>
          <w:spacing w:val="-1"/>
        </w:rPr>
        <w:t>а</w:t>
      </w:r>
      <w:r w:rsidRPr="00707195">
        <w:rPr>
          <w:rFonts w:ascii="Arial" w:hAnsi="Arial" w:cs="Arial"/>
          <w:color w:val="000000"/>
        </w:rPr>
        <w:t>, инд</w:t>
      </w:r>
      <w:r w:rsidRPr="00707195">
        <w:rPr>
          <w:rFonts w:ascii="Arial" w:hAnsi="Arial" w:cs="Arial"/>
          <w:color w:val="000000"/>
          <w:spacing w:val="1"/>
        </w:rPr>
        <w:t>и</w:t>
      </w:r>
      <w:r w:rsidRPr="00707195">
        <w:rPr>
          <w:rFonts w:ascii="Arial" w:hAnsi="Arial" w:cs="Arial"/>
          <w:color w:val="000000"/>
          <w:spacing w:val="-1"/>
        </w:rPr>
        <w:t>в</w:t>
      </w:r>
      <w:r w:rsidRPr="00707195">
        <w:rPr>
          <w:rFonts w:ascii="Arial" w:hAnsi="Arial" w:cs="Arial"/>
          <w:color w:val="000000"/>
        </w:rPr>
        <w:t>ид</w:t>
      </w:r>
      <w:r w:rsidRPr="00707195">
        <w:rPr>
          <w:rFonts w:ascii="Arial" w:hAnsi="Arial" w:cs="Arial"/>
          <w:color w:val="000000"/>
          <w:spacing w:val="-2"/>
        </w:rPr>
        <w:t>у</w:t>
      </w:r>
      <w:r w:rsidRPr="00707195">
        <w:rPr>
          <w:rFonts w:ascii="Arial" w:hAnsi="Arial" w:cs="Arial"/>
          <w:color w:val="000000"/>
        </w:rPr>
        <w:t>ал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66"/>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едпри</w:t>
      </w:r>
      <w:r w:rsidRPr="00707195">
        <w:rPr>
          <w:rFonts w:ascii="Arial" w:hAnsi="Arial" w:cs="Arial"/>
          <w:color w:val="000000"/>
          <w:spacing w:val="-1"/>
        </w:rPr>
        <w:t>н</w:t>
      </w:r>
      <w:r w:rsidRPr="00707195">
        <w:rPr>
          <w:rFonts w:ascii="Arial" w:hAnsi="Arial" w:cs="Arial"/>
          <w:color w:val="000000"/>
        </w:rPr>
        <w:t>има</w:t>
      </w:r>
      <w:r w:rsidRPr="00707195">
        <w:rPr>
          <w:rFonts w:ascii="Arial" w:hAnsi="Arial" w:cs="Arial"/>
          <w:color w:val="000000"/>
          <w:spacing w:val="-2"/>
        </w:rPr>
        <w:t>т</w:t>
      </w:r>
      <w:r w:rsidRPr="00707195">
        <w:rPr>
          <w:rFonts w:ascii="Arial" w:hAnsi="Arial" w:cs="Arial"/>
          <w:color w:val="000000"/>
        </w:rPr>
        <w:t>еля</w:t>
      </w:r>
      <w:r w:rsidRPr="00707195">
        <w:rPr>
          <w:rFonts w:ascii="Arial" w:hAnsi="Arial" w:cs="Arial"/>
          <w:color w:val="000000"/>
          <w:spacing w:val="163"/>
        </w:rPr>
        <w:t xml:space="preserve"> </w:t>
      </w:r>
      <w:r w:rsidRPr="00707195">
        <w:rPr>
          <w:rFonts w:ascii="Arial" w:hAnsi="Arial" w:cs="Arial"/>
          <w:color w:val="000000"/>
          <w:spacing w:val="1"/>
        </w:rPr>
        <w:t>в</w:t>
      </w:r>
      <w:r w:rsidRPr="00707195">
        <w:rPr>
          <w:rFonts w:ascii="Arial" w:hAnsi="Arial" w:cs="Arial"/>
          <w:color w:val="000000"/>
          <w:spacing w:val="166"/>
        </w:rPr>
        <w:t xml:space="preserve"> </w:t>
      </w:r>
      <w:r w:rsidRPr="00707195">
        <w:rPr>
          <w:rFonts w:ascii="Arial" w:hAnsi="Arial" w:cs="Arial"/>
          <w:color w:val="000000"/>
        </w:rPr>
        <w:t>е</w:t>
      </w:r>
      <w:r w:rsidRPr="00707195">
        <w:rPr>
          <w:rFonts w:ascii="Arial" w:hAnsi="Arial" w:cs="Arial"/>
          <w:color w:val="000000"/>
          <w:spacing w:val="1"/>
        </w:rPr>
        <w:t>д</w:t>
      </w:r>
      <w:r w:rsidRPr="00707195">
        <w:rPr>
          <w:rFonts w:ascii="Arial" w:hAnsi="Arial" w:cs="Arial"/>
          <w:color w:val="000000"/>
        </w:rPr>
        <w:t>иный</w:t>
      </w:r>
      <w:r w:rsidRPr="00707195">
        <w:rPr>
          <w:rFonts w:ascii="Arial" w:hAnsi="Arial" w:cs="Arial"/>
          <w:color w:val="000000"/>
          <w:spacing w:val="166"/>
        </w:rPr>
        <w:t xml:space="preserve"> </w:t>
      </w:r>
      <w:r w:rsidRPr="00707195">
        <w:rPr>
          <w:rFonts w:ascii="Arial" w:hAnsi="Arial" w:cs="Arial"/>
          <w:color w:val="000000"/>
        </w:rPr>
        <w:t>реес</w:t>
      </w:r>
      <w:r w:rsidRPr="00707195">
        <w:rPr>
          <w:rFonts w:ascii="Arial" w:hAnsi="Arial" w:cs="Arial"/>
          <w:color w:val="000000"/>
          <w:spacing w:val="-1"/>
        </w:rPr>
        <w:t>т</w:t>
      </w:r>
      <w:r w:rsidRPr="00707195">
        <w:rPr>
          <w:rFonts w:ascii="Arial" w:hAnsi="Arial" w:cs="Arial"/>
          <w:color w:val="000000"/>
        </w:rPr>
        <w:t>р</w:t>
      </w:r>
      <w:r w:rsidRPr="00707195">
        <w:rPr>
          <w:rFonts w:ascii="Arial" w:hAnsi="Arial" w:cs="Arial"/>
          <w:color w:val="000000"/>
          <w:spacing w:val="166"/>
        </w:rPr>
        <w:t xml:space="preserve"> </w:t>
      </w:r>
      <w:r w:rsidRPr="00707195">
        <w:rPr>
          <w:rFonts w:ascii="Arial" w:hAnsi="Arial" w:cs="Arial"/>
          <w:color w:val="000000"/>
          <w:spacing w:val="-2"/>
        </w:rPr>
        <w:t>у</w:t>
      </w:r>
      <w:r w:rsidRPr="00707195">
        <w:rPr>
          <w:rFonts w:ascii="Arial" w:hAnsi="Arial" w:cs="Arial"/>
          <w:color w:val="000000"/>
        </w:rPr>
        <w:t>частни</w:t>
      </w:r>
      <w:r w:rsidRPr="00707195">
        <w:rPr>
          <w:rFonts w:ascii="Arial" w:hAnsi="Arial" w:cs="Arial"/>
          <w:color w:val="000000"/>
          <w:spacing w:val="-1"/>
        </w:rPr>
        <w:t>к</w:t>
      </w:r>
      <w:r w:rsidRPr="00707195">
        <w:rPr>
          <w:rFonts w:ascii="Arial" w:hAnsi="Arial" w:cs="Arial"/>
          <w:color w:val="000000"/>
        </w:rPr>
        <w:t>ов</w:t>
      </w:r>
      <w:r w:rsidRPr="00707195">
        <w:rPr>
          <w:rFonts w:ascii="Arial" w:hAnsi="Arial" w:cs="Arial"/>
          <w:color w:val="000000"/>
          <w:spacing w:val="167"/>
        </w:rPr>
        <w:t xml:space="preserve"> </w:t>
      </w:r>
      <w:r w:rsidRPr="00707195">
        <w:rPr>
          <w:rFonts w:ascii="Arial" w:hAnsi="Arial" w:cs="Arial"/>
          <w:color w:val="000000"/>
        </w:rPr>
        <w:t>свободной эконо</w:t>
      </w:r>
      <w:r w:rsidRPr="00707195">
        <w:rPr>
          <w:rFonts w:ascii="Arial" w:hAnsi="Arial" w:cs="Arial"/>
          <w:color w:val="000000"/>
          <w:spacing w:val="-1"/>
        </w:rPr>
        <w:t>м</w:t>
      </w:r>
      <w:r w:rsidRPr="00707195">
        <w:rPr>
          <w:rFonts w:ascii="Arial" w:hAnsi="Arial" w:cs="Arial"/>
          <w:color w:val="000000"/>
          <w:spacing w:val="1"/>
        </w:rPr>
        <w:t>и</w:t>
      </w:r>
      <w:r w:rsidRPr="00707195">
        <w:rPr>
          <w:rFonts w:ascii="Arial" w:hAnsi="Arial" w:cs="Arial"/>
          <w:color w:val="000000"/>
        </w:rPr>
        <w:t>чес</w:t>
      </w:r>
      <w:r w:rsidRPr="00707195">
        <w:rPr>
          <w:rFonts w:ascii="Arial" w:hAnsi="Arial" w:cs="Arial"/>
          <w:color w:val="000000"/>
          <w:spacing w:val="-1"/>
        </w:rPr>
        <w:t>к</w:t>
      </w:r>
      <w:r w:rsidRPr="00707195">
        <w:rPr>
          <w:rFonts w:ascii="Arial" w:hAnsi="Arial" w:cs="Arial"/>
          <w:color w:val="000000"/>
        </w:rPr>
        <w:t>ой</w:t>
      </w:r>
      <w:r w:rsidRPr="00707195">
        <w:rPr>
          <w:rFonts w:ascii="Arial" w:hAnsi="Arial" w:cs="Arial"/>
          <w:color w:val="000000"/>
          <w:spacing w:val="7"/>
        </w:rPr>
        <w:t xml:space="preserve"> </w:t>
      </w:r>
      <w:r w:rsidRPr="00707195">
        <w:rPr>
          <w:rFonts w:ascii="Arial" w:hAnsi="Arial" w:cs="Arial"/>
          <w:color w:val="000000"/>
        </w:rPr>
        <w:t>зоны,</w:t>
      </w:r>
      <w:r w:rsidRPr="00707195">
        <w:rPr>
          <w:rFonts w:ascii="Arial" w:hAnsi="Arial" w:cs="Arial"/>
          <w:color w:val="000000"/>
          <w:spacing w:val="6"/>
        </w:rPr>
        <w:t xml:space="preserve"> </w:t>
      </w:r>
      <w:r w:rsidRPr="00707195">
        <w:rPr>
          <w:rFonts w:ascii="Arial" w:hAnsi="Arial" w:cs="Arial"/>
          <w:color w:val="000000"/>
        </w:rPr>
        <w:t>если</w:t>
      </w:r>
      <w:r w:rsidRPr="00707195">
        <w:rPr>
          <w:rFonts w:ascii="Arial" w:hAnsi="Arial" w:cs="Arial"/>
          <w:color w:val="000000"/>
          <w:spacing w:val="5"/>
        </w:rPr>
        <w:t xml:space="preserve"> </w:t>
      </w:r>
      <w:r w:rsidRPr="00707195">
        <w:rPr>
          <w:rFonts w:ascii="Arial" w:hAnsi="Arial" w:cs="Arial"/>
          <w:color w:val="000000"/>
          <w:spacing w:val="-1"/>
        </w:rPr>
        <w:t>о</w:t>
      </w:r>
      <w:r w:rsidRPr="00707195">
        <w:rPr>
          <w:rFonts w:ascii="Arial" w:hAnsi="Arial" w:cs="Arial"/>
          <w:color w:val="000000"/>
        </w:rPr>
        <w:t>бращает</w:t>
      </w:r>
      <w:r w:rsidRPr="00707195">
        <w:rPr>
          <w:rFonts w:ascii="Arial" w:hAnsi="Arial" w:cs="Arial"/>
          <w:color w:val="000000"/>
          <w:spacing w:val="-1"/>
        </w:rPr>
        <w:t>с</w:t>
      </w:r>
      <w:r w:rsidRPr="00707195">
        <w:rPr>
          <w:rFonts w:ascii="Arial" w:hAnsi="Arial" w:cs="Arial"/>
          <w:color w:val="000000"/>
        </w:rPr>
        <w:t>я</w:t>
      </w:r>
      <w:r w:rsidRPr="00707195">
        <w:rPr>
          <w:rFonts w:ascii="Arial" w:hAnsi="Arial" w:cs="Arial"/>
          <w:color w:val="000000"/>
          <w:spacing w:val="3"/>
        </w:rPr>
        <w:t xml:space="preserve"> </w:t>
      </w:r>
      <w:r w:rsidRPr="00707195">
        <w:rPr>
          <w:rFonts w:ascii="Arial" w:hAnsi="Arial" w:cs="Arial"/>
          <w:color w:val="000000"/>
          <w:spacing w:val="-1"/>
        </w:rPr>
        <w:t>у</w:t>
      </w:r>
      <w:r w:rsidRPr="00707195">
        <w:rPr>
          <w:rFonts w:ascii="Arial" w:hAnsi="Arial" w:cs="Arial"/>
          <w:color w:val="000000"/>
        </w:rPr>
        <w:t>частник</w:t>
      </w:r>
      <w:r w:rsidRPr="00707195">
        <w:rPr>
          <w:rFonts w:ascii="Arial" w:hAnsi="Arial" w:cs="Arial"/>
          <w:color w:val="000000"/>
          <w:spacing w:val="7"/>
        </w:rPr>
        <w:t xml:space="preserve"> </w:t>
      </w:r>
      <w:r w:rsidRPr="00707195">
        <w:rPr>
          <w:rFonts w:ascii="Arial" w:hAnsi="Arial" w:cs="Arial"/>
          <w:color w:val="000000"/>
        </w:rPr>
        <w:t>с</w:t>
      </w:r>
      <w:r w:rsidRPr="00707195">
        <w:rPr>
          <w:rFonts w:ascii="Arial" w:hAnsi="Arial" w:cs="Arial"/>
          <w:color w:val="000000"/>
          <w:spacing w:val="-1"/>
        </w:rPr>
        <w:t>в</w:t>
      </w:r>
      <w:r w:rsidRPr="00707195">
        <w:rPr>
          <w:rFonts w:ascii="Arial" w:hAnsi="Arial" w:cs="Arial"/>
          <w:color w:val="000000"/>
        </w:rPr>
        <w:t>ободной</w:t>
      </w:r>
      <w:r w:rsidRPr="00707195">
        <w:rPr>
          <w:rFonts w:ascii="Arial" w:hAnsi="Arial" w:cs="Arial"/>
          <w:color w:val="000000"/>
          <w:spacing w:val="5"/>
        </w:rPr>
        <w:t xml:space="preserve"> </w:t>
      </w:r>
      <w:r w:rsidRPr="00707195">
        <w:rPr>
          <w:rFonts w:ascii="Arial" w:hAnsi="Arial" w:cs="Arial"/>
          <w:color w:val="000000"/>
        </w:rPr>
        <w:t>экон</w:t>
      </w:r>
      <w:r w:rsidRPr="00707195">
        <w:rPr>
          <w:rFonts w:ascii="Arial" w:hAnsi="Arial" w:cs="Arial"/>
          <w:color w:val="000000"/>
          <w:spacing w:val="1"/>
        </w:rPr>
        <w:t>о</w:t>
      </w:r>
      <w:r w:rsidRPr="00707195">
        <w:rPr>
          <w:rFonts w:ascii="Arial" w:hAnsi="Arial" w:cs="Arial"/>
          <w:color w:val="000000"/>
          <w:spacing w:val="-1"/>
        </w:rPr>
        <w:t>м</w:t>
      </w:r>
      <w:r w:rsidRPr="00707195">
        <w:rPr>
          <w:rFonts w:ascii="Arial" w:hAnsi="Arial" w:cs="Arial"/>
          <w:color w:val="000000"/>
        </w:rPr>
        <w:t>ичес</w:t>
      </w:r>
      <w:r w:rsidRPr="00707195">
        <w:rPr>
          <w:rFonts w:ascii="Arial" w:hAnsi="Arial" w:cs="Arial"/>
          <w:color w:val="000000"/>
          <w:spacing w:val="-1"/>
        </w:rPr>
        <w:t>к</w:t>
      </w:r>
      <w:r w:rsidRPr="00707195">
        <w:rPr>
          <w:rFonts w:ascii="Arial" w:hAnsi="Arial" w:cs="Arial"/>
          <w:color w:val="000000"/>
        </w:rPr>
        <w:t>ой</w:t>
      </w:r>
      <w:r w:rsidRPr="00707195">
        <w:rPr>
          <w:rFonts w:ascii="Arial" w:hAnsi="Arial" w:cs="Arial"/>
          <w:color w:val="000000"/>
          <w:spacing w:val="7"/>
        </w:rPr>
        <w:t xml:space="preserve"> </w:t>
      </w:r>
      <w:r w:rsidRPr="00707195">
        <w:rPr>
          <w:rFonts w:ascii="Arial" w:hAnsi="Arial" w:cs="Arial"/>
          <w:color w:val="000000"/>
          <w:spacing w:val="-2"/>
        </w:rPr>
        <w:t>з</w:t>
      </w:r>
      <w:r w:rsidRPr="00707195">
        <w:rPr>
          <w:rFonts w:ascii="Arial" w:hAnsi="Arial" w:cs="Arial"/>
          <w:color w:val="000000"/>
        </w:rPr>
        <w:t>о</w:t>
      </w:r>
      <w:r w:rsidRPr="00707195">
        <w:rPr>
          <w:rFonts w:ascii="Arial" w:hAnsi="Arial" w:cs="Arial"/>
          <w:color w:val="000000"/>
          <w:spacing w:val="-1"/>
        </w:rPr>
        <w:t>н</w:t>
      </w:r>
      <w:r w:rsidRPr="00707195">
        <w:rPr>
          <w:rFonts w:ascii="Arial" w:hAnsi="Arial" w:cs="Arial"/>
          <w:color w:val="000000"/>
        </w:rPr>
        <w:t>ы</w:t>
      </w:r>
      <w:r w:rsidRPr="00707195">
        <w:rPr>
          <w:rFonts w:ascii="Arial" w:hAnsi="Arial" w:cs="Arial"/>
          <w:color w:val="000000"/>
          <w:spacing w:val="7"/>
        </w:rPr>
        <w:t xml:space="preserve"> </w:t>
      </w:r>
      <w:r w:rsidRPr="00707195">
        <w:rPr>
          <w:rFonts w:ascii="Arial" w:hAnsi="Arial" w:cs="Arial"/>
          <w:color w:val="000000"/>
        </w:rPr>
        <w:t>на те</w:t>
      </w:r>
      <w:r w:rsidRPr="00707195">
        <w:rPr>
          <w:rFonts w:ascii="Arial" w:hAnsi="Arial" w:cs="Arial"/>
          <w:color w:val="000000"/>
          <w:spacing w:val="-1"/>
        </w:rPr>
        <w:t>р</w:t>
      </w:r>
      <w:r w:rsidRPr="00707195">
        <w:rPr>
          <w:rFonts w:ascii="Arial" w:hAnsi="Arial" w:cs="Arial"/>
          <w:color w:val="000000"/>
        </w:rPr>
        <w:t>р</w:t>
      </w:r>
      <w:r w:rsidRPr="00707195">
        <w:rPr>
          <w:rFonts w:ascii="Arial" w:hAnsi="Arial" w:cs="Arial"/>
          <w:color w:val="000000"/>
          <w:spacing w:val="1"/>
        </w:rPr>
        <w:t>и</w:t>
      </w:r>
      <w:r w:rsidRPr="00707195">
        <w:rPr>
          <w:rFonts w:ascii="Arial" w:hAnsi="Arial" w:cs="Arial"/>
          <w:color w:val="000000"/>
          <w:spacing w:val="-1"/>
        </w:rPr>
        <w:t>т</w:t>
      </w:r>
      <w:r w:rsidRPr="00707195">
        <w:rPr>
          <w:rFonts w:ascii="Arial" w:hAnsi="Arial" w:cs="Arial"/>
          <w:color w:val="000000"/>
        </w:rPr>
        <w:t>ори</w:t>
      </w:r>
      <w:r w:rsidRPr="00707195">
        <w:rPr>
          <w:rFonts w:ascii="Arial" w:hAnsi="Arial" w:cs="Arial"/>
          <w:color w:val="000000"/>
          <w:spacing w:val="-1"/>
        </w:rPr>
        <w:t>я</w:t>
      </w:r>
      <w:r w:rsidRPr="00707195">
        <w:rPr>
          <w:rFonts w:ascii="Arial" w:hAnsi="Arial" w:cs="Arial"/>
          <w:color w:val="000000"/>
        </w:rPr>
        <w:t>х</w:t>
      </w:r>
      <w:r w:rsidRPr="00707195">
        <w:rPr>
          <w:rFonts w:ascii="Arial" w:hAnsi="Arial" w:cs="Arial"/>
          <w:color w:val="000000"/>
          <w:spacing w:val="60"/>
        </w:rPr>
        <w:t xml:space="preserve"> </w:t>
      </w:r>
      <w:r w:rsidRPr="00707195">
        <w:rPr>
          <w:rFonts w:ascii="Arial" w:hAnsi="Arial" w:cs="Arial"/>
          <w:color w:val="000000"/>
        </w:rPr>
        <w:t>Респ</w:t>
      </w:r>
      <w:r w:rsidRPr="00707195">
        <w:rPr>
          <w:rFonts w:ascii="Arial" w:hAnsi="Arial" w:cs="Arial"/>
          <w:color w:val="000000"/>
          <w:spacing w:val="-3"/>
        </w:rPr>
        <w:t>у</w:t>
      </w:r>
      <w:r w:rsidRPr="00707195">
        <w:rPr>
          <w:rFonts w:ascii="Arial" w:hAnsi="Arial" w:cs="Arial"/>
          <w:color w:val="000000"/>
        </w:rPr>
        <w:t>бли</w:t>
      </w:r>
      <w:r w:rsidRPr="00707195">
        <w:rPr>
          <w:rFonts w:ascii="Arial" w:hAnsi="Arial" w:cs="Arial"/>
          <w:color w:val="000000"/>
          <w:spacing w:val="-1"/>
        </w:rPr>
        <w:t>к</w:t>
      </w:r>
      <w:r w:rsidRPr="00707195">
        <w:rPr>
          <w:rFonts w:ascii="Arial" w:hAnsi="Arial" w:cs="Arial"/>
          <w:color w:val="000000"/>
        </w:rPr>
        <w:t>и</w:t>
      </w:r>
      <w:r w:rsidRPr="00707195">
        <w:rPr>
          <w:rFonts w:ascii="Arial" w:hAnsi="Arial" w:cs="Arial"/>
          <w:color w:val="000000"/>
          <w:spacing w:val="60"/>
        </w:rPr>
        <w:t xml:space="preserve"> </w:t>
      </w:r>
      <w:r w:rsidRPr="00707195">
        <w:rPr>
          <w:rFonts w:ascii="Arial" w:hAnsi="Arial" w:cs="Arial"/>
          <w:color w:val="000000"/>
          <w:spacing w:val="-2"/>
        </w:rPr>
        <w:t>К</w:t>
      </w:r>
      <w:r w:rsidRPr="00707195">
        <w:rPr>
          <w:rFonts w:ascii="Arial" w:hAnsi="Arial" w:cs="Arial"/>
          <w:color w:val="000000"/>
          <w:spacing w:val="1"/>
        </w:rPr>
        <w:t>р</w:t>
      </w:r>
      <w:r w:rsidRPr="00707195">
        <w:rPr>
          <w:rFonts w:ascii="Arial" w:hAnsi="Arial" w:cs="Arial"/>
          <w:color w:val="000000"/>
        </w:rPr>
        <w:t>ым</w:t>
      </w:r>
      <w:r w:rsidRPr="00707195">
        <w:rPr>
          <w:rFonts w:ascii="Arial" w:hAnsi="Arial" w:cs="Arial"/>
          <w:color w:val="000000"/>
          <w:spacing w:val="59"/>
        </w:rPr>
        <w:t xml:space="preserve"> </w:t>
      </w:r>
      <w:r w:rsidRPr="00707195">
        <w:rPr>
          <w:rFonts w:ascii="Arial" w:hAnsi="Arial" w:cs="Arial"/>
          <w:color w:val="000000"/>
          <w:spacing w:val="1"/>
        </w:rPr>
        <w:t>и</w:t>
      </w:r>
      <w:r w:rsidRPr="00707195">
        <w:rPr>
          <w:rFonts w:ascii="Arial" w:hAnsi="Arial" w:cs="Arial"/>
          <w:color w:val="000000"/>
          <w:spacing w:val="60"/>
        </w:rPr>
        <w:t xml:space="preserve"> </w:t>
      </w:r>
      <w:r w:rsidRPr="00707195">
        <w:rPr>
          <w:rFonts w:ascii="Arial" w:hAnsi="Arial" w:cs="Arial"/>
          <w:color w:val="000000"/>
        </w:rPr>
        <w:t>горо</w:t>
      </w:r>
      <w:r w:rsidRPr="00707195">
        <w:rPr>
          <w:rFonts w:ascii="Arial" w:hAnsi="Arial" w:cs="Arial"/>
          <w:color w:val="000000"/>
          <w:spacing w:val="-1"/>
        </w:rPr>
        <w:t>д</w:t>
      </w:r>
      <w:r w:rsidRPr="00707195">
        <w:rPr>
          <w:rFonts w:ascii="Arial" w:hAnsi="Arial" w:cs="Arial"/>
          <w:color w:val="000000"/>
        </w:rPr>
        <w:t>а</w:t>
      </w:r>
      <w:r w:rsidRPr="00707195">
        <w:rPr>
          <w:rFonts w:ascii="Arial" w:hAnsi="Arial" w:cs="Arial"/>
          <w:color w:val="000000"/>
          <w:spacing w:val="59"/>
        </w:rPr>
        <w:t xml:space="preserve"> </w:t>
      </w:r>
      <w:r w:rsidRPr="00707195">
        <w:rPr>
          <w:rFonts w:ascii="Arial" w:hAnsi="Arial" w:cs="Arial"/>
          <w:color w:val="000000"/>
        </w:rPr>
        <w:t>фед</w:t>
      </w:r>
      <w:r w:rsidRPr="00707195">
        <w:rPr>
          <w:rFonts w:ascii="Arial" w:hAnsi="Arial" w:cs="Arial"/>
          <w:color w:val="000000"/>
          <w:spacing w:val="-2"/>
        </w:rPr>
        <w:t>е</w:t>
      </w:r>
      <w:r w:rsidRPr="00707195">
        <w:rPr>
          <w:rFonts w:ascii="Arial" w:hAnsi="Arial" w:cs="Arial"/>
          <w:color w:val="000000"/>
        </w:rPr>
        <w:t>рал</w:t>
      </w:r>
      <w:r w:rsidRPr="00707195">
        <w:rPr>
          <w:rFonts w:ascii="Arial" w:hAnsi="Arial" w:cs="Arial"/>
          <w:color w:val="000000"/>
          <w:spacing w:val="-1"/>
        </w:rPr>
        <w:t>ьн</w:t>
      </w:r>
      <w:r w:rsidRPr="00707195">
        <w:rPr>
          <w:rFonts w:ascii="Arial" w:hAnsi="Arial" w:cs="Arial"/>
          <w:color w:val="000000"/>
        </w:rPr>
        <w:t>ого</w:t>
      </w:r>
      <w:r w:rsidRPr="00707195">
        <w:rPr>
          <w:rFonts w:ascii="Arial" w:hAnsi="Arial" w:cs="Arial"/>
          <w:color w:val="000000"/>
          <w:spacing w:val="67"/>
        </w:rPr>
        <w:t xml:space="preserve"> </w:t>
      </w:r>
      <w:r w:rsidRPr="00707195">
        <w:rPr>
          <w:rFonts w:ascii="Arial" w:hAnsi="Arial" w:cs="Arial"/>
          <w:color w:val="000000"/>
        </w:rPr>
        <w:t>знач</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59"/>
        </w:rPr>
        <w:t xml:space="preserve"> </w:t>
      </w:r>
      <w:r w:rsidRPr="00707195">
        <w:rPr>
          <w:rFonts w:ascii="Arial" w:hAnsi="Arial" w:cs="Arial"/>
          <w:color w:val="000000"/>
        </w:rPr>
        <w:t>Сев</w:t>
      </w:r>
      <w:r w:rsidRPr="00707195">
        <w:rPr>
          <w:rFonts w:ascii="Arial" w:hAnsi="Arial" w:cs="Arial"/>
          <w:color w:val="000000"/>
          <w:spacing w:val="-2"/>
        </w:rPr>
        <w:t>а</w:t>
      </w:r>
      <w:r w:rsidRPr="00707195">
        <w:rPr>
          <w:rFonts w:ascii="Arial" w:hAnsi="Arial" w:cs="Arial"/>
          <w:color w:val="000000"/>
        </w:rPr>
        <w:t>ст</w:t>
      </w:r>
      <w:r w:rsidRPr="00707195">
        <w:rPr>
          <w:rFonts w:ascii="Arial" w:hAnsi="Arial" w:cs="Arial"/>
          <w:color w:val="000000"/>
          <w:spacing w:val="-1"/>
        </w:rPr>
        <w:t>о</w:t>
      </w:r>
      <w:r w:rsidRPr="00707195">
        <w:rPr>
          <w:rFonts w:ascii="Arial" w:hAnsi="Arial" w:cs="Arial"/>
          <w:color w:val="000000"/>
        </w:rPr>
        <w:t>по</w:t>
      </w:r>
      <w:r w:rsidRPr="00707195">
        <w:rPr>
          <w:rFonts w:ascii="Arial" w:hAnsi="Arial" w:cs="Arial"/>
          <w:color w:val="000000"/>
          <w:spacing w:val="-1"/>
        </w:rPr>
        <w:t>л</w:t>
      </w:r>
      <w:r w:rsidRPr="00707195">
        <w:rPr>
          <w:rFonts w:ascii="Arial" w:hAnsi="Arial" w:cs="Arial"/>
          <w:color w:val="000000"/>
        </w:rPr>
        <w:t>я</w:t>
      </w:r>
      <w:r w:rsidRPr="00707195">
        <w:rPr>
          <w:rFonts w:ascii="Arial" w:hAnsi="Arial" w:cs="Arial"/>
          <w:color w:val="000000"/>
          <w:spacing w:val="59"/>
        </w:rPr>
        <w:t xml:space="preserve"> </w:t>
      </w:r>
      <w:r w:rsidRPr="00707195">
        <w:rPr>
          <w:rFonts w:ascii="Arial" w:hAnsi="Arial" w:cs="Arial"/>
          <w:color w:val="000000"/>
        </w:rPr>
        <w:t>за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 xml:space="preserve">нием </w:t>
      </w:r>
      <w:r w:rsidRPr="00707195">
        <w:rPr>
          <w:rFonts w:ascii="Arial" w:hAnsi="Arial" w:cs="Arial"/>
          <w:color w:val="000000"/>
          <w:spacing w:val="1"/>
        </w:rPr>
        <w:t>в</w:t>
      </w:r>
      <w:r w:rsidRPr="00707195">
        <w:rPr>
          <w:rFonts w:ascii="Arial" w:hAnsi="Arial" w:cs="Arial"/>
          <w:color w:val="000000"/>
          <w:spacing w:val="-1"/>
        </w:rPr>
        <w:t xml:space="preserve"> </w:t>
      </w:r>
      <w:r w:rsidRPr="00707195">
        <w:rPr>
          <w:rFonts w:ascii="Arial" w:hAnsi="Arial" w:cs="Arial"/>
          <w:color w:val="000000"/>
        </w:rPr>
        <w:t>ар</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д</w:t>
      </w:r>
      <w:r w:rsidRPr="00707195">
        <w:rPr>
          <w:rFonts w:ascii="Arial" w:hAnsi="Arial" w:cs="Arial"/>
          <w:color w:val="000000"/>
          <w:spacing w:val="-2"/>
        </w:rPr>
        <w:t>у</w:t>
      </w:r>
      <w:r w:rsidRPr="00707195">
        <w:rPr>
          <w:rFonts w:ascii="Arial" w:hAnsi="Arial" w:cs="Arial"/>
          <w:color w:val="000000"/>
        </w:rPr>
        <w:t>;</w:t>
      </w:r>
    </w:p>
    <w:p w:rsidR="00707195" w:rsidRPr="00707195" w:rsidRDefault="00707195" w:rsidP="00707195">
      <w:pPr>
        <w:widowControl w:val="0"/>
        <w:tabs>
          <w:tab w:val="left" w:pos="2355"/>
          <w:tab w:val="left" w:pos="3374"/>
          <w:tab w:val="left" w:pos="4110"/>
          <w:tab w:val="left" w:pos="4524"/>
          <w:tab w:val="left" w:pos="5286"/>
          <w:tab w:val="left" w:pos="7183"/>
          <w:tab w:val="left" w:pos="8248"/>
          <w:tab w:val="left" w:pos="9824"/>
        </w:tabs>
        <w:spacing w:line="239" w:lineRule="auto"/>
        <w:ind w:right="-18"/>
        <w:jc w:val="both"/>
        <w:rPr>
          <w:rFonts w:ascii="Arial" w:hAnsi="Arial" w:cs="Arial"/>
          <w:color w:val="000000"/>
        </w:rPr>
      </w:pPr>
      <w:r w:rsidRPr="00707195">
        <w:rPr>
          <w:rFonts w:ascii="Arial" w:hAnsi="Arial" w:cs="Arial"/>
          <w:color w:val="000000"/>
        </w:rPr>
        <w:t>28)</w:t>
      </w:r>
      <w:r w:rsidRPr="00707195">
        <w:rPr>
          <w:rFonts w:ascii="Arial" w:hAnsi="Arial" w:cs="Arial"/>
          <w:color w:val="000000"/>
          <w:spacing w:val="-1"/>
        </w:rPr>
        <w:t xml:space="preserve"> пр</w:t>
      </w:r>
      <w:r w:rsidRPr="00707195">
        <w:rPr>
          <w:rFonts w:ascii="Arial" w:hAnsi="Arial" w:cs="Arial"/>
          <w:color w:val="000000"/>
        </w:rPr>
        <w:t>оек</w:t>
      </w:r>
      <w:r w:rsidRPr="00707195">
        <w:rPr>
          <w:rFonts w:ascii="Arial" w:hAnsi="Arial" w:cs="Arial"/>
          <w:color w:val="000000"/>
          <w:spacing w:val="-1"/>
        </w:rPr>
        <w:t>т</w:t>
      </w:r>
      <w:r w:rsidRPr="00707195">
        <w:rPr>
          <w:rFonts w:ascii="Arial" w:hAnsi="Arial" w:cs="Arial"/>
          <w:color w:val="000000"/>
        </w:rPr>
        <w:t>ная</w:t>
      </w:r>
      <w:r w:rsidRPr="00707195">
        <w:rPr>
          <w:rFonts w:ascii="Arial" w:hAnsi="Arial" w:cs="Arial"/>
          <w:color w:val="000000"/>
          <w:spacing w:val="-2"/>
        </w:rPr>
        <w:t xml:space="preserve"> </w:t>
      </w:r>
      <w:r w:rsidRPr="00707195">
        <w:rPr>
          <w:rFonts w:ascii="Arial" w:hAnsi="Arial" w:cs="Arial"/>
          <w:color w:val="000000"/>
          <w:spacing w:val="-1"/>
        </w:rPr>
        <w:t>д</w:t>
      </w:r>
      <w:r w:rsidRPr="00707195">
        <w:rPr>
          <w:rFonts w:ascii="Arial" w:hAnsi="Arial" w:cs="Arial"/>
          <w:color w:val="000000"/>
        </w:rPr>
        <w:t>ок</w:t>
      </w:r>
      <w:r w:rsidRPr="00707195">
        <w:rPr>
          <w:rFonts w:ascii="Arial" w:hAnsi="Arial" w:cs="Arial"/>
          <w:color w:val="000000"/>
          <w:spacing w:val="-3"/>
        </w:rPr>
        <w:t>у</w:t>
      </w:r>
      <w:r w:rsidRPr="00707195">
        <w:rPr>
          <w:rFonts w:ascii="Arial" w:hAnsi="Arial" w:cs="Arial"/>
          <w:color w:val="000000"/>
        </w:rPr>
        <w:t>мент</w:t>
      </w:r>
      <w:r w:rsidRPr="00707195">
        <w:rPr>
          <w:rFonts w:ascii="Arial" w:hAnsi="Arial" w:cs="Arial"/>
          <w:color w:val="000000"/>
          <w:spacing w:val="-1"/>
        </w:rPr>
        <w:t>а</w:t>
      </w:r>
      <w:r w:rsidRPr="00707195">
        <w:rPr>
          <w:rFonts w:ascii="Arial" w:hAnsi="Arial" w:cs="Arial"/>
          <w:color w:val="000000"/>
        </w:rPr>
        <w:t>ция</w:t>
      </w:r>
      <w:r w:rsidRPr="00707195">
        <w:rPr>
          <w:rFonts w:ascii="Arial" w:hAnsi="Arial" w:cs="Arial"/>
          <w:color w:val="000000"/>
          <w:spacing w:val="-2"/>
        </w:rPr>
        <w:t xml:space="preserve"> </w:t>
      </w:r>
      <w:r w:rsidRPr="00707195">
        <w:rPr>
          <w:rFonts w:ascii="Arial" w:hAnsi="Arial" w:cs="Arial"/>
          <w:color w:val="000000"/>
        </w:rPr>
        <w:t xml:space="preserve">на </w:t>
      </w:r>
      <w:r w:rsidRPr="00707195">
        <w:rPr>
          <w:rFonts w:ascii="Arial" w:hAnsi="Arial" w:cs="Arial"/>
          <w:color w:val="000000"/>
          <w:spacing w:val="-2"/>
        </w:rPr>
        <w:t>в</w:t>
      </w:r>
      <w:r w:rsidRPr="00707195">
        <w:rPr>
          <w:rFonts w:ascii="Arial" w:hAnsi="Arial" w:cs="Arial"/>
          <w:color w:val="000000"/>
        </w:rPr>
        <w:t>ыпол</w:t>
      </w:r>
      <w:r w:rsidRPr="00707195">
        <w:rPr>
          <w:rFonts w:ascii="Arial" w:hAnsi="Arial" w:cs="Arial"/>
          <w:color w:val="000000"/>
          <w:spacing w:val="-1"/>
        </w:rPr>
        <w:t>н</w:t>
      </w:r>
      <w:r w:rsidRPr="00707195">
        <w:rPr>
          <w:rFonts w:ascii="Arial" w:hAnsi="Arial" w:cs="Arial"/>
          <w:color w:val="000000"/>
        </w:rPr>
        <w:t>ение</w:t>
      </w:r>
      <w:r w:rsidRPr="00707195">
        <w:rPr>
          <w:rFonts w:ascii="Arial" w:hAnsi="Arial" w:cs="Arial"/>
          <w:color w:val="000000"/>
          <w:spacing w:val="-3"/>
        </w:rPr>
        <w:t xml:space="preserve"> </w:t>
      </w:r>
      <w:r w:rsidRPr="00707195">
        <w:rPr>
          <w:rFonts w:ascii="Arial" w:hAnsi="Arial" w:cs="Arial"/>
          <w:color w:val="000000"/>
        </w:rPr>
        <w:t>работ, с</w:t>
      </w:r>
      <w:r w:rsidRPr="00707195">
        <w:rPr>
          <w:rFonts w:ascii="Arial" w:hAnsi="Arial" w:cs="Arial"/>
          <w:color w:val="000000"/>
          <w:spacing w:val="-3"/>
        </w:rPr>
        <w:t>в</w:t>
      </w:r>
      <w:r w:rsidRPr="00707195">
        <w:rPr>
          <w:rFonts w:ascii="Arial" w:hAnsi="Arial" w:cs="Arial"/>
          <w:color w:val="000000"/>
        </w:rPr>
        <w:t>яза</w:t>
      </w:r>
      <w:r w:rsidRPr="00707195">
        <w:rPr>
          <w:rFonts w:ascii="Arial" w:hAnsi="Arial" w:cs="Arial"/>
          <w:color w:val="000000"/>
          <w:spacing w:val="-1"/>
        </w:rPr>
        <w:t>нн</w:t>
      </w:r>
      <w:r w:rsidRPr="00707195">
        <w:rPr>
          <w:rFonts w:ascii="Arial" w:hAnsi="Arial" w:cs="Arial"/>
          <w:color w:val="000000"/>
        </w:rPr>
        <w:t xml:space="preserve">ых </w:t>
      </w:r>
      <w:r w:rsidRPr="00707195">
        <w:rPr>
          <w:rFonts w:ascii="Arial" w:hAnsi="Arial" w:cs="Arial"/>
          <w:color w:val="000000"/>
          <w:spacing w:val="-1"/>
        </w:rPr>
        <w:t>с</w:t>
      </w:r>
      <w:r w:rsidRPr="00707195">
        <w:rPr>
          <w:rFonts w:ascii="Arial" w:hAnsi="Arial" w:cs="Arial"/>
          <w:color w:val="000000"/>
          <w:spacing w:val="-3"/>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ль</w:t>
      </w:r>
      <w:r w:rsidRPr="00707195">
        <w:rPr>
          <w:rFonts w:ascii="Arial" w:hAnsi="Arial" w:cs="Arial"/>
          <w:color w:val="000000"/>
          <w:spacing w:val="-1"/>
        </w:rPr>
        <w:t>з</w:t>
      </w:r>
      <w:r w:rsidRPr="00707195">
        <w:rPr>
          <w:rFonts w:ascii="Arial" w:hAnsi="Arial" w:cs="Arial"/>
          <w:color w:val="000000"/>
        </w:rPr>
        <w:t>ова</w:t>
      </w:r>
      <w:r w:rsidRPr="00707195">
        <w:rPr>
          <w:rFonts w:ascii="Arial" w:hAnsi="Arial" w:cs="Arial"/>
          <w:color w:val="000000"/>
          <w:spacing w:val="-2"/>
        </w:rPr>
        <w:t>н</w:t>
      </w:r>
      <w:r w:rsidRPr="00707195">
        <w:rPr>
          <w:rFonts w:ascii="Arial" w:hAnsi="Arial" w:cs="Arial"/>
          <w:color w:val="000000"/>
        </w:rPr>
        <w:t>ием недра</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32"/>
        </w:rPr>
        <w:t xml:space="preserve"> </w:t>
      </w:r>
      <w:r w:rsidRPr="00707195">
        <w:rPr>
          <w:rFonts w:ascii="Arial" w:hAnsi="Arial" w:cs="Arial"/>
          <w:color w:val="000000"/>
          <w:spacing w:val="-1"/>
        </w:rPr>
        <w:t>г</w:t>
      </w:r>
      <w:r w:rsidRPr="00707195">
        <w:rPr>
          <w:rFonts w:ascii="Arial" w:hAnsi="Arial" w:cs="Arial"/>
          <w:color w:val="000000"/>
        </w:rPr>
        <w:t>ос</w:t>
      </w:r>
      <w:r w:rsidRPr="00707195">
        <w:rPr>
          <w:rFonts w:ascii="Arial" w:hAnsi="Arial" w:cs="Arial"/>
          <w:color w:val="000000"/>
          <w:spacing w:val="-2"/>
        </w:rPr>
        <w:t>у</w:t>
      </w:r>
      <w:r w:rsidRPr="00707195">
        <w:rPr>
          <w:rFonts w:ascii="Arial" w:hAnsi="Arial" w:cs="Arial"/>
          <w:color w:val="000000"/>
        </w:rPr>
        <w:t>да</w:t>
      </w:r>
      <w:r w:rsidRPr="00707195">
        <w:rPr>
          <w:rFonts w:ascii="Arial" w:hAnsi="Arial" w:cs="Arial"/>
          <w:color w:val="000000"/>
          <w:spacing w:val="-1"/>
        </w:rPr>
        <w:t>р</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вен</w:t>
      </w:r>
      <w:r w:rsidRPr="00707195">
        <w:rPr>
          <w:rFonts w:ascii="Arial" w:hAnsi="Arial" w:cs="Arial"/>
          <w:color w:val="000000"/>
          <w:spacing w:val="-1"/>
        </w:rPr>
        <w:t>н</w:t>
      </w:r>
      <w:r w:rsidRPr="00707195">
        <w:rPr>
          <w:rFonts w:ascii="Arial" w:hAnsi="Arial" w:cs="Arial"/>
          <w:color w:val="000000"/>
        </w:rPr>
        <w:t>ое</w:t>
      </w:r>
      <w:r w:rsidRPr="00707195">
        <w:rPr>
          <w:rFonts w:ascii="Arial" w:hAnsi="Arial" w:cs="Arial"/>
          <w:color w:val="000000"/>
          <w:spacing w:val="32"/>
        </w:rPr>
        <w:t xml:space="preserve"> </w:t>
      </w:r>
      <w:r w:rsidRPr="00707195">
        <w:rPr>
          <w:rFonts w:ascii="Arial" w:hAnsi="Arial" w:cs="Arial"/>
          <w:color w:val="000000"/>
          <w:spacing w:val="-1"/>
        </w:rPr>
        <w:t>з</w:t>
      </w:r>
      <w:r w:rsidRPr="00707195">
        <w:rPr>
          <w:rFonts w:ascii="Arial" w:hAnsi="Arial" w:cs="Arial"/>
          <w:color w:val="000000"/>
        </w:rPr>
        <w:t>ад</w:t>
      </w:r>
      <w:r w:rsidRPr="00707195">
        <w:rPr>
          <w:rFonts w:ascii="Arial" w:hAnsi="Arial" w:cs="Arial"/>
          <w:color w:val="000000"/>
          <w:spacing w:val="-1"/>
        </w:rPr>
        <w:t>ан</w:t>
      </w:r>
      <w:r w:rsidRPr="00707195">
        <w:rPr>
          <w:rFonts w:ascii="Arial" w:hAnsi="Arial" w:cs="Arial"/>
          <w:color w:val="000000"/>
        </w:rPr>
        <w:t>ие,</w:t>
      </w:r>
      <w:r w:rsidRPr="00707195">
        <w:rPr>
          <w:rFonts w:ascii="Arial" w:hAnsi="Arial" w:cs="Arial"/>
          <w:color w:val="000000"/>
          <w:spacing w:val="32"/>
        </w:rPr>
        <w:t xml:space="preserve"> </w:t>
      </w:r>
      <w:r w:rsidRPr="00707195">
        <w:rPr>
          <w:rFonts w:ascii="Arial" w:hAnsi="Arial" w:cs="Arial"/>
          <w:color w:val="000000"/>
        </w:rPr>
        <w:t>пред</w:t>
      </w:r>
      <w:r w:rsidRPr="00707195">
        <w:rPr>
          <w:rFonts w:ascii="Arial" w:hAnsi="Arial" w:cs="Arial"/>
          <w:color w:val="000000"/>
          <w:spacing w:val="-3"/>
        </w:rPr>
        <w:t>у</w:t>
      </w:r>
      <w:r w:rsidRPr="00707195">
        <w:rPr>
          <w:rFonts w:ascii="Arial" w:hAnsi="Arial" w:cs="Arial"/>
          <w:color w:val="000000"/>
        </w:rPr>
        <w:t>сматривающ</w:t>
      </w:r>
      <w:r w:rsidRPr="00707195">
        <w:rPr>
          <w:rFonts w:ascii="Arial" w:hAnsi="Arial" w:cs="Arial"/>
          <w:color w:val="000000"/>
          <w:spacing w:val="-2"/>
        </w:rPr>
        <w:t>е</w:t>
      </w:r>
      <w:r w:rsidRPr="00707195">
        <w:rPr>
          <w:rFonts w:ascii="Arial" w:hAnsi="Arial" w:cs="Arial"/>
          <w:color w:val="000000"/>
        </w:rPr>
        <w:t>е</w:t>
      </w:r>
      <w:r w:rsidRPr="00707195">
        <w:rPr>
          <w:rFonts w:ascii="Arial" w:hAnsi="Arial" w:cs="Arial"/>
          <w:color w:val="000000"/>
          <w:spacing w:val="32"/>
        </w:rPr>
        <w:t xml:space="preserve"> </w:t>
      </w:r>
      <w:r w:rsidRPr="00707195">
        <w:rPr>
          <w:rFonts w:ascii="Arial" w:hAnsi="Arial" w:cs="Arial"/>
          <w:color w:val="000000"/>
          <w:spacing w:val="-1"/>
        </w:rPr>
        <w:t>в</w:t>
      </w:r>
      <w:r w:rsidRPr="00707195">
        <w:rPr>
          <w:rFonts w:ascii="Arial" w:hAnsi="Arial" w:cs="Arial"/>
          <w:color w:val="000000"/>
        </w:rPr>
        <w:t>ы</w:t>
      </w:r>
      <w:r w:rsidRPr="00707195">
        <w:rPr>
          <w:rFonts w:ascii="Arial" w:hAnsi="Arial" w:cs="Arial"/>
          <w:color w:val="000000"/>
          <w:spacing w:val="-1"/>
        </w:rPr>
        <w:t>п</w:t>
      </w:r>
      <w:r w:rsidRPr="00707195">
        <w:rPr>
          <w:rFonts w:ascii="Arial" w:hAnsi="Arial" w:cs="Arial"/>
          <w:color w:val="000000"/>
          <w:spacing w:val="1"/>
        </w:rPr>
        <w:t>о</w:t>
      </w:r>
      <w:r w:rsidRPr="00707195">
        <w:rPr>
          <w:rFonts w:ascii="Arial" w:hAnsi="Arial" w:cs="Arial"/>
          <w:color w:val="000000"/>
        </w:rPr>
        <w:t>лн</w:t>
      </w:r>
      <w:r w:rsidRPr="00707195">
        <w:rPr>
          <w:rFonts w:ascii="Arial" w:hAnsi="Arial" w:cs="Arial"/>
          <w:color w:val="000000"/>
          <w:spacing w:val="-1"/>
        </w:rPr>
        <w:t>ен</w:t>
      </w:r>
      <w:r w:rsidRPr="00707195">
        <w:rPr>
          <w:rFonts w:ascii="Arial" w:hAnsi="Arial" w:cs="Arial"/>
          <w:color w:val="000000"/>
        </w:rPr>
        <w:t>ие</w:t>
      </w:r>
      <w:r w:rsidRPr="00707195">
        <w:rPr>
          <w:rFonts w:ascii="Arial" w:hAnsi="Arial" w:cs="Arial"/>
          <w:color w:val="000000"/>
          <w:spacing w:val="32"/>
        </w:rPr>
        <w:t xml:space="preserve"> </w:t>
      </w:r>
      <w:r w:rsidRPr="00707195">
        <w:rPr>
          <w:rFonts w:ascii="Arial" w:hAnsi="Arial" w:cs="Arial"/>
          <w:color w:val="000000"/>
        </w:rPr>
        <w:t>м</w:t>
      </w:r>
      <w:r w:rsidRPr="00707195">
        <w:rPr>
          <w:rFonts w:ascii="Arial" w:hAnsi="Arial" w:cs="Arial"/>
          <w:color w:val="000000"/>
          <w:spacing w:val="-1"/>
        </w:rPr>
        <w:t>ер</w:t>
      </w:r>
      <w:r w:rsidRPr="00707195">
        <w:rPr>
          <w:rFonts w:ascii="Arial" w:hAnsi="Arial" w:cs="Arial"/>
          <w:color w:val="000000"/>
        </w:rPr>
        <w:t>оп</w:t>
      </w:r>
      <w:r w:rsidRPr="00707195">
        <w:rPr>
          <w:rFonts w:ascii="Arial" w:hAnsi="Arial" w:cs="Arial"/>
          <w:color w:val="000000"/>
          <w:spacing w:val="-1"/>
        </w:rPr>
        <w:t>ри</w:t>
      </w:r>
      <w:r w:rsidRPr="00707195">
        <w:rPr>
          <w:rFonts w:ascii="Arial" w:hAnsi="Arial" w:cs="Arial"/>
          <w:color w:val="000000"/>
        </w:rPr>
        <w:t>ятий по</w:t>
      </w:r>
      <w:r w:rsidRPr="00707195">
        <w:rPr>
          <w:rFonts w:ascii="Arial" w:hAnsi="Arial" w:cs="Arial"/>
          <w:color w:val="000000"/>
          <w:spacing w:val="158"/>
        </w:rPr>
        <w:t xml:space="preserve"> </w:t>
      </w:r>
      <w:r w:rsidRPr="00707195">
        <w:rPr>
          <w:rFonts w:ascii="Arial" w:hAnsi="Arial" w:cs="Arial"/>
          <w:color w:val="000000"/>
        </w:rPr>
        <w:t>гос</w:t>
      </w:r>
      <w:r w:rsidRPr="00707195">
        <w:rPr>
          <w:rFonts w:ascii="Arial" w:hAnsi="Arial" w:cs="Arial"/>
          <w:color w:val="000000"/>
          <w:spacing w:val="-3"/>
        </w:rPr>
        <w:t>у</w:t>
      </w:r>
      <w:r w:rsidRPr="00707195">
        <w:rPr>
          <w:rFonts w:ascii="Arial" w:hAnsi="Arial" w:cs="Arial"/>
          <w:color w:val="000000"/>
        </w:rPr>
        <w:t>дарств</w:t>
      </w:r>
      <w:r w:rsidRPr="00707195">
        <w:rPr>
          <w:rFonts w:ascii="Arial" w:hAnsi="Arial" w:cs="Arial"/>
          <w:color w:val="000000"/>
          <w:spacing w:val="-2"/>
        </w:rPr>
        <w:t>е</w:t>
      </w:r>
      <w:r w:rsidRPr="00707195">
        <w:rPr>
          <w:rFonts w:ascii="Arial" w:hAnsi="Arial" w:cs="Arial"/>
          <w:color w:val="000000"/>
        </w:rPr>
        <w:t>нному</w:t>
      </w:r>
      <w:r w:rsidRPr="00707195">
        <w:rPr>
          <w:rFonts w:ascii="Arial" w:hAnsi="Arial" w:cs="Arial"/>
          <w:color w:val="000000"/>
          <w:spacing w:val="156"/>
        </w:rPr>
        <w:t xml:space="preserve"> </w:t>
      </w:r>
      <w:r w:rsidRPr="00707195">
        <w:rPr>
          <w:rFonts w:ascii="Arial" w:hAnsi="Arial" w:cs="Arial"/>
          <w:color w:val="000000"/>
        </w:rPr>
        <w:t>ге</w:t>
      </w:r>
      <w:r w:rsidRPr="00707195">
        <w:rPr>
          <w:rFonts w:ascii="Arial" w:hAnsi="Arial" w:cs="Arial"/>
          <w:color w:val="000000"/>
          <w:spacing w:val="1"/>
        </w:rPr>
        <w:t>о</w:t>
      </w:r>
      <w:r w:rsidRPr="00707195">
        <w:rPr>
          <w:rFonts w:ascii="Arial" w:hAnsi="Arial" w:cs="Arial"/>
          <w:color w:val="000000"/>
        </w:rPr>
        <w:t>л</w:t>
      </w:r>
      <w:r w:rsidRPr="00707195">
        <w:rPr>
          <w:rFonts w:ascii="Arial" w:hAnsi="Arial" w:cs="Arial"/>
          <w:color w:val="000000"/>
          <w:spacing w:val="1"/>
        </w:rPr>
        <w:t>о</w:t>
      </w:r>
      <w:r w:rsidRPr="00707195">
        <w:rPr>
          <w:rFonts w:ascii="Arial" w:hAnsi="Arial" w:cs="Arial"/>
          <w:color w:val="000000"/>
        </w:rPr>
        <w:t>гиче</w:t>
      </w:r>
      <w:r w:rsidRPr="00707195">
        <w:rPr>
          <w:rFonts w:ascii="Arial" w:hAnsi="Arial" w:cs="Arial"/>
          <w:color w:val="000000"/>
          <w:spacing w:val="-1"/>
        </w:rPr>
        <w:t>с</w:t>
      </w:r>
      <w:r w:rsidRPr="00707195">
        <w:rPr>
          <w:rFonts w:ascii="Arial" w:hAnsi="Arial" w:cs="Arial"/>
          <w:color w:val="000000"/>
        </w:rPr>
        <w:t>кому</w:t>
      </w:r>
      <w:r w:rsidRPr="00707195">
        <w:rPr>
          <w:rFonts w:ascii="Arial" w:hAnsi="Arial" w:cs="Arial"/>
          <w:color w:val="000000"/>
          <w:spacing w:val="154"/>
        </w:rPr>
        <w:t xml:space="preserve"> </w:t>
      </w:r>
      <w:r w:rsidRPr="00707195">
        <w:rPr>
          <w:rFonts w:ascii="Arial" w:hAnsi="Arial" w:cs="Arial"/>
          <w:color w:val="000000"/>
          <w:spacing w:val="1"/>
        </w:rPr>
        <w:t>и</w:t>
      </w:r>
      <w:r w:rsidRPr="00707195">
        <w:rPr>
          <w:rFonts w:ascii="Arial" w:hAnsi="Arial" w:cs="Arial"/>
          <w:color w:val="000000"/>
        </w:rPr>
        <w:t>з</w:t>
      </w:r>
      <w:r w:rsidRPr="00707195">
        <w:rPr>
          <w:rFonts w:ascii="Arial" w:hAnsi="Arial" w:cs="Arial"/>
          <w:color w:val="000000"/>
          <w:spacing w:val="-3"/>
        </w:rPr>
        <w:t>у</w:t>
      </w:r>
      <w:r w:rsidRPr="00707195">
        <w:rPr>
          <w:rFonts w:ascii="Arial" w:hAnsi="Arial" w:cs="Arial"/>
          <w:color w:val="000000"/>
        </w:rPr>
        <w:t>че</w:t>
      </w:r>
      <w:r w:rsidRPr="00707195">
        <w:rPr>
          <w:rFonts w:ascii="Arial" w:hAnsi="Arial" w:cs="Arial"/>
          <w:color w:val="000000"/>
          <w:spacing w:val="1"/>
        </w:rPr>
        <w:t>ни</w:t>
      </w:r>
      <w:r w:rsidRPr="00707195">
        <w:rPr>
          <w:rFonts w:ascii="Arial" w:hAnsi="Arial" w:cs="Arial"/>
          <w:color w:val="000000"/>
        </w:rPr>
        <w:t>ю</w:t>
      </w:r>
      <w:r w:rsidRPr="00707195">
        <w:rPr>
          <w:rFonts w:ascii="Arial" w:hAnsi="Arial" w:cs="Arial"/>
          <w:color w:val="000000"/>
          <w:spacing w:val="157"/>
        </w:rPr>
        <w:t xml:space="preserve"> </w:t>
      </w:r>
      <w:r w:rsidRPr="00707195">
        <w:rPr>
          <w:rFonts w:ascii="Arial" w:hAnsi="Arial" w:cs="Arial"/>
          <w:color w:val="000000"/>
        </w:rPr>
        <w:t>недр,</w:t>
      </w:r>
      <w:r w:rsidRPr="00707195">
        <w:rPr>
          <w:rFonts w:ascii="Arial" w:hAnsi="Arial" w:cs="Arial"/>
          <w:color w:val="000000"/>
          <w:spacing w:val="155"/>
        </w:rPr>
        <w:t xml:space="preserve"> </w:t>
      </w:r>
      <w:r w:rsidRPr="00707195">
        <w:rPr>
          <w:rFonts w:ascii="Arial" w:hAnsi="Arial" w:cs="Arial"/>
          <w:color w:val="000000"/>
        </w:rPr>
        <w:t>или</w:t>
      </w:r>
      <w:r w:rsidRPr="00707195">
        <w:rPr>
          <w:rFonts w:ascii="Arial" w:hAnsi="Arial" w:cs="Arial"/>
          <w:color w:val="000000"/>
          <w:spacing w:val="158"/>
        </w:rPr>
        <w:t xml:space="preserve"> </w:t>
      </w:r>
      <w:r w:rsidRPr="00707195">
        <w:rPr>
          <w:rFonts w:ascii="Arial" w:hAnsi="Arial" w:cs="Arial"/>
          <w:color w:val="000000"/>
        </w:rPr>
        <w:t>г</w:t>
      </w:r>
      <w:r w:rsidRPr="00707195">
        <w:rPr>
          <w:rFonts w:ascii="Arial" w:hAnsi="Arial" w:cs="Arial"/>
          <w:color w:val="000000"/>
          <w:spacing w:val="2"/>
        </w:rPr>
        <w:t>о</w:t>
      </w:r>
      <w:r w:rsidRPr="00707195">
        <w:rPr>
          <w:rFonts w:ascii="Arial" w:hAnsi="Arial" w:cs="Arial"/>
          <w:color w:val="000000"/>
        </w:rPr>
        <w:t>с</w:t>
      </w:r>
      <w:r w:rsidRPr="00707195">
        <w:rPr>
          <w:rFonts w:ascii="Arial" w:hAnsi="Arial" w:cs="Arial"/>
          <w:color w:val="000000"/>
          <w:spacing w:val="6"/>
        </w:rPr>
        <w:t>у</w:t>
      </w:r>
      <w:r w:rsidRPr="00707195">
        <w:rPr>
          <w:rFonts w:ascii="Arial" w:hAnsi="Arial" w:cs="Arial"/>
          <w:color w:val="000000"/>
          <w:spacing w:val="1"/>
        </w:rPr>
        <w:t>д</w:t>
      </w:r>
      <w:r w:rsidRPr="00707195">
        <w:rPr>
          <w:rFonts w:ascii="Arial" w:hAnsi="Arial" w:cs="Arial"/>
          <w:color w:val="000000"/>
        </w:rPr>
        <w:t>арст</w:t>
      </w:r>
      <w:r w:rsidRPr="00707195">
        <w:rPr>
          <w:rFonts w:ascii="Arial" w:hAnsi="Arial" w:cs="Arial"/>
          <w:color w:val="000000"/>
          <w:spacing w:val="-2"/>
        </w:rPr>
        <w:t>в</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ый конт</w:t>
      </w:r>
      <w:r w:rsidRPr="00707195">
        <w:rPr>
          <w:rFonts w:ascii="Arial" w:hAnsi="Arial" w:cs="Arial"/>
          <w:color w:val="000000"/>
          <w:spacing w:val="1"/>
        </w:rPr>
        <w:t>р</w:t>
      </w:r>
      <w:r w:rsidRPr="00707195">
        <w:rPr>
          <w:rFonts w:ascii="Arial" w:hAnsi="Arial" w:cs="Arial"/>
          <w:color w:val="000000"/>
          <w:spacing w:val="-1"/>
        </w:rPr>
        <w:t>а</w:t>
      </w:r>
      <w:r w:rsidRPr="00707195">
        <w:rPr>
          <w:rFonts w:ascii="Arial" w:hAnsi="Arial" w:cs="Arial"/>
          <w:color w:val="000000"/>
        </w:rPr>
        <w:t>кт</w:t>
      </w:r>
      <w:r w:rsidRPr="00707195">
        <w:rPr>
          <w:rFonts w:ascii="Arial" w:hAnsi="Arial" w:cs="Arial"/>
          <w:color w:val="000000"/>
          <w:spacing w:val="62"/>
        </w:rPr>
        <w:t xml:space="preserve"> </w:t>
      </w:r>
      <w:r w:rsidRPr="00707195">
        <w:rPr>
          <w:rFonts w:ascii="Arial" w:hAnsi="Arial" w:cs="Arial"/>
          <w:color w:val="000000"/>
        </w:rPr>
        <w:t>на</w:t>
      </w:r>
      <w:r w:rsidRPr="00707195">
        <w:rPr>
          <w:rFonts w:ascii="Arial" w:hAnsi="Arial" w:cs="Arial"/>
          <w:color w:val="000000"/>
          <w:spacing w:val="61"/>
        </w:rPr>
        <w:t xml:space="preserve"> </w:t>
      </w:r>
      <w:r w:rsidRPr="00707195">
        <w:rPr>
          <w:rFonts w:ascii="Arial" w:hAnsi="Arial" w:cs="Arial"/>
          <w:color w:val="000000"/>
        </w:rPr>
        <w:t>вып</w:t>
      </w:r>
      <w:r w:rsidRPr="00707195">
        <w:rPr>
          <w:rFonts w:ascii="Arial" w:hAnsi="Arial" w:cs="Arial"/>
          <w:color w:val="000000"/>
          <w:spacing w:val="1"/>
        </w:rPr>
        <w:t>о</w:t>
      </w:r>
      <w:r w:rsidRPr="00707195">
        <w:rPr>
          <w:rFonts w:ascii="Arial" w:hAnsi="Arial" w:cs="Arial"/>
          <w:color w:val="000000"/>
          <w:spacing w:val="-2"/>
        </w:rPr>
        <w:t>л</w:t>
      </w:r>
      <w:r w:rsidRPr="00707195">
        <w:rPr>
          <w:rFonts w:ascii="Arial" w:hAnsi="Arial" w:cs="Arial"/>
          <w:color w:val="000000"/>
        </w:rPr>
        <w:t>нение</w:t>
      </w:r>
      <w:r w:rsidRPr="00707195">
        <w:rPr>
          <w:rFonts w:ascii="Arial" w:hAnsi="Arial" w:cs="Arial"/>
          <w:color w:val="000000"/>
          <w:spacing w:val="62"/>
        </w:rPr>
        <w:t xml:space="preserve"> </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б</w:t>
      </w:r>
      <w:r w:rsidRPr="00707195">
        <w:rPr>
          <w:rFonts w:ascii="Arial" w:hAnsi="Arial" w:cs="Arial"/>
          <w:color w:val="000000"/>
          <w:spacing w:val="1"/>
        </w:rPr>
        <w:t>о</w:t>
      </w:r>
      <w:r w:rsidRPr="00707195">
        <w:rPr>
          <w:rFonts w:ascii="Arial" w:hAnsi="Arial" w:cs="Arial"/>
          <w:color w:val="000000"/>
        </w:rPr>
        <w:t>т</w:t>
      </w:r>
      <w:r w:rsidRPr="00707195">
        <w:rPr>
          <w:rFonts w:ascii="Arial" w:hAnsi="Arial" w:cs="Arial"/>
          <w:color w:val="000000"/>
          <w:spacing w:val="62"/>
        </w:rPr>
        <w:t xml:space="preserve"> </w:t>
      </w:r>
      <w:r w:rsidRPr="00707195">
        <w:rPr>
          <w:rFonts w:ascii="Arial" w:hAnsi="Arial" w:cs="Arial"/>
          <w:color w:val="000000"/>
          <w:spacing w:val="-1"/>
        </w:rPr>
        <w:t>п</w:t>
      </w:r>
      <w:r w:rsidRPr="00707195">
        <w:rPr>
          <w:rFonts w:ascii="Arial" w:hAnsi="Arial" w:cs="Arial"/>
          <w:color w:val="000000"/>
        </w:rPr>
        <w:t>о</w:t>
      </w:r>
      <w:r w:rsidRPr="00707195">
        <w:rPr>
          <w:rFonts w:ascii="Arial" w:hAnsi="Arial" w:cs="Arial"/>
          <w:color w:val="000000"/>
          <w:spacing w:val="63"/>
        </w:rPr>
        <w:t xml:space="preserve"> </w:t>
      </w:r>
      <w:r w:rsidRPr="00707195">
        <w:rPr>
          <w:rFonts w:ascii="Arial" w:hAnsi="Arial" w:cs="Arial"/>
          <w:color w:val="000000"/>
        </w:rPr>
        <w:t>геологичес</w:t>
      </w:r>
      <w:r w:rsidRPr="00707195">
        <w:rPr>
          <w:rFonts w:ascii="Arial" w:hAnsi="Arial" w:cs="Arial"/>
          <w:color w:val="000000"/>
          <w:spacing w:val="-1"/>
        </w:rPr>
        <w:t>к</w:t>
      </w:r>
      <w:r w:rsidRPr="00707195">
        <w:rPr>
          <w:rFonts w:ascii="Arial" w:hAnsi="Arial" w:cs="Arial"/>
          <w:color w:val="000000"/>
        </w:rPr>
        <w:t>ому</w:t>
      </w:r>
      <w:r w:rsidRPr="00707195">
        <w:rPr>
          <w:rFonts w:ascii="Arial" w:hAnsi="Arial" w:cs="Arial"/>
          <w:color w:val="000000"/>
          <w:spacing w:val="58"/>
        </w:rPr>
        <w:t xml:space="preserve"> </w:t>
      </w:r>
      <w:r w:rsidRPr="00707195">
        <w:rPr>
          <w:rFonts w:ascii="Arial" w:hAnsi="Arial" w:cs="Arial"/>
          <w:color w:val="000000"/>
          <w:spacing w:val="1"/>
        </w:rPr>
        <w:t>и</w:t>
      </w:r>
      <w:r w:rsidRPr="00707195">
        <w:rPr>
          <w:rFonts w:ascii="Arial" w:hAnsi="Arial" w:cs="Arial"/>
          <w:color w:val="000000"/>
          <w:spacing w:val="2"/>
        </w:rPr>
        <w:t>з</w:t>
      </w:r>
      <w:r w:rsidRPr="00707195">
        <w:rPr>
          <w:rFonts w:ascii="Arial" w:hAnsi="Arial" w:cs="Arial"/>
          <w:color w:val="000000"/>
          <w:spacing w:val="-2"/>
        </w:rPr>
        <w:t>у</w:t>
      </w:r>
      <w:r w:rsidRPr="00707195">
        <w:rPr>
          <w:rFonts w:ascii="Arial" w:hAnsi="Arial" w:cs="Arial"/>
          <w:color w:val="000000"/>
        </w:rPr>
        <w:t>чению</w:t>
      </w:r>
      <w:r w:rsidRPr="00707195">
        <w:rPr>
          <w:rFonts w:ascii="Arial" w:hAnsi="Arial" w:cs="Arial"/>
          <w:color w:val="000000"/>
          <w:spacing w:val="61"/>
        </w:rPr>
        <w:t xml:space="preserve"> </w:t>
      </w:r>
      <w:r w:rsidRPr="00707195">
        <w:rPr>
          <w:rFonts w:ascii="Arial" w:hAnsi="Arial" w:cs="Arial"/>
          <w:color w:val="000000"/>
        </w:rPr>
        <w:t>н</w:t>
      </w:r>
      <w:r w:rsidRPr="00707195">
        <w:rPr>
          <w:rFonts w:ascii="Arial" w:hAnsi="Arial" w:cs="Arial"/>
          <w:color w:val="000000"/>
          <w:spacing w:val="-1"/>
        </w:rPr>
        <w:t>ед</w:t>
      </w:r>
      <w:r w:rsidRPr="00707195">
        <w:rPr>
          <w:rFonts w:ascii="Arial" w:hAnsi="Arial" w:cs="Arial"/>
          <w:color w:val="000000"/>
        </w:rPr>
        <w:t>р</w:t>
      </w:r>
      <w:r w:rsidRPr="00707195">
        <w:rPr>
          <w:rFonts w:ascii="Arial" w:hAnsi="Arial" w:cs="Arial"/>
          <w:color w:val="000000"/>
          <w:spacing w:val="62"/>
        </w:rPr>
        <w:t xml:space="preserve"> </w:t>
      </w:r>
      <w:r w:rsidRPr="00707195">
        <w:rPr>
          <w:rFonts w:ascii="Arial" w:hAnsi="Arial" w:cs="Arial"/>
          <w:color w:val="000000"/>
        </w:rPr>
        <w:t>(в</w:t>
      </w:r>
      <w:r w:rsidRPr="00707195">
        <w:rPr>
          <w:rFonts w:ascii="Arial" w:hAnsi="Arial" w:cs="Arial"/>
          <w:color w:val="000000"/>
          <w:spacing w:val="61"/>
        </w:rPr>
        <w:t xml:space="preserve"> </w:t>
      </w:r>
      <w:r w:rsidRPr="00707195">
        <w:rPr>
          <w:rFonts w:ascii="Arial" w:hAnsi="Arial" w:cs="Arial"/>
          <w:color w:val="000000"/>
        </w:rPr>
        <w:t>том</w:t>
      </w:r>
      <w:r w:rsidRPr="00707195">
        <w:rPr>
          <w:rFonts w:ascii="Arial" w:hAnsi="Arial" w:cs="Arial"/>
          <w:color w:val="000000"/>
          <w:spacing w:val="62"/>
        </w:rPr>
        <w:t xml:space="preserve"> </w:t>
      </w:r>
      <w:r w:rsidRPr="00707195">
        <w:rPr>
          <w:rFonts w:ascii="Arial" w:hAnsi="Arial" w:cs="Arial"/>
          <w:color w:val="000000"/>
        </w:rPr>
        <w:t>числе ре</w:t>
      </w:r>
      <w:r w:rsidRPr="00707195">
        <w:rPr>
          <w:rFonts w:ascii="Arial" w:hAnsi="Arial" w:cs="Arial"/>
          <w:color w:val="000000"/>
          <w:spacing w:val="-1"/>
        </w:rPr>
        <w:t>г</w:t>
      </w:r>
      <w:r w:rsidRPr="00707195">
        <w:rPr>
          <w:rFonts w:ascii="Arial" w:hAnsi="Arial" w:cs="Arial"/>
          <w:color w:val="000000"/>
        </w:rPr>
        <w:t>иональ</w:t>
      </w:r>
      <w:r w:rsidRPr="00707195">
        <w:rPr>
          <w:rFonts w:ascii="Arial" w:hAnsi="Arial" w:cs="Arial"/>
          <w:color w:val="000000"/>
          <w:spacing w:val="-1"/>
        </w:rPr>
        <w:t>н</w:t>
      </w:r>
      <w:r w:rsidRPr="00707195">
        <w:rPr>
          <w:rFonts w:ascii="Arial" w:hAnsi="Arial" w:cs="Arial"/>
          <w:color w:val="000000"/>
        </w:rPr>
        <w:t>ом</w:t>
      </w:r>
      <w:r w:rsidRPr="00707195">
        <w:rPr>
          <w:rFonts w:ascii="Arial" w:hAnsi="Arial" w:cs="Arial"/>
          <w:color w:val="000000"/>
          <w:spacing w:val="-3"/>
        </w:rPr>
        <w:t>у</w:t>
      </w:r>
      <w:r w:rsidRPr="00707195">
        <w:rPr>
          <w:rFonts w:ascii="Arial" w:hAnsi="Arial" w:cs="Arial"/>
          <w:color w:val="000000"/>
        </w:rPr>
        <w:t xml:space="preserve">) либо </w:t>
      </w:r>
      <w:r w:rsidRPr="00707195">
        <w:rPr>
          <w:rFonts w:ascii="Arial" w:hAnsi="Arial" w:cs="Arial"/>
          <w:color w:val="000000"/>
          <w:spacing w:val="-1"/>
        </w:rPr>
        <w:t>и</w:t>
      </w:r>
      <w:r w:rsidRPr="00707195">
        <w:rPr>
          <w:rFonts w:ascii="Arial" w:hAnsi="Arial" w:cs="Arial"/>
          <w:color w:val="000000"/>
        </w:rPr>
        <w:t>х ч</w:t>
      </w:r>
      <w:r w:rsidRPr="00707195">
        <w:rPr>
          <w:rFonts w:ascii="Arial" w:hAnsi="Arial" w:cs="Arial"/>
          <w:color w:val="000000"/>
          <w:spacing w:val="-1"/>
        </w:rPr>
        <w:t>а</w:t>
      </w:r>
      <w:r w:rsidRPr="00707195">
        <w:rPr>
          <w:rFonts w:ascii="Arial" w:hAnsi="Arial" w:cs="Arial"/>
          <w:color w:val="000000"/>
        </w:rPr>
        <w:t>ст</w:t>
      </w:r>
      <w:r w:rsidRPr="00707195">
        <w:rPr>
          <w:rFonts w:ascii="Arial" w:hAnsi="Arial" w:cs="Arial"/>
          <w:color w:val="000000"/>
          <w:spacing w:val="-1"/>
        </w:rPr>
        <w:t>и</w:t>
      </w:r>
      <w:r w:rsidRPr="00707195">
        <w:rPr>
          <w:rFonts w:ascii="Arial" w:hAnsi="Arial" w:cs="Arial"/>
          <w:color w:val="000000"/>
        </w:rPr>
        <w:t>, 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2"/>
        </w:rPr>
        <w:t>у</w:t>
      </w:r>
      <w:r w:rsidRPr="00707195">
        <w:rPr>
          <w:rFonts w:ascii="Arial" w:hAnsi="Arial" w:cs="Arial"/>
          <w:color w:val="000000"/>
        </w:rPr>
        <w:t>сматр</w:t>
      </w:r>
      <w:r w:rsidRPr="00707195">
        <w:rPr>
          <w:rFonts w:ascii="Arial" w:hAnsi="Arial" w:cs="Arial"/>
          <w:color w:val="000000"/>
          <w:spacing w:val="1"/>
        </w:rPr>
        <w:t>и</w:t>
      </w:r>
      <w:r w:rsidRPr="00707195">
        <w:rPr>
          <w:rFonts w:ascii="Arial" w:hAnsi="Arial" w:cs="Arial"/>
          <w:color w:val="000000"/>
        </w:rPr>
        <w:t>в</w:t>
      </w:r>
      <w:r w:rsidRPr="00707195">
        <w:rPr>
          <w:rFonts w:ascii="Arial" w:hAnsi="Arial" w:cs="Arial"/>
          <w:color w:val="000000"/>
          <w:spacing w:val="-1"/>
        </w:rPr>
        <w:t>аю</w:t>
      </w:r>
      <w:r w:rsidRPr="00707195">
        <w:rPr>
          <w:rFonts w:ascii="Arial" w:hAnsi="Arial" w:cs="Arial"/>
          <w:color w:val="000000"/>
        </w:rPr>
        <w:t>щий ос</w:t>
      </w:r>
      <w:r w:rsidRPr="00707195">
        <w:rPr>
          <w:rFonts w:ascii="Arial" w:hAnsi="Arial" w:cs="Arial"/>
          <w:color w:val="000000"/>
          <w:spacing w:val="-2"/>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е с</w:t>
      </w:r>
      <w:r w:rsidRPr="00707195">
        <w:rPr>
          <w:rFonts w:ascii="Arial" w:hAnsi="Arial" w:cs="Arial"/>
          <w:color w:val="000000"/>
          <w:spacing w:val="-1"/>
        </w:rPr>
        <w:t>о</w:t>
      </w:r>
      <w:r w:rsidRPr="00707195">
        <w:rPr>
          <w:rFonts w:ascii="Arial" w:hAnsi="Arial" w:cs="Arial"/>
          <w:color w:val="000000"/>
        </w:rPr>
        <w:t>ответств</w:t>
      </w:r>
      <w:r w:rsidRPr="00707195">
        <w:rPr>
          <w:rFonts w:ascii="Arial" w:hAnsi="Arial" w:cs="Arial"/>
          <w:color w:val="000000"/>
          <w:spacing w:val="-3"/>
        </w:rPr>
        <w:t>у</w:t>
      </w:r>
      <w:r w:rsidRPr="00707195">
        <w:rPr>
          <w:rFonts w:ascii="Arial" w:hAnsi="Arial" w:cs="Arial"/>
          <w:color w:val="000000"/>
          <w:spacing w:val="-1"/>
        </w:rPr>
        <w:t>ю</w:t>
      </w:r>
      <w:r w:rsidRPr="00707195">
        <w:rPr>
          <w:rFonts w:ascii="Arial" w:hAnsi="Arial" w:cs="Arial"/>
          <w:color w:val="000000"/>
        </w:rPr>
        <w:t xml:space="preserve">щей </w:t>
      </w:r>
      <w:r w:rsidRPr="00707195">
        <w:rPr>
          <w:rFonts w:ascii="Arial" w:hAnsi="Arial" w:cs="Arial"/>
          <w:color w:val="000000"/>
          <w:spacing w:val="-51"/>
        </w:rPr>
        <w:t xml:space="preserve"> </w:t>
      </w:r>
      <w:r w:rsidRPr="00707195">
        <w:rPr>
          <w:rFonts w:ascii="Arial" w:hAnsi="Arial" w:cs="Arial"/>
          <w:color w:val="000000"/>
        </w:rPr>
        <w:t>деятельнос</w:t>
      </w:r>
      <w:r w:rsidRPr="00707195">
        <w:rPr>
          <w:rFonts w:ascii="Arial" w:hAnsi="Arial" w:cs="Arial"/>
          <w:color w:val="000000"/>
          <w:spacing w:val="-2"/>
        </w:rPr>
        <w:t>т</w:t>
      </w:r>
      <w:r w:rsidRPr="00707195">
        <w:rPr>
          <w:rFonts w:ascii="Arial" w:hAnsi="Arial" w:cs="Arial"/>
          <w:color w:val="000000"/>
        </w:rPr>
        <w:t xml:space="preserve">и, если </w:t>
      </w:r>
      <w:r w:rsidRPr="00707195">
        <w:rPr>
          <w:rFonts w:ascii="Arial" w:hAnsi="Arial" w:cs="Arial"/>
          <w:color w:val="000000"/>
          <w:spacing w:val="-52"/>
        </w:rPr>
        <w:t xml:space="preserve"> </w:t>
      </w:r>
      <w:r w:rsidRPr="00707195">
        <w:rPr>
          <w:rFonts w:ascii="Arial" w:hAnsi="Arial" w:cs="Arial"/>
          <w:color w:val="000000"/>
          <w:spacing w:val="-1"/>
        </w:rPr>
        <w:t>о</w:t>
      </w:r>
      <w:r w:rsidRPr="00707195">
        <w:rPr>
          <w:rFonts w:ascii="Arial" w:hAnsi="Arial" w:cs="Arial"/>
          <w:color w:val="000000"/>
        </w:rPr>
        <w:t>бращает</w:t>
      </w:r>
      <w:r w:rsidRPr="00707195">
        <w:rPr>
          <w:rFonts w:ascii="Arial" w:hAnsi="Arial" w:cs="Arial"/>
          <w:color w:val="000000"/>
          <w:spacing w:val="-1"/>
        </w:rPr>
        <w:t>с</w:t>
      </w:r>
      <w:r w:rsidRPr="00707195">
        <w:rPr>
          <w:rFonts w:ascii="Arial" w:hAnsi="Arial" w:cs="Arial"/>
          <w:color w:val="000000"/>
        </w:rPr>
        <w:t xml:space="preserve">я </w:t>
      </w:r>
      <w:proofErr w:type="spellStart"/>
      <w:r w:rsidRPr="00707195">
        <w:rPr>
          <w:rFonts w:ascii="Arial" w:hAnsi="Arial" w:cs="Arial"/>
          <w:color w:val="000000"/>
        </w:rPr>
        <w:t>недро</w:t>
      </w:r>
      <w:r w:rsidRPr="00707195">
        <w:rPr>
          <w:rFonts w:ascii="Arial" w:hAnsi="Arial" w:cs="Arial"/>
          <w:color w:val="000000"/>
          <w:spacing w:val="-1"/>
        </w:rPr>
        <w:t>п</w:t>
      </w:r>
      <w:r w:rsidRPr="00707195">
        <w:rPr>
          <w:rFonts w:ascii="Arial" w:hAnsi="Arial" w:cs="Arial"/>
          <w:color w:val="000000"/>
        </w:rPr>
        <w:t>ользоват</w:t>
      </w:r>
      <w:r w:rsidRPr="00707195">
        <w:rPr>
          <w:rFonts w:ascii="Arial" w:hAnsi="Arial" w:cs="Arial"/>
          <w:color w:val="000000"/>
          <w:spacing w:val="-1"/>
        </w:rPr>
        <w:t>ел</w:t>
      </w:r>
      <w:r w:rsidRPr="00707195">
        <w:rPr>
          <w:rFonts w:ascii="Arial" w:hAnsi="Arial" w:cs="Arial"/>
          <w:color w:val="000000"/>
        </w:rPr>
        <w:t>ь</w:t>
      </w:r>
      <w:proofErr w:type="spellEnd"/>
      <w:r w:rsidRPr="00707195">
        <w:rPr>
          <w:rFonts w:ascii="Arial" w:hAnsi="Arial" w:cs="Arial"/>
          <w:color w:val="000000"/>
        </w:rPr>
        <w:t xml:space="preserve"> за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 xml:space="preserve">нием </w:t>
      </w:r>
      <w:r w:rsidRPr="00707195">
        <w:rPr>
          <w:rFonts w:ascii="Arial" w:hAnsi="Arial" w:cs="Arial"/>
          <w:color w:val="000000"/>
          <w:spacing w:val="1"/>
        </w:rPr>
        <w:t>в</w:t>
      </w:r>
      <w:r w:rsidRPr="00707195">
        <w:rPr>
          <w:rFonts w:ascii="Arial" w:hAnsi="Arial" w:cs="Arial"/>
          <w:color w:val="000000"/>
          <w:spacing w:val="-1"/>
        </w:rPr>
        <w:t xml:space="preserve"> </w:t>
      </w:r>
      <w:r w:rsidRPr="00707195">
        <w:rPr>
          <w:rFonts w:ascii="Arial" w:hAnsi="Arial" w:cs="Arial"/>
          <w:color w:val="000000"/>
        </w:rPr>
        <w:t>ар</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д</w:t>
      </w:r>
      <w:r w:rsidRPr="00707195">
        <w:rPr>
          <w:rFonts w:ascii="Arial" w:hAnsi="Arial" w:cs="Arial"/>
          <w:color w:val="000000"/>
          <w:spacing w:val="-2"/>
        </w:rPr>
        <w:t>у</w:t>
      </w:r>
      <w:r w:rsidRPr="00707195">
        <w:rPr>
          <w:rFonts w:ascii="Arial" w:hAnsi="Arial" w:cs="Arial"/>
          <w:color w:val="000000"/>
        </w:rPr>
        <w:t>;</w:t>
      </w:r>
    </w:p>
    <w:p w:rsidR="00707195" w:rsidRPr="00707195" w:rsidRDefault="00707195" w:rsidP="00707195">
      <w:pPr>
        <w:widowControl w:val="0"/>
        <w:spacing w:line="239" w:lineRule="auto"/>
        <w:ind w:right="-14"/>
        <w:jc w:val="both"/>
        <w:rPr>
          <w:rFonts w:ascii="Arial" w:hAnsi="Arial" w:cs="Arial"/>
          <w:color w:val="000000"/>
        </w:rPr>
      </w:pPr>
      <w:r w:rsidRPr="00707195">
        <w:rPr>
          <w:rFonts w:ascii="Arial" w:hAnsi="Arial" w:cs="Arial"/>
          <w:color w:val="000000"/>
        </w:rPr>
        <w:t>29)</w:t>
      </w:r>
      <w:r w:rsidRPr="00707195">
        <w:rPr>
          <w:rFonts w:ascii="Arial" w:hAnsi="Arial" w:cs="Arial"/>
          <w:color w:val="000000"/>
          <w:spacing w:val="23"/>
        </w:rPr>
        <w:t xml:space="preserve"> </w:t>
      </w:r>
      <w:r w:rsidRPr="00707195">
        <w:rPr>
          <w:rFonts w:ascii="Arial" w:hAnsi="Arial" w:cs="Arial"/>
          <w:color w:val="000000"/>
          <w:spacing w:val="1"/>
        </w:rPr>
        <w:t>с</w:t>
      </w:r>
      <w:r w:rsidRPr="00707195">
        <w:rPr>
          <w:rFonts w:ascii="Arial" w:hAnsi="Arial" w:cs="Arial"/>
          <w:color w:val="000000"/>
          <w:spacing w:val="-2"/>
        </w:rPr>
        <w:t>в</w:t>
      </w:r>
      <w:r w:rsidRPr="00707195">
        <w:rPr>
          <w:rFonts w:ascii="Arial" w:hAnsi="Arial" w:cs="Arial"/>
          <w:color w:val="000000"/>
        </w:rPr>
        <w:t>и</w:t>
      </w:r>
      <w:r w:rsidRPr="00707195">
        <w:rPr>
          <w:rFonts w:ascii="Arial" w:hAnsi="Arial" w:cs="Arial"/>
          <w:color w:val="000000"/>
          <w:spacing w:val="-1"/>
        </w:rPr>
        <w:t>д</w:t>
      </w:r>
      <w:r w:rsidRPr="00707195">
        <w:rPr>
          <w:rFonts w:ascii="Arial" w:hAnsi="Arial" w:cs="Arial"/>
          <w:color w:val="000000"/>
        </w:rPr>
        <w:t>ете</w:t>
      </w:r>
      <w:r w:rsidRPr="00707195">
        <w:rPr>
          <w:rFonts w:ascii="Arial" w:hAnsi="Arial" w:cs="Arial"/>
          <w:color w:val="000000"/>
          <w:spacing w:val="-1"/>
        </w:rPr>
        <w:t>л</w:t>
      </w:r>
      <w:r w:rsidRPr="00707195">
        <w:rPr>
          <w:rFonts w:ascii="Arial" w:hAnsi="Arial" w:cs="Arial"/>
          <w:color w:val="000000"/>
        </w:rPr>
        <w:t>ьство</w:t>
      </w:r>
      <w:r w:rsidRPr="00707195">
        <w:rPr>
          <w:rFonts w:ascii="Arial" w:hAnsi="Arial" w:cs="Arial"/>
          <w:color w:val="000000"/>
          <w:spacing w:val="24"/>
        </w:rPr>
        <w:t xml:space="preserve"> </w:t>
      </w:r>
      <w:r w:rsidRPr="00707195">
        <w:rPr>
          <w:rFonts w:ascii="Arial" w:hAnsi="Arial" w:cs="Arial"/>
          <w:color w:val="000000"/>
          <w:spacing w:val="1"/>
        </w:rPr>
        <w:t>о</w:t>
      </w:r>
      <w:r w:rsidRPr="00707195">
        <w:rPr>
          <w:rFonts w:ascii="Arial" w:hAnsi="Arial" w:cs="Arial"/>
          <w:color w:val="000000"/>
          <w:spacing w:val="22"/>
        </w:rPr>
        <w:t xml:space="preserve"> </w:t>
      </w:r>
      <w:r w:rsidRPr="00707195">
        <w:rPr>
          <w:rFonts w:ascii="Arial" w:hAnsi="Arial" w:cs="Arial"/>
          <w:color w:val="000000"/>
        </w:rPr>
        <w:t>внесении</w:t>
      </w:r>
      <w:r w:rsidRPr="00707195">
        <w:rPr>
          <w:rFonts w:ascii="Arial" w:hAnsi="Arial" w:cs="Arial"/>
          <w:color w:val="000000"/>
          <w:spacing w:val="25"/>
        </w:rPr>
        <w:t xml:space="preserve"> </w:t>
      </w:r>
      <w:r w:rsidRPr="00707195">
        <w:rPr>
          <w:rFonts w:ascii="Arial" w:hAnsi="Arial" w:cs="Arial"/>
          <w:color w:val="000000"/>
        </w:rPr>
        <w:t>ка</w:t>
      </w:r>
      <w:r w:rsidRPr="00707195">
        <w:rPr>
          <w:rFonts w:ascii="Arial" w:hAnsi="Arial" w:cs="Arial"/>
          <w:color w:val="000000"/>
          <w:spacing w:val="-2"/>
        </w:rPr>
        <w:t>з</w:t>
      </w:r>
      <w:r w:rsidRPr="00707195">
        <w:rPr>
          <w:rFonts w:ascii="Arial" w:hAnsi="Arial" w:cs="Arial"/>
          <w:color w:val="000000"/>
        </w:rPr>
        <w:t>ачье</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22"/>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щест</w:t>
      </w:r>
      <w:r w:rsidRPr="00707195">
        <w:rPr>
          <w:rFonts w:ascii="Arial" w:hAnsi="Arial" w:cs="Arial"/>
          <w:color w:val="000000"/>
          <w:spacing w:val="-1"/>
        </w:rPr>
        <w:t>в</w:t>
      </w:r>
      <w:r w:rsidRPr="00707195">
        <w:rPr>
          <w:rFonts w:ascii="Arial" w:hAnsi="Arial" w:cs="Arial"/>
          <w:color w:val="000000"/>
        </w:rPr>
        <w:t>а</w:t>
      </w:r>
      <w:r w:rsidRPr="00707195">
        <w:rPr>
          <w:rFonts w:ascii="Arial" w:hAnsi="Arial" w:cs="Arial"/>
          <w:color w:val="000000"/>
          <w:spacing w:val="22"/>
        </w:rPr>
        <w:t xml:space="preserve"> </w:t>
      </w:r>
      <w:r w:rsidRPr="00707195">
        <w:rPr>
          <w:rFonts w:ascii="Arial" w:hAnsi="Arial" w:cs="Arial"/>
          <w:color w:val="000000"/>
          <w:spacing w:val="1"/>
        </w:rPr>
        <w:t>в</w:t>
      </w:r>
      <w:r w:rsidRPr="00707195">
        <w:rPr>
          <w:rFonts w:ascii="Arial" w:hAnsi="Arial" w:cs="Arial"/>
          <w:color w:val="000000"/>
          <w:spacing w:val="22"/>
        </w:rPr>
        <w:t xml:space="preserve"> </w:t>
      </w:r>
      <w:r w:rsidRPr="00707195">
        <w:rPr>
          <w:rFonts w:ascii="Arial" w:hAnsi="Arial" w:cs="Arial"/>
          <w:color w:val="000000"/>
        </w:rPr>
        <w:t>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дарственный</w:t>
      </w:r>
      <w:r w:rsidRPr="00707195">
        <w:rPr>
          <w:rFonts w:ascii="Arial" w:hAnsi="Arial" w:cs="Arial"/>
          <w:color w:val="000000"/>
          <w:spacing w:val="22"/>
        </w:rPr>
        <w:t xml:space="preserve"> </w:t>
      </w:r>
      <w:r w:rsidRPr="00707195">
        <w:rPr>
          <w:rFonts w:ascii="Arial" w:hAnsi="Arial" w:cs="Arial"/>
          <w:color w:val="000000"/>
        </w:rPr>
        <w:t>реес</w:t>
      </w:r>
      <w:r w:rsidRPr="00707195">
        <w:rPr>
          <w:rFonts w:ascii="Arial" w:hAnsi="Arial" w:cs="Arial"/>
          <w:color w:val="000000"/>
          <w:spacing w:val="-1"/>
        </w:rPr>
        <w:t>т</w:t>
      </w:r>
      <w:r w:rsidRPr="00707195">
        <w:rPr>
          <w:rFonts w:ascii="Arial" w:hAnsi="Arial" w:cs="Arial"/>
          <w:color w:val="000000"/>
        </w:rPr>
        <w:t>р казачь</w:t>
      </w:r>
      <w:r w:rsidRPr="00707195">
        <w:rPr>
          <w:rFonts w:ascii="Arial" w:hAnsi="Arial" w:cs="Arial"/>
          <w:color w:val="000000"/>
          <w:spacing w:val="-1"/>
        </w:rPr>
        <w:t>и</w:t>
      </w:r>
      <w:r w:rsidRPr="00707195">
        <w:rPr>
          <w:rFonts w:ascii="Arial" w:hAnsi="Arial" w:cs="Arial"/>
          <w:color w:val="000000"/>
        </w:rPr>
        <w:t>х</w:t>
      </w:r>
      <w:r w:rsidRPr="00707195">
        <w:rPr>
          <w:rFonts w:ascii="Arial" w:hAnsi="Arial" w:cs="Arial"/>
          <w:color w:val="000000"/>
          <w:spacing w:val="29"/>
        </w:rPr>
        <w:t xml:space="preserve"> </w:t>
      </w:r>
      <w:r w:rsidRPr="00707195">
        <w:rPr>
          <w:rFonts w:ascii="Arial" w:hAnsi="Arial" w:cs="Arial"/>
          <w:color w:val="000000"/>
        </w:rPr>
        <w:t>обществ</w:t>
      </w:r>
      <w:r w:rsidRPr="00707195">
        <w:rPr>
          <w:rFonts w:ascii="Arial" w:hAnsi="Arial" w:cs="Arial"/>
          <w:color w:val="000000"/>
          <w:spacing w:val="27"/>
        </w:rPr>
        <w:t xml:space="preserve"> </w:t>
      </w:r>
      <w:r w:rsidRPr="00707195">
        <w:rPr>
          <w:rFonts w:ascii="Arial" w:hAnsi="Arial" w:cs="Arial"/>
          <w:color w:val="000000"/>
          <w:spacing w:val="1"/>
        </w:rPr>
        <w:t>в</w:t>
      </w:r>
      <w:r w:rsidRPr="00707195">
        <w:rPr>
          <w:rFonts w:ascii="Arial" w:hAnsi="Arial" w:cs="Arial"/>
          <w:color w:val="000000"/>
          <w:spacing w:val="25"/>
        </w:rPr>
        <w:t xml:space="preserve"> </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rPr>
        <w:t>ссийс</w:t>
      </w:r>
      <w:r w:rsidRPr="00707195">
        <w:rPr>
          <w:rFonts w:ascii="Arial" w:hAnsi="Arial" w:cs="Arial"/>
          <w:color w:val="000000"/>
          <w:spacing w:val="-2"/>
        </w:rPr>
        <w:t>к</w:t>
      </w:r>
      <w:r w:rsidRPr="00707195">
        <w:rPr>
          <w:rFonts w:ascii="Arial" w:hAnsi="Arial" w:cs="Arial"/>
          <w:color w:val="000000"/>
        </w:rPr>
        <w:t>ой</w:t>
      </w:r>
      <w:r w:rsidRPr="00707195">
        <w:rPr>
          <w:rFonts w:ascii="Arial" w:hAnsi="Arial" w:cs="Arial"/>
          <w:color w:val="000000"/>
          <w:spacing w:val="28"/>
        </w:rPr>
        <w:t xml:space="preserve"> </w:t>
      </w:r>
      <w:r w:rsidRPr="00707195">
        <w:rPr>
          <w:rFonts w:ascii="Arial" w:hAnsi="Arial" w:cs="Arial"/>
          <w:color w:val="000000"/>
        </w:rPr>
        <w:t>Фед</w:t>
      </w:r>
      <w:r w:rsidRPr="00707195">
        <w:rPr>
          <w:rFonts w:ascii="Arial" w:hAnsi="Arial" w:cs="Arial"/>
          <w:color w:val="000000"/>
          <w:spacing w:val="-1"/>
        </w:rPr>
        <w:t>ер</w:t>
      </w:r>
      <w:r w:rsidRPr="00707195">
        <w:rPr>
          <w:rFonts w:ascii="Arial" w:hAnsi="Arial" w:cs="Arial"/>
          <w:color w:val="000000"/>
        </w:rPr>
        <w:t>ац</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27"/>
        </w:rPr>
        <w:t xml:space="preserve"> </w:t>
      </w:r>
      <w:r w:rsidRPr="00707195">
        <w:rPr>
          <w:rFonts w:ascii="Arial" w:hAnsi="Arial" w:cs="Arial"/>
          <w:color w:val="000000"/>
        </w:rPr>
        <w:t>если</w:t>
      </w:r>
      <w:r w:rsidRPr="00707195">
        <w:rPr>
          <w:rFonts w:ascii="Arial" w:hAnsi="Arial" w:cs="Arial"/>
          <w:color w:val="000000"/>
          <w:spacing w:val="28"/>
        </w:rPr>
        <w:t xml:space="preserve"> </w:t>
      </w:r>
      <w:r w:rsidRPr="00707195">
        <w:rPr>
          <w:rFonts w:ascii="Arial" w:hAnsi="Arial" w:cs="Arial"/>
          <w:color w:val="000000"/>
        </w:rPr>
        <w:t>обраща</w:t>
      </w:r>
      <w:r w:rsidRPr="00707195">
        <w:rPr>
          <w:rFonts w:ascii="Arial" w:hAnsi="Arial" w:cs="Arial"/>
          <w:color w:val="000000"/>
          <w:spacing w:val="-1"/>
        </w:rPr>
        <w:t>е</w:t>
      </w:r>
      <w:r w:rsidRPr="00707195">
        <w:rPr>
          <w:rFonts w:ascii="Arial" w:hAnsi="Arial" w:cs="Arial"/>
          <w:color w:val="000000"/>
        </w:rPr>
        <w:t>тся</w:t>
      </w:r>
      <w:r w:rsidRPr="00707195">
        <w:rPr>
          <w:rFonts w:ascii="Arial" w:hAnsi="Arial" w:cs="Arial"/>
          <w:color w:val="000000"/>
          <w:spacing w:val="27"/>
        </w:rPr>
        <w:t xml:space="preserve"> </w:t>
      </w:r>
      <w:r w:rsidRPr="00707195">
        <w:rPr>
          <w:rFonts w:ascii="Arial" w:hAnsi="Arial" w:cs="Arial"/>
          <w:color w:val="000000"/>
        </w:rPr>
        <w:t>казачье</w:t>
      </w:r>
      <w:r w:rsidRPr="00707195">
        <w:rPr>
          <w:rFonts w:ascii="Arial" w:hAnsi="Arial" w:cs="Arial"/>
          <w:color w:val="000000"/>
          <w:spacing w:val="27"/>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щес</w:t>
      </w:r>
      <w:r w:rsidRPr="00707195">
        <w:rPr>
          <w:rFonts w:ascii="Arial" w:hAnsi="Arial" w:cs="Arial"/>
          <w:color w:val="000000"/>
          <w:spacing w:val="-2"/>
        </w:rPr>
        <w:t>т</w:t>
      </w:r>
      <w:r w:rsidRPr="00707195">
        <w:rPr>
          <w:rFonts w:ascii="Arial" w:hAnsi="Arial" w:cs="Arial"/>
          <w:color w:val="000000"/>
        </w:rPr>
        <w:t>во</w:t>
      </w:r>
      <w:r w:rsidRPr="00707195">
        <w:rPr>
          <w:rFonts w:ascii="Arial" w:hAnsi="Arial" w:cs="Arial"/>
          <w:color w:val="000000"/>
          <w:spacing w:val="29"/>
        </w:rPr>
        <w:t xml:space="preserve"> </w:t>
      </w:r>
      <w:r w:rsidRPr="00707195">
        <w:rPr>
          <w:rFonts w:ascii="Arial" w:hAnsi="Arial" w:cs="Arial"/>
          <w:color w:val="000000"/>
        </w:rPr>
        <w:t>за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 xml:space="preserve">нием </w:t>
      </w:r>
      <w:r w:rsidRPr="00707195">
        <w:rPr>
          <w:rFonts w:ascii="Arial" w:hAnsi="Arial" w:cs="Arial"/>
          <w:color w:val="000000"/>
          <w:spacing w:val="1"/>
        </w:rPr>
        <w:t>в</w:t>
      </w:r>
      <w:r w:rsidRPr="00707195">
        <w:rPr>
          <w:rFonts w:ascii="Arial" w:hAnsi="Arial" w:cs="Arial"/>
          <w:color w:val="000000"/>
          <w:spacing w:val="-1"/>
        </w:rPr>
        <w:t xml:space="preserve"> </w:t>
      </w:r>
      <w:r w:rsidRPr="00707195">
        <w:rPr>
          <w:rFonts w:ascii="Arial" w:hAnsi="Arial" w:cs="Arial"/>
          <w:color w:val="000000"/>
        </w:rPr>
        <w:t>ар</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д</w:t>
      </w:r>
      <w:r w:rsidRPr="00707195">
        <w:rPr>
          <w:rFonts w:ascii="Arial" w:hAnsi="Arial" w:cs="Arial"/>
          <w:color w:val="000000"/>
          <w:spacing w:val="-2"/>
        </w:rPr>
        <w:t>у</w:t>
      </w:r>
      <w:r w:rsidRPr="00707195">
        <w:rPr>
          <w:rFonts w:ascii="Arial" w:hAnsi="Arial" w:cs="Arial"/>
          <w:color w:val="000000"/>
        </w:rPr>
        <w:t>;</w:t>
      </w:r>
    </w:p>
    <w:p w:rsidR="00707195" w:rsidRPr="00707195" w:rsidRDefault="00707195" w:rsidP="00707195">
      <w:pPr>
        <w:widowControl w:val="0"/>
        <w:spacing w:before="3" w:line="239" w:lineRule="auto"/>
        <w:ind w:right="-12"/>
        <w:jc w:val="both"/>
        <w:rPr>
          <w:rFonts w:ascii="Arial" w:hAnsi="Arial" w:cs="Arial"/>
          <w:color w:val="000000"/>
        </w:rPr>
      </w:pPr>
      <w:r w:rsidRPr="00707195">
        <w:rPr>
          <w:rFonts w:ascii="Arial" w:hAnsi="Arial" w:cs="Arial"/>
          <w:color w:val="000000"/>
          <w:spacing w:val="1"/>
        </w:rPr>
        <w:t>30</w:t>
      </w:r>
      <w:r w:rsidRPr="00707195">
        <w:rPr>
          <w:rFonts w:ascii="Arial" w:hAnsi="Arial" w:cs="Arial"/>
          <w:color w:val="000000"/>
        </w:rPr>
        <w:t>)</w:t>
      </w:r>
      <w:r w:rsidRPr="00707195">
        <w:rPr>
          <w:rFonts w:ascii="Arial" w:hAnsi="Arial" w:cs="Arial"/>
          <w:color w:val="000000"/>
          <w:spacing w:val="-6"/>
        </w:rPr>
        <w:t xml:space="preserve"> </w:t>
      </w:r>
      <w:r w:rsidRPr="00707195">
        <w:rPr>
          <w:rFonts w:ascii="Arial" w:hAnsi="Arial" w:cs="Arial"/>
          <w:color w:val="000000"/>
          <w:spacing w:val="-3"/>
        </w:rPr>
        <w:t>с</w:t>
      </w:r>
      <w:r w:rsidRPr="00707195">
        <w:rPr>
          <w:rFonts w:ascii="Arial" w:hAnsi="Arial" w:cs="Arial"/>
          <w:color w:val="000000"/>
        </w:rPr>
        <w:t>оглаш</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7"/>
        </w:rPr>
        <w:t xml:space="preserve"> </w:t>
      </w:r>
      <w:r w:rsidRPr="00707195">
        <w:rPr>
          <w:rFonts w:ascii="Arial" w:hAnsi="Arial" w:cs="Arial"/>
          <w:color w:val="000000"/>
        </w:rPr>
        <w:t>об</w:t>
      </w:r>
      <w:r w:rsidRPr="00707195">
        <w:rPr>
          <w:rFonts w:ascii="Arial" w:hAnsi="Arial" w:cs="Arial"/>
          <w:color w:val="000000"/>
          <w:spacing w:val="-6"/>
        </w:rPr>
        <w:t xml:space="preserve"> </w:t>
      </w:r>
      <w:r w:rsidRPr="00707195">
        <w:rPr>
          <w:rFonts w:ascii="Arial" w:hAnsi="Arial" w:cs="Arial"/>
          <w:color w:val="000000"/>
          <w:spacing w:val="-1"/>
        </w:rPr>
        <w:t>у</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нии</w:t>
      </w:r>
      <w:r w:rsidRPr="00707195">
        <w:rPr>
          <w:rFonts w:ascii="Arial" w:hAnsi="Arial" w:cs="Arial"/>
          <w:color w:val="000000"/>
          <w:spacing w:val="-6"/>
        </w:rPr>
        <w:t xml:space="preserve"> </w:t>
      </w:r>
      <w:r w:rsidRPr="00707195">
        <w:rPr>
          <w:rFonts w:ascii="Arial" w:hAnsi="Arial" w:cs="Arial"/>
          <w:color w:val="000000"/>
        </w:rPr>
        <w:t>о</w:t>
      </w:r>
      <w:r w:rsidRPr="00707195">
        <w:rPr>
          <w:rFonts w:ascii="Arial" w:hAnsi="Arial" w:cs="Arial"/>
          <w:color w:val="000000"/>
          <w:spacing w:val="-1"/>
        </w:rPr>
        <w:t>со</w:t>
      </w:r>
      <w:r w:rsidRPr="00707195">
        <w:rPr>
          <w:rFonts w:ascii="Arial" w:hAnsi="Arial" w:cs="Arial"/>
          <w:color w:val="000000"/>
        </w:rPr>
        <w:t>бой</w:t>
      </w:r>
      <w:r w:rsidRPr="00707195">
        <w:rPr>
          <w:rFonts w:ascii="Arial" w:hAnsi="Arial" w:cs="Arial"/>
          <w:color w:val="000000"/>
          <w:spacing w:val="-6"/>
        </w:rPr>
        <w:t xml:space="preserve"> </w:t>
      </w:r>
      <w:r w:rsidRPr="00707195">
        <w:rPr>
          <w:rFonts w:ascii="Arial" w:hAnsi="Arial" w:cs="Arial"/>
          <w:color w:val="000000"/>
        </w:rPr>
        <w:t>эконо</w:t>
      </w:r>
      <w:r w:rsidRPr="00707195">
        <w:rPr>
          <w:rFonts w:ascii="Arial" w:hAnsi="Arial" w:cs="Arial"/>
          <w:color w:val="000000"/>
          <w:spacing w:val="-2"/>
        </w:rPr>
        <w:t>м</w:t>
      </w:r>
      <w:r w:rsidRPr="00707195">
        <w:rPr>
          <w:rFonts w:ascii="Arial" w:hAnsi="Arial" w:cs="Arial"/>
          <w:color w:val="000000"/>
          <w:spacing w:val="1"/>
        </w:rPr>
        <w:t>и</w:t>
      </w:r>
      <w:r w:rsidRPr="00707195">
        <w:rPr>
          <w:rFonts w:ascii="Arial" w:hAnsi="Arial" w:cs="Arial"/>
          <w:color w:val="000000"/>
        </w:rPr>
        <w:t>чес</w:t>
      </w:r>
      <w:r w:rsidRPr="00707195">
        <w:rPr>
          <w:rFonts w:ascii="Arial" w:hAnsi="Arial" w:cs="Arial"/>
          <w:color w:val="000000"/>
          <w:spacing w:val="-1"/>
        </w:rPr>
        <w:t>к</w:t>
      </w:r>
      <w:r w:rsidRPr="00707195">
        <w:rPr>
          <w:rFonts w:ascii="Arial" w:hAnsi="Arial" w:cs="Arial"/>
          <w:color w:val="000000"/>
        </w:rPr>
        <w:t>ой</w:t>
      </w:r>
      <w:r w:rsidRPr="00707195">
        <w:rPr>
          <w:rFonts w:ascii="Arial" w:hAnsi="Arial" w:cs="Arial"/>
          <w:color w:val="000000"/>
          <w:spacing w:val="-6"/>
        </w:rPr>
        <w:t xml:space="preserve"> </w:t>
      </w:r>
      <w:r w:rsidRPr="00707195">
        <w:rPr>
          <w:rFonts w:ascii="Arial" w:hAnsi="Arial" w:cs="Arial"/>
          <w:color w:val="000000"/>
        </w:rPr>
        <w:t>з</w:t>
      </w:r>
      <w:r w:rsidRPr="00707195">
        <w:rPr>
          <w:rFonts w:ascii="Arial" w:hAnsi="Arial" w:cs="Arial"/>
          <w:color w:val="000000"/>
          <w:spacing w:val="-1"/>
        </w:rPr>
        <w:t>о</w:t>
      </w:r>
      <w:r w:rsidRPr="00707195">
        <w:rPr>
          <w:rFonts w:ascii="Arial" w:hAnsi="Arial" w:cs="Arial"/>
          <w:color w:val="000000"/>
        </w:rPr>
        <w:t>ной,</w:t>
      </w:r>
      <w:r w:rsidRPr="00707195">
        <w:rPr>
          <w:rFonts w:ascii="Arial" w:hAnsi="Arial" w:cs="Arial"/>
          <w:color w:val="000000"/>
          <w:spacing w:val="-7"/>
        </w:rPr>
        <w:t xml:space="preserve"> </w:t>
      </w:r>
      <w:r w:rsidRPr="00707195">
        <w:rPr>
          <w:rFonts w:ascii="Arial" w:hAnsi="Arial" w:cs="Arial"/>
          <w:color w:val="000000"/>
        </w:rPr>
        <w:t>если</w:t>
      </w:r>
      <w:r w:rsidRPr="00707195">
        <w:rPr>
          <w:rFonts w:ascii="Arial" w:hAnsi="Arial" w:cs="Arial"/>
          <w:color w:val="000000"/>
          <w:spacing w:val="-7"/>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ращает</w:t>
      </w:r>
      <w:r w:rsidRPr="00707195">
        <w:rPr>
          <w:rFonts w:ascii="Arial" w:hAnsi="Arial" w:cs="Arial"/>
          <w:color w:val="000000"/>
          <w:spacing w:val="-3"/>
        </w:rPr>
        <w:t>с</w:t>
      </w:r>
      <w:r w:rsidRPr="00707195">
        <w:rPr>
          <w:rFonts w:ascii="Arial" w:hAnsi="Arial" w:cs="Arial"/>
          <w:color w:val="000000"/>
        </w:rPr>
        <w:t xml:space="preserve">я </w:t>
      </w:r>
      <w:r w:rsidRPr="00707195">
        <w:rPr>
          <w:rFonts w:ascii="Arial" w:hAnsi="Arial" w:cs="Arial"/>
          <w:color w:val="000000"/>
          <w:spacing w:val="-3"/>
        </w:rPr>
        <w:t>у</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авляющая</w:t>
      </w:r>
      <w:r w:rsidRPr="00707195">
        <w:rPr>
          <w:rFonts w:ascii="Arial" w:hAnsi="Arial" w:cs="Arial"/>
          <w:color w:val="000000"/>
          <w:spacing w:val="98"/>
        </w:rPr>
        <w:t xml:space="preserve"> </w:t>
      </w:r>
      <w:r w:rsidRPr="00707195">
        <w:rPr>
          <w:rFonts w:ascii="Arial" w:hAnsi="Arial" w:cs="Arial"/>
          <w:color w:val="000000"/>
        </w:rPr>
        <w:t>ко</w:t>
      </w:r>
      <w:r w:rsidRPr="00707195">
        <w:rPr>
          <w:rFonts w:ascii="Arial" w:hAnsi="Arial" w:cs="Arial"/>
          <w:color w:val="000000"/>
          <w:spacing w:val="-1"/>
        </w:rPr>
        <w:t>мп</w:t>
      </w:r>
      <w:r w:rsidRPr="00707195">
        <w:rPr>
          <w:rFonts w:ascii="Arial" w:hAnsi="Arial" w:cs="Arial"/>
          <w:color w:val="000000"/>
        </w:rPr>
        <w:t>ания,</w:t>
      </w:r>
      <w:r w:rsidRPr="00707195">
        <w:rPr>
          <w:rFonts w:ascii="Arial" w:hAnsi="Arial" w:cs="Arial"/>
          <w:color w:val="000000"/>
          <w:spacing w:val="101"/>
        </w:rPr>
        <w:t xml:space="preserve"> </w:t>
      </w:r>
      <w:r w:rsidRPr="00707195">
        <w:rPr>
          <w:rFonts w:ascii="Arial" w:hAnsi="Arial" w:cs="Arial"/>
          <w:color w:val="000000"/>
        </w:rPr>
        <w:t>привл</w:t>
      </w:r>
      <w:r w:rsidRPr="00707195">
        <w:rPr>
          <w:rFonts w:ascii="Arial" w:hAnsi="Arial" w:cs="Arial"/>
          <w:color w:val="000000"/>
          <w:spacing w:val="-2"/>
        </w:rPr>
        <w:t>е</w:t>
      </w:r>
      <w:r w:rsidRPr="00707195">
        <w:rPr>
          <w:rFonts w:ascii="Arial" w:hAnsi="Arial" w:cs="Arial"/>
          <w:color w:val="000000"/>
        </w:rPr>
        <w:t>че</w:t>
      </w:r>
      <w:r w:rsidRPr="00707195">
        <w:rPr>
          <w:rFonts w:ascii="Arial" w:hAnsi="Arial" w:cs="Arial"/>
          <w:color w:val="000000"/>
          <w:spacing w:val="-1"/>
        </w:rPr>
        <w:t>н</w:t>
      </w:r>
      <w:r w:rsidRPr="00707195">
        <w:rPr>
          <w:rFonts w:ascii="Arial" w:hAnsi="Arial" w:cs="Arial"/>
          <w:color w:val="000000"/>
        </w:rPr>
        <w:t>н</w:t>
      </w:r>
      <w:r w:rsidRPr="00707195">
        <w:rPr>
          <w:rFonts w:ascii="Arial" w:hAnsi="Arial" w:cs="Arial"/>
          <w:color w:val="000000"/>
          <w:spacing w:val="-1"/>
        </w:rPr>
        <w:t>а</w:t>
      </w:r>
      <w:r w:rsidRPr="00707195">
        <w:rPr>
          <w:rFonts w:ascii="Arial" w:hAnsi="Arial" w:cs="Arial"/>
          <w:color w:val="000000"/>
        </w:rPr>
        <w:t>я</w:t>
      </w:r>
      <w:r w:rsidRPr="00707195">
        <w:rPr>
          <w:rFonts w:ascii="Arial" w:hAnsi="Arial" w:cs="Arial"/>
          <w:color w:val="000000"/>
          <w:spacing w:val="98"/>
        </w:rPr>
        <w:t xml:space="preserve"> </w:t>
      </w:r>
      <w:r w:rsidRPr="00707195">
        <w:rPr>
          <w:rFonts w:ascii="Arial" w:hAnsi="Arial" w:cs="Arial"/>
          <w:color w:val="000000"/>
        </w:rPr>
        <w:t>для</w:t>
      </w:r>
      <w:r w:rsidRPr="00707195">
        <w:rPr>
          <w:rFonts w:ascii="Arial" w:hAnsi="Arial" w:cs="Arial"/>
          <w:color w:val="000000"/>
          <w:spacing w:val="99"/>
        </w:rPr>
        <w:t xml:space="preserve"> </w:t>
      </w:r>
      <w:r w:rsidRPr="00707195">
        <w:rPr>
          <w:rFonts w:ascii="Arial" w:hAnsi="Arial" w:cs="Arial"/>
          <w:color w:val="000000"/>
          <w:spacing w:val="-1"/>
        </w:rPr>
        <w:t>в</w:t>
      </w:r>
      <w:r w:rsidRPr="00707195">
        <w:rPr>
          <w:rFonts w:ascii="Arial" w:hAnsi="Arial" w:cs="Arial"/>
          <w:color w:val="000000"/>
        </w:rPr>
        <w:t>ыполн</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97"/>
        </w:rPr>
        <w:t xml:space="preserve"> </w:t>
      </w:r>
      <w:r w:rsidRPr="00707195">
        <w:rPr>
          <w:rFonts w:ascii="Arial" w:hAnsi="Arial" w:cs="Arial"/>
          <w:color w:val="000000"/>
        </w:rPr>
        <w:t>ф</w:t>
      </w:r>
      <w:r w:rsidRPr="00707195">
        <w:rPr>
          <w:rFonts w:ascii="Arial" w:hAnsi="Arial" w:cs="Arial"/>
          <w:color w:val="000000"/>
          <w:spacing w:val="-1"/>
        </w:rPr>
        <w:t>у</w:t>
      </w:r>
      <w:r w:rsidRPr="00707195">
        <w:rPr>
          <w:rFonts w:ascii="Arial" w:hAnsi="Arial" w:cs="Arial"/>
          <w:color w:val="000000"/>
        </w:rPr>
        <w:t>нк</w:t>
      </w:r>
      <w:r w:rsidRPr="00707195">
        <w:rPr>
          <w:rFonts w:ascii="Arial" w:hAnsi="Arial" w:cs="Arial"/>
          <w:color w:val="000000"/>
          <w:spacing w:val="1"/>
        </w:rPr>
        <w:t>ц</w:t>
      </w:r>
      <w:r w:rsidRPr="00707195">
        <w:rPr>
          <w:rFonts w:ascii="Arial" w:hAnsi="Arial" w:cs="Arial"/>
          <w:color w:val="000000"/>
        </w:rPr>
        <w:t>ий</w:t>
      </w:r>
      <w:r w:rsidRPr="00707195">
        <w:rPr>
          <w:rFonts w:ascii="Arial" w:hAnsi="Arial" w:cs="Arial"/>
          <w:color w:val="000000"/>
          <w:spacing w:val="100"/>
        </w:rPr>
        <w:t xml:space="preserve"> </w:t>
      </w:r>
      <w:r w:rsidRPr="00707195">
        <w:rPr>
          <w:rFonts w:ascii="Arial" w:hAnsi="Arial" w:cs="Arial"/>
          <w:color w:val="000000"/>
        </w:rPr>
        <w:t>по</w:t>
      </w:r>
      <w:r w:rsidRPr="00707195">
        <w:rPr>
          <w:rFonts w:ascii="Arial" w:hAnsi="Arial" w:cs="Arial"/>
          <w:color w:val="000000"/>
          <w:spacing w:val="101"/>
        </w:rPr>
        <w:t xml:space="preserve"> </w:t>
      </w:r>
      <w:r w:rsidRPr="00707195">
        <w:rPr>
          <w:rFonts w:ascii="Arial" w:hAnsi="Arial" w:cs="Arial"/>
          <w:color w:val="000000"/>
          <w:spacing w:val="-1"/>
        </w:rPr>
        <w:t>с</w:t>
      </w:r>
      <w:r w:rsidRPr="00707195">
        <w:rPr>
          <w:rFonts w:ascii="Arial" w:hAnsi="Arial" w:cs="Arial"/>
          <w:color w:val="000000"/>
        </w:rPr>
        <w:t>о</w:t>
      </w:r>
      <w:r w:rsidRPr="00707195">
        <w:rPr>
          <w:rFonts w:ascii="Arial" w:hAnsi="Arial" w:cs="Arial"/>
          <w:color w:val="000000"/>
          <w:spacing w:val="-2"/>
        </w:rPr>
        <w:t>з</w:t>
      </w:r>
      <w:r w:rsidRPr="00707195">
        <w:rPr>
          <w:rFonts w:ascii="Arial" w:hAnsi="Arial" w:cs="Arial"/>
          <w:color w:val="000000"/>
        </w:rPr>
        <w:t>данию о</w:t>
      </w:r>
      <w:r w:rsidRPr="00707195">
        <w:rPr>
          <w:rFonts w:ascii="Arial" w:hAnsi="Arial" w:cs="Arial"/>
          <w:color w:val="000000"/>
          <w:spacing w:val="1"/>
        </w:rPr>
        <w:t>б</w:t>
      </w:r>
      <w:r w:rsidRPr="00707195">
        <w:rPr>
          <w:rFonts w:ascii="Arial" w:hAnsi="Arial" w:cs="Arial"/>
          <w:color w:val="000000"/>
        </w:rPr>
        <w:t>ъе</w:t>
      </w:r>
      <w:r w:rsidRPr="00707195">
        <w:rPr>
          <w:rFonts w:ascii="Arial" w:hAnsi="Arial" w:cs="Arial"/>
          <w:color w:val="000000"/>
          <w:spacing w:val="-1"/>
        </w:rPr>
        <w:t>к</w:t>
      </w:r>
      <w:r w:rsidRPr="00707195">
        <w:rPr>
          <w:rFonts w:ascii="Arial" w:hAnsi="Arial" w:cs="Arial"/>
          <w:color w:val="000000"/>
        </w:rPr>
        <w:t>тов</w:t>
      </w:r>
      <w:r w:rsidRPr="00707195">
        <w:rPr>
          <w:rFonts w:ascii="Arial" w:hAnsi="Arial" w:cs="Arial"/>
          <w:color w:val="000000"/>
          <w:spacing w:val="-2"/>
        </w:rPr>
        <w:t xml:space="preserve"> </w:t>
      </w:r>
      <w:r w:rsidRPr="00707195">
        <w:rPr>
          <w:rFonts w:ascii="Arial" w:hAnsi="Arial" w:cs="Arial"/>
          <w:color w:val="000000"/>
          <w:spacing w:val="-1"/>
        </w:rPr>
        <w:t>н</w:t>
      </w:r>
      <w:r w:rsidRPr="00707195">
        <w:rPr>
          <w:rFonts w:ascii="Arial" w:hAnsi="Arial" w:cs="Arial"/>
          <w:color w:val="000000"/>
        </w:rPr>
        <w:t>ед</w:t>
      </w:r>
      <w:r w:rsidRPr="00707195">
        <w:rPr>
          <w:rFonts w:ascii="Arial" w:hAnsi="Arial" w:cs="Arial"/>
          <w:color w:val="000000"/>
          <w:spacing w:val="-2"/>
        </w:rPr>
        <w:t>в</w:t>
      </w:r>
      <w:r w:rsidRPr="00707195">
        <w:rPr>
          <w:rFonts w:ascii="Arial" w:hAnsi="Arial" w:cs="Arial"/>
          <w:color w:val="000000"/>
        </w:rPr>
        <w:t>и</w:t>
      </w:r>
      <w:r w:rsidRPr="00707195">
        <w:rPr>
          <w:rFonts w:ascii="Arial" w:hAnsi="Arial" w:cs="Arial"/>
          <w:color w:val="000000"/>
          <w:spacing w:val="-1"/>
        </w:rPr>
        <w:t>ж</w:t>
      </w:r>
      <w:r w:rsidRPr="00707195">
        <w:rPr>
          <w:rFonts w:ascii="Arial" w:hAnsi="Arial" w:cs="Arial"/>
          <w:color w:val="000000"/>
          <w:spacing w:val="1"/>
        </w:rPr>
        <w:t>и</w:t>
      </w:r>
      <w:r w:rsidRPr="00707195">
        <w:rPr>
          <w:rFonts w:ascii="Arial" w:hAnsi="Arial" w:cs="Arial"/>
          <w:color w:val="000000"/>
        </w:rPr>
        <w:t>мости</w:t>
      </w:r>
      <w:r w:rsidRPr="00707195">
        <w:rPr>
          <w:rFonts w:ascii="Arial" w:hAnsi="Arial" w:cs="Arial"/>
          <w:color w:val="000000"/>
          <w:spacing w:val="-1"/>
        </w:rPr>
        <w:t xml:space="preserve"> </w:t>
      </w:r>
      <w:r w:rsidRPr="00707195">
        <w:rPr>
          <w:rFonts w:ascii="Arial" w:hAnsi="Arial" w:cs="Arial"/>
          <w:color w:val="000000"/>
        </w:rPr>
        <w:t>в</w:t>
      </w:r>
      <w:r w:rsidRPr="00707195">
        <w:rPr>
          <w:rFonts w:ascii="Arial" w:hAnsi="Arial" w:cs="Arial"/>
          <w:color w:val="000000"/>
          <w:spacing w:val="-3"/>
        </w:rPr>
        <w:t xml:space="preserve"> </w:t>
      </w:r>
      <w:r w:rsidRPr="00707195">
        <w:rPr>
          <w:rFonts w:ascii="Arial" w:hAnsi="Arial" w:cs="Arial"/>
          <w:color w:val="000000"/>
          <w:spacing w:val="-1"/>
        </w:rPr>
        <w:t>г</w:t>
      </w:r>
      <w:r w:rsidRPr="00707195">
        <w:rPr>
          <w:rFonts w:ascii="Arial" w:hAnsi="Arial" w:cs="Arial"/>
          <w:color w:val="000000"/>
        </w:rPr>
        <w:t>ра</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1"/>
        </w:rPr>
        <w:t>ц</w:t>
      </w:r>
      <w:r w:rsidRPr="00707195">
        <w:rPr>
          <w:rFonts w:ascii="Arial" w:hAnsi="Arial" w:cs="Arial"/>
          <w:color w:val="000000"/>
        </w:rPr>
        <w:t>ах</w:t>
      </w:r>
      <w:r w:rsidRPr="00707195">
        <w:rPr>
          <w:rFonts w:ascii="Arial" w:hAnsi="Arial" w:cs="Arial"/>
          <w:color w:val="000000"/>
          <w:spacing w:val="-4"/>
        </w:rPr>
        <w:t xml:space="preserve"> </w:t>
      </w:r>
      <w:r w:rsidRPr="00707195">
        <w:rPr>
          <w:rFonts w:ascii="Arial" w:hAnsi="Arial" w:cs="Arial"/>
          <w:color w:val="000000"/>
        </w:rPr>
        <w:t>о</w:t>
      </w:r>
      <w:r w:rsidRPr="00707195">
        <w:rPr>
          <w:rFonts w:ascii="Arial" w:hAnsi="Arial" w:cs="Arial"/>
          <w:color w:val="000000"/>
          <w:spacing w:val="-1"/>
        </w:rPr>
        <w:t>со</w:t>
      </w:r>
      <w:r w:rsidRPr="00707195">
        <w:rPr>
          <w:rFonts w:ascii="Arial" w:hAnsi="Arial" w:cs="Arial"/>
          <w:color w:val="000000"/>
        </w:rPr>
        <w:t>бой</w:t>
      </w:r>
      <w:r w:rsidRPr="00707195">
        <w:rPr>
          <w:rFonts w:ascii="Arial" w:hAnsi="Arial" w:cs="Arial"/>
          <w:color w:val="000000"/>
          <w:spacing w:val="-1"/>
        </w:rPr>
        <w:t xml:space="preserve"> </w:t>
      </w:r>
      <w:r w:rsidRPr="00707195">
        <w:rPr>
          <w:rFonts w:ascii="Arial" w:hAnsi="Arial" w:cs="Arial"/>
          <w:color w:val="000000"/>
        </w:rPr>
        <w:t>эконом</w:t>
      </w:r>
      <w:r w:rsidRPr="00707195">
        <w:rPr>
          <w:rFonts w:ascii="Arial" w:hAnsi="Arial" w:cs="Arial"/>
          <w:color w:val="000000"/>
          <w:spacing w:val="-1"/>
        </w:rPr>
        <w:t>и</w:t>
      </w:r>
      <w:r w:rsidRPr="00707195">
        <w:rPr>
          <w:rFonts w:ascii="Arial" w:hAnsi="Arial" w:cs="Arial"/>
          <w:color w:val="000000"/>
        </w:rPr>
        <w:t>чес</w:t>
      </w:r>
      <w:r w:rsidRPr="00707195">
        <w:rPr>
          <w:rFonts w:ascii="Arial" w:hAnsi="Arial" w:cs="Arial"/>
          <w:color w:val="000000"/>
          <w:spacing w:val="-1"/>
        </w:rPr>
        <w:t>ко</w:t>
      </w:r>
      <w:r w:rsidRPr="00707195">
        <w:rPr>
          <w:rFonts w:ascii="Arial" w:hAnsi="Arial" w:cs="Arial"/>
          <w:color w:val="000000"/>
        </w:rPr>
        <w:t>й</w:t>
      </w:r>
      <w:proofErr w:type="gramStart"/>
      <w:r w:rsidRPr="00707195">
        <w:rPr>
          <w:rFonts w:ascii="Arial" w:hAnsi="Arial" w:cs="Arial"/>
          <w:color w:val="000000"/>
        </w:rPr>
        <w:t>.</w:t>
      </w:r>
      <w:proofErr w:type="gramEnd"/>
      <w:r w:rsidRPr="00707195">
        <w:rPr>
          <w:rFonts w:ascii="Arial" w:hAnsi="Arial" w:cs="Arial"/>
          <w:color w:val="000000"/>
          <w:spacing w:val="-5"/>
        </w:rPr>
        <w:t xml:space="preserve"> </w:t>
      </w:r>
      <w:proofErr w:type="gramStart"/>
      <w:r w:rsidRPr="00707195">
        <w:rPr>
          <w:rFonts w:ascii="Arial" w:hAnsi="Arial" w:cs="Arial"/>
          <w:color w:val="000000"/>
        </w:rPr>
        <w:t>з</w:t>
      </w:r>
      <w:proofErr w:type="gramEnd"/>
      <w:r w:rsidRPr="00707195">
        <w:rPr>
          <w:rFonts w:ascii="Arial" w:hAnsi="Arial" w:cs="Arial"/>
          <w:color w:val="000000"/>
        </w:rPr>
        <w:t>о</w:t>
      </w:r>
      <w:r w:rsidRPr="00707195">
        <w:rPr>
          <w:rFonts w:ascii="Arial" w:hAnsi="Arial" w:cs="Arial"/>
          <w:color w:val="000000"/>
          <w:spacing w:val="1"/>
        </w:rPr>
        <w:t>н</w:t>
      </w:r>
      <w:r w:rsidRPr="00707195">
        <w:rPr>
          <w:rFonts w:ascii="Arial" w:hAnsi="Arial" w:cs="Arial"/>
          <w:color w:val="000000"/>
        </w:rPr>
        <w:t>ы</w:t>
      </w:r>
      <w:r w:rsidRPr="00707195">
        <w:rPr>
          <w:rFonts w:ascii="Arial" w:hAnsi="Arial" w:cs="Arial"/>
          <w:color w:val="000000"/>
          <w:spacing w:val="-3"/>
        </w:rPr>
        <w:t xml:space="preserve"> </w:t>
      </w:r>
      <w:r w:rsidRPr="00707195">
        <w:rPr>
          <w:rFonts w:ascii="Arial" w:hAnsi="Arial" w:cs="Arial"/>
          <w:color w:val="000000"/>
        </w:rPr>
        <w:t>и</w:t>
      </w:r>
      <w:r w:rsidRPr="00707195">
        <w:rPr>
          <w:rFonts w:ascii="Arial" w:hAnsi="Arial" w:cs="Arial"/>
          <w:color w:val="000000"/>
          <w:spacing w:val="-2"/>
        </w:rPr>
        <w:t xml:space="preserve"> </w:t>
      </w:r>
      <w:r w:rsidRPr="00707195">
        <w:rPr>
          <w:rFonts w:ascii="Arial" w:hAnsi="Arial" w:cs="Arial"/>
          <w:color w:val="000000"/>
        </w:rPr>
        <w:t>на</w:t>
      </w:r>
      <w:r w:rsidRPr="00707195">
        <w:rPr>
          <w:rFonts w:ascii="Arial" w:hAnsi="Arial" w:cs="Arial"/>
          <w:color w:val="000000"/>
          <w:spacing w:val="-2"/>
        </w:rPr>
        <w:t xml:space="preserve"> п</w:t>
      </w:r>
      <w:r w:rsidRPr="00707195">
        <w:rPr>
          <w:rFonts w:ascii="Arial" w:hAnsi="Arial" w:cs="Arial"/>
          <w:color w:val="000000"/>
        </w:rPr>
        <w:t>рилега</w:t>
      </w:r>
      <w:r w:rsidRPr="00707195">
        <w:rPr>
          <w:rFonts w:ascii="Arial" w:hAnsi="Arial" w:cs="Arial"/>
          <w:color w:val="000000"/>
          <w:spacing w:val="-3"/>
        </w:rPr>
        <w:t>ю</w:t>
      </w:r>
      <w:r w:rsidRPr="00707195">
        <w:rPr>
          <w:rFonts w:ascii="Arial" w:hAnsi="Arial" w:cs="Arial"/>
          <w:color w:val="000000"/>
        </w:rPr>
        <w:t>щей к</w:t>
      </w:r>
      <w:r w:rsidRPr="00707195">
        <w:rPr>
          <w:rFonts w:ascii="Arial" w:hAnsi="Arial" w:cs="Arial"/>
          <w:color w:val="000000"/>
          <w:spacing w:val="127"/>
        </w:rPr>
        <w:t xml:space="preserve"> </w:t>
      </w:r>
      <w:r w:rsidRPr="00707195">
        <w:rPr>
          <w:rFonts w:ascii="Arial" w:hAnsi="Arial" w:cs="Arial"/>
          <w:color w:val="000000"/>
          <w:spacing w:val="1"/>
        </w:rPr>
        <w:t>н</w:t>
      </w:r>
      <w:r w:rsidRPr="00707195">
        <w:rPr>
          <w:rFonts w:ascii="Arial" w:hAnsi="Arial" w:cs="Arial"/>
          <w:color w:val="000000"/>
        </w:rPr>
        <w:t>ей</w:t>
      </w:r>
      <w:r w:rsidRPr="00707195">
        <w:rPr>
          <w:rFonts w:ascii="Arial" w:hAnsi="Arial" w:cs="Arial"/>
          <w:color w:val="000000"/>
          <w:spacing w:val="127"/>
        </w:rPr>
        <w:t xml:space="preserve"> </w:t>
      </w:r>
      <w:r w:rsidRPr="00707195">
        <w:rPr>
          <w:rFonts w:ascii="Arial" w:hAnsi="Arial" w:cs="Arial"/>
          <w:color w:val="000000"/>
        </w:rPr>
        <w:t>т</w:t>
      </w:r>
      <w:r w:rsidRPr="00707195">
        <w:rPr>
          <w:rFonts w:ascii="Arial" w:hAnsi="Arial" w:cs="Arial"/>
          <w:color w:val="000000"/>
          <w:spacing w:val="-1"/>
        </w:rPr>
        <w:t>ер</w:t>
      </w:r>
      <w:r w:rsidRPr="00707195">
        <w:rPr>
          <w:rFonts w:ascii="Arial" w:hAnsi="Arial" w:cs="Arial"/>
          <w:color w:val="000000"/>
        </w:rPr>
        <w:t>ри</w:t>
      </w:r>
      <w:r w:rsidRPr="00707195">
        <w:rPr>
          <w:rFonts w:ascii="Arial" w:hAnsi="Arial" w:cs="Arial"/>
          <w:color w:val="000000"/>
          <w:spacing w:val="-1"/>
        </w:rPr>
        <w:t>т</w:t>
      </w:r>
      <w:r w:rsidRPr="00707195">
        <w:rPr>
          <w:rFonts w:ascii="Arial" w:hAnsi="Arial" w:cs="Arial"/>
          <w:color w:val="000000"/>
        </w:rPr>
        <w:t>ор</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25"/>
        </w:rPr>
        <w:t xml:space="preserve"> </w:t>
      </w:r>
      <w:r w:rsidRPr="00707195">
        <w:rPr>
          <w:rFonts w:ascii="Arial" w:hAnsi="Arial" w:cs="Arial"/>
          <w:color w:val="000000"/>
        </w:rPr>
        <w:t>и</w:t>
      </w:r>
      <w:r w:rsidRPr="00707195">
        <w:rPr>
          <w:rFonts w:ascii="Arial" w:hAnsi="Arial" w:cs="Arial"/>
          <w:color w:val="000000"/>
          <w:spacing w:val="127"/>
        </w:rPr>
        <w:t xml:space="preserve"> </w:t>
      </w:r>
      <w:r w:rsidRPr="00707195">
        <w:rPr>
          <w:rFonts w:ascii="Arial" w:hAnsi="Arial" w:cs="Arial"/>
          <w:color w:val="000000"/>
          <w:spacing w:val="1"/>
        </w:rPr>
        <w:t>по</w:t>
      </w:r>
      <w:r w:rsidRPr="00707195">
        <w:rPr>
          <w:rFonts w:ascii="Arial" w:hAnsi="Arial" w:cs="Arial"/>
          <w:color w:val="000000"/>
          <w:spacing w:val="127"/>
        </w:rPr>
        <w:t xml:space="preserve"> </w:t>
      </w:r>
      <w:r w:rsidRPr="00707195">
        <w:rPr>
          <w:rFonts w:ascii="Arial" w:hAnsi="Arial" w:cs="Arial"/>
          <w:color w:val="000000"/>
          <w:spacing w:val="-2"/>
        </w:rPr>
        <w:t>у</w:t>
      </w:r>
      <w:r w:rsidRPr="00707195">
        <w:rPr>
          <w:rFonts w:ascii="Arial" w:hAnsi="Arial" w:cs="Arial"/>
          <w:color w:val="000000"/>
        </w:rPr>
        <w:t>правле</w:t>
      </w:r>
      <w:r w:rsidRPr="00707195">
        <w:rPr>
          <w:rFonts w:ascii="Arial" w:hAnsi="Arial" w:cs="Arial"/>
          <w:color w:val="000000"/>
          <w:spacing w:val="-1"/>
        </w:rPr>
        <w:t>ни</w:t>
      </w:r>
      <w:r w:rsidRPr="00707195">
        <w:rPr>
          <w:rFonts w:ascii="Arial" w:hAnsi="Arial" w:cs="Arial"/>
          <w:color w:val="000000"/>
        </w:rPr>
        <w:t>ю</w:t>
      </w:r>
      <w:r w:rsidRPr="00707195">
        <w:rPr>
          <w:rFonts w:ascii="Arial" w:hAnsi="Arial" w:cs="Arial"/>
          <w:color w:val="000000"/>
          <w:spacing w:val="125"/>
        </w:rPr>
        <w:t xml:space="preserve"> </w:t>
      </w:r>
      <w:r w:rsidRPr="00707195">
        <w:rPr>
          <w:rFonts w:ascii="Arial" w:hAnsi="Arial" w:cs="Arial"/>
          <w:color w:val="000000"/>
        </w:rPr>
        <w:t>этими</w:t>
      </w:r>
      <w:r w:rsidRPr="00707195">
        <w:rPr>
          <w:rFonts w:ascii="Arial" w:hAnsi="Arial" w:cs="Arial"/>
          <w:color w:val="000000"/>
          <w:spacing w:val="127"/>
        </w:rPr>
        <w:t xml:space="preserve"> </w:t>
      </w:r>
      <w:r w:rsidRPr="00707195">
        <w:rPr>
          <w:rFonts w:ascii="Arial" w:hAnsi="Arial" w:cs="Arial"/>
          <w:color w:val="000000"/>
          <w:spacing w:val="1"/>
        </w:rPr>
        <w:t>и</w:t>
      </w:r>
      <w:r w:rsidRPr="00707195">
        <w:rPr>
          <w:rFonts w:ascii="Arial" w:hAnsi="Arial" w:cs="Arial"/>
          <w:color w:val="000000"/>
          <w:spacing w:val="127"/>
        </w:rPr>
        <w:t xml:space="preserve"> </w:t>
      </w:r>
      <w:r w:rsidRPr="00707195">
        <w:rPr>
          <w:rFonts w:ascii="Arial" w:hAnsi="Arial" w:cs="Arial"/>
          <w:color w:val="000000"/>
        </w:rPr>
        <w:t>ранее</w:t>
      </w:r>
      <w:r w:rsidRPr="00707195">
        <w:rPr>
          <w:rFonts w:ascii="Arial" w:hAnsi="Arial" w:cs="Arial"/>
          <w:color w:val="000000"/>
          <w:spacing w:val="123"/>
        </w:rPr>
        <w:t xml:space="preserve"> </w:t>
      </w:r>
      <w:r w:rsidRPr="00707195">
        <w:rPr>
          <w:rFonts w:ascii="Arial" w:hAnsi="Arial" w:cs="Arial"/>
          <w:color w:val="000000"/>
        </w:rPr>
        <w:t>с</w:t>
      </w:r>
      <w:r w:rsidRPr="00707195">
        <w:rPr>
          <w:rFonts w:ascii="Arial" w:hAnsi="Arial" w:cs="Arial"/>
          <w:color w:val="000000"/>
          <w:spacing w:val="1"/>
        </w:rPr>
        <w:t>о</w:t>
      </w:r>
      <w:r w:rsidRPr="00707195">
        <w:rPr>
          <w:rFonts w:ascii="Arial" w:hAnsi="Arial" w:cs="Arial"/>
          <w:color w:val="000000"/>
        </w:rPr>
        <w:t>зданны</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127"/>
        </w:rPr>
        <w:t xml:space="preserve"> </w:t>
      </w:r>
      <w:r w:rsidRPr="00707195">
        <w:rPr>
          <w:rFonts w:ascii="Arial" w:hAnsi="Arial" w:cs="Arial"/>
          <w:color w:val="000000"/>
        </w:rPr>
        <w:t>объ</w:t>
      </w:r>
      <w:r w:rsidRPr="00707195">
        <w:rPr>
          <w:rFonts w:ascii="Arial" w:hAnsi="Arial" w:cs="Arial"/>
          <w:color w:val="000000"/>
          <w:spacing w:val="-1"/>
        </w:rPr>
        <w:t>е</w:t>
      </w:r>
      <w:r w:rsidRPr="00707195">
        <w:rPr>
          <w:rFonts w:ascii="Arial" w:hAnsi="Arial" w:cs="Arial"/>
          <w:color w:val="000000"/>
        </w:rPr>
        <w:t>ктами не</w:t>
      </w:r>
      <w:r w:rsidRPr="00707195">
        <w:rPr>
          <w:rFonts w:ascii="Arial" w:hAnsi="Arial" w:cs="Arial"/>
          <w:color w:val="000000"/>
          <w:spacing w:val="1"/>
        </w:rPr>
        <w:t>д</w:t>
      </w:r>
      <w:r w:rsidRPr="00707195">
        <w:rPr>
          <w:rFonts w:ascii="Arial" w:hAnsi="Arial" w:cs="Arial"/>
          <w:color w:val="000000"/>
        </w:rPr>
        <w:t>ви</w:t>
      </w:r>
      <w:r w:rsidRPr="00707195">
        <w:rPr>
          <w:rFonts w:ascii="Arial" w:hAnsi="Arial" w:cs="Arial"/>
          <w:color w:val="000000"/>
          <w:spacing w:val="-1"/>
        </w:rPr>
        <w:t>ж</w:t>
      </w:r>
      <w:r w:rsidRPr="00707195">
        <w:rPr>
          <w:rFonts w:ascii="Arial" w:hAnsi="Arial" w:cs="Arial"/>
          <w:color w:val="000000"/>
        </w:rPr>
        <w:t>и</w:t>
      </w:r>
      <w:r w:rsidRPr="00707195">
        <w:rPr>
          <w:rFonts w:ascii="Arial" w:hAnsi="Arial" w:cs="Arial"/>
          <w:color w:val="000000"/>
          <w:spacing w:val="-1"/>
        </w:rPr>
        <w:t>м</w:t>
      </w:r>
      <w:r w:rsidRPr="00707195">
        <w:rPr>
          <w:rFonts w:ascii="Arial" w:hAnsi="Arial" w:cs="Arial"/>
          <w:color w:val="000000"/>
        </w:rPr>
        <w:t>ости, за</w:t>
      </w:r>
      <w:r w:rsidRPr="00707195">
        <w:rPr>
          <w:rFonts w:ascii="Arial" w:hAnsi="Arial" w:cs="Arial"/>
          <w:color w:val="000000"/>
          <w:spacing w:val="-3"/>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 xml:space="preserve">ием </w:t>
      </w:r>
      <w:r w:rsidRPr="00707195">
        <w:rPr>
          <w:rFonts w:ascii="Arial" w:hAnsi="Arial" w:cs="Arial"/>
          <w:color w:val="000000"/>
          <w:spacing w:val="1"/>
        </w:rPr>
        <w:t>в</w:t>
      </w:r>
      <w:r w:rsidRPr="00707195">
        <w:rPr>
          <w:rFonts w:ascii="Arial" w:hAnsi="Arial" w:cs="Arial"/>
          <w:color w:val="000000"/>
        </w:rPr>
        <w:t xml:space="preserve"> а</w:t>
      </w:r>
      <w:r w:rsidRPr="00707195">
        <w:rPr>
          <w:rFonts w:ascii="Arial" w:hAnsi="Arial" w:cs="Arial"/>
          <w:color w:val="000000"/>
          <w:spacing w:val="-2"/>
        </w:rPr>
        <w:t>р</w:t>
      </w:r>
      <w:r w:rsidRPr="00707195">
        <w:rPr>
          <w:rFonts w:ascii="Arial" w:hAnsi="Arial" w:cs="Arial"/>
          <w:color w:val="000000"/>
        </w:rPr>
        <w:t>ен</w:t>
      </w:r>
      <w:r w:rsidRPr="00707195">
        <w:rPr>
          <w:rFonts w:ascii="Arial" w:hAnsi="Arial" w:cs="Arial"/>
          <w:color w:val="000000"/>
          <w:spacing w:val="1"/>
        </w:rPr>
        <w:t>д</w:t>
      </w:r>
      <w:r w:rsidRPr="00707195">
        <w:rPr>
          <w:rFonts w:ascii="Arial" w:hAnsi="Arial" w:cs="Arial"/>
          <w:color w:val="000000"/>
          <w:spacing w:val="-3"/>
        </w:rPr>
        <w:t>у</w:t>
      </w:r>
      <w:r w:rsidRPr="00707195">
        <w:rPr>
          <w:rFonts w:ascii="Arial" w:hAnsi="Arial" w:cs="Arial"/>
          <w:color w:val="000000"/>
        </w:rPr>
        <w:t>;</w:t>
      </w:r>
    </w:p>
    <w:p w:rsidR="00707195" w:rsidRPr="00707195" w:rsidRDefault="00707195" w:rsidP="00707195">
      <w:pPr>
        <w:widowControl w:val="0"/>
        <w:spacing w:line="239" w:lineRule="auto"/>
        <w:ind w:right="-11"/>
        <w:jc w:val="both"/>
        <w:rPr>
          <w:rFonts w:ascii="Arial" w:hAnsi="Arial" w:cs="Arial"/>
          <w:color w:val="000000"/>
        </w:rPr>
      </w:pPr>
      <w:r w:rsidRPr="00707195">
        <w:rPr>
          <w:rFonts w:ascii="Arial" w:hAnsi="Arial" w:cs="Arial"/>
          <w:color w:val="000000"/>
          <w:spacing w:val="1"/>
        </w:rPr>
        <w:t>31</w:t>
      </w:r>
      <w:r w:rsidRPr="00707195">
        <w:rPr>
          <w:rFonts w:ascii="Arial" w:hAnsi="Arial" w:cs="Arial"/>
          <w:color w:val="000000"/>
        </w:rPr>
        <w:t>)</w:t>
      </w:r>
      <w:r w:rsidRPr="00707195">
        <w:rPr>
          <w:rFonts w:ascii="Arial" w:hAnsi="Arial" w:cs="Arial"/>
          <w:color w:val="000000"/>
          <w:spacing w:val="23"/>
        </w:rPr>
        <w:t xml:space="preserve"> </w:t>
      </w:r>
      <w:r w:rsidRPr="00707195">
        <w:rPr>
          <w:rFonts w:ascii="Arial" w:hAnsi="Arial" w:cs="Arial"/>
          <w:color w:val="000000"/>
        </w:rPr>
        <w:t>согла</w:t>
      </w:r>
      <w:r w:rsidRPr="00707195">
        <w:rPr>
          <w:rFonts w:ascii="Arial" w:hAnsi="Arial" w:cs="Arial"/>
          <w:color w:val="000000"/>
          <w:spacing w:val="-2"/>
        </w:rPr>
        <w:t>ш</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ие</w:t>
      </w:r>
      <w:r w:rsidRPr="00707195">
        <w:rPr>
          <w:rFonts w:ascii="Arial" w:hAnsi="Arial" w:cs="Arial"/>
          <w:color w:val="000000"/>
          <w:spacing w:val="23"/>
        </w:rPr>
        <w:t xml:space="preserve"> </w:t>
      </w:r>
      <w:r w:rsidRPr="00707195">
        <w:rPr>
          <w:rFonts w:ascii="Arial" w:hAnsi="Arial" w:cs="Arial"/>
          <w:color w:val="000000"/>
        </w:rPr>
        <w:t>о</w:t>
      </w:r>
      <w:r w:rsidRPr="00707195">
        <w:rPr>
          <w:rFonts w:ascii="Arial" w:hAnsi="Arial" w:cs="Arial"/>
          <w:color w:val="000000"/>
          <w:spacing w:val="24"/>
        </w:rPr>
        <w:t xml:space="preserve"> </w:t>
      </w:r>
      <w:r w:rsidRPr="00707195">
        <w:rPr>
          <w:rFonts w:ascii="Arial" w:hAnsi="Arial" w:cs="Arial"/>
          <w:color w:val="000000"/>
        </w:rPr>
        <w:t>в</w:t>
      </w:r>
      <w:r w:rsidRPr="00707195">
        <w:rPr>
          <w:rFonts w:ascii="Arial" w:hAnsi="Arial" w:cs="Arial"/>
          <w:color w:val="000000"/>
          <w:spacing w:val="-2"/>
        </w:rPr>
        <w:t>з</w:t>
      </w:r>
      <w:r w:rsidRPr="00707195">
        <w:rPr>
          <w:rFonts w:ascii="Arial" w:hAnsi="Arial" w:cs="Arial"/>
          <w:color w:val="000000"/>
          <w:spacing w:val="1"/>
        </w:rPr>
        <w:t>а</w:t>
      </w:r>
      <w:r w:rsidRPr="00707195">
        <w:rPr>
          <w:rFonts w:ascii="Arial" w:hAnsi="Arial" w:cs="Arial"/>
          <w:color w:val="000000"/>
        </w:rPr>
        <w:t>имо</w:t>
      </w:r>
      <w:r w:rsidRPr="00707195">
        <w:rPr>
          <w:rFonts w:ascii="Arial" w:hAnsi="Arial" w:cs="Arial"/>
          <w:color w:val="000000"/>
          <w:spacing w:val="1"/>
        </w:rPr>
        <w:t>д</w:t>
      </w:r>
      <w:r w:rsidRPr="00707195">
        <w:rPr>
          <w:rFonts w:ascii="Arial" w:hAnsi="Arial" w:cs="Arial"/>
          <w:color w:val="000000"/>
        </w:rPr>
        <w:t>ейст</w:t>
      </w:r>
      <w:r w:rsidRPr="00707195">
        <w:rPr>
          <w:rFonts w:ascii="Arial" w:hAnsi="Arial" w:cs="Arial"/>
          <w:color w:val="000000"/>
          <w:spacing w:val="-2"/>
        </w:rPr>
        <w:t>в</w:t>
      </w:r>
      <w:r w:rsidRPr="00707195">
        <w:rPr>
          <w:rFonts w:ascii="Arial" w:hAnsi="Arial" w:cs="Arial"/>
          <w:color w:val="000000"/>
        </w:rPr>
        <w:t>ии</w:t>
      </w:r>
      <w:r w:rsidRPr="00707195">
        <w:rPr>
          <w:rFonts w:ascii="Arial" w:hAnsi="Arial" w:cs="Arial"/>
          <w:color w:val="000000"/>
          <w:spacing w:val="24"/>
        </w:rPr>
        <w:t xml:space="preserve"> </w:t>
      </w:r>
      <w:r w:rsidRPr="00707195">
        <w:rPr>
          <w:rFonts w:ascii="Arial" w:hAnsi="Arial" w:cs="Arial"/>
          <w:color w:val="000000"/>
        </w:rPr>
        <w:t>в</w:t>
      </w:r>
      <w:r w:rsidRPr="00707195">
        <w:rPr>
          <w:rFonts w:ascii="Arial" w:hAnsi="Arial" w:cs="Arial"/>
          <w:color w:val="000000"/>
          <w:spacing w:val="23"/>
        </w:rPr>
        <w:t xml:space="preserve"> </w:t>
      </w:r>
      <w:r w:rsidRPr="00707195">
        <w:rPr>
          <w:rFonts w:ascii="Arial" w:hAnsi="Arial" w:cs="Arial"/>
          <w:color w:val="000000"/>
        </w:rPr>
        <w:t>сф</w:t>
      </w:r>
      <w:r w:rsidRPr="00707195">
        <w:rPr>
          <w:rFonts w:ascii="Arial" w:hAnsi="Arial" w:cs="Arial"/>
          <w:color w:val="000000"/>
          <w:spacing w:val="-1"/>
        </w:rPr>
        <w:t>е</w:t>
      </w:r>
      <w:r w:rsidRPr="00707195">
        <w:rPr>
          <w:rFonts w:ascii="Arial" w:hAnsi="Arial" w:cs="Arial"/>
          <w:color w:val="000000"/>
        </w:rPr>
        <w:t>ре</w:t>
      </w:r>
      <w:r w:rsidRPr="00707195">
        <w:rPr>
          <w:rFonts w:ascii="Arial" w:hAnsi="Arial" w:cs="Arial"/>
          <w:color w:val="000000"/>
          <w:spacing w:val="23"/>
        </w:rPr>
        <w:t xml:space="preserve"> </w:t>
      </w:r>
      <w:r w:rsidRPr="00707195">
        <w:rPr>
          <w:rFonts w:ascii="Arial" w:hAnsi="Arial" w:cs="Arial"/>
          <w:color w:val="000000"/>
          <w:spacing w:val="1"/>
        </w:rPr>
        <w:t>р</w:t>
      </w:r>
      <w:r w:rsidRPr="00707195">
        <w:rPr>
          <w:rFonts w:ascii="Arial" w:hAnsi="Arial" w:cs="Arial"/>
          <w:color w:val="000000"/>
        </w:rPr>
        <w:t>аз</w:t>
      </w:r>
      <w:r w:rsidRPr="00707195">
        <w:rPr>
          <w:rFonts w:ascii="Arial" w:hAnsi="Arial" w:cs="Arial"/>
          <w:color w:val="000000"/>
          <w:spacing w:val="-2"/>
        </w:rPr>
        <w:t>в</w:t>
      </w:r>
      <w:r w:rsidRPr="00707195">
        <w:rPr>
          <w:rFonts w:ascii="Arial" w:hAnsi="Arial" w:cs="Arial"/>
          <w:color w:val="000000"/>
        </w:rPr>
        <w:t>ит</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23"/>
        </w:rPr>
        <w:t xml:space="preserve"> </w:t>
      </w:r>
      <w:r w:rsidRPr="00707195">
        <w:rPr>
          <w:rFonts w:ascii="Arial" w:hAnsi="Arial" w:cs="Arial"/>
          <w:color w:val="000000"/>
        </w:rPr>
        <w:t>инфра</w:t>
      </w:r>
      <w:r w:rsidRPr="00707195">
        <w:rPr>
          <w:rFonts w:ascii="Arial" w:hAnsi="Arial" w:cs="Arial"/>
          <w:color w:val="000000"/>
          <w:spacing w:val="-1"/>
        </w:rPr>
        <w:t>с</w:t>
      </w:r>
      <w:r w:rsidRPr="00707195">
        <w:rPr>
          <w:rFonts w:ascii="Arial" w:hAnsi="Arial" w:cs="Arial"/>
          <w:color w:val="000000"/>
        </w:rPr>
        <w:t>тр</w:t>
      </w:r>
      <w:r w:rsidRPr="00707195">
        <w:rPr>
          <w:rFonts w:ascii="Arial" w:hAnsi="Arial" w:cs="Arial"/>
          <w:color w:val="000000"/>
          <w:spacing w:val="-3"/>
        </w:rPr>
        <w:t>у</w:t>
      </w:r>
      <w:r w:rsidRPr="00707195">
        <w:rPr>
          <w:rFonts w:ascii="Arial" w:hAnsi="Arial" w:cs="Arial"/>
          <w:color w:val="000000"/>
        </w:rPr>
        <w:t>к</w:t>
      </w:r>
      <w:r w:rsidRPr="00707195">
        <w:rPr>
          <w:rFonts w:ascii="Arial" w:hAnsi="Arial" w:cs="Arial"/>
          <w:color w:val="000000"/>
          <w:spacing w:val="2"/>
        </w:rPr>
        <w:t>т</w:t>
      </w:r>
      <w:r w:rsidRPr="00707195">
        <w:rPr>
          <w:rFonts w:ascii="Arial" w:hAnsi="Arial" w:cs="Arial"/>
          <w:color w:val="000000"/>
          <w:spacing w:val="-2"/>
        </w:rPr>
        <w:t>у</w:t>
      </w:r>
      <w:r w:rsidRPr="00707195">
        <w:rPr>
          <w:rFonts w:ascii="Arial" w:hAnsi="Arial" w:cs="Arial"/>
          <w:color w:val="000000"/>
        </w:rPr>
        <w:t>ры</w:t>
      </w:r>
      <w:r w:rsidRPr="00707195">
        <w:rPr>
          <w:rFonts w:ascii="Arial" w:hAnsi="Arial" w:cs="Arial"/>
          <w:color w:val="000000"/>
          <w:spacing w:val="24"/>
        </w:rPr>
        <w:t xml:space="preserve"> </w:t>
      </w:r>
      <w:r w:rsidRPr="00707195">
        <w:rPr>
          <w:rFonts w:ascii="Arial" w:hAnsi="Arial" w:cs="Arial"/>
          <w:color w:val="000000"/>
        </w:rPr>
        <w:t>о</w:t>
      </w:r>
      <w:r w:rsidRPr="00707195">
        <w:rPr>
          <w:rFonts w:ascii="Arial" w:hAnsi="Arial" w:cs="Arial"/>
          <w:color w:val="000000"/>
          <w:spacing w:val="-1"/>
        </w:rPr>
        <w:t>с</w:t>
      </w:r>
      <w:r w:rsidRPr="00707195">
        <w:rPr>
          <w:rFonts w:ascii="Arial" w:hAnsi="Arial" w:cs="Arial"/>
          <w:color w:val="000000"/>
        </w:rPr>
        <w:t>об</w:t>
      </w:r>
      <w:r w:rsidRPr="00707195">
        <w:rPr>
          <w:rFonts w:ascii="Arial" w:hAnsi="Arial" w:cs="Arial"/>
          <w:color w:val="000000"/>
          <w:spacing w:val="-1"/>
        </w:rPr>
        <w:t>о</w:t>
      </w:r>
      <w:r w:rsidRPr="00707195">
        <w:rPr>
          <w:rFonts w:ascii="Arial" w:hAnsi="Arial" w:cs="Arial"/>
          <w:color w:val="000000"/>
        </w:rPr>
        <w:t>й эконо</w:t>
      </w:r>
      <w:r w:rsidRPr="00707195">
        <w:rPr>
          <w:rFonts w:ascii="Arial" w:hAnsi="Arial" w:cs="Arial"/>
          <w:color w:val="000000"/>
          <w:spacing w:val="-1"/>
        </w:rPr>
        <w:t>м</w:t>
      </w:r>
      <w:r w:rsidRPr="00707195">
        <w:rPr>
          <w:rFonts w:ascii="Arial" w:hAnsi="Arial" w:cs="Arial"/>
          <w:color w:val="000000"/>
          <w:spacing w:val="1"/>
        </w:rPr>
        <w:t>и</w:t>
      </w:r>
      <w:r w:rsidRPr="00707195">
        <w:rPr>
          <w:rFonts w:ascii="Arial" w:hAnsi="Arial" w:cs="Arial"/>
          <w:color w:val="000000"/>
        </w:rPr>
        <w:t>чес</w:t>
      </w:r>
      <w:r w:rsidRPr="00707195">
        <w:rPr>
          <w:rFonts w:ascii="Arial" w:hAnsi="Arial" w:cs="Arial"/>
          <w:color w:val="000000"/>
          <w:spacing w:val="-1"/>
        </w:rPr>
        <w:t>к</w:t>
      </w:r>
      <w:r w:rsidRPr="00707195">
        <w:rPr>
          <w:rFonts w:ascii="Arial" w:hAnsi="Arial" w:cs="Arial"/>
          <w:color w:val="000000"/>
        </w:rPr>
        <w:t>ой</w:t>
      </w:r>
      <w:r w:rsidRPr="00707195">
        <w:rPr>
          <w:rFonts w:ascii="Arial" w:hAnsi="Arial" w:cs="Arial"/>
          <w:color w:val="000000"/>
          <w:spacing w:val="43"/>
        </w:rPr>
        <w:t xml:space="preserve"> </w:t>
      </w:r>
      <w:r w:rsidRPr="00707195">
        <w:rPr>
          <w:rFonts w:ascii="Arial" w:hAnsi="Arial" w:cs="Arial"/>
          <w:color w:val="000000"/>
        </w:rPr>
        <w:t>зоны,</w:t>
      </w:r>
      <w:r w:rsidRPr="00707195">
        <w:rPr>
          <w:rFonts w:ascii="Arial" w:hAnsi="Arial" w:cs="Arial"/>
          <w:color w:val="000000"/>
          <w:spacing w:val="42"/>
        </w:rPr>
        <w:t xml:space="preserve"> </w:t>
      </w:r>
      <w:r w:rsidRPr="00707195">
        <w:rPr>
          <w:rFonts w:ascii="Arial" w:hAnsi="Arial" w:cs="Arial"/>
          <w:color w:val="000000"/>
        </w:rPr>
        <w:t>если</w:t>
      </w:r>
      <w:r w:rsidRPr="00707195">
        <w:rPr>
          <w:rFonts w:ascii="Arial" w:hAnsi="Arial" w:cs="Arial"/>
          <w:color w:val="000000"/>
          <w:spacing w:val="41"/>
        </w:rPr>
        <w:t xml:space="preserve"> </w:t>
      </w:r>
      <w:r w:rsidRPr="00707195">
        <w:rPr>
          <w:rFonts w:ascii="Arial" w:hAnsi="Arial" w:cs="Arial"/>
          <w:color w:val="000000"/>
        </w:rPr>
        <w:t>обращает</w:t>
      </w:r>
      <w:r w:rsidRPr="00707195">
        <w:rPr>
          <w:rFonts w:ascii="Arial" w:hAnsi="Arial" w:cs="Arial"/>
          <w:color w:val="000000"/>
          <w:spacing w:val="-3"/>
        </w:rPr>
        <w:t>с</w:t>
      </w:r>
      <w:r w:rsidRPr="00707195">
        <w:rPr>
          <w:rFonts w:ascii="Arial" w:hAnsi="Arial" w:cs="Arial"/>
          <w:color w:val="000000"/>
        </w:rPr>
        <w:t>я</w:t>
      </w:r>
      <w:r w:rsidRPr="00707195">
        <w:rPr>
          <w:rFonts w:ascii="Arial" w:hAnsi="Arial" w:cs="Arial"/>
          <w:color w:val="000000"/>
          <w:spacing w:val="40"/>
        </w:rPr>
        <w:t xml:space="preserve"> </w:t>
      </w:r>
      <w:r w:rsidRPr="00707195">
        <w:rPr>
          <w:rFonts w:ascii="Arial" w:hAnsi="Arial" w:cs="Arial"/>
          <w:color w:val="000000"/>
        </w:rPr>
        <w:t>лицо,</w:t>
      </w:r>
      <w:r w:rsidRPr="00707195">
        <w:rPr>
          <w:rFonts w:ascii="Arial" w:hAnsi="Arial" w:cs="Arial"/>
          <w:color w:val="000000"/>
          <w:spacing w:val="42"/>
        </w:rPr>
        <w:t xml:space="preserve"> </w:t>
      </w:r>
      <w:r w:rsidRPr="00707195">
        <w:rPr>
          <w:rFonts w:ascii="Arial" w:hAnsi="Arial" w:cs="Arial"/>
          <w:color w:val="000000"/>
        </w:rPr>
        <w:t>с</w:t>
      </w:r>
      <w:r w:rsidRPr="00707195">
        <w:rPr>
          <w:rFonts w:ascii="Arial" w:hAnsi="Arial" w:cs="Arial"/>
          <w:color w:val="000000"/>
          <w:spacing w:val="42"/>
        </w:rPr>
        <w:t xml:space="preserve"> </w:t>
      </w:r>
      <w:r w:rsidRPr="00707195">
        <w:rPr>
          <w:rFonts w:ascii="Arial" w:hAnsi="Arial" w:cs="Arial"/>
          <w:color w:val="000000"/>
        </w:rPr>
        <w:t>ко</w:t>
      </w:r>
      <w:r w:rsidRPr="00707195">
        <w:rPr>
          <w:rFonts w:ascii="Arial" w:hAnsi="Arial" w:cs="Arial"/>
          <w:color w:val="000000"/>
          <w:spacing w:val="-1"/>
        </w:rPr>
        <w:t>т</w:t>
      </w:r>
      <w:r w:rsidRPr="00707195">
        <w:rPr>
          <w:rFonts w:ascii="Arial" w:hAnsi="Arial" w:cs="Arial"/>
          <w:color w:val="000000"/>
        </w:rPr>
        <w:t>орым</w:t>
      </w:r>
      <w:r w:rsidRPr="00707195">
        <w:rPr>
          <w:rFonts w:ascii="Arial" w:hAnsi="Arial" w:cs="Arial"/>
          <w:color w:val="000000"/>
          <w:spacing w:val="42"/>
        </w:rPr>
        <w:t xml:space="preserve"> </w:t>
      </w:r>
      <w:r w:rsidRPr="00707195">
        <w:rPr>
          <w:rFonts w:ascii="Arial" w:hAnsi="Arial" w:cs="Arial"/>
          <w:color w:val="000000"/>
          <w:spacing w:val="-1"/>
        </w:rPr>
        <w:t>з</w:t>
      </w:r>
      <w:r w:rsidRPr="00707195">
        <w:rPr>
          <w:rFonts w:ascii="Arial" w:hAnsi="Arial" w:cs="Arial"/>
          <w:color w:val="000000"/>
        </w:rPr>
        <w:t>аключено</w:t>
      </w:r>
      <w:r w:rsidRPr="00707195">
        <w:rPr>
          <w:rFonts w:ascii="Arial" w:hAnsi="Arial" w:cs="Arial"/>
          <w:color w:val="000000"/>
          <w:spacing w:val="43"/>
        </w:rPr>
        <w:t xml:space="preserve"> </w:t>
      </w:r>
      <w:r w:rsidRPr="00707195">
        <w:rPr>
          <w:rFonts w:ascii="Arial" w:hAnsi="Arial" w:cs="Arial"/>
          <w:color w:val="000000"/>
          <w:spacing w:val="-1"/>
        </w:rPr>
        <w:t>с</w:t>
      </w:r>
      <w:r w:rsidRPr="00707195">
        <w:rPr>
          <w:rFonts w:ascii="Arial" w:hAnsi="Arial" w:cs="Arial"/>
          <w:color w:val="000000"/>
        </w:rPr>
        <w:t>оглаш</w:t>
      </w:r>
      <w:r w:rsidRPr="00707195">
        <w:rPr>
          <w:rFonts w:ascii="Arial" w:hAnsi="Arial" w:cs="Arial"/>
          <w:color w:val="000000"/>
          <w:spacing w:val="-2"/>
        </w:rPr>
        <w:t>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40"/>
        </w:rPr>
        <w:t xml:space="preserve"> </w:t>
      </w:r>
      <w:r w:rsidRPr="00707195">
        <w:rPr>
          <w:rFonts w:ascii="Arial" w:hAnsi="Arial" w:cs="Arial"/>
          <w:color w:val="000000"/>
          <w:spacing w:val="1"/>
        </w:rPr>
        <w:t>о</w:t>
      </w:r>
      <w:r w:rsidRPr="00707195">
        <w:rPr>
          <w:rFonts w:ascii="Arial" w:hAnsi="Arial" w:cs="Arial"/>
          <w:color w:val="000000"/>
        </w:rPr>
        <w:t xml:space="preserve"> взаимод</w:t>
      </w:r>
      <w:r w:rsidRPr="00707195">
        <w:rPr>
          <w:rFonts w:ascii="Arial" w:hAnsi="Arial" w:cs="Arial"/>
          <w:color w:val="000000"/>
          <w:spacing w:val="-1"/>
        </w:rPr>
        <w:t>е</w:t>
      </w:r>
      <w:r w:rsidRPr="00707195">
        <w:rPr>
          <w:rFonts w:ascii="Arial" w:hAnsi="Arial" w:cs="Arial"/>
          <w:color w:val="000000"/>
        </w:rPr>
        <w:t>йст</w:t>
      </w:r>
      <w:r w:rsidRPr="00707195">
        <w:rPr>
          <w:rFonts w:ascii="Arial" w:hAnsi="Arial" w:cs="Arial"/>
          <w:color w:val="000000"/>
          <w:spacing w:val="-2"/>
        </w:rPr>
        <w:t>в</w:t>
      </w:r>
      <w:r w:rsidRPr="00707195">
        <w:rPr>
          <w:rFonts w:ascii="Arial" w:hAnsi="Arial" w:cs="Arial"/>
          <w:color w:val="000000"/>
        </w:rPr>
        <w:t>ии</w:t>
      </w:r>
      <w:r w:rsidRPr="00707195">
        <w:rPr>
          <w:rFonts w:ascii="Arial" w:hAnsi="Arial" w:cs="Arial"/>
          <w:color w:val="000000"/>
          <w:spacing w:val="16"/>
        </w:rPr>
        <w:t xml:space="preserve"> </w:t>
      </w:r>
      <w:r w:rsidRPr="00707195">
        <w:rPr>
          <w:rFonts w:ascii="Arial" w:hAnsi="Arial" w:cs="Arial"/>
          <w:color w:val="000000"/>
          <w:spacing w:val="1"/>
        </w:rPr>
        <w:t>в</w:t>
      </w:r>
      <w:r w:rsidRPr="00707195">
        <w:rPr>
          <w:rFonts w:ascii="Arial" w:hAnsi="Arial" w:cs="Arial"/>
          <w:color w:val="000000"/>
          <w:spacing w:val="15"/>
        </w:rPr>
        <w:t xml:space="preserve"> </w:t>
      </w:r>
      <w:r w:rsidRPr="00707195">
        <w:rPr>
          <w:rFonts w:ascii="Arial" w:hAnsi="Arial" w:cs="Arial"/>
          <w:color w:val="000000"/>
        </w:rPr>
        <w:t>сфере</w:t>
      </w:r>
      <w:r w:rsidRPr="00707195">
        <w:rPr>
          <w:rFonts w:ascii="Arial" w:hAnsi="Arial" w:cs="Arial"/>
          <w:color w:val="000000"/>
          <w:spacing w:val="13"/>
        </w:rPr>
        <w:t xml:space="preserve"> </w:t>
      </w:r>
      <w:r w:rsidRPr="00707195">
        <w:rPr>
          <w:rFonts w:ascii="Arial" w:hAnsi="Arial" w:cs="Arial"/>
          <w:color w:val="000000"/>
        </w:rPr>
        <w:t>раз</w:t>
      </w:r>
      <w:r w:rsidRPr="00707195">
        <w:rPr>
          <w:rFonts w:ascii="Arial" w:hAnsi="Arial" w:cs="Arial"/>
          <w:color w:val="000000"/>
          <w:spacing w:val="-1"/>
        </w:rPr>
        <w:t>в</w:t>
      </w:r>
      <w:r w:rsidRPr="00707195">
        <w:rPr>
          <w:rFonts w:ascii="Arial" w:hAnsi="Arial" w:cs="Arial"/>
          <w:color w:val="000000"/>
        </w:rPr>
        <w:t>ития</w:t>
      </w:r>
      <w:r w:rsidRPr="00707195">
        <w:rPr>
          <w:rFonts w:ascii="Arial" w:hAnsi="Arial" w:cs="Arial"/>
          <w:color w:val="000000"/>
          <w:spacing w:val="16"/>
        </w:rPr>
        <w:t xml:space="preserve"> </w:t>
      </w:r>
      <w:r w:rsidRPr="00707195">
        <w:rPr>
          <w:rFonts w:ascii="Arial" w:hAnsi="Arial" w:cs="Arial"/>
          <w:color w:val="000000"/>
        </w:rPr>
        <w:t>ин</w:t>
      </w:r>
      <w:r w:rsidRPr="00707195">
        <w:rPr>
          <w:rFonts w:ascii="Arial" w:hAnsi="Arial" w:cs="Arial"/>
          <w:color w:val="000000"/>
          <w:spacing w:val="-1"/>
        </w:rPr>
        <w:t>ф</w:t>
      </w:r>
      <w:r w:rsidRPr="00707195">
        <w:rPr>
          <w:rFonts w:ascii="Arial" w:hAnsi="Arial" w:cs="Arial"/>
          <w:color w:val="000000"/>
        </w:rPr>
        <w:t>растр</w:t>
      </w:r>
      <w:r w:rsidRPr="00707195">
        <w:rPr>
          <w:rFonts w:ascii="Arial" w:hAnsi="Arial" w:cs="Arial"/>
          <w:color w:val="000000"/>
          <w:spacing w:val="-2"/>
        </w:rPr>
        <w:t>у</w:t>
      </w:r>
      <w:r w:rsidRPr="00707195">
        <w:rPr>
          <w:rFonts w:ascii="Arial" w:hAnsi="Arial" w:cs="Arial"/>
          <w:color w:val="000000"/>
        </w:rPr>
        <w:t>кт</w:t>
      </w:r>
      <w:r w:rsidRPr="00707195">
        <w:rPr>
          <w:rFonts w:ascii="Arial" w:hAnsi="Arial" w:cs="Arial"/>
          <w:color w:val="000000"/>
          <w:spacing w:val="-3"/>
        </w:rPr>
        <w:t>у</w:t>
      </w:r>
      <w:r w:rsidRPr="00707195">
        <w:rPr>
          <w:rFonts w:ascii="Arial" w:hAnsi="Arial" w:cs="Arial"/>
          <w:color w:val="000000"/>
        </w:rPr>
        <w:t>ры</w:t>
      </w:r>
      <w:r w:rsidRPr="00707195">
        <w:rPr>
          <w:rFonts w:ascii="Arial" w:hAnsi="Arial" w:cs="Arial"/>
          <w:color w:val="000000"/>
          <w:spacing w:val="17"/>
        </w:rPr>
        <w:t xml:space="preserve"> </w:t>
      </w:r>
      <w:r w:rsidRPr="00707195">
        <w:rPr>
          <w:rFonts w:ascii="Arial" w:hAnsi="Arial" w:cs="Arial"/>
          <w:color w:val="000000"/>
          <w:spacing w:val="1"/>
        </w:rPr>
        <w:t>о</w:t>
      </w:r>
      <w:r w:rsidRPr="00707195">
        <w:rPr>
          <w:rFonts w:ascii="Arial" w:hAnsi="Arial" w:cs="Arial"/>
          <w:color w:val="000000"/>
        </w:rPr>
        <w:t>собой</w:t>
      </w:r>
      <w:r w:rsidRPr="00707195">
        <w:rPr>
          <w:rFonts w:ascii="Arial" w:hAnsi="Arial" w:cs="Arial"/>
          <w:color w:val="000000"/>
          <w:spacing w:val="14"/>
        </w:rPr>
        <w:t xml:space="preserve"> </w:t>
      </w:r>
      <w:r w:rsidRPr="00707195">
        <w:rPr>
          <w:rFonts w:ascii="Arial" w:hAnsi="Arial" w:cs="Arial"/>
          <w:color w:val="000000"/>
        </w:rPr>
        <w:t>эк</w:t>
      </w:r>
      <w:r w:rsidRPr="00707195">
        <w:rPr>
          <w:rFonts w:ascii="Arial" w:hAnsi="Arial" w:cs="Arial"/>
          <w:color w:val="000000"/>
          <w:spacing w:val="1"/>
        </w:rPr>
        <w:t>о</w:t>
      </w:r>
      <w:r w:rsidRPr="00707195">
        <w:rPr>
          <w:rFonts w:ascii="Arial" w:hAnsi="Arial" w:cs="Arial"/>
          <w:color w:val="000000"/>
        </w:rPr>
        <w:t>номич</w:t>
      </w:r>
      <w:r w:rsidRPr="00707195">
        <w:rPr>
          <w:rFonts w:ascii="Arial" w:hAnsi="Arial" w:cs="Arial"/>
          <w:color w:val="000000"/>
          <w:spacing w:val="-1"/>
        </w:rPr>
        <w:t>е</w:t>
      </w:r>
      <w:r w:rsidRPr="00707195">
        <w:rPr>
          <w:rFonts w:ascii="Arial" w:hAnsi="Arial" w:cs="Arial"/>
          <w:color w:val="000000"/>
        </w:rPr>
        <w:t>с</w:t>
      </w:r>
      <w:r w:rsidRPr="00707195">
        <w:rPr>
          <w:rFonts w:ascii="Arial" w:hAnsi="Arial" w:cs="Arial"/>
          <w:color w:val="000000"/>
          <w:spacing w:val="-2"/>
        </w:rPr>
        <w:t>к</w:t>
      </w:r>
      <w:r w:rsidRPr="00707195">
        <w:rPr>
          <w:rFonts w:ascii="Arial" w:hAnsi="Arial" w:cs="Arial"/>
          <w:color w:val="000000"/>
        </w:rPr>
        <w:t>ой</w:t>
      </w:r>
      <w:r w:rsidRPr="00707195">
        <w:rPr>
          <w:rFonts w:ascii="Arial" w:hAnsi="Arial" w:cs="Arial"/>
          <w:color w:val="000000"/>
          <w:spacing w:val="17"/>
        </w:rPr>
        <w:t xml:space="preserve"> </w:t>
      </w:r>
      <w:r w:rsidRPr="00707195">
        <w:rPr>
          <w:rFonts w:ascii="Arial" w:hAnsi="Arial" w:cs="Arial"/>
          <w:color w:val="000000"/>
          <w:spacing w:val="-1"/>
        </w:rPr>
        <w:t>з</w:t>
      </w:r>
      <w:r w:rsidRPr="00707195">
        <w:rPr>
          <w:rFonts w:ascii="Arial" w:hAnsi="Arial" w:cs="Arial"/>
          <w:color w:val="000000"/>
        </w:rPr>
        <w:t>оны,</w:t>
      </w:r>
      <w:r w:rsidRPr="00707195">
        <w:rPr>
          <w:rFonts w:ascii="Arial" w:hAnsi="Arial" w:cs="Arial"/>
          <w:color w:val="000000"/>
          <w:spacing w:val="15"/>
        </w:rPr>
        <w:t xml:space="preserve"> </w:t>
      </w:r>
      <w:r w:rsidRPr="00707195">
        <w:rPr>
          <w:rFonts w:ascii="Arial" w:hAnsi="Arial" w:cs="Arial"/>
          <w:color w:val="000000"/>
        </w:rPr>
        <w:t>за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 xml:space="preserve">нием </w:t>
      </w:r>
      <w:r w:rsidRPr="00707195">
        <w:rPr>
          <w:rFonts w:ascii="Arial" w:hAnsi="Arial" w:cs="Arial"/>
          <w:color w:val="000000"/>
          <w:spacing w:val="1"/>
        </w:rPr>
        <w:t>в</w:t>
      </w:r>
      <w:r w:rsidRPr="00707195">
        <w:rPr>
          <w:rFonts w:ascii="Arial" w:hAnsi="Arial" w:cs="Arial"/>
          <w:color w:val="000000"/>
          <w:spacing w:val="-1"/>
        </w:rPr>
        <w:t xml:space="preserve"> </w:t>
      </w:r>
      <w:r w:rsidRPr="00707195">
        <w:rPr>
          <w:rFonts w:ascii="Arial" w:hAnsi="Arial" w:cs="Arial"/>
          <w:color w:val="000000"/>
        </w:rPr>
        <w:t>ар</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д</w:t>
      </w:r>
      <w:r w:rsidRPr="00707195">
        <w:rPr>
          <w:rFonts w:ascii="Arial" w:hAnsi="Arial" w:cs="Arial"/>
          <w:color w:val="000000"/>
          <w:spacing w:val="-2"/>
        </w:rPr>
        <w:t>у</w:t>
      </w:r>
      <w:r w:rsidRPr="00707195">
        <w:rPr>
          <w:rFonts w:ascii="Arial" w:hAnsi="Arial" w:cs="Arial"/>
          <w:color w:val="000000"/>
        </w:rPr>
        <w:t>;</w:t>
      </w:r>
    </w:p>
    <w:p w:rsidR="00707195" w:rsidRPr="00707195" w:rsidRDefault="00707195" w:rsidP="00707195">
      <w:pPr>
        <w:widowControl w:val="0"/>
        <w:spacing w:line="239" w:lineRule="auto"/>
        <w:ind w:right="-13"/>
        <w:jc w:val="both"/>
        <w:rPr>
          <w:rFonts w:ascii="Arial" w:hAnsi="Arial" w:cs="Arial"/>
          <w:color w:val="000000"/>
        </w:rPr>
      </w:pPr>
      <w:r w:rsidRPr="00707195">
        <w:rPr>
          <w:rFonts w:ascii="Arial" w:hAnsi="Arial" w:cs="Arial"/>
          <w:color w:val="000000"/>
          <w:spacing w:val="1"/>
        </w:rPr>
        <w:t>32</w:t>
      </w:r>
      <w:r w:rsidRPr="00707195">
        <w:rPr>
          <w:rFonts w:ascii="Arial" w:hAnsi="Arial" w:cs="Arial"/>
          <w:color w:val="000000"/>
        </w:rPr>
        <w:t>)</w:t>
      </w:r>
      <w:r w:rsidRPr="00707195">
        <w:rPr>
          <w:rFonts w:ascii="Arial" w:hAnsi="Arial" w:cs="Arial"/>
          <w:color w:val="000000"/>
          <w:spacing w:val="30"/>
        </w:rPr>
        <w:t xml:space="preserve"> </w:t>
      </w:r>
      <w:r w:rsidRPr="00707195">
        <w:rPr>
          <w:rFonts w:ascii="Arial" w:hAnsi="Arial" w:cs="Arial"/>
          <w:color w:val="000000"/>
          <w:spacing w:val="2"/>
        </w:rPr>
        <w:t>д</w:t>
      </w:r>
      <w:r w:rsidRPr="00707195">
        <w:rPr>
          <w:rFonts w:ascii="Arial" w:hAnsi="Arial" w:cs="Arial"/>
          <w:color w:val="000000"/>
        </w:rPr>
        <w:t>ого</w:t>
      </w:r>
      <w:r w:rsidRPr="00707195">
        <w:rPr>
          <w:rFonts w:ascii="Arial" w:hAnsi="Arial" w:cs="Arial"/>
          <w:color w:val="000000"/>
          <w:spacing w:val="-1"/>
        </w:rPr>
        <w:t>в</w:t>
      </w:r>
      <w:r w:rsidRPr="00707195">
        <w:rPr>
          <w:rFonts w:ascii="Arial" w:hAnsi="Arial" w:cs="Arial"/>
          <w:color w:val="000000"/>
        </w:rPr>
        <w:t>о</w:t>
      </w:r>
      <w:r w:rsidRPr="00707195">
        <w:rPr>
          <w:rFonts w:ascii="Arial" w:hAnsi="Arial" w:cs="Arial"/>
          <w:color w:val="000000"/>
          <w:spacing w:val="1"/>
        </w:rPr>
        <w:t>р</w:t>
      </w:r>
      <w:r w:rsidRPr="00707195">
        <w:rPr>
          <w:rFonts w:ascii="Arial" w:hAnsi="Arial" w:cs="Arial"/>
          <w:color w:val="000000"/>
          <w:spacing w:val="34"/>
        </w:rPr>
        <w:t xml:space="preserve"> </w:t>
      </w:r>
      <w:r w:rsidRPr="00707195">
        <w:rPr>
          <w:rFonts w:ascii="Arial" w:hAnsi="Arial" w:cs="Arial"/>
          <w:color w:val="000000"/>
        </w:rPr>
        <w:t>об</w:t>
      </w:r>
      <w:r w:rsidRPr="00707195">
        <w:rPr>
          <w:rFonts w:ascii="Arial" w:hAnsi="Arial" w:cs="Arial"/>
          <w:color w:val="000000"/>
          <w:spacing w:val="34"/>
        </w:rPr>
        <w:t xml:space="preserve"> </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в</w:t>
      </w:r>
      <w:r w:rsidRPr="00707195">
        <w:rPr>
          <w:rFonts w:ascii="Arial" w:hAnsi="Arial" w:cs="Arial"/>
          <w:color w:val="000000"/>
          <w:spacing w:val="-1"/>
        </w:rPr>
        <w:t>о</w:t>
      </w:r>
      <w:r w:rsidRPr="00707195">
        <w:rPr>
          <w:rFonts w:ascii="Arial" w:hAnsi="Arial" w:cs="Arial"/>
          <w:color w:val="000000"/>
        </w:rPr>
        <w:t>ении</w:t>
      </w:r>
      <w:r w:rsidRPr="00707195">
        <w:rPr>
          <w:rFonts w:ascii="Arial" w:hAnsi="Arial" w:cs="Arial"/>
          <w:color w:val="000000"/>
          <w:spacing w:val="33"/>
        </w:rPr>
        <w:t xml:space="preserve"> </w:t>
      </w:r>
      <w:r w:rsidRPr="00707195">
        <w:rPr>
          <w:rFonts w:ascii="Arial" w:hAnsi="Arial" w:cs="Arial"/>
          <w:color w:val="000000"/>
        </w:rPr>
        <w:t>те</w:t>
      </w:r>
      <w:r w:rsidRPr="00707195">
        <w:rPr>
          <w:rFonts w:ascii="Arial" w:hAnsi="Arial" w:cs="Arial"/>
          <w:color w:val="000000"/>
          <w:spacing w:val="1"/>
        </w:rPr>
        <w:t>рри</w:t>
      </w:r>
      <w:r w:rsidRPr="00707195">
        <w:rPr>
          <w:rFonts w:ascii="Arial" w:hAnsi="Arial" w:cs="Arial"/>
          <w:color w:val="000000"/>
          <w:spacing w:val="-1"/>
        </w:rPr>
        <w:t>т</w:t>
      </w:r>
      <w:r w:rsidRPr="00707195">
        <w:rPr>
          <w:rFonts w:ascii="Arial" w:hAnsi="Arial" w:cs="Arial"/>
          <w:color w:val="000000"/>
        </w:rPr>
        <w:t>ор</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34"/>
        </w:rPr>
        <w:t xml:space="preserve"> </w:t>
      </w:r>
      <w:r w:rsidRPr="00707195">
        <w:rPr>
          <w:rFonts w:ascii="Arial" w:hAnsi="Arial" w:cs="Arial"/>
          <w:color w:val="000000"/>
        </w:rPr>
        <w:t>в</w:t>
      </w:r>
      <w:r w:rsidRPr="00707195">
        <w:rPr>
          <w:rFonts w:ascii="Arial" w:hAnsi="Arial" w:cs="Arial"/>
          <w:color w:val="000000"/>
          <w:spacing w:val="33"/>
        </w:rPr>
        <w:t xml:space="preserve"> </w:t>
      </w:r>
      <w:r w:rsidRPr="00707195">
        <w:rPr>
          <w:rFonts w:ascii="Arial" w:hAnsi="Arial" w:cs="Arial"/>
          <w:color w:val="000000"/>
        </w:rPr>
        <w:t>цел</w:t>
      </w:r>
      <w:r w:rsidRPr="00707195">
        <w:rPr>
          <w:rFonts w:ascii="Arial" w:hAnsi="Arial" w:cs="Arial"/>
          <w:color w:val="000000"/>
          <w:spacing w:val="-2"/>
        </w:rPr>
        <w:t>я</w:t>
      </w:r>
      <w:r w:rsidRPr="00707195">
        <w:rPr>
          <w:rFonts w:ascii="Arial" w:hAnsi="Arial" w:cs="Arial"/>
          <w:color w:val="000000"/>
        </w:rPr>
        <w:t>х</w:t>
      </w:r>
      <w:r w:rsidRPr="00707195">
        <w:rPr>
          <w:rFonts w:ascii="Arial" w:hAnsi="Arial" w:cs="Arial"/>
          <w:color w:val="000000"/>
          <w:spacing w:val="33"/>
        </w:rPr>
        <w:t xml:space="preserve"> </w:t>
      </w:r>
      <w:r w:rsidRPr="00707195">
        <w:rPr>
          <w:rFonts w:ascii="Arial" w:hAnsi="Arial" w:cs="Arial"/>
          <w:color w:val="000000"/>
        </w:rPr>
        <w:t>стро</w:t>
      </w:r>
      <w:r w:rsidRPr="00707195">
        <w:rPr>
          <w:rFonts w:ascii="Arial" w:hAnsi="Arial" w:cs="Arial"/>
          <w:color w:val="000000"/>
          <w:spacing w:val="1"/>
        </w:rPr>
        <w:t>и</w:t>
      </w:r>
      <w:r w:rsidRPr="00707195">
        <w:rPr>
          <w:rFonts w:ascii="Arial" w:hAnsi="Arial" w:cs="Arial"/>
          <w:color w:val="000000"/>
        </w:rPr>
        <w:t>тельст</w:t>
      </w:r>
      <w:r w:rsidRPr="00707195">
        <w:rPr>
          <w:rFonts w:ascii="Arial" w:hAnsi="Arial" w:cs="Arial"/>
          <w:color w:val="000000"/>
          <w:spacing w:val="-3"/>
        </w:rPr>
        <w:t>в</w:t>
      </w:r>
      <w:r w:rsidRPr="00707195">
        <w:rPr>
          <w:rFonts w:ascii="Arial" w:hAnsi="Arial" w:cs="Arial"/>
          <w:color w:val="000000"/>
        </w:rPr>
        <w:t>а</w:t>
      </w:r>
      <w:r w:rsidRPr="00707195">
        <w:rPr>
          <w:rFonts w:ascii="Arial" w:hAnsi="Arial" w:cs="Arial"/>
          <w:color w:val="000000"/>
          <w:spacing w:val="32"/>
        </w:rPr>
        <w:t xml:space="preserve"> </w:t>
      </w:r>
      <w:r w:rsidRPr="00707195">
        <w:rPr>
          <w:rFonts w:ascii="Arial" w:hAnsi="Arial" w:cs="Arial"/>
          <w:color w:val="000000"/>
          <w:spacing w:val="1"/>
        </w:rPr>
        <w:t>и</w:t>
      </w:r>
      <w:r w:rsidRPr="00707195">
        <w:rPr>
          <w:rFonts w:ascii="Arial" w:hAnsi="Arial" w:cs="Arial"/>
          <w:color w:val="000000"/>
          <w:spacing w:val="33"/>
        </w:rPr>
        <w:t xml:space="preserve"> </w:t>
      </w:r>
      <w:r w:rsidRPr="00707195">
        <w:rPr>
          <w:rFonts w:ascii="Arial" w:hAnsi="Arial" w:cs="Arial"/>
          <w:color w:val="000000"/>
        </w:rPr>
        <w:t>экспл</w:t>
      </w:r>
      <w:r w:rsidRPr="00707195">
        <w:rPr>
          <w:rFonts w:ascii="Arial" w:hAnsi="Arial" w:cs="Arial"/>
          <w:color w:val="000000"/>
          <w:spacing w:val="-2"/>
        </w:rPr>
        <w:t>у</w:t>
      </w:r>
      <w:r w:rsidRPr="00707195">
        <w:rPr>
          <w:rFonts w:ascii="Arial" w:hAnsi="Arial" w:cs="Arial"/>
          <w:color w:val="000000"/>
        </w:rPr>
        <w:t>атации нае</w:t>
      </w:r>
      <w:r w:rsidRPr="00707195">
        <w:rPr>
          <w:rFonts w:ascii="Arial" w:hAnsi="Arial" w:cs="Arial"/>
          <w:color w:val="000000"/>
          <w:spacing w:val="-1"/>
        </w:rPr>
        <w:t>м</w:t>
      </w:r>
      <w:r w:rsidRPr="00707195">
        <w:rPr>
          <w:rFonts w:ascii="Arial" w:hAnsi="Arial" w:cs="Arial"/>
          <w:color w:val="000000"/>
        </w:rPr>
        <w:t>ного</w:t>
      </w:r>
      <w:r w:rsidRPr="00707195">
        <w:rPr>
          <w:rFonts w:ascii="Arial" w:hAnsi="Arial" w:cs="Arial"/>
          <w:color w:val="000000"/>
          <w:spacing w:val="48"/>
        </w:rPr>
        <w:t xml:space="preserve"> </w:t>
      </w:r>
      <w:r w:rsidRPr="00707195">
        <w:rPr>
          <w:rFonts w:ascii="Arial" w:hAnsi="Arial" w:cs="Arial"/>
          <w:color w:val="000000"/>
          <w:spacing w:val="1"/>
        </w:rPr>
        <w:t>д</w:t>
      </w:r>
      <w:r w:rsidRPr="00707195">
        <w:rPr>
          <w:rFonts w:ascii="Arial" w:hAnsi="Arial" w:cs="Arial"/>
          <w:color w:val="000000"/>
        </w:rPr>
        <w:t>ома</w:t>
      </w:r>
      <w:r w:rsidRPr="00707195">
        <w:rPr>
          <w:rFonts w:ascii="Arial" w:hAnsi="Arial" w:cs="Arial"/>
          <w:color w:val="000000"/>
          <w:spacing w:val="49"/>
        </w:rPr>
        <w:t xml:space="preserve"> </w:t>
      </w:r>
      <w:r w:rsidRPr="00707195">
        <w:rPr>
          <w:rFonts w:ascii="Arial" w:hAnsi="Arial" w:cs="Arial"/>
          <w:color w:val="000000"/>
          <w:spacing w:val="-1"/>
        </w:rPr>
        <w:t>с</w:t>
      </w:r>
      <w:r w:rsidRPr="00707195">
        <w:rPr>
          <w:rFonts w:ascii="Arial" w:hAnsi="Arial" w:cs="Arial"/>
          <w:color w:val="000000"/>
        </w:rPr>
        <w:t>оциал</w:t>
      </w:r>
      <w:r w:rsidRPr="00707195">
        <w:rPr>
          <w:rFonts w:ascii="Arial" w:hAnsi="Arial" w:cs="Arial"/>
          <w:color w:val="000000"/>
          <w:spacing w:val="-1"/>
        </w:rPr>
        <w:t>ьн</w:t>
      </w:r>
      <w:r w:rsidRPr="00707195">
        <w:rPr>
          <w:rFonts w:ascii="Arial" w:hAnsi="Arial" w:cs="Arial"/>
          <w:color w:val="000000"/>
          <w:spacing w:val="1"/>
        </w:rPr>
        <w:t>о</w:t>
      </w:r>
      <w:r w:rsidRPr="00707195">
        <w:rPr>
          <w:rFonts w:ascii="Arial" w:hAnsi="Arial" w:cs="Arial"/>
          <w:color w:val="000000"/>
        </w:rPr>
        <w:t>го</w:t>
      </w:r>
      <w:r w:rsidRPr="00707195">
        <w:rPr>
          <w:rFonts w:ascii="Arial" w:hAnsi="Arial" w:cs="Arial"/>
          <w:color w:val="000000"/>
          <w:spacing w:val="48"/>
        </w:rPr>
        <w:t xml:space="preserve"> </w:t>
      </w:r>
      <w:r w:rsidRPr="00707195">
        <w:rPr>
          <w:rFonts w:ascii="Arial" w:hAnsi="Arial" w:cs="Arial"/>
          <w:color w:val="000000"/>
          <w:spacing w:val="1"/>
        </w:rPr>
        <w:t>и</w:t>
      </w:r>
      <w:r w:rsidRPr="00707195">
        <w:rPr>
          <w:rFonts w:ascii="Arial" w:hAnsi="Arial" w:cs="Arial"/>
          <w:color w:val="000000"/>
          <w:spacing w:val="-1"/>
        </w:rPr>
        <w:t>с</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л</w:t>
      </w:r>
      <w:r w:rsidRPr="00707195">
        <w:rPr>
          <w:rFonts w:ascii="Arial" w:hAnsi="Arial" w:cs="Arial"/>
          <w:color w:val="000000"/>
          <w:spacing w:val="-1"/>
        </w:rPr>
        <w:t>ь</w:t>
      </w:r>
      <w:r w:rsidRPr="00707195">
        <w:rPr>
          <w:rFonts w:ascii="Arial" w:hAnsi="Arial" w:cs="Arial"/>
          <w:color w:val="000000"/>
        </w:rPr>
        <w:t>зо</w:t>
      </w:r>
      <w:r w:rsidRPr="00707195">
        <w:rPr>
          <w:rFonts w:ascii="Arial" w:hAnsi="Arial" w:cs="Arial"/>
          <w:color w:val="000000"/>
          <w:spacing w:val="-1"/>
        </w:rPr>
        <w:t>в</w:t>
      </w:r>
      <w:r w:rsidRPr="00707195">
        <w:rPr>
          <w:rFonts w:ascii="Arial" w:hAnsi="Arial" w:cs="Arial"/>
          <w:color w:val="000000"/>
        </w:rPr>
        <w:t>ания,</w:t>
      </w:r>
      <w:r w:rsidRPr="00707195">
        <w:rPr>
          <w:rFonts w:ascii="Arial" w:hAnsi="Arial" w:cs="Arial"/>
          <w:color w:val="000000"/>
          <w:spacing w:val="48"/>
        </w:rPr>
        <w:t xml:space="preserve"> </w:t>
      </w:r>
      <w:r w:rsidRPr="00707195">
        <w:rPr>
          <w:rFonts w:ascii="Arial" w:hAnsi="Arial" w:cs="Arial"/>
          <w:color w:val="000000"/>
        </w:rPr>
        <w:t>если</w:t>
      </w:r>
      <w:r w:rsidRPr="00707195">
        <w:rPr>
          <w:rFonts w:ascii="Arial" w:hAnsi="Arial" w:cs="Arial"/>
          <w:color w:val="000000"/>
          <w:spacing w:val="48"/>
        </w:rPr>
        <w:t xml:space="preserve"> </w:t>
      </w:r>
      <w:r w:rsidRPr="00707195">
        <w:rPr>
          <w:rFonts w:ascii="Arial" w:hAnsi="Arial" w:cs="Arial"/>
          <w:color w:val="000000"/>
        </w:rPr>
        <w:t>обра</w:t>
      </w:r>
      <w:r w:rsidRPr="00707195">
        <w:rPr>
          <w:rFonts w:ascii="Arial" w:hAnsi="Arial" w:cs="Arial"/>
          <w:color w:val="000000"/>
          <w:spacing w:val="-1"/>
        </w:rPr>
        <w:t>щ</w:t>
      </w:r>
      <w:r w:rsidRPr="00707195">
        <w:rPr>
          <w:rFonts w:ascii="Arial" w:hAnsi="Arial" w:cs="Arial"/>
          <w:color w:val="000000"/>
        </w:rPr>
        <w:t>а</w:t>
      </w:r>
      <w:r w:rsidRPr="00707195">
        <w:rPr>
          <w:rFonts w:ascii="Arial" w:hAnsi="Arial" w:cs="Arial"/>
          <w:color w:val="000000"/>
          <w:spacing w:val="-2"/>
        </w:rPr>
        <w:t>е</w:t>
      </w:r>
      <w:r w:rsidRPr="00707195">
        <w:rPr>
          <w:rFonts w:ascii="Arial" w:hAnsi="Arial" w:cs="Arial"/>
          <w:color w:val="000000"/>
        </w:rPr>
        <w:t>тся</w:t>
      </w:r>
      <w:r w:rsidRPr="00707195">
        <w:rPr>
          <w:rFonts w:ascii="Arial" w:hAnsi="Arial" w:cs="Arial"/>
          <w:color w:val="000000"/>
          <w:spacing w:val="49"/>
        </w:rPr>
        <w:t xml:space="preserve"> </w:t>
      </w:r>
      <w:r w:rsidRPr="00707195">
        <w:rPr>
          <w:rFonts w:ascii="Arial" w:hAnsi="Arial" w:cs="Arial"/>
          <w:color w:val="000000"/>
        </w:rPr>
        <w:t>лицо,</w:t>
      </w:r>
      <w:r w:rsidRPr="00707195">
        <w:rPr>
          <w:rFonts w:ascii="Arial" w:hAnsi="Arial" w:cs="Arial"/>
          <w:color w:val="000000"/>
          <w:spacing w:val="49"/>
        </w:rPr>
        <w:t xml:space="preserve"> </w:t>
      </w:r>
      <w:r w:rsidRPr="00707195">
        <w:rPr>
          <w:rFonts w:ascii="Arial" w:hAnsi="Arial" w:cs="Arial"/>
          <w:color w:val="000000"/>
        </w:rPr>
        <w:t>заклю</w:t>
      </w:r>
      <w:r w:rsidRPr="00707195">
        <w:rPr>
          <w:rFonts w:ascii="Arial" w:hAnsi="Arial" w:cs="Arial"/>
          <w:color w:val="000000"/>
          <w:spacing w:val="-2"/>
        </w:rPr>
        <w:t>ч</w:t>
      </w:r>
      <w:r w:rsidRPr="00707195">
        <w:rPr>
          <w:rFonts w:ascii="Arial" w:hAnsi="Arial" w:cs="Arial"/>
          <w:color w:val="000000"/>
          <w:spacing w:val="1"/>
        </w:rPr>
        <w:t>и</w:t>
      </w:r>
      <w:r w:rsidRPr="00707195">
        <w:rPr>
          <w:rFonts w:ascii="Arial" w:hAnsi="Arial" w:cs="Arial"/>
          <w:color w:val="000000"/>
          <w:spacing w:val="-2"/>
        </w:rPr>
        <w:t>в</w:t>
      </w:r>
      <w:r w:rsidRPr="00707195">
        <w:rPr>
          <w:rFonts w:ascii="Arial" w:hAnsi="Arial" w:cs="Arial"/>
          <w:color w:val="000000"/>
        </w:rPr>
        <w:t>шее д</w:t>
      </w:r>
      <w:r w:rsidRPr="00707195">
        <w:rPr>
          <w:rFonts w:ascii="Arial" w:hAnsi="Arial" w:cs="Arial"/>
          <w:color w:val="000000"/>
          <w:spacing w:val="1"/>
        </w:rPr>
        <w:t>о</w:t>
      </w:r>
      <w:r w:rsidRPr="00707195">
        <w:rPr>
          <w:rFonts w:ascii="Arial" w:hAnsi="Arial" w:cs="Arial"/>
          <w:color w:val="000000"/>
        </w:rPr>
        <w:t>говор</w:t>
      </w:r>
      <w:r w:rsidRPr="00707195">
        <w:rPr>
          <w:rFonts w:ascii="Arial" w:hAnsi="Arial" w:cs="Arial"/>
          <w:color w:val="000000"/>
          <w:spacing w:val="31"/>
        </w:rPr>
        <w:t xml:space="preserve"> </w:t>
      </w:r>
      <w:r w:rsidRPr="00707195">
        <w:rPr>
          <w:rFonts w:ascii="Arial" w:hAnsi="Arial" w:cs="Arial"/>
          <w:color w:val="000000"/>
          <w:spacing w:val="1"/>
        </w:rPr>
        <w:t>об</w:t>
      </w:r>
      <w:r w:rsidRPr="00707195">
        <w:rPr>
          <w:rFonts w:ascii="Arial" w:hAnsi="Arial" w:cs="Arial"/>
          <w:color w:val="000000"/>
          <w:spacing w:val="31"/>
        </w:rPr>
        <w:t xml:space="preserve"> </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в</w:t>
      </w:r>
      <w:r w:rsidRPr="00707195">
        <w:rPr>
          <w:rFonts w:ascii="Arial" w:hAnsi="Arial" w:cs="Arial"/>
          <w:color w:val="000000"/>
        </w:rPr>
        <w:t>оении</w:t>
      </w:r>
      <w:r w:rsidRPr="00707195">
        <w:rPr>
          <w:rFonts w:ascii="Arial" w:hAnsi="Arial" w:cs="Arial"/>
          <w:color w:val="000000"/>
          <w:spacing w:val="33"/>
        </w:rPr>
        <w:t xml:space="preserve"> </w:t>
      </w:r>
      <w:r w:rsidRPr="00707195">
        <w:rPr>
          <w:rFonts w:ascii="Arial" w:hAnsi="Arial" w:cs="Arial"/>
          <w:color w:val="000000"/>
        </w:rPr>
        <w:t>территории</w:t>
      </w:r>
      <w:r w:rsidRPr="00707195">
        <w:rPr>
          <w:rFonts w:ascii="Arial" w:hAnsi="Arial" w:cs="Arial"/>
          <w:color w:val="000000"/>
          <w:spacing w:val="34"/>
        </w:rPr>
        <w:t xml:space="preserve"> </w:t>
      </w:r>
      <w:r w:rsidRPr="00707195">
        <w:rPr>
          <w:rFonts w:ascii="Arial" w:hAnsi="Arial" w:cs="Arial"/>
          <w:color w:val="000000"/>
        </w:rPr>
        <w:t>в</w:t>
      </w:r>
      <w:r w:rsidRPr="00707195">
        <w:rPr>
          <w:rFonts w:ascii="Arial" w:hAnsi="Arial" w:cs="Arial"/>
          <w:color w:val="000000"/>
          <w:spacing w:val="32"/>
        </w:rPr>
        <w:t xml:space="preserve"> </w:t>
      </w:r>
      <w:r w:rsidRPr="00707195">
        <w:rPr>
          <w:rFonts w:ascii="Arial" w:hAnsi="Arial" w:cs="Arial"/>
          <w:color w:val="000000"/>
        </w:rPr>
        <w:t>це</w:t>
      </w:r>
      <w:r w:rsidRPr="00707195">
        <w:rPr>
          <w:rFonts w:ascii="Arial" w:hAnsi="Arial" w:cs="Arial"/>
          <w:color w:val="000000"/>
          <w:spacing w:val="-1"/>
        </w:rPr>
        <w:t>л</w:t>
      </w:r>
      <w:r w:rsidRPr="00707195">
        <w:rPr>
          <w:rFonts w:ascii="Arial" w:hAnsi="Arial" w:cs="Arial"/>
          <w:color w:val="000000"/>
        </w:rPr>
        <w:t>ях</w:t>
      </w:r>
      <w:r w:rsidRPr="00707195">
        <w:rPr>
          <w:rFonts w:ascii="Arial" w:hAnsi="Arial" w:cs="Arial"/>
          <w:color w:val="000000"/>
          <w:spacing w:val="34"/>
        </w:rPr>
        <w:t xml:space="preserve"> </w:t>
      </w:r>
      <w:r w:rsidRPr="00707195">
        <w:rPr>
          <w:rFonts w:ascii="Arial" w:hAnsi="Arial" w:cs="Arial"/>
          <w:color w:val="000000"/>
        </w:rPr>
        <w:t>с</w:t>
      </w:r>
      <w:r w:rsidRPr="00707195">
        <w:rPr>
          <w:rFonts w:ascii="Arial" w:hAnsi="Arial" w:cs="Arial"/>
          <w:color w:val="000000"/>
          <w:spacing w:val="-1"/>
        </w:rPr>
        <w:t>т</w:t>
      </w:r>
      <w:r w:rsidRPr="00707195">
        <w:rPr>
          <w:rFonts w:ascii="Arial" w:hAnsi="Arial" w:cs="Arial"/>
          <w:color w:val="000000"/>
        </w:rPr>
        <w:t>роител</w:t>
      </w:r>
      <w:r w:rsidRPr="00707195">
        <w:rPr>
          <w:rFonts w:ascii="Arial" w:hAnsi="Arial" w:cs="Arial"/>
          <w:color w:val="000000"/>
          <w:spacing w:val="-1"/>
        </w:rPr>
        <w:t>ь</w:t>
      </w:r>
      <w:r w:rsidRPr="00707195">
        <w:rPr>
          <w:rFonts w:ascii="Arial" w:hAnsi="Arial" w:cs="Arial"/>
          <w:color w:val="000000"/>
        </w:rPr>
        <w:t>ства</w:t>
      </w:r>
      <w:r w:rsidRPr="00707195">
        <w:rPr>
          <w:rFonts w:ascii="Arial" w:hAnsi="Arial" w:cs="Arial"/>
          <w:color w:val="000000"/>
          <w:spacing w:val="31"/>
        </w:rPr>
        <w:t xml:space="preserve"> </w:t>
      </w:r>
      <w:r w:rsidRPr="00707195">
        <w:rPr>
          <w:rFonts w:ascii="Arial" w:hAnsi="Arial" w:cs="Arial"/>
          <w:color w:val="000000"/>
          <w:spacing w:val="1"/>
        </w:rPr>
        <w:t>и</w:t>
      </w:r>
      <w:r w:rsidRPr="00707195">
        <w:rPr>
          <w:rFonts w:ascii="Arial" w:hAnsi="Arial" w:cs="Arial"/>
          <w:color w:val="000000"/>
          <w:spacing w:val="31"/>
        </w:rPr>
        <w:t xml:space="preserve"> </w:t>
      </w:r>
      <w:r w:rsidRPr="00707195">
        <w:rPr>
          <w:rFonts w:ascii="Arial" w:hAnsi="Arial" w:cs="Arial"/>
          <w:color w:val="000000"/>
        </w:rPr>
        <w:t>экспл</w:t>
      </w:r>
      <w:r w:rsidRPr="00707195">
        <w:rPr>
          <w:rFonts w:ascii="Arial" w:hAnsi="Arial" w:cs="Arial"/>
          <w:color w:val="000000"/>
          <w:spacing w:val="-2"/>
        </w:rPr>
        <w:t>у</w:t>
      </w:r>
      <w:r w:rsidRPr="00707195">
        <w:rPr>
          <w:rFonts w:ascii="Arial" w:hAnsi="Arial" w:cs="Arial"/>
          <w:color w:val="000000"/>
        </w:rPr>
        <w:t>атац</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34"/>
        </w:rPr>
        <w:t xml:space="preserve"> </w:t>
      </w:r>
      <w:r w:rsidRPr="00707195">
        <w:rPr>
          <w:rFonts w:ascii="Arial" w:hAnsi="Arial" w:cs="Arial"/>
          <w:color w:val="000000"/>
        </w:rPr>
        <w:t>на</w:t>
      </w:r>
      <w:r w:rsidRPr="00707195">
        <w:rPr>
          <w:rFonts w:ascii="Arial" w:hAnsi="Arial" w:cs="Arial"/>
          <w:color w:val="000000"/>
          <w:spacing w:val="-1"/>
        </w:rPr>
        <w:t>ем</w:t>
      </w:r>
      <w:r w:rsidRPr="00707195">
        <w:rPr>
          <w:rFonts w:ascii="Arial" w:hAnsi="Arial" w:cs="Arial"/>
          <w:color w:val="000000"/>
        </w:rPr>
        <w:t>но</w:t>
      </w:r>
      <w:r w:rsidRPr="00707195">
        <w:rPr>
          <w:rFonts w:ascii="Arial" w:hAnsi="Arial" w:cs="Arial"/>
          <w:color w:val="000000"/>
          <w:spacing w:val="-1"/>
        </w:rPr>
        <w:t>г</w:t>
      </w:r>
      <w:r w:rsidRPr="00707195">
        <w:rPr>
          <w:rFonts w:ascii="Arial" w:hAnsi="Arial" w:cs="Arial"/>
          <w:color w:val="000000"/>
        </w:rPr>
        <w:t>о д</w:t>
      </w:r>
      <w:r w:rsidRPr="00707195">
        <w:rPr>
          <w:rFonts w:ascii="Arial" w:hAnsi="Arial" w:cs="Arial"/>
          <w:color w:val="000000"/>
          <w:spacing w:val="1"/>
        </w:rPr>
        <w:t>о</w:t>
      </w:r>
      <w:r w:rsidRPr="00707195">
        <w:rPr>
          <w:rFonts w:ascii="Arial" w:hAnsi="Arial" w:cs="Arial"/>
          <w:color w:val="000000"/>
        </w:rPr>
        <w:t>ма с</w:t>
      </w:r>
      <w:r w:rsidRPr="00707195">
        <w:rPr>
          <w:rFonts w:ascii="Arial" w:hAnsi="Arial" w:cs="Arial"/>
          <w:color w:val="000000"/>
          <w:spacing w:val="-1"/>
        </w:rPr>
        <w:t>оц</w:t>
      </w:r>
      <w:r w:rsidRPr="00707195">
        <w:rPr>
          <w:rFonts w:ascii="Arial" w:hAnsi="Arial" w:cs="Arial"/>
          <w:color w:val="000000"/>
        </w:rPr>
        <w:t>иал</w:t>
      </w:r>
      <w:r w:rsidRPr="00707195">
        <w:rPr>
          <w:rFonts w:ascii="Arial" w:hAnsi="Arial" w:cs="Arial"/>
          <w:color w:val="000000"/>
          <w:spacing w:val="-1"/>
        </w:rPr>
        <w:t>ьн</w:t>
      </w:r>
      <w:r w:rsidRPr="00707195">
        <w:rPr>
          <w:rFonts w:ascii="Arial" w:hAnsi="Arial" w:cs="Arial"/>
          <w:color w:val="000000"/>
        </w:rPr>
        <w:t>ого</w:t>
      </w:r>
      <w:r w:rsidRPr="00707195">
        <w:rPr>
          <w:rFonts w:ascii="Arial" w:hAnsi="Arial" w:cs="Arial"/>
          <w:color w:val="000000"/>
          <w:spacing w:val="-1"/>
        </w:rPr>
        <w:t xml:space="preserve"> </w:t>
      </w:r>
      <w:r w:rsidRPr="00707195">
        <w:rPr>
          <w:rFonts w:ascii="Arial" w:hAnsi="Arial" w:cs="Arial"/>
          <w:color w:val="000000"/>
        </w:rPr>
        <w:t>исполь</w:t>
      </w:r>
      <w:r w:rsidRPr="00707195">
        <w:rPr>
          <w:rFonts w:ascii="Arial" w:hAnsi="Arial" w:cs="Arial"/>
          <w:color w:val="000000"/>
          <w:spacing w:val="-3"/>
        </w:rPr>
        <w:t>з</w:t>
      </w:r>
      <w:r w:rsidRPr="00707195">
        <w:rPr>
          <w:rFonts w:ascii="Arial" w:hAnsi="Arial" w:cs="Arial"/>
          <w:color w:val="000000"/>
        </w:rPr>
        <w:t>ова</w:t>
      </w:r>
      <w:r w:rsidRPr="00707195">
        <w:rPr>
          <w:rFonts w:ascii="Arial" w:hAnsi="Arial" w:cs="Arial"/>
          <w:color w:val="000000"/>
          <w:spacing w:val="-1"/>
        </w:rPr>
        <w:t>н</w:t>
      </w:r>
      <w:r w:rsidRPr="00707195">
        <w:rPr>
          <w:rFonts w:ascii="Arial" w:hAnsi="Arial" w:cs="Arial"/>
          <w:color w:val="000000"/>
        </w:rPr>
        <w:t xml:space="preserve">ия, </w:t>
      </w:r>
      <w:r w:rsidRPr="00707195">
        <w:rPr>
          <w:rFonts w:ascii="Arial" w:hAnsi="Arial" w:cs="Arial"/>
          <w:color w:val="000000"/>
          <w:spacing w:val="-1"/>
        </w:rPr>
        <w:t>з</w:t>
      </w:r>
      <w:r w:rsidRPr="00707195">
        <w:rPr>
          <w:rFonts w:ascii="Arial" w:hAnsi="Arial" w:cs="Arial"/>
          <w:color w:val="000000"/>
        </w:rPr>
        <w:t xml:space="preserve">а </w:t>
      </w:r>
      <w:r w:rsidRPr="00707195">
        <w:rPr>
          <w:rFonts w:ascii="Arial" w:hAnsi="Arial" w:cs="Arial"/>
          <w:color w:val="000000"/>
          <w:spacing w:val="-2"/>
        </w:rPr>
        <w:t>п</w:t>
      </w:r>
      <w:r w:rsidRPr="00707195">
        <w:rPr>
          <w:rFonts w:ascii="Arial" w:hAnsi="Arial" w:cs="Arial"/>
          <w:color w:val="000000"/>
        </w:rPr>
        <w:t>ре</w:t>
      </w:r>
      <w:r w:rsidRPr="00707195">
        <w:rPr>
          <w:rFonts w:ascii="Arial" w:hAnsi="Arial" w:cs="Arial"/>
          <w:color w:val="000000"/>
          <w:spacing w:val="-1"/>
        </w:rPr>
        <w:t>д</w:t>
      </w:r>
      <w:r w:rsidRPr="00707195">
        <w:rPr>
          <w:rFonts w:ascii="Arial" w:hAnsi="Arial" w:cs="Arial"/>
          <w:color w:val="000000"/>
        </w:rPr>
        <w:t>оставле</w:t>
      </w:r>
      <w:r w:rsidRPr="00707195">
        <w:rPr>
          <w:rFonts w:ascii="Arial" w:hAnsi="Arial" w:cs="Arial"/>
          <w:color w:val="000000"/>
          <w:spacing w:val="-1"/>
        </w:rPr>
        <w:t>н</w:t>
      </w:r>
      <w:r w:rsidRPr="00707195">
        <w:rPr>
          <w:rFonts w:ascii="Arial" w:hAnsi="Arial" w:cs="Arial"/>
          <w:color w:val="000000"/>
        </w:rPr>
        <w:t xml:space="preserve">ием </w:t>
      </w:r>
      <w:r w:rsidRPr="00707195">
        <w:rPr>
          <w:rFonts w:ascii="Arial" w:hAnsi="Arial" w:cs="Arial"/>
          <w:color w:val="000000"/>
          <w:spacing w:val="1"/>
        </w:rPr>
        <w:t>в</w:t>
      </w:r>
      <w:r w:rsidRPr="00707195">
        <w:rPr>
          <w:rFonts w:ascii="Arial" w:hAnsi="Arial" w:cs="Arial"/>
          <w:color w:val="000000"/>
        </w:rPr>
        <w:t xml:space="preserve"> </w:t>
      </w:r>
      <w:r w:rsidRPr="00707195">
        <w:rPr>
          <w:rFonts w:ascii="Arial" w:hAnsi="Arial" w:cs="Arial"/>
          <w:color w:val="000000"/>
          <w:spacing w:val="-2"/>
        </w:rPr>
        <w:t>а</w:t>
      </w:r>
      <w:r w:rsidRPr="00707195">
        <w:rPr>
          <w:rFonts w:ascii="Arial" w:hAnsi="Arial" w:cs="Arial"/>
          <w:color w:val="000000"/>
        </w:rPr>
        <w:t>р</w:t>
      </w:r>
      <w:r w:rsidRPr="00707195">
        <w:rPr>
          <w:rFonts w:ascii="Arial" w:hAnsi="Arial" w:cs="Arial"/>
          <w:color w:val="000000"/>
          <w:spacing w:val="-2"/>
        </w:rPr>
        <w:t>е</w:t>
      </w:r>
      <w:r w:rsidRPr="00707195">
        <w:rPr>
          <w:rFonts w:ascii="Arial" w:hAnsi="Arial" w:cs="Arial"/>
          <w:color w:val="000000"/>
        </w:rPr>
        <w:t>нд</w:t>
      </w:r>
      <w:r w:rsidRPr="00707195">
        <w:rPr>
          <w:rFonts w:ascii="Arial" w:hAnsi="Arial" w:cs="Arial"/>
          <w:color w:val="000000"/>
          <w:spacing w:val="2"/>
        </w:rPr>
        <w:t>у</w:t>
      </w:r>
      <w:r w:rsidRPr="00707195">
        <w:rPr>
          <w:rFonts w:ascii="Arial" w:hAnsi="Arial" w:cs="Arial"/>
          <w:color w:val="000000"/>
          <w:spacing w:val="1"/>
        </w:rPr>
        <w:t>;</w:t>
      </w:r>
    </w:p>
    <w:p w:rsidR="00707195" w:rsidRPr="00707195" w:rsidRDefault="00707195" w:rsidP="00707195">
      <w:pPr>
        <w:widowControl w:val="0"/>
        <w:spacing w:before="3" w:line="239" w:lineRule="auto"/>
        <w:ind w:right="-11"/>
        <w:jc w:val="both"/>
        <w:rPr>
          <w:rFonts w:ascii="Arial" w:hAnsi="Arial" w:cs="Arial"/>
          <w:color w:val="000000"/>
        </w:rPr>
      </w:pPr>
      <w:r w:rsidRPr="00707195">
        <w:rPr>
          <w:rFonts w:ascii="Arial" w:hAnsi="Arial" w:cs="Arial"/>
          <w:color w:val="000000"/>
        </w:rPr>
        <w:t>33)</w:t>
      </w:r>
      <w:r w:rsidRPr="00707195">
        <w:rPr>
          <w:rFonts w:ascii="Arial" w:hAnsi="Arial" w:cs="Arial"/>
          <w:color w:val="000000"/>
          <w:spacing w:val="35"/>
        </w:rPr>
        <w:t xml:space="preserve"> </w:t>
      </w:r>
      <w:r w:rsidRPr="00707195">
        <w:rPr>
          <w:rFonts w:ascii="Arial" w:hAnsi="Arial" w:cs="Arial"/>
          <w:color w:val="000000"/>
          <w:spacing w:val="1"/>
        </w:rPr>
        <w:t>го</w:t>
      </w:r>
      <w:r w:rsidRPr="00707195">
        <w:rPr>
          <w:rFonts w:ascii="Arial" w:hAnsi="Arial" w:cs="Arial"/>
          <w:color w:val="000000"/>
        </w:rPr>
        <w:t>с</w:t>
      </w:r>
      <w:r w:rsidRPr="00707195">
        <w:rPr>
          <w:rFonts w:ascii="Arial" w:hAnsi="Arial" w:cs="Arial"/>
          <w:color w:val="000000"/>
          <w:spacing w:val="-3"/>
        </w:rPr>
        <w:t>у</w:t>
      </w:r>
      <w:r w:rsidRPr="00707195">
        <w:rPr>
          <w:rFonts w:ascii="Arial" w:hAnsi="Arial" w:cs="Arial"/>
          <w:color w:val="000000"/>
          <w:spacing w:val="1"/>
        </w:rPr>
        <w:t>д</w:t>
      </w:r>
      <w:r w:rsidRPr="00707195">
        <w:rPr>
          <w:rFonts w:ascii="Arial" w:hAnsi="Arial" w:cs="Arial"/>
          <w:color w:val="000000"/>
          <w:spacing w:val="-1"/>
        </w:rPr>
        <w:t>а</w:t>
      </w:r>
      <w:r w:rsidRPr="00707195">
        <w:rPr>
          <w:rFonts w:ascii="Arial" w:hAnsi="Arial" w:cs="Arial"/>
          <w:color w:val="000000"/>
        </w:rPr>
        <w:t>рстве</w:t>
      </w:r>
      <w:r w:rsidRPr="00707195">
        <w:rPr>
          <w:rFonts w:ascii="Arial" w:hAnsi="Arial" w:cs="Arial"/>
          <w:color w:val="000000"/>
          <w:spacing w:val="-2"/>
        </w:rPr>
        <w:t>н</w:t>
      </w:r>
      <w:r w:rsidRPr="00707195">
        <w:rPr>
          <w:rFonts w:ascii="Arial" w:hAnsi="Arial" w:cs="Arial"/>
          <w:color w:val="000000"/>
          <w:spacing w:val="-1"/>
        </w:rPr>
        <w:t>ны</w:t>
      </w:r>
      <w:r w:rsidRPr="00707195">
        <w:rPr>
          <w:rFonts w:ascii="Arial" w:hAnsi="Arial" w:cs="Arial"/>
          <w:color w:val="000000"/>
        </w:rPr>
        <w:t>й</w:t>
      </w:r>
      <w:r w:rsidRPr="00707195">
        <w:rPr>
          <w:rFonts w:ascii="Arial" w:hAnsi="Arial" w:cs="Arial"/>
          <w:color w:val="000000"/>
          <w:spacing w:val="39"/>
        </w:rPr>
        <w:t xml:space="preserve"> </w:t>
      </w:r>
      <w:r w:rsidRPr="00707195">
        <w:rPr>
          <w:rFonts w:ascii="Arial" w:hAnsi="Arial" w:cs="Arial"/>
          <w:color w:val="000000"/>
        </w:rPr>
        <w:t>кон</w:t>
      </w:r>
      <w:r w:rsidRPr="00707195">
        <w:rPr>
          <w:rFonts w:ascii="Arial" w:hAnsi="Arial" w:cs="Arial"/>
          <w:color w:val="000000"/>
          <w:spacing w:val="-1"/>
        </w:rPr>
        <w:t>т</w:t>
      </w:r>
      <w:r w:rsidRPr="00707195">
        <w:rPr>
          <w:rFonts w:ascii="Arial" w:hAnsi="Arial" w:cs="Arial"/>
          <w:color w:val="000000"/>
        </w:rPr>
        <w:t>ракт,</w:t>
      </w:r>
      <w:r w:rsidRPr="00707195">
        <w:rPr>
          <w:rFonts w:ascii="Arial" w:hAnsi="Arial" w:cs="Arial"/>
          <w:color w:val="000000"/>
          <w:spacing w:val="38"/>
        </w:rPr>
        <w:t xml:space="preserve"> </w:t>
      </w:r>
      <w:r w:rsidRPr="00707195">
        <w:rPr>
          <w:rFonts w:ascii="Arial" w:hAnsi="Arial" w:cs="Arial"/>
          <w:color w:val="000000"/>
        </w:rPr>
        <w:t>ес</w:t>
      </w:r>
      <w:r w:rsidRPr="00707195">
        <w:rPr>
          <w:rFonts w:ascii="Arial" w:hAnsi="Arial" w:cs="Arial"/>
          <w:color w:val="000000"/>
          <w:spacing w:val="-4"/>
        </w:rPr>
        <w:t>л</w:t>
      </w:r>
      <w:r w:rsidRPr="00707195">
        <w:rPr>
          <w:rFonts w:ascii="Arial" w:hAnsi="Arial" w:cs="Arial"/>
          <w:color w:val="000000"/>
        </w:rPr>
        <w:t>и</w:t>
      </w:r>
      <w:r w:rsidRPr="00707195">
        <w:rPr>
          <w:rFonts w:ascii="Arial" w:hAnsi="Arial" w:cs="Arial"/>
          <w:color w:val="000000"/>
          <w:spacing w:val="39"/>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ращае</w:t>
      </w:r>
      <w:r w:rsidRPr="00707195">
        <w:rPr>
          <w:rFonts w:ascii="Arial" w:hAnsi="Arial" w:cs="Arial"/>
          <w:color w:val="000000"/>
          <w:spacing w:val="-2"/>
        </w:rPr>
        <w:t>т</w:t>
      </w:r>
      <w:r w:rsidRPr="00707195">
        <w:rPr>
          <w:rFonts w:ascii="Arial" w:hAnsi="Arial" w:cs="Arial"/>
          <w:color w:val="000000"/>
        </w:rPr>
        <w:t>ся</w:t>
      </w:r>
      <w:r w:rsidRPr="00707195">
        <w:rPr>
          <w:rFonts w:ascii="Arial" w:hAnsi="Arial" w:cs="Arial"/>
          <w:color w:val="000000"/>
          <w:spacing w:val="37"/>
        </w:rPr>
        <w:t xml:space="preserve"> </w:t>
      </w:r>
      <w:r w:rsidRPr="00707195">
        <w:rPr>
          <w:rFonts w:ascii="Arial" w:hAnsi="Arial" w:cs="Arial"/>
          <w:color w:val="000000"/>
        </w:rPr>
        <w:t>лицо</w:t>
      </w:r>
      <w:r w:rsidRPr="00707195">
        <w:rPr>
          <w:rFonts w:ascii="Arial" w:hAnsi="Arial" w:cs="Arial"/>
          <w:color w:val="000000"/>
          <w:spacing w:val="1"/>
        </w:rPr>
        <w:t>,</w:t>
      </w:r>
      <w:r w:rsidRPr="00707195">
        <w:rPr>
          <w:rFonts w:ascii="Arial" w:hAnsi="Arial" w:cs="Arial"/>
          <w:color w:val="000000"/>
          <w:spacing w:val="37"/>
        </w:rPr>
        <w:t xml:space="preserve"> </w:t>
      </w:r>
      <w:r w:rsidRPr="00707195">
        <w:rPr>
          <w:rFonts w:ascii="Arial" w:hAnsi="Arial" w:cs="Arial"/>
          <w:color w:val="000000"/>
        </w:rPr>
        <w:t>с</w:t>
      </w:r>
      <w:r w:rsidRPr="00707195">
        <w:rPr>
          <w:rFonts w:ascii="Arial" w:hAnsi="Arial" w:cs="Arial"/>
          <w:color w:val="000000"/>
          <w:spacing w:val="35"/>
        </w:rPr>
        <w:t xml:space="preserve"> </w:t>
      </w:r>
      <w:r w:rsidRPr="00707195">
        <w:rPr>
          <w:rFonts w:ascii="Arial" w:hAnsi="Arial" w:cs="Arial"/>
          <w:color w:val="000000"/>
        </w:rPr>
        <w:t>ко</w:t>
      </w:r>
      <w:r w:rsidRPr="00707195">
        <w:rPr>
          <w:rFonts w:ascii="Arial" w:hAnsi="Arial" w:cs="Arial"/>
          <w:color w:val="000000"/>
          <w:spacing w:val="1"/>
        </w:rPr>
        <w:t>т</w:t>
      </w:r>
      <w:r w:rsidRPr="00707195">
        <w:rPr>
          <w:rFonts w:ascii="Arial" w:hAnsi="Arial" w:cs="Arial"/>
          <w:color w:val="000000"/>
        </w:rPr>
        <w:t>орым</w:t>
      </w:r>
      <w:r w:rsidRPr="00707195">
        <w:rPr>
          <w:rFonts w:ascii="Arial" w:hAnsi="Arial" w:cs="Arial"/>
          <w:color w:val="000000"/>
          <w:spacing w:val="38"/>
        </w:rPr>
        <w:t xml:space="preserve"> </w:t>
      </w:r>
      <w:r w:rsidRPr="00707195">
        <w:rPr>
          <w:rFonts w:ascii="Arial" w:hAnsi="Arial" w:cs="Arial"/>
          <w:color w:val="000000"/>
        </w:rPr>
        <w:t>заключ</w:t>
      </w:r>
      <w:r w:rsidRPr="00707195">
        <w:rPr>
          <w:rFonts w:ascii="Arial" w:hAnsi="Arial" w:cs="Arial"/>
          <w:color w:val="000000"/>
          <w:spacing w:val="-1"/>
        </w:rPr>
        <w:t>е</w:t>
      </w:r>
      <w:r w:rsidRPr="00707195">
        <w:rPr>
          <w:rFonts w:ascii="Arial" w:hAnsi="Arial" w:cs="Arial"/>
          <w:color w:val="000000"/>
        </w:rPr>
        <w:t>н 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да</w:t>
      </w:r>
      <w:r w:rsidRPr="00707195">
        <w:rPr>
          <w:rFonts w:ascii="Arial" w:hAnsi="Arial" w:cs="Arial"/>
          <w:color w:val="000000"/>
          <w:spacing w:val="1"/>
        </w:rPr>
        <w:t>рст</w:t>
      </w:r>
      <w:r w:rsidRPr="00707195">
        <w:rPr>
          <w:rFonts w:ascii="Arial" w:hAnsi="Arial" w:cs="Arial"/>
          <w:color w:val="000000"/>
          <w:spacing w:val="-1"/>
        </w:rPr>
        <w:t>в</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й</w:t>
      </w:r>
      <w:r w:rsidRPr="00707195">
        <w:rPr>
          <w:rFonts w:ascii="Arial" w:hAnsi="Arial" w:cs="Arial"/>
          <w:color w:val="000000"/>
          <w:spacing w:val="33"/>
        </w:rPr>
        <w:t xml:space="preserve"> </w:t>
      </w:r>
      <w:r w:rsidRPr="00707195">
        <w:rPr>
          <w:rFonts w:ascii="Arial" w:hAnsi="Arial" w:cs="Arial"/>
          <w:color w:val="000000"/>
        </w:rPr>
        <w:t>контр</w:t>
      </w:r>
      <w:r w:rsidRPr="00707195">
        <w:rPr>
          <w:rFonts w:ascii="Arial" w:hAnsi="Arial" w:cs="Arial"/>
          <w:color w:val="000000"/>
          <w:spacing w:val="-1"/>
        </w:rPr>
        <w:t>а</w:t>
      </w:r>
      <w:r w:rsidRPr="00707195">
        <w:rPr>
          <w:rFonts w:ascii="Arial" w:hAnsi="Arial" w:cs="Arial"/>
          <w:color w:val="000000"/>
        </w:rPr>
        <w:t>кт</w:t>
      </w:r>
      <w:r w:rsidRPr="00707195">
        <w:rPr>
          <w:rFonts w:ascii="Arial" w:hAnsi="Arial" w:cs="Arial"/>
          <w:color w:val="000000"/>
          <w:spacing w:val="33"/>
        </w:rPr>
        <w:t xml:space="preserve"> </w:t>
      </w:r>
      <w:r w:rsidRPr="00707195">
        <w:rPr>
          <w:rFonts w:ascii="Arial" w:hAnsi="Arial" w:cs="Arial"/>
          <w:color w:val="000000"/>
        </w:rPr>
        <w:t>на</w:t>
      </w:r>
      <w:r w:rsidRPr="00707195">
        <w:rPr>
          <w:rFonts w:ascii="Arial" w:hAnsi="Arial" w:cs="Arial"/>
          <w:color w:val="000000"/>
          <w:spacing w:val="32"/>
        </w:rPr>
        <w:t xml:space="preserve"> </w:t>
      </w:r>
      <w:r w:rsidRPr="00707195">
        <w:rPr>
          <w:rFonts w:ascii="Arial" w:hAnsi="Arial" w:cs="Arial"/>
          <w:color w:val="000000"/>
        </w:rPr>
        <w:t>выполнение</w:t>
      </w:r>
      <w:r w:rsidRPr="00707195">
        <w:rPr>
          <w:rFonts w:ascii="Arial" w:hAnsi="Arial" w:cs="Arial"/>
          <w:color w:val="000000"/>
          <w:spacing w:val="32"/>
        </w:rPr>
        <w:t xml:space="preserve"> </w:t>
      </w:r>
      <w:r w:rsidRPr="00707195">
        <w:rPr>
          <w:rFonts w:ascii="Arial" w:hAnsi="Arial" w:cs="Arial"/>
          <w:color w:val="000000"/>
          <w:spacing w:val="1"/>
        </w:rPr>
        <w:t>р</w:t>
      </w:r>
      <w:r w:rsidRPr="00707195">
        <w:rPr>
          <w:rFonts w:ascii="Arial" w:hAnsi="Arial" w:cs="Arial"/>
          <w:color w:val="000000"/>
          <w:spacing w:val="-1"/>
        </w:rPr>
        <w:t>а</w:t>
      </w:r>
      <w:r w:rsidRPr="00707195">
        <w:rPr>
          <w:rFonts w:ascii="Arial" w:hAnsi="Arial" w:cs="Arial"/>
          <w:color w:val="000000"/>
        </w:rPr>
        <w:t>б</w:t>
      </w:r>
      <w:r w:rsidRPr="00707195">
        <w:rPr>
          <w:rFonts w:ascii="Arial" w:hAnsi="Arial" w:cs="Arial"/>
          <w:color w:val="000000"/>
          <w:spacing w:val="1"/>
        </w:rPr>
        <w:t>о</w:t>
      </w:r>
      <w:r w:rsidRPr="00707195">
        <w:rPr>
          <w:rFonts w:ascii="Arial" w:hAnsi="Arial" w:cs="Arial"/>
          <w:color w:val="000000"/>
        </w:rPr>
        <w:t>т,</w:t>
      </w:r>
      <w:r w:rsidRPr="00707195">
        <w:rPr>
          <w:rFonts w:ascii="Arial" w:hAnsi="Arial" w:cs="Arial"/>
          <w:color w:val="000000"/>
          <w:spacing w:val="32"/>
        </w:rPr>
        <w:t xml:space="preserve"> </w:t>
      </w:r>
      <w:r w:rsidRPr="00707195">
        <w:rPr>
          <w:rFonts w:ascii="Arial" w:hAnsi="Arial" w:cs="Arial"/>
          <w:color w:val="000000"/>
        </w:rPr>
        <w:t>оказ</w:t>
      </w:r>
      <w:r w:rsidRPr="00707195">
        <w:rPr>
          <w:rFonts w:ascii="Arial" w:hAnsi="Arial" w:cs="Arial"/>
          <w:color w:val="000000"/>
          <w:spacing w:val="-1"/>
        </w:rPr>
        <w:t>а</w:t>
      </w:r>
      <w:r w:rsidRPr="00707195">
        <w:rPr>
          <w:rFonts w:ascii="Arial" w:hAnsi="Arial" w:cs="Arial"/>
          <w:color w:val="000000"/>
        </w:rPr>
        <w:t>ние</w:t>
      </w:r>
      <w:r w:rsidRPr="00707195">
        <w:rPr>
          <w:rFonts w:ascii="Arial" w:hAnsi="Arial" w:cs="Arial"/>
          <w:color w:val="000000"/>
          <w:spacing w:val="30"/>
        </w:rPr>
        <w:t xml:space="preserve"> </w:t>
      </w:r>
      <w:r w:rsidRPr="00707195">
        <w:rPr>
          <w:rFonts w:ascii="Arial" w:hAnsi="Arial" w:cs="Arial"/>
          <w:color w:val="000000"/>
          <w:spacing w:val="-3"/>
        </w:rPr>
        <w:t>у</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rPr>
        <w:t>уг</w:t>
      </w:r>
      <w:r w:rsidRPr="00707195">
        <w:rPr>
          <w:rFonts w:ascii="Arial" w:hAnsi="Arial" w:cs="Arial"/>
          <w:color w:val="000000"/>
          <w:spacing w:val="33"/>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33"/>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ес</w:t>
      </w:r>
      <w:r w:rsidRPr="00707195">
        <w:rPr>
          <w:rFonts w:ascii="Arial" w:hAnsi="Arial" w:cs="Arial"/>
          <w:color w:val="000000"/>
          <w:spacing w:val="-1"/>
        </w:rPr>
        <w:t>п</w:t>
      </w:r>
      <w:r w:rsidRPr="00707195">
        <w:rPr>
          <w:rFonts w:ascii="Arial" w:hAnsi="Arial" w:cs="Arial"/>
          <w:color w:val="000000"/>
        </w:rPr>
        <w:t>еч</w:t>
      </w:r>
      <w:r w:rsidRPr="00707195">
        <w:rPr>
          <w:rFonts w:ascii="Arial" w:hAnsi="Arial" w:cs="Arial"/>
          <w:color w:val="000000"/>
          <w:spacing w:val="-1"/>
        </w:rPr>
        <w:t>е</w:t>
      </w:r>
      <w:r w:rsidRPr="00707195">
        <w:rPr>
          <w:rFonts w:ascii="Arial" w:hAnsi="Arial" w:cs="Arial"/>
          <w:color w:val="000000"/>
        </w:rPr>
        <w:t>ния обороны</w:t>
      </w:r>
      <w:r w:rsidRPr="00707195">
        <w:rPr>
          <w:rFonts w:ascii="Arial" w:hAnsi="Arial" w:cs="Arial"/>
          <w:color w:val="000000"/>
          <w:spacing w:val="35"/>
        </w:rPr>
        <w:t xml:space="preserve"> </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spacing w:val="1"/>
        </w:rPr>
        <w:t>р</w:t>
      </w:r>
      <w:r w:rsidRPr="00707195">
        <w:rPr>
          <w:rFonts w:ascii="Arial" w:hAnsi="Arial" w:cs="Arial"/>
          <w:color w:val="000000"/>
          <w:spacing w:val="-1"/>
        </w:rPr>
        <w:t>а</w:t>
      </w:r>
      <w:r w:rsidRPr="00707195">
        <w:rPr>
          <w:rFonts w:ascii="Arial" w:hAnsi="Arial" w:cs="Arial"/>
          <w:color w:val="000000"/>
        </w:rPr>
        <w:t>ны</w:t>
      </w:r>
      <w:r w:rsidRPr="00707195">
        <w:rPr>
          <w:rFonts w:ascii="Arial" w:hAnsi="Arial" w:cs="Arial"/>
          <w:color w:val="000000"/>
          <w:spacing w:val="34"/>
        </w:rPr>
        <w:t xml:space="preserve"> </w:t>
      </w:r>
      <w:r w:rsidRPr="00707195">
        <w:rPr>
          <w:rFonts w:ascii="Arial" w:hAnsi="Arial" w:cs="Arial"/>
          <w:color w:val="000000"/>
        </w:rPr>
        <w:t>и</w:t>
      </w:r>
      <w:r w:rsidRPr="00707195">
        <w:rPr>
          <w:rFonts w:ascii="Arial" w:hAnsi="Arial" w:cs="Arial"/>
          <w:color w:val="000000"/>
          <w:spacing w:val="36"/>
        </w:rPr>
        <w:t xml:space="preserve"> </w:t>
      </w:r>
      <w:r w:rsidRPr="00707195">
        <w:rPr>
          <w:rFonts w:ascii="Arial" w:hAnsi="Arial" w:cs="Arial"/>
          <w:color w:val="000000"/>
          <w:spacing w:val="1"/>
        </w:rPr>
        <w:t>б</w:t>
      </w:r>
      <w:r w:rsidRPr="00707195">
        <w:rPr>
          <w:rFonts w:ascii="Arial" w:hAnsi="Arial" w:cs="Arial"/>
          <w:color w:val="000000"/>
        </w:rPr>
        <w:t>езопа</w:t>
      </w:r>
      <w:r w:rsidRPr="00707195">
        <w:rPr>
          <w:rFonts w:ascii="Arial" w:hAnsi="Arial" w:cs="Arial"/>
          <w:color w:val="000000"/>
          <w:spacing w:val="-2"/>
        </w:rPr>
        <w:t>с</w:t>
      </w:r>
      <w:r w:rsidRPr="00707195">
        <w:rPr>
          <w:rFonts w:ascii="Arial" w:hAnsi="Arial" w:cs="Arial"/>
          <w:color w:val="000000"/>
          <w:spacing w:val="-1"/>
        </w:rPr>
        <w:t>н</w:t>
      </w:r>
      <w:r w:rsidRPr="00707195">
        <w:rPr>
          <w:rFonts w:ascii="Arial" w:hAnsi="Arial" w:cs="Arial"/>
          <w:color w:val="000000"/>
        </w:rPr>
        <w:t>ости</w:t>
      </w:r>
      <w:r w:rsidRPr="00707195">
        <w:rPr>
          <w:rFonts w:ascii="Arial" w:hAnsi="Arial" w:cs="Arial"/>
          <w:color w:val="000000"/>
          <w:spacing w:val="36"/>
        </w:rPr>
        <w:t xml:space="preserve"> </w:t>
      </w:r>
      <w:r w:rsidRPr="00707195">
        <w:rPr>
          <w:rFonts w:ascii="Arial" w:hAnsi="Arial" w:cs="Arial"/>
          <w:color w:val="000000"/>
        </w:rPr>
        <w:t>гос</w:t>
      </w:r>
      <w:r w:rsidRPr="00707195">
        <w:rPr>
          <w:rFonts w:ascii="Arial" w:hAnsi="Arial" w:cs="Arial"/>
          <w:color w:val="000000"/>
          <w:spacing w:val="-3"/>
        </w:rPr>
        <w:t>у</w:t>
      </w:r>
      <w:r w:rsidRPr="00707195">
        <w:rPr>
          <w:rFonts w:ascii="Arial" w:hAnsi="Arial" w:cs="Arial"/>
          <w:color w:val="000000"/>
        </w:rPr>
        <w:t>дарства,</w:t>
      </w:r>
      <w:r w:rsidRPr="00707195">
        <w:rPr>
          <w:rFonts w:ascii="Arial" w:hAnsi="Arial" w:cs="Arial"/>
          <w:color w:val="000000"/>
          <w:spacing w:val="34"/>
        </w:rPr>
        <w:t xml:space="preserve"> </w:t>
      </w:r>
      <w:r w:rsidRPr="00707195">
        <w:rPr>
          <w:rFonts w:ascii="Arial" w:hAnsi="Arial" w:cs="Arial"/>
          <w:color w:val="000000"/>
        </w:rPr>
        <w:t>ос</w:t>
      </w:r>
      <w:r w:rsidRPr="00707195">
        <w:rPr>
          <w:rFonts w:ascii="Arial" w:hAnsi="Arial" w:cs="Arial"/>
          <w:color w:val="000000"/>
          <w:spacing w:val="-4"/>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яемых</w:t>
      </w:r>
      <w:r w:rsidRPr="00707195">
        <w:rPr>
          <w:rFonts w:ascii="Arial" w:hAnsi="Arial" w:cs="Arial"/>
          <w:color w:val="000000"/>
          <w:spacing w:val="36"/>
        </w:rPr>
        <w:t xml:space="preserve"> </w:t>
      </w:r>
      <w:r w:rsidRPr="00707195">
        <w:rPr>
          <w:rFonts w:ascii="Arial" w:hAnsi="Arial" w:cs="Arial"/>
          <w:color w:val="000000"/>
          <w:spacing w:val="1"/>
        </w:rPr>
        <w:t>по</w:t>
      </w:r>
      <w:r w:rsidRPr="00707195">
        <w:rPr>
          <w:rFonts w:ascii="Arial" w:hAnsi="Arial" w:cs="Arial"/>
          <w:color w:val="000000"/>
          <w:spacing w:val="-2"/>
        </w:rPr>
        <w:t>л</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стью</w:t>
      </w:r>
      <w:r w:rsidRPr="00707195">
        <w:rPr>
          <w:rFonts w:ascii="Arial" w:hAnsi="Arial" w:cs="Arial"/>
          <w:color w:val="000000"/>
          <w:spacing w:val="35"/>
        </w:rPr>
        <w:t xml:space="preserve"> </w:t>
      </w:r>
      <w:r w:rsidRPr="00707195">
        <w:rPr>
          <w:rFonts w:ascii="Arial" w:hAnsi="Arial" w:cs="Arial"/>
          <w:color w:val="000000"/>
        </w:rPr>
        <w:t>за</w:t>
      </w:r>
      <w:r w:rsidRPr="00707195">
        <w:rPr>
          <w:rFonts w:ascii="Arial" w:hAnsi="Arial" w:cs="Arial"/>
          <w:color w:val="000000"/>
          <w:spacing w:val="35"/>
        </w:rPr>
        <w:t xml:space="preserve"> </w:t>
      </w:r>
      <w:r w:rsidRPr="00707195">
        <w:rPr>
          <w:rFonts w:ascii="Arial" w:hAnsi="Arial" w:cs="Arial"/>
          <w:color w:val="000000"/>
        </w:rPr>
        <w:t>счет ср</w:t>
      </w:r>
      <w:r w:rsidRPr="00707195">
        <w:rPr>
          <w:rFonts w:ascii="Arial" w:hAnsi="Arial" w:cs="Arial"/>
          <w:color w:val="000000"/>
          <w:spacing w:val="-1"/>
        </w:rPr>
        <w:t>е</w:t>
      </w:r>
      <w:r w:rsidRPr="00707195">
        <w:rPr>
          <w:rFonts w:ascii="Arial" w:hAnsi="Arial" w:cs="Arial"/>
          <w:color w:val="000000"/>
        </w:rPr>
        <w:t>дств ф</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рал</w:t>
      </w:r>
      <w:r w:rsidRPr="00707195">
        <w:rPr>
          <w:rFonts w:ascii="Arial" w:hAnsi="Arial" w:cs="Arial"/>
          <w:color w:val="000000"/>
          <w:spacing w:val="-1"/>
        </w:rPr>
        <w:t>ьн</w:t>
      </w:r>
      <w:r w:rsidRPr="00707195">
        <w:rPr>
          <w:rFonts w:ascii="Arial" w:hAnsi="Arial" w:cs="Arial"/>
          <w:color w:val="000000"/>
        </w:rPr>
        <w:t>ого</w:t>
      </w:r>
      <w:r w:rsidRPr="00707195">
        <w:rPr>
          <w:rFonts w:ascii="Arial" w:hAnsi="Arial" w:cs="Arial"/>
          <w:color w:val="000000"/>
          <w:spacing w:val="1"/>
        </w:rPr>
        <w:t xml:space="preserve"> </w:t>
      </w:r>
      <w:r w:rsidRPr="00707195">
        <w:rPr>
          <w:rFonts w:ascii="Arial" w:hAnsi="Arial" w:cs="Arial"/>
          <w:color w:val="000000"/>
        </w:rPr>
        <w:t>б</w:t>
      </w:r>
      <w:r w:rsidRPr="00707195">
        <w:rPr>
          <w:rFonts w:ascii="Arial" w:hAnsi="Arial" w:cs="Arial"/>
          <w:color w:val="000000"/>
          <w:spacing w:val="-1"/>
        </w:rPr>
        <w:t>ю</w:t>
      </w:r>
      <w:r w:rsidRPr="00707195">
        <w:rPr>
          <w:rFonts w:ascii="Arial" w:hAnsi="Arial" w:cs="Arial"/>
          <w:color w:val="000000"/>
        </w:rPr>
        <w:t>дже</w:t>
      </w:r>
      <w:r w:rsidRPr="00707195">
        <w:rPr>
          <w:rFonts w:ascii="Arial" w:hAnsi="Arial" w:cs="Arial"/>
          <w:color w:val="000000"/>
          <w:spacing w:val="-1"/>
        </w:rPr>
        <w:t>т</w:t>
      </w:r>
      <w:r w:rsidRPr="00707195">
        <w:rPr>
          <w:rFonts w:ascii="Arial" w:hAnsi="Arial" w:cs="Arial"/>
          <w:color w:val="000000"/>
        </w:rPr>
        <w:t>а, за пре</w:t>
      </w:r>
      <w:r w:rsidRPr="00707195">
        <w:rPr>
          <w:rFonts w:ascii="Arial" w:hAnsi="Arial" w:cs="Arial"/>
          <w:color w:val="000000"/>
          <w:spacing w:val="-1"/>
        </w:rPr>
        <w:t>д</w:t>
      </w:r>
      <w:r w:rsidRPr="00707195">
        <w:rPr>
          <w:rFonts w:ascii="Arial" w:hAnsi="Arial" w:cs="Arial"/>
          <w:color w:val="000000"/>
        </w:rPr>
        <w:t>оставлени</w:t>
      </w:r>
      <w:r w:rsidRPr="00707195">
        <w:rPr>
          <w:rFonts w:ascii="Arial" w:hAnsi="Arial" w:cs="Arial"/>
          <w:color w:val="000000"/>
          <w:spacing w:val="-1"/>
        </w:rPr>
        <w:t>ем</w:t>
      </w:r>
      <w:r w:rsidRPr="00707195">
        <w:rPr>
          <w:rFonts w:ascii="Arial" w:hAnsi="Arial" w:cs="Arial"/>
          <w:color w:val="000000"/>
        </w:rPr>
        <w:t xml:space="preserve"> в безвозме</w:t>
      </w:r>
      <w:r w:rsidRPr="00707195">
        <w:rPr>
          <w:rFonts w:ascii="Arial" w:hAnsi="Arial" w:cs="Arial"/>
          <w:color w:val="000000"/>
          <w:spacing w:val="-1"/>
        </w:rPr>
        <w:t>з</w:t>
      </w:r>
      <w:r w:rsidRPr="00707195">
        <w:rPr>
          <w:rFonts w:ascii="Arial" w:hAnsi="Arial" w:cs="Arial"/>
          <w:color w:val="000000"/>
        </w:rPr>
        <w:t>дное</w:t>
      </w:r>
      <w:r w:rsidRPr="00707195">
        <w:rPr>
          <w:rFonts w:ascii="Arial" w:hAnsi="Arial" w:cs="Arial"/>
          <w:color w:val="000000"/>
          <w:spacing w:val="-2"/>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льзова</w:t>
      </w:r>
      <w:r w:rsidRPr="00707195">
        <w:rPr>
          <w:rFonts w:ascii="Arial" w:hAnsi="Arial" w:cs="Arial"/>
          <w:color w:val="000000"/>
          <w:spacing w:val="-2"/>
        </w:rPr>
        <w:t>н</w:t>
      </w:r>
      <w:r w:rsidRPr="00707195">
        <w:rPr>
          <w:rFonts w:ascii="Arial" w:hAnsi="Arial" w:cs="Arial"/>
          <w:color w:val="000000"/>
        </w:rPr>
        <w:t>ие;</w:t>
      </w:r>
    </w:p>
    <w:p w:rsidR="00707195" w:rsidRPr="00707195" w:rsidRDefault="00707195" w:rsidP="00707195">
      <w:pPr>
        <w:widowControl w:val="0"/>
        <w:spacing w:line="239" w:lineRule="auto"/>
        <w:ind w:right="-63"/>
        <w:jc w:val="both"/>
        <w:rPr>
          <w:rFonts w:ascii="Arial" w:hAnsi="Arial" w:cs="Arial"/>
          <w:color w:val="000000"/>
        </w:rPr>
      </w:pPr>
      <w:r w:rsidRPr="00707195">
        <w:rPr>
          <w:rFonts w:ascii="Arial" w:hAnsi="Arial" w:cs="Arial"/>
          <w:color w:val="000000"/>
        </w:rPr>
        <w:t>34)</w:t>
      </w:r>
      <w:r w:rsidRPr="00707195">
        <w:rPr>
          <w:rFonts w:ascii="Arial" w:hAnsi="Arial" w:cs="Arial"/>
          <w:color w:val="000000"/>
          <w:spacing w:val="-14"/>
        </w:rPr>
        <w:t xml:space="preserve"> </w:t>
      </w:r>
      <w:r w:rsidRPr="00707195">
        <w:rPr>
          <w:rFonts w:ascii="Arial" w:hAnsi="Arial" w:cs="Arial"/>
          <w:color w:val="000000"/>
        </w:rPr>
        <w:t>с</w:t>
      </w:r>
      <w:r w:rsidRPr="00707195">
        <w:rPr>
          <w:rFonts w:ascii="Arial" w:hAnsi="Arial" w:cs="Arial"/>
          <w:color w:val="000000"/>
          <w:spacing w:val="-1"/>
        </w:rPr>
        <w:t>п</w:t>
      </w:r>
      <w:r w:rsidRPr="00707195">
        <w:rPr>
          <w:rFonts w:ascii="Arial" w:hAnsi="Arial" w:cs="Arial"/>
          <w:color w:val="000000"/>
        </w:rPr>
        <w:t>е</w:t>
      </w:r>
      <w:r w:rsidRPr="00707195">
        <w:rPr>
          <w:rFonts w:ascii="Arial" w:hAnsi="Arial" w:cs="Arial"/>
          <w:color w:val="000000"/>
          <w:spacing w:val="-1"/>
        </w:rPr>
        <w:t>ц</w:t>
      </w:r>
      <w:r w:rsidRPr="00707195">
        <w:rPr>
          <w:rFonts w:ascii="Arial" w:hAnsi="Arial" w:cs="Arial"/>
          <w:color w:val="000000"/>
        </w:rPr>
        <w:t>иальный</w:t>
      </w:r>
      <w:r w:rsidRPr="00707195">
        <w:rPr>
          <w:rFonts w:ascii="Arial" w:hAnsi="Arial" w:cs="Arial"/>
          <w:color w:val="000000"/>
          <w:spacing w:val="-14"/>
        </w:rPr>
        <w:t xml:space="preserve"> </w:t>
      </w:r>
      <w:r w:rsidRPr="00707195">
        <w:rPr>
          <w:rFonts w:ascii="Arial" w:hAnsi="Arial" w:cs="Arial"/>
          <w:color w:val="000000"/>
        </w:rPr>
        <w:t>инвести</w:t>
      </w:r>
      <w:r w:rsidRPr="00707195">
        <w:rPr>
          <w:rFonts w:ascii="Arial" w:hAnsi="Arial" w:cs="Arial"/>
          <w:color w:val="000000"/>
          <w:spacing w:val="-1"/>
        </w:rPr>
        <w:t>ци</w:t>
      </w:r>
      <w:r w:rsidRPr="00707195">
        <w:rPr>
          <w:rFonts w:ascii="Arial" w:hAnsi="Arial" w:cs="Arial"/>
          <w:color w:val="000000"/>
          <w:spacing w:val="1"/>
        </w:rPr>
        <w:t>о</w:t>
      </w:r>
      <w:r w:rsidRPr="00707195">
        <w:rPr>
          <w:rFonts w:ascii="Arial" w:hAnsi="Arial" w:cs="Arial"/>
          <w:color w:val="000000"/>
        </w:rPr>
        <w:t>нный</w:t>
      </w:r>
      <w:r w:rsidRPr="00707195">
        <w:rPr>
          <w:rFonts w:ascii="Arial" w:hAnsi="Arial" w:cs="Arial"/>
          <w:color w:val="000000"/>
          <w:spacing w:val="-11"/>
        </w:rPr>
        <w:t xml:space="preserve"> </w:t>
      </w:r>
      <w:r w:rsidRPr="00707195">
        <w:rPr>
          <w:rFonts w:ascii="Arial" w:hAnsi="Arial" w:cs="Arial"/>
          <w:color w:val="000000"/>
          <w:spacing w:val="-1"/>
        </w:rPr>
        <w:t>ко</w:t>
      </w:r>
      <w:r w:rsidRPr="00707195">
        <w:rPr>
          <w:rFonts w:ascii="Arial" w:hAnsi="Arial" w:cs="Arial"/>
          <w:color w:val="000000"/>
        </w:rPr>
        <w:t>н</w:t>
      </w:r>
      <w:r w:rsidRPr="00707195">
        <w:rPr>
          <w:rFonts w:ascii="Arial" w:hAnsi="Arial" w:cs="Arial"/>
          <w:color w:val="000000"/>
          <w:spacing w:val="-2"/>
        </w:rPr>
        <w:t>т</w:t>
      </w:r>
      <w:r w:rsidRPr="00707195">
        <w:rPr>
          <w:rFonts w:ascii="Arial" w:hAnsi="Arial" w:cs="Arial"/>
          <w:color w:val="000000"/>
        </w:rPr>
        <w:t>ракт,</w:t>
      </w:r>
      <w:r w:rsidRPr="00707195">
        <w:rPr>
          <w:rFonts w:ascii="Arial" w:hAnsi="Arial" w:cs="Arial"/>
          <w:color w:val="000000"/>
          <w:spacing w:val="-11"/>
        </w:rPr>
        <w:t xml:space="preserve"> </w:t>
      </w:r>
      <w:r w:rsidRPr="00707195">
        <w:rPr>
          <w:rFonts w:ascii="Arial" w:hAnsi="Arial" w:cs="Arial"/>
          <w:color w:val="000000"/>
          <w:spacing w:val="-3"/>
        </w:rPr>
        <w:t>е</w:t>
      </w:r>
      <w:r w:rsidRPr="00707195">
        <w:rPr>
          <w:rFonts w:ascii="Arial" w:hAnsi="Arial" w:cs="Arial"/>
          <w:color w:val="000000"/>
        </w:rPr>
        <w:t>сли</w:t>
      </w:r>
      <w:r w:rsidRPr="00707195">
        <w:rPr>
          <w:rFonts w:ascii="Arial" w:hAnsi="Arial" w:cs="Arial"/>
          <w:color w:val="000000"/>
          <w:spacing w:val="-14"/>
        </w:rPr>
        <w:t xml:space="preserve"> </w:t>
      </w:r>
      <w:r w:rsidRPr="00707195">
        <w:rPr>
          <w:rFonts w:ascii="Arial" w:hAnsi="Arial" w:cs="Arial"/>
          <w:color w:val="000000"/>
        </w:rPr>
        <w:t>обраща</w:t>
      </w:r>
      <w:r w:rsidRPr="00707195">
        <w:rPr>
          <w:rFonts w:ascii="Arial" w:hAnsi="Arial" w:cs="Arial"/>
          <w:color w:val="000000"/>
          <w:spacing w:val="-1"/>
        </w:rPr>
        <w:t>е</w:t>
      </w:r>
      <w:r w:rsidRPr="00707195">
        <w:rPr>
          <w:rFonts w:ascii="Arial" w:hAnsi="Arial" w:cs="Arial"/>
          <w:color w:val="000000"/>
          <w:spacing w:val="-3"/>
        </w:rPr>
        <w:t>т</w:t>
      </w:r>
      <w:r w:rsidRPr="00707195">
        <w:rPr>
          <w:rFonts w:ascii="Arial" w:hAnsi="Arial" w:cs="Arial"/>
          <w:color w:val="000000"/>
        </w:rPr>
        <w:t>ся</w:t>
      </w:r>
      <w:r w:rsidRPr="00707195">
        <w:rPr>
          <w:rFonts w:ascii="Arial" w:hAnsi="Arial" w:cs="Arial"/>
          <w:color w:val="000000"/>
          <w:spacing w:val="-12"/>
        </w:rPr>
        <w:t xml:space="preserve"> </w:t>
      </w:r>
      <w:r w:rsidRPr="00707195">
        <w:rPr>
          <w:rFonts w:ascii="Arial" w:hAnsi="Arial" w:cs="Arial"/>
          <w:color w:val="000000"/>
        </w:rPr>
        <w:t>лицо,</w:t>
      </w:r>
      <w:r w:rsidRPr="00707195">
        <w:rPr>
          <w:rFonts w:ascii="Arial" w:hAnsi="Arial" w:cs="Arial"/>
          <w:color w:val="000000"/>
          <w:spacing w:val="-12"/>
        </w:rPr>
        <w:t xml:space="preserve"> </w:t>
      </w:r>
      <w:r w:rsidRPr="00707195">
        <w:rPr>
          <w:rFonts w:ascii="Arial" w:hAnsi="Arial" w:cs="Arial"/>
          <w:color w:val="000000"/>
        </w:rPr>
        <w:t>с</w:t>
      </w:r>
      <w:r w:rsidRPr="00707195">
        <w:rPr>
          <w:rFonts w:ascii="Arial" w:hAnsi="Arial" w:cs="Arial"/>
          <w:color w:val="000000"/>
          <w:spacing w:val="-15"/>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орым заключен</w:t>
      </w:r>
      <w:r w:rsidRPr="00707195">
        <w:rPr>
          <w:rFonts w:ascii="Arial" w:hAnsi="Arial" w:cs="Arial"/>
          <w:color w:val="000000"/>
          <w:spacing w:val="1"/>
        </w:rPr>
        <w:t xml:space="preserve"> </w:t>
      </w:r>
      <w:r w:rsidRPr="00707195">
        <w:rPr>
          <w:rFonts w:ascii="Arial" w:hAnsi="Arial" w:cs="Arial"/>
          <w:color w:val="000000"/>
          <w:spacing w:val="-1"/>
        </w:rPr>
        <w:t>с</w:t>
      </w:r>
      <w:r w:rsidRPr="00707195">
        <w:rPr>
          <w:rFonts w:ascii="Arial" w:hAnsi="Arial" w:cs="Arial"/>
          <w:color w:val="000000"/>
        </w:rPr>
        <w:t>п</w:t>
      </w:r>
      <w:r w:rsidRPr="00707195">
        <w:rPr>
          <w:rFonts w:ascii="Arial" w:hAnsi="Arial" w:cs="Arial"/>
          <w:color w:val="000000"/>
          <w:spacing w:val="-2"/>
        </w:rPr>
        <w:t>е</w:t>
      </w:r>
      <w:r w:rsidRPr="00707195">
        <w:rPr>
          <w:rFonts w:ascii="Arial" w:hAnsi="Arial" w:cs="Arial"/>
          <w:color w:val="000000"/>
        </w:rPr>
        <w:t>циал</w:t>
      </w:r>
      <w:r w:rsidRPr="00707195">
        <w:rPr>
          <w:rFonts w:ascii="Arial" w:hAnsi="Arial" w:cs="Arial"/>
          <w:color w:val="000000"/>
          <w:spacing w:val="-1"/>
        </w:rPr>
        <w:t>ьн</w:t>
      </w:r>
      <w:r w:rsidRPr="00707195">
        <w:rPr>
          <w:rFonts w:ascii="Arial" w:hAnsi="Arial" w:cs="Arial"/>
          <w:color w:val="000000"/>
        </w:rPr>
        <w:t>ый</w:t>
      </w:r>
      <w:r w:rsidRPr="00707195">
        <w:rPr>
          <w:rFonts w:ascii="Arial" w:hAnsi="Arial" w:cs="Arial"/>
          <w:color w:val="000000"/>
          <w:spacing w:val="-1"/>
        </w:rPr>
        <w:t xml:space="preserve"> </w:t>
      </w:r>
      <w:r w:rsidRPr="00707195">
        <w:rPr>
          <w:rFonts w:ascii="Arial" w:hAnsi="Arial" w:cs="Arial"/>
          <w:color w:val="000000"/>
        </w:rPr>
        <w:t>инвес</w:t>
      </w:r>
      <w:r w:rsidRPr="00707195">
        <w:rPr>
          <w:rFonts w:ascii="Arial" w:hAnsi="Arial" w:cs="Arial"/>
          <w:color w:val="000000"/>
          <w:spacing w:val="-2"/>
        </w:rPr>
        <w:t>т</w:t>
      </w:r>
      <w:r w:rsidRPr="00707195">
        <w:rPr>
          <w:rFonts w:ascii="Arial" w:hAnsi="Arial" w:cs="Arial"/>
          <w:color w:val="000000"/>
          <w:spacing w:val="-1"/>
        </w:rPr>
        <w:t>и</w:t>
      </w:r>
      <w:r w:rsidRPr="00707195">
        <w:rPr>
          <w:rFonts w:ascii="Arial" w:hAnsi="Arial" w:cs="Arial"/>
          <w:color w:val="000000"/>
        </w:rPr>
        <w:t>цион</w:t>
      </w:r>
      <w:r w:rsidRPr="00707195">
        <w:rPr>
          <w:rFonts w:ascii="Arial" w:hAnsi="Arial" w:cs="Arial"/>
          <w:color w:val="000000"/>
          <w:spacing w:val="-1"/>
        </w:rPr>
        <w:t>н</w:t>
      </w:r>
      <w:r w:rsidRPr="00707195">
        <w:rPr>
          <w:rFonts w:ascii="Arial" w:hAnsi="Arial" w:cs="Arial"/>
          <w:color w:val="000000"/>
        </w:rPr>
        <w:t>ый кон</w:t>
      </w:r>
      <w:r w:rsidRPr="00707195">
        <w:rPr>
          <w:rFonts w:ascii="Arial" w:hAnsi="Arial" w:cs="Arial"/>
          <w:color w:val="000000"/>
          <w:spacing w:val="-1"/>
        </w:rPr>
        <w:t>т</w:t>
      </w:r>
      <w:r w:rsidRPr="00707195">
        <w:rPr>
          <w:rFonts w:ascii="Arial" w:hAnsi="Arial" w:cs="Arial"/>
          <w:color w:val="000000"/>
        </w:rPr>
        <w:t>р</w:t>
      </w:r>
      <w:r w:rsidRPr="00707195">
        <w:rPr>
          <w:rFonts w:ascii="Arial" w:hAnsi="Arial" w:cs="Arial"/>
          <w:color w:val="000000"/>
          <w:spacing w:val="-1"/>
        </w:rPr>
        <w:t>а</w:t>
      </w:r>
      <w:r w:rsidRPr="00707195">
        <w:rPr>
          <w:rFonts w:ascii="Arial" w:hAnsi="Arial" w:cs="Arial"/>
          <w:color w:val="000000"/>
        </w:rPr>
        <w:t>кт, за</w:t>
      </w:r>
      <w:r w:rsidRPr="00707195">
        <w:rPr>
          <w:rFonts w:ascii="Arial" w:hAnsi="Arial" w:cs="Arial"/>
          <w:color w:val="000000"/>
          <w:spacing w:val="-1"/>
        </w:rPr>
        <w:t xml:space="preserve"> </w:t>
      </w:r>
      <w:r w:rsidRPr="00707195">
        <w:rPr>
          <w:rFonts w:ascii="Arial" w:hAnsi="Arial" w:cs="Arial"/>
          <w:color w:val="000000"/>
        </w:rPr>
        <w:t>пре</w:t>
      </w:r>
      <w:r w:rsidRPr="00707195">
        <w:rPr>
          <w:rFonts w:ascii="Arial" w:hAnsi="Arial" w:cs="Arial"/>
          <w:color w:val="000000"/>
          <w:spacing w:val="-1"/>
        </w:rPr>
        <w:t>д</w:t>
      </w:r>
      <w:r w:rsidRPr="00707195">
        <w:rPr>
          <w:rFonts w:ascii="Arial" w:hAnsi="Arial" w:cs="Arial"/>
          <w:color w:val="000000"/>
        </w:rPr>
        <w:t>остав</w:t>
      </w:r>
      <w:r w:rsidRPr="00707195">
        <w:rPr>
          <w:rFonts w:ascii="Arial" w:hAnsi="Arial" w:cs="Arial"/>
          <w:color w:val="000000"/>
          <w:spacing w:val="-1"/>
        </w:rPr>
        <w:t>л</w:t>
      </w:r>
      <w:r w:rsidRPr="00707195">
        <w:rPr>
          <w:rFonts w:ascii="Arial" w:hAnsi="Arial" w:cs="Arial"/>
          <w:color w:val="000000"/>
        </w:rPr>
        <w:t>ени</w:t>
      </w:r>
      <w:r w:rsidRPr="00707195">
        <w:rPr>
          <w:rFonts w:ascii="Arial" w:hAnsi="Arial" w:cs="Arial"/>
          <w:color w:val="000000"/>
          <w:spacing w:val="-2"/>
        </w:rPr>
        <w:t>е</w:t>
      </w:r>
      <w:r w:rsidRPr="00707195">
        <w:rPr>
          <w:rFonts w:ascii="Arial" w:hAnsi="Arial" w:cs="Arial"/>
          <w:color w:val="000000"/>
        </w:rPr>
        <w:t>м в ар</w:t>
      </w:r>
      <w:r w:rsidRPr="00707195">
        <w:rPr>
          <w:rFonts w:ascii="Arial" w:hAnsi="Arial" w:cs="Arial"/>
          <w:color w:val="000000"/>
          <w:spacing w:val="-1"/>
        </w:rPr>
        <w:t>е</w:t>
      </w:r>
      <w:r w:rsidRPr="00707195">
        <w:rPr>
          <w:rFonts w:ascii="Arial" w:hAnsi="Arial" w:cs="Arial"/>
          <w:color w:val="000000"/>
        </w:rPr>
        <w:t>нд</w:t>
      </w:r>
      <w:r w:rsidRPr="00707195">
        <w:rPr>
          <w:rFonts w:ascii="Arial" w:hAnsi="Arial" w:cs="Arial"/>
          <w:color w:val="000000"/>
          <w:spacing w:val="-3"/>
        </w:rPr>
        <w:t>у</w:t>
      </w:r>
      <w:r w:rsidRPr="00707195">
        <w:rPr>
          <w:rFonts w:ascii="Arial" w:hAnsi="Arial" w:cs="Arial"/>
          <w:color w:val="000000"/>
        </w:rPr>
        <w:t>;</w:t>
      </w:r>
    </w:p>
    <w:p w:rsidR="00707195" w:rsidRPr="00707195" w:rsidRDefault="00707195" w:rsidP="00707195">
      <w:pPr>
        <w:widowControl w:val="0"/>
        <w:tabs>
          <w:tab w:val="left" w:pos="1571"/>
          <w:tab w:val="left" w:pos="3229"/>
          <w:tab w:val="left" w:pos="6203"/>
          <w:tab w:val="left" w:pos="8107"/>
        </w:tabs>
        <w:spacing w:before="3" w:line="239" w:lineRule="auto"/>
        <w:ind w:right="-14"/>
        <w:jc w:val="both"/>
        <w:rPr>
          <w:rFonts w:ascii="Arial" w:hAnsi="Arial" w:cs="Arial"/>
          <w:color w:val="000000"/>
        </w:rPr>
      </w:pPr>
      <w:r w:rsidRPr="00707195">
        <w:rPr>
          <w:rFonts w:ascii="Arial" w:hAnsi="Arial" w:cs="Arial"/>
          <w:color w:val="000000"/>
        </w:rPr>
        <w:t>35) док</w:t>
      </w:r>
      <w:r w:rsidRPr="00707195">
        <w:rPr>
          <w:rFonts w:ascii="Arial" w:hAnsi="Arial" w:cs="Arial"/>
          <w:color w:val="000000"/>
          <w:spacing w:val="-1"/>
        </w:rPr>
        <w:t>у</w:t>
      </w:r>
      <w:r w:rsidRPr="00707195">
        <w:rPr>
          <w:rFonts w:ascii="Arial" w:hAnsi="Arial" w:cs="Arial"/>
          <w:color w:val="000000"/>
        </w:rPr>
        <w:t>мент, пред</w:t>
      </w:r>
      <w:r w:rsidRPr="00707195">
        <w:rPr>
          <w:rFonts w:ascii="Arial" w:hAnsi="Arial" w:cs="Arial"/>
          <w:color w:val="000000"/>
          <w:spacing w:val="-2"/>
        </w:rPr>
        <w:t>у</w:t>
      </w:r>
      <w:r w:rsidRPr="00707195">
        <w:rPr>
          <w:rFonts w:ascii="Arial" w:hAnsi="Arial" w:cs="Arial"/>
          <w:color w:val="000000"/>
        </w:rPr>
        <w:t>смат</w:t>
      </w:r>
      <w:r w:rsidRPr="00707195">
        <w:rPr>
          <w:rFonts w:ascii="Arial" w:hAnsi="Arial" w:cs="Arial"/>
          <w:color w:val="000000"/>
          <w:spacing w:val="-1"/>
        </w:rPr>
        <w:t>р</w:t>
      </w:r>
      <w:r w:rsidRPr="00707195">
        <w:rPr>
          <w:rFonts w:ascii="Arial" w:hAnsi="Arial" w:cs="Arial"/>
          <w:color w:val="000000"/>
        </w:rPr>
        <w:t>ив</w:t>
      </w:r>
      <w:r w:rsidRPr="00707195">
        <w:rPr>
          <w:rFonts w:ascii="Arial" w:hAnsi="Arial" w:cs="Arial"/>
          <w:color w:val="000000"/>
          <w:spacing w:val="-1"/>
        </w:rPr>
        <w:t>аю</w:t>
      </w:r>
      <w:r w:rsidRPr="00707195">
        <w:rPr>
          <w:rFonts w:ascii="Arial" w:hAnsi="Arial" w:cs="Arial"/>
          <w:color w:val="000000"/>
        </w:rPr>
        <w:t xml:space="preserve">щий </w:t>
      </w:r>
      <w:r w:rsidRPr="00707195">
        <w:rPr>
          <w:rFonts w:ascii="Arial" w:hAnsi="Arial" w:cs="Arial"/>
          <w:color w:val="000000"/>
          <w:spacing w:val="-1"/>
        </w:rPr>
        <w:t>в</w:t>
      </w:r>
      <w:r w:rsidRPr="00707195">
        <w:rPr>
          <w:rFonts w:ascii="Arial" w:hAnsi="Arial" w:cs="Arial"/>
          <w:color w:val="000000"/>
        </w:rPr>
        <w:t>ыпол</w:t>
      </w:r>
      <w:r w:rsidRPr="00707195">
        <w:rPr>
          <w:rFonts w:ascii="Arial" w:hAnsi="Arial" w:cs="Arial"/>
          <w:color w:val="000000"/>
          <w:spacing w:val="-1"/>
        </w:rPr>
        <w:t>н</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ие межд</w:t>
      </w:r>
      <w:r w:rsidRPr="00707195">
        <w:rPr>
          <w:rFonts w:ascii="Arial" w:hAnsi="Arial" w:cs="Arial"/>
          <w:color w:val="000000"/>
          <w:spacing w:val="-1"/>
        </w:rPr>
        <w:t>у</w:t>
      </w:r>
      <w:r w:rsidRPr="00707195">
        <w:rPr>
          <w:rFonts w:ascii="Arial" w:hAnsi="Arial" w:cs="Arial"/>
          <w:color w:val="000000"/>
        </w:rPr>
        <w:t>на</w:t>
      </w:r>
      <w:r w:rsidRPr="00707195">
        <w:rPr>
          <w:rFonts w:ascii="Arial" w:hAnsi="Arial" w:cs="Arial"/>
          <w:color w:val="000000"/>
          <w:spacing w:val="-1"/>
        </w:rPr>
        <w:t>ро</w:t>
      </w:r>
      <w:r w:rsidRPr="00707195">
        <w:rPr>
          <w:rFonts w:ascii="Arial" w:hAnsi="Arial" w:cs="Arial"/>
          <w:color w:val="000000"/>
        </w:rPr>
        <w:t>дных обязате</w:t>
      </w:r>
      <w:r w:rsidRPr="00707195">
        <w:rPr>
          <w:rFonts w:ascii="Arial" w:hAnsi="Arial" w:cs="Arial"/>
          <w:color w:val="000000"/>
          <w:spacing w:val="-1"/>
        </w:rPr>
        <w:t>л</w:t>
      </w:r>
      <w:r w:rsidRPr="00707195">
        <w:rPr>
          <w:rFonts w:ascii="Arial" w:hAnsi="Arial" w:cs="Arial"/>
          <w:color w:val="000000"/>
        </w:rPr>
        <w:t>ьств,</w:t>
      </w:r>
      <w:r w:rsidRPr="00707195">
        <w:rPr>
          <w:rFonts w:ascii="Arial" w:hAnsi="Arial" w:cs="Arial"/>
          <w:color w:val="000000"/>
          <w:spacing w:val="86"/>
        </w:rPr>
        <w:t xml:space="preserve"> </w:t>
      </w:r>
      <w:r w:rsidRPr="00707195">
        <w:rPr>
          <w:rFonts w:ascii="Arial" w:hAnsi="Arial" w:cs="Arial"/>
          <w:color w:val="000000"/>
        </w:rPr>
        <w:t>если</w:t>
      </w:r>
      <w:r w:rsidRPr="00707195">
        <w:rPr>
          <w:rFonts w:ascii="Arial" w:hAnsi="Arial" w:cs="Arial"/>
          <w:color w:val="000000"/>
          <w:spacing w:val="86"/>
        </w:rPr>
        <w:t xml:space="preserve"> </w:t>
      </w:r>
      <w:r w:rsidRPr="00707195">
        <w:rPr>
          <w:rFonts w:ascii="Arial" w:hAnsi="Arial" w:cs="Arial"/>
          <w:color w:val="000000"/>
        </w:rPr>
        <w:t>обр</w:t>
      </w:r>
      <w:r w:rsidRPr="00707195">
        <w:rPr>
          <w:rFonts w:ascii="Arial" w:hAnsi="Arial" w:cs="Arial"/>
          <w:color w:val="000000"/>
          <w:spacing w:val="-1"/>
        </w:rPr>
        <w:t>а</w:t>
      </w:r>
      <w:r w:rsidRPr="00707195">
        <w:rPr>
          <w:rFonts w:ascii="Arial" w:hAnsi="Arial" w:cs="Arial"/>
          <w:color w:val="000000"/>
        </w:rPr>
        <w:t>щает</w:t>
      </w:r>
      <w:r w:rsidRPr="00707195">
        <w:rPr>
          <w:rFonts w:ascii="Arial" w:hAnsi="Arial" w:cs="Arial"/>
          <w:color w:val="000000"/>
          <w:spacing w:val="-2"/>
        </w:rPr>
        <w:t>с</w:t>
      </w:r>
      <w:r w:rsidRPr="00707195">
        <w:rPr>
          <w:rFonts w:ascii="Arial" w:hAnsi="Arial" w:cs="Arial"/>
          <w:color w:val="000000"/>
        </w:rPr>
        <w:t>я</w:t>
      </w:r>
      <w:r w:rsidRPr="00707195">
        <w:rPr>
          <w:rFonts w:ascii="Arial" w:hAnsi="Arial" w:cs="Arial"/>
          <w:color w:val="000000"/>
          <w:spacing w:val="88"/>
        </w:rPr>
        <w:t xml:space="preserve"> </w:t>
      </w:r>
      <w:r w:rsidRPr="00707195">
        <w:rPr>
          <w:rFonts w:ascii="Arial" w:hAnsi="Arial" w:cs="Arial"/>
          <w:color w:val="000000"/>
        </w:rPr>
        <w:t>лицо</w:t>
      </w:r>
      <w:r w:rsidRPr="00707195">
        <w:rPr>
          <w:rFonts w:ascii="Arial" w:hAnsi="Arial" w:cs="Arial"/>
          <w:color w:val="000000"/>
          <w:spacing w:val="1"/>
        </w:rPr>
        <w:t>,</w:t>
      </w:r>
      <w:r w:rsidRPr="00707195">
        <w:rPr>
          <w:rFonts w:ascii="Arial" w:hAnsi="Arial" w:cs="Arial"/>
          <w:color w:val="000000"/>
          <w:spacing w:val="85"/>
        </w:rPr>
        <w:t xml:space="preserve"> </w:t>
      </w:r>
      <w:r w:rsidRPr="00707195">
        <w:rPr>
          <w:rFonts w:ascii="Arial" w:hAnsi="Arial" w:cs="Arial"/>
          <w:color w:val="000000"/>
        </w:rPr>
        <w:t>и</w:t>
      </w:r>
      <w:r w:rsidRPr="00707195">
        <w:rPr>
          <w:rFonts w:ascii="Arial" w:hAnsi="Arial" w:cs="Arial"/>
          <w:color w:val="000000"/>
          <w:spacing w:val="-2"/>
        </w:rPr>
        <w:t>с</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1"/>
        </w:rPr>
        <w:t>а</w:t>
      </w:r>
      <w:r w:rsidRPr="00707195">
        <w:rPr>
          <w:rFonts w:ascii="Arial" w:hAnsi="Arial" w:cs="Arial"/>
          <w:color w:val="000000"/>
        </w:rPr>
        <w:t>шивающ</w:t>
      </w:r>
      <w:r w:rsidRPr="00707195">
        <w:rPr>
          <w:rFonts w:ascii="Arial" w:hAnsi="Arial" w:cs="Arial"/>
          <w:color w:val="000000"/>
          <w:spacing w:val="-2"/>
        </w:rPr>
        <w:t>е</w:t>
      </w:r>
      <w:r w:rsidRPr="00707195">
        <w:rPr>
          <w:rFonts w:ascii="Arial" w:hAnsi="Arial" w:cs="Arial"/>
          <w:color w:val="000000"/>
        </w:rPr>
        <w:t>е</w:t>
      </w:r>
      <w:r w:rsidRPr="00707195">
        <w:rPr>
          <w:rFonts w:ascii="Arial" w:hAnsi="Arial" w:cs="Arial"/>
          <w:color w:val="000000"/>
          <w:spacing w:val="87"/>
        </w:rPr>
        <w:t xml:space="preserve"> </w:t>
      </w:r>
      <w:r w:rsidRPr="00707195">
        <w:rPr>
          <w:rFonts w:ascii="Arial" w:hAnsi="Arial" w:cs="Arial"/>
          <w:color w:val="000000"/>
          <w:spacing w:val="-2"/>
        </w:rPr>
        <w:t>у</w:t>
      </w:r>
      <w:r w:rsidRPr="00707195">
        <w:rPr>
          <w:rFonts w:ascii="Arial" w:hAnsi="Arial" w:cs="Arial"/>
          <w:color w:val="000000"/>
        </w:rPr>
        <w:t>часток</w:t>
      </w:r>
      <w:r w:rsidRPr="00707195">
        <w:rPr>
          <w:rFonts w:ascii="Arial" w:hAnsi="Arial" w:cs="Arial"/>
          <w:color w:val="000000"/>
          <w:spacing w:val="86"/>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87"/>
        </w:rPr>
        <w:t xml:space="preserve"> </w:t>
      </w:r>
      <w:r w:rsidRPr="00707195">
        <w:rPr>
          <w:rFonts w:ascii="Arial" w:hAnsi="Arial" w:cs="Arial"/>
          <w:color w:val="000000"/>
        </w:rPr>
        <w:t>выпол</w:t>
      </w:r>
      <w:r w:rsidRPr="00707195">
        <w:rPr>
          <w:rFonts w:ascii="Arial" w:hAnsi="Arial" w:cs="Arial"/>
          <w:color w:val="000000"/>
          <w:spacing w:val="-1"/>
        </w:rPr>
        <w:t>н</w:t>
      </w:r>
      <w:r w:rsidRPr="00707195">
        <w:rPr>
          <w:rFonts w:ascii="Arial" w:hAnsi="Arial" w:cs="Arial"/>
          <w:color w:val="000000"/>
        </w:rPr>
        <w:t>ения меж</w:t>
      </w:r>
      <w:r w:rsidRPr="00707195">
        <w:rPr>
          <w:rFonts w:ascii="Arial" w:hAnsi="Arial" w:cs="Arial"/>
          <w:color w:val="000000"/>
          <w:spacing w:val="1"/>
        </w:rPr>
        <w:t>д</w:t>
      </w:r>
      <w:r w:rsidRPr="00707195">
        <w:rPr>
          <w:rFonts w:ascii="Arial" w:hAnsi="Arial" w:cs="Arial"/>
          <w:color w:val="000000"/>
          <w:spacing w:val="-2"/>
        </w:rPr>
        <w:t>у</w:t>
      </w:r>
      <w:r w:rsidRPr="00707195">
        <w:rPr>
          <w:rFonts w:ascii="Arial" w:hAnsi="Arial" w:cs="Arial"/>
          <w:color w:val="000000"/>
        </w:rPr>
        <w:t>н</w:t>
      </w:r>
      <w:r w:rsidRPr="00707195">
        <w:rPr>
          <w:rFonts w:ascii="Arial" w:hAnsi="Arial" w:cs="Arial"/>
          <w:color w:val="000000"/>
          <w:spacing w:val="-1"/>
        </w:rPr>
        <w:t>а</w:t>
      </w:r>
      <w:r w:rsidRPr="00707195">
        <w:rPr>
          <w:rFonts w:ascii="Arial" w:hAnsi="Arial" w:cs="Arial"/>
          <w:color w:val="000000"/>
        </w:rPr>
        <w:t>ро</w:t>
      </w:r>
      <w:r w:rsidRPr="00707195">
        <w:rPr>
          <w:rFonts w:ascii="Arial" w:hAnsi="Arial" w:cs="Arial"/>
          <w:color w:val="000000"/>
          <w:spacing w:val="1"/>
        </w:rPr>
        <w:t>д</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
        </w:rPr>
        <w:t xml:space="preserve"> </w:t>
      </w:r>
      <w:r w:rsidRPr="00707195">
        <w:rPr>
          <w:rFonts w:ascii="Arial" w:hAnsi="Arial" w:cs="Arial"/>
          <w:color w:val="000000"/>
          <w:spacing w:val="-1"/>
        </w:rPr>
        <w:t>о</w:t>
      </w:r>
      <w:r w:rsidRPr="00707195">
        <w:rPr>
          <w:rFonts w:ascii="Arial" w:hAnsi="Arial" w:cs="Arial"/>
          <w:color w:val="000000"/>
        </w:rPr>
        <w:t>бязате</w:t>
      </w:r>
      <w:r w:rsidRPr="00707195">
        <w:rPr>
          <w:rFonts w:ascii="Arial" w:hAnsi="Arial" w:cs="Arial"/>
          <w:color w:val="000000"/>
          <w:spacing w:val="-1"/>
        </w:rPr>
        <w:t>ль</w:t>
      </w:r>
      <w:r w:rsidRPr="00707195">
        <w:rPr>
          <w:rFonts w:ascii="Arial" w:hAnsi="Arial" w:cs="Arial"/>
          <w:color w:val="000000"/>
        </w:rPr>
        <w:t xml:space="preserve">ств, </w:t>
      </w:r>
      <w:r w:rsidRPr="00707195">
        <w:rPr>
          <w:rFonts w:ascii="Arial" w:hAnsi="Arial" w:cs="Arial"/>
          <w:color w:val="000000"/>
          <w:spacing w:val="-1"/>
        </w:rPr>
        <w:t>за</w:t>
      </w:r>
      <w:r w:rsidRPr="00707195">
        <w:rPr>
          <w:rFonts w:ascii="Arial" w:hAnsi="Arial" w:cs="Arial"/>
          <w:color w:val="000000"/>
        </w:rPr>
        <w:t xml:space="preserve"> 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ос</w:t>
      </w:r>
      <w:r w:rsidRPr="00707195">
        <w:rPr>
          <w:rFonts w:ascii="Arial" w:hAnsi="Arial" w:cs="Arial"/>
          <w:color w:val="000000"/>
        </w:rPr>
        <w:t>тав</w:t>
      </w:r>
      <w:r w:rsidRPr="00707195">
        <w:rPr>
          <w:rFonts w:ascii="Arial" w:hAnsi="Arial" w:cs="Arial"/>
          <w:color w:val="000000"/>
          <w:spacing w:val="-2"/>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spacing w:val="-1"/>
        </w:rPr>
        <w:t>е</w:t>
      </w:r>
      <w:r w:rsidRPr="00707195">
        <w:rPr>
          <w:rFonts w:ascii="Arial" w:hAnsi="Arial" w:cs="Arial"/>
          <w:color w:val="000000"/>
        </w:rPr>
        <w:t>м в ар</w:t>
      </w:r>
      <w:r w:rsidRPr="00707195">
        <w:rPr>
          <w:rFonts w:ascii="Arial" w:hAnsi="Arial" w:cs="Arial"/>
          <w:color w:val="000000"/>
          <w:spacing w:val="-1"/>
        </w:rPr>
        <w:t>е</w:t>
      </w:r>
      <w:r w:rsidRPr="00707195">
        <w:rPr>
          <w:rFonts w:ascii="Arial" w:hAnsi="Arial" w:cs="Arial"/>
          <w:color w:val="000000"/>
        </w:rPr>
        <w:t>нд</w:t>
      </w:r>
      <w:r w:rsidRPr="00707195">
        <w:rPr>
          <w:rFonts w:ascii="Arial" w:hAnsi="Arial" w:cs="Arial"/>
          <w:color w:val="000000"/>
          <w:spacing w:val="-2"/>
        </w:rPr>
        <w:t>у</w:t>
      </w:r>
      <w:r w:rsidRPr="00707195">
        <w:rPr>
          <w:rFonts w:ascii="Arial" w:hAnsi="Arial" w:cs="Arial"/>
          <w:color w:val="000000"/>
        </w:rPr>
        <w:t>;</w:t>
      </w:r>
    </w:p>
    <w:p w:rsidR="00707195" w:rsidRPr="00707195" w:rsidRDefault="00707195" w:rsidP="00707195">
      <w:pPr>
        <w:widowControl w:val="0"/>
        <w:spacing w:line="239" w:lineRule="auto"/>
        <w:ind w:right="-19"/>
        <w:jc w:val="both"/>
        <w:rPr>
          <w:rFonts w:ascii="Arial" w:hAnsi="Arial" w:cs="Arial"/>
          <w:color w:val="000000"/>
          <w:spacing w:val="1"/>
        </w:rPr>
      </w:pPr>
      <w:r w:rsidRPr="00707195">
        <w:rPr>
          <w:rFonts w:ascii="Arial" w:hAnsi="Arial" w:cs="Arial"/>
          <w:color w:val="000000"/>
        </w:rPr>
        <w:t>36)</w:t>
      </w:r>
      <w:r w:rsidRPr="00707195">
        <w:rPr>
          <w:rFonts w:ascii="Arial" w:hAnsi="Arial" w:cs="Arial"/>
          <w:color w:val="000000"/>
          <w:spacing w:val="165"/>
        </w:rPr>
        <w:t xml:space="preserve"> </w:t>
      </w:r>
      <w:r w:rsidRPr="00707195">
        <w:rPr>
          <w:rFonts w:ascii="Arial" w:hAnsi="Arial" w:cs="Arial"/>
          <w:color w:val="000000"/>
          <w:spacing w:val="1"/>
        </w:rPr>
        <w:t>д</w:t>
      </w:r>
      <w:r w:rsidRPr="00707195">
        <w:rPr>
          <w:rFonts w:ascii="Arial" w:hAnsi="Arial" w:cs="Arial"/>
          <w:color w:val="000000"/>
        </w:rPr>
        <w:t>ог</w:t>
      </w:r>
      <w:r w:rsidRPr="00707195">
        <w:rPr>
          <w:rFonts w:ascii="Arial" w:hAnsi="Arial" w:cs="Arial"/>
          <w:color w:val="000000"/>
          <w:spacing w:val="1"/>
        </w:rPr>
        <w:t>о</w:t>
      </w:r>
      <w:r w:rsidRPr="00707195">
        <w:rPr>
          <w:rFonts w:ascii="Arial" w:hAnsi="Arial" w:cs="Arial"/>
          <w:color w:val="000000"/>
          <w:spacing w:val="-1"/>
        </w:rPr>
        <w:t>в</w:t>
      </w:r>
      <w:r w:rsidRPr="00707195">
        <w:rPr>
          <w:rFonts w:ascii="Arial" w:hAnsi="Arial" w:cs="Arial"/>
          <w:color w:val="000000"/>
        </w:rPr>
        <w:t>ор</w:t>
      </w:r>
      <w:r w:rsidRPr="00707195">
        <w:rPr>
          <w:rFonts w:ascii="Arial" w:hAnsi="Arial" w:cs="Arial"/>
          <w:color w:val="000000"/>
          <w:spacing w:val="168"/>
        </w:rPr>
        <w:t xml:space="preserve"> </w:t>
      </w:r>
      <w:r w:rsidRPr="00707195">
        <w:rPr>
          <w:rFonts w:ascii="Arial" w:hAnsi="Arial" w:cs="Arial"/>
          <w:color w:val="000000"/>
          <w:spacing w:val="-1"/>
        </w:rPr>
        <w:t>а</w:t>
      </w:r>
      <w:r w:rsidRPr="00707195">
        <w:rPr>
          <w:rFonts w:ascii="Arial" w:hAnsi="Arial" w:cs="Arial"/>
          <w:color w:val="000000"/>
        </w:rPr>
        <w:t>р</w:t>
      </w:r>
      <w:r w:rsidRPr="00707195">
        <w:rPr>
          <w:rFonts w:ascii="Arial" w:hAnsi="Arial" w:cs="Arial"/>
          <w:color w:val="000000"/>
          <w:spacing w:val="-1"/>
        </w:rPr>
        <w:t>ен</w:t>
      </w:r>
      <w:r w:rsidRPr="00707195">
        <w:rPr>
          <w:rFonts w:ascii="Arial" w:hAnsi="Arial" w:cs="Arial"/>
          <w:color w:val="000000"/>
        </w:rPr>
        <w:t>ды</w:t>
      </w:r>
      <w:r w:rsidRPr="00707195">
        <w:rPr>
          <w:rFonts w:ascii="Arial" w:hAnsi="Arial" w:cs="Arial"/>
          <w:color w:val="000000"/>
          <w:spacing w:val="171"/>
        </w:rPr>
        <w:t xml:space="preserve"> </w:t>
      </w:r>
      <w:r w:rsidRPr="00707195">
        <w:rPr>
          <w:rFonts w:ascii="Arial" w:hAnsi="Arial" w:cs="Arial"/>
          <w:color w:val="000000"/>
        </w:rPr>
        <w:t>земел</w:t>
      </w:r>
      <w:r w:rsidRPr="00707195">
        <w:rPr>
          <w:rFonts w:ascii="Arial" w:hAnsi="Arial" w:cs="Arial"/>
          <w:color w:val="000000"/>
          <w:spacing w:val="-3"/>
        </w:rPr>
        <w:t>ь</w:t>
      </w:r>
      <w:r w:rsidRPr="00707195">
        <w:rPr>
          <w:rFonts w:ascii="Arial" w:hAnsi="Arial" w:cs="Arial"/>
          <w:color w:val="000000"/>
        </w:rPr>
        <w:t>ного</w:t>
      </w:r>
      <w:r w:rsidRPr="00707195">
        <w:rPr>
          <w:rFonts w:ascii="Arial" w:hAnsi="Arial" w:cs="Arial"/>
          <w:color w:val="000000"/>
          <w:spacing w:val="168"/>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167"/>
        </w:rPr>
        <w:t xml:space="preserve"> </w:t>
      </w:r>
      <w:r w:rsidRPr="00707195">
        <w:rPr>
          <w:rFonts w:ascii="Arial" w:hAnsi="Arial" w:cs="Arial"/>
          <w:color w:val="000000"/>
        </w:rPr>
        <w:t>если</w:t>
      </w:r>
      <w:r w:rsidRPr="00707195">
        <w:rPr>
          <w:rFonts w:ascii="Arial" w:hAnsi="Arial" w:cs="Arial"/>
          <w:color w:val="000000"/>
          <w:spacing w:val="165"/>
        </w:rPr>
        <w:t xml:space="preserve"> </w:t>
      </w:r>
      <w:r w:rsidRPr="00707195">
        <w:rPr>
          <w:rFonts w:ascii="Arial" w:hAnsi="Arial" w:cs="Arial"/>
          <w:color w:val="000000"/>
        </w:rPr>
        <w:t>обращ</w:t>
      </w:r>
      <w:r w:rsidRPr="00707195">
        <w:rPr>
          <w:rFonts w:ascii="Arial" w:hAnsi="Arial" w:cs="Arial"/>
          <w:color w:val="000000"/>
          <w:spacing w:val="2"/>
        </w:rPr>
        <w:t>а</w:t>
      </w:r>
      <w:r w:rsidRPr="00707195">
        <w:rPr>
          <w:rFonts w:ascii="Arial" w:hAnsi="Arial" w:cs="Arial"/>
          <w:color w:val="000000"/>
        </w:rPr>
        <w:t>ется</w:t>
      </w:r>
      <w:r w:rsidRPr="00707195">
        <w:rPr>
          <w:rFonts w:ascii="Arial" w:hAnsi="Arial" w:cs="Arial"/>
          <w:color w:val="000000"/>
          <w:spacing w:val="167"/>
        </w:rPr>
        <w:t xml:space="preserve"> </w:t>
      </w:r>
      <w:r w:rsidRPr="00707195">
        <w:rPr>
          <w:rFonts w:ascii="Arial" w:hAnsi="Arial" w:cs="Arial"/>
          <w:color w:val="000000"/>
          <w:spacing w:val="-1"/>
        </w:rPr>
        <w:t>а</w:t>
      </w:r>
      <w:r w:rsidRPr="00707195">
        <w:rPr>
          <w:rFonts w:ascii="Arial" w:hAnsi="Arial" w:cs="Arial"/>
          <w:color w:val="000000"/>
        </w:rPr>
        <w:t>ре</w:t>
      </w:r>
      <w:r w:rsidRPr="00707195">
        <w:rPr>
          <w:rFonts w:ascii="Arial" w:hAnsi="Arial" w:cs="Arial"/>
          <w:color w:val="000000"/>
          <w:spacing w:val="-1"/>
        </w:rPr>
        <w:t>н</w:t>
      </w:r>
      <w:r w:rsidRPr="00707195">
        <w:rPr>
          <w:rFonts w:ascii="Arial" w:hAnsi="Arial" w:cs="Arial"/>
          <w:color w:val="000000"/>
        </w:rPr>
        <w:t>да</w:t>
      </w:r>
      <w:r w:rsidRPr="00707195">
        <w:rPr>
          <w:rFonts w:ascii="Arial" w:hAnsi="Arial" w:cs="Arial"/>
          <w:color w:val="000000"/>
          <w:spacing w:val="-2"/>
        </w:rPr>
        <w:t>т</w:t>
      </w:r>
      <w:r w:rsidRPr="00707195">
        <w:rPr>
          <w:rFonts w:ascii="Arial" w:hAnsi="Arial" w:cs="Arial"/>
          <w:color w:val="000000"/>
          <w:spacing w:val="-1"/>
        </w:rPr>
        <w:t>о</w:t>
      </w:r>
      <w:r w:rsidRPr="00707195">
        <w:rPr>
          <w:rFonts w:ascii="Arial" w:hAnsi="Arial" w:cs="Arial"/>
          <w:color w:val="000000"/>
        </w:rPr>
        <w:t>р земе</w:t>
      </w:r>
      <w:r w:rsidRPr="00707195">
        <w:rPr>
          <w:rFonts w:ascii="Arial" w:hAnsi="Arial" w:cs="Arial"/>
          <w:color w:val="000000"/>
          <w:spacing w:val="-1"/>
        </w:rPr>
        <w:t>л</w:t>
      </w:r>
      <w:r w:rsidRPr="00707195">
        <w:rPr>
          <w:rFonts w:ascii="Arial" w:hAnsi="Arial" w:cs="Arial"/>
          <w:color w:val="000000"/>
        </w:rPr>
        <w:t>ьн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21"/>
        </w:rPr>
        <w:t xml:space="preserve"> </w:t>
      </w:r>
      <w:r w:rsidRPr="00707195">
        <w:rPr>
          <w:rFonts w:ascii="Arial" w:hAnsi="Arial" w:cs="Arial"/>
          <w:color w:val="000000"/>
          <w:spacing w:val="-2"/>
        </w:rPr>
        <w:t>у</w:t>
      </w:r>
      <w:r w:rsidRPr="00707195">
        <w:rPr>
          <w:rFonts w:ascii="Arial" w:hAnsi="Arial" w:cs="Arial"/>
          <w:color w:val="000000"/>
        </w:rPr>
        <w:t>частка</w:t>
      </w:r>
      <w:r w:rsidRPr="00707195">
        <w:rPr>
          <w:rFonts w:ascii="Arial" w:hAnsi="Arial" w:cs="Arial"/>
          <w:color w:val="000000"/>
          <w:spacing w:val="21"/>
        </w:rPr>
        <w:t xml:space="preserve"> </w:t>
      </w:r>
      <w:r w:rsidRPr="00707195">
        <w:rPr>
          <w:rFonts w:ascii="Arial" w:hAnsi="Arial" w:cs="Arial"/>
          <w:color w:val="000000"/>
        </w:rPr>
        <w:t>за</w:t>
      </w:r>
      <w:r w:rsidRPr="00707195">
        <w:rPr>
          <w:rFonts w:ascii="Arial" w:hAnsi="Arial" w:cs="Arial"/>
          <w:color w:val="000000"/>
          <w:spacing w:val="20"/>
        </w:rPr>
        <w:t xml:space="preserve"> </w:t>
      </w:r>
      <w:r w:rsidRPr="00707195">
        <w:rPr>
          <w:rFonts w:ascii="Arial" w:hAnsi="Arial" w:cs="Arial"/>
          <w:color w:val="000000"/>
        </w:rPr>
        <w:t>заключением</w:t>
      </w:r>
      <w:r w:rsidRPr="00707195">
        <w:rPr>
          <w:rFonts w:ascii="Arial" w:hAnsi="Arial" w:cs="Arial"/>
          <w:color w:val="000000"/>
          <w:spacing w:val="21"/>
        </w:rPr>
        <w:t xml:space="preserve"> </w:t>
      </w:r>
      <w:r w:rsidRPr="00707195">
        <w:rPr>
          <w:rFonts w:ascii="Arial" w:hAnsi="Arial" w:cs="Arial"/>
          <w:color w:val="000000"/>
        </w:rPr>
        <w:t>но</w:t>
      </w:r>
      <w:r w:rsidRPr="00707195">
        <w:rPr>
          <w:rFonts w:ascii="Arial" w:hAnsi="Arial" w:cs="Arial"/>
          <w:color w:val="000000"/>
          <w:spacing w:val="-1"/>
        </w:rPr>
        <w:t>в</w:t>
      </w:r>
      <w:r w:rsidRPr="00707195">
        <w:rPr>
          <w:rFonts w:ascii="Arial" w:hAnsi="Arial" w:cs="Arial"/>
          <w:color w:val="000000"/>
        </w:rPr>
        <w:t>ого</w:t>
      </w:r>
      <w:r w:rsidRPr="00707195">
        <w:rPr>
          <w:rFonts w:ascii="Arial" w:hAnsi="Arial" w:cs="Arial"/>
          <w:color w:val="000000"/>
          <w:spacing w:val="20"/>
        </w:rPr>
        <w:t xml:space="preserve"> </w:t>
      </w:r>
      <w:r w:rsidRPr="00707195">
        <w:rPr>
          <w:rFonts w:ascii="Arial" w:hAnsi="Arial" w:cs="Arial"/>
          <w:color w:val="000000"/>
        </w:rPr>
        <w:t>дог</w:t>
      </w:r>
      <w:r w:rsidRPr="00707195">
        <w:rPr>
          <w:rFonts w:ascii="Arial" w:hAnsi="Arial" w:cs="Arial"/>
          <w:color w:val="000000"/>
          <w:spacing w:val="1"/>
        </w:rPr>
        <w:t>о</w:t>
      </w:r>
      <w:r w:rsidRPr="00707195">
        <w:rPr>
          <w:rFonts w:ascii="Arial" w:hAnsi="Arial" w:cs="Arial"/>
          <w:color w:val="000000"/>
          <w:spacing w:val="-1"/>
        </w:rPr>
        <w:t>в</w:t>
      </w:r>
      <w:r w:rsidRPr="00707195">
        <w:rPr>
          <w:rFonts w:ascii="Arial" w:hAnsi="Arial" w:cs="Arial"/>
          <w:color w:val="000000"/>
        </w:rPr>
        <w:t>ора</w:t>
      </w:r>
      <w:r w:rsidRPr="00707195">
        <w:rPr>
          <w:rFonts w:ascii="Arial" w:hAnsi="Arial" w:cs="Arial"/>
          <w:color w:val="000000"/>
          <w:spacing w:val="20"/>
        </w:rPr>
        <w:t xml:space="preserve"> </w:t>
      </w:r>
      <w:r w:rsidRPr="00707195">
        <w:rPr>
          <w:rFonts w:ascii="Arial" w:hAnsi="Arial" w:cs="Arial"/>
          <w:color w:val="000000"/>
        </w:rPr>
        <w:t>ар</w:t>
      </w:r>
      <w:r w:rsidRPr="00707195">
        <w:rPr>
          <w:rFonts w:ascii="Arial" w:hAnsi="Arial" w:cs="Arial"/>
          <w:color w:val="000000"/>
          <w:spacing w:val="-1"/>
        </w:rPr>
        <w:t>е</w:t>
      </w:r>
      <w:r w:rsidRPr="00707195">
        <w:rPr>
          <w:rFonts w:ascii="Arial" w:hAnsi="Arial" w:cs="Arial"/>
          <w:color w:val="000000"/>
        </w:rPr>
        <w:t>нды</w:t>
      </w:r>
      <w:r w:rsidRPr="00707195">
        <w:rPr>
          <w:rFonts w:ascii="Arial" w:hAnsi="Arial" w:cs="Arial"/>
          <w:color w:val="000000"/>
          <w:spacing w:val="21"/>
        </w:rPr>
        <w:t xml:space="preserve"> </w:t>
      </w:r>
      <w:r w:rsidRPr="00707195">
        <w:rPr>
          <w:rFonts w:ascii="Arial" w:hAnsi="Arial" w:cs="Arial"/>
          <w:color w:val="000000"/>
          <w:spacing w:val="1"/>
        </w:rPr>
        <w:t>и</w:t>
      </w:r>
      <w:r w:rsidRPr="00707195">
        <w:rPr>
          <w:rFonts w:ascii="Arial" w:hAnsi="Arial" w:cs="Arial"/>
          <w:color w:val="000000"/>
          <w:spacing w:val="21"/>
        </w:rPr>
        <w:t xml:space="preserve"> </w:t>
      </w:r>
      <w:r w:rsidRPr="00707195">
        <w:rPr>
          <w:rFonts w:ascii="Arial" w:hAnsi="Arial" w:cs="Arial"/>
          <w:color w:val="000000"/>
        </w:rPr>
        <w:t>если</w:t>
      </w:r>
      <w:r w:rsidRPr="00707195">
        <w:rPr>
          <w:rFonts w:ascii="Arial" w:hAnsi="Arial" w:cs="Arial"/>
          <w:color w:val="000000"/>
          <w:spacing w:val="29"/>
        </w:rPr>
        <w:t xml:space="preserve"> </w:t>
      </w:r>
      <w:r w:rsidRPr="00707195">
        <w:rPr>
          <w:rFonts w:ascii="Arial" w:hAnsi="Arial" w:cs="Arial"/>
          <w:color w:val="000000"/>
        </w:rPr>
        <w:t>ран</w:t>
      </w:r>
      <w:r w:rsidRPr="00707195">
        <w:rPr>
          <w:rFonts w:ascii="Arial" w:hAnsi="Arial" w:cs="Arial"/>
          <w:color w:val="000000"/>
          <w:spacing w:val="-1"/>
        </w:rPr>
        <w:t>е</w:t>
      </w:r>
      <w:r w:rsidRPr="00707195">
        <w:rPr>
          <w:rFonts w:ascii="Arial" w:hAnsi="Arial" w:cs="Arial"/>
          <w:color w:val="000000"/>
        </w:rPr>
        <w:t>е</w:t>
      </w:r>
      <w:r w:rsidRPr="00707195">
        <w:rPr>
          <w:rFonts w:ascii="Arial" w:hAnsi="Arial" w:cs="Arial"/>
          <w:color w:val="000000"/>
          <w:spacing w:val="20"/>
        </w:rPr>
        <w:t xml:space="preserve"> </w:t>
      </w:r>
      <w:r w:rsidRPr="00707195">
        <w:rPr>
          <w:rFonts w:ascii="Arial" w:hAnsi="Arial" w:cs="Arial"/>
          <w:color w:val="000000"/>
          <w:spacing w:val="1"/>
        </w:rPr>
        <w:t>д</w:t>
      </w:r>
      <w:r w:rsidRPr="00707195">
        <w:rPr>
          <w:rFonts w:ascii="Arial" w:hAnsi="Arial" w:cs="Arial"/>
          <w:color w:val="000000"/>
        </w:rPr>
        <w:t>огов</w:t>
      </w:r>
      <w:r w:rsidRPr="00707195">
        <w:rPr>
          <w:rFonts w:ascii="Arial" w:hAnsi="Arial" w:cs="Arial"/>
          <w:color w:val="000000"/>
          <w:spacing w:val="-1"/>
        </w:rPr>
        <w:t>о</w:t>
      </w:r>
      <w:r w:rsidRPr="00707195">
        <w:rPr>
          <w:rFonts w:ascii="Arial" w:hAnsi="Arial" w:cs="Arial"/>
          <w:color w:val="000000"/>
        </w:rPr>
        <w:t>р арен</w:t>
      </w:r>
      <w:r w:rsidRPr="00707195">
        <w:rPr>
          <w:rFonts w:ascii="Arial" w:hAnsi="Arial" w:cs="Arial"/>
          <w:color w:val="000000"/>
          <w:spacing w:val="-1"/>
        </w:rPr>
        <w:t>д</w:t>
      </w:r>
      <w:r w:rsidRPr="00707195">
        <w:rPr>
          <w:rFonts w:ascii="Arial" w:hAnsi="Arial" w:cs="Arial"/>
          <w:color w:val="000000"/>
        </w:rPr>
        <w:t xml:space="preserve">ы на </w:t>
      </w:r>
      <w:r w:rsidRPr="00707195">
        <w:rPr>
          <w:rFonts w:ascii="Arial" w:hAnsi="Arial" w:cs="Arial"/>
          <w:color w:val="000000"/>
          <w:spacing w:val="-2"/>
        </w:rPr>
        <w:t>т</w:t>
      </w:r>
      <w:r w:rsidRPr="00707195">
        <w:rPr>
          <w:rFonts w:ascii="Arial" w:hAnsi="Arial" w:cs="Arial"/>
          <w:color w:val="000000"/>
        </w:rPr>
        <w:t>а</w:t>
      </w:r>
      <w:r w:rsidRPr="00707195">
        <w:rPr>
          <w:rFonts w:ascii="Arial" w:hAnsi="Arial" w:cs="Arial"/>
          <w:color w:val="000000"/>
          <w:spacing w:val="-2"/>
        </w:rPr>
        <w:t>к</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1"/>
        </w:rPr>
        <w:t xml:space="preserve"> </w:t>
      </w:r>
      <w:r w:rsidRPr="00707195">
        <w:rPr>
          <w:rFonts w:ascii="Arial" w:hAnsi="Arial" w:cs="Arial"/>
          <w:color w:val="000000"/>
        </w:rPr>
        <w:t>зе</w:t>
      </w:r>
      <w:r w:rsidRPr="00707195">
        <w:rPr>
          <w:rFonts w:ascii="Arial" w:hAnsi="Arial" w:cs="Arial"/>
          <w:color w:val="000000"/>
          <w:spacing w:val="-2"/>
        </w:rPr>
        <w:t>м</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 xml:space="preserve">й </w:t>
      </w:r>
      <w:r w:rsidRPr="00707195">
        <w:rPr>
          <w:rFonts w:ascii="Arial" w:hAnsi="Arial" w:cs="Arial"/>
          <w:color w:val="000000"/>
          <w:spacing w:val="-2"/>
        </w:rPr>
        <w:t>у</w:t>
      </w:r>
      <w:r w:rsidRPr="00707195">
        <w:rPr>
          <w:rFonts w:ascii="Arial" w:hAnsi="Arial" w:cs="Arial"/>
          <w:color w:val="000000"/>
        </w:rPr>
        <w:t>часток</w:t>
      </w:r>
      <w:r w:rsidRPr="00707195">
        <w:rPr>
          <w:rFonts w:ascii="Arial" w:hAnsi="Arial" w:cs="Arial"/>
          <w:color w:val="000000"/>
          <w:spacing w:val="3"/>
        </w:rPr>
        <w:t xml:space="preserve"> </w:t>
      </w:r>
      <w:r w:rsidRPr="00707195">
        <w:rPr>
          <w:rFonts w:ascii="Arial" w:hAnsi="Arial" w:cs="Arial"/>
          <w:color w:val="000000"/>
          <w:spacing w:val="1"/>
        </w:rPr>
        <w:t>н</w:t>
      </w:r>
      <w:r w:rsidRPr="00707195">
        <w:rPr>
          <w:rFonts w:ascii="Arial" w:hAnsi="Arial" w:cs="Arial"/>
          <w:color w:val="000000"/>
        </w:rPr>
        <w:t>е</w:t>
      </w:r>
      <w:r w:rsidRPr="00707195">
        <w:rPr>
          <w:rFonts w:ascii="Arial" w:hAnsi="Arial" w:cs="Arial"/>
          <w:color w:val="000000"/>
          <w:spacing w:val="-2"/>
        </w:rPr>
        <w:t xml:space="preserve"> </w:t>
      </w:r>
      <w:r w:rsidRPr="00707195">
        <w:rPr>
          <w:rFonts w:ascii="Arial" w:hAnsi="Arial" w:cs="Arial"/>
          <w:color w:val="000000"/>
        </w:rPr>
        <w:t xml:space="preserve">был </w:t>
      </w:r>
      <w:r w:rsidRPr="00707195">
        <w:rPr>
          <w:rFonts w:ascii="Arial" w:hAnsi="Arial" w:cs="Arial"/>
          <w:color w:val="000000"/>
          <w:spacing w:val="-1"/>
        </w:rPr>
        <w:t>з</w:t>
      </w:r>
      <w:r w:rsidRPr="00707195">
        <w:rPr>
          <w:rFonts w:ascii="Arial" w:hAnsi="Arial" w:cs="Arial"/>
          <w:color w:val="000000"/>
        </w:rPr>
        <w:t>аре</w:t>
      </w:r>
      <w:r w:rsidRPr="00707195">
        <w:rPr>
          <w:rFonts w:ascii="Arial" w:hAnsi="Arial" w:cs="Arial"/>
          <w:color w:val="000000"/>
          <w:spacing w:val="-1"/>
        </w:rPr>
        <w:t>г</w:t>
      </w:r>
      <w:r w:rsidRPr="00707195">
        <w:rPr>
          <w:rFonts w:ascii="Arial" w:hAnsi="Arial" w:cs="Arial"/>
          <w:color w:val="000000"/>
        </w:rPr>
        <w:t>ис</w:t>
      </w:r>
      <w:r w:rsidRPr="00707195">
        <w:rPr>
          <w:rFonts w:ascii="Arial" w:hAnsi="Arial" w:cs="Arial"/>
          <w:color w:val="000000"/>
          <w:spacing w:val="-2"/>
        </w:rPr>
        <w:t>т</w:t>
      </w:r>
      <w:r w:rsidRPr="00707195">
        <w:rPr>
          <w:rFonts w:ascii="Arial" w:hAnsi="Arial" w:cs="Arial"/>
          <w:color w:val="000000"/>
        </w:rPr>
        <w:t>ри</w:t>
      </w:r>
      <w:r w:rsidRPr="00707195">
        <w:rPr>
          <w:rFonts w:ascii="Arial" w:hAnsi="Arial" w:cs="Arial"/>
          <w:color w:val="000000"/>
          <w:spacing w:val="-1"/>
        </w:rPr>
        <w:t>р</w:t>
      </w:r>
      <w:r w:rsidRPr="00707195">
        <w:rPr>
          <w:rFonts w:ascii="Arial" w:hAnsi="Arial" w:cs="Arial"/>
          <w:color w:val="000000"/>
          <w:spacing w:val="1"/>
        </w:rPr>
        <w:t>о</w:t>
      </w:r>
      <w:r w:rsidRPr="00707195">
        <w:rPr>
          <w:rFonts w:ascii="Arial" w:hAnsi="Arial" w:cs="Arial"/>
          <w:color w:val="000000"/>
        </w:rPr>
        <w:t>ва</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rPr>
        <w:t xml:space="preserve">в </w:t>
      </w:r>
      <w:r w:rsidRPr="00707195">
        <w:rPr>
          <w:rFonts w:ascii="Arial" w:hAnsi="Arial" w:cs="Arial"/>
          <w:color w:val="000000"/>
          <w:spacing w:val="-1"/>
        </w:rPr>
        <w:t>Е</w:t>
      </w:r>
      <w:r w:rsidRPr="00707195">
        <w:rPr>
          <w:rFonts w:ascii="Arial" w:hAnsi="Arial" w:cs="Arial"/>
          <w:color w:val="000000"/>
        </w:rPr>
        <w:t>Г</w:t>
      </w:r>
      <w:r w:rsidRPr="00707195">
        <w:rPr>
          <w:rFonts w:ascii="Arial" w:hAnsi="Arial" w:cs="Arial"/>
          <w:color w:val="000000"/>
          <w:spacing w:val="1"/>
        </w:rPr>
        <w:t>Р</w:t>
      </w:r>
      <w:r w:rsidRPr="00707195">
        <w:rPr>
          <w:rFonts w:ascii="Arial" w:hAnsi="Arial" w:cs="Arial"/>
          <w:color w:val="000000"/>
          <w:spacing w:val="2"/>
        </w:rPr>
        <w:t>Н</w:t>
      </w:r>
      <w:r w:rsidRPr="00707195">
        <w:rPr>
          <w:rFonts w:ascii="Arial" w:hAnsi="Arial" w:cs="Arial"/>
          <w:color w:val="000000"/>
          <w:spacing w:val="1"/>
        </w:rPr>
        <w:t>.</w:t>
      </w:r>
      <w:bookmarkStart w:id="10" w:name="_page_45_0"/>
      <w:bookmarkEnd w:id="9"/>
      <w:r w:rsidRPr="00707195">
        <w:rPr>
          <w:rFonts w:ascii="Arial" w:hAnsi="Arial" w:cs="Arial"/>
          <w:color w:val="000000"/>
          <w:spacing w:val="1"/>
        </w:rPr>
        <w:t xml:space="preserve"> </w:t>
      </w:r>
    </w:p>
    <w:p w:rsidR="00707195" w:rsidRPr="00707195" w:rsidRDefault="00707195" w:rsidP="00707195">
      <w:pPr>
        <w:widowControl w:val="0"/>
        <w:spacing w:line="239" w:lineRule="auto"/>
        <w:ind w:right="-19"/>
        <w:jc w:val="both"/>
        <w:rPr>
          <w:rFonts w:ascii="Arial" w:hAnsi="Arial" w:cs="Arial"/>
          <w:color w:val="000000"/>
        </w:rPr>
      </w:pPr>
      <w:r w:rsidRPr="00707195">
        <w:rPr>
          <w:rFonts w:ascii="Arial" w:hAnsi="Arial" w:cs="Arial"/>
          <w:color w:val="000000"/>
          <w:spacing w:val="-1"/>
        </w:rPr>
        <w:t>П</w:t>
      </w:r>
      <w:r w:rsidRPr="00707195">
        <w:rPr>
          <w:rFonts w:ascii="Arial" w:hAnsi="Arial" w:cs="Arial"/>
          <w:color w:val="000000"/>
        </w:rPr>
        <w:t>редоставл</w:t>
      </w:r>
      <w:r w:rsidRPr="00707195">
        <w:rPr>
          <w:rFonts w:ascii="Arial" w:hAnsi="Arial" w:cs="Arial"/>
          <w:color w:val="000000"/>
          <w:spacing w:val="-2"/>
        </w:rPr>
        <w:t>е</w:t>
      </w:r>
      <w:r w:rsidRPr="00707195">
        <w:rPr>
          <w:rFonts w:ascii="Arial" w:hAnsi="Arial" w:cs="Arial"/>
          <w:color w:val="000000"/>
        </w:rPr>
        <w:t>ние</w:t>
      </w:r>
      <w:r w:rsidRPr="00707195">
        <w:rPr>
          <w:rFonts w:ascii="Arial" w:hAnsi="Arial" w:cs="Arial"/>
          <w:color w:val="000000"/>
          <w:spacing w:val="-9"/>
        </w:rPr>
        <w:t xml:space="preserve"> </w:t>
      </w:r>
      <w:r w:rsidRPr="00707195">
        <w:rPr>
          <w:rFonts w:ascii="Arial" w:hAnsi="Arial" w:cs="Arial"/>
          <w:color w:val="000000"/>
          <w:spacing w:val="-4"/>
        </w:rPr>
        <w:t>у</w:t>
      </w:r>
      <w:r w:rsidRPr="00707195">
        <w:rPr>
          <w:rFonts w:ascii="Arial" w:hAnsi="Arial" w:cs="Arial"/>
          <w:color w:val="000000"/>
        </w:rPr>
        <w:t>к</w:t>
      </w:r>
      <w:r w:rsidRPr="00707195">
        <w:rPr>
          <w:rFonts w:ascii="Arial" w:hAnsi="Arial" w:cs="Arial"/>
          <w:color w:val="000000"/>
          <w:spacing w:val="3"/>
        </w:rPr>
        <w:t>а</w:t>
      </w:r>
      <w:r w:rsidRPr="00707195">
        <w:rPr>
          <w:rFonts w:ascii="Arial" w:hAnsi="Arial" w:cs="Arial"/>
          <w:color w:val="000000"/>
        </w:rPr>
        <w:t>зан</w:t>
      </w:r>
      <w:r w:rsidRPr="00707195">
        <w:rPr>
          <w:rFonts w:ascii="Arial" w:hAnsi="Arial" w:cs="Arial"/>
          <w:color w:val="000000"/>
          <w:spacing w:val="-1"/>
        </w:rPr>
        <w:t>ны</w:t>
      </w:r>
      <w:r w:rsidRPr="00707195">
        <w:rPr>
          <w:rFonts w:ascii="Arial" w:hAnsi="Arial" w:cs="Arial"/>
          <w:color w:val="000000"/>
        </w:rPr>
        <w:t>х</w:t>
      </w:r>
      <w:r w:rsidRPr="00707195">
        <w:rPr>
          <w:rFonts w:ascii="Arial" w:hAnsi="Arial" w:cs="Arial"/>
          <w:color w:val="000000"/>
          <w:spacing w:val="-8"/>
        </w:rPr>
        <w:t xml:space="preserve"> </w:t>
      </w:r>
      <w:r w:rsidRPr="00707195">
        <w:rPr>
          <w:rFonts w:ascii="Arial" w:hAnsi="Arial" w:cs="Arial"/>
          <w:color w:val="000000"/>
        </w:rPr>
        <w:t>док</w:t>
      </w:r>
      <w:r w:rsidRPr="00707195">
        <w:rPr>
          <w:rFonts w:ascii="Arial" w:hAnsi="Arial" w:cs="Arial"/>
          <w:color w:val="000000"/>
          <w:spacing w:val="-2"/>
        </w:rPr>
        <w:t>у</w:t>
      </w:r>
      <w:r w:rsidRPr="00707195">
        <w:rPr>
          <w:rFonts w:ascii="Arial" w:hAnsi="Arial" w:cs="Arial"/>
          <w:color w:val="000000"/>
        </w:rPr>
        <w:t>мент</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10"/>
        </w:rPr>
        <w:t xml:space="preserve"> </w:t>
      </w:r>
      <w:r w:rsidRPr="00707195">
        <w:rPr>
          <w:rFonts w:ascii="Arial" w:hAnsi="Arial" w:cs="Arial"/>
          <w:color w:val="000000"/>
        </w:rPr>
        <w:t>не</w:t>
      </w:r>
      <w:r w:rsidRPr="00707195">
        <w:rPr>
          <w:rFonts w:ascii="Arial" w:hAnsi="Arial" w:cs="Arial"/>
          <w:color w:val="000000"/>
          <w:spacing w:val="-9"/>
        </w:rPr>
        <w:t xml:space="preserve"> </w:t>
      </w:r>
      <w:r w:rsidRPr="00707195">
        <w:rPr>
          <w:rFonts w:ascii="Arial" w:hAnsi="Arial" w:cs="Arial"/>
          <w:color w:val="000000"/>
        </w:rPr>
        <w:t>тр</w:t>
      </w:r>
      <w:r w:rsidRPr="00707195">
        <w:rPr>
          <w:rFonts w:ascii="Arial" w:hAnsi="Arial" w:cs="Arial"/>
          <w:color w:val="000000"/>
          <w:spacing w:val="-1"/>
        </w:rPr>
        <w:t>е</w:t>
      </w:r>
      <w:r w:rsidRPr="00707195">
        <w:rPr>
          <w:rFonts w:ascii="Arial" w:hAnsi="Arial" w:cs="Arial"/>
          <w:color w:val="000000"/>
        </w:rPr>
        <w:t>б</w:t>
      </w:r>
      <w:r w:rsidRPr="00707195">
        <w:rPr>
          <w:rFonts w:ascii="Arial" w:hAnsi="Arial" w:cs="Arial"/>
          <w:color w:val="000000"/>
          <w:spacing w:val="-3"/>
        </w:rPr>
        <w:t>у</w:t>
      </w:r>
      <w:r w:rsidRPr="00707195">
        <w:rPr>
          <w:rFonts w:ascii="Arial" w:hAnsi="Arial" w:cs="Arial"/>
          <w:color w:val="000000"/>
        </w:rPr>
        <w:t>ется</w:t>
      </w:r>
      <w:r w:rsidRPr="00707195">
        <w:rPr>
          <w:rFonts w:ascii="Arial" w:hAnsi="Arial" w:cs="Arial"/>
          <w:color w:val="000000"/>
          <w:spacing w:val="-10"/>
        </w:rPr>
        <w:t xml:space="preserve"> </w:t>
      </w:r>
      <w:r w:rsidRPr="00707195">
        <w:rPr>
          <w:rFonts w:ascii="Arial" w:hAnsi="Arial" w:cs="Arial"/>
          <w:color w:val="000000"/>
        </w:rPr>
        <w:t>в</w:t>
      </w:r>
      <w:r w:rsidRPr="00707195">
        <w:rPr>
          <w:rFonts w:ascii="Arial" w:hAnsi="Arial" w:cs="Arial"/>
          <w:color w:val="000000"/>
          <w:spacing w:val="-10"/>
        </w:rPr>
        <w:t xml:space="preserve"> </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ч</w:t>
      </w:r>
      <w:r w:rsidRPr="00707195">
        <w:rPr>
          <w:rFonts w:ascii="Arial" w:hAnsi="Arial" w:cs="Arial"/>
          <w:color w:val="000000"/>
          <w:spacing w:val="2"/>
        </w:rPr>
        <w:t>а</w:t>
      </w:r>
      <w:r w:rsidRPr="00707195">
        <w:rPr>
          <w:rFonts w:ascii="Arial" w:hAnsi="Arial" w:cs="Arial"/>
          <w:color w:val="000000"/>
        </w:rPr>
        <w:t>е,</w:t>
      </w:r>
      <w:r w:rsidRPr="00707195">
        <w:rPr>
          <w:rFonts w:ascii="Arial" w:hAnsi="Arial" w:cs="Arial"/>
          <w:color w:val="000000"/>
          <w:spacing w:val="-10"/>
        </w:rPr>
        <w:t xml:space="preserve"> </w:t>
      </w:r>
      <w:r w:rsidRPr="00707195">
        <w:rPr>
          <w:rFonts w:ascii="Arial" w:hAnsi="Arial" w:cs="Arial"/>
          <w:color w:val="000000"/>
        </w:rPr>
        <w:t>если</w:t>
      </w:r>
      <w:r w:rsidRPr="00707195">
        <w:rPr>
          <w:rFonts w:ascii="Arial" w:hAnsi="Arial" w:cs="Arial"/>
          <w:color w:val="000000"/>
          <w:spacing w:val="-7"/>
        </w:rPr>
        <w:t xml:space="preserve"> </w:t>
      </w:r>
      <w:r w:rsidRPr="00707195">
        <w:rPr>
          <w:rFonts w:ascii="Arial" w:hAnsi="Arial" w:cs="Arial"/>
          <w:color w:val="000000"/>
          <w:spacing w:val="-3"/>
        </w:rPr>
        <w:t>у</w:t>
      </w:r>
      <w:r w:rsidRPr="00707195">
        <w:rPr>
          <w:rFonts w:ascii="Arial" w:hAnsi="Arial" w:cs="Arial"/>
          <w:color w:val="000000"/>
        </w:rPr>
        <w:t>казанные док</w:t>
      </w:r>
      <w:r w:rsidRPr="00707195">
        <w:rPr>
          <w:rFonts w:ascii="Arial" w:hAnsi="Arial" w:cs="Arial"/>
          <w:color w:val="000000"/>
          <w:spacing w:val="-1"/>
        </w:rPr>
        <w:t>у</w:t>
      </w:r>
      <w:r w:rsidRPr="00707195">
        <w:rPr>
          <w:rFonts w:ascii="Arial" w:hAnsi="Arial" w:cs="Arial"/>
          <w:color w:val="000000"/>
        </w:rPr>
        <w:t>менты</w:t>
      </w:r>
      <w:r w:rsidRPr="00707195">
        <w:rPr>
          <w:rFonts w:ascii="Arial" w:hAnsi="Arial" w:cs="Arial"/>
          <w:color w:val="000000"/>
          <w:spacing w:val="-3"/>
        </w:rPr>
        <w:t xml:space="preserve"> </w:t>
      </w:r>
      <w:r w:rsidRPr="00707195">
        <w:rPr>
          <w:rFonts w:ascii="Arial" w:hAnsi="Arial" w:cs="Arial"/>
          <w:color w:val="000000"/>
        </w:rPr>
        <w:t>н</w:t>
      </w:r>
      <w:r w:rsidRPr="00707195">
        <w:rPr>
          <w:rFonts w:ascii="Arial" w:hAnsi="Arial" w:cs="Arial"/>
          <w:color w:val="000000"/>
          <w:spacing w:val="-1"/>
        </w:rPr>
        <w:t>ап</w:t>
      </w:r>
      <w:r w:rsidRPr="00707195">
        <w:rPr>
          <w:rFonts w:ascii="Arial" w:hAnsi="Arial" w:cs="Arial"/>
          <w:color w:val="000000"/>
        </w:rPr>
        <w:t>рав</w:t>
      </w:r>
      <w:r w:rsidRPr="00707195">
        <w:rPr>
          <w:rFonts w:ascii="Arial" w:hAnsi="Arial" w:cs="Arial"/>
          <w:color w:val="000000"/>
          <w:spacing w:val="-3"/>
        </w:rPr>
        <w:t>л</w:t>
      </w:r>
      <w:r w:rsidRPr="00707195">
        <w:rPr>
          <w:rFonts w:ascii="Arial" w:hAnsi="Arial" w:cs="Arial"/>
          <w:color w:val="000000"/>
        </w:rPr>
        <w:t>ялись</w:t>
      </w:r>
      <w:r w:rsidRPr="00707195">
        <w:rPr>
          <w:rFonts w:ascii="Arial" w:hAnsi="Arial" w:cs="Arial"/>
          <w:color w:val="000000"/>
          <w:spacing w:val="-5"/>
        </w:rPr>
        <w:t xml:space="preserve"> </w:t>
      </w:r>
      <w:r w:rsidRPr="00707195">
        <w:rPr>
          <w:rFonts w:ascii="Arial" w:hAnsi="Arial" w:cs="Arial"/>
          <w:color w:val="000000"/>
        </w:rPr>
        <w:t>в</w:t>
      </w:r>
      <w:r w:rsidRPr="00707195">
        <w:rPr>
          <w:rFonts w:ascii="Arial" w:hAnsi="Arial" w:cs="Arial"/>
          <w:color w:val="000000"/>
          <w:spacing w:val="-5"/>
        </w:rPr>
        <w:t xml:space="preserve"> </w:t>
      </w:r>
      <w:r w:rsidRPr="00707195">
        <w:rPr>
          <w:rFonts w:ascii="Arial" w:hAnsi="Arial" w:cs="Arial"/>
          <w:color w:val="000000"/>
          <w:spacing w:val="-3"/>
        </w:rPr>
        <w:t>у</w:t>
      </w:r>
      <w:r w:rsidRPr="00707195">
        <w:rPr>
          <w:rFonts w:ascii="Arial" w:hAnsi="Arial" w:cs="Arial"/>
          <w:color w:val="000000"/>
        </w:rPr>
        <w:t>полномоченный</w:t>
      </w:r>
      <w:r w:rsidRPr="00707195">
        <w:rPr>
          <w:rFonts w:ascii="Arial" w:hAnsi="Arial" w:cs="Arial"/>
          <w:color w:val="000000"/>
          <w:spacing w:val="-6"/>
        </w:rPr>
        <w:t xml:space="preserve"> </w:t>
      </w:r>
      <w:r w:rsidRPr="00707195">
        <w:rPr>
          <w:rFonts w:ascii="Arial" w:hAnsi="Arial" w:cs="Arial"/>
          <w:color w:val="000000"/>
        </w:rPr>
        <w:t>орган</w:t>
      </w:r>
      <w:r w:rsidRPr="00707195">
        <w:rPr>
          <w:rFonts w:ascii="Arial" w:hAnsi="Arial" w:cs="Arial"/>
          <w:color w:val="000000"/>
          <w:spacing w:val="-4"/>
        </w:rPr>
        <w:t xml:space="preserve"> </w:t>
      </w:r>
      <w:r w:rsidRPr="00707195">
        <w:rPr>
          <w:rFonts w:ascii="Arial" w:hAnsi="Arial" w:cs="Arial"/>
          <w:color w:val="000000"/>
        </w:rPr>
        <w:t>с</w:t>
      </w:r>
      <w:r w:rsidRPr="00707195">
        <w:rPr>
          <w:rFonts w:ascii="Arial" w:hAnsi="Arial" w:cs="Arial"/>
          <w:color w:val="000000"/>
          <w:spacing w:val="-5"/>
        </w:rPr>
        <w:t xml:space="preserve"> </w:t>
      </w:r>
      <w:r w:rsidRPr="00707195">
        <w:rPr>
          <w:rFonts w:ascii="Arial" w:hAnsi="Arial" w:cs="Arial"/>
          <w:color w:val="000000"/>
        </w:rPr>
        <w:t>з</w:t>
      </w:r>
      <w:r w:rsidRPr="00707195">
        <w:rPr>
          <w:rFonts w:ascii="Arial" w:hAnsi="Arial" w:cs="Arial"/>
          <w:color w:val="000000"/>
          <w:spacing w:val="-3"/>
        </w:rPr>
        <w:t>а</w:t>
      </w:r>
      <w:r w:rsidRPr="00707195">
        <w:rPr>
          <w:rFonts w:ascii="Arial" w:hAnsi="Arial" w:cs="Arial"/>
          <w:color w:val="000000"/>
        </w:rPr>
        <w:t>яв</w:t>
      </w:r>
      <w:r w:rsidRPr="00707195">
        <w:rPr>
          <w:rFonts w:ascii="Arial" w:hAnsi="Arial" w:cs="Arial"/>
          <w:color w:val="000000"/>
          <w:spacing w:val="-1"/>
        </w:rPr>
        <w:t>лен</w:t>
      </w:r>
      <w:r w:rsidRPr="00707195">
        <w:rPr>
          <w:rFonts w:ascii="Arial" w:hAnsi="Arial" w:cs="Arial"/>
          <w:color w:val="000000"/>
        </w:rPr>
        <w:t>ием</w:t>
      </w:r>
      <w:r w:rsidRPr="00707195">
        <w:rPr>
          <w:rFonts w:ascii="Arial" w:hAnsi="Arial" w:cs="Arial"/>
          <w:color w:val="000000"/>
          <w:spacing w:val="-4"/>
        </w:rPr>
        <w:t xml:space="preserve"> </w:t>
      </w:r>
      <w:r w:rsidRPr="00707195">
        <w:rPr>
          <w:rFonts w:ascii="Arial" w:hAnsi="Arial" w:cs="Arial"/>
          <w:color w:val="000000"/>
        </w:rPr>
        <w:t>о</w:t>
      </w:r>
      <w:r w:rsidRPr="00707195">
        <w:rPr>
          <w:rFonts w:ascii="Arial" w:hAnsi="Arial" w:cs="Arial"/>
          <w:color w:val="000000"/>
          <w:spacing w:val="-4"/>
        </w:rPr>
        <w:t xml:space="preserve"> </w:t>
      </w:r>
      <w:r w:rsidRPr="00707195">
        <w:rPr>
          <w:rFonts w:ascii="Arial" w:hAnsi="Arial" w:cs="Arial"/>
          <w:color w:val="000000"/>
          <w:spacing w:val="-2"/>
        </w:rPr>
        <w:t>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дв</w:t>
      </w:r>
      <w:r w:rsidRPr="00707195">
        <w:rPr>
          <w:rFonts w:ascii="Arial" w:hAnsi="Arial" w:cs="Arial"/>
          <w:color w:val="000000"/>
          <w:spacing w:val="-2"/>
        </w:rPr>
        <w:t>а</w:t>
      </w:r>
      <w:r w:rsidRPr="00707195">
        <w:rPr>
          <w:rFonts w:ascii="Arial" w:hAnsi="Arial" w:cs="Arial"/>
          <w:color w:val="000000"/>
        </w:rPr>
        <w:t>р</w:t>
      </w:r>
      <w:r w:rsidRPr="00707195">
        <w:rPr>
          <w:rFonts w:ascii="Arial" w:hAnsi="Arial" w:cs="Arial"/>
          <w:color w:val="000000"/>
          <w:spacing w:val="1"/>
        </w:rPr>
        <w:t>и</w:t>
      </w:r>
      <w:r w:rsidRPr="00707195">
        <w:rPr>
          <w:rFonts w:ascii="Arial" w:hAnsi="Arial" w:cs="Arial"/>
          <w:color w:val="000000"/>
        </w:rPr>
        <w:t>те</w:t>
      </w:r>
      <w:r w:rsidRPr="00707195">
        <w:rPr>
          <w:rFonts w:ascii="Arial" w:hAnsi="Arial" w:cs="Arial"/>
          <w:color w:val="000000"/>
          <w:spacing w:val="-3"/>
        </w:rPr>
        <w:t>л</w:t>
      </w:r>
      <w:r w:rsidRPr="00707195">
        <w:rPr>
          <w:rFonts w:ascii="Arial" w:hAnsi="Arial" w:cs="Arial"/>
          <w:color w:val="000000"/>
        </w:rPr>
        <w:t>ьном согла</w:t>
      </w:r>
      <w:r w:rsidRPr="00707195">
        <w:rPr>
          <w:rFonts w:ascii="Arial" w:hAnsi="Arial" w:cs="Arial"/>
          <w:color w:val="000000"/>
          <w:spacing w:val="-3"/>
        </w:rPr>
        <w:t>с</w:t>
      </w:r>
      <w:r w:rsidRPr="00707195">
        <w:rPr>
          <w:rFonts w:ascii="Arial" w:hAnsi="Arial" w:cs="Arial"/>
          <w:color w:val="000000"/>
        </w:rPr>
        <w:t>ов</w:t>
      </w:r>
      <w:r w:rsidRPr="00707195">
        <w:rPr>
          <w:rFonts w:ascii="Arial" w:hAnsi="Arial" w:cs="Arial"/>
          <w:color w:val="000000"/>
          <w:spacing w:val="-1"/>
        </w:rPr>
        <w:t>а</w:t>
      </w:r>
      <w:r w:rsidRPr="00707195">
        <w:rPr>
          <w:rFonts w:ascii="Arial" w:hAnsi="Arial" w:cs="Arial"/>
          <w:color w:val="000000"/>
        </w:rPr>
        <w:t>нии</w:t>
      </w:r>
      <w:r w:rsidRPr="00707195">
        <w:rPr>
          <w:rFonts w:ascii="Arial" w:hAnsi="Arial" w:cs="Arial"/>
          <w:color w:val="000000"/>
          <w:spacing w:val="-14"/>
        </w:rPr>
        <w:t xml:space="preserve"> </w:t>
      </w:r>
      <w:r w:rsidRPr="00707195">
        <w:rPr>
          <w:rFonts w:ascii="Arial" w:hAnsi="Arial" w:cs="Arial"/>
          <w:color w:val="000000"/>
        </w:rPr>
        <w:t>пр</w:t>
      </w:r>
      <w:r w:rsidRPr="00707195">
        <w:rPr>
          <w:rFonts w:ascii="Arial" w:hAnsi="Arial" w:cs="Arial"/>
          <w:color w:val="000000"/>
          <w:spacing w:val="-2"/>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5"/>
        </w:rPr>
        <w:t xml:space="preserve"> </w:t>
      </w:r>
      <w:r w:rsidRPr="00707195">
        <w:rPr>
          <w:rFonts w:ascii="Arial" w:hAnsi="Arial" w:cs="Arial"/>
          <w:color w:val="000000"/>
        </w:rPr>
        <w:t>земе</w:t>
      </w:r>
      <w:r w:rsidRPr="00707195">
        <w:rPr>
          <w:rFonts w:ascii="Arial" w:hAnsi="Arial" w:cs="Arial"/>
          <w:color w:val="000000"/>
          <w:spacing w:val="-1"/>
        </w:rPr>
        <w:t>льн</w:t>
      </w:r>
      <w:r w:rsidRPr="00707195">
        <w:rPr>
          <w:rFonts w:ascii="Arial" w:hAnsi="Arial" w:cs="Arial"/>
          <w:color w:val="000000"/>
        </w:rPr>
        <w:t>ого</w:t>
      </w:r>
      <w:r w:rsidRPr="00707195">
        <w:rPr>
          <w:rFonts w:ascii="Arial" w:hAnsi="Arial" w:cs="Arial"/>
          <w:color w:val="000000"/>
          <w:spacing w:val="-13"/>
        </w:rPr>
        <w:t xml:space="preserve"> </w:t>
      </w:r>
      <w:r w:rsidRPr="00707195">
        <w:rPr>
          <w:rFonts w:ascii="Arial" w:hAnsi="Arial" w:cs="Arial"/>
          <w:color w:val="000000"/>
          <w:spacing w:val="-4"/>
        </w:rPr>
        <w:t>у</w:t>
      </w:r>
      <w:r w:rsidRPr="00707195">
        <w:rPr>
          <w:rFonts w:ascii="Arial" w:hAnsi="Arial" w:cs="Arial"/>
          <w:color w:val="000000"/>
        </w:rPr>
        <w:t>частка,</w:t>
      </w:r>
      <w:r w:rsidRPr="00707195">
        <w:rPr>
          <w:rFonts w:ascii="Arial" w:hAnsi="Arial" w:cs="Arial"/>
          <w:color w:val="000000"/>
          <w:spacing w:val="-14"/>
        </w:rPr>
        <w:t xml:space="preserve"> </w:t>
      </w:r>
      <w:proofErr w:type="spellStart"/>
      <w:r w:rsidRPr="00707195">
        <w:rPr>
          <w:rFonts w:ascii="Arial" w:hAnsi="Arial" w:cs="Arial"/>
          <w:color w:val="000000"/>
        </w:rPr>
        <w:t>п</w:t>
      </w:r>
      <w:r w:rsidRPr="00707195">
        <w:rPr>
          <w:rFonts w:ascii="Arial" w:hAnsi="Arial" w:cs="Arial"/>
          <w:color w:val="000000"/>
          <w:spacing w:val="54"/>
        </w:rPr>
        <w:t>о</w:t>
      </w:r>
      <w:r w:rsidRPr="00707195">
        <w:rPr>
          <w:rFonts w:ascii="Arial" w:hAnsi="Arial" w:cs="Arial"/>
          <w:color w:val="000000"/>
          <w:spacing w:val="1"/>
        </w:rPr>
        <w:t>и</w:t>
      </w:r>
      <w:r w:rsidRPr="00707195">
        <w:rPr>
          <w:rFonts w:ascii="Arial" w:hAnsi="Arial" w:cs="Arial"/>
          <w:color w:val="000000"/>
        </w:rPr>
        <w:t>т</w:t>
      </w:r>
      <w:r w:rsidRPr="00707195">
        <w:rPr>
          <w:rFonts w:ascii="Arial" w:hAnsi="Arial" w:cs="Arial"/>
          <w:color w:val="000000"/>
          <w:spacing w:val="-1"/>
        </w:rPr>
        <w:t>о</w:t>
      </w:r>
      <w:r w:rsidRPr="00707195">
        <w:rPr>
          <w:rFonts w:ascii="Arial" w:hAnsi="Arial" w:cs="Arial"/>
          <w:color w:val="000000"/>
        </w:rPr>
        <w:t>г</w:t>
      </w:r>
      <w:r w:rsidRPr="00707195">
        <w:rPr>
          <w:rFonts w:ascii="Arial" w:hAnsi="Arial" w:cs="Arial"/>
          <w:color w:val="000000"/>
          <w:spacing w:val="-1"/>
        </w:rPr>
        <w:t>а</w:t>
      </w:r>
      <w:r w:rsidRPr="00707195">
        <w:rPr>
          <w:rFonts w:ascii="Arial" w:hAnsi="Arial" w:cs="Arial"/>
          <w:color w:val="000000"/>
        </w:rPr>
        <w:t>м</w:t>
      </w:r>
      <w:proofErr w:type="spellEnd"/>
      <w:r w:rsidRPr="00707195">
        <w:rPr>
          <w:rFonts w:ascii="Arial" w:hAnsi="Arial" w:cs="Arial"/>
          <w:color w:val="000000"/>
          <w:spacing w:val="-14"/>
        </w:rPr>
        <w:t xml:space="preserve"> </w:t>
      </w:r>
      <w:r w:rsidRPr="00707195">
        <w:rPr>
          <w:rFonts w:ascii="Arial" w:hAnsi="Arial" w:cs="Arial"/>
          <w:color w:val="000000"/>
        </w:rPr>
        <w:t>расс</w:t>
      </w:r>
      <w:r w:rsidRPr="00707195">
        <w:rPr>
          <w:rFonts w:ascii="Arial" w:hAnsi="Arial" w:cs="Arial"/>
          <w:color w:val="000000"/>
          <w:spacing w:val="-2"/>
        </w:rPr>
        <w:t>м</w:t>
      </w:r>
      <w:r w:rsidRPr="00707195">
        <w:rPr>
          <w:rFonts w:ascii="Arial" w:hAnsi="Arial" w:cs="Arial"/>
          <w:color w:val="000000"/>
        </w:rPr>
        <w:t>о</w:t>
      </w:r>
      <w:r w:rsidRPr="00707195">
        <w:rPr>
          <w:rFonts w:ascii="Arial" w:hAnsi="Arial" w:cs="Arial"/>
          <w:color w:val="000000"/>
          <w:spacing w:val="-1"/>
        </w:rPr>
        <w:t>т</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16"/>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оро</w:t>
      </w:r>
      <w:r w:rsidRPr="00707195">
        <w:rPr>
          <w:rFonts w:ascii="Arial" w:hAnsi="Arial" w:cs="Arial"/>
          <w:color w:val="000000"/>
          <w:spacing w:val="-1"/>
        </w:rPr>
        <w:t>г</w:t>
      </w:r>
      <w:r w:rsidRPr="00707195">
        <w:rPr>
          <w:rFonts w:ascii="Arial" w:hAnsi="Arial" w:cs="Arial"/>
          <w:color w:val="000000"/>
        </w:rPr>
        <w:t>о принято</w:t>
      </w:r>
      <w:r w:rsidRPr="00707195">
        <w:rPr>
          <w:rFonts w:ascii="Arial" w:hAnsi="Arial" w:cs="Arial"/>
          <w:color w:val="000000"/>
          <w:spacing w:val="92"/>
        </w:rPr>
        <w:t xml:space="preserve"> </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ше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90"/>
        </w:rPr>
        <w:t xml:space="preserve"> </w:t>
      </w:r>
      <w:r w:rsidRPr="00707195">
        <w:rPr>
          <w:rFonts w:ascii="Arial" w:hAnsi="Arial" w:cs="Arial"/>
          <w:color w:val="000000"/>
        </w:rPr>
        <w:t>о</w:t>
      </w:r>
      <w:r w:rsidRPr="00707195">
        <w:rPr>
          <w:rFonts w:ascii="Arial" w:hAnsi="Arial" w:cs="Arial"/>
          <w:color w:val="000000"/>
          <w:spacing w:val="94"/>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дв</w:t>
      </w:r>
      <w:r w:rsidRPr="00707195">
        <w:rPr>
          <w:rFonts w:ascii="Arial" w:hAnsi="Arial" w:cs="Arial"/>
          <w:color w:val="000000"/>
          <w:spacing w:val="-1"/>
        </w:rPr>
        <w:t>а</w:t>
      </w:r>
      <w:r w:rsidRPr="00707195">
        <w:rPr>
          <w:rFonts w:ascii="Arial" w:hAnsi="Arial" w:cs="Arial"/>
          <w:color w:val="000000"/>
        </w:rPr>
        <w:t>р</w:t>
      </w:r>
      <w:r w:rsidRPr="00707195">
        <w:rPr>
          <w:rFonts w:ascii="Arial" w:hAnsi="Arial" w:cs="Arial"/>
          <w:color w:val="000000"/>
          <w:spacing w:val="1"/>
        </w:rPr>
        <w:t>и</w:t>
      </w:r>
      <w:r w:rsidRPr="00707195">
        <w:rPr>
          <w:rFonts w:ascii="Arial" w:hAnsi="Arial" w:cs="Arial"/>
          <w:color w:val="000000"/>
          <w:spacing w:val="-2"/>
        </w:rPr>
        <w:t>т</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91"/>
        </w:rPr>
        <w:t xml:space="preserve"> </w:t>
      </w:r>
      <w:r w:rsidRPr="00707195">
        <w:rPr>
          <w:rFonts w:ascii="Arial" w:hAnsi="Arial" w:cs="Arial"/>
          <w:color w:val="000000"/>
        </w:rPr>
        <w:t>согла</w:t>
      </w:r>
      <w:r w:rsidRPr="00707195">
        <w:rPr>
          <w:rFonts w:ascii="Arial" w:hAnsi="Arial" w:cs="Arial"/>
          <w:color w:val="000000"/>
          <w:spacing w:val="-2"/>
        </w:rPr>
        <w:t>с</w:t>
      </w:r>
      <w:r w:rsidRPr="00707195">
        <w:rPr>
          <w:rFonts w:ascii="Arial" w:hAnsi="Arial" w:cs="Arial"/>
          <w:color w:val="000000"/>
        </w:rPr>
        <w:t>ов</w:t>
      </w:r>
      <w:r w:rsidRPr="00707195">
        <w:rPr>
          <w:rFonts w:ascii="Arial" w:hAnsi="Arial" w:cs="Arial"/>
          <w:color w:val="000000"/>
          <w:spacing w:val="-2"/>
        </w:rPr>
        <w:t>а</w:t>
      </w:r>
      <w:r w:rsidRPr="00707195">
        <w:rPr>
          <w:rFonts w:ascii="Arial" w:hAnsi="Arial" w:cs="Arial"/>
          <w:color w:val="000000"/>
        </w:rPr>
        <w:t>нии</w:t>
      </w:r>
      <w:r w:rsidRPr="00707195">
        <w:rPr>
          <w:rFonts w:ascii="Arial" w:hAnsi="Arial" w:cs="Arial"/>
          <w:color w:val="000000"/>
          <w:spacing w:val="91"/>
        </w:rPr>
        <w:t xml:space="preserve"> </w:t>
      </w:r>
      <w:r w:rsidRPr="00707195">
        <w:rPr>
          <w:rFonts w:ascii="Arial" w:hAnsi="Arial" w:cs="Arial"/>
          <w:color w:val="000000"/>
        </w:rPr>
        <w:t>пр</w:t>
      </w:r>
      <w:r w:rsidRPr="00707195">
        <w:rPr>
          <w:rFonts w:ascii="Arial" w:hAnsi="Arial" w:cs="Arial"/>
          <w:color w:val="000000"/>
          <w:spacing w:val="-2"/>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93"/>
        </w:rPr>
        <w:t xml:space="preserve"> </w:t>
      </w:r>
      <w:r w:rsidRPr="00707195">
        <w:rPr>
          <w:rFonts w:ascii="Arial" w:hAnsi="Arial" w:cs="Arial"/>
          <w:color w:val="000000"/>
        </w:rPr>
        <w:t>з</w:t>
      </w:r>
      <w:r w:rsidRPr="00707195">
        <w:rPr>
          <w:rFonts w:ascii="Arial" w:hAnsi="Arial" w:cs="Arial"/>
          <w:color w:val="000000"/>
          <w:spacing w:val="-2"/>
        </w:rPr>
        <w:t>е</w:t>
      </w:r>
      <w:r w:rsidRPr="00707195">
        <w:rPr>
          <w:rFonts w:ascii="Arial" w:hAnsi="Arial" w:cs="Arial"/>
          <w:color w:val="000000"/>
        </w:rPr>
        <w:t>ме</w:t>
      </w:r>
      <w:r w:rsidRPr="00707195">
        <w:rPr>
          <w:rFonts w:ascii="Arial" w:hAnsi="Arial" w:cs="Arial"/>
          <w:color w:val="000000"/>
          <w:spacing w:val="-1"/>
        </w:rPr>
        <w:t>л</w:t>
      </w:r>
      <w:r w:rsidRPr="00707195">
        <w:rPr>
          <w:rFonts w:ascii="Arial" w:hAnsi="Arial" w:cs="Arial"/>
          <w:color w:val="000000"/>
        </w:rPr>
        <w:t>ьн</w:t>
      </w:r>
      <w:r w:rsidRPr="00707195">
        <w:rPr>
          <w:rFonts w:ascii="Arial" w:hAnsi="Arial" w:cs="Arial"/>
          <w:color w:val="000000"/>
          <w:spacing w:val="1"/>
        </w:rPr>
        <w:t>о</w:t>
      </w:r>
      <w:r w:rsidRPr="00707195">
        <w:rPr>
          <w:rFonts w:ascii="Arial" w:hAnsi="Arial" w:cs="Arial"/>
          <w:color w:val="000000"/>
          <w:spacing w:val="-4"/>
        </w:rPr>
        <w:t>г</w:t>
      </w:r>
      <w:r w:rsidRPr="00707195">
        <w:rPr>
          <w:rFonts w:ascii="Arial" w:hAnsi="Arial" w:cs="Arial"/>
          <w:color w:val="000000"/>
        </w:rPr>
        <w:t xml:space="preserve">о </w:t>
      </w:r>
      <w:r w:rsidRPr="00707195">
        <w:rPr>
          <w:rFonts w:ascii="Arial" w:hAnsi="Arial" w:cs="Arial"/>
          <w:color w:val="000000"/>
          <w:spacing w:val="-3"/>
        </w:rPr>
        <w:t>у</w:t>
      </w:r>
      <w:r w:rsidRPr="00707195">
        <w:rPr>
          <w:rFonts w:ascii="Arial" w:hAnsi="Arial" w:cs="Arial"/>
          <w:color w:val="000000"/>
        </w:rPr>
        <w:t>частка.</w:t>
      </w:r>
    </w:p>
    <w:p w:rsidR="00707195" w:rsidRPr="00707195" w:rsidRDefault="00707195" w:rsidP="00707195">
      <w:pPr>
        <w:widowControl w:val="0"/>
        <w:tabs>
          <w:tab w:val="left" w:pos="1439"/>
          <w:tab w:val="left" w:pos="2424"/>
          <w:tab w:val="left" w:pos="3574"/>
          <w:tab w:val="left" w:pos="4008"/>
          <w:tab w:val="left" w:pos="5152"/>
          <w:tab w:val="left" w:pos="6075"/>
          <w:tab w:val="left" w:pos="7862"/>
          <w:tab w:val="left" w:pos="8996"/>
        </w:tabs>
        <w:spacing w:line="239" w:lineRule="auto"/>
        <w:ind w:right="-15"/>
        <w:jc w:val="both"/>
        <w:rPr>
          <w:rFonts w:ascii="Arial" w:hAnsi="Arial" w:cs="Arial"/>
          <w:color w:val="000000"/>
        </w:rPr>
      </w:pPr>
      <w:r w:rsidRPr="00707195">
        <w:rPr>
          <w:rFonts w:ascii="Arial" w:hAnsi="Arial" w:cs="Arial"/>
          <w:color w:val="000000"/>
        </w:rPr>
        <w:t>2.12.</w:t>
      </w:r>
      <w:r w:rsidRPr="00707195">
        <w:rPr>
          <w:rFonts w:ascii="Arial" w:hAnsi="Arial" w:cs="Arial"/>
          <w:color w:val="000000"/>
          <w:spacing w:val="16"/>
        </w:rPr>
        <w:t xml:space="preserve"> </w:t>
      </w:r>
      <w:r w:rsidRPr="00707195">
        <w:rPr>
          <w:rFonts w:ascii="Arial" w:hAnsi="Arial" w:cs="Arial"/>
          <w:color w:val="000000"/>
          <w:spacing w:val="1"/>
        </w:rPr>
        <w:t>С</w:t>
      </w:r>
      <w:r w:rsidRPr="00707195">
        <w:rPr>
          <w:rFonts w:ascii="Arial" w:hAnsi="Arial" w:cs="Arial"/>
          <w:color w:val="000000"/>
          <w:spacing w:val="132"/>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ием</w:t>
      </w:r>
      <w:r w:rsidRPr="00707195">
        <w:rPr>
          <w:rFonts w:ascii="Arial" w:hAnsi="Arial" w:cs="Arial"/>
          <w:color w:val="000000"/>
          <w:spacing w:val="128"/>
        </w:rPr>
        <w:t xml:space="preserve"> </w:t>
      </w:r>
      <w:r w:rsidRPr="00707195">
        <w:rPr>
          <w:rFonts w:ascii="Arial" w:hAnsi="Arial" w:cs="Arial"/>
          <w:color w:val="000000"/>
          <w:spacing w:val="1"/>
        </w:rPr>
        <w:t>о</w:t>
      </w:r>
      <w:r w:rsidRPr="00707195">
        <w:rPr>
          <w:rFonts w:ascii="Arial" w:hAnsi="Arial" w:cs="Arial"/>
          <w:color w:val="000000"/>
          <w:spacing w:val="130"/>
        </w:rPr>
        <w:t xml:space="preserve"> </w:t>
      </w:r>
      <w:r w:rsidRPr="00707195">
        <w:rPr>
          <w:rFonts w:ascii="Arial" w:hAnsi="Arial" w:cs="Arial"/>
          <w:color w:val="000000"/>
        </w:rPr>
        <w:t>предос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ии</w:t>
      </w:r>
      <w:r w:rsidRPr="00707195">
        <w:rPr>
          <w:rFonts w:ascii="Arial" w:hAnsi="Arial" w:cs="Arial"/>
          <w:color w:val="000000"/>
          <w:spacing w:val="130"/>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spacing w:val="-1"/>
        </w:rPr>
        <w:t>н</w:t>
      </w:r>
      <w:r w:rsidRPr="00707195">
        <w:rPr>
          <w:rFonts w:ascii="Arial" w:hAnsi="Arial" w:cs="Arial"/>
          <w:color w:val="000000"/>
        </w:rPr>
        <w:t>ици</w:t>
      </w:r>
      <w:r w:rsidRPr="00707195">
        <w:rPr>
          <w:rFonts w:ascii="Arial" w:hAnsi="Arial" w:cs="Arial"/>
          <w:color w:val="000000"/>
          <w:spacing w:val="1"/>
        </w:rPr>
        <w:t>п</w:t>
      </w:r>
      <w:r w:rsidRPr="00707195">
        <w:rPr>
          <w:rFonts w:ascii="Arial" w:hAnsi="Arial" w:cs="Arial"/>
          <w:color w:val="000000"/>
        </w:rPr>
        <w:t>ал</w:t>
      </w:r>
      <w:r w:rsidRPr="00707195">
        <w:rPr>
          <w:rFonts w:ascii="Arial" w:hAnsi="Arial" w:cs="Arial"/>
          <w:color w:val="000000"/>
          <w:spacing w:val="-2"/>
        </w:rPr>
        <w:t>ь</w:t>
      </w:r>
      <w:r w:rsidRPr="00707195">
        <w:rPr>
          <w:rFonts w:ascii="Arial" w:hAnsi="Arial" w:cs="Arial"/>
          <w:color w:val="000000"/>
        </w:rPr>
        <w:t xml:space="preserve">ной </w:t>
      </w:r>
      <w:r w:rsidRPr="00707195">
        <w:rPr>
          <w:rFonts w:ascii="Arial" w:hAnsi="Arial" w:cs="Arial"/>
          <w:color w:val="000000"/>
          <w:spacing w:val="-3"/>
        </w:rPr>
        <w:t>у</w:t>
      </w:r>
      <w:r w:rsidRPr="00707195">
        <w:rPr>
          <w:rFonts w:ascii="Arial" w:hAnsi="Arial" w:cs="Arial"/>
          <w:color w:val="000000"/>
        </w:rPr>
        <w:t>слуги</w:t>
      </w:r>
      <w:r w:rsidRPr="00707195">
        <w:rPr>
          <w:rFonts w:ascii="Arial" w:hAnsi="Arial" w:cs="Arial"/>
          <w:color w:val="000000"/>
          <w:spacing w:val="77"/>
        </w:rPr>
        <w:t xml:space="preserve"> </w:t>
      </w:r>
      <w:r w:rsidRPr="00707195">
        <w:rPr>
          <w:rFonts w:ascii="Arial" w:hAnsi="Arial" w:cs="Arial"/>
          <w:color w:val="000000"/>
          <w:spacing w:val="1"/>
        </w:rPr>
        <w:t>З</w:t>
      </w:r>
      <w:r w:rsidRPr="00707195">
        <w:rPr>
          <w:rFonts w:ascii="Arial" w:hAnsi="Arial" w:cs="Arial"/>
          <w:color w:val="000000"/>
        </w:rPr>
        <w:t>аяв</w:t>
      </w:r>
      <w:r w:rsidRPr="00707195">
        <w:rPr>
          <w:rFonts w:ascii="Arial" w:hAnsi="Arial" w:cs="Arial"/>
          <w:color w:val="000000"/>
          <w:spacing w:val="1"/>
        </w:rPr>
        <w:t>и</w:t>
      </w:r>
      <w:r w:rsidRPr="00707195">
        <w:rPr>
          <w:rFonts w:ascii="Arial" w:hAnsi="Arial" w:cs="Arial"/>
          <w:color w:val="000000"/>
          <w:spacing w:val="-2"/>
        </w:rPr>
        <w:t>т</w:t>
      </w:r>
      <w:r w:rsidRPr="00707195">
        <w:rPr>
          <w:rFonts w:ascii="Arial" w:hAnsi="Arial" w:cs="Arial"/>
          <w:color w:val="000000"/>
        </w:rPr>
        <w:t>ель</w:t>
      </w:r>
      <w:r w:rsidRPr="00707195">
        <w:rPr>
          <w:rFonts w:ascii="Arial" w:hAnsi="Arial" w:cs="Arial"/>
          <w:color w:val="000000"/>
          <w:spacing w:val="76"/>
        </w:rPr>
        <w:t xml:space="preserve"> </w:t>
      </w:r>
      <w:r w:rsidRPr="00707195">
        <w:rPr>
          <w:rFonts w:ascii="Arial" w:hAnsi="Arial" w:cs="Arial"/>
          <w:color w:val="000000"/>
        </w:rPr>
        <w:t>вп</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в</w:t>
      </w:r>
      <w:r w:rsidRPr="00707195">
        <w:rPr>
          <w:rFonts w:ascii="Arial" w:hAnsi="Arial" w:cs="Arial"/>
          <w:color w:val="000000"/>
        </w:rPr>
        <w:t>е</w:t>
      </w:r>
      <w:r w:rsidRPr="00707195">
        <w:rPr>
          <w:rFonts w:ascii="Arial" w:hAnsi="Arial" w:cs="Arial"/>
          <w:color w:val="000000"/>
          <w:spacing w:val="75"/>
        </w:rPr>
        <w:t xml:space="preserve"> </w:t>
      </w:r>
      <w:r w:rsidRPr="00707195">
        <w:rPr>
          <w:rFonts w:ascii="Arial" w:hAnsi="Arial" w:cs="Arial"/>
          <w:color w:val="000000"/>
        </w:rPr>
        <w:t>представить</w:t>
      </w:r>
      <w:r w:rsidRPr="00707195">
        <w:rPr>
          <w:rFonts w:ascii="Arial" w:hAnsi="Arial" w:cs="Arial"/>
          <w:color w:val="000000"/>
          <w:spacing w:val="73"/>
        </w:rPr>
        <w:t xml:space="preserve"> </w:t>
      </w:r>
      <w:r w:rsidRPr="00707195">
        <w:rPr>
          <w:rFonts w:ascii="Arial" w:hAnsi="Arial" w:cs="Arial"/>
          <w:color w:val="000000"/>
        </w:rPr>
        <w:t>по</w:t>
      </w:r>
      <w:r w:rsidRPr="00707195">
        <w:rPr>
          <w:rFonts w:ascii="Arial" w:hAnsi="Arial" w:cs="Arial"/>
          <w:color w:val="000000"/>
          <w:spacing w:val="77"/>
        </w:rPr>
        <w:t xml:space="preserve"> </w:t>
      </w:r>
      <w:r w:rsidRPr="00707195">
        <w:rPr>
          <w:rFonts w:ascii="Arial" w:hAnsi="Arial" w:cs="Arial"/>
          <w:color w:val="000000"/>
        </w:rPr>
        <w:t>собстве</w:t>
      </w:r>
      <w:r w:rsidRPr="00707195">
        <w:rPr>
          <w:rFonts w:ascii="Arial" w:hAnsi="Arial" w:cs="Arial"/>
          <w:color w:val="000000"/>
          <w:spacing w:val="-1"/>
        </w:rPr>
        <w:t>нн</w:t>
      </w:r>
      <w:r w:rsidRPr="00707195">
        <w:rPr>
          <w:rFonts w:ascii="Arial" w:hAnsi="Arial" w:cs="Arial"/>
          <w:color w:val="000000"/>
        </w:rPr>
        <w:t>ой</w:t>
      </w:r>
      <w:r w:rsidRPr="00707195">
        <w:rPr>
          <w:rFonts w:ascii="Arial" w:hAnsi="Arial" w:cs="Arial"/>
          <w:color w:val="000000"/>
          <w:spacing w:val="78"/>
        </w:rPr>
        <w:t xml:space="preserve"> </w:t>
      </w:r>
      <w:r w:rsidRPr="00707195">
        <w:rPr>
          <w:rFonts w:ascii="Arial" w:hAnsi="Arial" w:cs="Arial"/>
          <w:color w:val="000000"/>
          <w:spacing w:val="1"/>
        </w:rPr>
        <w:t>и</w:t>
      </w:r>
      <w:r w:rsidRPr="00707195">
        <w:rPr>
          <w:rFonts w:ascii="Arial" w:hAnsi="Arial" w:cs="Arial"/>
          <w:color w:val="000000"/>
        </w:rPr>
        <w:t>нициати</w:t>
      </w:r>
      <w:r w:rsidRPr="00707195">
        <w:rPr>
          <w:rFonts w:ascii="Arial" w:hAnsi="Arial" w:cs="Arial"/>
          <w:color w:val="000000"/>
          <w:spacing w:val="-1"/>
        </w:rPr>
        <w:t>в</w:t>
      </w:r>
      <w:r w:rsidRPr="00707195">
        <w:rPr>
          <w:rFonts w:ascii="Arial" w:hAnsi="Arial" w:cs="Arial"/>
          <w:color w:val="000000"/>
        </w:rPr>
        <w:t>е,</w:t>
      </w:r>
      <w:r w:rsidRPr="00707195">
        <w:rPr>
          <w:rFonts w:ascii="Arial" w:hAnsi="Arial" w:cs="Arial"/>
          <w:color w:val="000000"/>
          <w:spacing w:val="75"/>
        </w:rPr>
        <w:t xml:space="preserve"> </w:t>
      </w:r>
      <w:r w:rsidRPr="00707195">
        <w:rPr>
          <w:rFonts w:ascii="Arial" w:hAnsi="Arial" w:cs="Arial"/>
          <w:color w:val="000000"/>
        </w:rPr>
        <w:t>так</w:t>
      </w:r>
      <w:r w:rsidRPr="00707195">
        <w:rPr>
          <w:rFonts w:ascii="Arial" w:hAnsi="Arial" w:cs="Arial"/>
          <w:color w:val="000000"/>
          <w:spacing w:val="77"/>
        </w:rPr>
        <w:t xml:space="preserve"> </w:t>
      </w:r>
      <w:r w:rsidRPr="00707195">
        <w:rPr>
          <w:rFonts w:ascii="Arial" w:hAnsi="Arial" w:cs="Arial"/>
          <w:color w:val="000000"/>
        </w:rPr>
        <w:t>как</w:t>
      </w:r>
      <w:r w:rsidRPr="00707195">
        <w:rPr>
          <w:rFonts w:ascii="Arial" w:hAnsi="Arial" w:cs="Arial"/>
          <w:color w:val="000000"/>
          <w:spacing w:val="75"/>
        </w:rPr>
        <w:t xml:space="preserve"> </w:t>
      </w:r>
      <w:r w:rsidRPr="00707195">
        <w:rPr>
          <w:rFonts w:ascii="Arial" w:hAnsi="Arial" w:cs="Arial"/>
          <w:color w:val="000000"/>
          <w:spacing w:val="1"/>
        </w:rPr>
        <w:t>о</w:t>
      </w:r>
      <w:r w:rsidRPr="00707195">
        <w:rPr>
          <w:rFonts w:ascii="Arial" w:hAnsi="Arial" w:cs="Arial"/>
          <w:color w:val="000000"/>
        </w:rPr>
        <w:t>ни по</w:t>
      </w:r>
      <w:r w:rsidRPr="00707195">
        <w:rPr>
          <w:rFonts w:ascii="Arial" w:hAnsi="Arial" w:cs="Arial"/>
          <w:color w:val="000000"/>
          <w:spacing w:val="1"/>
        </w:rPr>
        <w:t>д</w:t>
      </w:r>
      <w:r w:rsidRPr="00707195">
        <w:rPr>
          <w:rFonts w:ascii="Arial" w:hAnsi="Arial" w:cs="Arial"/>
          <w:color w:val="000000"/>
        </w:rPr>
        <w:t>лежат пре</w:t>
      </w:r>
      <w:r w:rsidRPr="00707195">
        <w:rPr>
          <w:rFonts w:ascii="Arial" w:hAnsi="Arial" w:cs="Arial"/>
          <w:color w:val="000000"/>
          <w:spacing w:val="-1"/>
        </w:rPr>
        <w:t>д</w:t>
      </w:r>
      <w:r w:rsidRPr="00707195">
        <w:rPr>
          <w:rFonts w:ascii="Arial" w:hAnsi="Arial" w:cs="Arial"/>
          <w:color w:val="000000"/>
        </w:rPr>
        <w:t>ст</w:t>
      </w:r>
      <w:r w:rsidRPr="00707195">
        <w:rPr>
          <w:rFonts w:ascii="Arial" w:hAnsi="Arial" w:cs="Arial"/>
          <w:color w:val="000000"/>
          <w:spacing w:val="-2"/>
        </w:rPr>
        <w:t>а</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ю в ра</w:t>
      </w:r>
      <w:r w:rsidRPr="00707195">
        <w:rPr>
          <w:rFonts w:ascii="Arial" w:hAnsi="Arial" w:cs="Arial"/>
          <w:color w:val="000000"/>
          <w:spacing w:val="-2"/>
        </w:rPr>
        <w:t>м</w:t>
      </w:r>
      <w:r w:rsidRPr="00707195">
        <w:rPr>
          <w:rFonts w:ascii="Arial" w:hAnsi="Arial" w:cs="Arial"/>
          <w:color w:val="000000"/>
        </w:rPr>
        <w:t>к</w:t>
      </w:r>
      <w:r w:rsidRPr="00707195">
        <w:rPr>
          <w:rFonts w:ascii="Arial" w:hAnsi="Arial" w:cs="Arial"/>
          <w:color w:val="000000"/>
          <w:spacing w:val="-1"/>
        </w:rPr>
        <w:t>а</w:t>
      </w:r>
      <w:r w:rsidRPr="00707195">
        <w:rPr>
          <w:rFonts w:ascii="Arial" w:hAnsi="Arial" w:cs="Arial"/>
          <w:color w:val="000000"/>
        </w:rPr>
        <w:t>х межв</w:t>
      </w:r>
      <w:r w:rsidRPr="00707195">
        <w:rPr>
          <w:rFonts w:ascii="Arial" w:hAnsi="Arial" w:cs="Arial"/>
          <w:color w:val="000000"/>
          <w:spacing w:val="-1"/>
        </w:rPr>
        <w:t>ед</w:t>
      </w:r>
      <w:r w:rsidRPr="00707195">
        <w:rPr>
          <w:rFonts w:ascii="Arial" w:hAnsi="Arial" w:cs="Arial"/>
          <w:color w:val="000000"/>
        </w:rPr>
        <w:t>омств</w:t>
      </w:r>
      <w:r w:rsidRPr="00707195">
        <w:rPr>
          <w:rFonts w:ascii="Arial" w:hAnsi="Arial" w:cs="Arial"/>
          <w:color w:val="000000"/>
          <w:spacing w:val="-1"/>
        </w:rPr>
        <w:t>е</w:t>
      </w:r>
      <w:r w:rsidRPr="00707195">
        <w:rPr>
          <w:rFonts w:ascii="Arial" w:hAnsi="Arial" w:cs="Arial"/>
          <w:color w:val="000000"/>
        </w:rPr>
        <w:t>нно</w:t>
      </w:r>
      <w:r w:rsidRPr="00707195">
        <w:rPr>
          <w:rFonts w:ascii="Arial" w:hAnsi="Arial" w:cs="Arial"/>
          <w:color w:val="000000"/>
          <w:spacing w:val="-1"/>
        </w:rPr>
        <w:t>г</w:t>
      </w:r>
      <w:r w:rsidRPr="00707195">
        <w:rPr>
          <w:rFonts w:ascii="Arial" w:hAnsi="Arial" w:cs="Arial"/>
          <w:color w:val="000000"/>
        </w:rPr>
        <w:t>о ин</w:t>
      </w:r>
      <w:r w:rsidRPr="00707195">
        <w:rPr>
          <w:rFonts w:ascii="Arial" w:hAnsi="Arial" w:cs="Arial"/>
          <w:color w:val="000000"/>
          <w:spacing w:val="-1"/>
        </w:rPr>
        <w:t>фо</w:t>
      </w:r>
      <w:r w:rsidRPr="00707195">
        <w:rPr>
          <w:rFonts w:ascii="Arial" w:hAnsi="Arial" w:cs="Arial"/>
          <w:color w:val="000000"/>
        </w:rPr>
        <w:t>рм</w:t>
      </w:r>
      <w:r w:rsidRPr="00707195">
        <w:rPr>
          <w:rFonts w:ascii="Arial" w:hAnsi="Arial" w:cs="Arial"/>
          <w:color w:val="000000"/>
          <w:spacing w:val="-1"/>
        </w:rPr>
        <w:t>а</w:t>
      </w:r>
      <w:r w:rsidRPr="00707195">
        <w:rPr>
          <w:rFonts w:ascii="Arial" w:hAnsi="Arial" w:cs="Arial"/>
          <w:color w:val="000000"/>
        </w:rPr>
        <w:t>ц</w:t>
      </w:r>
      <w:r w:rsidRPr="00707195">
        <w:rPr>
          <w:rFonts w:ascii="Arial" w:hAnsi="Arial" w:cs="Arial"/>
          <w:color w:val="000000"/>
          <w:spacing w:val="-1"/>
        </w:rPr>
        <w:t>ио</w:t>
      </w:r>
      <w:r w:rsidRPr="00707195">
        <w:rPr>
          <w:rFonts w:ascii="Arial" w:hAnsi="Arial" w:cs="Arial"/>
          <w:color w:val="000000"/>
        </w:rPr>
        <w:t>нного взаимод</w:t>
      </w:r>
      <w:r w:rsidRPr="00707195">
        <w:rPr>
          <w:rFonts w:ascii="Arial" w:hAnsi="Arial" w:cs="Arial"/>
          <w:color w:val="000000"/>
          <w:spacing w:val="-1"/>
        </w:rPr>
        <w:t>е</w:t>
      </w:r>
      <w:r w:rsidRPr="00707195">
        <w:rPr>
          <w:rFonts w:ascii="Arial" w:hAnsi="Arial" w:cs="Arial"/>
          <w:color w:val="000000"/>
        </w:rPr>
        <w:t>йст</w:t>
      </w:r>
      <w:r w:rsidRPr="00707195">
        <w:rPr>
          <w:rFonts w:ascii="Arial" w:hAnsi="Arial" w:cs="Arial"/>
          <w:color w:val="000000"/>
          <w:spacing w:val="-2"/>
        </w:rPr>
        <w:t>в</w:t>
      </w:r>
      <w:r w:rsidRPr="00707195">
        <w:rPr>
          <w:rFonts w:ascii="Arial" w:hAnsi="Arial" w:cs="Arial"/>
          <w:color w:val="000000"/>
        </w:rPr>
        <w:t>и</w:t>
      </w:r>
      <w:r w:rsidRPr="00707195">
        <w:rPr>
          <w:rFonts w:ascii="Arial" w:hAnsi="Arial" w:cs="Arial"/>
          <w:color w:val="000000"/>
          <w:spacing w:val="1"/>
        </w:rPr>
        <w:t>я</w:t>
      </w:r>
      <w:r w:rsidRPr="00707195">
        <w:rPr>
          <w:rFonts w:ascii="Arial" w:hAnsi="Arial" w:cs="Arial"/>
          <w:color w:val="000000"/>
        </w:rPr>
        <w:t>, след</w:t>
      </w:r>
      <w:r w:rsidRPr="00707195">
        <w:rPr>
          <w:rFonts w:ascii="Arial" w:hAnsi="Arial" w:cs="Arial"/>
          <w:color w:val="000000"/>
          <w:spacing w:val="-3"/>
        </w:rPr>
        <w:t>у</w:t>
      </w:r>
      <w:r w:rsidRPr="00707195">
        <w:rPr>
          <w:rFonts w:ascii="Arial" w:hAnsi="Arial" w:cs="Arial"/>
          <w:color w:val="000000"/>
        </w:rPr>
        <w:t xml:space="preserve">ющие </w:t>
      </w:r>
      <w:r w:rsidRPr="00707195">
        <w:rPr>
          <w:rFonts w:ascii="Arial" w:hAnsi="Arial" w:cs="Arial"/>
          <w:color w:val="000000"/>
          <w:spacing w:val="-1"/>
        </w:rPr>
        <w:t>д</w:t>
      </w:r>
      <w:r w:rsidRPr="00707195">
        <w:rPr>
          <w:rFonts w:ascii="Arial" w:hAnsi="Arial" w:cs="Arial"/>
          <w:color w:val="000000"/>
        </w:rPr>
        <w:t>ок</w:t>
      </w:r>
      <w:r w:rsidRPr="00707195">
        <w:rPr>
          <w:rFonts w:ascii="Arial" w:hAnsi="Arial" w:cs="Arial"/>
          <w:color w:val="000000"/>
          <w:spacing w:val="-1"/>
        </w:rPr>
        <w:t>у</w:t>
      </w:r>
      <w:r w:rsidRPr="00707195">
        <w:rPr>
          <w:rFonts w:ascii="Arial" w:hAnsi="Arial" w:cs="Arial"/>
          <w:color w:val="000000"/>
        </w:rPr>
        <w:t>мен</w:t>
      </w:r>
      <w:r w:rsidRPr="00707195">
        <w:rPr>
          <w:rFonts w:ascii="Arial" w:hAnsi="Arial" w:cs="Arial"/>
          <w:color w:val="000000"/>
          <w:spacing w:val="-2"/>
        </w:rPr>
        <w:t>т</w:t>
      </w:r>
      <w:r w:rsidRPr="00707195">
        <w:rPr>
          <w:rFonts w:ascii="Arial" w:hAnsi="Arial" w:cs="Arial"/>
          <w:color w:val="000000"/>
        </w:rPr>
        <w:t>ы, нео</w:t>
      </w:r>
      <w:r w:rsidRPr="00707195">
        <w:rPr>
          <w:rFonts w:ascii="Arial" w:hAnsi="Arial" w:cs="Arial"/>
          <w:color w:val="000000"/>
          <w:spacing w:val="-1"/>
        </w:rPr>
        <w:t>б</w:t>
      </w:r>
      <w:r w:rsidRPr="00707195">
        <w:rPr>
          <w:rFonts w:ascii="Arial" w:hAnsi="Arial" w:cs="Arial"/>
          <w:color w:val="000000"/>
        </w:rPr>
        <w:t xml:space="preserve">ходимые для </w:t>
      </w:r>
      <w:r w:rsidRPr="00707195">
        <w:rPr>
          <w:rFonts w:ascii="Arial" w:hAnsi="Arial" w:cs="Arial"/>
          <w:color w:val="000000"/>
          <w:spacing w:val="-1"/>
        </w:rPr>
        <w:t>о</w:t>
      </w:r>
      <w:r w:rsidRPr="00707195">
        <w:rPr>
          <w:rFonts w:ascii="Arial" w:hAnsi="Arial" w:cs="Arial"/>
          <w:color w:val="000000"/>
        </w:rPr>
        <w:t>каз</w:t>
      </w:r>
      <w:r w:rsidRPr="00707195">
        <w:rPr>
          <w:rFonts w:ascii="Arial" w:hAnsi="Arial" w:cs="Arial"/>
          <w:color w:val="000000"/>
          <w:spacing w:val="-1"/>
        </w:rPr>
        <w:t>а</w:t>
      </w:r>
      <w:r w:rsidRPr="00707195">
        <w:rPr>
          <w:rFonts w:ascii="Arial" w:hAnsi="Arial" w:cs="Arial"/>
          <w:color w:val="000000"/>
        </w:rPr>
        <w:t xml:space="preserve">ния </w:t>
      </w:r>
      <w:r w:rsidRPr="00707195">
        <w:rPr>
          <w:rFonts w:ascii="Arial" w:hAnsi="Arial" w:cs="Arial"/>
          <w:color w:val="000000"/>
          <w:spacing w:val="-1"/>
        </w:rPr>
        <w:t>м</w:t>
      </w:r>
      <w:r w:rsidRPr="00707195">
        <w:rPr>
          <w:rFonts w:ascii="Arial" w:hAnsi="Arial" w:cs="Arial"/>
          <w:color w:val="000000"/>
          <w:spacing w:val="-3"/>
        </w:rPr>
        <w:t>у</w:t>
      </w:r>
      <w:r w:rsidRPr="00707195">
        <w:rPr>
          <w:rFonts w:ascii="Arial" w:hAnsi="Arial" w:cs="Arial"/>
          <w:color w:val="000000"/>
        </w:rPr>
        <w:t xml:space="preserve">ниципальной </w:t>
      </w:r>
      <w:r w:rsidRPr="00707195">
        <w:rPr>
          <w:rFonts w:ascii="Arial" w:hAnsi="Arial" w:cs="Arial"/>
          <w:color w:val="000000"/>
          <w:spacing w:val="-3"/>
        </w:rPr>
        <w:t>у</w:t>
      </w:r>
      <w:r w:rsidRPr="00707195">
        <w:rPr>
          <w:rFonts w:ascii="Arial" w:hAnsi="Arial" w:cs="Arial"/>
          <w:color w:val="000000"/>
        </w:rPr>
        <w:t>слуг</w:t>
      </w:r>
      <w:r w:rsidRPr="00707195">
        <w:rPr>
          <w:rFonts w:ascii="Arial" w:hAnsi="Arial" w:cs="Arial"/>
          <w:color w:val="000000"/>
          <w:spacing w:val="6"/>
        </w:rPr>
        <w:t>и</w:t>
      </w:r>
      <w:r w:rsidRPr="00707195">
        <w:rPr>
          <w:rFonts w:ascii="Arial" w:hAnsi="Arial" w:cs="Arial"/>
          <w:color w:val="000000"/>
        </w:rPr>
        <w:t>:</w:t>
      </w:r>
    </w:p>
    <w:p w:rsidR="00707195" w:rsidRPr="00707195" w:rsidRDefault="00707195" w:rsidP="00707195">
      <w:pPr>
        <w:widowControl w:val="0"/>
        <w:spacing w:line="239" w:lineRule="auto"/>
        <w:ind w:right="-67"/>
        <w:rPr>
          <w:rFonts w:ascii="Arial" w:hAnsi="Arial" w:cs="Arial"/>
          <w:color w:val="000000"/>
        </w:rPr>
      </w:pPr>
      <w:r w:rsidRPr="00707195">
        <w:rPr>
          <w:rFonts w:ascii="Arial" w:hAnsi="Arial" w:cs="Arial"/>
          <w:color w:val="000000"/>
          <w:spacing w:val="1"/>
        </w:rPr>
        <w:lastRenderedPageBreak/>
        <w:t>1</w:t>
      </w:r>
      <w:r w:rsidRPr="00707195">
        <w:rPr>
          <w:rFonts w:ascii="Arial" w:hAnsi="Arial" w:cs="Arial"/>
          <w:color w:val="000000"/>
        </w:rPr>
        <w:t>)</w:t>
      </w:r>
      <w:r w:rsidRPr="00707195">
        <w:rPr>
          <w:rFonts w:ascii="Arial" w:hAnsi="Arial" w:cs="Arial"/>
          <w:color w:val="000000"/>
          <w:spacing w:val="120"/>
        </w:rPr>
        <w:t xml:space="preserve"> </w:t>
      </w:r>
      <w:r w:rsidRPr="00707195">
        <w:rPr>
          <w:rFonts w:ascii="Arial" w:hAnsi="Arial" w:cs="Arial"/>
          <w:color w:val="000000"/>
        </w:rPr>
        <w:t>выписка</w:t>
      </w:r>
      <w:r w:rsidRPr="00707195">
        <w:rPr>
          <w:rFonts w:ascii="Arial" w:hAnsi="Arial" w:cs="Arial"/>
          <w:color w:val="000000"/>
          <w:spacing w:val="134"/>
        </w:rPr>
        <w:t xml:space="preserve"> </w:t>
      </w:r>
      <w:r w:rsidRPr="00707195">
        <w:rPr>
          <w:rFonts w:ascii="Arial" w:hAnsi="Arial" w:cs="Arial"/>
          <w:color w:val="000000"/>
          <w:spacing w:val="1"/>
        </w:rPr>
        <w:t>и</w:t>
      </w:r>
      <w:r w:rsidRPr="00707195">
        <w:rPr>
          <w:rFonts w:ascii="Arial" w:hAnsi="Arial" w:cs="Arial"/>
          <w:color w:val="000000"/>
        </w:rPr>
        <w:t>з</w:t>
      </w:r>
      <w:r w:rsidRPr="00707195">
        <w:rPr>
          <w:rFonts w:ascii="Arial" w:hAnsi="Arial" w:cs="Arial"/>
          <w:color w:val="000000"/>
          <w:spacing w:val="136"/>
        </w:rPr>
        <w:t xml:space="preserve"> </w:t>
      </w:r>
      <w:r w:rsidRPr="00707195">
        <w:rPr>
          <w:rFonts w:ascii="Arial" w:hAnsi="Arial" w:cs="Arial"/>
          <w:color w:val="000000"/>
        </w:rPr>
        <w:t>Еди</w:t>
      </w:r>
      <w:r w:rsidRPr="00707195">
        <w:rPr>
          <w:rFonts w:ascii="Arial" w:hAnsi="Arial" w:cs="Arial"/>
          <w:color w:val="000000"/>
          <w:spacing w:val="-1"/>
        </w:rPr>
        <w:t>н</w:t>
      </w:r>
      <w:r w:rsidRPr="00707195">
        <w:rPr>
          <w:rFonts w:ascii="Arial" w:hAnsi="Arial" w:cs="Arial"/>
          <w:color w:val="000000"/>
        </w:rPr>
        <w:t>ого</w:t>
      </w:r>
      <w:r w:rsidRPr="00707195">
        <w:rPr>
          <w:rFonts w:ascii="Arial" w:hAnsi="Arial" w:cs="Arial"/>
          <w:color w:val="000000"/>
          <w:spacing w:val="137"/>
        </w:rPr>
        <w:t xml:space="preserve"> </w:t>
      </w:r>
      <w:r w:rsidRPr="00707195">
        <w:rPr>
          <w:rFonts w:ascii="Arial" w:hAnsi="Arial" w:cs="Arial"/>
          <w:color w:val="000000"/>
        </w:rPr>
        <w:t>гос</w:t>
      </w:r>
      <w:r w:rsidRPr="00707195">
        <w:rPr>
          <w:rFonts w:ascii="Arial" w:hAnsi="Arial" w:cs="Arial"/>
          <w:color w:val="000000"/>
          <w:spacing w:val="-2"/>
        </w:rPr>
        <w:t>у</w:t>
      </w:r>
      <w:r w:rsidRPr="00707195">
        <w:rPr>
          <w:rFonts w:ascii="Arial" w:hAnsi="Arial" w:cs="Arial"/>
          <w:color w:val="000000"/>
        </w:rPr>
        <w:t>дарств</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ого</w:t>
      </w:r>
      <w:r w:rsidRPr="00707195">
        <w:rPr>
          <w:rFonts w:ascii="Arial" w:hAnsi="Arial" w:cs="Arial"/>
          <w:color w:val="000000"/>
          <w:spacing w:val="137"/>
        </w:rPr>
        <w:t xml:space="preserve"> </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ес</w:t>
      </w:r>
      <w:r w:rsidRPr="00707195">
        <w:rPr>
          <w:rFonts w:ascii="Arial" w:hAnsi="Arial" w:cs="Arial"/>
          <w:color w:val="000000"/>
          <w:spacing w:val="-3"/>
        </w:rPr>
        <w:t>т</w:t>
      </w:r>
      <w:r w:rsidRPr="00707195">
        <w:rPr>
          <w:rFonts w:ascii="Arial" w:hAnsi="Arial" w:cs="Arial"/>
          <w:color w:val="000000"/>
        </w:rPr>
        <w:t>ра</w:t>
      </w:r>
      <w:r w:rsidRPr="00707195">
        <w:rPr>
          <w:rFonts w:ascii="Arial" w:hAnsi="Arial" w:cs="Arial"/>
          <w:color w:val="000000"/>
          <w:spacing w:val="135"/>
        </w:rPr>
        <w:t xml:space="preserve"> </w:t>
      </w:r>
      <w:r w:rsidRPr="00707195">
        <w:rPr>
          <w:rFonts w:ascii="Arial" w:hAnsi="Arial" w:cs="Arial"/>
          <w:color w:val="000000"/>
        </w:rPr>
        <w:t>юриди</w:t>
      </w:r>
      <w:r w:rsidRPr="00707195">
        <w:rPr>
          <w:rFonts w:ascii="Arial" w:hAnsi="Arial" w:cs="Arial"/>
          <w:color w:val="000000"/>
          <w:spacing w:val="-1"/>
        </w:rPr>
        <w:t>ч</w:t>
      </w:r>
      <w:r w:rsidRPr="00707195">
        <w:rPr>
          <w:rFonts w:ascii="Arial" w:hAnsi="Arial" w:cs="Arial"/>
          <w:color w:val="000000"/>
        </w:rPr>
        <w:t>еских</w:t>
      </w:r>
      <w:r w:rsidRPr="00707195">
        <w:rPr>
          <w:rFonts w:ascii="Arial" w:hAnsi="Arial" w:cs="Arial"/>
          <w:color w:val="000000"/>
          <w:spacing w:val="137"/>
        </w:rPr>
        <w:t xml:space="preserve"> </w:t>
      </w:r>
      <w:r w:rsidRPr="00707195">
        <w:rPr>
          <w:rFonts w:ascii="Arial" w:hAnsi="Arial" w:cs="Arial"/>
          <w:color w:val="000000"/>
        </w:rPr>
        <w:t>л</w:t>
      </w:r>
      <w:r w:rsidRPr="00707195">
        <w:rPr>
          <w:rFonts w:ascii="Arial" w:hAnsi="Arial" w:cs="Arial"/>
          <w:color w:val="000000"/>
          <w:spacing w:val="-1"/>
        </w:rPr>
        <w:t>и</w:t>
      </w:r>
      <w:r w:rsidRPr="00707195">
        <w:rPr>
          <w:rFonts w:ascii="Arial" w:hAnsi="Arial" w:cs="Arial"/>
          <w:color w:val="000000"/>
        </w:rPr>
        <w:t>ц</w:t>
      </w:r>
      <w:r w:rsidRPr="00707195">
        <w:rPr>
          <w:rFonts w:ascii="Arial" w:hAnsi="Arial" w:cs="Arial"/>
          <w:color w:val="000000"/>
          <w:spacing w:val="144"/>
        </w:rPr>
        <w:t xml:space="preserve"> </w:t>
      </w:r>
      <w:r w:rsidRPr="00707195">
        <w:rPr>
          <w:rFonts w:ascii="Arial" w:hAnsi="Arial" w:cs="Arial"/>
          <w:color w:val="000000"/>
          <w:spacing w:val="1"/>
        </w:rPr>
        <w:t>о</w:t>
      </w:r>
      <w:r w:rsidRPr="00707195">
        <w:rPr>
          <w:rFonts w:ascii="Arial" w:hAnsi="Arial" w:cs="Arial"/>
          <w:color w:val="000000"/>
        </w:rPr>
        <w:t xml:space="preserve"> юридичес</w:t>
      </w:r>
      <w:r w:rsidRPr="00707195">
        <w:rPr>
          <w:rFonts w:ascii="Arial" w:hAnsi="Arial" w:cs="Arial"/>
          <w:color w:val="000000"/>
          <w:spacing w:val="-1"/>
        </w:rPr>
        <w:t>к</w:t>
      </w:r>
      <w:r w:rsidRPr="00707195">
        <w:rPr>
          <w:rFonts w:ascii="Arial" w:hAnsi="Arial" w:cs="Arial"/>
          <w:color w:val="000000"/>
        </w:rPr>
        <w:t>ом лице,</w:t>
      </w:r>
      <w:r w:rsidRPr="00707195">
        <w:rPr>
          <w:rFonts w:ascii="Arial" w:hAnsi="Arial" w:cs="Arial"/>
          <w:color w:val="000000"/>
          <w:spacing w:val="-3"/>
        </w:rPr>
        <w:t xml:space="preserve"> </w:t>
      </w:r>
      <w:r w:rsidRPr="00707195">
        <w:rPr>
          <w:rFonts w:ascii="Arial" w:hAnsi="Arial" w:cs="Arial"/>
          <w:color w:val="000000"/>
        </w:rPr>
        <w:t>яв</w:t>
      </w:r>
      <w:r w:rsidRPr="00707195">
        <w:rPr>
          <w:rFonts w:ascii="Arial" w:hAnsi="Arial" w:cs="Arial"/>
          <w:color w:val="000000"/>
          <w:spacing w:val="-1"/>
        </w:rPr>
        <w:t>л</w:t>
      </w:r>
      <w:r w:rsidRPr="00707195">
        <w:rPr>
          <w:rFonts w:ascii="Arial" w:hAnsi="Arial" w:cs="Arial"/>
          <w:color w:val="000000"/>
        </w:rPr>
        <w:t xml:space="preserve">яющемся </w:t>
      </w:r>
      <w:r w:rsidRPr="00707195">
        <w:rPr>
          <w:rFonts w:ascii="Arial" w:hAnsi="Arial" w:cs="Arial"/>
          <w:color w:val="000000"/>
          <w:spacing w:val="-1"/>
        </w:rPr>
        <w:t>з</w:t>
      </w:r>
      <w:r w:rsidRPr="00707195">
        <w:rPr>
          <w:rFonts w:ascii="Arial" w:hAnsi="Arial" w:cs="Arial"/>
          <w:color w:val="000000"/>
          <w:spacing w:val="-2"/>
        </w:rPr>
        <w:t>а</w:t>
      </w:r>
      <w:r w:rsidRPr="00707195">
        <w:rPr>
          <w:rFonts w:ascii="Arial" w:hAnsi="Arial" w:cs="Arial"/>
          <w:color w:val="000000"/>
        </w:rPr>
        <w:t>яви</w:t>
      </w:r>
      <w:r w:rsidRPr="00707195">
        <w:rPr>
          <w:rFonts w:ascii="Arial" w:hAnsi="Arial" w:cs="Arial"/>
          <w:color w:val="000000"/>
          <w:spacing w:val="-2"/>
        </w:rPr>
        <w:t>т</w:t>
      </w:r>
      <w:r w:rsidRPr="00707195">
        <w:rPr>
          <w:rFonts w:ascii="Arial" w:hAnsi="Arial" w:cs="Arial"/>
          <w:color w:val="000000"/>
        </w:rPr>
        <w:t>елем;</w:t>
      </w:r>
    </w:p>
    <w:p w:rsidR="00707195" w:rsidRPr="00707195" w:rsidRDefault="00707195" w:rsidP="00707195">
      <w:pPr>
        <w:widowControl w:val="0"/>
        <w:tabs>
          <w:tab w:val="left" w:pos="2460"/>
          <w:tab w:val="left" w:pos="3042"/>
          <w:tab w:val="left" w:pos="4370"/>
          <w:tab w:val="left" w:pos="6812"/>
          <w:tab w:val="left" w:pos="8032"/>
        </w:tabs>
        <w:ind w:right="-57"/>
        <w:jc w:val="both"/>
        <w:rPr>
          <w:rFonts w:ascii="Arial" w:hAnsi="Arial" w:cs="Arial"/>
          <w:color w:val="000000"/>
        </w:rPr>
      </w:pPr>
      <w:r w:rsidRPr="00707195">
        <w:rPr>
          <w:rFonts w:ascii="Arial" w:hAnsi="Arial" w:cs="Arial"/>
          <w:color w:val="000000"/>
          <w:spacing w:val="1"/>
        </w:rPr>
        <w:t>2</w:t>
      </w:r>
      <w:r w:rsidRPr="00707195">
        <w:rPr>
          <w:rFonts w:ascii="Arial" w:hAnsi="Arial" w:cs="Arial"/>
          <w:color w:val="000000"/>
        </w:rPr>
        <w:t>)</w:t>
      </w:r>
      <w:r w:rsidRPr="00707195">
        <w:rPr>
          <w:rFonts w:ascii="Arial" w:hAnsi="Arial" w:cs="Arial"/>
          <w:color w:val="000000"/>
          <w:spacing w:val="120"/>
        </w:rPr>
        <w:t xml:space="preserve"> </w:t>
      </w:r>
      <w:r w:rsidRPr="00707195">
        <w:rPr>
          <w:rFonts w:ascii="Arial" w:hAnsi="Arial" w:cs="Arial"/>
          <w:color w:val="000000"/>
        </w:rPr>
        <w:t>выписка из Ед</w:t>
      </w:r>
      <w:r w:rsidRPr="00707195">
        <w:rPr>
          <w:rFonts w:ascii="Arial" w:hAnsi="Arial" w:cs="Arial"/>
          <w:color w:val="000000"/>
          <w:spacing w:val="-1"/>
        </w:rPr>
        <w:t>и</w:t>
      </w:r>
      <w:r w:rsidRPr="00707195">
        <w:rPr>
          <w:rFonts w:ascii="Arial" w:hAnsi="Arial" w:cs="Arial"/>
          <w:color w:val="000000"/>
        </w:rPr>
        <w:t>но</w:t>
      </w:r>
      <w:r w:rsidRPr="00707195">
        <w:rPr>
          <w:rFonts w:ascii="Arial" w:hAnsi="Arial" w:cs="Arial"/>
          <w:color w:val="000000"/>
          <w:spacing w:val="-1"/>
        </w:rPr>
        <w:t>г</w:t>
      </w:r>
      <w:r w:rsidRPr="00707195">
        <w:rPr>
          <w:rFonts w:ascii="Arial" w:hAnsi="Arial" w:cs="Arial"/>
          <w:color w:val="000000"/>
        </w:rPr>
        <w:t xml:space="preserve">о </w:t>
      </w:r>
      <w:r w:rsidRPr="00707195">
        <w:rPr>
          <w:rFonts w:ascii="Arial" w:hAnsi="Arial" w:cs="Arial"/>
          <w:color w:val="000000"/>
          <w:spacing w:val="-1"/>
        </w:rPr>
        <w:t>г</w:t>
      </w:r>
      <w:r w:rsidRPr="00707195">
        <w:rPr>
          <w:rFonts w:ascii="Arial" w:hAnsi="Arial" w:cs="Arial"/>
          <w:color w:val="000000"/>
        </w:rPr>
        <w:t>ос</w:t>
      </w:r>
      <w:r w:rsidRPr="00707195">
        <w:rPr>
          <w:rFonts w:ascii="Arial" w:hAnsi="Arial" w:cs="Arial"/>
          <w:color w:val="000000"/>
          <w:spacing w:val="-3"/>
        </w:rPr>
        <w:t>у</w:t>
      </w:r>
      <w:r w:rsidRPr="00707195">
        <w:rPr>
          <w:rFonts w:ascii="Arial" w:hAnsi="Arial" w:cs="Arial"/>
          <w:color w:val="000000"/>
        </w:rPr>
        <w:t>да</w:t>
      </w:r>
      <w:r w:rsidRPr="00707195">
        <w:rPr>
          <w:rFonts w:ascii="Arial" w:hAnsi="Arial" w:cs="Arial"/>
          <w:color w:val="000000"/>
          <w:spacing w:val="-1"/>
        </w:rPr>
        <w:t>р</w:t>
      </w:r>
      <w:r w:rsidRPr="00707195">
        <w:rPr>
          <w:rFonts w:ascii="Arial" w:hAnsi="Arial" w:cs="Arial"/>
          <w:color w:val="000000"/>
        </w:rPr>
        <w:t>стве</w:t>
      </w:r>
      <w:r w:rsidRPr="00707195">
        <w:rPr>
          <w:rFonts w:ascii="Arial" w:hAnsi="Arial" w:cs="Arial"/>
          <w:color w:val="000000"/>
          <w:spacing w:val="-1"/>
        </w:rPr>
        <w:t>н</w:t>
      </w:r>
      <w:r w:rsidRPr="00707195">
        <w:rPr>
          <w:rFonts w:ascii="Arial" w:hAnsi="Arial" w:cs="Arial"/>
          <w:color w:val="000000"/>
        </w:rPr>
        <w:t>но</w:t>
      </w:r>
      <w:r w:rsidRPr="00707195">
        <w:rPr>
          <w:rFonts w:ascii="Arial" w:hAnsi="Arial" w:cs="Arial"/>
          <w:color w:val="000000"/>
          <w:spacing w:val="-1"/>
        </w:rPr>
        <w:t>г</w:t>
      </w:r>
      <w:r w:rsidRPr="00707195">
        <w:rPr>
          <w:rFonts w:ascii="Arial" w:hAnsi="Arial" w:cs="Arial"/>
          <w:color w:val="000000"/>
        </w:rPr>
        <w:t>о реес</w:t>
      </w:r>
      <w:r w:rsidRPr="00707195">
        <w:rPr>
          <w:rFonts w:ascii="Arial" w:hAnsi="Arial" w:cs="Arial"/>
          <w:color w:val="000000"/>
          <w:spacing w:val="-2"/>
        </w:rPr>
        <w:t>т</w:t>
      </w:r>
      <w:r w:rsidRPr="00707195">
        <w:rPr>
          <w:rFonts w:ascii="Arial" w:hAnsi="Arial" w:cs="Arial"/>
          <w:color w:val="000000"/>
        </w:rPr>
        <w:t>ра инди</w:t>
      </w:r>
      <w:r w:rsidRPr="00707195">
        <w:rPr>
          <w:rFonts w:ascii="Arial" w:hAnsi="Arial" w:cs="Arial"/>
          <w:color w:val="000000"/>
          <w:spacing w:val="-1"/>
        </w:rPr>
        <w:t>в</w:t>
      </w:r>
      <w:r w:rsidRPr="00707195">
        <w:rPr>
          <w:rFonts w:ascii="Arial" w:hAnsi="Arial" w:cs="Arial"/>
          <w:color w:val="000000"/>
        </w:rPr>
        <w:t>ид</w:t>
      </w:r>
      <w:r w:rsidRPr="00707195">
        <w:rPr>
          <w:rFonts w:ascii="Arial" w:hAnsi="Arial" w:cs="Arial"/>
          <w:color w:val="000000"/>
          <w:spacing w:val="-2"/>
        </w:rPr>
        <w:t>у</w:t>
      </w:r>
      <w:r w:rsidRPr="00707195">
        <w:rPr>
          <w:rFonts w:ascii="Arial" w:hAnsi="Arial" w:cs="Arial"/>
          <w:color w:val="000000"/>
        </w:rPr>
        <w:t>альных 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rPr>
        <w:t>принима</w:t>
      </w:r>
      <w:r w:rsidRPr="00707195">
        <w:rPr>
          <w:rFonts w:ascii="Arial" w:hAnsi="Arial" w:cs="Arial"/>
          <w:color w:val="000000"/>
          <w:spacing w:val="-1"/>
        </w:rPr>
        <w:t>т</w:t>
      </w:r>
      <w:r w:rsidRPr="00707195">
        <w:rPr>
          <w:rFonts w:ascii="Arial" w:hAnsi="Arial" w:cs="Arial"/>
          <w:color w:val="000000"/>
        </w:rPr>
        <w:t>елей об</w:t>
      </w:r>
      <w:r w:rsidRPr="00707195">
        <w:rPr>
          <w:rFonts w:ascii="Arial" w:hAnsi="Arial" w:cs="Arial"/>
          <w:color w:val="000000"/>
          <w:spacing w:val="-1"/>
        </w:rPr>
        <w:t xml:space="preserve"> </w:t>
      </w:r>
      <w:r w:rsidRPr="00707195">
        <w:rPr>
          <w:rFonts w:ascii="Arial" w:hAnsi="Arial" w:cs="Arial"/>
          <w:color w:val="000000"/>
        </w:rPr>
        <w:t>инди</w:t>
      </w:r>
      <w:r w:rsidRPr="00707195">
        <w:rPr>
          <w:rFonts w:ascii="Arial" w:hAnsi="Arial" w:cs="Arial"/>
          <w:color w:val="000000"/>
          <w:spacing w:val="-1"/>
        </w:rPr>
        <w:t>ви</w:t>
      </w:r>
      <w:r w:rsidRPr="00707195">
        <w:rPr>
          <w:rFonts w:ascii="Arial" w:hAnsi="Arial" w:cs="Arial"/>
          <w:color w:val="000000"/>
        </w:rPr>
        <w:t>д</w:t>
      </w:r>
      <w:r w:rsidRPr="00707195">
        <w:rPr>
          <w:rFonts w:ascii="Arial" w:hAnsi="Arial" w:cs="Arial"/>
          <w:color w:val="000000"/>
          <w:spacing w:val="-2"/>
        </w:rPr>
        <w:t>у</w:t>
      </w:r>
      <w:r w:rsidRPr="00707195">
        <w:rPr>
          <w:rFonts w:ascii="Arial" w:hAnsi="Arial" w:cs="Arial"/>
          <w:color w:val="000000"/>
        </w:rPr>
        <w:t>альном п</w:t>
      </w:r>
      <w:r w:rsidRPr="00707195">
        <w:rPr>
          <w:rFonts w:ascii="Arial" w:hAnsi="Arial" w:cs="Arial"/>
          <w:color w:val="000000"/>
          <w:spacing w:val="1"/>
        </w:rPr>
        <w:t>р</w:t>
      </w:r>
      <w:r w:rsidRPr="00707195">
        <w:rPr>
          <w:rFonts w:ascii="Arial" w:hAnsi="Arial" w:cs="Arial"/>
          <w:color w:val="000000"/>
        </w:rPr>
        <w:t>едпри</w:t>
      </w:r>
      <w:r w:rsidRPr="00707195">
        <w:rPr>
          <w:rFonts w:ascii="Arial" w:hAnsi="Arial" w:cs="Arial"/>
          <w:color w:val="000000"/>
          <w:spacing w:val="-1"/>
        </w:rPr>
        <w:t>н</w:t>
      </w:r>
      <w:r w:rsidRPr="00707195">
        <w:rPr>
          <w:rFonts w:ascii="Arial" w:hAnsi="Arial" w:cs="Arial"/>
          <w:color w:val="000000"/>
        </w:rPr>
        <w:t>има</w:t>
      </w:r>
      <w:r w:rsidRPr="00707195">
        <w:rPr>
          <w:rFonts w:ascii="Arial" w:hAnsi="Arial" w:cs="Arial"/>
          <w:color w:val="000000"/>
          <w:spacing w:val="-2"/>
        </w:rPr>
        <w:t>т</w:t>
      </w:r>
      <w:r w:rsidRPr="00707195">
        <w:rPr>
          <w:rFonts w:ascii="Arial" w:hAnsi="Arial" w:cs="Arial"/>
          <w:color w:val="000000"/>
        </w:rPr>
        <w:t>еле,</w:t>
      </w:r>
      <w:r w:rsidRPr="00707195">
        <w:rPr>
          <w:rFonts w:ascii="Arial" w:hAnsi="Arial" w:cs="Arial"/>
          <w:color w:val="000000"/>
          <w:spacing w:val="-1"/>
        </w:rPr>
        <w:t xml:space="preserve"> </w:t>
      </w:r>
      <w:r w:rsidRPr="00707195">
        <w:rPr>
          <w:rFonts w:ascii="Arial" w:hAnsi="Arial" w:cs="Arial"/>
          <w:color w:val="000000"/>
          <w:spacing w:val="-3"/>
        </w:rPr>
        <w:t>я</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 xml:space="preserve">яющемся </w:t>
      </w:r>
      <w:r w:rsidRPr="00707195">
        <w:rPr>
          <w:rFonts w:ascii="Arial" w:hAnsi="Arial" w:cs="Arial"/>
          <w:color w:val="000000"/>
          <w:spacing w:val="-1"/>
        </w:rPr>
        <w:t>з</w:t>
      </w:r>
      <w:r w:rsidRPr="00707195">
        <w:rPr>
          <w:rFonts w:ascii="Arial" w:hAnsi="Arial" w:cs="Arial"/>
          <w:color w:val="000000"/>
        </w:rPr>
        <w:t>ая</w:t>
      </w:r>
      <w:r w:rsidRPr="00707195">
        <w:rPr>
          <w:rFonts w:ascii="Arial" w:hAnsi="Arial" w:cs="Arial"/>
          <w:color w:val="000000"/>
          <w:spacing w:val="-2"/>
        </w:rPr>
        <w:t>в</w:t>
      </w:r>
      <w:r w:rsidRPr="00707195">
        <w:rPr>
          <w:rFonts w:ascii="Arial" w:hAnsi="Arial" w:cs="Arial"/>
          <w:color w:val="000000"/>
        </w:rPr>
        <w:t>ит</w:t>
      </w:r>
      <w:r w:rsidRPr="00707195">
        <w:rPr>
          <w:rFonts w:ascii="Arial" w:hAnsi="Arial" w:cs="Arial"/>
          <w:color w:val="000000"/>
          <w:spacing w:val="-2"/>
        </w:rPr>
        <w:t>е</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5"/>
        </w:rPr>
        <w:t>м</w:t>
      </w:r>
      <w:r w:rsidRPr="00707195">
        <w:rPr>
          <w:rFonts w:ascii="Arial" w:hAnsi="Arial" w:cs="Arial"/>
          <w:color w:val="000000"/>
        </w:rPr>
        <w:t>;</w:t>
      </w:r>
    </w:p>
    <w:p w:rsidR="00707195" w:rsidRPr="00707195" w:rsidRDefault="00707195" w:rsidP="00707195">
      <w:pPr>
        <w:widowControl w:val="0"/>
        <w:spacing w:line="239" w:lineRule="auto"/>
        <w:ind w:right="-12"/>
        <w:jc w:val="both"/>
        <w:rPr>
          <w:rFonts w:ascii="Arial" w:hAnsi="Arial" w:cs="Arial"/>
          <w:color w:val="000000"/>
        </w:rPr>
      </w:pPr>
      <w:r w:rsidRPr="00707195">
        <w:rPr>
          <w:rFonts w:ascii="Arial" w:hAnsi="Arial" w:cs="Arial"/>
          <w:color w:val="000000"/>
          <w:spacing w:val="1"/>
        </w:rPr>
        <w:t>3</w:t>
      </w:r>
      <w:r w:rsidRPr="00707195">
        <w:rPr>
          <w:rFonts w:ascii="Arial" w:hAnsi="Arial" w:cs="Arial"/>
          <w:color w:val="000000"/>
        </w:rPr>
        <w:t>)</w:t>
      </w:r>
      <w:r w:rsidRPr="00707195">
        <w:rPr>
          <w:rFonts w:ascii="Arial" w:hAnsi="Arial" w:cs="Arial"/>
          <w:color w:val="000000"/>
          <w:spacing w:val="120"/>
        </w:rPr>
        <w:t xml:space="preserve"> </w:t>
      </w:r>
      <w:r w:rsidRPr="00707195">
        <w:rPr>
          <w:rFonts w:ascii="Arial" w:hAnsi="Arial" w:cs="Arial"/>
          <w:color w:val="000000"/>
        </w:rPr>
        <w:t>выписка</w:t>
      </w:r>
      <w:r w:rsidRPr="00707195">
        <w:rPr>
          <w:rFonts w:ascii="Arial" w:hAnsi="Arial" w:cs="Arial"/>
          <w:color w:val="000000"/>
          <w:spacing w:val="64"/>
        </w:rPr>
        <w:t xml:space="preserve"> </w:t>
      </w:r>
      <w:r w:rsidRPr="00707195">
        <w:rPr>
          <w:rFonts w:ascii="Arial" w:hAnsi="Arial" w:cs="Arial"/>
          <w:color w:val="000000"/>
          <w:spacing w:val="1"/>
        </w:rPr>
        <w:t>из</w:t>
      </w:r>
      <w:r w:rsidRPr="00707195">
        <w:rPr>
          <w:rFonts w:ascii="Arial" w:hAnsi="Arial" w:cs="Arial"/>
          <w:color w:val="000000"/>
          <w:spacing w:val="67"/>
        </w:rPr>
        <w:t xml:space="preserve"> </w:t>
      </w:r>
      <w:r w:rsidRPr="00707195">
        <w:rPr>
          <w:rFonts w:ascii="Arial" w:hAnsi="Arial" w:cs="Arial"/>
          <w:color w:val="000000"/>
        </w:rPr>
        <w:t>ЕГРН</w:t>
      </w:r>
      <w:r w:rsidRPr="00707195">
        <w:rPr>
          <w:rFonts w:ascii="Arial" w:hAnsi="Arial" w:cs="Arial"/>
          <w:color w:val="000000"/>
          <w:spacing w:val="65"/>
        </w:rPr>
        <w:t xml:space="preserve"> </w:t>
      </w:r>
      <w:r w:rsidRPr="00707195">
        <w:rPr>
          <w:rFonts w:ascii="Arial" w:hAnsi="Arial" w:cs="Arial"/>
          <w:color w:val="000000"/>
          <w:spacing w:val="1"/>
        </w:rPr>
        <w:t>об</w:t>
      </w:r>
      <w:r w:rsidRPr="00707195">
        <w:rPr>
          <w:rFonts w:ascii="Arial" w:hAnsi="Arial" w:cs="Arial"/>
          <w:color w:val="000000"/>
          <w:spacing w:val="65"/>
        </w:rPr>
        <w:t xml:space="preserve"> </w:t>
      </w:r>
      <w:r w:rsidRPr="00707195">
        <w:rPr>
          <w:rFonts w:ascii="Arial" w:hAnsi="Arial" w:cs="Arial"/>
          <w:color w:val="000000"/>
          <w:spacing w:val="1"/>
        </w:rPr>
        <w:t>и</w:t>
      </w:r>
      <w:r w:rsidRPr="00707195">
        <w:rPr>
          <w:rFonts w:ascii="Arial" w:hAnsi="Arial" w:cs="Arial"/>
          <w:color w:val="000000"/>
        </w:rPr>
        <w:t>спра</w:t>
      </w:r>
      <w:r w:rsidRPr="00707195">
        <w:rPr>
          <w:rFonts w:ascii="Arial" w:hAnsi="Arial" w:cs="Arial"/>
          <w:color w:val="000000"/>
          <w:spacing w:val="-2"/>
        </w:rPr>
        <w:t>ш</w:t>
      </w:r>
      <w:r w:rsidRPr="00707195">
        <w:rPr>
          <w:rFonts w:ascii="Arial" w:hAnsi="Arial" w:cs="Arial"/>
          <w:color w:val="000000"/>
        </w:rPr>
        <w:t>ива</w:t>
      </w:r>
      <w:r w:rsidRPr="00707195">
        <w:rPr>
          <w:rFonts w:ascii="Arial" w:hAnsi="Arial" w:cs="Arial"/>
          <w:color w:val="000000"/>
          <w:spacing w:val="-2"/>
        </w:rPr>
        <w:t>е</w:t>
      </w:r>
      <w:r w:rsidRPr="00707195">
        <w:rPr>
          <w:rFonts w:ascii="Arial" w:hAnsi="Arial" w:cs="Arial"/>
          <w:color w:val="000000"/>
        </w:rPr>
        <w:t>мом</w:t>
      </w:r>
      <w:r w:rsidRPr="00707195">
        <w:rPr>
          <w:rFonts w:ascii="Arial" w:hAnsi="Arial" w:cs="Arial"/>
          <w:color w:val="000000"/>
          <w:spacing w:val="64"/>
        </w:rPr>
        <w:t xml:space="preserve"> </w:t>
      </w:r>
      <w:r w:rsidRPr="00707195">
        <w:rPr>
          <w:rFonts w:ascii="Arial" w:hAnsi="Arial" w:cs="Arial"/>
          <w:color w:val="000000"/>
        </w:rPr>
        <w:t>земельном</w:t>
      </w:r>
      <w:r w:rsidRPr="00707195">
        <w:rPr>
          <w:rFonts w:ascii="Arial" w:hAnsi="Arial" w:cs="Arial"/>
          <w:color w:val="000000"/>
          <w:spacing w:val="66"/>
        </w:rPr>
        <w:t xml:space="preserve"> </w:t>
      </w:r>
      <w:r w:rsidRPr="00707195">
        <w:rPr>
          <w:rFonts w:ascii="Arial" w:hAnsi="Arial" w:cs="Arial"/>
          <w:color w:val="000000"/>
          <w:spacing w:val="-3"/>
        </w:rPr>
        <w:t>у</w:t>
      </w:r>
      <w:r w:rsidRPr="00707195">
        <w:rPr>
          <w:rFonts w:ascii="Arial" w:hAnsi="Arial" w:cs="Arial"/>
          <w:color w:val="000000"/>
        </w:rPr>
        <w:t>част</w:t>
      </w:r>
      <w:r w:rsidRPr="00707195">
        <w:rPr>
          <w:rFonts w:ascii="Arial" w:hAnsi="Arial" w:cs="Arial"/>
          <w:color w:val="000000"/>
          <w:spacing w:val="-1"/>
        </w:rPr>
        <w:t>к</w:t>
      </w:r>
      <w:r w:rsidRPr="00707195">
        <w:rPr>
          <w:rFonts w:ascii="Arial" w:hAnsi="Arial" w:cs="Arial"/>
          <w:color w:val="000000"/>
        </w:rPr>
        <w:t>е,</w:t>
      </w:r>
      <w:r w:rsidRPr="00707195">
        <w:rPr>
          <w:rFonts w:ascii="Arial" w:hAnsi="Arial" w:cs="Arial"/>
          <w:color w:val="000000"/>
          <w:spacing w:val="65"/>
        </w:rPr>
        <w:t xml:space="preserve"> </w:t>
      </w:r>
      <w:r w:rsidRPr="00707195">
        <w:rPr>
          <w:rFonts w:ascii="Arial" w:hAnsi="Arial" w:cs="Arial"/>
          <w:color w:val="000000"/>
          <w:spacing w:val="1"/>
        </w:rPr>
        <w:t>о</w:t>
      </w:r>
      <w:r w:rsidRPr="00707195">
        <w:rPr>
          <w:rFonts w:ascii="Arial" w:hAnsi="Arial" w:cs="Arial"/>
          <w:color w:val="000000"/>
          <w:spacing w:val="67"/>
        </w:rPr>
        <w:t xml:space="preserve"> </w:t>
      </w:r>
      <w:r w:rsidRPr="00707195">
        <w:rPr>
          <w:rFonts w:ascii="Arial" w:hAnsi="Arial" w:cs="Arial"/>
          <w:color w:val="000000"/>
        </w:rPr>
        <w:t>земель</w:t>
      </w:r>
      <w:r w:rsidRPr="00707195">
        <w:rPr>
          <w:rFonts w:ascii="Arial" w:hAnsi="Arial" w:cs="Arial"/>
          <w:color w:val="000000"/>
          <w:spacing w:val="-1"/>
        </w:rPr>
        <w:t>н</w:t>
      </w:r>
      <w:r w:rsidRPr="00707195">
        <w:rPr>
          <w:rFonts w:ascii="Arial" w:hAnsi="Arial" w:cs="Arial"/>
          <w:color w:val="000000"/>
        </w:rPr>
        <w:t xml:space="preserve">ом </w:t>
      </w:r>
      <w:r w:rsidRPr="00707195">
        <w:rPr>
          <w:rFonts w:ascii="Arial" w:hAnsi="Arial" w:cs="Arial"/>
          <w:color w:val="000000"/>
          <w:spacing w:val="-3"/>
        </w:rPr>
        <w:t>у</w:t>
      </w:r>
      <w:r w:rsidRPr="00707195">
        <w:rPr>
          <w:rFonts w:ascii="Arial" w:hAnsi="Arial" w:cs="Arial"/>
          <w:color w:val="000000"/>
        </w:rPr>
        <w:t>частке,</w:t>
      </w:r>
      <w:r w:rsidRPr="00707195">
        <w:rPr>
          <w:rFonts w:ascii="Arial" w:hAnsi="Arial" w:cs="Arial"/>
          <w:color w:val="000000"/>
          <w:spacing w:val="54"/>
        </w:rPr>
        <w:t xml:space="preserve"> </w:t>
      </w:r>
      <w:r w:rsidRPr="00707195">
        <w:rPr>
          <w:rFonts w:ascii="Arial" w:hAnsi="Arial" w:cs="Arial"/>
          <w:color w:val="000000"/>
          <w:spacing w:val="1"/>
        </w:rPr>
        <w:t>и</w:t>
      </w:r>
      <w:r w:rsidRPr="00707195">
        <w:rPr>
          <w:rFonts w:ascii="Arial" w:hAnsi="Arial" w:cs="Arial"/>
          <w:color w:val="000000"/>
        </w:rPr>
        <w:t>з</w:t>
      </w:r>
      <w:r w:rsidRPr="00707195">
        <w:rPr>
          <w:rFonts w:ascii="Arial" w:hAnsi="Arial" w:cs="Arial"/>
          <w:color w:val="000000"/>
          <w:spacing w:val="54"/>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rPr>
        <w:t>торо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53"/>
        </w:rPr>
        <w:t xml:space="preserve"> </w:t>
      </w:r>
      <w:r w:rsidRPr="00707195">
        <w:rPr>
          <w:rFonts w:ascii="Arial" w:hAnsi="Arial" w:cs="Arial"/>
          <w:color w:val="000000"/>
          <w:spacing w:val="1"/>
        </w:rPr>
        <w:t>о</w:t>
      </w:r>
      <w:r w:rsidRPr="00707195">
        <w:rPr>
          <w:rFonts w:ascii="Arial" w:hAnsi="Arial" w:cs="Arial"/>
          <w:color w:val="000000"/>
        </w:rPr>
        <w:t>браз</w:t>
      </w:r>
      <w:r w:rsidRPr="00707195">
        <w:rPr>
          <w:rFonts w:ascii="Arial" w:hAnsi="Arial" w:cs="Arial"/>
          <w:color w:val="000000"/>
          <w:spacing w:val="-4"/>
        </w:rPr>
        <w:t>у</w:t>
      </w:r>
      <w:r w:rsidRPr="00707195">
        <w:rPr>
          <w:rFonts w:ascii="Arial" w:hAnsi="Arial" w:cs="Arial"/>
          <w:color w:val="000000"/>
        </w:rPr>
        <w:t>ется</w:t>
      </w:r>
      <w:r w:rsidRPr="00707195">
        <w:rPr>
          <w:rFonts w:ascii="Arial" w:hAnsi="Arial" w:cs="Arial"/>
          <w:color w:val="000000"/>
          <w:spacing w:val="54"/>
        </w:rPr>
        <w:t xml:space="preserve"> </w:t>
      </w:r>
      <w:r w:rsidRPr="00707195">
        <w:rPr>
          <w:rFonts w:ascii="Arial" w:hAnsi="Arial" w:cs="Arial"/>
          <w:color w:val="000000"/>
          <w:spacing w:val="1"/>
        </w:rPr>
        <w:t>и</w:t>
      </w:r>
      <w:r w:rsidRPr="00707195">
        <w:rPr>
          <w:rFonts w:ascii="Arial" w:hAnsi="Arial" w:cs="Arial"/>
          <w:color w:val="000000"/>
        </w:rPr>
        <w:t>спр</w:t>
      </w:r>
      <w:r w:rsidRPr="00707195">
        <w:rPr>
          <w:rFonts w:ascii="Arial" w:hAnsi="Arial" w:cs="Arial"/>
          <w:color w:val="000000"/>
          <w:spacing w:val="-2"/>
        </w:rPr>
        <w:t>а</w:t>
      </w:r>
      <w:r w:rsidRPr="00707195">
        <w:rPr>
          <w:rFonts w:ascii="Arial" w:hAnsi="Arial" w:cs="Arial"/>
          <w:color w:val="000000"/>
        </w:rPr>
        <w:t>шивае</w:t>
      </w:r>
      <w:r w:rsidRPr="00707195">
        <w:rPr>
          <w:rFonts w:ascii="Arial" w:hAnsi="Arial" w:cs="Arial"/>
          <w:color w:val="000000"/>
          <w:spacing w:val="-2"/>
        </w:rPr>
        <w:t>м</w:t>
      </w:r>
      <w:r w:rsidRPr="00707195">
        <w:rPr>
          <w:rFonts w:ascii="Arial" w:hAnsi="Arial" w:cs="Arial"/>
          <w:color w:val="000000"/>
        </w:rPr>
        <w:t>ый</w:t>
      </w:r>
      <w:r w:rsidRPr="00707195">
        <w:rPr>
          <w:rFonts w:ascii="Arial" w:hAnsi="Arial" w:cs="Arial"/>
          <w:color w:val="000000"/>
          <w:spacing w:val="53"/>
        </w:rPr>
        <w:t xml:space="preserve"> </w:t>
      </w:r>
      <w:r w:rsidRPr="00707195">
        <w:rPr>
          <w:rFonts w:ascii="Arial" w:hAnsi="Arial" w:cs="Arial"/>
          <w:color w:val="000000"/>
        </w:rPr>
        <w:t>земель</w:t>
      </w:r>
      <w:r w:rsidRPr="00707195">
        <w:rPr>
          <w:rFonts w:ascii="Arial" w:hAnsi="Arial" w:cs="Arial"/>
          <w:color w:val="000000"/>
          <w:spacing w:val="-1"/>
        </w:rPr>
        <w:t>н</w:t>
      </w:r>
      <w:r w:rsidRPr="00707195">
        <w:rPr>
          <w:rFonts w:ascii="Arial" w:hAnsi="Arial" w:cs="Arial"/>
          <w:color w:val="000000"/>
        </w:rPr>
        <w:t>ый</w:t>
      </w:r>
      <w:r w:rsidRPr="00707195">
        <w:rPr>
          <w:rFonts w:ascii="Arial" w:hAnsi="Arial" w:cs="Arial"/>
          <w:color w:val="000000"/>
          <w:spacing w:val="55"/>
        </w:rPr>
        <w:t xml:space="preserve"> </w:t>
      </w:r>
      <w:r w:rsidRPr="00707195">
        <w:rPr>
          <w:rFonts w:ascii="Arial" w:hAnsi="Arial" w:cs="Arial"/>
          <w:color w:val="000000"/>
          <w:spacing w:val="-3"/>
        </w:rPr>
        <w:t>у</w:t>
      </w:r>
      <w:r w:rsidRPr="00707195">
        <w:rPr>
          <w:rFonts w:ascii="Arial" w:hAnsi="Arial" w:cs="Arial"/>
          <w:color w:val="000000"/>
        </w:rPr>
        <w:t>часток,</w:t>
      </w:r>
      <w:r w:rsidRPr="00707195">
        <w:rPr>
          <w:rFonts w:ascii="Arial" w:hAnsi="Arial" w:cs="Arial"/>
          <w:color w:val="000000"/>
          <w:spacing w:val="54"/>
        </w:rPr>
        <w:t xml:space="preserve"> </w:t>
      </w:r>
      <w:r w:rsidRPr="00707195">
        <w:rPr>
          <w:rFonts w:ascii="Arial" w:hAnsi="Arial" w:cs="Arial"/>
          <w:color w:val="000000"/>
        </w:rPr>
        <w:t>об</w:t>
      </w:r>
      <w:r w:rsidRPr="00707195">
        <w:rPr>
          <w:rFonts w:ascii="Arial" w:hAnsi="Arial" w:cs="Arial"/>
          <w:color w:val="000000"/>
          <w:spacing w:val="53"/>
        </w:rPr>
        <w:t xml:space="preserve"> </w:t>
      </w:r>
      <w:r w:rsidRPr="00707195">
        <w:rPr>
          <w:rFonts w:ascii="Arial" w:hAnsi="Arial" w:cs="Arial"/>
          <w:color w:val="000000"/>
        </w:rPr>
        <w:t>объекте не</w:t>
      </w:r>
      <w:r w:rsidRPr="00707195">
        <w:rPr>
          <w:rFonts w:ascii="Arial" w:hAnsi="Arial" w:cs="Arial"/>
          <w:color w:val="000000"/>
          <w:spacing w:val="1"/>
        </w:rPr>
        <w:t>д</w:t>
      </w:r>
      <w:r w:rsidRPr="00707195">
        <w:rPr>
          <w:rFonts w:ascii="Arial" w:hAnsi="Arial" w:cs="Arial"/>
          <w:color w:val="000000"/>
        </w:rPr>
        <w:t>ви</w:t>
      </w:r>
      <w:r w:rsidRPr="00707195">
        <w:rPr>
          <w:rFonts w:ascii="Arial" w:hAnsi="Arial" w:cs="Arial"/>
          <w:color w:val="000000"/>
          <w:spacing w:val="-1"/>
        </w:rPr>
        <w:t>ж</w:t>
      </w:r>
      <w:r w:rsidRPr="00707195">
        <w:rPr>
          <w:rFonts w:ascii="Arial" w:hAnsi="Arial" w:cs="Arial"/>
          <w:color w:val="000000"/>
        </w:rPr>
        <w:t>и</w:t>
      </w:r>
      <w:r w:rsidRPr="00707195">
        <w:rPr>
          <w:rFonts w:ascii="Arial" w:hAnsi="Arial" w:cs="Arial"/>
          <w:color w:val="000000"/>
          <w:spacing w:val="-1"/>
        </w:rPr>
        <w:t>м</w:t>
      </w:r>
      <w:r w:rsidRPr="00707195">
        <w:rPr>
          <w:rFonts w:ascii="Arial" w:hAnsi="Arial" w:cs="Arial"/>
          <w:color w:val="000000"/>
        </w:rPr>
        <w:t>ости,</w:t>
      </w:r>
      <w:r w:rsidRPr="00707195">
        <w:rPr>
          <w:rFonts w:ascii="Arial" w:hAnsi="Arial" w:cs="Arial"/>
          <w:color w:val="000000"/>
          <w:spacing w:val="-2"/>
        </w:rPr>
        <w:t xml:space="preserve"> </w:t>
      </w:r>
      <w:r w:rsidRPr="00707195">
        <w:rPr>
          <w:rFonts w:ascii="Arial" w:hAnsi="Arial" w:cs="Arial"/>
          <w:color w:val="000000"/>
        </w:rPr>
        <w:t>ра</w:t>
      </w:r>
      <w:r w:rsidRPr="00707195">
        <w:rPr>
          <w:rFonts w:ascii="Arial" w:hAnsi="Arial" w:cs="Arial"/>
          <w:color w:val="000000"/>
          <w:spacing w:val="-2"/>
        </w:rPr>
        <w:t>сп</w:t>
      </w:r>
      <w:r w:rsidRPr="00707195">
        <w:rPr>
          <w:rFonts w:ascii="Arial" w:hAnsi="Arial" w:cs="Arial"/>
          <w:color w:val="000000"/>
          <w:spacing w:val="1"/>
        </w:rPr>
        <w:t>о</w:t>
      </w:r>
      <w:r w:rsidRPr="00707195">
        <w:rPr>
          <w:rFonts w:ascii="Arial" w:hAnsi="Arial" w:cs="Arial"/>
          <w:color w:val="000000"/>
        </w:rPr>
        <w:t>л</w:t>
      </w:r>
      <w:r w:rsidRPr="00707195">
        <w:rPr>
          <w:rFonts w:ascii="Arial" w:hAnsi="Arial" w:cs="Arial"/>
          <w:color w:val="000000"/>
          <w:spacing w:val="1"/>
        </w:rPr>
        <w:t>о</w:t>
      </w:r>
      <w:r w:rsidRPr="00707195">
        <w:rPr>
          <w:rFonts w:ascii="Arial" w:hAnsi="Arial" w:cs="Arial"/>
          <w:color w:val="000000"/>
          <w:spacing w:val="-1"/>
        </w:rPr>
        <w:t>ж</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ном на зе</w:t>
      </w:r>
      <w:r w:rsidRPr="00707195">
        <w:rPr>
          <w:rFonts w:ascii="Arial" w:hAnsi="Arial" w:cs="Arial"/>
          <w:color w:val="000000"/>
          <w:spacing w:val="-2"/>
        </w:rPr>
        <w:t>м</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ном</w:t>
      </w:r>
      <w:r w:rsidRPr="00707195">
        <w:rPr>
          <w:rFonts w:ascii="Arial" w:hAnsi="Arial" w:cs="Arial"/>
          <w:color w:val="000000"/>
          <w:spacing w:val="1"/>
        </w:rPr>
        <w:t xml:space="preserve"> </w:t>
      </w:r>
      <w:r w:rsidRPr="00707195">
        <w:rPr>
          <w:rFonts w:ascii="Arial" w:hAnsi="Arial" w:cs="Arial"/>
          <w:color w:val="000000"/>
          <w:spacing w:val="-4"/>
        </w:rPr>
        <w:t>у</w:t>
      </w:r>
      <w:r w:rsidRPr="00707195">
        <w:rPr>
          <w:rFonts w:ascii="Arial" w:hAnsi="Arial" w:cs="Arial"/>
          <w:color w:val="000000"/>
        </w:rPr>
        <w:t>частк</w:t>
      </w:r>
      <w:r w:rsidRPr="00707195">
        <w:rPr>
          <w:rFonts w:ascii="Arial" w:hAnsi="Arial" w:cs="Arial"/>
          <w:color w:val="000000"/>
          <w:spacing w:val="3"/>
        </w:rPr>
        <w:t>е</w:t>
      </w:r>
      <w:r w:rsidRPr="00707195">
        <w:rPr>
          <w:rFonts w:ascii="Arial" w:hAnsi="Arial" w:cs="Arial"/>
          <w:color w:val="000000"/>
        </w:rPr>
        <w:t>;</w:t>
      </w:r>
    </w:p>
    <w:p w:rsidR="00707195" w:rsidRPr="00707195" w:rsidRDefault="00707195" w:rsidP="00707195">
      <w:pPr>
        <w:widowControl w:val="0"/>
        <w:spacing w:line="239" w:lineRule="auto"/>
        <w:ind w:right="-16"/>
        <w:jc w:val="both"/>
        <w:rPr>
          <w:rFonts w:ascii="Arial" w:hAnsi="Arial" w:cs="Arial"/>
          <w:color w:val="000000"/>
        </w:rPr>
      </w:pPr>
      <w:proofErr w:type="gramStart"/>
      <w:r w:rsidRPr="00707195">
        <w:rPr>
          <w:rFonts w:ascii="Arial" w:hAnsi="Arial" w:cs="Arial"/>
          <w:color w:val="000000"/>
        </w:rPr>
        <w:t>4)</w:t>
      </w:r>
      <w:r w:rsidRPr="00707195">
        <w:rPr>
          <w:rFonts w:ascii="Arial" w:hAnsi="Arial" w:cs="Arial"/>
          <w:color w:val="000000"/>
          <w:spacing w:val="120"/>
        </w:rPr>
        <w:t xml:space="preserve"> </w:t>
      </w:r>
      <w:r w:rsidRPr="00707195">
        <w:rPr>
          <w:rFonts w:ascii="Arial" w:hAnsi="Arial" w:cs="Arial"/>
          <w:color w:val="000000"/>
          <w:spacing w:val="-2"/>
        </w:rPr>
        <w:t>у</w:t>
      </w:r>
      <w:r w:rsidRPr="00707195">
        <w:rPr>
          <w:rFonts w:ascii="Arial" w:hAnsi="Arial" w:cs="Arial"/>
          <w:color w:val="000000"/>
        </w:rPr>
        <w:t>твержд</w:t>
      </w:r>
      <w:r w:rsidRPr="00707195">
        <w:rPr>
          <w:rFonts w:ascii="Arial" w:hAnsi="Arial" w:cs="Arial"/>
          <w:color w:val="000000"/>
          <w:spacing w:val="1"/>
        </w:rPr>
        <w:t>е</w:t>
      </w:r>
      <w:r w:rsidRPr="00707195">
        <w:rPr>
          <w:rFonts w:ascii="Arial" w:hAnsi="Arial" w:cs="Arial"/>
          <w:color w:val="000000"/>
        </w:rPr>
        <w:t>нн</w:t>
      </w:r>
      <w:r w:rsidRPr="00707195">
        <w:rPr>
          <w:rFonts w:ascii="Arial" w:hAnsi="Arial" w:cs="Arial"/>
          <w:color w:val="000000"/>
          <w:spacing w:val="-1"/>
        </w:rPr>
        <w:t>ы</w:t>
      </w:r>
      <w:r w:rsidRPr="00707195">
        <w:rPr>
          <w:rFonts w:ascii="Arial" w:hAnsi="Arial" w:cs="Arial"/>
          <w:color w:val="000000"/>
        </w:rPr>
        <w:t>й</w:t>
      </w:r>
      <w:r w:rsidRPr="00707195">
        <w:rPr>
          <w:rFonts w:ascii="Arial" w:hAnsi="Arial" w:cs="Arial"/>
          <w:color w:val="000000"/>
          <w:spacing w:val="-8"/>
        </w:rPr>
        <w:t xml:space="preserve"> </w:t>
      </w:r>
      <w:r w:rsidRPr="00707195">
        <w:rPr>
          <w:rFonts w:ascii="Arial" w:hAnsi="Arial" w:cs="Arial"/>
          <w:color w:val="000000"/>
          <w:spacing w:val="-1"/>
        </w:rPr>
        <w:t>п</w:t>
      </w:r>
      <w:r w:rsidRPr="00707195">
        <w:rPr>
          <w:rFonts w:ascii="Arial" w:hAnsi="Arial" w:cs="Arial"/>
          <w:color w:val="000000"/>
        </w:rPr>
        <w:t>ро</w:t>
      </w:r>
      <w:r w:rsidRPr="00707195">
        <w:rPr>
          <w:rFonts w:ascii="Arial" w:hAnsi="Arial" w:cs="Arial"/>
          <w:color w:val="000000"/>
          <w:spacing w:val="-2"/>
        </w:rPr>
        <w:t>е</w:t>
      </w:r>
      <w:r w:rsidRPr="00707195">
        <w:rPr>
          <w:rFonts w:ascii="Arial" w:hAnsi="Arial" w:cs="Arial"/>
          <w:color w:val="000000"/>
        </w:rPr>
        <w:t>кт</w:t>
      </w:r>
      <w:r w:rsidRPr="00707195">
        <w:rPr>
          <w:rFonts w:ascii="Arial" w:hAnsi="Arial" w:cs="Arial"/>
          <w:color w:val="000000"/>
          <w:spacing w:val="-9"/>
        </w:rPr>
        <w:t xml:space="preserve"> </w:t>
      </w:r>
      <w:r w:rsidRPr="00707195">
        <w:rPr>
          <w:rFonts w:ascii="Arial" w:hAnsi="Arial" w:cs="Arial"/>
          <w:color w:val="000000"/>
        </w:rPr>
        <w:t>планиров</w:t>
      </w:r>
      <w:r w:rsidRPr="00707195">
        <w:rPr>
          <w:rFonts w:ascii="Arial" w:hAnsi="Arial" w:cs="Arial"/>
          <w:color w:val="000000"/>
          <w:spacing w:val="-2"/>
        </w:rPr>
        <w:t>к</w:t>
      </w:r>
      <w:r w:rsidRPr="00707195">
        <w:rPr>
          <w:rFonts w:ascii="Arial" w:hAnsi="Arial" w:cs="Arial"/>
          <w:color w:val="000000"/>
        </w:rPr>
        <w:t>и</w:t>
      </w:r>
      <w:r w:rsidRPr="00707195">
        <w:rPr>
          <w:rFonts w:ascii="Arial" w:hAnsi="Arial" w:cs="Arial"/>
          <w:color w:val="000000"/>
          <w:spacing w:val="-9"/>
        </w:rPr>
        <w:t xml:space="preserve"> </w:t>
      </w:r>
      <w:r w:rsidRPr="00707195">
        <w:rPr>
          <w:rFonts w:ascii="Arial" w:hAnsi="Arial" w:cs="Arial"/>
          <w:color w:val="000000"/>
        </w:rPr>
        <w:t>территор</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5"/>
        </w:rPr>
        <w:t xml:space="preserve"> </w:t>
      </w:r>
      <w:r w:rsidRPr="00707195">
        <w:rPr>
          <w:rFonts w:ascii="Arial" w:hAnsi="Arial" w:cs="Arial"/>
          <w:color w:val="000000"/>
        </w:rPr>
        <w:t>ес</w:t>
      </w:r>
      <w:r w:rsidRPr="00707195">
        <w:rPr>
          <w:rFonts w:ascii="Arial" w:hAnsi="Arial" w:cs="Arial"/>
          <w:color w:val="000000"/>
          <w:spacing w:val="-1"/>
        </w:rPr>
        <w:t>л</w:t>
      </w:r>
      <w:r w:rsidRPr="00707195">
        <w:rPr>
          <w:rFonts w:ascii="Arial" w:hAnsi="Arial" w:cs="Arial"/>
          <w:color w:val="000000"/>
        </w:rPr>
        <w:t>и</w:t>
      </w:r>
      <w:r w:rsidRPr="00707195">
        <w:rPr>
          <w:rFonts w:ascii="Arial" w:hAnsi="Arial" w:cs="Arial"/>
          <w:color w:val="000000"/>
          <w:spacing w:val="-8"/>
        </w:rPr>
        <w:t xml:space="preserve"> </w:t>
      </w:r>
      <w:r w:rsidRPr="00707195">
        <w:rPr>
          <w:rFonts w:ascii="Arial" w:hAnsi="Arial" w:cs="Arial"/>
          <w:color w:val="000000"/>
          <w:spacing w:val="-2"/>
        </w:rPr>
        <w:t>о</w:t>
      </w:r>
      <w:r w:rsidRPr="00707195">
        <w:rPr>
          <w:rFonts w:ascii="Arial" w:hAnsi="Arial" w:cs="Arial"/>
          <w:color w:val="000000"/>
          <w:spacing w:val="-1"/>
        </w:rPr>
        <w:t>б</w:t>
      </w:r>
      <w:r w:rsidRPr="00707195">
        <w:rPr>
          <w:rFonts w:ascii="Arial" w:hAnsi="Arial" w:cs="Arial"/>
          <w:color w:val="000000"/>
        </w:rPr>
        <w:t>ра</w:t>
      </w:r>
      <w:r w:rsidRPr="00707195">
        <w:rPr>
          <w:rFonts w:ascii="Arial" w:hAnsi="Arial" w:cs="Arial"/>
          <w:color w:val="000000"/>
          <w:spacing w:val="-1"/>
        </w:rPr>
        <w:t>щ</w:t>
      </w:r>
      <w:r w:rsidRPr="00707195">
        <w:rPr>
          <w:rFonts w:ascii="Arial" w:hAnsi="Arial" w:cs="Arial"/>
          <w:color w:val="000000"/>
        </w:rPr>
        <w:t>ается</w:t>
      </w:r>
      <w:r w:rsidRPr="00707195">
        <w:rPr>
          <w:rFonts w:ascii="Arial" w:hAnsi="Arial" w:cs="Arial"/>
          <w:color w:val="000000"/>
          <w:spacing w:val="-10"/>
        </w:rPr>
        <w:t xml:space="preserve"> </w:t>
      </w:r>
      <w:r w:rsidRPr="00707195">
        <w:rPr>
          <w:rFonts w:ascii="Arial" w:hAnsi="Arial" w:cs="Arial"/>
          <w:color w:val="000000"/>
          <w:spacing w:val="1"/>
        </w:rPr>
        <w:t>а</w:t>
      </w:r>
      <w:r w:rsidRPr="00707195">
        <w:rPr>
          <w:rFonts w:ascii="Arial" w:hAnsi="Arial" w:cs="Arial"/>
          <w:color w:val="000000"/>
        </w:rPr>
        <w:t>ре</w:t>
      </w:r>
      <w:r w:rsidRPr="00707195">
        <w:rPr>
          <w:rFonts w:ascii="Arial" w:hAnsi="Arial" w:cs="Arial"/>
          <w:color w:val="000000"/>
          <w:spacing w:val="-2"/>
        </w:rPr>
        <w:t>н</w:t>
      </w:r>
      <w:r w:rsidRPr="00707195">
        <w:rPr>
          <w:rFonts w:ascii="Arial" w:hAnsi="Arial" w:cs="Arial"/>
          <w:color w:val="000000"/>
        </w:rPr>
        <w:t>да</w:t>
      </w:r>
      <w:r w:rsidRPr="00707195">
        <w:rPr>
          <w:rFonts w:ascii="Arial" w:hAnsi="Arial" w:cs="Arial"/>
          <w:color w:val="000000"/>
          <w:spacing w:val="-1"/>
        </w:rPr>
        <w:t>т</w:t>
      </w:r>
      <w:r w:rsidRPr="00707195">
        <w:rPr>
          <w:rFonts w:ascii="Arial" w:hAnsi="Arial" w:cs="Arial"/>
          <w:color w:val="000000"/>
        </w:rPr>
        <w:t>ор земе</w:t>
      </w:r>
      <w:r w:rsidRPr="00707195">
        <w:rPr>
          <w:rFonts w:ascii="Arial" w:hAnsi="Arial" w:cs="Arial"/>
          <w:color w:val="000000"/>
          <w:spacing w:val="-1"/>
        </w:rPr>
        <w:t>л</w:t>
      </w:r>
      <w:r w:rsidRPr="00707195">
        <w:rPr>
          <w:rFonts w:ascii="Arial" w:hAnsi="Arial" w:cs="Arial"/>
          <w:color w:val="000000"/>
        </w:rPr>
        <w:t>ьн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28"/>
        </w:rPr>
        <w:t xml:space="preserve"> </w:t>
      </w:r>
      <w:r w:rsidRPr="00707195">
        <w:rPr>
          <w:rFonts w:ascii="Arial" w:hAnsi="Arial" w:cs="Arial"/>
          <w:color w:val="000000"/>
          <w:spacing w:val="-2"/>
        </w:rPr>
        <w:t>у</w:t>
      </w:r>
      <w:r w:rsidRPr="00707195">
        <w:rPr>
          <w:rFonts w:ascii="Arial" w:hAnsi="Arial" w:cs="Arial"/>
          <w:color w:val="000000"/>
        </w:rPr>
        <w:t>частка,</w:t>
      </w:r>
      <w:r w:rsidRPr="00707195">
        <w:rPr>
          <w:rFonts w:ascii="Arial" w:hAnsi="Arial" w:cs="Arial"/>
          <w:color w:val="000000"/>
          <w:spacing w:val="25"/>
        </w:rPr>
        <w:t xml:space="preserve"> </w:t>
      </w:r>
      <w:r w:rsidRPr="00707195">
        <w:rPr>
          <w:rFonts w:ascii="Arial" w:hAnsi="Arial" w:cs="Arial"/>
          <w:color w:val="000000"/>
          <w:spacing w:val="1"/>
        </w:rPr>
        <w:t>пр</w:t>
      </w:r>
      <w:r w:rsidRPr="00707195">
        <w:rPr>
          <w:rFonts w:ascii="Arial" w:hAnsi="Arial" w:cs="Arial"/>
          <w:color w:val="000000"/>
          <w:spacing w:val="-1"/>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нн</w:t>
      </w:r>
      <w:r w:rsidRPr="00707195">
        <w:rPr>
          <w:rFonts w:ascii="Arial" w:hAnsi="Arial" w:cs="Arial"/>
          <w:color w:val="000000"/>
        </w:rPr>
        <w:t>ого</w:t>
      </w:r>
      <w:r w:rsidRPr="00707195">
        <w:rPr>
          <w:rFonts w:ascii="Arial" w:hAnsi="Arial" w:cs="Arial"/>
          <w:color w:val="000000"/>
          <w:spacing w:val="27"/>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28"/>
        </w:rPr>
        <w:t xml:space="preserve"> </w:t>
      </w:r>
      <w:r w:rsidRPr="00707195">
        <w:rPr>
          <w:rFonts w:ascii="Arial" w:hAnsi="Arial" w:cs="Arial"/>
          <w:color w:val="000000"/>
        </w:rPr>
        <w:t>комплекс</w:t>
      </w:r>
      <w:r w:rsidRPr="00707195">
        <w:rPr>
          <w:rFonts w:ascii="Arial" w:hAnsi="Arial" w:cs="Arial"/>
          <w:color w:val="000000"/>
          <w:spacing w:val="-1"/>
        </w:rPr>
        <w:t>н</w:t>
      </w:r>
      <w:r w:rsidRPr="00707195">
        <w:rPr>
          <w:rFonts w:ascii="Arial" w:hAnsi="Arial" w:cs="Arial"/>
          <w:color w:val="000000"/>
        </w:rPr>
        <w:t>ого</w:t>
      </w:r>
      <w:r w:rsidRPr="00707195">
        <w:rPr>
          <w:rFonts w:ascii="Arial" w:hAnsi="Arial" w:cs="Arial"/>
          <w:color w:val="000000"/>
          <w:spacing w:val="28"/>
        </w:rPr>
        <w:t xml:space="preserve"> </w:t>
      </w:r>
      <w:r w:rsidRPr="00707195">
        <w:rPr>
          <w:rFonts w:ascii="Arial" w:hAnsi="Arial" w:cs="Arial"/>
          <w:color w:val="000000"/>
        </w:rPr>
        <w:t>освоения</w:t>
      </w:r>
      <w:r w:rsidRPr="00707195">
        <w:rPr>
          <w:rFonts w:ascii="Arial" w:hAnsi="Arial" w:cs="Arial"/>
          <w:color w:val="000000"/>
          <w:spacing w:val="28"/>
        </w:rPr>
        <w:t xml:space="preserve"> </w:t>
      </w:r>
      <w:r w:rsidRPr="00707195">
        <w:rPr>
          <w:rFonts w:ascii="Arial" w:hAnsi="Arial" w:cs="Arial"/>
          <w:color w:val="000000"/>
        </w:rPr>
        <w:t>т</w:t>
      </w:r>
      <w:r w:rsidRPr="00707195">
        <w:rPr>
          <w:rFonts w:ascii="Arial" w:hAnsi="Arial" w:cs="Arial"/>
          <w:color w:val="000000"/>
          <w:spacing w:val="-2"/>
        </w:rPr>
        <w:t>е</w:t>
      </w:r>
      <w:r w:rsidRPr="00707195">
        <w:rPr>
          <w:rFonts w:ascii="Arial" w:hAnsi="Arial" w:cs="Arial"/>
          <w:color w:val="000000"/>
          <w:spacing w:val="-1"/>
        </w:rPr>
        <w:t>р</w:t>
      </w:r>
      <w:r w:rsidRPr="00707195">
        <w:rPr>
          <w:rFonts w:ascii="Arial" w:hAnsi="Arial" w:cs="Arial"/>
          <w:color w:val="000000"/>
        </w:rPr>
        <w:t>р</w:t>
      </w:r>
      <w:r w:rsidRPr="00707195">
        <w:rPr>
          <w:rFonts w:ascii="Arial" w:hAnsi="Arial" w:cs="Arial"/>
          <w:color w:val="000000"/>
          <w:spacing w:val="1"/>
        </w:rPr>
        <w:t>и</w:t>
      </w:r>
      <w:r w:rsidRPr="00707195">
        <w:rPr>
          <w:rFonts w:ascii="Arial" w:hAnsi="Arial" w:cs="Arial"/>
          <w:color w:val="000000"/>
          <w:spacing w:val="-1"/>
        </w:rPr>
        <w:t>то</w:t>
      </w:r>
      <w:r w:rsidRPr="00707195">
        <w:rPr>
          <w:rFonts w:ascii="Arial" w:hAnsi="Arial" w:cs="Arial"/>
          <w:color w:val="000000"/>
        </w:rPr>
        <w:t>ри</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36"/>
        </w:rPr>
        <w:t xml:space="preserve"> </w:t>
      </w:r>
      <w:r w:rsidRPr="00707195">
        <w:rPr>
          <w:rFonts w:ascii="Arial" w:hAnsi="Arial" w:cs="Arial"/>
          <w:color w:val="000000"/>
        </w:rPr>
        <w:t>из к</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орого</w:t>
      </w:r>
      <w:r w:rsidRPr="00707195">
        <w:rPr>
          <w:rFonts w:ascii="Arial" w:hAnsi="Arial" w:cs="Arial"/>
          <w:color w:val="000000"/>
          <w:spacing w:val="4"/>
        </w:rPr>
        <w:t xml:space="preserve"> </w:t>
      </w:r>
      <w:r w:rsidRPr="00707195">
        <w:rPr>
          <w:rFonts w:ascii="Arial" w:hAnsi="Arial" w:cs="Arial"/>
          <w:color w:val="000000"/>
        </w:rPr>
        <w:t>обра</w:t>
      </w:r>
      <w:r w:rsidRPr="00707195">
        <w:rPr>
          <w:rFonts w:ascii="Arial" w:hAnsi="Arial" w:cs="Arial"/>
          <w:color w:val="000000"/>
          <w:spacing w:val="-1"/>
        </w:rPr>
        <w:t>з</w:t>
      </w:r>
      <w:r w:rsidRPr="00707195">
        <w:rPr>
          <w:rFonts w:ascii="Arial" w:hAnsi="Arial" w:cs="Arial"/>
          <w:color w:val="000000"/>
        </w:rPr>
        <w:t>ован</w:t>
      </w:r>
      <w:r w:rsidRPr="00707195">
        <w:rPr>
          <w:rFonts w:ascii="Arial" w:hAnsi="Arial" w:cs="Arial"/>
          <w:color w:val="000000"/>
          <w:spacing w:val="2"/>
        </w:rPr>
        <w:t xml:space="preserve"> </w:t>
      </w:r>
      <w:r w:rsidRPr="00707195">
        <w:rPr>
          <w:rFonts w:ascii="Arial" w:hAnsi="Arial" w:cs="Arial"/>
          <w:color w:val="000000"/>
        </w:rPr>
        <w:t>испра</w:t>
      </w:r>
      <w:r w:rsidRPr="00707195">
        <w:rPr>
          <w:rFonts w:ascii="Arial" w:hAnsi="Arial" w:cs="Arial"/>
          <w:color w:val="000000"/>
          <w:spacing w:val="-2"/>
        </w:rPr>
        <w:t>ш</w:t>
      </w:r>
      <w:r w:rsidRPr="00707195">
        <w:rPr>
          <w:rFonts w:ascii="Arial" w:hAnsi="Arial" w:cs="Arial"/>
          <w:color w:val="000000"/>
        </w:rPr>
        <w:t>ивае</w:t>
      </w:r>
      <w:r w:rsidRPr="00707195">
        <w:rPr>
          <w:rFonts w:ascii="Arial" w:hAnsi="Arial" w:cs="Arial"/>
          <w:color w:val="000000"/>
          <w:spacing w:val="-3"/>
        </w:rPr>
        <w:t>м</w:t>
      </w:r>
      <w:r w:rsidRPr="00707195">
        <w:rPr>
          <w:rFonts w:ascii="Arial" w:hAnsi="Arial" w:cs="Arial"/>
          <w:color w:val="000000"/>
        </w:rPr>
        <w:t>ый</w:t>
      </w:r>
      <w:r w:rsidRPr="00707195">
        <w:rPr>
          <w:rFonts w:ascii="Arial" w:hAnsi="Arial" w:cs="Arial"/>
          <w:color w:val="000000"/>
          <w:spacing w:val="5"/>
        </w:rPr>
        <w:t xml:space="preserve"> </w:t>
      </w:r>
      <w:r w:rsidRPr="00707195">
        <w:rPr>
          <w:rFonts w:ascii="Arial" w:hAnsi="Arial" w:cs="Arial"/>
          <w:color w:val="000000"/>
        </w:rPr>
        <w:t>зе</w:t>
      </w:r>
      <w:r w:rsidRPr="00707195">
        <w:rPr>
          <w:rFonts w:ascii="Arial" w:hAnsi="Arial" w:cs="Arial"/>
          <w:color w:val="000000"/>
          <w:spacing w:val="-2"/>
        </w:rPr>
        <w:t>м</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ный</w:t>
      </w:r>
      <w:r w:rsidRPr="00707195">
        <w:rPr>
          <w:rFonts w:ascii="Arial" w:hAnsi="Arial" w:cs="Arial"/>
          <w:color w:val="000000"/>
          <w:spacing w:val="4"/>
        </w:rPr>
        <w:t xml:space="preserve"> </w:t>
      </w:r>
      <w:r w:rsidRPr="00707195">
        <w:rPr>
          <w:rFonts w:ascii="Arial" w:hAnsi="Arial" w:cs="Arial"/>
          <w:color w:val="000000"/>
          <w:spacing w:val="-2"/>
        </w:rPr>
        <w:t>у</w:t>
      </w:r>
      <w:r w:rsidRPr="00707195">
        <w:rPr>
          <w:rFonts w:ascii="Arial" w:hAnsi="Arial" w:cs="Arial"/>
          <w:color w:val="000000"/>
        </w:rPr>
        <w:t>часто</w:t>
      </w:r>
      <w:r w:rsidRPr="00707195">
        <w:rPr>
          <w:rFonts w:ascii="Arial" w:hAnsi="Arial" w:cs="Arial"/>
          <w:color w:val="000000"/>
          <w:spacing w:val="8"/>
        </w:rPr>
        <w:t>к</w:t>
      </w:r>
      <w:r w:rsidRPr="00707195">
        <w:rPr>
          <w:rFonts w:ascii="Arial" w:hAnsi="Arial" w:cs="Arial"/>
          <w:color w:val="000000"/>
        </w:rPr>
        <w:t>,</w:t>
      </w:r>
      <w:r w:rsidRPr="00707195">
        <w:rPr>
          <w:rFonts w:ascii="Arial" w:hAnsi="Arial" w:cs="Arial"/>
          <w:color w:val="000000"/>
          <w:spacing w:val="4"/>
        </w:rPr>
        <w:t xml:space="preserve"> </w:t>
      </w:r>
      <w:r w:rsidRPr="00707195">
        <w:rPr>
          <w:rFonts w:ascii="Arial" w:hAnsi="Arial" w:cs="Arial"/>
          <w:color w:val="000000"/>
        </w:rPr>
        <w:t>лицо</w:t>
      </w:r>
      <w:r w:rsidRPr="00707195">
        <w:rPr>
          <w:rFonts w:ascii="Arial" w:hAnsi="Arial" w:cs="Arial"/>
          <w:color w:val="000000"/>
          <w:spacing w:val="1"/>
        </w:rPr>
        <w:t>,</w:t>
      </w:r>
      <w:r w:rsidRPr="00707195">
        <w:rPr>
          <w:rFonts w:ascii="Arial" w:hAnsi="Arial" w:cs="Arial"/>
          <w:color w:val="000000"/>
          <w:spacing w:val="4"/>
        </w:rPr>
        <w:t xml:space="preserve"> </w:t>
      </w:r>
      <w:r w:rsidRPr="00707195">
        <w:rPr>
          <w:rFonts w:ascii="Arial" w:hAnsi="Arial" w:cs="Arial"/>
          <w:color w:val="000000"/>
        </w:rPr>
        <w:t>с</w:t>
      </w:r>
      <w:r w:rsidRPr="00707195">
        <w:rPr>
          <w:rFonts w:ascii="Arial" w:hAnsi="Arial" w:cs="Arial"/>
          <w:color w:val="000000"/>
          <w:spacing w:val="1"/>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rPr>
        <w:t>тор</w:t>
      </w:r>
      <w:r w:rsidRPr="00707195">
        <w:rPr>
          <w:rFonts w:ascii="Arial" w:hAnsi="Arial" w:cs="Arial"/>
          <w:color w:val="000000"/>
          <w:spacing w:val="2"/>
        </w:rPr>
        <w:t>ы</w:t>
      </w:r>
      <w:r w:rsidRPr="00707195">
        <w:rPr>
          <w:rFonts w:ascii="Arial" w:hAnsi="Arial" w:cs="Arial"/>
          <w:color w:val="000000"/>
        </w:rPr>
        <w:t>м</w:t>
      </w:r>
      <w:r w:rsidRPr="00707195">
        <w:rPr>
          <w:rFonts w:ascii="Arial" w:hAnsi="Arial" w:cs="Arial"/>
          <w:color w:val="000000"/>
          <w:spacing w:val="3"/>
        </w:rPr>
        <w:t xml:space="preserve"> </w:t>
      </w:r>
      <w:r w:rsidRPr="00707195">
        <w:rPr>
          <w:rFonts w:ascii="Arial" w:hAnsi="Arial" w:cs="Arial"/>
          <w:color w:val="000000"/>
          <w:spacing w:val="-1"/>
        </w:rPr>
        <w:t>з</w:t>
      </w:r>
      <w:r w:rsidRPr="00707195">
        <w:rPr>
          <w:rFonts w:ascii="Arial" w:hAnsi="Arial" w:cs="Arial"/>
          <w:color w:val="000000"/>
        </w:rPr>
        <w:t>ак</w:t>
      </w:r>
      <w:r w:rsidRPr="00707195">
        <w:rPr>
          <w:rFonts w:ascii="Arial" w:hAnsi="Arial" w:cs="Arial"/>
          <w:color w:val="000000"/>
          <w:spacing w:val="-2"/>
        </w:rPr>
        <w:t>л</w:t>
      </w:r>
      <w:r w:rsidRPr="00707195">
        <w:rPr>
          <w:rFonts w:ascii="Arial" w:hAnsi="Arial" w:cs="Arial"/>
          <w:color w:val="000000"/>
        </w:rPr>
        <w:t>ючен д</w:t>
      </w:r>
      <w:r w:rsidRPr="00707195">
        <w:rPr>
          <w:rFonts w:ascii="Arial" w:hAnsi="Arial" w:cs="Arial"/>
          <w:color w:val="000000"/>
          <w:spacing w:val="1"/>
        </w:rPr>
        <w:t>о</w:t>
      </w:r>
      <w:r w:rsidRPr="00707195">
        <w:rPr>
          <w:rFonts w:ascii="Arial" w:hAnsi="Arial" w:cs="Arial"/>
          <w:color w:val="000000"/>
        </w:rPr>
        <w:t>говор</w:t>
      </w:r>
      <w:r w:rsidRPr="00707195">
        <w:rPr>
          <w:rFonts w:ascii="Arial" w:hAnsi="Arial" w:cs="Arial"/>
          <w:color w:val="000000"/>
          <w:spacing w:val="113"/>
        </w:rPr>
        <w:t xml:space="preserve"> </w:t>
      </w:r>
      <w:r w:rsidRPr="00707195">
        <w:rPr>
          <w:rFonts w:ascii="Arial" w:hAnsi="Arial" w:cs="Arial"/>
          <w:color w:val="000000"/>
        </w:rPr>
        <w:t>о</w:t>
      </w:r>
      <w:r w:rsidRPr="00707195">
        <w:rPr>
          <w:rFonts w:ascii="Arial" w:hAnsi="Arial" w:cs="Arial"/>
          <w:color w:val="000000"/>
          <w:spacing w:val="116"/>
        </w:rPr>
        <w:t xml:space="preserve"> </w:t>
      </w:r>
      <w:r w:rsidRPr="00707195">
        <w:rPr>
          <w:rFonts w:ascii="Arial" w:hAnsi="Arial" w:cs="Arial"/>
          <w:color w:val="000000"/>
        </w:rPr>
        <w:t>раз</w:t>
      </w:r>
      <w:r w:rsidRPr="00707195">
        <w:rPr>
          <w:rFonts w:ascii="Arial" w:hAnsi="Arial" w:cs="Arial"/>
          <w:color w:val="000000"/>
          <w:spacing w:val="-2"/>
        </w:rPr>
        <w:t>в</w:t>
      </w:r>
      <w:r w:rsidRPr="00707195">
        <w:rPr>
          <w:rFonts w:ascii="Arial" w:hAnsi="Arial" w:cs="Arial"/>
          <w:color w:val="000000"/>
        </w:rPr>
        <w:t>итии</w:t>
      </w:r>
      <w:r w:rsidRPr="00707195">
        <w:rPr>
          <w:rFonts w:ascii="Arial" w:hAnsi="Arial" w:cs="Arial"/>
          <w:color w:val="000000"/>
          <w:spacing w:val="115"/>
        </w:rPr>
        <w:t xml:space="preserve"> </w:t>
      </w:r>
      <w:r w:rsidRPr="00707195">
        <w:rPr>
          <w:rFonts w:ascii="Arial" w:hAnsi="Arial" w:cs="Arial"/>
          <w:color w:val="000000"/>
        </w:rPr>
        <w:t>застро</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ой</w:t>
      </w:r>
      <w:r w:rsidRPr="00707195">
        <w:rPr>
          <w:rFonts w:ascii="Arial" w:hAnsi="Arial" w:cs="Arial"/>
          <w:color w:val="000000"/>
          <w:spacing w:val="114"/>
        </w:rPr>
        <w:t xml:space="preserve"> </w:t>
      </w:r>
      <w:r w:rsidRPr="00707195">
        <w:rPr>
          <w:rFonts w:ascii="Arial" w:hAnsi="Arial" w:cs="Arial"/>
          <w:color w:val="000000"/>
        </w:rPr>
        <w:t>территории,</w:t>
      </w:r>
      <w:r w:rsidRPr="00707195">
        <w:rPr>
          <w:rFonts w:ascii="Arial" w:hAnsi="Arial" w:cs="Arial"/>
          <w:color w:val="000000"/>
          <w:spacing w:val="121"/>
        </w:rPr>
        <w:t xml:space="preserve"> </w:t>
      </w:r>
      <w:r w:rsidRPr="00707195">
        <w:rPr>
          <w:rFonts w:ascii="Arial" w:hAnsi="Arial" w:cs="Arial"/>
          <w:color w:val="000000"/>
        </w:rPr>
        <w:t>лицо,</w:t>
      </w:r>
      <w:r w:rsidRPr="00707195">
        <w:rPr>
          <w:rFonts w:ascii="Arial" w:hAnsi="Arial" w:cs="Arial"/>
          <w:color w:val="000000"/>
          <w:spacing w:val="114"/>
        </w:rPr>
        <w:t xml:space="preserve"> </w:t>
      </w:r>
      <w:r w:rsidRPr="00707195">
        <w:rPr>
          <w:rFonts w:ascii="Arial" w:hAnsi="Arial" w:cs="Arial"/>
          <w:color w:val="000000"/>
        </w:rPr>
        <w:t>за</w:t>
      </w:r>
      <w:r w:rsidRPr="00707195">
        <w:rPr>
          <w:rFonts w:ascii="Arial" w:hAnsi="Arial" w:cs="Arial"/>
          <w:color w:val="000000"/>
          <w:spacing w:val="-2"/>
        </w:rPr>
        <w:t>к</w:t>
      </w:r>
      <w:r w:rsidRPr="00707195">
        <w:rPr>
          <w:rFonts w:ascii="Arial" w:hAnsi="Arial" w:cs="Arial"/>
          <w:color w:val="000000"/>
        </w:rPr>
        <w:t>лючившее</w:t>
      </w:r>
      <w:r w:rsidRPr="00707195">
        <w:rPr>
          <w:rFonts w:ascii="Arial" w:hAnsi="Arial" w:cs="Arial"/>
          <w:color w:val="000000"/>
          <w:spacing w:val="113"/>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гов</w:t>
      </w:r>
      <w:r w:rsidRPr="00707195">
        <w:rPr>
          <w:rFonts w:ascii="Arial" w:hAnsi="Arial" w:cs="Arial"/>
          <w:color w:val="000000"/>
          <w:spacing w:val="-1"/>
        </w:rPr>
        <w:t>о</w:t>
      </w:r>
      <w:r w:rsidRPr="00707195">
        <w:rPr>
          <w:rFonts w:ascii="Arial" w:hAnsi="Arial" w:cs="Arial"/>
          <w:color w:val="000000"/>
        </w:rPr>
        <w:t>р</w:t>
      </w:r>
      <w:r w:rsidRPr="00707195">
        <w:rPr>
          <w:rFonts w:ascii="Arial" w:hAnsi="Arial" w:cs="Arial"/>
          <w:color w:val="000000"/>
          <w:spacing w:val="113"/>
        </w:rPr>
        <w:t xml:space="preserve"> </w:t>
      </w:r>
      <w:r w:rsidRPr="00707195">
        <w:rPr>
          <w:rFonts w:ascii="Arial" w:hAnsi="Arial" w:cs="Arial"/>
          <w:color w:val="000000"/>
        </w:rPr>
        <w:t>об освое</w:t>
      </w:r>
      <w:r w:rsidRPr="00707195">
        <w:rPr>
          <w:rFonts w:ascii="Arial" w:hAnsi="Arial" w:cs="Arial"/>
          <w:color w:val="000000"/>
          <w:spacing w:val="-2"/>
        </w:rPr>
        <w:t>н</w:t>
      </w:r>
      <w:r w:rsidRPr="00707195">
        <w:rPr>
          <w:rFonts w:ascii="Arial" w:hAnsi="Arial" w:cs="Arial"/>
          <w:color w:val="000000"/>
        </w:rPr>
        <w:t>ии</w:t>
      </w:r>
      <w:r w:rsidRPr="00707195">
        <w:rPr>
          <w:rFonts w:ascii="Arial" w:hAnsi="Arial" w:cs="Arial"/>
          <w:color w:val="000000"/>
          <w:spacing w:val="127"/>
        </w:rPr>
        <w:t xml:space="preserve"> </w:t>
      </w:r>
      <w:r w:rsidRPr="00707195">
        <w:rPr>
          <w:rFonts w:ascii="Arial" w:hAnsi="Arial" w:cs="Arial"/>
          <w:color w:val="000000"/>
        </w:rPr>
        <w:t>т</w:t>
      </w:r>
      <w:r w:rsidRPr="00707195">
        <w:rPr>
          <w:rFonts w:ascii="Arial" w:hAnsi="Arial" w:cs="Arial"/>
          <w:color w:val="000000"/>
          <w:spacing w:val="-1"/>
        </w:rPr>
        <w:t>ер</w:t>
      </w:r>
      <w:r w:rsidRPr="00707195">
        <w:rPr>
          <w:rFonts w:ascii="Arial" w:hAnsi="Arial" w:cs="Arial"/>
          <w:color w:val="000000"/>
        </w:rPr>
        <w:t>р</w:t>
      </w:r>
      <w:r w:rsidRPr="00707195">
        <w:rPr>
          <w:rFonts w:ascii="Arial" w:hAnsi="Arial" w:cs="Arial"/>
          <w:color w:val="000000"/>
          <w:spacing w:val="1"/>
        </w:rPr>
        <w:t>и</w:t>
      </w:r>
      <w:r w:rsidRPr="00707195">
        <w:rPr>
          <w:rFonts w:ascii="Arial" w:hAnsi="Arial" w:cs="Arial"/>
          <w:color w:val="000000"/>
          <w:spacing w:val="-1"/>
        </w:rPr>
        <w:t>т</w:t>
      </w:r>
      <w:r w:rsidRPr="00707195">
        <w:rPr>
          <w:rFonts w:ascii="Arial" w:hAnsi="Arial" w:cs="Arial"/>
          <w:color w:val="000000"/>
        </w:rPr>
        <w:t>ории</w:t>
      </w:r>
      <w:r w:rsidRPr="00707195">
        <w:rPr>
          <w:rFonts w:ascii="Arial" w:hAnsi="Arial" w:cs="Arial"/>
          <w:color w:val="000000"/>
          <w:spacing w:val="128"/>
        </w:rPr>
        <w:t xml:space="preserve"> </w:t>
      </w:r>
      <w:r w:rsidRPr="00707195">
        <w:rPr>
          <w:rFonts w:ascii="Arial" w:hAnsi="Arial" w:cs="Arial"/>
          <w:color w:val="000000"/>
        </w:rPr>
        <w:t>в</w:t>
      </w:r>
      <w:r w:rsidRPr="00707195">
        <w:rPr>
          <w:rFonts w:ascii="Arial" w:hAnsi="Arial" w:cs="Arial"/>
          <w:color w:val="000000"/>
          <w:spacing w:val="126"/>
        </w:rPr>
        <w:t xml:space="preserve"> </w:t>
      </w:r>
      <w:r w:rsidRPr="00707195">
        <w:rPr>
          <w:rFonts w:ascii="Arial" w:hAnsi="Arial" w:cs="Arial"/>
          <w:color w:val="000000"/>
        </w:rPr>
        <w:t>цел</w:t>
      </w:r>
      <w:r w:rsidRPr="00707195">
        <w:rPr>
          <w:rFonts w:ascii="Arial" w:hAnsi="Arial" w:cs="Arial"/>
          <w:color w:val="000000"/>
          <w:spacing w:val="-2"/>
        </w:rPr>
        <w:t>я</w:t>
      </w:r>
      <w:r w:rsidRPr="00707195">
        <w:rPr>
          <w:rFonts w:ascii="Arial" w:hAnsi="Arial" w:cs="Arial"/>
          <w:color w:val="000000"/>
        </w:rPr>
        <w:t>х</w:t>
      </w:r>
      <w:r w:rsidRPr="00707195">
        <w:rPr>
          <w:rFonts w:ascii="Arial" w:hAnsi="Arial" w:cs="Arial"/>
          <w:color w:val="000000"/>
          <w:spacing w:val="127"/>
        </w:rPr>
        <w:t xml:space="preserve"> </w:t>
      </w:r>
      <w:r w:rsidRPr="00707195">
        <w:rPr>
          <w:rFonts w:ascii="Arial" w:hAnsi="Arial" w:cs="Arial"/>
          <w:color w:val="000000"/>
        </w:rPr>
        <w:t>ст</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1"/>
        </w:rPr>
        <w:t>и</w:t>
      </w:r>
      <w:r w:rsidRPr="00707195">
        <w:rPr>
          <w:rFonts w:ascii="Arial" w:hAnsi="Arial" w:cs="Arial"/>
          <w:color w:val="000000"/>
        </w:rPr>
        <w:t>те</w:t>
      </w:r>
      <w:r w:rsidRPr="00707195">
        <w:rPr>
          <w:rFonts w:ascii="Arial" w:hAnsi="Arial" w:cs="Arial"/>
          <w:color w:val="000000"/>
          <w:spacing w:val="-1"/>
        </w:rPr>
        <w:t>ль</w:t>
      </w:r>
      <w:r w:rsidRPr="00707195">
        <w:rPr>
          <w:rFonts w:ascii="Arial" w:hAnsi="Arial" w:cs="Arial"/>
          <w:color w:val="000000"/>
        </w:rPr>
        <w:t>ства</w:t>
      </w:r>
      <w:r w:rsidRPr="00707195">
        <w:rPr>
          <w:rFonts w:ascii="Arial" w:hAnsi="Arial" w:cs="Arial"/>
          <w:color w:val="000000"/>
          <w:spacing w:val="125"/>
        </w:rPr>
        <w:t xml:space="preserve"> </w:t>
      </w:r>
      <w:r w:rsidRPr="00707195">
        <w:rPr>
          <w:rFonts w:ascii="Arial" w:hAnsi="Arial" w:cs="Arial"/>
          <w:color w:val="000000"/>
          <w:spacing w:val="1"/>
        </w:rPr>
        <w:t>и</w:t>
      </w:r>
      <w:r w:rsidRPr="00707195">
        <w:rPr>
          <w:rFonts w:ascii="Arial" w:hAnsi="Arial" w:cs="Arial"/>
          <w:color w:val="000000"/>
          <w:spacing w:val="127"/>
        </w:rPr>
        <w:t xml:space="preserve"> </w:t>
      </w:r>
      <w:r w:rsidRPr="00707195">
        <w:rPr>
          <w:rFonts w:ascii="Arial" w:hAnsi="Arial" w:cs="Arial"/>
          <w:color w:val="000000"/>
        </w:rPr>
        <w:t>эксплуата</w:t>
      </w:r>
      <w:r w:rsidRPr="00707195">
        <w:rPr>
          <w:rFonts w:ascii="Arial" w:hAnsi="Arial" w:cs="Arial"/>
          <w:color w:val="000000"/>
          <w:spacing w:val="-1"/>
        </w:rPr>
        <w:t>ц</w:t>
      </w:r>
      <w:r w:rsidRPr="00707195">
        <w:rPr>
          <w:rFonts w:ascii="Arial" w:hAnsi="Arial" w:cs="Arial"/>
          <w:color w:val="000000"/>
        </w:rPr>
        <w:t>ии</w:t>
      </w:r>
      <w:r w:rsidRPr="00707195">
        <w:rPr>
          <w:rFonts w:ascii="Arial" w:hAnsi="Arial" w:cs="Arial"/>
          <w:color w:val="000000"/>
          <w:spacing w:val="128"/>
        </w:rPr>
        <w:t xml:space="preserve"> </w:t>
      </w:r>
      <w:r w:rsidRPr="00707195">
        <w:rPr>
          <w:rFonts w:ascii="Arial" w:hAnsi="Arial" w:cs="Arial"/>
          <w:color w:val="000000"/>
          <w:spacing w:val="-1"/>
        </w:rPr>
        <w:t>н</w:t>
      </w:r>
      <w:r w:rsidRPr="00707195">
        <w:rPr>
          <w:rFonts w:ascii="Arial" w:hAnsi="Arial" w:cs="Arial"/>
          <w:color w:val="000000"/>
        </w:rPr>
        <w:t>аемно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25"/>
        </w:rPr>
        <w:t xml:space="preserve"> </w:t>
      </w:r>
      <w:r w:rsidRPr="00707195">
        <w:rPr>
          <w:rFonts w:ascii="Arial" w:hAnsi="Arial" w:cs="Arial"/>
          <w:color w:val="000000"/>
          <w:spacing w:val="1"/>
        </w:rPr>
        <w:t>до</w:t>
      </w:r>
      <w:r w:rsidRPr="00707195">
        <w:rPr>
          <w:rFonts w:ascii="Arial" w:hAnsi="Arial" w:cs="Arial"/>
          <w:color w:val="000000"/>
          <w:spacing w:val="-1"/>
        </w:rPr>
        <w:t>м</w:t>
      </w:r>
      <w:r w:rsidRPr="00707195">
        <w:rPr>
          <w:rFonts w:ascii="Arial" w:hAnsi="Arial" w:cs="Arial"/>
          <w:color w:val="000000"/>
        </w:rPr>
        <w:t>а к</w:t>
      </w:r>
      <w:r w:rsidRPr="00707195">
        <w:rPr>
          <w:rFonts w:ascii="Arial" w:hAnsi="Arial" w:cs="Arial"/>
          <w:color w:val="000000"/>
          <w:spacing w:val="1"/>
        </w:rPr>
        <w:t>о</w:t>
      </w:r>
      <w:r w:rsidRPr="00707195">
        <w:rPr>
          <w:rFonts w:ascii="Arial" w:hAnsi="Arial" w:cs="Arial"/>
          <w:color w:val="000000"/>
        </w:rPr>
        <w:t>мме</w:t>
      </w:r>
      <w:r w:rsidRPr="00707195">
        <w:rPr>
          <w:rFonts w:ascii="Arial" w:hAnsi="Arial" w:cs="Arial"/>
          <w:color w:val="000000"/>
          <w:spacing w:val="-1"/>
        </w:rPr>
        <w:t>р</w:t>
      </w:r>
      <w:r w:rsidRPr="00707195">
        <w:rPr>
          <w:rFonts w:ascii="Arial" w:hAnsi="Arial" w:cs="Arial"/>
          <w:color w:val="000000"/>
        </w:rPr>
        <w:t>чес</w:t>
      </w:r>
      <w:r w:rsidRPr="00707195">
        <w:rPr>
          <w:rFonts w:ascii="Arial" w:hAnsi="Arial" w:cs="Arial"/>
          <w:color w:val="000000"/>
          <w:spacing w:val="-2"/>
        </w:rPr>
        <w:t>к</w:t>
      </w:r>
      <w:r w:rsidRPr="00707195">
        <w:rPr>
          <w:rFonts w:ascii="Arial" w:hAnsi="Arial" w:cs="Arial"/>
          <w:color w:val="000000"/>
        </w:rPr>
        <w:t>ого</w:t>
      </w:r>
      <w:r w:rsidRPr="00707195">
        <w:rPr>
          <w:rFonts w:ascii="Arial" w:hAnsi="Arial" w:cs="Arial"/>
          <w:color w:val="000000"/>
          <w:spacing w:val="153"/>
        </w:rPr>
        <w:t xml:space="preserve"> </w:t>
      </w:r>
      <w:r w:rsidRPr="00707195">
        <w:rPr>
          <w:rFonts w:ascii="Arial" w:hAnsi="Arial" w:cs="Arial"/>
          <w:color w:val="000000"/>
          <w:spacing w:val="1"/>
        </w:rPr>
        <w:t>и</w:t>
      </w:r>
      <w:r w:rsidRPr="00707195">
        <w:rPr>
          <w:rFonts w:ascii="Arial" w:hAnsi="Arial" w:cs="Arial"/>
          <w:color w:val="000000"/>
        </w:rPr>
        <w:t>спол</w:t>
      </w:r>
      <w:r w:rsidRPr="00707195">
        <w:rPr>
          <w:rFonts w:ascii="Arial" w:hAnsi="Arial" w:cs="Arial"/>
          <w:color w:val="000000"/>
          <w:spacing w:val="-1"/>
        </w:rPr>
        <w:t>ь</w:t>
      </w:r>
      <w:r w:rsidRPr="00707195">
        <w:rPr>
          <w:rFonts w:ascii="Arial" w:hAnsi="Arial" w:cs="Arial"/>
          <w:color w:val="000000"/>
        </w:rPr>
        <w:t>зов</w:t>
      </w:r>
      <w:r w:rsidRPr="00707195">
        <w:rPr>
          <w:rFonts w:ascii="Arial" w:hAnsi="Arial" w:cs="Arial"/>
          <w:color w:val="000000"/>
          <w:spacing w:val="-1"/>
        </w:rPr>
        <w:t>ан</w:t>
      </w:r>
      <w:r w:rsidRPr="00707195">
        <w:rPr>
          <w:rFonts w:ascii="Arial" w:hAnsi="Arial" w:cs="Arial"/>
          <w:color w:val="000000"/>
        </w:rPr>
        <w:t>и</w:t>
      </w:r>
      <w:r w:rsidRPr="00707195">
        <w:rPr>
          <w:rFonts w:ascii="Arial" w:hAnsi="Arial" w:cs="Arial"/>
          <w:color w:val="000000"/>
          <w:spacing w:val="3"/>
        </w:rPr>
        <w:t>я</w:t>
      </w:r>
      <w:r w:rsidRPr="00707195">
        <w:rPr>
          <w:rFonts w:ascii="Arial" w:hAnsi="Arial" w:cs="Arial"/>
          <w:color w:val="000000"/>
        </w:rPr>
        <w:t>,</w:t>
      </w:r>
      <w:r w:rsidRPr="00707195">
        <w:rPr>
          <w:rFonts w:ascii="Arial" w:hAnsi="Arial" w:cs="Arial"/>
          <w:color w:val="000000"/>
          <w:spacing w:val="152"/>
        </w:rPr>
        <w:t xml:space="preserve"> </w:t>
      </w:r>
      <w:r w:rsidRPr="00707195">
        <w:rPr>
          <w:rFonts w:ascii="Arial" w:hAnsi="Arial" w:cs="Arial"/>
          <w:color w:val="000000"/>
        </w:rPr>
        <w:t>юридическое</w:t>
      </w:r>
      <w:r w:rsidRPr="00707195">
        <w:rPr>
          <w:rFonts w:ascii="Arial" w:hAnsi="Arial" w:cs="Arial"/>
          <w:color w:val="000000"/>
          <w:spacing w:val="152"/>
        </w:rPr>
        <w:t xml:space="preserve"> </w:t>
      </w:r>
      <w:r w:rsidRPr="00707195">
        <w:rPr>
          <w:rFonts w:ascii="Arial" w:hAnsi="Arial" w:cs="Arial"/>
          <w:color w:val="000000"/>
          <w:spacing w:val="-1"/>
        </w:rPr>
        <w:t>л</w:t>
      </w:r>
      <w:r w:rsidRPr="00707195">
        <w:rPr>
          <w:rFonts w:ascii="Arial" w:hAnsi="Arial" w:cs="Arial"/>
          <w:color w:val="000000"/>
        </w:rPr>
        <w:t>ицо,</w:t>
      </w:r>
      <w:r w:rsidRPr="00707195">
        <w:rPr>
          <w:rFonts w:ascii="Arial" w:hAnsi="Arial" w:cs="Arial"/>
          <w:color w:val="000000"/>
          <w:spacing w:val="152"/>
        </w:rPr>
        <w:t xml:space="preserve"> </w:t>
      </w:r>
      <w:r w:rsidRPr="00707195">
        <w:rPr>
          <w:rFonts w:ascii="Arial" w:hAnsi="Arial" w:cs="Arial"/>
          <w:color w:val="000000"/>
        </w:rPr>
        <w:t>за</w:t>
      </w:r>
      <w:r w:rsidRPr="00707195">
        <w:rPr>
          <w:rFonts w:ascii="Arial" w:hAnsi="Arial" w:cs="Arial"/>
          <w:color w:val="000000"/>
          <w:spacing w:val="-1"/>
        </w:rPr>
        <w:t>к</w:t>
      </w:r>
      <w:r w:rsidRPr="00707195">
        <w:rPr>
          <w:rFonts w:ascii="Arial" w:hAnsi="Arial" w:cs="Arial"/>
          <w:color w:val="000000"/>
        </w:rPr>
        <w:t>л</w:t>
      </w:r>
      <w:r w:rsidRPr="00707195">
        <w:rPr>
          <w:rFonts w:ascii="Arial" w:hAnsi="Arial" w:cs="Arial"/>
          <w:color w:val="000000"/>
          <w:spacing w:val="-1"/>
        </w:rPr>
        <w:t>ю</w:t>
      </w:r>
      <w:r w:rsidRPr="00707195">
        <w:rPr>
          <w:rFonts w:ascii="Arial" w:hAnsi="Arial" w:cs="Arial"/>
          <w:color w:val="000000"/>
        </w:rPr>
        <w:t>ч</w:t>
      </w:r>
      <w:r w:rsidRPr="00707195">
        <w:rPr>
          <w:rFonts w:ascii="Arial" w:hAnsi="Arial" w:cs="Arial"/>
          <w:color w:val="000000"/>
          <w:spacing w:val="1"/>
        </w:rPr>
        <w:t>и</w:t>
      </w:r>
      <w:r w:rsidRPr="00707195">
        <w:rPr>
          <w:rFonts w:ascii="Arial" w:hAnsi="Arial" w:cs="Arial"/>
          <w:color w:val="000000"/>
        </w:rPr>
        <w:t>вшее</w:t>
      </w:r>
      <w:r w:rsidRPr="00707195">
        <w:rPr>
          <w:rFonts w:ascii="Arial" w:hAnsi="Arial" w:cs="Arial"/>
          <w:color w:val="000000"/>
          <w:spacing w:val="151"/>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гов</w:t>
      </w:r>
      <w:r w:rsidRPr="00707195">
        <w:rPr>
          <w:rFonts w:ascii="Arial" w:hAnsi="Arial" w:cs="Arial"/>
          <w:color w:val="000000"/>
          <w:spacing w:val="-1"/>
        </w:rPr>
        <w:t>о</w:t>
      </w:r>
      <w:r w:rsidRPr="00707195">
        <w:rPr>
          <w:rFonts w:ascii="Arial" w:hAnsi="Arial" w:cs="Arial"/>
          <w:color w:val="000000"/>
        </w:rPr>
        <w:t>р</w:t>
      </w:r>
      <w:r w:rsidRPr="00707195">
        <w:rPr>
          <w:rFonts w:ascii="Arial" w:hAnsi="Arial" w:cs="Arial"/>
          <w:color w:val="000000"/>
          <w:spacing w:val="152"/>
        </w:rPr>
        <w:t xml:space="preserve"> </w:t>
      </w:r>
      <w:r w:rsidRPr="00707195">
        <w:rPr>
          <w:rFonts w:ascii="Arial" w:hAnsi="Arial" w:cs="Arial"/>
          <w:color w:val="000000"/>
        </w:rPr>
        <w:t>об освое</w:t>
      </w:r>
      <w:r w:rsidRPr="00707195">
        <w:rPr>
          <w:rFonts w:ascii="Arial" w:hAnsi="Arial" w:cs="Arial"/>
          <w:color w:val="000000"/>
          <w:spacing w:val="-2"/>
        </w:rPr>
        <w:t>н</w:t>
      </w:r>
      <w:r w:rsidRPr="00707195">
        <w:rPr>
          <w:rFonts w:ascii="Arial" w:hAnsi="Arial" w:cs="Arial"/>
          <w:color w:val="000000"/>
        </w:rPr>
        <w:t>ии</w:t>
      </w:r>
      <w:r w:rsidRPr="00707195">
        <w:rPr>
          <w:rFonts w:ascii="Arial" w:hAnsi="Arial" w:cs="Arial"/>
          <w:color w:val="000000"/>
          <w:spacing w:val="127"/>
        </w:rPr>
        <w:t xml:space="preserve"> </w:t>
      </w:r>
      <w:r w:rsidRPr="00707195">
        <w:rPr>
          <w:rFonts w:ascii="Arial" w:hAnsi="Arial" w:cs="Arial"/>
          <w:color w:val="000000"/>
        </w:rPr>
        <w:t>т</w:t>
      </w:r>
      <w:r w:rsidRPr="00707195">
        <w:rPr>
          <w:rFonts w:ascii="Arial" w:hAnsi="Arial" w:cs="Arial"/>
          <w:color w:val="000000"/>
          <w:spacing w:val="-1"/>
        </w:rPr>
        <w:t>ер</w:t>
      </w:r>
      <w:r w:rsidRPr="00707195">
        <w:rPr>
          <w:rFonts w:ascii="Arial" w:hAnsi="Arial" w:cs="Arial"/>
          <w:color w:val="000000"/>
        </w:rPr>
        <w:t>р</w:t>
      </w:r>
      <w:r w:rsidRPr="00707195">
        <w:rPr>
          <w:rFonts w:ascii="Arial" w:hAnsi="Arial" w:cs="Arial"/>
          <w:color w:val="000000"/>
          <w:spacing w:val="1"/>
        </w:rPr>
        <w:t>и</w:t>
      </w:r>
      <w:r w:rsidRPr="00707195">
        <w:rPr>
          <w:rFonts w:ascii="Arial" w:hAnsi="Arial" w:cs="Arial"/>
          <w:color w:val="000000"/>
          <w:spacing w:val="-1"/>
        </w:rPr>
        <w:t>т</w:t>
      </w:r>
      <w:r w:rsidRPr="00707195">
        <w:rPr>
          <w:rFonts w:ascii="Arial" w:hAnsi="Arial" w:cs="Arial"/>
          <w:color w:val="000000"/>
        </w:rPr>
        <w:t>ории</w:t>
      </w:r>
      <w:r w:rsidRPr="00707195">
        <w:rPr>
          <w:rFonts w:ascii="Arial" w:hAnsi="Arial" w:cs="Arial"/>
          <w:color w:val="000000"/>
          <w:spacing w:val="128"/>
        </w:rPr>
        <w:t xml:space="preserve"> </w:t>
      </w:r>
      <w:r w:rsidRPr="00707195">
        <w:rPr>
          <w:rFonts w:ascii="Arial" w:hAnsi="Arial" w:cs="Arial"/>
          <w:color w:val="000000"/>
        </w:rPr>
        <w:t>в</w:t>
      </w:r>
      <w:r w:rsidRPr="00707195">
        <w:rPr>
          <w:rFonts w:ascii="Arial" w:hAnsi="Arial" w:cs="Arial"/>
          <w:color w:val="000000"/>
          <w:spacing w:val="126"/>
        </w:rPr>
        <w:t xml:space="preserve"> </w:t>
      </w:r>
      <w:r w:rsidRPr="00707195">
        <w:rPr>
          <w:rFonts w:ascii="Arial" w:hAnsi="Arial" w:cs="Arial"/>
          <w:color w:val="000000"/>
        </w:rPr>
        <w:t>цел</w:t>
      </w:r>
      <w:r w:rsidRPr="00707195">
        <w:rPr>
          <w:rFonts w:ascii="Arial" w:hAnsi="Arial" w:cs="Arial"/>
          <w:color w:val="000000"/>
          <w:spacing w:val="-2"/>
        </w:rPr>
        <w:t>я</w:t>
      </w:r>
      <w:r w:rsidRPr="00707195">
        <w:rPr>
          <w:rFonts w:ascii="Arial" w:hAnsi="Arial" w:cs="Arial"/>
          <w:color w:val="000000"/>
        </w:rPr>
        <w:t>х</w:t>
      </w:r>
      <w:r w:rsidRPr="00707195">
        <w:rPr>
          <w:rFonts w:ascii="Arial" w:hAnsi="Arial" w:cs="Arial"/>
          <w:color w:val="000000"/>
          <w:spacing w:val="127"/>
        </w:rPr>
        <w:t xml:space="preserve"> </w:t>
      </w:r>
      <w:r w:rsidRPr="00707195">
        <w:rPr>
          <w:rFonts w:ascii="Arial" w:hAnsi="Arial" w:cs="Arial"/>
          <w:color w:val="000000"/>
        </w:rPr>
        <w:t>ст</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1"/>
        </w:rPr>
        <w:t>и</w:t>
      </w:r>
      <w:r w:rsidRPr="00707195">
        <w:rPr>
          <w:rFonts w:ascii="Arial" w:hAnsi="Arial" w:cs="Arial"/>
          <w:color w:val="000000"/>
        </w:rPr>
        <w:t>те</w:t>
      </w:r>
      <w:r w:rsidRPr="00707195">
        <w:rPr>
          <w:rFonts w:ascii="Arial" w:hAnsi="Arial" w:cs="Arial"/>
          <w:color w:val="000000"/>
          <w:spacing w:val="-1"/>
        </w:rPr>
        <w:t>ль</w:t>
      </w:r>
      <w:r w:rsidRPr="00707195">
        <w:rPr>
          <w:rFonts w:ascii="Arial" w:hAnsi="Arial" w:cs="Arial"/>
          <w:color w:val="000000"/>
        </w:rPr>
        <w:t>ства</w:t>
      </w:r>
      <w:r w:rsidRPr="00707195">
        <w:rPr>
          <w:rFonts w:ascii="Arial" w:hAnsi="Arial" w:cs="Arial"/>
          <w:color w:val="000000"/>
          <w:spacing w:val="125"/>
        </w:rPr>
        <w:t xml:space="preserve"> </w:t>
      </w:r>
      <w:r w:rsidRPr="00707195">
        <w:rPr>
          <w:rFonts w:ascii="Arial" w:hAnsi="Arial" w:cs="Arial"/>
          <w:color w:val="000000"/>
          <w:spacing w:val="1"/>
        </w:rPr>
        <w:t>и</w:t>
      </w:r>
      <w:r w:rsidRPr="00707195">
        <w:rPr>
          <w:rFonts w:ascii="Arial" w:hAnsi="Arial" w:cs="Arial"/>
          <w:color w:val="000000"/>
          <w:spacing w:val="127"/>
        </w:rPr>
        <w:t xml:space="preserve"> </w:t>
      </w:r>
      <w:r w:rsidRPr="00707195">
        <w:rPr>
          <w:rFonts w:ascii="Arial" w:hAnsi="Arial" w:cs="Arial"/>
          <w:color w:val="000000"/>
        </w:rPr>
        <w:t>эксплуата</w:t>
      </w:r>
      <w:r w:rsidRPr="00707195">
        <w:rPr>
          <w:rFonts w:ascii="Arial" w:hAnsi="Arial" w:cs="Arial"/>
          <w:color w:val="000000"/>
          <w:spacing w:val="-1"/>
        </w:rPr>
        <w:t>ц</w:t>
      </w:r>
      <w:r w:rsidRPr="00707195">
        <w:rPr>
          <w:rFonts w:ascii="Arial" w:hAnsi="Arial" w:cs="Arial"/>
          <w:color w:val="000000"/>
        </w:rPr>
        <w:t>ии</w:t>
      </w:r>
      <w:r w:rsidRPr="00707195">
        <w:rPr>
          <w:rFonts w:ascii="Arial" w:hAnsi="Arial" w:cs="Arial"/>
          <w:color w:val="000000"/>
          <w:spacing w:val="128"/>
        </w:rPr>
        <w:t xml:space="preserve"> </w:t>
      </w:r>
      <w:r w:rsidRPr="00707195">
        <w:rPr>
          <w:rFonts w:ascii="Arial" w:hAnsi="Arial" w:cs="Arial"/>
          <w:color w:val="000000"/>
          <w:spacing w:val="-1"/>
        </w:rPr>
        <w:t>н</w:t>
      </w:r>
      <w:r w:rsidRPr="00707195">
        <w:rPr>
          <w:rFonts w:ascii="Arial" w:hAnsi="Arial" w:cs="Arial"/>
          <w:color w:val="000000"/>
        </w:rPr>
        <w:t>аемно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25"/>
        </w:rPr>
        <w:t xml:space="preserve"> </w:t>
      </w:r>
      <w:r w:rsidRPr="00707195">
        <w:rPr>
          <w:rFonts w:ascii="Arial" w:hAnsi="Arial" w:cs="Arial"/>
          <w:color w:val="000000"/>
          <w:spacing w:val="1"/>
        </w:rPr>
        <w:t>до</w:t>
      </w:r>
      <w:r w:rsidRPr="00707195">
        <w:rPr>
          <w:rFonts w:ascii="Arial" w:hAnsi="Arial" w:cs="Arial"/>
          <w:color w:val="000000"/>
          <w:spacing w:val="-1"/>
        </w:rPr>
        <w:t>м</w:t>
      </w:r>
      <w:r w:rsidRPr="00707195">
        <w:rPr>
          <w:rFonts w:ascii="Arial" w:hAnsi="Arial" w:cs="Arial"/>
          <w:color w:val="000000"/>
        </w:rPr>
        <w:t>а</w:t>
      </w:r>
      <w:bookmarkStart w:id="11" w:name="_page_48_0"/>
      <w:bookmarkEnd w:id="10"/>
      <w:r w:rsidRPr="00707195">
        <w:rPr>
          <w:rFonts w:ascii="Arial" w:hAnsi="Arial" w:cs="Arial"/>
          <w:color w:val="000000"/>
        </w:rPr>
        <w:t xml:space="preserve"> социаль</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w:t>
      </w:r>
      <w:proofErr w:type="gramEnd"/>
      <w:r w:rsidRPr="00707195">
        <w:rPr>
          <w:rFonts w:ascii="Arial" w:hAnsi="Arial" w:cs="Arial"/>
          <w:color w:val="000000"/>
          <w:spacing w:val="1"/>
        </w:rPr>
        <w:t xml:space="preserve"> </w:t>
      </w:r>
      <w:r w:rsidRPr="00707195">
        <w:rPr>
          <w:rFonts w:ascii="Arial" w:hAnsi="Arial" w:cs="Arial"/>
          <w:color w:val="000000"/>
        </w:rPr>
        <w:t>ис</w:t>
      </w:r>
      <w:r w:rsidRPr="00707195">
        <w:rPr>
          <w:rFonts w:ascii="Arial" w:hAnsi="Arial" w:cs="Arial"/>
          <w:color w:val="000000"/>
          <w:spacing w:val="-2"/>
        </w:rPr>
        <w:t>п</w:t>
      </w:r>
      <w:r w:rsidRPr="00707195">
        <w:rPr>
          <w:rFonts w:ascii="Arial" w:hAnsi="Arial" w:cs="Arial"/>
          <w:color w:val="000000"/>
        </w:rPr>
        <w:t>ользова</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3"/>
        </w:rPr>
        <w:t>я</w:t>
      </w:r>
      <w:r w:rsidRPr="00707195">
        <w:rPr>
          <w:rFonts w:ascii="Arial" w:hAnsi="Arial" w:cs="Arial"/>
          <w:color w:val="000000"/>
        </w:rPr>
        <w:t>,</w:t>
      </w:r>
      <w:r w:rsidRPr="00707195">
        <w:rPr>
          <w:rFonts w:ascii="Arial" w:hAnsi="Arial" w:cs="Arial"/>
          <w:color w:val="000000"/>
          <w:spacing w:val="-1"/>
        </w:rPr>
        <w:t xml:space="preserve"> </w:t>
      </w:r>
      <w:r w:rsidRPr="00707195">
        <w:rPr>
          <w:rFonts w:ascii="Arial" w:hAnsi="Arial" w:cs="Arial"/>
          <w:color w:val="000000"/>
        </w:rPr>
        <w:t>за</w:t>
      </w:r>
      <w:r w:rsidRPr="00707195">
        <w:rPr>
          <w:rFonts w:ascii="Arial" w:hAnsi="Arial" w:cs="Arial"/>
          <w:color w:val="000000"/>
          <w:spacing w:val="-1"/>
        </w:rPr>
        <w:t xml:space="preserve"> </w:t>
      </w:r>
      <w:r w:rsidRPr="00707195">
        <w:rPr>
          <w:rFonts w:ascii="Arial" w:hAnsi="Arial" w:cs="Arial"/>
          <w:color w:val="000000"/>
        </w:rPr>
        <w:t>пр</w:t>
      </w:r>
      <w:r w:rsidRPr="00707195">
        <w:rPr>
          <w:rFonts w:ascii="Arial" w:hAnsi="Arial" w:cs="Arial"/>
          <w:color w:val="000000"/>
          <w:spacing w:val="-1"/>
        </w:rPr>
        <w:t>ед</w:t>
      </w:r>
      <w:r w:rsidRPr="00707195">
        <w:rPr>
          <w:rFonts w:ascii="Arial" w:hAnsi="Arial" w:cs="Arial"/>
          <w:color w:val="000000"/>
        </w:rPr>
        <w:t>ост</w:t>
      </w:r>
      <w:r w:rsidRPr="00707195">
        <w:rPr>
          <w:rFonts w:ascii="Arial" w:hAnsi="Arial" w:cs="Arial"/>
          <w:color w:val="000000"/>
          <w:spacing w:val="-2"/>
        </w:rPr>
        <w:t>а</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 xml:space="preserve">ением в </w:t>
      </w:r>
      <w:r w:rsidRPr="00707195">
        <w:rPr>
          <w:rFonts w:ascii="Arial" w:hAnsi="Arial" w:cs="Arial"/>
          <w:color w:val="000000"/>
          <w:spacing w:val="-2"/>
        </w:rPr>
        <w:t>а</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нду;</w:t>
      </w:r>
    </w:p>
    <w:p w:rsidR="00707195" w:rsidRPr="00707195" w:rsidRDefault="00707195" w:rsidP="00707195">
      <w:pPr>
        <w:widowControl w:val="0"/>
        <w:spacing w:line="239" w:lineRule="auto"/>
        <w:ind w:right="-19"/>
        <w:jc w:val="both"/>
        <w:rPr>
          <w:rFonts w:ascii="Arial" w:hAnsi="Arial" w:cs="Arial"/>
          <w:color w:val="000000"/>
        </w:rPr>
      </w:pPr>
      <w:r w:rsidRPr="00707195">
        <w:rPr>
          <w:rFonts w:ascii="Arial" w:eastAsia="Calibri" w:hAnsi="Arial" w:cs="Arial"/>
          <w:noProof/>
        </w:rPr>
        <mc:AlternateContent>
          <mc:Choice Requires="wpg">
            <w:drawing>
              <wp:anchor distT="0" distB="0" distL="114300" distR="114300" simplePos="0" relativeHeight="251660288" behindDoc="1" locked="0" layoutInCell="0" allowOverlap="1" wp14:anchorId="60E5A958" wp14:editId="659E7134">
                <wp:simplePos x="0" y="0"/>
                <wp:positionH relativeFrom="page">
                  <wp:posOffset>792784</wp:posOffset>
                </wp:positionH>
                <wp:positionV relativeFrom="paragraph">
                  <wp:posOffset>4916</wp:posOffset>
                </wp:positionV>
                <wp:extent cx="6427596" cy="2248204"/>
                <wp:effectExtent l="0" t="0" r="0" b="0"/>
                <wp:wrapNone/>
                <wp:docPr id="38" name="drawingObject38"/>
                <wp:cNvGraphicFramePr/>
                <a:graphic xmlns:a="http://schemas.openxmlformats.org/drawingml/2006/main">
                  <a:graphicData uri="http://schemas.microsoft.com/office/word/2010/wordprocessingGroup">
                    <wpg:wgp>
                      <wpg:cNvGrpSpPr/>
                      <wpg:grpSpPr>
                        <a:xfrm>
                          <a:off x="0" y="0"/>
                          <a:ext cx="6427596" cy="2248204"/>
                          <a:chOff x="0" y="0"/>
                          <a:chExt cx="6427596" cy="2248204"/>
                        </a:xfrm>
                        <a:noFill/>
                      </wpg:grpSpPr>
                      <wps:wsp>
                        <wps:cNvPr id="39" name="Shape 39"/>
                        <wps:cNvSpPr/>
                        <wps:spPr>
                          <a:xfrm>
                            <a:off x="0" y="0"/>
                            <a:ext cx="6427596" cy="204520"/>
                          </a:xfrm>
                          <a:custGeom>
                            <a:avLst/>
                            <a:gdLst/>
                            <a:ahLst/>
                            <a:cxnLst/>
                            <a:rect l="0" t="0" r="0" b="0"/>
                            <a:pathLst>
                              <a:path w="6427596" h="204520">
                                <a:moveTo>
                                  <a:pt x="0" y="204520"/>
                                </a:moveTo>
                                <a:lnTo>
                                  <a:pt x="0" y="0"/>
                                </a:lnTo>
                                <a:lnTo>
                                  <a:pt x="6427596" y="0"/>
                                </a:lnTo>
                                <a:lnTo>
                                  <a:pt x="6427596" y="204520"/>
                                </a:lnTo>
                                <a:lnTo>
                                  <a:pt x="0" y="204520"/>
                                </a:lnTo>
                                <a:close/>
                              </a:path>
                            </a:pathLst>
                          </a:custGeom>
                          <a:solidFill>
                            <a:srgbClr val="FFFFFF"/>
                          </a:solidFill>
                        </wps:spPr>
                        <wps:bodyPr vertOverflow="overflow" horzOverflow="overflow" vert="horz" lIns="91440" tIns="45720" rIns="91440" bIns="45720" anchor="t"/>
                      </wps:wsp>
                      <wps:wsp>
                        <wps:cNvPr id="40" name="Shape 40"/>
                        <wps:cNvSpPr/>
                        <wps:spPr>
                          <a:xfrm>
                            <a:off x="0" y="204520"/>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41" name="Shape 41"/>
                        <wps:cNvSpPr/>
                        <wps:spPr>
                          <a:xfrm>
                            <a:off x="0" y="40873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42" name="Shape 42"/>
                        <wps:cNvSpPr/>
                        <wps:spPr>
                          <a:xfrm>
                            <a:off x="0" y="612952"/>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43" name="Shape 43"/>
                        <wps:cNvSpPr/>
                        <wps:spPr>
                          <a:xfrm>
                            <a:off x="0" y="81716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44" name="Shape 44"/>
                        <wps:cNvSpPr/>
                        <wps:spPr>
                          <a:xfrm>
                            <a:off x="0" y="1021384"/>
                            <a:ext cx="6427596" cy="205739"/>
                          </a:xfrm>
                          <a:custGeom>
                            <a:avLst/>
                            <a:gdLst/>
                            <a:ahLst/>
                            <a:cxnLst/>
                            <a:rect l="0" t="0" r="0" b="0"/>
                            <a:pathLst>
                              <a:path w="6427596" h="205739">
                                <a:moveTo>
                                  <a:pt x="0" y="205739"/>
                                </a:moveTo>
                                <a:lnTo>
                                  <a:pt x="0" y="0"/>
                                </a:lnTo>
                                <a:lnTo>
                                  <a:pt x="6427596" y="0"/>
                                </a:lnTo>
                                <a:lnTo>
                                  <a:pt x="6427596" y="205739"/>
                                </a:lnTo>
                                <a:lnTo>
                                  <a:pt x="0" y="205739"/>
                                </a:lnTo>
                                <a:close/>
                              </a:path>
                            </a:pathLst>
                          </a:custGeom>
                          <a:solidFill>
                            <a:srgbClr val="FFFFFF"/>
                          </a:solidFill>
                        </wps:spPr>
                        <wps:bodyPr vertOverflow="overflow" horzOverflow="overflow" vert="horz" lIns="91440" tIns="45720" rIns="91440" bIns="45720" anchor="t"/>
                      </wps:wsp>
                      <wps:wsp>
                        <wps:cNvPr id="45" name="Shape 45"/>
                        <wps:cNvSpPr/>
                        <wps:spPr>
                          <a:xfrm>
                            <a:off x="0" y="1227124"/>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46" name="Shape 46"/>
                        <wps:cNvSpPr/>
                        <wps:spPr>
                          <a:xfrm>
                            <a:off x="0" y="143134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47" name="Shape 47"/>
                        <wps:cNvSpPr/>
                        <wps:spPr>
                          <a:xfrm>
                            <a:off x="0" y="163555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48" name="Shape 48"/>
                        <wps:cNvSpPr/>
                        <wps:spPr>
                          <a:xfrm>
                            <a:off x="0" y="1839772"/>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49" name="Shape 49"/>
                        <wps:cNvSpPr/>
                        <wps:spPr>
                          <a:xfrm>
                            <a:off x="0" y="2043988"/>
                            <a:ext cx="6427596" cy="204216"/>
                          </a:xfrm>
                          <a:custGeom>
                            <a:avLst/>
                            <a:gdLst/>
                            <a:ahLst/>
                            <a:cxnLst/>
                            <a:rect l="0" t="0" r="0" b="0"/>
                            <a:pathLst>
                              <a:path w="6427596" h="204216">
                                <a:moveTo>
                                  <a:pt x="0" y="0"/>
                                </a:moveTo>
                                <a:lnTo>
                                  <a:pt x="0" y="204216"/>
                                </a:lnTo>
                                <a:lnTo>
                                  <a:pt x="6427596" y="204216"/>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38" o:spid="_x0000_s1026" style="position:absolute;margin-left:62.4pt;margin-top:.4pt;width:506.1pt;height:177pt;z-index:-251656192;mso-position-horizontal-relative:page" coordsize="64275,2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" o:allowincell="f">
                <v:shape id="Shape 39" o:spid="_x0000_s1027" style="position:absolute;width:64275;height:2045;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YyMMA&#10;AADbAAAADwAAAGRycy9kb3ducmV2LnhtbESPX2vCMBTF3wd+h3CFvYw1VYfMahQZDGUvw7r5fGmu&#10;bbG5qUnW1m+/DAY+Hs6fH2e1GUwjOnK+tqxgkqQgiAuray4VfB3fn19B+ICssbFMCm7kYbMePaww&#10;07bnA3V5KEUcYZ+hgiqENpPSFxUZ9IltiaN3ts5giNKVUjvs47hp5DRN59JgzZFQYUtvFRWX/Mco&#10;kM6n81O48ct1ul3Mvj+edp8Rrh7Hw3YJItAQ7uH/9l4rmC3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AYyMMAAADbAAAADwAAAAAAAAAAAAAAAACYAgAAZHJzL2Rv&#10;d25yZXYueG1sUEsFBgAAAAAEAAQA9QAAAIgDAAAAAA==&#10;" path="m,204520l,,6427596,r,204520l,204520xe" stroked="f">
                  <v:path arrowok="t" textboxrect="0,0,6427596,204520"/>
                </v:shape>
                <v:shape id="Shape 40" o:spid="_x0000_s1028" style="position:absolute;top:2045;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4xsIA&#10;AADbAAAADwAAAGRycy9kb3ducmV2LnhtbERPz2vCMBS+C/4P4Qm7aaqIc51RVBh6GKKdB4+P5q2p&#10;Ni+liVr315vDwOPH93u2aG0lbtT40rGC4SABQZw7XXKh4Pjz1Z+C8AFZY+WYFDzIw2Le7cww1e7O&#10;B7ploRAxhH2KCkwIdSqlzw1Z9ANXE0fu1zUWQ4RNIXWD9xhuKzlKkom0WHJsMFjT2lB+ya5WwXXz&#10;nYz3p4+/vHoPm2x/Xg23O6PUW69dfoII1IaX+N+91QrGcX38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HjGwgAAANsAAAAPAAAAAAAAAAAAAAAAAJgCAABkcnMvZG93&#10;bnJldi54bWxQSwUGAAAAAAQABAD1AAAAhwMAAAAA&#10;" path="m,204215l,,6427596,r,204215l,204215xe" stroked="f">
                  <v:path arrowok="t" textboxrect="0,0,6427596,204215"/>
                </v:shape>
                <v:shape id="Shape 41" o:spid="_x0000_s1029" style="position:absolute;top:4087;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EY8QA&#10;AADbAAAADwAAAGRycy9kb3ducmV2LnhtbESPQWvCQBSE74L/YXlCL6KbiAZJXaVVBG+iFkpvj+wz&#10;SZt9G3e3mv77riB4HGbmG2ax6kwjruR8bVlBOk5AEBdW11wq+DhtR3MQPiBrbCyTgj/ysFr2ewvM&#10;tb3xga7HUIoIYZ+jgiqENpfSFxUZ9GPbEkfvbJ3BEKUrpXZ4i3DTyEmSZNJgzXGhwpbWFRU/x1+j&#10;4PydXbb7IX1uvgqXdrvD9H1WWqVeBt3bK4hAXXiGH+2dVjBN4f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xGPEAAAA2wAAAA8AAAAAAAAAAAAAAAAAmAIAAGRycy9k&#10;b3ducmV2LnhtbFBLBQYAAAAABAAEAPUAAACJAwAAAAA=&#10;" path="m,204216l,,6427596,r,204216l,204216xe" stroked="f">
                  <v:path arrowok="t" textboxrect="0,0,6427596,204216"/>
                </v:shape>
                <v:shape id="Shape 42" o:spid="_x0000_s1030" style="position:absolute;top:6129;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RaFMYA&#10;AADbAAAADwAAAGRycy9kb3ducmV2LnhtbESPT2vCQBTE7wW/w/KEXopuElIpqavYFsGb+AeKt0f2&#10;maRm36a7W5N++65Q8DjMzG+Y+XIwrbiS841lBek0AUFcWt1wpeB4WE9eQPiArLG1TAp+ycNyMXqY&#10;Y6Ftzzu67kMlIoR9gQrqELpCSl/WZNBPbUccvbN1BkOUrpLaYR/hppVZksykwYbjQo0dvddUXvY/&#10;RsH5a/a93j7R58epdOmw2eVvz5VV6nE8rF5BBBrCPfzf3mgFeQa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RaFMYAAADbAAAADwAAAAAAAAAAAAAAAACYAgAAZHJz&#10;L2Rvd25yZXYueG1sUEsFBgAAAAAEAAQA9QAAAIsDAAAAAA==&#10;" path="m,204216l,,6427596,r,204216l,204216xe" stroked="f">
                  <v:path arrowok="t" textboxrect="0,0,6427596,204216"/>
                </v:shape>
                <v:shape id="Shape 43" o:spid="_x0000_s1031" style="position:absolute;top:8171;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j8UA&#10;AADbAAAADwAAAGRycy9kb3ducmV2LnhtbESPT2vCQBTE7wW/w/IKvRTd2KpIzCq2RfAm/gHx9sg+&#10;k9js23R3G9Nv7xYEj8PM/IbJFp2pRUvOV5YVDAcJCOLc6ooLBYf9qj8F4QOyxtoyKfgjD4t57ynD&#10;VNsrb6ndhUJECPsUFZQhNKmUPi/JoB/Yhjh6Z+sMhihdIbXDa4SbWr4lyUQarDgulNjQZ0n59+7X&#10;KDhfJj+rzSsdv065G3br7ehjXFilXp675QxEoC48wvf2WisYvcP/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P+PxQAAANsAAAAPAAAAAAAAAAAAAAAAAJgCAABkcnMv&#10;ZG93bnJldi54bWxQSwUGAAAAAAQABAD1AAAAigMAAAAA&#10;" path="m,204216l,,6427596,r,204216l,204216xe" stroked="f">
                  <v:path arrowok="t" textboxrect="0,0,6427596,204216"/>
                </v:shape>
                <v:shape id="Shape 44" o:spid="_x0000_s1032" style="position:absolute;top:10213;width:64275;height:2058;visibility:visible;mso-wrap-style:square;v-text-anchor:top" coordsize="6427596,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bhsQA&#10;AADbAAAADwAAAGRycy9kb3ducmV2LnhtbESPQWsCMRSE74X+h/AKvdVsdamyGqUIxRZ6qLp4fmye&#10;m8XNy7pJ1/TfN4LgcZiZb5jFKtpWDNT7xrGC11EGgrhyuuFaQbn/eJmB8AFZY+uYFPyRh9Xy8WGB&#10;hXYX3tKwC7VIEPYFKjAhdIWUvjJk0Y9cR5y8o+sthiT7WuoeLwluWznOsjdpseG0YLCjtaHqtPu1&#10;Cty5/Nl+0+G4iWVlYj4ZT4cvq9TzU3yfgwgUwz18a39qBXkO1y/p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4W4bEAAAA2wAAAA8AAAAAAAAAAAAAAAAAmAIAAGRycy9k&#10;b3ducmV2LnhtbFBLBQYAAAAABAAEAPUAAACJAwAAAAA=&#10;" path="m,205739l,,6427596,r,205739l,205739xe" stroked="f">
                  <v:path arrowok="t" textboxrect="0,0,6427596,205739"/>
                </v:shape>
                <v:shape id="Shape 45" o:spid="_x0000_s1033" style="position:absolute;top:12271;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CYMYA&#10;AADbAAAADwAAAGRycy9kb3ducmV2LnhtbESPT2vCQBTE7wW/w/KEXopuUqKU1FVsi5Bb8Q8Ub4/s&#10;M0nNvk13tyb99l1B8DjMzG+YxWowrbiQ841lBek0AUFcWt1wpeCw30xeQPiArLG1TAr+yMNqOXpY&#10;YK5tz1u67EIlIoR9jgrqELpcSl/WZNBPbUccvZN1BkOUrpLaYR/hppXPSTKXBhuOCzV29F5Ted79&#10;GgWn7/nP5vOJvj6OpUuHYpu9zSqr1ON4WL+CCDSEe/jWLrSCbAbXL/E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3CYMYAAADbAAAADwAAAAAAAAAAAAAAAACYAgAAZHJz&#10;L2Rvd25yZXYueG1sUEsFBgAAAAAEAAQA9QAAAIsDAAAAAA==&#10;" path="m,204216l,,6427596,r,204216l,204216xe" stroked="f">
                  <v:path arrowok="t" textboxrect="0,0,6427596,204216"/>
                </v:shape>
                <v:shape id="Shape 46" o:spid="_x0000_s1034" style="position:absolute;top:14313;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cF8UA&#10;AADbAAAADwAAAGRycy9kb3ducmV2LnhtbESPW2sCMRSE34X+h3AKfRE3a7GLrEbphQXfRFsovh02&#10;Zy+6Odkmqa7/3giFPg4z8w2zXA+mE2dyvrWsYJqkIIhLq1uuFXx9FpM5CB+QNXaWScGVPKxXD6Ml&#10;5tpeeEfnfahFhLDPUUETQp9L6cuGDPrE9sTRq6wzGKJ0tdQOLxFuOvmcppk02HJcaLCn94bK0/7X&#10;KKiO2U+xHdP3x6F002Gzm7291Fapp8fhdQEi0BD+w3/tjVYwy+D+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1wXxQAAANsAAAAPAAAAAAAAAAAAAAAAAJgCAABkcnMv&#10;ZG93bnJldi54bWxQSwUGAAAAAAQABAD1AAAAigMAAAAA&#10;" path="m,204216l,,6427596,r,204216l,204216xe" stroked="f">
                  <v:path arrowok="t" textboxrect="0,0,6427596,204216"/>
                </v:shape>
                <v:shape id="Shape 47" o:spid="_x0000_s1035" style="position:absolute;top:16355;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jMUA&#10;AADbAAAADwAAAGRycy9kb3ducmV2LnhtbESPQWvCQBSE74X+h+UVvBTdKDZKmlWqRfBWtIJ4e2Sf&#10;Sdrs27i7xvTfdwtCj8PMfMPky940oiPna8sKxqMEBHFhdc2lgsPnZjgH4QOyxsYyKfghD8vF40OO&#10;mbY33lG3D6WIEPYZKqhCaDMpfVGRQT+yLXH0ztYZDFG6UmqHtwg3jZwkSSoN1hwXKmxpXVHxvb8a&#10;Beev9LL5eKbj+6lw4367m65eSqvU4Kl/ewURqA//4Xt7qxVMZ/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mMxQAAANsAAAAPAAAAAAAAAAAAAAAAAJgCAABkcnMv&#10;ZG93bnJldi54bWxQSwUGAAAAAAQABAD1AAAAigMAAAAA&#10;" path="m,204216l,,6427596,r,204216l,204216xe" stroked="f">
                  <v:path arrowok="t" textboxrect="0,0,6427596,204216"/>
                </v:shape>
                <v:shape id="Shape 48" o:spid="_x0000_s1036" style="position:absolute;top:18397;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0wMIA&#10;AADbAAAADwAAAGRycy9kb3ducmV2LnhtbERPz2vCMBS+C/4P4Qm7aaqIc51RVBh6GKKdB4+P5q2p&#10;Ni+liVr315vDwOPH93u2aG0lbtT40rGC4SABQZw7XXKh4Pjz1Z+C8AFZY+WYFDzIw2Le7cww1e7O&#10;B7ploRAxhH2KCkwIdSqlzw1Z9ANXE0fu1zUWQ4RNIXWD9xhuKzlKkom0WHJsMFjT2lB+ya5WwXXz&#10;nYz3p4+/vHoPm2x/Xg23O6PUW69dfoII1IaX+N+91QrGcWz8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nTAwgAAANsAAAAPAAAAAAAAAAAAAAAAAJgCAABkcnMvZG93&#10;bnJldi54bWxQSwUGAAAAAAQABAD1AAAAhwMAAAAA&#10;" path="m,204215l,,6427596,r,204215l,204215xe" stroked="f">
                  <v:path arrowok="t" textboxrect="0,0,6427596,204215"/>
                </v:shape>
                <v:shape id="Shape 49" o:spid="_x0000_s1037" style="position:absolute;top:20439;width:64275;height:2043;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IZcUA&#10;AADbAAAADwAAAGRycy9kb3ducmV2LnhtbESPQWvCQBSE74X+h+UVvBTdKDZomlWqRfBWtIJ4e2Sf&#10;Sdrs27i7xvTfdwtCj8PMfMPky940oiPna8sKxqMEBHFhdc2lgsPnZjgD4QOyxsYyKfghD8vF40OO&#10;mbY33lG3D6WIEPYZKqhCaDMpfVGRQT+yLXH0ztYZDFG6UmqHtwg3jZwkSSoN1hwXKmxpXVHxvb8a&#10;Beev9LL5eKbj+6lw4367m65eSqvU4Kl/ewURqA//4Xt7qxVM5/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MhlxQAAANsAAAAPAAAAAAAAAAAAAAAAAJgCAABkcnMv&#10;ZG93bnJldi54bWxQSwUGAAAAAAQABAD1AAAAigMAAAAA&#10;" path="m,l,204216r6427596,l6427596,,,xe" stroked="f">
                  <v:path arrowok="t" textboxrect="0,0,6427596,204216"/>
                </v:shape>
                <w10:wrap anchorx="page"/>
              </v:group>
            </w:pict>
          </mc:Fallback>
        </mc:AlternateContent>
      </w:r>
      <w:r w:rsidRPr="00707195">
        <w:rPr>
          <w:rFonts w:ascii="Arial" w:hAnsi="Arial" w:cs="Arial"/>
          <w:color w:val="000000"/>
        </w:rPr>
        <w:t>5)</w:t>
      </w:r>
      <w:r w:rsidRPr="00707195">
        <w:rPr>
          <w:rFonts w:ascii="Arial" w:hAnsi="Arial" w:cs="Arial"/>
          <w:color w:val="000000"/>
          <w:spacing w:val="120"/>
        </w:rPr>
        <w:t xml:space="preserve"> </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с</w:t>
      </w:r>
      <w:r w:rsidRPr="00707195">
        <w:rPr>
          <w:rFonts w:ascii="Arial" w:hAnsi="Arial" w:cs="Arial"/>
          <w:color w:val="000000"/>
        </w:rPr>
        <w:t>пор</w:t>
      </w:r>
      <w:r w:rsidRPr="00707195">
        <w:rPr>
          <w:rFonts w:ascii="Arial" w:hAnsi="Arial" w:cs="Arial"/>
          <w:color w:val="000000"/>
          <w:spacing w:val="-1"/>
        </w:rPr>
        <w:t>я</w:t>
      </w:r>
      <w:r w:rsidRPr="00707195">
        <w:rPr>
          <w:rFonts w:ascii="Arial" w:hAnsi="Arial" w:cs="Arial"/>
          <w:color w:val="000000"/>
        </w:rPr>
        <w:t>же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81"/>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авительства</w:t>
      </w:r>
      <w:r w:rsidRPr="00707195">
        <w:rPr>
          <w:rFonts w:ascii="Arial" w:hAnsi="Arial" w:cs="Arial"/>
          <w:color w:val="000000"/>
          <w:spacing w:val="80"/>
        </w:rPr>
        <w:t xml:space="preserve"> </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spacing w:val="-1"/>
        </w:rPr>
        <w:t>с</w:t>
      </w:r>
      <w:r w:rsidRPr="00707195">
        <w:rPr>
          <w:rFonts w:ascii="Arial" w:hAnsi="Arial" w:cs="Arial"/>
          <w:color w:val="000000"/>
        </w:rPr>
        <w:t>с</w:t>
      </w:r>
      <w:r w:rsidRPr="00707195">
        <w:rPr>
          <w:rFonts w:ascii="Arial" w:hAnsi="Arial" w:cs="Arial"/>
          <w:color w:val="000000"/>
          <w:spacing w:val="-1"/>
        </w:rPr>
        <w:t>и</w:t>
      </w:r>
      <w:r w:rsidRPr="00707195">
        <w:rPr>
          <w:rFonts w:ascii="Arial" w:hAnsi="Arial" w:cs="Arial"/>
          <w:color w:val="000000"/>
        </w:rPr>
        <w:t>йс</w:t>
      </w:r>
      <w:r w:rsidRPr="00707195">
        <w:rPr>
          <w:rFonts w:ascii="Arial" w:hAnsi="Arial" w:cs="Arial"/>
          <w:color w:val="000000"/>
          <w:spacing w:val="-2"/>
        </w:rPr>
        <w:t>к</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81"/>
        </w:rPr>
        <w:t xml:space="preserve"> </w:t>
      </w:r>
      <w:r w:rsidRPr="00707195">
        <w:rPr>
          <w:rFonts w:ascii="Arial" w:hAnsi="Arial" w:cs="Arial"/>
          <w:color w:val="000000"/>
        </w:rPr>
        <w:t>Ф</w:t>
      </w:r>
      <w:r w:rsidRPr="00707195">
        <w:rPr>
          <w:rFonts w:ascii="Arial" w:hAnsi="Arial" w:cs="Arial"/>
          <w:color w:val="000000"/>
          <w:spacing w:val="-2"/>
        </w:rPr>
        <w:t>е</w:t>
      </w:r>
      <w:r w:rsidRPr="00707195">
        <w:rPr>
          <w:rFonts w:ascii="Arial" w:hAnsi="Arial" w:cs="Arial"/>
          <w:color w:val="000000"/>
        </w:rPr>
        <w:t>дера</w:t>
      </w:r>
      <w:r w:rsidRPr="00707195">
        <w:rPr>
          <w:rFonts w:ascii="Arial" w:hAnsi="Arial" w:cs="Arial"/>
          <w:color w:val="000000"/>
          <w:spacing w:val="-1"/>
        </w:rPr>
        <w:t>ц</w:t>
      </w:r>
      <w:r w:rsidRPr="00707195">
        <w:rPr>
          <w:rFonts w:ascii="Arial" w:hAnsi="Arial" w:cs="Arial"/>
          <w:color w:val="000000"/>
        </w:rPr>
        <w:t>и</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80"/>
        </w:rPr>
        <w:t xml:space="preserve"> </w:t>
      </w:r>
      <w:r w:rsidRPr="00707195">
        <w:rPr>
          <w:rFonts w:ascii="Arial" w:hAnsi="Arial" w:cs="Arial"/>
          <w:color w:val="000000"/>
        </w:rPr>
        <w:t>ес</w:t>
      </w:r>
      <w:r w:rsidRPr="00707195">
        <w:rPr>
          <w:rFonts w:ascii="Arial" w:hAnsi="Arial" w:cs="Arial"/>
          <w:color w:val="000000"/>
          <w:spacing w:val="-4"/>
        </w:rPr>
        <w:t>л</w:t>
      </w:r>
      <w:r w:rsidRPr="00707195">
        <w:rPr>
          <w:rFonts w:ascii="Arial" w:hAnsi="Arial" w:cs="Arial"/>
          <w:color w:val="000000"/>
        </w:rPr>
        <w:t>и</w:t>
      </w:r>
      <w:r w:rsidRPr="00707195">
        <w:rPr>
          <w:rFonts w:ascii="Arial" w:hAnsi="Arial" w:cs="Arial"/>
          <w:color w:val="000000"/>
          <w:spacing w:val="82"/>
        </w:rPr>
        <w:t xml:space="preserve"> </w:t>
      </w:r>
      <w:r w:rsidRPr="00707195">
        <w:rPr>
          <w:rFonts w:ascii="Arial" w:hAnsi="Arial" w:cs="Arial"/>
          <w:color w:val="000000"/>
        </w:rPr>
        <w:t>обр</w:t>
      </w:r>
      <w:r w:rsidRPr="00707195">
        <w:rPr>
          <w:rFonts w:ascii="Arial" w:hAnsi="Arial" w:cs="Arial"/>
          <w:color w:val="000000"/>
          <w:spacing w:val="-1"/>
        </w:rPr>
        <w:t>а</w:t>
      </w:r>
      <w:r w:rsidRPr="00707195">
        <w:rPr>
          <w:rFonts w:ascii="Arial" w:hAnsi="Arial" w:cs="Arial"/>
          <w:color w:val="000000"/>
        </w:rPr>
        <w:t>щает</w:t>
      </w:r>
      <w:r w:rsidRPr="00707195">
        <w:rPr>
          <w:rFonts w:ascii="Arial" w:hAnsi="Arial" w:cs="Arial"/>
          <w:color w:val="000000"/>
          <w:spacing w:val="-2"/>
        </w:rPr>
        <w:t>с</w:t>
      </w:r>
      <w:r w:rsidRPr="00707195">
        <w:rPr>
          <w:rFonts w:ascii="Arial" w:hAnsi="Arial" w:cs="Arial"/>
          <w:color w:val="000000"/>
        </w:rPr>
        <w:t>я юридичес</w:t>
      </w:r>
      <w:r w:rsidRPr="00707195">
        <w:rPr>
          <w:rFonts w:ascii="Arial" w:hAnsi="Arial" w:cs="Arial"/>
          <w:color w:val="000000"/>
          <w:spacing w:val="-1"/>
        </w:rPr>
        <w:t>к</w:t>
      </w:r>
      <w:r w:rsidRPr="00707195">
        <w:rPr>
          <w:rFonts w:ascii="Arial" w:hAnsi="Arial" w:cs="Arial"/>
          <w:color w:val="000000"/>
        </w:rPr>
        <w:t>ое</w:t>
      </w:r>
      <w:r w:rsidRPr="00707195">
        <w:rPr>
          <w:rFonts w:ascii="Arial" w:hAnsi="Arial" w:cs="Arial"/>
          <w:color w:val="000000"/>
          <w:spacing w:val="20"/>
        </w:rPr>
        <w:t xml:space="preserve"> </w:t>
      </w:r>
      <w:r w:rsidRPr="00707195">
        <w:rPr>
          <w:rFonts w:ascii="Arial" w:hAnsi="Arial" w:cs="Arial"/>
          <w:color w:val="000000"/>
        </w:rPr>
        <w:t>лиц</w:t>
      </w:r>
      <w:r w:rsidRPr="00707195">
        <w:rPr>
          <w:rFonts w:ascii="Arial" w:hAnsi="Arial" w:cs="Arial"/>
          <w:color w:val="000000"/>
          <w:spacing w:val="1"/>
        </w:rPr>
        <w:t>о</w:t>
      </w:r>
      <w:r w:rsidRPr="00707195">
        <w:rPr>
          <w:rFonts w:ascii="Arial" w:hAnsi="Arial" w:cs="Arial"/>
          <w:color w:val="000000"/>
        </w:rPr>
        <w:t>,</w:t>
      </w:r>
      <w:r w:rsidRPr="00707195">
        <w:rPr>
          <w:rFonts w:ascii="Arial" w:hAnsi="Arial" w:cs="Arial"/>
          <w:color w:val="000000"/>
          <w:spacing w:val="18"/>
        </w:rPr>
        <w:t xml:space="preserve"> </w:t>
      </w:r>
      <w:r w:rsidRPr="00707195">
        <w:rPr>
          <w:rFonts w:ascii="Arial" w:hAnsi="Arial" w:cs="Arial"/>
          <w:color w:val="000000"/>
        </w:rPr>
        <w:t>испра</w:t>
      </w:r>
      <w:r w:rsidRPr="00707195">
        <w:rPr>
          <w:rFonts w:ascii="Arial" w:hAnsi="Arial" w:cs="Arial"/>
          <w:color w:val="000000"/>
          <w:spacing w:val="-1"/>
        </w:rPr>
        <w:t>ш</w:t>
      </w:r>
      <w:r w:rsidRPr="00707195">
        <w:rPr>
          <w:rFonts w:ascii="Arial" w:hAnsi="Arial" w:cs="Arial"/>
          <w:color w:val="000000"/>
        </w:rPr>
        <w:t>и</w:t>
      </w:r>
      <w:r w:rsidRPr="00707195">
        <w:rPr>
          <w:rFonts w:ascii="Arial" w:hAnsi="Arial" w:cs="Arial"/>
          <w:color w:val="000000"/>
          <w:spacing w:val="3"/>
        </w:rPr>
        <w:t>в</w:t>
      </w:r>
      <w:r w:rsidRPr="00707195">
        <w:rPr>
          <w:rFonts w:ascii="Arial" w:hAnsi="Arial" w:cs="Arial"/>
          <w:color w:val="000000"/>
        </w:rPr>
        <w:t>ающее</w:t>
      </w:r>
      <w:r w:rsidRPr="00707195">
        <w:rPr>
          <w:rFonts w:ascii="Arial" w:hAnsi="Arial" w:cs="Arial"/>
          <w:color w:val="000000"/>
          <w:spacing w:val="21"/>
        </w:rPr>
        <w:t xml:space="preserve"> </w:t>
      </w:r>
      <w:r w:rsidRPr="00707195">
        <w:rPr>
          <w:rFonts w:ascii="Arial" w:hAnsi="Arial" w:cs="Arial"/>
          <w:color w:val="000000"/>
          <w:spacing w:val="-2"/>
        </w:rPr>
        <w:t>у</w:t>
      </w:r>
      <w:r w:rsidRPr="00707195">
        <w:rPr>
          <w:rFonts w:ascii="Arial" w:hAnsi="Arial" w:cs="Arial"/>
          <w:color w:val="000000"/>
        </w:rPr>
        <w:t>часток</w:t>
      </w:r>
      <w:r w:rsidRPr="00707195">
        <w:rPr>
          <w:rFonts w:ascii="Arial" w:hAnsi="Arial" w:cs="Arial"/>
          <w:color w:val="000000"/>
          <w:spacing w:val="19"/>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20"/>
        </w:rPr>
        <w:t xml:space="preserve"> </w:t>
      </w:r>
      <w:r w:rsidRPr="00707195">
        <w:rPr>
          <w:rFonts w:ascii="Arial" w:hAnsi="Arial" w:cs="Arial"/>
          <w:color w:val="000000"/>
        </w:rPr>
        <w:t>раз</w:t>
      </w:r>
      <w:r w:rsidRPr="00707195">
        <w:rPr>
          <w:rFonts w:ascii="Arial" w:hAnsi="Arial" w:cs="Arial"/>
          <w:color w:val="000000"/>
          <w:spacing w:val="-1"/>
        </w:rPr>
        <w:t>м</w:t>
      </w:r>
      <w:r w:rsidRPr="00707195">
        <w:rPr>
          <w:rFonts w:ascii="Arial" w:hAnsi="Arial" w:cs="Arial"/>
          <w:color w:val="000000"/>
        </w:rPr>
        <w:t>ещ</w:t>
      </w:r>
      <w:r w:rsidRPr="00707195">
        <w:rPr>
          <w:rFonts w:ascii="Arial" w:hAnsi="Arial" w:cs="Arial"/>
          <w:color w:val="000000"/>
          <w:spacing w:val="-1"/>
        </w:rPr>
        <w:t>ен</w:t>
      </w:r>
      <w:r w:rsidRPr="00707195">
        <w:rPr>
          <w:rFonts w:ascii="Arial" w:hAnsi="Arial" w:cs="Arial"/>
          <w:color w:val="000000"/>
        </w:rPr>
        <w:t>ия</w:t>
      </w:r>
      <w:r w:rsidRPr="00707195">
        <w:rPr>
          <w:rFonts w:ascii="Arial" w:hAnsi="Arial" w:cs="Arial"/>
          <w:color w:val="000000"/>
          <w:spacing w:val="21"/>
        </w:rPr>
        <w:t xml:space="preserve"> </w:t>
      </w:r>
      <w:r w:rsidRPr="00707195">
        <w:rPr>
          <w:rFonts w:ascii="Arial" w:hAnsi="Arial" w:cs="Arial"/>
          <w:color w:val="000000"/>
        </w:rPr>
        <w:t>объектов</w:t>
      </w:r>
      <w:r w:rsidRPr="00707195">
        <w:rPr>
          <w:rFonts w:ascii="Arial" w:hAnsi="Arial" w:cs="Arial"/>
          <w:color w:val="000000"/>
          <w:spacing w:val="20"/>
        </w:rPr>
        <w:t xml:space="preserve"> </w:t>
      </w:r>
      <w:r w:rsidRPr="00707195">
        <w:rPr>
          <w:rFonts w:ascii="Arial" w:hAnsi="Arial" w:cs="Arial"/>
          <w:color w:val="000000"/>
        </w:rPr>
        <w:t>социа</w:t>
      </w:r>
      <w:r w:rsidRPr="00707195">
        <w:rPr>
          <w:rFonts w:ascii="Arial" w:hAnsi="Arial" w:cs="Arial"/>
          <w:color w:val="000000"/>
          <w:spacing w:val="-3"/>
        </w:rPr>
        <w:t>л</w:t>
      </w:r>
      <w:r w:rsidRPr="00707195">
        <w:rPr>
          <w:rFonts w:ascii="Arial" w:hAnsi="Arial" w:cs="Arial"/>
          <w:color w:val="000000"/>
        </w:rPr>
        <w:t>ьн</w:t>
      </w:r>
      <w:r w:rsidRPr="00707195">
        <w:rPr>
          <w:rFonts w:ascii="Arial" w:hAnsi="Arial" w:cs="Arial"/>
          <w:color w:val="000000"/>
          <w:spacing w:val="5"/>
        </w:rPr>
        <w:t>о</w:t>
      </w:r>
      <w:r w:rsidRPr="00707195">
        <w:rPr>
          <w:rFonts w:ascii="Arial" w:hAnsi="Arial" w:cs="Arial"/>
          <w:color w:val="000000"/>
        </w:rPr>
        <w:t>-ку</w:t>
      </w:r>
      <w:r w:rsidRPr="00707195">
        <w:rPr>
          <w:rFonts w:ascii="Arial" w:hAnsi="Arial" w:cs="Arial"/>
          <w:color w:val="000000"/>
          <w:spacing w:val="-1"/>
        </w:rPr>
        <w:t>л</w:t>
      </w:r>
      <w:r w:rsidRPr="00707195">
        <w:rPr>
          <w:rFonts w:ascii="Arial" w:hAnsi="Arial" w:cs="Arial"/>
          <w:color w:val="000000"/>
        </w:rPr>
        <w:t>ьтурного</w:t>
      </w:r>
      <w:r w:rsidRPr="00707195">
        <w:rPr>
          <w:rFonts w:ascii="Arial" w:hAnsi="Arial" w:cs="Arial"/>
          <w:color w:val="000000"/>
          <w:spacing w:val="75"/>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1"/>
        </w:rPr>
        <w:t>з</w:t>
      </w:r>
      <w:r w:rsidRPr="00707195">
        <w:rPr>
          <w:rFonts w:ascii="Arial" w:hAnsi="Arial" w:cs="Arial"/>
          <w:color w:val="000000"/>
        </w:rPr>
        <w:t>на</w:t>
      </w:r>
      <w:r w:rsidRPr="00707195">
        <w:rPr>
          <w:rFonts w:ascii="Arial" w:hAnsi="Arial" w:cs="Arial"/>
          <w:color w:val="000000"/>
          <w:spacing w:val="-2"/>
        </w:rPr>
        <w:t>ч</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73"/>
        </w:rPr>
        <w:t xml:space="preserve"> </w:t>
      </w:r>
      <w:r w:rsidRPr="00707195">
        <w:rPr>
          <w:rFonts w:ascii="Arial" w:hAnsi="Arial" w:cs="Arial"/>
          <w:color w:val="000000"/>
          <w:spacing w:val="1"/>
        </w:rPr>
        <w:t>р</w:t>
      </w:r>
      <w:r w:rsidRPr="00707195">
        <w:rPr>
          <w:rFonts w:ascii="Arial" w:hAnsi="Arial" w:cs="Arial"/>
          <w:color w:val="000000"/>
        </w:rPr>
        <w:t>еа</w:t>
      </w:r>
      <w:r w:rsidRPr="00707195">
        <w:rPr>
          <w:rFonts w:ascii="Arial" w:hAnsi="Arial" w:cs="Arial"/>
          <w:color w:val="000000"/>
          <w:spacing w:val="-2"/>
        </w:rPr>
        <w:t>л</w:t>
      </w:r>
      <w:r w:rsidRPr="00707195">
        <w:rPr>
          <w:rFonts w:ascii="Arial" w:hAnsi="Arial" w:cs="Arial"/>
          <w:color w:val="000000"/>
        </w:rPr>
        <w:t>иза</w:t>
      </w:r>
      <w:r w:rsidRPr="00707195">
        <w:rPr>
          <w:rFonts w:ascii="Arial" w:hAnsi="Arial" w:cs="Arial"/>
          <w:color w:val="000000"/>
          <w:spacing w:val="-1"/>
        </w:rPr>
        <w:t>ц</w:t>
      </w:r>
      <w:r w:rsidRPr="00707195">
        <w:rPr>
          <w:rFonts w:ascii="Arial" w:hAnsi="Arial" w:cs="Arial"/>
          <w:color w:val="000000"/>
        </w:rPr>
        <w:t>ии</w:t>
      </w:r>
      <w:r w:rsidRPr="00707195">
        <w:rPr>
          <w:rFonts w:ascii="Arial" w:hAnsi="Arial" w:cs="Arial"/>
          <w:color w:val="000000"/>
          <w:spacing w:val="74"/>
        </w:rPr>
        <w:t xml:space="preserve"> </w:t>
      </w:r>
      <w:r w:rsidRPr="00707195">
        <w:rPr>
          <w:rFonts w:ascii="Arial" w:hAnsi="Arial" w:cs="Arial"/>
          <w:color w:val="000000"/>
          <w:spacing w:val="-1"/>
        </w:rPr>
        <w:t>м</w:t>
      </w:r>
      <w:r w:rsidRPr="00707195">
        <w:rPr>
          <w:rFonts w:ascii="Arial" w:hAnsi="Arial" w:cs="Arial"/>
          <w:color w:val="000000"/>
        </w:rPr>
        <w:t>асшта</w:t>
      </w:r>
      <w:r w:rsidRPr="00707195">
        <w:rPr>
          <w:rFonts w:ascii="Arial" w:hAnsi="Arial" w:cs="Arial"/>
          <w:color w:val="000000"/>
          <w:spacing w:val="-1"/>
        </w:rPr>
        <w:t>б</w:t>
      </w:r>
      <w:r w:rsidRPr="00707195">
        <w:rPr>
          <w:rFonts w:ascii="Arial" w:hAnsi="Arial" w:cs="Arial"/>
          <w:color w:val="000000"/>
        </w:rPr>
        <w:t>ных</w:t>
      </w:r>
      <w:r w:rsidRPr="00707195">
        <w:rPr>
          <w:rFonts w:ascii="Arial" w:hAnsi="Arial" w:cs="Arial"/>
          <w:color w:val="000000"/>
          <w:spacing w:val="75"/>
        </w:rPr>
        <w:t xml:space="preserve"> </w:t>
      </w:r>
      <w:r w:rsidRPr="00707195">
        <w:rPr>
          <w:rFonts w:ascii="Arial" w:hAnsi="Arial" w:cs="Arial"/>
          <w:color w:val="000000"/>
        </w:rPr>
        <w:t>инвес</w:t>
      </w:r>
      <w:r w:rsidRPr="00707195">
        <w:rPr>
          <w:rFonts w:ascii="Arial" w:hAnsi="Arial" w:cs="Arial"/>
          <w:color w:val="000000"/>
          <w:spacing w:val="-3"/>
        </w:rPr>
        <w:t>т</w:t>
      </w:r>
      <w:r w:rsidRPr="00707195">
        <w:rPr>
          <w:rFonts w:ascii="Arial" w:hAnsi="Arial" w:cs="Arial"/>
          <w:color w:val="000000"/>
          <w:spacing w:val="-1"/>
        </w:rPr>
        <w:t>и</w:t>
      </w:r>
      <w:r w:rsidRPr="00707195">
        <w:rPr>
          <w:rFonts w:ascii="Arial" w:hAnsi="Arial" w:cs="Arial"/>
          <w:color w:val="000000"/>
        </w:rPr>
        <w:t>цион</w:t>
      </w:r>
      <w:r w:rsidRPr="00707195">
        <w:rPr>
          <w:rFonts w:ascii="Arial" w:hAnsi="Arial" w:cs="Arial"/>
          <w:color w:val="000000"/>
          <w:spacing w:val="-1"/>
        </w:rPr>
        <w:t>н</w:t>
      </w:r>
      <w:r w:rsidRPr="00707195">
        <w:rPr>
          <w:rFonts w:ascii="Arial" w:hAnsi="Arial" w:cs="Arial"/>
          <w:color w:val="000000"/>
        </w:rPr>
        <w:t>ых</w:t>
      </w:r>
      <w:r w:rsidRPr="00707195">
        <w:rPr>
          <w:rFonts w:ascii="Arial" w:hAnsi="Arial" w:cs="Arial"/>
          <w:color w:val="000000"/>
          <w:spacing w:val="75"/>
        </w:rPr>
        <w:t xml:space="preserve"> </w:t>
      </w:r>
      <w:r w:rsidRPr="00707195">
        <w:rPr>
          <w:rFonts w:ascii="Arial" w:hAnsi="Arial" w:cs="Arial"/>
          <w:color w:val="000000"/>
        </w:rPr>
        <w:t>проек</w:t>
      </w:r>
      <w:r w:rsidRPr="00707195">
        <w:rPr>
          <w:rFonts w:ascii="Arial" w:hAnsi="Arial" w:cs="Arial"/>
          <w:color w:val="000000"/>
          <w:spacing w:val="-1"/>
        </w:rPr>
        <w:t>т</w:t>
      </w:r>
      <w:r w:rsidRPr="00707195">
        <w:rPr>
          <w:rFonts w:ascii="Arial" w:hAnsi="Arial" w:cs="Arial"/>
          <w:color w:val="000000"/>
        </w:rPr>
        <w:t>ов,</w:t>
      </w:r>
      <w:r w:rsidRPr="00707195">
        <w:rPr>
          <w:rFonts w:ascii="Arial" w:hAnsi="Arial" w:cs="Arial"/>
          <w:color w:val="000000"/>
          <w:spacing w:val="70"/>
        </w:rPr>
        <w:t xml:space="preserve"> </w:t>
      </w:r>
      <w:r w:rsidRPr="00707195">
        <w:rPr>
          <w:rFonts w:ascii="Arial" w:hAnsi="Arial" w:cs="Arial"/>
          <w:color w:val="000000"/>
        </w:rPr>
        <w:t>за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 xml:space="preserve">нием </w:t>
      </w:r>
      <w:r w:rsidRPr="00707195">
        <w:rPr>
          <w:rFonts w:ascii="Arial" w:hAnsi="Arial" w:cs="Arial"/>
          <w:color w:val="000000"/>
          <w:spacing w:val="1"/>
        </w:rPr>
        <w:t>в</w:t>
      </w:r>
      <w:r w:rsidRPr="00707195">
        <w:rPr>
          <w:rFonts w:ascii="Arial" w:hAnsi="Arial" w:cs="Arial"/>
          <w:color w:val="000000"/>
          <w:spacing w:val="-1"/>
        </w:rPr>
        <w:t xml:space="preserve"> </w:t>
      </w:r>
      <w:r w:rsidRPr="00707195">
        <w:rPr>
          <w:rFonts w:ascii="Arial" w:hAnsi="Arial" w:cs="Arial"/>
          <w:color w:val="000000"/>
        </w:rPr>
        <w:t>ар</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д</w:t>
      </w:r>
      <w:r w:rsidRPr="00707195">
        <w:rPr>
          <w:rFonts w:ascii="Arial" w:hAnsi="Arial" w:cs="Arial"/>
          <w:color w:val="000000"/>
          <w:spacing w:val="-2"/>
        </w:rPr>
        <w:t>у</w:t>
      </w:r>
      <w:r w:rsidRPr="00707195">
        <w:rPr>
          <w:rFonts w:ascii="Arial" w:hAnsi="Arial" w:cs="Arial"/>
          <w:color w:val="000000"/>
        </w:rPr>
        <w:t>;</w:t>
      </w:r>
    </w:p>
    <w:p w:rsidR="00707195" w:rsidRPr="00707195" w:rsidRDefault="00707195" w:rsidP="00707195">
      <w:pPr>
        <w:widowControl w:val="0"/>
        <w:tabs>
          <w:tab w:val="left" w:pos="3120"/>
          <w:tab w:val="left" w:pos="4454"/>
          <w:tab w:val="left" w:pos="6448"/>
          <w:tab w:val="left" w:pos="7309"/>
          <w:tab w:val="left" w:pos="8662"/>
        </w:tabs>
        <w:spacing w:line="239" w:lineRule="auto"/>
        <w:ind w:right="-17"/>
        <w:jc w:val="both"/>
        <w:rPr>
          <w:rFonts w:ascii="Arial" w:hAnsi="Arial" w:cs="Arial"/>
          <w:color w:val="000000"/>
        </w:rPr>
      </w:pPr>
      <w:r w:rsidRPr="00707195">
        <w:rPr>
          <w:rFonts w:ascii="Arial" w:hAnsi="Arial" w:cs="Arial"/>
          <w:color w:val="000000"/>
        </w:rPr>
        <w:t>6)</w:t>
      </w:r>
      <w:r w:rsidRPr="00707195">
        <w:rPr>
          <w:rFonts w:ascii="Arial" w:hAnsi="Arial" w:cs="Arial"/>
          <w:color w:val="000000"/>
          <w:spacing w:val="120"/>
        </w:rPr>
        <w:t xml:space="preserve"> </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с</w:t>
      </w:r>
      <w:r w:rsidRPr="00707195">
        <w:rPr>
          <w:rFonts w:ascii="Arial" w:hAnsi="Arial" w:cs="Arial"/>
          <w:color w:val="000000"/>
        </w:rPr>
        <w:t>пор</w:t>
      </w:r>
      <w:r w:rsidRPr="00707195">
        <w:rPr>
          <w:rFonts w:ascii="Arial" w:hAnsi="Arial" w:cs="Arial"/>
          <w:color w:val="000000"/>
          <w:spacing w:val="-1"/>
        </w:rPr>
        <w:t>я</w:t>
      </w:r>
      <w:r w:rsidRPr="00707195">
        <w:rPr>
          <w:rFonts w:ascii="Arial" w:hAnsi="Arial" w:cs="Arial"/>
          <w:color w:val="000000"/>
        </w:rPr>
        <w:t>же</w:t>
      </w:r>
      <w:r w:rsidRPr="00707195">
        <w:rPr>
          <w:rFonts w:ascii="Arial" w:hAnsi="Arial" w:cs="Arial"/>
          <w:color w:val="000000"/>
          <w:spacing w:val="-1"/>
        </w:rPr>
        <w:t>н</w:t>
      </w:r>
      <w:r w:rsidRPr="00707195">
        <w:rPr>
          <w:rFonts w:ascii="Arial" w:hAnsi="Arial" w:cs="Arial"/>
          <w:color w:val="000000"/>
        </w:rPr>
        <w:t xml:space="preserve">ие </w:t>
      </w:r>
      <w:r w:rsidRPr="00707195">
        <w:rPr>
          <w:rFonts w:ascii="Arial" w:hAnsi="Arial" w:cs="Arial"/>
          <w:color w:val="000000"/>
          <w:spacing w:val="-2"/>
        </w:rPr>
        <w:t>в</w:t>
      </w:r>
      <w:r w:rsidRPr="00707195">
        <w:rPr>
          <w:rFonts w:ascii="Arial" w:hAnsi="Arial" w:cs="Arial"/>
          <w:color w:val="000000"/>
        </w:rPr>
        <w:t>ы</w:t>
      </w:r>
      <w:r w:rsidRPr="00707195">
        <w:rPr>
          <w:rFonts w:ascii="Arial" w:hAnsi="Arial" w:cs="Arial"/>
          <w:color w:val="000000"/>
          <w:spacing w:val="-1"/>
        </w:rPr>
        <w:t>с</w:t>
      </w:r>
      <w:r w:rsidRPr="00707195">
        <w:rPr>
          <w:rFonts w:ascii="Arial" w:hAnsi="Arial" w:cs="Arial"/>
          <w:color w:val="000000"/>
        </w:rPr>
        <w:t>шего д</w:t>
      </w:r>
      <w:r w:rsidRPr="00707195">
        <w:rPr>
          <w:rFonts w:ascii="Arial" w:hAnsi="Arial" w:cs="Arial"/>
          <w:color w:val="000000"/>
          <w:spacing w:val="1"/>
        </w:rPr>
        <w:t>о</w:t>
      </w:r>
      <w:r w:rsidRPr="00707195">
        <w:rPr>
          <w:rFonts w:ascii="Arial" w:hAnsi="Arial" w:cs="Arial"/>
          <w:color w:val="000000"/>
          <w:spacing w:val="-1"/>
        </w:rPr>
        <w:t>л</w:t>
      </w:r>
      <w:r w:rsidRPr="00707195">
        <w:rPr>
          <w:rFonts w:ascii="Arial" w:hAnsi="Arial" w:cs="Arial"/>
          <w:color w:val="000000"/>
        </w:rPr>
        <w:t>жнос</w:t>
      </w:r>
      <w:r w:rsidRPr="00707195">
        <w:rPr>
          <w:rFonts w:ascii="Arial" w:hAnsi="Arial" w:cs="Arial"/>
          <w:color w:val="000000"/>
          <w:spacing w:val="-2"/>
        </w:rPr>
        <w:t>т</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го л</w:t>
      </w:r>
      <w:r w:rsidRPr="00707195">
        <w:rPr>
          <w:rFonts w:ascii="Arial" w:hAnsi="Arial" w:cs="Arial"/>
          <w:color w:val="000000"/>
          <w:spacing w:val="-1"/>
        </w:rPr>
        <w:t>и</w:t>
      </w:r>
      <w:r w:rsidRPr="00707195">
        <w:rPr>
          <w:rFonts w:ascii="Arial" w:hAnsi="Arial" w:cs="Arial"/>
          <w:color w:val="000000"/>
        </w:rPr>
        <w:t>ца с</w:t>
      </w:r>
      <w:r w:rsidRPr="00707195">
        <w:rPr>
          <w:rFonts w:ascii="Arial" w:hAnsi="Arial" w:cs="Arial"/>
          <w:color w:val="000000"/>
          <w:spacing w:val="-3"/>
        </w:rPr>
        <w:t>у</w:t>
      </w:r>
      <w:r w:rsidRPr="00707195">
        <w:rPr>
          <w:rFonts w:ascii="Arial" w:hAnsi="Arial" w:cs="Arial"/>
          <w:color w:val="000000"/>
        </w:rPr>
        <w:t>бъекта Р</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с</w:t>
      </w:r>
      <w:r w:rsidRPr="00707195">
        <w:rPr>
          <w:rFonts w:ascii="Arial" w:hAnsi="Arial" w:cs="Arial"/>
          <w:color w:val="000000"/>
        </w:rPr>
        <w:t>и</w:t>
      </w:r>
      <w:r w:rsidRPr="00707195">
        <w:rPr>
          <w:rFonts w:ascii="Arial" w:hAnsi="Arial" w:cs="Arial"/>
          <w:color w:val="000000"/>
          <w:spacing w:val="-1"/>
        </w:rPr>
        <w:t>й</w:t>
      </w:r>
      <w:r w:rsidRPr="00707195">
        <w:rPr>
          <w:rFonts w:ascii="Arial" w:hAnsi="Arial" w:cs="Arial"/>
          <w:color w:val="000000"/>
        </w:rPr>
        <w:t>с</w:t>
      </w:r>
      <w:r w:rsidRPr="00707195">
        <w:rPr>
          <w:rFonts w:ascii="Arial" w:hAnsi="Arial" w:cs="Arial"/>
          <w:color w:val="000000"/>
          <w:spacing w:val="-2"/>
        </w:rPr>
        <w:t>к</w:t>
      </w:r>
      <w:r w:rsidRPr="00707195">
        <w:rPr>
          <w:rFonts w:ascii="Arial" w:hAnsi="Arial" w:cs="Arial"/>
          <w:color w:val="000000"/>
        </w:rPr>
        <w:t>о</w:t>
      </w:r>
      <w:r w:rsidRPr="00707195">
        <w:rPr>
          <w:rFonts w:ascii="Arial" w:hAnsi="Arial" w:cs="Arial"/>
          <w:color w:val="000000"/>
          <w:spacing w:val="1"/>
        </w:rPr>
        <w:t>й</w:t>
      </w:r>
      <w:r w:rsidRPr="00707195">
        <w:rPr>
          <w:rFonts w:ascii="Arial" w:hAnsi="Arial" w:cs="Arial"/>
          <w:color w:val="000000"/>
        </w:rPr>
        <w:t xml:space="preserve"> Фед</w:t>
      </w:r>
      <w:r w:rsidRPr="00707195">
        <w:rPr>
          <w:rFonts w:ascii="Arial" w:hAnsi="Arial" w:cs="Arial"/>
          <w:color w:val="000000"/>
          <w:spacing w:val="-1"/>
        </w:rPr>
        <w:t>е</w:t>
      </w:r>
      <w:r w:rsidRPr="00707195">
        <w:rPr>
          <w:rFonts w:ascii="Arial" w:hAnsi="Arial" w:cs="Arial"/>
          <w:color w:val="000000"/>
        </w:rPr>
        <w:t>ра</w:t>
      </w:r>
      <w:r w:rsidRPr="00707195">
        <w:rPr>
          <w:rFonts w:ascii="Arial" w:hAnsi="Arial" w:cs="Arial"/>
          <w:color w:val="000000"/>
          <w:spacing w:val="-1"/>
        </w:rPr>
        <w:t>ц</w:t>
      </w:r>
      <w:r w:rsidRPr="00707195">
        <w:rPr>
          <w:rFonts w:ascii="Arial" w:hAnsi="Arial" w:cs="Arial"/>
          <w:color w:val="000000"/>
        </w:rPr>
        <w:t>ии,</w:t>
      </w:r>
      <w:r w:rsidRPr="00707195">
        <w:rPr>
          <w:rFonts w:ascii="Arial" w:hAnsi="Arial" w:cs="Arial"/>
          <w:color w:val="000000"/>
          <w:spacing w:val="140"/>
        </w:rPr>
        <w:t xml:space="preserve"> </w:t>
      </w:r>
      <w:r w:rsidRPr="00707195">
        <w:rPr>
          <w:rFonts w:ascii="Arial" w:hAnsi="Arial" w:cs="Arial"/>
          <w:color w:val="000000"/>
          <w:spacing w:val="-1"/>
        </w:rPr>
        <w:t>е</w:t>
      </w:r>
      <w:r w:rsidRPr="00707195">
        <w:rPr>
          <w:rFonts w:ascii="Arial" w:hAnsi="Arial" w:cs="Arial"/>
          <w:color w:val="000000"/>
        </w:rPr>
        <w:t>сли</w:t>
      </w:r>
      <w:r w:rsidRPr="00707195">
        <w:rPr>
          <w:rFonts w:ascii="Arial" w:hAnsi="Arial" w:cs="Arial"/>
          <w:color w:val="000000"/>
          <w:spacing w:val="138"/>
        </w:rPr>
        <w:t xml:space="preserve"> </w:t>
      </w:r>
      <w:r w:rsidRPr="00707195">
        <w:rPr>
          <w:rFonts w:ascii="Arial" w:hAnsi="Arial" w:cs="Arial"/>
          <w:color w:val="000000"/>
        </w:rPr>
        <w:t>об</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щается</w:t>
      </w:r>
      <w:r w:rsidRPr="00707195">
        <w:rPr>
          <w:rFonts w:ascii="Arial" w:hAnsi="Arial" w:cs="Arial"/>
          <w:color w:val="000000"/>
          <w:spacing w:val="141"/>
        </w:rPr>
        <w:t xml:space="preserve"> </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1"/>
        </w:rPr>
        <w:t>ц</w:t>
      </w:r>
      <w:r w:rsidRPr="00707195">
        <w:rPr>
          <w:rFonts w:ascii="Arial" w:hAnsi="Arial" w:cs="Arial"/>
          <w:color w:val="000000"/>
        </w:rPr>
        <w:t>о</w:t>
      </w:r>
      <w:r w:rsidRPr="00707195">
        <w:rPr>
          <w:rFonts w:ascii="Arial" w:hAnsi="Arial" w:cs="Arial"/>
          <w:color w:val="000000"/>
          <w:spacing w:val="1"/>
        </w:rPr>
        <w:t>,</w:t>
      </w:r>
      <w:r w:rsidRPr="00707195">
        <w:rPr>
          <w:rFonts w:ascii="Arial" w:hAnsi="Arial" w:cs="Arial"/>
          <w:color w:val="000000"/>
          <w:spacing w:val="138"/>
        </w:rPr>
        <w:t xml:space="preserve"> </w:t>
      </w:r>
      <w:r w:rsidRPr="00707195">
        <w:rPr>
          <w:rFonts w:ascii="Arial" w:hAnsi="Arial" w:cs="Arial"/>
          <w:color w:val="000000"/>
          <w:spacing w:val="1"/>
        </w:rPr>
        <w:t>и</w:t>
      </w:r>
      <w:r w:rsidRPr="00707195">
        <w:rPr>
          <w:rFonts w:ascii="Arial" w:hAnsi="Arial" w:cs="Arial"/>
          <w:color w:val="000000"/>
        </w:rPr>
        <w:t>спра</w:t>
      </w:r>
      <w:r w:rsidRPr="00707195">
        <w:rPr>
          <w:rFonts w:ascii="Arial" w:hAnsi="Arial" w:cs="Arial"/>
          <w:color w:val="000000"/>
          <w:spacing w:val="-2"/>
        </w:rPr>
        <w:t>ш</w:t>
      </w:r>
      <w:r w:rsidRPr="00707195">
        <w:rPr>
          <w:rFonts w:ascii="Arial" w:hAnsi="Arial" w:cs="Arial"/>
          <w:color w:val="000000"/>
        </w:rPr>
        <w:t>ивающее</w:t>
      </w:r>
      <w:r w:rsidRPr="00707195">
        <w:rPr>
          <w:rFonts w:ascii="Arial" w:hAnsi="Arial" w:cs="Arial"/>
          <w:color w:val="000000"/>
          <w:spacing w:val="137"/>
        </w:rPr>
        <w:t xml:space="preserve"> </w:t>
      </w:r>
      <w:r w:rsidRPr="00707195">
        <w:rPr>
          <w:rFonts w:ascii="Arial" w:hAnsi="Arial" w:cs="Arial"/>
          <w:color w:val="000000"/>
        </w:rPr>
        <w:t>з</w:t>
      </w:r>
      <w:r w:rsidRPr="00707195">
        <w:rPr>
          <w:rFonts w:ascii="Arial" w:hAnsi="Arial" w:cs="Arial"/>
          <w:color w:val="000000"/>
          <w:spacing w:val="6"/>
        </w:rPr>
        <w:t>е</w:t>
      </w:r>
      <w:r w:rsidRPr="00707195">
        <w:rPr>
          <w:rFonts w:ascii="Arial" w:hAnsi="Arial" w:cs="Arial"/>
          <w:color w:val="000000"/>
        </w:rPr>
        <w:t>мельный</w:t>
      </w:r>
      <w:r w:rsidRPr="00707195">
        <w:rPr>
          <w:rFonts w:ascii="Arial" w:hAnsi="Arial" w:cs="Arial"/>
          <w:color w:val="000000"/>
          <w:spacing w:val="141"/>
        </w:rPr>
        <w:t xml:space="preserve"> </w:t>
      </w:r>
      <w:r w:rsidRPr="00707195">
        <w:rPr>
          <w:rFonts w:ascii="Arial" w:hAnsi="Arial" w:cs="Arial"/>
          <w:color w:val="000000"/>
          <w:spacing w:val="-2"/>
        </w:rPr>
        <w:t>у</w:t>
      </w:r>
      <w:r w:rsidRPr="00707195">
        <w:rPr>
          <w:rFonts w:ascii="Arial" w:hAnsi="Arial" w:cs="Arial"/>
          <w:color w:val="000000"/>
        </w:rPr>
        <w:t>часток</w:t>
      </w:r>
      <w:r w:rsidRPr="00707195">
        <w:rPr>
          <w:rFonts w:ascii="Arial" w:hAnsi="Arial" w:cs="Arial"/>
          <w:color w:val="000000"/>
          <w:spacing w:val="139"/>
        </w:rPr>
        <w:t xml:space="preserve"> </w:t>
      </w:r>
      <w:r w:rsidRPr="00707195">
        <w:rPr>
          <w:rFonts w:ascii="Arial" w:hAnsi="Arial" w:cs="Arial"/>
          <w:color w:val="000000"/>
          <w:spacing w:val="1"/>
        </w:rPr>
        <w:t>д</w:t>
      </w:r>
      <w:r w:rsidRPr="00707195">
        <w:rPr>
          <w:rFonts w:ascii="Arial" w:hAnsi="Arial" w:cs="Arial"/>
          <w:color w:val="000000"/>
        </w:rPr>
        <w:t>ля разме</w:t>
      </w:r>
      <w:r w:rsidRPr="00707195">
        <w:rPr>
          <w:rFonts w:ascii="Arial" w:hAnsi="Arial" w:cs="Arial"/>
          <w:color w:val="000000"/>
          <w:spacing w:val="-1"/>
        </w:rPr>
        <w:t>щ</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7"/>
        </w:rPr>
        <w:t xml:space="preserve"> </w:t>
      </w:r>
      <w:r w:rsidRPr="00707195">
        <w:rPr>
          <w:rFonts w:ascii="Arial" w:hAnsi="Arial" w:cs="Arial"/>
          <w:color w:val="000000"/>
        </w:rPr>
        <w:t>объек</w:t>
      </w:r>
      <w:r w:rsidRPr="00707195">
        <w:rPr>
          <w:rFonts w:ascii="Arial" w:hAnsi="Arial" w:cs="Arial"/>
          <w:color w:val="000000"/>
          <w:spacing w:val="-1"/>
        </w:rPr>
        <w:t>т</w:t>
      </w:r>
      <w:r w:rsidRPr="00707195">
        <w:rPr>
          <w:rFonts w:ascii="Arial" w:hAnsi="Arial" w:cs="Arial"/>
          <w:color w:val="000000"/>
        </w:rPr>
        <w:t>ов</w:t>
      </w:r>
      <w:r w:rsidRPr="00707195">
        <w:rPr>
          <w:rFonts w:ascii="Arial" w:hAnsi="Arial" w:cs="Arial"/>
          <w:color w:val="000000"/>
          <w:spacing w:val="-8"/>
        </w:rPr>
        <w:t xml:space="preserve"> </w:t>
      </w:r>
      <w:r w:rsidRPr="00707195">
        <w:rPr>
          <w:rFonts w:ascii="Arial" w:hAnsi="Arial" w:cs="Arial"/>
          <w:color w:val="000000"/>
        </w:rPr>
        <w:t>социаль</w:t>
      </w:r>
      <w:r w:rsidRPr="00707195">
        <w:rPr>
          <w:rFonts w:ascii="Arial" w:hAnsi="Arial" w:cs="Arial"/>
          <w:color w:val="000000"/>
          <w:spacing w:val="-1"/>
        </w:rPr>
        <w:t>н</w:t>
      </w:r>
      <w:r w:rsidRPr="00707195">
        <w:rPr>
          <w:rFonts w:ascii="Arial" w:hAnsi="Arial" w:cs="Arial"/>
          <w:color w:val="000000"/>
          <w:spacing w:val="3"/>
        </w:rPr>
        <w:t>о</w:t>
      </w:r>
      <w:r w:rsidRPr="00707195">
        <w:rPr>
          <w:rFonts w:ascii="Arial" w:hAnsi="Arial" w:cs="Arial"/>
          <w:color w:val="000000"/>
        </w:rPr>
        <w:t>-к</w:t>
      </w:r>
      <w:r w:rsidRPr="00707195">
        <w:rPr>
          <w:rFonts w:ascii="Arial" w:hAnsi="Arial" w:cs="Arial"/>
          <w:color w:val="000000"/>
          <w:spacing w:val="-1"/>
        </w:rPr>
        <w:t>ул</w:t>
      </w:r>
      <w:r w:rsidRPr="00707195">
        <w:rPr>
          <w:rFonts w:ascii="Arial" w:hAnsi="Arial" w:cs="Arial"/>
          <w:color w:val="000000"/>
        </w:rPr>
        <w:t>ьт</w:t>
      </w:r>
      <w:r w:rsidRPr="00707195">
        <w:rPr>
          <w:rFonts w:ascii="Arial" w:hAnsi="Arial" w:cs="Arial"/>
          <w:color w:val="000000"/>
          <w:spacing w:val="-3"/>
        </w:rPr>
        <w:t>у</w:t>
      </w:r>
      <w:r w:rsidRPr="00707195">
        <w:rPr>
          <w:rFonts w:ascii="Arial" w:hAnsi="Arial" w:cs="Arial"/>
          <w:color w:val="000000"/>
        </w:rPr>
        <w:t>рно</w:t>
      </w:r>
      <w:r w:rsidRPr="00707195">
        <w:rPr>
          <w:rFonts w:ascii="Arial" w:hAnsi="Arial" w:cs="Arial"/>
          <w:color w:val="000000"/>
          <w:spacing w:val="1"/>
        </w:rPr>
        <w:t>го</w:t>
      </w:r>
      <w:r w:rsidRPr="00707195">
        <w:rPr>
          <w:rFonts w:ascii="Arial" w:hAnsi="Arial" w:cs="Arial"/>
          <w:color w:val="000000"/>
          <w:spacing w:val="-5"/>
        </w:rPr>
        <w:t xml:space="preserve"> </w:t>
      </w:r>
      <w:r w:rsidRPr="00707195">
        <w:rPr>
          <w:rFonts w:ascii="Arial" w:hAnsi="Arial" w:cs="Arial"/>
          <w:color w:val="000000"/>
        </w:rPr>
        <w:t>и</w:t>
      </w:r>
      <w:r w:rsidRPr="00707195">
        <w:rPr>
          <w:rFonts w:ascii="Arial" w:hAnsi="Arial" w:cs="Arial"/>
          <w:color w:val="000000"/>
          <w:spacing w:val="-7"/>
        </w:rPr>
        <w:t xml:space="preserve"> </w:t>
      </w:r>
      <w:r w:rsidRPr="00707195">
        <w:rPr>
          <w:rFonts w:ascii="Arial" w:hAnsi="Arial" w:cs="Arial"/>
          <w:color w:val="000000"/>
          <w:spacing w:val="-1"/>
        </w:rPr>
        <w:t>к</w:t>
      </w:r>
      <w:r w:rsidRPr="00707195">
        <w:rPr>
          <w:rFonts w:ascii="Arial" w:hAnsi="Arial" w:cs="Arial"/>
          <w:color w:val="000000"/>
        </w:rPr>
        <w:t>омм</w:t>
      </w:r>
      <w:r w:rsidRPr="00707195">
        <w:rPr>
          <w:rFonts w:ascii="Arial" w:hAnsi="Arial" w:cs="Arial"/>
          <w:color w:val="000000"/>
          <w:spacing w:val="-2"/>
        </w:rPr>
        <w:t>у</w:t>
      </w:r>
      <w:r w:rsidRPr="00707195">
        <w:rPr>
          <w:rFonts w:ascii="Arial" w:hAnsi="Arial" w:cs="Arial"/>
          <w:color w:val="000000"/>
        </w:rPr>
        <w:t>нал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5"/>
        </w:rPr>
        <w:t>о</w:t>
      </w:r>
      <w:r w:rsidRPr="00707195">
        <w:rPr>
          <w:rFonts w:ascii="Arial" w:hAnsi="Arial" w:cs="Arial"/>
          <w:color w:val="000000"/>
        </w:rPr>
        <w:t>-бытового</w:t>
      </w:r>
      <w:r w:rsidRPr="00707195">
        <w:rPr>
          <w:rFonts w:ascii="Arial" w:hAnsi="Arial" w:cs="Arial"/>
          <w:color w:val="000000"/>
          <w:spacing w:val="-6"/>
        </w:rPr>
        <w:t xml:space="preserve"> </w:t>
      </w:r>
      <w:r w:rsidRPr="00707195">
        <w:rPr>
          <w:rFonts w:ascii="Arial" w:hAnsi="Arial" w:cs="Arial"/>
          <w:color w:val="000000"/>
        </w:rPr>
        <w:t>назн</w:t>
      </w:r>
      <w:r w:rsidRPr="00707195">
        <w:rPr>
          <w:rFonts w:ascii="Arial" w:hAnsi="Arial" w:cs="Arial"/>
          <w:color w:val="000000"/>
          <w:spacing w:val="-1"/>
        </w:rPr>
        <w:t>а</w:t>
      </w:r>
      <w:r w:rsidRPr="00707195">
        <w:rPr>
          <w:rFonts w:ascii="Arial" w:hAnsi="Arial" w:cs="Arial"/>
          <w:color w:val="000000"/>
          <w:spacing w:val="-2"/>
        </w:rPr>
        <w:t>ч</w:t>
      </w:r>
      <w:r w:rsidRPr="00707195">
        <w:rPr>
          <w:rFonts w:ascii="Arial" w:hAnsi="Arial" w:cs="Arial"/>
          <w:color w:val="000000"/>
        </w:rPr>
        <w:t>ения, реали</w:t>
      </w:r>
      <w:r w:rsidRPr="00707195">
        <w:rPr>
          <w:rFonts w:ascii="Arial" w:hAnsi="Arial" w:cs="Arial"/>
          <w:color w:val="000000"/>
          <w:spacing w:val="-1"/>
        </w:rPr>
        <w:t>з</w:t>
      </w:r>
      <w:r w:rsidRPr="00707195">
        <w:rPr>
          <w:rFonts w:ascii="Arial" w:hAnsi="Arial" w:cs="Arial"/>
          <w:color w:val="000000"/>
        </w:rPr>
        <w:t>а</w:t>
      </w:r>
      <w:r w:rsidRPr="00707195">
        <w:rPr>
          <w:rFonts w:ascii="Arial" w:hAnsi="Arial" w:cs="Arial"/>
          <w:color w:val="000000"/>
          <w:spacing w:val="-2"/>
        </w:rPr>
        <w:t>ц</w:t>
      </w:r>
      <w:r w:rsidRPr="00707195">
        <w:rPr>
          <w:rFonts w:ascii="Arial" w:hAnsi="Arial" w:cs="Arial"/>
          <w:color w:val="000000"/>
        </w:rPr>
        <w:t>ии</w:t>
      </w:r>
      <w:r w:rsidRPr="00707195">
        <w:rPr>
          <w:rFonts w:ascii="Arial" w:hAnsi="Arial" w:cs="Arial"/>
          <w:color w:val="000000"/>
          <w:spacing w:val="1"/>
        </w:rPr>
        <w:t xml:space="preserve"> </w:t>
      </w:r>
      <w:r w:rsidRPr="00707195">
        <w:rPr>
          <w:rFonts w:ascii="Arial" w:hAnsi="Arial" w:cs="Arial"/>
          <w:color w:val="000000"/>
        </w:rPr>
        <w:t>м</w:t>
      </w:r>
      <w:r w:rsidRPr="00707195">
        <w:rPr>
          <w:rFonts w:ascii="Arial" w:hAnsi="Arial" w:cs="Arial"/>
          <w:color w:val="000000"/>
          <w:spacing w:val="-2"/>
        </w:rPr>
        <w:t>а</w:t>
      </w:r>
      <w:r w:rsidRPr="00707195">
        <w:rPr>
          <w:rFonts w:ascii="Arial" w:hAnsi="Arial" w:cs="Arial"/>
          <w:color w:val="000000"/>
        </w:rPr>
        <w:t>сшт</w:t>
      </w:r>
      <w:r w:rsidRPr="00707195">
        <w:rPr>
          <w:rFonts w:ascii="Arial" w:hAnsi="Arial" w:cs="Arial"/>
          <w:color w:val="000000"/>
          <w:spacing w:val="-2"/>
        </w:rPr>
        <w:t>а</w:t>
      </w:r>
      <w:r w:rsidRPr="00707195">
        <w:rPr>
          <w:rFonts w:ascii="Arial" w:hAnsi="Arial" w:cs="Arial"/>
          <w:color w:val="000000"/>
        </w:rPr>
        <w:t>бных</w:t>
      </w:r>
      <w:r w:rsidRPr="00707195">
        <w:rPr>
          <w:rFonts w:ascii="Arial" w:hAnsi="Arial" w:cs="Arial"/>
          <w:color w:val="000000"/>
          <w:spacing w:val="-1"/>
        </w:rPr>
        <w:t xml:space="preserve"> </w:t>
      </w:r>
      <w:r w:rsidRPr="00707195">
        <w:rPr>
          <w:rFonts w:ascii="Arial" w:hAnsi="Arial" w:cs="Arial"/>
          <w:color w:val="000000"/>
        </w:rPr>
        <w:t>и</w:t>
      </w:r>
      <w:r w:rsidRPr="00707195">
        <w:rPr>
          <w:rFonts w:ascii="Arial" w:hAnsi="Arial" w:cs="Arial"/>
          <w:color w:val="000000"/>
          <w:spacing w:val="1"/>
        </w:rPr>
        <w:t>н</w:t>
      </w:r>
      <w:r w:rsidRPr="00707195">
        <w:rPr>
          <w:rFonts w:ascii="Arial" w:hAnsi="Arial" w:cs="Arial"/>
          <w:color w:val="000000"/>
          <w:spacing w:val="-1"/>
        </w:rPr>
        <w:t>в</w:t>
      </w:r>
      <w:r w:rsidRPr="00707195">
        <w:rPr>
          <w:rFonts w:ascii="Arial" w:hAnsi="Arial" w:cs="Arial"/>
          <w:color w:val="000000"/>
        </w:rPr>
        <w:t>ест</w:t>
      </w:r>
      <w:r w:rsidRPr="00707195">
        <w:rPr>
          <w:rFonts w:ascii="Arial" w:hAnsi="Arial" w:cs="Arial"/>
          <w:color w:val="000000"/>
          <w:spacing w:val="-1"/>
        </w:rPr>
        <w:t>и</w:t>
      </w:r>
      <w:r w:rsidRPr="00707195">
        <w:rPr>
          <w:rFonts w:ascii="Arial" w:hAnsi="Arial" w:cs="Arial"/>
          <w:color w:val="000000"/>
        </w:rPr>
        <w:t>ц</w:t>
      </w:r>
      <w:r w:rsidRPr="00707195">
        <w:rPr>
          <w:rFonts w:ascii="Arial" w:hAnsi="Arial" w:cs="Arial"/>
          <w:color w:val="000000"/>
          <w:spacing w:val="-1"/>
        </w:rPr>
        <w:t>и</w:t>
      </w:r>
      <w:r w:rsidRPr="00707195">
        <w:rPr>
          <w:rFonts w:ascii="Arial" w:hAnsi="Arial" w:cs="Arial"/>
          <w:color w:val="000000"/>
        </w:rPr>
        <w:t>онных</w:t>
      </w:r>
      <w:r w:rsidRPr="00707195">
        <w:rPr>
          <w:rFonts w:ascii="Arial" w:hAnsi="Arial" w:cs="Arial"/>
          <w:color w:val="000000"/>
          <w:spacing w:val="-1"/>
        </w:rPr>
        <w:t xml:space="preserve"> </w:t>
      </w:r>
      <w:r w:rsidRPr="00707195">
        <w:rPr>
          <w:rFonts w:ascii="Arial" w:hAnsi="Arial" w:cs="Arial"/>
          <w:color w:val="000000"/>
        </w:rPr>
        <w:t>про</w:t>
      </w:r>
      <w:r w:rsidRPr="00707195">
        <w:rPr>
          <w:rFonts w:ascii="Arial" w:hAnsi="Arial" w:cs="Arial"/>
          <w:color w:val="000000"/>
          <w:spacing w:val="-1"/>
        </w:rPr>
        <w:t>е</w:t>
      </w:r>
      <w:r w:rsidRPr="00707195">
        <w:rPr>
          <w:rFonts w:ascii="Arial" w:hAnsi="Arial" w:cs="Arial"/>
          <w:color w:val="000000"/>
        </w:rPr>
        <w:t>кт</w:t>
      </w:r>
      <w:r w:rsidRPr="00707195">
        <w:rPr>
          <w:rFonts w:ascii="Arial" w:hAnsi="Arial" w:cs="Arial"/>
          <w:color w:val="000000"/>
          <w:spacing w:val="1"/>
        </w:rPr>
        <w:t>о</w:t>
      </w:r>
      <w:r w:rsidRPr="00707195">
        <w:rPr>
          <w:rFonts w:ascii="Arial" w:hAnsi="Arial" w:cs="Arial"/>
          <w:color w:val="000000"/>
        </w:rPr>
        <w:t xml:space="preserve">в, </w:t>
      </w:r>
      <w:r w:rsidRPr="00707195">
        <w:rPr>
          <w:rFonts w:ascii="Arial" w:hAnsi="Arial" w:cs="Arial"/>
          <w:color w:val="000000"/>
          <w:spacing w:val="-1"/>
        </w:rPr>
        <w:t>з</w:t>
      </w:r>
      <w:r w:rsidRPr="00707195">
        <w:rPr>
          <w:rFonts w:ascii="Arial" w:hAnsi="Arial" w:cs="Arial"/>
          <w:color w:val="000000"/>
        </w:rPr>
        <w:t xml:space="preserve">а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 xml:space="preserve">ием </w:t>
      </w:r>
      <w:r w:rsidRPr="00707195">
        <w:rPr>
          <w:rFonts w:ascii="Arial" w:hAnsi="Arial" w:cs="Arial"/>
          <w:color w:val="000000"/>
          <w:spacing w:val="1"/>
        </w:rPr>
        <w:t>в</w:t>
      </w:r>
      <w:r w:rsidRPr="00707195">
        <w:rPr>
          <w:rFonts w:ascii="Arial" w:hAnsi="Arial" w:cs="Arial"/>
          <w:color w:val="000000"/>
        </w:rPr>
        <w:t xml:space="preserve"> </w:t>
      </w:r>
      <w:r w:rsidRPr="00707195">
        <w:rPr>
          <w:rFonts w:ascii="Arial" w:hAnsi="Arial" w:cs="Arial"/>
          <w:color w:val="000000"/>
          <w:spacing w:val="-3"/>
        </w:rPr>
        <w:t>а</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нд</w:t>
      </w:r>
      <w:r w:rsidRPr="00707195">
        <w:rPr>
          <w:rFonts w:ascii="Arial" w:hAnsi="Arial" w:cs="Arial"/>
          <w:color w:val="000000"/>
          <w:spacing w:val="-3"/>
        </w:rPr>
        <w:t>у</w:t>
      </w:r>
      <w:r w:rsidRPr="00707195">
        <w:rPr>
          <w:rFonts w:ascii="Arial" w:hAnsi="Arial" w:cs="Arial"/>
          <w:color w:val="000000"/>
        </w:rPr>
        <w:t>;</w:t>
      </w:r>
    </w:p>
    <w:p w:rsidR="00707195" w:rsidRPr="00707195" w:rsidRDefault="00707195" w:rsidP="00707195">
      <w:pPr>
        <w:widowControl w:val="0"/>
        <w:spacing w:line="239" w:lineRule="auto"/>
        <w:ind w:right="-12"/>
        <w:jc w:val="both"/>
        <w:rPr>
          <w:rFonts w:ascii="Arial" w:hAnsi="Arial" w:cs="Arial"/>
          <w:color w:val="000000"/>
        </w:rPr>
      </w:pPr>
      <w:r w:rsidRPr="00707195">
        <w:rPr>
          <w:rFonts w:ascii="Arial" w:hAnsi="Arial" w:cs="Arial"/>
          <w:color w:val="000000"/>
        </w:rPr>
        <w:t>7)</w:t>
      </w:r>
      <w:r w:rsidRPr="00707195">
        <w:rPr>
          <w:rFonts w:ascii="Arial" w:hAnsi="Arial" w:cs="Arial"/>
          <w:color w:val="000000"/>
          <w:spacing w:val="120"/>
        </w:rPr>
        <w:t xml:space="preserve"> </w:t>
      </w:r>
      <w:r w:rsidRPr="00707195">
        <w:rPr>
          <w:rFonts w:ascii="Arial" w:hAnsi="Arial" w:cs="Arial"/>
          <w:color w:val="000000"/>
          <w:spacing w:val="-3"/>
        </w:rPr>
        <w:t>у</w:t>
      </w:r>
      <w:r w:rsidRPr="00707195">
        <w:rPr>
          <w:rFonts w:ascii="Arial" w:hAnsi="Arial" w:cs="Arial"/>
          <w:color w:val="000000"/>
        </w:rPr>
        <w:t>каз</w:t>
      </w:r>
      <w:r w:rsidRPr="00707195">
        <w:rPr>
          <w:rFonts w:ascii="Arial" w:hAnsi="Arial" w:cs="Arial"/>
          <w:color w:val="000000"/>
          <w:spacing w:val="192"/>
        </w:rPr>
        <w:t xml:space="preserve"> </w:t>
      </w:r>
      <w:r w:rsidRPr="00707195">
        <w:rPr>
          <w:rFonts w:ascii="Arial" w:hAnsi="Arial" w:cs="Arial"/>
          <w:color w:val="000000"/>
        </w:rPr>
        <w:t>или</w:t>
      </w:r>
      <w:r w:rsidRPr="00707195">
        <w:rPr>
          <w:rFonts w:ascii="Arial" w:hAnsi="Arial" w:cs="Arial"/>
          <w:color w:val="000000"/>
          <w:spacing w:val="193"/>
        </w:rPr>
        <w:t xml:space="preserve"> </w:t>
      </w:r>
      <w:r w:rsidRPr="00707195">
        <w:rPr>
          <w:rFonts w:ascii="Arial" w:hAnsi="Arial" w:cs="Arial"/>
          <w:color w:val="000000"/>
        </w:rPr>
        <w:t>рас</w:t>
      </w:r>
      <w:r w:rsidRPr="00707195">
        <w:rPr>
          <w:rFonts w:ascii="Arial" w:hAnsi="Arial" w:cs="Arial"/>
          <w:color w:val="000000"/>
          <w:spacing w:val="-1"/>
        </w:rPr>
        <w:t>п</w:t>
      </w:r>
      <w:r w:rsidRPr="00707195">
        <w:rPr>
          <w:rFonts w:ascii="Arial" w:hAnsi="Arial" w:cs="Arial"/>
          <w:color w:val="000000"/>
        </w:rPr>
        <w:t>ор</w:t>
      </w:r>
      <w:r w:rsidRPr="00707195">
        <w:rPr>
          <w:rFonts w:ascii="Arial" w:hAnsi="Arial" w:cs="Arial"/>
          <w:color w:val="000000"/>
          <w:spacing w:val="-1"/>
        </w:rPr>
        <w:t>я</w:t>
      </w:r>
      <w:r w:rsidRPr="00707195">
        <w:rPr>
          <w:rFonts w:ascii="Arial" w:hAnsi="Arial" w:cs="Arial"/>
          <w:color w:val="000000"/>
        </w:rPr>
        <w:t>же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190"/>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е</w:t>
      </w:r>
      <w:r w:rsidRPr="00707195">
        <w:rPr>
          <w:rFonts w:ascii="Arial" w:hAnsi="Arial" w:cs="Arial"/>
          <w:color w:val="000000"/>
          <w:spacing w:val="-1"/>
        </w:rPr>
        <w:t>зи</w:t>
      </w:r>
      <w:r w:rsidRPr="00707195">
        <w:rPr>
          <w:rFonts w:ascii="Arial" w:hAnsi="Arial" w:cs="Arial"/>
          <w:color w:val="000000"/>
        </w:rPr>
        <w:t>ден</w:t>
      </w:r>
      <w:r w:rsidRPr="00707195">
        <w:rPr>
          <w:rFonts w:ascii="Arial" w:hAnsi="Arial" w:cs="Arial"/>
          <w:color w:val="000000"/>
          <w:spacing w:val="-2"/>
        </w:rPr>
        <w:t>т</w:t>
      </w:r>
      <w:r w:rsidRPr="00707195">
        <w:rPr>
          <w:rFonts w:ascii="Arial" w:hAnsi="Arial" w:cs="Arial"/>
          <w:color w:val="000000"/>
        </w:rPr>
        <w:t>а</w:t>
      </w:r>
      <w:r w:rsidRPr="00707195">
        <w:rPr>
          <w:rFonts w:ascii="Arial" w:hAnsi="Arial" w:cs="Arial"/>
          <w:color w:val="000000"/>
          <w:spacing w:val="188"/>
        </w:rPr>
        <w:t xml:space="preserve"> </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с</w:t>
      </w:r>
      <w:r w:rsidRPr="00707195">
        <w:rPr>
          <w:rFonts w:ascii="Arial" w:hAnsi="Arial" w:cs="Arial"/>
          <w:color w:val="000000"/>
        </w:rPr>
        <w:t>ий</w:t>
      </w:r>
      <w:r w:rsidRPr="00707195">
        <w:rPr>
          <w:rFonts w:ascii="Arial" w:hAnsi="Arial" w:cs="Arial"/>
          <w:color w:val="000000"/>
          <w:spacing w:val="-1"/>
        </w:rPr>
        <w:t>с</w:t>
      </w:r>
      <w:r w:rsidRPr="00707195">
        <w:rPr>
          <w:rFonts w:ascii="Arial" w:hAnsi="Arial" w:cs="Arial"/>
          <w:color w:val="000000"/>
        </w:rPr>
        <w:t>кой</w:t>
      </w:r>
      <w:r w:rsidRPr="00707195">
        <w:rPr>
          <w:rFonts w:ascii="Arial" w:hAnsi="Arial" w:cs="Arial"/>
          <w:color w:val="000000"/>
          <w:spacing w:val="191"/>
        </w:rPr>
        <w:t xml:space="preserve"> </w:t>
      </w:r>
      <w:r w:rsidRPr="00707195">
        <w:rPr>
          <w:rFonts w:ascii="Arial" w:hAnsi="Arial" w:cs="Arial"/>
          <w:color w:val="000000"/>
        </w:rPr>
        <w:t>Фе</w:t>
      </w:r>
      <w:r w:rsidRPr="00707195">
        <w:rPr>
          <w:rFonts w:ascii="Arial" w:hAnsi="Arial" w:cs="Arial"/>
          <w:color w:val="000000"/>
          <w:spacing w:val="-1"/>
        </w:rPr>
        <w:t>д</w:t>
      </w:r>
      <w:r w:rsidRPr="00707195">
        <w:rPr>
          <w:rFonts w:ascii="Arial" w:hAnsi="Arial" w:cs="Arial"/>
          <w:color w:val="000000"/>
        </w:rPr>
        <w:t>ер</w:t>
      </w:r>
      <w:r w:rsidRPr="00707195">
        <w:rPr>
          <w:rFonts w:ascii="Arial" w:hAnsi="Arial" w:cs="Arial"/>
          <w:color w:val="000000"/>
          <w:spacing w:val="-1"/>
        </w:rPr>
        <w:t>а</w:t>
      </w:r>
      <w:r w:rsidRPr="00707195">
        <w:rPr>
          <w:rFonts w:ascii="Arial" w:hAnsi="Arial" w:cs="Arial"/>
          <w:color w:val="000000"/>
        </w:rPr>
        <w:t>ции,</w:t>
      </w:r>
      <w:r w:rsidRPr="00707195">
        <w:rPr>
          <w:rFonts w:ascii="Arial" w:hAnsi="Arial" w:cs="Arial"/>
          <w:color w:val="000000"/>
          <w:spacing w:val="191"/>
        </w:rPr>
        <w:t xml:space="preserve"> </w:t>
      </w:r>
      <w:r w:rsidRPr="00707195">
        <w:rPr>
          <w:rFonts w:ascii="Arial" w:hAnsi="Arial" w:cs="Arial"/>
          <w:color w:val="000000"/>
        </w:rPr>
        <w:t>если о</w:t>
      </w:r>
      <w:r w:rsidRPr="00707195">
        <w:rPr>
          <w:rFonts w:ascii="Arial" w:hAnsi="Arial" w:cs="Arial"/>
          <w:color w:val="000000"/>
          <w:spacing w:val="-1"/>
        </w:rPr>
        <w:t>б</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щ</w:t>
      </w:r>
      <w:r w:rsidRPr="00707195">
        <w:rPr>
          <w:rFonts w:ascii="Arial" w:hAnsi="Arial" w:cs="Arial"/>
          <w:color w:val="000000"/>
        </w:rPr>
        <w:t>ается</w:t>
      </w:r>
      <w:r w:rsidRPr="00707195">
        <w:rPr>
          <w:rFonts w:ascii="Arial" w:hAnsi="Arial" w:cs="Arial"/>
          <w:color w:val="000000"/>
          <w:spacing w:val="8"/>
        </w:rPr>
        <w:t xml:space="preserve"> </w:t>
      </w:r>
      <w:r w:rsidRPr="00707195">
        <w:rPr>
          <w:rFonts w:ascii="Arial" w:hAnsi="Arial" w:cs="Arial"/>
          <w:color w:val="000000"/>
        </w:rPr>
        <w:t>л</w:t>
      </w:r>
      <w:r w:rsidRPr="00707195">
        <w:rPr>
          <w:rFonts w:ascii="Arial" w:hAnsi="Arial" w:cs="Arial"/>
          <w:color w:val="000000"/>
          <w:spacing w:val="-1"/>
        </w:rPr>
        <w:t>иц</w:t>
      </w:r>
      <w:r w:rsidRPr="00707195">
        <w:rPr>
          <w:rFonts w:ascii="Arial" w:hAnsi="Arial" w:cs="Arial"/>
          <w:color w:val="000000"/>
          <w:spacing w:val="1"/>
        </w:rPr>
        <w:t>о</w:t>
      </w:r>
      <w:r w:rsidRPr="00707195">
        <w:rPr>
          <w:rFonts w:ascii="Arial" w:hAnsi="Arial" w:cs="Arial"/>
          <w:color w:val="000000"/>
        </w:rPr>
        <w:t>,</w:t>
      </w:r>
      <w:r w:rsidRPr="00707195">
        <w:rPr>
          <w:rFonts w:ascii="Arial" w:hAnsi="Arial" w:cs="Arial"/>
          <w:color w:val="000000"/>
          <w:spacing w:val="9"/>
        </w:rPr>
        <w:t xml:space="preserve"> </w:t>
      </w:r>
      <w:r w:rsidRPr="00707195">
        <w:rPr>
          <w:rFonts w:ascii="Arial" w:hAnsi="Arial" w:cs="Arial"/>
          <w:color w:val="000000"/>
        </w:rPr>
        <w:t>испрашиваю</w:t>
      </w:r>
      <w:r w:rsidRPr="00707195">
        <w:rPr>
          <w:rFonts w:ascii="Arial" w:hAnsi="Arial" w:cs="Arial"/>
          <w:color w:val="000000"/>
          <w:spacing w:val="-2"/>
        </w:rPr>
        <w:t>щ</w:t>
      </w:r>
      <w:r w:rsidRPr="00707195">
        <w:rPr>
          <w:rFonts w:ascii="Arial" w:hAnsi="Arial" w:cs="Arial"/>
          <w:color w:val="000000"/>
        </w:rPr>
        <w:t>ее</w:t>
      </w:r>
      <w:r w:rsidRPr="00707195">
        <w:rPr>
          <w:rFonts w:ascii="Arial" w:hAnsi="Arial" w:cs="Arial"/>
          <w:color w:val="000000"/>
          <w:spacing w:val="9"/>
        </w:rPr>
        <w:t xml:space="preserve"> </w:t>
      </w:r>
      <w:r w:rsidRPr="00707195">
        <w:rPr>
          <w:rFonts w:ascii="Arial" w:hAnsi="Arial" w:cs="Arial"/>
          <w:color w:val="000000"/>
        </w:rPr>
        <w:t>зем</w:t>
      </w:r>
      <w:r w:rsidRPr="00707195">
        <w:rPr>
          <w:rFonts w:ascii="Arial" w:hAnsi="Arial" w:cs="Arial"/>
          <w:color w:val="000000"/>
          <w:spacing w:val="-1"/>
        </w:rPr>
        <w:t>ель</w:t>
      </w:r>
      <w:r w:rsidRPr="00707195">
        <w:rPr>
          <w:rFonts w:ascii="Arial" w:hAnsi="Arial" w:cs="Arial"/>
          <w:color w:val="000000"/>
        </w:rPr>
        <w:t>ный</w:t>
      </w:r>
      <w:r w:rsidRPr="00707195">
        <w:rPr>
          <w:rFonts w:ascii="Arial" w:hAnsi="Arial" w:cs="Arial"/>
          <w:color w:val="000000"/>
          <w:spacing w:val="9"/>
        </w:rPr>
        <w:t xml:space="preserve"> </w:t>
      </w:r>
      <w:r w:rsidRPr="00707195">
        <w:rPr>
          <w:rFonts w:ascii="Arial" w:hAnsi="Arial" w:cs="Arial"/>
          <w:color w:val="000000"/>
          <w:spacing w:val="-3"/>
        </w:rPr>
        <w:t>у</w:t>
      </w:r>
      <w:r w:rsidRPr="00707195">
        <w:rPr>
          <w:rFonts w:ascii="Arial" w:hAnsi="Arial" w:cs="Arial"/>
          <w:color w:val="000000"/>
        </w:rPr>
        <w:t>часток</w:t>
      </w:r>
      <w:r w:rsidRPr="00707195">
        <w:rPr>
          <w:rFonts w:ascii="Arial" w:hAnsi="Arial" w:cs="Arial"/>
          <w:color w:val="000000"/>
          <w:spacing w:val="9"/>
        </w:rPr>
        <w:t xml:space="preserve"> </w:t>
      </w:r>
      <w:r w:rsidRPr="00707195">
        <w:rPr>
          <w:rFonts w:ascii="Arial" w:hAnsi="Arial" w:cs="Arial"/>
          <w:color w:val="000000"/>
        </w:rPr>
        <w:t>в</w:t>
      </w:r>
      <w:r w:rsidRPr="00707195">
        <w:rPr>
          <w:rFonts w:ascii="Arial" w:hAnsi="Arial" w:cs="Arial"/>
          <w:color w:val="000000"/>
          <w:spacing w:val="9"/>
        </w:rPr>
        <w:t xml:space="preserve"> </w:t>
      </w:r>
      <w:r w:rsidRPr="00707195">
        <w:rPr>
          <w:rFonts w:ascii="Arial" w:hAnsi="Arial" w:cs="Arial"/>
          <w:color w:val="000000"/>
        </w:rPr>
        <w:t>соответст</w:t>
      </w:r>
      <w:r w:rsidRPr="00707195">
        <w:rPr>
          <w:rFonts w:ascii="Arial" w:hAnsi="Arial" w:cs="Arial"/>
          <w:color w:val="000000"/>
          <w:spacing w:val="-3"/>
        </w:rPr>
        <w:t>в</w:t>
      </w:r>
      <w:r w:rsidRPr="00707195">
        <w:rPr>
          <w:rFonts w:ascii="Arial" w:hAnsi="Arial" w:cs="Arial"/>
          <w:color w:val="000000"/>
        </w:rPr>
        <w:t>ии</w:t>
      </w:r>
      <w:r w:rsidRPr="00707195">
        <w:rPr>
          <w:rFonts w:ascii="Arial" w:hAnsi="Arial" w:cs="Arial"/>
          <w:color w:val="000000"/>
          <w:spacing w:val="10"/>
        </w:rPr>
        <w:t xml:space="preserve"> </w:t>
      </w:r>
      <w:r w:rsidRPr="00707195">
        <w:rPr>
          <w:rFonts w:ascii="Arial" w:hAnsi="Arial" w:cs="Arial"/>
          <w:color w:val="000000"/>
        </w:rPr>
        <w:t>с</w:t>
      </w:r>
      <w:r w:rsidRPr="00707195">
        <w:rPr>
          <w:rFonts w:ascii="Arial" w:hAnsi="Arial" w:cs="Arial"/>
          <w:color w:val="000000"/>
          <w:spacing w:val="8"/>
        </w:rPr>
        <w:t xml:space="preserve"> </w:t>
      </w:r>
      <w:r w:rsidRPr="00707195">
        <w:rPr>
          <w:rFonts w:ascii="Arial" w:hAnsi="Arial" w:cs="Arial"/>
          <w:color w:val="000000"/>
          <w:spacing w:val="-1"/>
        </w:rPr>
        <w:t>у</w:t>
      </w:r>
      <w:r w:rsidRPr="00707195">
        <w:rPr>
          <w:rFonts w:ascii="Arial" w:hAnsi="Arial" w:cs="Arial"/>
          <w:color w:val="000000"/>
        </w:rPr>
        <w:t>казом</w:t>
      </w:r>
      <w:r w:rsidRPr="00707195">
        <w:rPr>
          <w:rFonts w:ascii="Arial" w:hAnsi="Arial" w:cs="Arial"/>
          <w:color w:val="000000"/>
          <w:spacing w:val="7"/>
        </w:rPr>
        <w:t xml:space="preserve"> </w:t>
      </w:r>
      <w:r w:rsidRPr="00707195">
        <w:rPr>
          <w:rFonts w:ascii="Arial" w:hAnsi="Arial" w:cs="Arial"/>
          <w:color w:val="000000"/>
        </w:rPr>
        <w:t>или ра</w:t>
      </w:r>
      <w:r w:rsidRPr="00707195">
        <w:rPr>
          <w:rFonts w:ascii="Arial" w:hAnsi="Arial" w:cs="Arial"/>
          <w:color w:val="000000"/>
          <w:spacing w:val="-2"/>
        </w:rPr>
        <w:t>с</w:t>
      </w:r>
      <w:r w:rsidRPr="00707195">
        <w:rPr>
          <w:rFonts w:ascii="Arial" w:hAnsi="Arial" w:cs="Arial"/>
          <w:color w:val="000000"/>
        </w:rPr>
        <w:t>пор</w:t>
      </w:r>
      <w:r w:rsidRPr="00707195">
        <w:rPr>
          <w:rFonts w:ascii="Arial" w:hAnsi="Arial" w:cs="Arial"/>
          <w:color w:val="000000"/>
          <w:spacing w:val="-1"/>
        </w:rPr>
        <w:t>я</w:t>
      </w:r>
      <w:r w:rsidRPr="00707195">
        <w:rPr>
          <w:rFonts w:ascii="Arial" w:hAnsi="Arial" w:cs="Arial"/>
          <w:color w:val="000000"/>
        </w:rPr>
        <w:t xml:space="preserve">жением </w:t>
      </w:r>
      <w:r w:rsidRPr="00707195">
        <w:rPr>
          <w:rFonts w:ascii="Arial" w:hAnsi="Arial" w:cs="Arial"/>
          <w:color w:val="000000"/>
          <w:spacing w:val="-3"/>
        </w:rPr>
        <w:t>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зи</w:t>
      </w:r>
      <w:r w:rsidRPr="00707195">
        <w:rPr>
          <w:rFonts w:ascii="Arial" w:hAnsi="Arial" w:cs="Arial"/>
          <w:color w:val="000000"/>
          <w:spacing w:val="1"/>
        </w:rPr>
        <w:t>д</w:t>
      </w:r>
      <w:r w:rsidRPr="00707195">
        <w:rPr>
          <w:rFonts w:ascii="Arial" w:hAnsi="Arial" w:cs="Arial"/>
          <w:color w:val="000000"/>
          <w:spacing w:val="-2"/>
        </w:rPr>
        <w:t>е</w:t>
      </w:r>
      <w:r w:rsidRPr="00707195">
        <w:rPr>
          <w:rFonts w:ascii="Arial" w:hAnsi="Arial" w:cs="Arial"/>
          <w:color w:val="000000"/>
        </w:rPr>
        <w:t xml:space="preserve">нта </w:t>
      </w:r>
      <w:r w:rsidRPr="00707195">
        <w:rPr>
          <w:rFonts w:ascii="Arial" w:hAnsi="Arial" w:cs="Arial"/>
          <w:color w:val="000000"/>
          <w:spacing w:val="-2"/>
        </w:rPr>
        <w:t>Р</w:t>
      </w:r>
      <w:r w:rsidRPr="00707195">
        <w:rPr>
          <w:rFonts w:ascii="Arial" w:hAnsi="Arial" w:cs="Arial"/>
          <w:color w:val="000000"/>
        </w:rPr>
        <w:t>ос</w:t>
      </w:r>
      <w:r w:rsidRPr="00707195">
        <w:rPr>
          <w:rFonts w:ascii="Arial" w:hAnsi="Arial" w:cs="Arial"/>
          <w:color w:val="000000"/>
          <w:spacing w:val="-1"/>
        </w:rPr>
        <w:t>с</w:t>
      </w:r>
      <w:r w:rsidRPr="00707195">
        <w:rPr>
          <w:rFonts w:ascii="Arial" w:hAnsi="Arial" w:cs="Arial"/>
          <w:color w:val="000000"/>
        </w:rPr>
        <w:t>ий</w:t>
      </w:r>
      <w:r w:rsidRPr="00707195">
        <w:rPr>
          <w:rFonts w:ascii="Arial" w:hAnsi="Arial" w:cs="Arial"/>
          <w:color w:val="000000"/>
          <w:spacing w:val="-2"/>
        </w:rPr>
        <w:t>с</w:t>
      </w:r>
      <w:r w:rsidRPr="00707195">
        <w:rPr>
          <w:rFonts w:ascii="Arial" w:hAnsi="Arial" w:cs="Arial"/>
          <w:color w:val="000000"/>
        </w:rPr>
        <w:t>кой</w:t>
      </w:r>
      <w:r w:rsidRPr="00707195">
        <w:rPr>
          <w:rFonts w:ascii="Arial" w:hAnsi="Arial" w:cs="Arial"/>
          <w:color w:val="000000"/>
          <w:spacing w:val="-1"/>
        </w:rPr>
        <w:t xml:space="preserve"> </w:t>
      </w:r>
      <w:r w:rsidRPr="00707195">
        <w:rPr>
          <w:rFonts w:ascii="Arial" w:hAnsi="Arial" w:cs="Arial"/>
          <w:color w:val="000000"/>
        </w:rPr>
        <w:t>Феде</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ц</w:t>
      </w:r>
      <w:r w:rsidRPr="00707195">
        <w:rPr>
          <w:rFonts w:ascii="Arial" w:hAnsi="Arial" w:cs="Arial"/>
          <w:color w:val="000000"/>
        </w:rPr>
        <w:t>ии за</w:t>
      </w:r>
      <w:r w:rsidRPr="00707195">
        <w:rPr>
          <w:rFonts w:ascii="Arial" w:hAnsi="Arial" w:cs="Arial"/>
          <w:color w:val="000000"/>
          <w:spacing w:val="-3"/>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2"/>
        </w:rPr>
        <w:t>ед</w:t>
      </w:r>
      <w:r w:rsidRPr="00707195">
        <w:rPr>
          <w:rFonts w:ascii="Arial" w:hAnsi="Arial" w:cs="Arial"/>
          <w:color w:val="000000"/>
          <w:spacing w:val="1"/>
        </w:rPr>
        <w:t>о</w:t>
      </w:r>
      <w:r w:rsidRPr="00707195">
        <w:rPr>
          <w:rFonts w:ascii="Arial" w:hAnsi="Arial" w:cs="Arial"/>
          <w:color w:val="000000"/>
        </w:rPr>
        <w:t>став</w:t>
      </w:r>
      <w:r w:rsidRPr="00707195">
        <w:rPr>
          <w:rFonts w:ascii="Arial" w:hAnsi="Arial" w:cs="Arial"/>
          <w:color w:val="000000"/>
          <w:spacing w:val="-1"/>
        </w:rPr>
        <w:t>ле</w:t>
      </w:r>
      <w:r w:rsidRPr="00707195">
        <w:rPr>
          <w:rFonts w:ascii="Arial" w:hAnsi="Arial" w:cs="Arial"/>
          <w:color w:val="000000"/>
        </w:rPr>
        <w:t>ни</w:t>
      </w:r>
      <w:r w:rsidRPr="00707195">
        <w:rPr>
          <w:rFonts w:ascii="Arial" w:hAnsi="Arial" w:cs="Arial"/>
          <w:color w:val="000000"/>
          <w:spacing w:val="-1"/>
        </w:rPr>
        <w:t>е</w:t>
      </w:r>
      <w:r w:rsidRPr="00707195">
        <w:rPr>
          <w:rFonts w:ascii="Arial" w:hAnsi="Arial" w:cs="Arial"/>
          <w:color w:val="000000"/>
        </w:rPr>
        <w:t>м в ар</w:t>
      </w:r>
      <w:r w:rsidRPr="00707195">
        <w:rPr>
          <w:rFonts w:ascii="Arial" w:hAnsi="Arial" w:cs="Arial"/>
          <w:color w:val="000000"/>
          <w:spacing w:val="-2"/>
        </w:rPr>
        <w:t>ен</w:t>
      </w:r>
      <w:r w:rsidRPr="00707195">
        <w:rPr>
          <w:rFonts w:ascii="Arial" w:hAnsi="Arial" w:cs="Arial"/>
          <w:color w:val="000000"/>
          <w:spacing w:val="1"/>
        </w:rPr>
        <w:t>д</w:t>
      </w:r>
      <w:r w:rsidRPr="00707195">
        <w:rPr>
          <w:rFonts w:ascii="Arial" w:hAnsi="Arial" w:cs="Arial"/>
          <w:color w:val="000000"/>
          <w:spacing w:val="-2"/>
        </w:rPr>
        <w:t>у</w:t>
      </w:r>
      <w:r w:rsidRPr="00707195">
        <w:rPr>
          <w:rFonts w:ascii="Arial" w:hAnsi="Arial" w:cs="Arial"/>
          <w:color w:val="000000"/>
        </w:rPr>
        <w:t>;</w:t>
      </w:r>
    </w:p>
    <w:p w:rsidR="00707195" w:rsidRPr="00707195" w:rsidRDefault="00707195" w:rsidP="00707195">
      <w:pPr>
        <w:widowControl w:val="0"/>
        <w:spacing w:line="239" w:lineRule="auto"/>
        <w:ind w:right="-15"/>
        <w:jc w:val="both"/>
        <w:rPr>
          <w:rFonts w:ascii="Arial" w:hAnsi="Arial" w:cs="Arial"/>
          <w:color w:val="000000"/>
        </w:rPr>
      </w:pPr>
      <w:r w:rsidRPr="00707195">
        <w:rPr>
          <w:rFonts w:ascii="Arial" w:hAnsi="Arial" w:cs="Arial"/>
          <w:color w:val="000000"/>
          <w:spacing w:val="48"/>
        </w:rPr>
        <w:t>8)</w:t>
      </w:r>
      <w:r w:rsidRPr="00707195">
        <w:rPr>
          <w:rFonts w:ascii="Arial" w:hAnsi="Arial" w:cs="Arial"/>
          <w:color w:val="000000"/>
        </w:rPr>
        <w:t>выписка</w:t>
      </w:r>
      <w:r w:rsidRPr="00707195">
        <w:rPr>
          <w:rFonts w:ascii="Arial" w:hAnsi="Arial" w:cs="Arial"/>
          <w:color w:val="000000"/>
          <w:spacing w:val="49"/>
        </w:rPr>
        <w:t xml:space="preserve"> </w:t>
      </w:r>
      <w:r w:rsidRPr="00707195">
        <w:rPr>
          <w:rFonts w:ascii="Arial" w:hAnsi="Arial" w:cs="Arial"/>
          <w:color w:val="000000"/>
          <w:spacing w:val="1"/>
        </w:rPr>
        <w:t>и</w:t>
      </w:r>
      <w:r w:rsidRPr="00707195">
        <w:rPr>
          <w:rFonts w:ascii="Arial" w:hAnsi="Arial" w:cs="Arial"/>
          <w:color w:val="000000"/>
        </w:rPr>
        <w:t>з</w:t>
      </w:r>
      <w:r w:rsidRPr="00707195">
        <w:rPr>
          <w:rFonts w:ascii="Arial" w:hAnsi="Arial" w:cs="Arial"/>
          <w:color w:val="000000"/>
          <w:spacing w:val="52"/>
        </w:rPr>
        <w:t xml:space="preserve"> </w:t>
      </w:r>
      <w:r w:rsidRPr="00707195">
        <w:rPr>
          <w:rFonts w:ascii="Arial" w:hAnsi="Arial" w:cs="Arial"/>
          <w:color w:val="000000"/>
        </w:rPr>
        <w:t>док</w:t>
      </w:r>
      <w:r w:rsidRPr="00707195">
        <w:rPr>
          <w:rFonts w:ascii="Arial" w:hAnsi="Arial" w:cs="Arial"/>
          <w:color w:val="000000"/>
          <w:spacing w:val="-1"/>
        </w:rPr>
        <w:t>у</w:t>
      </w:r>
      <w:r w:rsidRPr="00707195">
        <w:rPr>
          <w:rFonts w:ascii="Arial" w:hAnsi="Arial" w:cs="Arial"/>
          <w:color w:val="000000"/>
        </w:rPr>
        <w:t>мента</w:t>
      </w:r>
      <w:r w:rsidRPr="00707195">
        <w:rPr>
          <w:rFonts w:ascii="Arial" w:hAnsi="Arial" w:cs="Arial"/>
          <w:color w:val="000000"/>
          <w:spacing w:val="51"/>
        </w:rPr>
        <w:t xml:space="preserve"> </w:t>
      </w:r>
      <w:r w:rsidRPr="00707195">
        <w:rPr>
          <w:rFonts w:ascii="Arial" w:hAnsi="Arial" w:cs="Arial"/>
          <w:color w:val="000000"/>
        </w:rPr>
        <w:t>т</w:t>
      </w:r>
      <w:r w:rsidRPr="00707195">
        <w:rPr>
          <w:rFonts w:ascii="Arial" w:hAnsi="Arial" w:cs="Arial"/>
          <w:color w:val="000000"/>
          <w:spacing w:val="-1"/>
        </w:rPr>
        <w:t>е</w:t>
      </w:r>
      <w:r w:rsidRPr="00707195">
        <w:rPr>
          <w:rFonts w:ascii="Arial" w:hAnsi="Arial" w:cs="Arial"/>
          <w:color w:val="000000"/>
        </w:rPr>
        <w:t>ррито</w:t>
      </w:r>
      <w:r w:rsidRPr="00707195">
        <w:rPr>
          <w:rFonts w:ascii="Arial" w:hAnsi="Arial" w:cs="Arial"/>
          <w:color w:val="000000"/>
          <w:spacing w:val="-1"/>
        </w:rPr>
        <w:t>р</w:t>
      </w:r>
      <w:r w:rsidRPr="00707195">
        <w:rPr>
          <w:rFonts w:ascii="Arial" w:hAnsi="Arial" w:cs="Arial"/>
          <w:color w:val="000000"/>
        </w:rPr>
        <w:t>иал</w:t>
      </w:r>
      <w:r w:rsidRPr="00707195">
        <w:rPr>
          <w:rFonts w:ascii="Arial" w:hAnsi="Arial" w:cs="Arial"/>
          <w:color w:val="000000"/>
          <w:spacing w:val="-1"/>
        </w:rPr>
        <w:t>ьн</w:t>
      </w:r>
      <w:r w:rsidRPr="00707195">
        <w:rPr>
          <w:rFonts w:ascii="Arial" w:hAnsi="Arial" w:cs="Arial"/>
          <w:color w:val="000000"/>
        </w:rPr>
        <w:t>ого</w:t>
      </w:r>
      <w:r w:rsidRPr="00707195">
        <w:rPr>
          <w:rFonts w:ascii="Arial" w:hAnsi="Arial" w:cs="Arial"/>
          <w:color w:val="000000"/>
          <w:spacing w:val="53"/>
        </w:rPr>
        <w:t xml:space="preserve"> </w:t>
      </w:r>
      <w:r w:rsidRPr="00707195">
        <w:rPr>
          <w:rFonts w:ascii="Arial" w:hAnsi="Arial" w:cs="Arial"/>
          <w:color w:val="000000"/>
          <w:spacing w:val="1"/>
        </w:rPr>
        <w:t>п</w:t>
      </w:r>
      <w:r w:rsidRPr="00707195">
        <w:rPr>
          <w:rFonts w:ascii="Arial" w:hAnsi="Arial" w:cs="Arial"/>
          <w:color w:val="000000"/>
        </w:rPr>
        <w:t>л</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рова</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49"/>
        </w:rPr>
        <w:t xml:space="preserve"> </w:t>
      </w:r>
      <w:r w:rsidRPr="00707195">
        <w:rPr>
          <w:rFonts w:ascii="Arial" w:hAnsi="Arial" w:cs="Arial"/>
          <w:color w:val="000000"/>
        </w:rPr>
        <w:t>и</w:t>
      </w:r>
      <w:r w:rsidRPr="00707195">
        <w:rPr>
          <w:rFonts w:ascii="Arial" w:hAnsi="Arial" w:cs="Arial"/>
          <w:color w:val="000000"/>
          <w:spacing w:val="-1"/>
        </w:rPr>
        <w:t>л</w:t>
      </w:r>
      <w:r w:rsidRPr="00707195">
        <w:rPr>
          <w:rFonts w:ascii="Arial" w:hAnsi="Arial" w:cs="Arial"/>
          <w:color w:val="000000"/>
        </w:rPr>
        <w:t>и</w:t>
      </w:r>
      <w:r w:rsidRPr="00707195">
        <w:rPr>
          <w:rFonts w:ascii="Arial" w:hAnsi="Arial" w:cs="Arial"/>
          <w:color w:val="000000"/>
          <w:spacing w:val="53"/>
        </w:rPr>
        <w:t xml:space="preserve"> </w:t>
      </w:r>
      <w:r w:rsidRPr="00707195">
        <w:rPr>
          <w:rFonts w:ascii="Arial" w:hAnsi="Arial" w:cs="Arial"/>
          <w:color w:val="000000"/>
        </w:rPr>
        <w:t>выписка</w:t>
      </w:r>
      <w:r w:rsidRPr="00707195">
        <w:rPr>
          <w:rFonts w:ascii="Arial" w:hAnsi="Arial" w:cs="Arial"/>
          <w:color w:val="000000"/>
          <w:spacing w:val="51"/>
        </w:rPr>
        <w:t xml:space="preserve"> </w:t>
      </w:r>
      <w:r w:rsidRPr="00707195">
        <w:rPr>
          <w:rFonts w:ascii="Arial" w:hAnsi="Arial" w:cs="Arial"/>
          <w:color w:val="000000"/>
          <w:spacing w:val="1"/>
        </w:rPr>
        <w:t>и</w:t>
      </w:r>
      <w:r w:rsidRPr="00707195">
        <w:rPr>
          <w:rFonts w:ascii="Arial" w:hAnsi="Arial" w:cs="Arial"/>
          <w:color w:val="000000"/>
        </w:rPr>
        <w:t>з док</w:t>
      </w:r>
      <w:r w:rsidRPr="00707195">
        <w:rPr>
          <w:rFonts w:ascii="Arial" w:hAnsi="Arial" w:cs="Arial"/>
          <w:color w:val="000000"/>
          <w:spacing w:val="-1"/>
        </w:rPr>
        <w:t>у</w:t>
      </w:r>
      <w:r w:rsidRPr="00707195">
        <w:rPr>
          <w:rFonts w:ascii="Arial" w:hAnsi="Arial" w:cs="Arial"/>
          <w:color w:val="000000"/>
        </w:rPr>
        <w:t>мента</w:t>
      </w:r>
      <w:r w:rsidRPr="00707195">
        <w:rPr>
          <w:rFonts w:ascii="Arial" w:hAnsi="Arial" w:cs="Arial"/>
          <w:color w:val="000000"/>
          <w:spacing w:val="-2"/>
        </w:rPr>
        <w:t>ц</w:t>
      </w:r>
      <w:r w:rsidRPr="00707195">
        <w:rPr>
          <w:rFonts w:ascii="Arial" w:hAnsi="Arial" w:cs="Arial"/>
          <w:color w:val="000000"/>
        </w:rPr>
        <w:t>ии</w:t>
      </w:r>
      <w:r w:rsidRPr="00707195">
        <w:rPr>
          <w:rFonts w:ascii="Arial" w:hAnsi="Arial" w:cs="Arial"/>
          <w:color w:val="000000"/>
          <w:spacing w:val="53"/>
        </w:rPr>
        <w:t xml:space="preserve"> </w:t>
      </w:r>
      <w:r w:rsidRPr="00707195">
        <w:rPr>
          <w:rFonts w:ascii="Arial" w:hAnsi="Arial" w:cs="Arial"/>
          <w:color w:val="000000"/>
          <w:spacing w:val="-1"/>
        </w:rPr>
        <w:t>п</w:t>
      </w:r>
      <w:r w:rsidRPr="00707195">
        <w:rPr>
          <w:rFonts w:ascii="Arial" w:hAnsi="Arial" w:cs="Arial"/>
          <w:color w:val="000000"/>
        </w:rPr>
        <w:t>о</w:t>
      </w:r>
      <w:r w:rsidRPr="00707195">
        <w:rPr>
          <w:rFonts w:ascii="Arial" w:hAnsi="Arial" w:cs="Arial"/>
          <w:color w:val="000000"/>
          <w:spacing w:val="53"/>
        </w:rPr>
        <w:t xml:space="preserve"> </w:t>
      </w:r>
      <w:r w:rsidRPr="00707195">
        <w:rPr>
          <w:rFonts w:ascii="Arial" w:hAnsi="Arial" w:cs="Arial"/>
          <w:color w:val="000000"/>
        </w:rPr>
        <w:t>планиро</w:t>
      </w:r>
      <w:r w:rsidRPr="00707195">
        <w:rPr>
          <w:rFonts w:ascii="Arial" w:hAnsi="Arial" w:cs="Arial"/>
          <w:color w:val="000000"/>
          <w:spacing w:val="-1"/>
        </w:rPr>
        <w:t>в</w:t>
      </w:r>
      <w:r w:rsidRPr="00707195">
        <w:rPr>
          <w:rFonts w:ascii="Arial" w:hAnsi="Arial" w:cs="Arial"/>
          <w:color w:val="000000"/>
        </w:rPr>
        <w:t>ке</w:t>
      </w:r>
      <w:r w:rsidRPr="00707195">
        <w:rPr>
          <w:rFonts w:ascii="Arial" w:hAnsi="Arial" w:cs="Arial"/>
          <w:color w:val="000000"/>
          <w:spacing w:val="52"/>
        </w:rPr>
        <w:t xml:space="preserve"> </w:t>
      </w:r>
      <w:r w:rsidRPr="00707195">
        <w:rPr>
          <w:rFonts w:ascii="Arial" w:hAnsi="Arial" w:cs="Arial"/>
          <w:color w:val="000000"/>
        </w:rPr>
        <w:t>территории,</w:t>
      </w:r>
      <w:r w:rsidRPr="00707195">
        <w:rPr>
          <w:rFonts w:ascii="Arial" w:hAnsi="Arial" w:cs="Arial"/>
          <w:color w:val="000000"/>
          <w:spacing w:val="52"/>
        </w:rPr>
        <w:t xml:space="preserve"> </w:t>
      </w:r>
      <w:r w:rsidRPr="00707195">
        <w:rPr>
          <w:rFonts w:ascii="Arial" w:hAnsi="Arial" w:cs="Arial"/>
          <w:color w:val="000000"/>
        </w:rPr>
        <w:t>подт</w:t>
      </w:r>
      <w:r w:rsidRPr="00707195">
        <w:rPr>
          <w:rFonts w:ascii="Arial" w:hAnsi="Arial" w:cs="Arial"/>
          <w:color w:val="000000"/>
          <w:spacing w:val="-2"/>
        </w:rPr>
        <w:t>в</w:t>
      </w:r>
      <w:r w:rsidRPr="00707195">
        <w:rPr>
          <w:rFonts w:ascii="Arial" w:hAnsi="Arial" w:cs="Arial"/>
          <w:color w:val="000000"/>
        </w:rPr>
        <w:t>е</w:t>
      </w:r>
      <w:r w:rsidRPr="00707195">
        <w:rPr>
          <w:rFonts w:ascii="Arial" w:hAnsi="Arial" w:cs="Arial"/>
          <w:color w:val="000000"/>
          <w:spacing w:val="-1"/>
        </w:rPr>
        <w:t>р</w:t>
      </w:r>
      <w:r w:rsidRPr="00707195">
        <w:rPr>
          <w:rFonts w:ascii="Arial" w:hAnsi="Arial" w:cs="Arial"/>
          <w:color w:val="000000"/>
        </w:rPr>
        <w:t>ждаю</w:t>
      </w:r>
      <w:r w:rsidRPr="00707195">
        <w:rPr>
          <w:rFonts w:ascii="Arial" w:hAnsi="Arial" w:cs="Arial"/>
          <w:color w:val="000000"/>
          <w:spacing w:val="-1"/>
        </w:rPr>
        <w:t>ща</w:t>
      </w:r>
      <w:r w:rsidRPr="00707195">
        <w:rPr>
          <w:rFonts w:ascii="Arial" w:hAnsi="Arial" w:cs="Arial"/>
          <w:color w:val="000000"/>
        </w:rPr>
        <w:t>я</w:t>
      </w:r>
      <w:r w:rsidRPr="00707195">
        <w:rPr>
          <w:rFonts w:ascii="Arial" w:hAnsi="Arial" w:cs="Arial"/>
          <w:color w:val="000000"/>
          <w:spacing w:val="58"/>
        </w:rPr>
        <w:t xml:space="preserve"> </w:t>
      </w:r>
      <w:r w:rsidRPr="00707195">
        <w:rPr>
          <w:rFonts w:ascii="Arial" w:hAnsi="Arial" w:cs="Arial"/>
          <w:color w:val="000000"/>
          <w:spacing w:val="1"/>
        </w:rPr>
        <w:t>о</w:t>
      </w:r>
      <w:r w:rsidRPr="00707195">
        <w:rPr>
          <w:rFonts w:ascii="Arial" w:hAnsi="Arial" w:cs="Arial"/>
          <w:color w:val="000000"/>
        </w:rPr>
        <w:t>тнесе</w:t>
      </w:r>
      <w:r w:rsidRPr="00707195">
        <w:rPr>
          <w:rFonts w:ascii="Arial" w:hAnsi="Arial" w:cs="Arial"/>
          <w:color w:val="000000"/>
          <w:spacing w:val="-2"/>
        </w:rPr>
        <w:t>н</w:t>
      </w:r>
      <w:r w:rsidRPr="00707195">
        <w:rPr>
          <w:rFonts w:ascii="Arial" w:hAnsi="Arial" w:cs="Arial"/>
          <w:color w:val="000000"/>
        </w:rPr>
        <w:t>ие</w:t>
      </w:r>
      <w:r w:rsidRPr="00707195">
        <w:rPr>
          <w:rFonts w:ascii="Arial" w:hAnsi="Arial" w:cs="Arial"/>
          <w:color w:val="000000"/>
          <w:spacing w:val="51"/>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ъек</w:t>
      </w:r>
      <w:r w:rsidRPr="00707195">
        <w:rPr>
          <w:rFonts w:ascii="Arial" w:hAnsi="Arial" w:cs="Arial"/>
          <w:color w:val="000000"/>
          <w:spacing w:val="-2"/>
        </w:rPr>
        <w:t>т</w:t>
      </w:r>
      <w:r w:rsidRPr="00707195">
        <w:rPr>
          <w:rFonts w:ascii="Arial" w:hAnsi="Arial" w:cs="Arial"/>
          <w:color w:val="000000"/>
        </w:rPr>
        <w:t>а</w:t>
      </w:r>
      <w:r w:rsidRPr="00707195">
        <w:rPr>
          <w:rFonts w:ascii="Arial" w:hAnsi="Arial" w:cs="Arial"/>
          <w:color w:val="000000"/>
          <w:spacing w:val="51"/>
        </w:rPr>
        <w:t xml:space="preserve"> </w:t>
      </w:r>
      <w:r w:rsidRPr="00707195">
        <w:rPr>
          <w:rFonts w:ascii="Arial" w:hAnsi="Arial" w:cs="Arial"/>
          <w:color w:val="000000"/>
          <w:spacing w:val="1"/>
        </w:rPr>
        <w:t>к</w:t>
      </w:r>
      <w:r w:rsidRPr="00707195">
        <w:rPr>
          <w:rFonts w:ascii="Arial" w:hAnsi="Arial" w:cs="Arial"/>
          <w:color w:val="000000"/>
        </w:rPr>
        <w:t xml:space="preserve"> о</w:t>
      </w:r>
      <w:r w:rsidRPr="00707195">
        <w:rPr>
          <w:rFonts w:ascii="Arial" w:hAnsi="Arial" w:cs="Arial"/>
          <w:color w:val="000000"/>
          <w:spacing w:val="1"/>
        </w:rPr>
        <w:t>б</w:t>
      </w:r>
      <w:r w:rsidRPr="00707195">
        <w:rPr>
          <w:rFonts w:ascii="Arial" w:hAnsi="Arial" w:cs="Arial"/>
          <w:color w:val="000000"/>
        </w:rPr>
        <w:t>ъе</w:t>
      </w:r>
      <w:r w:rsidRPr="00707195">
        <w:rPr>
          <w:rFonts w:ascii="Arial" w:hAnsi="Arial" w:cs="Arial"/>
          <w:color w:val="000000"/>
          <w:spacing w:val="-1"/>
        </w:rPr>
        <w:t>к</w:t>
      </w:r>
      <w:r w:rsidRPr="00707195">
        <w:rPr>
          <w:rFonts w:ascii="Arial" w:hAnsi="Arial" w:cs="Arial"/>
          <w:color w:val="000000"/>
        </w:rPr>
        <w:t>там</w:t>
      </w:r>
      <w:r w:rsidRPr="00707195">
        <w:rPr>
          <w:rFonts w:ascii="Arial" w:hAnsi="Arial" w:cs="Arial"/>
          <w:color w:val="000000"/>
          <w:spacing w:val="54"/>
        </w:rPr>
        <w:t xml:space="preserve"> </w:t>
      </w:r>
      <w:r w:rsidRPr="00707195">
        <w:rPr>
          <w:rFonts w:ascii="Arial" w:hAnsi="Arial" w:cs="Arial"/>
          <w:color w:val="000000"/>
        </w:rPr>
        <w:t>фед</w:t>
      </w:r>
      <w:r w:rsidRPr="00707195">
        <w:rPr>
          <w:rFonts w:ascii="Arial" w:hAnsi="Arial" w:cs="Arial"/>
          <w:color w:val="000000"/>
          <w:spacing w:val="-1"/>
        </w:rPr>
        <w:t>е</w:t>
      </w:r>
      <w:r w:rsidRPr="00707195">
        <w:rPr>
          <w:rFonts w:ascii="Arial" w:hAnsi="Arial" w:cs="Arial"/>
          <w:color w:val="000000"/>
        </w:rPr>
        <w:t>рал</w:t>
      </w:r>
      <w:r w:rsidRPr="00707195">
        <w:rPr>
          <w:rFonts w:ascii="Arial" w:hAnsi="Arial" w:cs="Arial"/>
          <w:color w:val="000000"/>
          <w:spacing w:val="-3"/>
        </w:rPr>
        <w:t>ь</w:t>
      </w:r>
      <w:r w:rsidRPr="00707195">
        <w:rPr>
          <w:rFonts w:ascii="Arial" w:hAnsi="Arial" w:cs="Arial"/>
          <w:color w:val="000000"/>
        </w:rPr>
        <w:t>ного,</w:t>
      </w:r>
      <w:r w:rsidRPr="00707195">
        <w:rPr>
          <w:rFonts w:ascii="Arial" w:hAnsi="Arial" w:cs="Arial"/>
          <w:color w:val="000000"/>
          <w:spacing w:val="52"/>
        </w:rPr>
        <w:t xml:space="preserve"> </w:t>
      </w:r>
      <w:r w:rsidRPr="00707195">
        <w:rPr>
          <w:rFonts w:ascii="Arial" w:hAnsi="Arial" w:cs="Arial"/>
          <w:color w:val="000000"/>
          <w:spacing w:val="1"/>
        </w:rPr>
        <w:t>р</w:t>
      </w:r>
      <w:r w:rsidRPr="00707195">
        <w:rPr>
          <w:rFonts w:ascii="Arial" w:hAnsi="Arial" w:cs="Arial"/>
          <w:color w:val="000000"/>
        </w:rPr>
        <w:t>егионал</w:t>
      </w:r>
      <w:r w:rsidRPr="00707195">
        <w:rPr>
          <w:rFonts w:ascii="Arial" w:hAnsi="Arial" w:cs="Arial"/>
          <w:color w:val="000000"/>
          <w:spacing w:val="-1"/>
        </w:rPr>
        <w:t>ьн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55"/>
        </w:rPr>
        <w:t xml:space="preserve"> </w:t>
      </w:r>
      <w:r w:rsidRPr="00707195">
        <w:rPr>
          <w:rFonts w:ascii="Arial" w:hAnsi="Arial" w:cs="Arial"/>
          <w:color w:val="000000"/>
          <w:spacing w:val="1"/>
        </w:rPr>
        <w:t>и</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54"/>
        </w:rPr>
        <w:t xml:space="preserve"> </w:t>
      </w:r>
      <w:r w:rsidRPr="00707195">
        <w:rPr>
          <w:rFonts w:ascii="Arial" w:hAnsi="Arial" w:cs="Arial"/>
          <w:color w:val="000000"/>
        </w:rPr>
        <w:t>мес</w:t>
      </w:r>
      <w:r w:rsidRPr="00707195">
        <w:rPr>
          <w:rFonts w:ascii="Arial" w:hAnsi="Arial" w:cs="Arial"/>
          <w:color w:val="000000"/>
          <w:spacing w:val="-2"/>
        </w:rPr>
        <w:t>т</w:t>
      </w:r>
      <w:r w:rsidRPr="00707195">
        <w:rPr>
          <w:rFonts w:ascii="Arial" w:hAnsi="Arial" w:cs="Arial"/>
          <w:color w:val="000000"/>
        </w:rPr>
        <w:t>ного</w:t>
      </w:r>
      <w:r w:rsidRPr="00707195">
        <w:rPr>
          <w:rFonts w:ascii="Arial" w:hAnsi="Arial" w:cs="Arial"/>
          <w:color w:val="000000"/>
          <w:spacing w:val="55"/>
        </w:rPr>
        <w:t xml:space="preserve"> </w:t>
      </w:r>
      <w:r w:rsidRPr="00707195">
        <w:rPr>
          <w:rFonts w:ascii="Arial" w:hAnsi="Arial" w:cs="Arial"/>
          <w:color w:val="000000"/>
          <w:spacing w:val="-1"/>
        </w:rPr>
        <w:t>з</w:t>
      </w:r>
      <w:r w:rsidRPr="00707195">
        <w:rPr>
          <w:rFonts w:ascii="Arial" w:hAnsi="Arial" w:cs="Arial"/>
          <w:color w:val="000000"/>
        </w:rPr>
        <w:t>н</w:t>
      </w:r>
      <w:r w:rsidRPr="00707195">
        <w:rPr>
          <w:rFonts w:ascii="Arial" w:hAnsi="Arial" w:cs="Arial"/>
          <w:color w:val="000000"/>
          <w:spacing w:val="-1"/>
        </w:rPr>
        <w:t>а</w:t>
      </w:r>
      <w:r w:rsidRPr="00707195">
        <w:rPr>
          <w:rFonts w:ascii="Arial" w:hAnsi="Arial" w:cs="Arial"/>
          <w:color w:val="000000"/>
        </w:rPr>
        <w:t>че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54"/>
        </w:rPr>
        <w:t xml:space="preserve"> </w:t>
      </w:r>
      <w:r w:rsidRPr="00707195">
        <w:rPr>
          <w:rFonts w:ascii="Arial" w:hAnsi="Arial" w:cs="Arial"/>
          <w:color w:val="000000"/>
        </w:rPr>
        <w:t>ес</w:t>
      </w:r>
      <w:r w:rsidRPr="00707195">
        <w:rPr>
          <w:rFonts w:ascii="Arial" w:hAnsi="Arial" w:cs="Arial"/>
          <w:color w:val="000000"/>
          <w:spacing w:val="-3"/>
        </w:rPr>
        <w:t>л</w:t>
      </w:r>
      <w:r w:rsidRPr="00707195">
        <w:rPr>
          <w:rFonts w:ascii="Arial" w:hAnsi="Arial" w:cs="Arial"/>
          <w:color w:val="000000"/>
        </w:rPr>
        <w:t>и</w:t>
      </w:r>
      <w:r w:rsidRPr="00707195">
        <w:rPr>
          <w:rFonts w:ascii="Arial" w:hAnsi="Arial" w:cs="Arial"/>
          <w:color w:val="000000"/>
          <w:spacing w:val="55"/>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ращ</w:t>
      </w:r>
      <w:r w:rsidRPr="00707195">
        <w:rPr>
          <w:rFonts w:ascii="Arial" w:hAnsi="Arial" w:cs="Arial"/>
          <w:color w:val="000000"/>
          <w:spacing w:val="-1"/>
        </w:rPr>
        <w:t>а</w:t>
      </w:r>
      <w:r w:rsidRPr="00707195">
        <w:rPr>
          <w:rFonts w:ascii="Arial" w:hAnsi="Arial" w:cs="Arial"/>
          <w:color w:val="000000"/>
        </w:rPr>
        <w:t>ется юридичес</w:t>
      </w:r>
      <w:r w:rsidRPr="00707195">
        <w:rPr>
          <w:rFonts w:ascii="Arial" w:hAnsi="Arial" w:cs="Arial"/>
          <w:color w:val="000000"/>
          <w:spacing w:val="-1"/>
        </w:rPr>
        <w:t>к</w:t>
      </w:r>
      <w:r w:rsidRPr="00707195">
        <w:rPr>
          <w:rFonts w:ascii="Arial" w:hAnsi="Arial" w:cs="Arial"/>
          <w:color w:val="000000"/>
        </w:rPr>
        <w:t>ое</w:t>
      </w:r>
      <w:r w:rsidRPr="00707195">
        <w:rPr>
          <w:rFonts w:ascii="Arial" w:hAnsi="Arial" w:cs="Arial"/>
          <w:color w:val="000000"/>
          <w:spacing w:val="23"/>
        </w:rPr>
        <w:t xml:space="preserve"> </w:t>
      </w:r>
      <w:r w:rsidRPr="00707195">
        <w:rPr>
          <w:rFonts w:ascii="Arial" w:hAnsi="Arial" w:cs="Arial"/>
          <w:color w:val="000000"/>
          <w:spacing w:val="-2"/>
        </w:rPr>
        <w:t>л</w:t>
      </w:r>
      <w:r w:rsidRPr="00707195">
        <w:rPr>
          <w:rFonts w:ascii="Arial" w:hAnsi="Arial" w:cs="Arial"/>
          <w:color w:val="000000"/>
        </w:rPr>
        <w:t>ицо,</w:t>
      </w:r>
      <w:r w:rsidRPr="00707195">
        <w:rPr>
          <w:rFonts w:ascii="Arial" w:hAnsi="Arial" w:cs="Arial"/>
          <w:color w:val="000000"/>
          <w:spacing w:val="21"/>
        </w:rPr>
        <w:t xml:space="preserve"> </w:t>
      </w:r>
      <w:r w:rsidRPr="00707195">
        <w:rPr>
          <w:rFonts w:ascii="Arial" w:hAnsi="Arial" w:cs="Arial"/>
          <w:color w:val="000000"/>
        </w:rPr>
        <w:t>испра</w:t>
      </w:r>
      <w:r w:rsidRPr="00707195">
        <w:rPr>
          <w:rFonts w:ascii="Arial" w:hAnsi="Arial" w:cs="Arial"/>
          <w:color w:val="000000"/>
          <w:spacing w:val="-3"/>
        </w:rPr>
        <w:t>ш</w:t>
      </w:r>
      <w:r w:rsidRPr="00707195">
        <w:rPr>
          <w:rFonts w:ascii="Arial" w:hAnsi="Arial" w:cs="Arial"/>
          <w:color w:val="000000"/>
        </w:rPr>
        <w:t>ивающее</w:t>
      </w:r>
      <w:r w:rsidRPr="00707195">
        <w:rPr>
          <w:rFonts w:ascii="Arial" w:hAnsi="Arial" w:cs="Arial"/>
          <w:color w:val="000000"/>
          <w:spacing w:val="20"/>
        </w:rPr>
        <w:t xml:space="preserve"> </w:t>
      </w:r>
      <w:r w:rsidRPr="00707195">
        <w:rPr>
          <w:rFonts w:ascii="Arial" w:hAnsi="Arial" w:cs="Arial"/>
          <w:color w:val="000000"/>
          <w:spacing w:val="-1"/>
        </w:rPr>
        <w:t>у</w:t>
      </w:r>
      <w:r w:rsidRPr="00707195">
        <w:rPr>
          <w:rFonts w:ascii="Arial" w:hAnsi="Arial" w:cs="Arial"/>
          <w:color w:val="000000"/>
        </w:rPr>
        <w:t>часток</w:t>
      </w:r>
      <w:r w:rsidRPr="00707195">
        <w:rPr>
          <w:rFonts w:ascii="Arial" w:hAnsi="Arial" w:cs="Arial"/>
          <w:color w:val="000000"/>
          <w:spacing w:val="21"/>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20"/>
        </w:rPr>
        <w:t xml:space="preserve"> </w:t>
      </w:r>
      <w:r w:rsidRPr="00707195">
        <w:rPr>
          <w:rFonts w:ascii="Arial" w:hAnsi="Arial" w:cs="Arial"/>
          <w:color w:val="000000"/>
        </w:rPr>
        <w:t>размещ</w:t>
      </w:r>
      <w:r w:rsidRPr="00707195">
        <w:rPr>
          <w:rFonts w:ascii="Arial" w:hAnsi="Arial" w:cs="Arial"/>
          <w:color w:val="000000"/>
          <w:spacing w:val="-2"/>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24"/>
        </w:rPr>
        <w:t xml:space="preserve"> </w:t>
      </w:r>
      <w:r w:rsidRPr="00707195">
        <w:rPr>
          <w:rFonts w:ascii="Arial" w:hAnsi="Arial" w:cs="Arial"/>
          <w:color w:val="000000"/>
          <w:spacing w:val="-3"/>
        </w:rPr>
        <w:t>у</w:t>
      </w:r>
      <w:r w:rsidRPr="00707195">
        <w:rPr>
          <w:rFonts w:ascii="Arial" w:hAnsi="Arial" w:cs="Arial"/>
          <w:color w:val="000000"/>
        </w:rPr>
        <w:t>каза</w:t>
      </w:r>
      <w:r w:rsidRPr="00707195">
        <w:rPr>
          <w:rFonts w:ascii="Arial" w:hAnsi="Arial" w:cs="Arial"/>
          <w:color w:val="000000"/>
          <w:spacing w:val="-1"/>
        </w:rPr>
        <w:t>н</w:t>
      </w:r>
      <w:r w:rsidRPr="00707195">
        <w:rPr>
          <w:rFonts w:ascii="Arial" w:hAnsi="Arial" w:cs="Arial"/>
          <w:color w:val="000000"/>
        </w:rPr>
        <w:t>ных</w:t>
      </w:r>
      <w:r w:rsidRPr="00707195">
        <w:rPr>
          <w:rFonts w:ascii="Arial" w:hAnsi="Arial" w:cs="Arial"/>
          <w:color w:val="000000"/>
          <w:spacing w:val="22"/>
        </w:rPr>
        <w:t xml:space="preserve"> </w:t>
      </w:r>
      <w:r w:rsidRPr="00707195">
        <w:rPr>
          <w:rFonts w:ascii="Arial" w:hAnsi="Arial" w:cs="Arial"/>
          <w:color w:val="000000"/>
          <w:spacing w:val="1"/>
        </w:rPr>
        <w:t>об</w:t>
      </w:r>
      <w:r w:rsidRPr="00707195">
        <w:rPr>
          <w:rFonts w:ascii="Arial" w:hAnsi="Arial" w:cs="Arial"/>
          <w:color w:val="000000"/>
        </w:rPr>
        <w:t>ъе</w:t>
      </w:r>
      <w:r w:rsidRPr="00707195">
        <w:rPr>
          <w:rFonts w:ascii="Arial" w:hAnsi="Arial" w:cs="Arial"/>
          <w:color w:val="000000"/>
          <w:spacing w:val="-2"/>
        </w:rPr>
        <w:t>к</w:t>
      </w:r>
      <w:r w:rsidRPr="00707195">
        <w:rPr>
          <w:rFonts w:ascii="Arial" w:hAnsi="Arial" w:cs="Arial"/>
          <w:color w:val="000000"/>
        </w:rPr>
        <w:t>тов, за</w:t>
      </w:r>
      <w:r w:rsidRPr="00707195">
        <w:rPr>
          <w:rFonts w:ascii="Arial" w:hAnsi="Arial" w:cs="Arial"/>
          <w:color w:val="000000"/>
          <w:spacing w:val="-1"/>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2"/>
        </w:rPr>
        <w:t>е</w:t>
      </w:r>
      <w:r w:rsidRPr="00707195">
        <w:rPr>
          <w:rFonts w:ascii="Arial" w:hAnsi="Arial" w:cs="Arial"/>
          <w:color w:val="000000"/>
        </w:rPr>
        <w:t>ни</w:t>
      </w:r>
      <w:r w:rsidRPr="00707195">
        <w:rPr>
          <w:rFonts w:ascii="Arial" w:hAnsi="Arial" w:cs="Arial"/>
          <w:color w:val="000000"/>
          <w:spacing w:val="-1"/>
        </w:rPr>
        <w:t>е</w:t>
      </w:r>
      <w:r w:rsidRPr="00707195">
        <w:rPr>
          <w:rFonts w:ascii="Arial" w:hAnsi="Arial" w:cs="Arial"/>
          <w:color w:val="000000"/>
        </w:rPr>
        <w:t>м в аре</w:t>
      </w:r>
      <w:r w:rsidRPr="00707195">
        <w:rPr>
          <w:rFonts w:ascii="Arial" w:hAnsi="Arial" w:cs="Arial"/>
          <w:color w:val="000000"/>
          <w:spacing w:val="-2"/>
        </w:rPr>
        <w:t>н</w:t>
      </w:r>
      <w:r w:rsidRPr="00707195">
        <w:rPr>
          <w:rFonts w:ascii="Arial" w:hAnsi="Arial" w:cs="Arial"/>
          <w:color w:val="000000"/>
          <w:spacing w:val="1"/>
        </w:rPr>
        <w:t>д</w:t>
      </w:r>
      <w:r w:rsidRPr="00707195">
        <w:rPr>
          <w:rFonts w:ascii="Arial" w:hAnsi="Arial" w:cs="Arial"/>
          <w:color w:val="000000"/>
        </w:rPr>
        <w:t>у;</w:t>
      </w:r>
    </w:p>
    <w:p w:rsidR="00707195" w:rsidRPr="00707195" w:rsidRDefault="00707195" w:rsidP="00707195">
      <w:pPr>
        <w:widowControl w:val="0"/>
        <w:spacing w:line="239" w:lineRule="auto"/>
        <w:ind w:right="-67"/>
        <w:jc w:val="both"/>
        <w:rPr>
          <w:rFonts w:ascii="Arial" w:hAnsi="Arial" w:cs="Arial"/>
          <w:color w:val="000000"/>
        </w:rPr>
      </w:pPr>
      <w:r w:rsidRPr="00707195">
        <w:rPr>
          <w:rFonts w:ascii="Arial" w:eastAsia="Calibri" w:hAnsi="Arial" w:cs="Arial"/>
          <w:noProof/>
        </w:rPr>
        <mc:AlternateContent>
          <mc:Choice Requires="wpg">
            <w:drawing>
              <wp:anchor distT="0" distB="0" distL="114300" distR="114300" simplePos="0" relativeHeight="251664384" behindDoc="1" locked="0" layoutInCell="0" allowOverlap="1" wp14:anchorId="0A69C8BC" wp14:editId="17469CE8">
                <wp:simplePos x="0" y="0"/>
                <wp:positionH relativeFrom="page">
                  <wp:posOffset>792784</wp:posOffset>
                </wp:positionH>
                <wp:positionV relativeFrom="paragraph">
                  <wp:posOffset>4967</wp:posOffset>
                </wp:positionV>
                <wp:extent cx="6427596" cy="1841246"/>
                <wp:effectExtent l="0" t="0" r="0" b="0"/>
                <wp:wrapNone/>
                <wp:docPr id="50" name="drawingObject50"/>
                <wp:cNvGraphicFramePr/>
                <a:graphic xmlns:a="http://schemas.openxmlformats.org/drawingml/2006/main">
                  <a:graphicData uri="http://schemas.microsoft.com/office/word/2010/wordprocessingGroup">
                    <wpg:wgp>
                      <wpg:cNvGrpSpPr/>
                      <wpg:grpSpPr>
                        <a:xfrm>
                          <a:off x="0" y="0"/>
                          <a:ext cx="6427596" cy="1841246"/>
                          <a:chOff x="0" y="0"/>
                          <a:chExt cx="6427596" cy="1841246"/>
                        </a:xfrm>
                        <a:noFill/>
                      </wpg:grpSpPr>
                      <wps:wsp>
                        <wps:cNvPr id="51" name="Shape 51"/>
                        <wps:cNvSpPr/>
                        <wps:spPr>
                          <a:xfrm>
                            <a:off x="0" y="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52" name="Shape 52"/>
                        <wps:cNvSpPr/>
                        <wps:spPr>
                          <a:xfrm>
                            <a:off x="0" y="204216"/>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53" name="Shape 53"/>
                        <wps:cNvSpPr/>
                        <wps:spPr>
                          <a:xfrm>
                            <a:off x="0" y="408432"/>
                            <a:ext cx="6427596" cy="205740"/>
                          </a:xfrm>
                          <a:custGeom>
                            <a:avLst/>
                            <a:gdLst/>
                            <a:ahLst/>
                            <a:cxnLst/>
                            <a:rect l="0" t="0" r="0" b="0"/>
                            <a:pathLst>
                              <a:path w="6427596" h="205740">
                                <a:moveTo>
                                  <a:pt x="0" y="205740"/>
                                </a:moveTo>
                                <a:lnTo>
                                  <a:pt x="0" y="0"/>
                                </a:lnTo>
                                <a:lnTo>
                                  <a:pt x="6427596" y="0"/>
                                </a:lnTo>
                                <a:lnTo>
                                  <a:pt x="6427596" y="205740"/>
                                </a:lnTo>
                                <a:lnTo>
                                  <a:pt x="0" y="205740"/>
                                </a:lnTo>
                                <a:close/>
                              </a:path>
                            </a:pathLst>
                          </a:custGeom>
                          <a:solidFill>
                            <a:srgbClr val="FFFFFF"/>
                          </a:solidFill>
                        </wps:spPr>
                        <wps:bodyPr vertOverflow="overflow" horzOverflow="overflow" vert="horz" lIns="91440" tIns="45720" rIns="91440" bIns="45720" anchor="t"/>
                      </wps:wsp>
                      <wps:wsp>
                        <wps:cNvPr id="54" name="Shape 54"/>
                        <wps:cNvSpPr/>
                        <wps:spPr>
                          <a:xfrm>
                            <a:off x="0" y="614172"/>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55" name="Shape 55"/>
                        <wps:cNvSpPr/>
                        <wps:spPr>
                          <a:xfrm>
                            <a:off x="0" y="81838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56" name="Shape 56"/>
                        <wps:cNvSpPr/>
                        <wps:spPr>
                          <a:xfrm>
                            <a:off x="0" y="1022604"/>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s:wsp>
                        <wps:cNvPr id="57" name="Shape 57"/>
                        <wps:cNvSpPr/>
                        <wps:spPr>
                          <a:xfrm>
                            <a:off x="0" y="1226821"/>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58" name="Shape 58"/>
                        <wps:cNvSpPr/>
                        <wps:spPr>
                          <a:xfrm>
                            <a:off x="0" y="1431037"/>
                            <a:ext cx="6427596" cy="204163"/>
                          </a:xfrm>
                          <a:custGeom>
                            <a:avLst/>
                            <a:gdLst/>
                            <a:ahLst/>
                            <a:cxnLst/>
                            <a:rect l="0" t="0" r="0" b="0"/>
                            <a:pathLst>
                              <a:path w="6427596" h="204163">
                                <a:moveTo>
                                  <a:pt x="0" y="204163"/>
                                </a:moveTo>
                                <a:lnTo>
                                  <a:pt x="0" y="0"/>
                                </a:lnTo>
                                <a:lnTo>
                                  <a:pt x="6427596" y="0"/>
                                </a:lnTo>
                                <a:lnTo>
                                  <a:pt x="6427596" y="204163"/>
                                </a:lnTo>
                                <a:lnTo>
                                  <a:pt x="0" y="204163"/>
                                </a:lnTo>
                                <a:close/>
                              </a:path>
                            </a:pathLst>
                          </a:custGeom>
                          <a:solidFill>
                            <a:srgbClr val="FFFFFF"/>
                          </a:solidFill>
                        </wps:spPr>
                        <wps:bodyPr vertOverflow="overflow" horzOverflow="overflow" vert="horz" lIns="91440" tIns="45720" rIns="91440" bIns="45720" anchor="t"/>
                      </wps:wsp>
                      <wps:wsp>
                        <wps:cNvPr id="59" name="Shape 59"/>
                        <wps:cNvSpPr/>
                        <wps:spPr>
                          <a:xfrm>
                            <a:off x="0" y="1635201"/>
                            <a:ext cx="6427596" cy="206044"/>
                          </a:xfrm>
                          <a:custGeom>
                            <a:avLst/>
                            <a:gdLst/>
                            <a:ahLst/>
                            <a:cxnLst/>
                            <a:rect l="0" t="0" r="0" b="0"/>
                            <a:pathLst>
                              <a:path w="6427596" h="206044">
                                <a:moveTo>
                                  <a:pt x="0" y="0"/>
                                </a:moveTo>
                                <a:lnTo>
                                  <a:pt x="0" y="206044"/>
                                </a:lnTo>
                                <a:lnTo>
                                  <a:pt x="6427596" y="206044"/>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50" o:spid="_x0000_s1026" style="position:absolute;margin-left:62.4pt;margin-top:.4pt;width:506.1pt;height:145pt;z-index:-251652096;mso-position-horizontal-relative:page" coordsize="64275,1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" o:allowincell="f">
                <v:shape id="Shape 51" o:spid="_x0000_s1027" style="position:absolute;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SvsUA&#10;AADbAAAADwAAAGRycy9kb3ducmV2LnhtbESPT2sCMRTE7wW/Q3hCL0WzW+oi243SWgRvohZKb4/N&#10;2z/t5mVNUt1+eyMIHoeZ+Q1TLAfTiRM531pWkE4TEMSl1S3XCj4P68kchA/IGjvLpOCfPCwXo4cC&#10;c23PvKPTPtQiQtjnqKAJoc+l9GVDBv3U9sTRq6wzGKJ0tdQOzxFuOvmcJJk02HJcaLCnVUPl7/7P&#10;KKh+suN6+0RfH9+lS4fN7uV9VlulHsfD2yuIQEO4h2/tjVYwS+H6Jf4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1K+xQAAANsAAAAPAAAAAAAAAAAAAAAAAJgCAABkcnMv&#10;ZG93bnJldi54bWxQSwUGAAAAAAQABAD1AAAAigMAAAAA&#10;" path="m,204216l,,6427596,r,204216l,204216xe" stroked="f">
                  <v:path arrowok="t" textboxrect="0,0,6427596,204216"/>
                </v:shape>
                <v:shape id="Shape 52" o:spid="_x0000_s1028" style="position:absolute;top:2042;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V98YA&#10;AADbAAAADwAAAGRycy9kb3ducmV2LnhtbESPQWvCQBSE70L/w/KE3sxGsbWmrqJC0UMRGz14fGRf&#10;s7HZtyG7atpf3y0UPA4z8w0zW3S2FldqfeVYwTBJQRAXTldcKjge3gYvIHxA1lg7JgXf5GExf+jN&#10;MNPuxh90zUMpIoR9hgpMCE0mpS8MWfSJa4ij9+laiyHKtpS6xVuE21qO0vRZWqw4LhhsaG2o+Mov&#10;VsFl856O96fpT1FPwibfn1fD7c4o9djvlq8gAnXhHv5vb7WCpxH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fV98YAAADbAAAADwAAAAAAAAAAAAAAAACYAgAAZHJz&#10;L2Rvd25yZXYueG1sUEsFBgAAAAAEAAQA9QAAAIsDAAAAAA==&#10;" path="m,204215l,,6427596,r,204215l,204215xe" stroked="f">
                  <v:path arrowok="t" textboxrect="0,0,6427596,204215"/>
                </v:shape>
                <v:shape id="Shape 53" o:spid="_x0000_s1029" style="position:absolute;top:4084;width:64275;height:2057;visibility:visible;mso-wrap-style:square;v-text-anchor:top" coordsize="6427596,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w0sUA&#10;AADbAAAADwAAAGRycy9kb3ducmV2LnhtbESPW2sCMRSE3wX/QziFvohme1FkNUopSC1UwQs+H5Lj&#10;ZuvmZNmkuu2vbwTBx2FmvmGm89ZV4kxNKD0reBpkIIi1NyUXCva7RX8MIkRkg5VnUvBLAeazbmeK&#10;ufEX3tB5GwuRIBxyVGBjrHMpg7bkMAx8TZy8o28cxiSbQpoGLwnuKvmcZSPpsOS0YLGmd0v6tP1x&#10;ChbfVnPPrl7/lutPuVnV+pB9fCn1+NC+TUBEauM9fGsvjYLhC1y/pB8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HDSxQAAANsAAAAPAAAAAAAAAAAAAAAAAJgCAABkcnMv&#10;ZG93bnJldi54bWxQSwUGAAAAAAQABAD1AAAAigMAAAAA&#10;" path="m,205740l,,6427596,r,205740l,205740xe" stroked="f">
                  <v:path arrowok="t" textboxrect="0,0,6427596,205740"/>
                </v:shape>
                <v:shape id="Shape 54" o:spid="_x0000_s1030" style="position:absolute;top:6141;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oGMYA&#10;AADbAAAADwAAAGRycy9kb3ducmV2LnhtbESPQWvCQBSE74X+h+UJ3pqNYmtNXUUF0UMRGz14fGRf&#10;s7HZtyG7atpf3y0UPA4z8w0znXe2FldqfeVYwSBJQRAXTldcKjge1k+vIHxA1lg7JgXf5GE+e3yY&#10;YqbdjT/omodSRAj7DBWYEJpMSl8YsugT1xBH79O1FkOUbSl1i7cIt7UcpumLtFhxXDDY0MpQ8ZVf&#10;rILL5j0d7U+Tn6Ieh02+Py8H251Rqt/rFm8gAnXhHv5vb7WC5xH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LoGMYAAADbAAAADwAAAAAAAAAAAAAAAACYAgAAZHJz&#10;L2Rvd25yZXYueG1sUEsFBgAAAAAEAAQA9QAAAIsDAAAAAA==&#10;" path="m,204215l,,6427596,r,204215l,204215xe" stroked="f">
                  <v:path arrowok="t" textboxrect="0,0,6427596,204215"/>
                </v:shape>
                <v:shape id="Shape 55" o:spid="_x0000_s1031" style="position:absolute;top:8183;width:64275;height:2043;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UvcQA&#10;AADbAAAADwAAAGRycy9kb3ducmV2LnhtbESPQWvCQBSE74X+h+UVvBTdWJog0VXUIngTrSDeHtln&#10;Es2+jburpv/eLRR6HGbmG2Yy60wj7uR8bVnBcJCAIC6srrlUsP9e9UcgfEDW2FgmBT/kYTZ9fZlg&#10;ru2Dt3TfhVJECPscFVQhtLmUvqjIoB/Yljh6J+sMhihdKbXDR4SbRn4kSSYN1hwXKmxpWVFx2d2M&#10;gtM5u64273T4OhZu2K23n4u0tEr13rr5GESgLvyH/9prrSBN4fd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kVL3EAAAA2wAAAA8AAAAAAAAAAAAAAAAAmAIAAGRycy9k&#10;b3ducmV2LnhtbFBLBQYAAAAABAAEAPUAAACJAwAAAAA=&#10;" path="m,204216l,,6427596,r,204216l,204216xe" stroked="f">
                  <v:path arrowok="t" textboxrect="0,0,6427596,204216"/>
                </v:shape>
                <v:shape id="Shape 56" o:spid="_x0000_s1032" style="position:absolute;top:10226;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zT9MYA&#10;AADbAAAADwAAAGRycy9kb3ducmV2LnhtbESPT2sCMRTE74V+h/AK3mpW8V+3RlFB9CCi2x56fGxe&#10;N9tuXpZN1G0/vREEj8PM/IaZzltbiTM1vnSsoNdNQBDnTpdcKPj8WL9OQPiArLFyTAr+yMN89vw0&#10;xVS7Cx/pnIVCRAj7FBWYEOpUSp8bsui7riaO3rdrLIYom0LqBi8RbivZT5KRtFhyXDBY08pQ/pud&#10;rILTZpcMDl9v/3k1Dpvs8LPsbfdGqc5Lu3gHEagNj/C9vdUKhiO4fY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zT9MYAAADbAAAADwAAAAAAAAAAAAAAAACYAgAAZHJz&#10;L2Rvd25yZXYueG1sUEsFBgAAAAAEAAQA9QAAAIsDAAAAAA==&#10;" path="m,l,204215r6427596,l6427596,,,xe" stroked="f">
                  <v:path arrowok="t" textboxrect="0,0,6427596,204215"/>
                </v:shape>
                <v:shape id="Shape 57" o:spid="_x0000_s1033" style="position:absolute;top:12268;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vUcQA&#10;AADbAAAADwAAAGRycy9kb3ducmV2LnhtbESPQWsCMRSE7wX/Q3hCL0WzFrVlNYpWBG+iFqS3x+a5&#10;u7p5WZNU139vBMHjMDPfMONpYypxIedLywp63QQEcWZ1ybmC392y8w3CB2SNlWVScCMP00nrbYyp&#10;tlfe0GUbchEh7FNUUIRQp1L6rCCDvmtr4ugdrDMYonS51A6vEW4q+ZkkQ2mw5LhQYE0/BWWn7b9R&#10;cDgOz8v1B+0Xf5nrNatNfz7IrVLv7WY2AhGoCa/ws73SCgZf8PgSf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b1HEAAAA2wAAAA8AAAAAAAAAAAAAAAAAmAIAAGRycy9k&#10;b3ducmV2LnhtbFBLBQYAAAAABAAEAPUAAACJAwAAAAA=&#10;" path="m,204216l,,6427596,r,204216l,204216xe" stroked="f">
                  <v:path arrowok="t" textboxrect="0,0,6427596,204216"/>
                </v:shape>
                <v:shape id="Shape 58" o:spid="_x0000_s1034" style="position:absolute;top:14310;width:64275;height:2042;visibility:visible;mso-wrap-style:square;v-text-anchor:top" coordsize="6427596,204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VcAA&#10;AADbAAAADwAAAGRycy9kb3ducmV2LnhtbERPy4rCMBTdC/5DuII7TZ0yPqqpOMKAC0F8fMClubal&#10;zU1pYq3z9ZOF4PJw3pttb2rRUetKywpm0wgEcWZ1ybmC2/V3sgThPLLG2jIpeJGDbTocbDDR9sln&#10;6i4+FyGEXYIKCu+bREqXFWTQTW1DHLi7bQ36ANtc6hafIdzU8iuK5tJgyaGhwIb2BWXV5WEULF73&#10;2V/ceV5V8Yqbn/h0eBxPSo1H/W4NwlPvP+K3+6AVfIex4Uv4AT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ZVcAAAADbAAAADwAAAAAAAAAAAAAAAACYAgAAZHJzL2Rvd25y&#10;ZXYueG1sUEsFBgAAAAAEAAQA9QAAAIUDAAAAAA==&#10;" path="m,204163l,,6427596,r,204163l,204163xe" stroked="f">
                  <v:path arrowok="t" textboxrect="0,0,6427596,204163"/>
                </v:shape>
                <v:shape id="Shape 59" o:spid="_x0000_s1035" style="position:absolute;top:16352;width:64275;height:2060;visibility:visible;mso-wrap-style:square;v-text-anchor:top" coordsize="6427596,206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9EMIA&#10;AADbAAAADwAAAGRycy9kb3ducmV2LnhtbESPT4vCMBTE74LfITxhb5oqbNGuUURQvCz+3T0/mrdt&#10;tXkpTWy7394IgsdhZn7DzJedKUVDtSssKxiPIhDEqdUFZwou581wCsJ5ZI2lZVLwTw6Wi35vjom2&#10;LR+pOflMBAi7BBXk3leJlC7NyaAb2Yo4eH+2NuiDrDOpa2wD3JRyEkWxNFhwWMixonVO6e10NwoO&#10;cfq9qq6F3h5/Z/HPXsu2uTVKfQy61RcIT51/h1/tnVbwOYP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D0QwgAAANsAAAAPAAAAAAAAAAAAAAAAAJgCAABkcnMvZG93&#10;bnJldi54bWxQSwUGAAAAAAQABAD1AAAAhwMAAAAA&#10;" path="m,l,206044r6427596,l6427596,,,xe" stroked="f">
                  <v:path arrowok="t" textboxrect="0,0,6427596,206044"/>
                </v:shape>
                <w10:wrap anchorx="page"/>
              </v:group>
            </w:pict>
          </mc:Fallback>
        </mc:AlternateContent>
      </w:r>
      <w:r w:rsidRPr="00707195">
        <w:rPr>
          <w:rFonts w:ascii="Arial" w:hAnsi="Arial" w:cs="Arial"/>
          <w:color w:val="000000"/>
          <w:spacing w:val="48"/>
        </w:rPr>
        <w:t>9)</w:t>
      </w:r>
      <w:r w:rsidRPr="00707195">
        <w:rPr>
          <w:rFonts w:ascii="Arial" w:hAnsi="Arial" w:cs="Arial"/>
          <w:color w:val="000000"/>
          <w:spacing w:val="1"/>
        </w:rPr>
        <w:t>р</w:t>
      </w:r>
      <w:r w:rsidRPr="00707195">
        <w:rPr>
          <w:rFonts w:ascii="Arial" w:hAnsi="Arial" w:cs="Arial"/>
          <w:color w:val="000000"/>
        </w:rPr>
        <w:t>еш</w:t>
      </w:r>
      <w:r w:rsidRPr="00707195">
        <w:rPr>
          <w:rFonts w:ascii="Arial" w:hAnsi="Arial" w:cs="Arial"/>
          <w:color w:val="000000"/>
          <w:spacing w:val="-1"/>
        </w:rPr>
        <w:t>е</w:t>
      </w:r>
      <w:r w:rsidRPr="00707195">
        <w:rPr>
          <w:rFonts w:ascii="Arial" w:hAnsi="Arial" w:cs="Arial"/>
          <w:color w:val="000000"/>
        </w:rPr>
        <w:t>ние</w:t>
      </w:r>
      <w:r w:rsidRPr="00707195">
        <w:rPr>
          <w:rFonts w:ascii="Arial" w:hAnsi="Arial" w:cs="Arial"/>
          <w:color w:val="000000"/>
          <w:spacing w:val="-12"/>
        </w:rPr>
        <w:t xml:space="preserve"> </w:t>
      </w:r>
      <w:r w:rsidRPr="00707195">
        <w:rPr>
          <w:rFonts w:ascii="Arial" w:hAnsi="Arial" w:cs="Arial"/>
          <w:color w:val="000000"/>
        </w:rPr>
        <w:t>о</w:t>
      </w:r>
      <w:r w:rsidRPr="00707195">
        <w:rPr>
          <w:rFonts w:ascii="Arial" w:hAnsi="Arial" w:cs="Arial"/>
          <w:color w:val="000000"/>
          <w:spacing w:val="-12"/>
        </w:rPr>
        <w:t xml:space="preserve">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2"/>
        </w:rPr>
        <w:t>е</w:t>
      </w:r>
      <w:r w:rsidRPr="00707195">
        <w:rPr>
          <w:rFonts w:ascii="Arial" w:hAnsi="Arial" w:cs="Arial"/>
          <w:color w:val="000000"/>
        </w:rPr>
        <w:t>дост</w:t>
      </w:r>
      <w:r w:rsidRPr="00707195">
        <w:rPr>
          <w:rFonts w:ascii="Arial" w:hAnsi="Arial" w:cs="Arial"/>
          <w:color w:val="000000"/>
          <w:spacing w:val="-2"/>
        </w:rPr>
        <w:t>а</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ении</w:t>
      </w:r>
      <w:r w:rsidRPr="00707195">
        <w:rPr>
          <w:rFonts w:ascii="Arial" w:hAnsi="Arial" w:cs="Arial"/>
          <w:color w:val="000000"/>
          <w:spacing w:val="-11"/>
        </w:rPr>
        <w:t xml:space="preserve"> </w:t>
      </w:r>
      <w:r w:rsidRPr="00707195">
        <w:rPr>
          <w:rFonts w:ascii="Arial" w:hAnsi="Arial" w:cs="Arial"/>
          <w:color w:val="000000"/>
        </w:rPr>
        <w:t>в</w:t>
      </w:r>
      <w:r w:rsidRPr="00707195">
        <w:rPr>
          <w:rFonts w:ascii="Arial" w:hAnsi="Arial" w:cs="Arial"/>
          <w:color w:val="000000"/>
          <w:spacing w:val="-13"/>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льзов</w:t>
      </w:r>
      <w:r w:rsidRPr="00707195">
        <w:rPr>
          <w:rFonts w:ascii="Arial" w:hAnsi="Arial" w:cs="Arial"/>
          <w:color w:val="000000"/>
          <w:spacing w:val="-1"/>
        </w:rPr>
        <w:t>ан</w:t>
      </w:r>
      <w:r w:rsidRPr="00707195">
        <w:rPr>
          <w:rFonts w:ascii="Arial" w:hAnsi="Arial" w:cs="Arial"/>
          <w:color w:val="000000"/>
        </w:rPr>
        <w:t>ие</w:t>
      </w:r>
      <w:r w:rsidRPr="00707195">
        <w:rPr>
          <w:rFonts w:ascii="Arial" w:hAnsi="Arial" w:cs="Arial"/>
          <w:color w:val="000000"/>
          <w:spacing w:val="-12"/>
        </w:rPr>
        <w:t xml:space="preserve"> </w:t>
      </w:r>
      <w:r w:rsidRPr="00707195">
        <w:rPr>
          <w:rFonts w:ascii="Arial" w:hAnsi="Arial" w:cs="Arial"/>
          <w:color w:val="000000"/>
        </w:rPr>
        <w:t>водных</w:t>
      </w:r>
      <w:r w:rsidRPr="00707195">
        <w:rPr>
          <w:rFonts w:ascii="Arial" w:hAnsi="Arial" w:cs="Arial"/>
          <w:color w:val="000000"/>
          <w:spacing w:val="-11"/>
        </w:rPr>
        <w:t xml:space="preserve"> </w:t>
      </w:r>
      <w:r w:rsidRPr="00707195">
        <w:rPr>
          <w:rFonts w:ascii="Arial" w:hAnsi="Arial" w:cs="Arial"/>
          <w:color w:val="000000"/>
        </w:rPr>
        <w:t>био</w:t>
      </w:r>
      <w:r w:rsidRPr="00707195">
        <w:rPr>
          <w:rFonts w:ascii="Arial" w:hAnsi="Arial" w:cs="Arial"/>
          <w:color w:val="000000"/>
          <w:spacing w:val="-2"/>
        </w:rPr>
        <w:t>л</w:t>
      </w:r>
      <w:r w:rsidRPr="00707195">
        <w:rPr>
          <w:rFonts w:ascii="Arial" w:hAnsi="Arial" w:cs="Arial"/>
          <w:color w:val="000000"/>
        </w:rPr>
        <w:t>оги</w:t>
      </w:r>
      <w:r w:rsidRPr="00707195">
        <w:rPr>
          <w:rFonts w:ascii="Arial" w:hAnsi="Arial" w:cs="Arial"/>
          <w:color w:val="000000"/>
          <w:spacing w:val="-1"/>
        </w:rPr>
        <w:t>ч</w:t>
      </w:r>
      <w:r w:rsidRPr="00707195">
        <w:rPr>
          <w:rFonts w:ascii="Arial" w:hAnsi="Arial" w:cs="Arial"/>
          <w:color w:val="000000"/>
        </w:rPr>
        <w:t>е</w:t>
      </w:r>
      <w:r w:rsidRPr="00707195">
        <w:rPr>
          <w:rFonts w:ascii="Arial" w:hAnsi="Arial" w:cs="Arial"/>
          <w:color w:val="000000"/>
          <w:spacing w:val="5"/>
        </w:rPr>
        <w:t>с</w:t>
      </w:r>
      <w:r w:rsidRPr="00707195">
        <w:rPr>
          <w:rFonts w:ascii="Arial" w:hAnsi="Arial" w:cs="Arial"/>
          <w:color w:val="000000"/>
        </w:rPr>
        <w:t>ких</w:t>
      </w:r>
      <w:r w:rsidRPr="00707195">
        <w:rPr>
          <w:rFonts w:ascii="Arial" w:hAnsi="Arial" w:cs="Arial"/>
          <w:color w:val="000000"/>
          <w:spacing w:val="-11"/>
        </w:rPr>
        <w:t xml:space="preserve"> </w:t>
      </w:r>
      <w:r w:rsidRPr="00707195">
        <w:rPr>
          <w:rFonts w:ascii="Arial" w:hAnsi="Arial" w:cs="Arial"/>
          <w:color w:val="000000"/>
          <w:spacing w:val="-1"/>
        </w:rPr>
        <w:t>р</w:t>
      </w:r>
      <w:r w:rsidRPr="00707195">
        <w:rPr>
          <w:rFonts w:ascii="Arial" w:hAnsi="Arial" w:cs="Arial"/>
          <w:color w:val="000000"/>
        </w:rPr>
        <w:t>ес</w:t>
      </w:r>
      <w:r w:rsidRPr="00707195">
        <w:rPr>
          <w:rFonts w:ascii="Arial" w:hAnsi="Arial" w:cs="Arial"/>
          <w:color w:val="000000"/>
          <w:spacing w:val="-3"/>
        </w:rPr>
        <w:t>у</w:t>
      </w:r>
      <w:r w:rsidRPr="00707195">
        <w:rPr>
          <w:rFonts w:ascii="Arial" w:hAnsi="Arial" w:cs="Arial"/>
          <w:color w:val="000000"/>
        </w:rPr>
        <w:t>рс</w:t>
      </w:r>
      <w:r w:rsidRPr="00707195">
        <w:rPr>
          <w:rFonts w:ascii="Arial" w:hAnsi="Arial" w:cs="Arial"/>
          <w:color w:val="000000"/>
          <w:spacing w:val="1"/>
        </w:rPr>
        <w:t>о</w:t>
      </w:r>
      <w:r w:rsidRPr="00707195">
        <w:rPr>
          <w:rFonts w:ascii="Arial" w:hAnsi="Arial" w:cs="Arial"/>
          <w:color w:val="000000"/>
        </w:rPr>
        <w:t>в, если</w:t>
      </w:r>
      <w:r w:rsidRPr="00707195">
        <w:rPr>
          <w:rFonts w:ascii="Arial" w:hAnsi="Arial" w:cs="Arial"/>
          <w:color w:val="000000"/>
          <w:spacing w:val="31"/>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ращ</w:t>
      </w:r>
      <w:r w:rsidRPr="00707195">
        <w:rPr>
          <w:rFonts w:ascii="Arial" w:hAnsi="Arial" w:cs="Arial"/>
          <w:color w:val="000000"/>
          <w:spacing w:val="-2"/>
        </w:rPr>
        <w:t>а</w:t>
      </w:r>
      <w:r w:rsidRPr="00707195">
        <w:rPr>
          <w:rFonts w:ascii="Arial" w:hAnsi="Arial" w:cs="Arial"/>
          <w:color w:val="000000"/>
        </w:rPr>
        <w:t>ется</w:t>
      </w:r>
      <w:r w:rsidRPr="00707195">
        <w:rPr>
          <w:rFonts w:ascii="Arial" w:hAnsi="Arial" w:cs="Arial"/>
          <w:color w:val="000000"/>
          <w:spacing w:val="30"/>
        </w:rPr>
        <w:t xml:space="preserve"> </w:t>
      </w:r>
      <w:r w:rsidRPr="00707195">
        <w:rPr>
          <w:rFonts w:ascii="Arial" w:hAnsi="Arial" w:cs="Arial"/>
          <w:color w:val="000000"/>
        </w:rPr>
        <w:t>лицо</w:t>
      </w:r>
      <w:r w:rsidRPr="00707195">
        <w:rPr>
          <w:rFonts w:ascii="Arial" w:hAnsi="Arial" w:cs="Arial"/>
          <w:color w:val="000000"/>
          <w:spacing w:val="1"/>
        </w:rPr>
        <w:t>,</w:t>
      </w:r>
      <w:r w:rsidRPr="00707195">
        <w:rPr>
          <w:rFonts w:ascii="Arial" w:hAnsi="Arial" w:cs="Arial"/>
          <w:color w:val="000000"/>
          <w:spacing w:val="28"/>
        </w:rPr>
        <w:t xml:space="preserve"> </w:t>
      </w:r>
      <w:r w:rsidRPr="00707195">
        <w:rPr>
          <w:rFonts w:ascii="Arial" w:hAnsi="Arial" w:cs="Arial"/>
          <w:color w:val="000000"/>
        </w:rPr>
        <w:t>имеющее</w:t>
      </w:r>
      <w:r w:rsidRPr="00707195">
        <w:rPr>
          <w:rFonts w:ascii="Arial" w:hAnsi="Arial" w:cs="Arial"/>
          <w:color w:val="000000"/>
          <w:spacing w:val="27"/>
        </w:rPr>
        <w:t xml:space="preserve"> </w:t>
      </w:r>
      <w:r w:rsidRPr="00707195">
        <w:rPr>
          <w:rFonts w:ascii="Arial" w:hAnsi="Arial" w:cs="Arial"/>
          <w:color w:val="000000"/>
        </w:rPr>
        <w:t>право</w:t>
      </w:r>
      <w:r w:rsidRPr="00707195">
        <w:rPr>
          <w:rFonts w:ascii="Arial" w:hAnsi="Arial" w:cs="Arial"/>
          <w:color w:val="000000"/>
          <w:spacing w:val="29"/>
        </w:rPr>
        <w:t xml:space="preserve"> </w:t>
      </w:r>
      <w:r w:rsidRPr="00707195">
        <w:rPr>
          <w:rFonts w:ascii="Arial" w:hAnsi="Arial" w:cs="Arial"/>
          <w:color w:val="000000"/>
        </w:rPr>
        <w:t>на</w:t>
      </w:r>
      <w:r w:rsidRPr="00707195">
        <w:rPr>
          <w:rFonts w:ascii="Arial" w:hAnsi="Arial" w:cs="Arial"/>
          <w:color w:val="000000"/>
          <w:spacing w:val="29"/>
        </w:rPr>
        <w:t xml:space="preserve"> </w:t>
      </w:r>
      <w:r w:rsidRPr="00707195">
        <w:rPr>
          <w:rFonts w:ascii="Arial" w:hAnsi="Arial" w:cs="Arial"/>
          <w:color w:val="000000"/>
        </w:rPr>
        <w:t>добычу</w:t>
      </w:r>
      <w:r w:rsidRPr="00707195">
        <w:rPr>
          <w:rFonts w:ascii="Arial" w:hAnsi="Arial" w:cs="Arial"/>
          <w:color w:val="000000"/>
          <w:spacing w:val="27"/>
        </w:rPr>
        <w:t xml:space="preserve"> </w:t>
      </w:r>
      <w:r w:rsidRPr="00707195">
        <w:rPr>
          <w:rFonts w:ascii="Arial" w:hAnsi="Arial" w:cs="Arial"/>
          <w:color w:val="000000"/>
        </w:rPr>
        <w:t>(вылов)</w:t>
      </w:r>
      <w:r w:rsidRPr="00707195">
        <w:rPr>
          <w:rFonts w:ascii="Arial" w:hAnsi="Arial" w:cs="Arial"/>
          <w:color w:val="000000"/>
          <w:spacing w:val="29"/>
        </w:rPr>
        <w:t xml:space="preserve"> </w:t>
      </w:r>
      <w:r w:rsidRPr="00707195">
        <w:rPr>
          <w:rFonts w:ascii="Arial" w:hAnsi="Arial" w:cs="Arial"/>
          <w:color w:val="000000"/>
        </w:rPr>
        <w:t>водных</w:t>
      </w:r>
      <w:r w:rsidRPr="00707195">
        <w:rPr>
          <w:rFonts w:ascii="Arial" w:hAnsi="Arial" w:cs="Arial"/>
          <w:color w:val="000000"/>
          <w:spacing w:val="28"/>
        </w:rPr>
        <w:t xml:space="preserve"> </w:t>
      </w:r>
      <w:r w:rsidRPr="00707195">
        <w:rPr>
          <w:rFonts w:ascii="Arial" w:hAnsi="Arial" w:cs="Arial"/>
          <w:color w:val="000000"/>
          <w:spacing w:val="1"/>
        </w:rPr>
        <w:t>б</w:t>
      </w:r>
      <w:r w:rsidRPr="00707195">
        <w:rPr>
          <w:rFonts w:ascii="Arial" w:hAnsi="Arial" w:cs="Arial"/>
          <w:color w:val="000000"/>
        </w:rPr>
        <w:t>иологич</w:t>
      </w:r>
      <w:r w:rsidRPr="00707195">
        <w:rPr>
          <w:rFonts w:ascii="Arial" w:hAnsi="Arial" w:cs="Arial"/>
          <w:color w:val="000000"/>
          <w:spacing w:val="-2"/>
        </w:rPr>
        <w:t>е</w:t>
      </w:r>
      <w:r w:rsidRPr="00707195">
        <w:rPr>
          <w:rFonts w:ascii="Arial" w:hAnsi="Arial" w:cs="Arial"/>
          <w:color w:val="000000"/>
        </w:rPr>
        <w:t>ских рес</w:t>
      </w:r>
      <w:r w:rsidRPr="00707195">
        <w:rPr>
          <w:rFonts w:ascii="Arial" w:hAnsi="Arial" w:cs="Arial"/>
          <w:color w:val="000000"/>
          <w:spacing w:val="-3"/>
        </w:rPr>
        <w:t>у</w:t>
      </w:r>
      <w:r w:rsidRPr="00707195">
        <w:rPr>
          <w:rFonts w:ascii="Arial" w:hAnsi="Arial" w:cs="Arial"/>
          <w:color w:val="000000"/>
        </w:rPr>
        <w:t>рсов, за</w:t>
      </w:r>
      <w:r w:rsidRPr="00707195">
        <w:rPr>
          <w:rFonts w:ascii="Arial" w:hAnsi="Arial" w:cs="Arial"/>
          <w:color w:val="000000"/>
          <w:spacing w:val="-1"/>
        </w:rPr>
        <w:t xml:space="preserve"> п</w:t>
      </w:r>
      <w:r w:rsidRPr="00707195">
        <w:rPr>
          <w:rFonts w:ascii="Arial" w:hAnsi="Arial" w:cs="Arial"/>
          <w:color w:val="000000"/>
        </w:rPr>
        <w:t>р</w:t>
      </w:r>
      <w:r w:rsidRPr="00707195">
        <w:rPr>
          <w:rFonts w:ascii="Arial" w:hAnsi="Arial" w:cs="Arial"/>
          <w:color w:val="000000"/>
          <w:spacing w:val="-2"/>
        </w:rPr>
        <w:t>ед</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spacing w:val="-1"/>
        </w:rPr>
        <w:t>е</w:t>
      </w:r>
      <w:r w:rsidRPr="00707195">
        <w:rPr>
          <w:rFonts w:ascii="Arial" w:hAnsi="Arial" w:cs="Arial"/>
          <w:color w:val="000000"/>
        </w:rPr>
        <w:t>м в ар</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д</w:t>
      </w:r>
      <w:r w:rsidRPr="00707195">
        <w:rPr>
          <w:rFonts w:ascii="Arial" w:hAnsi="Arial" w:cs="Arial"/>
          <w:color w:val="000000"/>
          <w:spacing w:val="-2"/>
        </w:rPr>
        <w:t>у</w:t>
      </w:r>
      <w:r w:rsidRPr="00707195">
        <w:rPr>
          <w:rFonts w:ascii="Arial" w:hAnsi="Arial" w:cs="Arial"/>
          <w:color w:val="000000"/>
        </w:rPr>
        <w:t>;</w:t>
      </w:r>
    </w:p>
    <w:p w:rsidR="00707195" w:rsidRPr="00707195" w:rsidRDefault="00707195" w:rsidP="00707195">
      <w:pPr>
        <w:widowControl w:val="0"/>
        <w:spacing w:before="3" w:line="239" w:lineRule="auto"/>
        <w:ind w:right="-15"/>
        <w:jc w:val="both"/>
        <w:rPr>
          <w:rFonts w:ascii="Arial" w:hAnsi="Arial" w:cs="Arial"/>
          <w:color w:val="000000"/>
        </w:rPr>
      </w:pPr>
      <w:r w:rsidRPr="00707195">
        <w:rPr>
          <w:rFonts w:ascii="Arial" w:hAnsi="Arial" w:cs="Arial"/>
          <w:color w:val="000000"/>
          <w:spacing w:val="1"/>
        </w:rPr>
        <w:t>10</w:t>
      </w:r>
      <w:r w:rsidRPr="00707195">
        <w:rPr>
          <w:rFonts w:ascii="Arial" w:hAnsi="Arial" w:cs="Arial"/>
          <w:color w:val="000000"/>
          <w:spacing w:val="48"/>
        </w:rPr>
        <w:t>)</w:t>
      </w:r>
      <w:r w:rsidRPr="00707195">
        <w:rPr>
          <w:rFonts w:ascii="Arial" w:hAnsi="Arial" w:cs="Arial"/>
          <w:color w:val="000000"/>
          <w:spacing w:val="2"/>
        </w:rPr>
        <w:t>д</w:t>
      </w:r>
      <w:r w:rsidRPr="00707195">
        <w:rPr>
          <w:rFonts w:ascii="Arial" w:hAnsi="Arial" w:cs="Arial"/>
          <w:color w:val="000000"/>
        </w:rPr>
        <w:t>ого</w:t>
      </w:r>
      <w:r w:rsidRPr="00707195">
        <w:rPr>
          <w:rFonts w:ascii="Arial" w:hAnsi="Arial" w:cs="Arial"/>
          <w:color w:val="000000"/>
          <w:spacing w:val="-1"/>
        </w:rPr>
        <w:t>в</w:t>
      </w:r>
      <w:r w:rsidRPr="00707195">
        <w:rPr>
          <w:rFonts w:ascii="Arial" w:hAnsi="Arial" w:cs="Arial"/>
          <w:color w:val="000000"/>
        </w:rPr>
        <w:t>ор</w:t>
      </w:r>
      <w:r w:rsidRPr="00707195">
        <w:rPr>
          <w:rFonts w:ascii="Arial" w:hAnsi="Arial" w:cs="Arial"/>
          <w:color w:val="000000"/>
          <w:spacing w:val="41"/>
        </w:rPr>
        <w:t xml:space="preserve"> </w:t>
      </w:r>
      <w:r w:rsidRPr="00707195">
        <w:rPr>
          <w:rFonts w:ascii="Arial" w:hAnsi="Arial" w:cs="Arial"/>
          <w:color w:val="000000"/>
          <w:spacing w:val="1"/>
        </w:rPr>
        <w:t>о</w:t>
      </w:r>
      <w:r w:rsidRPr="00707195">
        <w:rPr>
          <w:rFonts w:ascii="Arial" w:hAnsi="Arial" w:cs="Arial"/>
          <w:color w:val="000000"/>
          <w:spacing w:val="41"/>
        </w:rPr>
        <w:t xml:space="preserve"> </w:t>
      </w:r>
      <w:r w:rsidRPr="00707195">
        <w:rPr>
          <w:rFonts w:ascii="Arial" w:hAnsi="Arial" w:cs="Arial"/>
          <w:color w:val="000000"/>
        </w:rPr>
        <w:t>пре</w:t>
      </w:r>
      <w:r w:rsidRPr="00707195">
        <w:rPr>
          <w:rFonts w:ascii="Arial" w:hAnsi="Arial" w:cs="Arial"/>
          <w:color w:val="000000"/>
          <w:spacing w:val="-1"/>
        </w:rPr>
        <w:t>д</w:t>
      </w:r>
      <w:r w:rsidRPr="00707195">
        <w:rPr>
          <w:rFonts w:ascii="Arial" w:hAnsi="Arial" w:cs="Arial"/>
          <w:color w:val="000000"/>
        </w:rPr>
        <w:t>ост</w:t>
      </w:r>
      <w:r w:rsidRPr="00707195">
        <w:rPr>
          <w:rFonts w:ascii="Arial" w:hAnsi="Arial" w:cs="Arial"/>
          <w:color w:val="000000"/>
          <w:spacing w:val="-1"/>
        </w:rPr>
        <w:t>а</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43"/>
        </w:rPr>
        <w:t xml:space="preserve"> </w:t>
      </w:r>
      <w:r w:rsidRPr="00707195">
        <w:rPr>
          <w:rFonts w:ascii="Arial" w:hAnsi="Arial" w:cs="Arial"/>
          <w:color w:val="000000"/>
        </w:rPr>
        <w:t>рыбопромыслово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44"/>
        </w:rPr>
        <w:t xml:space="preserve"> </w:t>
      </w:r>
      <w:r w:rsidRPr="00707195">
        <w:rPr>
          <w:rFonts w:ascii="Arial" w:hAnsi="Arial" w:cs="Arial"/>
          <w:color w:val="000000"/>
          <w:spacing w:val="-3"/>
        </w:rPr>
        <w:t>у</w:t>
      </w:r>
      <w:r w:rsidRPr="00707195">
        <w:rPr>
          <w:rFonts w:ascii="Arial" w:hAnsi="Arial" w:cs="Arial"/>
          <w:color w:val="000000"/>
        </w:rPr>
        <w:t>частк</w:t>
      </w:r>
      <w:r w:rsidRPr="00707195">
        <w:rPr>
          <w:rFonts w:ascii="Arial" w:hAnsi="Arial" w:cs="Arial"/>
          <w:color w:val="000000"/>
          <w:spacing w:val="-1"/>
        </w:rPr>
        <w:t>а</w:t>
      </w:r>
      <w:r w:rsidRPr="00707195">
        <w:rPr>
          <w:rFonts w:ascii="Arial" w:hAnsi="Arial" w:cs="Arial"/>
          <w:color w:val="000000"/>
        </w:rPr>
        <w:t>;</w:t>
      </w:r>
      <w:r w:rsidRPr="00707195">
        <w:rPr>
          <w:rFonts w:ascii="Arial" w:hAnsi="Arial" w:cs="Arial"/>
          <w:color w:val="000000"/>
          <w:spacing w:val="43"/>
        </w:rPr>
        <w:t xml:space="preserve"> </w:t>
      </w:r>
      <w:r w:rsidRPr="00707195">
        <w:rPr>
          <w:rFonts w:ascii="Arial" w:hAnsi="Arial" w:cs="Arial"/>
          <w:color w:val="000000"/>
        </w:rPr>
        <w:t>е</w:t>
      </w:r>
      <w:r w:rsidRPr="00707195">
        <w:rPr>
          <w:rFonts w:ascii="Arial" w:hAnsi="Arial" w:cs="Arial"/>
          <w:color w:val="000000"/>
          <w:spacing w:val="-2"/>
        </w:rPr>
        <w:t>с</w:t>
      </w:r>
      <w:r w:rsidRPr="00707195">
        <w:rPr>
          <w:rFonts w:ascii="Arial" w:hAnsi="Arial" w:cs="Arial"/>
          <w:color w:val="000000"/>
          <w:spacing w:val="-1"/>
        </w:rPr>
        <w:t>л</w:t>
      </w:r>
      <w:r w:rsidRPr="00707195">
        <w:rPr>
          <w:rFonts w:ascii="Arial" w:hAnsi="Arial" w:cs="Arial"/>
          <w:color w:val="000000"/>
        </w:rPr>
        <w:t>и</w:t>
      </w:r>
      <w:r w:rsidRPr="00707195">
        <w:rPr>
          <w:rFonts w:ascii="Arial" w:hAnsi="Arial" w:cs="Arial"/>
          <w:color w:val="000000"/>
          <w:spacing w:val="43"/>
        </w:rPr>
        <w:t xml:space="preserve"> </w:t>
      </w:r>
      <w:r w:rsidRPr="00707195">
        <w:rPr>
          <w:rFonts w:ascii="Arial" w:hAnsi="Arial" w:cs="Arial"/>
          <w:color w:val="000000"/>
        </w:rPr>
        <w:t>обращает</w:t>
      </w:r>
      <w:r w:rsidRPr="00707195">
        <w:rPr>
          <w:rFonts w:ascii="Arial" w:hAnsi="Arial" w:cs="Arial"/>
          <w:color w:val="000000"/>
          <w:spacing w:val="-1"/>
        </w:rPr>
        <w:t>с</w:t>
      </w:r>
      <w:r w:rsidRPr="00707195">
        <w:rPr>
          <w:rFonts w:ascii="Arial" w:hAnsi="Arial" w:cs="Arial"/>
          <w:color w:val="000000"/>
        </w:rPr>
        <w:t>я лицо,</w:t>
      </w:r>
      <w:r w:rsidRPr="00707195">
        <w:rPr>
          <w:rFonts w:ascii="Arial" w:hAnsi="Arial" w:cs="Arial"/>
          <w:color w:val="000000"/>
          <w:spacing w:val="90"/>
        </w:rPr>
        <w:t xml:space="preserve"> </w:t>
      </w:r>
      <w:r w:rsidRPr="00707195">
        <w:rPr>
          <w:rFonts w:ascii="Arial" w:hAnsi="Arial" w:cs="Arial"/>
          <w:color w:val="000000"/>
        </w:rPr>
        <w:t>имеющее</w:t>
      </w:r>
      <w:r w:rsidRPr="00707195">
        <w:rPr>
          <w:rFonts w:ascii="Arial" w:hAnsi="Arial" w:cs="Arial"/>
          <w:color w:val="000000"/>
          <w:spacing w:val="90"/>
        </w:rPr>
        <w:t xml:space="preserve"> </w:t>
      </w:r>
      <w:r w:rsidRPr="00707195">
        <w:rPr>
          <w:rFonts w:ascii="Arial" w:hAnsi="Arial" w:cs="Arial"/>
          <w:color w:val="000000"/>
          <w:spacing w:val="-1"/>
        </w:rPr>
        <w:t>пр</w:t>
      </w:r>
      <w:r w:rsidRPr="00707195">
        <w:rPr>
          <w:rFonts w:ascii="Arial" w:hAnsi="Arial" w:cs="Arial"/>
          <w:color w:val="000000"/>
        </w:rPr>
        <w:t>аво</w:t>
      </w:r>
      <w:r w:rsidRPr="00707195">
        <w:rPr>
          <w:rFonts w:ascii="Arial" w:hAnsi="Arial" w:cs="Arial"/>
          <w:color w:val="000000"/>
          <w:spacing w:val="91"/>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90"/>
        </w:rPr>
        <w:t xml:space="preserve"> </w:t>
      </w:r>
      <w:r w:rsidRPr="00707195">
        <w:rPr>
          <w:rFonts w:ascii="Arial" w:hAnsi="Arial" w:cs="Arial"/>
          <w:color w:val="000000"/>
        </w:rPr>
        <w:t>добы</w:t>
      </w:r>
      <w:r w:rsidRPr="00707195">
        <w:rPr>
          <w:rFonts w:ascii="Arial" w:hAnsi="Arial" w:cs="Arial"/>
          <w:color w:val="000000"/>
          <w:spacing w:val="1"/>
        </w:rPr>
        <w:t>чу</w:t>
      </w:r>
      <w:r w:rsidRPr="00707195">
        <w:rPr>
          <w:rFonts w:ascii="Arial" w:hAnsi="Arial" w:cs="Arial"/>
          <w:color w:val="000000"/>
          <w:spacing w:val="88"/>
        </w:rPr>
        <w:t xml:space="preserve"> </w:t>
      </w:r>
      <w:r w:rsidRPr="00707195">
        <w:rPr>
          <w:rFonts w:ascii="Arial" w:hAnsi="Arial" w:cs="Arial"/>
          <w:color w:val="000000"/>
        </w:rPr>
        <w:t>(</w:t>
      </w:r>
      <w:r w:rsidRPr="00707195">
        <w:rPr>
          <w:rFonts w:ascii="Arial" w:hAnsi="Arial" w:cs="Arial"/>
          <w:color w:val="000000"/>
          <w:spacing w:val="2"/>
        </w:rPr>
        <w:t>в</w:t>
      </w:r>
      <w:r w:rsidRPr="00707195">
        <w:rPr>
          <w:rFonts w:ascii="Arial" w:hAnsi="Arial" w:cs="Arial"/>
          <w:color w:val="000000"/>
          <w:spacing w:val="1"/>
        </w:rPr>
        <w:t>ы</w:t>
      </w:r>
      <w:r w:rsidRPr="00707195">
        <w:rPr>
          <w:rFonts w:ascii="Arial" w:hAnsi="Arial" w:cs="Arial"/>
          <w:color w:val="000000"/>
        </w:rPr>
        <w:t>л</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90"/>
        </w:rPr>
        <w:t xml:space="preserve"> </w:t>
      </w:r>
      <w:r w:rsidRPr="00707195">
        <w:rPr>
          <w:rFonts w:ascii="Arial" w:hAnsi="Arial" w:cs="Arial"/>
          <w:color w:val="000000"/>
        </w:rPr>
        <w:t>водных</w:t>
      </w:r>
      <w:r w:rsidRPr="00707195">
        <w:rPr>
          <w:rFonts w:ascii="Arial" w:hAnsi="Arial" w:cs="Arial"/>
          <w:color w:val="000000"/>
          <w:spacing w:val="92"/>
        </w:rPr>
        <w:t xml:space="preserve"> </w:t>
      </w:r>
      <w:r w:rsidRPr="00707195">
        <w:rPr>
          <w:rFonts w:ascii="Arial" w:hAnsi="Arial" w:cs="Arial"/>
          <w:color w:val="000000"/>
        </w:rPr>
        <w:t>би</w:t>
      </w:r>
      <w:r w:rsidRPr="00707195">
        <w:rPr>
          <w:rFonts w:ascii="Arial" w:hAnsi="Arial" w:cs="Arial"/>
          <w:color w:val="000000"/>
          <w:spacing w:val="-1"/>
        </w:rPr>
        <w:t>о</w:t>
      </w:r>
      <w:r w:rsidRPr="00707195">
        <w:rPr>
          <w:rFonts w:ascii="Arial" w:hAnsi="Arial" w:cs="Arial"/>
          <w:color w:val="000000"/>
        </w:rPr>
        <w:t>логичес</w:t>
      </w:r>
      <w:r w:rsidRPr="00707195">
        <w:rPr>
          <w:rFonts w:ascii="Arial" w:hAnsi="Arial" w:cs="Arial"/>
          <w:color w:val="000000"/>
          <w:spacing w:val="-1"/>
        </w:rPr>
        <w:t>к</w:t>
      </w:r>
      <w:r w:rsidRPr="00707195">
        <w:rPr>
          <w:rFonts w:ascii="Arial" w:hAnsi="Arial" w:cs="Arial"/>
          <w:color w:val="000000"/>
        </w:rPr>
        <w:t>их</w:t>
      </w:r>
      <w:r w:rsidRPr="00707195">
        <w:rPr>
          <w:rFonts w:ascii="Arial" w:hAnsi="Arial" w:cs="Arial"/>
          <w:color w:val="000000"/>
          <w:spacing w:val="91"/>
        </w:rPr>
        <w:t xml:space="preserve"> </w:t>
      </w:r>
      <w:r w:rsidRPr="00707195">
        <w:rPr>
          <w:rFonts w:ascii="Arial" w:hAnsi="Arial" w:cs="Arial"/>
          <w:color w:val="000000"/>
        </w:rPr>
        <w:t>р</w:t>
      </w:r>
      <w:r w:rsidRPr="00707195">
        <w:rPr>
          <w:rFonts w:ascii="Arial" w:hAnsi="Arial" w:cs="Arial"/>
          <w:color w:val="000000"/>
          <w:spacing w:val="8"/>
        </w:rPr>
        <w:t>е</w:t>
      </w:r>
      <w:r w:rsidRPr="00707195">
        <w:rPr>
          <w:rFonts w:ascii="Arial" w:hAnsi="Arial" w:cs="Arial"/>
          <w:color w:val="000000"/>
        </w:rPr>
        <w:t>с</w:t>
      </w:r>
      <w:r w:rsidRPr="00707195">
        <w:rPr>
          <w:rFonts w:ascii="Arial" w:hAnsi="Arial" w:cs="Arial"/>
          <w:color w:val="000000"/>
          <w:spacing w:val="-4"/>
        </w:rPr>
        <w:t>у</w:t>
      </w:r>
      <w:r w:rsidRPr="00707195">
        <w:rPr>
          <w:rFonts w:ascii="Arial" w:hAnsi="Arial" w:cs="Arial"/>
          <w:color w:val="000000"/>
          <w:spacing w:val="1"/>
        </w:rPr>
        <w:t>р</w:t>
      </w:r>
      <w:r w:rsidRPr="00707195">
        <w:rPr>
          <w:rFonts w:ascii="Arial" w:hAnsi="Arial" w:cs="Arial"/>
          <w:color w:val="000000"/>
        </w:rPr>
        <w:t>с</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90"/>
        </w:rPr>
        <w:t xml:space="preserve"> </w:t>
      </w:r>
      <w:r w:rsidRPr="00707195">
        <w:rPr>
          <w:rFonts w:ascii="Arial" w:hAnsi="Arial" w:cs="Arial"/>
          <w:color w:val="000000"/>
        </w:rPr>
        <w:t>за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 xml:space="preserve">нием </w:t>
      </w:r>
      <w:r w:rsidRPr="00707195">
        <w:rPr>
          <w:rFonts w:ascii="Arial" w:hAnsi="Arial" w:cs="Arial"/>
          <w:color w:val="000000"/>
          <w:spacing w:val="1"/>
        </w:rPr>
        <w:t>в</w:t>
      </w:r>
      <w:r w:rsidRPr="00707195">
        <w:rPr>
          <w:rFonts w:ascii="Arial" w:hAnsi="Arial" w:cs="Arial"/>
          <w:color w:val="000000"/>
          <w:spacing w:val="-1"/>
        </w:rPr>
        <w:t xml:space="preserve"> </w:t>
      </w:r>
      <w:r w:rsidRPr="00707195">
        <w:rPr>
          <w:rFonts w:ascii="Arial" w:hAnsi="Arial" w:cs="Arial"/>
          <w:color w:val="000000"/>
        </w:rPr>
        <w:t>ар</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д</w:t>
      </w:r>
      <w:r w:rsidRPr="00707195">
        <w:rPr>
          <w:rFonts w:ascii="Arial" w:hAnsi="Arial" w:cs="Arial"/>
          <w:color w:val="000000"/>
          <w:spacing w:val="-2"/>
        </w:rPr>
        <w:t>у</w:t>
      </w:r>
      <w:r w:rsidRPr="00707195">
        <w:rPr>
          <w:rFonts w:ascii="Arial" w:hAnsi="Arial" w:cs="Arial"/>
          <w:color w:val="000000"/>
        </w:rPr>
        <w:t>;</w:t>
      </w:r>
    </w:p>
    <w:p w:rsidR="00707195" w:rsidRPr="00707195" w:rsidRDefault="00707195" w:rsidP="00707195">
      <w:pPr>
        <w:widowControl w:val="0"/>
        <w:tabs>
          <w:tab w:val="left" w:pos="2396"/>
          <w:tab w:val="left" w:pos="4203"/>
          <w:tab w:val="left" w:pos="5594"/>
          <w:tab w:val="left" w:pos="7890"/>
          <w:tab w:val="left" w:pos="9516"/>
        </w:tabs>
        <w:spacing w:line="239" w:lineRule="auto"/>
        <w:ind w:right="-9"/>
        <w:jc w:val="both"/>
        <w:rPr>
          <w:rFonts w:ascii="Arial" w:hAnsi="Arial" w:cs="Arial"/>
          <w:color w:val="000000"/>
        </w:rPr>
      </w:pPr>
      <w:r w:rsidRPr="00707195">
        <w:rPr>
          <w:rFonts w:ascii="Arial" w:hAnsi="Arial" w:cs="Arial"/>
          <w:color w:val="000000"/>
          <w:spacing w:val="1"/>
        </w:rPr>
        <w:t>11</w:t>
      </w:r>
      <w:r w:rsidRPr="00707195">
        <w:rPr>
          <w:rFonts w:ascii="Arial" w:hAnsi="Arial" w:cs="Arial"/>
          <w:color w:val="000000"/>
          <w:spacing w:val="48"/>
        </w:rPr>
        <w:t>)</w:t>
      </w:r>
      <w:r w:rsidRPr="00707195">
        <w:rPr>
          <w:rFonts w:ascii="Arial" w:hAnsi="Arial" w:cs="Arial"/>
          <w:color w:val="000000"/>
          <w:spacing w:val="2"/>
        </w:rPr>
        <w:t>д</w:t>
      </w:r>
      <w:r w:rsidRPr="00707195">
        <w:rPr>
          <w:rFonts w:ascii="Arial" w:hAnsi="Arial" w:cs="Arial"/>
          <w:color w:val="000000"/>
        </w:rPr>
        <w:t>ого</w:t>
      </w:r>
      <w:r w:rsidRPr="00707195">
        <w:rPr>
          <w:rFonts w:ascii="Arial" w:hAnsi="Arial" w:cs="Arial"/>
          <w:color w:val="000000"/>
          <w:spacing w:val="-1"/>
        </w:rPr>
        <w:t>в</w:t>
      </w:r>
      <w:r w:rsidRPr="00707195">
        <w:rPr>
          <w:rFonts w:ascii="Arial" w:hAnsi="Arial" w:cs="Arial"/>
          <w:color w:val="000000"/>
        </w:rPr>
        <w:t>ор п</w:t>
      </w:r>
      <w:r w:rsidRPr="00707195">
        <w:rPr>
          <w:rFonts w:ascii="Arial" w:hAnsi="Arial" w:cs="Arial"/>
          <w:color w:val="000000"/>
          <w:spacing w:val="1"/>
        </w:rPr>
        <w:t>о</w:t>
      </w:r>
      <w:r w:rsidRPr="00707195">
        <w:rPr>
          <w:rFonts w:ascii="Arial" w:hAnsi="Arial" w:cs="Arial"/>
          <w:color w:val="000000"/>
        </w:rPr>
        <w:t>льзо</w:t>
      </w:r>
      <w:r w:rsidRPr="00707195">
        <w:rPr>
          <w:rFonts w:ascii="Arial" w:hAnsi="Arial" w:cs="Arial"/>
          <w:color w:val="000000"/>
          <w:spacing w:val="-1"/>
        </w:rPr>
        <w:t>ва</w:t>
      </w:r>
      <w:r w:rsidRPr="00707195">
        <w:rPr>
          <w:rFonts w:ascii="Arial" w:hAnsi="Arial" w:cs="Arial"/>
          <w:color w:val="000000"/>
        </w:rPr>
        <w:t xml:space="preserve">ния </w:t>
      </w:r>
      <w:r w:rsidRPr="00707195">
        <w:rPr>
          <w:rFonts w:ascii="Arial" w:hAnsi="Arial" w:cs="Arial"/>
          <w:color w:val="000000"/>
          <w:spacing w:val="-1"/>
        </w:rPr>
        <w:t>в</w:t>
      </w:r>
      <w:r w:rsidRPr="00707195">
        <w:rPr>
          <w:rFonts w:ascii="Arial" w:hAnsi="Arial" w:cs="Arial"/>
          <w:color w:val="000000"/>
        </w:rPr>
        <w:t>од</w:t>
      </w:r>
      <w:r w:rsidRPr="00707195">
        <w:rPr>
          <w:rFonts w:ascii="Arial" w:hAnsi="Arial" w:cs="Arial"/>
          <w:color w:val="000000"/>
          <w:spacing w:val="-1"/>
        </w:rPr>
        <w:t>н</w:t>
      </w:r>
      <w:r w:rsidRPr="00707195">
        <w:rPr>
          <w:rFonts w:ascii="Arial" w:hAnsi="Arial" w:cs="Arial"/>
          <w:color w:val="000000"/>
        </w:rPr>
        <w:t>ыми биол</w:t>
      </w:r>
      <w:r w:rsidRPr="00707195">
        <w:rPr>
          <w:rFonts w:ascii="Arial" w:hAnsi="Arial" w:cs="Arial"/>
          <w:color w:val="000000"/>
          <w:spacing w:val="1"/>
        </w:rPr>
        <w:t>о</w:t>
      </w:r>
      <w:r w:rsidRPr="00707195">
        <w:rPr>
          <w:rFonts w:ascii="Arial" w:hAnsi="Arial" w:cs="Arial"/>
          <w:color w:val="000000"/>
        </w:rPr>
        <w:t>гич</w:t>
      </w:r>
      <w:r w:rsidRPr="00707195">
        <w:rPr>
          <w:rFonts w:ascii="Arial" w:hAnsi="Arial" w:cs="Arial"/>
          <w:color w:val="000000"/>
          <w:spacing w:val="-1"/>
        </w:rPr>
        <w:t>е</w:t>
      </w:r>
      <w:r w:rsidRPr="00707195">
        <w:rPr>
          <w:rFonts w:ascii="Arial" w:hAnsi="Arial" w:cs="Arial"/>
          <w:color w:val="000000"/>
        </w:rPr>
        <w:t xml:space="preserve">скими </w:t>
      </w:r>
      <w:r w:rsidRPr="00707195">
        <w:rPr>
          <w:rFonts w:ascii="Arial" w:hAnsi="Arial" w:cs="Arial"/>
          <w:color w:val="000000"/>
          <w:spacing w:val="-1"/>
        </w:rPr>
        <w:t>р</w:t>
      </w:r>
      <w:r w:rsidRPr="00707195">
        <w:rPr>
          <w:rFonts w:ascii="Arial" w:hAnsi="Arial" w:cs="Arial"/>
          <w:color w:val="000000"/>
        </w:rPr>
        <w:t>е</w:t>
      </w:r>
      <w:r w:rsidRPr="00707195">
        <w:rPr>
          <w:rFonts w:ascii="Arial" w:hAnsi="Arial" w:cs="Arial"/>
          <w:color w:val="000000"/>
          <w:spacing w:val="-2"/>
        </w:rPr>
        <w:t>с</w:t>
      </w:r>
      <w:r w:rsidRPr="00707195">
        <w:rPr>
          <w:rFonts w:ascii="Arial" w:hAnsi="Arial" w:cs="Arial"/>
          <w:color w:val="000000"/>
          <w:spacing w:val="-3"/>
        </w:rPr>
        <w:t>у</w:t>
      </w:r>
      <w:r w:rsidRPr="00707195">
        <w:rPr>
          <w:rFonts w:ascii="Arial" w:hAnsi="Arial" w:cs="Arial"/>
          <w:color w:val="000000"/>
        </w:rPr>
        <w:t>рсами, если о</w:t>
      </w:r>
      <w:r w:rsidRPr="00707195">
        <w:rPr>
          <w:rFonts w:ascii="Arial" w:hAnsi="Arial" w:cs="Arial"/>
          <w:color w:val="000000"/>
          <w:spacing w:val="-1"/>
        </w:rPr>
        <w:t>б</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щ</w:t>
      </w:r>
      <w:r w:rsidRPr="00707195">
        <w:rPr>
          <w:rFonts w:ascii="Arial" w:hAnsi="Arial" w:cs="Arial"/>
          <w:color w:val="000000"/>
        </w:rPr>
        <w:t>ается</w:t>
      </w:r>
      <w:r w:rsidRPr="00707195">
        <w:rPr>
          <w:rFonts w:ascii="Arial" w:hAnsi="Arial" w:cs="Arial"/>
          <w:color w:val="000000"/>
          <w:spacing w:val="109"/>
        </w:rPr>
        <w:t xml:space="preserve"> </w:t>
      </w:r>
      <w:r w:rsidRPr="00707195">
        <w:rPr>
          <w:rFonts w:ascii="Arial" w:hAnsi="Arial" w:cs="Arial"/>
          <w:color w:val="000000"/>
        </w:rPr>
        <w:t>лицо,</w:t>
      </w:r>
      <w:r w:rsidRPr="00707195">
        <w:rPr>
          <w:rFonts w:ascii="Arial" w:hAnsi="Arial" w:cs="Arial"/>
          <w:color w:val="000000"/>
          <w:spacing w:val="109"/>
        </w:rPr>
        <w:t xml:space="preserve"> </w:t>
      </w:r>
      <w:r w:rsidRPr="00707195">
        <w:rPr>
          <w:rFonts w:ascii="Arial" w:hAnsi="Arial" w:cs="Arial"/>
          <w:color w:val="000000"/>
          <w:spacing w:val="1"/>
        </w:rPr>
        <w:t>и</w:t>
      </w:r>
      <w:r w:rsidRPr="00707195">
        <w:rPr>
          <w:rFonts w:ascii="Arial" w:hAnsi="Arial" w:cs="Arial"/>
          <w:color w:val="000000"/>
        </w:rPr>
        <w:t>меющее</w:t>
      </w:r>
      <w:r w:rsidRPr="00707195">
        <w:rPr>
          <w:rFonts w:ascii="Arial" w:hAnsi="Arial" w:cs="Arial"/>
          <w:color w:val="000000"/>
          <w:spacing w:val="107"/>
        </w:rPr>
        <w:t xml:space="preserve"> </w:t>
      </w:r>
      <w:r w:rsidRPr="00707195">
        <w:rPr>
          <w:rFonts w:ascii="Arial" w:hAnsi="Arial" w:cs="Arial"/>
          <w:color w:val="000000"/>
        </w:rPr>
        <w:t>право</w:t>
      </w:r>
      <w:r w:rsidRPr="00707195">
        <w:rPr>
          <w:rFonts w:ascii="Arial" w:hAnsi="Arial" w:cs="Arial"/>
          <w:color w:val="000000"/>
          <w:spacing w:val="110"/>
        </w:rPr>
        <w:t xml:space="preserve"> </w:t>
      </w:r>
      <w:r w:rsidRPr="00707195">
        <w:rPr>
          <w:rFonts w:ascii="Arial" w:hAnsi="Arial" w:cs="Arial"/>
          <w:color w:val="000000"/>
        </w:rPr>
        <w:t>на</w:t>
      </w:r>
      <w:r w:rsidRPr="00707195">
        <w:rPr>
          <w:rFonts w:ascii="Arial" w:hAnsi="Arial" w:cs="Arial"/>
          <w:color w:val="000000"/>
          <w:spacing w:val="107"/>
        </w:rPr>
        <w:t xml:space="preserve"> </w:t>
      </w:r>
      <w:r w:rsidRPr="00707195">
        <w:rPr>
          <w:rFonts w:ascii="Arial" w:hAnsi="Arial" w:cs="Arial"/>
          <w:color w:val="000000"/>
          <w:spacing w:val="1"/>
        </w:rPr>
        <w:t>д</w:t>
      </w:r>
      <w:r w:rsidRPr="00707195">
        <w:rPr>
          <w:rFonts w:ascii="Arial" w:hAnsi="Arial" w:cs="Arial"/>
          <w:color w:val="000000"/>
        </w:rPr>
        <w:t>обычу</w:t>
      </w:r>
      <w:r w:rsidRPr="00707195">
        <w:rPr>
          <w:rFonts w:ascii="Arial" w:hAnsi="Arial" w:cs="Arial"/>
          <w:color w:val="000000"/>
          <w:spacing w:val="106"/>
        </w:rPr>
        <w:t xml:space="preserve"> </w:t>
      </w:r>
      <w:r w:rsidRPr="00707195">
        <w:rPr>
          <w:rFonts w:ascii="Arial" w:hAnsi="Arial" w:cs="Arial"/>
          <w:color w:val="000000"/>
        </w:rPr>
        <w:t>(вылов)</w:t>
      </w:r>
      <w:r w:rsidRPr="00707195">
        <w:rPr>
          <w:rFonts w:ascii="Arial" w:hAnsi="Arial" w:cs="Arial"/>
          <w:color w:val="000000"/>
          <w:spacing w:val="110"/>
        </w:rPr>
        <w:t xml:space="preserve"> </w:t>
      </w:r>
      <w:r w:rsidRPr="00707195">
        <w:rPr>
          <w:rFonts w:ascii="Arial" w:hAnsi="Arial" w:cs="Arial"/>
          <w:color w:val="000000"/>
        </w:rPr>
        <w:t>водных</w:t>
      </w:r>
      <w:r w:rsidRPr="00707195">
        <w:rPr>
          <w:rFonts w:ascii="Arial" w:hAnsi="Arial" w:cs="Arial"/>
          <w:color w:val="000000"/>
          <w:spacing w:val="110"/>
        </w:rPr>
        <w:t xml:space="preserve"> </w:t>
      </w:r>
      <w:r w:rsidRPr="00707195">
        <w:rPr>
          <w:rFonts w:ascii="Arial" w:hAnsi="Arial" w:cs="Arial"/>
          <w:color w:val="000000"/>
        </w:rPr>
        <w:t>б</w:t>
      </w:r>
      <w:r w:rsidRPr="00707195">
        <w:rPr>
          <w:rFonts w:ascii="Arial" w:hAnsi="Arial" w:cs="Arial"/>
          <w:color w:val="000000"/>
          <w:spacing w:val="-1"/>
        </w:rPr>
        <w:t>и</w:t>
      </w:r>
      <w:r w:rsidRPr="00707195">
        <w:rPr>
          <w:rFonts w:ascii="Arial" w:hAnsi="Arial" w:cs="Arial"/>
          <w:color w:val="000000"/>
          <w:spacing w:val="1"/>
        </w:rPr>
        <w:t>о</w:t>
      </w:r>
      <w:r w:rsidRPr="00707195">
        <w:rPr>
          <w:rFonts w:ascii="Arial" w:hAnsi="Arial" w:cs="Arial"/>
          <w:color w:val="000000"/>
        </w:rPr>
        <w:t>ло</w:t>
      </w:r>
      <w:r w:rsidRPr="00707195">
        <w:rPr>
          <w:rFonts w:ascii="Arial" w:hAnsi="Arial" w:cs="Arial"/>
          <w:color w:val="000000"/>
          <w:spacing w:val="-1"/>
        </w:rPr>
        <w:t>г</w:t>
      </w:r>
      <w:r w:rsidRPr="00707195">
        <w:rPr>
          <w:rFonts w:ascii="Arial" w:hAnsi="Arial" w:cs="Arial"/>
          <w:color w:val="000000"/>
        </w:rPr>
        <w:t>ич</w:t>
      </w:r>
      <w:r w:rsidRPr="00707195">
        <w:rPr>
          <w:rFonts w:ascii="Arial" w:hAnsi="Arial" w:cs="Arial"/>
          <w:color w:val="000000"/>
          <w:spacing w:val="-1"/>
        </w:rPr>
        <w:t>е</w:t>
      </w:r>
      <w:r w:rsidRPr="00707195">
        <w:rPr>
          <w:rFonts w:ascii="Arial" w:hAnsi="Arial" w:cs="Arial"/>
          <w:color w:val="000000"/>
          <w:spacing w:val="-2"/>
        </w:rPr>
        <w:t>с</w:t>
      </w:r>
      <w:r w:rsidRPr="00707195">
        <w:rPr>
          <w:rFonts w:ascii="Arial" w:hAnsi="Arial" w:cs="Arial"/>
          <w:color w:val="000000"/>
        </w:rPr>
        <w:t>ких рес</w:t>
      </w:r>
      <w:r w:rsidRPr="00707195">
        <w:rPr>
          <w:rFonts w:ascii="Arial" w:hAnsi="Arial" w:cs="Arial"/>
          <w:color w:val="000000"/>
          <w:spacing w:val="-3"/>
        </w:rPr>
        <w:t>у</w:t>
      </w:r>
      <w:r w:rsidRPr="00707195">
        <w:rPr>
          <w:rFonts w:ascii="Arial" w:hAnsi="Arial" w:cs="Arial"/>
          <w:color w:val="000000"/>
        </w:rPr>
        <w:t>рсов, за</w:t>
      </w:r>
      <w:r w:rsidRPr="00707195">
        <w:rPr>
          <w:rFonts w:ascii="Arial" w:hAnsi="Arial" w:cs="Arial"/>
          <w:color w:val="000000"/>
          <w:spacing w:val="-1"/>
        </w:rPr>
        <w:t xml:space="preserve"> п</w:t>
      </w:r>
      <w:r w:rsidRPr="00707195">
        <w:rPr>
          <w:rFonts w:ascii="Arial" w:hAnsi="Arial" w:cs="Arial"/>
          <w:color w:val="000000"/>
        </w:rPr>
        <w:t>р</w:t>
      </w:r>
      <w:r w:rsidRPr="00707195">
        <w:rPr>
          <w:rFonts w:ascii="Arial" w:hAnsi="Arial" w:cs="Arial"/>
          <w:color w:val="000000"/>
          <w:spacing w:val="-2"/>
        </w:rPr>
        <w:t>ед</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spacing w:val="-1"/>
        </w:rPr>
        <w:t>е</w:t>
      </w:r>
      <w:r w:rsidRPr="00707195">
        <w:rPr>
          <w:rFonts w:ascii="Arial" w:hAnsi="Arial" w:cs="Arial"/>
          <w:color w:val="000000"/>
        </w:rPr>
        <w:t>м в ар</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д</w:t>
      </w:r>
      <w:r w:rsidRPr="00707195">
        <w:rPr>
          <w:rFonts w:ascii="Arial" w:hAnsi="Arial" w:cs="Arial"/>
          <w:color w:val="000000"/>
          <w:spacing w:val="-2"/>
        </w:rPr>
        <w:t>у</w:t>
      </w:r>
      <w:r w:rsidRPr="00707195">
        <w:rPr>
          <w:rFonts w:ascii="Arial" w:hAnsi="Arial" w:cs="Arial"/>
          <w:color w:val="000000"/>
        </w:rPr>
        <w:t>;</w:t>
      </w:r>
    </w:p>
    <w:p w:rsidR="00707195" w:rsidRPr="00707195" w:rsidRDefault="00707195" w:rsidP="00707195">
      <w:pPr>
        <w:widowControl w:val="0"/>
        <w:tabs>
          <w:tab w:val="left" w:pos="2488"/>
          <w:tab w:val="left" w:pos="4069"/>
          <w:tab w:val="left" w:pos="6098"/>
          <w:tab w:val="left" w:pos="7691"/>
          <w:tab w:val="left" w:pos="9827"/>
        </w:tabs>
        <w:spacing w:before="2" w:line="239" w:lineRule="auto"/>
        <w:ind w:right="-19"/>
        <w:jc w:val="both"/>
        <w:rPr>
          <w:rFonts w:ascii="Arial" w:hAnsi="Arial" w:cs="Arial"/>
          <w:color w:val="000000"/>
        </w:rPr>
      </w:pPr>
      <w:proofErr w:type="gramStart"/>
      <w:r w:rsidRPr="00707195">
        <w:rPr>
          <w:rFonts w:ascii="Arial" w:hAnsi="Arial" w:cs="Arial"/>
          <w:color w:val="000000"/>
          <w:spacing w:val="1"/>
        </w:rPr>
        <w:t>12</w:t>
      </w:r>
      <w:r w:rsidRPr="00707195">
        <w:rPr>
          <w:rFonts w:ascii="Arial" w:hAnsi="Arial" w:cs="Arial"/>
          <w:color w:val="000000"/>
          <w:spacing w:val="48"/>
        </w:rPr>
        <w:t>)</w:t>
      </w:r>
      <w:r w:rsidRPr="00707195">
        <w:rPr>
          <w:rFonts w:ascii="Arial" w:hAnsi="Arial" w:cs="Arial"/>
          <w:color w:val="000000"/>
          <w:spacing w:val="2"/>
        </w:rPr>
        <w:t>д</w:t>
      </w:r>
      <w:r w:rsidRPr="00707195">
        <w:rPr>
          <w:rFonts w:ascii="Arial" w:hAnsi="Arial" w:cs="Arial"/>
          <w:color w:val="000000"/>
        </w:rPr>
        <w:t>ого</w:t>
      </w:r>
      <w:r w:rsidRPr="00707195">
        <w:rPr>
          <w:rFonts w:ascii="Arial" w:hAnsi="Arial" w:cs="Arial"/>
          <w:color w:val="000000"/>
          <w:spacing w:val="-1"/>
        </w:rPr>
        <w:t>в</w:t>
      </w:r>
      <w:r w:rsidRPr="00707195">
        <w:rPr>
          <w:rFonts w:ascii="Arial" w:hAnsi="Arial" w:cs="Arial"/>
          <w:color w:val="000000"/>
        </w:rPr>
        <w:t>ор</w:t>
      </w:r>
      <w:r w:rsidRPr="00707195">
        <w:rPr>
          <w:rFonts w:ascii="Arial" w:hAnsi="Arial" w:cs="Arial"/>
          <w:color w:val="000000"/>
          <w:spacing w:val="128"/>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ль</w:t>
      </w:r>
      <w:r w:rsidRPr="00707195">
        <w:rPr>
          <w:rFonts w:ascii="Arial" w:hAnsi="Arial" w:cs="Arial"/>
          <w:color w:val="000000"/>
          <w:spacing w:val="-2"/>
        </w:rPr>
        <w:t>з</w:t>
      </w:r>
      <w:r w:rsidRPr="00707195">
        <w:rPr>
          <w:rFonts w:ascii="Arial" w:hAnsi="Arial" w:cs="Arial"/>
          <w:color w:val="000000"/>
        </w:rPr>
        <w:t>ования</w:t>
      </w:r>
      <w:r w:rsidRPr="00707195">
        <w:rPr>
          <w:rFonts w:ascii="Arial" w:hAnsi="Arial" w:cs="Arial"/>
          <w:color w:val="000000"/>
          <w:spacing w:val="129"/>
        </w:rPr>
        <w:t xml:space="preserve"> </w:t>
      </w:r>
      <w:r w:rsidRPr="00707195">
        <w:rPr>
          <w:rFonts w:ascii="Arial" w:hAnsi="Arial" w:cs="Arial"/>
          <w:color w:val="000000"/>
        </w:rPr>
        <w:t>рыб</w:t>
      </w:r>
      <w:r w:rsidRPr="00707195">
        <w:rPr>
          <w:rFonts w:ascii="Arial" w:hAnsi="Arial" w:cs="Arial"/>
          <w:color w:val="000000"/>
          <w:spacing w:val="1"/>
        </w:rPr>
        <w:t>о</w:t>
      </w:r>
      <w:r w:rsidRPr="00707195">
        <w:rPr>
          <w:rFonts w:ascii="Arial" w:hAnsi="Arial" w:cs="Arial"/>
          <w:color w:val="000000"/>
          <w:spacing w:val="-1"/>
        </w:rPr>
        <w:t>в</w:t>
      </w:r>
      <w:r w:rsidRPr="00707195">
        <w:rPr>
          <w:rFonts w:ascii="Arial" w:hAnsi="Arial" w:cs="Arial"/>
          <w:color w:val="000000"/>
        </w:rPr>
        <w:t>одным</w:t>
      </w:r>
      <w:r w:rsidRPr="00707195">
        <w:rPr>
          <w:rFonts w:ascii="Arial" w:hAnsi="Arial" w:cs="Arial"/>
          <w:color w:val="000000"/>
          <w:spacing w:val="129"/>
        </w:rPr>
        <w:t xml:space="preserve"> </w:t>
      </w:r>
      <w:r w:rsidRPr="00707195">
        <w:rPr>
          <w:rFonts w:ascii="Arial" w:hAnsi="Arial" w:cs="Arial"/>
          <w:color w:val="000000"/>
        </w:rPr>
        <w:t>участ</w:t>
      </w:r>
      <w:r w:rsidRPr="00707195">
        <w:rPr>
          <w:rFonts w:ascii="Arial" w:hAnsi="Arial" w:cs="Arial"/>
          <w:color w:val="000000"/>
          <w:spacing w:val="-1"/>
        </w:rPr>
        <w:t>к</w:t>
      </w:r>
      <w:r w:rsidRPr="00707195">
        <w:rPr>
          <w:rFonts w:ascii="Arial" w:hAnsi="Arial" w:cs="Arial"/>
          <w:color w:val="000000"/>
        </w:rPr>
        <w:t>ом,</w:t>
      </w:r>
      <w:r w:rsidRPr="00707195">
        <w:rPr>
          <w:rFonts w:ascii="Arial" w:hAnsi="Arial" w:cs="Arial"/>
          <w:color w:val="000000"/>
          <w:spacing w:val="128"/>
        </w:rPr>
        <w:t xml:space="preserve"> </w:t>
      </w:r>
      <w:r w:rsidRPr="00707195">
        <w:rPr>
          <w:rFonts w:ascii="Arial" w:hAnsi="Arial" w:cs="Arial"/>
          <w:color w:val="000000"/>
        </w:rPr>
        <w:t>если</w:t>
      </w:r>
      <w:r w:rsidRPr="00707195">
        <w:rPr>
          <w:rFonts w:ascii="Arial" w:hAnsi="Arial" w:cs="Arial"/>
          <w:color w:val="000000"/>
          <w:spacing w:val="127"/>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ра</w:t>
      </w:r>
      <w:r w:rsidRPr="00707195">
        <w:rPr>
          <w:rFonts w:ascii="Arial" w:hAnsi="Arial" w:cs="Arial"/>
          <w:color w:val="000000"/>
          <w:spacing w:val="6"/>
        </w:rPr>
        <w:t>щ</w:t>
      </w:r>
      <w:r w:rsidRPr="00707195">
        <w:rPr>
          <w:rFonts w:ascii="Arial" w:hAnsi="Arial" w:cs="Arial"/>
          <w:color w:val="000000"/>
        </w:rPr>
        <w:t>ается</w:t>
      </w:r>
      <w:r w:rsidRPr="00707195">
        <w:rPr>
          <w:rFonts w:ascii="Arial" w:hAnsi="Arial" w:cs="Arial"/>
          <w:color w:val="000000"/>
          <w:spacing w:val="129"/>
        </w:rPr>
        <w:t xml:space="preserve"> </w:t>
      </w:r>
      <w:r w:rsidRPr="00707195">
        <w:rPr>
          <w:rFonts w:ascii="Arial" w:hAnsi="Arial" w:cs="Arial"/>
          <w:color w:val="000000"/>
          <w:spacing w:val="-2"/>
        </w:rPr>
        <w:t>л</w:t>
      </w:r>
      <w:r w:rsidRPr="00707195">
        <w:rPr>
          <w:rFonts w:ascii="Arial" w:hAnsi="Arial" w:cs="Arial"/>
          <w:color w:val="000000"/>
        </w:rPr>
        <w:t>ицо, ос</w:t>
      </w:r>
      <w:r w:rsidRPr="00707195">
        <w:rPr>
          <w:rFonts w:ascii="Arial" w:hAnsi="Arial" w:cs="Arial"/>
          <w:color w:val="000000"/>
          <w:spacing w:val="-3"/>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яющее товарн</w:t>
      </w:r>
      <w:r w:rsidRPr="00707195">
        <w:rPr>
          <w:rFonts w:ascii="Arial" w:hAnsi="Arial" w:cs="Arial"/>
          <w:color w:val="000000"/>
          <w:spacing w:val="-2"/>
        </w:rPr>
        <w:t>у</w:t>
      </w:r>
      <w:r w:rsidRPr="00707195">
        <w:rPr>
          <w:rFonts w:ascii="Arial" w:hAnsi="Arial" w:cs="Arial"/>
          <w:color w:val="000000"/>
        </w:rPr>
        <w:t xml:space="preserve">ю </w:t>
      </w:r>
      <w:proofErr w:type="spellStart"/>
      <w:r w:rsidRPr="00707195">
        <w:rPr>
          <w:rFonts w:ascii="Arial" w:hAnsi="Arial" w:cs="Arial"/>
          <w:color w:val="000000"/>
        </w:rPr>
        <w:t>ак</w:t>
      </w:r>
      <w:r w:rsidRPr="00707195">
        <w:rPr>
          <w:rFonts w:ascii="Arial" w:hAnsi="Arial" w:cs="Arial"/>
          <w:color w:val="000000"/>
          <w:spacing w:val="2"/>
        </w:rPr>
        <w:t>в</w:t>
      </w:r>
      <w:r w:rsidRPr="00707195">
        <w:rPr>
          <w:rFonts w:ascii="Arial" w:hAnsi="Arial" w:cs="Arial"/>
          <w:color w:val="000000"/>
        </w:rPr>
        <w:t>ак</w:t>
      </w:r>
      <w:r w:rsidRPr="00707195">
        <w:rPr>
          <w:rFonts w:ascii="Arial" w:hAnsi="Arial" w:cs="Arial"/>
          <w:color w:val="000000"/>
          <w:spacing w:val="-2"/>
        </w:rPr>
        <w:t>у</w:t>
      </w:r>
      <w:r w:rsidRPr="00707195">
        <w:rPr>
          <w:rFonts w:ascii="Arial" w:hAnsi="Arial" w:cs="Arial"/>
          <w:color w:val="000000"/>
          <w:spacing w:val="-1"/>
        </w:rPr>
        <w:t>л</w:t>
      </w:r>
      <w:r w:rsidRPr="00707195">
        <w:rPr>
          <w:rFonts w:ascii="Arial" w:hAnsi="Arial" w:cs="Arial"/>
          <w:color w:val="000000"/>
        </w:rPr>
        <w:t>ь</w:t>
      </w:r>
      <w:r w:rsidRPr="00707195">
        <w:rPr>
          <w:rFonts w:ascii="Arial" w:hAnsi="Arial" w:cs="Arial"/>
          <w:color w:val="000000"/>
          <w:spacing w:val="1"/>
        </w:rPr>
        <w:t>т</w:t>
      </w:r>
      <w:r w:rsidRPr="00707195">
        <w:rPr>
          <w:rFonts w:ascii="Arial" w:hAnsi="Arial" w:cs="Arial"/>
          <w:color w:val="000000"/>
          <w:spacing w:val="-2"/>
        </w:rPr>
        <w:t>у</w:t>
      </w:r>
      <w:r w:rsidRPr="00707195">
        <w:rPr>
          <w:rFonts w:ascii="Arial" w:hAnsi="Arial" w:cs="Arial"/>
          <w:color w:val="000000"/>
          <w:spacing w:val="3"/>
        </w:rPr>
        <w:t>р</w:t>
      </w:r>
      <w:r w:rsidRPr="00707195">
        <w:rPr>
          <w:rFonts w:ascii="Arial" w:hAnsi="Arial" w:cs="Arial"/>
          <w:color w:val="000000"/>
        </w:rPr>
        <w:t>у</w:t>
      </w:r>
      <w:proofErr w:type="spellEnd"/>
      <w:r w:rsidRPr="00707195">
        <w:rPr>
          <w:rFonts w:ascii="Arial" w:hAnsi="Arial" w:cs="Arial"/>
          <w:color w:val="000000"/>
        </w:rPr>
        <w:t xml:space="preserve"> (т</w:t>
      </w:r>
      <w:r w:rsidRPr="00707195">
        <w:rPr>
          <w:rFonts w:ascii="Arial" w:hAnsi="Arial" w:cs="Arial"/>
          <w:color w:val="000000"/>
          <w:spacing w:val="1"/>
        </w:rPr>
        <w:t>о</w:t>
      </w:r>
      <w:r w:rsidRPr="00707195">
        <w:rPr>
          <w:rFonts w:ascii="Arial" w:hAnsi="Arial" w:cs="Arial"/>
          <w:color w:val="000000"/>
        </w:rPr>
        <w:t>ва</w:t>
      </w:r>
      <w:r w:rsidRPr="00707195">
        <w:rPr>
          <w:rFonts w:ascii="Arial" w:hAnsi="Arial" w:cs="Arial"/>
          <w:color w:val="000000"/>
          <w:spacing w:val="-1"/>
        </w:rPr>
        <w:t>р</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е рыбов</w:t>
      </w:r>
      <w:r w:rsidRPr="00707195">
        <w:rPr>
          <w:rFonts w:ascii="Arial" w:hAnsi="Arial" w:cs="Arial"/>
          <w:color w:val="000000"/>
          <w:spacing w:val="-1"/>
        </w:rPr>
        <w:t>о</w:t>
      </w:r>
      <w:r w:rsidRPr="00707195">
        <w:rPr>
          <w:rFonts w:ascii="Arial" w:hAnsi="Arial" w:cs="Arial"/>
          <w:color w:val="000000"/>
        </w:rPr>
        <w:t>дств</w:t>
      </w:r>
      <w:r w:rsidRPr="00707195">
        <w:rPr>
          <w:rFonts w:ascii="Arial" w:hAnsi="Arial" w:cs="Arial"/>
          <w:color w:val="000000"/>
          <w:spacing w:val="-1"/>
        </w:rPr>
        <w:t>о</w:t>
      </w:r>
      <w:r w:rsidRPr="00707195">
        <w:rPr>
          <w:rFonts w:ascii="Arial" w:hAnsi="Arial" w:cs="Arial"/>
          <w:color w:val="000000"/>
          <w:spacing w:val="5"/>
        </w:rPr>
        <w:t>)</w:t>
      </w:r>
      <w:r w:rsidRPr="00707195">
        <w:rPr>
          <w:rFonts w:ascii="Arial" w:hAnsi="Arial" w:cs="Arial"/>
          <w:color w:val="000000"/>
        </w:rPr>
        <w:t>, за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 xml:space="preserve">нием </w:t>
      </w:r>
      <w:r w:rsidRPr="00707195">
        <w:rPr>
          <w:rFonts w:ascii="Arial" w:hAnsi="Arial" w:cs="Arial"/>
          <w:color w:val="000000"/>
          <w:spacing w:val="1"/>
        </w:rPr>
        <w:t>в</w:t>
      </w:r>
      <w:r w:rsidRPr="00707195">
        <w:rPr>
          <w:rFonts w:ascii="Arial" w:hAnsi="Arial" w:cs="Arial"/>
          <w:color w:val="000000"/>
          <w:spacing w:val="-1"/>
        </w:rPr>
        <w:t xml:space="preserve"> </w:t>
      </w:r>
      <w:r w:rsidRPr="00707195">
        <w:rPr>
          <w:rFonts w:ascii="Arial" w:hAnsi="Arial" w:cs="Arial"/>
          <w:color w:val="000000"/>
        </w:rPr>
        <w:t>ар</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д</w:t>
      </w:r>
      <w:r w:rsidRPr="00707195">
        <w:rPr>
          <w:rFonts w:ascii="Arial" w:hAnsi="Arial" w:cs="Arial"/>
          <w:color w:val="000000"/>
          <w:spacing w:val="-2"/>
        </w:rPr>
        <w:t>у</w:t>
      </w:r>
      <w:r w:rsidRPr="00707195">
        <w:rPr>
          <w:rFonts w:ascii="Arial" w:hAnsi="Arial" w:cs="Arial"/>
          <w:color w:val="000000"/>
        </w:rPr>
        <w:t>;</w:t>
      </w:r>
      <w:proofErr w:type="gramEnd"/>
    </w:p>
    <w:p w:rsidR="00707195" w:rsidRPr="00707195" w:rsidRDefault="00707195" w:rsidP="00707195">
      <w:pPr>
        <w:widowControl w:val="0"/>
        <w:spacing w:line="239" w:lineRule="auto"/>
        <w:ind w:right="-17"/>
        <w:jc w:val="both"/>
        <w:rPr>
          <w:rFonts w:ascii="Arial" w:hAnsi="Arial" w:cs="Arial"/>
          <w:color w:val="000000"/>
        </w:rPr>
      </w:pPr>
      <w:r w:rsidRPr="00707195">
        <w:rPr>
          <w:rFonts w:ascii="Arial" w:hAnsi="Arial" w:cs="Arial"/>
          <w:color w:val="000000"/>
          <w:spacing w:val="1"/>
        </w:rPr>
        <w:t>13</w:t>
      </w:r>
      <w:r w:rsidRPr="00707195">
        <w:rPr>
          <w:rFonts w:ascii="Arial" w:hAnsi="Arial" w:cs="Arial"/>
          <w:color w:val="000000"/>
          <w:spacing w:val="48"/>
        </w:rPr>
        <w:t>)</w:t>
      </w:r>
      <w:r w:rsidRPr="00707195">
        <w:rPr>
          <w:rFonts w:ascii="Arial" w:hAnsi="Arial" w:cs="Arial"/>
          <w:color w:val="000000"/>
          <w:spacing w:val="1"/>
        </w:rPr>
        <w:t>р</w:t>
      </w:r>
      <w:r w:rsidRPr="00707195">
        <w:rPr>
          <w:rFonts w:ascii="Arial" w:hAnsi="Arial" w:cs="Arial"/>
          <w:color w:val="000000"/>
        </w:rPr>
        <w:t>еш</w:t>
      </w:r>
      <w:r w:rsidRPr="00707195">
        <w:rPr>
          <w:rFonts w:ascii="Arial" w:hAnsi="Arial" w:cs="Arial"/>
          <w:color w:val="000000"/>
          <w:spacing w:val="-1"/>
        </w:rPr>
        <w:t>е</w:t>
      </w:r>
      <w:r w:rsidRPr="00707195">
        <w:rPr>
          <w:rFonts w:ascii="Arial" w:hAnsi="Arial" w:cs="Arial"/>
          <w:color w:val="000000"/>
        </w:rPr>
        <w:t>ние</w:t>
      </w:r>
      <w:r w:rsidRPr="00707195">
        <w:rPr>
          <w:rFonts w:ascii="Arial" w:hAnsi="Arial" w:cs="Arial"/>
          <w:color w:val="000000"/>
          <w:spacing w:val="63"/>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ави</w:t>
      </w:r>
      <w:r w:rsidRPr="00707195">
        <w:rPr>
          <w:rFonts w:ascii="Arial" w:hAnsi="Arial" w:cs="Arial"/>
          <w:color w:val="000000"/>
          <w:spacing w:val="-1"/>
        </w:rPr>
        <w:t>т</w:t>
      </w:r>
      <w:r w:rsidRPr="00707195">
        <w:rPr>
          <w:rFonts w:ascii="Arial" w:hAnsi="Arial" w:cs="Arial"/>
          <w:color w:val="000000"/>
        </w:rPr>
        <w:t>ел</w:t>
      </w:r>
      <w:r w:rsidRPr="00707195">
        <w:rPr>
          <w:rFonts w:ascii="Arial" w:hAnsi="Arial" w:cs="Arial"/>
          <w:color w:val="000000"/>
          <w:spacing w:val="-2"/>
        </w:rPr>
        <w:t>ь</w:t>
      </w:r>
      <w:r w:rsidRPr="00707195">
        <w:rPr>
          <w:rFonts w:ascii="Arial" w:hAnsi="Arial" w:cs="Arial"/>
          <w:color w:val="000000"/>
        </w:rPr>
        <w:t>ства</w:t>
      </w:r>
      <w:r w:rsidRPr="00707195">
        <w:rPr>
          <w:rFonts w:ascii="Arial" w:hAnsi="Arial" w:cs="Arial"/>
          <w:color w:val="000000"/>
          <w:spacing w:val="63"/>
        </w:rPr>
        <w:t xml:space="preserve"> </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с</w:t>
      </w:r>
      <w:r w:rsidRPr="00707195">
        <w:rPr>
          <w:rFonts w:ascii="Arial" w:hAnsi="Arial" w:cs="Arial"/>
          <w:color w:val="000000"/>
        </w:rPr>
        <w:t>ийс</w:t>
      </w:r>
      <w:r w:rsidRPr="00707195">
        <w:rPr>
          <w:rFonts w:ascii="Arial" w:hAnsi="Arial" w:cs="Arial"/>
          <w:color w:val="000000"/>
          <w:spacing w:val="-2"/>
        </w:rPr>
        <w:t>к</w:t>
      </w:r>
      <w:r w:rsidRPr="00707195">
        <w:rPr>
          <w:rFonts w:ascii="Arial" w:hAnsi="Arial" w:cs="Arial"/>
          <w:color w:val="000000"/>
        </w:rPr>
        <w:t>ой</w:t>
      </w:r>
      <w:r w:rsidRPr="00707195">
        <w:rPr>
          <w:rFonts w:ascii="Arial" w:hAnsi="Arial" w:cs="Arial"/>
          <w:color w:val="000000"/>
          <w:spacing w:val="65"/>
        </w:rPr>
        <w:t xml:space="preserve"> </w:t>
      </w:r>
      <w:r w:rsidRPr="00707195">
        <w:rPr>
          <w:rFonts w:ascii="Arial" w:hAnsi="Arial" w:cs="Arial"/>
          <w:color w:val="000000"/>
          <w:spacing w:val="-3"/>
        </w:rPr>
        <w:t>Ф</w:t>
      </w:r>
      <w:r w:rsidRPr="00707195">
        <w:rPr>
          <w:rFonts w:ascii="Arial" w:hAnsi="Arial" w:cs="Arial"/>
          <w:color w:val="000000"/>
        </w:rPr>
        <w:t>ед</w:t>
      </w:r>
      <w:r w:rsidRPr="00707195">
        <w:rPr>
          <w:rFonts w:ascii="Arial" w:hAnsi="Arial" w:cs="Arial"/>
          <w:color w:val="000000"/>
          <w:spacing w:val="-1"/>
        </w:rPr>
        <w:t>е</w:t>
      </w:r>
      <w:r w:rsidRPr="00707195">
        <w:rPr>
          <w:rFonts w:ascii="Arial" w:hAnsi="Arial" w:cs="Arial"/>
          <w:color w:val="000000"/>
        </w:rPr>
        <w:t>р</w:t>
      </w:r>
      <w:r w:rsidRPr="00707195">
        <w:rPr>
          <w:rFonts w:ascii="Arial" w:hAnsi="Arial" w:cs="Arial"/>
          <w:color w:val="000000"/>
          <w:spacing w:val="-1"/>
        </w:rPr>
        <w:t>а</w:t>
      </w:r>
      <w:r w:rsidRPr="00707195">
        <w:rPr>
          <w:rFonts w:ascii="Arial" w:hAnsi="Arial" w:cs="Arial"/>
          <w:color w:val="000000"/>
        </w:rPr>
        <w:t>ц</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65"/>
        </w:rPr>
        <w:t xml:space="preserve"> </w:t>
      </w:r>
      <w:r w:rsidRPr="00707195">
        <w:rPr>
          <w:rFonts w:ascii="Arial" w:hAnsi="Arial" w:cs="Arial"/>
          <w:color w:val="000000"/>
        </w:rPr>
        <w:t>о</w:t>
      </w:r>
      <w:r w:rsidRPr="00707195">
        <w:rPr>
          <w:rFonts w:ascii="Arial" w:hAnsi="Arial" w:cs="Arial"/>
          <w:color w:val="000000"/>
          <w:spacing w:val="65"/>
        </w:rPr>
        <w:t xml:space="preserve"> </w:t>
      </w:r>
      <w:r w:rsidRPr="00707195">
        <w:rPr>
          <w:rFonts w:ascii="Arial" w:hAnsi="Arial" w:cs="Arial"/>
          <w:color w:val="000000"/>
        </w:rPr>
        <w:t>соор</w:t>
      </w:r>
      <w:r w:rsidRPr="00707195">
        <w:rPr>
          <w:rFonts w:ascii="Arial" w:hAnsi="Arial" w:cs="Arial"/>
          <w:color w:val="000000"/>
          <w:spacing w:val="-3"/>
        </w:rPr>
        <w:t>у</w:t>
      </w:r>
      <w:r w:rsidRPr="00707195">
        <w:rPr>
          <w:rFonts w:ascii="Arial" w:hAnsi="Arial" w:cs="Arial"/>
          <w:color w:val="000000"/>
        </w:rPr>
        <w:t>жении</w:t>
      </w:r>
      <w:r w:rsidRPr="00707195">
        <w:rPr>
          <w:rFonts w:ascii="Arial" w:hAnsi="Arial" w:cs="Arial"/>
          <w:color w:val="000000"/>
          <w:spacing w:val="65"/>
        </w:rPr>
        <w:t xml:space="preserve"> </w:t>
      </w:r>
      <w:r w:rsidRPr="00707195">
        <w:rPr>
          <w:rFonts w:ascii="Arial" w:hAnsi="Arial" w:cs="Arial"/>
          <w:color w:val="000000"/>
        </w:rPr>
        <w:t>яде</w:t>
      </w:r>
      <w:r w:rsidRPr="00707195">
        <w:rPr>
          <w:rFonts w:ascii="Arial" w:hAnsi="Arial" w:cs="Arial"/>
          <w:color w:val="000000"/>
          <w:spacing w:val="-1"/>
        </w:rPr>
        <w:t>рн</w:t>
      </w:r>
      <w:r w:rsidRPr="00707195">
        <w:rPr>
          <w:rFonts w:ascii="Arial" w:hAnsi="Arial" w:cs="Arial"/>
          <w:color w:val="000000"/>
        </w:rPr>
        <w:t xml:space="preserve">ых </w:t>
      </w:r>
      <w:r w:rsidRPr="00707195">
        <w:rPr>
          <w:rFonts w:ascii="Arial" w:hAnsi="Arial" w:cs="Arial"/>
          <w:color w:val="000000"/>
          <w:spacing w:val="-2"/>
        </w:rPr>
        <w:t>у</w:t>
      </w:r>
      <w:r w:rsidRPr="00707195">
        <w:rPr>
          <w:rFonts w:ascii="Arial" w:hAnsi="Arial" w:cs="Arial"/>
          <w:color w:val="000000"/>
        </w:rPr>
        <w:t>станово</w:t>
      </w:r>
      <w:r w:rsidRPr="00707195">
        <w:rPr>
          <w:rFonts w:ascii="Arial" w:hAnsi="Arial" w:cs="Arial"/>
          <w:color w:val="000000"/>
          <w:spacing w:val="1"/>
        </w:rPr>
        <w:t>к</w:t>
      </w:r>
      <w:r w:rsidRPr="00707195">
        <w:rPr>
          <w:rFonts w:ascii="Arial" w:hAnsi="Arial" w:cs="Arial"/>
          <w:color w:val="000000"/>
        </w:rPr>
        <w:t>,</w:t>
      </w:r>
      <w:r w:rsidRPr="00707195">
        <w:rPr>
          <w:rFonts w:ascii="Arial" w:hAnsi="Arial" w:cs="Arial"/>
          <w:color w:val="000000"/>
          <w:spacing w:val="66"/>
        </w:rPr>
        <w:t xml:space="preserve"> </w:t>
      </w:r>
      <w:r w:rsidRPr="00707195">
        <w:rPr>
          <w:rFonts w:ascii="Arial" w:hAnsi="Arial" w:cs="Arial"/>
          <w:color w:val="000000"/>
          <w:spacing w:val="1"/>
        </w:rPr>
        <w:t>р</w:t>
      </w:r>
      <w:r w:rsidRPr="00707195">
        <w:rPr>
          <w:rFonts w:ascii="Arial" w:hAnsi="Arial" w:cs="Arial"/>
          <w:color w:val="000000"/>
          <w:spacing w:val="-1"/>
        </w:rPr>
        <w:t>ад</w:t>
      </w:r>
      <w:r w:rsidRPr="00707195">
        <w:rPr>
          <w:rFonts w:ascii="Arial" w:hAnsi="Arial" w:cs="Arial"/>
          <w:color w:val="000000"/>
        </w:rPr>
        <w:t>иа</w:t>
      </w:r>
      <w:r w:rsidRPr="00707195">
        <w:rPr>
          <w:rFonts w:ascii="Arial" w:hAnsi="Arial" w:cs="Arial"/>
          <w:color w:val="000000"/>
          <w:spacing w:val="-1"/>
        </w:rPr>
        <w:t>ци</w:t>
      </w:r>
      <w:r w:rsidRPr="00707195">
        <w:rPr>
          <w:rFonts w:ascii="Arial" w:hAnsi="Arial" w:cs="Arial"/>
          <w:color w:val="000000"/>
        </w:rPr>
        <w:t>онных</w:t>
      </w:r>
      <w:r w:rsidRPr="00707195">
        <w:rPr>
          <w:rFonts w:ascii="Arial" w:hAnsi="Arial" w:cs="Arial"/>
          <w:color w:val="000000"/>
          <w:spacing w:val="68"/>
        </w:rPr>
        <w:t xml:space="preserve"> </w:t>
      </w:r>
      <w:r w:rsidRPr="00707195">
        <w:rPr>
          <w:rFonts w:ascii="Arial" w:hAnsi="Arial" w:cs="Arial"/>
          <w:color w:val="000000"/>
        </w:rPr>
        <w:t>ис</w:t>
      </w:r>
      <w:r w:rsidRPr="00707195">
        <w:rPr>
          <w:rFonts w:ascii="Arial" w:hAnsi="Arial" w:cs="Arial"/>
          <w:color w:val="000000"/>
          <w:spacing w:val="-1"/>
        </w:rPr>
        <w:t>т</w:t>
      </w:r>
      <w:r w:rsidRPr="00707195">
        <w:rPr>
          <w:rFonts w:ascii="Arial" w:hAnsi="Arial" w:cs="Arial"/>
          <w:color w:val="000000"/>
        </w:rPr>
        <w:t>очников,</w:t>
      </w:r>
      <w:r w:rsidRPr="00707195">
        <w:rPr>
          <w:rFonts w:ascii="Arial" w:hAnsi="Arial" w:cs="Arial"/>
          <w:color w:val="000000"/>
          <w:spacing w:val="63"/>
        </w:rPr>
        <w:t xml:space="preserve"> </w:t>
      </w:r>
      <w:r w:rsidRPr="00707195">
        <w:rPr>
          <w:rFonts w:ascii="Arial" w:hAnsi="Arial" w:cs="Arial"/>
          <w:color w:val="000000"/>
          <w:spacing w:val="1"/>
        </w:rPr>
        <w:t>п</w:t>
      </w:r>
      <w:r w:rsidRPr="00707195">
        <w:rPr>
          <w:rFonts w:ascii="Arial" w:hAnsi="Arial" w:cs="Arial"/>
          <w:color w:val="000000"/>
          <w:spacing w:val="-1"/>
        </w:rPr>
        <w:t>у</w:t>
      </w:r>
      <w:r w:rsidRPr="00707195">
        <w:rPr>
          <w:rFonts w:ascii="Arial" w:hAnsi="Arial" w:cs="Arial"/>
          <w:color w:val="000000"/>
        </w:rPr>
        <w:t>нкт</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66"/>
        </w:rPr>
        <w:t xml:space="preserve"> </w:t>
      </w:r>
      <w:r w:rsidRPr="00707195">
        <w:rPr>
          <w:rFonts w:ascii="Arial" w:hAnsi="Arial" w:cs="Arial"/>
          <w:color w:val="000000"/>
        </w:rPr>
        <w:t>хран</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64"/>
        </w:rPr>
        <w:t xml:space="preserve"> </w:t>
      </w:r>
      <w:r w:rsidRPr="00707195">
        <w:rPr>
          <w:rFonts w:ascii="Arial" w:hAnsi="Arial" w:cs="Arial"/>
          <w:color w:val="000000"/>
        </w:rPr>
        <w:t>я</w:t>
      </w:r>
      <w:r w:rsidRPr="00707195">
        <w:rPr>
          <w:rFonts w:ascii="Arial" w:hAnsi="Arial" w:cs="Arial"/>
          <w:color w:val="000000"/>
          <w:spacing w:val="1"/>
        </w:rPr>
        <w:t>д</w:t>
      </w:r>
      <w:r w:rsidRPr="00707195">
        <w:rPr>
          <w:rFonts w:ascii="Arial" w:hAnsi="Arial" w:cs="Arial"/>
          <w:color w:val="000000"/>
        </w:rPr>
        <w:t>ерных</w:t>
      </w:r>
      <w:r w:rsidRPr="00707195">
        <w:rPr>
          <w:rFonts w:ascii="Arial" w:hAnsi="Arial" w:cs="Arial"/>
          <w:color w:val="000000"/>
          <w:spacing w:val="67"/>
        </w:rPr>
        <w:t xml:space="preserve"> </w:t>
      </w:r>
      <w:r w:rsidRPr="00707195">
        <w:rPr>
          <w:rFonts w:ascii="Arial" w:hAnsi="Arial" w:cs="Arial"/>
          <w:color w:val="000000"/>
        </w:rPr>
        <w:t>мат</w:t>
      </w:r>
      <w:r w:rsidRPr="00707195">
        <w:rPr>
          <w:rFonts w:ascii="Arial" w:hAnsi="Arial" w:cs="Arial"/>
          <w:color w:val="000000"/>
          <w:spacing w:val="-1"/>
        </w:rPr>
        <w:t>ер</w:t>
      </w:r>
      <w:r w:rsidRPr="00707195">
        <w:rPr>
          <w:rFonts w:ascii="Arial" w:hAnsi="Arial" w:cs="Arial"/>
          <w:color w:val="000000"/>
        </w:rPr>
        <w:t>иа</w:t>
      </w:r>
      <w:r w:rsidRPr="00707195">
        <w:rPr>
          <w:rFonts w:ascii="Arial" w:hAnsi="Arial" w:cs="Arial"/>
          <w:color w:val="000000"/>
          <w:spacing w:val="-2"/>
        </w:rPr>
        <w:t>л</w:t>
      </w:r>
      <w:r w:rsidRPr="00707195">
        <w:rPr>
          <w:rFonts w:ascii="Arial" w:hAnsi="Arial" w:cs="Arial"/>
          <w:color w:val="000000"/>
        </w:rPr>
        <w:t>ов</w:t>
      </w:r>
      <w:r w:rsidRPr="00707195">
        <w:rPr>
          <w:rFonts w:ascii="Arial" w:hAnsi="Arial" w:cs="Arial"/>
          <w:color w:val="000000"/>
          <w:spacing w:val="66"/>
        </w:rPr>
        <w:t xml:space="preserve"> </w:t>
      </w:r>
      <w:r w:rsidRPr="00707195">
        <w:rPr>
          <w:rFonts w:ascii="Arial" w:hAnsi="Arial" w:cs="Arial"/>
          <w:color w:val="000000"/>
        </w:rPr>
        <w:t>и р</w:t>
      </w:r>
      <w:r w:rsidRPr="00707195">
        <w:rPr>
          <w:rFonts w:ascii="Arial" w:hAnsi="Arial" w:cs="Arial"/>
          <w:color w:val="000000"/>
          <w:spacing w:val="-1"/>
        </w:rPr>
        <w:t>а</w:t>
      </w:r>
      <w:r w:rsidRPr="00707195">
        <w:rPr>
          <w:rFonts w:ascii="Arial" w:hAnsi="Arial" w:cs="Arial"/>
          <w:color w:val="000000"/>
        </w:rPr>
        <w:t>диоак</w:t>
      </w:r>
      <w:r w:rsidRPr="00707195">
        <w:rPr>
          <w:rFonts w:ascii="Arial" w:hAnsi="Arial" w:cs="Arial"/>
          <w:color w:val="000000"/>
          <w:spacing w:val="-1"/>
        </w:rPr>
        <w:t>т</w:t>
      </w:r>
      <w:r w:rsidRPr="00707195">
        <w:rPr>
          <w:rFonts w:ascii="Arial" w:hAnsi="Arial" w:cs="Arial"/>
          <w:color w:val="000000"/>
        </w:rPr>
        <w:t>ив</w:t>
      </w:r>
      <w:r w:rsidRPr="00707195">
        <w:rPr>
          <w:rFonts w:ascii="Arial" w:hAnsi="Arial" w:cs="Arial"/>
          <w:color w:val="000000"/>
          <w:spacing w:val="-1"/>
        </w:rPr>
        <w:t>ны</w:t>
      </w:r>
      <w:r w:rsidRPr="00707195">
        <w:rPr>
          <w:rFonts w:ascii="Arial" w:hAnsi="Arial" w:cs="Arial"/>
          <w:color w:val="000000"/>
        </w:rPr>
        <w:t>х</w:t>
      </w:r>
      <w:r w:rsidRPr="00707195">
        <w:rPr>
          <w:rFonts w:ascii="Arial" w:hAnsi="Arial" w:cs="Arial"/>
          <w:color w:val="000000"/>
          <w:spacing w:val="56"/>
        </w:rPr>
        <w:t xml:space="preserve"> </w:t>
      </w:r>
      <w:r w:rsidRPr="00707195">
        <w:rPr>
          <w:rFonts w:ascii="Arial" w:hAnsi="Arial" w:cs="Arial"/>
          <w:color w:val="000000"/>
        </w:rPr>
        <w:t>в</w:t>
      </w:r>
      <w:r w:rsidRPr="00707195">
        <w:rPr>
          <w:rFonts w:ascii="Arial" w:hAnsi="Arial" w:cs="Arial"/>
          <w:color w:val="000000"/>
          <w:spacing w:val="2"/>
        </w:rPr>
        <w:t>е</w:t>
      </w:r>
      <w:r w:rsidRPr="00707195">
        <w:rPr>
          <w:rFonts w:ascii="Arial" w:hAnsi="Arial" w:cs="Arial"/>
          <w:color w:val="000000"/>
          <w:spacing w:val="-3"/>
        </w:rPr>
        <w:t>щ</w:t>
      </w:r>
      <w:r w:rsidRPr="00707195">
        <w:rPr>
          <w:rFonts w:ascii="Arial" w:hAnsi="Arial" w:cs="Arial"/>
          <w:color w:val="000000"/>
        </w:rPr>
        <w:t>еств,</w:t>
      </w:r>
      <w:r w:rsidRPr="00707195">
        <w:rPr>
          <w:rFonts w:ascii="Arial" w:hAnsi="Arial" w:cs="Arial"/>
          <w:color w:val="000000"/>
          <w:spacing w:val="53"/>
        </w:rPr>
        <w:t xml:space="preserve"> </w:t>
      </w:r>
      <w:r w:rsidRPr="00707195">
        <w:rPr>
          <w:rFonts w:ascii="Arial" w:hAnsi="Arial" w:cs="Arial"/>
          <w:color w:val="000000"/>
          <w:spacing w:val="1"/>
        </w:rPr>
        <w:t>п</w:t>
      </w:r>
      <w:r w:rsidRPr="00707195">
        <w:rPr>
          <w:rFonts w:ascii="Arial" w:hAnsi="Arial" w:cs="Arial"/>
          <w:color w:val="000000"/>
          <w:spacing w:val="-2"/>
        </w:rPr>
        <w:t>у</w:t>
      </w:r>
      <w:r w:rsidRPr="00707195">
        <w:rPr>
          <w:rFonts w:ascii="Arial" w:hAnsi="Arial" w:cs="Arial"/>
          <w:color w:val="000000"/>
        </w:rPr>
        <w:t>нкт</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55"/>
        </w:rPr>
        <w:t xml:space="preserve"> </w:t>
      </w:r>
      <w:r w:rsidRPr="00707195">
        <w:rPr>
          <w:rFonts w:ascii="Arial" w:hAnsi="Arial" w:cs="Arial"/>
          <w:color w:val="000000"/>
          <w:spacing w:val="-1"/>
        </w:rPr>
        <w:t>х</w:t>
      </w:r>
      <w:r w:rsidRPr="00707195">
        <w:rPr>
          <w:rFonts w:ascii="Arial" w:hAnsi="Arial" w:cs="Arial"/>
          <w:color w:val="000000"/>
        </w:rPr>
        <w:t>ранен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54"/>
        </w:rPr>
        <w:t xml:space="preserve"> </w:t>
      </w:r>
      <w:r w:rsidRPr="00707195">
        <w:rPr>
          <w:rFonts w:ascii="Arial" w:hAnsi="Arial" w:cs="Arial"/>
          <w:color w:val="000000"/>
        </w:rPr>
        <w:t>хранил</w:t>
      </w:r>
      <w:r w:rsidRPr="00707195">
        <w:rPr>
          <w:rFonts w:ascii="Arial" w:hAnsi="Arial" w:cs="Arial"/>
          <w:color w:val="000000"/>
          <w:spacing w:val="-1"/>
        </w:rPr>
        <w:t>и</w:t>
      </w:r>
      <w:r w:rsidRPr="00707195">
        <w:rPr>
          <w:rFonts w:ascii="Arial" w:hAnsi="Arial" w:cs="Arial"/>
          <w:color w:val="000000"/>
        </w:rPr>
        <w:t>щ</w:t>
      </w:r>
      <w:r w:rsidRPr="00707195">
        <w:rPr>
          <w:rFonts w:ascii="Arial" w:hAnsi="Arial" w:cs="Arial"/>
          <w:color w:val="000000"/>
          <w:spacing w:val="54"/>
        </w:rPr>
        <w:t xml:space="preserve"> </w:t>
      </w:r>
      <w:r w:rsidRPr="00707195">
        <w:rPr>
          <w:rFonts w:ascii="Arial" w:hAnsi="Arial" w:cs="Arial"/>
          <w:color w:val="000000"/>
          <w:spacing w:val="1"/>
        </w:rPr>
        <w:t>р</w:t>
      </w:r>
      <w:r w:rsidRPr="00707195">
        <w:rPr>
          <w:rFonts w:ascii="Arial" w:hAnsi="Arial" w:cs="Arial"/>
          <w:color w:val="000000"/>
          <w:spacing w:val="-1"/>
        </w:rPr>
        <w:t>а</w:t>
      </w:r>
      <w:r w:rsidRPr="00707195">
        <w:rPr>
          <w:rFonts w:ascii="Arial" w:hAnsi="Arial" w:cs="Arial"/>
          <w:color w:val="000000"/>
        </w:rPr>
        <w:t>диоак</w:t>
      </w:r>
      <w:r w:rsidRPr="00707195">
        <w:rPr>
          <w:rFonts w:ascii="Arial" w:hAnsi="Arial" w:cs="Arial"/>
          <w:color w:val="000000"/>
          <w:spacing w:val="-2"/>
        </w:rPr>
        <w:t>т</w:t>
      </w:r>
      <w:r w:rsidRPr="00707195">
        <w:rPr>
          <w:rFonts w:ascii="Arial" w:hAnsi="Arial" w:cs="Arial"/>
          <w:color w:val="000000"/>
        </w:rPr>
        <w:t>ивных</w:t>
      </w:r>
      <w:r w:rsidRPr="00707195">
        <w:rPr>
          <w:rFonts w:ascii="Arial" w:hAnsi="Arial" w:cs="Arial"/>
          <w:color w:val="000000"/>
          <w:spacing w:val="56"/>
        </w:rPr>
        <w:t xml:space="preserve"> </w:t>
      </w:r>
      <w:r w:rsidRPr="00707195">
        <w:rPr>
          <w:rFonts w:ascii="Arial" w:hAnsi="Arial" w:cs="Arial"/>
          <w:color w:val="000000"/>
        </w:rPr>
        <w:t>о</w:t>
      </w:r>
      <w:r w:rsidRPr="00707195">
        <w:rPr>
          <w:rFonts w:ascii="Arial" w:hAnsi="Arial" w:cs="Arial"/>
          <w:color w:val="000000"/>
          <w:spacing w:val="-1"/>
        </w:rPr>
        <w:t>тх</w:t>
      </w:r>
      <w:r w:rsidRPr="00707195">
        <w:rPr>
          <w:rFonts w:ascii="Arial" w:hAnsi="Arial" w:cs="Arial"/>
          <w:color w:val="000000"/>
          <w:spacing w:val="1"/>
        </w:rPr>
        <w:t>о</w:t>
      </w:r>
      <w:r w:rsidRPr="00707195">
        <w:rPr>
          <w:rFonts w:ascii="Arial" w:hAnsi="Arial" w:cs="Arial"/>
          <w:color w:val="000000"/>
        </w:rPr>
        <w:t>дов</w:t>
      </w:r>
      <w:r w:rsidRPr="00707195">
        <w:rPr>
          <w:rFonts w:ascii="Arial" w:hAnsi="Arial" w:cs="Arial"/>
          <w:color w:val="000000"/>
          <w:spacing w:val="54"/>
        </w:rPr>
        <w:t xml:space="preserve"> </w:t>
      </w:r>
      <w:r w:rsidRPr="00707195">
        <w:rPr>
          <w:rFonts w:ascii="Arial" w:hAnsi="Arial" w:cs="Arial"/>
          <w:color w:val="000000"/>
        </w:rPr>
        <w:t>и п</w:t>
      </w:r>
      <w:r w:rsidRPr="00707195">
        <w:rPr>
          <w:rFonts w:ascii="Arial" w:hAnsi="Arial" w:cs="Arial"/>
          <w:color w:val="000000"/>
          <w:spacing w:val="-1"/>
        </w:rPr>
        <w:t>у</w:t>
      </w:r>
      <w:r w:rsidRPr="00707195">
        <w:rPr>
          <w:rFonts w:ascii="Arial" w:hAnsi="Arial" w:cs="Arial"/>
          <w:color w:val="000000"/>
        </w:rPr>
        <w:t>нкт</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95"/>
        </w:rPr>
        <w:t xml:space="preserve"> </w:t>
      </w:r>
      <w:r w:rsidRPr="00707195">
        <w:rPr>
          <w:rFonts w:ascii="Arial" w:hAnsi="Arial" w:cs="Arial"/>
          <w:color w:val="000000"/>
        </w:rPr>
        <w:t>за</w:t>
      </w:r>
      <w:r w:rsidRPr="00707195">
        <w:rPr>
          <w:rFonts w:ascii="Arial" w:hAnsi="Arial" w:cs="Arial"/>
          <w:color w:val="000000"/>
          <w:spacing w:val="-1"/>
        </w:rPr>
        <w:t>хо</w:t>
      </w:r>
      <w:r w:rsidRPr="00707195">
        <w:rPr>
          <w:rFonts w:ascii="Arial" w:hAnsi="Arial" w:cs="Arial"/>
          <w:color w:val="000000"/>
        </w:rPr>
        <w:t>рон</w:t>
      </w:r>
      <w:r w:rsidRPr="00707195">
        <w:rPr>
          <w:rFonts w:ascii="Arial" w:hAnsi="Arial" w:cs="Arial"/>
          <w:color w:val="000000"/>
          <w:spacing w:val="-1"/>
        </w:rPr>
        <w:t>ен</w:t>
      </w:r>
      <w:r w:rsidRPr="00707195">
        <w:rPr>
          <w:rFonts w:ascii="Arial" w:hAnsi="Arial" w:cs="Arial"/>
          <w:color w:val="000000"/>
        </w:rPr>
        <w:t>ия</w:t>
      </w:r>
      <w:r w:rsidRPr="00707195">
        <w:rPr>
          <w:rFonts w:ascii="Arial" w:hAnsi="Arial" w:cs="Arial"/>
          <w:color w:val="000000"/>
          <w:spacing w:val="95"/>
        </w:rPr>
        <w:t xml:space="preserve"> </w:t>
      </w:r>
      <w:r w:rsidRPr="00707195">
        <w:rPr>
          <w:rFonts w:ascii="Arial" w:hAnsi="Arial" w:cs="Arial"/>
          <w:color w:val="000000"/>
        </w:rPr>
        <w:t>радиоак</w:t>
      </w:r>
      <w:r w:rsidRPr="00707195">
        <w:rPr>
          <w:rFonts w:ascii="Arial" w:hAnsi="Arial" w:cs="Arial"/>
          <w:color w:val="000000"/>
          <w:spacing w:val="-2"/>
        </w:rPr>
        <w:t>т</w:t>
      </w:r>
      <w:r w:rsidRPr="00707195">
        <w:rPr>
          <w:rFonts w:ascii="Arial" w:hAnsi="Arial" w:cs="Arial"/>
          <w:color w:val="000000"/>
        </w:rPr>
        <w:t>ив</w:t>
      </w:r>
      <w:r w:rsidRPr="00707195">
        <w:rPr>
          <w:rFonts w:ascii="Arial" w:hAnsi="Arial" w:cs="Arial"/>
          <w:color w:val="000000"/>
          <w:spacing w:val="-1"/>
        </w:rPr>
        <w:t>н</w:t>
      </w:r>
      <w:r w:rsidRPr="00707195">
        <w:rPr>
          <w:rFonts w:ascii="Arial" w:hAnsi="Arial" w:cs="Arial"/>
          <w:color w:val="000000"/>
        </w:rPr>
        <w:t>ых</w:t>
      </w:r>
      <w:r w:rsidRPr="00707195">
        <w:rPr>
          <w:rFonts w:ascii="Arial" w:hAnsi="Arial" w:cs="Arial"/>
          <w:color w:val="000000"/>
          <w:spacing w:val="94"/>
        </w:rPr>
        <w:t xml:space="preserve"> </w:t>
      </w:r>
      <w:r w:rsidRPr="00707195">
        <w:rPr>
          <w:rFonts w:ascii="Arial" w:hAnsi="Arial" w:cs="Arial"/>
          <w:color w:val="000000"/>
          <w:spacing w:val="1"/>
        </w:rPr>
        <w:t>о</w:t>
      </w:r>
      <w:r w:rsidRPr="00707195">
        <w:rPr>
          <w:rFonts w:ascii="Arial" w:hAnsi="Arial" w:cs="Arial"/>
          <w:color w:val="000000"/>
        </w:rPr>
        <w:t>тход</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92"/>
        </w:rPr>
        <w:t xml:space="preserve"> </w:t>
      </w:r>
      <w:r w:rsidRPr="00707195">
        <w:rPr>
          <w:rFonts w:ascii="Arial" w:hAnsi="Arial" w:cs="Arial"/>
          <w:color w:val="000000"/>
          <w:spacing w:val="1"/>
        </w:rPr>
        <w:t>и</w:t>
      </w:r>
      <w:r w:rsidRPr="00707195">
        <w:rPr>
          <w:rFonts w:ascii="Arial" w:hAnsi="Arial" w:cs="Arial"/>
          <w:color w:val="000000"/>
          <w:spacing w:val="96"/>
        </w:rPr>
        <w:t xml:space="preserve"> </w:t>
      </w:r>
      <w:r w:rsidRPr="00707195">
        <w:rPr>
          <w:rFonts w:ascii="Arial" w:hAnsi="Arial" w:cs="Arial"/>
          <w:color w:val="000000"/>
        </w:rPr>
        <w:t>о</w:t>
      </w:r>
      <w:r w:rsidRPr="00707195">
        <w:rPr>
          <w:rFonts w:ascii="Arial" w:hAnsi="Arial" w:cs="Arial"/>
          <w:color w:val="000000"/>
          <w:spacing w:val="96"/>
        </w:rPr>
        <w:t xml:space="preserve"> </w:t>
      </w:r>
      <w:r w:rsidRPr="00707195">
        <w:rPr>
          <w:rFonts w:ascii="Arial" w:hAnsi="Arial" w:cs="Arial"/>
          <w:color w:val="000000"/>
        </w:rPr>
        <w:t>м</w:t>
      </w:r>
      <w:r w:rsidRPr="00707195">
        <w:rPr>
          <w:rFonts w:ascii="Arial" w:hAnsi="Arial" w:cs="Arial"/>
          <w:color w:val="000000"/>
          <w:spacing w:val="-1"/>
        </w:rPr>
        <w:t>е</w:t>
      </w:r>
      <w:r w:rsidRPr="00707195">
        <w:rPr>
          <w:rFonts w:ascii="Arial" w:hAnsi="Arial" w:cs="Arial"/>
          <w:color w:val="000000"/>
        </w:rPr>
        <w:t>сте</w:t>
      </w:r>
      <w:r w:rsidRPr="00707195">
        <w:rPr>
          <w:rFonts w:ascii="Arial" w:hAnsi="Arial" w:cs="Arial"/>
          <w:color w:val="000000"/>
          <w:spacing w:val="92"/>
        </w:rPr>
        <w:t xml:space="preserve"> </w:t>
      </w:r>
      <w:r w:rsidRPr="00707195">
        <w:rPr>
          <w:rFonts w:ascii="Arial" w:hAnsi="Arial" w:cs="Arial"/>
          <w:color w:val="000000"/>
          <w:spacing w:val="1"/>
        </w:rPr>
        <w:t>и</w:t>
      </w:r>
      <w:r w:rsidRPr="00707195">
        <w:rPr>
          <w:rFonts w:ascii="Arial" w:hAnsi="Arial" w:cs="Arial"/>
          <w:color w:val="000000"/>
        </w:rPr>
        <w:t>х</w:t>
      </w:r>
      <w:r w:rsidRPr="00707195">
        <w:rPr>
          <w:rFonts w:ascii="Arial" w:hAnsi="Arial" w:cs="Arial"/>
          <w:color w:val="000000"/>
          <w:spacing w:val="94"/>
        </w:rPr>
        <w:t xml:space="preserve"> </w:t>
      </w:r>
      <w:r w:rsidRPr="00707195">
        <w:rPr>
          <w:rFonts w:ascii="Arial" w:hAnsi="Arial" w:cs="Arial"/>
          <w:color w:val="000000"/>
          <w:spacing w:val="1"/>
        </w:rPr>
        <w:t>р</w:t>
      </w:r>
      <w:r w:rsidRPr="00707195">
        <w:rPr>
          <w:rFonts w:ascii="Arial" w:hAnsi="Arial" w:cs="Arial"/>
          <w:color w:val="000000"/>
        </w:rPr>
        <w:t>азмещ</w:t>
      </w:r>
      <w:r w:rsidRPr="00707195">
        <w:rPr>
          <w:rFonts w:ascii="Arial" w:hAnsi="Arial" w:cs="Arial"/>
          <w:color w:val="000000"/>
          <w:spacing w:val="-1"/>
        </w:rPr>
        <w:t>ен</w:t>
      </w:r>
      <w:r w:rsidRPr="00707195">
        <w:rPr>
          <w:rFonts w:ascii="Arial" w:hAnsi="Arial" w:cs="Arial"/>
          <w:color w:val="000000"/>
        </w:rPr>
        <w:t>и</w:t>
      </w:r>
      <w:r w:rsidRPr="00707195">
        <w:rPr>
          <w:rFonts w:ascii="Arial" w:hAnsi="Arial" w:cs="Arial"/>
          <w:color w:val="000000"/>
          <w:spacing w:val="9"/>
        </w:rPr>
        <w:t>я</w:t>
      </w:r>
      <w:r w:rsidRPr="00707195">
        <w:rPr>
          <w:rFonts w:ascii="Arial" w:hAnsi="Arial" w:cs="Arial"/>
          <w:color w:val="000000"/>
          <w:spacing w:val="1"/>
        </w:rPr>
        <w:t>,</w:t>
      </w:r>
      <w:r w:rsidRPr="00707195">
        <w:rPr>
          <w:rFonts w:ascii="Arial" w:hAnsi="Arial" w:cs="Arial"/>
          <w:color w:val="000000"/>
          <w:spacing w:val="95"/>
        </w:rPr>
        <w:t xml:space="preserve"> </w:t>
      </w:r>
      <w:r w:rsidRPr="00707195">
        <w:rPr>
          <w:rFonts w:ascii="Arial" w:hAnsi="Arial" w:cs="Arial"/>
          <w:color w:val="000000"/>
          <w:spacing w:val="-1"/>
        </w:rPr>
        <w:t>е</w:t>
      </w:r>
      <w:r w:rsidRPr="00707195">
        <w:rPr>
          <w:rFonts w:ascii="Arial" w:hAnsi="Arial" w:cs="Arial"/>
          <w:color w:val="000000"/>
        </w:rPr>
        <w:t>сли о</w:t>
      </w:r>
      <w:r w:rsidRPr="00707195">
        <w:rPr>
          <w:rFonts w:ascii="Arial" w:hAnsi="Arial" w:cs="Arial"/>
          <w:color w:val="000000"/>
          <w:spacing w:val="-1"/>
        </w:rPr>
        <w:t>б</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щ</w:t>
      </w:r>
      <w:r w:rsidRPr="00707195">
        <w:rPr>
          <w:rFonts w:ascii="Arial" w:hAnsi="Arial" w:cs="Arial"/>
          <w:color w:val="000000"/>
        </w:rPr>
        <w:t>ается</w:t>
      </w:r>
      <w:r w:rsidRPr="00707195">
        <w:rPr>
          <w:rFonts w:ascii="Arial" w:hAnsi="Arial" w:cs="Arial"/>
          <w:color w:val="000000"/>
          <w:spacing w:val="38"/>
        </w:rPr>
        <w:t xml:space="preserve"> </w:t>
      </w:r>
      <w:r w:rsidRPr="00707195">
        <w:rPr>
          <w:rFonts w:ascii="Arial" w:hAnsi="Arial" w:cs="Arial"/>
          <w:color w:val="000000"/>
          <w:spacing w:val="-2"/>
        </w:rPr>
        <w:t>ю</w:t>
      </w:r>
      <w:r w:rsidRPr="00707195">
        <w:rPr>
          <w:rFonts w:ascii="Arial" w:hAnsi="Arial" w:cs="Arial"/>
          <w:color w:val="000000"/>
        </w:rPr>
        <w:t>ри</w:t>
      </w:r>
      <w:r w:rsidRPr="00707195">
        <w:rPr>
          <w:rFonts w:ascii="Arial" w:hAnsi="Arial" w:cs="Arial"/>
          <w:color w:val="000000"/>
          <w:spacing w:val="-1"/>
        </w:rPr>
        <w:t>д</w:t>
      </w:r>
      <w:r w:rsidRPr="00707195">
        <w:rPr>
          <w:rFonts w:ascii="Arial" w:hAnsi="Arial" w:cs="Arial"/>
          <w:color w:val="000000"/>
        </w:rPr>
        <w:t>и</w:t>
      </w:r>
      <w:r w:rsidRPr="00707195">
        <w:rPr>
          <w:rFonts w:ascii="Arial" w:hAnsi="Arial" w:cs="Arial"/>
          <w:color w:val="000000"/>
          <w:spacing w:val="-1"/>
        </w:rPr>
        <w:t>ч</w:t>
      </w:r>
      <w:r w:rsidRPr="00707195">
        <w:rPr>
          <w:rFonts w:ascii="Arial" w:hAnsi="Arial" w:cs="Arial"/>
          <w:color w:val="000000"/>
        </w:rPr>
        <w:t>еское</w:t>
      </w:r>
      <w:r w:rsidRPr="00707195">
        <w:rPr>
          <w:rFonts w:ascii="Arial" w:hAnsi="Arial" w:cs="Arial"/>
          <w:color w:val="000000"/>
          <w:spacing w:val="37"/>
        </w:rPr>
        <w:t xml:space="preserve"> </w:t>
      </w:r>
      <w:r w:rsidRPr="00707195">
        <w:rPr>
          <w:rFonts w:ascii="Arial" w:hAnsi="Arial" w:cs="Arial"/>
          <w:color w:val="000000"/>
        </w:rPr>
        <w:t>лицо,</w:t>
      </w:r>
      <w:r w:rsidRPr="00707195">
        <w:rPr>
          <w:rFonts w:ascii="Arial" w:hAnsi="Arial" w:cs="Arial"/>
          <w:color w:val="000000"/>
          <w:spacing w:val="35"/>
        </w:rPr>
        <w:t xml:space="preserve"> </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3"/>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яющее</w:t>
      </w:r>
      <w:r w:rsidRPr="00707195">
        <w:rPr>
          <w:rFonts w:ascii="Arial" w:hAnsi="Arial" w:cs="Arial"/>
          <w:color w:val="000000"/>
          <w:spacing w:val="36"/>
        </w:rPr>
        <w:t xml:space="preserve"> </w:t>
      </w:r>
      <w:r w:rsidRPr="00707195">
        <w:rPr>
          <w:rFonts w:ascii="Arial" w:hAnsi="Arial" w:cs="Arial"/>
          <w:color w:val="000000"/>
          <w:spacing w:val="1"/>
        </w:rPr>
        <w:t>р</w:t>
      </w:r>
      <w:r w:rsidRPr="00707195">
        <w:rPr>
          <w:rFonts w:ascii="Arial" w:hAnsi="Arial" w:cs="Arial"/>
          <w:color w:val="000000"/>
        </w:rPr>
        <w:t>аз</w:t>
      </w:r>
      <w:r w:rsidRPr="00707195">
        <w:rPr>
          <w:rFonts w:ascii="Arial" w:hAnsi="Arial" w:cs="Arial"/>
          <w:color w:val="000000"/>
          <w:spacing w:val="-2"/>
        </w:rPr>
        <w:t>м</w:t>
      </w:r>
      <w:r w:rsidRPr="00707195">
        <w:rPr>
          <w:rFonts w:ascii="Arial" w:hAnsi="Arial" w:cs="Arial"/>
          <w:color w:val="000000"/>
        </w:rPr>
        <w:t>ещ</w:t>
      </w:r>
      <w:r w:rsidRPr="00707195">
        <w:rPr>
          <w:rFonts w:ascii="Arial" w:hAnsi="Arial" w:cs="Arial"/>
          <w:color w:val="000000"/>
          <w:spacing w:val="-1"/>
        </w:rPr>
        <w:t>е</w:t>
      </w:r>
      <w:r w:rsidRPr="00707195">
        <w:rPr>
          <w:rFonts w:ascii="Arial" w:hAnsi="Arial" w:cs="Arial"/>
          <w:color w:val="000000"/>
        </w:rPr>
        <w:t>ние</w:t>
      </w:r>
      <w:r w:rsidRPr="00707195">
        <w:rPr>
          <w:rFonts w:ascii="Arial" w:hAnsi="Arial" w:cs="Arial"/>
          <w:color w:val="000000"/>
          <w:spacing w:val="35"/>
        </w:rPr>
        <w:t xml:space="preserve"> </w:t>
      </w:r>
      <w:r w:rsidRPr="00707195">
        <w:rPr>
          <w:rFonts w:ascii="Arial" w:hAnsi="Arial" w:cs="Arial"/>
          <w:color w:val="000000"/>
        </w:rPr>
        <w:t>яд</w:t>
      </w:r>
      <w:r w:rsidRPr="00707195">
        <w:rPr>
          <w:rFonts w:ascii="Arial" w:hAnsi="Arial" w:cs="Arial"/>
          <w:color w:val="000000"/>
          <w:spacing w:val="-1"/>
        </w:rPr>
        <w:t>ер</w:t>
      </w:r>
      <w:r w:rsidRPr="00707195">
        <w:rPr>
          <w:rFonts w:ascii="Arial" w:hAnsi="Arial" w:cs="Arial"/>
          <w:color w:val="000000"/>
        </w:rPr>
        <w:t>ных</w:t>
      </w:r>
      <w:r w:rsidRPr="00707195">
        <w:rPr>
          <w:rFonts w:ascii="Arial" w:hAnsi="Arial" w:cs="Arial"/>
          <w:color w:val="000000"/>
          <w:spacing w:val="39"/>
        </w:rPr>
        <w:t xml:space="preserve"> </w:t>
      </w:r>
      <w:r w:rsidRPr="00707195">
        <w:rPr>
          <w:rFonts w:ascii="Arial" w:hAnsi="Arial" w:cs="Arial"/>
          <w:color w:val="000000"/>
          <w:spacing w:val="-2"/>
        </w:rPr>
        <w:lastRenderedPageBreak/>
        <w:t>у</w:t>
      </w:r>
      <w:r w:rsidRPr="00707195">
        <w:rPr>
          <w:rFonts w:ascii="Arial" w:hAnsi="Arial" w:cs="Arial"/>
          <w:color w:val="000000"/>
        </w:rPr>
        <w:t>становок, р</w:t>
      </w:r>
      <w:r w:rsidRPr="00707195">
        <w:rPr>
          <w:rFonts w:ascii="Arial" w:hAnsi="Arial" w:cs="Arial"/>
          <w:color w:val="000000"/>
          <w:spacing w:val="-1"/>
        </w:rPr>
        <w:t>а</w:t>
      </w:r>
      <w:r w:rsidRPr="00707195">
        <w:rPr>
          <w:rFonts w:ascii="Arial" w:hAnsi="Arial" w:cs="Arial"/>
          <w:color w:val="000000"/>
        </w:rPr>
        <w:t>д</w:t>
      </w:r>
      <w:r w:rsidRPr="00707195">
        <w:rPr>
          <w:rFonts w:ascii="Arial" w:hAnsi="Arial" w:cs="Arial"/>
          <w:color w:val="000000"/>
          <w:spacing w:val="1"/>
        </w:rPr>
        <w:t>и</w:t>
      </w:r>
      <w:r w:rsidRPr="00707195">
        <w:rPr>
          <w:rFonts w:ascii="Arial" w:hAnsi="Arial" w:cs="Arial"/>
          <w:color w:val="000000"/>
        </w:rPr>
        <w:t>ацион</w:t>
      </w:r>
      <w:r w:rsidRPr="00707195">
        <w:rPr>
          <w:rFonts w:ascii="Arial" w:hAnsi="Arial" w:cs="Arial"/>
          <w:color w:val="000000"/>
          <w:spacing w:val="-1"/>
        </w:rPr>
        <w:t>н</w:t>
      </w:r>
      <w:r w:rsidRPr="00707195">
        <w:rPr>
          <w:rFonts w:ascii="Arial" w:hAnsi="Arial" w:cs="Arial"/>
          <w:color w:val="000000"/>
        </w:rPr>
        <w:t>ых</w:t>
      </w:r>
      <w:r w:rsidRPr="00707195">
        <w:rPr>
          <w:rFonts w:ascii="Arial" w:hAnsi="Arial" w:cs="Arial"/>
          <w:color w:val="000000"/>
          <w:spacing w:val="-13"/>
        </w:rPr>
        <w:t xml:space="preserve"> </w:t>
      </w:r>
      <w:proofErr w:type="spellStart"/>
      <w:r w:rsidRPr="00707195">
        <w:rPr>
          <w:rFonts w:ascii="Arial" w:hAnsi="Arial" w:cs="Arial"/>
          <w:color w:val="000000"/>
        </w:rPr>
        <w:t>ис</w:t>
      </w:r>
      <w:r w:rsidRPr="00707195">
        <w:rPr>
          <w:rFonts w:ascii="Arial" w:hAnsi="Arial" w:cs="Arial"/>
          <w:color w:val="000000"/>
          <w:spacing w:val="-1"/>
        </w:rPr>
        <w:t>то</w:t>
      </w:r>
      <w:r w:rsidRPr="00707195">
        <w:rPr>
          <w:rFonts w:ascii="Arial" w:hAnsi="Arial" w:cs="Arial"/>
          <w:color w:val="000000"/>
        </w:rPr>
        <w:t>ч</w:t>
      </w:r>
      <w:r w:rsidRPr="00707195">
        <w:rPr>
          <w:rFonts w:ascii="Arial" w:hAnsi="Arial" w:cs="Arial"/>
          <w:color w:val="000000"/>
          <w:spacing w:val="1"/>
        </w:rPr>
        <w:t>н</w:t>
      </w:r>
      <w:r w:rsidRPr="00707195">
        <w:rPr>
          <w:rFonts w:ascii="Arial" w:hAnsi="Arial" w:cs="Arial"/>
          <w:color w:val="000000"/>
        </w:rPr>
        <w:t>ик</w:t>
      </w:r>
      <w:r w:rsidRPr="00707195">
        <w:rPr>
          <w:rFonts w:ascii="Arial" w:hAnsi="Arial" w:cs="Arial"/>
          <w:color w:val="000000"/>
          <w:spacing w:val="1"/>
        </w:rPr>
        <w:t>о</w:t>
      </w:r>
      <w:r w:rsidRPr="00707195">
        <w:rPr>
          <w:rFonts w:ascii="Arial" w:hAnsi="Arial" w:cs="Arial"/>
          <w:color w:val="000000"/>
        </w:rPr>
        <w:t>в</w:t>
      </w:r>
      <w:proofErr w:type="gramStart"/>
      <w:r w:rsidRPr="00707195">
        <w:rPr>
          <w:rFonts w:ascii="Arial" w:hAnsi="Arial" w:cs="Arial"/>
          <w:color w:val="000000"/>
          <w:spacing w:val="54"/>
        </w:rPr>
        <w:t>,</w:t>
      </w:r>
      <w:r w:rsidRPr="00707195">
        <w:rPr>
          <w:rFonts w:ascii="Arial" w:hAnsi="Arial" w:cs="Arial"/>
          <w:color w:val="000000"/>
          <w:spacing w:val="1"/>
        </w:rPr>
        <w:t>п</w:t>
      </w:r>
      <w:proofErr w:type="gramEnd"/>
      <w:r w:rsidRPr="00707195">
        <w:rPr>
          <w:rFonts w:ascii="Arial" w:hAnsi="Arial" w:cs="Arial"/>
          <w:color w:val="000000"/>
          <w:spacing w:val="-1"/>
        </w:rPr>
        <w:t>у</w:t>
      </w:r>
      <w:r w:rsidRPr="00707195">
        <w:rPr>
          <w:rFonts w:ascii="Arial" w:hAnsi="Arial" w:cs="Arial"/>
          <w:color w:val="000000"/>
        </w:rPr>
        <w:t>нкто</w:t>
      </w:r>
      <w:r w:rsidRPr="00707195">
        <w:rPr>
          <w:rFonts w:ascii="Arial" w:hAnsi="Arial" w:cs="Arial"/>
          <w:color w:val="000000"/>
          <w:spacing w:val="1"/>
        </w:rPr>
        <w:t>в</w:t>
      </w:r>
      <w:proofErr w:type="spellEnd"/>
      <w:r w:rsidRPr="00707195">
        <w:rPr>
          <w:rFonts w:ascii="Arial" w:hAnsi="Arial" w:cs="Arial"/>
          <w:color w:val="000000"/>
          <w:spacing w:val="-12"/>
        </w:rPr>
        <w:t xml:space="preserve"> </w:t>
      </w:r>
      <w:r w:rsidRPr="00707195">
        <w:rPr>
          <w:rFonts w:ascii="Arial" w:hAnsi="Arial" w:cs="Arial"/>
          <w:color w:val="000000"/>
          <w:spacing w:val="-1"/>
        </w:rPr>
        <w:t>х</w:t>
      </w:r>
      <w:r w:rsidRPr="00707195">
        <w:rPr>
          <w:rFonts w:ascii="Arial" w:hAnsi="Arial" w:cs="Arial"/>
          <w:color w:val="000000"/>
        </w:rPr>
        <w:t>р</w:t>
      </w:r>
      <w:r w:rsidRPr="00707195">
        <w:rPr>
          <w:rFonts w:ascii="Arial" w:hAnsi="Arial" w:cs="Arial"/>
          <w:color w:val="000000"/>
          <w:spacing w:val="-1"/>
        </w:rPr>
        <w:t>а</w:t>
      </w:r>
      <w:r w:rsidRPr="00707195">
        <w:rPr>
          <w:rFonts w:ascii="Arial" w:hAnsi="Arial" w:cs="Arial"/>
          <w:color w:val="000000"/>
        </w:rPr>
        <w:t>не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2"/>
        </w:rPr>
        <w:t xml:space="preserve"> </w:t>
      </w:r>
      <w:r w:rsidRPr="00707195">
        <w:rPr>
          <w:rFonts w:ascii="Arial" w:hAnsi="Arial" w:cs="Arial"/>
          <w:color w:val="000000"/>
          <w:spacing w:val="-1"/>
        </w:rPr>
        <w:t>я</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р</w:t>
      </w:r>
      <w:r w:rsidRPr="00707195">
        <w:rPr>
          <w:rFonts w:ascii="Arial" w:hAnsi="Arial" w:cs="Arial"/>
          <w:color w:val="000000"/>
          <w:spacing w:val="-1"/>
        </w:rPr>
        <w:t>ны</w:t>
      </w:r>
      <w:r w:rsidRPr="00707195">
        <w:rPr>
          <w:rFonts w:ascii="Arial" w:hAnsi="Arial" w:cs="Arial"/>
          <w:color w:val="000000"/>
        </w:rPr>
        <w:t>х</w:t>
      </w:r>
      <w:r w:rsidRPr="00707195">
        <w:rPr>
          <w:rFonts w:ascii="Arial" w:hAnsi="Arial" w:cs="Arial"/>
          <w:color w:val="000000"/>
          <w:spacing w:val="-11"/>
        </w:rPr>
        <w:t xml:space="preserve"> </w:t>
      </w:r>
      <w:r w:rsidRPr="00707195">
        <w:rPr>
          <w:rFonts w:ascii="Arial" w:hAnsi="Arial" w:cs="Arial"/>
          <w:color w:val="000000"/>
        </w:rPr>
        <w:t>м</w:t>
      </w:r>
      <w:r w:rsidRPr="00707195">
        <w:rPr>
          <w:rFonts w:ascii="Arial" w:hAnsi="Arial" w:cs="Arial"/>
          <w:color w:val="000000"/>
          <w:spacing w:val="7"/>
        </w:rPr>
        <w:t>а</w:t>
      </w:r>
      <w:r w:rsidRPr="00707195">
        <w:rPr>
          <w:rFonts w:ascii="Arial" w:hAnsi="Arial" w:cs="Arial"/>
          <w:color w:val="000000"/>
        </w:rPr>
        <w:t>т</w:t>
      </w:r>
      <w:r w:rsidRPr="00707195">
        <w:rPr>
          <w:rFonts w:ascii="Arial" w:hAnsi="Arial" w:cs="Arial"/>
          <w:color w:val="000000"/>
          <w:spacing w:val="-1"/>
        </w:rPr>
        <w:t>е</w:t>
      </w:r>
      <w:r w:rsidRPr="00707195">
        <w:rPr>
          <w:rFonts w:ascii="Arial" w:hAnsi="Arial" w:cs="Arial"/>
          <w:color w:val="000000"/>
        </w:rPr>
        <w:t>риа</w:t>
      </w:r>
      <w:r w:rsidRPr="00707195">
        <w:rPr>
          <w:rFonts w:ascii="Arial" w:hAnsi="Arial" w:cs="Arial"/>
          <w:color w:val="000000"/>
          <w:spacing w:val="-2"/>
        </w:rPr>
        <w:t>л</w:t>
      </w:r>
      <w:r w:rsidRPr="00707195">
        <w:rPr>
          <w:rFonts w:ascii="Arial" w:hAnsi="Arial" w:cs="Arial"/>
          <w:color w:val="000000"/>
        </w:rPr>
        <w:t>ов</w:t>
      </w:r>
      <w:r w:rsidRPr="00707195">
        <w:rPr>
          <w:rFonts w:ascii="Arial" w:hAnsi="Arial" w:cs="Arial"/>
          <w:color w:val="000000"/>
          <w:spacing w:val="-12"/>
        </w:rPr>
        <w:t xml:space="preserve"> </w:t>
      </w:r>
      <w:r w:rsidRPr="00707195">
        <w:rPr>
          <w:rFonts w:ascii="Arial" w:hAnsi="Arial" w:cs="Arial"/>
          <w:color w:val="000000"/>
        </w:rPr>
        <w:t>и</w:t>
      </w:r>
      <w:r w:rsidRPr="00707195">
        <w:rPr>
          <w:rFonts w:ascii="Arial" w:hAnsi="Arial" w:cs="Arial"/>
          <w:color w:val="000000"/>
          <w:spacing w:val="-14"/>
        </w:rPr>
        <w:t xml:space="preserve"> </w:t>
      </w:r>
      <w:r w:rsidRPr="00707195">
        <w:rPr>
          <w:rFonts w:ascii="Arial" w:hAnsi="Arial" w:cs="Arial"/>
          <w:color w:val="000000"/>
        </w:rPr>
        <w:t>р</w:t>
      </w:r>
      <w:r w:rsidRPr="00707195">
        <w:rPr>
          <w:rFonts w:ascii="Arial" w:hAnsi="Arial" w:cs="Arial"/>
          <w:color w:val="000000"/>
          <w:spacing w:val="-1"/>
        </w:rPr>
        <w:t>а</w:t>
      </w:r>
      <w:r w:rsidRPr="00707195">
        <w:rPr>
          <w:rFonts w:ascii="Arial" w:hAnsi="Arial" w:cs="Arial"/>
          <w:color w:val="000000"/>
        </w:rPr>
        <w:t>диоак</w:t>
      </w:r>
      <w:r w:rsidRPr="00707195">
        <w:rPr>
          <w:rFonts w:ascii="Arial" w:hAnsi="Arial" w:cs="Arial"/>
          <w:color w:val="000000"/>
          <w:spacing w:val="-2"/>
        </w:rPr>
        <w:t>т</w:t>
      </w:r>
      <w:r w:rsidRPr="00707195">
        <w:rPr>
          <w:rFonts w:ascii="Arial" w:hAnsi="Arial" w:cs="Arial"/>
          <w:color w:val="000000"/>
        </w:rPr>
        <w:t>и</w:t>
      </w:r>
      <w:r w:rsidRPr="00707195">
        <w:rPr>
          <w:rFonts w:ascii="Arial" w:hAnsi="Arial" w:cs="Arial"/>
          <w:color w:val="000000"/>
          <w:spacing w:val="-1"/>
        </w:rPr>
        <w:t>в</w:t>
      </w:r>
      <w:r w:rsidRPr="00707195">
        <w:rPr>
          <w:rFonts w:ascii="Arial" w:hAnsi="Arial" w:cs="Arial"/>
          <w:color w:val="000000"/>
        </w:rPr>
        <w:t>ных вещест</w:t>
      </w:r>
      <w:r w:rsidRPr="00707195">
        <w:rPr>
          <w:rFonts w:ascii="Arial" w:hAnsi="Arial" w:cs="Arial"/>
          <w:color w:val="000000"/>
          <w:spacing w:val="-1"/>
        </w:rPr>
        <w:t>в</w:t>
      </w:r>
      <w:r w:rsidRPr="00707195">
        <w:rPr>
          <w:rFonts w:ascii="Arial" w:hAnsi="Arial" w:cs="Arial"/>
          <w:color w:val="000000"/>
        </w:rPr>
        <w:t>,</w:t>
      </w:r>
      <w:r w:rsidRPr="00707195">
        <w:rPr>
          <w:rFonts w:ascii="Arial" w:hAnsi="Arial" w:cs="Arial"/>
          <w:color w:val="000000"/>
          <w:spacing w:val="178"/>
        </w:rPr>
        <w:t xml:space="preserve"> </w:t>
      </w:r>
      <w:r w:rsidRPr="00707195">
        <w:rPr>
          <w:rFonts w:ascii="Arial" w:hAnsi="Arial" w:cs="Arial"/>
          <w:color w:val="000000"/>
          <w:spacing w:val="1"/>
        </w:rPr>
        <w:t>п</w:t>
      </w:r>
      <w:r w:rsidRPr="00707195">
        <w:rPr>
          <w:rFonts w:ascii="Arial" w:hAnsi="Arial" w:cs="Arial"/>
          <w:color w:val="000000"/>
          <w:spacing w:val="-1"/>
        </w:rPr>
        <w:t>у</w:t>
      </w:r>
      <w:r w:rsidRPr="00707195">
        <w:rPr>
          <w:rFonts w:ascii="Arial" w:hAnsi="Arial" w:cs="Arial"/>
          <w:color w:val="000000"/>
        </w:rPr>
        <w:t>нкт</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176"/>
        </w:rPr>
        <w:t xml:space="preserve"> </w:t>
      </w:r>
      <w:r w:rsidRPr="00707195">
        <w:rPr>
          <w:rFonts w:ascii="Arial" w:hAnsi="Arial" w:cs="Arial"/>
          <w:color w:val="000000"/>
          <w:spacing w:val="1"/>
        </w:rPr>
        <w:t>х</w:t>
      </w:r>
      <w:r w:rsidRPr="00707195">
        <w:rPr>
          <w:rFonts w:ascii="Arial" w:hAnsi="Arial" w:cs="Arial"/>
          <w:color w:val="000000"/>
        </w:rPr>
        <w:t>ране</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176"/>
        </w:rPr>
        <w:t xml:space="preserve"> </w:t>
      </w:r>
      <w:r w:rsidRPr="00707195">
        <w:rPr>
          <w:rFonts w:ascii="Arial" w:hAnsi="Arial" w:cs="Arial"/>
          <w:color w:val="000000"/>
          <w:spacing w:val="1"/>
        </w:rPr>
        <w:t>хр</w:t>
      </w:r>
      <w:r w:rsidRPr="00707195">
        <w:rPr>
          <w:rFonts w:ascii="Arial" w:hAnsi="Arial" w:cs="Arial"/>
          <w:color w:val="000000"/>
        </w:rPr>
        <w:t>ан</w:t>
      </w:r>
      <w:r w:rsidRPr="00707195">
        <w:rPr>
          <w:rFonts w:ascii="Arial" w:hAnsi="Arial" w:cs="Arial"/>
          <w:color w:val="000000"/>
          <w:spacing w:val="-1"/>
        </w:rPr>
        <w:t>и</w:t>
      </w:r>
      <w:r w:rsidRPr="00707195">
        <w:rPr>
          <w:rFonts w:ascii="Arial" w:hAnsi="Arial" w:cs="Arial"/>
          <w:color w:val="000000"/>
        </w:rPr>
        <w:t>лищ</w:t>
      </w:r>
      <w:r w:rsidRPr="00707195">
        <w:rPr>
          <w:rFonts w:ascii="Arial" w:hAnsi="Arial" w:cs="Arial"/>
          <w:color w:val="000000"/>
          <w:spacing w:val="179"/>
        </w:rPr>
        <w:t xml:space="preserve"> </w:t>
      </w:r>
      <w:r w:rsidRPr="00707195">
        <w:rPr>
          <w:rFonts w:ascii="Arial" w:hAnsi="Arial" w:cs="Arial"/>
          <w:color w:val="000000"/>
        </w:rPr>
        <w:t>радиоактивных</w:t>
      </w:r>
      <w:r w:rsidRPr="00707195">
        <w:rPr>
          <w:rFonts w:ascii="Arial" w:hAnsi="Arial" w:cs="Arial"/>
          <w:color w:val="000000"/>
          <w:spacing w:val="180"/>
        </w:rPr>
        <w:t xml:space="preserve"> </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ходов</w:t>
      </w:r>
      <w:r w:rsidRPr="00707195">
        <w:rPr>
          <w:rFonts w:ascii="Arial" w:hAnsi="Arial" w:cs="Arial"/>
          <w:color w:val="000000"/>
          <w:spacing w:val="176"/>
        </w:rPr>
        <w:t xml:space="preserve"> </w:t>
      </w:r>
      <w:r w:rsidRPr="00707195">
        <w:rPr>
          <w:rFonts w:ascii="Arial" w:hAnsi="Arial" w:cs="Arial"/>
          <w:color w:val="000000"/>
          <w:spacing w:val="1"/>
        </w:rPr>
        <w:t>и</w:t>
      </w:r>
      <w:r w:rsidRPr="00707195">
        <w:rPr>
          <w:rFonts w:ascii="Arial" w:hAnsi="Arial" w:cs="Arial"/>
          <w:color w:val="000000"/>
          <w:spacing w:val="180"/>
        </w:rPr>
        <w:t xml:space="preserve"> </w:t>
      </w:r>
      <w:r w:rsidRPr="00707195">
        <w:rPr>
          <w:rFonts w:ascii="Arial" w:hAnsi="Arial" w:cs="Arial"/>
          <w:color w:val="000000"/>
        </w:rPr>
        <w:t>п</w:t>
      </w:r>
      <w:r w:rsidRPr="00707195">
        <w:rPr>
          <w:rFonts w:ascii="Arial" w:hAnsi="Arial" w:cs="Arial"/>
          <w:color w:val="000000"/>
          <w:spacing w:val="-2"/>
        </w:rPr>
        <w:t>у</w:t>
      </w:r>
      <w:r w:rsidRPr="00707195">
        <w:rPr>
          <w:rFonts w:ascii="Arial" w:hAnsi="Arial" w:cs="Arial"/>
          <w:color w:val="000000"/>
        </w:rPr>
        <w:t>нктов захо</w:t>
      </w:r>
      <w:r w:rsidRPr="00707195">
        <w:rPr>
          <w:rFonts w:ascii="Arial" w:hAnsi="Arial" w:cs="Arial"/>
          <w:color w:val="000000"/>
          <w:spacing w:val="-1"/>
        </w:rPr>
        <w:t>р</w:t>
      </w:r>
      <w:r w:rsidRPr="00707195">
        <w:rPr>
          <w:rFonts w:ascii="Arial" w:hAnsi="Arial" w:cs="Arial"/>
          <w:color w:val="000000"/>
        </w:rPr>
        <w:t>онения ра</w:t>
      </w:r>
      <w:r w:rsidRPr="00707195">
        <w:rPr>
          <w:rFonts w:ascii="Arial" w:hAnsi="Arial" w:cs="Arial"/>
          <w:color w:val="000000"/>
          <w:spacing w:val="-1"/>
        </w:rPr>
        <w:t>д</w:t>
      </w:r>
      <w:r w:rsidRPr="00707195">
        <w:rPr>
          <w:rFonts w:ascii="Arial" w:hAnsi="Arial" w:cs="Arial"/>
          <w:color w:val="000000"/>
        </w:rPr>
        <w:t>ио</w:t>
      </w:r>
      <w:r w:rsidRPr="00707195">
        <w:rPr>
          <w:rFonts w:ascii="Arial" w:hAnsi="Arial" w:cs="Arial"/>
          <w:color w:val="000000"/>
          <w:spacing w:val="-1"/>
        </w:rPr>
        <w:t>а</w:t>
      </w:r>
      <w:r w:rsidRPr="00707195">
        <w:rPr>
          <w:rFonts w:ascii="Arial" w:hAnsi="Arial" w:cs="Arial"/>
          <w:color w:val="000000"/>
        </w:rPr>
        <w:t>ктивных</w:t>
      </w:r>
      <w:r w:rsidRPr="00707195">
        <w:rPr>
          <w:rFonts w:ascii="Arial" w:hAnsi="Arial" w:cs="Arial"/>
          <w:color w:val="000000"/>
          <w:spacing w:val="1"/>
        </w:rPr>
        <w:t xml:space="preserve"> </w:t>
      </w:r>
      <w:r w:rsidRPr="00707195">
        <w:rPr>
          <w:rFonts w:ascii="Arial" w:hAnsi="Arial" w:cs="Arial"/>
          <w:color w:val="000000"/>
        </w:rPr>
        <w:t>о</w:t>
      </w:r>
      <w:r w:rsidRPr="00707195">
        <w:rPr>
          <w:rFonts w:ascii="Arial" w:hAnsi="Arial" w:cs="Arial"/>
          <w:color w:val="000000"/>
          <w:spacing w:val="-1"/>
        </w:rPr>
        <w:t>т</w:t>
      </w:r>
      <w:r w:rsidRPr="00707195">
        <w:rPr>
          <w:rFonts w:ascii="Arial" w:hAnsi="Arial" w:cs="Arial"/>
          <w:color w:val="000000"/>
          <w:spacing w:val="1"/>
        </w:rPr>
        <w:t>х</w:t>
      </w:r>
      <w:r w:rsidRPr="00707195">
        <w:rPr>
          <w:rFonts w:ascii="Arial" w:hAnsi="Arial" w:cs="Arial"/>
          <w:color w:val="000000"/>
        </w:rPr>
        <w:t>одо</w:t>
      </w:r>
      <w:r w:rsidRPr="00707195">
        <w:rPr>
          <w:rFonts w:ascii="Arial" w:hAnsi="Arial" w:cs="Arial"/>
          <w:color w:val="000000"/>
          <w:spacing w:val="2"/>
        </w:rPr>
        <w:t>в</w:t>
      </w:r>
      <w:r w:rsidRPr="00707195">
        <w:rPr>
          <w:rFonts w:ascii="Arial" w:hAnsi="Arial" w:cs="Arial"/>
          <w:color w:val="000000"/>
          <w:spacing w:val="1"/>
        </w:rPr>
        <w:t>,</w:t>
      </w:r>
      <w:r w:rsidRPr="00707195">
        <w:rPr>
          <w:rFonts w:ascii="Arial" w:hAnsi="Arial" w:cs="Arial"/>
          <w:color w:val="000000"/>
        </w:rPr>
        <w:t xml:space="preserve"> за</w:t>
      </w:r>
      <w:r w:rsidRPr="00707195">
        <w:rPr>
          <w:rFonts w:ascii="Arial" w:hAnsi="Arial" w:cs="Arial"/>
          <w:color w:val="000000"/>
          <w:spacing w:val="-1"/>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едостав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ием в</w:t>
      </w:r>
      <w:r w:rsidRPr="00707195">
        <w:rPr>
          <w:rFonts w:ascii="Arial" w:hAnsi="Arial" w:cs="Arial"/>
          <w:color w:val="000000"/>
          <w:spacing w:val="-3"/>
        </w:rPr>
        <w:t xml:space="preserve"> </w:t>
      </w:r>
      <w:r w:rsidRPr="00707195">
        <w:rPr>
          <w:rFonts w:ascii="Arial" w:hAnsi="Arial" w:cs="Arial"/>
          <w:color w:val="000000"/>
        </w:rPr>
        <w:t>ар</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д</w:t>
      </w:r>
      <w:r w:rsidRPr="00707195">
        <w:rPr>
          <w:rFonts w:ascii="Arial" w:hAnsi="Arial" w:cs="Arial"/>
          <w:color w:val="000000"/>
          <w:spacing w:val="-3"/>
        </w:rPr>
        <w:t>у</w:t>
      </w:r>
      <w:r w:rsidRPr="00707195">
        <w:rPr>
          <w:rFonts w:ascii="Arial" w:hAnsi="Arial" w:cs="Arial"/>
          <w:color w:val="000000"/>
        </w:rPr>
        <w:t>.</w:t>
      </w:r>
    </w:p>
    <w:p w:rsidR="00707195" w:rsidRPr="00707195" w:rsidRDefault="00707195" w:rsidP="00707195">
      <w:pPr>
        <w:widowControl w:val="0"/>
        <w:spacing w:before="1" w:line="239" w:lineRule="auto"/>
        <w:ind w:right="-67"/>
        <w:jc w:val="both"/>
        <w:rPr>
          <w:rFonts w:ascii="Arial" w:hAnsi="Arial" w:cs="Arial"/>
          <w:color w:val="000000"/>
        </w:rPr>
      </w:pPr>
      <w:r w:rsidRPr="00707195">
        <w:rPr>
          <w:rFonts w:ascii="Arial" w:hAnsi="Arial" w:cs="Arial"/>
          <w:color w:val="000000"/>
        </w:rPr>
        <w:t>2.13.</w:t>
      </w:r>
      <w:r w:rsidRPr="00707195">
        <w:rPr>
          <w:rFonts w:ascii="Arial" w:hAnsi="Arial" w:cs="Arial"/>
          <w:color w:val="000000"/>
          <w:spacing w:val="16"/>
        </w:rPr>
        <w:t xml:space="preserve"> </w:t>
      </w:r>
      <w:r w:rsidRPr="00707195">
        <w:rPr>
          <w:rFonts w:ascii="Arial" w:hAnsi="Arial" w:cs="Arial"/>
          <w:color w:val="000000"/>
        </w:rPr>
        <w:t>Д</w:t>
      </w:r>
      <w:r w:rsidRPr="00707195">
        <w:rPr>
          <w:rFonts w:ascii="Arial" w:hAnsi="Arial" w:cs="Arial"/>
          <w:color w:val="000000"/>
          <w:spacing w:val="1"/>
        </w:rPr>
        <w:t>ок</w:t>
      </w:r>
      <w:r w:rsidRPr="00707195">
        <w:rPr>
          <w:rFonts w:ascii="Arial" w:hAnsi="Arial" w:cs="Arial"/>
          <w:color w:val="000000"/>
          <w:spacing w:val="-1"/>
        </w:rPr>
        <w:t>у</w:t>
      </w:r>
      <w:r w:rsidRPr="00707195">
        <w:rPr>
          <w:rFonts w:ascii="Arial" w:hAnsi="Arial" w:cs="Arial"/>
          <w:color w:val="000000"/>
        </w:rPr>
        <w:t>мен</w:t>
      </w:r>
      <w:r w:rsidRPr="00707195">
        <w:rPr>
          <w:rFonts w:ascii="Arial" w:hAnsi="Arial" w:cs="Arial"/>
          <w:color w:val="000000"/>
          <w:spacing w:val="-1"/>
        </w:rPr>
        <w:t>т</w:t>
      </w:r>
      <w:r w:rsidRPr="00707195">
        <w:rPr>
          <w:rFonts w:ascii="Arial" w:hAnsi="Arial" w:cs="Arial"/>
          <w:color w:val="000000"/>
        </w:rPr>
        <w:t>ы,</w:t>
      </w:r>
      <w:r w:rsidRPr="00707195">
        <w:rPr>
          <w:rFonts w:ascii="Arial" w:hAnsi="Arial" w:cs="Arial"/>
          <w:color w:val="000000"/>
          <w:spacing w:val="56"/>
        </w:rPr>
        <w:t xml:space="preserve"> </w:t>
      </w:r>
      <w:r w:rsidRPr="00707195">
        <w:rPr>
          <w:rFonts w:ascii="Arial" w:hAnsi="Arial" w:cs="Arial"/>
          <w:color w:val="000000"/>
          <w:spacing w:val="1"/>
        </w:rPr>
        <w:t>п</w:t>
      </w:r>
      <w:r w:rsidRPr="00707195">
        <w:rPr>
          <w:rFonts w:ascii="Arial" w:hAnsi="Arial" w:cs="Arial"/>
          <w:color w:val="000000"/>
        </w:rPr>
        <w:t>рила</w:t>
      </w:r>
      <w:r w:rsidRPr="00707195">
        <w:rPr>
          <w:rFonts w:ascii="Arial" w:hAnsi="Arial" w:cs="Arial"/>
          <w:color w:val="000000"/>
          <w:spacing w:val="-2"/>
        </w:rPr>
        <w:t>г</w:t>
      </w:r>
      <w:r w:rsidRPr="00707195">
        <w:rPr>
          <w:rFonts w:ascii="Arial" w:hAnsi="Arial" w:cs="Arial"/>
          <w:color w:val="000000"/>
        </w:rPr>
        <w:t>аем</w:t>
      </w:r>
      <w:r w:rsidRPr="00707195">
        <w:rPr>
          <w:rFonts w:ascii="Arial" w:hAnsi="Arial" w:cs="Arial"/>
          <w:color w:val="000000"/>
          <w:spacing w:val="1"/>
        </w:rPr>
        <w:t>ы</w:t>
      </w:r>
      <w:r w:rsidRPr="00707195">
        <w:rPr>
          <w:rFonts w:ascii="Arial" w:hAnsi="Arial" w:cs="Arial"/>
          <w:color w:val="000000"/>
        </w:rPr>
        <w:t>е</w:t>
      </w:r>
      <w:r w:rsidRPr="00707195">
        <w:rPr>
          <w:rFonts w:ascii="Arial" w:hAnsi="Arial" w:cs="Arial"/>
          <w:color w:val="000000"/>
          <w:spacing w:val="59"/>
        </w:rPr>
        <w:t xml:space="preserve"> </w:t>
      </w:r>
      <w:r w:rsidRPr="00707195">
        <w:rPr>
          <w:rFonts w:ascii="Arial" w:hAnsi="Arial" w:cs="Arial"/>
          <w:color w:val="000000"/>
        </w:rPr>
        <w:t>Заяви</w:t>
      </w:r>
      <w:r w:rsidRPr="00707195">
        <w:rPr>
          <w:rFonts w:ascii="Arial" w:hAnsi="Arial" w:cs="Arial"/>
          <w:color w:val="000000"/>
          <w:spacing w:val="-1"/>
        </w:rPr>
        <w:t>т</w:t>
      </w:r>
      <w:r w:rsidRPr="00707195">
        <w:rPr>
          <w:rFonts w:ascii="Arial" w:hAnsi="Arial" w:cs="Arial"/>
          <w:color w:val="000000"/>
        </w:rPr>
        <w:t>елем</w:t>
      </w:r>
      <w:r w:rsidRPr="00707195">
        <w:rPr>
          <w:rFonts w:ascii="Arial" w:hAnsi="Arial" w:cs="Arial"/>
          <w:color w:val="000000"/>
          <w:spacing w:val="56"/>
        </w:rPr>
        <w:t xml:space="preserve"> </w:t>
      </w:r>
      <w:r w:rsidRPr="00707195">
        <w:rPr>
          <w:rFonts w:ascii="Arial" w:hAnsi="Arial" w:cs="Arial"/>
          <w:color w:val="000000"/>
          <w:spacing w:val="1"/>
        </w:rPr>
        <w:t>к</w:t>
      </w:r>
      <w:r w:rsidRPr="00707195">
        <w:rPr>
          <w:rFonts w:ascii="Arial" w:hAnsi="Arial" w:cs="Arial"/>
          <w:color w:val="000000"/>
          <w:spacing w:val="57"/>
        </w:rPr>
        <w:t xml:space="preserve"> </w:t>
      </w:r>
      <w:r w:rsidRPr="00707195">
        <w:rPr>
          <w:rFonts w:ascii="Arial" w:hAnsi="Arial" w:cs="Arial"/>
          <w:color w:val="000000"/>
          <w:spacing w:val="1"/>
        </w:rPr>
        <w:t>З</w:t>
      </w:r>
      <w:r w:rsidRPr="00707195">
        <w:rPr>
          <w:rFonts w:ascii="Arial" w:hAnsi="Arial" w:cs="Arial"/>
          <w:color w:val="000000"/>
        </w:rPr>
        <w:t>аявле</w:t>
      </w:r>
      <w:r w:rsidRPr="00707195">
        <w:rPr>
          <w:rFonts w:ascii="Arial" w:hAnsi="Arial" w:cs="Arial"/>
          <w:color w:val="000000"/>
          <w:spacing w:val="-1"/>
        </w:rPr>
        <w:t>н</w:t>
      </w:r>
      <w:r w:rsidRPr="00707195">
        <w:rPr>
          <w:rFonts w:ascii="Arial" w:hAnsi="Arial" w:cs="Arial"/>
          <w:color w:val="000000"/>
        </w:rPr>
        <w:t>ию,</w:t>
      </w:r>
      <w:r w:rsidRPr="00707195">
        <w:rPr>
          <w:rFonts w:ascii="Arial" w:hAnsi="Arial" w:cs="Arial"/>
          <w:color w:val="000000"/>
          <w:spacing w:val="56"/>
        </w:rPr>
        <w:t xml:space="preserve"> </w:t>
      </w:r>
      <w:r w:rsidRPr="00707195">
        <w:rPr>
          <w:rFonts w:ascii="Arial" w:hAnsi="Arial" w:cs="Arial"/>
          <w:color w:val="000000"/>
        </w:rPr>
        <w:t>представ</w:t>
      </w:r>
      <w:r w:rsidRPr="00707195">
        <w:rPr>
          <w:rFonts w:ascii="Arial" w:hAnsi="Arial" w:cs="Arial"/>
          <w:color w:val="000000"/>
          <w:spacing w:val="-1"/>
        </w:rPr>
        <w:t>л</w:t>
      </w:r>
      <w:r w:rsidRPr="00707195">
        <w:rPr>
          <w:rFonts w:ascii="Arial" w:hAnsi="Arial" w:cs="Arial"/>
          <w:color w:val="000000"/>
        </w:rPr>
        <w:t>яемые</w:t>
      </w:r>
      <w:r w:rsidRPr="00707195">
        <w:rPr>
          <w:rFonts w:ascii="Arial" w:hAnsi="Arial" w:cs="Arial"/>
          <w:color w:val="000000"/>
          <w:spacing w:val="54"/>
        </w:rPr>
        <w:t xml:space="preserve"> </w:t>
      </w:r>
      <w:r w:rsidRPr="00707195">
        <w:rPr>
          <w:rFonts w:ascii="Arial" w:hAnsi="Arial" w:cs="Arial"/>
          <w:color w:val="000000"/>
        </w:rPr>
        <w:t>в электро</w:t>
      </w:r>
      <w:r w:rsidRPr="00707195">
        <w:rPr>
          <w:rFonts w:ascii="Arial" w:hAnsi="Arial" w:cs="Arial"/>
          <w:color w:val="000000"/>
          <w:spacing w:val="-1"/>
        </w:rPr>
        <w:t>н</w:t>
      </w:r>
      <w:r w:rsidRPr="00707195">
        <w:rPr>
          <w:rFonts w:ascii="Arial" w:hAnsi="Arial" w:cs="Arial"/>
          <w:color w:val="000000"/>
        </w:rPr>
        <w:t>ной форме,</w:t>
      </w:r>
      <w:r w:rsidRPr="00707195">
        <w:rPr>
          <w:rFonts w:ascii="Arial" w:hAnsi="Arial" w:cs="Arial"/>
          <w:color w:val="000000"/>
          <w:spacing w:val="-2"/>
        </w:rPr>
        <w:t xml:space="preserve"> </w:t>
      </w:r>
      <w:r w:rsidRPr="00707195">
        <w:rPr>
          <w:rFonts w:ascii="Arial" w:hAnsi="Arial" w:cs="Arial"/>
          <w:color w:val="000000"/>
        </w:rPr>
        <w:t>направляются</w:t>
      </w:r>
      <w:r w:rsidRPr="00707195">
        <w:rPr>
          <w:rFonts w:ascii="Arial" w:hAnsi="Arial" w:cs="Arial"/>
          <w:color w:val="000000"/>
          <w:spacing w:val="-1"/>
        </w:rPr>
        <w:t xml:space="preserve"> </w:t>
      </w:r>
      <w:r w:rsidRPr="00707195">
        <w:rPr>
          <w:rFonts w:ascii="Arial" w:hAnsi="Arial" w:cs="Arial"/>
          <w:color w:val="000000"/>
        </w:rPr>
        <w:t xml:space="preserve">в </w:t>
      </w:r>
      <w:r w:rsidRPr="00707195">
        <w:rPr>
          <w:rFonts w:ascii="Arial" w:hAnsi="Arial" w:cs="Arial"/>
          <w:color w:val="000000"/>
          <w:spacing w:val="1"/>
        </w:rPr>
        <w:t>с</w:t>
      </w:r>
      <w:r w:rsidRPr="00707195">
        <w:rPr>
          <w:rFonts w:ascii="Arial" w:hAnsi="Arial" w:cs="Arial"/>
          <w:color w:val="000000"/>
        </w:rPr>
        <w:t>л</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3"/>
        </w:rPr>
        <w:t>у</w:t>
      </w:r>
      <w:r w:rsidRPr="00707195">
        <w:rPr>
          <w:rFonts w:ascii="Arial" w:hAnsi="Arial" w:cs="Arial"/>
          <w:color w:val="000000"/>
        </w:rPr>
        <w:t>ющих</w:t>
      </w:r>
      <w:r w:rsidRPr="00707195">
        <w:rPr>
          <w:rFonts w:ascii="Arial" w:hAnsi="Arial" w:cs="Arial"/>
          <w:color w:val="000000"/>
          <w:spacing w:val="2"/>
        </w:rPr>
        <w:t xml:space="preserve"> </w:t>
      </w:r>
      <w:r w:rsidRPr="00707195">
        <w:rPr>
          <w:rFonts w:ascii="Arial" w:hAnsi="Arial" w:cs="Arial"/>
          <w:color w:val="000000"/>
        </w:rPr>
        <w:t>форма</w:t>
      </w:r>
      <w:r w:rsidRPr="00707195">
        <w:rPr>
          <w:rFonts w:ascii="Arial" w:hAnsi="Arial" w:cs="Arial"/>
          <w:color w:val="000000"/>
          <w:spacing w:val="-2"/>
        </w:rPr>
        <w:t>т</w:t>
      </w:r>
      <w:r w:rsidRPr="00707195">
        <w:rPr>
          <w:rFonts w:ascii="Arial" w:hAnsi="Arial" w:cs="Arial"/>
          <w:color w:val="000000"/>
        </w:rPr>
        <w:t>ах:</w:t>
      </w:r>
    </w:p>
    <w:p w:rsidR="00707195" w:rsidRPr="00707195" w:rsidRDefault="00707195" w:rsidP="00707195">
      <w:pPr>
        <w:widowControl w:val="0"/>
        <w:spacing w:before="2" w:line="239" w:lineRule="auto"/>
        <w:ind w:right="-60"/>
        <w:jc w:val="both"/>
        <w:rPr>
          <w:rFonts w:ascii="Arial" w:hAnsi="Arial" w:cs="Arial"/>
          <w:color w:val="000000"/>
        </w:rPr>
      </w:pPr>
      <w:r w:rsidRPr="00707195">
        <w:rPr>
          <w:rFonts w:ascii="Arial" w:eastAsia="Calibri" w:hAnsi="Arial" w:cs="Arial"/>
          <w:noProof/>
        </w:rPr>
        <mc:AlternateContent>
          <mc:Choice Requires="wpg">
            <w:drawing>
              <wp:anchor distT="0" distB="0" distL="114300" distR="114300" simplePos="0" relativeHeight="251666432" behindDoc="1" locked="0" layoutInCell="0" allowOverlap="1" wp14:anchorId="0AFE2423" wp14:editId="52BCFA80">
                <wp:simplePos x="0" y="0"/>
                <wp:positionH relativeFrom="page">
                  <wp:posOffset>792784</wp:posOffset>
                </wp:positionH>
                <wp:positionV relativeFrom="paragraph">
                  <wp:posOffset>6111</wp:posOffset>
                </wp:positionV>
                <wp:extent cx="6427596" cy="1225245"/>
                <wp:effectExtent l="0" t="0" r="0" b="0"/>
                <wp:wrapNone/>
                <wp:docPr id="60" name="drawingObject60"/>
                <wp:cNvGraphicFramePr/>
                <a:graphic xmlns:a="http://schemas.openxmlformats.org/drawingml/2006/main">
                  <a:graphicData uri="http://schemas.microsoft.com/office/word/2010/wordprocessingGroup">
                    <wpg:wgp>
                      <wpg:cNvGrpSpPr/>
                      <wpg:grpSpPr>
                        <a:xfrm>
                          <a:off x="0" y="0"/>
                          <a:ext cx="6427596" cy="1225245"/>
                          <a:chOff x="0" y="0"/>
                          <a:chExt cx="6427596" cy="1225245"/>
                        </a:xfrm>
                        <a:noFill/>
                      </wpg:grpSpPr>
                      <wps:wsp>
                        <wps:cNvPr id="61" name="Shape 61"/>
                        <wps:cNvSpPr/>
                        <wps:spPr>
                          <a:xfrm>
                            <a:off x="0" y="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62" name="Shape 62"/>
                        <wps:cNvSpPr/>
                        <wps:spPr>
                          <a:xfrm>
                            <a:off x="0" y="20421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63" name="Shape 63"/>
                        <wps:cNvSpPr/>
                        <wps:spPr>
                          <a:xfrm>
                            <a:off x="0" y="408432"/>
                            <a:ext cx="6427596" cy="204165"/>
                          </a:xfrm>
                          <a:custGeom>
                            <a:avLst/>
                            <a:gdLst/>
                            <a:ahLst/>
                            <a:cxnLst/>
                            <a:rect l="0" t="0" r="0" b="0"/>
                            <a:pathLst>
                              <a:path w="6427596" h="204165">
                                <a:moveTo>
                                  <a:pt x="0" y="204165"/>
                                </a:moveTo>
                                <a:lnTo>
                                  <a:pt x="0" y="0"/>
                                </a:lnTo>
                                <a:lnTo>
                                  <a:pt x="6427596" y="0"/>
                                </a:lnTo>
                                <a:lnTo>
                                  <a:pt x="6427596" y="204165"/>
                                </a:lnTo>
                                <a:lnTo>
                                  <a:pt x="0" y="204165"/>
                                </a:lnTo>
                                <a:close/>
                              </a:path>
                            </a:pathLst>
                          </a:custGeom>
                          <a:solidFill>
                            <a:srgbClr val="FFFFFF"/>
                          </a:solidFill>
                        </wps:spPr>
                        <wps:bodyPr vertOverflow="overflow" horzOverflow="overflow" vert="horz" lIns="91440" tIns="45720" rIns="91440" bIns="45720" anchor="t"/>
                      </wps:wsp>
                      <wps:wsp>
                        <wps:cNvPr id="64" name="Shape 64"/>
                        <wps:cNvSpPr/>
                        <wps:spPr>
                          <a:xfrm>
                            <a:off x="0" y="612597"/>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65" name="Shape 65"/>
                        <wps:cNvSpPr/>
                        <wps:spPr>
                          <a:xfrm>
                            <a:off x="0" y="816813"/>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66" name="Shape 66"/>
                        <wps:cNvSpPr/>
                        <wps:spPr>
                          <a:xfrm>
                            <a:off x="0" y="1021029"/>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60" o:spid="_x0000_s1026" style="position:absolute;margin-left:62.4pt;margin-top:.5pt;width:506.1pt;height:96.5pt;z-index:-251650048;mso-position-horizontal-relative:page" coordsize="64275,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" o:allowincell="f">
                <v:shape id="Shape 61" o:spid="_x0000_s1027" style="position:absolute;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YA8UA&#10;AADbAAAADwAAAGRycy9kb3ducmV2LnhtbESPQWvCQBSE74X+h+UJXkrdRGqQNBupLYK3oi1Ib4/s&#10;M0nNvo27W43/3i0IHoeZ+YYpFoPpxImcby0rSCcJCOLK6pZrBd9fq+c5CB+QNXaWScGFPCzKx4cC&#10;c23PvKHTNtQiQtjnqKAJoc+l9FVDBv3E9sTR21tnMETpaqkdniPcdHKaJJk02HJcaLCn94aqw/bP&#10;KNj/ZsfV5xPtPn4qlw7rzctyVlulxqPh7RVEoCHcw7f2WivIUvj/En+AL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5gDxQAAANsAAAAPAAAAAAAAAAAAAAAAAJgCAABkcnMv&#10;ZG93bnJldi54bWxQSwUGAAAAAAQABAD1AAAAigMAAAAA&#10;" path="m,204216l,,6427596,r,204216l,204216xe" stroked="f">
                  <v:path arrowok="t" textboxrect="0,0,6427596,204216"/>
                </v:shape>
                <v:shape id="Shape 62" o:spid="_x0000_s1028" style="position:absolute;top:2042;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GdMQA&#10;AADbAAAADwAAAGRycy9kb3ducmV2LnhtbESPT4vCMBTE74LfITxhL6Kp4hbpGkVdBG/iH5C9PZpn&#10;293mpSZRu99+Iyx4HGbmN8xs0Zpa3Mn5yrKC0TABQZxbXXGh4HTcDKYgfEDWWFsmBb/kYTHvdmaY&#10;afvgPd0PoRARwj5DBWUITSalz0sy6Ie2IY7exTqDIUpXSO3wEeGmluMkSaXBiuNCiQ2tS8p/Djej&#10;4PKdXje7Pp0/v3I3arf7yeq9sEq99drlB4hAbXiF/9tbrSAdw/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hBnTEAAAA2wAAAA8AAAAAAAAAAAAAAAAAmAIAAGRycy9k&#10;b3ducmV2LnhtbFBLBQYAAAAABAAEAPUAAACJAwAAAAA=&#10;" path="m,204216l,,6427596,r,204216l,204216xe" stroked="f">
                  <v:path arrowok="t" textboxrect="0,0,6427596,204216"/>
                </v:shape>
                <v:shape id="Shape 63" o:spid="_x0000_s1029" style="position:absolute;top:4084;width:64275;height:2041;visibility:visible;mso-wrap-style:square;v-text-anchor:top" coordsize="6427596,2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bBMYA&#10;AADbAAAADwAAAGRycy9kb3ducmV2LnhtbESPT2vCQBTE74LfYXlCL1I3/YOU1FVMRZAeqk3r/Zl9&#10;JsHs25hdNemndwuCx2FmfsNMZq2pxJkaV1pW8DSKQBBnVpecK/j9WT6+gXAeWWNlmRR05GA27fcm&#10;GGt74W86pz4XAcIuRgWF93UspcsKMuhGtiYO3t42Bn2QTS51g5cAN5V8jqKxNFhyWCiwpo+CskN6&#10;MgqGmAy7XXLc7rav3eZPJvvPxddaqYdBO38H4an19/CtvdIKxi/w/yX8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ibBMYAAADbAAAADwAAAAAAAAAAAAAAAACYAgAAZHJz&#10;L2Rvd25yZXYueG1sUEsFBgAAAAAEAAQA9QAAAIsDAAAAAA==&#10;" path="m,204165l,,6427596,r,204165l,204165xe" stroked="f">
                  <v:path arrowok="t" textboxrect="0,0,6427596,204165"/>
                </v:shape>
                <v:shape id="Shape 64" o:spid="_x0000_s1030" style="position:absolute;top:6125;width:64275;height:2043;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7m8UA&#10;AADbAAAADwAAAGRycy9kb3ducmV2LnhtbESPW2sCMRSE34X+h3AKfRE3a7GLrEbphQXfRFsovh02&#10;Zy+6Odkmqa7/3giFPg4z8w2zXA+mE2dyvrWsYJqkIIhLq1uuFXx9FpM5CB+QNXaWScGVPKxXD6Ml&#10;5tpeeEfnfahFhLDPUUETQp9L6cuGDPrE9sTRq6wzGKJ0tdQOLxFuOvmcppk02HJcaLCn94bK0/7X&#10;KKiO2U+xHdP3x6F002Gzm7291Fapp8fhdQEi0BD+w3/tjVaQzeD+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DubxQAAANsAAAAPAAAAAAAAAAAAAAAAAJgCAABkcnMv&#10;ZG93bnJldi54bWxQSwUGAAAAAAQABAD1AAAAigMAAAAA&#10;" path="m,204216l,,6427596,r,204216l,204216xe" stroked="f">
                  <v:path arrowok="t" textboxrect="0,0,6427596,204216"/>
                </v:shape>
                <v:shape id="Shape 65" o:spid="_x0000_s1031" style="position:absolute;top:8168;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eAMQA&#10;AADbAAAADwAAAGRycy9kb3ducmV2LnhtbESPQWsCMRSE70L/Q3gFL6JZRRdZjdIqgjfRFoq3x+a5&#10;u7p5WZOo6783hUKPw8x8w8yXranFnZyvLCsYDhIQxLnVFRcKvr82/SkIH5A11pZJwZM8LBdvnTlm&#10;2j54T/dDKESEsM9QQRlCk0np85IM+oFtiKN3ss5giNIVUjt8RLip5ShJUmmw4rhQYkOrkvLL4WYU&#10;nM7pdbPr0c/6mLthu92PPyeFVar73n7MQARqw3/4r73VCtIJ/H6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gDEAAAA2wAAAA8AAAAAAAAAAAAAAAAAmAIAAGRycy9k&#10;b3ducmV2LnhtbFBLBQYAAAAABAAEAPUAAACJAwAAAAA=&#10;" path="m,204216l,,6427596,r,204216l,204216xe" stroked="f">
                  <v:path arrowok="t" textboxrect="0,0,6427596,204216"/>
                </v:shape>
                <v:shape id="Shape 66" o:spid="_x0000_s1032" style="position:absolute;top:10210;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AZScUA&#10;AADbAAAADwAAAGRycy9kb3ducmV2LnhtbESPQWvCQBSE74X+h+UVvOlGkVijq1RB9FCKph48PrKv&#10;2bTZtyG7avTXdwtCj8PMfMPMl52txYVaXzlWMBwkIIgLpysuFRw/N/1XED4ga6wdk4IbeVgunp/m&#10;mGl35QNd8lCKCGGfoQITQpNJ6QtDFv3ANcTR+3KtxRBlW0rd4jXCbS1HSZJKixXHBYMNrQ0VP/nZ&#10;Kjhv35Px/jS9F/UkbPP992q4+zBK9V66txmIQF34Dz/aO60gTe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BlJxQAAANsAAAAPAAAAAAAAAAAAAAAAAJgCAABkcnMv&#10;ZG93bnJldi54bWxQSwUGAAAAAAQABAD1AAAAigMAAAAA&#10;" path="m,l,204215r6427596,l6427596,,,xe" stroked="f">
                  <v:path arrowok="t" textboxrect="0,0,6427596,204215"/>
                </v:shape>
                <w10:wrap anchorx="page"/>
              </v:group>
            </w:pict>
          </mc:Fallback>
        </mc:AlternateContent>
      </w:r>
      <w:r w:rsidRPr="00707195">
        <w:rPr>
          <w:rFonts w:ascii="Arial" w:hAnsi="Arial" w:cs="Arial"/>
          <w:color w:val="000000"/>
          <w:spacing w:val="1"/>
        </w:rPr>
        <w:t>1</w:t>
      </w:r>
      <w:r w:rsidRPr="00707195">
        <w:rPr>
          <w:rFonts w:ascii="Arial" w:hAnsi="Arial" w:cs="Arial"/>
          <w:color w:val="000000"/>
        </w:rPr>
        <w:t xml:space="preserve">) </w:t>
      </w:r>
      <w:proofErr w:type="spellStart"/>
      <w:r w:rsidRPr="00707195">
        <w:rPr>
          <w:rFonts w:ascii="Arial" w:hAnsi="Arial" w:cs="Arial"/>
          <w:color w:val="000000"/>
          <w:spacing w:val="1"/>
        </w:rPr>
        <w:t>x</w:t>
      </w:r>
      <w:r w:rsidRPr="00707195">
        <w:rPr>
          <w:rFonts w:ascii="Arial" w:hAnsi="Arial" w:cs="Arial"/>
          <w:color w:val="000000"/>
          <w:spacing w:val="-3"/>
        </w:rPr>
        <w:t>m</w:t>
      </w:r>
      <w:r w:rsidRPr="00707195">
        <w:rPr>
          <w:rFonts w:ascii="Arial" w:hAnsi="Arial" w:cs="Arial"/>
          <w:color w:val="000000"/>
        </w:rPr>
        <w:t>l</w:t>
      </w:r>
      <w:proofErr w:type="spellEnd"/>
      <w:r w:rsidRPr="00707195">
        <w:rPr>
          <w:rFonts w:ascii="Arial" w:hAnsi="Arial" w:cs="Arial"/>
          <w:color w:val="000000"/>
        </w:rPr>
        <w:t xml:space="preserve"> </w:t>
      </w:r>
      <w:r w:rsidRPr="00707195">
        <w:rPr>
          <w:rFonts w:ascii="Arial" w:hAnsi="Arial" w:cs="Arial"/>
          <w:color w:val="000000"/>
          <w:spacing w:val="1"/>
        </w:rPr>
        <w:t>–</w:t>
      </w:r>
      <w:r w:rsidRPr="00707195">
        <w:rPr>
          <w:rFonts w:ascii="Arial" w:hAnsi="Arial" w:cs="Arial"/>
          <w:color w:val="000000"/>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203"/>
        </w:rPr>
        <w:t xml:space="preserve"> </w:t>
      </w:r>
      <w:r w:rsidRPr="00707195">
        <w:rPr>
          <w:rFonts w:ascii="Arial" w:hAnsi="Arial" w:cs="Arial"/>
          <w:color w:val="000000"/>
        </w:rPr>
        <w:t>док</w:t>
      </w:r>
      <w:r w:rsidRPr="00707195">
        <w:rPr>
          <w:rFonts w:ascii="Arial" w:hAnsi="Arial" w:cs="Arial"/>
          <w:color w:val="000000"/>
          <w:spacing w:val="-1"/>
        </w:rPr>
        <w:t>у</w:t>
      </w:r>
      <w:r w:rsidRPr="00707195">
        <w:rPr>
          <w:rFonts w:ascii="Arial" w:hAnsi="Arial" w:cs="Arial"/>
          <w:color w:val="000000"/>
        </w:rPr>
        <w:t>ментов,</w:t>
      </w:r>
      <w:r w:rsidRPr="00707195">
        <w:rPr>
          <w:rFonts w:ascii="Arial" w:hAnsi="Arial" w:cs="Arial"/>
          <w:color w:val="000000"/>
          <w:spacing w:val="205"/>
        </w:rPr>
        <w:t xml:space="preserve"> </w:t>
      </w:r>
      <w:r w:rsidRPr="00707195">
        <w:rPr>
          <w:rFonts w:ascii="Arial" w:hAnsi="Arial" w:cs="Arial"/>
          <w:color w:val="000000"/>
        </w:rPr>
        <w:t>в</w:t>
      </w:r>
      <w:r w:rsidRPr="00707195">
        <w:rPr>
          <w:rFonts w:ascii="Arial" w:hAnsi="Arial" w:cs="Arial"/>
          <w:color w:val="000000"/>
          <w:spacing w:val="203"/>
        </w:rPr>
        <w:t xml:space="preserve"> </w:t>
      </w:r>
      <w:r w:rsidRPr="00707195">
        <w:rPr>
          <w:rFonts w:ascii="Arial" w:hAnsi="Arial" w:cs="Arial"/>
          <w:color w:val="000000"/>
        </w:rPr>
        <w:t>от</w:t>
      </w:r>
      <w:r w:rsidRPr="00707195">
        <w:rPr>
          <w:rFonts w:ascii="Arial" w:hAnsi="Arial" w:cs="Arial"/>
          <w:color w:val="000000"/>
          <w:spacing w:val="-1"/>
        </w:rPr>
        <w:t>н</w:t>
      </w:r>
      <w:r w:rsidRPr="00707195">
        <w:rPr>
          <w:rFonts w:ascii="Arial" w:hAnsi="Arial" w:cs="Arial"/>
          <w:color w:val="000000"/>
          <w:spacing w:val="1"/>
        </w:rPr>
        <w:t>о</w:t>
      </w:r>
      <w:r w:rsidRPr="00707195">
        <w:rPr>
          <w:rFonts w:ascii="Arial" w:hAnsi="Arial" w:cs="Arial"/>
          <w:color w:val="000000"/>
          <w:spacing w:val="-1"/>
        </w:rPr>
        <w:t>ш</w:t>
      </w:r>
      <w:r w:rsidRPr="00707195">
        <w:rPr>
          <w:rFonts w:ascii="Arial" w:hAnsi="Arial" w:cs="Arial"/>
          <w:color w:val="000000"/>
          <w:spacing w:val="-2"/>
        </w:rPr>
        <w:t>е</w:t>
      </w:r>
      <w:r w:rsidRPr="00707195">
        <w:rPr>
          <w:rFonts w:ascii="Arial" w:hAnsi="Arial" w:cs="Arial"/>
          <w:color w:val="000000"/>
        </w:rPr>
        <w:t>нии</w:t>
      </w:r>
      <w:r w:rsidRPr="00707195">
        <w:rPr>
          <w:rFonts w:ascii="Arial" w:hAnsi="Arial" w:cs="Arial"/>
          <w:color w:val="000000"/>
          <w:spacing w:val="206"/>
        </w:rPr>
        <w:t xml:space="preserve"> </w:t>
      </w:r>
      <w:r w:rsidRPr="00707195">
        <w:rPr>
          <w:rFonts w:ascii="Arial" w:hAnsi="Arial" w:cs="Arial"/>
          <w:color w:val="000000"/>
        </w:rPr>
        <w:t>которых</w:t>
      </w:r>
      <w:r w:rsidRPr="00707195">
        <w:rPr>
          <w:rFonts w:ascii="Arial" w:hAnsi="Arial" w:cs="Arial"/>
          <w:color w:val="000000"/>
          <w:spacing w:val="207"/>
        </w:rPr>
        <w:t xml:space="preserve"> </w:t>
      </w:r>
      <w:r w:rsidRPr="00707195">
        <w:rPr>
          <w:rFonts w:ascii="Arial" w:hAnsi="Arial" w:cs="Arial"/>
          <w:color w:val="000000"/>
          <w:spacing w:val="-2"/>
        </w:rPr>
        <w:t>у</w:t>
      </w:r>
      <w:r w:rsidRPr="00707195">
        <w:rPr>
          <w:rFonts w:ascii="Arial" w:hAnsi="Arial" w:cs="Arial"/>
          <w:color w:val="000000"/>
        </w:rPr>
        <w:t>твер</w:t>
      </w:r>
      <w:r w:rsidRPr="00707195">
        <w:rPr>
          <w:rFonts w:ascii="Arial" w:hAnsi="Arial" w:cs="Arial"/>
          <w:color w:val="000000"/>
          <w:spacing w:val="-1"/>
        </w:rPr>
        <w:t>ж</w:t>
      </w:r>
      <w:r w:rsidRPr="00707195">
        <w:rPr>
          <w:rFonts w:ascii="Arial" w:hAnsi="Arial" w:cs="Arial"/>
          <w:color w:val="000000"/>
        </w:rPr>
        <w:t>дены</w:t>
      </w:r>
      <w:r w:rsidRPr="00707195">
        <w:rPr>
          <w:rFonts w:ascii="Arial" w:hAnsi="Arial" w:cs="Arial"/>
          <w:color w:val="000000"/>
          <w:spacing w:val="204"/>
        </w:rPr>
        <w:t xml:space="preserve"> </w:t>
      </w:r>
      <w:r w:rsidRPr="00707195">
        <w:rPr>
          <w:rFonts w:ascii="Arial" w:hAnsi="Arial" w:cs="Arial"/>
          <w:color w:val="000000"/>
        </w:rPr>
        <w:t>формы и</w:t>
      </w:r>
      <w:r w:rsidRPr="00707195">
        <w:rPr>
          <w:rFonts w:ascii="Arial" w:hAnsi="Arial" w:cs="Arial"/>
          <w:color w:val="000000"/>
          <w:spacing w:val="9"/>
        </w:rPr>
        <w:t xml:space="preserve"> </w:t>
      </w:r>
      <w:r w:rsidRPr="00707195">
        <w:rPr>
          <w:rFonts w:ascii="Arial" w:hAnsi="Arial" w:cs="Arial"/>
          <w:color w:val="000000"/>
        </w:rPr>
        <w:t>тре</w:t>
      </w:r>
      <w:r w:rsidRPr="00707195">
        <w:rPr>
          <w:rFonts w:ascii="Arial" w:hAnsi="Arial" w:cs="Arial"/>
          <w:color w:val="000000"/>
          <w:spacing w:val="-1"/>
        </w:rPr>
        <w:t>б</w:t>
      </w:r>
      <w:r w:rsidRPr="00707195">
        <w:rPr>
          <w:rFonts w:ascii="Arial" w:hAnsi="Arial" w:cs="Arial"/>
          <w:color w:val="000000"/>
        </w:rPr>
        <w:t>ования</w:t>
      </w:r>
      <w:r w:rsidRPr="00707195">
        <w:rPr>
          <w:rFonts w:ascii="Arial" w:hAnsi="Arial" w:cs="Arial"/>
          <w:color w:val="000000"/>
          <w:spacing w:val="6"/>
        </w:rPr>
        <w:t xml:space="preserve"> </w:t>
      </w:r>
      <w:r w:rsidRPr="00707195">
        <w:rPr>
          <w:rFonts w:ascii="Arial" w:hAnsi="Arial" w:cs="Arial"/>
          <w:color w:val="000000"/>
        </w:rPr>
        <w:t>по</w:t>
      </w:r>
      <w:r w:rsidRPr="00707195">
        <w:rPr>
          <w:rFonts w:ascii="Arial" w:hAnsi="Arial" w:cs="Arial"/>
          <w:color w:val="000000"/>
          <w:spacing w:val="10"/>
        </w:rPr>
        <w:t xml:space="preserve"> </w:t>
      </w:r>
      <w:r w:rsidRPr="00707195">
        <w:rPr>
          <w:rFonts w:ascii="Arial" w:hAnsi="Arial" w:cs="Arial"/>
          <w:color w:val="000000"/>
        </w:rPr>
        <w:t>формированию</w:t>
      </w:r>
      <w:r w:rsidRPr="00707195">
        <w:rPr>
          <w:rFonts w:ascii="Arial" w:hAnsi="Arial" w:cs="Arial"/>
          <w:color w:val="000000"/>
          <w:spacing w:val="8"/>
        </w:rPr>
        <w:t xml:space="preserve"> </w:t>
      </w:r>
      <w:r w:rsidRPr="00707195">
        <w:rPr>
          <w:rFonts w:ascii="Arial" w:hAnsi="Arial" w:cs="Arial"/>
          <w:color w:val="000000"/>
        </w:rPr>
        <w:t>элек</w:t>
      </w:r>
      <w:r w:rsidRPr="00707195">
        <w:rPr>
          <w:rFonts w:ascii="Arial" w:hAnsi="Arial" w:cs="Arial"/>
          <w:color w:val="000000"/>
          <w:spacing w:val="-2"/>
        </w:rPr>
        <w:t>т</w:t>
      </w:r>
      <w:r w:rsidRPr="00707195">
        <w:rPr>
          <w:rFonts w:ascii="Arial" w:hAnsi="Arial" w:cs="Arial"/>
          <w:color w:val="000000"/>
          <w:spacing w:val="-1"/>
        </w:rPr>
        <w:t>р</w:t>
      </w:r>
      <w:r w:rsidRPr="00707195">
        <w:rPr>
          <w:rFonts w:ascii="Arial" w:hAnsi="Arial" w:cs="Arial"/>
          <w:color w:val="000000"/>
          <w:spacing w:val="1"/>
        </w:rPr>
        <w:t>о</w:t>
      </w:r>
      <w:r w:rsidRPr="00707195">
        <w:rPr>
          <w:rFonts w:ascii="Arial" w:hAnsi="Arial" w:cs="Arial"/>
          <w:color w:val="000000"/>
        </w:rPr>
        <w:t>нных</w:t>
      </w:r>
      <w:r w:rsidRPr="00707195">
        <w:rPr>
          <w:rFonts w:ascii="Arial" w:hAnsi="Arial" w:cs="Arial"/>
          <w:color w:val="000000"/>
          <w:spacing w:val="7"/>
        </w:rPr>
        <w:t xml:space="preserve"> </w:t>
      </w:r>
      <w:r w:rsidRPr="00707195">
        <w:rPr>
          <w:rFonts w:ascii="Arial" w:hAnsi="Arial" w:cs="Arial"/>
          <w:color w:val="000000"/>
          <w:spacing w:val="1"/>
        </w:rPr>
        <w:t>д</w:t>
      </w:r>
      <w:r w:rsidRPr="00707195">
        <w:rPr>
          <w:rFonts w:ascii="Arial" w:hAnsi="Arial" w:cs="Arial"/>
          <w:color w:val="000000"/>
        </w:rPr>
        <w:t>ок</w:t>
      </w:r>
      <w:r w:rsidRPr="00707195">
        <w:rPr>
          <w:rFonts w:ascii="Arial" w:hAnsi="Arial" w:cs="Arial"/>
          <w:color w:val="000000"/>
          <w:spacing w:val="-2"/>
        </w:rPr>
        <w:t>у</w:t>
      </w:r>
      <w:r w:rsidRPr="00707195">
        <w:rPr>
          <w:rFonts w:ascii="Arial" w:hAnsi="Arial" w:cs="Arial"/>
          <w:color w:val="000000"/>
        </w:rPr>
        <w:t>мент</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6"/>
        </w:rPr>
        <w:t xml:space="preserve"> </w:t>
      </w:r>
      <w:r w:rsidRPr="00707195">
        <w:rPr>
          <w:rFonts w:ascii="Arial" w:hAnsi="Arial" w:cs="Arial"/>
          <w:color w:val="000000"/>
        </w:rPr>
        <w:t>в</w:t>
      </w:r>
      <w:r w:rsidRPr="00707195">
        <w:rPr>
          <w:rFonts w:ascii="Arial" w:hAnsi="Arial" w:cs="Arial"/>
          <w:color w:val="000000"/>
          <w:spacing w:val="8"/>
        </w:rPr>
        <w:t xml:space="preserve"> </w:t>
      </w:r>
      <w:r w:rsidRPr="00707195">
        <w:rPr>
          <w:rFonts w:ascii="Arial" w:hAnsi="Arial" w:cs="Arial"/>
          <w:color w:val="000000"/>
        </w:rPr>
        <w:t>ви</w:t>
      </w:r>
      <w:r w:rsidRPr="00707195">
        <w:rPr>
          <w:rFonts w:ascii="Arial" w:hAnsi="Arial" w:cs="Arial"/>
          <w:color w:val="000000"/>
          <w:spacing w:val="2"/>
        </w:rPr>
        <w:t>д</w:t>
      </w:r>
      <w:r w:rsidRPr="00707195">
        <w:rPr>
          <w:rFonts w:ascii="Arial" w:hAnsi="Arial" w:cs="Arial"/>
          <w:color w:val="000000"/>
        </w:rPr>
        <w:t>е</w:t>
      </w:r>
      <w:r w:rsidRPr="00707195">
        <w:rPr>
          <w:rFonts w:ascii="Arial" w:hAnsi="Arial" w:cs="Arial"/>
          <w:color w:val="000000"/>
          <w:spacing w:val="6"/>
        </w:rPr>
        <w:t xml:space="preserve"> </w:t>
      </w:r>
      <w:r w:rsidRPr="00707195">
        <w:rPr>
          <w:rFonts w:ascii="Arial" w:hAnsi="Arial" w:cs="Arial"/>
          <w:color w:val="000000"/>
        </w:rPr>
        <w:t>файлов</w:t>
      </w:r>
      <w:r w:rsidRPr="00707195">
        <w:rPr>
          <w:rFonts w:ascii="Arial" w:hAnsi="Arial" w:cs="Arial"/>
          <w:color w:val="000000"/>
          <w:spacing w:val="8"/>
        </w:rPr>
        <w:t xml:space="preserve"> </w:t>
      </w:r>
      <w:r w:rsidRPr="00707195">
        <w:rPr>
          <w:rFonts w:ascii="Arial" w:hAnsi="Arial" w:cs="Arial"/>
          <w:color w:val="000000"/>
        </w:rPr>
        <w:t>в</w:t>
      </w:r>
      <w:r w:rsidRPr="00707195">
        <w:rPr>
          <w:rFonts w:ascii="Arial" w:hAnsi="Arial" w:cs="Arial"/>
          <w:color w:val="000000"/>
          <w:spacing w:val="9"/>
        </w:rPr>
        <w:t xml:space="preserve"> </w:t>
      </w:r>
      <w:r w:rsidRPr="00707195">
        <w:rPr>
          <w:rFonts w:ascii="Arial" w:hAnsi="Arial" w:cs="Arial"/>
          <w:color w:val="000000"/>
        </w:rPr>
        <w:t xml:space="preserve">формате </w:t>
      </w:r>
      <w:proofErr w:type="spellStart"/>
      <w:r w:rsidRPr="00707195">
        <w:rPr>
          <w:rFonts w:ascii="Arial" w:hAnsi="Arial" w:cs="Arial"/>
          <w:color w:val="000000"/>
        </w:rPr>
        <w:t>x</w:t>
      </w:r>
      <w:r w:rsidRPr="00707195">
        <w:rPr>
          <w:rFonts w:ascii="Arial" w:hAnsi="Arial" w:cs="Arial"/>
          <w:color w:val="000000"/>
          <w:spacing w:val="-3"/>
        </w:rPr>
        <w:t>m</w:t>
      </w:r>
      <w:r w:rsidRPr="00707195">
        <w:rPr>
          <w:rFonts w:ascii="Arial" w:hAnsi="Arial" w:cs="Arial"/>
          <w:color w:val="000000"/>
        </w:rPr>
        <w:t>l</w:t>
      </w:r>
      <w:proofErr w:type="spellEnd"/>
      <w:r w:rsidRPr="00707195">
        <w:rPr>
          <w:rFonts w:ascii="Arial" w:hAnsi="Arial" w:cs="Arial"/>
          <w:color w:val="000000"/>
          <w:spacing w:val="1"/>
        </w:rPr>
        <w:t>;</w:t>
      </w:r>
    </w:p>
    <w:p w:rsidR="00707195" w:rsidRPr="00707195" w:rsidRDefault="00707195" w:rsidP="00707195">
      <w:pPr>
        <w:widowControl w:val="0"/>
        <w:spacing w:line="239" w:lineRule="auto"/>
        <w:ind w:right="-63"/>
        <w:jc w:val="both"/>
        <w:rPr>
          <w:rFonts w:ascii="Arial" w:hAnsi="Arial" w:cs="Arial"/>
          <w:color w:val="000000"/>
        </w:rPr>
      </w:pPr>
      <w:r w:rsidRPr="00707195">
        <w:rPr>
          <w:rFonts w:ascii="Arial" w:hAnsi="Arial" w:cs="Arial"/>
          <w:color w:val="000000"/>
          <w:spacing w:val="1"/>
        </w:rPr>
        <w:t>2</w:t>
      </w:r>
      <w:r w:rsidRPr="00707195">
        <w:rPr>
          <w:rFonts w:ascii="Arial" w:hAnsi="Arial" w:cs="Arial"/>
          <w:color w:val="000000"/>
        </w:rPr>
        <w:t xml:space="preserve">) </w:t>
      </w:r>
      <w:proofErr w:type="spellStart"/>
      <w:r w:rsidRPr="00707195">
        <w:rPr>
          <w:rFonts w:ascii="Arial" w:hAnsi="Arial" w:cs="Arial"/>
          <w:color w:val="000000"/>
        </w:rPr>
        <w:t>doc</w:t>
      </w:r>
      <w:proofErr w:type="spellEnd"/>
      <w:r w:rsidRPr="00707195">
        <w:rPr>
          <w:rFonts w:ascii="Arial" w:hAnsi="Arial" w:cs="Arial"/>
          <w:color w:val="000000"/>
        </w:rPr>
        <w:t>,</w:t>
      </w:r>
      <w:r w:rsidRPr="00707195">
        <w:rPr>
          <w:rFonts w:ascii="Arial" w:hAnsi="Arial" w:cs="Arial"/>
          <w:color w:val="000000"/>
          <w:spacing w:val="-8"/>
        </w:rPr>
        <w:t xml:space="preserve"> </w:t>
      </w:r>
      <w:proofErr w:type="spellStart"/>
      <w:r w:rsidRPr="00707195">
        <w:rPr>
          <w:rFonts w:ascii="Arial" w:hAnsi="Arial" w:cs="Arial"/>
          <w:color w:val="000000"/>
        </w:rPr>
        <w:t>docx</w:t>
      </w:r>
      <w:proofErr w:type="spellEnd"/>
      <w:r w:rsidRPr="00707195">
        <w:rPr>
          <w:rFonts w:ascii="Arial" w:hAnsi="Arial" w:cs="Arial"/>
          <w:color w:val="000000"/>
        </w:rPr>
        <w:t>,</w:t>
      </w:r>
      <w:r w:rsidRPr="00707195">
        <w:rPr>
          <w:rFonts w:ascii="Arial" w:hAnsi="Arial" w:cs="Arial"/>
          <w:color w:val="000000"/>
          <w:spacing w:val="-7"/>
        </w:rPr>
        <w:t xml:space="preserve"> </w:t>
      </w:r>
      <w:proofErr w:type="spellStart"/>
      <w:r w:rsidRPr="00707195">
        <w:rPr>
          <w:rFonts w:ascii="Arial" w:hAnsi="Arial" w:cs="Arial"/>
          <w:color w:val="000000"/>
        </w:rPr>
        <w:t>odt</w:t>
      </w:r>
      <w:proofErr w:type="spellEnd"/>
      <w:r w:rsidRPr="00707195">
        <w:rPr>
          <w:rFonts w:ascii="Arial" w:hAnsi="Arial" w:cs="Arial"/>
          <w:color w:val="000000"/>
          <w:spacing w:val="1"/>
        </w:rPr>
        <w:t xml:space="preserve"> –</w:t>
      </w:r>
      <w:r w:rsidRPr="00707195">
        <w:rPr>
          <w:rFonts w:ascii="Arial" w:hAnsi="Arial" w:cs="Arial"/>
          <w:color w:val="000000"/>
          <w:spacing w:val="-1"/>
        </w:rPr>
        <w:t xml:space="preserve"> </w:t>
      </w:r>
      <w:r w:rsidRPr="00707195">
        <w:rPr>
          <w:rFonts w:ascii="Arial" w:hAnsi="Arial" w:cs="Arial"/>
          <w:color w:val="000000"/>
        </w:rPr>
        <w:t>д</w:t>
      </w:r>
      <w:r w:rsidRPr="00707195">
        <w:rPr>
          <w:rFonts w:ascii="Arial" w:hAnsi="Arial" w:cs="Arial"/>
          <w:color w:val="000000"/>
          <w:spacing w:val="-2"/>
        </w:rPr>
        <w:t>л</w:t>
      </w:r>
      <w:r w:rsidRPr="00707195">
        <w:rPr>
          <w:rFonts w:ascii="Arial" w:hAnsi="Arial" w:cs="Arial"/>
          <w:color w:val="000000"/>
        </w:rPr>
        <w:t>я</w:t>
      </w:r>
      <w:r w:rsidRPr="00707195">
        <w:rPr>
          <w:rFonts w:ascii="Arial" w:hAnsi="Arial" w:cs="Arial"/>
          <w:color w:val="000000"/>
          <w:spacing w:val="-5"/>
        </w:rPr>
        <w:t xml:space="preserve"> </w:t>
      </w:r>
      <w:r w:rsidRPr="00707195">
        <w:rPr>
          <w:rFonts w:ascii="Arial" w:hAnsi="Arial" w:cs="Arial"/>
          <w:color w:val="000000"/>
        </w:rPr>
        <w:t>док</w:t>
      </w:r>
      <w:r w:rsidRPr="00707195">
        <w:rPr>
          <w:rFonts w:ascii="Arial" w:hAnsi="Arial" w:cs="Arial"/>
          <w:color w:val="000000"/>
          <w:spacing w:val="-2"/>
        </w:rPr>
        <w:t>у</w:t>
      </w:r>
      <w:r w:rsidRPr="00707195">
        <w:rPr>
          <w:rFonts w:ascii="Arial" w:hAnsi="Arial" w:cs="Arial"/>
          <w:color w:val="000000"/>
        </w:rPr>
        <w:t>ментов</w:t>
      </w:r>
      <w:r w:rsidRPr="00707195">
        <w:rPr>
          <w:rFonts w:ascii="Arial" w:hAnsi="Arial" w:cs="Arial"/>
          <w:color w:val="000000"/>
          <w:spacing w:val="-5"/>
        </w:rPr>
        <w:t xml:space="preserve"> </w:t>
      </w:r>
      <w:r w:rsidRPr="00707195">
        <w:rPr>
          <w:rFonts w:ascii="Arial" w:hAnsi="Arial" w:cs="Arial"/>
          <w:color w:val="000000"/>
        </w:rPr>
        <w:t>с</w:t>
      </w:r>
      <w:r w:rsidRPr="00707195">
        <w:rPr>
          <w:rFonts w:ascii="Arial" w:hAnsi="Arial" w:cs="Arial"/>
          <w:color w:val="000000"/>
          <w:spacing w:val="-5"/>
        </w:rPr>
        <w:t xml:space="preserve"> </w:t>
      </w:r>
      <w:r w:rsidRPr="00707195">
        <w:rPr>
          <w:rFonts w:ascii="Arial" w:hAnsi="Arial" w:cs="Arial"/>
          <w:color w:val="000000"/>
        </w:rPr>
        <w:t>т</w:t>
      </w:r>
      <w:r w:rsidRPr="00707195">
        <w:rPr>
          <w:rFonts w:ascii="Arial" w:hAnsi="Arial" w:cs="Arial"/>
          <w:color w:val="000000"/>
          <w:spacing w:val="-2"/>
        </w:rPr>
        <w:t>е</w:t>
      </w:r>
      <w:r w:rsidRPr="00707195">
        <w:rPr>
          <w:rFonts w:ascii="Arial" w:hAnsi="Arial" w:cs="Arial"/>
          <w:color w:val="000000"/>
        </w:rPr>
        <w:t>к</w:t>
      </w:r>
      <w:r w:rsidRPr="00707195">
        <w:rPr>
          <w:rFonts w:ascii="Arial" w:hAnsi="Arial" w:cs="Arial"/>
          <w:color w:val="000000"/>
          <w:spacing w:val="-1"/>
        </w:rPr>
        <w:t>с</w:t>
      </w:r>
      <w:r w:rsidRPr="00707195">
        <w:rPr>
          <w:rFonts w:ascii="Arial" w:hAnsi="Arial" w:cs="Arial"/>
          <w:color w:val="000000"/>
        </w:rPr>
        <w:t>товым</w:t>
      </w:r>
      <w:r w:rsidRPr="00707195">
        <w:rPr>
          <w:rFonts w:ascii="Arial" w:hAnsi="Arial" w:cs="Arial"/>
          <w:color w:val="000000"/>
          <w:spacing w:val="-6"/>
        </w:rPr>
        <w:t xml:space="preserve"> </w:t>
      </w:r>
      <w:r w:rsidRPr="00707195">
        <w:rPr>
          <w:rFonts w:ascii="Arial" w:hAnsi="Arial" w:cs="Arial"/>
          <w:color w:val="000000"/>
        </w:rPr>
        <w:t>с</w:t>
      </w:r>
      <w:r w:rsidRPr="00707195">
        <w:rPr>
          <w:rFonts w:ascii="Arial" w:hAnsi="Arial" w:cs="Arial"/>
          <w:color w:val="000000"/>
          <w:spacing w:val="-1"/>
        </w:rPr>
        <w:t>о</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рж</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2"/>
        </w:rPr>
        <w:t>м</w:t>
      </w:r>
      <w:r w:rsidRPr="00707195">
        <w:rPr>
          <w:rFonts w:ascii="Arial" w:hAnsi="Arial" w:cs="Arial"/>
          <w:color w:val="000000"/>
        </w:rPr>
        <w:t>,</w:t>
      </w:r>
      <w:r w:rsidRPr="00707195">
        <w:rPr>
          <w:rFonts w:ascii="Arial" w:hAnsi="Arial" w:cs="Arial"/>
          <w:color w:val="000000"/>
          <w:spacing w:val="-5"/>
        </w:rPr>
        <w:t xml:space="preserve"> </w:t>
      </w:r>
      <w:r w:rsidRPr="00707195">
        <w:rPr>
          <w:rFonts w:ascii="Arial" w:hAnsi="Arial" w:cs="Arial"/>
          <w:color w:val="000000"/>
        </w:rPr>
        <w:t>не</w:t>
      </w:r>
      <w:r w:rsidRPr="00707195">
        <w:rPr>
          <w:rFonts w:ascii="Arial" w:hAnsi="Arial" w:cs="Arial"/>
          <w:color w:val="000000"/>
          <w:spacing w:val="-5"/>
        </w:rPr>
        <w:t xml:space="preserve"> </w:t>
      </w:r>
      <w:r w:rsidRPr="00707195">
        <w:rPr>
          <w:rFonts w:ascii="Arial" w:hAnsi="Arial" w:cs="Arial"/>
          <w:color w:val="000000"/>
        </w:rPr>
        <w:t>включающ</w:t>
      </w:r>
      <w:r w:rsidRPr="00707195">
        <w:rPr>
          <w:rFonts w:ascii="Arial" w:hAnsi="Arial" w:cs="Arial"/>
          <w:color w:val="000000"/>
          <w:spacing w:val="-1"/>
        </w:rPr>
        <w:t>и</w:t>
      </w:r>
      <w:r w:rsidRPr="00707195">
        <w:rPr>
          <w:rFonts w:ascii="Arial" w:hAnsi="Arial" w:cs="Arial"/>
          <w:color w:val="000000"/>
        </w:rPr>
        <w:t>м форм</w:t>
      </w:r>
      <w:r w:rsidRPr="00707195">
        <w:rPr>
          <w:rFonts w:ascii="Arial" w:hAnsi="Arial" w:cs="Arial"/>
          <w:color w:val="000000"/>
          <w:spacing w:val="-1"/>
        </w:rPr>
        <w:t>у</w:t>
      </w:r>
      <w:r w:rsidRPr="00707195">
        <w:rPr>
          <w:rFonts w:ascii="Arial" w:hAnsi="Arial" w:cs="Arial"/>
          <w:color w:val="000000"/>
        </w:rPr>
        <w:t>лы;</w:t>
      </w: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spacing w:val="1"/>
        </w:rPr>
        <w:t>3</w:t>
      </w:r>
      <w:r w:rsidRPr="00707195">
        <w:rPr>
          <w:rFonts w:ascii="Arial" w:hAnsi="Arial" w:cs="Arial"/>
          <w:color w:val="000000"/>
        </w:rPr>
        <w:t xml:space="preserve">) </w:t>
      </w:r>
      <w:proofErr w:type="spellStart"/>
      <w:r w:rsidRPr="00707195">
        <w:rPr>
          <w:rFonts w:ascii="Arial" w:hAnsi="Arial" w:cs="Arial"/>
          <w:color w:val="000000"/>
        </w:rPr>
        <w:t>pdf</w:t>
      </w:r>
      <w:proofErr w:type="spellEnd"/>
      <w:r w:rsidRPr="00707195">
        <w:rPr>
          <w:rFonts w:ascii="Arial" w:hAnsi="Arial" w:cs="Arial"/>
          <w:color w:val="000000"/>
        </w:rPr>
        <w:t>,</w:t>
      </w:r>
      <w:r w:rsidRPr="00707195">
        <w:rPr>
          <w:rFonts w:ascii="Arial" w:hAnsi="Arial" w:cs="Arial"/>
          <w:color w:val="000000"/>
          <w:spacing w:val="44"/>
        </w:rPr>
        <w:t xml:space="preserve"> </w:t>
      </w:r>
      <w:proofErr w:type="spellStart"/>
      <w:r w:rsidRPr="00707195">
        <w:rPr>
          <w:rFonts w:ascii="Arial" w:hAnsi="Arial" w:cs="Arial"/>
          <w:color w:val="000000"/>
        </w:rPr>
        <w:t>jp</w:t>
      </w:r>
      <w:r w:rsidRPr="00707195">
        <w:rPr>
          <w:rFonts w:ascii="Arial" w:hAnsi="Arial" w:cs="Arial"/>
          <w:color w:val="000000"/>
          <w:spacing w:val="1"/>
        </w:rPr>
        <w:t>g</w:t>
      </w:r>
      <w:proofErr w:type="spellEnd"/>
      <w:r w:rsidRPr="00707195">
        <w:rPr>
          <w:rFonts w:ascii="Arial" w:hAnsi="Arial" w:cs="Arial"/>
          <w:color w:val="000000"/>
        </w:rPr>
        <w:t>,</w:t>
      </w:r>
      <w:r w:rsidRPr="00707195">
        <w:rPr>
          <w:rFonts w:ascii="Arial" w:hAnsi="Arial" w:cs="Arial"/>
          <w:color w:val="000000"/>
          <w:spacing w:val="44"/>
        </w:rPr>
        <w:t xml:space="preserve"> </w:t>
      </w:r>
      <w:proofErr w:type="spellStart"/>
      <w:r w:rsidRPr="00707195">
        <w:rPr>
          <w:rFonts w:ascii="Arial" w:hAnsi="Arial" w:cs="Arial"/>
          <w:color w:val="000000"/>
        </w:rPr>
        <w:t>jp</w:t>
      </w:r>
      <w:r w:rsidRPr="00707195">
        <w:rPr>
          <w:rFonts w:ascii="Arial" w:hAnsi="Arial" w:cs="Arial"/>
          <w:color w:val="000000"/>
          <w:spacing w:val="-1"/>
        </w:rPr>
        <w:t>e</w:t>
      </w:r>
      <w:r w:rsidRPr="00707195">
        <w:rPr>
          <w:rFonts w:ascii="Arial" w:hAnsi="Arial" w:cs="Arial"/>
          <w:color w:val="000000"/>
        </w:rPr>
        <w:t>g</w:t>
      </w:r>
      <w:proofErr w:type="spellEnd"/>
      <w:r w:rsidRPr="00707195">
        <w:rPr>
          <w:rFonts w:ascii="Arial" w:hAnsi="Arial" w:cs="Arial"/>
          <w:color w:val="000000"/>
        </w:rPr>
        <w:t>,</w:t>
      </w:r>
      <w:r w:rsidRPr="00707195">
        <w:rPr>
          <w:rFonts w:ascii="Arial" w:hAnsi="Arial" w:cs="Arial"/>
          <w:color w:val="000000"/>
          <w:spacing w:val="45"/>
        </w:rPr>
        <w:t xml:space="preserve"> </w:t>
      </w:r>
      <w:proofErr w:type="spellStart"/>
      <w:r w:rsidRPr="00707195">
        <w:rPr>
          <w:rFonts w:ascii="Arial" w:hAnsi="Arial" w:cs="Arial"/>
          <w:color w:val="000000"/>
        </w:rPr>
        <w:t>png</w:t>
      </w:r>
      <w:proofErr w:type="spellEnd"/>
      <w:r w:rsidRPr="00707195">
        <w:rPr>
          <w:rFonts w:ascii="Arial" w:hAnsi="Arial" w:cs="Arial"/>
          <w:color w:val="000000"/>
        </w:rPr>
        <w:t>,</w:t>
      </w:r>
      <w:r w:rsidRPr="00707195">
        <w:rPr>
          <w:rFonts w:ascii="Arial" w:hAnsi="Arial" w:cs="Arial"/>
          <w:color w:val="000000"/>
          <w:spacing w:val="44"/>
        </w:rPr>
        <w:t xml:space="preserve"> </w:t>
      </w:r>
      <w:proofErr w:type="spellStart"/>
      <w:r w:rsidRPr="00707195">
        <w:rPr>
          <w:rFonts w:ascii="Arial" w:hAnsi="Arial" w:cs="Arial"/>
          <w:color w:val="000000"/>
          <w:spacing w:val="1"/>
        </w:rPr>
        <w:t>b</w:t>
      </w:r>
      <w:r w:rsidRPr="00707195">
        <w:rPr>
          <w:rFonts w:ascii="Arial" w:hAnsi="Arial" w:cs="Arial"/>
          <w:color w:val="000000"/>
          <w:spacing w:val="-3"/>
        </w:rPr>
        <w:t>m</w:t>
      </w:r>
      <w:r w:rsidRPr="00707195">
        <w:rPr>
          <w:rFonts w:ascii="Arial" w:hAnsi="Arial" w:cs="Arial"/>
          <w:color w:val="000000"/>
        </w:rPr>
        <w:t>p</w:t>
      </w:r>
      <w:proofErr w:type="spellEnd"/>
      <w:r w:rsidRPr="00707195">
        <w:rPr>
          <w:rFonts w:ascii="Arial" w:hAnsi="Arial" w:cs="Arial"/>
          <w:color w:val="000000"/>
          <w:spacing w:val="1"/>
        </w:rPr>
        <w:t>,</w:t>
      </w:r>
      <w:r w:rsidRPr="00707195">
        <w:rPr>
          <w:rFonts w:ascii="Arial" w:hAnsi="Arial" w:cs="Arial"/>
          <w:color w:val="000000"/>
          <w:spacing w:val="44"/>
        </w:rPr>
        <w:t xml:space="preserve"> </w:t>
      </w:r>
      <w:proofErr w:type="spellStart"/>
      <w:r w:rsidRPr="00707195">
        <w:rPr>
          <w:rFonts w:ascii="Arial" w:hAnsi="Arial" w:cs="Arial"/>
          <w:color w:val="000000"/>
          <w:spacing w:val="1"/>
        </w:rPr>
        <w:t>t</w:t>
      </w:r>
      <w:r w:rsidRPr="00707195">
        <w:rPr>
          <w:rFonts w:ascii="Arial" w:hAnsi="Arial" w:cs="Arial"/>
          <w:color w:val="000000"/>
        </w:rPr>
        <w:t>iff</w:t>
      </w:r>
      <w:proofErr w:type="spellEnd"/>
      <w:r w:rsidRPr="00707195">
        <w:rPr>
          <w:rFonts w:ascii="Arial" w:hAnsi="Arial" w:cs="Arial"/>
          <w:color w:val="000000"/>
          <w:spacing w:val="5"/>
        </w:rPr>
        <w:t xml:space="preserve"> </w:t>
      </w:r>
      <w:r w:rsidRPr="00707195">
        <w:rPr>
          <w:rFonts w:ascii="Arial" w:hAnsi="Arial" w:cs="Arial"/>
          <w:color w:val="000000"/>
        </w:rPr>
        <w:t>–</w:t>
      </w:r>
      <w:r w:rsidRPr="00707195">
        <w:rPr>
          <w:rFonts w:ascii="Arial" w:hAnsi="Arial" w:cs="Arial"/>
          <w:color w:val="000000"/>
          <w:spacing w:val="1"/>
        </w:rPr>
        <w:t xml:space="preserve"> д</w:t>
      </w:r>
      <w:r w:rsidRPr="00707195">
        <w:rPr>
          <w:rFonts w:ascii="Arial" w:hAnsi="Arial" w:cs="Arial"/>
          <w:color w:val="000000"/>
        </w:rPr>
        <w:t>ля</w:t>
      </w:r>
      <w:r w:rsidRPr="00707195">
        <w:rPr>
          <w:rFonts w:ascii="Arial" w:hAnsi="Arial" w:cs="Arial"/>
          <w:color w:val="000000"/>
          <w:spacing w:val="44"/>
        </w:rPr>
        <w:t xml:space="preserve"> </w:t>
      </w:r>
      <w:r w:rsidRPr="00707195">
        <w:rPr>
          <w:rFonts w:ascii="Arial" w:hAnsi="Arial" w:cs="Arial"/>
          <w:color w:val="000000"/>
        </w:rPr>
        <w:t>док</w:t>
      </w:r>
      <w:r w:rsidRPr="00707195">
        <w:rPr>
          <w:rFonts w:ascii="Arial" w:hAnsi="Arial" w:cs="Arial"/>
          <w:color w:val="000000"/>
          <w:spacing w:val="-2"/>
        </w:rPr>
        <w:t>у</w:t>
      </w:r>
      <w:r w:rsidRPr="00707195">
        <w:rPr>
          <w:rFonts w:ascii="Arial" w:hAnsi="Arial" w:cs="Arial"/>
          <w:color w:val="000000"/>
        </w:rPr>
        <w:t>ментов</w:t>
      </w:r>
      <w:r w:rsidRPr="00707195">
        <w:rPr>
          <w:rFonts w:ascii="Arial" w:hAnsi="Arial" w:cs="Arial"/>
          <w:color w:val="000000"/>
          <w:spacing w:val="44"/>
        </w:rPr>
        <w:t xml:space="preserve"> </w:t>
      </w:r>
      <w:r w:rsidRPr="00707195">
        <w:rPr>
          <w:rFonts w:ascii="Arial" w:hAnsi="Arial" w:cs="Arial"/>
          <w:color w:val="000000"/>
        </w:rPr>
        <w:t>с</w:t>
      </w:r>
      <w:r w:rsidRPr="00707195">
        <w:rPr>
          <w:rFonts w:ascii="Arial" w:hAnsi="Arial" w:cs="Arial"/>
          <w:color w:val="000000"/>
          <w:spacing w:val="45"/>
        </w:rPr>
        <w:t xml:space="preserve"> </w:t>
      </w:r>
      <w:r w:rsidRPr="00707195">
        <w:rPr>
          <w:rFonts w:ascii="Arial" w:hAnsi="Arial" w:cs="Arial"/>
          <w:color w:val="000000"/>
        </w:rPr>
        <w:t>текст</w:t>
      </w:r>
      <w:r w:rsidRPr="00707195">
        <w:rPr>
          <w:rFonts w:ascii="Arial" w:hAnsi="Arial" w:cs="Arial"/>
          <w:color w:val="000000"/>
          <w:spacing w:val="1"/>
        </w:rPr>
        <w:t>о</w:t>
      </w:r>
      <w:r w:rsidRPr="00707195">
        <w:rPr>
          <w:rFonts w:ascii="Arial" w:hAnsi="Arial" w:cs="Arial"/>
          <w:color w:val="000000"/>
        </w:rPr>
        <w:t>вым</w:t>
      </w:r>
      <w:r w:rsidRPr="00707195">
        <w:rPr>
          <w:rFonts w:ascii="Arial" w:hAnsi="Arial" w:cs="Arial"/>
          <w:color w:val="000000"/>
          <w:spacing w:val="45"/>
        </w:rPr>
        <w:t xml:space="preserve"> </w:t>
      </w:r>
      <w:r w:rsidRPr="00707195">
        <w:rPr>
          <w:rFonts w:ascii="Arial" w:hAnsi="Arial" w:cs="Arial"/>
          <w:color w:val="000000"/>
        </w:rPr>
        <w:t>сод</w:t>
      </w:r>
      <w:r w:rsidRPr="00707195">
        <w:rPr>
          <w:rFonts w:ascii="Arial" w:hAnsi="Arial" w:cs="Arial"/>
          <w:color w:val="000000"/>
          <w:spacing w:val="-1"/>
        </w:rPr>
        <w:t>е</w:t>
      </w:r>
      <w:r w:rsidRPr="00707195">
        <w:rPr>
          <w:rFonts w:ascii="Arial" w:hAnsi="Arial" w:cs="Arial"/>
          <w:color w:val="000000"/>
        </w:rPr>
        <w:t>рж</w:t>
      </w:r>
      <w:r w:rsidRPr="00707195">
        <w:rPr>
          <w:rFonts w:ascii="Arial" w:hAnsi="Arial" w:cs="Arial"/>
          <w:color w:val="000000"/>
          <w:spacing w:val="-1"/>
        </w:rPr>
        <w:t>а</w:t>
      </w:r>
      <w:r w:rsidRPr="00707195">
        <w:rPr>
          <w:rFonts w:ascii="Arial" w:hAnsi="Arial" w:cs="Arial"/>
          <w:color w:val="000000"/>
        </w:rPr>
        <w:t>ни</w:t>
      </w:r>
      <w:r w:rsidRPr="00707195">
        <w:rPr>
          <w:rFonts w:ascii="Arial" w:hAnsi="Arial" w:cs="Arial"/>
          <w:color w:val="000000"/>
          <w:spacing w:val="-1"/>
        </w:rPr>
        <w:t>е</w:t>
      </w:r>
      <w:r w:rsidRPr="00707195">
        <w:rPr>
          <w:rFonts w:ascii="Arial" w:hAnsi="Arial" w:cs="Arial"/>
          <w:color w:val="000000"/>
        </w:rPr>
        <w:t>м,</w:t>
      </w:r>
      <w:bookmarkStart w:id="12" w:name="_page_51_0"/>
      <w:bookmarkEnd w:id="11"/>
      <w:r w:rsidRPr="00707195">
        <w:rPr>
          <w:rFonts w:ascii="Arial" w:eastAsia="Calibri" w:hAnsi="Arial" w:cs="Arial"/>
          <w:noProof/>
        </w:rPr>
        <mc:AlternateContent>
          <mc:Choice Requires="wpg">
            <w:drawing>
              <wp:anchor distT="0" distB="0" distL="114300" distR="114300" simplePos="0" relativeHeight="251663360" behindDoc="1" locked="0" layoutInCell="0" allowOverlap="1" wp14:anchorId="36E2EBA6" wp14:editId="3A770F67">
                <wp:simplePos x="0" y="0"/>
                <wp:positionH relativeFrom="page">
                  <wp:posOffset>792784</wp:posOffset>
                </wp:positionH>
                <wp:positionV relativeFrom="paragraph">
                  <wp:posOffset>4967</wp:posOffset>
                </wp:positionV>
                <wp:extent cx="6427596" cy="4907916"/>
                <wp:effectExtent l="0" t="0" r="0" b="0"/>
                <wp:wrapNone/>
                <wp:docPr id="67" name="drawingObject67"/>
                <wp:cNvGraphicFramePr/>
                <a:graphic xmlns:a="http://schemas.openxmlformats.org/drawingml/2006/main">
                  <a:graphicData uri="http://schemas.microsoft.com/office/word/2010/wordprocessingGroup">
                    <wpg:wgp>
                      <wpg:cNvGrpSpPr/>
                      <wpg:grpSpPr>
                        <a:xfrm>
                          <a:off x="0" y="0"/>
                          <a:ext cx="6427596" cy="4907916"/>
                          <a:chOff x="0" y="0"/>
                          <a:chExt cx="6427596" cy="4907916"/>
                        </a:xfrm>
                        <a:noFill/>
                      </wpg:grpSpPr>
                      <wps:wsp>
                        <wps:cNvPr id="68" name="Shape 68"/>
                        <wps:cNvSpPr/>
                        <wps:spPr>
                          <a:xfrm>
                            <a:off x="0" y="0"/>
                            <a:ext cx="6427596" cy="205689"/>
                          </a:xfrm>
                          <a:custGeom>
                            <a:avLst/>
                            <a:gdLst/>
                            <a:ahLst/>
                            <a:cxnLst/>
                            <a:rect l="0" t="0" r="0" b="0"/>
                            <a:pathLst>
                              <a:path w="6427596" h="205689">
                                <a:moveTo>
                                  <a:pt x="0" y="205689"/>
                                </a:moveTo>
                                <a:lnTo>
                                  <a:pt x="0" y="0"/>
                                </a:lnTo>
                                <a:lnTo>
                                  <a:pt x="6427596" y="0"/>
                                </a:lnTo>
                                <a:lnTo>
                                  <a:pt x="6427596" y="205689"/>
                                </a:lnTo>
                                <a:lnTo>
                                  <a:pt x="0" y="205689"/>
                                </a:lnTo>
                                <a:close/>
                              </a:path>
                            </a:pathLst>
                          </a:custGeom>
                          <a:solidFill>
                            <a:srgbClr val="FFFFFF"/>
                          </a:solidFill>
                        </wps:spPr>
                        <wps:bodyPr vertOverflow="overflow" horzOverflow="overflow" vert="horz" lIns="91440" tIns="45720" rIns="91440" bIns="45720" anchor="t"/>
                      </wps:wsp>
                      <wps:wsp>
                        <wps:cNvPr id="69" name="Shape 69"/>
                        <wps:cNvSpPr/>
                        <wps:spPr>
                          <a:xfrm>
                            <a:off x="0" y="205689"/>
                            <a:ext cx="6427596" cy="204520"/>
                          </a:xfrm>
                          <a:custGeom>
                            <a:avLst/>
                            <a:gdLst/>
                            <a:ahLst/>
                            <a:cxnLst/>
                            <a:rect l="0" t="0" r="0" b="0"/>
                            <a:pathLst>
                              <a:path w="6427596" h="204520">
                                <a:moveTo>
                                  <a:pt x="0" y="204520"/>
                                </a:moveTo>
                                <a:lnTo>
                                  <a:pt x="0" y="0"/>
                                </a:lnTo>
                                <a:lnTo>
                                  <a:pt x="6427596" y="0"/>
                                </a:lnTo>
                                <a:lnTo>
                                  <a:pt x="6427596" y="204520"/>
                                </a:lnTo>
                                <a:lnTo>
                                  <a:pt x="0" y="204520"/>
                                </a:lnTo>
                                <a:close/>
                              </a:path>
                            </a:pathLst>
                          </a:custGeom>
                          <a:solidFill>
                            <a:srgbClr val="FFFFFF"/>
                          </a:solidFill>
                        </wps:spPr>
                        <wps:bodyPr vertOverflow="overflow" horzOverflow="overflow" vert="horz" lIns="91440" tIns="45720" rIns="91440" bIns="45720" anchor="t"/>
                      </wps:wsp>
                      <wps:wsp>
                        <wps:cNvPr id="70" name="Shape 70"/>
                        <wps:cNvSpPr/>
                        <wps:spPr>
                          <a:xfrm>
                            <a:off x="0" y="410210"/>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71" name="Shape 71"/>
                        <wps:cNvSpPr/>
                        <wps:spPr>
                          <a:xfrm>
                            <a:off x="0" y="61442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72" name="Shape 72"/>
                        <wps:cNvSpPr/>
                        <wps:spPr>
                          <a:xfrm>
                            <a:off x="0" y="818642"/>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73" name="Shape 73"/>
                        <wps:cNvSpPr/>
                        <wps:spPr>
                          <a:xfrm>
                            <a:off x="0" y="102285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74" name="Shape 74"/>
                        <wps:cNvSpPr/>
                        <wps:spPr>
                          <a:xfrm>
                            <a:off x="0" y="1227074"/>
                            <a:ext cx="6427596" cy="205739"/>
                          </a:xfrm>
                          <a:custGeom>
                            <a:avLst/>
                            <a:gdLst/>
                            <a:ahLst/>
                            <a:cxnLst/>
                            <a:rect l="0" t="0" r="0" b="0"/>
                            <a:pathLst>
                              <a:path w="6427596" h="205739">
                                <a:moveTo>
                                  <a:pt x="0" y="205739"/>
                                </a:moveTo>
                                <a:lnTo>
                                  <a:pt x="0" y="0"/>
                                </a:lnTo>
                                <a:lnTo>
                                  <a:pt x="6427596" y="0"/>
                                </a:lnTo>
                                <a:lnTo>
                                  <a:pt x="6427596" y="205739"/>
                                </a:lnTo>
                                <a:lnTo>
                                  <a:pt x="0" y="205739"/>
                                </a:lnTo>
                                <a:close/>
                              </a:path>
                            </a:pathLst>
                          </a:custGeom>
                          <a:solidFill>
                            <a:srgbClr val="FFFFFF"/>
                          </a:solidFill>
                        </wps:spPr>
                        <wps:bodyPr vertOverflow="overflow" horzOverflow="overflow" vert="horz" lIns="91440" tIns="45720" rIns="91440" bIns="45720" anchor="t"/>
                      </wps:wsp>
                      <wps:wsp>
                        <wps:cNvPr id="75" name="Shape 75"/>
                        <wps:cNvSpPr/>
                        <wps:spPr>
                          <a:xfrm>
                            <a:off x="0" y="1432814"/>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76" name="Shape 76"/>
                        <wps:cNvSpPr/>
                        <wps:spPr>
                          <a:xfrm>
                            <a:off x="0" y="163703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77" name="Shape 77"/>
                        <wps:cNvSpPr/>
                        <wps:spPr>
                          <a:xfrm>
                            <a:off x="0" y="184124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78" name="Shape 78"/>
                        <wps:cNvSpPr/>
                        <wps:spPr>
                          <a:xfrm>
                            <a:off x="0" y="2045462"/>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79" name="Shape 79"/>
                        <wps:cNvSpPr/>
                        <wps:spPr>
                          <a:xfrm>
                            <a:off x="0" y="224967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80" name="Shape 80"/>
                        <wps:cNvSpPr/>
                        <wps:spPr>
                          <a:xfrm>
                            <a:off x="0" y="2453894"/>
                            <a:ext cx="6427596" cy="205740"/>
                          </a:xfrm>
                          <a:custGeom>
                            <a:avLst/>
                            <a:gdLst/>
                            <a:ahLst/>
                            <a:cxnLst/>
                            <a:rect l="0" t="0" r="0" b="0"/>
                            <a:pathLst>
                              <a:path w="6427596" h="205740">
                                <a:moveTo>
                                  <a:pt x="0" y="0"/>
                                </a:moveTo>
                                <a:lnTo>
                                  <a:pt x="0" y="205740"/>
                                </a:lnTo>
                                <a:lnTo>
                                  <a:pt x="6427596" y="205740"/>
                                </a:lnTo>
                                <a:lnTo>
                                  <a:pt x="6427596" y="0"/>
                                </a:lnTo>
                                <a:lnTo>
                                  <a:pt x="0" y="0"/>
                                </a:lnTo>
                                <a:close/>
                              </a:path>
                            </a:pathLst>
                          </a:custGeom>
                          <a:solidFill>
                            <a:srgbClr val="FFFFFF"/>
                          </a:solidFill>
                        </wps:spPr>
                        <wps:bodyPr vertOverflow="overflow" horzOverflow="overflow" vert="horz" lIns="91440" tIns="45720" rIns="91440" bIns="45720" anchor="t"/>
                      </wps:wsp>
                      <wps:wsp>
                        <wps:cNvPr id="81" name="Shape 81"/>
                        <wps:cNvSpPr/>
                        <wps:spPr>
                          <a:xfrm>
                            <a:off x="0" y="2659710"/>
                            <a:ext cx="6427596" cy="204520"/>
                          </a:xfrm>
                          <a:custGeom>
                            <a:avLst/>
                            <a:gdLst/>
                            <a:ahLst/>
                            <a:cxnLst/>
                            <a:rect l="0" t="0" r="0" b="0"/>
                            <a:pathLst>
                              <a:path w="6427596" h="204520">
                                <a:moveTo>
                                  <a:pt x="0" y="204520"/>
                                </a:moveTo>
                                <a:lnTo>
                                  <a:pt x="0" y="0"/>
                                </a:lnTo>
                                <a:lnTo>
                                  <a:pt x="6427596" y="0"/>
                                </a:lnTo>
                                <a:lnTo>
                                  <a:pt x="6427596" y="204520"/>
                                </a:lnTo>
                                <a:lnTo>
                                  <a:pt x="0" y="204520"/>
                                </a:lnTo>
                                <a:close/>
                              </a:path>
                            </a:pathLst>
                          </a:custGeom>
                          <a:solidFill>
                            <a:srgbClr val="FFFFFF"/>
                          </a:solidFill>
                        </wps:spPr>
                        <wps:bodyPr vertOverflow="overflow" horzOverflow="overflow" vert="horz" lIns="91440" tIns="45720" rIns="91440" bIns="45720" anchor="t"/>
                      </wps:wsp>
                      <wps:wsp>
                        <wps:cNvPr id="82" name="Shape 82"/>
                        <wps:cNvSpPr/>
                        <wps:spPr>
                          <a:xfrm>
                            <a:off x="0" y="2864231"/>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83" name="Shape 83"/>
                        <wps:cNvSpPr/>
                        <wps:spPr>
                          <a:xfrm>
                            <a:off x="0" y="3068447"/>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84" name="Shape 84"/>
                        <wps:cNvSpPr/>
                        <wps:spPr>
                          <a:xfrm>
                            <a:off x="0" y="3272663"/>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85" name="Shape 85"/>
                        <wps:cNvSpPr/>
                        <wps:spPr>
                          <a:xfrm>
                            <a:off x="0" y="3476879"/>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86" name="Shape 86"/>
                        <wps:cNvSpPr/>
                        <wps:spPr>
                          <a:xfrm>
                            <a:off x="0" y="3681095"/>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87" name="Shape 87"/>
                        <wps:cNvSpPr/>
                        <wps:spPr>
                          <a:xfrm>
                            <a:off x="0" y="3885311"/>
                            <a:ext cx="6427596" cy="205740"/>
                          </a:xfrm>
                          <a:custGeom>
                            <a:avLst/>
                            <a:gdLst/>
                            <a:ahLst/>
                            <a:cxnLst/>
                            <a:rect l="0" t="0" r="0" b="0"/>
                            <a:pathLst>
                              <a:path w="6427596" h="205740">
                                <a:moveTo>
                                  <a:pt x="0" y="205740"/>
                                </a:moveTo>
                                <a:lnTo>
                                  <a:pt x="0" y="0"/>
                                </a:lnTo>
                                <a:lnTo>
                                  <a:pt x="6427596" y="0"/>
                                </a:lnTo>
                                <a:lnTo>
                                  <a:pt x="6427596" y="205740"/>
                                </a:lnTo>
                                <a:lnTo>
                                  <a:pt x="0" y="205740"/>
                                </a:lnTo>
                                <a:close/>
                              </a:path>
                            </a:pathLst>
                          </a:custGeom>
                          <a:solidFill>
                            <a:srgbClr val="FFFFFF"/>
                          </a:solidFill>
                        </wps:spPr>
                        <wps:bodyPr vertOverflow="overflow" horzOverflow="overflow" vert="horz" lIns="91440" tIns="45720" rIns="91440" bIns="45720" anchor="t"/>
                      </wps:wsp>
                      <wps:wsp>
                        <wps:cNvPr id="88" name="Shape 88"/>
                        <wps:cNvSpPr/>
                        <wps:spPr>
                          <a:xfrm>
                            <a:off x="0" y="4091051"/>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89" name="Shape 89"/>
                        <wps:cNvSpPr/>
                        <wps:spPr>
                          <a:xfrm>
                            <a:off x="0" y="4295267"/>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90" name="Shape 90"/>
                        <wps:cNvSpPr/>
                        <wps:spPr>
                          <a:xfrm>
                            <a:off x="0" y="4499483"/>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s:wsp>
                        <wps:cNvPr id="91" name="Shape 91"/>
                        <wps:cNvSpPr/>
                        <wps:spPr>
                          <a:xfrm>
                            <a:off x="0" y="4703700"/>
                            <a:ext cx="6427596" cy="204216"/>
                          </a:xfrm>
                          <a:custGeom>
                            <a:avLst/>
                            <a:gdLst/>
                            <a:ahLst/>
                            <a:cxnLst/>
                            <a:rect l="0" t="0" r="0" b="0"/>
                            <a:pathLst>
                              <a:path w="6427596" h="204216">
                                <a:moveTo>
                                  <a:pt x="0" y="0"/>
                                </a:moveTo>
                                <a:lnTo>
                                  <a:pt x="0" y="204216"/>
                                </a:lnTo>
                                <a:lnTo>
                                  <a:pt x="6427596" y="204216"/>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67" o:spid="_x0000_s1026" style="position:absolute;margin-left:62.4pt;margin-top:.4pt;width:506.1pt;height:386.45pt;z-index:-251653120;mso-position-horizontal-relative:page" coordsize="64275,4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" o:allowincell="f">
                <v:shape id="Shape 68" o:spid="_x0000_s1027" style="position:absolute;width:64275;height:2056;visibility:visible;mso-wrap-style:square;v-text-anchor:top" coordsize="6427596,20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mUr4A&#10;AADbAAAADwAAAGRycy9kb3ducmV2LnhtbERPy4rCMBTdC/5DuII7TZ2FSDWKCIqgCOMDt5fm2lab&#10;m04Sbf37yUJweTjv2aI1lXiR86VlBaNhAoI4s7rkXMH5tB5MQPiArLGyTAre5GEx73ZmmGrb8C+9&#10;jiEXMYR9igqKEOpUSp8VZNAPbU0cuZt1BkOELpfaYRPDTSV/kmQsDZYcGwqsaVVQ9jg+jQJK9H4b&#10;7pe/S91cnd3g4e53pFS/1y6nIAK14Sv+uLdawTiOjV/iD5D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KZlK+AAAA2wAAAA8AAAAAAAAAAAAAAAAAmAIAAGRycy9kb3ducmV2&#10;LnhtbFBLBQYAAAAABAAEAPUAAACDAwAAAAA=&#10;" path="m,205689l,,6427596,r,205689l,205689xe" stroked="f">
                  <v:path arrowok="t" textboxrect="0,0,6427596,205689"/>
                </v:shape>
                <v:shape id="Shape 69" o:spid="_x0000_s1028" style="position:absolute;top:2056;width:64275;height:2046;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31cIA&#10;AADbAAAADwAAAGRycy9kb3ducmV2LnhtbESPS2sCMRSF9wX/Q7iCm6IZbRl0NIoI0uJG6mt9mVxn&#10;Bic3Y5Lq+O+NUOjycB4fZ7ZoTS1u5HxlWcFwkIAgzq2uuFBw2K/7YxA+IGusLZOCB3lYzDtvM8y0&#10;vfMP3XahEHGEfYYKyhCaTEqfl2TQD2xDHL2zdQZDlK6Q2uE9jptajpIklQYrjoQSG1qVlF92v0aB&#10;dD5JT+HBn9fRcvJx3Lx/bSNc9brtcgoiUBv+w3/tb60gncDr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zfVwgAAANsAAAAPAAAAAAAAAAAAAAAAAJgCAABkcnMvZG93&#10;bnJldi54bWxQSwUGAAAAAAQABAD1AAAAhwMAAAAA&#10;" path="m,204520l,,6427596,r,204520l,204520xe" stroked="f">
                  <v:path arrowok="t" textboxrect="0,0,6427596,204520"/>
                </v:shape>
                <v:shape id="Shape 70" o:spid="_x0000_s1029" style="position:absolute;top:4102;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ye8IA&#10;AADbAAAADwAAAGRycy9kb3ducmV2LnhtbERPz2vCMBS+D/wfwhN2W1NlTNcZRYWhBxHtPHh8NG9N&#10;tXkpTdRuf705CB4/vt+TWWdrcaXWV44VDJIUBHHhdMWlgsPP99sYhA/IGmvHpOCPPMymvZcJZtrd&#10;eE/XPJQihrDPUIEJocmk9IUhiz5xDXHkfl1rMUTYllK3eIvhtpbDNP2QFiuODQYbWhoqzvnFKris&#10;Nun77vj5X9SjsMp3p8VgvTVKvfa7+ReIQF14ih/utVYwiuvjl/g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J7wgAAANsAAAAPAAAAAAAAAAAAAAAAAJgCAABkcnMvZG93&#10;bnJldi54bWxQSwUGAAAAAAQABAD1AAAAhwMAAAAA&#10;" path="m,204215l,,6427596,r,204215l,204215xe" stroked="f">
                  <v:path arrowok="t" textboxrect="0,0,6427596,204215"/>
                </v:shape>
                <v:shape id="Shape 71" o:spid="_x0000_s1030" style="position:absolute;top:6144;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O3sUA&#10;AADbAAAADwAAAGRycy9kb3ducmV2LnhtbESPW2sCMRSE34X+h3AKvohmV+qF1SheEHwTbaH07bA5&#10;7m67OVmTqNt/b4RCH4eZ+YaZL1tTixs5X1lWkA4SEMS51RUXCj7ed/0pCB+QNdaWScEveVguXjpz&#10;zLS985Fup1CICGGfoYIyhCaT0uclGfQD2xBH72ydwRClK6R2eI9wU8thkoylwYrjQokNbUrKf05X&#10;o+D8Pb7sDj363H7lLm33x7f1qLBKdV/b1QxEoDb8h//ae61gksLzS/w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g7exQAAANsAAAAPAAAAAAAAAAAAAAAAAJgCAABkcnMv&#10;ZG93bnJldi54bWxQSwUGAAAAAAQABAD1AAAAigMAAAAA&#10;" path="m,204216l,,6427596,r,204216l,204216xe" stroked="f">
                  <v:path arrowok="t" textboxrect="0,0,6427596,204216"/>
                </v:shape>
                <v:shape id="Shape 72" o:spid="_x0000_s1031" style="position:absolute;top:8186;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iQqcQA&#10;AADbAAAADwAAAGRycy9kb3ducmV2LnhtbESPQWsCMRSE74L/IbxCL6JZpdqyGkUrgjdRC9LbY/Pc&#10;Xbt5WZOo239vBMHjMDPfMJNZYypxJedLywr6vQQEcWZ1ybmCn/2q+wXCB2SNlWVS8E8eZtN2a4Kp&#10;tjfe0nUXchEh7FNUUIRQp1L6rCCDvmdr4ugdrTMYonS51A5vEW4qOUiSkTRYclwosKbvgrK/3cUo&#10;OJ5G59WmQ4flb+b6zXr7sRjmVqn3t2Y+BhGoCa/ws73WCj4H8PgSf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4kKnEAAAA2wAAAA8AAAAAAAAAAAAAAAAAmAIAAGRycy9k&#10;b3ducmV2LnhtbFBLBQYAAAAABAAEAPUAAACJAwAAAAA=&#10;" path="m,204216l,,6427596,r,204216l,204216xe" stroked="f">
                  <v:path arrowok="t" textboxrect="0,0,6427596,204216"/>
                </v:shape>
                <v:shape id="Shape 73" o:spid="_x0000_s1032" style="position:absolute;top:10228;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1MsYA&#10;AADbAAAADwAAAGRycy9kb3ducmV2LnhtbESPT2vCQBTE70K/w/IKvYhubK2WNBuxLYI38Q+It0f2&#10;maTNvo27W02/vSsIPQ4z8xsmm3WmEWdyvrasYDRMQBAXVtdcKthtF4M3ED4ga2wsk4I/8jDLH3oZ&#10;ptpeeE3nTShFhLBPUUEVQptK6YuKDPqhbYmjd7TOYIjSlVI7vES4aeRzkkykwZrjQoUtfVZU/Gx+&#10;jYLj9+S0WPVp/3Uo3Khbrscfr6VV6umxm7+DCNSF//C9vdQKpi9w+xJ/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Q1MsYAAADbAAAADwAAAAAAAAAAAAAAAACYAgAAZHJz&#10;L2Rvd25yZXYueG1sUEsFBgAAAAAEAAQA9QAAAIsDAAAAAA==&#10;" path="m,204216l,,6427596,r,204216l,204216xe" stroked="f">
                  <v:path arrowok="t" textboxrect="0,0,6427596,204216"/>
                </v:shape>
                <v:shape id="Shape 74" o:spid="_x0000_s1033" style="position:absolute;top:12270;width:64275;height:2058;visibility:visible;mso-wrap-style:square;v-text-anchor:top" coordsize="6427596,20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RO8QA&#10;AADbAAAADwAAAGRycy9kb3ducmV2LnhtbESPQWsCMRSE74L/IbxCb5qtSle2RhGh2IKHahfPj81z&#10;s3Tzsm7SNf33plDocZiZb5jVJtpWDNT7xrGCp2kGgrhyuuFaQfn5OlmC8AFZY+uYFPyQh816PFph&#10;od2NjzScQi0ShH2BCkwIXSGlrwxZ9FPXESfv4nqLIcm+lrrHW4LbVs6y7FlabDgtGOxoZ6j6On1b&#10;Be5afhwPdL7sY1mZuJjP8uHdKvX4ELcvIALF8B/+a79pBfkCfr+k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kTvEAAAA2wAAAA8AAAAAAAAAAAAAAAAAmAIAAGRycy9k&#10;b3ducmV2LnhtbFBLBQYAAAAABAAEAPUAAACJAwAAAAA=&#10;" path="m,205739l,,6427596,r,205739l,205739xe" stroked="f">
                  <v:path arrowok="t" textboxrect="0,0,6427596,205739"/>
                </v:shape>
                <v:shape id="Shape 75" o:spid="_x0000_s1034" style="position:absolute;top:14328;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I3cQA&#10;AADbAAAADwAAAGRycy9kb3ducmV2LnhtbESPQWsCMRSE7wX/Q3hCL0WzFrVlNYpWBG+iFqS3x+a5&#10;u7p5WZNU139vBMHjMDPfMONpYypxIedLywp63QQEcWZ1ybmC392y8w3CB2SNlWVScCMP00nrbYyp&#10;tlfe0GUbchEh7FNUUIRQp1L6rCCDvmtr4ugdrDMYonS51A6vEW4q+ZkkQ2mw5LhQYE0/BWWn7b9R&#10;cDgOz8v1B+0Xf5nrNatNfz7IrVLv7WY2AhGoCa/ws73SCr4G8PgSf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RCN3EAAAA2wAAAA8AAAAAAAAAAAAAAAAAmAIAAGRycy9k&#10;b3ducmV2LnhtbFBLBQYAAAAABAAEAPUAAACJAwAAAAA=&#10;" path="m,204216l,,6427596,r,204216l,204216xe" stroked="f">
                  <v:path arrowok="t" textboxrect="0,0,6427596,204216"/>
                </v:shape>
                <v:shape id="Shape 76" o:spid="_x0000_s1035" style="position:absolute;top:16370;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WqsUA&#10;AADbAAAADwAAAGRycy9kb3ducmV2LnhtbESPT2sCMRTE70K/Q3gFL6JZpa6yGsU/CN5EWyi9PTbP&#10;3W03L2sSdfvtjVDocZiZ3zDzZWtqcSPnK8sKhoMEBHFudcWFgo/3XX8KwgdkjbVlUvBLHpaLl84c&#10;M23vfKTbKRQiQthnqKAMocmk9HlJBv3ANsTRO1tnMETpCqkd3iPc1HKUJKk0WHFcKLGhTUn5z+lq&#10;FJy/08vu0KPP7Vfuhu3++LYeF1ap7mu7moEI1Ib/8F97rxVMUnh+i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5aqxQAAANsAAAAPAAAAAAAAAAAAAAAAAJgCAABkcnMv&#10;ZG93bnJldi54bWxQSwUGAAAAAAQABAD1AAAAigMAAAAA&#10;" path="m,204216l,,6427596,r,204216l,204216xe" stroked="f">
                  <v:path arrowok="t" textboxrect="0,0,6427596,204216"/>
                </v:shape>
                <v:shape id="Shape 77" o:spid="_x0000_s1036" style="position:absolute;top:18412;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zMcUA&#10;AADbAAAADwAAAGRycy9kb3ducmV2LnhtbESPQWvCQBSE7wX/w/KEXkrdWGwsqRuxFcFb0RbE2yP7&#10;TKLZt3F3jfHfdwtCj8PMfMPM5r1pREfO15YVjEcJCOLC6ppLBT/fq+c3ED4ga2wsk4IbeZjng4cZ&#10;ZtpeeUPdNpQiQthnqKAKoc2k9EVFBv3ItsTRO1hnMETpSqkdXiPcNPIlSVJpsOa4UGFLnxUVp+3F&#10;KDgc0/Pq64l2y33hxv16M/l4La1Sj8N+8Q4iUB/+w/f2WiuYTu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zMxxQAAANsAAAAPAAAAAAAAAAAAAAAAAJgCAABkcnMv&#10;ZG93bnJldi54bWxQSwUGAAAAAAQABAD1AAAAigMAAAAA&#10;" path="m,204216l,,6427596,r,204216l,204216xe" stroked="f">
                  <v:path arrowok="t" textboxrect="0,0,6427596,204216"/>
                </v:shape>
                <v:shape id="Shape 78" o:spid="_x0000_s1037" style="position:absolute;top:20454;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fcIA&#10;AADbAAAADwAAAGRycy9kb3ducmV2LnhtbERPz2vCMBS+D/wfwhN2W1NlTNcZRYWhBxHtPHh8NG9N&#10;tXkpTdRuf705CB4/vt+TWWdrcaXWV44VDJIUBHHhdMWlgsPP99sYhA/IGmvHpOCPPMymvZcJZtrd&#10;eE/XPJQihrDPUIEJocmk9IUhiz5xDXHkfl1rMUTYllK3eIvhtpbDNP2QFiuODQYbWhoqzvnFKris&#10;Nun77vj5X9SjsMp3p8VgvTVKvfa7+ReIQF14ih/utVYwimPjl/g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r59wgAAANsAAAAPAAAAAAAAAAAAAAAAAJgCAABkcnMvZG93&#10;bnJldi54bWxQSwUGAAAAAAQABAD1AAAAhwMAAAAA&#10;" path="m,204215l,,6427596,r,204215l,204215xe" stroked="f">
                  <v:path arrowok="t" textboxrect="0,0,6427596,204215"/>
                </v:shape>
                <v:shape id="Shape 79" o:spid="_x0000_s1038" style="position:absolute;top:22496;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wC2MQA&#10;AADbAAAADwAAAGRycy9kb3ducmV2LnhtbESPQWsCMRSE70L/Q3gFL6JZxVq7NYpVBG+iFaS3x+a5&#10;u3Xzsk2irv++EQSPw8x8w0xmjanEhZwvLSvo9xIQxJnVJecK9t+r7hiED8gaK8uk4EYeZtOX1gRT&#10;ba+8pcsu5CJC2KeooAihTqX0WUEGfc/WxNE7WmcwROlyqR1eI9xUcpAkI2mw5LhQYE2LgrLT7mwU&#10;HH9Hf6tNhw7Ln8z1m/V2+PWWW6Xar838E0SgJjzDj/ZaK3j/gPuX+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AtjEAAAA2wAAAA8AAAAAAAAAAAAAAAAAmAIAAGRycy9k&#10;b3ducmV2LnhtbFBLBQYAAAAABAAEAPUAAACJAwAAAAA=&#10;" path="m,204216l,,6427596,r,204216l,204216xe" stroked="f">
                  <v:path arrowok="t" textboxrect="0,0,6427596,204216"/>
                </v:shape>
                <v:shape id="Shape 80" o:spid="_x0000_s1039" style="position:absolute;top:24538;width:64275;height:2058;visibility:visible;mso-wrap-style:square;v-text-anchor:top" coordsize="6427596,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C4sIA&#10;AADbAAAADwAAAGRycy9kb3ducmV2LnhtbERPXWvCMBR9H/gfwh3sZWjqkFFqUxmC6GAOdMPnS3Jt&#10;qs1NaTLt/PXLw8DHw/kuF4NrxYX60HhWMJ1kIIi1Nw3XCr6/VuMcRIjIBlvPpOCXAiyq0UOJhfFX&#10;3tFlH2uRQjgUqMDG2BVSBm3JYZj4jjhxR987jAn2tTQ9XlO4a+VLlr1Khw2nBosdLS3p8/7HKVid&#10;rOZnu53dNp/vcrft9CFbfyj19Di8zUFEGuJd/O/eGAV5Wp++pB8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sLiwgAAANsAAAAPAAAAAAAAAAAAAAAAAJgCAABkcnMvZG93&#10;bnJldi54bWxQSwUGAAAAAAQABAD1AAAAhwMAAAAA&#10;" path="m,l,205740r6427596,l6427596,,,xe" stroked="f">
                  <v:path arrowok="t" textboxrect="0,0,6427596,205740"/>
                </v:shape>
                <v:shape id="Shape 81" o:spid="_x0000_s1040" style="position:absolute;top:26597;width:64275;height:2045;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dKcEA&#10;AADbAAAADwAAAGRycy9kb3ducmV2LnhtbESPS4vCMBSF9wP+h3CF2Qya6ohoNYoIg4Obwef60lzb&#10;YnNTk6j135sBweXhPD7OdN6YStzI+dKygl43AUGcWV1yrmC/++mMQPiArLGyTAoe5GE+a31MMdX2&#10;zhu6bUMu4gj7FBUUIdSplD4ryKDv2po4eifrDIYoXS61w3scN5XsJ8lQGiw5EgqsaVlQdt5ejQLp&#10;fDI8hgcPLv3F+Puw/lr9Rbj6bDeLCYhATXiHX+1frWDUg/8v8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p3SnBAAAA2wAAAA8AAAAAAAAAAAAAAAAAmAIAAGRycy9kb3du&#10;cmV2LnhtbFBLBQYAAAAABAAEAPUAAACGAwAAAAA=&#10;" path="m,204520l,,6427596,r,204520l,204520xe" stroked="f">
                  <v:path arrowok="t" textboxrect="0,0,6427596,204520"/>
                </v:shape>
                <v:shape id="Shape 82" o:spid="_x0000_s1041" style="position:absolute;top:28642;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gjsUA&#10;AADbAAAADwAAAGRycy9kb3ducmV2LnhtbESPT2vCQBTE7wW/w/KEXopulDaE6Cr9g+BNtAXx9sg+&#10;k2j2bbq7TdJv3xUKHoeZ+Q2zXA+mER05X1tWMJsmIIgLq2suFXx9biYZCB+QNTaWScEveVivRg9L&#10;zLXteU/dIZQiQtjnqKAKoc2l9EVFBv3UtsTRO1tnMETpSqkd9hFuGjlPklQarDkuVNjSe0XF9fBj&#10;FJwv6fdm90THj1PhZsN2//z2UlqlHsfD6wJEoCHcw//trVaQze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eCOxQAAANsAAAAPAAAAAAAAAAAAAAAAAJgCAABkcnMv&#10;ZG93bnJldi54bWxQSwUGAAAAAAQABAD1AAAAigMAAAAA&#10;" path="m,204216l,,6427596,r,204216l,204216xe" stroked="f">
                  <v:path arrowok="t" textboxrect="0,0,6427596,204216"/>
                </v:shape>
                <v:shape id="Shape 83" o:spid="_x0000_s1042" style="position:absolute;top:30684;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K8YA&#10;AADbAAAADwAAAGRycy9kb3ducmV2LnhtbESPQWvCQBSE70L/w/IKvelGLTWmrlKFoociGj30+Mi+&#10;ZtNm34bsqqm/3i0UPA4z8w0zW3S2FmdqfeVYwXCQgCAunK64VHA8vPdTED4ga6wdk4Jf8rCYP/Rm&#10;mGl34T2d81CKCGGfoQITQpNJ6QtDFv3ANcTR+3KtxRBlW0rd4iXCbS1HSfIiLVYcFww2tDJU/OQn&#10;q+C0/kied5/Ta1FPwjrffS+Hm61R6umxe3sFEagL9/B/e6MVpGP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cK8YAAADbAAAADwAAAAAAAAAAAAAAAACYAgAAZHJz&#10;L2Rvd25yZXYueG1sUEsFBgAAAAAEAAQA9QAAAIsDAAAAAA==&#10;" path="m,204215l,,6427596,r,204215l,204215xe" stroked="f">
                  <v:path arrowok="t" textboxrect="0,0,6427596,204215"/>
                </v:shape>
                <v:shape id="Shape 84" o:spid="_x0000_s1043" style="position:absolute;top:32726;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dYcMA&#10;AADbAAAADwAAAGRycy9kb3ducmV2LnhtbESPQYvCMBSE78L+h/AWvIimLipSjbLrIngT3QXx9mie&#10;bbV5qUnU+u+NIHgcZuYbZjpvTCWu5HxpWUG/l4AgzqwuOVfw/7fsjkH4gKyxskwK7uRhPvtoTTHV&#10;9sYbum5DLiKEfYoKihDqVEqfFWTQ92xNHL2DdQZDlC6X2uEtwk0lv5JkJA2WHBcKrGlRUHbaXoyC&#10;w3F0Xq47tPvdZ67frDaDn2FulWp/Nt8TEIGa8A6/2iutYDyA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jdYcMAAADbAAAADwAAAAAAAAAAAAAAAACYAgAAZHJzL2Rv&#10;d25yZXYueG1sUEsFBgAAAAAEAAQA9QAAAIgDAAAAAA==&#10;" path="m,204216l,,6427596,r,204216l,204216xe" stroked="f">
                  <v:path arrowok="t" textboxrect="0,0,6427596,204216"/>
                </v:shape>
                <v:shape id="Shape 85" o:spid="_x0000_s1044" style="position:absolute;top:34768;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4+sQA&#10;AADbAAAADwAAAGRycy9kb3ducmV2LnhtbESPS4sCMRCE78L+h9ALXmTNKCoyGsUHgjfxAYu3ZtLO&#10;zO6kMyZRx39vFhY8FlX1FTWdN6YSd3K+tKyg101AEGdWl5wrOB03X2MQPiBrrCyTgid5mM8+WlNM&#10;tX3wnu6HkIsIYZ+igiKEOpXSZwUZ9F1bE0fvYp3BEKXLpXb4iHBTyX6SjKTBkuNCgTWtCsp+Dzej&#10;4PIzum52HfpenzPXa7b7wXKYW6Xan81iAiJQE97h//ZWKxgP4e9L/AF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PrEAAAA2wAAAA8AAAAAAAAAAAAAAAAAmAIAAGRycy9k&#10;b3ducmV2LnhtbFBLBQYAAAAABAAEAPUAAACJAwAAAAA=&#10;" path="m,204216l,,6427596,r,204216l,204216xe" stroked="f">
                  <v:path arrowok="t" textboxrect="0,0,6427596,204216"/>
                </v:shape>
                <v:shape id="Shape 86" o:spid="_x0000_s1045" style="position:absolute;top:36810;width:64275;height:2043;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z/s8UA&#10;AADbAAAADwAAAGRycy9kb3ducmV2LnhtbESPQWsCMRSE70L/Q3gFb5pVxNrVKCqIHkqxWw8eH5vn&#10;ZtvNy7KJuvbXG0HocZiZb5jZorWVuFDjS8cKBv0EBHHudMmFgsP3pjcB4QOyxsoxKbiRh8X8pTPD&#10;VLsrf9ElC4WIEPYpKjAh1KmUPjdk0fddTRy9k2sshiibQuoGrxFuKzlMkrG0WHJcMFjT2lD+m52t&#10;gvP2Ixntj+9/efUWttn+ZzXYfRqluq/tcgoiUBv+w8/2TiuYjOH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P+zxQAAANsAAAAPAAAAAAAAAAAAAAAAAJgCAABkcnMv&#10;ZG93bnJldi54bWxQSwUGAAAAAAQABAD1AAAAigMAAAAA&#10;" path="m,204215l,,6427596,r,204215l,204215xe" stroked="f">
                  <v:path arrowok="t" textboxrect="0,0,6427596,204215"/>
                </v:shape>
                <v:shape id="Shape 87" o:spid="_x0000_s1046" style="position:absolute;top:38853;width:64275;height:2057;visibility:visible;mso-wrap-style:square;v-text-anchor:top" coordsize="6427596,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lsQA&#10;AADbAAAADwAAAGRycy9kb3ducmV2LnhtbESPQWsCMRSE70L/Q3gFL1KzirSyNYoIogUV3JaeH8nr&#10;ZtvNy7JJdfXXG6HQ4zAz3zCzRedqcaI2VJ4VjIYZCGLtTcWlgo/39dMURIjIBmvPpOBCARbzh94M&#10;c+PPfKRTEUuRIBxyVGBjbHIpg7bkMAx9Q5y8L986jEm2pTQtnhPc1XKcZc/SYcVpwWJDK0v6p/h1&#10;CtbfVvPA7ifX7eFNHveN/sw2O6X6j93yFUSkLv6H/9pbo2D6Avc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WpbEAAAA2wAAAA8AAAAAAAAAAAAAAAAAmAIAAGRycy9k&#10;b3ducmV2LnhtbFBLBQYAAAAABAAEAPUAAACJAwAAAAA=&#10;" path="m,205740l,,6427596,r,205740l,205740xe" stroked="f">
                  <v:path arrowok="t" textboxrect="0,0,6427596,205740"/>
                </v:shape>
                <v:shape id="Shape 88" o:spid="_x0000_s1047" style="position:absolute;top:40910;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WsMA&#10;AADbAAAADwAAAGRycy9kb3ducmV2LnhtbERPz2vCMBS+D/wfwhN2m6ljbLWaihsMPchwnQePj+bZ&#10;VJuX0qTa+dcvh4HHj+/3YjnYRlyo87VjBdNJAoK4dLrmSsH+5/MpBeEDssbGMSn4JQ/LfPSwwEy7&#10;K3/TpQiViCHsM1RgQmgzKX1pyKKfuJY4ckfXWQwRdpXUHV5juG3kc5K8Sos1xwaDLX0YKs9FbxX0&#10;623ysjvMbmXzFtbF7vQ+3XwZpR7Hw2oOItAQ7uJ/90YrSOPY+C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OWsMAAADbAAAADwAAAAAAAAAAAAAAAACYAgAAZHJzL2Rv&#10;d25yZXYueG1sUEsFBgAAAAAEAAQA9QAAAIgDAAAAAA==&#10;" path="m,204215l,,6427596,r,204215l,204215xe" stroked="f">
                  <v:path arrowok="t" textboxrect="0,0,6427596,204215"/>
                </v:shape>
                <v:shape id="Shape 89" o:spid="_x0000_s1048" style="position:absolute;top:42952;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y/8UA&#10;AADbAAAADwAAAGRycy9kb3ducmV2LnhtbESPQWvCQBSE7wX/w/KEXkrdWGywqRuxFcFb0RbE2yP7&#10;TKLZt3F3jfHfdwtCj8PMfMPM5r1pREfO15YVjEcJCOLC6ppLBT/fq+cpCB+QNTaWScGNPMzzwcMM&#10;M22vvKFuG0oRIewzVFCF0GZS+qIig35kW+LoHawzGKJ0pdQOrxFuGvmSJKk0WHNcqLClz4qK0/Zi&#10;FByO6Xn19US75b5w4369mXy8llapx2G/eAcRqA//4Xt7rRVM3+D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XL/xQAAANsAAAAPAAAAAAAAAAAAAAAAAJgCAABkcnMv&#10;ZG93bnJldi54bWxQSwUGAAAAAAQABAD1AAAAigMAAAAA&#10;" path="m,204216l,,6427596,r,204216l,204216xe" stroked="f">
                  <v:path arrowok="t" textboxrect="0,0,6427596,204216"/>
                </v:shape>
                <v:shape id="Shape 90" o:spid="_x0000_s1049" style="position:absolute;top:44994;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UgcMA&#10;AADbAAAADwAAAGRycy9kb3ducmV2LnhtbERPz2vCMBS+D/wfwhN2m6ljbGs1FTcYepDhqgePj+bZ&#10;VJuX0qTa+dcvh4HHj+/3fDHYRlyo87VjBdNJAoK4dLrmSsF+9/X0DsIHZI2NY1LwSx4W+ehhjpl2&#10;V/6hSxEqEUPYZ6jAhNBmUvrSkEU/cS1x5I6usxgi7CqpO7zGcNvI5yR5lRZrjg0GW/o0VJ6L3iro&#10;V5vkZXtIb2XzFlbF9vQxXX8bpR7Hw3IGItAQ7uJ/91orSOP6+C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BUgcMAAADbAAAADwAAAAAAAAAAAAAAAACYAgAAZHJzL2Rv&#10;d25yZXYueG1sUEsFBgAAAAAEAAQA9QAAAIgDAAAAAA==&#10;" path="m,l,204215r6427596,l6427596,,,xe" stroked="f">
                  <v:path arrowok="t" textboxrect="0,0,6427596,204215"/>
                </v:shape>
                <v:shape id="Shape 91" o:spid="_x0000_s1050" style="position:absolute;top:47037;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oJMUA&#10;AADbAAAADwAAAGRycy9kb3ducmV2LnhtbESPT2sCMRTE70K/Q3gFL6LZlSq6GsU/CN5EWyi9PTbP&#10;3W03L2sSdfvtjVDocZiZ3zDzZWtqcSPnK8sK0kECgji3uuJCwcf7rj8B4QOyxtoyKfglD8vFS2eO&#10;mbZ3PtLtFAoRIewzVFCG0GRS+rwkg35gG+Lona0zGKJ0hdQO7xFuajlMkrE0WHFcKLGhTUn5z+lq&#10;FJy/x5fdoUef26/cpe3++LYeFVap7mu7moEI1Ib/8F97rxVMU3h+i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ugkxQAAANsAAAAPAAAAAAAAAAAAAAAAAJgCAABkcnMv&#10;ZG93bnJldi54bWxQSwUGAAAAAAQABAD1AAAAigMAAAAA&#10;" path="m,l,204216r6427596,l6427596,,,xe" stroked="f">
                  <v:path arrowok="t" textboxrect="0,0,6427596,204216"/>
                </v:shape>
                <w10:wrap anchorx="page"/>
              </v:group>
            </w:pict>
          </mc:Fallback>
        </mc:AlternateContent>
      </w:r>
      <w:r w:rsidRPr="00707195">
        <w:rPr>
          <w:rFonts w:ascii="Arial" w:hAnsi="Arial" w:cs="Arial"/>
          <w:color w:val="000000"/>
        </w:rPr>
        <w:t xml:space="preserve"> в</w:t>
      </w:r>
      <w:r w:rsidRPr="00707195">
        <w:rPr>
          <w:rFonts w:ascii="Arial" w:hAnsi="Arial" w:cs="Arial"/>
          <w:color w:val="000000"/>
          <w:spacing w:val="203"/>
        </w:rPr>
        <w:t xml:space="preserve"> </w:t>
      </w:r>
      <w:r w:rsidRPr="00707195">
        <w:rPr>
          <w:rFonts w:ascii="Arial" w:hAnsi="Arial" w:cs="Arial"/>
          <w:color w:val="000000"/>
        </w:rPr>
        <w:t>том</w:t>
      </w:r>
      <w:r w:rsidRPr="00707195">
        <w:rPr>
          <w:rFonts w:ascii="Arial" w:hAnsi="Arial" w:cs="Arial"/>
          <w:color w:val="000000"/>
          <w:spacing w:val="203"/>
        </w:rPr>
        <w:t xml:space="preserve"> </w:t>
      </w:r>
      <w:r w:rsidRPr="00707195">
        <w:rPr>
          <w:rFonts w:ascii="Arial" w:hAnsi="Arial" w:cs="Arial"/>
          <w:color w:val="000000"/>
        </w:rPr>
        <w:t>ч</w:t>
      </w:r>
      <w:r w:rsidRPr="00707195">
        <w:rPr>
          <w:rFonts w:ascii="Arial" w:hAnsi="Arial" w:cs="Arial"/>
          <w:color w:val="000000"/>
          <w:spacing w:val="1"/>
        </w:rPr>
        <w:t>и</w:t>
      </w:r>
      <w:r w:rsidRPr="00707195">
        <w:rPr>
          <w:rFonts w:ascii="Arial" w:hAnsi="Arial" w:cs="Arial"/>
          <w:color w:val="000000"/>
        </w:rPr>
        <w:t>сле</w:t>
      </w:r>
      <w:r w:rsidRPr="00707195">
        <w:rPr>
          <w:rFonts w:ascii="Arial" w:hAnsi="Arial" w:cs="Arial"/>
          <w:color w:val="000000"/>
          <w:spacing w:val="202"/>
        </w:rPr>
        <w:t xml:space="preserve"> </w:t>
      </w:r>
      <w:r w:rsidRPr="00707195">
        <w:rPr>
          <w:rFonts w:ascii="Arial" w:hAnsi="Arial" w:cs="Arial"/>
          <w:color w:val="000000"/>
        </w:rPr>
        <w:t>включающих</w:t>
      </w:r>
      <w:r w:rsidRPr="00707195">
        <w:rPr>
          <w:rFonts w:ascii="Arial" w:hAnsi="Arial" w:cs="Arial"/>
          <w:color w:val="000000"/>
          <w:spacing w:val="204"/>
        </w:rPr>
        <w:t xml:space="preserve"> </w:t>
      </w:r>
      <w:r w:rsidRPr="00707195">
        <w:rPr>
          <w:rFonts w:ascii="Arial" w:hAnsi="Arial" w:cs="Arial"/>
          <w:color w:val="000000"/>
        </w:rPr>
        <w:t>формулы</w:t>
      </w:r>
      <w:r w:rsidRPr="00707195">
        <w:rPr>
          <w:rFonts w:ascii="Arial" w:hAnsi="Arial" w:cs="Arial"/>
          <w:color w:val="000000"/>
          <w:spacing w:val="204"/>
        </w:rPr>
        <w:t xml:space="preserve"> </w:t>
      </w:r>
      <w:r w:rsidRPr="00707195">
        <w:rPr>
          <w:rFonts w:ascii="Arial" w:hAnsi="Arial" w:cs="Arial"/>
          <w:color w:val="000000"/>
        </w:rPr>
        <w:t>и</w:t>
      </w:r>
      <w:r w:rsidRPr="00707195">
        <w:rPr>
          <w:rFonts w:ascii="Arial" w:hAnsi="Arial" w:cs="Arial"/>
          <w:color w:val="000000"/>
          <w:spacing w:val="204"/>
        </w:rPr>
        <w:t xml:space="preserve"> </w:t>
      </w:r>
      <w:r w:rsidRPr="00707195">
        <w:rPr>
          <w:rFonts w:ascii="Arial" w:hAnsi="Arial" w:cs="Arial"/>
          <w:color w:val="000000"/>
        </w:rPr>
        <w:t>(</w:t>
      </w:r>
      <w:r w:rsidRPr="00707195">
        <w:rPr>
          <w:rFonts w:ascii="Arial" w:hAnsi="Arial" w:cs="Arial"/>
          <w:color w:val="000000"/>
          <w:spacing w:val="1"/>
        </w:rPr>
        <w:t>и</w:t>
      </w:r>
      <w:r w:rsidRPr="00707195">
        <w:rPr>
          <w:rFonts w:ascii="Arial" w:hAnsi="Arial" w:cs="Arial"/>
          <w:color w:val="000000"/>
        </w:rPr>
        <w:t>ли)</w:t>
      </w:r>
      <w:r w:rsidRPr="00707195">
        <w:rPr>
          <w:rFonts w:ascii="Arial" w:hAnsi="Arial" w:cs="Arial"/>
          <w:color w:val="000000"/>
          <w:spacing w:val="204"/>
        </w:rPr>
        <w:t xml:space="preserve"> </w:t>
      </w:r>
      <w:r w:rsidRPr="00707195">
        <w:rPr>
          <w:rFonts w:ascii="Arial" w:hAnsi="Arial" w:cs="Arial"/>
          <w:color w:val="000000"/>
        </w:rPr>
        <w:t>г</w:t>
      </w:r>
      <w:r w:rsidRPr="00707195">
        <w:rPr>
          <w:rFonts w:ascii="Arial" w:hAnsi="Arial" w:cs="Arial"/>
          <w:color w:val="000000"/>
          <w:spacing w:val="1"/>
        </w:rPr>
        <w:t>р</w:t>
      </w:r>
      <w:r w:rsidRPr="00707195">
        <w:rPr>
          <w:rFonts w:ascii="Arial" w:hAnsi="Arial" w:cs="Arial"/>
          <w:color w:val="000000"/>
          <w:spacing w:val="-1"/>
        </w:rPr>
        <w:t>а</w:t>
      </w:r>
      <w:r w:rsidRPr="00707195">
        <w:rPr>
          <w:rFonts w:ascii="Arial" w:hAnsi="Arial" w:cs="Arial"/>
          <w:color w:val="000000"/>
        </w:rPr>
        <w:t>фичес</w:t>
      </w:r>
      <w:r w:rsidRPr="00707195">
        <w:rPr>
          <w:rFonts w:ascii="Arial" w:hAnsi="Arial" w:cs="Arial"/>
          <w:color w:val="000000"/>
          <w:spacing w:val="-2"/>
        </w:rPr>
        <w:t>к</w:t>
      </w:r>
      <w:r w:rsidRPr="00707195">
        <w:rPr>
          <w:rFonts w:ascii="Arial" w:hAnsi="Arial" w:cs="Arial"/>
          <w:color w:val="000000"/>
        </w:rPr>
        <w:t>ие</w:t>
      </w:r>
      <w:r w:rsidRPr="00707195">
        <w:rPr>
          <w:rFonts w:ascii="Arial" w:hAnsi="Arial" w:cs="Arial"/>
          <w:color w:val="000000"/>
          <w:spacing w:val="203"/>
        </w:rPr>
        <w:t xml:space="preserve"> </w:t>
      </w:r>
      <w:r w:rsidRPr="00707195">
        <w:rPr>
          <w:rFonts w:ascii="Arial" w:hAnsi="Arial" w:cs="Arial"/>
          <w:color w:val="000000"/>
          <w:spacing w:val="1"/>
        </w:rPr>
        <w:t>и</w:t>
      </w:r>
      <w:r w:rsidRPr="00707195">
        <w:rPr>
          <w:rFonts w:ascii="Arial" w:hAnsi="Arial" w:cs="Arial"/>
          <w:color w:val="000000"/>
        </w:rPr>
        <w:t>зобра</w:t>
      </w:r>
      <w:r w:rsidRPr="00707195">
        <w:rPr>
          <w:rFonts w:ascii="Arial" w:hAnsi="Arial" w:cs="Arial"/>
          <w:color w:val="000000"/>
          <w:spacing w:val="-2"/>
        </w:rPr>
        <w:t>ж</w:t>
      </w:r>
      <w:r w:rsidRPr="00707195">
        <w:rPr>
          <w:rFonts w:ascii="Arial" w:hAnsi="Arial" w:cs="Arial"/>
          <w:color w:val="000000"/>
        </w:rPr>
        <w:t>ения, а также</w:t>
      </w:r>
      <w:r w:rsidRPr="00707195">
        <w:rPr>
          <w:rFonts w:ascii="Arial" w:hAnsi="Arial" w:cs="Arial"/>
          <w:color w:val="000000"/>
          <w:spacing w:val="-2"/>
        </w:rPr>
        <w:t xml:space="preserve"> </w:t>
      </w:r>
      <w:r w:rsidRPr="00707195">
        <w:rPr>
          <w:rFonts w:ascii="Arial" w:hAnsi="Arial" w:cs="Arial"/>
          <w:color w:val="000000"/>
        </w:rPr>
        <w:t>док</w:t>
      </w:r>
      <w:r w:rsidRPr="00707195">
        <w:rPr>
          <w:rFonts w:ascii="Arial" w:hAnsi="Arial" w:cs="Arial"/>
          <w:color w:val="000000"/>
          <w:spacing w:val="-2"/>
        </w:rPr>
        <w:t>у</w:t>
      </w:r>
      <w:r w:rsidRPr="00707195">
        <w:rPr>
          <w:rFonts w:ascii="Arial" w:hAnsi="Arial" w:cs="Arial"/>
          <w:color w:val="000000"/>
        </w:rPr>
        <w:t>менто</w:t>
      </w:r>
      <w:r w:rsidRPr="00707195">
        <w:rPr>
          <w:rFonts w:ascii="Arial" w:hAnsi="Arial" w:cs="Arial"/>
          <w:color w:val="000000"/>
          <w:spacing w:val="1"/>
        </w:rPr>
        <w:t>в</w:t>
      </w:r>
      <w:r w:rsidRPr="00707195">
        <w:rPr>
          <w:rFonts w:ascii="Arial" w:hAnsi="Arial" w:cs="Arial"/>
          <w:color w:val="000000"/>
          <w:spacing w:val="-2"/>
        </w:rPr>
        <w:t xml:space="preserve"> </w:t>
      </w:r>
      <w:r w:rsidRPr="00707195">
        <w:rPr>
          <w:rFonts w:ascii="Arial" w:hAnsi="Arial" w:cs="Arial"/>
          <w:color w:val="000000"/>
          <w:spacing w:val="-1"/>
        </w:rPr>
        <w:t>с</w:t>
      </w:r>
      <w:r w:rsidRPr="00707195">
        <w:rPr>
          <w:rFonts w:ascii="Arial" w:hAnsi="Arial" w:cs="Arial"/>
          <w:color w:val="000000"/>
        </w:rPr>
        <w:t xml:space="preserve"> гр</w:t>
      </w:r>
      <w:r w:rsidRPr="00707195">
        <w:rPr>
          <w:rFonts w:ascii="Arial" w:hAnsi="Arial" w:cs="Arial"/>
          <w:color w:val="000000"/>
          <w:spacing w:val="1"/>
        </w:rPr>
        <w:t>а</w:t>
      </w:r>
      <w:r w:rsidRPr="00707195">
        <w:rPr>
          <w:rFonts w:ascii="Arial" w:hAnsi="Arial" w:cs="Arial"/>
          <w:color w:val="000000"/>
          <w:spacing w:val="-1"/>
        </w:rPr>
        <w:t>ф</w:t>
      </w:r>
      <w:r w:rsidRPr="00707195">
        <w:rPr>
          <w:rFonts w:ascii="Arial" w:hAnsi="Arial" w:cs="Arial"/>
          <w:color w:val="000000"/>
        </w:rPr>
        <w:t>ичес</w:t>
      </w:r>
      <w:r w:rsidRPr="00707195">
        <w:rPr>
          <w:rFonts w:ascii="Arial" w:hAnsi="Arial" w:cs="Arial"/>
          <w:color w:val="000000"/>
          <w:spacing w:val="-2"/>
        </w:rPr>
        <w:t>к</w:t>
      </w:r>
      <w:r w:rsidRPr="00707195">
        <w:rPr>
          <w:rFonts w:ascii="Arial" w:hAnsi="Arial" w:cs="Arial"/>
          <w:color w:val="000000"/>
        </w:rPr>
        <w:t>им</w:t>
      </w:r>
      <w:r w:rsidRPr="00707195">
        <w:rPr>
          <w:rFonts w:ascii="Arial" w:hAnsi="Arial" w:cs="Arial"/>
          <w:color w:val="000000"/>
          <w:spacing w:val="1"/>
        </w:rPr>
        <w:t xml:space="preserve"> </w:t>
      </w:r>
      <w:r w:rsidRPr="00707195">
        <w:rPr>
          <w:rFonts w:ascii="Arial" w:hAnsi="Arial" w:cs="Arial"/>
          <w:color w:val="000000"/>
          <w:spacing w:val="-2"/>
        </w:rPr>
        <w:t>с</w:t>
      </w:r>
      <w:r w:rsidRPr="00707195">
        <w:rPr>
          <w:rFonts w:ascii="Arial" w:hAnsi="Arial" w:cs="Arial"/>
          <w:color w:val="000000"/>
        </w:rPr>
        <w:t>о</w:t>
      </w:r>
      <w:r w:rsidRPr="00707195">
        <w:rPr>
          <w:rFonts w:ascii="Arial" w:hAnsi="Arial" w:cs="Arial"/>
          <w:color w:val="000000"/>
          <w:spacing w:val="1"/>
        </w:rPr>
        <w:t>д</w:t>
      </w:r>
      <w:r w:rsidRPr="00707195">
        <w:rPr>
          <w:rFonts w:ascii="Arial" w:hAnsi="Arial" w:cs="Arial"/>
          <w:color w:val="000000"/>
          <w:spacing w:val="-2"/>
        </w:rPr>
        <w:t>е</w:t>
      </w:r>
      <w:r w:rsidRPr="00707195">
        <w:rPr>
          <w:rFonts w:ascii="Arial" w:hAnsi="Arial" w:cs="Arial"/>
          <w:color w:val="000000"/>
        </w:rPr>
        <w:t>рж</w:t>
      </w:r>
      <w:r w:rsidRPr="00707195">
        <w:rPr>
          <w:rFonts w:ascii="Arial" w:hAnsi="Arial" w:cs="Arial"/>
          <w:color w:val="000000"/>
          <w:spacing w:val="-1"/>
        </w:rPr>
        <w:t>а</w:t>
      </w:r>
      <w:r w:rsidRPr="00707195">
        <w:rPr>
          <w:rFonts w:ascii="Arial" w:hAnsi="Arial" w:cs="Arial"/>
          <w:color w:val="000000"/>
        </w:rPr>
        <w:t>нием;</w:t>
      </w:r>
    </w:p>
    <w:p w:rsidR="00707195" w:rsidRPr="00707195" w:rsidRDefault="00707195" w:rsidP="00707195">
      <w:pPr>
        <w:widowControl w:val="0"/>
        <w:tabs>
          <w:tab w:val="left" w:pos="616"/>
          <w:tab w:val="left" w:pos="2201"/>
          <w:tab w:val="left" w:pos="3686"/>
          <w:tab w:val="left" w:pos="5482"/>
          <w:tab w:val="left" w:pos="6643"/>
          <w:tab w:val="left" w:pos="7207"/>
          <w:tab w:val="left" w:pos="7572"/>
          <w:tab w:val="left" w:pos="8586"/>
          <w:tab w:val="left" w:pos="9118"/>
        </w:tabs>
        <w:spacing w:line="239" w:lineRule="auto"/>
        <w:ind w:right="-17"/>
        <w:jc w:val="both"/>
        <w:rPr>
          <w:rFonts w:ascii="Arial" w:hAnsi="Arial" w:cs="Arial"/>
          <w:color w:val="000000"/>
        </w:rPr>
      </w:pPr>
      <w:r w:rsidRPr="00707195">
        <w:rPr>
          <w:rFonts w:ascii="Arial" w:hAnsi="Arial" w:cs="Arial"/>
          <w:color w:val="000000"/>
        </w:rPr>
        <w:t xml:space="preserve">2.14. </w:t>
      </w:r>
      <w:proofErr w:type="gramStart"/>
      <w:r w:rsidRPr="00707195">
        <w:rPr>
          <w:rFonts w:ascii="Arial" w:hAnsi="Arial" w:cs="Arial"/>
          <w:color w:val="000000"/>
        </w:rPr>
        <w:t>В</w:t>
      </w:r>
      <w:r w:rsidRPr="00707195">
        <w:rPr>
          <w:rFonts w:ascii="Arial" w:hAnsi="Arial" w:cs="Arial"/>
          <w:color w:val="000000"/>
          <w:spacing w:val="28"/>
        </w:rPr>
        <w:t xml:space="preserve"> </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чае</w:t>
      </w:r>
      <w:r w:rsidRPr="00707195">
        <w:rPr>
          <w:rFonts w:ascii="Arial" w:hAnsi="Arial" w:cs="Arial"/>
          <w:color w:val="000000"/>
          <w:spacing w:val="28"/>
        </w:rPr>
        <w:t xml:space="preserve"> </w:t>
      </w:r>
      <w:r w:rsidRPr="00707195">
        <w:rPr>
          <w:rFonts w:ascii="Arial" w:hAnsi="Arial" w:cs="Arial"/>
          <w:color w:val="000000"/>
        </w:rPr>
        <w:t>если</w:t>
      </w:r>
      <w:r w:rsidRPr="00707195">
        <w:rPr>
          <w:rFonts w:ascii="Arial" w:hAnsi="Arial" w:cs="Arial"/>
          <w:color w:val="000000"/>
          <w:spacing w:val="29"/>
        </w:rPr>
        <w:t xml:space="preserve"> </w:t>
      </w:r>
      <w:r w:rsidRPr="00707195">
        <w:rPr>
          <w:rFonts w:ascii="Arial" w:hAnsi="Arial" w:cs="Arial"/>
          <w:color w:val="000000"/>
        </w:rPr>
        <w:t>ори</w:t>
      </w:r>
      <w:r w:rsidRPr="00707195">
        <w:rPr>
          <w:rFonts w:ascii="Arial" w:hAnsi="Arial" w:cs="Arial"/>
          <w:color w:val="000000"/>
          <w:spacing w:val="-1"/>
        </w:rPr>
        <w:t>г</w:t>
      </w:r>
      <w:r w:rsidRPr="00707195">
        <w:rPr>
          <w:rFonts w:ascii="Arial" w:hAnsi="Arial" w:cs="Arial"/>
          <w:color w:val="000000"/>
        </w:rPr>
        <w:t>ина</w:t>
      </w:r>
      <w:r w:rsidRPr="00707195">
        <w:rPr>
          <w:rFonts w:ascii="Arial" w:hAnsi="Arial" w:cs="Arial"/>
          <w:color w:val="000000"/>
          <w:spacing w:val="-2"/>
        </w:rPr>
        <w:t>л</w:t>
      </w:r>
      <w:r w:rsidRPr="00707195">
        <w:rPr>
          <w:rFonts w:ascii="Arial" w:hAnsi="Arial" w:cs="Arial"/>
          <w:color w:val="000000"/>
        </w:rPr>
        <w:t>ы</w:t>
      </w:r>
      <w:r w:rsidRPr="00707195">
        <w:rPr>
          <w:rFonts w:ascii="Arial" w:hAnsi="Arial" w:cs="Arial"/>
          <w:color w:val="000000"/>
          <w:spacing w:val="29"/>
        </w:rPr>
        <w:t xml:space="preserve"> </w:t>
      </w:r>
      <w:r w:rsidRPr="00707195">
        <w:rPr>
          <w:rFonts w:ascii="Arial" w:hAnsi="Arial" w:cs="Arial"/>
          <w:color w:val="000000"/>
          <w:spacing w:val="1"/>
        </w:rPr>
        <w:t>до</w:t>
      </w:r>
      <w:r w:rsidRPr="00707195">
        <w:rPr>
          <w:rFonts w:ascii="Arial" w:hAnsi="Arial" w:cs="Arial"/>
          <w:color w:val="000000"/>
        </w:rPr>
        <w:t>к</w:t>
      </w:r>
      <w:r w:rsidRPr="00707195">
        <w:rPr>
          <w:rFonts w:ascii="Arial" w:hAnsi="Arial" w:cs="Arial"/>
          <w:color w:val="000000"/>
          <w:spacing w:val="-1"/>
        </w:rPr>
        <w:t>у</w:t>
      </w:r>
      <w:r w:rsidRPr="00707195">
        <w:rPr>
          <w:rFonts w:ascii="Arial" w:hAnsi="Arial" w:cs="Arial"/>
          <w:color w:val="000000"/>
        </w:rPr>
        <w:t>мен</w:t>
      </w:r>
      <w:r w:rsidRPr="00707195">
        <w:rPr>
          <w:rFonts w:ascii="Arial" w:hAnsi="Arial" w:cs="Arial"/>
          <w:color w:val="000000"/>
          <w:spacing w:val="-1"/>
        </w:rPr>
        <w:t>т</w:t>
      </w:r>
      <w:r w:rsidRPr="00707195">
        <w:rPr>
          <w:rFonts w:ascii="Arial" w:hAnsi="Arial" w:cs="Arial"/>
          <w:color w:val="000000"/>
        </w:rPr>
        <w:t>ов,</w:t>
      </w:r>
      <w:r w:rsidRPr="00707195">
        <w:rPr>
          <w:rFonts w:ascii="Arial" w:hAnsi="Arial" w:cs="Arial"/>
          <w:color w:val="000000"/>
          <w:spacing w:val="24"/>
        </w:rPr>
        <w:t xml:space="preserve"> </w:t>
      </w:r>
      <w:r w:rsidRPr="00707195">
        <w:rPr>
          <w:rFonts w:ascii="Arial" w:hAnsi="Arial" w:cs="Arial"/>
          <w:color w:val="000000"/>
          <w:spacing w:val="1"/>
        </w:rPr>
        <w:t>п</w:t>
      </w:r>
      <w:r w:rsidRPr="00707195">
        <w:rPr>
          <w:rFonts w:ascii="Arial" w:hAnsi="Arial" w:cs="Arial"/>
          <w:color w:val="000000"/>
        </w:rPr>
        <w:t>рилага</w:t>
      </w:r>
      <w:r w:rsidRPr="00707195">
        <w:rPr>
          <w:rFonts w:ascii="Arial" w:hAnsi="Arial" w:cs="Arial"/>
          <w:color w:val="000000"/>
          <w:spacing w:val="-2"/>
        </w:rPr>
        <w:t>е</w:t>
      </w:r>
      <w:r w:rsidRPr="00707195">
        <w:rPr>
          <w:rFonts w:ascii="Arial" w:hAnsi="Arial" w:cs="Arial"/>
          <w:color w:val="000000"/>
        </w:rPr>
        <w:t>м</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29"/>
        </w:rPr>
        <w:t xml:space="preserve"> </w:t>
      </w:r>
      <w:r w:rsidRPr="00707195">
        <w:rPr>
          <w:rFonts w:ascii="Arial" w:hAnsi="Arial" w:cs="Arial"/>
          <w:color w:val="000000"/>
          <w:spacing w:val="1"/>
        </w:rPr>
        <w:t>к</w:t>
      </w:r>
      <w:r w:rsidRPr="00707195">
        <w:rPr>
          <w:rFonts w:ascii="Arial" w:hAnsi="Arial" w:cs="Arial"/>
          <w:color w:val="000000"/>
          <w:spacing w:val="26"/>
        </w:rPr>
        <w:t xml:space="preserve"> </w:t>
      </w:r>
      <w:r w:rsidRPr="00707195">
        <w:rPr>
          <w:rFonts w:ascii="Arial" w:hAnsi="Arial" w:cs="Arial"/>
          <w:color w:val="000000"/>
        </w:rPr>
        <w:t>З</w:t>
      </w:r>
      <w:r w:rsidRPr="00707195">
        <w:rPr>
          <w:rFonts w:ascii="Arial" w:hAnsi="Arial" w:cs="Arial"/>
          <w:color w:val="000000"/>
          <w:spacing w:val="-1"/>
        </w:rPr>
        <w:t>а</w:t>
      </w:r>
      <w:r w:rsidRPr="00707195">
        <w:rPr>
          <w:rFonts w:ascii="Arial" w:hAnsi="Arial" w:cs="Arial"/>
          <w:color w:val="000000"/>
        </w:rPr>
        <w:t>явлению,</w:t>
      </w:r>
      <w:r w:rsidRPr="00707195">
        <w:rPr>
          <w:rFonts w:ascii="Arial" w:hAnsi="Arial" w:cs="Arial"/>
          <w:color w:val="000000"/>
          <w:spacing w:val="27"/>
        </w:rPr>
        <w:t xml:space="preserve"> </w:t>
      </w:r>
      <w:r w:rsidRPr="00707195">
        <w:rPr>
          <w:rFonts w:ascii="Arial" w:hAnsi="Arial" w:cs="Arial"/>
          <w:color w:val="000000"/>
        </w:rPr>
        <w:t>выданы</w:t>
      </w:r>
      <w:r w:rsidRPr="00707195">
        <w:rPr>
          <w:rFonts w:ascii="Arial" w:hAnsi="Arial" w:cs="Arial"/>
          <w:color w:val="000000"/>
          <w:spacing w:val="26"/>
        </w:rPr>
        <w:t xml:space="preserve"> </w:t>
      </w:r>
      <w:r w:rsidRPr="00707195">
        <w:rPr>
          <w:rFonts w:ascii="Arial" w:hAnsi="Arial" w:cs="Arial"/>
          <w:color w:val="000000"/>
          <w:spacing w:val="1"/>
        </w:rPr>
        <w:t>и</w:t>
      </w:r>
      <w:r w:rsidRPr="00707195">
        <w:rPr>
          <w:rFonts w:ascii="Arial" w:hAnsi="Arial" w:cs="Arial"/>
          <w:color w:val="000000"/>
        </w:rPr>
        <w:t xml:space="preserve"> по</w:t>
      </w:r>
      <w:r w:rsidRPr="00707195">
        <w:rPr>
          <w:rFonts w:ascii="Arial" w:hAnsi="Arial" w:cs="Arial"/>
          <w:color w:val="000000"/>
          <w:spacing w:val="1"/>
        </w:rPr>
        <w:t>д</w:t>
      </w:r>
      <w:r w:rsidRPr="00707195">
        <w:rPr>
          <w:rFonts w:ascii="Arial" w:hAnsi="Arial" w:cs="Arial"/>
          <w:color w:val="000000"/>
        </w:rPr>
        <w:t>пис</w:t>
      </w:r>
      <w:r w:rsidRPr="00707195">
        <w:rPr>
          <w:rFonts w:ascii="Arial" w:hAnsi="Arial" w:cs="Arial"/>
          <w:color w:val="000000"/>
          <w:spacing w:val="-1"/>
        </w:rPr>
        <w:t>ан</w:t>
      </w:r>
      <w:r w:rsidRPr="00707195">
        <w:rPr>
          <w:rFonts w:ascii="Arial" w:hAnsi="Arial" w:cs="Arial"/>
          <w:color w:val="000000"/>
        </w:rPr>
        <w:t>ы орг</w:t>
      </w:r>
      <w:r w:rsidRPr="00707195">
        <w:rPr>
          <w:rFonts w:ascii="Arial" w:hAnsi="Arial" w:cs="Arial"/>
          <w:color w:val="000000"/>
          <w:spacing w:val="-1"/>
        </w:rPr>
        <w:t>ан</w:t>
      </w:r>
      <w:r w:rsidRPr="00707195">
        <w:rPr>
          <w:rFonts w:ascii="Arial" w:hAnsi="Arial" w:cs="Arial"/>
          <w:color w:val="000000"/>
        </w:rPr>
        <w:t>о</w:t>
      </w:r>
      <w:r w:rsidRPr="00707195">
        <w:rPr>
          <w:rFonts w:ascii="Arial" w:hAnsi="Arial" w:cs="Arial"/>
          <w:color w:val="000000"/>
          <w:spacing w:val="1"/>
        </w:rPr>
        <w:t>м</w:t>
      </w:r>
      <w:r w:rsidRPr="00707195">
        <w:rPr>
          <w:rFonts w:ascii="Arial" w:hAnsi="Arial" w:cs="Arial"/>
          <w:color w:val="000000"/>
        </w:rPr>
        <w:t xml:space="preserve"> м</w:t>
      </w:r>
      <w:r w:rsidRPr="00707195">
        <w:rPr>
          <w:rFonts w:ascii="Arial" w:hAnsi="Arial" w:cs="Arial"/>
          <w:color w:val="000000"/>
          <w:spacing w:val="-1"/>
        </w:rPr>
        <w:t>е</w:t>
      </w:r>
      <w:r w:rsidRPr="00707195">
        <w:rPr>
          <w:rFonts w:ascii="Arial" w:hAnsi="Arial" w:cs="Arial"/>
          <w:color w:val="000000"/>
        </w:rPr>
        <w:t>стного</w:t>
      </w:r>
      <w:r w:rsidRPr="00707195">
        <w:rPr>
          <w:rFonts w:ascii="Arial" w:hAnsi="Arial" w:cs="Arial"/>
          <w:color w:val="000000"/>
          <w:spacing w:val="-1"/>
        </w:rPr>
        <w:t xml:space="preserve"> </w:t>
      </w:r>
      <w:r w:rsidRPr="00707195">
        <w:rPr>
          <w:rFonts w:ascii="Arial" w:hAnsi="Arial" w:cs="Arial"/>
          <w:color w:val="000000"/>
        </w:rPr>
        <w:t>са</w:t>
      </w:r>
      <w:r w:rsidRPr="00707195">
        <w:rPr>
          <w:rFonts w:ascii="Arial" w:hAnsi="Arial" w:cs="Arial"/>
          <w:color w:val="000000"/>
          <w:spacing w:val="-2"/>
        </w:rPr>
        <w:t>м</w:t>
      </w:r>
      <w:r w:rsidRPr="00707195">
        <w:rPr>
          <w:rFonts w:ascii="Arial" w:hAnsi="Arial" w:cs="Arial"/>
          <w:color w:val="000000"/>
        </w:rPr>
        <w:t>о</w:t>
      </w:r>
      <w:r w:rsidRPr="00707195">
        <w:rPr>
          <w:rFonts w:ascii="Arial" w:hAnsi="Arial" w:cs="Arial"/>
          <w:color w:val="000000"/>
          <w:spacing w:val="-3"/>
        </w:rPr>
        <w:t>у</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 на б</w:t>
      </w:r>
      <w:r w:rsidRPr="00707195">
        <w:rPr>
          <w:rFonts w:ascii="Arial" w:hAnsi="Arial" w:cs="Arial"/>
          <w:color w:val="000000"/>
          <w:spacing w:val="-2"/>
        </w:rPr>
        <w:t>у</w:t>
      </w:r>
      <w:r w:rsidRPr="00707195">
        <w:rPr>
          <w:rFonts w:ascii="Arial" w:hAnsi="Arial" w:cs="Arial"/>
          <w:color w:val="000000"/>
        </w:rPr>
        <w:t xml:space="preserve">мажном </w:t>
      </w:r>
      <w:r w:rsidRPr="00707195">
        <w:rPr>
          <w:rFonts w:ascii="Arial" w:hAnsi="Arial" w:cs="Arial"/>
          <w:color w:val="000000"/>
          <w:spacing w:val="-1"/>
        </w:rPr>
        <w:t>н</w:t>
      </w:r>
      <w:r w:rsidRPr="00707195">
        <w:rPr>
          <w:rFonts w:ascii="Arial" w:hAnsi="Arial" w:cs="Arial"/>
          <w:color w:val="000000"/>
        </w:rPr>
        <w:t>оси</w:t>
      </w:r>
      <w:r w:rsidRPr="00707195">
        <w:rPr>
          <w:rFonts w:ascii="Arial" w:hAnsi="Arial" w:cs="Arial"/>
          <w:color w:val="000000"/>
          <w:spacing w:val="-1"/>
        </w:rPr>
        <w:t>т</w:t>
      </w:r>
      <w:r w:rsidRPr="00707195">
        <w:rPr>
          <w:rFonts w:ascii="Arial" w:hAnsi="Arial" w:cs="Arial"/>
          <w:color w:val="000000"/>
        </w:rPr>
        <w:t xml:space="preserve">еле, </w:t>
      </w:r>
      <w:r w:rsidRPr="00707195">
        <w:rPr>
          <w:rFonts w:ascii="Arial" w:hAnsi="Arial" w:cs="Arial"/>
          <w:color w:val="000000"/>
          <w:spacing w:val="-1"/>
        </w:rPr>
        <w:t>д</w:t>
      </w:r>
      <w:r w:rsidRPr="00707195">
        <w:rPr>
          <w:rFonts w:ascii="Arial" w:hAnsi="Arial" w:cs="Arial"/>
          <w:color w:val="000000"/>
        </w:rPr>
        <w:t>оп</w:t>
      </w:r>
      <w:r w:rsidRPr="00707195">
        <w:rPr>
          <w:rFonts w:ascii="Arial" w:hAnsi="Arial" w:cs="Arial"/>
          <w:color w:val="000000"/>
          <w:spacing w:val="-2"/>
        </w:rPr>
        <w:t>у</w:t>
      </w:r>
      <w:r w:rsidRPr="00707195">
        <w:rPr>
          <w:rFonts w:ascii="Arial" w:hAnsi="Arial" w:cs="Arial"/>
          <w:color w:val="000000"/>
        </w:rPr>
        <w:t>ска</w:t>
      </w:r>
      <w:r w:rsidRPr="00707195">
        <w:rPr>
          <w:rFonts w:ascii="Arial" w:hAnsi="Arial" w:cs="Arial"/>
          <w:color w:val="000000"/>
          <w:spacing w:val="-1"/>
        </w:rPr>
        <w:t xml:space="preserve">ется </w:t>
      </w:r>
      <w:r w:rsidRPr="00707195">
        <w:rPr>
          <w:rFonts w:ascii="Arial" w:hAnsi="Arial" w:cs="Arial"/>
          <w:color w:val="000000"/>
        </w:rPr>
        <w:t>формиров</w:t>
      </w:r>
      <w:r w:rsidRPr="00707195">
        <w:rPr>
          <w:rFonts w:ascii="Arial" w:hAnsi="Arial" w:cs="Arial"/>
          <w:color w:val="000000"/>
          <w:spacing w:val="-2"/>
        </w:rPr>
        <w:t>а</w:t>
      </w:r>
      <w:r w:rsidRPr="00707195">
        <w:rPr>
          <w:rFonts w:ascii="Arial" w:hAnsi="Arial" w:cs="Arial"/>
          <w:color w:val="000000"/>
        </w:rPr>
        <w:t>ние таких док</w:t>
      </w:r>
      <w:r w:rsidRPr="00707195">
        <w:rPr>
          <w:rFonts w:ascii="Arial" w:hAnsi="Arial" w:cs="Arial"/>
          <w:color w:val="000000"/>
          <w:spacing w:val="-2"/>
        </w:rPr>
        <w:t>у</w:t>
      </w:r>
      <w:r w:rsidRPr="00707195">
        <w:rPr>
          <w:rFonts w:ascii="Arial" w:hAnsi="Arial" w:cs="Arial"/>
          <w:color w:val="000000"/>
        </w:rPr>
        <w:t>мент</w:t>
      </w:r>
      <w:r w:rsidRPr="00707195">
        <w:rPr>
          <w:rFonts w:ascii="Arial" w:hAnsi="Arial" w:cs="Arial"/>
          <w:color w:val="000000"/>
          <w:spacing w:val="1"/>
        </w:rPr>
        <w:t>о</w:t>
      </w:r>
      <w:r w:rsidRPr="00707195">
        <w:rPr>
          <w:rFonts w:ascii="Arial" w:hAnsi="Arial" w:cs="Arial"/>
          <w:color w:val="000000"/>
          <w:spacing w:val="-1"/>
        </w:rPr>
        <w:t>в</w:t>
      </w:r>
      <w:r w:rsidRPr="00707195">
        <w:rPr>
          <w:rFonts w:ascii="Arial" w:hAnsi="Arial" w:cs="Arial"/>
          <w:color w:val="000000"/>
        </w:rPr>
        <w:t>, 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яе</w:t>
      </w:r>
      <w:r w:rsidRPr="00707195">
        <w:rPr>
          <w:rFonts w:ascii="Arial" w:hAnsi="Arial" w:cs="Arial"/>
          <w:color w:val="000000"/>
          <w:spacing w:val="-2"/>
        </w:rPr>
        <w:t>м</w:t>
      </w:r>
      <w:r w:rsidRPr="00707195">
        <w:rPr>
          <w:rFonts w:ascii="Arial" w:hAnsi="Arial" w:cs="Arial"/>
          <w:color w:val="000000"/>
        </w:rPr>
        <w:t>ых</w:t>
      </w:r>
      <w:r w:rsidRPr="00707195">
        <w:rPr>
          <w:rFonts w:ascii="Arial" w:hAnsi="Arial" w:cs="Arial"/>
          <w:color w:val="000000"/>
          <w:spacing w:val="134"/>
        </w:rPr>
        <w:t xml:space="preserve"> </w:t>
      </w:r>
      <w:r w:rsidRPr="00707195">
        <w:rPr>
          <w:rFonts w:ascii="Arial" w:hAnsi="Arial" w:cs="Arial"/>
          <w:color w:val="000000"/>
          <w:spacing w:val="1"/>
        </w:rPr>
        <w:t>в</w:t>
      </w:r>
      <w:r w:rsidRPr="00707195">
        <w:rPr>
          <w:rFonts w:ascii="Arial" w:hAnsi="Arial" w:cs="Arial"/>
          <w:color w:val="000000"/>
          <w:spacing w:val="130"/>
        </w:rPr>
        <w:t xml:space="preserve"> </w:t>
      </w:r>
      <w:r w:rsidRPr="00707195">
        <w:rPr>
          <w:rFonts w:ascii="Arial" w:hAnsi="Arial" w:cs="Arial"/>
          <w:color w:val="000000"/>
        </w:rPr>
        <w:t>элект</w:t>
      </w:r>
      <w:r w:rsidRPr="00707195">
        <w:rPr>
          <w:rFonts w:ascii="Arial" w:hAnsi="Arial" w:cs="Arial"/>
          <w:color w:val="000000"/>
          <w:spacing w:val="1"/>
        </w:rPr>
        <w:t>р</w:t>
      </w:r>
      <w:r w:rsidRPr="00707195">
        <w:rPr>
          <w:rFonts w:ascii="Arial" w:hAnsi="Arial" w:cs="Arial"/>
          <w:color w:val="000000"/>
        </w:rPr>
        <w:t>он</w:t>
      </w:r>
      <w:r w:rsidRPr="00707195">
        <w:rPr>
          <w:rFonts w:ascii="Arial" w:hAnsi="Arial" w:cs="Arial"/>
          <w:color w:val="000000"/>
          <w:spacing w:val="-1"/>
        </w:rPr>
        <w:t>н</w:t>
      </w:r>
      <w:r w:rsidRPr="00707195">
        <w:rPr>
          <w:rFonts w:ascii="Arial" w:hAnsi="Arial" w:cs="Arial"/>
          <w:color w:val="000000"/>
        </w:rPr>
        <w:t>ой</w:t>
      </w:r>
      <w:r w:rsidRPr="00707195">
        <w:rPr>
          <w:rFonts w:ascii="Arial" w:hAnsi="Arial" w:cs="Arial"/>
          <w:color w:val="000000"/>
          <w:spacing w:val="134"/>
        </w:rPr>
        <w:t xml:space="preserve"> </w:t>
      </w:r>
      <w:r w:rsidRPr="00707195">
        <w:rPr>
          <w:rFonts w:ascii="Arial" w:hAnsi="Arial" w:cs="Arial"/>
          <w:color w:val="000000"/>
        </w:rPr>
        <w:t>ф</w:t>
      </w:r>
      <w:r w:rsidRPr="00707195">
        <w:rPr>
          <w:rFonts w:ascii="Arial" w:hAnsi="Arial" w:cs="Arial"/>
          <w:color w:val="000000"/>
          <w:spacing w:val="3"/>
        </w:rPr>
        <w:t>о</w:t>
      </w:r>
      <w:r w:rsidRPr="00707195">
        <w:rPr>
          <w:rFonts w:ascii="Arial" w:hAnsi="Arial" w:cs="Arial"/>
          <w:color w:val="000000"/>
        </w:rPr>
        <w:t>рме,</w:t>
      </w:r>
      <w:r w:rsidRPr="00707195">
        <w:rPr>
          <w:rFonts w:ascii="Arial" w:hAnsi="Arial" w:cs="Arial"/>
          <w:color w:val="000000"/>
          <w:spacing w:val="133"/>
        </w:rPr>
        <w:t xml:space="preserve"> </w:t>
      </w:r>
      <w:r w:rsidRPr="00707195">
        <w:rPr>
          <w:rFonts w:ascii="Arial" w:hAnsi="Arial" w:cs="Arial"/>
          <w:color w:val="000000"/>
          <w:spacing w:val="1"/>
        </w:rPr>
        <w:t>п</w:t>
      </w:r>
      <w:r w:rsidRPr="00707195">
        <w:rPr>
          <w:rFonts w:ascii="Arial" w:hAnsi="Arial" w:cs="Arial"/>
          <w:color w:val="000000"/>
          <w:spacing w:val="-3"/>
        </w:rPr>
        <w:t>у</w:t>
      </w:r>
      <w:r w:rsidRPr="00707195">
        <w:rPr>
          <w:rFonts w:ascii="Arial" w:hAnsi="Arial" w:cs="Arial"/>
          <w:color w:val="000000"/>
        </w:rPr>
        <w:t>тем</w:t>
      </w:r>
      <w:r w:rsidRPr="00707195">
        <w:rPr>
          <w:rFonts w:ascii="Arial" w:hAnsi="Arial" w:cs="Arial"/>
          <w:color w:val="000000"/>
          <w:spacing w:val="134"/>
        </w:rPr>
        <w:t xml:space="preserve"> </w:t>
      </w:r>
      <w:r w:rsidRPr="00707195">
        <w:rPr>
          <w:rFonts w:ascii="Arial" w:hAnsi="Arial" w:cs="Arial"/>
          <w:color w:val="000000"/>
        </w:rPr>
        <w:t>сканирова</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131"/>
        </w:rPr>
        <w:t xml:space="preserve"> </w:t>
      </w:r>
      <w:r w:rsidRPr="00707195">
        <w:rPr>
          <w:rFonts w:ascii="Arial" w:hAnsi="Arial" w:cs="Arial"/>
          <w:color w:val="000000"/>
        </w:rPr>
        <w:t>непо</w:t>
      </w:r>
      <w:r w:rsidRPr="00707195">
        <w:rPr>
          <w:rFonts w:ascii="Arial" w:hAnsi="Arial" w:cs="Arial"/>
          <w:color w:val="000000"/>
          <w:spacing w:val="-1"/>
        </w:rPr>
        <w:t>с</w:t>
      </w:r>
      <w:r w:rsidRPr="00707195">
        <w:rPr>
          <w:rFonts w:ascii="Arial" w:hAnsi="Arial" w:cs="Arial"/>
          <w:color w:val="000000"/>
        </w:rPr>
        <w:t>р</w:t>
      </w:r>
      <w:r w:rsidRPr="00707195">
        <w:rPr>
          <w:rFonts w:ascii="Arial" w:hAnsi="Arial" w:cs="Arial"/>
          <w:color w:val="000000"/>
          <w:spacing w:val="-2"/>
        </w:rPr>
        <w:t>е</w:t>
      </w:r>
      <w:r w:rsidRPr="00707195">
        <w:rPr>
          <w:rFonts w:ascii="Arial" w:hAnsi="Arial" w:cs="Arial"/>
          <w:color w:val="000000"/>
        </w:rPr>
        <w:t>дс</w:t>
      </w:r>
      <w:r w:rsidRPr="00707195">
        <w:rPr>
          <w:rFonts w:ascii="Arial" w:hAnsi="Arial" w:cs="Arial"/>
          <w:color w:val="000000"/>
          <w:spacing w:val="-2"/>
        </w:rPr>
        <w:t>т</w:t>
      </w:r>
      <w:r w:rsidRPr="00707195">
        <w:rPr>
          <w:rFonts w:ascii="Arial" w:hAnsi="Arial" w:cs="Arial"/>
          <w:color w:val="000000"/>
        </w:rPr>
        <w:t>венно с ори</w:t>
      </w:r>
      <w:r w:rsidRPr="00707195">
        <w:rPr>
          <w:rFonts w:ascii="Arial" w:hAnsi="Arial" w:cs="Arial"/>
          <w:color w:val="000000"/>
          <w:spacing w:val="-1"/>
        </w:rPr>
        <w:t>г</w:t>
      </w:r>
      <w:r w:rsidRPr="00707195">
        <w:rPr>
          <w:rFonts w:ascii="Arial" w:hAnsi="Arial" w:cs="Arial"/>
          <w:color w:val="000000"/>
        </w:rPr>
        <w:t xml:space="preserve">инала </w:t>
      </w:r>
      <w:r w:rsidRPr="00707195">
        <w:rPr>
          <w:rFonts w:ascii="Arial" w:hAnsi="Arial" w:cs="Arial"/>
          <w:color w:val="000000"/>
          <w:spacing w:val="-1"/>
        </w:rPr>
        <w:t>д</w:t>
      </w:r>
      <w:r w:rsidRPr="00707195">
        <w:rPr>
          <w:rFonts w:ascii="Arial" w:hAnsi="Arial" w:cs="Arial"/>
          <w:color w:val="000000"/>
        </w:rPr>
        <w:t>ок</w:t>
      </w:r>
      <w:r w:rsidRPr="00707195">
        <w:rPr>
          <w:rFonts w:ascii="Arial" w:hAnsi="Arial" w:cs="Arial"/>
          <w:color w:val="000000"/>
          <w:spacing w:val="-3"/>
        </w:rPr>
        <w:t>у</w:t>
      </w:r>
      <w:r w:rsidRPr="00707195">
        <w:rPr>
          <w:rFonts w:ascii="Arial" w:hAnsi="Arial" w:cs="Arial"/>
          <w:color w:val="000000"/>
        </w:rPr>
        <w:t>мента, ко</w:t>
      </w:r>
      <w:r w:rsidRPr="00707195">
        <w:rPr>
          <w:rFonts w:ascii="Arial" w:hAnsi="Arial" w:cs="Arial"/>
          <w:color w:val="000000"/>
          <w:spacing w:val="-1"/>
        </w:rPr>
        <w:t>то</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rPr>
        <w:t>е ос</w:t>
      </w:r>
      <w:r w:rsidRPr="00707195">
        <w:rPr>
          <w:rFonts w:ascii="Arial" w:hAnsi="Arial" w:cs="Arial"/>
          <w:color w:val="000000"/>
          <w:spacing w:val="-3"/>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яется</w:t>
      </w:r>
      <w:r w:rsidRPr="00707195">
        <w:rPr>
          <w:rFonts w:ascii="Arial" w:hAnsi="Arial" w:cs="Arial"/>
          <w:color w:val="000000"/>
          <w:spacing w:val="9"/>
        </w:rPr>
        <w:t xml:space="preserve"> </w:t>
      </w:r>
      <w:r w:rsidRPr="00707195">
        <w:rPr>
          <w:rFonts w:ascii="Arial" w:hAnsi="Arial" w:cs="Arial"/>
          <w:color w:val="000000"/>
        </w:rPr>
        <w:t>с</w:t>
      </w:r>
      <w:r w:rsidRPr="00707195">
        <w:rPr>
          <w:rFonts w:ascii="Arial" w:hAnsi="Arial" w:cs="Arial"/>
          <w:color w:val="000000"/>
          <w:spacing w:val="8"/>
        </w:rPr>
        <w:t xml:space="preserve"> </w:t>
      </w:r>
      <w:r w:rsidRPr="00707195">
        <w:rPr>
          <w:rFonts w:ascii="Arial" w:hAnsi="Arial" w:cs="Arial"/>
          <w:color w:val="000000"/>
        </w:rPr>
        <w:t>сох</w:t>
      </w:r>
      <w:r w:rsidRPr="00707195">
        <w:rPr>
          <w:rFonts w:ascii="Arial" w:hAnsi="Arial" w:cs="Arial"/>
          <w:color w:val="000000"/>
          <w:spacing w:val="-1"/>
        </w:rPr>
        <w:t>р</w:t>
      </w:r>
      <w:r w:rsidRPr="00707195">
        <w:rPr>
          <w:rFonts w:ascii="Arial" w:hAnsi="Arial" w:cs="Arial"/>
          <w:color w:val="000000"/>
        </w:rPr>
        <w:t>ан</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ем</w:t>
      </w:r>
      <w:r w:rsidRPr="00707195">
        <w:rPr>
          <w:rFonts w:ascii="Arial" w:hAnsi="Arial" w:cs="Arial"/>
          <w:color w:val="000000"/>
          <w:spacing w:val="9"/>
        </w:rPr>
        <w:t xml:space="preserve"> </w:t>
      </w:r>
      <w:r w:rsidRPr="00707195">
        <w:rPr>
          <w:rFonts w:ascii="Arial" w:hAnsi="Arial" w:cs="Arial"/>
          <w:color w:val="000000"/>
        </w:rPr>
        <w:t>о</w:t>
      </w:r>
      <w:r w:rsidRPr="00707195">
        <w:rPr>
          <w:rFonts w:ascii="Arial" w:hAnsi="Arial" w:cs="Arial"/>
          <w:color w:val="000000"/>
          <w:spacing w:val="-1"/>
        </w:rPr>
        <w:t>р</w:t>
      </w:r>
      <w:r w:rsidRPr="00707195">
        <w:rPr>
          <w:rFonts w:ascii="Arial" w:hAnsi="Arial" w:cs="Arial"/>
          <w:color w:val="000000"/>
        </w:rPr>
        <w:t>ие</w:t>
      </w:r>
      <w:r w:rsidRPr="00707195">
        <w:rPr>
          <w:rFonts w:ascii="Arial" w:hAnsi="Arial" w:cs="Arial"/>
          <w:color w:val="000000"/>
          <w:spacing w:val="1"/>
        </w:rPr>
        <w:t>н</w:t>
      </w:r>
      <w:r w:rsidRPr="00707195">
        <w:rPr>
          <w:rFonts w:ascii="Arial" w:hAnsi="Arial" w:cs="Arial"/>
          <w:color w:val="000000"/>
          <w:spacing w:val="-2"/>
        </w:rPr>
        <w:t>та</w:t>
      </w:r>
      <w:r w:rsidRPr="00707195">
        <w:rPr>
          <w:rFonts w:ascii="Arial" w:hAnsi="Arial" w:cs="Arial"/>
          <w:color w:val="000000"/>
        </w:rPr>
        <w:t>ц</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0"/>
        </w:rPr>
        <w:t xml:space="preserve"> </w:t>
      </w:r>
      <w:r w:rsidRPr="00707195">
        <w:rPr>
          <w:rFonts w:ascii="Arial" w:hAnsi="Arial" w:cs="Arial"/>
          <w:color w:val="000000"/>
          <w:spacing w:val="-1"/>
        </w:rPr>
        <w:t>о</w:t>
      </w:r>
      <w:r w:rsidRPr="00707195">
        <w:rPr>
          <w:rFonts w:ascii="Arial" w:hAnsi="Arial" w:cs="Arial"/>
          <w:color w:val="000000"/>
        </w:rPr>
        <w:t>ригинала</w:t>
      </w:r>
      <w:r w:rsidRPr="00707195">
        <w:rPr>
          <w:rFonts w:ascii="Arial" w:hAnsi="Arial" w:cs="Arial"/>
          <w:color w:val="000000"/>
          <w:spacing w:val="5"/>
        </w:rPr>
        <w:t xml:space="preserve"> </w:t>
      </w:r>
      <w:r w:rsidRPr="00707195">
        <w:rPr>
          <w:rFonts w:ascii="Arial" w:hAnsi="Arial" w:cs="Arial"/>
          <w:color w:val="000000"/>
          <w:spacing w:val="1"/>
        </w:rPr>
        <w:t>д</w:t>
      </w:r>
      <w:r w:rsidRPr="00707195">
        <w:rPr>
          <w:rFonts w:ascii="Arial" w:hAnsi="Arial" w:cs="Arial"/>
          <w:color w:val="000000"/>
        </w:rPr>
        <w:t>окумента</w:t>
      </w:r>
      <w:r w:rsidRPr="00707195">
        <w:rPr>
          <w:rFonts w:ascii="Arial" w:hAnsi="Arial" w:cs="Arial"/>
          <w:color w:val="000000"/>
          <w:spacing w:val="8"/>
        </w:rPr>
        <w:t xml:space="preserve"> </w:t>
      </w:r>
      <w:r w:rsidRPr="00707195">
        <w:rPr>
          <w:rFonts w:ascii="Arial" w:hAnsi="Arial" w:cs="Arial"/>
          <w:color w:val="000000"/>
        </w:rPr>
        <w:t>в</w:t>
      </w:r>
      <w:r w:rsidRPr="00707195">
        <w:rPr>
          <w:rFonts w:ascii="Arial" w:hAnsi="Arial" w:cs="Arial"/>
          <w:color w:val="000000"/>
          <w:spacing w:val="7"/>
        </w:rPr>
        <w:t xml:space="preserve"> </w:t>
      </w:r>
      <w:r w:rsidRPr="00707195">
        <w:rPr>
          <w:rFonts w:ascii="Arial" w:hAnsi="Arial" w:cs="Arial"/>
          <w:color w:val="000000"/>
        </w:rPr>
        <w:t>ра</w:t>
      </w:r>
      <w:r w:rsidRPr="00707195">
        <w:rPr>
          <w:rFonts w:ascii="Arial" w:hAnsi="Arial" w:cs="Arial"/>
          <w:color w:val="000000"/>
          <w:spacing w:val="-3"/>
        </w:rPr>
        <w:t>з</w:t>
      </w:r>
      <w:r w:rsidRPr="00707195">
        <w:rPr>
          <w:rFonts w:ascii="Arial" w:hAnsi="Arial" w:cs="Arial"/>
          <w:color w:val="000000"/>
          <w:spacing w:val="1"/>
        </w:rPr>
        <w:t>р</w:t>
      </w:r>
      <w:r w:rsidRPr="00707195">
        <w:rPr>
          <w:rFonts w:ascii="Arial" w:hAnsi="Arial" w:cs="Arial"/>
          <w:color w:val="000000"/>
        </w:rPr>
        <w:t>еш</w:t>
      </w:r>
      <w:r w:rsidRPr="00707195">
        <w:rPr>
          <w:rFonts w:ascii="Arial" w:hAnsi="Arial" w:cs="Arial"/>
          <w:color w:val="000000"/>
          <w:spacing w:val="-1"/>
        </w:rPr>
        <w:t>е</w:t>
      </w:r>
      <w:r w:rsidRPr="00707195">
        <w:rPr>
          <w:rFonts w:ascii="Arial" w:hAnsi="Arial" w:cs="Arial"/>
          <w:color w:val="000000"/>
        </w:rPr>
        <w:t>нии</w:t>
      </w:r>
      <w:r w:rsidRPr="00707195">
        <w:rPr>
          <w:rFonts w:ascii="Arial" w:hAnsi="Arial" w:cs="Arial"/>
          <w:color w:val="000000"/>
          <w:spacing w:val="7"/>
        </w:rPr>
        <w:t xml:space="preserve"> </w:t>
      </w:r>
      <w:r w:rsidRPr="00707195">
        <w:rPr>
          <w:rFonts w:ascii="Arial" w:hAnsi="Arial" w:cs="Arial"/>
          <w:color w:val="000000"/>
          <w:spacing w:val="1"/>
        </w:rPr>
        <w:t>3</w:t>
      </w:r>
      <w:r w:rsidRPr="00707195">
        <w:rPr>
          <w:rFonts w:ascii="Arial" w:hAnsi="Arial" w:cs="Arial"/>
          <w:color w:val="000000"/>
        </w:rPr>
        <w:t>00 -</w:t>
      </w:r>
      <w:r w:rsidRPr="00707195">
        <w:rPr>
          <w:rFonts w:ascii="Arial" w:hAnsi="Arial" w:cs="Arial"/>
          <w:color w:val="000000"/>
          <w:spacing w:val="28"/>
        </w:rPr>
        <w:t xml:space="preserve"> </w:t>
      </w:r>
      <w:r w:rsidRPr="00707195">
        <w:rPr>
          <w:rFonts w:ascii="Arial" w:hAnsi="Arial" w:cs="Arial"/>
          <w:color w:val="000000"/>
          <w:spacing w:val="1"/>
        </w:rPr>
        <w:t>5</w:t>
      </w:r>
      <w:r w:rsidRPr="00707195">
        <w:rPr>
          <w:rFonts w:ascii="Arial" w:hAnsi="Arial" w:cs="Arial"/>
          <w:color w:val="000000"/>
        </w:rPr>
        <w:t>00</w:t>
      </w:r>
      <w:r w:rsidRPr="00707195">
        <w:rPr>
          <w:rFonts w:ascii="Arial" w:hAnsi="Arial" w:cs="Arial"/>
          <w:color w:val="000000"/>
          <w:spacing w:val="27"/>
        </w:rPr>
        <w:t xml:space="preserve"> </w:t>
      </w:r>
      <w:proofErr w:type="spellStart"/>
      <w:r w:rsidRPr="00707195">
        <w:rPr>
          <w:rFonts w:ascii="Arial" w:hAnsi="Arial" w:cs="Arial"/>
          <w:color w:val="000000"/>
          <w:spacing w:val="1"/>
        </w:rPr>
        <w:t>d</w:t>
      </w:r>
      <w:r w:rsidRPr="00707195">
        <w:rPr>
          <w:rFonts w:ascii="Arial" w:hAnsi="Arial" w:cs="Arial"/>
          <w:color w:val="000000"/>
        </w:rPr>
        <w:t>pi</w:t>
      </w:r>
      <w:proofErr w:type="spellEnd"/>
      <w:r w:rsidRPr="00707195">
        <w:rPr>
          <w:rFonts w:ascii="Arial" w:hAnsi="Arial" w:cs="Arial"/>
          <w:color w:val="000000"/>
          <w:spacing w:val="28"/>
        </w:rPr>
        <w:t xml:space="preserve"> </w:t>
      </w:r>
      <w:r w:rsidRPr="00707195">
        <w:rPr>
          <w:rFonts w:ascii="Arial" w:hAnsi="Arial" w:cs="Arial"/>
          <w:color w:val="000000"/>
        </w:rPr>
        <w:t>(м</w:t>
      </w:r>
      <w:r w:rsidRPr="00707195">
        <w:rPr>
          <w:rFonts w:ascii="Arial" w:hAnsi="Arial" w:cs="Arial"/>
          <w:color w:val="000000"/>
          <w:spacing w:val="-1"/>
        </w:rPr>
        <w:t>а</w:t>
      </w:r>
      <w:r w:rsidRPr="00707195">
        <w:rPr>
          <w:rFonts w:ascii="Arial" w:hAnsi="Arial" w:cs="Arial"/>
          <w:color w:val="000000"/>
        </w:rPr>
        <w:t>сшт</w:t>
      </w:r>
      <w:r w:rsidRPr="00707195">
        <w:rPr>
          <w:rFonts w:ascii="Arial" w:hAnsi="Arial" w:cs="Arial"/>
          <w:color w:val="000000"/>
          <w:spacing w:val="-1"/>
        </w:rPr>
        <w:t>аб</w:t>
      </w:r>
      <w:r w:rsidRPr="00707195">
        <w:rPr>
          <w:rFonts w:ascii="Arial" w:hAnsi="Arial" w:cs="Arial"/>
          <w:color w:val="000000"/>
          <w:spacing w:val="26"/>
        </w:rPr>
        <w:t xml:space="preserve"> </w:t>
      </w:r>
      <w:r w:rsidRPr="00707195">
        <w:rPr>
          <w:rFonts w:ascii="Arial" w:hAnsi="Arial" w:cs="Arial"/>
          <w:color w:val="000000"/>
          <w:spacing w:val="1"/>
        </w:rPr>
        <w:t>1</w:t>
      </w:r>
      <w:r w:rsidRPr="00707195">
        <w:rPr>
          <w:rFonts w:ascii="Arial" w:hAnsi="Arial" w:cs="Arial"/>
          <w:color w:val="000000"/>
        </w:rPr>
        <w:t>:1)</w:t>
      </w:r>
      <w:r w:rsidRPr="00707195">
        <w:rPr>
          <w:rFonts w:ascii="Arial" w:hAnsi="Arial" w:cs="Arial"/>
          <w:color w:val="000000"/>
          <w:spacing w:val="25"/>
        </w:rPr>
        <w:t xml:space="preserve"> </w:t>
      </w:r>
      <w:r w:rsidRPr="00707195">
        <w:rPr>
          <w:rFonts w:ascii="Arial" w:hAnsi="Arial" w:cs="Arial"/>
          <w:color w:val="000000"/>
          <w:spacing w:val="1"/>
        </w:rPr>
        <w:t>и</w:t>
      </w:r>
      <w:r w:rsidRPr="00707195">
        <w:rPr>
          <w:rFonts w:ascii="Arial" w:hAnsi="Arial" w:cs="Arial"/>
          <w:color w:val="000000"/>
          <w:spacing w:val="28"/>
        </w:rPr>
        <w:t xml:space="preserve"> </w:t>
      </w:r>
      <w:r w:rsidRPr="00707195">
        <w:rPr>
          <w:rFonts w:ascii="Arial" w:hAnsi="Arial" w:cs="Arial"/>
          <w:color w:val="000000"/>
        </w:rPr>
        <w:t>вс</w:t>
      </w:r>
      <w:r w:rsidRPr="00707195">
        <w:rPr>
          <w:rFonts w:ascii="Arial" w:hAnsi="Arial" w:cs="Arial"/>
          <w:color w:val="000000"/>
          <w:spacing w:val="-2"/>
        </w:rPr>
        <w:t>е</w:t>
      </w:r>
      <w:r w:rsidRPr="00707195">
        <w:rPr>
          <w:rFonts w:ascii="Arial" w:hAnsi="Arial" w:cs="Arial"/>
          <w:color w:val="000000"/>
        </w:rPr>
        <w:t>х</w:t>
      </w:r>
      <w:r w:rsidRPr="00707195">
        <w:rPr>
          <w:rFonts w:ascii="Arial" w:hAnsi="Arial" w:cs="Arial"/>
          <w:color w:val="000000"/>
          <w:spacing w:val="28"/>
        </w:rPr>
        <w:t xml:space="preserve"> </w:t>
      </w:r>
      <w:r w:rsidRPr="00707195">
        <w:rPr>
          <w:rFonts w:ascii="Arial" w:hAnsi="Arial" w:cs="Arial"/>
          <w:color w:val="000000"/>
        </w:rPr>
        <w:t>а</w:t>
      </w:r>
      <w:r w:rsidRPr="00707195">
        <w:rPr>
          <w:rFonts w:ascii="Arial" w:hAnsi="Arial" w:cs="Arial"/>
          <w:color w:val="000000"/>
          <w:spacing w:val="-2"/>
        </w:rPr>
        <w:t>у</w:t>
      </w:r>
      <w:r w:rsidRPr="00707195">
        <w:rPr>
          <w:rFonts w:ascii="Arial" w:hAnsi="Arial" w:cs="Arial"/>
          <w:color w:val="000000"/>
        </w:rPr>
        <w:t>тентичных</w:t>
      </w:r>
      <w:r w:rsidRPr="00707195">
        <w:rPr>
          <w:rFonts w:ascii="Arial" w:hAnsi="Arial" w:cs="Arial"/>
          <w:color w:val="000000"/>
          <w:spacing w:val="26"/>
        </w:rPr>
        <w:t xml:space="preserve"> </w:t>
      </w:r>
      <w:r w:rsidRPr="00707195">
        <w:rPr>
          <w:rFonts w:ascii="Arial" w:hAnsi="Arial" w:cs="Arial"/>
          <w:color w:val="000000"/>
          <w:spacing w:val="1"/>
        </w:rPr>
        <w:t>п</w:t>
      </w:r>
      <w:r w:rsidRPr="00707195">
        <w:rPr>
          <w:rFonts w:ascii="Arial" w:hAnsi="Arial" w:cs="Arial"/>
          <w:color w:val="000000"/>
        </w:rPr>
        <w:t>ризна</w:t>
      </w:r>
      <w:r w:rsidRPr="00707195">
        <w:rPr>
          <w:rFonts w:ascii="Arial" w:hAnsi="Arial" w:cs="Arial"/>
          <w:color w:val="000000"/>
          <w:spacing w:val="-1"/>
        </w:rPr>
        <w:t>к</w:t>
      </w:r>
      <w:r w:rsidRPr="00707195">
        <w:rPr>
          <w:rFonts w:ascii="Arial" w:hAnsi="Arial" w:cs="Arial"/>
          <w:color w:val="000000"/>
        </w:rPr>
        <w:t>ов</w:t>
      </w:r>
      <w:r w:rsidRPr="00707195">
        <w:rPr>
          <w:rFonts w:ascii="Arial" w:hAnsi="Arial" w:cs="Arial"/>
          <w:color w:val="000000"/>
          <w:spacing w:val="28"/>
        </w:rPr>
        <w:t xml:space="preserve"> </w:t>
      </w:r>
      <w:r w:rsidRPr="00707195">
        <w:rPr>
          <w:rFonts w:ascii="Arial" w:hAnsi="Arial" w:cs="Arial"/>
          <w:color w:val="000000"/>
          <w:spacing w:val="-1"/>
        </w:rPr>
        <w:t>п</w:t>
      </w:r>
      <w:r w:rsidRPr="00707195">
        <w:rPr>
          <w:rFonts w:ascii="Arial" w:hAnsi="Arial" w:cs="Arial"/>
          <w:color w:val="000000"/>
        </w:rPr>
        <w:t>одлиннос</w:t>
      </w:r>
      <w:r w:rsidRPr="00707195">
        <w:rPr>
          <w:rFonts w:ascii="Arial" w:hAnsi="Arial" w:cs="Arial"/>
          <w:color w:val="000000"/>
          <w:spacing w:val="-2"/>
        </w:rPr>
        <w:t>т</w:t>
      </w:r>
      <w:r w:rsidRPr="00707195">
        <w:rPr>
          <w:rFonts w:ascii="Arial" w:hAnsi="Arial" w:cs="Arial"/>
          <w:color w:val="000000"/>
        </w:rPr>
        <w:t>и.</w:t>
      </w:r>
      <w:r w:rsidRPr="00707195">
        <w:rPr>
          <w:rFonts w:ascii="Arial" w:hAnsi="Arial" w:cs="Arial"/>
          <w:color w:val="000000"/>
          <w:spacing w:val="38"/>
        </w:rPr>
        <w:t xml:space="preserve"> </w:t>
      </w:r>
      <w:proofErr w:type="gramEnd"/>
    </w:p>
    <w:p w:rsidR="00707195" w:rsidRPr="00707195" w:rsidRDefault="00707195" w:rsidP="00707195">
      <w:pPr>
        <w:spacing w:after="84" w:line="240" w:lineRule="exact"/>
        <w:rPr>
          <w:rFonts w:ascii="Arial" w:hAnsi="Arial" w:cs="Arial"/>
        </w:rPr>
      </w:pPr>
    </w:p>
    <w:p w:rsidR="00707195" w:rsidRPr="00707195" w:rsidRDefault="00707195" w:rsidP="00707195">
      <w:pPr>
        <w:widowControl w:val="0"/>
        <w:spacing w:line="239" w:lineRule="auto"/>
        <w:ind w:right="-1"/>
        <w:jc w:val="center"/>
        <w:rPr>
          <w:rFonts w:ascii="Arial" w:hAnsi="Arial" w:cs="Arial"/>
          <w:bCs/>
          <w:color w:val="000000"/>
        </w:rPr>
      </w:pPr>
      <w:r w:rsidRPr="00707195">
        <w:rPr>
          <w:rFonts w:ascii="Arial" w:hAnsi="Arial" w:cs="Arial"/>
          <w:bCs/>
          <w:color w:val="000000"/>
        </w:rPr>
        <w:t>Исчерпывающ</w:t>
      </w:r>
      <w:r w:rsidRPr="00707195">
        <w:rPr>
          <w:rFonts w:ascii="Arial" w:hAnsi="Arial" w:cs="Arial"/>
          <w:bCs/>
          <w:color w:val="000000"/>
          <w:spacing w:val="-1"/>
        </w:rPr>
        <w:t>и</w:t>
      </w:r>
      <w:r w:rsidRPr="00707195">
        <w:rPr>
          <w:rFonts w:ascii="Arial" w:hAnsi="Arial" w:cs="Arial"/>
          <w:bCs/>
          <w:color w:val="000000"/>
        </w:rPr>
        <w:t xml:space="preserve">й </w:t>
      </w:r>
      <w:r w:rsidRPr="00707195">
        <w:rPr>
          <w:rFonts w:ascii="Arial" w:hAnsi="Arial" w:cs="Arial"/>
          <w:bCs/>
          <w:color w:val="000000"/>
          <w:spacing w:val="-1"/>
        </w:rPr>
        <w:t>п</w:t>
      </w:r>
      <w:r w:rsidRPr="00707195">
        <w:rPr>
          <w:rFonts w:ascii="Arial" w:hAnsi="Arial" w:cs="Arial"/>
          <w:bCs/>
          <w:color w:val="000000"/>
        </w:rPr>
        <w:t>еречень</w:t>
      </w:r>
      <w:r w:rsidRPr="00707195">
        <w:rPr>
          <w:rFonts w:ascii="Arial" w:hAnsi="Arial" w:cs="Arial"/>
          <w:bCs/>
          <w:color w:val="000000"/>
          <w:spacing w:val="-2"/>
        </w:rPr>
        <w:t xml:space="preserve"> </w:t>
      </w:r>
      <w:r w:rsidRPr="00707195">
        <w:rPr>
          <w:rFonts w:ascii="Arial" w:hAnsi="Arial" w:cs="Arial"/>
          <w:bCs/>
          <w:color w:val="000000"/>
        </w:rPr>
        <w:t>осно</w:t>
      </w:r>
      <w:r w:rsidRPr="00707195">
        <w:rPr>
          <w:rFonts w:ascii="Arial" w:hAnsi="Arial" w:cs="Arial"/>
          <w:bCs/>
          <w:color w:val="000000"/>
          <w:spacing w:val="-1"/>
        </w:rPr>
        <w:t>в</w:t>
      </w:r>
      <w:r w:rsidRPr="00707195">
        <w:rPr>
          <w:rFonts w:ascii="Arial" w:hAnsi="Arial" w:cs="Arial"/>
          <w:bCs/>
          <w:color w:val="000000"/>
        </w:rPr>
        <w:t>ан</w:t>
      </w:r>
      <w:r w:rsidRPr="00707195">
        <w:rPr>
          <w:rFonts w:ascii="Arial" w:hAnsi="Arial" w:cs="Arial"/>
          <w:bCs/>
          <w:color w:val="000000"/>
          <w:spacing w:val="-1"/>
        </w:rPr>
        <w:t>и</w:t>
      </w:r>
      <w:r w:rsidRPr="00707195">
        <w:rPr>
          <w:rFonts w:ascii="Arial" w:hAnsi="Arial" w:cs="Arial"/>
          <w:bCs/>
          <w:color w:val="000000"/>
        </w:rPr>
        <w:t>й для о</w:t>
      </w:r>
      <w:r w:rsidRPr="00707195">
        <w:rPr>
          <w:rFonts w:ascii="Arial" w:hAnsi="Arial" w:cs="Arial"/>
          <w:bCs/>
          <w:color w:val="000000"/>
          <w:spacing w:val="1"/>
        </w:rPr>
        <w:t>т</w:t>
      </w:r>
      <w:r w:rsidRPr="00707195">
        <w:rPr>
          <w:rFonts w:ascii="Arial" w:hAnsi="Arial" w:cs="Arial"/>
          <w:bCs/>
          <w:color w:val="000000"/>
          <w:spacing w:val="-1"/>
        </w:rPr>
        <w:t>к</w:t>
      </w:r>
      <w:r w:rsidRPr="00707195">
        <w:rPr>
          <w:rFonts w:ascii="Arial" w:hAnsi="Arial" w:cs="Arial"/>
          <w:bCs/>
          <w:color w:val="000000"/>
        </w:rPr>
        <w:t>а</w:t>
      </w:r>
      <w:r w:rsidRPr="00707195">
        <w:rPr>
          <w:rFonts w:ascii="Arial" w:hAnsi="Arial" w:cs="Arial"/>
          <w:bCs/>
          <w:color w:val="000000"/>
          <w:spacing w:val="-2"/>
        </w:rPr>
        <w:t>з</w:t>
      </w:r>
      <w:r w:rsidRPr="00707195">
        <w:rPr>
          <w:rFonts w:ascii="Arial" w:hAnsi="Arial" w:cs="Arial"/>
          <w:bCs/>
          <w:color w:val="000000"/>
        </w:rPr>
        <w:t xml:space="preserve">а в </w:t>
      </w:r>
      <w:r w:rsidRPr="00707195">
        <w:rPr>
          <w:rFonts w:ascii="Arial" w:hAnsi="Arial" w:cs="Arial"/>
          <w:bCs/>
          <w:color w:val="000000"/>
          <w:spacing w:val="-1"/>
        </w:rPr>
        <w:t>п</w:t>
      </w:r>
      <w:r w:rsidRPr="00707195">
        <w:rPr>
          <w:rFonts w:ascii="Arial" w:hAnsi="Arial" w:cs="Arial"/>
          <w:bCs/>
          <w:color w:val="000000"/>
        </w:rPr>
        <w:t>риеме до</w:t>
      </w:r>
      <w:r w:rsidRPr="00707195">
        <w:rPr>
          <w:rFonts w:ascii="Arial" w:hAnsi="Arial" w:cs="Arial"/>
          <w:bCs/>
          <w:color w:val="000000"/>
          <w:spacing w:val="-2"/>
        </w:rPr>
        <w:t>к</w:t>
      </w:r>
      <w:r w:rsidRPr="00707195">
        <w:rPr>
          <w:rFonts w:ascii="Arial" w:hAnsi="Arial" w:cs="Arial"/>
          <w:bCs/>
          <w:color w:val="000000"/>
        </w:rPr>
        <w:t>ум</w:t>
      </w:r>
      <w:r w:rsidRPr="00707195">
        <w:rPr>
          <w:rFonts w:ascii="Arial" w:hAnsi="Arial" w:cs="Arial"/>
          <w:bCs/>
          <w:color w:val="000000"/>
          <w:spacing w:val="1"/>
        </w:rPr>
        <w:t>е</w:t>
      </w:r>
      <w:r w:rsidRPr="00707195">
        <w:rPr>
          <w:rFonts w:ascii="Arial" w:hAnsi="Arial" w:cs="Arial"/>
          <w:bCs/>
          <w:color w:val="000000"/>
          <w:spacing w:val="-2"/>
        </w:rPr>
        <w:t>н</w:t>
      </w:r>
      <w:r w:rsidRPr="00707195">
        <w:rPr>
          <w:rFonts w:ascii="Arial" w:hAnsi="Arial" w:cs="Arial"/>
          <w:bCs/>
          <w:color w:val="000000"/>
          <w:spacing w:val="-1"/>
        </w:rPr>
        <w:t>т</w:t>
      </w:r>
      <w:r w:rsidRPr="00707195">
        <w:rPr>
          <w:rFonts w:ascii="Arial" w:hAnsi="Arial" w:cs="Arial"/>
          <w:bCs/>
          <w:color w:val="000000"/>
        </w:rPr>
        <w:t>о</w:t>
      </w:r>
      <w:r w:rsidRPr="00707195">
        <w:rPr>
          <w:rFonts w:ascii="Arial" w:hAnsi="Arial" w:cs="Arial"/>
          <w:bCs/>
          <w:color w:val="000000"/>
          <w:spacing w:val="1"/>
        </w:rPr>
        <w:t>в,</w:t>
      </w:r>
      <w:r w:rsidRPr="00707195">
        <w:rPr>
          <w:rFonts w:ascii="Arial" w:hAnsi="Arial" w:cs="Arial"/>
          <w:bCs/>
          <w:color w:val="000000"/>
        </w:rPr>
        <w:t xml:space="preserve"> необходимых</w:t>
      </w:r>
      <w:r w:rsidRPr="00707195">
        <w:rPr>
          <w:rFonts w:ascii="Arial" w:hAnsi="Arial" w:cs="Arial"/>
          <w:bCs/>
          <w:color w:val="000000"/>
          <w:spacing w:val="1"/>
        </w:rPr>
        <w:t xml:space="preserve"> </w:t>
      </w:r>
      <w:r w:rsidRPr="00707195">
        <w:rPr>
          <w:rFonts w:ascii="Arial" w:hAnsi="Arial" w:cs="Arial"/>
          <w:bCs/>
          <w:color w:val="000000"/>
          <w:spacing w:val="-1"/>
        </w:rPr>
        <w:t>д</w:t>
      </w:r>
      <w:r w:rsidRPr="00707195">
        <w:rPr>
          <w:rFonts w:ascii="Arial" w:hAnsi="Arial" w:cs="Arial"/>
          <w:bCs/>
          <w:color w:val="000000"/>
        </w:rPr>
        <w:t>ля</w:t>
      </w:r>
      <w:r w:rsidRPr="00707195">
        <w:rPr>
          <w:rFonts w:ascii="Arial" w:hAnsi="Arial" w:cs="Arial"/>
          <w:bCs/>
          <w:color w:val="000000"/>
          <w:spacing w:val="-1"/>
        </w:rPr>
        <w:t xml:space="preserve"> </w:t>
      </w:r>
      <w:r w:rsidRPr="00707195">
        <w:rPr>
          <w:rFonts w:ascii="Arial" w:hAnsi="Arial" w:cs="Arial"/>
          <w:bCs/>
          <w:color w:val="000000"/>
        </w:rPr>
        <w:t>предоставления</w:t>
      </w:r>
      <w:r w:rsidRPr="00707195">
        <w:rPr>
          <w:rFonts w:ascii="Arial" w:hAnsi="Arial" w:cs="Arial"/>
          <w:bCs/>
          <w:color w:val="000000"/>
          <w:spacing w:val="-1"/>
        </w:rPr>
        <w:t xml:space="preserve"> м</w:t>
      </w:r>
      <w:r w:rsidRPr="00707195">
        <w:rPr>
          <w:rFonts w:ascii="Arial" w:hAnsi="Arial" w:cs="Arial"/>
          <w:bCs/>
          <w:color w:val="000000"/>
        </w:rPr>
        <w:t>уни</w:t>
      </w:r>
      <w:r w:rsidRPr="00707195">
        <w:rPr>
          <w:rFonts w:ascii="Arial" w:hAnsi="Arial" w:cs="Arial"/>
          <w:bCs/>
          <w:color w:val="000000"/>
          <w:spacing w:val="-1"/>
        </w:rPr>
        <w:t>ц</w:t>
      </w:r>
      <w:r w:rsidRPr="00707195">
        <w:rPr>
          <w:rFonts w:ascii="Arial" w:hAnsi="Arial" w:cs="Arial"/>
          <w:bCs/>
          <w:color w:val="000000"/>
        </w:rPr>
        <w:t>ипальной ус</w:t>
      </w:r>
      <w:r w:rsidRPr="00707195">
        <w:rPr>
          <w:rFonts w:ascii="Arial" w:hAnsi="Arial" w:cs="Arial"/>
          <w:bCs/>
          <w:color w:val="000000"/>
          <w:spacing w:val="-1"/>
        </w:rPr>
        <w:t>л</w:t>
      </w:r>
      <w:r w:rsidRPr="00707195">
        <w:rPr>
          <w:rFonts w:ascii="Arial" w:hAnsi="Arial" w:cs="Arial"/>
          <w:bCs/>
          <w:color w:val="000000"/>
        </w:rPr>
        <w:t>у</w:t>
      </w:r>
      <w:r w:rsidRPr="00707195">
        <w:rPr>
          <w:rFonts w:ascii="Arial" w:hAnsi="Arial" w:cs="Arial"/>
          <w:bCs/>
          <w:color w:val="000000"/>
          <w:spacing w:val="-2"/>
        </w:rPr>
        <w:t>г</w:t>
      </w:r>
      <w:r w:rsidRPr="00707195">
        <w:rPr>
          <w:rFonts w:ascii="Arial" w:hAnsi="Arial" w:cs="Arial"/>
          <w:bCs/>
          <w:color w:val="000000"/>
        </w:rPr>
        <w:t>и</w:t>
      </w:r>
    </w:p>
    <w:p w:rsidR="00707195" w:rsidRPr="00707195" w:rsidRDefault="00707195" w:rsidP="00707195">
      <w:pPr>
        <w:spacing w:after="75" w:line="240" w:lineRule="exact"/>
        <w:rPr>
          <w:rFonts w:ascii="Arial" w:hAnsi="Arial" w:cs="Arial"/>
        </w:rPr>
      </w:pPr>
    </w:p>
    <w:p w:rsidR="00707195" w:rsidRPr="00707195" w:rsidRDefault="00707195" w:rsidP="00707195">
      <w:pPr>
        <w:widowControl w:val="0"/>
        <w:ind w:right="-14"/>
        <w:jc w:val="both"/>
        <w:rPr>
          <w:rFonts w:ascii="Arial" w:hAnsi="Arial" w:cs="Arial"/>
          <w:color w:val="000000"/>
        </w:rPr>
      </w:pPr>
      <w:r w:rsidRPr="00707195">
        <w:rPr>
          <w:rFonts w:ascii="Arial" w:hAnsi="Arial" w:cs="Arial"/>
          <w:color w:val="000000"/>
        </w:rPr>
        <w:t>2.15.</w:t>
      </w:r>
      <w:r w:rsidRPr="00707195">
        <w:rPr>
          <w:rFonts w:ascii="Arial" w:hAnsi="Arial" w:cs="Arial"/>
          <w:color w:val="000000"/>
          <w:spacing w:val="16"/>
        </w:rPr>
        <w:t xml:space="preserve"> </w:t>
      </w:r>
      <w:r w:rsidRPr="00707195">
        <w:rPr>
          <w:rFonts w:ascii="Arial" w:hAnsi="Arial" w:cs="Arial"/>
          <w:color w:val="000000"/>
        </w:rPr>
        <w:t>Основ</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ями</w:t>
      </w:r>
      <w:r w:rsidRPr="00707195">
        <w:rPr>
          <w:rFonts w:ascii="Arial" w:hAnsi="Arial" w:cs="Arial"/>
          <w:color w:val="000000"/>
          <w:spacing w:val="154"/>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152"/>
        </w:rPr>
        <w:t xml:space="preserve"> </w:t>
      </w:r>
      <w:r w:rsidRPr="00707195">
        <w:rPr>
          <w:rFonts w:ascii="Arial" w:hAnsi="Arial" w:cs="Arial"/>
          <w:color w:val="000000"/>
          <w:spacing w:val="1"/>
        </w:rPr>
        <w:t>о</w:t>
      </w:r>
      <w:r w:rsidRPr="00707195">
        <w:rPr>
          <w:rFonts w:ascii="Arial" w:hAnsi="Arial" w:cs="Arial"/>
          <w:color w:val="000000"/>
        </w:rPr>
        <w:t>тказа</w:t>
      </w:r>
      <w:r w:rsidRPr="00707195">
        <w:rPr>
          <w:rFonts w:ascii="Arial" w:hAnsi="Arial" w:cs="Arial"/>
          <w:color w:val="000000"/>
          <w:spacing w:val="152"/>
        </w:rPr>
        <w:t xml:space="preserve"> </w:t>
      </w:r>
      <w:r w:rsidRPr="00707195">
        <w:rPr>
          <w:rFonts w:ascii="Arial" w:hAnsi="Arial" w:cs="Arial"/>
          <w:color w:val="000000"/>
          <w:spacing w:val="1"/>
        </w:rPr>
        <w:t>в</w:t>
      </w:r>
      <w:r w:rsidRPr="00707195">
        <w:rPr>
          <w:rFonts w:ascii="Arial" w:hAnsi="Arial" w:cs="Arial"/>
          <w:color w:val="000000"/>
          <w:spacing w:val="154"/>
        </w:rPr>
        <w:t xml:space="preserve"> </w:t>
      </w:r>
      <w:r w:rsidRPr="00707195">
        <w:rPr>
          <w:rFonts w:ascii="Arial" w:hAnsi="Arial" w:cs="Arial"/>
          <w:color w:val="000000"/>
        </w:rPr>
        <w:t>приеме</w:t>
      </w:r>
      <w:r w:rsidRPr="00707195">
        <w:rPr>
          <w:rFonts w:ascii="Arial" w:hAnsi="Arial" w:cs="Arial"/>
          <w:color w:val="000000"/>
          <w:spacing w:val="152"/>
        </w:rPr>
        <w:t xml:space="preserve"> </w:t>
      </w:r>
      <w:r w:rsidRPr="00707195">
        <w:rPr>
          <w:rFonts w:ascii="Arial" w:hAnsi="Arial" w:cs="Arial"/>
          <w:color w:val="000000"/>
          <w:spacing w:val="1"/>
        </w:rPr>
        <w:t>к</w:t>
      </w:r>
      <w:r w:rsidRPr="00707195">
        <w:rPr>
          <w:rFonts w:ascii="Arial" w:hAnsi="Arial" w:cs="Arial"/>
          <w:color w:val="000000"/>
          <w:spacing w:val="156"/>
        </w:rPr>
        <w:t xml:space="preserve"> </w:t>
      </w:r>
      <w:r w:rsidRPr="00707195">
        <w:rPr>
          <w:rFonts w:ascii="Arial" w:hAnsi="Arial" w:cs="Arial"/>
          <w:color w:val="000000"/>
        </w:rPr>
        <w:t>расс</w:t>
      </w:r>
      <w:r w:rsidRPr="00707195">
        <w:rPr>
          <w:rFonts w:ascii="Arial" w:hAnsi="Arial" w:cs="Arial"/>
          <w:color w:val="000000"/>
          <w:spacing w:val="-2"/>
        </w:rPr>
        <w:t>м</w:t>
      </w:r>
      <w:r w:rsidRPr="00707195">
        <w:rPr>
          <w:rFonts w:ascii="Arial" w:hAnsi="Arial" w:cs="Arial"/>
          <w:color w:val="000000"/>
        </w:rPr>
        <w:t>отре</w:t>
      </w:r>
      <w:r w:rsidRPr="00707195">
        <w:rPr>
          <w:rFonts w:ascii="Arial" w:hAnsi="Arial" w:cs="Arial"/>
          <w:color w:val="000000"/>
          <w:spacing w:val="-1"/>
        </w:rPr>
        <w:t>н</w:t>
      </w:r>
      <w:r w:rsidRPr="00707195">
        <w:rPr>
          <w:rFonts w:ascii="Arial" w:hAnsi="Arial" w:cs="Arial"/>
          <w:color w:val="000000"/>
        </w:rPr>
        <w:t>ию</w:t>
      </w:r>
      <w:r w:rsidRPr="00707195">
        <w:rPr>
          <w:rFonts w:ascii="Arial" w:hAnsi="Arial" w:cs="Arial"/>
          <w:color w:val="000000"/>
          <w:spacing w:val="154"/>
        </w:rPr>
        <w:t xml:space="preserve"> </w:t>
      </w:r>
      <w:r w:rsidRPr="00707195">
        <w:rPr>
          <w:rFonts w:ascii="Arial" w:hAnsi="Arial" w:cs="Arial"/>
          <w:color w:val="000000"/>
          <w:spacing w:val="1"/>
        </w:rPr>
        <w:t>д</w:t>
      </w:r>
      <w:r w:rsidRPr="00707195">
        <w:rPr>
          <w:rFonts w:ascii="Arial" w:hAnsi="Arial" w:cs="Arial"/>
          <w:color w:val="000000"/>
        </w:rPr>
        <w:t>ок</w:t>
      </w:r>
      <w:r w:rsidRPr="00707195">
        <w:rPr>
          <w:rFonts w:ascii="Arial" w:hAnsi="Arial" w:cs="Arial"/>
          <w:color w:val="000000"/>
          <w:spacing w:val="-2"/>
        </w:rPr>
        <w:t>у</w:t>
      </w:r>
      <w:r w:rsidRPr="00707195">
        <w:rPr>
          <w:rFonts w:ascii="Arial" w:hAnsi="Arial" w:cs="Arial"/>
          <w:color w:val="000000"/>
        </w:rPr>
        <w:t>ментов, необходим</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58"/>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154"/>
        </w:rPr>
        <w:t xml:space="preserve"> </w:t>
      </w:r>
      <w:r w:rsidRPr="00707195">
        <w:rPr>
          <w:rFonts w:ascii="Arial" w:hAnsi="Arial" w:cs="Arial"/>
          <w:color w:val="000000"/>
          <w:spacing w:val="1"/>
        </w:rPr>
        <w:t>пр</w:t>
      </w:r>
      <w:r w:rsidRPr="00707195">
        <w:rPr>
          <w:rFonts w:ascii="Arial" w:hAnsi="Arial" w:cs="Arial"/>
          <w:color w:val="000000"/>
          <w:spacing w:val="-2"/>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56"/>
        </w:rPr>
        <w:t xml:space="preserve"> </w:t>
      </w:r>
      <w:r w:rsidRPr="00707195">
        <w:rPr>
          <w:rFonts w:ascii="Arial" w:hAnsi="Arial" w:cs="Arial"/>
          <w:color w:val="000000"/>
        </w:rPr>
        <w:t>м</w:t>
      </w:r>
      <w:r w:rsidRPr="00707195">
        <w:rPr>
          <w:rFonts w:ascii="Arial" w:hAnsi="Arial" w:cs="Arial"/>
          <w:color w:val="000000"/>
          <w:spacing w:val="-3"/>
        </w:rPr>
        <w:t>у</w:t>
      </w:r>
      <w:r w:rsidRPr="00707195">
        <w:rPr>
          <w:rFonts w:ascii="Arial" w:hAnsi="Arial" w:cs="Arial"/>
          <w:color w:val="000000"/>
        </w:rPr>
        <w:t>ниципальной</w:t>
      </w:r>
      <w:r w:rsidRPr="00707195">
        <w:rPr>
          <w:rFonts w:ascii="Arial" w:hAnsi="Arial" w:cs="Arial"/>
          <w:color w:val="000000"/>
          <w:spacing w:val="158"/>
        </w:rPr>
        <w:t xml:space="preserve">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w:t>
      </w:r>
      <w:r w:rsidRPr="00707195">
        <w:rPr>
          <w:rFonts w:ascii="Arial" w:hAnsi="Arial" w:cs="Arial"/>
          <w:color w:val="000000"/>
          <w:spacing w:val="1"/>
        </w:rPr>
        <w:t>и</w:t>
      </w:r>
      <w:r w:rsidRPr="00707195">
        <w:rPr>
          <w:rFonts w:ascii="Arial" w:hAnsi="Arial" w:cs="Arial"/>
          <w:color w:val="000000"/>
        </w:rPr>
        <w:t>, яв</w:t>
      </w:r>
      <w:r w:rsidRPr="00707195">
        <w:rPr>
          <w:rFonts w:ascii="Arial" w:hAnsi="Arial" w:cs="Arial"/>
          <w:color w:val="000000"/>
          <w:spacing w:val="-1"/>
        </w:rPr>
        <w:t>л</w:t>
      </w:r>
      <w:r w:rsidRPr="00707195">
        <w:rPr>
          <w:rFonts w:ascii="Arial" w:hAnsi="Arial" w:cs="Arial"/>
          <w:color w:val="000000"/>
        </w:rPr>
        <w:t>яются:</w:t>
      </w:r>
    </w:p>
    <w:p w:rsidR="00707195" w:rsidRPr="00707195" w:rsidRDefault="00707195" w:rsidP="00707195">
      <w:pPr>
        <w:widowControl w:val="0"/>
        <w:spacing w:line="239" w:lineRule="auto"/>
        <w:ind w:right="-61"/>
        <w:jc w:val="both"/>
        <w:rPr>
          <w:rFonts w:ascii="Arial" w:hAnsi="Arial" w:cs="Arial"/>
          <w:color w:val="000000"/>
        </w:rPr>
      </w:pPr>
      <w:r w:rsidRPr="00707195">
        <w:rPr>
          <w:rFonts w:ascii="Arial" w:hAnsi="Arial" w:cs="Arial"/>
          <w:color w:val="000000"/>
        </w:rPr>
        <w:t>2.15.1</w:t>
      </w:r>
      <w:r w:rsidRPr="00707195">
        <w:rPr>
          <w:rFonts w:ascii="Arial" w:hAnsi="Arial" w:cs="Arial"/>
          <w:color w:val="000000"/>
          <w:spacing w:val="46"/>
        </w:rPr>
        <w:t>.</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едс</w:t>
      </w:r>
      <w:r w:rsidRPr="00707195">
        <w:rPr>
          <w:rFonts w:ascii="Arial" w:hAnsi="Arial" w:cs="Arial"/>
          <w:color w:val="000000"/>
          <w:spacing w:val="-2"/>
        </w:rPr>
        <w:t>т</w:t>
      </w:r>
      <w:r w:rsidRPr="00707195">
        <w:rPr>
          <w:rFonts w:ascii="Arial" w:hAnsi="Arial" w:cs="Arial"/>
          <w:color w:val="000000"/>
        </w:rPr>
        <w:t>авле</w:t>
      </w:r>
      <w:r w:rsidRPr="00707195">
        <w:rPr>
          <w:rFonts w:ascii="Arial" w:hAnsi="Arial" w:cs="Arial"/>
          <w:color w:val="000000"/>
          <w:spacing w:val="-1"/>
        </w:rPr>
        <w:t>н</w:t>
      </w:r>
      <w:r w:rsidRPr="00707195">
        <w:rPr>
          <w:rFonts w:ascii="Arial" w:hAnsi="Arial" w:cs="Arial"/>
          <w:color w:val="000000"/>
        </w:rPr>
        <w:t>ие не</w:t>
      </w:r>
      <w:r w:rsidRPr="00707195">
        <w:rPr>
          <w:rFonts w:ascii="Arial" w:hAnsi="Arial" w:cs="Arial"/>
          <w:color w:val="000000"/>
          <w:spacing w:val="-1"/>
        </w:rPr>
        <w:t>пол</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spacing w:val="-1"/>
        </w:rPr>
        <w:t>к</w:t>
      </w:r>
      <w:r w:rsidRPr="00707195">
        <w:rPr>
          <w:rFonts w:ascii="Arial" w:hAnsi="Arial" w:cs="Arial"/>
          <w:color w:val="000000"/>
        </w:rPr>
        <w:t>омпл</w:t>
      </w:r>
      <w:r w:rsidRPr="00707195">
        <w:rPr>
          <w:rFonts w:ascii="Arial" w:hAnsi="Arial" w:cs="Arial"/>
          <w:color w:val="000000"/>
          <w:spacing w:val="-1"/>
        </w:rPr>
        <w:t>е</w:t>
      </w:r>
      <w:r w:rsidRPr="00707195">
        <w:rPr>
          <w:rFonts w:ascii="Arial" w:hAnsi="Arial" w:cs="Arial"/>
          <w:color w:val="000000"/>
        </w:rPr>
        <w:t>кта док</w:t>
      </w:r>
      <w:r w:rsidRPr="00707195">
        <w:rPr>
          <w:rFonts w:ascii="Arial" w:hAnsi="Arial" w:cs="Arial"/>
          <w:color w:val="000000"/>
          <w:spacing w:val="-2"/>
        </w:rPr>
        <w:t>у</w:t>
      </w:r>
      <w:r w:rsidRPr="00707195">
        <w:rPr>
          <w:rFonts w:ascii="Arial" w:hAnsi="Arial" w:cs="Arial"/>
          <w:color w:val="000000"/>
        </w:rPr>
        <w:t xml:space="preserve">ментов; </w:t>
      </w:r>
    </w:p>
    <w:p w:rsidR="00707195" w:rsidRPr="00707195" w:rsidRDefault="00707195" w:rsidP="00707195">
      <w:pPr>
        <w:widowControl w:val="0"/>
        <w:spacing w:line="239" w:lineRule="auto"/>
        <w:ind w:right="-61"/>
        <w:jc w:val="both"/>
        <w:rPr>
          <w:rFonts w:ascii="Arial" w:hAnsi="Arial" w:cs="Arial"/>
          <w:color w:val="000000"/>
        </w:rPr>
      </w:pPr>
      <w:r w:rsidRPr="00707195">
        <w:rPr>
          <w:rFonts w:ascii="Arial" w:hAnsi="Arial" w:cs="Arial"/>
          <w:color w:val="000000"/>
        </w:rPr>
        <w:t>2.15.2</w:t>
      </w:r>
      <w:r w:rsidRPr="00707195">
        <w:rPr>
          <w:rFonts w:ascii="Arial" w:hAnsi="Arial" w:cs="Arial"/>
          <w:color w:val="000000"/>
          <w:spacing w:val="36"/>
        </w:rPr>
        <w:t>.</w:t>
      </w:r>
      <w:r w:rsidRPr="00707195">
        <w:rPr>
          <w:rFonts w:ascii="Arial" w:hAnsi="Arial" w:cs="Arial"/>
          <w:color w:val="000000"/>
          <w:spacing w:val="2"/>
        </w:rPr>
        <w:t>пр</w:t>
      </w:r>
      <w:r w:rsidRPr="00707195">
        <w:rPr>
          <w:rFonts w:ascii="Arial" w:hAnsi="Arial" w:cs="Arial"/>
          <w:color w:val="000000"/>
          <w:spacing w:val="-1"/>
        </w:rPr>
        <w:t>е</w:t>
      </w:r>
      <w:r w:rsidRPr="00707195">
        <w:rPr>
          <w:rFonts w:ascii="Arial" w:hAnsi="Arial" w:cs="Arial"/>
          <w:color w:val="000000"/>
        </w:rPr>
        <w:t>дс</w:t>
      </w:r>
      <w:r w:rsidRPr="00707195">
        <w:rPr>
          <w:rFonts w:ascii="Arial" w:hAnsi="Arial" w:cs="Arial"/>
          <w:color w:val="000000"/>
          <w:spacing w:val="-2"/>
        </w:rPr>
        <w:t>т</w:t>
      </w:r>
      <w:r w:rsidRPr="00707195">
        <w:rPr>
          <w:rFonts w:ascii="Arial" w:hAnsi="Arial" w:cs="Arial"/>
          <w:color w:val="000000"/>
        </w:rPr>
        <w:t>авле</w:t>
      </w:r>
      <w:r w:rsidRPr="00707195">
        <w:rPr>
          <w:rFonts w:ascii="Arial" w:hAnsi="Arial" w:cs="Arial"/>
          <w:color w:val="000000"/>
          <w:spacing w:val="-2"/>
        </w:rPr>
        <w:t>н</w:t>
      </w:r>
      <w:r w:rsidRPr="00707195">
        <w:rPr>
          <w:rFonts w:ascii="Arial" w:hAnsi="Arial" w:cs="Arial"/>
          <w:color w:val="000000"/>
        </w:rPr>
        <w:t>ные</w:t>
      </w:r>
      <w:r w:rsidRPr="00707195">
        <w:rPr>
          <w:rFonts w:ascii="Arial" w:hAnsi="Arial" w:cs="Arial"/>
          <w:color w:val="000000"/>
          <w:spacing w:val="104"/>
        </w:rPr>
        <w:t xml:space="preserve"> </w:t>
      </w:r>
      <w:r w:rsidRPr="00707195">
        <w:rPr>
          <w:rFonts w:ascii="Arial" w:hAnsi="Arial" w:cs="Arial"/>
          <w:color w:val="000000"/>
        </w:rPr>
        <w:t>док</w:t>
      </w:r>
      <w:r w:rsidRPr="00707195">
        <w:rPr>
          <w:rFonts w:ascii="Arial" w:hAnsi="Arial" w:cs="Arial"/>
          <w:color w:val="000000"/>
          <w:spacing w:val="-2"/>
        </w:rPr>
        <w:t>у</w:t>
      </w:r>
      <w:r w:rsidRPr="00707195">
        <w:rPr>
          <w:rFonts w:ascii="Arial" w:hAnsi="Arial" w:cs="Arial"/>
          <w:color w:val="000000"/>
        </w:rPr>
        <w:t>менты</w:t>
      </w:r>
      <w:r w:rsidRPr="00707195">
        <w:rPr>
          <w:rFonts w:ascii="Arial" w:hAnsi="Arial" w:cs="Arial"/>
          <w:color w:val="000000"/>
          <w:spacing w:val="108"/>
        </w:rPr>
        <w:t xml:space="preserve"> </w:t>
      </w:r>
      <w:r w:rsidRPr="00707195">
        <w:rPr>
          <w:rFonts w:ascii="Arial" w:hAnsi="Arial" w:cs="Arial"/>
          <w:color w:val="000000"/>
          <w:spacing w:val="-2"/>
        </w:rPr>
        <w:t>у</w:t>
      </w:r>
      <w:r w:rsidRPr="00707195">
        <w:rPr>
          <w:rFonts w:ascii="Arial" w:hAnsi="Arial" w:cs="Arial"/>
          <w:color w:val="000000"/>
        </w:rPr>
        <w:t>тратили</w:t>
      </w:r>
      <w:r w:rsidRPr="00707195">
        <w:rPr>
          <w:rFonts w:ascii="Arial" w:hAnsi="Arial" w:cs="Arial"/>
          <w:color w:val="000000"/>
          <w:spacing w:val="105"/>
        </w:rPr>
        <w:t xml:space="preserve"> </w:t>
      </w:r>
      <w:r w:rsidRPr="00707195">
        <w:rPr>
          <w:rFonts w:ascii="Arial" w:hAnsi="Arial" w:cs="Arial"/>
          <w:color w:val="000000"/>
        </w:rPr>
        <w:t>с</w:t>
      </w:r>
      <w:r w:rsidRPr="00707195">
        <w:rPr>
          <w:rFonts w:ascii="Arial" w:hAnsi="Arial" w:cs="Arial"/>
          <w:color w:val="000000"/>
          <w:spacing w:val="1"/>
        </w:rPr>
        <w:t>и</w:t>
      </w:r>
      <w:r w:rsidRPr="00707195">
        <w:rPr>
          <w:rFonts w:ascii="Arial" w:hAnsi="Arial" w:cs="Arial"/>
          <w:color w:val="000000"/>
        </w:rPr>
        <w:t>лу</w:t>
      </w:r>
      <w:r w:rsidRPr="00707195">
        <w:rPr>
          <w:rFonts w:ascii="Arial" w:hAnsi="Arial" w:cs="Arial"/>
          <w:color w:val="000000"/>
          <w:spacing w:val="104"/>
        </w:rPr>
        <w:t xml:space="preserve"> </w:t>
      </w:r>
      <w:r w:rsidRPr="00707195">
        <w:rPr>
          <w:rFonts w:ascii="Arial" w:hAnsi="Arial" w:cs="Arial"/>
          <w:color w:val="000000"/>
        </w:rPr>
        <w:t>на</w:t>
      </w:r>
      <w:r w:rsidRPr="00707195">
        <w:rPr>
          <w:rFonts w:ascii="Arial" w:hAnsi="Arial" w:cs="Arial"/>
          <w:color w:val="000000"/>
          <w:spacing w:val="107"/>
        </w:rPr>
        <w:t xml:space="preserve"> </w:t>
      </w:r>
      <w:r w:rsidRPr="00707195">
        <w:rPr>
          <w:rFonts w:ascii="Arial" w:hAnsi="Arial" w:cs="Arial"/>
          <w:color w:val="000000"/>
        </w:rPr>
        <w:t>м</w:t>
      </w:r>
      <w:r w:rsidRPr="00707195">
        <w:rPr>
          <w:rFonts w:ascii="Arial" w:hAnsi="Arial" w:cs="Arial"/>
          <w:color w:val="000000"/>
          <w:spacing w:val="1"/>
        </w:rPr>
        <w:t>о</w:t>
      </w:r>
      <w:r w:rsidRPr="00707195">
        <w:rPr>
          <w:rFonts w:ascii="Arial" w:hAnsi="Arial" w:cs="Arial"/>
          <w:color w:val="000000"/>
          <w:spacing w:val="-1"/>
        </w:rPr>
        <w:t>м</w:t>
      </w:r>
      <w:r w:rsidRPr="00707195">
        <w:rPr>
          <w:rFonts w:ascii="Arial" w:hAnsi="Arial" w:cs="Arial"/>
          <w:color w:val="000000"/>
        </w:rPr>
        <w:t>ент</w:t>
      </w:r>
      <w:r w:rsidRPr="00707195">
        <w:rPr>
          <w:rFonts w:ascii="Arial" w:hAnsi="Arial" w:cs="Arial"/>
          <w:color w:val="000000"/>
          <w:spacing w:val="104"/>
        </w:rPr>
        <w:t xml:space="preserve"> </w:t>
      </w:r>
      <w:r w:rsidRPr="00707195">
        <w:rPr>
          <w:rFonts w:ascii="Arial" w:hAnsi="Arial" w:cs="Arial"/>
          <w:color w:val="000000"/>
          <w:spacing w:val="1"/>
        </w:rPr>
        <w:t>о</w:t>
      </w:r>
      <w:r w:rsidRPr="00707195">
        <w:rPr>
          <w:rFonts w:ascii="Arial" w:hAnsi="Arial" w:cs="Arial"/>
          <w:color w:val="000000"/>
        </w:rPr>
        <w:t>бра</w:t>
      </w:r>
      <w:r w:rsidRPr="00707195">
        <w:rPr>
          <w:rFonts w:ascii="Arial" w:hAnsi="Arial" w:cs="Arial"/>
          <w:color w:val="000000"/>
          <w:spacing w:val="-1"/>
        </w:rPr>
        <w:t>щ</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 за</w:t>
      </w:r>
      <w:r w:rsidRPr="00707195">
        <w:rPr>
          <w:rFonts w:ascii="Arial" w:hAnsi="Arial" w:cs="Arial"/>
          <w:color w:val="000000"/>
          <w:spacing w:val="-1"/>
        </w:rPr>
        <w:t xml:space="preserve"> </w:t>
      </w:r>
      <w:r w:rsidRPr="00707195">
        <w:rPr>
          <w:rFonts w:ascii="Arial" w:hAnsi="Arial" w:cs="Arial"/>
          <w:color w:val="000000"/>
          <w:spacing w:val="-3"/>
        </w:rPr>
        <w:t>у</w:t>
      </w:r>
      <w:r w:rsidRPr="00707195">
        <w:rPr>
          <w:rFonts w:ascii="Arial" w:hAnsi="Arial" w:cs="Arial"/>
          <w:color w:val="000000"/>
        </w:rPr>
        <w:t>слуг</w:t>
      </w:r>
      <w:r w:rsidRPr="00707195">
        <w:rPr>
          <w:rFonts w:ascii="Arial" w:hAnsi="Arial" w:cs="Arial"/>
          <w:color w:val="000000"/>
          <w:spacing w:val="1"/>
        </w:rPr>
        <w:t>ой</w:t>
      </w:r>
      <w:r w:rsidRPr="00707195">
        <w:rPr>
          <w:rFonts w:ascii="Arial" w:hAnsi="Arial" w:cs="Arial"/>
          <w:color w:val="000000"/>
        </w:rPr>
        <w:t>;</w:t>
      </w:r>
    </w:p>
    <w:p w:rsidR="00707195" w:rsidRPr="00707195" w:rsidRDefault="00707195" w:rsidP="00707195">
      <w:pPr>
        <w:widowControl w:val="0"/>
        <w:ind w:right="-65"/>
        <w:jc w:val="both"/>
        <w:rPr>
          <w:rFonts w:ascii="Arial" w:hAnsi="Arial" w:cs="Arial"/>
          <w:color w:val="000000"/>
        </w:rPr>
      </w:pPr>
      <w:r w:rsidRPr="00707195">
        <w:rPr>
          <w:rFonts w:ascii="Arial" w:hAnsi="Arial" w:cs="Arial"/>
          <w:color w:val="000000"/>
        </w:rPr>
        <w:t>2.15.3</w:t>
      </w:r>
      <w:r w:rsidRPr="00707195">
        <w:rPr>
          <w:rFonts w:ascii="Arial" w:hAnsi="Arial" w:cs="Arial"/>
          <w:color w:val="000000"/>
          <w:spacing w:val="36"/>
        </w:rPr>
        <w:t>.</w:t>
      </w:r>
      <w:r w:rsidRPr="00707195">
        <w:rPr>
          <w:rFonts w:ascii="Arial" w:hAnsi="Arial" w:cs="Arial"/>
          <w:color w:val="000000"/>
          <w:spacing w:val="2"/>
        </w:rPr>
        <w:t>пр</w:t>
      </w:r>
      <w:r w:rsidRPr="00707195">
        <w:rPr>
          <w:rFonts w:ascii="Arial" w:hAnsi="Arial" w:cs="Arial"/>
          <w:color w:val="000000"/>
          <w:spacing w:val="-1"/>
        </w:rPr>
        <w:t>е</w:t>
      </w:r>
      <w:r w:rsidRPr="00707195">
        <w:rPr>
          <w:rFonts w:ascii="Arial" w:hAnsi="Arial" w:cs="Arial"/>
          <w:color w:val="000000"/>
        </w:rPr>
        <w:t>дс</w:t>
      </w:r>
      <w:r w:rsidRPr="00707195">
        <w:rPr>
          <w:rFonts w:ascii="Arial" w:hAnsi="Arial" w:cs="Arial"/>
          <w:color w:val="000000"/>
          <w:spacing w:val="-2"/>
        </w:rPr>
        <w:t>т</w:t>
      </w:r>
      <w:r w:rsidRPr="00707195">
        <w:rPr>
          <w:rFonts w:ascii="Arial" w:hAnsi="Arial" w:cs="Arial"/>
          <w:color w:val="000000"/>
        </w:rPr>
        <w:t>авле</w:t>
      </w:r>
      <w:r w:rsidRPr="00707195">
        <w:rPr>
          <w:rFonts w:ascii="Arial" w:hAnsi="Arial" w:cs="Arial"/>
          <w:color w:val="000000"/>
          <w:spacing w:val="-2"/>
        </w:rPr>
        <w:t>н</w:t>
      </w:r>
      <w:r w:rsidRPr="00707195">
        <w:rPr>
          <w:rFonts w:ascii="Arial" w:hAnsi="Arial" w:cs="Arial"/>
          <w:color w:val="000000"/>
        </w:rPr>
        <w:t>ные</w:t>
      </w:r>
      <w:r w:rsidRPr="00707195">
        <w:rPr>
          <w:rFonts w:ascii="Arial" w:hAnsi="Arial" w:cs="Arial"/>
          <w:color w:val="000000"/>
          <w:spacing w:val="-17"/>
        </w:rPr>
        <w:t xml:space="preserve"> </w:t>
      </w:r>
      <w:r w:rsidRPr="00707195">
        <w:rPr>
          <w:rFonts w:ascii="Arial" w:hAnsi="Arial" w:cs="Arial"/>
          <w:color w:val="000000"/>
        </w:rPr>
        <w:t>до</w:t>
      </w:r>
      <w:r w:rsidRPr="00707195">
        <w:rPr>
          <w:rFonts w:ascii="Arial" w:hAnsi="Arial" w:cs="Arial"/>
          <w:color w:val="000000"/>
          <w:spacing w:val="-1"/>
        </w:rPr>
        <w:t>к</w:t>
      </w:r>
      <w:r w:rsidRPr="00707195">
        <w:rPr>
          <w:rFonts w:ascii="Arial" w:hAnsi="Arial" w:cs="Arial"/>
          <w:color w:val="000000"/>
          <w:spacing w:val="-3"/>
        </w:rPr>
        <w:t>у</w:t>
      </w:r>
      <w:r w:rsidRPr="00707195">
        <w:rPr>
          <w:rFonts w:ascii="Arial" w:hAnsi="Arial" w:cs="Arial"/>
          <w:color w:val="000000"/>
        </w:rPr>
        <w:t>менты</w:t>
      </w:r>
      <w:r w:rsidRPr="00707195">
        <w:rPr>
          <w:rFonts w:ascii="Arial" w:hAnsi="Arial" w:cs="Arial"/>
          <w:color w:val="000000"/>
          <w:spacing w:val="-13"/>
        </w:rPr>
        <w:t xml:space="preserve"> </w:t>
      </w:r>
      <w:r w:rsidRPr="00707195">
        <w:rPr>
          <w:rFonts w:ascii="Arial" w:hAnsi="Arial" w:cs="Arial"/>
          <w:color w:val="000000"/>
        </w:rPr>
        <w:t>соде</w:t>
      </w:r>
      <w:r w:rsidRPr="00707195">
        <w:rPr>
          <w:rFonts w:ascii="Arial" w:hAnsi="Arial" w:cs="Arial"/>
          <w:color w:val="000000"/>
          <w:spacing w:val="-1"/>
        </w:rPr>
        <w:t>р</w:t>
      </w:r>
      <w:r w:rsidRPr="00707195">
        <w:rPr>
          <w:rFonts w:ascii="Arial" w:hAnsi="Arial" w:cs="Arial"/>
          <w:color w:val="000000"/>
        </w:rPr>
        <w:t>жат</w:t>
      </w:r>
      <w:r w:rsidRPr="00707195">
        <w:rPr>
          <w:rFonts w:ascii="Arial" w:hAnsi="Arial" w:cs="Arial"/>
          <w:color w:val="000000"/>
          <w:spacing w:val="-16"/>
        </w:rPr>
        <w:t xml:space="preserve"> </w:t>
      </w:r>
      <w:r w:rsidRPr="00707195">
        <w:rPr>
          <w:rFonts w:ascii="Arial" w:hAnsi="Arial" w:cs="Arial"/>
          <w:color w:val="000000"/>
        </w:rPr>
        <w:t>подчист</w:t>
      </w:r>
      <w:r w:rsidRPr="00707195">
        <w:rPr>
          <w:rFonts w:ascii="Arial" w:hAnsi="Arial" w:cs="Arial"/>
          <w:color w:val="000000"/>
          <w:spacing w:val="-1"/>
        </w:rPr>
        <w:t>к</w:t>
      </w:r>
      <w:r w:rsidRPr="00707195">
        <w:rPr>
          <w:rFonts w:ascii="Arial" w:hAnsi="Arial" w:cs="Arial"/>
          <w:color w:val="000000"/>
        </w:rPr>
        <w:t>и</w:t>
      </w:r>
      <w:r w:rsidRPr="00707195">
        <w:rPr>
          <w:rFonts w:ascii="Arial" w:hAnsi="Arial" w:cs="Arial"/>
          <w:color w:val="000000"/>
          <w:spacing w:val="-13"/>
        </w:rPr>
        <w:t xml:space="preserve"> </w:t>
      </w:r>
      <w:r w:rsidRPr="00707195">
        <w:rPr>
          <w:rFonts w:ascii="Arial" w:hAnsi="Arial" w:cs="Arial"/>
          <w:color w:val="000000"/>
        </w:rPr>
        <w:t>и</w:t>
      </w:r>
      <w:r w:rsidRPr="00707195">
        <w:rPr>
          <w:rFonts w:ascii="Arial" w:hAnsi="Arial" w:cs="Arial"/>
          <w:color w:val="000000"/>
          <w:spacing w:val="-14"/>
        </w:rPr>
        <w:t xml:space="preserve"> </w:t>
      </w:r>
      <w:r w:rsidRPr="00707195">
        <w:rPr>
          <w:rFonts w:ascii="Arial" w:hAnsi="Arial" w:cs="Arial"/>
          <w:color w:val="000000"/>
        </w:rPr>
        <w:t>ис</w:t>
      </w:r>
      <w:r w:rsidRPr="00707195">
        <w:rPr>
          <w:rFonts w:ascii="Arial" w:hAnsi="Arial" w:cs="Arial"/>
          <w:color w:val="000000"/>
          <w:spacing w:val="-2"/>
        </w:rPr>
        <w:t>п</w:t>
      </w:r>
      <w:r w:rsidRPr="00707195">
        <w:rPr>
          <w:rFonts w:ascii="Arial" w:hAnsi="Arial" w:cs="Arial"/>
          <w:color w:val="000000"/>
        </w:rPr>
        <w:t>рав</w:t>
      </w:r>
      <w:r w:rsidRPr="00707195">
        <w:rPr>
          <w:rFonts w:ascii="Arial" w:hAnsi="Arial" w:cs="Arial"/>
          <w:color w:val="000000"/>
          <w:spacing w:val="-1"/>
        </w:rPr>
        <w:t>ле</w:t>
      </w:r>
      <w:r w:rsidRPr="00707195">
        <w:rPr>
          <w:rFonts w:ascii="Arial" w:hAnsi="Arial" w:cs="Arial"/>
          <w:color w:val="000000"/>
        </w:rPr>
        <w:t>ния</w:t>
      </w:r>
      <w:r w:rsidRPr="00707195">
        <w:rPr>
          <w:rFonts w:ascii="Arial" w:hAnsi="Arial" w:cs="Arial"/>
          <w:color w:val="000000"/>
          <w:spacing w:val="-14"/>
        </w:rPr>
        <w:t xml:space="preserve"> </w:t>
      </w:r>
      <w:r w:rsidRPr="00707195">
        <w:rPr>
          <w:rFonts w:ascii="Arial" w:hAnsi="Arial" w:cs="Arial"/>
          <w:color w:val="000000"/>
          <w:spacing w:val="-3"/>
        </w:rPr>
        <w:t>т</w:t>
      </w:r>
      <w:r w:rsidRPr="00707195">
        <w:rPr>
          <w:rFonts w:ascii="Arial" w:hAnsi="Arial" w:cs="Arial"/>
          <w:color w:val="000000"/>
        </w:rPr>
        <w:t>екста, не</w:t>
      </w:r>
      <w:r w:rsidRPr="00707195">
        <w:rPr>
          <w:rFonts w:ascii="Arial" w:hAnsi="Arial" w:cs="Arial"/>
          <w:color w:val="000000"/>
          <w:spacing w:val="-16"/>
        </w:rPr>
        <w:t xml:space="preserve"> </w:t>
      </w:r>
      <w:r w:rsidRPr="00707195">
        <w:rPr>
          <w:rFonts w:ascii="Arial" w:hAnsi="Arial" w:cs="Arial"/>
          <w:color w:val="000000"/>
        </w:rPr>
        <w:t>зав</w:t>
      </w:r>
      <w:r w:rsidRPr="00707195">
        <w:rPr>
          <w:rFonts w:ascii="Arial" w:hAnsi="Arial" w:cs="Arial"/>
          <w:color w:val="000000"/>
          <w:spacing w:val="-2"/>
        </w:rPr>
        <w:t>е</w:t>
      </w:r>
      <w:r w:rsidRPr="00707195">
        <w:rPr>
          <w:rFonts w:ascii="Arial" w:hAnsi="Arial" w:cs="Arial"/>
          <w:color w:val="000000"/>
        </w:rPr>
        <w:t>р</w:t>
      </w:r>
      <w:r w:rsidRPr="00707195">
        <w:rPr>
          <w:rFonts w:ascii="Arial" w:hAnsi="Arial" w:cs="Arial"/>
          <w:color w:val="000000"/>
          <w:spacing w:val="-1"/>
        </w:rPr>
        <w:t>енные</w:t>
      </w:r>
      <w:r w:rsidRPr="00707195">
        <w:rPr>
          <w:rFonts w:ascii="Arial" w:hAnsi="Arial" w:cs="Arial"/>
          <w:color w:val="000000"/>
          <w:spacing w:val="-17"/>
        </w:rPr>
        <w:t xml:space="preserve"> </w:t>
      </w:r>
      <w:r w:rsidRPr="00707195">
        <w:rPr>
          <w:rFonts w:ascii="Arial" w:hAnsi="Arial" w:cs="Arial"/>
          <w:color w:val="000000"/>
        </w:rPr>
        <w:t>в</w:t>
      </w:r>
      <w:r w:rsidRPr="00707195">
        <w:rPr>
          <w:rFonts w:ascii="Arial" w:hAnsi="Arial" w:cs="Arial"/>
          <w:color w:val="000000"/>
          <w:spacing w:val="-20"/>
        </w:rPr>
        <w:t xml:space="preserve"> </w:t>
      </w:r>
      <w:r w:rsidRPr="00707195">
        <w:rPr>
          <w:rFonts w:ascii="Arial" w:hAnsi="Arial" w:cs="Arial"/>
          <w:color w:val="000000"/>
        </w:rPr>
        <w:t>порядке,</w:t>
      </w:r>
      <w:r w:rsidRPr="00707195">
        <w:rPr>
          <w:rFonts w:ascii="Arial" w:hAnsi="Arial" w:cs="Arial"/>
          <w:color w:val="000000"/>
          <w:spacing w:val="-17"/>
        </w:rPr>
        <w:t xml:space="preserve"> </w:t>
      </w:r>
      <w:r w:rsidRPr="00707195">
        <w:rPr>
          <w:rFonts w:ascii="Arial" w:hAnsi="Arial" w:cs="Arial"/>
          <w:color w:val="000000"/>
          <w:spacing w:val="-3"/>
        </w:rPr>
        <w:t>у</w:t>
      </w:r>
      <w:r w:rsidRPr="00707195">
        <w:rPr>
          <w:rFonts w:ascii="Arial" w:hAnsi="Arial" w:cs="Arial"/>
          <w:color w:val="000000"/>
        </w:rPr>
        <w:t>ста</w:t>
      </w:r>
      <w:r w:rsidRPr="00707195">
        <w:rPr>
          <w:rFonts w:ascii="Arial" w:hAnsi="Arial" w:cs="Arial"/>
          <w:color w:val="000000"/>
          <w:spacing w:val="-1"/>
        </w:rPr>
        <w:t>н</w:t>
      </w:r>
      <w:r w:rsidRPr="00707195">
        <w:rPr>
          <w:rFonts w:ascii="Arial" w:hAnsi="Arial" w:cs="Arial"/>
          <w:color w:val="000000"/>
        </w:rPr>
        <w:t>ов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ном</w:t>
      </w:r>
      <w:r w:rsidRPr="00707195">
        <w:rPr>
          <w:rFonts w:ascii="Arial" w:hAnsi="Arial" w:cs="Arial"/>
          <w:color w:val="000000"/>
          <w:spacing w:val="-16"/>
        </w:rPr>
        <w:t xml:space="preserve"> </w:t>
      </w:r>
      <w:r w:rsidRPr="00707195">
        <w:rPr>
          <w:rFonts w:ascii="Arial" w:hAnsi="Arial" w:cs="Arial"/>
          <w:color w:val="000000"/>
        </w:rPr>
        <w:t>зак</w:t>
      </w:r>
      <w:r w:rsidRPr="00707195">
        <w:rPr>
          <w:rFonts w:ascii="Arial" w:hAnsi="Arial" w:cs="Arial"/>
          <w:color w:val="000000"/>
          <w:spacing w:val="-1"/>
        </w:rPr>
        <w:t>он</w:t>
      </w:r>
      <w:r w:rsidRPr="00707195">
        <w:rPr>
          <w:rFonts w:ascii="Arial" w:hAnsi="Arial" w:cs="Arial"/>
          <w:color w:val="000000"/>
        </w:rPr>
        <w:t>о</w:t>
      </w:r>
      <w:r w:rsidRPr="00707195">
        <w:rPr>
          <w:rFonts w:ascii="Arial" w:hAnsi="Arial" w:cs="Arial"/>
          <w:color w:val="000000"/>
          <w:spacing w:val="1"/>
        </w:rPr>
        <w:t>д</w:t>
      </w:r>
      <w:r w:rsidRPr="00707195">
        <w:rPr>
          <w:rFonts w:ascii="Arial" w:hAnsi="Arial" w:cs="Arial"/>
          <w:color w:val="000000"/>
        </w:rPr>
        <w:t>а</w:t>
      </w:r>
      <w:r w:rsidRPr="00707195">
        <w:rPr>
          <w:rFonts w:ascii="Arial" w:hAnsi="Arial" w:cs="Arial"/>
          <w:color w:val="000000"/>
          <w:spacing w:val="-2"/>
        </w:rPr>
        <w:t>т</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ств</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16"/>
        </w:rPr>
        <w:t xml:space="preserve"> </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си</w:t>
      </w:r>
      <w:r w:rsidRPr="00707195">
        <w:rPr>
          <w:rFonts w:ascii="Arial" w:hAnsi="Arial" w:cs="Arial"/>
          <w:color w:val="000000"/>
        </w:rPr>
        <w:t>йс</w:t>
      </w:r>
      <w:r w:rsidRPr="00707195">
        <w:rPr>
          <w:rFonts w:ascii="Arial" w:hAnsi="Arial" w:cs="Arial"/>
          <w:color w:val="000000"/>
          <w:spacing w:val="-1"/>
        </w:rPr>
        <w:t>к</w:t>
      </w:r>
      <w:r w:rsidRPr="00707195">
        <w:rPr>
          <w:rFonts w:ascii="Arial" w:hAnsi="Arial" w:cs="Arial"/>
          <w:color w:val="000000"/>
        </w:rPr>
        <w:t>о</w:t>
      </w:r>
      <w:r w:rsidRPr="00707195">
        <w:rPr>
          <w:rFonts w:ascii="Arial" w:hAnsi="Arial" w:cs="Arial"/>
          <w:color w:val="000000"/>
          <w:spacing w:val="52"/>
        </w:rPr>
        <w:t xml:space="preserve">й </w:t>
      </w:r>
      <w:r w:rsidRPr="00707195">
        <w:rPr>
          <w:rFonts w:ascii="Arial" w:hAnsi="Arial" w:cs="Arial"/>
          <w:color w:val="000000"/>
        </w:rPr>
        <w:t>Фед</w:t>
      </w:r>
      <w:r w:rsidRPr="00707195">
        <w:rPr>
          <w:rFonts w:ascii="Arial" w:hAnsi="Arial" w:cs="Arial"/>
          <w:color w:val="000000"/>
          <w:spacing w:val="-1"/>
        </w:rPr>
        <w:t>ер</w:t>
      </w:r>
      <w:r w:rsidRPr="00707195">
        <w:rPr>
          <w:rFonts w:ascii="Arial" w:hAnsi="Arial" w:cs="Arial"/>
          <w:color w:val="000000"/>
        </w:rPr>
        <w:t>ац</w:t>
      </w:r>
      <w:r w:rsidRPr="00707195">
        <w:rPr>
          <w:rFonts w:ascii="Arial" w:hAnsi="Arial" w:cs="Arial"/>
          <w:color w:val="000000"/>
          <w:spacing w:val="-1"/>
        </w:rPr>
        <w:t>и</w:t>
      </w:r>
      <w:r w:rsidRPr="00707195">
        <w:rPr>
          <w:rFonts w:ascii="Arial" w:hAnsi="Arial" w:cs="Arial"/>
          <w:color w:val="000000"/>
        </w:rPr>
        <w:t>и;</w:t>
      </w:r>
    </w:p>
    <w:p w:rsidR="00707195" w:rsidRPr="00707195" w:rsidRDefault="00707195" w:rsidP="00707195">
      <w:pPr>
        <w:widowControl w:val="0"/>
        <w:tabs>
          <w:tab w:val="left" w:pos="3890"/>
          <w:tab w:val="left" w:pos="4353"/>
          <w:tab w:val="left" w:pos="6200"/>
          <w:tab w:val="left" w:pos="7302"/>
          <w:tab w:val="left" w:pos="8951"/>
        </w:tabs>
        <w:spacing w:line="239" w:lineRule="auto"/>
        <w:ind w:right="-18"/>
        <w:jc w:val="both"/>
        <w:rPr>
          <w:rFonts w:ascii="Arial" w:hAnsi="Arial" w:cs="Arial"/>
          <w:color w:val="000000"/>
        </w:rPr>
      </w:pPr>
      <w:r w:rsidRPr="00707195">
        <w:rPr>
          <w:rFonts w:ascii="Arial" w:hAnsi="Arial" w:cs="Arial"/>
          <w:color w:val="000000"/>
        </w:rPr>
        <w:t>2.15.4</w:t>
      </w:r>
      <w:r w:rsidRPr="00707195">
        <w:rPr>
          <w:rFonts w:ascii="Arial" w:hAnsi="Arial" w:cs="Arial"/>
          <w:color w:val="000000"/>
          <w:spacing w:val="36"/>
        </w:rPr>
        <w:t>.</w:t>
      </w:r>
      <w:r w:rsidRPr="00707195">
        <w:rPr>
          <w:rFonts w:ascii="Arial" w:hAnsi="Arial" w:cs="Arial"/>
          <w:color w:val="000000"/>
          <w:spacing w:val="2"/>
        </w:rPr>
        <w:t>пр</w:t>
      </w:r>
      <w:r w:rsidRPr="00707195">
        <w:rPr>
          <w:rFonts w:ascii="Arial" w:hAnsi="Arial" w:cs="Arial"/>
          <w:color w:val="000000"/>
          <w:spacing w:val="-1"/>
        </w:rPr>
        <w:t>е</w:t>
      </w:r>
      <w:r w:rsidRPr="00707195">
        <w:rPr>
          <w:rFonts w:ascii="Arial" w:hAnsi="Arial" w:cs="Arial"/>
          <w:color w:val="000000"/>
        </w:rPr>
        <w:t>дс</w:t>
      </w:r>
      <w:r w:rsidRPr="00707195">
        <w:rPr>
          <w:rFonts w:ascii="Arial" w:hAnsi="Arial" w:cs="Arial"/>
          <w:color w:val="000000"/>
          <w:spacing w:val="-2"/>
        </w:rPr>
        <w:t>т</w:t>
      </w:r>
      <w:r w:rsidRPr="00707195">
        <w:rPr>
          <w:rFonts w:ascii="Arial" w:hAnsi="Arial" w:cs="Arial"/>
          <w:color w:val="000000"/>
        </w:rPr>
        <w:t>авле</w:t>
      </w:r>
      <w:r w:rsidRPr="00707195">
        <w:rPr>
          <w:rFonts w:ascii="Arial" w:hAnsi="Arial" w:cs="Arial"/>
          <w:color w:val="000000"/>
          <w:spacing w:val="-2"/>
        </w:rPr>
        <w:t>н</w:t>
      </w:r>
      <w:r w:rsidRPr="00707195">
        <w:rPr>
          <w:rFonts w:ascii="Arial" w:hAnsi="Arial" w:cs="Arial"/>
          <w:color w:val="000000"/>
        </w:rPr>
        <w:t>ные в электро</w:t>
      </w:r>
      <w:r w:rsidRPr="00707195">
        <w:rPr>
          <w:rFonts w:ascii="Arial" w:hAnsi="Arial" w:cs="Arial"/>
          <w:color w:val="000000"/>
          <w:spacing w:val="-1"/>
        </w:rPr>
        <w:t>н</w:t>
      </w:r>
      <w:r w:rsidRPr="00707195">
        <w:rPr>
          <w:rFonts w:ascii="Arial" w:hAnsi="Arial" w:cs="Arial"/>
          <w:color w:val="000000"/>
        </w:rPr>
        <w:t>ной фор</w:t>
      </w:r>
      <w:r w:rsidRPr="00707195">
        <w:rPr>
          <w:rFonts w:ascii="Arial" w:hAnsi="Arial" w:cs="Arial"/>
          <w:color w:val="000000"/>
          <w:spacing w:val="-1"/>
        </w:rPr>
        <w:t>м</w:t>
      </w:r>
      <w:r w:rsidRPr="00707195">
        <w:rPr>
          <w:rFonts w:ascii="Arial" w:hAnsi="Arial" w:cs="Arial"/>
          <w:color w:val="000000"/>
        </w:rPr>
        <w:t>е док</w:t>
      </w:r>
      <w:r w:rsidRPr="00707195">
        <w:rPr>
          <w:rFonts w:ascii="Arial" w:hAnsi="Arial" w:cs="Arial"/>
          <w:color w:val="000000"/>
          <w:spacing w:val="-2"/>
        </w:rPr>
        <w:t>у</w:t>
      </w:r>
      <w:r w:rsidRPr="00707195">
        <w:rPr>
          <w:rFonts w:ascii="Arial" w:hAnsi="Arial" w:cs="Arial"/>
          <w:color w:val="000000"/>
        </w:rPr>
        <w:t>мен</w:t>
      </w:r>
      <w:r w:rsidRPr="00707195">
        <w:rPr>
          <w:rFonts w:ascii="Arial" w:hAnsi="Arial" w:cs="Arial"/>
          <w:color w:val="000000"/>
          <w:spacing w:val="-1"/>
        </w:rPr>
        <w:t>т</w:t>
      </w:r>
      <w:r w:rsidRPr="00707195">
        <w:rPr>
          <w:rFonts w:ascii="Arial" w:hAnsi="Arial" w:cs="Arial"/>
          <w:color w:val="000000"/>
        </w:rPr>
        <w:t>ы соде</w:t>
      </w:r>
      <w:r w:rsidRPr="00707195">
        <w:rPr>
          <w:rFonts w:ascii="Arial" w:hAnsi="Arial" w:cs="Arial"/>
          <w:color w:val="000000"/>
          <w:spacing w:val="-1"/>
        </w:rPr>
        <w:t>р</w:t>
      </w:r>
      <w:r w:rsidRPr="00707195">
        <w:rPr>
          <w:rFonts w:ascii="Arial" w:hAnsi="Arial" w:cs="Arial"/>
          <w:color w:val="000000"/>
        </w:rPr>
        <w:t>жат п</w:t>
      </w:r>
      <w:r w:rsidRPr="00707195">
        <w:rPr>
          <w:rFonts w:ascii="Arial" w:hAnsi="Arial" w:cs="Arial"/>
          <w:color w:val="000000"/>
          <w:spacing w:val="1"/>
        </w:rPr>
        <w:t>о</w:t>
      </w:r>
      <w:r w:rsidRPr="00707195">
        <w:rPr>
          <w:rFonts w:ascii="Arial" w:hAnsi="Arial" w:cs="Arial"/>
          <w:color w:val="000000"/>
          <w:spacing w:val="-1"/>
        </w:rPr>
        <w:t>в</w:t>
      </w:r>
      <w:r w:rsidRPr="00707195">
        <w:rPr>
          <w:rFonts w:ascii="Arial" w:hAnsi="Arial" w:cs="Arial"/>
          <w:color w:val="000000"/>
        </w:rPr>
        <w:t>ре</w:t>
      </w:r>
      <w:r w:rsidRPr="00707195">
        <w:rPr>
          <w:rFonts w:ascii="Arial" w:hAnsi="Arial" w:cs="Arial"/>
          <w:color w:val="000000"/>
          <w:spacing w:val="-2"/>
        </w:rPr>
        <w:t>ж</w:t>
      </w:r>
      <w:r w:rsidRPr="00707195">
        <w:rPr>
          <w:rFonts w:ascii="Arial" w:hAnsi="Arial" w:cs="Arial"/>
          <w:color w:val="000000"/>
        </w:rPr>
        <w:t>дения,</w:t>
      </w:r>
      <w:r w:rsidRPr="00707195">
        <w:rPr>
          <w:rFonts w:ascii="Arial" w:hAnsi="Arial" w:cs="Arial"/>
          <w:color w:val="000000"/>
          <w:spacing w:val="116"/>
        </w:rPr>
        <w:t xml:space="preserve"> </w:t>
      </w:r>
      <w:r w:rsidRPr="00707195">
        <w:rPr>
          <w:rFonts w:ascii="Arial" w:hAnsi="Arial" w:cs="Arial"/>
          <w:color w:val="000000"/>
        </w:rPr>
        <w:t>нал</w:t>
      </w:r>
      <w:r w:rsidRPr="00707195">
        <w:rPr>
          <w:rFonts w:ascii="Arial" w:hAnsi="Arial" w:cs="Arial"/>
          <w:color w:val="000000"/>
          <w:spacing w:val="-1"/>
        </w:rPr>
        <w:t>и</w:t>
      </w:r>
      <w:r w:rsidRPr="00707195">
        <w:rPr>
          <w:rFonts w:ascii="Arial" w:hAnsi="Arial" w:cs="Arial"/>
          <w:color w:val="000000"/>
        </w:rPr>
        <w:t>ч</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116"/>
        </w:rPr>
        <w:t xml:space="preserve"> </w:t>
      </w:r>
      <w:r w:rsidRPr="00707195">
        <w:rPr>
          <w:rFonts w:ascii="Arial" w:hAnsi="Arial" w:cs="Arial"/>
          <w:color w:val="000000"/>
          <w:spacing w:val="-1"/>
        </w:rPr>
        <w:t>к</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ор</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18"/>
        </w:rPr>
        <w:t xml:space="preserve"> </w:t>
      </w:r>
      <w:r w:rsidRPr="00707195">
        <w:rPr>
          <w:rFonts w:ascii="Arial" w:hAnsi="Arial" w:cs="Arial"/>
          <w:color w:val="000000"/>
          <w:spacing w:val="1"/>
        </w:rPr>
        <w:t>н</w:t>
      </w:r>
      <w:r w:rsidRPr="00707195">
        <w:rPr>
          <w:rFonts w:ascii="Arial" w:hAnsi="Arial" w:cs="Arial"/>
          <w:color w:val="000000"/>
        </w:rPr>
        <w:t>е</w:t>
      </w:r>
      <w:r w:rsidRPr="00707195">
        <w:rPr>
          <w:rFonts w:ascii="Arial" w:hAnsi="Arial" w:cs="Arial"/>
          <w:color w:val="000000"/>
          <w:spacing w:val="114"/>
        </w:rPr>
        <w:t xml:space="preserve"> </w:t>
      </w:r>
      <w:r w:rsidRPr="00707195">
        <w:rPr>
          <w:rFonts w:ascii="Arial" w:hAnsi="Arial" w:cs="Arial"/>
          <w:color w:val="000000"/>
        </w:rPr>
        <w:t>позволяет</w:t>
      </w:r>
      <w:r w:rsidRPr="00707195">
        <w:rPr>
          <w:rFonts w:ascii="Arial" w:hAnsi="Arial" w:cs="Arial"/>
          <w:color w:val="000000"/>
          <w:spacing w:val="116"/>
        </w:rPr>
        <w:t xml:space="preserve"> </w:t>
      </w:r>
      <w:r w:rsidRPr="00707195">
        <w:rPr>
          <w:rFonts w:ascii="Arial" w:hAnsi="Arial" w:cs="Arial"/>
          <w:color w:val="000000"/>
          <w:spacing w:val="1"/>
        </w:rPr>
        <w:t>в</w:t>
      </w:r>
      <w:r w:rsidRPr="00707195">
        <w:rPr>
          <w:rFonts w:ascii="Arial" w:hAnsi="Arial" w:cs="Arial"/>
          <w:color w:val="000000"/>
          <w:spacing w:val="114"/>
        </w:rPr>
        <w:t xml:space="preserve"> </w:t>
      </w:r>
      <w:r w:rsidRPr="00707195">
        <w:rPr>
          <w:rFonts w:ascii="Arial" w:hAnsi="Arial" w:cs="Arial"/>
          <w:color w:val="000000"/>
        </w:rPr>
        <w:t>по</w:t>
      </w:r>
      <w:r w:rsidRPr="00707195">
        <w:rPr>
          <w:rFonts w:ascii="Arial" w:hAnsi="Arial" w:cs="Arial"/>
          <w:color w:val="000000"/>
          <w:spacing w:val="-1"/>
        </w:rPr>
        <w:t>л</w:t>
      </w:r>
      <w:r w:rsidRPr="00707195">
        <w:rPr>
          <w:rFonts w:ascii="Arial" w:hAnsi="Arial" w:cs="Arial"/>
          <w:color w:val="000000"/>
        </w:rPr>
        <w:t>н</w:t>
      </w:r>
      <w:r w:rsidRPr="00707195">
        <w:rPr>
          <w:rFonts w:ascii="Arial" w:hAnsi="Arial" w:cs="Arial"/>
          <w:color w:val="000000"/>
          <w:spacing w:val="1"/>
        </w:rPr>
        <w:t>ом</w:t>
      </w:r>
      <w:r w:rsidRPr="00707195">
        <w:rPr>
          <w:rFonts w:ascii="Arial" w:hAnsi="Arial" w:cs="Arial"/>
          <w:color w:val="000000"/>
          <w:spacing w:val="114"/>
        </w:rPr>
        <w:t xml:space="preserve"> </w:t>
      </w:r>
      <w:r w:rsidRPr="00707195">
        <w:rPr>
          <w:rFonts w:ascii="Arial" w:hAnsi="Arial" w:cs="Arial"/>
          <w:color w:val="000000"/>
          <w:spacing w:val="1"/>
        </w:rPr>
        <w:t>о</w:t>
      </w:r>
      <w:r w:rsidRPr="00707195">
        <w:rPr>
          <w:rFonts w:ascii="Arial" w:hAnsi="Arial" w:cs="Arial"/>
          <w:color w:val="000000"/>
        </w:rPr>
        <w:t>бъеме</w:t>
      </w:r>
      <w:r w:rsidRPr="00707195">
        <w:rPr>
          <w:rFonts w:ascii="Arial" w:hAnsi="Arial" w:cs="Arial"/>
          <w:color w:val="000000"/>
          <w:spacing w:val="113"/>
        </w:rPr>
        <w:t xml:space="preserve"> </w:t>
      </w:r>
      <w:r w:rsidRPr="00707195">
        <w:rPr>
          <w:rFonts w:ascii="Arial" w:hAnsi="Arial" w:cs="Arial"/>
          <w:color w:val="000000"/>
          <w:spacing w:val="1"/>
        </w:rPr>
        <w:t>и</w:t>
      </w:r>
      <w:r w:rsidRPr="00707195">
        <w:rPr>
          <w:rFonts w:ascii="Arial" w:hAnsi="Arial" w:cs="Arial"/>
          <w:color w:val="000000"/>
        </w:rPr>
        <w:t>спользо</w:t>
      </w:r>
      <w:r w:rsidRPr="00707195">
        <w:rPr>
          <w:rFonts w:ascii="Arial" w:hAnsi="Arial" w:cs="Arial"/>
          <w:color w:val="000000"/>
          <w:spacing w:val="-2"/>
        </w:rPr>
        <w:t>в</w:t>
      </w:r>
      <w:r w:rsidRPr="00707195">
        <w:rPr>
          <w:rFonts w:ascii="Arial" w:hAnsi="Arial" w:cs="Arial"/>
          <w:color w:val="000000"/>
        </w:rPr>
        <w:t>ать информаци</w:t>
      </w:r>
      <w:r w:rsidRPr="00707195">
        <w:rPr>
          <w:rFonts w:ascii="Arial" w:hAnsi="Arial" w:cs="Arial"/>
          <w:color w:val="000000"/>
          <w:spacing w:val="1"/>
        </w:rPr>
        <w:t>ю</w:t>
      </w:r>
      <w:r w:rsidRPr="00707195">
        <w:rPr>
          <w:rFonts w:ascii="Arial" w:hAnsi="Arial" w:cs="Arial"/>
          <w:color w:val="000000"/>
          <w:spacing w:val="-3"/>
        </w:rPr>
        <w:t xml:space="preserve"> </w:t>
      </w:r>
      <w:r w:rsidRPr="00707195">
        <w:rPr>
          <w:rFonts w:ascii="Arial" w:hAnsi="Arial" w:cs="Arial"/>
          <w:color w:val="000000"/>
        </w:rPr>
        <w:t>и све</w:t>
      </w:r>
      <w:r w:rsidRPr="00707195">
        <w:rPr>
          <w:rFonts w:ascii="Arial" w:hAnsi="Arial" w:cs="Arial"/>
          <w:color w:val="000000"/>
          <w:spacing w:val="-1"/>
        </w:rPr>
        <w:t>д</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я, с</w:t>
      </w:r>
      <w:r w:rsidRPr="00707195">
        <w:rPr>
          <w:rFonts w:ascii="Arial" w:hAnsi="Arial" w:cs="Arial"/>
          <w:color w:val="000000"/>
          <w:spacing w:val="-1"/>
        </w:rPr>
        <w:t>о</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ржа</w:t>
      </w:r>
      <w:r w:rsidRPr="00707195">
        <w:rPr>
          <w:rFonts w:ascii="Arial" w:hAnsi="Arial" w:cs="Arial"/>
          <w:color w:val="000000"/>
          <w:spacing w:val="-2"/>
        </w:rPr>
        <w:t>щ</w:t>
      </w:r>
      <w:r w:rsidRPr="00707195">
        <w:rPr>
          <w:rFonts w:ascii="Arial" w:hAnsi="Arial" w:cs="Arial"/>
          <w:color w:val="000000"/>
        </w:rPr>
        <w:t>ие</w:t>
      </w:r>
      <w:r w:rsidRPr="00707195">
        <w:rPr>
          <w:rFonts w:ascii="Arial" w:hAnsi="Arial" w:cs="Arial"/>
          <w:color w:val="000000"/>
          <w:spacing w:val="-2"/>
        </w:rPr>
        <w:t>с</w:t>
      </w:r>
      <w:r w:rsidRPr="00707195">
        <w:rPr>
          <w:rFonts w:ascii="Arial" w:hAnsi="Arial" w:cs="Arial"/>
          <w:color w:val="000000"/>
        </w:rPr>
        <w:t>я</w:t>
      </w:r>
      <w:r w:rsidRPr="00707195">
        <w:rPr>
          <w:rFonts w:ascii="Arial" w:hAnsi="Arial" w:cs="Arial"/>
          <w:color w:val="000000"/>
          <w:spacing w:val="-2"/>
        </w:rPr>
        <w:t xml:space="preserve"> </w:t>
      </w:r>
      <w:r w:rsidRPr="00707195">
        <w:rPr>
          <w:rFonts w:ascii="Arial" w:hAnsi="Arial" w:cs="Arial"/>
          <w:color w:val="000000"/>
        </w:rPr>
        <w:t>в</w:t>
      </w:r>
      <w:r w:rsidRPr="00707195">
        <w:rPr>
          <w:rFonts w:ascii="Arial" w:hAnsi="Arial" w:cs="Arial"/>
          <w:color w:val="000000"/>
          <w:spacing w:val="-1"/>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к</w:t>
      </w:r>
      <w:r w:rsidRPr="00707195">
        <w:rPr>
          <w:rFonts w:ascii="Arial" w:hAnsi="Arial" w:cs="Arial"/>
          <w:color w:val="000000"/>
          <w:spacing w:val="-2"/>
        </w:rPr>
        <w:t>у</w:t>
      </w:r>
      <w:r w:rsidRPr="00707195">
        <w:rPr>
          <w:rFonts w:ascii="Arial" w:hAnsi="Arial" w:cs="Arial"/>
          <w:color w:val="000000"/>
        </w:rPr>
        <w:t>ментах для</w:t>
      </w:r>
      <w:r w:rsidRPr="00707195">
        <w:rPr>
          <w:rFonts w:ascii="Arial" w:hAnsi="Arial" w:cs="Arial"/>
          <w:color w:val="000000"/>
          <w:spacing w:val="-2"/>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 xml:space="preserve">ия </w:t>
      </w:r>
      <w:r w:rsidRPr="00707195">
        <w:rPr>
          <w:rFonts w:ascii="Arial" w:hAnsi="Arial" w:cs="Arial"/>
          <w:color w:val="000000"/>
          <w:spacing w:val="-3"/>
        </w:rPr>
        <w:t>у</w:t>
      </w:r>
      <w:r w:rsidRPr="00707195">
        <w:rPr>
          <w:rFonts w:ascii="Arial" w:hAnsi="Arial" w:cs="Arial"/>
          <w:color w:val="000000"/>
        </w:rPr>
        <w:t>слуги;</w:t>
      </w:r>
    </w:p>
    <w:p w:rsidR="00707195" w:rsidRPr="00707195" w:rsidRDefault="00707195" w:rsidP="00707195">
      <w:pPr>
        <w:widowControl w:val="0"/>
        <w:ind w:right="-61"/>
        <w:jc w:val="both"/>
        <w:rPr>
          <w:rFonts w:ascii="Arial" w:hAnsi="Arial" w:cs="Arial"/>
          <w:color w:val="000000"/>
        </w:rPr>
      </w:pPr>
      <w:bookmarkStart w:id="13" w:name="_page_54_0"/>
      <w:bookmarkEnd w:id="12"/>
      <w:r w:rsidRPr="00707195">
        <w:rPr>
          <w:rFonts w:ascii="Arial" w:hAnsi="Arial" w:cs="Arial"/>
          <w:color w:val="000000"/>
        </w:rPr>
        <w:t>2.15.5</w:t>
      </w:r>
      <w:r w:rsidRPr="00707195">
        <w:rPr>
          <w:rFonts w:ascii="Arial" w:hAnsi="Arial" w:cs="Arial"/>
          <w:color w:val="000000"/>
          <w:spacing w:val="36"/>
        </w:rPr>
        <w:t>.</w:t>
      </w:r>
      <w:r w:rsidRPr="00707195">
        <w:rPr>
          <w:rFonts w:ascii="Arial" w:hAnsi="Arial" w:cs="Arial"/>
          <w:color w:val="000000"/>
          <w:spacing w:val="2"/>
        </w:rPr>
        <w:t>п</w:t>
      </w:r>
      <w:r w:rsidRPr="00707195">
        <w:rPr>
          <w:rFonts w:ascii="Arial" w:hAnsi="Arial" w:cs="Arial"/>
          <w:color w:val="000000"/>
        </w:rPr>
        <w:t>одача</w:t>
      </w:r>
      <w:r w:rsidRPr="00707195">
        <w:rPr>
          <w:rFonts w:ascii="Arial" w:hAnsi="Arial" w:cs="Arial"/>
          <w:color w:val="000000"/>
          <w:spacing w:val="13"/>
        </w:rPr>
        <w:t xml:space="preserve"> </w:t>
      </w:r>
      <w:r w:rsidRPr="00707195">
        <w:rPr>
          <w:rFonts w:ascii="Arial" w:hAnsi="Arial" w:cs="Arial"/>
          <w:color w:val="000000"/>
        </w:rPr>
        <w:t>за</w:t>
      </w:r>
      <w:r w:rsidRPr="00707195">
        <w:rPr>
          <w:rFonts w:ascii="Arial" w:hAnsi="Arial" w:cs="Arial"/>
          <w:color w:val="000000"/>
          <w:spacing w:val="-1"/>
        </w:rPr>
        <w:t>пр</w:t>
      </w:r>
      <w:r w:rsidRPr="00707195">
        <w:rPr>
          <w:rFonts w:ascii="Arial" w:hAnsi="Arial" w:cs="Arial"/>
          <w:color w:val="000000"/>
        </w:rPr>
        <w:t>оса</w:t>
      </w:r>
      <w:r w:rsidRPr="00707195">
        <w:rPr>
          <w:rFonts w:ascii="Arial" w:hAnsi="Arial" w:cs="Arial"/>
          <w:color w:val="000000"/>
          <w:spacing w:val="11"/>
        </w:rPr>
        <w:t xml:space="preserve"> </w:t>
      </w:r>
      <w:r w:rsidRPr="00707195">
        <w:rPr>
          <w:rFonts w:ascii="Arial" w:hAnsi="Arial" w:cs="Arial"/>
          <w:color w:val="000000"/>
        </w:rPr>
        <w:t>о</w:t>
      </w:r>
      <w:r w:rsidRPr="00707195">
        <w:rPr>
          <w:rFonts w:ascii="Arial" w:hAnsi="Arial" w:cs="Arial"/>
          <w:color w:val="000000"/>
          <w:spacing w:val="15"/>
        </w:rPr>
        <w:t xml:space="preserve"> </w:t>
      </w:r>
      <w:r w:rsidRPr="00707195">
        <w:rPr>
          <w:rFonts w:ascii="Arial" w:hAnsi="Arial" w:cs="Arial"/>
          <w:color w:val="000000"/>
          <w:spacing w:val="-1"/>
        </w:rPr>
        <w:t>п</w:t>
      </w:r>
      <w:r w:rsidRPr="00707195">
        <w:rPr>
          <w:rFonts w:ascii="Arial" w:hAnsi="Arial" w:cs="Arial"/>
          <w:color w:val="000000"/>
        </w:rPr>
        <w:t>ре</w:t>
      </w:r>
      <w:r w:rsidRPr="00707195">
        <w:rPr>
          <w:rFonts w:ascii="Arial" w:hAnsi="Arial" w:cs="Arial"/>
          <w:color w:val="000000"/>
          <w:spacing w:val="-1"/>
        </w:rPr>
        <w:t>д</w:t>
      </w:r>
      <w:r w:rsidRPr="00707195">
        <w:rPr>
          <w:rFonts w:ascii="Arial" w:hAnsi="Arial" w:cs="Arial"/>
          <w:color w:val="000000"/>
        </w:rPr>
        <w:t>оставле</w:t>
      </w:r>
      <w:r w:rsidRPr="00707195">
        <w:rPr>
          <w:rFonts w:ascii="Arial" w:hAnsi="Arial" w:cs="Arial"/>
          <w:color w:val="000000"/>
          <w:spacing w:val="-1"/>
        </w:rPr>
        <w:t>ни</w:t>
      </w:r>
      <w:r w:rsidRPr="00707195">
        <w:rPr>
          <w:rFonts w:ascii="Arial" w:hAnsi="Arial" w:cs="Arial"/>
          <w:color w:val="000000"/>
        </w:rPr>
        <w:t>и</w:t>
      </w:r>
      <w:r w:rsidRPr="00707195">
        <w:rPr>
          <w:rFonts w:ascii="Arial" w:hAnsi="Arial" w:cs="Arial"/>
          <w:color w:val="000000"/>
          <w:spacing w:val="14"/>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spacing w:val="2"/>
        </w:rPr>
        <w:t>г</w:t>
      </w:r>
      <w:r w:rsidRPr="00707195">
        <w:rPr>
          <w:rFonts w:ascii="Arial" w:hAnsi="Arial" w:cs="Arial"/>
          <w:color w:val="000000"/>
        </w:rPr>
        <w:t>и</w:t>
      </w:r>
      <w:r w:rsidRPr="00707195">
        <w:rPr>
          <w:rFonts w:ascii="Arial" w:hAnsi="Arial" w:cs="Arial"/>
          <w:color w:val="000000"/>
          <w:spacing w:val="14"/>
        </w:rPr>
        <w:t xml:space="preserve"> </w:t>
      </w:r>
      <w:r w:rsidRPr="00707195">
        <w:rPr>
          <w:rFonts w:ascii="Arial" w:hAnsi="Arial" w:cs="Arial"/>
          <w:color w:val="000000"/>
        </w:rPr>
        <w:t>и</w:t>
      </w:r>
      <w:r w:rsidRPr="00707195">
        <w:rPr>
          <w:rFonts w:ascii="Arial" w:hAnsi="Arial" w:cs="Arial"/>
          <w:color w:val="000000"/>
          <w:spacing w:val="12"/>
        </w:rPr>
        <w:t xml:space="preserve"> </w:t>
      </w:r>
      <w:r w:rsidRPr="00707195">
        <w:rPr>
          <w:rFonts w:ascii="Arial" w:hAnsi="Arial" w:cs="Arial"/>
          <w:color w:val="000000"/>
        </w:rPr>
        <w:t>док</w:t>
      </w:r>
      <w:r w:rsidRPr="00707195">
        <w:rPr>
          <w:rFonts w:ascii="Arial" w:hAnsi="Arial" w:cs="Arial"/>
          <w:color w:val="000000"/>
          <w:spacing w:val="-1"/>
        </w:rPr>
        <w:t>у</w:t>
      </w:r>
      <w:r w:rsidRPr="00707195">
        <w:rPr>
          <w:rFonts w:ascii="Arial" w:hAnsi="Arial" w:cs="Arial"/>
          <w:color w:val="000000"/>
        </w:rPr>
        <w:t>ментов,</w:t>
      </w:r>
      <w:r w:rsidRPr="00707195">
        <w:rPr>
          <w:rFonts w:ascii="Arial" w:hAnsi="Arial" w:cs="Arial"/>
          <w:color w:val="000000"/>
          <w:spacing w:val="11"/>
        </w:rPr>
        <w:t xml:space="preserve"> </w:t>
      </w:r>
      <w:r w:rsidRPr="00707195">
        <w:rPr>
          <w:rFonts w:ascii="Arial" w:hAnsi="Arial" w:cs="Arial"/>
          <w:color w:val="000000"/>
        </w:rPr>
        <w:t>необходи</w:t>
      </w:r>
      <w:r w:rsidRPr="00707195">
        <w:rPr>
          <w:rFonts w:ascii="Arial" w:hAnsi="Arial" w:cs="Arial"/>
          <w:color w:val="000000"/>
          <w:spacing w:val="-1"/>
        </w:rPr>
        <w:t>м</w:t>
      </w:r>
      <w:r w:rsidRPr="00707195">
        <w:rPr>
          <w:rFonts w:ascii="Arial" w:hAnsi="Arial" w:cs="Arial"/>
          <w:color w:val="000000"/>
        </w:rPr>
        <w:t>ых для</w:t>
      </w:r>
      <w:r w:rsidRPr="00707195">
        <w:rPr>
          <w:rFonts w:ascii="Arial" w:hAnsi="Arial" w:cs="Arial"/>
          <w:color w:val="000000"/>
          <w:spacing w:val="56"/>
        </w:rPr>
        <w:t xml:space="preserve"> </w:t>
      </w:r>
      <w:r w:rsidRPr="00707195">
        <w:rPr>
          <w:rFonts w:ascii="Arial" w:hAnsi="Arial" w:cs="Arial"/>
          <w:color w:val="000000"/>
          <w:spacing w:val="1"/>
        </w:rPr>
        <w:t>п</w:t>
      </w:r>
      <w:r w:rsidRPr="00707195">
        <w:rPr>
          <w:rFonts w:ascii="Arial" w:hAnsi="Arial" w:cs="Arial"/>
          <w:color w:val="000000"/>
        </w:rPr>
        <w:t>редостав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56"/>
        </w:rPr>
        <w:t xml:space="preserve"> </w:t>
      </w:r>
      <w:r w:rsidRPr="00707195">
        <w:rPr>
          <w:rFonts w:ascii="Arial" w:hAnsi="Arial" w:cs="Arial"/>
          <w:color w:val="000000"/>
          <w:spacing w:val="-1"/>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w:t>
      </w:r>
      <w:r w:rsidRPr="00707195">
        <w:rPr>
          <w:rFonts w:ascii="Arial" w:hAnsi="Arial" w:cs="Arial"/>
          <w:color w:val="000000"/>
          <w:spacing w:val="59"/>
        </w:rPr>
        <w:t xml:space="preserve"> </w:t>
      </w:r>
      <w:r w:rsidRPr="00707195">
        <w:rPr>
          <w:rFonts w:ascii="Arial" w:hAnsi="Arial" w:cs="Arial"/>
          <w:color w:val="000000"/>
        </w:rPr>
        <w:t>в</w:t>
      </w:r>
      <w:r w:rsidRPr="00707195">
        <w:rPr>
          <w:rFonts w:ascii="Arial" w:hAnsi="Arial" w:cs="Arial"/>
          <w:color w:val="000000"/>
          <w:spacing w:val="56"/>
        </w:rPr>
        <w:t xml:space="preserve"> </w:t>
      </w:r>
      <w:r w:rsidRPr="00707195">
        <w:rPr>
          <w:rFonts w:ascii="Arial" w:hAnsi="Arial" w:cs="Arial"/>
          <w:color w:val="000000"/>
        </w:rPr>
        <w:t>элект</w:t>
      </w:r>
      <w:r w:rsidRPr="00707195">
        <w:rPr>
          <w:rFonts w:ascii="Arial" w:hAnsi="Arial" w:cs="Arial"/>
          <w:color w:val="000000"/>
          <w:spacing w:val="1"/>
        </w:rPr>
        <w:t>р</w:t>
      </w:r>
      <w:r w:rsidRPr="00707195">
        <w:rPr>
          <w:rFonts w:ascii="Arial" w:hAnsi="Arial" w:cs="Arial"/>
          <w:color w:val="000000"/>
        </w:rPr>
        <w:t>онн</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58"/>
        </w:rPr>
        <w:t xml:space="preserve"> </w:t>
      </w:r>
      <w:r w:rsidRPr="00707195">
        <w:rPr>
          <w:rFonts w:ascii="Arial" w:hAnsi="Arial" w:cs="Arial"/>
          <w:color w:val="000000"/>
          <w:spacing w:val="-1"/>
        </w:rPr>
        <w:t>ф</w:t>
      </w:r>
      <w:r w:rsidRPr="00707195">
        <w:rPr>
          <w:rFonts w:ascii="Arial" w:hAnsi="Arial" w:cs="Arial"/>
          <w:color w:val="000000"/>
          <w:spacing w:val="1"/>
        </w:rPr>
        <w:t>о</w:t>
      </w:r>
      <w:r w:rsidRPr="00707195">
        <w:rPr>
          <w:rFonts w:ascii="Arial" w:hAnsi="Arial" w:cs="Arial"/>
          <w:color w:val="000000"/>
        </w:rPr>
        <w:t>рме</w:t>
      </w:r>
      <w:r w:rsidRPr="00707195">
        <w:rPr>
          <w:rFonts w:ascii="Arial" w:hAnsi="Arial" w:cs="Arial"/>
          <w:color w:val="000000"/>
          <w:spacing w:val="56"/>
        </w:rPr>
        <w:t xml:space="preserve"> </w:t>
      </w:r>
      <w:r w:rsidRPr="00707195">
        <w:rPr>
          <w:rFonts w:ascii="Arial" w:hAnsi="Arial" w:cs="Arial"/>
          <w:color w:val="000000"/>
        </w:rPr>
        <w:t>с</w:t>
      </w:r>
      <w:r w:rsidRPr="00707195">
        <w:rPr>
          <w:rFonts w:ascii="Arial" w:hAnsi="Arial" w:cs="Arial"/>
          <w:color w:val="000000"/>
          <w:spacing w:val="57"/>
        </w:rPr>
        <w:t xml:space="preserve"> </w:t>
      </w:r>
      <w:r w:rsidRPr="00707195">
        <w:rPr>
          <w:rFonts w:ascii="Arial" w:hAnsi="Arial" w:cs="Arial"/>
          <w:color w:val="000000"/>
        </w:rPr>
        <w:t>нар</w:t>
      </w:r>
      <w:r w:rsidRPr="00707195">
        <w:rPr>
          <w:rFonts w:ascii="Arial" w:hAnsi="Arial" w:cs="Arial"/>
          <w:color w:val="000000"/>
          <w:spacing w:val="-2"/>
        </w:rPr>
        <w:t>у</w:t>
      </w:r>
      <w:r w:rsidRPr="00707195">
        <w:rPr>
          <w:rFonts w:ascii="Arial" w:hAnsi="Arial" w:cs="Arial"/>
          <w:color w:val="000000"/>
        </w:rPr>
        <w:t>шением</w:t>
      </w:r>
      <w:r w:rsidRPr="00707195">
        <w:rPr>
          <w:rFonts w:ascii="Arial" w:hAnsi="Arial" w:cs="Arial"/>
          <w:color w:val="000000"/>
          <w:spacing w:val="57"/>
        </w:rPr>
        <w:t xml:space="preserve"> </w:t>
      </w:r>
      <w:r w:rsidRPr="00707195">
        <w:rPr>
          <w:rFonts w:ascii="Arial" w:hAnsi="Arial" w:cs="Arial"/>
          <w:color w:val="000000"/>
          <w:spacing w:val="-3"/>
        </w:rPr>
        <w:t>у</w:t>
      </w:r>
      <w:r w:rsidRPr="00707195">
        <w:rPr>
          <w:rFonts w:ascii="Arial" w:hAnsi="Arial" w:cs="Arial"/>
          <w:color w:val="000000"/>
        </w:rPr>
        <w:t>становленных требован</w:t>
      </w:r>
      <w:r w:rsidRPr="00707195">
        <w:rPr>
          <w:rFonts w:ascii="Arial" w:hAnsi="Arial" w:cs="Arial"/>
          <w:color w:val="000000"/>
          <w:spacing w:val="-1"/>
        </w:rPr>
        <w:t>ий.</w:t>
      </w:r>
    </w:p>
    <w:p w:rsidR="00707195" w:rsidRPr="00707195" w:rsidRDefault="00707195" w:rsidP="00707195">
      <w:pPr>
        <w:widowControl w:val="0"/>
        <w:tabs>
          <w:tab w:val="left" w:pos="2702"/>
          <w:tab w:val="left" w:pos="3284"/>
          <w:tab w:val="left" w:pos="4340"/>
          <w:tab w:val="left" w:pos="4771"/>
          <w:tab w:val="left" w:pos="5939"/>
          <w:tab w:val="left" w:pos="7713"/>
          <w:tab w:val="left" w:pos="9648"/>
        </w:tabs>
        <w:spacing w:line="239" w:lineRule="auto"/>
        <w:ind w:right="-15"/>
        <w:jc w:val="both"/>
        <w:rPr>
          <w:rFonts w:ascii="Arial" w:hAnsi="Arial" w:cs="Arial"/>
          <w:color w:val="000000"/>
        </w:rPr>
      </w:pPr>
      <w:r w:rsidRPr="00707195">
        <w:rPr>
          <w:rFonts w:ascii="Arial" w:hAnsi="Arial" w:cs="Arial"/>
          <w:color w:val="000000"/>
        </w:rPr>
        <w:t>2.16.</w:t>
      </w:r>
      <w:r w:rsidRPr="00707195">
        <w:rPr>
          <w:rFonts w:ascii="Arial" w:hAnsi="Arial" w:cs="Arial"/>
          <w:color w:val="000000"/>
          <w:spacing w:val="16"/>
        </w:rPr>
        <w:t xml:space="preserve"> </w:t>
      </w:r>
      <w:r w:rsidRPr="00707195">
        <w:rPr>
          <w:rFonts w:ascii="Arial" w:hAnsi="Arial" w:cs="Arial"/>
          <w:color w:val="000000"/>
        </w:rPr>
        <w:t xml:space="preserve">Решение </w:t>
      </w:r>
      <w:r w:rsidRPr="00707195">
        <w:rPr>
          <w:rFonts w:ascii="Arial" w:hAnsi="Arial" w:cs="Arial"/>
          <w:color w:val="000000"/>
          <w:spacing w:val="-1"/>
        </w:rPr>
        <w:t>о</w:t>
      </w:r>
      <w:r w:rsidRPr="00707195">
        <w:rPr>
          <w:rFonts w:ascii="Arial" w:hAnsi="Arial" w:cs="Arial"/>
          <w:color w:val="000000"/>
        </w:rPr>
        <w:t>б от</w:t>
      </w:r>
      <w:r w:rsidRPr="00707195">
        <w:rPr>
          <w:rFonts w:ascii="Arial" w:hAnsi="Arial" w:cs="Arial"/>
          <w:color w:val="000000"/>
          <w:spacing w:val="-1"/>
        </w:rPr>
        <w:t>к</w:t>
      </w:r>
      <w:r w:rsidRPr="00707195">
        <w:rPr>
          <w:rFonts w:ascii="Arial" w:hAnsi="Arial" w:cs="Arial"/>
          <w:color w:val="000000"/>
          <w:spacing w:val="-2"/>
        </w:rPr>
        <w:t>а</w:t>
      </w:r>
      <w:r w:rsidRPr="00707195">
        <w:rPr>
          <w:rFonts w:ascii="Arial" w:hAnsi="Arial" w:cs="Arial"/>
          <w:color w:val="000000"/>
        </w:rPr>
        <w:t>зе в п</w:t>
      </w:r>
      <w:r w:rsidRPr="00707195">
        <w:rPr>
          <w:rFonts w:ascii="Arial" w:hAnsi="Arial" w:cs="Arial"/>
          <w:color w:val="000000"/>
          <w:spacing w:val="1"/>
        </w:rPr>
        <w:t>р</w:t>
      </w:r>
      <w:r w:rsidRPr="00707195">
        <w:rPr>
          <w:rFonts w:ascii="Arial" w:hAnsi="Arial" w:cs="Arial"/>
          <w:color w:val="000000"/>
        </w:rPr>
        <w:t>иеме док</w:t>
      </w:r>
      <w:r w:rsidRPr="00707195">
        <w:rPr>
          <w:rFonts w:ascii="Arial" w:hAnsi="Arial" w:cs="Arial"/>
          <w:color w:val="000000"/>
          <w:spacing w:val="-1"/>
        </w:rPr>
        <w:t>у</w:t>
      </w:r>
      <w:r w:rsidRPr="00707195">
        <w:rPr>
          <w:rFonts w:ascii="Arial" w:hAnsi="Arial" w:cs="Arial"/>
          <w:color w:val="000000"/>
        </w:rPr>
        <w:t>ментов, необходимых д</w:t>
      </w:r>
      <w:r w:rsidRPr="00707195">
        <w:rPr>
          <w:rFonts w:ascii="Arial" w:hAnsi="Arial" w:cs="Arial"/>
          <w:color w:val="000000"/>
          <w:spacing w:val="-2"/>
        </w:rPr>
        <w:t>л</w:t>
      </w:r>
      <w:r w:rsidRPr="00707195">
        <w:rPr>
          <w:rFonts w:ascii="Arial" w:hAnsi="Arial" w:cs="Arial"/>
          <w:color w:val="000000"/>
        </w:rPr>
        <w:t>я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16"/>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ниципальной</w:t>
      </w:r>
      <w:r w:rsidRPr="00707195">
        <w:rPr>
          <w:rFonts w:ascii="Arial" w:hAnsi="Arial" w:cs="Arial"/>
          <w:color w:val="000000"/>
          <w:spacing w:val="14"/>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w:t>
      </w:r>
      <w:r w:rsidRPr="00707195">
        <w:rPr>
          <w:rFonts w:ascii="Arial" w:hAnsi="Arial" w:cs="Arial"/>
          <w:color w:val="000000"/>
          <w:spacing w:val="16"/>
        </w:rPr>
        <w:t xml:space="preserve"> </w:t>
      </w:r>
      <w:r w:rsidRPr="00707195">
        <w:rPr>
          <w:rFonts w:ascii="Arial" w:hAnsi="Arial" w:cs="Arial"/>
          <w:color w:val="000000"/>
          <w:spacing w:val="1"/>
        </w:rPr>
        <w:t>п</w:t>
      </w:r>
      <w:r w:rsidRPr="00707195">
        <w:rPr>
          <w:rFonts w:ascii="Arial" w:hAnsi="Arial" w:cs="Arial"/>
          <w:color w:val="000000"/>
        </w:rPr>
        <w:t>о</w:t>
      </w:r>
      <w:r w:rsidRPr="00707195">
        <w:rPr>
          <w:rFonts w:ascii="Arial" w:hAnsi="Arial" w:cs="Arial"/>
          <w:color w:val="000000"/>
          <w:spacing w:val="15"/>
        </w:rPr>
        <w:t xml:space="preserve"> </w:t>
      </w:r>
      <w:r w:rsidRPr="00707195">
        <w:rPr>
          <w:rFonts w:ascii="Arial" w:hAnsi="Arial" w:cs="Arial"/>
          <w:color w:val="000000"/>
        </w:rPr>
        <w:t>форме,</w:t>
      </w:r>
      <w:r w:rsidRPr="00707195">
        <w:rPr>
          <w:rFonts w:ascii="Arial" w:hAnsi="Arial" w:cs="Arial"/>
          <w:color w:val="000000"/>
          <w:spacing w:val="15"/>
        </w:rPr>
        <w:t xml:space="preserve"> </w:t>
      </w:r>
      <w:r w:rsidRPr="00707195">
        <w:rPr>
          <w:rFonts w:ascii="Arial" w:hAnsi="Arial" w:cs="Arial"/>
          <w:color w:val="000000"/>
        </w:rPr>
        <w:t>привед</w:t>
      </w:r>
      <w:r w:rsidRPr="00707195">
        <w:rPr>
          <w:rFonts w:ascii="Arial" w:hAnsi="Arial" w:cs="Arial"/>
          <w:color w:val="000000"/>
          <w:spacing w:val="-1"/>
        </w:rPr>
        <w:t>е</w:t>
      </w:r>
      <w:r w:rsidRPr="00707195">
        <w:rPr>
          <w:rFonts w:ascii="Arial" w:hAnsi="Arial" w:cs="Arial"/>
          <w:color w:val="000000"/>
          <w:spacing w:val="-2"/>
        </w:rPr>
        <w:t>н</w:t>
      </w:r>
      <w:r w:rsidRPr="00707195">
        <w:rPr>
          <w:rFonts w:ascii="Arial" w:hAnsi="Arial" w:cs="Arial"/>
          <w:color w:val="000000"/>
        </w:rPr>
        <w:t>ной в</w:t>
      </w:r>
      <w:r w:rsidRPr="00707195">
        <w:rPr>
          <w:rFonts w:ascii="Arial" w:hAnsi="Arial" w:cs="Arial"/>
          <w:color w:val="000000"/>
          <w:spacing w:val="47"/>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ило</w:t>
      </w:r>
      <w:r w:rsidRPr="00707195">
        <w:rPr>
          <w:rFonts w:ascii="Arial" w:hAnsi="Arial" w:cs="Arial"/>
          <w:color w:val="000000"/>
          <w:spacing w:val="-1"/>
        </w:rPr>
        <w:t>ж</w:t>
      </w:r>
      <w:r w:rsidRPr="00707195">
        <w:rPr>
          <w:rFonts w:ascii="Arial" w:hAnsi="Arial" w:cs="Arial"/>
          <w:color w:val="000000"/>
        </w:rPr>
        <w:t>ении</w:t>
      </w:r>
      <w:r w:rsidRPr="00707195">
        <w:rPr>
          <w:rFonts w:ascii="Arial" w:hAnsi="Arial" w:cs="Arial"/>
          <w:color w:val="000000"/>
          <w:spacing w:val="45"/>
        </w:rPr>
        <w:t xml:space="preserve"> </w:t>
      </w:r>
      <w:r w:rsidRPr="00707195">
        <w:rPr>
          <w:rFonts w:ascii="Arial" w:hAnsi="Arial" w:cs="Arial"/>
          <w:color w:val="000000"/>
          <w:spacing w:val="1"/>
        </w:rPr>
        <w:t>№</w:t>
      </w:r>
      <w:r w:rsidRPr="00707195">
        <w:rPr>
          <w:rFonts w:ascii="Arial" w:hAnsi="Arial" w:cs="Arial"/>
          <w:color w:val="000000"/>
          <w:spacing w:val="52"/>
        </w:rPr>
        <w:t xml:space="preserve"> </w:t>
      </w:r>
      <w:r w:rsidRPr="00707195">
        <w:rPr>
          <w:rFonts w:ascii="Arial" w:hAnsi="Arial" w:cs="Arial"/>
          <w:color w:val="000000"/>
        </w:rPr>
        <w:t>8</w:t>
      </w:r>
      <w:r w:rsidRPr="00707195">
        <w:rPr>
          <w:rFonts w:ascii="Arial" w:hAnsi="Arial" w:cs="Arial"/>
          <w:color w:val="000000"/>
          <w:spacing w:val="46"/>
        </w:rPr>
        <w:t xml:space="preserve"> </w:t>
      </w:r>
      <w:r w:rsidRPr="00707195">
        <w:rPr>
          <w:rFonts w:ascii="Arial" w:hAnsi="Arial" w:cs="Arial"/>
          <w:color w:val="000000"/>
          <w:spacing w:val="1"/>
        </w:rPr>
        <w:t>к</w:t>
      </w:r>
      <w:r w:rsidRPr="00707195">
        <w:rPr>
          <w:rFonts w:ascii="Arial" w:hAnsi="Arial" w:cs="Arial"/>
          <w:color w:val="000000"/>
          <w:spacing w:val="48"/>
        </w:rPr>
        <w:t xml:space="preserve"> </w:t>
      </w:r>
      <w:r w:rsidRPr="00707195">
        <w:rPr>
          <w:rFonts w:ascii="Arial" w:hAnsi="Arial" w:cs="Arial"/>
          <w:color w:val="000000"/>
          <w:spacing w:val="2"/>
        </w:rPr>
        <w:t>н</w:t>
      </w:r>
      <w:r w:rsidRPr="00707195">
        <w:rPr>
          <w:rFonts w:ascii="Arial" w:hAnsi="Arial" w:cs="Arial"/>
          <w:color w:val="000000"/>
        </w:rPr>
        <w:t>ас</w:t>
      </w:r>
      <w:r w:rsidRPr="00707195">
        <w:rPr>
          <w:rFonts w:ascii="Arial" w:hAnsi="Arial" w:cs="Arial"/>
          <w:color w:val="000000"/>
          <w:spacing w:val="-2"/>
        </w:rPr>
        <w:t>т</w:t>
      </w:r>
      <w:r w:rsidRPr="00707195">
        <w:rPr>
          <w:rFonts w:ascii="Arial" w:hAnsi="Arial" w:cs="Arial"/>
          <w:color w:val="000000"/>
        </w:rPr>
        <w:t>оящему</w:t>
      </w:r>
      <w:r w:rsidRPr="00707195">
        <w:rPr>
          <w:rFonts w:ascii="Arial" w:hAnsi="Arial" w:cs="Arial"/>
          <w:color w:val="000000"/>
          <w:spacing w:val="44"/>
        </w:rPr>
        <w:t xml:space="preserve"> </w:t>
      </w:r>
      <w:r w:rsidRPr="00707195">
        <w:rPr>
          <w:rFonts w:ascii="Arial" w:hAnsi="Arial" w:cs="Arial"/>
          <w:color w:val="000000"/>
        </w:rPr>
        <w:t>А</w:t>
      </w:r>
      <w:r w:rsidRPr="00707195">
        <w:rPr>
          <w:rFonts w:ascii="Arial" w:hAnsi="Arial" w:cs="Arial"/>
          <w:color w:val="000000"/>
          <w:spacing w:val="1"/>
        </w:rPr>
        <w:t>д</w:t>
      </w:r>
      <w:r w:rsidRPr="00707195">
        <w:rPr>
          <w:rFonts w:ascii="Arial" w:hAnsi="Arial" w:cs="Arial"/>
          <w:color w:val="000000"/>
        </w:rPr>
        <w:t>министра</w:t>
      </w:r>
      <w:r w:rsidRPr="00707195">
        <w:rPr>
          <w:rFonts w:ascii="Arial" w:hAnsi="Arial" w:cs="Arial"/>
          <w:color w:val="000000"/>
          <w:spacing w:val="-1"/>
        </w:rPr>
        <w:t>т</w:t>
      </w:r>
      <w:r w:rsidRPr="00707195">
        <w:rPr>
          <w:rFonts w:ascii="Arial" w:hAnsi="Arial" w:cs="Arial"/>
          <w:color w:val="000000"/>
        </w:rPr>
        <w:t>ивному</w:t>
      </w:r>
      <w:r w:rsidRPr="00707195">
        <w:rPr>
          <w:rFonts w:ascii="Arial" w:hAnsi="Arial" w:cs="Arial"/>
          <w:color w:val="000000"/>
          <w:spacing w:val="43"/>
        </w:rPr>
        <w:t xml:space="preserve"> </w:t>
      </w:r>
      <w:r w:rsidRPr="00707195">
        <w:rPr>
          <w:rFonts w:ascii="Arial" w:hAnsi="Arial" w:cs="Arial"/>
          <w:color w:val="000000"/>
          <w:spacing w:val="1"/>
        </w:rPr>
        <w:t>р</w:t>
      </w:r>
      <w:r w:rsidRPr="00707195">
        <w:rPr>
          <w:rFonts w:ascii="Arial" w:hAnsi="Arial" w:cs="Arial"/>
          <w:color w:val="000000"/>
        </w:rPr>
        <w:t>егламент</w:t>
      </w:r>
      <w:r w:rsidRPr="00707195">
        <w:rPr>
          <w:rFonts w:ascii="Arial" w:hAnsi="Arial" w:cs="Arial"/>
          <w:color w:val="000000"/>
          <w:spacing w:val="-2"/>
        </w:rPr>
        <w:t>у</w:t>
      </w:r>
      <w:r w:rsidRPr="00707195">
        <w:rPr>
          <w:rFonts w:ascii="Arial" w:hAnsi="Arial" w:cs="Arial"/>
          <w:color w:val="000000"/>
        </w:rPr>
        <w:t>,</w:t>
      </w:r>
      <w:r w:rsidRPr="00707195">
        <w:rPr>
          <w:rFonts w:ascii="Arial" w:hAnsi="Arial" w:cs="Arial"/>
          <w:color w:val="000000"/>
          <w:spacing w:val="47"/>
        </w:rPr>
        <w:t xml:space="preserve"> </w:t>
      </w:r>
      <w:r w:rsidRPr="00707195">
        <w:rPr>
          <w:rFonts w:ascii="Arial" w:hAnsi="Arial" w:cs="Arial"/>
          <w:color w:val="000000"/>
        </w:rPr>
        <w:t>на</w:t>
      </w:r>
      <w:r w:rsidRPr="00707195">
        <w:rPr>
          <w:rFonts w:ascii="Arial" w:hAnsi="Arial" w:cs="Arial"/>
          <w:color w:val="000000"/>
          <w:spacing w:val="-1"/>
        </w:rPr>
        <w:t>п</w:t>
      </w:r>
      <w:r w:rsidRPr="00707195">
        <w:rPr>
          <w:rFonts w:ascii="Arial" w:hAnsi="Arial" w:cs="Arial"/>
          <w:color w:val="000000"/>
        </w:rPr>
        <w:t>равляет</w:t>
      </w:r>
      <w:r w:rsidRPr="00707195">
        <w:rPr>
          <w:rFonts w:ascii="Arial" w:hAnsi="Arial" w:cs="Arial"/>
          <w:color w:val="000000"/>
          <w:spacing w:val="-2"/>
        </w:rPr>
        <w:t>с</w:t>
      </w:r>
      <w:r w:rsidRPr="00707195">
        <w:rPr>
          <w:rFonts w:ascii="Arial" w:hAnsi="Arial" w:cs="Arial"/>
          <w:color w:val="000000"/>
        </w:rPr>
        <w:t>я З</w:t>
      </w:r>
      <w:r w:rsidRPr="00707195">
        <w:rPr>
          <w:rFonts w:ascii="Arial" w:hAnsi="Arial" w:cs="Arial"/>
          <w:color w:val="000000"/>
          <w:spacing w:val="-1"/>
        </w:rPr>
        <w:t>а</w:t>
      </w:r>
      <w:r w:rsidRPr="00707195">
        <w:rPr>
          <w:rFonts w:ascii="Arial" w:hAnsi="Arial" w:cs="Arial"/>
          <w:color w:val="000000"/>
        </w:rPr>
        <w:t>явите</w:t>
      </w:r>
      <w:r w:rsidRPr="00707195">
        <w:rPr>
          <w:rFonts w:ascii="Arial" w:hAnsi="Arial" w:cs="Arial"/>
          <w:color w:val="000000"/>
          <w:spacing w:val="-1"/>
        </w:rPr>
        <w:t>лю</w:t>
      </w:r>
      <w:r w:rsidRPr="00707195">
        <w:rPr>
          <w:rFonts w:ascii="Arial" w:hAnsi="Arial" w:cs="Arial"/>
          <w:color w:val="000000"/>
          <w:spacing w:val="-10"/>
        </w:rPr>
        <w:t xml:space="preserve"> </w:t>
      </w:r>
      <w:r w:rsidRPr="00707195">
        <w:rPr>
          <w:rFonts w:ascii="Arial" w:hAnsi="Arial" w:cs="Arial"/>
          <w:color w:val="000000"/>
        </w:rPr>
        <w:t>по адресу, указанному в заявлении, либо при личном обращении.</w:t>
      </w:r>
    </w:p>
    <w:p w:rsidR="00707195" w:rsidRPr="00707195" w:rsidRDefault="00707195" w:rsidP="00707195">
      <w:pPr>
        <w:widowControl w:val="0"/>
        <w:spacing w:line="239" w:lineRule="auto"/>
        <w:ind w:right="-17"/>
        <w:jc w:val="both"/>
        <w:rPr>
          <w:rFonts w:ascii="Arial" w:hAnsi="Arial" w:cs="Arial"/>
          <w:color w:val="000000"/>
        </w:rPr>
      </w:pPr>
      <w:r w:rsidRPr="00707195">
        <w:rPr>
          <w:rFonts w:ascii="Arial" w:hAnsi="Arial" w:cs="Arial"/>
          <w:color w:val="000000"/>
        </w:rPr>
        <w:t>2.17.</w:t>
      </w:r>
      <w:r w:rsidRPr="00707195">
        <w:rPr>
          <w:rFonts w:ascii="Arial" w:hAnsi="Arial" w:cs="Arial"/>
          <w:color w:val="000000"/>
          <w:spacing w:val="16"/>
        </w:rPr>
        <w:t xml:space="preserve"> </w:t>
      </w:r>
      <w:r w:rsidRPr="00707195">
        <w:rPr>
          <w:rFonts w:ascii="Arial" w:hAnsi="Arial" w:cs="Arial"/>
          <w:color w:val="000000"/>
        </w:rPr>
        <w:t>Отказ</w:t>
      </w:r>
      <w:r w:rsidRPr="00707195">
        <w:rPr>
          <w:rFonts w:ascii="Arial" w:hAnsi="Arial" w:cs="Arial"/>
          <w:color w:val="000000"/>
          <w:spacing w:val="195"/>
        </w:rPr>
        <w:t xml:space="preserve"> </w:t>
      </w:r>
      <w:r w:rsidRPr="00707195">
        <w:rPr>
          <w:rFonts w:ascii="Arial" w:hAnsi="Arial" w:cs="Arial"/>
          <w:color w:val="000000"/>
          <w:spacing w:val="1"/>
        </w:rPr>
        <w:t>в</w:t>
      </w:r>
      <w:r w:rsidRPr="00707195">
        <w:rPr>
          <w:rFonts w:ascii="Arial" w:hAnsi="Arial" w:cs="Arial"/>
          <w:color w:val="000000"/>
          <w:spacing w:val="195"/>
        </w:rPr>
        <w:t xml:space="preserve"> </w:t>
      </w:r>
      <w:r w:rsidRPr="00707195">
        <w:rPr>
          <w:rFonts w:ascii="Arial" w:hAnsi="Arial" w:cs="Arial"/>
          <w:color w:val="000000"/>
          <w:spacing w:val="1"/>
        </w:rPr>
        <w:t>при</w:t>
      </w:r>
      <w:r w:rsidRPr="00707195">
        <w:rPr>
          <w:rFonts w:ascii="Arial" w:hAnsi="Arial" w:cs="Arial"/>
          <w:color w:val="000000"/>
          <w:spacing w:val="-1"/>
        </w:rPr>
        <w:t>е</w:t>
      </w:r>
      <w:r w:rsidRPr="00707195">
        <w:rPr>
          <w:rFonts w:ascii="Arial" w:hAnsi="Arial" w:cs="Arial"/>
          <w:color w:val="000000"/>
        </w:rPr>
        <w:t>ме</w:t>
      </w:r>
      <w:r w:rsidRPr="00707195">
        <w:rPr>
          <w:rFonts w:ascii="Arial" w:hAnsi="Arial" w:cs="Arial"/>
          <w:color w:val="000000"/>
          <w:spacing w:val="192"/>
        </w:rPr>
        <w:t xml:space="preserve"> </w:t>
      </w:r>
      <w:r w:rsidRPr="00707195">
        <w:rPr>
          <w:rFonts w:ascii="Arial" w:hAnsi="Arial" w:cs="Arial"/>
          <w:color w:val="000000"/>
          <w:spacing w:val="1"/>
        </w:rPr>
        <w:t>до</w:t>
      </w:r>
      <w:r w:rsidRPr="00707195">
        <w:rPr>
          <w:rFonts w:ascii="Arial" w:hAnsi="Arial" w:cs="Arial"/>
          <w:color w:val="000000"/>
        </w:rPr>
        <w:t>к</w:t>
      </w:r>
      <w:r w:rsidRPr="00707195">
        <w:rPr>
          <w:rFonts w:ascii="Arial" w:hAnsi="Arial" w:cs="Arial"/>
          <w:color w:val="000000"/>
          <w:spacing w:val="-1"/>
        </w:rPr>
        <w:t>у</w:t>
      </w:r>
      <w:r w:rsidRPr="00707195">
        <w:rPr>
          <w:rFonts w:ascii="Arial" w:hAnsi="Arial" w:cs="Arial"/>
          <w:color w:val="000000"/>
        </w:rPr>
        <w:t>мен</w:t>
      </w:r>
      <w:r w:rsidRPr="00707195">
        <w:rPr>
          <w:rFonts w:ascii="Arial" w:hAnsi="Arial" w:cs="Arial"/>
          <w:color w:val="000000"/>
          <w:spacing w:val="-2"/>
        </w:rPr>
        <w:t>т</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196"/>
        </w:rPr>
        <w:t xml:space="preserve"> </w:t>
      </w:r>
      <w:r w:rsidRPr="00707195">
        <w:rPr>
          <w:rFonts w:ascii="Arial" w:hAnsi="Arial" w:cs="Arial"/>
          <w:color w:val="000000"/>
        </w:rPr>
        <w:t>необходи</w:t>
      </w:r>
      <w:r w:rsidRPr="00707195">
        <w:rPr>
          <w:rFonts w:ascii="Arial" w:hAnsi="Arial" w:cs="Arial"/>
          <w:color w:val="000000"/>
          <w:spacing w:val="-1"/>
        </w:rPr>
        <w:t>м</w:t>
      </w:r>
      <w:r w:rsidRPr="00707195">
        <w:rPr>
          <w:rFonts w:ascii="Arial" w:hAnsi="Arial" w:cs="Arial"/>
          <w:color w:val="000000"/>
        </w:rPr>
        <w:t>ых</w:t>
      </w:r>
      <w:r w:rsidRPr="00707195">
        <w:rPr>
          <w:rFonts w:ascii="Arial" w:hAnsi="Arial" w:cs="Arial"/>
          <w:color w:val="000000"/>
          <w:spacing w:val="197"/>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196"/>
        </w:rPr>
        <w:t xml:space="preserve"> </w:t>
      </w:r>
      <w:r w:rsidRPr="00707195">
        <w:rPr>
          <w:rFonts w:ascii="Arial" w:hAnsi="Arial" w:cs="Arial"/>
          <w:color w:val="000000"/>
          <w:spacing w:val="-1"/>
        </w:rPr>
        <w:t>п</w:t>
      </w:r>
      <w:r w:rsidRPr="00707195">
        <w:rPr>
          <w:rFonts w:ascii="Arial" w:hAnsi="Arial" w:cs="Arial"/>
          <w:color w:val="000000"/>
        </w:rPr>
        <w:t>ре</w:t>
      </w:r>
      <w:r w:rsidRPr="00707195">
        <w:rPr>
          <w:rFonts w:ascii="Arial" w:hAnsi="Arial" w:cs="Arial"/>
          <w:color w:val="000000"/>
          <w:spacing w:val="-2"/>
        </w:rPr>
        <w:t>д</w:t>
      </w:r>
      <w:r w:rsidRPr="00707195">
        <w:rPr>
          <w:rFonts w:ascii="Arial" w:hAnsi="Arial" w:cs="Arial"/>
          <w:color w:val="000000"/>
          <w:spacing w:val="1"/>
        </w:rPr>
        <w:t>о</w:t>
      </w:r>
      <w:r w:rsidRPr="00707195">
        <w:rPr>
          <w:rFonts w:ascii="Arial" w:hAnsi="Arial" w:cs="Arial"/>
          <w:color w:val="000000"/>
        </w:rPr>
        <w:t>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ни</w:t>
      </w:r>
      <w:r w:rsidRPr="00707195">
        <w:rPr>
          <w:rFonts w:ascii="Arial" w:hAnsi="Arial" w:cs="Arial"/>
          <w:color w:val="000000"/>
        </w:rPr>
        <w:t xml:space="preserve">я </w:t>
      </w:r>
      <w:r w:rsidRPr="00707195">
        <w:rPr>
          <w:rFonts w:ascii="Arial" w:hAnsi="Arial" w:cs="Arial"/>
          <w:color w:val="000000"/>
          <w:spacing w:val="-1"/>
        </w:rPr>
        <w:t>м</w:t>
      </w:r>
      <w:r w:rsidRPr="00707195">
        <w:rPr>
          <w:rFonts w:ascii="Arial" w:hAnsi="Arial" w:cs="Arial"/>
          <w:color w:val="000000"/>
          <w:spacing w:val="-3"/>
        </w:rPr>
        <w:t>у</w:t>
      </w:r>
      <w:r w:rsidRPr="00707195">
        <w:rPr>
          <w:rFonts w:ascii="Arial" w:hAnsi="Arial" w:cs="Arial"/>
          <w:color w:val="000000"/>
        </w:rPr>
        <w:t>ниципал</w:t>
      </w:r>
      <w:r w:rsidRPr="00707195">
        <w:rPr>
          <w:rFonts w:ascii="Arial" w:hAnsi="Arial" w:cs="Arial"/>
          <w:color w:val="000000"/>
          <w:spacing w:val="-1"/>
        </w:rPr>
        <w:t>ь</w:t>
      </w:r>
      <w:r w:rsidRPr="00707195">
        <w:rPr>
          <w:rFonts w:ascii="Arial" w:hAnsi="Arial" w:cs="Arial"/>
          <w:color w:val="000000"/>
        </w:rPr>
        <w:t>ной</w:t>
      </w:r>
      <w:r w:rsidRPr="00707195">
        <w:rPr>
          <w:rFonts w:ascii="Arial" w:hAnsi="Arial" w:cs="Arial"/>
          <w:color w:val="000000"/>
          <w:spacing w:val="-1"/>
        </w:rPr>
        <w:t xml:space="preserve"> </w:t>
      </w:r>
      <w:r w:rsidRPr="00707195">
        <w:rPr>
          <w:rFonts w:ascii="Arial" w:hAnsi="Arial" w:cs="Arial"/>
          <w:color w:val="000000"/>
          <w:spacing w:val="-4"/>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2"/>
        </w:rPr>
        <w:t xml:space="preserve"> </w:t>
      </w:r>
      <w:r w:rsidRPr="00707195">
        <w:rPr>
          <w:rFonts w:ascii="Arial" w:hAnsi="Arial" w:cs="Arial"/>
          <w:color w:val="000000"/>
          <w:spacing w:val="-1"/>
        </w:rPr>
        <w:t>н</w:t>
      </w:r>
      <w:r w:rsidRPr="00707195">
        <w:rPr>
          <w:rFonts w:ascii="Arial" w:hAnsi="Arial" w:cs="Arial"/>
          <w:color w:val="000000"/>
        </w:rPr>
        <w:t>е</w:t>
      </w:r>
      <w:r w:rsidRPr="00707195">
        <w:rPr>
          <w:rFonts w:ascii="Arial" w:hAnsi="Arial" w:cs="Arial"/>
          <w:color w:val="000000"/>
          <w:spacing w:val="-3"/>
        </w:rPr>
        <w:t xml:space="preserve"> </w:t>
      </w:r>
      <w:r w:rsidRPr="00707195">
        <w:rPr>
          <w:rFonts w:ascii="Arial" w:hAnsi="Arial" w:cs="Arial"/>
          <w:color w:val="000000"/>
        </w:rPr>
        <w:t>пр</w:t>
      </w:r>
      <w:r w:rsidRPr="00707195">
        <w:rPr>
          <w:rFonts w:ascii="Arial" w:hAnsi="Arial" w:cs="Arial"/>
          <w:color w:val="000000"/>
          <w:spacing w:val="-2"/>
        </w:rPr>
        <w:t>е</w:t>
      </w:r>
      <w:r w:rsidRPr="00707195">
        <w:rPr>
          <w:rFonts w:ascii="Arial" w:hAnsi="Arial" w:cs="Arial"/>
          <w:color w:val="000000"/>
        </w:rPr>
        <w:t>пятств</w:t>
      </w:r>
      <w:r w:rsidRPr="00707195">
        <w:rPr>
          <w:rFonts w:ascii="Arial" w:hAnsi="Arial" w:cs="Arial"/>
          <w:color w:val="000000"/>
          <w:spacing w:val="-4"/>
        </w:rPr>
        <w:t>у</w:t>
      </w:r>
      <w:r w:rsidRPr="00707195">
        <w:rPr>
          <w:rFonts w:ascii="Arial" w:hAnsi="Arial" w:cs="Arial"/>
          <w:color w:val="000000"/>
        </w:rPr>
        <w:t>ет</w:t>
      </w:r>
      <w:r w:rsidRPr="00707195">
        <w:rPr>
          <w:rFonts w:ascii="Arial" w:hAnsi="Arial" w:cs="Arial"/>
          <w:color w:val="000000"/>
          <w:spacing w:val="-2"/>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1"/>
        </w:rPr>
        <w:t>т</w:t>
      </w:r>
      <w:r w:rsidRPr="00707195">
        <w:rPr>
          <w:rFonts w:ascii="Arial" w:hAnsi="Arial" w:cs="Arial"/>
          <w:color w:val="000000"/>
        </w:rPr>
        <w:t>орному</w:t>
      </w:r>
      <w:r w:rsidRPr="00707195">
        <w:rPr>
          <w:rFonts w:ascii="Arial" w:hAnsi="Arial" w:cs="Arial"/>
          <w:color w:val="000000"/>
          <w:spacing w:val="-5"/>
        </w:rPr>
        <w:t xml:space="preserve"> </w:t>
      </w:r>
      <w:r w:rsidRPr="00707195">
        <w:rPr>
          <w:rFonts w:ascii="Arial" w:hAnsi="Arial" w:cs="Arial"/>
          <w:color w:val="000000"/>
        </w:rPr>
        <w:t>обращ</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ю Зая</w:t>
      </w:r>
      <w:r w:rsidRPr="00707195">
        <w:rPr>
          <w:rFonts w:ascii="Arial" w:hAnsi="Arial" w:cs="Arial"/>
          <w:color w:val="000000"/>
          <w:spacing w:val="-2"/>
        </w:rPr>
        <w:t>в</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я за</w:t>
      </w:r>
      <w:r w:rsidRPr="00707195">
        <w:rPr>
          <w:rFonts w:ascii="Arial" w:hAnsi="Arial" w:cs="Arial"/>
          <w:color w:val="000000"/>
          <w:spacing w:val="-1"/>
        </w:rPr>
        <w:t xml:space="preserve"> п</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до</w:t>
      </w:r>
      <w:r w:rsidRPr="00707195">
        <w:rPr>
          <w:rFonts w:ascii="Arial" w:hAnsi="Arial" w:cs="Arial"/>
          <w:color w:val="000000"/>
          <w:spacing w:val="-2"/>
        </w:rPr>
        <w:t>с</w:t>
      </w:r>
      <w:r w:rsidRPr="00707195">
        <w:rPr>
          <w:rFonts w:ascii="Arial" w:hAnsi="Arial" w:cs="Arial"/>
          <w:color w:val="000000"/>
        </w:rPr>
        <w:t>тав</w:t>
      </w:r>
      <w:r w:rsidRPr="00707195">
        <w:rPr>
          <w:rFonts w:ascii="Arial" w:hAnsi="Arial" w:cs="Arial"/>
          <w:color w:val="000000"/>
          <w:spacing w:val="-1"/>
        </w:rPr>
        <w:t>л</w:t>
      </w:r>
      <w:r w:rsidRPr="00707195">
        <w:rPr>
          <w:rFonts w:ascii="Arial" w:hAnsi="Arial" w:cs="Arial"/>
          <w:color w:val="000000"/>
        </w:rPr>
        <w:t>ени</w:t>
      </w:r>
      <w:r w:rsidRPr="00707195">
        <w:rPr>
          <w:rFonts w:ascii="Arial" w:hAnsi="Arial" w:cs="Arial"/>
          <w:color w:val="000000"/>
          <w:spacing w:val="-1"/>
        </w:rPr>
        <w:t>е</w:t>
      </w:r>
      <w:r w:rsidRPr="00707195">
        <w:rPr>
          <w:rFonts w:ascii="Arial" w:hAnsi="Arial" w:cs="Arial"/>
          <w:color w:val="000000"/>
        </w:rPr>
        <w:t>м м</w:t>
      </w:r>
      <w:r w:rsidRPr="00707195">
        <w:rPr>
          <w:rFonts w:ascii="Arial" w:hAnsi="Arial" w:cs="Arial"/>
          <w:color w:val="000000"/>
          <w:spacing w:val="-3"/>
        </w:rPr>
        <w:t>у</w:t>
      </w:r>
      <w:r w:rsidRPr="00707195">
        <w:rPr>
          <w:rFonts w:ascii="Arial" w:hAnsi="Arial" w:cs="Arial"/>
          <w:color w:val="000000"/>
        </w:rPr>
        <w:t>ници</w:t>
      </w:r>
      <w:r w:rsidRPr="00707195">
        <w:rPr>
          <w:rFonts w:ascii="Arial" w:hAnsi="Arial" w:cs="Arial"/>
          <w:color w:val="000000"/>
          <w:spacing w:val="1"/>
        </w:rPr>
        <w:t>п</w:t>
      </w:r>
      <w:r w:rsidRPr="00707195">
        <w:rPr>
          <w:rFonts w:ascii="Arial" w:hAnsi="Arial" w:cs="Arial"/>
          <w:color w:val="000000"/>
        </w:rPr>
        <w:t>альн</w:t>
      </w:r>
      <w:r w:rsidRPr="00707195">
        <w:rPr>
          <w:rFonts w:ascii="Arial" w:hAnsi="Arial" w:cs="Arial"/>
          <w:color w:val="000000"/>
          <w:spacing w:val="1"/>
        </w:rPr>
        <w:t>о</w:t>
      </w:r>
      <w:r w:rsidRPr="00707195">
        <w:rPr>
          <w:rFonts w:ascii="Arial" w:hAnsi="Arial" w:cs="Arial"/>
          <w:color w:val="000000"/>
        </w:rPr>
        <w:t xml:space="preserve">й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ги.</w:t>
      </w:r>
    </w:p>
    <w:p w:rsidR="00707195" w:rsidRPr="00707195" w:rsidRDefault="00707195" w:rsidP="00707195">
      <w:pPr>
        <w:spacing w:after="89" w:line="240" w:lineRule="exact"/>
      </w:pPr>
    </w:p>
    <w:p w:rsidR="00707195" w:rsidRPr="00707195" w:rsidRDefault="00707195" w:rsidP="00707195">
      <w:pPr>
        <w:widowControl w:val="0"/>
        <w:spacing w:line="239" w:lineRule="auto"/>
        <w:ind w:right="-1"/>
        <w:jc w:val="center"/>
        <w:rPr>
          <w:rFonts w:ascii="Arial" w:hAnsi="Arial" w:cs="Arial"/>
          <w:bCs/>
          <w:color w:val="000000"/>
        </w:rPr>
      </w:pPr>
      <w:r w:rsidRPr="00707195">
        <w:rPr>
          <w:rFonts w:ascii="Arial" w:hAnsi="Arial" w:cs="Arial"/>
          <w:bCs/>
          <w:color w:val="000000"/>
        </w:rPr>
        <w:t>Исчерпывающ</w:t>
      </w:r>
      <w:r w:rsidRPr="00707195">
        <w:rPr>
          <w:rFonts w:ascii="Arial" w:hAnsi="Arial" w:cs="Arial"/>
          <w:bCs/>
          <w:color w:val="000000"/>
          <w:spacing w:val="-1"/>
        </w:rPr>
        <w:t>и</w:t>
      </w:r>
      <w:r w:rsidRPr="00707195">
        <w:rPr>
          <w:rFonts w:ascii="Arial" w:hAnsi="Arial" w:cs="Arial"/>
          <w:bCs/>
          <w:color w:val="000000"/>
        </w:rPr>
        <w:t xml:space="preserve">й </w:t>
      </w:r>
      <w:r w:rsidRPr="00707195">
        <w:rPr>
          <w:rFonts w:ascii="Arial" w:hAnsi="Arial" w:cs="Arial"/>
          <w:bCs/>
          <w:color w:val="000000"/>
          <w:spacing w:val="-1"/>
        </w:rPr>
        <w:t>п</w:t>
      </w:r>
      <w:r w:rsidRPr="00707195">
        <w:rPr>
          <w:rFonts w:ascii="Arial" w:hAnsi="Arial" w:cs="Arial"/>
          <w:bCs/>
          <w:color w:val="000000"/>
        </w:rPr>
        <w:t>еречень</w:t>
      </w:r>
      <w:r w:rsidRPr="00707195">
        <w:rPr>
          <w:rFonts w:ascii="Arial" w:hAnsi="Arial" w:cs="Arial"/>
          <w:bCs/>
          <w:color w:val="000000"/>
          <w:spacing w:val="-2"/>
        </w:rPr>
        <w:t xml:space="preserve"> </w:t>
      </w:r>
      <w:r w:rsidRPr="00707195">
        <w:rPr>
          <w:rFonts w:ascii="Arial" w:hAnsi="Arial" w:cs="Arial"/>
          <w:bCs/>
          <w:color w:val="000000"/>
        </w:rPr>
        <w:t>осно</w:t>
      </w:r>
      <w:r w:rsidRPr="00707195">
        <w:rPr>
          <w:rFonts w:ascii="Arial" w:hAnsi="Arial" w:cs="Arial"/>
          <w:bCs/>
          <w:color w:val="000000"/>
          <w:spacing w:val="-1"/>
        </w:rPr>
        <w:t>в</w:t>
      </w:r>
      <w:r w:rsidRPr="00707195">
        <w:rPr>
          <w:rFonts w:ascii="Arial" w:hAnsi="Arial" w:cs="Arial"/>
          <w:bCs/>
          <w:color w:val="000000"/>
        </w:rPr>
        <w:t>ан</w:t>
      </w:r>
      <w:r w:rsidRPr="00707195">
        <w:rPr>
          <w:rFonts w:ascii="Arial" w:hAnsi="Arial" w:cs="Arial"/>
          <w:bCs/>
          <w:color w:val="000000"/>
          <w:spacing w:val="-1"/>
        </w:rPr>
        <w:t>и</w:t>
      </w:r>
      <w:r w:rsidRPr="00707195">
        <w:rPr>
          <w:rFonts w:ascii="Arial" w:hAnsi="Arial" w:cs="Arial"/>
          <w:bCs/>
          <w:color w:val="000000"/>
        </w:rPr>
        <w:t xml:space="preserve">й для </w:t>
      </w:r>
      <w:r w:rsidRPr="00707195">
        <w:rPr>
          <w:rFonts w:ascii="Arial" w:hAnsi="Arial" w:cs="Arial"/>
          <w:bCs/>
          <w:color w:val="000000"/>
          <w:spacing w:val="-1"/>
        </w:rPr>
        <w:t>п</w:t>
      </w:r>
      <w:r w:rsidRPr="00707195">
        <w:rPr>
          <w:rFonts w:ascii="Arial" w:hAnsi="Arial" w:cs="Arial"/>
          <w:bCs/>
          <w:color w:val="000000"/>
        </w:rPr>
        <w:t>р</w:t>
      </w:r>
      <w:r w:rsidRPr="00707195">
        <w:rPr>
          <w:rFonts w:ascii="Arial" w:hAnsi="Arial" w:cs="Arial"/>
          <w:bCs/>
          <w:color w:val="000000"/>
          <w:spacing w:val="-1"/>
        </w:rPr>
        <w:t>и</w:t>
      </w:r>
      <w:r w:rsidRPr="00707195">
        <w:rPr>
          <w:rFonts w:ascii="Arial" w:hAnsi="Arial" w:cs="Arial"/>
          <w:bCs/>
          <w:color w:val="000000"/>
          <w:spacing w:val="1"/>
        </w:rPr>
        <w:t>о</w:t>
      </w:r>
      <w:r w:rsidRPr="00707195">
        <w:rPr>
          <w:rFonts w:ascii="Arial" w:hAnsi="Arial" w:cs="Arial"/>
          <w:bCs/>
          <w:color w:val="000000"/>
        </w:rPr>
        <w:t>стан</w:t>
      </w:r>
      <w:r w:rsidRPr="00707195">
        <w:rPr>
          <w:rFonts w:ascii="Arial" w:hAnsi="Arial" w:cs="Arial"/>
          <w:bCs/>
          <w:color w:val="000000"/>
          <w:spacing w:val="1"/>
        </w:rPr>
        <w:t>о</w:t>
      </w:r>
      <w:r w:rsidRPr="00707195">
        <w:rPr>
          <w:rFonts w:ascii="Arial" w:hAnsi="Arial" w:cs="Arial"/>
          <w:bCs/>
          <w:color w:val="000000"/>
          <w:spacing w:val="-2"/>
        </w:rPr>
        <w:t>в</w:t>
      </w:r>
      <w:r w:rsidRPr="00707195">
        <w:rPr>
          <w:rFonts w:ascii="Arial" w:hAnsi="Arial" w:cs="Arial"/>
          <w:bCs/>
          <w:color w:val="000000"/>
        </w:rPr>
        <w:t>л</w:t>
      </w:r>
      <w:r w:rsidRPr="00707195">
        <w:rPr>
          <w:rFonts w:ascii="Arial" w:hAnsi="Arial" w:cs="Arial"/>
          <w:bCs/>
          <w:color w:val="000000"/>
          <w:spacing w:val="-1"/>
        </w:rPr>
        <w:t>ен</w:t>
      </w:r>
      <w:r w:rsidRPr="00707195">
        <w:rPr>
          <w:rFonts w:ascii="Arial" w:hAnsi="Arial" w:cs="Arial"/>
          <w:bCs/>
          <w:color w:val="000000"/>
        </w:rPr>
        <w:t>ия</w:t>
      </w:r>
      <w:r w:rsidRPr="00707195">
        <w:rPr>
          <w:rFonts w:ascii="Arial" w:hAnsi="Arial" w:cs="Arial"/>
          <w:bCs/>
          <w:color w:val="000000"/>
          <w:spacing w:val="1"/>
        </w:rPr>
        <w:t xml:space="preserve"> </w:t>
      </w:r>
      <w:r w:rsidRPr="00707195">
        <w:rPr>
          <w:rFonts w:ascii="Arial" w:hAnsi="Arial" w:cs="Arial"/>
          <w:bCs/>
          <w:color w:val="000000"/>
        </w:rPr>
        <w:t>предост</w:t>
      </w:r>
      <w:r w:rsidRPr="00707195">
        <w:rPr>
          <w:rFonts w:ascii="Arial" w:hAnsi="Arial" w:cs="Arial"/>
          <w:bCs/>
          <w:color w:val="000000"/>
          <w:spacing w:val="1"/>
        </w:rPr>
        <w:t>а</w:t>
      </w:r>
      <w:r w:rsidRPr="00707195">
        <w:rPr>
          <w:rFonts w:ascii="Arial" w:hAnsi="Arial" w:cs="Arial"/>
          <w:bCs/>
          <w:color w:val="000000"/>
        </w:rPr>
        <w:t>влен</w:t>
      </w:r>
      <w:r w:rsidRPr="00707195">
        <w:rPr>
          <w:rFonts w:ascii="Arial" w:hAnsi="Arial" w:cs="Arial"/>
          <w:bCs/>
          <w:color w:val="000000"/>
          <w:spacing w:val="-2"/>
        </w:rPr>
        <w:t>и</w:t>
      </w:r>
      <w:r w:rsidRPr="00707195">
        <w:rPr>
          <w:rFonts w:ascii="Arial" w:hAnsi="Arial" w:cs="Arial"/>
          <w:bCs/>
          <w:color w:val="000000"/>
        </w:rPr>
        <w:t>я м</w:t>
      </w:r>
      <w:r w:rsidRPr="00707195">
        <w:rPr>
          <w:rFonts w:ascii="Arial" w:hAnsi="Arial" w:cs="Arial"/>
          <w:bCs/>
          <w:color w:val="000000"/>
          <w:spacing w:val="1"/>
        </w:rPr>
        <w:t>у</w:t>
      </w:r>
      <w:r w:rsidRPr="00707195">
        <w:rPr>
          <w:rFonts w:ascii="Arial" w:hAnsi="Arial" w:cs="Arial"/>
          <w:bCs/>
          <w:color w:val="000000"/>
        </w:rPr>
        <w:t>ници</w:t>
      </w:r>
      <w:r w:rsidRPr="00707195">
        <w:rPr>
          <w:rFonts w:ascii="Arial" w:hAnsi="Arial" w:cs="Arial"/>
          <w:bCs/>
          <w:color w:val="000000"/>
          <w:spacing w:val="-1"/>
        </w:rPr>
        <w:t>п</w:t>
      </w:r>
      <w:r w:rsidRPr="00707195">
        <w:rPr>
          <w:rFonts w:ascii="Arial" w:hAnsi="Arial" w:cs="Arial"/>
          <w:bCs/>
          <w:color w:val="000000"/>
        </w:rPr>
        <w:t>а</w:t>
      </w:r>
      <w:r w:rsidRPr="00707195">
        <w:rPr>
          <w:rFonts w:ascii="Arial" w:hAnsi="Arial" w:cs="Arial"/>
          <w:bCs/>
          <w:color w:val="000000"/>
          <w:spacing w:val="1"/>
        </w:rPr>
        <w:t>льной</w:t>
      </w:r>
      <w:r w:rsidRPr="00707195">
        <w:rPr>
          <w:rFonts w:ascii="Arial" w:hAnsi="Arial" w:cs="Arial"/>
          <w:bCs/>
          <w:color w:val="000000"/>
        </w:rPr>
        <w:t xml:space="preserve"> услуги</w:t>
      </w:r>
      <w:r w:rsidRPr="00707195">
        <w:rPr>
          <w:rFonts w:ascii="Arial" w:hAnsi="Arial" w:cs="Arial"/>
          <w:bCs/>
          <w:color w:val="000000"/>
          <w:spacing w:val="1"/>
        </w:rPr>
        <w:t xml:space="preserve"> </w:t>
      </w:r>
      <w:r w:rsidRPr="00707195">
        <w:rPr>
          <w:rFonts w:ascii="Arial" w:hAnsi="Arial" w:cs="Arial"/>
          <w:bCs/>
          <w:color w:val="000000"/>
        </w:rPr>
        <w:t>или</w:t>
      </w:r>
      <w:r w:rsidRPr="00707195">
        <w:rPr>
          <w:rFonts w:ascii="Arial" w:hAnsi="Arial" w:cs="Arial"/>
          <w:bCs/>
          <w:color w:val="000000"/>
          <w:spacing w:val="-3"/>
        </w:rPr>
        <w:t xml:space="preserve"> </w:t>
      </w:r>
      <w:r w:rsidRPr="00707195">
        <w:rPr>
          <w:rFonts w:ascii="Arial" w:hAnsi="Arial" w:cs="Arial"/>
          <w:bCs/>
          <w:color w:val="000000"/>
        </w:rPr>
        <w:t>о</w:t>
      </w:r>
      <w:r w:rsidRPr="00707195">
        <w:rPr>
          <w:rFonts w:ascii="Arial" w:hAnsi="Arial" w:cs="Arial"/>
          <w:bCs/>
          <w:color w:val="000000"/>
          <w:spacing w:val="1"/>
        </w:rPr>
        <w:t>т</w:t>
      </w:r>
      <w:r w:rsidRPr="00707195">
        <w:rPr>
          <w:rFonts w:ascii="Arial" w:hAnsi="Arial" w:cs="Arial"/>
          <w:bCs/>
          <w:color w:val="000000"/>
          <w:spacing w:val="-2"/>
        </w:rPr>
        <w:t>к</w:t>
      </w:r>
      <w:r w:rsidRPr="00707195">
        <w:rPr>
          <w:rFonts w:ascii="Arial" w:hAnsi="Arial" w:cs="Arial"/>
          <w:bCs/>
          <w:color w:val="000000"/>
        </w:rPr>
        <w:t>а</w:t>
      </w:r>
      <w:r w:rsidRPr="00707195">
        <w:rPr>
          <w:rFonts w:ascii="Arial" w:hAnsi="Arial" w:cs="Arial"/>
          <w:bCs/>
          <w:color w:val="000000"/>
          <w:spacing w:val="-1"/>
        </w:rPr>
        <w:t>з</w:t>
      </w:r>
      <w:r w:rsidRPr="00707195">
        <w:rPr>
          <w:rFonts w:ascii="Arial" w:hAnsi="Arial" w:cs="Arial"/>
          <w:bCs/>
          <w:color w:val="000000"/>
        </w:rPr>
        <w:t>а в предоста</w:t>
      </w:r>
      <w:r w:rsidRPr="00707195">
        <w:rPr>
          <w:rFonts w:ascii="Arial" w:hAnsi="Arial" w:cs="Arial"/>
          <w:bCs/>
          <w:color w:val="000000"/>
          <w:spacing w:val="-2"/>
        </w:rPr>
        <w:t>в</w:t>
      </w:r>
      <w:r w:rsidRPr="00707195">
        <w:rPr>
          <w:rFonts w:ascii="Arial" w:hAnsi="Arial" w:cs="Arial"/>
          <w:bCs/>
          <w:color w:val="000000"/>
        </w:rPr>
        <w:t>лен</w:t>
      </w:r>
      <w:r w:rsidRPr="00707195">
        <w:rPr>
          <w:rFonts w:ascii="Arial" w:hAnsi="Arial" w:cs="Arial"/>
          <w:bCs/>
          <w:color w:val="000000"/>
          <w:spacing w:val="-1"/>
        </w:rPr>
        <w:t>и</w:t>
      </w:r>
      <w:r w:rsidRPr="00707195">
        <w:rPr>
          <w:rFonts w:ascii="Arial" w:hAnsi="Arial" w:cs="Arial"/>
          <w:bCs/>
          <w:color w:val="000000"/>
        </w:rPr>
        <w:t>и м</w:t>
      </w:r>
      <w:r w:rsidRPr="00707195">
        <w:rPr>
          <w:rFonts w:ascii="Arial" w:hAnsi="Arial" w:cs="Arial"/>
          <w:bCs/>
          <w:color w:val="000000"/>
          <w:spacing w:val="1"/>
        </w:rPr>
        <w:t>у</w:t>
      </w:r>
      <w:r w:rsidRPr="00707195">
        <w:rPr>
          <w:rFonts w:ascii="Arial" w:hAnsi="Arial" w:cs="Arial"/>
          <w:bCs/>
          <w:color w:val="000000"/>
        </w:rPr>
        <w:t>ници</w:t>
      </w:r>
      <w:r w:rsidRPr="00707195">
        <w:rPr>
          <w:rFonts w:ascii="Arial" w:hAnsi="Arial" w:cs="Arial"/>
          <w:bCs/>
          <w:color w:val="000000"/>
          <w:spacing w:val="-1"/>
        </w:rPr>
        <w:t>п</w:t>
      </w:r>
      <w:r w:rsidRPr="00707195">
        <w:rPr>
          <w:rFonts w:ascii="Arial" w:hAnsi="Arial" w:cs="Arial"/>
          <w:bCs/>
          <w:color w:val="000000"/>
        </w:rPr>
        <w:t>а</w:t>
      </w:r>
      <w:r w:rsidRPr="00707195">
        <w:rPr>
          <w:rFonts w:ascii="Arial" w:hAnsi="Arial" w:cs="Arial"/>
          <w:bCs/>
          <w:color w:val="000000"/>
          <w:spacing w:val="1"/>
        </w:rPr>
        <w:t>льной</w:t>
      </w:r>
      <w:r w:rsidRPr="00707195">
        <w:rPr>
          <w:rFonts w:ascii="Arial" w:hAnsi="Arial" w:cs="Arial"/>
          <w:bCs/>
          <w:color w:val="000000"/>
        </w:rPr>
        <w:t xml:space="preserve"> усл</w:t>
      </w:r>
      <w:r w:rsidRPr="00707195">
        <w:rPr>
          <w:rFonts w:ascii="Arial" w:hAnsi="Arial" w:cs="Arial"/>
          <w:bCs/>
          <w:color w:val="000000"/>
          <w:spacing w:val="1"/>
        </w:rPr>
        <w:t>у</w:t>
      </w:r>
      <w:r w:rsidRPr="00707195">
        <w:rPr>
          <w:rFonts w:ascii="Arial" w:hAnsi="Arial" w:cs="Arial"/>
          <w:bCs/>
          <w:color w:val="000000"/>
        </w:rPr>
        <w:t>ги</w:t>
      </w:r>
    </w:p>
    <w:p w:rsidR="00707195" w:rsidRPr="00707195" w:rsidRDefault="00707195" w:rsidP="00707195">
      <w:pPr>
        <w:spacing w:after="74" w:line="240" w:lineRule="exact"/>
        <w:rPr>
          <w:rFonts w:ascii="Arial" w:hAnsi="Arial" w:cs="Arial"/>
        </w:rPr>
      </w:pPr>
    </w:p>
    <w:p w:rsidR="00707195" w:rsidRPr="00707195" w:rsidRDefault="00707195" w:rsidP="00707195">
      <w:pPr>
        <w:widowControl w:val="0"/>
        <w:ind w:right="-69"/>
        <w:jc w:val="both"/>
        <w:rPr>
          <w:rFonts w:ascii="Arial" w:hAnsi="Arial" w:cs="Arial"/>
          <w:color w:val="000000"/>
        </w:rPr>
      </w:pPr>
      <w:r w:rsidRPr="00707195">
        <w:rPr>
          <w:rFonts w:ascii="Arial" w:hAnsi="Arial" w:cs="Arial"/>
          <w:color w:val="000000"/>
        </w:rPr>
        <w:t>2.18.</w:t>
      </w:r>
      <w:r w:rsidRPr="00707195">
        <w:rPr>
          <w:rFonts w:ascii="Arial" w:hAnsi="Arial" w:cs="Arial"/>
          <w:color w:val="000000"/>
          <w:spacing w:val="16"/>
        </w:rPr>
        <w:t xml:space="preserve"> </w:t>
      </w:r>
      <w:r w:rsidRPr="00707195">
        <w:rPr>
          <w:rFonts w:ascii="Arial" w:hAnsi="Arial" w:cs="Arial"/>
          <w:color w:val="000000"/>
        </w:rPr>
        <w:t>Основ</w:t>
      </w:r>
      <w:r w:rsidRPr="00707195">
        <w:rPr>
          <w:rFonts w:ascii="Arial" w:hAnsi="Arial" w:cs="Arial"/>
          <w:color w:val="000000"/>
          <w:spacing w:val="-1"/>
        </w:rPr>
        <w:t>а</w:t>
      </w:r>
      <w:r w:rsidRPr="00707195">
        <w:rPr>
          <w:rFonts w:ascii="Arial" w:hAnsi="Arial" w:cs="Arial"/>
          <w:color w:val="000000"/>
        </w:rPr>
        <w:t>ния</w:t>
      </w:r>
      <w:r w:rsidRPr="00707195">
        <w:rPr>
          <w:rFonts w:ascii="Arial" w:hAnsi="Arial" w:cs="Arial"/>
          <w:color w:val="000000"/>
          <w:spacing w:val="185"/>
        </w:rPr>
        <w:t xml:space="preserve"> </w:t>
      </w:r>
      <w:r w:rsidRPr="00707195">
        <w:rPr>
          <w:rFonts w:ascii="Arial" w:hAnsi="Arial" w:cs="Arial"/>
          <w:color w:val="000000"/>
        </w:rPr>
        <w:t>для</w:t>
      </w:r>
      <w:r w:rsidRPr="00707195">
        <w:rPr>
          <w:rFonts w:ascii="Arial" w:hAnsi="Arial" w:cs="Arial"/>
          <w:color w:val="000000"/>
          <w:spacing w:val="181"/>
        </w:rPr>
        <w:t xml:space="preserve"> </w:t>
      </w:r>
      <w:r w:rsidRPr="00707195">
        <w:rPr>
          <w:rFonts w:ascii="Arial" w:hAnsi="Arial" w:cs="Arial"/>
          <w:color w:val="000000"/>
        </w:rPr>
        <w:t>приост</w:t>
      </w:r>
      <w:r w:rsidRPr="00707195">
        <w:rPr>
          <w:rFonts w:ascii="Arial" w:hAnsi="Arial" w:cs="Arial"/>
          <w:color w:val="000000"/>
          <w:spacing w:val="-2"/>
        </w:rPr>
        <w:t>а</w:t>
      </w:r>
      <w:r w:rsidRPr="00707195">
        <w:rPr>
          <w:rFonts w:ascii="Arial" w:hAnsi="Arial" w:cs="Arial"/>
          <w:color w:val="000000"/>
          <w:spacing w:val="-1"/>
        </w:rPr>
        <w:t>н</w:t>
      </w:r>
      <w:r w:rsidRPr="00707195">
        <w:rPr>
          <w:rFonts w:ascii="Arial" w:hAnsi="Arial" w:cs="Arial"/>
          <w:color w:val="000000"/>
        </w:rPr>
        <w:t>овле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84"/>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2"/>
        </w:rPr>
        <w:t>т</w:t>
      </w:r>
      <w:r w:rsidRPr="00707195">
        <w:rPr>
          <w:rFonts w:ascii="Arial" w:hAnsi="Arial" w:cs="Arial"/>
          <w:color w:val="000000"/>
        </w:rPr>
        <w:t>авле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84"/>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w:t>
      </w:r>
      <w:r w:rsidRPr="00707195">
        <w:rPr>
          <w:rFonts w:ascii="Arial" w:hAnsi="Arial" w:cs="Arial"/>
          <w:color w:val="000000"/>
          <w:spacing w:val="1"/>
        </w:rPr>
        <w:t xml:space="preserve"> </w:t>
      </w:r>
      <w:r w:rsidRPr="00707195">
        <w:rPr>
          <w:rFonts w:ascii="Arial" w:hAnsi="Arial" w:cs="Arial"/>
          <w:color w:val="000000"/>
        </w:rPr>
        <w:t>законо</w:t>
      </w:r>
      <w:r w:rsidRPr="00707195">
        <w:rPr>
          <w:rFonts w:ascii="Arial" w:hAnsi="Arial" w:cs="Arial"/>
          <w:color w:val="000000"/>
          <w:spacing w:val="1"/>
        </w:rPr>
        <w:t>д</w:t>
      </w:r>
      <w:r w:rsidRPr="00707195">
        <w:rPr>
          <w:rFonts w:ascii="Arial" w:hAnsi="Arial" w:cs="Arial"/>
          <w:color w:val="000000"/>
        </w:rPr>
        <w:t>ательс</w:t>
      </w:r>
      <w:r w:rsidRPr="00707195">
        <w:rPr>
          <w:rFonts w:ascii="Arial" w:hAnsi="Arial" w:cs="Arial"/>
          <w:color w:val="000000"/>
          <w:spacing w:val="-2"/>
        </w:rPr>
        <w:t>т</w:t>
      </w:r>
      <w:r w:rsidRPr="00707195">
        <w:rPr>
          <w:rFonts w:ascii="Arial" w:hAnsi="Arial" w:cs="Arial"/>
          <w:color w:val="000000"/>
        </w:rPr>
        <w:t xml:space="preserve">вом не </w:t>
      </w:r>
      <w:r w:rsidRPr="00707195">
        <w:rPr>
          <w:rFonts w:ascii="Arial" w:hAnsi="Arial" w:cs="Arial"/>
          <w:color w:val="000000"/>
          <w:spacing w:val="-4"/>
        </w:rPr>
        <w:t>у</w:t>
      </w:r>
      <w:r w:rsidRPr="00707195">
        <w:rPr>
          <w:rFonts w:ascii="Arial" w:hAnsi="Arial" w:cs="Arial"/>
          <w:color w:val="000000"/>
        </w:rPr>
        <w:t>становл</w:t>
      </w:r>
      <w:r w:rsidRPr="00707195">
        <w:rPr>
          <w:rFonts w:ascii="Arial" w:hAnsi="Arial" w:cs="Arial"/>
          <w:color w:val="000000"/>
          <w:spacing w:val="-1"/>
        </w:rPr>
        <w:t>ены</w:t>
      </w:r>
      <w:r w:rsidRPr="00707195">
        <w:rPr>
          <w:rFonts w:ascii="Arial" w:hAnsi="Arial" w:cs="Arial"/>
          <w:color w:val="000000"/>
        </w:rPr>
        <w:t>.</w:t>
      </w:r>
    </w:p>
    <w:p w:rsidR="00707195" w:rsidRPr="00707195" w:rsidRDefault="00707195" w:rsidP="00707195">
      <w:pPr>
        <w:widowControl w:val="0"/>
        <w:tabs>
          <w:tab w:val="left" w:pos="3092"/>
          <w:tab w:val="left" w:pos="3937"/>
          <w:tab w:val="left" w:pos="5131"/>
          <w:tab w:val="left" w:pos="5697"/>
          <w:tab w:val="left" w:pos="8045"/>
        </w:tabs>
        <w:spacing w:line="239" w:lineRule="auto"/>
        <w:ind w:right="-63"/>
        <w:jc w:val="both"/>
        <w:rPr>
          <w:rFonts w:ascii="Arial" w:hAnsi="Arial" w:cs="Arial"/>
          <w:color w:val="000000"/>
        </w:rPr>
      </w:pPr>
      <w:r w:rsidRPr="00707195">
        <w:rPr>
          <w:rFonts w:ascii="Arial" w:hAnsi="Arial" w:cs="Arial"/>
          <w:color w:val="000000"/>
        </w:rPr>
        <w:t>2.19.</w:t>
      </w:r>
      <w:r w:rsidRPr="00707195">
        <w:rPr>
          <w:rFonts w:ascii="Arial" w:hAnsi="Arial" w:cs="Arial"/>
          <w:color w:val="000000"/>
          <w:spacing w:val="16"/>
        </w:rPr>
        <w:t xml:space="preserve"> </w:t>
      </w:r>
      <w:r w:rsidRPr="00707195">
        <w:rPr>
          <w:rFonts w:ascii="Arial" w:hAnsi="Arial" w:cs="Arial"/>
          <w:color w:val="000000"/>
        </w:rPr>
        <w:t>Основ</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 для отказа в пр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ии 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w:t>
      </w:r>
    </w:p>
    <w:p w:rsidR="00707195" w:rsidRPr="00707195" w:rsidRDefault="00707195" w:rsidP="00707195">
      <w:pPr>
        <w:widowControl w:val="0"/>
        <w:spacing w:line="239" w:lineRule="auto"/>
        <w:ind w:right="-17"/>
        <w:jc w:val="both"/>
        <w:rPr>
          <w:rFonts w:ascii="Arial" w:hAnsi="Arial" w:cs="Arial"/>
          <w:color w:val="000000"/>
        </w:rPr>
      </w:pPr>
      <w:r w:rsidRPr="00707195">
        <w:rPr>
          <w:rFonts w:ascii="Arial" w:hAnsi="Arial" w:cs="Arial"/>
          <w:color w:val="000000"/>
        </w:rPr>
        <w:t>2.19.1.</w:t>
      </w:r>
      <w:r w:rsidRPr="00707195">
        <w:rPr>
          <w:rFonts w:ascii="Arial" w:hAnsi="Arial" w:cs="Arial"/>
          <w:color w:val="000000"/>
          <w:spacing w:val="89"/>
        </w:rPr>
        <w:t xml:space="preserve"> </w:t>
      </w:r>
      <w:r w:rsidRPr="00707195">
        <w:rPr>
          <w:rFonts w:ascii="Arial" w:hAnsi="Arial" w:cs="Arial"/>
          <w:color w:val="000000"/>
        </w:rPr>
        <w:t>с</w:t>
      </w:r>
      <w:r w:rsidRPr="00707195">
        <w:rPr>
          <w:rFonts w:ascii="Arial" w:hAnsi="Arial" w:cs="Arial"/>
          <w:color w:val="000000"/>
          <w:spacing w:val="32"/>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ением</w:t>
      </w:r>
      <w:r w:rsidRPr="00707195">
        <w:rPr>
          <w:rFonts w:ascii="Arial" w:hAnsi="Arial" w:cs="Arial"/>
          <w:color w:val="000000"/>
          <w:spacing w:val="33"/>
        </w:rPr>
        <w:t xml:space="preserve"> </w:t>
      </w:r>
      <w:r w:rsidRPr="00707195">
        <w:rPr>
          <w:rFonts w:ascii="Arial" w:hAnsi="Arial" w:cs="Arial"/>
          <w:color w:val="000000"/>
          <w:spacing w:val="1"/>
        </w:rPr>
        <w:t>о</w:t>
      </w:r>
      <w:r w:rsidRPr="00707195">
        <w:rPr>
          <w:rFonts w:ascii="Arial" w:hAnsi="Arial" w:cs="Arial"/>
          <w:color w:val="000000"/>
        </w:rPr>
        <w:t>бра</w:t>
      </w:r>
      <w:r w:rsidRPr="00707195">
        <w:rPr>
          <w:rFonts w:ascii="Arial" w:hAnsi="Arial" w:cs="Arial"/>
          <w:color w:val="000000"/>
          <w:spacing w:val="-1"/>
        </w:rPr>
        <w:t>т</w:t>
      </w:r>
      <w:r w:rsidRPr="00707195">
        <w:rPr>
          <w:rFonts w:ascii="Arial" w:hAnsi="Arial" w:cs="Arial"/>
          <w:color w:val="000000"/>
        </w:rPr>
        <w:t>илось</w:t>
      </w:r>
      <w:r w:rsidRPr="00707195">
        <w:rPr>
          <w:rFonts w:ascii="Arial" w:hAnsi="Arial" w:cs="Arial"/>
          <w:color w:val="000000"/>
          <w:spacing w:val="32"/>
        </w:rPr>
        <w:t xml:space="preserve"> </w:t>
      </w:r>
      <w:r w:rsidRPr="00707195">
        <w:rPr>
          <w:rFonts w:ascii="Arial" w:hAnsi="Arial" w:cs="Arial"/>
          <w:color w:val="000000"/>
        </w:rPr>
        <w:t>лицо,</w:t>
      </w:r>
      <w:r w:rsidRPr="00707195">
        <w:rPr>
          <w:rFonts w:ascii="Arial" w:hAnsi="Arial" w:cs="Arial"/>
          <w:color w:val="000000"/>
          <w:spacing w:val="37"/>
        </w:rPr>
        <w:t xml:space="preserve"> </w:t>
      </w:r>
      <w:r w:rsidRPr="00707195">
        <w:rPr>
          <w:rFonts w:ascii="Arial" w:hAnsi="Arial" w:cs="Arial"/>
          <w:color w:val="000000"/>
        </w:rPr>
        <w:t>к</w:t>
      </w:r>
      <w:r w:rsidRPr="00707195">
        <w:rPr>
          <w:rFonts w:ascii="Arial" w:hAnsi="Arial" w:cs="Arial"/>
          <w:color w:val="000000"/>
          <w:spacing w:val="2"/>
        </w:rPr>
        <w:t>о</w:t>
      </w:r>
      <w:r w:rsidRPr="00707195">
        <w:rPr>
          <w:rFonts w:ascii="Arial" w:hAnsi="Arial" w:cs="Arial"/>
          <w:color w:val="000000"/>
          <w:spacing w:val="-2"/>
        </w:rPr>
        <w:t>т</w:t>
      </w:r>
      <w:r w:rsidRPr="00707195">
        <w:rPr>
          <w:rFonts w:ascii="Arial" w:hAnsi="Arial" w:cs="Arial"/>
          <w:color w:val="000000"/>
          <w:spacing w:val="-1"/>
        </w:rPr>
        <w:t>о</w:t>
      </w:r>
      <w:r w:rsidRPr="00707195">
        <w:rPr>
          <w:rFonts w:ascii="Arial" w:hAnsi="Arial" w:cs="Arial"/>
          <w:color w:val="000000"/>
          <w:spacing w:val="1"/>
        </w:rPr>
        <w:t>р</w:t>
      </w:r>
      <w:r w:rsidRPr="00707195">
        <w:rPr>
          <w:rFonts w:ascii="Arial" w:hAnsi="Arial" w:cs="Arial"/>
          <w:color w:val="000000"/>
        </w:rPr>
        <w:t>ое</w:t>
      </w:r>
      <w:r w:rsidRPr="00707195">
        <w:rPr>
          <w:rFonts w:ascii="Arial" w:hAnsi="Arial" w:cs="Arial"/>
          <w:color w:val="000000"/>
          <w:spacing w:val="32"/>
        </w:rPr>
        <w:t xml:space="preserve"> </w:t>
      </w:r>
      <w:r w:rsidRPr="00707195">
        <w:rPr>
          <w:rFonts w:ascii="Arial" w:hAnsi="Arial" w:cs="Arial"/>
          <w:color w:val="000000"/>
        </w:rPr>
        <w:t>в</w:t>
      </w:r>
      <w:r w:rsidRPr="00707195">
        <w:rPr>
          <w:rFonts w:ascii="Arial" w:hAnsi="Arial" w:cs="Arial"/>
          <w:color w:val="000000"/>
          <w:spacing w:val="33"/>
        </w:rPr>
        <w:t xml:space="preserve"> </w:t>
      </w:r>
      <w:r w:rsidRPr="00707195">
        <w:rPr>
          <w:rFonts w:ascii="Arial" w:hAnsi="Arial" w:cs="Arial"/>
          <w:color w:val="000000"/>
        </w:rPr>
        <w:t>соответствии</w:t>
      </w:r>
      <w:r w:rsidRPr="00707195">
        <w:rPr>
          <w:rFonts w:ascii="Arial" w:hAnsi="Arial" w:cs="Arial"/>
          <w:color w:val="000000"/>
          <w:spacing w:val="34"/>
        </w:rPr>
        <w:t xml:space="preserve"> </w:t>
      </w:r>
      <w:r w:rsidRPr="00707195">
        <w:rPr>
          <w:rFonts w:ascii="Arial" w:hAnsi="Arial" w:cs="Arial"/>
          <w:color w:val="000000"/>
        </w:rPr>
        <w:t>с</w:t>
      </w:r>
      <w:r w:rsidRPr="00707195">
        <w:rPr>
          <w:rFonts w:ascii="Arial" w:hAnsi="Arial" w:cs="Arial"/>
          <w:color w:val="000000"/>
          <w:spacing w:val="32"/>
        </w:rPr>
        <w:t xml:space="preserve"> </w:t>
      </w:r>
      <w:r w:rsidRPr="00707195">
        <w:rPr>
          <w:rFonts w:ascii="Arial" w:hAnsi="Arial" w:cs="Arial"/>
          <w:color w:val="000000"/>
        </w:rPr>
        <w:t xml:space="preserve">земельным </w:t>
      </w:r>
      <w:r w:rsidRPr="00707195">
        <w:rPr>
          <w:rFonts w:ascii="Arial" w:hAnsi="Arial" w:cs="Arial"/>
          <w:color w:val="000000"/>
        </w:rPr>
        <w:lastRenderedPageBreak/>
        <w:t>законодательст</w:t>
      </w:r>
      <w:r w:rsidRPr="00707195">
        <w:rPr>
          <w:rFonts w:ascii="Arial" w:hAnsi="Arial" w:cs="Arial"/>
          <w:color w:val="000000"/>
          <w:spacing w:val="-3"/>
        </w:rPr>
        <w:t>в</w:t>
      </w:r>
      <w:r w:rsidRPr="00707195">
        <w:rPr>
          <w:rFonts w:ascii="Arial" w:hAnsi="Arial" w:cs="Arial"/>
          <w:color w:val="000000"/>
        </w:rPr>
        <w:t>ом</w:t>
      </w:r>
      <w:r w:rsidRPr="00707195">
        <w:rPr>
          <w:rFonts w:ascii="Arial" w:hAnsi="Arial" w:cs="Arial"/>
          <w:color w:val="000000"/>
          <w:spacing w:val="124"/>
        </w:rPr>
        <w:t xml:space="preserve"> </w:t>
      </w:r>
      <w:r w:rsidRPr="00707195">
        <w:rPr>
          <w:rFonts w:ascii="Arial" w:hAnsi="Arial" w:cs="Arial"/>
          <w:color w:val="000000"/>
          <w:spacing w:val="1"/>
        </w:rPr>
        <w:t>н</w:t>
      </w:r>
      <w:r w:rsidRPr="00707195">
        <w:rPr>
          <w:rFonts w:ascii="Arial" w:hAnsi="Arial" w:cs="Arial"/>
          <w:color w:val="000000"/>
        </w:rPr>
        <w:t>е</w:t>
      </w:r>
      <w:r w:rsidRPr="00707195">
        <w:rPr>
          <w:rFonts w:ascii="Arial" w:hAnsi="Arial" w:cs="Arial"/>
          <w:color w:val="000000"/>
          <w:spacing w:val="126"/>
        </w:rPr>
        <w:t xml:space="preserve"> </w:t>
      </w:r>
      <w:r w:rsidRPr="00707195">
        <w:rPr>
          <w:rFonts w:ascii="Arial" w:hAnsi="Arial" w:cs="Arial"/>
          <w:color w:val="000000"/>
        </w:rPr>
        <w:t>имеет</w:t>
      </w:r>
      <w:r w:rsidRPr="00707195">
        <w:rPr>
          <w:rFonts w:ascii="Arial" w:hAnsi="Arial" w:cs="Arial"/>
          <w:color w:val="000000"/>
          <w:spacing w:val="123"/>
        </w:rPr>
        <w:t xml:space="preserve"> </w:t>
      </w:r>
      <w:r w:rsidRPr="00707195">
        <w:rPr>
          <w:rFonts w:ascii="Arial" w:hAnsi="Arial" w:cs="Arial"/>
          <w:color w:val="000000"/>
          <w:spacing w:val="1"/>
        </w:rPr>
        <w:t>пр</w:t>
      </w:r>
      <w:r w:rsidRPr="00707195">
        <w:rPr>
          <w:rFonts w:ascii="Arial" w:hAnsi="Arial" w:cs="Arial"/>
          <w:color w:val="000000"/>
        </w:rPr>
        <w:t>а</w:t>
      </w:r>
      <w:r w:rsidRPr="00707195">
        <w:rPr>
          <w:rFonts w:ascii="Arial" w:hAnsi="Arial" w:cs="Arial"/>
          <w:color w:val="000000"/>
          <w:spacing w:val="-2"/>
        </w:rPr>
        <w:t>в</w:t>
      </w:r>
      <w:r w:rsidRPr="00707195">
        <w:rPr>
          <w:rFonts w:ascii="Arial" w:hAnsi="Arial" w:cs="Arial"/>
          <w:color w:val="000000"/>
        </w:rPr>
        <w:t>а</w:t>
      </w:r>
      <w:r w:rsidRPr="00707195">
        <w:rPr>
          <w:rFonts w:ascii="Arial" w:hAnsi="Arial" w:cs="Arial"/>
          <w:color w:val="000000"/>
          <w:spacing w:val="123"/>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126"/>
        </w:rPr>
        <w:t xml:space="preserve"> </w:t>
      </w:r>
      <w:r w:rsidRPr="00707195">
        <w:rPr>
          <w:rFonts w:ascii="Arial" w:hAnsi="Arial" w:cs="Arial"/>
          <w:color w:val="000000"/>
        </w:rPr>
        <w:t>прио</w:t>
      </w:r>
      <w:r w:rsidRPr="00707195">
        <w:rPr>
          <w:rFonts w:ascii="Arial" w:hAnsi="Arial" w:cs="Arial"/>
          <w:color w:val="000000"/>
          <w:spacing w:val="-1"/>
        </w:rPr>
        <w:t>б</w:t>
      </w:r>
      <w:r w:rsidRPr="00707195">
        <w:rPr>
          <w:rFonts w:ascii="Arial" w:hAnsi="Arial" w:cs="Arial"/>
          <w:color w:val="000000"/>
        </w:rPr>
        <w:t>рет</w:t>
      </w:r>
      <w:r w:rsidRPr="00707195">
        <w:rPr>
          <w:rFonts w:ascii="Arial" w:hAnsi="Arial" w:cs="Arial"/>
          <w:color w:val="000000"/>
          <w:spacing w:val="-1"/>
        </w:rPr>
        <w:t>е</w:t>
      </w:r>
      <w:r w:rsidRPr="00707195">
        <w:rPr>
          <w:rFonts w:ascii="Arial" w:hAnsi="Arial" w:cs="Arial"/>
          <w:color w:val="000000"/>
        </w:rPr>
        <w:t>ние</w:t>
      </w:r>
      <w:r w:rsidRPr="00707195">
        <w:rPr>
          <w:rFonts w:ascii="Arial" w:hAnsi="Arial" w:cs="Arial"/>
          <w:color w:val="000000"/>
          <w:spacing w:val="126"/>
        </w:rPr>
        <w:t xml:space="preserve"> </w:t>
      </w:r>
      <w:r w:rsidRPr="00707195">
        <w:rPr>
          <w:rFonts w:ascii="Arial" w:hAnsi="Arial" w:cs="Arial"/>
          <w:color w:val="000000"/>
          <w:spacing w:val="-1"/>
        </w:rPr>
        <w:t>з</w:t>
      </w:r>
      <w:r w:rsidRPr="00707195">
        <w:rPr>
          <w:rFonts w:ascii="Arial" w:hAnsi="Arial" w:cs="Arial"/>
          <w:color w:val="000000"/>
        </w:rPr>
        <w:t>емел</w:t>
      </w:r>
      <w:r w:rsidRPr="00707195">
        <w:rPr>
          <w:rFonts w:ascii="Arial" w:hAnsi="Arial" w:cs="Arial"/>
          <w:color w:val="000000"/>
          <w:spacing w:val="-2"/>
        </w:rPr>
        <w:t>ь</w:t>
      </w:r>
      <w:r w:rsidRPr="00707195">
        <w:rPr>
          <w:rFonts w:ascii="Arial" w:hAnsi="Arial" w:cs="Arial"/>
          <w:color w:val="000000"/>
        </w:rPr>
        <w:t>ного</w:t>
      </w:r>
      <w:r w:rsidRPr="00707195">
        <w:rPr>
          <w:rFonts w:ascii="Arial" w:hAnsi="Arial" w:cs="Arial"/>
          <w:color w:val="000000"/>
          <w:spacing w:val="128"/>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124"/>
        </w:rPr>
        <w:t xml:space="preserve"> </w:t>
      </w:r>
      <w:r w:rsidRPr="00707195">
        <w:rPr>
          <w:rFonts w:ascii="Arial" w:hAnsi="Arial" w:cs="Arial"/>
          <w:color w:val="000000"/>
          <w:spacing w:val="1"/>
        </w:rPr>
        <w:t>б</w:t>
      </w:r>
      <w:r w:rsidRPr="00707195">
        <w:rPr>
          <w:rFonts w:ascii="Arial" w:hAnsi="Arial" w:cs="Arial"/>
          <w:color w:val="000000"/>
        </w:rPr>
        <w:t>ез пр</w:t>
      </w:r>
      <w:r w:rsidRPr="00707195">
        <w:rPr>
          <w:rFonts w:ascii="Arial" w:hAnsi="Arial" w:cs="Arial"/>
          <w:color w:val="000000"/>
          <w:spacing w:val="1"/>
        </w:rPr>
        <w:t>о</w:t>
      </w:r>
      <w:r w:rsidRPr="00707195">
        <w:rPr>
          <w:rFonts w:ascii="Arial" w:hAnsi="Arial" w:cs="Arial"/>
          <w:color w:val="000000"/>
        </w:rPr>
        <w:t>веде</w:t>
      </w:r>
      <w:r w:rsidRPr="00707195">
        <w:rPr>
          <w:rFonts w:ascii="Arial" w:hAnsi="Arial" w:cs="Arial"/>
          <w:color w:val="000000"/>
          <w:spacing w:val="-2"/>
        </w:rPr>
        <w:t>н</w:t>
      </w:r>
      <w:r w:rsidRPr="00707195">
        <w:rPr>
          <w:rFonts w:ascii="Arial" w:hAnsi="Arial" w:cs="Arial"/>
          <w:color w:val="000000"/>
        </w:rPr>
        <w:t xml:space="preserve">ия </w:t>
      </w:r>
      <w:r w:rsidRPr="00707195">
        <w:rPr>
          <w:rFonts w:ascii="Arial" w:hAnsi="Arial" w:cs="Arial"/>
          <w:color w:val="000000"/>
          <w:spacing w:val="-2"/>
        </w:rPr>
        <w:t>т</w:t>
      </w:r>
      <w:r w:rsidRPr="00707195">
        <w:rPr>
          <w:rFonts w:ascii="Arial" w:hAnsi="Arial" w:cs="Arial"/>
          <w:color w:val="000000"/>
        </w:rPr>
        <w:t>орг</w:t>
      </w:r>
      <w:r w:rsidRPr="00707195">
        <w:rPr>
          <w:rFonts w:ascii="Arial" w:hAnsi="Arial" w:cs="Arial"/>
          <w:color w:val="000000"/>
          <w:spacing w:val="1"/>
        </w:rPr>
        <w:t>о</w:t>
      </w:r>
      <w:r w:rsidRPr="00707195">
        <w:rPr>
          <w:rFonts w:ascii="Arial" w:hAnsi="Arial" w:cs="Arial"/>
          <w:color w:val="000000"/>
          <w:spacing w:val="-1"/>
        </w:rPr>
        <w:t>в</w:t>
      </w:r>
      <w:r w:rsidRPr="00707195">
        <w:rPr>
          <w:rFonts w:ascii="Arial" w:hAnsi="Arial" w:cs="Arial"/>
          <w:color w:val="000000"/>
        </w:rPr>
        <w:t>;</w:t>
      </w:r>
    </w:p>
    <w:p w:rsidR="00707195" w:rsidRPr="00707195" w:rsidRDefault="00707195" w:rsidP="00707195">
      <w:pPr>
        <w:widowControl w:val="0"/>
        <w:tabs>
          <w:tab w:val="left" w:pos="966"/>
          <w:tab w:val="left" w:pos="1977"/>
          <w:tab w:val="left" w:pos="2535"/>
          <w:tab w:val="left" w:pos="3224"/>
          <w:tab w:val="left" w:pos="4119"/>
          <w:tab w:val="left" w:pos="5308"/>
          <w:tab w:val="left" w:pos="6157"/>
          <w:tab w:val="left" w:pos="7807"/>
          <w:tab w:val="left" w:pos="8494"/>
          <w:tab w:val="left" w:pos="9367"/>
        </w:tabs>
        <w:spacing w:before="2" w:line="239" w:lineRule="auto"/>
        <w:ind w:right="-17"/>
        <w:jc w:val="both"/>
        <w:rPr>
          <w:rFonts w:ascii="Arial" w:hAnsi="Arial" w:cs="Arial"/>
          <w:color w:val="000000"/>
        </w:rPr>
      </w:pPr>
      <w:proofErr w:type="gramStart"/>
      <w:r w:rsidRPr="00707195">
        <w:rPr>
          <w:rFonts w:ascii="Arial" w:hAnsi="Arial" w:cs="Arial"/>
          <w:color w:val="000000"/>
        </w:rPr>
        <w:t>2.19.2.</w:t>
      </w:r>
      <w:r w:rsidRPr="00707195">
        <w:rPr>
          <w:rFonts w:ascii="Arial" w:hAnsi="Arial" w:cs="Arial"/>
          <w:color w:val="000000"/>
          <w:spacing w:val="89"/>
        </w:rPr>
        <w:t xml:space="preserve"> </w:t>
      </w:r>
      <w:r w:rsidRPr="00707195">
        <w:rPr>
          <w:rFonts w:ascii="Arial" w:hAnsi="Arial" w:cs="Arial"/>
          <w:color w:val="000000"/>
          <w:spacing w:val="-3"/>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ый</w:t>
      </w:r>
      <w:r w:rsidRPr="00707195">
        <w:rPr>
          <w:rFonts w:ascii="Arial" w:hAnsi="Arial" w:cs="Arial"/>
          <w:color w:val="000000"/>
          <w:spacing w:val="77"/>
        </w:rPr>
        <w:t xml:space="preserve"> </w:t>
      </w:r>
      <w:r w:rsidRPr="00707195">
        <w:rPr>
          <w:rFonts w:ascii="Arial" w:hAnsi="Arial" w:cs="Arial"/>
          <w:color w:val="000000"/>
        </w:rPr>
        <w:t>в</w:t>
      </w:r>
      <w:r w:rsidRPr="00707195">
        <w:rPr>
          <w:rFonts w:ascii="Arial" w:hAnsi="Arial" w:cs="Arial"/>
          <w:color w:val="000000"/>
          <w:spacing w:val="76"/>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77"/>
        </w:rPr>
        <w:t xml:space="preserve"> </w:t>
      </w:r>
      <w:r w:rsidRPr="00707195">
        <w:rPr>
          <w:rFonts w:ascii="Arial" w:hAnsi="Arial" w:cs="Arial"/>
          <w:color w:val="000000"/>
        </w:rPr>
        <w:t>земель</w:t>
      </w:r>
      <w:r w:rsidRPr="00707195">
        <w:rPr>
          <w:rFonts w:ascii="Arial" w:hAnsi="Arial" w:cs="Arial"/>
          <w:color w:val="000000"/>
          <w:spacing w:val="-1"/>
        </w:rPr>
        <w:t>н</w:t>
      </w:r>
      <w:r w:rsidRPr="00707195">
        <w:rPr>
          <w:rFonts w:ascii="Arial" w:hAnsi="Arial" w:cs="Arial"/>
          <w:color w:val="000000"/>
        </w:rPr>
        <w:t>ый</w:t>
      </w:r>
      <w:r w:rsidRPr="00707195">
        <w:rPr>
          <w:rFonts w:ascii="Arial" w:hAnsi="Arial" w:cs="Arial"/>
          <w:color w:val="000000"/>
          <w:spacing w:val="77"/>
        </w:rPr>
        <w:t xml:space="preserve"> </w:t>
      </w:r>
      <w:r w:rsidRPr="00707195">
        <w:rPr>
          <w:rFonts w:ascii="Arial" w:hAnsi="Arial" w:cs="Arial"/>
          <w:color w:val="000000"/>
          <w:spacing w:val="-2"/>
        </w:rPr>
        <w:t>у</w:t>
      </w:r>
      <w:r w:rsidRPr="00707195">
        <w:rPr>
          <w:rFonts w:ascii="Arial" w:hAnsi="Arial" w:cs="Arial"/>
          <w:color w:val="000000"/>
        </w:rPr>
        <w:t>часток</w:t>
      </w:r>
      <w:r w:rsidRPr="00707195">
        <w:rPr>
          <w:rFonts w:ascii="Arial" w:hAnsi="Arial" w:cs="Arial"/>
          <w:color w:val="000000"/>
          <w:spacing w:val="74"/>
        </w:rPr>
        <w:t xml:space="preserve"> </w:t>
      </w:r>
      <w:r w:rsidRPr="00707195">
        <w:rPr>
          <w:rFonts w:ascii="Arial" w:hAnsi="Arial" w:cs="Arial"/>
          <w:color w:val="000000"/>
          <w:spacing w:val="1"/>
        </w:rPr>
        <w:t>пр</w:t>
      </w:r>
      <w:r w:rsidRPr="00707195">
        <w:rPr>
          <w:rFonts w:ascii="Arial" w:hAnsi="Arial" w:cs="Arial"/>
          <w:color w:val="000000"/>
          <w:spacing w:val="-2"/>
        </w:rPr>
        <w:t>ед</w:t>
      </w:r>
      <w:r w:rsidRPr="00707195">
        <w:rPr>
          <w:rFonts w:ascii="Arial" w:hAnsi="Arial" w:cs="Arial"/>
          <w:color w:val="000000"/>
          <w:spacing w:val="1"/>
        </w:rPr>
        <w:t>о</w:t>
      </w:r>
      <w:r w:rsidRPr="00707195">
        <w:rPr>
          <w:rFonts w:ascii="Arial" w:hAnsi="Arial" w:cs="Arial"/>
          <w:color w:val="000000"/>
        </w:rPr>
        <w:t>став</w:t>
      </w:r>
      <w:r w:rsidRPr="00707195">
        <w:rPr>
          <w:rFonts w:ascii="Arial" w:hAnsi="Arial" w:cs="Arial"/>
          <w:color w:val="000000"/>
          <w:spacing w:val="-1"/>
        </w:rPr>
        <w:t>ле</w:t>
      </w:r>
      <w:r w:rsidRPr="00707195">
        <w:rPr>
          <w:rFonts w:ascii="Arial" w:hAnsi="Arial" w:cs="Arial"/>
          <w:color w:val="000000"/>
        </w:rPr>
        <w:t>н</w:t>
      </w:r>
      <w:r w:rsidRPr="00707195">
        <w:rPr>
          <w:rFonts w:ascii="Arial" w:hAnsi="Arial" w:cs="Arial"/>
          <w:color w:val="000000"/>
          <w:spacing w:val="74"/>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76"/>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аве п</w:t>
      </w:r>
      <w:r w:rsidRPr="00707195">
        <w:rPr>
          <w:rFonts w:ascii="Arial" w:hAnsi="Arial" w:cs="Arial"/>
          <w:color w:val="000000"/>
          <w:spacing w:val="1"/>
        </w:rPr>
        <w:t>о</w:t>
      </w:r>
      <w:r w:rsidRPr="00707195">
        <w:rPr>
          <w:rFonts w:ascii="Arial" w:hAnsi="Arial" w:cs="Arial"/>
          <w:color w:val="000000"/>
        </w:rPr>
        <w:t>сто</w:t>
      </w:r>
      <w:r w:rsidRPr="00707195">
        <w:rPr>
          <w:rFonts w:ascii="Arial" w:hAnsi="Arial" w:cs="Arial"/>
          <w:color w:val="000000"/>
          <w:spacing w:val="-1"/>
        </w:rPr>
        <w:t>я</w:t>
      </w:r>
      <w:r w:rsidRPr="00707195">
        <w:rPr>
          <w:rFonts w:ascii="Arial" w:hAnsi="Arial" w:cs="Arial"/>
          <w:color w:val="000000"/>
          <w:spacing w:val="-2"/>
        </w:rPr>
        <w:t>н</w:t>
      </w:r>
      <w:r w:rsidRPr="00707195">
        <w:rPr>
          <w:rFonts w:ascii="Arial" w:hAnsi="Arial" w:cs="Arial"/>
          <w:color w:val="000000"/>
        </w:rPr>
        <w:t xml:space="preserve">ного </w:t>
      </w:r>
      <w:r w:rsidRPr="00707195">
        <w:rPr>
          <w:rFonts w:ascii="Arial" w:hAnsi="Arial" w:cs="Arial"/>
          <w:color w:val="000000"/>
          <w:spacing w:val="-1"/>
        </w:rPr>
        <w:t>(</w:t>
      </w:r>
      <w:r w:rsidRPr="00707195">
        <w:rPr>
          <w:rFonts w:ascii="Arial" w:hAnsi="Arial" w:cs="Arial"/>
          <w:color w:val="000000"/>
        </w:rPr>
        <w:t>б</w:t>
      </w:r>
      <w:r w:rsidRPr="00707195">
        <w:rPr>
          <w:rFonts w:ascii="Arial" w:hAnsi="Arial" w:cs="Arial"/>
          <w:color w:val="000000"/>
          <w:spacing w:val="-1"/>
        </w:rPr>
        <w:t>е</w:t>
      </w:r>
      <w:r w:rsidRPr="00707195">
        <w:rPr>
          <w:rFonts w:ascii="Arial" w:hAnsi="Arial" w:cs="Arial"/>
          <w:color w:val="000000"/>
        </w:rPr>
        <w:t>сс</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1"/>
        </w:rPr>
        <w:t>ч</w:t>
      </w:r>
      <w:r w:rsidRPr="00707195">
        <w:rPr>
          <w:rFonts w:ascii="Arial" w:hAnsi="Arial" w:cs="Arial"/>
          <w:color w:val="000000"/>
        </w:rPr>
        <w:t>но</w:t>
      </w:r>
      <w:r w:rsidRPr="00707195">
        <w:rPr>
          <w:rFonts w:ascii="Arial" w:hAnsi="Arial" w:cs="Arial"/>
          <w:color w:val="000000"/>
          <w:spacing w:val="-1"/>
        </w:rPr>
        <w:t>г</w:t>
      </w:r>
      <w:r w:rsidRPr="00707195">
        <w:rPr>
          <w:rFonts w:ascii="Arial" w:hAnsi="Arial" w:cs="Arial"/>
          <w:color w:val="000000"/>
        </w:rPr>
        <w:t>о) п</w:t>
      </w:r>
      <w:r w:rsidRPr="00707195">
        <w:rPr>
          <w:rFonts w:ascii="Arial" w:hAnsi="Arial" w:cs="Arial"/>
          <w:color w:val="000000"/>
          <w:spacing w:val="1"/>
        </w:rPr>
        <w:t>о</w:t>
      </w:r>
      <w:r w:rsidRPr="00707195">
        <w:rPr>
          <w:rFonts w:ascii="Arial" w:hAnsi="Arial" w:cs="Arial"/>
          <w:color w:val="000000"/>
        </w:rPr>
        <w:t>ль</w:t>
      </w:r>
      <w:r w:rsidRPr="00707195">
        <w:rPr>
          <w:rFonts w:ascii="Arial" w:hAnsi="Arial" w:cs="Arial"/>
          <w:color w:val="000000"/>
          <w:spacing w:val="-1"/>
        </w:rPr>
        <w:t>з</w:t>
      </w:r>
      <w:r w:rsidRPr="00707195">
        <w:rPr>
          <w:rFonts w:ascii="Arial" w:hAnsi="Arial" w:cs="Arial"/>
          <w:color w:val="000000"/>
        </w:rPr>
        <w:t>ова</w:t>
      </w:r>
      <w:r w:rsidRPr="00707195">
        <w:rPr>
          <w:rFonts w:ascii="Arial" w:hAnsi="Arial" w:cs="Arial"/>
          <w:color w:val="000000"/>
          <w:spacing w:val="-2"/>
        </w:rPr>
        <w:t>н</w:t>
      </w:r>
      <w:r w:rsidRPr="00707195">
        <w:rPr>
          <w:rFonts w:ascii="Arial" w:hAnsi="Arial" w:cs="Arial"/>
          <w:color w:val="000000"/>
        </w:rPr>
        <w:t>ия, безвоз</w:t>
      </w:r>
      <w:r w:rsidRPr="00707195">
        <w:rPr>
          <w:rFonts w:ascii="Arial" w:hAnsi="Arial" w:cs="Arial"/>
          <w:color w:val="000000"/>
          <w:spacing w:val="-1"/>
        </w:rPr>
        <w:t>ме</w:t>
      </w:r>
      <w:r w:rsidRPr="00707195">
        <w:rPr>
          <w:rFonts w:ascii="Arial" w:hAnsi="Arial" w:cs="Arial"/>
          <w:color w:val="000000"/>
        </w:rPr>
        <w:t>здно</w:t>
      </w:r>
      <w:r w:rsidRPr="00707195">
        <w:rPr>
          <w:rFonts w:ascii="Arial" w:hAnsi="Arial" w:cs="Arial"/>
          <w:color w:val="000000"/>
          <w:spacing w:val="-2"/>
        </w:rPr>
        <w:t>г</w:t>
      </w:r>
      <w:r w:rsidRPr="00707195">
        <w:rPr>
          <w:rFonts w:ascii="Arial" w:hAnsi="Arial" w:cs="Arial"/>
          <w:color w:val="000000"/>
        </w:rPr>
        <w:t>о пол</w:t>
      </w:r>
      <w:r w:rsidRPr="00707195">
        <w:rPr>
          <w:rFonts w:ascii="Arial" w:hAnsi="Arial" w:cs="Arial"/>
          <w:color w:val="000000"/>
          <w:spacing w:val="-1"/>
        </w:rPr>
        <w:t>ь</w:t>
      </w:r>
      <w:r w:rsidRPr="00707195">
        <w:rPr>
          <w:rFonts w:ascii="Arial" w:hAnsi="Arial" w:cs="Arial"/>
          <w:color w:val="000000"/>
        </w:rPr>
        <w:t>зов</w:t>
      </w:r>
      <w:r w:rsidRPr="00707195">
        <w:rPr>
          <w:rFonts w:ascii="Arial" w:hAnsi="Arial" w:cs="Arial"/>
          <w:color w:val="000000"/>
          <w:spacing w:val="-1"/>
        </w:rPr>
        <w:t>а</w:t>
      </w:r>
      <w:r w:rsidRPr="00707195">
        <w:rPr>
          <w:rFonts w:ascii="Arial" w:hAnsi="Arial" w:cs="Arial"/>
          <w:color w:val="000000"/>
        </w:rPr>
        <w:t>ния, пож</w:t>
      </w:r>
      <w:r w:rsidRPr="00707195">
        <w:rPr>
          <w:rFonts w:ascii="Arial" w:hAnsi="Arial" w:cs="Arial"/>
          <w:color w:val="000000"/>
          <w:spacing w:val="1"/>
        </w:rPr>
        <w:t>и</w:t>
      </w:r>
      <w:r w:rsidRPr="00707195">
        <w:rPr>
          <w:rFonts w:ascii="Arial" w:hAnsi="Arial" w:cs="Arial"/>
          <w:color w:val="000000"/>
          <w:spacing w:val="-1"/>
        </w:rPr>
        <w:t>з</w:t>
      </w:r>
      <w:r w:rsidRPr="00707195">
        <w:rPr>
          <w:rFonts w:ascii="Arial" w:hAnsi="Arial" w:cs="Arial"/>
          <w:color w:val="000000"/>
        </w:rPr>
        <w:t>ненного</w:t>
      </w:r>
      <w:r w:rsidRPr="00707195">
        <w:rPr>
          <w:rFonts w:ascii="Arial" w:hAnsi="Arial" w:cs="Arial"/>
          <w:color w:val="000000"/>
          <w:spacing w:val="8"/>
        </w:rPr>
        <w:t xml:space="preserve"> </w:t>
      </w:r>
      <w:r w:rsidRPr="00707195">
        <w:rPr>
          <w:rFonts w:ascii="Arial" w:hAnsi="Arial" w:cs="Arial"/>
          <w:color w:val="000000"/>
          <w:spacing w:val="1"/>
        </w:rPr>
        <w:t>н</w:t>
      </w:r>
      <w:r w:rsidRPr="00707195">
        <w:rPr>
          <w:rFonts w:ascii="Arial" w:hAnsi="Arial" w:cs="Arial"/>
          <w:color w:val="000000"/>
        </w:rPr>
        <w:t>асл</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3"/>
        </w:rPr>
        <w:t>у</w:t>
      </w:r>
      <w:r w:rsidRPr="00707195">
        <w:rPr>
          <w:rFonts w:ascii="Arial" w:hAnsi="Arial" w:cs="Arial"/>
          <w:color w:val="000000"/>
        </w:rPr>
        <w:t>емого</w:t>
      </w:r>
      <w:r w:rsidRPr="00707195">
        <w:rPr>
          <w:rFonts w:ascii="Arial" w:hAnsi="Arial" w:cs="Arial"/>
          <w:color w:val="000000"/>
          <w:spacing w:val="10"/>
        </w:rPr>
        <w:t xml:space="preserve"> </w:t>
      </w:r>
      <w:r w:rsidRPr="00707195">
        <w:rPr>
          <w:rFonts w:ascii="Arial" w:hAnsi="Arial" w:cs="Arial"/>
          <w:color w:val="000000"/>
        </w:rPr>
        <w:t>влад</w:t>
      </w:r>
      <w:r w:rsidRPr="00707195">
        <w:rPr>
          <w:rFonts w:ascii="Arial" w:hAnsi="Arial" w:cs="Arial"/>
          <w:color w:val="000000"/>
          <w:spacing w:val="-1"/>
        </w:rPr>
        <w:t>ен</w:t>
      </w:r>
      <w:r w:rsidRPr="00707195">
        <w:rPr>
          <w:rFonts w:ascii="Arial" w:hAnsi="Arial" w:cs="Arial"/>
          <w:color w:val="000000"/>
        </w:rPr>
        <w:t>ия</w:t>
      </w:r>
      <w:r w:rsidRPr="00707195">
        <w:rPr>
          <w:rFonts w:ascii="Arial" w:hAnsi="Arial" w:cs="Arial"/>
          <w:color w:val="000000"/>
          <w:spacing w:val="9"/>
        </w:rPr>
        <w:t xml:space="preserve"> </w:t>
      </w:r>
      <w:r w:rsidRPr="00707195">
        <w:rPr>
          <w:rFonts w:ascii="Arial" w:hAnsi="Arial" w:cs="Arial"/>
          <w:color w:val="000000"/>
          <w:spacing w:val="-1"/>
        </w:rPr>
        <w:t>и</w:t>
      </w:r>
      <w:r w:rsidRPr="00707195">
        <w:rPr>
          <w:rFonts w:ascii="Arial" w:hAnsi="Arial" w:cs="Arial"/>
          <w:color w:val="000000"/>
        </w:rPr>
        <w:t>ли</w:t>
      </w:r>
      <w:r w:rsidRPr="00707195">
        <w:rPr>
          <w:rFonts w:ascii="Arial" w:hAnsi="Arial" w:cs="Arial"/>
          <w:color w:val="000000"/>
          <w:spacing w:val="9"/>
        </w:rPr>
        <w:t xml:space="preserve"> </w:t>
      </w:r>
      <w:r w:rsidRPr="00707195">
        <w:rPr>
          <w:rFonts w:ascii="Arial" w:hAnsi="Arial" w:cs="Arial"/>
          <w:color w:val="000000"/>
        </w:rPr>
        <w:t>а</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нды,</w:t>
      </w:r>
      <w:r w:rsidRPr="00707195">
        <w:rPr>
          <w:rFonts w:ascii="Arial" w:hAnsi="Arial" w:cs="Arial"/>
          <w:color w:val="000000"/>
          <w:spacing w:val="9"/>
        </w:rPr>
        <w:t xml:space="preserve"> </w:t>
      </w:r>
      <w:r w:rsidRPr="00707195">
        <w:rPr>
          <w:rFonts w:ascii="Arial" w:hAnsi="Arial" w:cs="Arial"/>
          <w:color w:val="000000"/>
        </w:rPr>
        <w:t>за</w:t>
      </w:r>
      <w:r w:rsidRPr="00707195">
        <w:rPr>
          <w:rFonts w:ascii="Arial" w:hAnsi="Arial" w:cs="Arial"/>
          <w:color w:val="000000"/>
          <w:spacing w:val="8"/>
        </w:rPr>
        <w:t xml:space="preserve"> </w:t>
      </w:r>
      <w:r w:rsidRPr="00707195">
        <w:rPr>
          <w:rFonts w:ascii="Arial" w:hAnsi="Arial" w:cs="Arial"/>
          <w:color w:val="000000"/>
        </w:rPr>
        <w:t>иск</w:t>
      </w:r>
      <w:r w:rsidRPr="00707195">
        <w:rPr>
          <w:rFonts w:ascii="Arial" w:hAnsi="Arial" w:cs="Arial"/>
          <w:color w:val="000000"/>
          <w:spacing w:val="-1"/>
        </w:rPr>
        <w:t>л</w:t>
      </w:r>
      <w:r w:rsidRPr="00707195">
        <w:rPr>
          <w:rFonts w:ascii="Arial" w:hAnsi="Arial" w:cs="Arial"/>
          <w:color w:val="000000"/>
        </w:rPr>
        <w:t>ючен</w:t>
      </w:r>
      <w:r w:rsidRPr="00707195">
        <w:rPr>
          <w:rFonts w:ascii="Arial" w:hAnsi="Arial" w:cs="Arial"/>
          <w:color w:val="000000"/>
          <w:spacing w:val="-1"/>
        </w:rPr>
        <w:t>и</w:t>
      </w:r>
      <w:r w:rsidRPr="00707195">
        <w:rPr>
          <w:rFonts w:ascii="Arial" w:hAnsi="Arial" w:cs="Arial"/>
          <w:color w:val="000000"/>
        </w:rPr>
        <w:t>ем</w:t>
      </w:r>
      <w:r w:rsidRPr="00707195">
        <w:rPr>
          <w:rFonts w:ascii="Arial" w:hAnsi="Arial" w:cs="Arial"/>
          <w:color w:val="000000"/>
          <w:spacing w:val="9"/>
        </w:rPr>
        <w:t xml:space="preserve"> </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чаев,</w:t>
      </w:r>
      <w:r w:rsidRPr="00707195">
        <w:rPr>
          <w:rFonts w:ascii="Arial" w:hAnsi="Arial" w:cs="Arial"/>
          <w:color w:val="000000"/>
          <w:spacing w:val="8"/>
        </w:rPr>
        <w:t xml:space="preserve"> </w:t>
      </w:r>
      <w:r w:rsidRPr="00707195">
        <w:rPr>
          <w:rFonts w:ascii="Arial" w:hAnsi="Arial" w:cs="Arial"/>
          <w:color w:val="000000"/>
          <w:spacing w:val="2"/>
        </w:rPr>
        <w:t>е</w:t>
      </w:r>
      <w:r w:rsidRPr="00707195">
        <w:rPr>
          <w:rFonts w:ascii="Arial" w:hAnsi="Arial" w:cs="Arial"/>
          <w:color w:val="000000"/>
        </w:rPr>
        <w:t>сли</w:t>
      </w:r>
      <w:r w:rsidRPr="00707195">
        <w:rPr>
          <w:rFonts w:ascii="Arial" w:hAnsi="Arial" w:cs="Arial"/>
          <w:color w:val="000000"/>
          <w:spacing w:val="9"/>
        </w:rPr>
        <w:t xml:space="preserve"> </w:t>
      </w:r>
      <w:r w:rsidRPr="00707195">
        <w:rPr>
          <w:rFonts w:ascii="Arial" w:hAnsi="Arial" w:cs="Arial"/>
          <w:color w:val="000000"/>
        </w:rPr>
        <w:t>с заяв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ем</w:t>
      </w:r>
      <w:r w:rsidRPr="00707195">
        <w:rPr>
          <w:rFonts w:ascii="Arial" w:hAnsi="Arial" w:cs="Arial"/>
          <w:color w:val="000000"/>
          <w:spacing w:val="193"/>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ра</w:t>
      </w:r>
      <w:r w:rsidRPr="00707195">
        <w:rPr>
          <w:rFonts w:ascii="Arial" w:hAnsi="Arial" w:cs="Arial"/>
          <w:color w:val="000000"/>
          <w:spacing w:val="-1"/>
        </w:rPr>
        <w:t>ти</w:t>
      </w:r>
      <w:r w:rsidRPr="00707195">
        <w:rPr>
          <w:rFonts w:ascii="Arial" w:hAnsi="Arial" w:cs="Arial"/>
          <w:color w:val="000000"/>
        </w:rPr>
        <w:t>лся</w:t>
      </w:r>
      <w:r w:rsidRPr="00707195">
        <w:rPr>
          <w:rFonts w:ascii="Arial" w:hAnsi="Arial" w:cs="Arial"/>
          <w:color w:val="000000"/>
          <w:spacing w:val="193"/>
        </w:rPr>
        <w:t xml:space="preserve"> </w:t>
      </w:r>
      <w:r w:rsidRPr="00707195">
        <w:rPr>
          <w:rFonts w:ascii="Arial" w:hAnsi="Arial" w:cs="Arial"/>
          <w:color w:val="000000"/>
        </w:rPr>
        <w:t>облада</w:t>
      </w:r>
      <w:r w:rsidRPr="00707195">
        <w:rPr>
          <w:rFonts w:ascii="Arial" w:hAnsi="Arial" w:cs="Arial"/>
          <w:color w:val="000000"/>
          <w:spacing w:val="-1"/>
        </w:rPr>
        <w:t>т</w:t>
      </w:r>
      <w:r w:rsidRPr="00707195">
        <w:rPr>
          <w:rFonts w:ascii="Arial" w:hAnsi="Arial" w:cs="Arial"/>
          <w:color w:val="000000"/>
        </w:rPr>
        <w:t>ель</w:t>
      </w:r>
      <w:r w:rsidRPr="00707195">
        <w:rPr>
          <w:rFonts w:ascii="Arial" w:hAnsi="Arial" w:cs="Arial"/>
          <w:color w:val="000000"/>
          <w:spacing w:val="192"/>
        </w:rPr>
        <w:t xml:space="preserve"> </w:t>
      </w:r>
      <w:r w:rsidRPr="00707195">
        <w:rPr>
          <w:rFonts w:ascii="Arial" w:hAnsi="Arial" w:cs="Arial"/>
          <w:color w:val="000000"/>
        </w:rPr>
        <w:t>дан</w:t>
      </w:r>
      <w:r w:rsidRPr="00707195">
        <w:rPr>
          <w:rFonts w:ascii="Arial" w:hAnsi="Arial" w:cs="Arial"/>
          <w:color w:val="000000"/>
          <w:spacing w:val="-1"/>
        </w:rPr>
        <w:t>ны</w:t>
      </w:r>
      <w:r w:rsidRPr="00707195">
        <w:rPr>
          <w:rFonts w:ascii="Arial" w:hAnsi="Arial" w:cs="Arial"/>
          <w:color w:val="000000"/>
        </w:rPr>
        <w:t>х</w:t>
      </w:r>
      <w:r w:rsidRPr="00707195">
        <w:rPr>
          <w:rFonts w:ascii="Arial" w:hAnsi="Arial" w:cs="Arial"/>
          <w:color w:val="000000"/>
          <w:spacing w:val="194"/>
        </w:rPr>
        <w:t xml:space="preserve"> </w:t>
      </w:r>
      <w:r w:rsidRPr="00707195">
        <w:rPr>
          <w:rFonts w:ascii="Arial" w:hAnsi="Arial" w:cs="Arial"/>
          <w:color w:val="000000"/>
        </w:rPr>
        <w:t>прав</w:t>
      </w:r>
      <w:r w:rsidRPr="00707195">
        <w:rPr>
          <w:rFonts w:ascii="Arial" w:hAnsi="Arial" w:cs="Arial"/>
          <w:color w:val="000000"/>
          <w:spacing w:val="193"/>
        </w:rPr>
        <w:t xml:space="preserve"> </w:t>
      </w:r>
      <w:r w:rsidRPr="00707195">
        <w:rPr>
          <w:rFonts w:ascii="Arial" w:hAnsi="Arial" w:cs="Arial"/>
          <w:color w:val="000000"/>
          <w:spacing w:val="1"/>
        </w:rPr>
        <w:t>и</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192"/>
        </w:rPr>
        <w:t xml:space="preserve"> </w:t>
      </w:r>
      <w:r w:rsidRPr="00707195">
        <w:rPr>
          <w:rFonts w:ascii="Arial" w:hAnsi="Arial" w:cs="Arial"/>
          <w:color w:val="000000"/>
          <w:spacing w:val="1"/>
        </w:rPr>
        <w:t>п</w:t>
      </w:r>
      <w:r w:rsidRPr="00707195">
        <w:rPr>
          <w:rFonts w:ascii="Arial" w:hAnsi="Arial" w:cs="Arial"/>
          <w:color w:val="000000"/>
        </w:rPr>
        <w:t>одано</w:t>
      </w:r>
      <w:r w:rsidRPr="00707195">
        <w:rPr>
          <w:rFonts w:ascii="Arial" w:hAnsi="Arial" w:cs="Arial"/>
          <w:color w:val="000000"/>
          <w:spacing w:val="194"/>
        </w:rPr>
        <w:t xml:space="preserve"> </w:t>
      </w:r>
      <w:r w:rsidRPr="00707195">
        <w:rPr>
          <w:rFonts w:ascii="Arial" w:hAnsi="Arial" w:cs="Arial"/>
          <w:color w:val="000000"/>
        </w:rPr>
        <w:t>з</w:t>
      </w:r>
      <w:r w:rsidRPr="00707195">
        <w:rPr>
          <w:rFonts w:ascii="Arial" w:hAnsi="Arial" w:cs="Arial"/>
          <w:color w:val="000000"/>
          <w:spacing w:val="-1"/>
        </w:rPr>
        <w:t>аявлени</w:t>
      </w:r>
      <w:r w:rsidRPr="00707195">
        <w:rPr>
          <w:rFonts w:ascii="Arial" w:hAnsi="Arial" w:cs="Arial"/>
          <w:color w:val="000000"/>
        </w:rPr>
        <w:t>е</w:t>
      </w:r>
      <w:r w:rsidRPr="00707195">
        <w:rPr>
          <w:rFonts w:ascii="Arial" w:hAnsi="Arial" w:cs="Arial"/>
          <w:color w:val="000000"/>
          <w:spacing w:val="200"/>
        </w:rPr>
        <w:t xml:space="preserve"> </w:t>
      </w:r>
      <w:r w:rsidRPr="00707195">
        <w:rPr>
          <w:rFonts w:ascii="Arial" w:hAnsi="Arial" w:cs="Arial"/>
          <w:color w:val="000000"/>
          <w:spacing w:val="1"/>
        </w:rPr>
        <w:t>о</w:t>
      </w:r>
      <w:r w:rsidRPr="00707195">
        <w:rPr>
          <w:rFonts w:ascii="Arial" w:hAnsi="Arial" w:cs="Arial"/>
          <w:color w:val="000000"/>
        </w:rPr>
        <w:t xml:space="preserve"> 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 xml:space="preserve">нии </w:t>
      </w:r>
      <w:r w:rsidRPr="00707195">
        <w:rPr>
          <w:rFonts w:ascii="Arial" w:hAnsi="Arial" w:cs="Arial"/>
          <w:color w:val="000000"/>
          <w:spacing w:val="1"/>
        </w:rPr>
        <w:t>в</w:t>
      </w:r>
      <w:r w:rsidRPr="00707195">
        <w:rPr>
          <w:rFonts w:ascii="Arial" w:hAnsi="Arial" w:cs="Arial"/>
          <w:color w:val="000000"/>
        </w:rPr>
        <w:t xml:space="preserve"> без</w:t>
      </w:r>
      <w:r w:rsidRPr="00707195">
        <w:rPr>
          <w:rFonts w:ascii="Arial" w:hAnsi="Arial" w:cs="Arial"/>
          <w:color w:val="000000"/>
          <w:spacing w:val="-1"/>
        </w:rPr>
        <w:t>в</w:t>
      </w:r>
      <w:r w:rsidRPr="00707195">
        <w:rPr>
          <w:rFonts w:ascii="Arial" w:hAnsi="Arial" w:cs="Arial"/>
          <w:color w:val="000000"/>
        </w:rPr>
        <w:t>озмез</w:t>
      </w:r>
      <w:r w:rsidRPr="00707195">
        <w:rPr>
          <w:rFonts w:ascii="Arial" w:hAnsi="Arial" w:cs="Arial"/>
          <w:color w:val="000000"/>
          <w:spacing w:val="-1"/>
        </w:rPr>
        <w:t>дн</w:t>
      </w:r>
      <w:r w:rsidRPr="00707195">
        <w:rPr>
          <w:rFonts w:ascii="Arial" w:hAnsi="Arial" w:cs="Arial"/>
          <w:color w:val="000000"/>
        </w:rPr>
        <w:t xml:space="preserve">ое </w:t>
      </w:r>
      <w:r w:rsidRPr="00707195">
        <w:rPr>
          <w:rFonts w:ascii="Arial" w:hAnsi="Arial" w:cs="Arial"/>
          <w:color w:val="000000"/>
          <w:spacing w:val="-1"/>
        </w:rPr>
        <w:t>п</w:t>
      </w:r>
      <w:r w:rsidRPr="00707195">
        <w:rPr>
          <w:rFonts w:ascii="Arial" w:hAnsi="Arial" w:cs="Arial"/>
          <w:color w:val="000000"/>
        </w:rPr>
        <w:t>ольз</w:t>
      </w:r>
      <w:r w:rsidRPr="00707195">
        <w:rPr>
          <w:rFonts w:ascii="Arial" w:hAnsi="Arial" w:cs="Arial"/>
          <w:color w:val="000000"/>
          <w:spacing w:val="-1"/>
        </w:rPr>
        <w:t>о</w:t>
      </w:r>
      <w:r w:rsidRPr="00707195">
        <w:rPr>
          <w:rFonts w:ascii="Arial" w:hAnsi="Arial" w:cs="Arial"/>
          <w:color w:val="000000"/>
        </w:rPr>
        <w:t>вание</w:t>
      </w:r>
      <w:r w:rsidRPr="00707195">
        <w:rPr>
          <w:rFonts w:ascii="Arial" w:hAnsi="Arial" w:cs="Arial"/>
          <w:color w:val="000000"/>
          <w:spacing w:val="2"/>
        </w:rPr>
        <w:t xml:space="preserve"> </w:t>
      </w:r>
      <w:r w:rsidRPr="00707195">
        <w:rPr>
          <w:rFonts w:ascii="Arial" w:hAnsi="Arial" w:cs="Arial"/>
          <w:color w:val="000000"/>
          <w:spacing w:val="-2"/>
        </w:rPr>
        <w:t>г</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ж</w:t>
      </w:r>
      <w:r w:rsidRPr="00707195">
        <w:rPr>
          <w:rFonts w:ascii="Arial" w:hAnsi="Arial" w:cs="Arial"/>
          <w:color w:val="000000"/>
          <w:spacing w:val="1"/>
        </w:rPr>
        <w:t>д</w:t>
      </w:r>
      <w:r w:rsidRPr="00707195">
        <w:rPr>
          <w:rFonts w:ascii="Arial" w:hAnsi="Arial" w:cs="Arial"/>
          <w:color w:val="000000"/>
          <w:spacing w:val="-1"/>
        </w:rPr>
        <w:t>а</w:t>
      </w:r>
      <w:r w:rsidRPr="00707195">
        <w:rPr>
          <w:rFonts w:ascii="Arial" w:hAnsi="Arial" w:cs="Arial"/>
          <w:color w:val="000000"/>
        </w:rPr>
        <w:t xml:space="preserve">нам </w:t>
      </w:r>
      <w:r w:rsidRPr="00707195">
        <w:rPr>
          <w:rFonts w:ascii="Arial" w:hAnsi="Arial" w:cs="Arial"/>
          <w:color w:val="000000"/>
          <w:spacing w:val="1"/>
        </w:rPr>
        <w:t>и</w:t>
      </w:r>
      <w:r w:rsidRPr="00707195">
        <w:rPr>
          <w:rFonts w:ascii="Arial" w:hAnsi="Arial" w:cs="Arial"/>
          <w:color w:val="000000"/>
          <w:spacing w:val="-2"/>
        </w:rPr>
        <w:t xml:space="preserve"> </w:t>
      </w:r>
      <w:r w:rsidRPr="00707195">
        <w:rPr>
          <w:rFonts w:ascii="Arial" w:hAnsi="Arial" w:cs="Arial"/>
          <w:color w:val="000000"/>
        </w:rPr>
        <w:t>юридическим лицам</w:t>
      </w:r>
      <w:r w:rsidRPr="00707195">
        <w:rPr>
          <w:rFonts w:ascii="Arial" w:hAnsi="Arial" w:cs="Arial"/>
          <w:color w:val="000000"/>
          <w:spacing w:val="-2"/>
        </w:rPr>
        <w:t xml:space="preserve"> </w:t>
      </w:r>
      <w:r w:rsidRPr="00707195">
        <w:rPr>
          <w:rFonts w:ascii="Arial" w:hAnsi="Arial" w:cs="Arial"/>
          <w:color w:val="000000"/>
        </w:rPr>
        <w:t>для сельско</w:t>
      </w:r>
      <w:r w:rsidRPr="00707195">
        <w:rPr>
          <w:rFonts w:ascii="Arial" w:hAnsi="Arial" w:cs="Arial"/>
          <w:color w:val="000000"/>
          <w:spacing w:val="-1"/>
        </w:rPr>
        <w:t>х</w:t>
      </w:r>
      <w:r w:rsidRPr="00707195">
        <w:rPr>
          <w:rFonts w:ascii="Arial" w:hAnsi="Arial" w:cs="Arial"/>
          <w:color w:val="000000"/>
        </w:rPr>
        <w:t>озя</w:t>
      </w:r>
      <w:r w:rsidRPr="00707195">
        <w:rPr>
          <w:rFonts w:ascii="Arial" w:hAnsi="Arial" w:cs="Arial"/>
          <w:color w:val="000000"/>
          <w:spacing w:val="-1"/>
        </w:rPr>
        <w:t>й</w:t>
      </w:r>
      <w:r w:rsidRPr="00707195">
        <w:rPr>
          <w:rFonts w:ascii="Arial" w:hAnsi="Arial" w:cs="Arial"/>
          <w:color w:val="000000"/>
        </w:rPr>
        <w:t>стве</w:t>
      </w:r>
      <w:r w:rsidRPr="00707195">
        <w:rPr>
          <w:rFonts w:ascii="Arial" w:hAnsi="Arial" w:cs="Arial"/>
          <w:color w:val="000000"/>
          <w:spacing w:val="-2"/>
        </w:rPr>
        <w:t>н</w:t>
      </w:r>
      <w:r w:rsidRPr="00707195">
        <w:rPr>
          <w:rFonts w:ascii="Arial" w:hAnsi="Arial" w:cs="Arial"/>
          <w:color w:val="000000"/>
          <w:spacing w:val="-1"/>
        </w:rPr>
        <w:t>н</w:t>
      </w:r>
      <w:r w:rsidRPr="00707195">
        <w:rPr>
          <w:rFonts w:ascii="Arial" w:hAnsi="Arial" w:cs="Arial"/>
          <w:color w:val="000000"/>
        </w:rPr>
        <w:t>ог</w:t>
      </w:r>
      <w:r w:rsidRPr="00707195">
        <w:rPr>
          <w:rFonts w:ascii="Arial" w:hAnsi="Arial" w:cs="Arial"/>
          <w:color w:val="000000"/>
          <w:spacing w:val="1"/>
        </w:rPr>
        <w:t>о</w:t>
      </w:r>
      <w:r w:rsidRPr="00707195">
        <w:rPr>
          <w:rFonts w:ascii="Arial" w:hAnsi="Arial" w:cs="Arial"/>
          <w:color w:val="000000"/>
        </w:rPr>
        <w:t xml:space="preserve">, </w:t>
      </w:r>
      <w:proofErr w:type="spellStart"/>
      <w:r w:rsidRPr="00707195">
        <w:rPr>
          <w:rFonts w:ascii="Arial" w:hAnsi="Arial" w:cs="Arial"/>
          <w:color w:val="000000"/>
        </w:rPr>
        <w:t>охо</w:t>
      </w:r>
      <w:r w:rsidRPr="00707195">
        <w:rPr>
          <w:rFonts w:ascii="Arial" w:hAnsi="Arial" w:cs="Arial"/>
          <w:color w:val="000000"/>
          <w:spacing w:val="-1"/>
        </w:rPr>
        <w:t>т</w:t>
      </w:r>
      <w:r w:rsidRPr="00707195">
        <w:rPr>
          <w:rFonts w:ascii="Arial" w:hAnsi="Arial" w:cs="Arial"/>
          <w:color w:val="000000"/>
        </w:rPr>
        <w:t>хо</w:t>
      </w:r>
      <w:r w:rsidRPr="00707195">
        <w:rPr>
          <w:rFonts w:ascii="Arial" w:hAnsi="Arial" w:cs="Arial"/>
          <w:color w:val="000000"/>
          <w:spacing w:val="-1"/>
        </w:rPr>
        <w:t>з</w:t>
      </w:r>
      <w:r w:rsidRPr="00707195">
        <w:rPr>
          <w:rFonts w:ascii="Arial" w:hAnsi="Arial" w:cs="Arial"/>
          <w:color w:val="000000"/>
        </w:rPr>
        <w:t>яйственно</w:t>
      </w:r>
      <w:r w:rsidRPr="00707195">
        <w:rPr>
          <w:rFonts w:ascii="Arial" w:hAnsi="Arial" w:cs="Arial"/>
          <w:color w:val="000000"/>
          <w:spacing w:val="-2"/>
        </w:rPr>
        <w:t>г</w:t>
      </w:r>
      <w:r w:rsidRPr="00707195">
        <w:rPr>
          <w:rFonts w:ascii="Arial" w:hAnsi="Arial" w:cs="Arial"/>
          <w:color w:val="000000"/>
          <w:spacing w:val="1"/>
        </w:rPr>
        <w:t>о</w:t>
      </w:r>
      <w:proofErr w:type="spellEnd"/>
      <w:r w:rsidRPr="00707195">
        <w:rPr>
          <w:rFonts w:ascii="Arial" w:hAnsi="Arial" w:cs="Arial"/>
          <w:color w:val="000000"/>
        </w:rPr>
        <w:t>, лесохо</w:t>
      </w:r>
      <w:r w:rsidRPr="00707195">
        <w:rPr>
          <w:rFonts w:ascii="Arial" w:hAnsi="Arial" w:cs="Arial"/>
          <w:color w:val="000000"/>
          <w:spacing w:val="-2"/>
        </w:rPr>
        <w:t>зя</w:t>
      </w:r>
      <w:r w:rsidRPr="00707195">
        <w:rPr>
          <w:rFonts w:ascii="Arial" w:hAnsi="Arial" w:cs="Arial"/>
          <w:color w:val="000000"/>
        </w:rPr>
        <w:t>йстве</w:t>
      </w:r>
      <w:r w:rsidRPr="00707195">
        <w:rPr>
          <w:rFonts w:ascii="Arial" w:hAnsi="Arial" w:cs="Arial"/>
          <w:color w:val="000000"/>
          <w:spacing w:val="-2"/>
        </w:rPr>
        <w:t>н</w:t>
      </w:r>
      <w:r w:rsidRPr="00707195">
        <w:rPr>
          <w:rFonts w:ascii="Arial" w:hAnsi="Arial" w:cs="Arial"/>
          <w:color w:val="000000"/>
          <w:spacing w:val="-1"/>
        </w:rPr>
        <w:t>н</w:t>
      </w:r>
      <w:r w:rsidRPr="00707195">
        <w:rPr>
          <w:rFonts w:ascii="Arial" w:hAnsi="Arial" w:cs="Arial"/>
          <w:color w:val="000000"/>
        </w:rPr>
        <w:t>ого и иного ис</w:t>
      </w:r>
      <w:r w:rsidRPr="00707195">
        <w:rPr>
          <w:rFonts w:ascii="Arial" w:hAnsi="Arial" w:cs="Arial"/>
          <w:color w:val="000000"/>
          <w:spacing w:val="-1"/>
        </w:rPr>
        <w:t>п</w:t>
      </w:r>
      <w:r w:rsidRPr="00707195">
        <w:rPr>
          <w:rFonts w:ascii="Arial" w:hAnsi="Arial" w:cs="Arial"/>
          <w:color w:val="000000"/>
        </w:rPr>
        <w:t>ользования,</w:t>
      </w:r>
      <w:r w:rsidRPr="00707195">
        <w:rPr>
          <w:rFonts w:ascii="Arial" w:hAnsi="Arial" w:cs="Arial"/>
          <w:color w:val="000000"/>
          <w:spacing w:val="46"/>
        </w:rPr>
        <w:t xml:space="preserve"> </w:t>
      </w:r>
      <w:r w:rsidRPr="00707195">
        <w:rPr>
          <w:rFonts w:ascii="Arial" w:hAnsi="Arial" w:cs="Arial"/>
          <w:color w:val="000000"/>
          <w:spacing w:val="1"/>
        </w:rPr>
        <w:t>н</w:t>
      </w:r>
      <w:r w:rsidRPr="00707195">
        <w:rPr>
          <w:rFonts w:ascii="Arial" w:hAnsi="Arial" w:cs="Arial"/>
          <w:color w:val="000000"/>
        </w:rPr>
        <w:t>е</w:t>
      </w:r>
      <w:r w:rsidRPr="00707195">
        <w:rPr>
          <w:rFonts w:ascii="Arial" w:hAnsi="Arial" w:cs="Arial"/>
          <w:color w:val="000000"/>
          <w:spacing w:val="45"/>
        </w:rPr>
        <w:t xml:space="preserve"> </w:t>
      </w:r>
      <w:r w:rsidRPr="00707195">
        <w:rPr>
          <w:rFonts w:ascii="Arial" w:hAnsi="Arial" w:cs="Arial"/>
          <w:color w:val="000000"/>
        </w:rPr>
        <w:t>пред</w:t>
      </w:r>
      <w:r w:rsidRPr="00707195">
        <w:rPr>
          <w:rFonts w:ascii="Arial" w:hAnsi="Arial" w:cs="Arial"/>
          <w:color w:val="000000"/>
          <w:spacing w:val="-3"/>
        </w:rPr>
        <w:t>у</w:t>
      </w:r>
      <w:r w:rsidRPr="00707195">
        <w:rPr>
          <w:rFonts w:ascii="Arial" w:hAnsi="Arial" w:cs="Arial"/>
          <w:color w:val="000000"/>
        </w:rPr>
        <w:t>смат</w:t>
      </w:r>
      <w:r w:rsidRPr="00707195">
        <w:rPr>
          <w:rFonts w:ascii="Arial" w:hAnsi="Arial" w:cs="Arial"/>
          <w:color w:val="000000"/>
          <w:spacing w:val="-1"/>
        </w:rPr>
        <w:t>р</w:t>
      </w:r>
      <w:r w:rsidRPr="00707195">
        <w:rPr>
          <w:rFonts w:ascii="Arial" w:hAnsi="Arial" w:cs="Arial"/>
          <w:color w:val="000000"/>
        </w:rPr>
        <w:t>ивающе</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48"/>
        </w:rPr>
        <w:t xml:space="preserve"> </w:t>
      </w:r>
      <w:r w:rsidRPr="00707195">
        <w:rPr>
          <w:rFonts w:ascii="Arial" w:hAnsi="Arial" w:cs="Arial"/>
          <w:color w:val="000000"/>
        </w:rPr>
        <w:t>строите</w:t>
      </w:r>
      <w:r w:rsidRPr="00707195">
        <w:rPr>
          <w:rFonts w:ascii="Arial" w:hAnsi="Arial" w:cs="Arial"/>
          <w:color w:val="000000"/>
          <w:spacing w:val="-1"/>
        </w:rPr>
        <w:t>л</w:t>
      </w:r>
      <w:r w:rsidRPr="00707195">
        <w:rPr>
          <w:rFonts w:ascii="Arial" w:hAnsi="Arial" w:cs="Arial"/>
          <w:color w:val="000000"/>
        </w:rPr>
        <w:t>ьства</w:t>
      </w:r>
      <w:r w:rsidRPr="00707195">
        <w:rPr>
          <w:rFonts w:ascii="Arial" w:hAnsi="Arial" w:cs="Arial"/>
          <w:color w:val="000000"/>
          <w:spacing w:val="45"/>
        </w:rPr>
        <w:t xml:space="preserve"> </w:t>
      </w:r>
      <w:r w:rsidRPr="00707195">
        <w:rPr>
          <w:rFonts w:ascii="Arial" w:hAnsi="Arial" w:cs="Arial"/>
          <w:color w:val="000000"/>
        </w:rPr>
        <w:t>зданий,</w:t>
      </w:r>
      <w:r w:rsidRPr="00707195">
        <w:rPr>
          <w:rFonts w:ascii="Arial" w:hAnsi="Arial" w:cs="Arial"/>
          <w:color w:val="000000"/>
          <w:spacing w:val="47"/>
        </w:rPr>
        <w:t xml:space="preserve"> </w:t>
      </w:r>
      <w:r w:rsidRPr="00707195">
        <w:rPr>
          <w:rFonts w:ascii="Arial" w:hAnsi="Arial" w:cs="Arial"/>
          <w:color w:val="000000"/>
        </w:rPr>
        <w:t>со</w:t>
      </w:r>
      <w:r w:rsidRPr="00707195">
        <w:rPr>
          <w:rFonts w:ascii="Arial" w:hAnsi="Arial" w:cs="Arial"/>
          <w:color w:val="000000"/>
          <w:spacing w:val="-1"/>
        </w:rPr>
        <w:t>о</w:t>
      </w:r>
      <w:r w:rsidRPr="00707195">
        <w:rPr>
          <w:rFonts w:ascii="Arial" w:hAnsi="Arial" w:cs="Arial"/>
          <w:color w:val="000000"/>
        </w:rPr>
        <w:t>р</w:t>
      </w:r>
      <w:r w:rsidRPr="00707195">
        <w:rPr>
          <w:rFonts w:ascii="Arial" w:hAnsi="Arial" w:cs="Arial"/>
          <w:color w:val="000000"/>
          <w:spacing w:val="-2"/>
        </w:rPr>
        <w:t>у</w:t>
      </w:r>
      <w:r w:rsidRPr="00707195">
        <w:rPr>
          <w:rFonts w:ascii="Arial" w:hAnsi="Arial" w:cs="Arial"/>
          <w:color w:val="000000"/>
        </w:rPr>
        <w:t>же</w:t>
      </w:r>
      <w:r w:rsidRPr="00707195">
        <w:rPr>
          <w:rFonts w:ascii="Arial" w:hAnsi="Arial" w:cs="Arial"/>
          <w:color w:val="000000"/>
          <w:spacing w:val="1"/>
        </w:rPr>
        <w:t>н</w:t>
      </w:r>
      <w:r w:rsidRPr="00707195">
        <w:rPr>
          <w:rFonts w:ascii="Arial" w:hAnsi="Arial" w:cs="Arial"/>
          <w:color w:val="000000"/>
        </w:rPr>
        <w:t>ий,</w:t>
      </w:r>
      <w:r w:rsidRPr="00707195">
        <w:rPr>
          <w:rFonts w:ascii="Arial" w:hAnsi="Arial" w:cs="Arial"/>
          <w:color w:val="000000"/>
          <w:spacing w:val="47"/>
        </w:rPr>
        <w:t xml:space="preserve"> </w:t>
      </w:r>
      <w:r w:rsidRPr="00707195">
        <w:rPr>
          <w:rFonts w:ascii="Arial" w:hAnsi="Arial" w:cs="Arial"/>
          <w:color w:val="000000"/>
          <w:spacing w:val="-1"/>
        </w:rPr>
        <w:t>е</w:t>
      </w:r>
      <w:r w:rsidRPr="00707195">
        <w:rPr>
          <w:rFonts w:ascii="Arial" w:hAnsi="Arial" w:cs="Arial"/>
          <w:color w:val="000000"/>
        </w:rPr>
        <w:t>сли так</w:t>
      </w:r>
      <w:r w:rsidRPr="00707195">
        <w:rPr>
          <w:rFonts w:ascii="Arial" w:hAnsi="Arial" w:cs="Arial"/>
          <w:color w:val="000000"/>
          <w:spacing w:val="1"/>
        </w:rPr>
        <w:t>и</w:t>
      </w:r>
      <w:r w:rsidRPr="00707195">
        <w:rPr>
          <w:rFonts w:ascii="Arial" w:hAnsi="Arial" w:cs="Arial"/>
          <w:color w:val="000000"/>
        </w:rPr>
        <w:t xml:space="preserve">е </w:t>
      </w:r>
      <w:r w:rsidRPr="00707195">
        <w:rPr>
          <w:rFonts w:ascii="Arial" w:hAnsi="Arial" w:cs="Arial"/>
          <w:color w:val="000000"/>
          <w:spacing w:val="-2"/>
        </w:rPr>
        <w:t>з</w:t>
      </w:r>
      <w:r w:rsidRPr="00707195">
        <w:rPr>
          <w:rFonts w:ascii="Arial" w:hAnsi="Arial" w:cs="Arial"/>
          <w:color w:val="000000"/>
        </w:rPr>
        <w:t>емел</w:t>
      </w:r>
      <w:r w:rsidRPr="00707195">
        <w:rPr>
          <w:rFonts w:ascii="Arial" w:hAnsi="Arial" w:cs="Arial"/>
          <w:color w:val="000000"/>
          <w:spacing w:val="-1"/>
        </w:rPr>
        <w:t>ьн</w:t>
      </w:r>
      <w:r w:rsidRPr="00707195">
        <w:rPr>
          <w:rFonts w:ascii="Arial" w:hAnsi="Arial" w:cs="Arial"/>
          <w:color w:val="000000"/>
        </w:rPr>
        <w:t xml:space="preserve">ые </w:t>
      </w:r>
      <w:r w:rsidRPr="00707195">
        <w:rPr>
          <w:rFonts w:ascii="Arial" w:hAnsi="Arial" w:cs="Arial"/>
          <w:color w:val="000000"/>
          <w:spacing w:val="-3"/>
        </w:rPr>
        <w:t>у</w:t>
      </w:r>
      <w:r w:rsidRPr="00707195">
        <w:rPr>
          <w:rFonts w:ascii="Arial" w:hAnsi="Arial" w:cs="Arial"/>
          <w:color w:val="000000"/>
        </w:rPr>
        <w:t>частки включ</w:t>
      </w:r>
      <w:r w:rsidRPr="00707195">
        <w:rPr>
          <w:rFonts w:ascii="Arial" w:hAnsi="Arial" w:cs="Arial"/>
          <w:color w:val="000000"/>
          <w:spacing w:val="-1"/>
        </w:rPr>
        <w:t>е</w:t>
      </w:r>
      <w:r w:rsidRPr="00707195">
        <w:rPr>
          <w:rFonts w:ascii="Arial" w:hAnsi="Arial" w:cs="Arial"/>
          <w:color w:val="000000"/>
        </w:rPr>
        <w:t>ны в</w:t>
      </w:r>
      <w:r w:rsidRPr="00707195">
        <w:rPr>
          <w:rFonts w:ascii="Arial" w:hAnsi="Arial" w:cs="Arial"/>
          <w:color w:val="000000"/>
          <w:spacing w:val="-43"/>
        </w:rPr>
        <w:t xml:space="preserve"> </w:t>
      </w:r>
      <w:r w:rsidRPr="00707195">
        <w:rPr>
          <w:rFonts w:ascii="Arial" w:hAnsi="Arial" w:cs="Arial"/>
          <w:color w:val="000000"/>
          <w:spacing w:val="-2"/>
        </w:rPr>
        <w:t>у</w:t>
      </w:r>
      <w:r w:rsidRPr="00707195">
        <w:rPr>
          <w:rFonts w:ascii="Arial" w:hAnsi="Arial" w:cs="Arial"/>
          <w:color w:val="000000"/>
        </w:rPr>
        <w:t>т</w:t>
      </w:r>
      <w:r w:rsidRPr="00707195">
        <w:rPr>
          <w:rFonts w:ascii="Arial" w:hAnsi="Arial" w:cs="Arial"/>
          <w:color w:val="000000"/>
          <w:spacing w:val="-1"/>
        </w:rPr>
        <w:t>в</w:t>
      </w:r>
      <w:r w:rsidRPr="00707195">
        <w:rPr>
          <w:rFonts w:ascii="Arial" w:hAnsi="Arial" w:cs="Arial"/>
          <w:color w:val="000000"/>
        </w:rPr>
        <w:t>ер</w:t>
      </w:r>
      <w:r w:rsidRPr="00707195">
        <w:rPr>
          <w:rFonts w:ascii="Arial" w:hAnsi="Arial" w:cs="Arial"/>
          <w:color w:val="000000"/>
          <w:spacing w:val="-1"/>
        </w:rPr>
        <w:t>ж</w:t>
      </w:r>
      <w:r w:rsidRPr="00707195">
        <w:rPr>
          <w:rFonts w:ascii="Arial" w:hAnsi="Arial" w:cs="Arial"/>
          <w:color w:val="000000"/>
        </w:rPr>
        <w:t>д</w:t>
      </w:r>
      <w:r w:rsidRPr="00707195">
        <w:rPr>
          <w:rFonts w:ascii="Arial" w:hAnsi="Arial" w:cs="Arial"/>
          <w:color w:val="000000"/>
          <w:spacing w:val="-1"/>
        </w:rPr>
        <w:t>ен</w:t>
      </w:r>
      <w:r w:rsidRPr="00707195">
        <w:rPr>
          <w:rFonts w:ascii="Arial" w:hAnsi="Arial" w:cs="Arial"/>
          <w:color w:val="000000"/>
        </w:rPr>
        <w:t>ный</w:t>
      </w:r>
      <w:proofErr w:type="gramEnd"/>
      <w:r w:rsidRPr="00707195">
        <w:rPr>
          <w:rFonts w:ascii="Arial" w:hAnsi="Arial" w:cs="Arial"/>
          <w:color w:val="000000"/>
        </w:rPr>
        <w:t xml:space="preserve"> в </w:t>
      </w:r>
      <w:r w:rsidRPr="00707195">
        <w:rPr>
          <w:rFonts w:ascii="Arial" w:hAnsi="Arial" w:cs="Arial"/>
          <w:color w:val="000000"/>
          <w:spacing w:val="-2"/>
        </w:rPr>
        <w:t>у</w:t>
      </w:r>
      <w:r w:rsidRPr="00707195">
        <w:rPr>
          <w:rFonts w:ascii="Arial" w:hAnsi="Arial" w:cs="Arial"/>
          <w:color w:val="000000"/>
        </w:rPr>
        <w:t>становл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ом Правительст</w:t>
      </w:r>
      <w:r w:rsidRPr="00707195">
        <w:rPr>
          <w:rFonts w:ascii="Arial" w:hAnsi="Arial" w:cs="Arial"/>
          <w:color w:val="000000"/>
          <w:spacing w:val="-2"/>
        </w:rPr>
        <w:t>в</w:t>
      </w:r>
      <w:r w:rsidRPr="00707195">
        <w:rPr>
          <w:rFonts w:ascii="Arial" w:hAnsi="Arial" w:cs="Arial"/>
          <w:color w:val="000000"/>
        </w:rPr>
        <w:t>ом</w:t>
      </w:r>
      <w:r w:rsidRPr="00707195">
        <w:rPr>
          <w:rFonts w:ascii="Arial" w:hAnsi="Arial" w:cs="Arial"/>
          <w:color w:val="000000"/>
          <w:spacing w:val="83"/>
        </w:rPr>
        <w:t xml:space="preserve"> </w:t>
      </w:r>
      <w:r w:rsidRPr="00707195">
        <w:rPr>
          <w:rFonts w:ascii="Arial" w:hAnsi="Arial" w:cs="Arial"/>
          <w:color w:val="000000"/>
        </w:rPr>
        <w:t>Росс</w:t>
      </w:r>
      <w:r w:rsidRPr="00707195">
        <w:rPr>
          <w:rFonts w:ascii="Arial" w:hAnsi="Arial" w:cs="Arial"/>
          <w:color w:val="000000"/>
          <w:spacing w:val="-1"/>
        </w:rPr>
        <w:t>и</w:t>
      </w:r>
      <w:r w:rsidRPr="00707195">
        <w:rPr>
          <w:rFonts w:ascii="Arial" w:hAnsi="Arial" w:cs="Arial"/>
          <w:color w:val="000000"/>
        </w:rPr>
        <w:t>йс</w:t>
      </w:r>
      <w:r w:rsidRPr="00707195">
        <w:rPr>
          <w:rFonts w:ascii="Arial" w:hAnsi="Arial" w:cs="Arial"/>
          <w:color w:val="000000"/>
          <w:spacing w:val="-1"/>
        </w:rPr>
        <w:t>к</w:t>
      </w:r>
      <w:r w:rsidRPr="00707195">
        <w:rPr>
          <w:rFonts w:ascii="Arial" w:hAnsi="Arial" w:cs="Arial"/>
          <w:color w:val="000000"/>
        </w:rPr>
        <w:t>ой</w:t>
      </w:r>
      <w:r w:rsidRPr="00707195">
        <w:rPr>
          <w:rFonts w:ascii="Arial" w:hAnsi="Arial" w:cs="Arial"/>
          <w:color w:val="000000"/>
          <w:spacing w:val="84"/>
        </w:rPr>
        <w:t xml:space="preserve"> </w:t>
      </w:r>
      <w:r w:rsidRPr="00707195">
        <w:rPr>
          <w:rFonts w:ascii="Arial" w:hAnsi="Arial" w:cs="Arial"/>
          <w:color w:val="000000"/>
        </w:rPr>
        <w:t>Фе</w:t>
      </w:r>
      <w:r w:rsidRPr="00707195">
        <w:rPr>
          <w:rFonts w:ascii="Arial" w:hAnsi="Arial" w:cs="Arial"/>
          <w:color w:val="000000"/>
          <w:spacing w:val="-1"/>
        </w:rPr>
        <w:t>д</w:t>
      </w:r>
      <w:r w:rsidRPr="00707195">
        <w:rPr>
          <w:rFonts w:ascii="Arial" w:hAnsi="Arial" w:cs="Arial"/>
          <w:color w:val="000000"/>
        </w:rPr>
        <w:t>ер</w:t>
      </w:r>
      <w:r w:rsidRPr="00707195">
        <w:rPr>
          <w:rFonts w:ascii="Arial" w:hAnsi="Arial" w:cs="Arial"/>
          <w:color w:val="000000"/>
          <w:spacing w:val="-1"/>
        </w:rPr>
        <w:t>аци</w:t>
      </w:r>
      <w:r w:rsidRPr="00707195">
        <w:rPr>
          <w:rFonts w:ascii="Arial" w:hAnsi="Arial" w:cs="Arial"/>
          <w:color w:val="000000"/>
        </w:rPr>
        <w:t>и</w:t>
      </w:r>
      <w:r w:rsidRPr="00707195">
        <w:rPr>
          <w:rFonts w:ascii="Arial" w:hAnsi="Arial" w:cs="Arial"/>
          <w:color w:val="000000"/>
          <w:spacing w:val="84"/>
        </w:rPr>
        <w:t xml:space="preserve"> </w:t>
      </w:r>
      <w:r w:rsidRPr="00707195">
        <w:rPr>
          <w:rFonts w:ascii="Arial" w:hAnsi="Arial" w:cs="Arial"/>
          <w:color w:val="000000"/>
        </w:rPr>
        <w:t>порядке</w:t>
      </w:r>
      <w:r w:rsidRPr="00707195">
        <w:rPr>
          <w:rFonts w:ascii="Arial" w:hAnsi="Arial" w:cs="Arial"/>
          <w:color w:val="000000"/>
          <w:spacing w:val="83"/>
        </w:rPr>
        <w:t xml:space="preserve"> </w:t>
      </w:r>
      <w:r w:rsidRPr="00707195">
        <w:rPr>
          <w:rFonts w:ascii="Arial" w:hAnsi="Arial" w:cs="Arial"/>
          <w:color w:val="000000"/>
        </w:rPr>
        <w:t>пер</w:t>
      </w:r>
      <w:r w:rsidRPr="00707195">
        <w:rPr>
          <w:rFonts w:ascii="Arial" w:hAnsi="Arial" w:cs="Arial"/>
          <w:color w:val="000000"/>
          <w:spacing w:val="-1"/>
        </w:rPr>
        <w:t>е</w:t>
      </w:r>
      <w:r w:rsidRPr="00707195">
        <w:rPr>
          <w:rFonts w:ascii="Arial" w:hAnsi="Arial" w:cs="Arial"/>
          <w:color w:val="000000"/>
        </w:rPr>
        <w:t>ч</w:t>
      </w:r>
      <w:r w:rsidRPr="00707195">
        <w:rPr>
          <w:rFonts w:ascii="Arial" w:hAnsi="Arial" w:cs="Arial"/>
          <w:color w:val="000000"/>
          <w:spacing w:val="-1"/>
        </w:rPr>
        <w:t>ень</w:t>
      </w:r>
      <w:r w:rsidRPr="00707195">
        <w:rPr>
          <w:rFonts w:ascii="Arial" w:hAnsi="Arial" w:cs="Arial"/>
          <w:color w:val="000000"/>
          <w:spacing w:val="82"/>
        </w:rPr>
        <w:t xml:space="preserve"> </w:t>
      </w:r>
      <w:r w:rsidRPr="00707195">
        <w:rPr>
          <w:rFonts w:ascii="Arial" w:hAnsi="Arial" w:cs="Arial"/>
          <w:color w:val="000000"/>
        </w:rPr>
        <w:t>земельных</w:t>
      </w:r>
      <w:r w:rsidRPr="00707195">
        <w:rPr>
          <w:rFonts w:ascii="Arial" w:hAnsi="Arial" w:cs="Arial"/>
          <w:color w:val="000000"/>
          <w:spacing w:val="84"/>
        </w:rPr>
        <w:t xml:space="preserve"> </w:t>
      </w:r>
      <w:r w:rsidRPr="00707195">
        <w:rPr>
          <w:rFonts w:ascii="Arial" w:hAnsi="Arial" w:cs="Arial"/>
          <w:color w:val="000000"/>
          <w:spacing w:val="-1"/>
        </w:rPr>
        <w:t>у</w:t>
      </w:r>
      <w:r w:rsidRPr="00707195">
        <w:rPr>
          <w:rFonts w:ascii="Arial" w:hAnsi="Arial" w:cs="Arial"/>
          <w:color w:val="000000"/>
        </w:rPr>
        <w:t>частков, 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rPr>
        <w:t>ост</w:t>
      </w:r>
      <w:r w:rsidRPr="00707195">
        <w:rPr>
          <w:rFonts w:ascii="Arial" w:hAnsi="Arial" w:cs="Arial"/>
          <w:color w:val="000000"/>
          <w:spacing w:val="1"/>
        </w:rPr>
        <w:t>а</w:t>
      </w:r>
      <w:r w:rsidRPr="00707195">
        <w:rPr>
          <w:rFonts w:ascii="Arial" w:hAnsi="Arial" w:cs="Arial"/>
          <w:color w:val="000000"/>
        </w:rPr>
        <w:t>вл</w:t>
      </w:r>
      <w:r w:rsidRPr="00707195">
        <w:rPr>
          <w:rFonts w:ascii="Arial" w:hAnsi="Arial" w:cs="Arial"/>
          <w:color w:val="000000"/>
          <w:spacing w:val="-1"/>
        </w:rPr>
        <w:t>е</w:t>
      </w:r>
      <w:r w:rsidRPr="00707195">
        <w:rPr>
          <w:rFonts w:ascii="Arial" w:hAnsi="Arial" w:cs="Arial"/>
          <w:color w:val="000000"/>
        </w:rPr>
        <w:t>нных</w:t>
      </w:r>
      <w:r w:rsidRPr="00707195">
        <w:rPr>
          <w:rFonts w:ascii="Arial" w:hAnsi="Arial" w:cs="Arial"/>
          <w:color w:val="000000"/>
          <w:spacing w:val="24"/>
        </w:rPr>
        <w:t xml:space="preserve"> </w:t>
      </w:r>
      <w:r w:rsidRPr="00707195">
        <w:rPr>
          <w:rFonts w:ascii="Arial" w:hAnsi="Arial" w:cs="Arial"/>
          <w:color w:val="000000"/>
        </w:rPr>
        <w:t>д</w:t>
      </w:r>
      <w:r w:rsidRPr="00707195">
        <w:rPr>
          <w:rFonts w:ascii="Arial" w:hAnsi="Arial" w:cs="Arial"/>
          <w:color w:val="000000"/>
          <w:spacing w:val="-1"/>
        </w:rPr>
        <w:t>л</w:t>
      </w:r>
      <w:r w:rsidRPr="00707195">
        <w:rPr>
          <w:rFonts w:ascii="Arial" w:hAnsi="Arial" w:cs="Arial"/>
          <w:color w:val="000000"/>
        </w:rPr>
        <w:t>я</w:t>
      </w:r>
      <w:r w:rsidRPr="00707195">
        <w:rPr>
          <w:rFonts w:ascii="Arial" w:hAnsi="Arial" w:cs="Arial"/>
          <w:color w:val="000000"/>
          <w:spacing w:val="25"/>
        </w:rPr>
        <w:t xml:space="preserve"> </w:t>
      </w:r>
      <w:r w:rsidRPr="00707195">
        <w:rPr>
          <w:rFonts w:ascii="Arial" w:hAnsi="Arial" w:cs="Arial"/>
          <w:color w:val="000000"/>
          <w:spacing w:val="1"/>
        </w:rPr>
        <w:t>н</w:t>
      </w:r>
      <w:r w:rsidRPr="00707195">
        <w:rPr>
          <w:rFonts w:ascii="Arial" w:hAnsi="Arial" w:cs="Arial"/>
          <w:color w:val="000000"/>
          <w:spacing w:val="-2"/>
        </w:rPr>
        <w:t>у</w:t>
      </w:r>
      <w:r w:rsidRPr="00707195">
        <w:rPr>
          <w:rFonts w:ascii="Arial" w:hAnsi="Arial" w:cs="Arial"/>
          <w:color w:val="000000"/>
        </w:rPr>
        <w:t>жд</w:t>
      </w:r>
      <w:r w:rsidRPr="00707195">
        <w:rPr>
          <w:rFonts w:ascii="Arial" w:hAnsi="Arial" w:cs="Arial"/>
          <w:color w:val="000000"/>
          <w:spacing w:val="27"/>
        </w:rPr>
        <w:t xml:space="preserve"> </w:t>
      </w:r>
      <w:r w:rsidRPr="00707195">
        <w:rPr>
          <w:rFonts w:ascii="Arial" w:hAnsi="Arial" w:cs="Arial"/>
          <w:color w:val="000000"/>
          <w:spacing w:val="1"/>
        </w:rPr>
        <w:t>о</w:t>
      </w:r>
      <w:r w:rsidRPr="00707195">
        <w:rPr>
          <w:rFonts w:ascii="Arial" w:hAnsi="Arial" w:cs="Arial"/>
          <w:color w:val="000000"/>
        </w:rPr>
        <w:t>бо</w:t>
      </w:r>
      <w:r w:rsidRPr="00707195">
        <w:rPr>
          <w:rFonts w:ascii="Arial" w:hAnsi="Arial" w:cs="Arial"/>
          <w:color w:val="000000"/>
          <w:spacing w:val="1"/>
        </w:rPr>
        <w:t>р</w:t>
      </w:r>
      <w:r w:rsidRPr="00707195">
        <w:rPr>
          <w:rFonts w:ascii="Arial" w:hAnsi="Arial" w:cs="Arial"/>
          <w:color w:val="000000"/>
        </w:rPr>
        <w:t>оны</w:t>
      </w:r>
      <w:r w:rsidRPr="00707195">
        <w:rPr>
          <w:rFonts w:ascii="Arial" w:hAnsi="Arial" w:cs="Arial"/>
          <w:color w:val="000000"/>
          <w:spacing w:val="24"/>
        </w:rPr>
        <w:t xml:space="preserve"> </w:t>
      </w:r>
      <w:r w:rsidRPr="00707195">
        <w:rPr>
          <w:rFonts w:ascii="Arial" w:hAnsi="Arial" w:cs="Arial"/>
          <w:color w:val="000000"/>
          <w:spacing w:val="1"/>
        </w:rPr>
        <w:t>и</w:t>
      </w:r>
      <w:r w:rsidRPr="00707195">
        <w:rPr>
          <w:rFonts w:ascii="Arial" w:hAnsi="Arial" w:cs="Arial"/>
          <w:color w:val="000000"/>
          <w:spacing w:val="24"/>
        </w:rPr>
        <w:t xml:space="preserve"> </w:t>
      </w:r>
      <w:r w:rsidRPr="00707195">
        <w:rPr>
          <w:rFonts w:ascii="Arial" w:hAnsi="Arial" w:cs="Arial"/>
          <w:color w:val="000000"/>
          <w:spacing w:val="1"/>
        </w:rPr>
        <w:t>б</w:t>
      </w:r>
      <w:r w:rsidRPr="00707195">
        <w:rPr>
          <w:rFonts w:ascii="Arial" w:hAnsi="Arial" w:cs="Arial"/>
          <w:color w:val="000000"/>
        </w:rPr>
        <w:t>езопа</w:t>
      </w:r>
      <w:r w:rsidRPr="00707195">
        <w:rPr>
          <w:rFonts w:ascii="Arial" w:hAnsi="Arial" w:cs="Arial"/>
          <w:color w:val="000000"/>
          <w:spacing w:val="-2"/>
        </w:rPr>
        <w:t>с</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сти</w:t>
      </w:r>
      <w:r w:rsidRPr="00707195">
        <w:rPr>
          <w:rFonts w:ascii="Arial" w:hAnsi="Arial" w:cs="Arial"/>
          <w:color w:val="000000"/>
          <w:spacing w:val="27"/>
        </w:rPr>
        <w:t xml:space="preserve"> </w:t>
      </w:r>
      <w:r w:rsidRPr="00707195">
        <w:rPr>
          <w:rFonts w:ascii="Arial" w:hAnsi="Arial" w:cs="Arial"/>
          <w:color w:val="000000"/>
        </w:rPr>
        <w:t>и</w:t>
      </w:r>
      <w:r w:rsidRPr="00707195">
        <w:rPr>
          <w:rFonts w:ascii="Arial" w:hAnsi="Arial" w:cs="Arial"/>
          <w:color w:val="000000"/>
          <w:spacing w:val="26"/>
        </w:rPr>
        <w:t xml:space="preserve"> </w:t>
      </w:r>
      <w:r w:rsidRPr="00707195">
        <w:rPr>
          <w:rFonts w:ascii="Arial" w:hAnsi="Arial" w:cs="Arial"/>
          <w:color w:val="000000"/>
          <w:spacing w:val="-2"/>
        </w:rPr>
        <w:t>в</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ме</w:t>
      </w:r>
      <w:r w:rsidRPr="00707195">
        <w:rPr>
          <w:rFonts w:ascii="Arial" w:hAnsi="Arial" w:cs="Arial"/>
          <w:color w:val="000000"/>
          <w:spacing w:val="-1"/>
        </w:rPr>
        <w:t>н</w:t>
      </w:r>
      <w:r w:rsidRPr="00707195">
        <w:rPr>
          <w:rFonts w:ascii="Arial" w:hAnsi="Arial" w:cs="Arial"/>
          <w:color w:val="000000"/>
        </w:rPr>
        <w:t>но</w:t>
      </w:r>
      <w:r w:rsidRPr="00707195">
        <w:rPr>
          <w:rFonts w:ascii="Arial" w:hAnsi="Arial" w:cs="Arial"/>
          <w:color w:val="000000"/>
          <w:spacing w:val="26"/>
        </w:rPr>
        <w:t xml:space="preserve"> </w:t>
      </w:r>
      <w:r w:rsidRPr="00707195">
        <w:rPr>
          <w:rFonts w:ascii="Arial" w:hAnsi="Arial" w:cs="Arial"/>
          <w:color w:val="000000"/>
        </w:rPr>
        <w:t>не</w:t>
      </w:r>
      <w:r w:rsidRPr="00707195">
        <w:rPr>
          <w:rFonts w:ascii="Arial" w:hAnsi="Arial" w:cs="Arial"/>
          <w:color w:val="000000"/>
          <w:spacing w:val="25"/>
        </w:rPr>
        <w:t xml:space="preserve"> </w:t>
      </w:r>
      <w:r w:rsidRPr="00707195">
        <w:rPr>
          <w:rFonts w:ascii="Arial" w:hAnsi="Arial" w:cs="Arial"/>
          <w:color w:val="000000"/>
        </w:rPr>
        <w:t>и</w:t>
      </w:r>
      <w:r w:rsidRPr="00707195">
        <w:rPr>
          <w:rFonts w:ascii="Arial" w:hAnsi="Arial" w:cs="Arial"/>
          <w:color w:val="000000"/>
          <w:spacing w:val="-1"/>
        </w:rPr>
        <w:t>с</w:t>
      </w:r>
      <w:r w:rsidRPr="00707195">
        <w:rPr>
          <w:rFonts w:ascii="Arial" w:hAnsi="Arial" w:cs="Arial"/>
          <w:color w:val="000000"/>
        </w:rPr>
        <w:t>по</w:t>
      </w:r>
      <w:r w:rsidRPr="00707195">
        <w:rPr>
          <w:rFonts w:ascii="Arial" w:hAnsi="Arial" w:cs="Arial"/>
          <w:color w:val="000000"/>
          <w:spacing w:val="1"/>
        </w:rPr>
        <w:t>льз</w:t>
      </w:r>
      <w:r w:rsidRPr="00707195">
        <w:rPr>
          <w:rFonts w:ascii="Arial" w:hAnsi="Arial" w:cs="Arial"/>
          <w:color w:val="000000"/>
          <w:spacing w:val="-3"/>
        </w:rPr>
        <w:t>у</w:t>
      </w:r>
      <w:r w:rsidRPr="00707195">
        <w:rPr>
          <w:rFonts w:ascii="Arial" w:hAnsi="Arial" w:cs="Arial"/>
          <w:color w:val="000000"/>
        </w:rPr>
        <w:t xml:space="preserve">емых для </w:t>
      </w:r>
      <w:r w:rsidRPr="00707195">
        <w:rPr>
          <w:rFonts w:ascii="Arial" w:hAnsi="Arial" w:cs="Arial"/>
          <w:color w:val="000000"/>
          <w:spacing w:val="-3"/>
        </w:rPr>
        <w:t>у</w:t>
      </w:r>
      <w:r w:rsidRPr="00707195">
        <w:rPr>
          <w:rFonts w:ascii="Arial" w:hAnsi="Arial" w:cs="Arial"/>
          <w:color w:val="000000"/>
        </w:rPr>
        <w:t>казанных</w:t>
      </w:r>
      <w:r w:rsidRPr="00707195">
        <w:rPr>
          <w:rFonts w:ascii="Arial" w:hAnsi="Arial" w:cs="Arial"/>
          <w:color w:val="000000"/>
          <w:spacing w:val="-1"/>
        </w:rPr>
        <w:t xml:space="preserve"> </w:t>
      </w:r>
      <w:r w:rsidRPr="00707195">
        <w:rPr>
          <w:rFonts w:ascii="Arial" w:hAnsi="Arial" w:cs="Arial"/>
          <w:color w:val="000000"/>
        </w:rPr>
        <w:t>н</w:t>
      </w:r>
      <w:r w:rsidRPr="00707195">
        <w:rPr>
          <w:rFonts w:ascii="Arial" w:hAnsi="Arial" w:cs="Arial"/>
          <w:color w:val="000000"/>
          <w:spacing w:val="-2"/>
        </w:rPr>
        <w:t>у</w:t>
      </w:r>
      <w:r w:rsidRPr="00707195">
        <w:rPr>
          <w:rFonts w:ascii="Arial" w:hAnsi="Arial" w:cs="Arial"/>
          <w:color w:val="000000"/>
        </w:rPr>
        <w:t>жд</w:t>
      </w:r>
      <w:r w:rsidRPr="00707195">
        <w:rPr>
          <w:rFonts w:ascii="Arial" w:hAnsi="Arial" w:cs="Arial"/>
          <w:color w:val="000000"/>
          <w:spacing w:val="1"/>
        </w:rPr>
        <w:t>,</w:t>
      </w:r>
      <w:r w:rsidRPr="00707195">
        <w:rPr>
          <w:rFonts w:ascii="Arial" w:hAnsi="Arial" w:cs="Arial"/>
          <w:color w:val="000000"/>
        </w:rPr>
        <w:t xml:space="preserve"> на срок</w:t>
      </w:r>
      <w:r w:rsidRPr="00707195">
        <w:rPr>
          <w:rFonts w:ascii="Arial" w:hAnsi="Arial" w:cs="Arial"/>
          <w:color w:val="000000"/>
          <w:spacing w:val="-2"/>
        </w:rPr>
        <w:t xml:space="preserve"> </w:t>
      </w:r>
      <w:r w:rsidRPr="00707195">
        <w:rPr>
          <w:rFonts w:ascii="Arial" w:hAnsi="Arial" w:cs="Arial"/>
          <w:color w:val="000000"/>
        </w:rPr>
        <w:t xml:space="preserve">не </w:t>
      </w:r>
      <w:r w:rsidRPr="00707195">
        <w:rPr>
          <w:rFonts w:ascii="Arial" w:hAnsi="Arial" w:cs="Arial"/>
          <w:color w:val="000000"/>
          <w:spacing w:val="-1"/>
        </w:rPr>
        <w:t>б</w:t>
      </w:r>
      <w:r w:rsidRPr="00707195">
        <w:rPr>
          <w:rFonts w:ascii="Arial" w:hAnsi="Arial" w:cs="Arial"/>
          <w:color w:val="000000"/>
          <w:spacing w:val="1"/>
        </w:rPr>
        <w:t>о</w:t>
      </w:r>
      <w:r w:rsidRPr="00707195">
        <w:rPr>
          <w:rFonts w:ascii="Arial" w:hAnsi="Arial" w:cs="Arial"/>
          <w:color w:val="000000"/>
        </w:rPr>
        <w:t>лее ч</w:t>
      </w:r>
      <w:r w:rsidRPr="00707195">
        <w:rPr>
          <w:rFonts w:ascii="Arial" w:hAnsi="Arial" w:cs="Arial"/>
          <w:color w:val="000000"/>
          <w:spacing w:val="-2"/>
        </w:rPr>
        <w:t>е</w:t>
      </w:r>
      <w:r w:rsidRPr="00707195">
        <w:rPr>
          <w:rFonts w:ascii="Arial" w:hAnsi="Arial" w:cs="Arial"/>
          <w:color w:val="000000"/>
        </w:rPr>
        <w:t xml:space="preserve">м пять </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3"/>
        </w:rPr>
        <w:t>т</w:t>
      </w:r>
      <w:r w:rsidRPr="00707195">
        <w:rPr>
          <w:rFonts w:ascii="Arial" w:hAnsi="Arial" w:cs="Arial"/>
          <w:color w:val="000000"/>
        </w:rPr>
        <w:t>;</w:t>
      </w:r>
    </w:p>
    <w:p w:rsidR="00707195" w:rsidRPr="00707195" w:rsidRDefault="00707195" w:rsidP="00707195">
      <w:pPr>
        <w:widowControl w:val="0"/>
        <w:spacing w:before="2"/>
        <w:ind w:right="-20"/>
        <w:jc w:val="both"/>
        <w:rPr>
          <w:rFonts w:ascii="Arial" w:hAnsi="Arial" w:cs="Arial"/>
          <w:color w:val="000000"/>
        </w:rPr>
      </w:pPr>
      <w:proofErr w:type="gramStart"/>
      <w:r w:rsidRPr="00707195">
        <w:rPr>
          <w:rFonts w:ascii="Arial" w:hAnsi="Arial" w:cs="Arial"/>
          <w:color w:val="000000"/>
        </w:rPr>
        <w:t>2.19.3.</w:t>
      </w:r>
      <w:r w:rsidRPr="00707195">
        <w:rPr>
          <w:rFonts w:ascii="Arial" w:hAnsi="Arial" w:cs="Arial"/>
          <w:color w:val="000000"/>
          <w:spacing w:val="89"/>
        </w:rPr>
        <w:t xml:space="preserve"> </w:t>
      </w:r>
      <w:r w:rsidRPr="00707195">
        <w:rPr>
          <w:rFonts w:ascii="Arial" w:hAnsi="Arial" w:cs="Arial"/>
          <w:color w:val="000000"/>
        </w:rPr>
        <w:t>на</w:t>
      </w:r>
      <w:r w:rsidRPr="00707195">
        <w:rPr>
          <w:rFonts w:ascii="Arial" w:hAnsi="Arial" w:cs="Arial"/>
          <w:color w:val="000000"/>
          <w:spacing w:val="56"/>
        </w:rPr>
        <w:t xml:space="preserve"> </w:t>
      </w:r>
      <w:r w:rsidRPr="00707195">
        <w:rPr>
          <w:rFonts w:ascii="Arial" w:hAnsi="Arial" w:cs="Arial"/>
          <w:color w:val="000000"/>
          <w:spacing w:val="-2"/>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м</w:t>
      </w:r>
      <w:r w:rsidRPr="00707195">
        <w:rPr>
          <w:rFonts w:ascii="Arial" w:hAnsi="Arial" w:cs="Arial"/>
          <w:color w:val="000000"/>
          <w:spacing w:val="56"/>
        </w:rPr>
        <w:t xml:space="preserve"> </w:t>
      </w:r>
      <w:r w:rsidRPr="00707195">
        <w:rPr>
          <w:rFonts w:ascii="Arial" w:hAnsi="Arial" w:cs="Arial"/>
          <w:color w:val="000000"/>
          <w:spacing w:val="1"/>
        </w:rPr>
        <w:t>в</w:t>
      </w:r>
      <w:r w:rsidRPr="00707195">
        <w:rPr>
          <w:rFonts w:ascii="Arial" w:hAnsi="Arial" w:cs="Arial"/>
          <w:color w:val="000000"/>
          <w:spacing w:val="56"/>
        </w:rPr>
        <w:t xml:space="preserve"> </w:t>
      </w:r>
      <w:r w:rsidRPr="00707195">
        <w:rPr>
          <w:rFonts w:ascii="Arial" w:hAnsi="Arial" w:cs="Arial"/>
          <w:color w:val="000000"/>
        </w:rPr>
        <w:t>з</w:t>
      </w:r>
      <w:r w:rsidRPr="00707195">
        <w:rPr>
          <w:rFonts w:ascii="Arial" w:hAnsi="Arial" w:cs="Arial"/>
          <w:color w:val="000000"/>
          <w:spacing w:val="-1"/>
        </w:rPr>
        <w:t>а</w:t>
      </w:r>
      <w:r w:rsidRPr="00707195">
        <w:rPr>
          <w:rFonts w:ascii="Arial" w:hAnsi="Arial" w:cs="Arial"/>
          <w:color w:val="000000"/>
          <w:spacing w:val="-2"/>
        </w:rPr>
        <w:t>я</w:t>
      </w:r>
      <w:r w:rsidRPr="00707195">
        <w:rPr>
          <w:rFonts w:ascii="Arial" w:hAnsi="Arial" w:cs="Arial"/>
          <w:color w:val="000000"/>
        </w:rPr>
        <w:t>в</w:t>
      </w:r>
      <w:r w:rsidRPr="00707195">
        <w:rPr>
          <w:rFonts w:ascii="Arial" w:hAnsi="Arial" w:cs="Arial"/>
          <w:color w:val="000000"/>
          <w:spacing w:val="-2"/>
        </w:rPr>
        <w:t>л</w:t>
      </w:r>
      <w:r w:rsidRPr="00707195">
        <w:rPr>
          <w:rFonts w:ascii="Arial" w:hAnsi="Arial" w:cs="Arial"/>
          <w:color w:val="000000"/>
        </w:rPr>
        <w:t>ении</w:t>
      </w:r>
      <w:r w:rsidRPr="00707195">
        <w:rPr>
          <w:rFonts w:ascii="Arial" w:hAnsi="Arial" w:cs="Arial"/>
          <w:color w:val="000000"/>
          <w:spacing w:val="57"/>
        </w:rPr>
        <w:t xml:space="preserve"> </w:t>
      </w:r>
      <w:r w:rsidRPr="00707195">
        <w:rPr>
          <w:rFonts w:ascii="Arial" w:hAnsi="Arial" w:cs="Arial"/>
          <w:color w:val="000000"/>
        </w:rPr>
        <w:t>земельном</w:t>
      </w:r>
      <w:r w:rsidRPr="00707195">
        <w:rPr>
          <w:rFonts w:ascii="Arial" w:hAnsi="Arial" w:cs="Arial"/>
          <w:color w:val="000000"/>
          <w:spacing w:val="54"/>
        </w:rPr>
        <w:t xml:space="preserve"> </w:t>
      </w:r>
      <w:r w:rsidRPr="00707195">
        <w:rPr>
          <w:rFonts w:ascii="Arial" w:hAnsi="Arial" w:cs="Arial"/>
          <w:color w:val="000000"/>
          <w:spacing w:val="-2"/>
        </w:rPr>
        <w:t>у</w:t>
      </w:r>
      <w:r w:rsidRPr="00707195">
        <w:rPr>
          <w:rFonts w:ascii="Arial" w:hAnsi="Arial" w:cs="Arial"/>
          <w:color w:val="000000"/>
        </w:rPr>
        <w:t>частке</w:t>
      </w:r>
      <w:r w:rsidRPr="00707195">
        <w:rPr>
          <w:rFonts w:ascii="Arial" w:hAnsi="Arial" w:cs="Arial"/>
          <w:color w:val="000000"/>
          <w:spacing w:val="57"/>
        </w:rPr>
        <w:t xml:space="preserve"> </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с</w:t>
      </w:r>
      <w:r w:rsidRPr="00707195">
        <w:rPr>
          <w:rFonts w:ascii="Arial" w:hAnsi="Arial" w:cs="Arial"/>
          <w:color w:val="000000"/>
        </w:rPr>
        <w:t>по</w:t>
      </w:r>
      <w:r w:rsidRPr="00707195">
        <w:rPr>
          <w:rFonts w:ascii="Arial" w:hAnsi="Arial" w:cs="Arial"/>
          <w:color w:val="000000"/>
          <w:spacing w:val="-2"/>
        </w:rPr>
        <w:t>л</w:t>
      </w:r>
      <w:r w:rsidRPr="00707195">
        <w:rPr>
          <w:rFonts w:ascii="Arial" w:hAnsi="Arial" w:cs="Arial"/>
          <w:color w:val="000000"/>
        </w:rPr>
        <w:t>ожены</w:t>
      </w:r>
      <w:r w:rsidRPr="00707195">
        <w:rPr>
          <w:rFonts w:ascii="Arial" w:hAnsi="Arial" w:cs="Arial"/>
          <w:color w:val="000000"/>
          <w:spacing w:val="58"/>
        </w:rPr>
        <w:t xml:space="preserve"> </w:t>
      </w:r>
      <w:r w:rsidRPr="00707195">
        <w:rPr>
          <w:rFonts w:ascii="Arial" w:hAnsi="Arial" w:cs="Arial"/>
          <w:color w:val="000000"/>
          <w:spacing w:val="-1"/>
        </w:rPr>
        <w:t>з</w:t>
      </w:r>
      <w:r w:rsidRPr="00707195">
        <w:rPr>
          <w:rFonts w:ascii="Arial" w:hAnsi="Arial" w:cs="Arial"/>
          <w:color w:val="000000"/>
        </w:rPr>
        <w:t>д</w:t>
      </w:r>
      <w:r w:rsidRPr="00707195">
        <w:rPr>
          <w:rFonts w:ascii="Arial" w:hAnsi="Arial" w:cs="Arial"/>
          <w:color w:val="000000"/>
          <w:spacing w:val="-2"/>
        </w:rPr>
        <w:t>а</w:t>
      </w:r>
      <w:r w:rsidRPr="00707195">
        <w:rPr>
          <w:rFonts w:ascii="Arial" w:hAnsi="Arial" w:cs="Arial"/>
          <w:color w:val="000000"/>
        </w:rPr>
        <w:t>ни</w:t>
      </w:r>
      <w:r w:rsidRPr="00707195">
        <w:rPr>
          <w:rFonts w:ascii="Arial" w:hAnsi="Arial" w:cs="Arial"/>
          <w:color w:val="000000"/>
          <w:spacing w:val="-1"/>
        </w:rPr>
        <w:t>е</w:t>
      </w:r>
      <w:r w:rsidRPr="00707195">
        <w:rPr>
          <w:rFonts w:ascii="Arial" w:hAnsi="Arial" w:cs="Arial"/>
          <w:color w:val="000000"/>
        </w:rPr>
        <w:t>,</w:t>
      </w:r>
      <w:bookmarkStart w:id="14" w:name="_page_57_0"/>
      <w:bookmarkEnd w:id="13"/>
      <w:r w:rsidRPr="00707195">
        <w:rPr>
          <w:rFonts w:ascii="Arial" w:hAnsi="Arial" w:cs="Arial"/>
          <w:color w:val="000000"/>
        </w:rPr>
        <w:t xml:space="preserve"> соор</w:t>
      </w:r>
      <w:r w:rsidRPr="00707195">
        <w:rPr>
          <w:rFonts w:ascii="Arial" w:hAnsi="Arial" w:cs="Arial"/>
          <w:color w:val="000000"/>
          <w:spacing w:val="-2"/>
        </w:rPr>
        <w:t>у</w:t>
      </w:r>
      <w:r w:rsidRPr="00707195">
        <w:rPr>
          <w:rFonts w:ascii="Arial" w:hAnsi="Arial" w:cs="Arial"/>
          <w:color w:val="000000"/>
        </w:rPr>
        <w:t>жение,</w:t>
      </w:r>
      <w:r w:rsidRPr="00707195">
        <w:rPr>
          <w:rFonts w:ascii="Arial" w:hAnsi="Arial" w:cs="Arial"/>
          <w:color w:val="000000"/>
          <w:spacing w:val="-5"/>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ъ</w:t>
      </w:r>
      <w:r w:rsidRPr="00707195">
        <w:rPr>
          <w:rFonts w:ascii="Arial" w:hAnsi="Arial" w:cs="Arial"/>
          <w:color w:val="000000"/>
          <w:spacing w:val="-2"/>
        </w:rPr>
        <w:t>е</w:t>
      </w:r>
      <w:r w:rsidRPr="00707195">
        <w:rPr>
          <w:rFonts w:ascii="Arial" w:hAnsi="Arial" w:cs="Arial"/>
          <w:color w:val="000000"/>
        </w:rPr>
        <w:t>кт</w:t>
      </w:r>
      <w:r w:rsidRPr="00707195">
        <w:rPr>
          <w:rFonts w:ascii="Arial" w:hAnsi="Arial" w:cs="Arial"/>
          <w:color w:val="000000"/>
          <w:spacing w:val="-4"/>
        </w:rPr>
        <w:t xml:space="preserve"> </w:t>
      </w:r>
      <w:r w:rsidRPr="00707195">
        <w:rPr>
          <w:rFonts w:ascii="Arial" w:hAnsi="Arial" w:cs="Arial"/>
          <w:color w:val="000000"/>
        </w:rPr>
        <w:t>незав</w:t>
      </w:r>
      <w:r w:rsidRPr="00707195">
        <w:rPr>
          <w:rFonts w:ascii="Arial" w:hAnsi="Arial" w:cs="Arial"/>
          <w:color w:val="000000"/>
          <w:spacing w:val="-2"/>
        </w:rPr>
        <w:t>е</w:t>
      </w:r>
      <w:r w:rsidRPr="00707195">
        <w:rPr>
          <w:rFonts w:ascii="Arial" w:hAnsi="Arial" w:cs="Arial"/>
          <w:color w:val="000000"/>
        </w:rPr>
        <w:t>рш</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4"/>
        </w:rPr>
        <w:t xml:space="preserve"> </w:t>
      </w:r>
      <w:r w:rsidRPr="00707195">
        <w:rPr>
          <w:rFonts w:ascii="Arial" w:hAnsi="Arial" w:cs="Arial"/>
          <w:color w:val="000000"/>
        </w:rPr>
        <w:t>ст</w:t>
      </w:r>
      <w:r w:rsidRPr="00707195">
        <w:rPr>
          <w:rFonts w:ascii="Arial" w:hAnsi="Arial" w:cs="Arial"/>
          <w:color w:val="000000"/>
          <w:spacing w:val="-2"/>
        </w:rPr>
        <w:t>р</w:t>
      </w:r>
      <w:r w:rsidRPr="00707195">
        <w:rPr>
          <w:rFonts w:ascii="Arial" w:hAnsi="Arial" w:cs="Arial"/>
          <w:color w:val="000000"/>
          <w:spacing w:val="1"/>
        </w:rPr>
        <w:t>ои</w:t>
      </w:r>
      <w:r w:rsidRPr="00707195">
        <w:rPr>
          <w:rFonts w:ascii="Arial" w:hAnsi="Arial" w:cs="Arial"/>
          <w:color w:val="000000"/>
        </w:rPr>
        <w:t>тел</w:t>
      </w:r>
      <w:r w:rsidRPr="00707195">
        <w:rPr>
          <w:rFonts w:ascii="Arial" w:hAnsi="Arial" w:cs="Arial"/>
          <w:color w:val="000000"/>
          <w:spacing w:val="-1"/>
        </w:rPr>
        <w:t>ь</w:t>
      </w:r>
      <w:r w:rsidRPr="00707195">
        <w:rPr>
          <w:rFonts w:ascii="Arial" w:hAnsi="Arial" w:cs="Arial"/>
          <w:color w:val="000000"/>
        </w:rPr>
        <w:t>ства,</w:t>
      </w:r>
      <w:r w:rsidRPr="00707195">
        <w:rPr>
          <w:rFonts w:ascii="Arial" w:hAnsi="Arial" w:cs="Arial"/>
          <w:color w:val="000000"/>
          <w:spacing w:val="-6"/>
        </w:rPr>
        <w:t xml:space="preserve"> </w:t>
      </w:r>
      <w:r w:rsidRPr="00707195">
        <w:rPr>
          <w:rFonts w:ascii="Arial" w:hAnsi="Arial" w:cs="Arial"/>
          <w:color w:val="000000"/>
          <w:spacing w:val="-1"/>
        </w:rPr>
        <w:t>п</w:t>
      </w:r>
      <w:r w:rsidRPr="00707195">
        <w:rPr>
          <w:rFonts w:ascii="Arial" w:hAnsi="Arial" w:cs="Arial"/>
          <w:color w:val="000000"/>
        </w:rPr>
        <w:t>рин</w:t>
      </w:r>
      <w:r w:rsidRPr="00707195">
        <w:rPr>
          <w:rFonts w:ascii="Arial" w:hAnsi="Arial" w:cs="Arial"/>
          <w:color w:val="000000"/>
          <w:spacing w:val="-1"/>
        </w:rPr>
        <w:t>а</w:t>
      </w:r>
      <w:r w:rsidRPr="00707195">
        <w:rPr>
          <w:rFonts w:ascii="Arial" w:hAnsi="Arial" w:cs="Arial"/>
          <w:color w:val="000000"/>
        </w:rPr>
        <w:t>д</w:t>
      </w:r>
      <w:r w:rsidRPr="00707195">
        <w:rPr>
          <w:rFonts w:ascii="Arial" w:hAnsi="Arial" w:cs="Arial"/>
          <w:color w:val="000000"/>
          <w:spacing w:val="3"/>
        </w:rPr>
        <w:t>л</w:t>
      </w:r>
      <w:r w:rsidRPr="00707195">
        <w:rPr>
          <w:rFonts w:ascii="Arial" w:hAnsi="Arial" w:cs="Arial"/>
          <w:color w:val="000000"/>
        </w:rPr>
        <w:t>ежа</w:t>
      </w:r>
      <w:r w:rsidRPr="00707195">
        <w:rPr>
          <w:rFonts w:ascii="Arial" w:hAnsi="Arial" w:cs="Arial"/>
          <w:color w:val="000000"/>
          <w:spacing w:val="-1"/>
        </w:rPr>
        <w:t>щ</w:t>
      </w:r>
      <w:r w:rsidRPr="00707195">
        <w:rPr>
          <w:rFonts w:ascii="Arial" w:hAnsi="Arial" w:cs="Arial"/>
          <w:color w:val="000000"/>
        </w:rPr>
        <w:t>ие</w:t>
      </w:r>
      <w:r w:rsidRPr="00707195">
        <w:rPr>
          <w:rFonts w:ascii="Arial" w:hAnsi="Arial" w:cs="Arial"/>
          <w:color w:val="000000"/>
          <w:spacing w:val="-4"/>
        </w:rPr>
        <w:t xml:space="preserve"> </w:t>
      </w:r>
      <w:r w:rsidRPr="00707195">
        <w:rPr>
          <w:rFonts w:ascii="Arial" w:hAnsi="Arial" w:cs="Arial"/>
          <w:color w:val="000000"/>
        </w:rPr>
        <w:t>гр</w:t>
      </w:r>
      <w:r w:rsidRPr="00707195">
        <w:rPr>
          <w:rFonts w:ascii="Arial" w:hAnsi="Arial" w:cs="Arial"/>
          <w:color w:val="000000"/>
          <w:spacing w:val="-1"/>
        </w:rPr>
        <w:t>а</w:t>
      </w:r>
      <w:r w:rsidRPr="00707195">
        <w:rPr>
          <w:rFonts w:ascii="Arial" w:hAnsi="Arial" w:cs="Arial"/>
          <w:color w:val="000000"/>
        </w:rPr>
        <w:t>жданам</w:t>
      </w:r>
      <w:r w:rsidRPr="00707195">
        <w:rPr>
          <w:rFonts w:ascii="Arial" w:hAnsi="Arial" w:cs="Arial"/>
          <w:color w:val="000000"/>
          <w:spacing w:val="-7"/>
        </w:rPr>
        <w:t xml:space="preserve"> </w:t>
      </w:r>
      <w:r w:rsidRPr="00707195">
        <w:rPr>
          <w:rFonts w:ascii="Arial" w:hAnsi="Arial" w:cs="Arial"/>
          <w:color w:val="000000"/>
        </w:rPr>
        <w:t>или юридичес</w:t>
      </w:r>
      <w:r w:rsidRPr="00707195">
        <w:rPr>
          <w:rFonts w:ascii="Arial" w:hAnsi="Arial" w:cs="Arial"/>
          <w:color w:val="000000"/>
          <w:spacing w:val="-1"/>
        </w:rPr>
        <w:t>к</w:t>
      </w:r>
      <w:r w:rsidRPr="00707195">
        <w:rPr>
          <w:rFonts w:ascii="Arial" w:hAnsi="Arial" w:cs="Arial"/>
          <w:color w:val="000000"/>
        </w:rPr>
        <w:t>им</w:t>
      </w:r>
      <w:r w:rsidRPr="00707195">
        <w:rPr>
          <w:rFonts w:ascii="Arial" w:hAnsi="Arial" w:cs="Arial"/>
          <w:color w:val="000000"/>
          <w:spacing w:val="147"/>
        </w:rPr>
        <w:t xml:space="preserve"> </w:t>
      </w:r>
      <w:r w:rsidRPr="00707195">
        <w:rPr>
          <w:rFonts w:ascii="Arial" w:hAnsi="Arial" w:cs="Arial"/>
          <w:color w:val="000000"/>
        </w:rPr>
        <w:t>лиц</w:t>
      </w:r>
      <w:r w:rsidRPr="00707195">
        <w:rPr>
          <w:rFonts w:ascii="Arial" w:hAnsi="Arial" w:cs="Arial"/>
          <w:color w:val="000000"/>
          <w:spacing w:val="-1"/>
        </w:rPr>
        <w:t>а</w:t>
      </w:r>
      <w:r w:rsidRPr="00707195">
        <w:rPr>
          <w:rFonts w:ascii="Arial" w:hAnsi="Arial" w:cs="Arial"/>
          <w:color w:val="000000"/>
        </w:rPr>
        <w:t>м,</w:t>
      </w:r>
      <w:r w:rsidRPr="00707195">
        <w:rPr>
          <w:rFonts w:ascii="Arial" w:hAnsi="Arial" w:cs="Arial"/>
          <w:color w:val="000000"/>
          <w:spacing w:val="148"/>
        </w:rPr>
        <w:t xml:space="preserve"> </w:t>
      </w:r>
      <w:r w:rsidRPr="00707195">
        <w:rPr>
          <w:rFonts w:ascii="Arial" w:hAnsi="Arial" w:cs="Arial"/>
          <w:color w:val="000000"/>
        </w:rPr>
        <w:t>за</w:t>
      </w:r>
      <w:r w:rsidRPr="00707195">
        <w:rPr>
          <w:rFonts w:ascii="Arial" w:hAnsi="Arial" w:cs="Arial"/>
          <w:color w:val="000000"/>
          <w:spacing w:val="147"/>
        </w:rPr>
        <w:t xml:space="preserve"> </w:t>
      </w:r>
      <w:r w:rsidRPr="00707195">
        <w:rPr>
          <w:rFonts w:ascii="Arial" w:hAnsi="Arial" w:cs="Arial"/>
          <w:color w:val="000000"/>
        </w:rPr>
        <w:t>исключе</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2"/>
        </w:rPr>
        <w:t>е</w:t>
      </w:r>
      <w:r w:rsidRPr="00707195">
        <w:rPr>
          <w:rFonts w:ascii="Arial" w:hAnsi="Arial" w:cs="Arial"/>
          <w:color w:val="000000"/>
        </w:rPr>
        <w:t>м</w:t>
      </w:r>
      <w:r w:rsidRPr="00707195">
        <w:rPr>
          <w:rFonts w:ascii="Arial" w:hAnsi="Arial" w:cs="Arial"/>
          <w:color w:val="000000"/>
          <w:spacing w:val="148"/>
        </w:rPr>
        <w:t xml:space="preserve"> </w:t>
      </w:r>
      <w:r w:rsidRPr="00707195">
        <w:rPr>
          <w:rFonts w:ascii="Arial" w:hAnsi="Arial" w:cs="Arial"/>
          <w:color w:val="000000"/>
        </w:rPr>
        <w:t>сл</w:t>
      </w:r>
      <w:r w:rsidRPr="00707195">
        <w:rPr>
          <w:rFonts w:ascii="Arial" w:hAnsi="Arial" w:cs="Arial"/>
          <w:color w:val="000000"/>
          <w:spacing w:val="-1"/>
        </w:rPr>
        <w:t>у</w:t>
      </w:r>
      <w:r w:rsidRPr="00707195">
        <w:rPr>
          <w:rFonts w:ascii="Arial" w:hAnsi="Arial" w:cs="Arial"/>
          <w:color w:val="000000"/>
        </w:rPr>
        <w:t>чаев,</w:t>
      </w:r>
      <w:r w:rsidRPr="00707195">
        <w:rPr>
          <w:rFonts w:ascii="Arial" w:hAnsi="Arial" w:cs="Arial"/>
          <w:color w:val="000000"/>
          <w:spacing w:val="148"/>
        </w:rPr>
        <w:t xml:space="preserve"> </w:t>
      </w:r>
      <w:r w:rsidRPr="00707195">
        <w:rPr>
          <w:rFonts w:ascii="Arial" w:hAnsi="Arial" w:cs="Arial"/>
          <w:color w:val="000000"/>
        </w:rPr>
        <w:t>если</w:t>
      </w:r>
      <w:r w:rsidRPr="00707195">
        <w:rPr>
          <w:rFonts w:ascii="Arial" w:hAnsi="Arial" w:cs="Arial"/>
          <w:color w:val="000000"/>
          <w:spacing w:val="151"/>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148"/>
        </w:rPr>
        <w:t xml:space="preserve"> </w:t>
      </w:r>
      <w:r w:rsidRPr="00707195">
        <w:rPr>
          <w:rFonts w:ascii="Arial" w:hAnsi="Arial" w:cs="Arial"/>
          <w:color w:val="000000"/>
        </w:rPr>
        <w:t>земель</w:t>
      </w:r>
      <w:r w:rsidRPr="00707195">
        <w:rPr>
          <w:rFonts w:ascii="Arial" w:hAnsi="Arial" w:cs="Arial"/>
          <w:color w:val="000000"/>
          <w:spacing w:val="-1"/>
        </w:rPr>
        <w:t>н</w:t>
      </w:r>
      <w:r w:rsidRPr="00707195">
        <w:rPr>
          <w:rFonts w:ascii="Arial" w:hAnsi="Arial" w:cs="Arial"/>
          <w:color w:val="000000"/>
        </w:rPr>
        <w:t>ом</w:t>
      </w:r>
      <w:r w:rsidRPr="00707195">
        <w:rPr>
          <w:rFonts w:ascii="Arial" w:hAnsi="Arial" w:cs="Arial"/>
          <w:color w:val="000000"/>
          <w:spacing w:val="148"/>
        </w:rPr>
        <w:t xml:space="preserve"> </w:t>
      </w:r>
      <w:r w:rsidRPr="00707195">
        <w:rPr>
          <w:rFonts w:ascii="Arial" w:hAnsi="Arial" w:cs="Arial"/>
          <w:color w:val="000000"/>
          <w:spacing w:val="-3"/>
        </w:rPr>
        <w:t>у</w:t>
      </w:r>
      <w:r w:rsidRPr="00707195">
        <w:rPr>
          <w:rFonts w:ascii="Arial" w:hAnsi="Arial" w:cs="Arial"/>
          <w:color w:val="000000"/>
        </w:rPr>
        <w:t>ч</w:t>
      </w:r>
      <w:r w:rsidRPr="00707195">
        <w:rPr>
          <w:rFonts w:ascii="Arial" w:hAnsi="Arial" w:cs="Arial"/>
          <w:color w:val="000000"/>
          <w:spacing w:val="3"/>
        </w:rPr>
        <w:t>а</w:t>
      </w:r>
      <w:r w:rsidRPr="00707195">
        <w:rPr>
          <w:rFonts w:ascii="Arial" w:hAnsi="Arial" w:cs="Arial"/>
          <w:color w:val="000000"/>
        </w:rPr>
        <w:t>стке ра</w:t>
      </w:r>
      <w:r w:rsidRPr="00707195">
        <w:rPr>
          <w:rFonts w:ascii="Arial" w:hAnsi="Arial" w:cs="Arial"/>
          <w:color w:val="000000"/>
          <w:spacing w:val="-1"/>
        </w:rPr>
        <w:t>с</w:t>
      </w:r>
      <w:r w:rsidRPr="00707195">
        <w:rPr>
          <w:rFonts w:ascii="Arial" w:hAnsi="Arial" w:cs="Arial"/>
          <w:color w:val="000000"/>
        </w:rPr>
        <w:t>по</w:t>
      </w:r>
      <w:r w:rsidRPr="00707195">
        <w:rPr>
          <w:rFonts w:ascii="Arial" w:hAnsi="Arial" w:cs="Arial"/>
          <w:color w:val="000000"/>
          <w:spacing w:val="-2"/>
        </w:rPr>
        <w:t>л</w:t>
      </w:r>
      <w:r w:rsidRPr="00707195">
        <w:rPr>
          <w:rFonts w:ascii="Arial" w:hAnsi="Arial" w:cs="Arial"/>
          <w:color w:val="000000"/>
        </w:rPr>
        <w:t>ожены</w:t>
      </w:r>
      <w:r w:rsidRPr="00707195">
        <w:rPr>
          <w:rFonts w:ascii="Arial" w:hAnsi="Arial" w:cs="Arial"/>
          <w:color w:val="000000"/>
          <w:spacing w:val="79"/>
        </w:rPr>
        <w:t xml:space="preserve"> </w:t>
      </w:r>
      <w:r w:rsidRPr="00707195">
        <w:rPr>
          <w:rFonts w:ascii="Arial" w:hAnsi="Arial" w:cs="Arial"/>
          <w:color w:val="000000"/>
          <w:spacing w:val="-1"/>
        </w:rPr>
        <w:t>с</w:t>
      </w:r>
      <w:r w:rsidRPr="00707195">
        <w:rPr>
          <w:rFonts w:ascii="Arial" w:hAnsi="Arial" w:cs="Arial"/>
          <w:color w:val="000000"/>
        </w:rPr>
        <w:t>оор</w:t>
      </w:r>
      <w:r w:rsidRPr="00707195">
        <w:rPr>
          <w:rFonts w:ascii="Arial" w:hAnsi="Arial" w:cs="Arial"/>
          <w:color w:val="000000"/>
          <w:spacing w:val="-2"/>
        </w:rPr>
        <w:t>у</w:t>
      </w:r>
      <w:r w:rsidRPr="00707195">
        <w:rPr>
          <w:rFonts w:ascii="Arial" w:hAnsi="Arial" w:cs="Arial"/>
          <w:color w:val="000000"/>
        </w:rPr>
        <w:t>жения</w:t>
      </w:r>
      <w:r w:rsidRPr="00707195">
        <w:rPr>
          <w:rFonts w:ascii="Arial" w:hAnsi="Arial" w:cs="Arial"/>
          <w:color w:val="000000"/>
          <w:spacing w:val="76"/>
        </w:rPr>
        <w:t xml:space="preserve"> </w:t>
      </w:r>
      <w:r w:rsidRPr="00707195">
        <w:rPr>
          <w:rFonts w:ascii="Arial" w:hAnsi="Arial" w:cs="Arial"/>
          <w:color w:val="000000"/>
        </w:rPr>
        <w:t>(в</w:t>
      </w:r>
      <w:r w:rsidRPr="00707195">
        <w:rPr>
          <w:rFonts w:ascii="Arial" w:hAnsi="Arial" w:cs="Arial"/>
          <w:color w:val="000000"/>
          <w:spacing w:val="78"/>
        </w:rPr>
        <w:t xml:space="preserve"> </w:t>
      </w:r>
      <w:r w:rsidRPr="00707195">
        <w:rPr>
          <w:rFonts w:ascii="Arial" w:hAnsi="Arial" w:cs="Arial"/>
          <w:color w:val="000000"/>
        </w:rPr>
        <w:t>том</w:t>
      </w:r>
      <w:r w:rsidRPr="00707195">
        <w:rPr>
          <w:rFonts w:ascii="Arial" w:hAnsi="Arial" w:cs="Arial"/>
          <w:color w:val="000000"/>
          <w:spacing w:val="78"/>
        </w:rPr>
        <w:t xml:space="preserve"> </w:t>
      </w:r>
      <w:r w:rsidRPr="00707195">
        <w:rPr>
          <w:rFonts w:ascii="Arial" w:hAnsi="Arial" w:cs="Arial"/>
          <w:color w:val="000000"/>
          <w:spacing w:val="-1"/>
        </w:rPr>
        <w:t>ч</w:t>
      </w:r>
      <w:r w:rsidRPr="00707195">
        <w:rPr>
          <w:rFonts w:ascii="Arial" w:hAnsi="Arial" w:cs="Arial"/>
          <w:color w:val="000000"/>
          <w:spacing w:val="1"/>
        </w:rPr>
        <w:t>и</w:t>
      </w:r>
      <w:r w:rsidRPr="00707195">
        <w:rPr>
          <w:rFonts w:ascii="Arial" w:hAnsi="Arial" w:cs="Arial"/>
          <w:color w:val="000000"/>
        </w:rPr>
        <w:t>с</w:t>
      </w:r>
      <w:r w:rsidRPr="00707195">
        <w:rPr>
          <w:rFonts w:ascii="Arial" w:hAnsi="Arial" w:cs="Arial"/>
          <w:color w:val="000000"/>
          <w:spacing w:val="-3"/>
        </w:rPr>
        <w:t>л</w:t>
      </w:r>
      <w:r w:rsidRPr="00707195">
        <w:rPr>
          <w:rFonts w:ascii="Arial" w:hAnsi="Arial" w:cs="Arial"/>
          <w:color w:val="000000"/>
        </w:rPr>
        <w:t>е</w:t>
      </w:r>
      <w:r w:rsidRPr="00707195">
        <w:rPr>
          <w:rFonts w:ascii="Arial" w:hAnsi="Arial" w:cs="Arial"/>
          <w:color w:val="000000"/>
          <w:spacing w:val="78"/>
        </w:rPr>
        <w:t xml:space="preserve"> </w:t>
      </w:r>
      <w:r w:rsidRPr="00707195">
        <w:rPr>
          <w:rFonts w:ascii="Arial" w:hAnsi="Arial" w:cs="Arial"/>
          <w:color w:val="000000"/>
        </w:rPr>
        <w:t>соор</w:t>
      </w:r>
      <w:r w:rsidRPr="00707195">
        <w:rPr>
          <w:rFonts w:ascii="Arial" w:hAnsi="Arial" w:cs="Arial"/>
          <w:color w:val="000000"/>
          <w:spacing w:val="-2"/>
        </w:rPr>
        <w:t>у</w:t>
      </w:r>
      <w:r w:rsidRPr="00707195">
        <w:rPr>
          <w:rFonts w:ascii="Arial" w:hAnsi="Arial" w:cs="Arial"/>
          <w:color w:val="000000"/>
        </w:rPr>
        <w:t>жения,</w:t>
      </w:r>
      <w:r w:rsidRPr="00707195">
        <w:rPr>
          <w:rFonts w:ascii="Arial" w:hAnsi="Arial" w:cs="Arial"/>
          <w:color w:val="000000"/>
          <w:spacing w:val="76"/>
        </w:rPr>
        <w:t xml:space="preserve"> </w:t>
      </w:r>
      <w:r w:rsidRPr="00707195">
        <w:rPr>
          <w:rFonts w:ascii="Arial" w:hAnsi="Arial" w:cs="Arial"/>
          <w:color w:val="000000"/>
        </w:rPr>
        <w:t>ст</w:t>
      </w:r>
      <w:r w:rsidRPr="00707195">
        <w:rPr>
          <w:rFonts w:ascii="Arial" w:hAnsi="Arial" w:cs="Arial"/>
          <w:color w:val="000000"/>
          <w:spacing w:val="-1"/>
        </w:rPr>
        <w:t>р</w:t>
      </w:r>
      <w:r w:rsidRPr="00707195">
        <w:rPr>
          <w:rFonts w:ascii="Arial" w:hAnsi="Arial" w:cs="Arial"/>
          <w:color w:val="000000"/>
        </w:rPr>
        <w:t>оител</w:t>
      </w:r>
      <w:r w:rsidRPr="00707195">
        <w:rPr>
          <w:rFonts w:ascii="Arial" w:hAnsi="Arial" w:cs="Arial"/>
          <w:color w:val="000000"/>
          <w:spacing w:val="-1"/>
        </w:rPr>
        <w:t>ь</w:t>
      </w:r>
      <w:r w:rsidRPr="00707195">
        <w:rPr>
          <w:rFonts w:ascii="Arial" w:hAnsi="Arial" w:cs="Arial"/>
          <w:color w:val="000000"/>
        </w:rPr>
        <w:t>ство</w:t>
      </w:r>
      <w:r w:rsidRPr="00707195">
        <w:rPr>
          <w:rFonts w:ascii="Arial" w:hAnsi="Arial" w:cs="Arial"/>
          <w:color w:val="000000"/>
          <w:spacing w:val="77"/>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spacing w:val="-1"/>
        </w:rPr>
        <w:t>то</w:t>
      </w:r>
      <w:r w:rsidRPr="00707195">
        <w:rPr>
          <w:rFonts w:ascii="Arial" w:hAnsi="Arial" w:cs="Arial"/>
          <w:color w:val="000000"/>
        </w:rPr>
        <w:t>рых</w:t>
      </w:r>
      <w:r w:rsidRPr="00707195">
        <w:rPr>
          <w:rFonts w:ascii="Arial" w:hAnsi="Arial" w:cs="Arial"/>
          <w:color w:val="000000"/>
          <w:spacing w:val="77"/>
        </w:rPr>
        <w:t xml:space="preserve"> </w:t>
      </w:r>
      <w:r w:rsidRPr="00707195">
        <w:rPr>
          <w:rFonts w:ascii="Arial" w:hAnsi="Arial" w:cs="Arial"/>
          <w:color w:val="000000"/>
          <w:spacing w:val="1"/>
        </w:rPr>
        <w:t>н</w:t>
      </w:r>
      <w:r w:rsidRPr="00707195">
        <w:rPr>
          <w:rFonts w:ascii="Arial" w:hAnsi="Arial" w:cs="Arial"/>
          <w:color w:val="000000"/>
        </w:rPr>
        <w:t>е заверш</w:t>
      </w:r>
      <w:r w:rsidRPr="00707195">
        <w:rPr>
          <w:rFonts w:ascii="Arial" w:hAnsi="Arial" w:cs="Arial"/>
          <w:color w:val="000000"/>
          <w:spacing w:val="-1"/>
        </w:rPr>
        <w:t>ен</w:t>
      </w:r>
      <w:r w:rsidRPr="00707195">
        <w:rPr>
          <w:rFonts w:ascii="Arial" w:hAnsi="Arial" w:cs="Arial"/>
          <w:color w:val="000000"/>
        </w:rPr>
        <w:t>о),</w:t>
      </w:r>
      <w:r w:rsidRPr="00707195">
        <w:rPr>
          <w:rFonts w:ascii="Arial" w:hAnsi="Arial" w:cs="Arial"/>
          <w:color w:val="000000"/>
          <w:spacing w:val="6"/>
        </w:rPr>
        <w:t xml:space="preserve"> </w:t>
      </w:r>
      <w:r w:rsidRPr="00707195">
        <w:rPr>
          <w:rFonts w:ascii="Arial" w:hAnsi="Arial" w:cs="Arial"/>
          <w:color w:val="000000"/>
          <w:spacing w:val="1"/>
        </w:rPr>
        <w:t>р</w:t>
      </w:r>
      <w:r w:rsidRPr="00707195">
        <w:rPr>
          <w:rFonts w:ascii="Arial" w:hAnsi="Arial" w:cs="Arial"/>
          <w:color w:val="000000"/>
        </w:rPr>
        <w:t>азме</w:t>
      </w:r>
      <w:r w:rsidRPr="00707195">
        <w:rPr>
          <w:rFonts w:ascii="Arial" w:hAnsi="Arial" w:cs="Arial"/>
          <w:color w:val="000000"/>
          <w:spacing w:val="-2"/>
        </w:rPr>
        <w:t>щ</w:t>
      </w:r>
      <w:r w:rsidRPr="00707195">
        <w:rPr>
          <w:rFonts w:ascii="Arial" w:hAnsi="Arial" w:cs="Arial"/>
          <w:color w:val="000000"/>
        </w:rPr>
        <w:t>ение</w:t>
      </w:r>
      <w:r w:rsidRPr="00707195">
        <w:rPr>
          <w:rFonts w:ascii="Arial" w:hAnsi="Arial" w:cs="Arial"/>
          <w:color w:val="000000"/>
          <w:spacing w:val="5"/>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орых</w:t>
      </w:r>
      <w:r w:rsidRPr="00707195">
        <w:rPr>
          <w:rFonts w:ascii="Arial" w:hAnsi="Arial" w:cs="Arial"/>
          <w:color w:val="000000"/>
          <w:spacing w:val="8"/>
        </w:rPr>
        <w:t xml:space="preserve"> </w:t>
      </w:r>
      <w:r w:rsidRPr="00707195">
        <w:rPr>
          <w:rFonts w:ascii="Arial" w:hAnsi="Arial" w:cs="Arial"/>
          <w:color w:val="000000"/>
        </w:rPr>
        <w:t>доп</w:t>
      </w:r>
      <w:r w:rsidRPr="00707195">
        <w:rPr>
          <w:rFonts w:ascii="Arial" w:hAnsi="Arial" w:cs="Arial"/>
          <w:color w:val="000000"/>
          <w:spacing w:val="-1"/>
        </w:rPr>
        <w:t>у</w:t>
      </w:r>
      <w:r w:rsidRPr="00707195">
        <w:rPr>
          <w:rFonts w:ascii="Arial" w:hAnsi="Arial" w:cs="Arial"/>
          <w:color w:val="000000"/>
        </w:rPr>
        <w:t>скается</w:t>
      </w:r>
      <w:r w:rsidRPr="00707195">
        <w:rPr>
          <w:rFonts w:ascii="Arial" w:hAnsi="Arial" w:cs="Arial"/>
          <w:color w:val="000000"/>
          <w:spacing w:val="6"/>
        </w:rPr>
        <w:t xml:space="preserve"> </w:t>
      </w:r>
      <w:r w:rsidRPr="00707195">
        <w:rPr>
          <w:rFonts w:ascii="Arial" w:hAnsi="Arial" w:cs="Arial"/>
          <w:color w:val="000000"/>
        </w:rPr>
        <w:t>на</w:t>
      </w:r>
      <w:r w:rsidRPr="00707195">
        <w:rPr>
          <w:rFonts w:ascii="Arial" w:hAnsi="Arial" w:cs="Arial"/>
          <w:color w:val="000000"/>
          <w:spacing w:val="5"/>
        </w:rPr>
        <w:t xml:space="preserve"> </w:t>
      </w:r>
      <w:r w:rsidRPr="00707195">
        <w:rPr>
          <w:rFonts w:ascii="Arial" w:hAnsi="Arial" w:cs="Arial"/>
          <w:color w:val="000000"/>
          <w:spacing w:val="1"/>
        </w:rPr>
        <w:t>о</w:t>
      </w:r>
      <w:r w:rsidRPr="00707195">
        <w:rPr>
          <w:rFonts w:ascii="Arial" w:hAnsi="Arial" w:cs="Arial"/>
          <w:color w:val="000000"/>
          <w:spacing w:val="-1"/>
        </w:rPr>
        <w:t>с</w:t>
      </w:r>
      <w:r w:rsidRPr="00707195">
        <w:rPr>
          <w:rFonts w:ascii="Arial" w:hAnsi="Arial" w:cs="Arial"/>
          <w:color w:val="000000"/>
        </w:rPr>
        <w:t>но</w:t>
      </w:r>
      <w:r w:rsidRPr="00707195">
        <w:rPr>
          <w:rFonts w:ascii="Arial" w:hAnsi="Arial" w:cs="Arial"/>
          <w:color w:val="000000"/>
          <w:spacing w:val="-1"/>
        </w:rPr>
        <w:t>в</w:t>
      </w:r>
      <w:r w:rsidRPr="00707195">
        <w:rPr>
          <w:rFonts w:ascii="Arial" w:hAnsi="Arial" w:cs="Arial"/>
          <w:color w:val="000000"/>
        </w:rPr>
        <w:t>а</w:t>
      </w:r>
      <w:r w:rsidRPr="00707195">
        <w:rPr>
          <w:rFonts w:ascii="Arial" w:hAnsi="Arial" w:cs="Arial"/>
          <w:color w:val="000000"/>
          <w:spacing w:val="-1"/>
        </w:rPr>
        <w:t>н</w:t>
      </w:r>
      <w:r w:rsidRPr="00707195">
        <w:rPr>
          <w:rFonts w:ascii="Arial" w:hAnsi="Arial" w:cs="Arial"/>
          <w:color w:val="000000"/>
        </w:rPr>
        <w:t>ии</w:t>
      </w:r>
      <w:r w:rsidRPr="00707195">
        <w:rPr>
          <w:rFonts w:ascii="Arial" w:hAnsi="Arial" w:cs="Arial"/>
          <w:color w:val="000000"/>
          <w:spacing w:val="6"/>
        </w:rPr>
        <w:t xml:space="preserve"> </w:t>
      </w:r>
      <w:r w:rsidRPr="00707195">
        <w:rPr>
          <w:rFonts w:ascii="Arial" w:hAnsi="Arial" w:cs="Arial"/>
          <w:color w:val="000000"/>
        </w:rPr>
        <w:t>сервит</w:t>
      </w:r>
      <w:r w:rsidRPr="00707195">
        <w:rPr>
          <w:rFonts w:ascii="Arial" w:hAnsi="Arial" w:cs="Arial"/>
          <w:color w:val="000000"/>
          <w:spacing w:val="-1"/>
        </w:rPr>
        <w:t>у</w:t>
      </w:r>
      <w:r w:rsidRPr="00707195">
        <w:rPr>
          <w:rFonts w:ascii="Arial" w:hAnsi="Arial" w:cs="Arial"/>
          <w:color w:val="000000"/>
        </w:rPr>
        <w:t>та,</w:t>
      </w:r>
      <w:r w:rsidRPr="00707195">
        <w:rPr>
          <w:rFonts w:ascii="Arial" w:hAnsi="Arial" w:cs="Arial"/>
          <w:color w:val="000000"/>
          <w:spacing w:val="5"/>
        </w:rPr>
        <w:t xml:space="preserve"> </w:t>
      </w:r>
      <w:r w:rsidRPr="00707195">
        <w:rPr>
          <w:rFonts w:ascii="Arial" w:hAnsi="Arial" w:cs="Arial"/>
          <w:color w:val="000000"/>
          <w:spacing w:val="1"/>
        </w:rPr>
        <w:t>п</w:t>
      </w:r>
      <w:r w:rsidRPr="00707195">
        <w:rPr>
          <w:rFonts w:ascii="Arial" w:hAnsi="Arial" w:cs="Arial"/>
          <w:color w:val="000000"/>
          <w:spacing w:val="-2"/>
        </w:rPr>
        <w:t>у</w:t>
      </w:r>
      <w:r w:rsidRPr="00707195">
        <w:rPr>
          <w:rFonts w:ascii="Arial" w:hAnsi="Arial" w:cs="Arial"/>
          <w:color w:val="000000"/>
        </w:rPr>
        <w:t>бличн</w:t>
      </w:r>
      <w:r w:rsidRPr="00707195">
        <w:rPr>
          <w:rFonts w:ascii="Arial" w:hAnsi="Arial" w:cs="Arial"/>
          <w:color w:val="000000"/>
          <w:spacing w:val="1"/>
        </w:rPr>
        <w:t>о</w:t>
      </w:r>
      <w:r w:rsidRPr="00707195">
        <w:rPr>
          <w:rFonts w:ascii="Arial" w:hAnsi="Arial" w:cs="Arial"/>
          <w:color w:val="000000"/>
        </w:rPr>
        <w:t>го сер</w:t>
      </w:r>
      <w:r w:rsidRPr="00707195">
        <w:rPr>
          <w:rFonts w:ascii="Arial" w:hAnsi="Arial" w:cs="Arial"/>
          <w:color w:val="000000"/>
          <w:spacing w:val="-1"/>
        </w:rPr>
        <w:t>в</w:t>
      </w:r>
      <w:r w:rsidRPr="00707195">
        <w:rPr>
          <w:rFonts w:ascii="Arial" w:hAnsi="Arial" w:cs="Arial"/>
          <w:color w:val="000000"/>
        </w:rPr>
        <w:t>ит</w:t>
      </w:r>
      <w:r w:rsidRPr="00707195">
        <w:rPr>
          <w:rFonts w:ascii="Arial" w:hAnsi="Arial" w:cs="Arial"/>
          <w:color w:val="000000"/>
          <w:spacing w:val="-3"/>
        </w:rPr>
        <w:t>у</w:t>
      </w:r>
      <w:r w:rsidRPr="00707195">
        <w:rPr>
          <w:rFonts w:ascii="Arial" w:hAnsi="Arial" w:cs="Arial"/>
          <w:color w:val="000000"/>
        </w:rPr>
        <w:t>та,</w:t>
      </w:r>
      <w:r w:rsidRPr="00707195">
        <w:rPr>
          <w:rFonts w:ascii="Arial" w:hAnsi="Arial" w:cs="Arial"/>
          <w:color w:val="000000"/>
          <w:spacing w:val="17"/>
        </w:rPr>
        <w:t xml:space="preserve"> </w:t>
      </w:r>
      <w:r w:rsidRPr="00707195">
        <w:rPr>
          <w:rFonts w:ascii="Arial" w:hAnsi="Arial" w:cs="Arial"/>
          <w:color w:val="000000"/>
        </w:rPr>
        <w:t>или</w:t>
      </w:r>
      <w:r w:rsidRPr="00707195">
        <w:rPr>
          <w:rFonts w:ascii="Arial" w:hAnsi="Arial" w:cs="Arial"/>
          <w:color w:val="000000"/>
          <w:spacing w:val="21"/>
        </w:rPr>
        <w:t xml:space="preserve"> </w:t>
      </w:r>
      <w:r w:rsidRPr="00707195">
        <w:rPr>
          <w:rFonts w:ascii="Arial" w:hAnsi="Arial" w:cs="Arial"/>
          <w:color w:val="000000"/>
        </w:rPr>
        <w:t>объекты,</w:t>
      </w:r>
      <w:r w:rsidRPr="00707195">
        <w:rPr>
          <w:rFonts w:ascii="Arial" w:hAnsi="Arial" w:cs="Arial"/>
          <w:color w:val="000000"/>
          <w:spacing w:val="15"/>
        </w:rPr>
        <w:t xml:space="preserve"> </w:t>
      </w:r>
      <w:r w:rsidRPr="00707195">
        <w:rPr>
          <w:rFonts w:ascii="Arial" w:hAnsi="Arial" w:cs="Arial"/>
          <w:color w:val="000000"/>
          <w:spacing w:val="1"/>
        </w:rPr>
        <w:t>р</w:t>
      </w:r>
      <w:r w:rsidRPr="00707195">
        <w:rPr>
          <w:rFonts w:ascii="Arial" w:hAnsi="Arial" w:cs="Arial"/>
          <w:color w:val="000000"/>
        </w:rPr>
        <w:t>азме</w:t>
      </w:r>
      <w:r w:rsidRPr="00707195">
        <w:rPr>
          <w:rFonts w:ascii="Arial" w:hAnsi="Arial" w:cs="Arial"/>
          <w:color w:val="000000"/>
          <w:spacing w:val="-2"/>
        </w:rPr>
        <w:t>щ</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е</w:t>
      </w:r>
      <w:r w:rsidRPr="00707195">
        <w:rPr>
          <w:rFonts w:ascii="Arial" w:hAnsi="Arial" w:cs="Arial"/>
          <w:color w:val="000000"/>
          <w:spacing w:val="15"/>
        </w:rPr>
        <w:t xml:space="preserve"> </w:t>
      </w:r>
      <w:r w:rsidRPr="00707195">
        <w:rPr>
          <w:rFonts w:ascii="Arial" w:hAnsi="Arial" w:cs="Arial"/>
          <w:color w:val="000000"/>
          <w:spacing w:val="1"/>
        </w:rPr>
        <w:t>в</w:t>
      </w:r>
      <w:r w:rsidRPr="00707195">
        <w:rPr>
          <w:rFonts w:ascii="Arial" w:hAnsi="Arial" w:cs="Arial"/>
          <w:color w:val="000000"/>
          <w:spacing w:val="15"/>
        </w:rPr>
        <w:t xml:space="preserve"> </w:t>
      </w:r>
      <w:r w:rsidRPr="00707195">
        <w:rPr>
          <w:rFonts w:ascii="Arial" w:hAnsi="Arial" w:cs="Arial"/>
          <w:color w:val="000000"/>
        </w:rPr>
        <w:t>соответст</w:t>
      </w:r>
      <w:r w:rsidRPr="00707195">
        <w:rPr>
          <w:rFonts w:ascii="Arial" w:hAnsi="Arial" w:cs="Arial"/>
          <w:color w:val="000000"/>
          <w:spacing w:val="-2"/>
        </w:rPr>
        <w:t>в</w:t>
      </w:r>
      <w:r w:rsidRPr="00707195">
        <w:rPr>
          <w:rFonts w:ascii="Arial" w:hAnsi="Arial" w:cs="Arial"/>
          <w:color w:val="000000"/>
        </w:rPr>
        <w:t>ии</w:t>
      </w:r>
      <w:r w:rsidRPr="00707195">
        <w:rPr>
          <w:rFonts w:ascii="Arial" w:hAnsi="Arial" w:cs="Arial"/>
          <w:color w:val="000000"/>
          <w:spacing w:val="17"/>
        </w:rPr>
        <w:t xml:space="preserve"> </w:t>
      </w:r>
      <w:r w:rsidRPr="00707195">
        <w:rPr>
          <w:rFonts w:ascii="Arial" w:hAnsi="Arial" w:cs="Arial"/>
          <w:color w:val="000000"/>
        </w:rPr>
        <w:t>со</w:t>
      </w:r>
      <w:r w:rsidRPr="00707195">
        <w:rPr>
          <w:rFonts w:ascii="Arial" w:hAnsi="Arial" w:cs="Arial"/>
          <w:color w:val="000000"/>
          <w:spacing w:val="17"/>
        </w:rPr>
        <w:t xml:space="preserve"> </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ат</w:t>
      </w:r>
      <w:r w:rsidRPr="00707195">
        <w:rPr>
          <w:rFonts w:ascii="Arial" w:hAnsi="Arial" w:cs="Arial"/>
          <w:color w:val="000000"/>
          <w:spacing w:val="-1"/>
        </w:rPr>
        <w:t>ь</w:t>
      </w:r>
      <w:r w:rsidRPr="00707195">
        <w:rPr>
          <w:rFonts w:ascii="Arial" w:hAnsi="Arial" w:cs="Arial"/>
          <w:color w:val="000000"/>
        </w:rPr>
        <w:t>ей</w:t>
      </w:r>
      <w:r w:rsidRPr="00707195">
        <w:rPr>
          <w:rFonts w:ascii="Arial" w:hAnsi="Arial" w:cs="Arial"/>
          <w:color w:val="000000"/>
          <w:spacing w:val="16"/>
        </w:rPr>
        <w:t xml:space="preserve"> </w:t>
      </w:r>
      <w:r w:rsidRPr="00707195">
        <w:rPr>
          <w:rFonts w:ascii="Arial" w:hAnsi="Arial" w:cs="Arial"/>
          <w:color w:val="000000"/>
          <w:spacing w:val="1"/>
        </w:rPr>
        <w:t>39</w:t>
      </w:r>
      <w:r w:rsidRPr="00707195">
        <w:rPr>
          <w:rFonts w:ascii="Arial" w:hAnsi="Arial" w:cs="Arial"/>
          <w:color w:val="000000"/>
          <w:spacing w:val="-2"/>
        </w:rPr>
        <w:t>.</w:t>
      </w:r>
      <w:r w:rsidRPr="00707195">
        <w:rPr>
          <w:rFonts w:ascii="Arial" w:hAnsi="Arial" w:cs="Arial"/>
          <w:color w:val="000000"/>
          <w:spacing w:val="-1"/>
        </w:rPr>
        <w:t>3</w:t>
      </w:r>
      <w:r w:rsidRPr="00707195">
        <w:rPr>
          <w:rFonts w:ascii="Arial" w:hAnsi="Arial" w:cs="Arial"/>
          <w:color w:val="000000"/>
        </w:rPr>
        <w:t>6</w:t>
      </w:r>
      <w:r w:rsidRPr="00707195">
        <w:rPr>
          <w:rFonts w:ascii="Arial" w:hAnsi="Arial" w:cs="Arial"/>
          <w:color w:val="000000"/>
          <w:spacing w:val="27"/>
        </w:rPr>
        <w:t xml:space="preserve"> </w:t>
      </w:r>
      <w:r w:rsidRPr="00707195">
        <w:rPr>
          <w:rFonts w:ascii="Arial" w:hAnsi="Arial" w:cs="Arial"/>
          <w:color w:val="000000"/>
        </w:rPr>
        <w:t>Земельного кодекса</w:t>
      </w:r>
      <w:r w:rsidRPr="00707195">
        <w:rPr>
          <w:rFonts w:ascii="Arial" w:hAnsi="Arial" w:cs="Arial"/>
          <w:color w:val="000000"/>
          <w:spacing w:val="40"/>
        </w:rPr>
        <w:t xml:space="preserve"> </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spacing w:val="-1"/>
        </w:rPr>
        <w:t>с</w:t>
      </w:r>
      <w:r w:rsidRPr="00707195">
        <w:rPr>
          <w:rFonts w:ascii="Arial" w:hAnsi="Arial" w:cs="Arial"/>
          <w:color w:val="000000"/>
        </w:rPr>
        <w:t>с</w:t>
      </w:r>
      <w:r w:rsidRPr="00707195">
        <w:rPr>
          <w:rFonts w:ascii="Arial" w:hAnsi="Arial" w:cs="Arial"/>
          <w:color w:val="000000"/>
          <w:spacing w:val="-1"/>
        </w:rPr>
        <w:t>и</w:t>
      </w:r>
      <w:r w:rsidRPr="00707195">
        <w:rPr>
          <w:rFonts w:ascii="Arial" w:hAnsi="Arial" w:cs="Arial"/>
          <w:color w:val="000000"/>
        </w:rPr>
        <w:t>йс</w:t>
      </w:r>
      <w:r w:rsidRPr="00707195">
        <w:rPr>
          <w:rFonts w:ascii="Arial" w:hAnsi="Arial" w:cs="Arial"/>
          <w:color w:val="000000"/>
          <w:spacing w:val="-2"/>
        </w:rPr>
        <w:t>к</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38"/>
        </w:rPr>
        <w:t xml:space="preserve"> </w:t>
      </w:r>
      <w:r w:rsidRPr="00707195">
        <w:rPr>
          <w:rFonts w:ascii="Arial" w:hAnsi="Arial" w:cs="Arial"/>
          <w:color w:val="000000"/>
        </w:rPr>
        <w:t>Федера</w:t>
      </w:r>
      <w:r w:rsidRPr="00707195">
        <w:rPr>
          <w:rFonts w:ascii="Arial" w:hAnsi="Arial" w:cs="Arial"/>
          <w:color w:val="000000"/>
          <w:spacing w:val="-1"/>
        </w:rPr>
        <w:t>ц</w:t>
      </w:r>
      <w:r w:rsidRPr="00707195">
        <w:rPr>
          <w:rFonts w:ascii="Arial" w:hAnsi="Arial" w:cs="Arial"/>
          <w:color w:val="000000"/>
        </w:rPr>
        <w:t>и</w:t>
      </w:r>
      <w:r w:rsidRPr="00707195">
        <w:rPr>
          <w:rFonts w:ascii="Arial" w:hAnsi="Arial" w:cs="Arial"/>
          <w:color w:val="000000"/>
          <w:spacing w:val="4"/>
        </w:rPr>
        <w:t>и</w:t>
      </w:r>
      <w:r w:rsidRPr="00707195">
        <w:rPr>
          <w:rFonts w:ascii="Arial" w:hAnsi="Arial" w:cs="Arial"/>
          <w:color w:val="000000"/>
        </w:rPr>
        <w:t>,</w:t>
      </w:r>
      <w:r w:rsidRPr="00707195">
        <w:rPr>
          <w:rFonts w:ascii="Arial" w:hAnsi="Arial" w:cs="Arial"/>
          <w:color w:val="000000"/>
          <w:spacing w:val="39"/>
        </w:rPr>
        <w:t xml:space="preserve"> </w:t>
      </w:r>
      <w:r w:rsidRPr="00707195">
        <w:rPr>
          <w:rFonts w:ascii="Arial" w:hAnsi="Arial" w:cs="Arial"/>
          <w:color w:val="000000"/>
        </w:rPr>
        <w:t>либо</w:t>
      </w:r>
      <w:r w:rsidRPr="00707195">
        <w:rPr>
          <w:rFonts w:ascii="Arial" w:hAnsi="Arial" w:cs="Arial"/>
          <w:color w:val="000000"/>
          <w:spacing w:val="40"/>
        </w:rPr>
        <w:t xml:space="preserve"> </w:t>
      </w:r>
      <w:r w:rsidRPr="00707195">
        <w:rPr>
          <w:rFonts w:ascii="Arial" w:hAnsi="Arial" w:cs="Arial"/>
          <w:color w:val="000000"/>
        </w:rPr>
        <w:t>с</w:t>
      </w:r>
      <w:r w:rsidRPr="00707195">
        <w:rPr>
          <w:rFonts w:ascii="Arial" w:hAnsi="Arial" w:cs="Arial"/>
          <w:color w:val="000000"/>
          <w:spacing w:val="38"/>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ем</w:t>
      </w:r>
      <w:r w:rsidRPr="00707195">
        <w:rPr>
          <w:rFonts w:ascii="Arial" w:hAnsi="Arial" w:cs="Arial"/>
          <w:color w:val="000000"/>
          <w:spacing w:val="40"/>
        </w:rPr>
        <w:t xml:space="preserve"> </w:t>
      </w:r>
      <w:r w:rsidRPr="00707195">
        <w:rPr>
          <w:rFonts w:ascii="Arial" w:hAnsi="Arial" w:cs="Arial"/>
          <w:color w:val="000000"/>
        </w:rPr>
        <w:t>о</w:t>
      </w:r>
      <w:r w:rsidRPr="00707195">
        <w:rPr>
          <w:rFonts w:ascii="Arial" w:hAnsi="Arial" w:cs="Arial"/>
          <w:color w:val="000000"/>
          <w:spacing w:val="39"/>
        </w:rPr>
        <w:t xml:space="preserve"> </w:t>
      </w:r>
      <w:r w:rsidRPr="00707195">
        <w:rPr>
          <w:rFonts w:ascii="Arial" w:hAnsi="Arial" w:cs="Arial"/>
          <w:color w:val="000000"/>
        </w:rPr>
        <w:t>предоставл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и</w:t>
      </w:r>
      <w:proofErr w:type="gramEnd"/>
      <w:r w:rsidRPr="00707195">
        <w:rPr>
          <w:rFonts w:ascii="Arial" w:hAnsi="Arial" w:cs="Arial"/>
          <w:color w:val="000000"/>
          <w:spacing w:val="41"/>
        </w:rPr>
        <w:t xml:space="preserve"> </w:t>
      </w:r>
      <w:proofErr w:type="gramStart"/>
      <w:r w:rsidRPr="00707195">
        <w:rPr>
          <w:rFonts w:ascii="Arial" w:hAnsi="Arial" w:cs="Arial"/>
          <w:color w:val="000000"/>
        </w:rPr>
        <w:t>земе</w:t>
      </w:r>
      <w:r w:rsidRPr="00707195">
        <w:rPr>
          <w:rFonts w:ascii="Arial" w:hAnsi="Arial" w:cs="Arial"/>
          <w:color w:val="000000"/>
          <w:spacing w:val="-1"/>
        </w:rPr>
        <w:t>л</w:t>
      </w:r>
      <w:r w:rsidRPr="00707195">
        <w:rPr>
          <w:rFonts w:ascii="Arial" w:hAnsi="Arial" w:cs="Arial"/>
          <w:color w:val="000000"/>
        </w:rPr>
        <w:t>ь</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 xml:space="preserve">о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26"/>
        </w:rPr>
        <w:t xml:space="preserve"> </w:t>
      </w:r>
      <w:r w:rsidRPr="00707195">
        <w:rPr>
          <w:rFonts w:ascii="Arial" w:hAnsi="Arial" w:cs="Arial"/>
          <w:color w:val="000000"/>
          <w:spacing w:val="1"/>
        </w:rPr>
        <w:t>об</w:t>
      </w:r>
      <w:r w:rsidRPr="00707195">
        <w:rPr>
          <w:rFonts w:ascii="Arial" w:hAnsi="Arial" w:cs="Arial"/>
          <w:color w:val="000000"/>
          <w:spacing w:val="-1"/>
        </w:rPr>
        <w:t>р</w:t>
      </w:r>
      <w:r w:rsidRPr="00707195">
        <w:rPr>
          <w:rFonts w:ascii="Arial" w:hAnsi="Arial" w:cs="Arial"/>
          <w:color w:val="000000"/>
        </w:rPr>
        <w:t>атил</w:t>
      </w:r>
      <w:r w:rsidRPr="00707195">
        <w:rPr>
          <w:rFonts w:ascii="Arial" w:hAnsi="Arial" w:cs="Arial"/>
          <w:color w:val="000000"/>
          <w:spacing w:val="-1"/>
        </w:rPr>
        <w:t>с</w:t>
      </w:r>
      <w:r w:rsidRPr="00707195">
        <w:rPr>
          <w:rFonts w:ascii="Arial" w:hAnsi="Arial" w:cs="Arial"/>
          <w:color w:val="000000"/>
        </w:rPr>
        <w:t>я</w:t>
      </w:r>
      <w:r w:rsidRPr="00707195">
        <w:rPr>
          <w:rFonts w:ascii="Arial" w:hAnsi="Arial" w:cs="Arial"/>
          <w:color w:val="000000"/>
          <w:spacing w:val="25"/>
        </w:rPr>
        <w:t xml:space="preserve"> </w:t>
      </w:r>
      <w:r w:rsidRPr="00707195">
        <w:rPr>
          <w:rFonts w:ascii="Arial" w:hAnsi="Arial" w:cs="Arial"/>
          <w:color w:val="000000"/>
        </w:rPr>
        <w:t>собстве</w:t>
      </w:r>
      <w:r w:rsidRPr="00707195">
        <w:rPr>
          <w:rFonts w:ascii="Arial" w:hAnsi="Arial" w:cs="Arial"/>
          <w:color w:val="000000"/>
          <w:spacing w:val="-2"/>
        </w:rPr>
        <w:t>н</w:t>
      </w:r>
      <w:r w:rsidRPr="00707195">
        <w:rPr>
          <w:rFonts w:ascii="Arial" w:hAnsi="Arial" w:cs="Arial"/>
          <w:color w:val="000000"/>
        </w:rPr>
        <w:t>ник</w:t>
      </w:r>
      <w:r w:rsidRPr="00707195">
        <w:rPr>
          <w:rFonts w:ascii="Arial" w:hAnsi="Arial" w:cs="Arial"/>
          <w:color w:val="000000"/>
          <w:spacing w:val="27"/>
        </w:rPr>
        <w:t xml:space="preserve"> </w:t>
      </w:r>
      <w:r w:rsidRPr="00707195">
        <w:rPr>
          <w:rFonts w:ascii="Arial" w:hAnsi="Arial" w:cs="Arial"/>
          <w:color w:val="000000"/>
        </w:rPr>
        <w:t>этих</w:t>
      </w:r>
      <w:r w:rsidRPr="00707195">
        <w:rPr>
          <w:rFonts w:ascii="Arial" w:hAnsi="Arial" w:cs="Arial"/>
          <w:color w:val="000000"/>
          <w:spacing w:val="27"/>
        </w:rPr>
        <w:t xml:space="preserve"> </w:t>
      </w:r>
      <w:r w:rsidRPr="00707195">
        <w:rPr>
          <w:rFonts w:ascii="Arial" w:hAnsi="Arial" w:cs="Arial"/>
          <w:color w:val="000000"/>
        </w:rPr>
        <w:t>здан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25"/>
        </w:rPr>
        <w:t xml:space="preserve"> </w:t>
      </w:r>
      <w:r w:rsidRPr="00707195">
        <w:rPr>
          <w:rFonts w:ascii="Arial" w:hAnsi="Arial" w:cs="Arial"/>
          <w:color w:val="000000"/>
        </w:rPr>
        <w:t>соор</w:t>
      </w:r>
      <w:r w:rsidRPr="00707195">
        <w:rPr>
          <w:rFonts w:ascii="Arial" w:hAnsi="Arial" w:cs="Arial"/>
          <w:color w:val="000000"/>
          <w:spacing w:val="-3"/>
        </w:rPr>
        <w:t>у</w:t>
      </w:r>
      <w:r w:rsidRPr="00707195">
        <w:rPr>
          <w:rFonts w:ascii="Arial" w:hAnsi="Arial" w:cs="Arial"/>
          <w:color w:val="000000"/>
        </w:rPr>
        <w:t>жения,</w:t>
      </w:r>
      <w:r w:rsidRPr="00707195">
        <w:rPr>
          <w:rFonts w:ascii="Arial" w:hAnsi="Arial" w:cs="Arial"/>
          <w:color w:val="000000"/>
          <w:spacing w:val="25"/>
        </w:rPr>
        <w:t xml:space="preserve"> </w:t>
      </w:r>
      <w:r w:rsidRPr="00707195">
        <w:rPr>
          <w:rFonts w:ascii="Arial" w:hAnsi="Arial" w:cs="Arial"/>
          <w:color w:val="000000"/>
          <w:spacing w:val="1"/>
        </w:rPr>
        <w:t>по</w:t>
      </w:r>
      <w:r w:rsidRPr="00707195">
        <w:rPr>
          <w:rFonts w:ascii="Arial" w:hAnsi="Arial" w:cs="Arial"/>
          <w:color w:val="000000"/>
          <w:spacing w:val="-2"/>
        </w:rPr>
        <w:t>м</w:t>
      </w:r>
      <w:r w:rsidRPr="00707195">
        <w:rPr>
          <w:rFonts w:ascii="Arial" w:hAnsi="Arial" w:cs="Arial"/>
          <w:color w:val="000000"/>
        </w:rPr>
        <w:t>ещ</w:t>
      </w:r>
      <w:r w:rsidRPr="00707195">
        <w:rPr>
          <w:rFonts w:ascii="Arial" w:hAnsi="Arial" w:cs="Arial"/>
          <w:color w:val="000000"/>
          <w:spacing w:val="-1"/>
        </w:rPr>
        <w:t>е</w:t>
      </w:r>
      <w:r w:rsidRPr="00707195">
        <w:rPr>
          <w:rFonts w:ascii="Arial" w:hAnsi="Arial" w:cs="Arial"/>
          <w:color w:val="000000"/>
        </w:rPr>
        <w:t>ний</w:t>
      </w:r>
      <w:r w:rsidRPr="00707195">
        <w:rPr>
          <w:rFonts w:ascii="Arial" w:hAnsi="Arial" w:cs="Arial"/>
          <w:color w:val="000000"/>
          <w:spacing w:val="26"/>
        </w:rPr>
        <w:t xml:space="preserve"> </w:t>
      </w:r>
      <w:r w:rsidRPr="00707195">
        <w:rPr>
          <w:rFonts w:ascii="Arial" w:hAnsi="Arial" w:cs="Arial"/>
          <w:color w:val="000000"/>
        </w:rPr>
        <w:t>в</w:t>
      </w:r>
      <w:r w:rsidRPr="00707195">
        <w:rPr>
          <w:rFonts w:ascii="Arial" w:hAnsi="Arial" w:cs="Arial"/>
          <w:color w:val="000000"/>
          <w:spacing w:val="25"/>
        </w:rPr>
        <w:t xml:space="preserve"> </w:t>
      </w:r>
      <w:r w:rsidRPr="00707195">
        <w:rPr>
          <w:rFonts w:ascii="Arial" w:hAnsi="Arial" w:cs="Arial"/>
          <w:color w:val="000000"/>
          <w:spacing w:val="1"/>
        </w:rPr>
        <w:t>них</w:t>
      </w:r>
      <w:r w:rsidRPr="00707195">
        <w:rPr>
          <w:rFonts w:ascii="Arial" w:hAnsi="Arial" w:cs="Arial"/>
          <w:color w:val="000000"/>
        </w:rPr>
        <w:t>,</w:t>
      </w:r>
      <w:r w:rsidRPr="00707195">
        <w:rPr>
          <w:rFonts w:ascii="Arial" w:hAnsi="Arial" w:cs="Arial"/>
          <w:color w:val="000000"/>
          <w:spacing w:val="25"/>
        </w:rPr>
        <w:t xml:space="preserve"> </w:t>
      </w:r>
      <w:r w:rsidRPr="00707195">
        <w:rPr>
          <w:rFonts w:ascii="Arial" w:hAnsi="Arial" w:cs="Arial"/>
          <w:color w:val="000000"/>
          <w:spacing w:val="-1"/>
        </w:rPr>
        <w:t>э</w:t>
      </w:r>
      <w:r w:rsidRPr="00707195">
        <w:rPr>
          <w:rFonts w:ascii="Arial" w:hAnsi="Arial" w:cs="Arial"/>
          <w:color w:val="000000"/>
        </w:rPr>
        <w:t>то</w:t>
      </w:r>
      <w:r w:rsidRPr="00707195">
        <w:rPr>
          <w:rFonts w:ascii="Arial" w:hAnsi="Arial" w:cs="Arial"/>
          <w:color w:val="000000"/>
          <w:spacing w:val="-1"/>
        </w:rPr>
        <w:t>г</w:t>
      </w:r>
      <w:r w:rsidRPr="00707195">
        <w:rPr>
          <w:rFonts w:ascii="Arial" w:hAnsi="Arial" w:cs="Arial"/>
          <w:color w:val="000000"/>
        </w:rPr>
        <w:t>о о</w:t>
      </w:r>
      <w:r w:rsidRPr="00707195">
        <w:rPr>
          <w:rFonts w:ascii="Arial" w:hAnsi="Arial" w:cs="Arial"/>
          <w:color w:val="000000"/>
          <w:spacing w:val="1"/>
        </w:rPr>
        <w:t>б</w:t>
      </w:r>
      <w:r w:rsidRPr="00707195">
        <w:rPr>
          <w:rFonts w:ascii="Arial" w:hAnsi="Arial" w:cs="Arial"/>
          <w:color w:val="000000"/>
        </w:rPr>
        <w:t>ъе</w:t>
      </w:r>
      <w:r w:rsidRPr="00707195">
        <w:rPr>
          <w:rFonts w:ascii="Arial" w:hAnsi="Arial" w:cs="Arial"/>
          <w:color w:val="000000"/>
          <w:spacing w:val="-1"/>
        </w:rPr>
        <w:t>к</w:t>
      </w:r>
      <w:r w:rsidRPr="00707195">
        <w:rPr>
          <w:rFonts w:ascii="Arial" w:hAnsi="Arial" w:cs="Arial"/>
          <w:color w:val="000000"/>
        </w:rPr>
        <w:t>та</w:t>
      </w:r>
      <w:r w:rsidRPr="00707195">
        <w:rPr>
          <w:rFonts w:ascii="Arial" w:hAnsi="Arial" w:cs="Arial"/>
          <w:color w:val="000000"/>
          <w:spacing w:val="27"/>
        </w:rPr>
        <w:t xml:space="preserve"> </w:t>
      </w:r>
      <w:r w:rsidRPr="00707195">
        <w:rPr>
          <w:rFonts w:ascii="Arial" w:hAnsi="Arial" w:cs="Arial"/>
          <w:color w:val="000000"/>
        </w:rPr>
        <w:t>незав</w:t>
      </w:r>
      <w:r w:rsidRPr="00707195">
        <w:rPr>
          <w:rFonts w:ascii="Arial" w:hAnsi="Arial" w:cs="Arial"/>
          <w:color w:val="000000"/>
          <w:spacing w:val="-1"/>
        </w:rPr>
        <w:t>е</w:t>
      </w:r>
      <w:r w:rsidRPr="00707195">
        <w:rPr>
          <w:rFonts w:ascii="Arial" w:hAnsi="Arial" w:cs="Arial"/>
          <w:color w:val="000000"/>
        </w:rPr>
        <w:t>рш</w:t>
      </w:r>
      <w:r w:rsidRPr="00707195">
        <w:rPr>
          <w:rFonts w:ascii="Arial" w:hAnsi="Arial" w:cs="Arial"/>
          <w:color w:val="000000"/>
          <w:spacing w:val="-1"/>
        </w:rPr>
        <w:t>ен</w:t>
      </w:r>
      <w:r w:rsidRPr="00707195">
        <w:rPr>
          <w:rFonts w:ascii="Arial" w:hAnsi="Arial" w:cs="Arial"/>
          <w:color w:val="000000"/>
        </w:rPr>
        <w:t>ного</w:t>
      </w:r>
      <w:r w:rsidRPr="00707195">
        <w:rPr>
          <w:rFonts w:ascii="Arial" w:hAnsi="Arial" w:cs="Arial"/>
          <w:color w:val="000000"/>
          <w:spacing w:val="28"/>
        </w:rPr>
        <w:t xml:space="preserve"> </w:t>
      </w:r>
      <w:r w:rsidRPr="00707195">
        <w:rPr>
          <w:rFonts w:ascii="Arial" w:hAnsi="Arial" w:cs="Arial"/>
          <w:color w:val="000000"/>
        </w:rPr>
        <w:t>стр</w:t>
      </w:r>
      <w:r w:rsidRPr="00707195">
        <w:rPr>
          <w:rFonts w:ascii="Arial" w:hAnsi="Arial" w:cs="Arial"/>
          <w:color w:val="000000"/>
          <w:spacing w:val="-1"/>
        </w:rPr>
        <w:t>о</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ьства,</w:t>
      </w:r>
      <w:r w:rsidRPr="00707195">
        <w:rPr>
          <w:rFonts w:ascii="Arial" w:hAnsi="Arial" w:cs="Arial"/>
          <w:color w:val="000000"/>
          <w:spacing w:val="28"/>
        </w:rPr>
        <w:t xml:space="preserve"> </w:t>
      </w:r>
      <w:r w:rsidRPr="00707195">
        <w:rPr>
          <w:rFonts w:ascii="Arial" w:hAnsi="Arial" w:cs="Arial"/>
          <w:color w:val="000000"/>
        </w:rPr>
        <w:t>а</w:t>
      </w:r>
      <w:r w:rsidRPr="00707195">
        <w:rPr>
          <w:rFonts w:ascii="Arial" w:hAnsi="Arial" w:cs="Arial"/>
          <w:color w:val="000000"/>
          <w:spacing w:val="28"/>
        </w:rPr>
        <w:t xml:space="preserve"> </w:t>
      </w:r>
      <w:r w:rsidRPr="00707195">
        <w:rPr>
          <w:rFonts w:ascii="Arial" w:hAnsi="Arial" w:cs="Arial"/>
          <w:color w:val="000000"/>
        </w:rPr>
        <w:t>также</w:t>
      </w:r>
      <w:r w:rsidRPr="00707195">
        <w:rPr>
          <w:rFonts w:ascii="Arial" w:hAnsi="Arial" w:cs="Arial"/>
          <w:color w:val="000000"/>
          <w:spacing w:val="29"/>
        </w:rPr>
        <w:t xml:space="preserve"> </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чаев,</w:t>
      </w:r>
      <w:r w:rsidRPr="00707195">
        <w:rPr>
          <w:rFonts w:ascii="Arial" w:hAnsi="Arial" w:cs="Arial"/>
          <w:color w:val="000000"/>
          <w:spacing w:val="27"/>
        </w:rPr>
        <w:t xml:space="preserve"> </w:t>
      </w:r>
      <w:r w:rsidRPr="00707195">
        <w:rPr>
          <w:rFonts w:ascii="Arial" w:hAnsi="Arial" w:cs="Arial"/>
          <w:color w:val="000000"/>
        </w:rPr>
        <w:t>если</w:t>
      </w:r>
      <w:r w:rsidRPr="00707195">
        <w:rPr>
          <w:rFonts w:ascii="Arial" w:hAnsi="Arial" w:cs="Arial"/>
          <w:color w:val="000000"/>
          <w:spacing w:val="29"/>
        </w:rPr>
        <w:t xml:space="preserve"> </w:t>
      </w:r>
      <w:r w:rsidRPr="00707195">
        <w:rPr>
          <w:rFonts w:ascii="Arial" w:hAnsi="Arial" w:cs="Arial"/>
          <w:color w:val="000000"/>
        </w:rPr>
        <w:t>по</w:t>
      </w:r>
      <w:r w:rsidRPr="00707195">
        <w:rPr>
          <w:rFonts w:ascii="Arial" w:hAnsi="Arial" w:cs="Arial"/>
          <w:color w:val="000000"/>
          <w:spacing w:val="1"/>
        </w:rPr>
        <w:t>д</w:t>
      </w:r>
      <w:r w:rsidRPr="00707195">
        <w:rPr>
          <w:rFonts w:ascii="Arial" w:hAnsi="Arial" w:cs="Arial"/>
          <w:color w:val="000000"/>
          <w:spacing w:val="-1"/>
        </w:rPr>
        <w:t>а</w:t>
      </w:r>
      <w:r w:rsidRPr="00707195">
        <w:rPr>
          <w:rFonts w:ascii="Arial" w:hAnsi="Arial" w:cs="Arial"/>
          <w:color w:val="000000"/>
        </w:rPr>
        <w:t>но</w:t>
      </w:r>
      <w:r w:rsidRPr="00707195">
        <w:rPr>
          <w:rFonts w:ascii="Arial" w:hAnsi="Arial" w:cs="Arial"/>
          <w:color w:val="000000"/>
          <w:spacing w:val="29"/>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28"/>
        </w:rPr>
        <w:t xml:space="preserve"> </w:t>
      </w:r>
      <w:r w:rsidRPr="00707195">
        <w:rPr>
          <w:rFonts w:ascii="Arial" w:hAnsi="Arial" w:cs="Arial"/>
          <w:color w:val="000000"/>
        </w:rPr>
        <w:t>о п</w:t>
      </w:r>
      <w:r w:rsidRPr="00707195">
        <w:rPr>
          <w:rFonts w:ascii="Arial" w:hAnsi="Arial" w:cs="Arial"/>
          <w:color w:val="000000"/>
          <w:spacing w:val="1"/>
        </w:rPr>
        <w:t>р</w:t>
      </w:r>
      <w:r w:rsidRPr="00707195">
        <w:rPr>
          <w:rFonts w:ascii="Arial" w:hAnsi="Arial" w:cs="Arial"/>
          <w:color w:val="000000"/>
          <w:spacing w:val="-2"/>
        </w:rPr>
        <w:t>ед</w:t>
      </w:r>
      <w:r w:rsidRPr="00707195">
        <w:rPr>
          <w:rFonts w:ascii="Arial" w:hAnsi="Arial" w:cs="Arial"/>
          <w:color w:val="000000"/>
          <w:spacing w:val="1"/>
        </w:rPr>
        <w:t>о</w:t>
      </w:r>
      <w:r w:rsidRPr="00707195">
        <w:rPr>
          <w:rFonts w:ascii="Arial" w:hAnsi="Arial" w:cs="Arial"/>
          <w:color w:val="000000"/>
        </w:rPr>
        <w:t>ставл</w:t>
      </w:r>
      <w:r w:rsidRPr="00707195">
        <w:rPr>
          <w:rFonts w:ascii="Arial" w:hAnsi="Arial" w:cs="Arial"/>
          <w:color w:val="000000"/>
          <w:spacing w:val="-2"/>
        </w:rPr>
        <w:t>е</w:t>
      </w:r>
      <w:r w:rsidRPr="00707195">
        <w:rPr>
          <w:rFonts w:ascii="Arial" w:hAnsi="Arial" w:cs="Arial"/>
          <w:color w:val="000000"/>
        </w:rPr>
        <w:t>нии</w:t>
      </w:r>
      <w:r w:rsidRPr="00707195">
        <w:rPr>
          <w:rFonts w:ascii="Arial" w:hAnsi="Arial" w:cs="Arial"/>
          <w:color w:val="000000"/>
          <w:spacing w:val="14"/>
        </w:rPr>
        <w:t xml:space="preserve"> </w:t>
      </w:r>
      <w:r w:rsidRPr="00707195">
        <w:rPr>
          <w:rFonts w:ascii="Arial" w:hAnsi="Arial" w:cs="Arial"/>
          <w:color w:val="000000"/>
        </w:rPr>
        <w:t>зе</w:t>
      </w:r>
      <w:r w:rsidRPr="00707195">
        <w:rPr>
          <w:rFonts w:ascii="Arial" w:hAnsi="Arial" w:cs="Arial"/>
          <w:color w:val="000000"/>
          <w:spacing w:val="-2"/>
        </w:rPr>
        <w:t>м</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4"/>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14"/>
        </w:rPr>
        <w:t xml:space="preserve"> </w:t>
      </w:r>
      <w:r w:rsidRPr="00707195">
        <w:rPr>
          <w:rFonts w:ascii="Arial" w:hAnsi="Arial" w:cs="Arial"/>
          <w:color w:val="000000"/>
          <w:spacing w:val="1"/>
        </w:rPr>
        <w:t>и</w:t>
      </w:r>
      <w:r w:rsidRPr="00707195">
        <w:rPr>
          <w:rFonts w:ascii="Arial" w:hAnsi="Arial" w:cs="Arial"/>
          <w:color w:val="000000"/>
          <w:spacing w:val="14"/>
        </w:rPr>
        <w:t xml:space="preserve"> </w:t>
      </w:r>
      <w:r w:rsidRPr="00707195">
        <w:rPr>
          <w:rFonts w:ascii="Arial" w:hAnsi="Arial" w:cs="Arial"/>
          <w:color w:val="000000"/>
        </w:rPr>
        <w:t>в</w:t>
      </w:r>
      <w:r w:rsidRPr="00707195">
        <w:rPr>
          <w:rFonts w:ascii="Arial" w:hAnsi="Arial" w:cs="Arial"/>
          <w:color w:val="000000"/>
          <w:spacing w:val="11"/>
        </w:rPr>
        <w:t xml:space="preserve"> </w:t>
      </w:r>
      <w:r w:rsidRPr="00707195">
        <w:rPr>
          <w:rFonts w:ascii="Arial" w:hAnsi="Arial" w:cs="Arial"/>
          <w:color w:val="000000"/>
          <w:spacing w:val="1"/>
        </w:rPr>
        <w:t>о</w:t>
      </w:r>
      <w:r w:rsidRPr="00707195">
        <w:rPr>
          <w:rFonts w:ascii="Arial" w:hAnsi="Arial" w:cs="Arial"/>
          <w:color w:val="000000"/>
        </w:rPr>
        <w:t>тнош</w:t>
      </w:r>
      <w:r w:rsidRPr="00707195">
        <w:rPr>
          <w:rFonts w:ascii="Arial" w:hAnsi="Arial" w:cs="Arial"/>
          <w:color w:val="000000"/>
          <w:spacing w:val="-1"/>
        </w:rPr>
        <w:t>е</w:t>
      </w:r>
      <w:r w:rsidRPr="00707195">
        <w:rPr>
          <w:rFonts w:ascii="Arial" w:hAnsi="Arial" w:cs="Arial"/>
          <w:color w:val="000000"/>
        </w:rPr>
        <w:t>нии</w:t>
      </w:r>
      <w:r w:rsidRPr="00707195">
        <w:rPr>
          <w:rFonts w:ascii="Arial" w:hAnsi="Arial" w:cs="Arial"/>
          <w:color w:val="000000"/>
          <w:spacing w:val="14"/>
        </w:rPr>
        <w:t xml:space="preserve"> </w:t>
      </w:r>
      <w:r w:rsidRPr="00707195">
        <w:rPr>
          <w:rFonts w:ascii="Arial" w:hAnsi="Arial" w:cs="Arial"/>
          <w:color w:val="000000"/>
          <w:spacing w:val="1"/>
        </w:rPr>
        <w:t>р</w:t>
      </w:r>
      <w:r w:rsidRPr="00707195">
        <w:rPr>
          <w:rFonts w:ascii="Arial" w:hAnsi="Arial" w:cs="Arial"/>
          <w:color w:val="000000"/>
          <w:spacing w:val="-1"/>
        </w:rPr>
        <w:t>а</w:t>
      </w:r>
      <w:r w:rsidRPr="00707195">
        <w:rPr>
          <w:rFonts w:ascii="Arial" w:hAnsi="Arial" w:cs="Arial"/>
          <w:color w:val="000000"/>
        </w:rPr>
        <w:t>с</w:t>
      </w:r>
      <w:r w:rsidRPr="00707195">
        <w:rPr>
          <w:rFonts w:ascii="Arial" w:hAnsi="Arial" w:cs="Arial"/>
          <w:color w:val="000000"/>
          <w:spacing w:val="-2"/>
        </w:rPr>
        <w:t>п</w:t>
      </w:r>
      <w:r w:rsidRPr="00707195">
        <w:rPr>
          <w:rFonts w:ascii="Arial" w:hAnsi="Arial" w:cs="Arial"/>
          <w:color w:val="000000"/>
          <w:spacing w:val="1"/>
        </w:rPr>
        <w:t>о</w:t>
      </w:r>
      <w:r w:rsidRPr="00707195">
        <w:rPr>
          <w:rFonts w:ascii="Arial" w:hAnsi="Arial" w:cs="Arial"/>
          <w:color w:val="000000"/>
          <w:spacing w:val="-2"/>
        </w:rPr>
        <w:t>л</w:t>
      </w:r>
      <w:r w:rsidRPr="00707195">
        <w:rPr>
          <w:rFonts w:ascii="Arial" w:hAnsi="Arial" w:cs="Arial"/>
          <w:color w:val="000000"/>
        </w:rPr>
        <w:t>ож</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ны</w:t>
      </w:r>
      <w:r w:rsidRPr="00707195">
        <w:rPr>
          <w:rFonts w:ascii="Arial" w:hAnsi="Arial" w:cs="Arial"/>
          <w:color w:val="000000"/>
        </w:rPr>
        <w:t>х</w:t>
      </w:r>
      <w:r w:rsidRPr="00707195">
        <w:rPr>
          <w:rFonts w:ascii="Arial" w:hAnsi="Arial" w:cs="Arial"/>
          <w:color w:val="000000"/>
          <w:spacing w:val="15"/>
        </w:rPr>
        <w:t xml:space="preserve"> </w:t>
      </w:r>
      <w:r w:rsidRPr="00707195">
        <w:rPr>
          <w:rFonts w:ascii="Arial" w:hAnsi="Arial" w:cs="Arial"/>
          <w:color w:val="000000"/>
        </w:rPr>
        <w:t>на</w:t>
      </w:r>
      <w:r w:rsidRPr="00707195">
        <w:rPr>
          <w:rFonts w:ascii="Arial" w:hAnsi="Arial" w:cs="Arial"/>
          <w:color w:val="000000"/>
          <w:spacing w:val="11"/>
        </w:rPr>
        <w:t xml:space="preserve"> </w:t>
      </w:r>
      <w:r w:rsidRPr="00707195">
        <w:rPr>
          <w:rFonts w:ascii="Arial" w:hAnsi="Arial" w:cs="Arial"/>
          <w:color w:val="000000"/>
        </w:rPr>
        <w:t>нем</w:t>
      </w:r>
      <w:r w:rsidRPr="00707195">
        <w:rPr>
          <w:rFonts w:ascii="Arial" w:hAnsi="Arial" w:cs="Arial"/>
          <w:color w:val="000000"/>
          <w:spacing w:val="14"/>
        </w:rPr>
        <w:t xml:space="preserve"> </w:t>
      </w:r>
      <w:r w:rsidRPr="00707195">
        <w:rPr>
          <w:rFonts w:ascii="Arial" w:hAnsi="Arial" w:cs="Arial"/>
          <w:color w:val="000000"/>
        </w:rPr>
        <w:t>зд</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 соор</w:t>
      </w:r>
      <w:r w:rsidRPr="00707195">
        <w:rPr>
          <w:rFonts w:ascii="Arial" w:hAnsi="Arial" w:cs="Arial"/>
          <w:color w:val="000000"/>
          <w:spacing w:val="-2"/>
        </w:rPr>
        <w:t>у</w:t>
      </w:r>
      <w:r w:rsidRPr="00707195">
        <w:rPr>
          <w:rFonts w:ascii="Arial" w:hAnsi="Arial" w:cs="Arial"/>
          <w:color w:val="000000"/>
        </w:rPr>
        <w:t>жения,</w:t>
      </w:r>
      <w:r w:rsidRPr="00707195">
        <w:rPr>
          <w:rFonts w:ascii="Arial" w:hAnsi="Arial" w:cs="Arial"/>
          <w:color w:val="000000"/>
          <w:spacing w:val="97"/>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ъе</w:t>
      </w:r>
      <w:r w:rsidRPr="00707195">
        <w:rPr>
          <w:rFonts w:ascii="Arial" w:hAnsi="Arial" w:cs="Arial"/>
          <w:color w:val="000000"/>
          <w:spacing w:val="-2"/>
        </w:rPr>
        <w:t>к</w:t>
      </w:r>
      <w:r w:rsidRPr="00707195">
        <w:rPr>
          <w:rFonts w:ascii="Arial" w:hAnsi="Arial" w:cs="Arial"/>
          <w:color w:val="000000"/>
        </w:rPr>
        <w:t>та</w:t>
      </w:r>
      <w:r w:rsidRPr="00707195">
        <w:rPr>
          <w:rFonts w:ascii="Arial" w:hAnsi="Arial" w:cs="Arial"/>
          <w:color w:val="000000"/>
          <w:spacing w:val="97"/>
        </w:rPr>
        <w:t xml:space="preserve"> </w:t>
      </w:r>
      <w:r w:rsidRPr="00707195">
        <w:rPr>
          <w:rFonts w:ascii="Arial" w:hAnsi="Arial" w:cs="Arial"/>
          <w:color w:val="000000"/>
          <w:spacing w:val="1"/>
        </w:rPr>
        <w:t>н</w:t>
      </w:r>
      <w:r w:rsidRPr="00707195">
        <w:rPr>
          <w:rFonts w:ascii="Arial" w:hAnsi="Arial" w:cs="Arial"/>
          <w:color w:val="000000"/>
        </w:rPr>
        <w:t>езаве</w:t>
      </w:r>
      <w:r w:rsidRPr="00707195">
        <w:rPr>
          <w:rFonts w:ascii="Arial" w:hAnsi="Arial" w:cs="Arial"/>
          <w:color w:val="000000"/>
          <w:spacing w:val="-1"/>
        </w:rPr>
        <w:t>р</w:t>
      </w:r>
      <w:r w:rsidRPr="00707195">
        <w:rPr>
          <w:rFonts w:ascii="Arial" w:hAnsi="Arial" w:cs="Arial"/>
          <w:color w:val="000000"/>
        </w:rPr>
        <w:t>ше</w:t>
      </w:r>
      <w:r w:rsidRPr="00707195">
        <w:rPr>
          <w:rFonts w:ascii="Arial" w:hAnsi="Arial" w:cs="Arial"/>
          <w:color w:val="000000"/>
          <w:spacing w:val="-1"/>
        </w:rPr>
        <w:t>нн</w:t>
      </w:r>
      <w:r w:rsidRPr="00707195">
        <w:rPr>
          <w:rFonts w:ascii="Arial" w:hAnsi="Arial" w:cs="Arial"/>
          <w:color w:val="000000"/>
        </w:rPr>
        <w:t>ого</w:t>
      </w:r>
      <w:r w:rsidRPr="00707195">
        <w:rPr>
          <w:rFonts w:ascii="Arial" w:hAnsi="Arial" w:cs="Arial"/>
          <w:color w:val="000000"/>
          <w:spacing w:val="97"/>
        </w:rPr>
        <w:t xml:space="preserve"> </w:t>
      </w:r>
      <w:r w:rsidRPr="00707195">
        <w:rPr>
          <w:rFonts w:ascii="Arial" w:hAnsi="Arial" w:cs="Arial"/>
          <w:color w:val="000000"/>
        </w:rPr>
        <w:t>строительства</w:t>
      </w:r>
      <w:r w:rsidRPr="00707195">
        <w:rPr>
          <w:rFonts w:ascii="Arial" w:hAnsi="Arial" w:cs="Arial"/>
          <w:color w:val="000000"/>
          <w:spacing w:val="96"/>
        </w:rPr>
        <w:t xml:space="preserve"> </w:t>
      </w:r>
      <w:r w:rsidRPr="00707195">
        <w:rPr>
          <w:rFonts w:ascii="Arial" w:hAnsi="Arial" w:cs="Arial"/>
          <w:color w:val="000000"/>
        </w:rPr>
        <w:t>приня</w:t>
      </w:r>
      <w:r w:rsidRPr="00707195">
        <w:rPr>
          <w:rFonts w:ascii="Arial" w:hAnsi="Arial" w:cs="Arial"/>
          <w:color w:val="000000"/>
          <w:spacing w:val="-1"/>
        </w:rPr>
        <w:t>т</w:t>
      </w:r>
      <w:r w:rsidRPr="00707195">
        <w:rPr>
          <w:rFonts w:ascii="Arial" w:hAnsi="Arial" w:cs="Arial"/>
          <w:color w:val="000000"/>
        </w:rPr>
        <w:t>о</w:t>
      </w:r>
      <w:r w:rsidRPr="00707195">
        <w:rPr>
          <w:rFonts w:ascii="Arial" w:hAnsi="Arial" w:cs="Arial"/>
          <w:color w:val="000000"/>
          <w:spacing w:val="98"/>
        </w:rPr>
        <w:t xml:space="preserve"> </w:t>
      </w:r>
      <w:r w:rsidRPr="00707195">
        <w:rPr>
          <w:rFonts w:ascii="Arial" w:hAnsi="Arial" w:cs="Arial"/>
          <w:color w:val="000000"/>
        </w:rPr>
        <w:t>реше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97"/>
        </w:rPr>
        <w:t xml:space="preserve"> </w:t>
      </w:r>
      <w:r w:rsidRPr="00707195">
        <w:rPr>
          <w:rFonts w:ascii="Arial" w:hAnsi="Arial" w:cs="Arial"/>
          <w:color w:val="000000"/>
        </w:rPr>
        <w:t>о</w:t>
      </w:r>
      <w:r w:rsidRPr="00707195">
        <w:rPr>
          <w:rFonts w:ascii="Arial" w:hAnsi="Arial" w:cs="Arial"/>
          <w:color w:val="000000"/>
          <w:spacing w:val="96"/>
        </w:rPr>
        <w:t xml:space="preserve"> </w:t>
      </w:r>
      <w:r w:rsidRPr="00707195">
        <w:rPr>
          <w:rFonts w:ascii="Arial" w:hAnsi="Arial" w:cs="Arial"/>
          <w:color w:val="000000"/>
        </w:rPr>
        <w:t>сносе сам</w:t>
      </w:r>
      <w:r w:rsidRPr="00707195">
        <w:rPr>
          <w:rFonts w:ascii="Arial" w:hAnsi="Arial" w:cs="Arial"/>
          <w:color w:val="000000"/>
          <w:spacing w:val="1"/>
        </w:rPr>
        <w:t>о</w:t>
      </w:r>
      <w:r w:rsidRPr="00707195">
        <w:rPr>
          <w:rFonts w:ascii="Arial" w:hAnsi="Arial" w:cs="Arial"/>
          <w:color w:val="000000"/>
          <w:spacing w:val="-1"/>
        </w:rPr>
        <w:t>в</w:t>
      </w:r>
      <w:r w:rsidRPr="00707195">
        <w:rPr>
          <w:rFonts w:ascii="Arial" w:hAnsi="Arial" w:cs="Arial"/>
          <w:color w:val="000000"/>
        </w:rPr>
        <w:t>оль</w:t>
      </w:r>
      <w:r w:rsidRPr="00707195">
        <w:rPr>
          <w:rFonts w:ascii="Arial" w:hAnsi="Arial" w:cs="Arial"/>
          <w:color w:val="000000"/>
          <w:spacing w:val="-1"/>
        </w:rPr>
        <w:t>н</w:t>
      </w:r>
      <w:r w:rsidRPr="00707195">
        <w:rPr>
          <w:rFonts w:ascii="Arial" w:hAnsi="Arial" w:cs="Arial"/>
          <w:color w:val="000000"/>
        </w:rPr>
        <w:t>ой</w:t>
      </w:r>
      <w:r w:rsidRPr="00707195">
        <w:rPr>
          <w:rFonts w:ascii="Arial" w:hAnsi="Arial" w:cs="Arial"/>
          <w:color w:val="000000"/>
          <w:spacing w:val="82"/>
        </w:rPr>
        <w:t xml:space="preserve"> </w:t>
      </w:r>
      <w:r w:rsidRPr="00707195">
        <w:rPr>
          <w:rFonts w:ascii="Arial" w:hAnsi="Arial" w:cs="Arial"/>
          <w:color w:val="000000"/>
        </w:rPr>
        <w:t>пос</w:t>
      </w:r>
      <w:r w:rsidRPr="00707195">
        <w:rPr>
          <w:rFonts w:ascii="Arial" w:hAnsi="Arial" w:cs="Arial"/>
          <w:color w:val="000000"/>
          <w:spacing w:val="-2"/>
        </w:rPr>
        <w:t>т</w:t>
      </w:r>
      <w:r w:rsidRPr="00707195">
        <w:rPr>
          <w:rFonts w:ascii="Arial" w:hAnsi="Arial" w:cs="Arial"/>
          <w:color w:val="000000"/>
        </w:rPr>
        <w:t>ройки</w:t>
      </w:r>
      <w:r w:rsidRPr="00707195">
        <w:rPr>
          <w:rFonts w:ascii="Arial" w:hAnsi="Arial" w:cs="Arial"/>
          <w:color w:val="000000"/>
          <w:spacing w:val="84"/>
        </w:rPr>
        <w:t xml:space="preserve"> </w:t>
      </w:r>
      <w:r w:rsidRPr="00707195">
        <w:rPr>
          <w:rFonts w:ascii="Arial" w:hAnsi="Arial" w:cs="Arial"/>
          <w:color w:val="000000"/>
          <w:spacing w:val="-2"/>
        </w:rPr>
        <w:t>л</w:t>
      </w:r>
      <w:r w:rsidRPr="00707195">
        <w:rPr>
          <w:rFonts w:ascii="Arial" w:hAnsi="Arial" w:cs="Arial"/>
          <w:color w:val="000000"/>
        </w:rPr>
        <w:t>ибо</w:t>
      </w:r>
      <w:r w:rsidRPr="00707195">
        <w:rPr>
          <w:rFonts w:ascii="Arial" w:hAnsi="Arial" w:cs="Arial"/>
          <w:color w:val="000000"/>
          <w:spacing w:val="81"/>
        </w:rPr>
        <w:t xml:space="preserve"> </w:t>
      </w:r>
      <w:r w:rsidRPr="00707195">
        <w:rPr>
          <w:rFonts w:ascii="Arial" w:hAnsi="Arial" w:cs="Arial"/>
          <w:color w:val="000000"/>
          <w:spacing w:val="1"/>
        </w:rPr>
        <w:t>р</w:t>
      </w:r>
      <w:r w:rsidRPr="00707195">
        <w:rPr>
          <w:rFonts w:ascii="Arial" w:hAnsi="Arial" w:cs="Arial"/>
          <w:color w:val="000000"/>
        </w:rPr>
        <w:t>еш</w:t>
      </w:r>
      <w:r w:rsidRPr="00707195">
        <w:rPr>
          <w:rFonts w:ascii="Arial" w:hAnsi="Arial" w:cs="Arial"/>
          <w:color w:val="000000"/>
          <w:spacing w:val="-1"/>
        </w:rPr>
        <w:t>ени</w:t>
      </w:r>
      <w:r w:rsidRPr="00707195">
        <w:rPr>
          <w:rFonts w:ascii="Arial" w:hAnsi="Arial" w:cs="Arial"/>
          <w:color w:val="000000"/>
        </w:rPr>
        <w:t>е</w:t>
      </w:r>
      <w:r w:rsidRPr="00707195">
        <w:rPr>
          <w:rFonts w:ascii="Arial" w:hAnsi="Arial" w:cs="Arial"/>
          <w:color w:val="000000"/>
          <w:spacing w:val="83"/>
        </w:rPr>
        <w:t xml:space="preserve"> </w:t>
      </w:r>
      <w:r w:rsidRPr="00707195">
        <w:rPr>
          <w:rFonts w:ascii="Arial" w:hAnsi="Arial" w:cs="Arial"/>
          <w:color w:val="000000"/>
        </w:rPr>
        <w:t>о</w:t>
      </w:r>
      <w:r w:rsidRPr="00707195">
        <w:rPr>
          <w:rFonts w:ascii="Arial" w:hAnsi="Arial" w:cs="Arial"/>
          <w:color w:val="000000"/>
          <w:spacing w:val="82"/>
        </w:rPr>
        <w:t xml:space="preserve"> </w:t>
      </w:r>
      <w:r w:rsidRPr="00707195">
        <w:rPr>
          <w:rFonts w:ascii="Arial" w:hAnsi="Arial" w:cs="Arial"/>
          <w:color w:val="000000"/>
        </w:rPr>
        <w:t>с</w:t>
      </w:r>
      <w:r w:rsidRPr="00707195">
        <w:rPr>
          <w:rFonts w:ascii="Arial" w:hAnsi="Arial" w:cs="Arial"/>
          <w:color w:val="000000"/>
          <w:spacing w:val="-1"/>
        </w:rPr>
        <w:t>н</w:t>
      </w:r>
      <w:r w:rsidRPr="00707195">
        <w:rPr>
          <w:rFonts w:ascii="Arial" w:hAnsi="Arial" w:cs="Arial"/>
          <w:color w:val="000000"/>
        </w:rPr>
        <w:t>осе</w:t>
      </w:r>
      <w:r w:rsidRPr="00707195">
        <w:rPr>
          <w:rFonts w:ascii="Arial" w:hAnsi="Arial" w:cs="Arial"/>
          <w:color w:val="000000"/>
          <w:spacing w:val="80"/>
        </w:rPr>
        <w:t xml:space="preserve"> </w:t>
      </w:r>
      <w:r w:rsidRPr="00707195">
        <w:rPr>
          <w:rFonts w:ascii="Arial" w:hAnsi="Arial" w:cs="Arial"/>
          <w:color w:val="000000"/>
        </w:rPr>
        <w:t>са</w:t>
      </w:r>
      <w:r w:rsidRPr="00707195">
        <w:rPr>
          <w:rFonts w:ascii="Arial" w:hAnsi="Arial" w:cs="Arial"/>
          <w:color w:val="000000"/>
          <w:spacing w:val="-1"/>
        </w:rPr>
        <w:t>м</w:t>
      </w:r>
      <w:r w:rsidRPr="00707195">
        <w:rPr>
          <w:rFonts w:ascii="Arial" w:hAnsi="Arial" w:cs="Arial"/>
          <w:color w:val="000000"/>
        </w:rPr>
        <w:t>ово</w:t>
      </w:r>
      <w:r w:rsidRPr="00707195">
        <w:rPr>
          <w:rFonts w:ascii="Arial" w:hAnsi="Arial" w:cs="Arial"/>
          <w:color w:val="000000"/>
          <w:spacing w:val="-1"/>
        </w:rPr>
        <w:t>л</w:t>
      </w:r>
      <w:r w:rsidRPr="00707195">
        <w:rPr>
          <w:rFonts w:ascii="Arial" w:hAnsi="Arial" w:cs="Arial"/>
          <w:color w:val="000000"/>
        </w:rPr>
        <w:t>ьной</w:t>
      </w:r>
      <w:r w:rsidRPr="00707195">
        <w:rPr>
          <w:rFonts w:ascii="Arial" w:hAnsi="Arial" w:cs="Arial"/>
          <w:color w:val="000000"/>
          <w:spacing w:val="83"/>
        </w:rPr>
        <w:t xml:space="preserve"> </w:t>
      </w:r>
      <w:r w:rsidRPr="00707195">
        <w:rPr>
          <w:rFonts w:ascii="Arial" w:hAnsi="Arial" w:cs="Arial"/>
          <w:color w:val="000000"/>
        </w:rPr>
        <w:t>пос</w:t>
      </w:r>
      <w:r w:rsidRPr="00707195">
        <w:rPr>
          <w:rFonts w:ascii="Arial" w:hAnsi="Arial" w:cs="Arial"/>
          <w:color w:val="000000"/>
          <w:spacing w:val="-1"/>
        </w:rPr>
        <w:t>тр</w:t>
      </w:r>
      <w:r w:rsidRPr="00707195">
        <w:rPr>
          <w:rFonts w:ascii="Arial" w:hAnsi="Arial" w:cs="Arial"/>
          <w:color w:val="000000"/>
        </w:rPr>
        <w:t>о</w:t>
      </w:r>
      <w:r w:rsidRPr="00707195">
        <w:rPr>
          <w:rFonts w:ascii="Arial" w:hAnsi="Arial" w:cs="Arial"/>
          <w:color w:val="000000"/>
          <w:spacing w:val="1"/>
        </w:rPr>
        <w:t>й</w:t>
      </w:r>
      <w:r w:rsidRPr="00707195">
        <w:rPr>
          <w:rFonts w:ascii="Arial" w:hAnsi="Arial" w:cs="Arial"/>
          <w:color w:val="000000"/>
        </w:rPr>
        <w:t>ки</w:t>
      </w:r>
      <w:r w:rsidRPr="00707195">
        <w:rPr>
          <w:rFonts w:ascii="Arial" w:hAnsi="Arial" w:cs="Arial"/>
          <w:color w:val="000000"/>
          <w:spacing w:val="91"/>
        </w:rPr>
        <w:t xml:space="preserve"> </w:t>
      </w:r>
      <w:r w:rsidRPr="00707195">
        <w:rPr>
          <w:rFonts w:ascii="Arial" w:hAnsi="Arial" w:cs="Arial"/>
          <w:color w:val="000000"/>
          <w:spacing w:val="1"/>
        </w:rPr>
        <w:t>и</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84"/>
        </w:rPr>
        <w:t xml:space="preserve"> </w:t>
      </w:r>
      <w:r w:rsidRPr="00707195">
        <w:rPr>
          <w:rFonts w:ascii="Arial" w:hAnsi="Arial" w:cs="Arial"/>
          <w:color w:val="000000"/>
        </w:rPr>
        <w:t>ее прив</w:t>
      </w:r>
      <w:r w:rsidRPr="00707195">
        <w:rPr>
          <w:rFonts w:ascii="Arial" w:hAnsi="Arial" w:cs="Arial"/>
          <w:color w:val="000000"/>
          <w:spacing w:val="-1"/>
        </w:rPr>
        <w:t>е</w:t>
      </w:r>
      <w:r w:rsidRPr="00707195">
        <w:rPr>
          <w:rFonts w:ascii="Arial" w:hAnsi="Arial" w:cs="Arial"/>
          <w:color w:val="000000"/>
        </w:rPr>
        <w:t>де</w:t>
      </w:r>
      <w:r w:rsidRPr="00707195">
        <w:rPr>
          <w:rFonts w:ascii="Arial" w:hAnsi="Arial" w:cs="Arial"/>
          <w:color w:val="000000"/>
          <w:spacing w:val="-1"/>
        </w:rPr>
        <w:t>н</w:t>
      </w:r>
      <w:r w:rsidRPr="00707195">
        <w:rPr>
          <w:rFonts w:ascii="Arial" w:hAnsi="Arial" w:cs="Arial"/>
          <w:color w:val="000000"/>
        </w:rPr>
        <w:t>ии</w:t>
      </w:r>
      <w:r w:rsidRPr="00707195">
        <w:rPr>
          <w:rFonts w:ascii="Arial" w:hAnsi="Arial" w:cs="Arial"/>
          <w:color w:val="000000"/>
          <w:spacing w:val="192"/>
        </w:rPr>
        <w:t xml:space="preserve"> </w:t>
      </w:r>
      <w:r w:rsidRPr="00707195">
        <w:rPr>
          <w:rFonts w:ascii="Arial" w:hAnsi="Arial" w:cs="Arial"/>
          <w:color w:val="000000"/>
        </w:rPr>
        <w:t>в</w:t>
      </w:r>
      <w:r w:rsidRPr="00707195">
        <w:rPr>
          <w:rFonts w:ascii="Arial" w:hAnsi="Arial" w:cs="Arial"/>
          <w:color w:val="000000"/>
          <w:spacing w:val="191"/>
        </w:rPr>
        <w:t xml:space="preserve"> </w:t>
      </w:r>
      <w:r w:rsidRPr="00707195">
        <w:rPr>
          <w:rFonts w:ascii="Arial" w:hAnsi="Arial" w:cs="Arial"/>
          <w:color w:val="000000"/>
        </w:rPr>
        <w:t>соответст</w:t>
      </w:r>
      <w:r w:rsidRPr="00707195">
        <w:rPr>
          <w:rFonts w:ascii="Arial" w:hAnsi="Arial" w:cs="Arial"/>
          <w:color w:val="000000"/>
          <w:spacing w:val="-2"/>
        </w:rPr>
        <w:t>в</w:t>
      </w:r>
      <w:r w:rsidRPr="00707195">
        <w:rPr>
          <w:rFonts w:ascii="Arial" w:hAnsi="Arial" w:cs="Arial"/>
          <w:color w:val="000000"/>
        </w:rPr>
        <w:t>ие</w:t>
      </w:r>
      <w:r w:rsidRPr="00707195">
        <w:rPr>
          <w:rFonts w:ascii="Arial" w:hAnsi="Arial" w:cs="Arial"/>
          <w:color w:val="000000"/>
          <w:spacing w:val="190"/>
        </w:rPr>
        <w:t xml:space="preserve"> </w:t>
      </w:r>
      <w:r w:rsidRPr="00707195">
        <w:rPr>
          <w:rFonts w:ascii="Arial" w:hAnsi="Arial" w:cs="Arial"/>
          <w:color w:val="000000"/>
        </w:rPr>
        <w:t>с</w:t>
      </w:r>
      <w:r w:rsidRPr="00707195">
        <w:rPr>
          <w:rFonts w:ascii="Arial" w:hAnsi="Arial" w:cs="Arial"/>
          <w:color w:val="000000"/>
          <w:spacing w:val="191"/>
        </w:rPr>
        <w:t xml:space="preserve"> </w:t>
      </w:r>
      <w:r w:rsidRPr="00707195">
        <w:rPr>
          <w:rFonts w:ascii="Arial" w:hAnsi="Arial" w:cs="Arial"/>
          <w:color w:val="000000"/>
          <w:spacing w:val="-1"/>
        </w:rPr>
        <w:t>у</w:t>
      </w:r>
      <w:r w:rsidRPr="00707195">
        <w:rPr>
          <w:rFonts w:ascii="Arial" w:hAnsi="Arial" w:cs="Arial"/>
          <w:color w:val="000000"/>
        </w:rPr>
        <w:t>ст</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вл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ы</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192"/>
        </w:rPr>
        <w:t xml:space="preserve"> </w:t>
      </w:r>
      <w:r w:rsidRPr="00707195">
        <w:rPr>
          <w:rFonts w:ascii="Arial" w:hAnsi="Arial" w:cs="Arial"/>
          <w:color w:val="000000"/>
        </w:rPr>
        <w:t>т</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бованиями</w:t>
      </w:r>
      <w:r w:rsidRPr="00707195">
        <w:rPr>
          <w:rFonts w:ascii="Arial" w:hAnsi="Arial" w:cs="Arial"/>
          <w:color w:val="000000"/>
          <w:spacing w:val="192"/>
        </w:rPr>
        <w:t xml:space="preserve"> </w:t>
      </w:r>
      <w:r w:rsidRPr="00707195">
        <w:rPr>
          <w:rFonts w:ascii="Arial" w:hAnsi="Arial" w:cs="Arial"/>
          <w:color w:val="000000"/>
        </w:rPr>
        <w:t>и</w:t>
      </w:r>
      <w:r w:rsidRPr="00707195">
        <w:rPr>
          <w:rFonts w:ascii="Arial" w:hAnsi="Arial" w:cs="Arial"/>
          <w:color w:val="000000"/>
          <w:spacing w:val="192"/>
        </w:rPr>
        <w:t xml:space="preserve"> </w:t>
      </w:r>
      <w:r w:rsidRPr="00707195">
        <w:rPr>
          <w:rFonts w:ascii="Arial" w:hAnsi="Arial" w:cs="Arial"/>
          <w:color w:val="000000"/>
          <w:spacing w:val="1"/>
        </w:rPr>
        <w:t>в</w:t>
      </w:r>
      <w:r w:rsidRPr="00707195">
        <w:rPr>
          <w:rFonts w:ascii="Arial" w:hAnsi="Arial" w:cs="Arial"/>
          <w:color w:val="000000"/>
          <w:spacing w:val="190"/>
        </w:rPr>
        <w:t xml:space="preserve"> </w:t>
      </w:r>
      <w:r w:rsidRPr="00707195">
        <w:rPr>
          <w:rFonts w:ascii="Arial" w:hAnsi="Arial" w:cs="Arial"/>
          <w:color w:val="000000"/>
        </w:rPr>
        <w:t>сро</w:t>
      </w:r>
      <w:r w:rsidRPr="00707195">
        <w:rPr>
          <w:rFonts w:ascii="Arial" w:hAnsi="Arial" w:cs="Arial"/>
          <w:color w:val="000000"/>
          <w:spacing w:val="-1"/>
        </w:rPr>
        <w:t>к</w:t>
      </w:r>
      <w:r w:rsidRPr="00707195">
        <w:rPr>
          <w:rFonts w:ascii="Arial" w:hAnsi="Arial" w:cs="Arial"/>
          <w:color w:val="000000"/>
        </w:rPr>
        <w:t xml:space="preserve">и, </w:t>
      </w:r>
      <w:r w:rsidRPr="00707195">
        <w:rPr>
          <w:rFonts w:ascii="Arial" w:hAnsi="Arial" w:cs="Arial"/>
          <w:color w:val="000000"/>
          <w:spacing w:val="-2"/>
        </w:rPr>
        <w:t>у</w:t>
      </w:r>
      <w:r w:rsidRPr="00707195">
        <w:rPr>
          <w:rFonts w:ascii="Arial" w:hAnsi="Arial" w:cs="Arial"/>
          <w:color w:val="000000"/>
        </w:rPr>
        <w:t xml:space="preserve">становленные </w:t>
      </w:r>
      <w:r w:rsidRPr="00707195">
        <w:rPr>
          <w:rFonts w:ascii="Arial" w:hAnsi="Arial" w:cs="Arial"/>
          <w:color w:val="000000"/>
          <w:spacing w:val="-2"/>
        </w:rPr>
        <w:t>у</w:t>
      </w:r>
      <w:r w:rsidRPr="00707195">
        <w:rPr>
          <w:rFonts w:ascii="Arial" w:hAnsi="Arial" w:cs="Arial"/>
          <w:color w:val="000000"/>
        </w:rPr>
        <w:t>каза</w:t>
      </w:r>
      <w:r w:rsidRPr="00707195">
        <w:rPr>
          <w:rFonts w:ascii="Arial" w:hAnsi="Arial" w:cs="Arial"/>
          <w:color w:val="000000"/>
          <w:spacing w:val="-1"/>
        </w:rPr>
        <w:t>н</w:t>
      </w:r>
      <w:r w:rsidRPr="00707195">
        <w:rPr>
          <w:rFonts w:ascii="Arial" w:hAnsi="Arial" w:cs="Arial"/>
          <w:color w:val="000000"/>
        </w:rPr>
        <w:t>ными</w:t>
      </w:r>
      <w:proofErr w:type="gramEnd"/>
      <w:r w:rsidRPr="00707195">
        <w:rPr>
          <w:rFonts w:ascii="Arial" w:hAnsi="Arial" w:cs="Arial"/>
          <w:color w:val="000000"/>
        </w:rPr>
        <w:t xml:space="preserve"> решени</w:t>
      </w:r>
      <w:r w:rsidRPr="00707195">
        <w:rPr>
          <w:rFonts w:ascii="Arial" w:hAnsi="Arial" w:cs="Arial"/>
          <w:color w:val="000000"/>
          <w:spacing w:val="-1"/>
        </w:rPr>
        <w:t>я</w:t>
      </w:r>
      <w:r w:rsidRPr="00707195">
        <w:rPr>
          <w:rFonts w:ascii="Arial" w:hAnsi="Arial" w:cs="Arial"/>
          <w:color w:val="000000"/>
        </w:rPr>
        <w:t xml:space="preserve">ми, </w:t>
      </w:r>
      <w:r w:rsidRPr="00707195">
        <w:rPr>
          <w:rFonts w:ascii="Arial" w:hAnsi="Arial" w:cs="Arial"/>
          <w:color w:val="000000"/>
          <w:spacing w:val="-1"/>
        </w:rPr>
        <w:t>н</w:t>
      </w:r>
      <w:r w:rsidRPr="00707195">
        <w:rPr>
          <w:rFonts w:ascii="Arial" w:hAnsi="Arial" w:cs="Arial"/>
          <w:color w:val="000000"/>
        </w:rPr>
        <w:t>е выполн</w:t>
      </w:r>
      <w:r w:rsidRPr="00707195">
        <w:rPr>
          <w:rFonts w:ascii="Arial" w:hAnsi="Arial" w:cs="Arial"/>
          <w:color w:val="000000"/>
          <w:spacing w:val="-1"/>
        </w:rPr>
        <w:t>е</w:t>
      </w:r>
      <w:r w:rsidRPr="00707195">
        <w:rPr>
          <w:rFonts w:ascii="Arial" w:hAnsi="Arial" w:cs="Arial"/>
          <w:color w:val="000000"/>
        </w:rPr>
        <w:t xml:space="preserve">ны </w:t>
      </w:r>
      <w:r w:rsidRPr="00707195">
        <w:rPr>
          <w:rFonts w:ascii="Arial" w:hAnsi="Arial" w:cs="Arial"/>
          <w:color w:val="000000"/>
          <w:spacing w:val="-1"/>
        </w:rPr>
        <w:t>о</w:t>
      </w:r>
      <w:r w:rsidRPr="00707195">
        <w:rPr>
          <w:rFonts w:ascii="Arial" w:hAnsi="Arial" w:cs="Arial"/>
          <w:color w:val="000000"/>
        </w:rPr>
        <w:t>бязанн</w:t>
      </w:r>
      <w:r w:rsidRPr="00707195">
        <w:rPr>
          <w:rFonts w:ascii="Arial" w:hAnsi="Arial" w:cs="Arial"/>
          <w:color w:val="000000"/>
          <w:spacing w:val="-1"/>
        </w:rPr>
        <w:t>о</w:t>
      </w:r>
      <w:r w:rsidRPr="00707195">
        <w:rPr>
          <w:rFonts w:ascii="Arial" w:hAnsi="Arial" w:cs="Arial"/>
          <w:color w:val="000000"/>
        </w:rPr>
        <w:t>сти, 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2"/>
        </w:rPr>
        <w:t>у</w:t>
      </w:r>
      <w:r w:rsidRPr="00707195">
        <w:rPr>
          <w:rFonts w:ascii="Arial" w:hAnsi="Arial" w:cs="Arial"/>
          <w:color w:val="000000"/>
        </w:rPr>
        <w:t>смотре</w:t>
      </w:r>
      <w:r w:rsidRPr="00707195">
        <w:rPr>
          <w:rFonts w:ascii="Arial" w:hAnsi="Arial" w:cs="Arial"/>
          <w:color w:val="000000"/>
          <w:spacing w:val="-1"/>
        </w:rPr>
        <w:t>н</w:t>
      </w:r>
      <w:r w:rsidRPr="00707195">
        <w:rPr>
          <w:rFonts w:ascii="Arial" w:hAnsi="Arial" w:cs="Arial"/>
          <w:color w:val="000000"/>
        </w:rPr>
        <w:t>ные</w:t>
      </w:r>
      <w:r w:rsidRPr="00707195">
        <w:rPr>
          <w:rFonts w:ascii="Arial" w:hAnsi="Arial" w:cs="Arial"/>
          <w:color w:val="000000"/>
          <w:spacing w:val="18"/>
        </w:rPr>
        <w:t xml:space="preserve"> </w:t>
      </w:r>
      <w:r w:rsidRPr="00707195">
        <w:rPr>
          <w:rFonts w:ascii="Arial" w:hAnsi="Arial" w:cs="Arial"/>
          <w:color w:val="000000"/>
        </w:rPr>
        <w:t>частью</w:t>
      </w:r>
      <w:r w:rsidRPr="00707195">
        <w:rPr>
          <w:rFonts w:ascii="Arial" w:hAnsi="Arial" w:cs="Arial"/>
          <w:color w:val="000000"/>
          <w:spacing w:val="17"/>
        </w:rPr>
        <w:t xml:space="preserve"> </w:t>
      </w:r>
      <w:r w:rsidRPr="00707195">
        <w:rPr>
          <w:rFonts w:ascii="Arial" w:hAnsi="Arial" w:cs="Arial"/>
          <w:color w:val="000000"/>
          <w:spacing w:val="1"/>
        </w:rPr>
        <w:t>1</w:t>
      </w:r>
      <w:r w:rsidRPr="00707195">
        <w:rPr>
          <w:rFonts w:ascii="Arial" w:hAnsi="Arial" w:cs="Arial"/>
          <w:color w:val="000000"/>
        </w:rPr>
        <w:t>1</w:t>
      </w:r>
      <w:r w:rsidRPr="00707195">
        <w:rPr>
          <w:rFonts w:ascii="Arial" w:hAnsi="Arial" w:cs="Arial"/>
          <w:color w:val="000000"/>
          <w:spacing w:val="20"/>
        </w:rPr>
        <w:t xml:space="preserve"> </w:t>
      </w:r>
      <w:r w:rsidRPr="00707195">
        <w:rPr>
          <w:rFonts w:ascii="Arial" w:hAnsi="Arial" w:cs="Arial"/>
          <w:color w:val="000000"/>
        </w:rPr>
        <w:t>стат</w:t>
      </w:r>
      <w:r w:rsidRPr="00707195">
        <w:rPr>
          <w:rFonts w:ascii="Arial" w:hAnsi="Arial" w:cs="Arial"/>
          <w:color w:val="000000"/>
          <w:spacing w:val="-1"/>
        </w:rPr>
        <w:t>ь</w:t>
      </w:r>
      <w:r w:rsidRPr="00707195">
        <w:rPr>
          <w:rFonts w:ascii="Arial" w:hAnsi="Arial" w:cs="Arial"/>
          <w:color w:val="000000"/>
        </w:rPr>
        <w:t>и</w:t>
      </w:r>
      <w:r w:rsidRPr="00707195">
        <w:rPr>
          <w:rFonts w:ascii="Arial" w:hAnsi="Arial" w:cs="Arial"/>
          <w:color w:val="000000"/>
          <w:spacing w:val="19"/>
        </w:rPr>
        <w:t xml:space="preserve"> </w:t>
      </w:r>
      <w:r w:rsidRPr="00707195">
        <w:rPr>
          <w:rFonts w:ascii="Arial" w:hAnsi="Arial" w:cs="Arial"/>
          <w:color w:val="000000"/>
        </w:rPr>
        <w:t>55</w:t>
      </w:r>
      <w:r w:rsidRPr="00707195">
        <w:rPr>
          <w:rFonts w:ascii="Arial" w:hAnsi="Arial" w:cs="Arial"/>
          <w:color w:val="000000"/>
          <w:spacing w:val="-1"/>
        </w:rPr>
        <w:t>.</w:t>
      </w:r>
      <w:r w:rsidRPr="00707195">
        <w:rPr>
          <w:rFonts w:ascii="Arial" w:hAnsi="Arial" w:cs="Arial"/>
          <w:color w:val="000000"/>
        </w:rPr>
        <w:t>32</w:t>
      </w:r>
      <w:r w:rsidRPr="00707195">
        <w:rPr>
          <w:rFonts w:ascii="Arial" w:hAnsi="Arial" w:cs="Arial"/>
          <w:color w:val="000000"/>
          <w:spacing w:val="19"/>
        </w:rPr>
        <w:t xml:space="preserve"> </w:t>
      </w:r>
      <w:r w:rsidRPr="00707195">
        <w:rPr>
          <w:rFonts w:ascii="Arial" w:hAnsi="Arial" w:cs="Arial"/>
          <w:color w:val="000000"/>
        </w:rPr>
        <w:t>Гр</w:t>
      </w:r>
      <w:r w:rsidRPr="00707195">
        <w:rPr>
          <w:rFonts w:ascii="Arial" w:hAnsi="Arial" w:cs="Arial"/>
          <w:color w:val="000000"/>
          <w:spacing w:val="-1"/>
        </w:rPr>
        <w:t>а</w:t>
      </w:r>
      <w:r w:rsidRPr="00707195">
        <w:rPr>
          <w:rFonts w:ascii="Arial" w:hAnsi="Arial" w:cs="Arial"/>
          <w:color w:val="000000"/>
        </w:rPr>
        <w:t>дост</w:t>
      </w:r>
      <w:r w:rsidRPr="00707195">
        <w:rPr>
          <w:rFonts w:ascii="Arial" w:hAnsi="Arial" w:cs="Arial"/>
          <w:color w:val="000000"/>
          <w:spacing w:val="-1"/>
        </w:rPr>
        <w:t>ро</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ьного</w:t>
      </w:r>
      <w:r w:rsidRPr="00707195">
        <w:rPr>
          <w:rFonts w:ascii="Arial" w:hAnsi="Arial" w:cs="Arial"/>
          <w:color w:val="000000"/>
          <w:spacing w:val="20"/>
        </w:rPr>
        <w:t xml:space="preserve"> </w:t>
      </w:r>
      <w:r w:rsidRPr="00707195">
        <w:rPr>
          <w:rFonts w:ascii="Arial" w:hAnsi="Arial" w:cs="Arial"/>
          <w:color w:val="000000"/>
        </w:rPr>
        <w:t>ко</w:t>
      </w:r>
      <w:r w:rsidRPr="00707195">
        <w:rPr>
          <w:rFonts w:ascii="Arial" w:hAnsi="Arial" w:cs="Arial"/>
          <w:color w:val="000000"/>
          <w:spacing w:val="-1"/>
        </w:rPr>
        <w:t>д</w:t>
      </w:r>
      <w:r w:rsidRPr="00707195">
        <w:rPr>
          <w:rFonts w:ascii="Arial" w:hAnsi="Arial" w:cs="Arial"/>
          <w:color w:val="000000"/>
        </w:rPr>
        <w:t>екса</w:t>
      </w:r>
      <w:r w:rsidRPr="00707195">
        <w:rPr>
          <w:rFonts w:ascii="Arial" w:hAnsi="Arial" w:cs="Arial"/>
          <w:color w:val="000000"/>
          <w:spacing w:val="18"/>
        </w:rPr>
        <w:t xml:space="preserve"> </w:t>
      </w:r>
      <w:r w:rsidRPr="00707195">
        <w:rPr>
          <w:rFonts w:ascii="Arial" w:hAnsi="Arial" w:cs="Arial"/>
          <w:color w:val="000000"/>
        </w:rPr>
        <w:t>Рос</w:t>
      </w:r>
      <w:r w:rsidRPr="00707195">
        <w:rPr>
          <w:rFonts w:ascii="Arial" w:hAnsi="Arial" w:cs="Arial"/>
          <w:color w:val="000000"/>
          <w:spacing w:val="-2"/>
        </w:rPr>
        <w:t>с</w:t>
      </w:r>
      <w:r w:rsidRPr="00707195">
        <w:rPr>
          <w:rFonts w:ascii="Arial" w:hAnsi="Arial" w:cs="Arial"/>
          <w:color w:val="000000"/>
        </w:rPr>
        <w:t>и</w:t>
      </w:r>
      <w:r w:rsidRPr="00707195">
        <w:rPr>
          <w:rFonts w:ascii="Arial" w:hAnsi="Arial" w:cs="Arial"/>
          <w:color w:val="000000"/>
          <w:spacing w:val="-1"/>
        </w:rPr>
        <w:t>й</w:t>
      </w:r>
      <w:r w:rsidRPr="00707195">
        <w:rPr>
          <w:rFonts w:ascii="Arial" w:hAnsi="Arial" w:cs="Arial"/>
          <w:color w:val="000000"/>
        </w:rPr>
        <w:t>ской Фед</w:t>
      </w:r>
      <w:r w:rsidRPr="00707195">
        <w:rPr>
          <w:rFonts w:ascii="Arial" w:hAnsi="Arial" w:cs="Arial"/>
          <w:color w:val="000000"/>
          <w:spacing w:val="-1"/>
        </w:rPr>
        <w:t>е</w:t>
      </w:r>
      <w:r w:rsidRPr="00707195">
        <w:rPr>
          <w:rFonts w:ascii="Arial" w:hAnsi="Arial" w:cs="Arial"/>
          <w:color w:val="000000"/>
        </w:rPr>
        <w:t>ра</w:t>
      </w:r>
      <w:r w:rsidRPr="00707195">
        <w:rPr>
          <w:rFonts w:ascii="Arial" w:hAnsi="Arial" w:cs="Arial"/>
          <w:color w:val="000000"/>
          <w:spacing w:val="-1"/>
        </w:rPr>
        <w:t>ц</w:t>
      </w:r>
      <w:r w:rsidRPr="00707195">
        <w:rPr>
          <w:rFonts w:ascii="Arial" w:hAnsi="Arial" w:cs="Arial"/>
          <w:color w:val="000000"/>
        </w:rPr>
        <w:t>и</w:t>
      </w:r>
      <w:r w:rsidRPr="00707195">
        <w:rPr>
          <w:rFonts w:ascii="Arial" w:hAnsi="Arial" w:cs="Arial"/>
          <w:color w:val="000000"/>
          <w:spacing w:val="-1"/>
        </w:rPr>
        <w:t>и</w:t>
      </w:r>
      <w:r w:rsidRPr="00707195">
        <w:rPr>
          <w:rFonts w:ascii="Arial" w:hAnsi="Arial" w:cs="Arial"/>
          <w:color w:val="000000"/>
        </w:rPr>
        <w:t>;</w:t>
      </w:r>
    </w:p>
    <w:p w:rsidR="00707195" w:rsidRPr="00707195" w:rsidRDefault="00707195" w:rsidP="00707195">
      <w:pPr>
        <w:widowControl w:val="0"/>
        <w:spacing w:line="239" w:lineRule="auto"/>
        <w:ind w:right="-19"/>
        <w:jc w:val="both"/>
        <w:rPr>
          <w:rFonts w:ascii="Arial" w:hAnsi="Arial" w:cs="Arial"/>
          <w:color w:val="000000"/>
        </w:rPr>
      </w:pPr>
      <w:proofErr w:type="gramStart"/>
      <w:r w:rsidRPr="00707195">
        <w:rPr>
          <w:rFonts w:ascii="Arial" w:hAnsi="Arial" w:cs="Arial"/>
          <w:color w:val="000000"/>
        </w:rPr>
        <w:t>2.19.4.</w:t>
      </w:r>
      <w:r w:rsidRPr="00707195">
        <w:rPr>
          <w:rFonts w:ascii="Arial" w:hAnsi="Arial" w:cs="Arial"/>
          <w:color w:val="000000"/>
          <w:spacing w:val="89"/>
        </w:rPr>
        <w:t xml:space="preserve"> </w:t>
      </w:r>
      <w:r w:rsidRPr="00707195">
        <w:rPr>
          <w:rFonts w:ascii="Arial" w:hAnsi="Arial" w:cs="Arial"/>
          <w:color w:val="000000"/>
        </w:rPr>
        <w:t>на</w:t>
      </w:r>
      <w:r w:rsidRPr="00707195">
        <w:rPr>
          <w:rFonts w:ascii="Arial" w:hAnsi="Arial" w:cs="Arial"/>
          <w:color w:val="000000"/>
          <w:spacing w:val="56"/>
        </w:rPr>
        <w:t xml:space="preserve"> </w:t>
      </w:r>
      <w:r w:rsidRPr="00707195">
        <w:rPr>
          <w:rFonts w:ascii="Arial" w:hAnsi="Arial" w:cs="Arial"/>
          <w:color w:val="000000"/>
          <w:spacing w:val="-2"/>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м</w:t>
      </w:r>
      <w:r w:rsidRPr="00707195">
        <w:rPr>
          <w:rFonts w:ascii="Arial" w:hAnsi="Arial" w:cs="Arial"/>
          <w:color w:val="000000"/>
          <w:spacing w:val="56"/>
        </w:rPr>
        <w:t xml:space="preserve"> </w:t>
      </w:r>
      <w:r w:rsidRPr="00707195">
        <w:rPr>
          <w:rFonts w:ascii="Arial" w:hAnsi="Arial" w:cs="Arial"/>
          <w:color w:val="000000"/>
          <w:spacing w:val="1"/>
        </w:rPr>
        <w:t>в</w:t>
      </w:r>
      <w:r w:rsidRPr="00707195">
        <w:rPr>
          <w:rFonts w:ascii="Arial" w:hAnsi="Arial" w:cs="Arial"/>
          <w:color w:val="000000"/>
          <w:spacing w:val="56"/>
        </w:rPr>
        <w:t xml:space="preserve"> </w:t>
      </w:r>
      <w:r w:rsidRPr="00707195">
        <w:rPr>
          <w:rFonts w:ascii="Arial" w:hAnsi="Arial" w:cs="Arial"/>
          <w:color w:val="000000"/>
        </w:rPr>
        <w:t>з</w:t>
      </w:r>
      <w:r w:rsidRPr="00707195">
        <w:rPr>
          <w:rFonts w:ascii="Arial" w:hAnsi="Arial" w:cs="Arial"/>
          <w:color w:val="000000"/>
          <w:spacing w:val="-1"/>
        </w:rPr>
        <w:t>а</w:t>
      </w:r>
      <w:r w:rsidRPr="00707195">
        <w:rPr>
          <w:rFonts w:ascii="Arial" w:hAnsi="Arial" w:cs="Arial"/>
          <w:color w:val="000000"/>
          <w:spacing w:val="-2"/>
        </w:rPr>
        <w:t>я</w:t>
      </w:r>
      <w:r w:rsidRPr="00707195">
        <w:rPr>
          <w:rFonts w:ascii="Arial" w:hAnsi="Arial" w:cs="Arial"/>
          <w:color w:val="000000"/>
        </w:rPr>
        <w:t>в</w:t>
      </w:r>
      <w:r w:rsidRPr="00707195">
        <w:rPr>
          <w:rFonts w:ascii="Arial" w:hAnsi="Arial" w:cs="Arial"/>
          <w:color w:val="000000"/>
          <w:spacing w:val="-2"/>
        </w:rPr>
        <w:t>л</w:t>
      </w:r>
      <w:r w:rsidRPr="00707195">
        <w:rPr>
          <w:rFonts w:ascii="Arial" w:hAnsi="Arial" w:cs="Arial"/>
          <w:color w:val="000000"/>
        </w:rPr>
        <w:t>ении</w:t>
      </w:r>
      <w:r w:rsidRPr="00707195">
        <w:rPr>
          <w:rFonts w:ascii="Arial" w:hAnsi="Arial" w:cs="Arial"/>
          <w:color w:val="000000"/>
          <w:spacing w:val="57"/>
        </w:rPr>
        <w:t xml:space="preserve"> </w:t>
      </w:r>
      <w:r w:rsidRPr="00707195">
        <w:rPr>
          <w:rFonts w:ascii="Arial" w:hAnsi="Arial" w:cs="Arial"/>
          <w:color w:val="000000"/>
        </w:rPr>
        <w:t>земель</w:t>
      </w:r>
      <w:r w:rsidRPr="00707195">
        <w:rPr>
          <w:rFonts w:ascii="Arial" w:hAnsi="Arial" w:cs="Arial"/>
          <w:color w:val="000000"/>
          <w:spacing w:val="2"/>
        </w:rPr>
        <w:t>н</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54"/>
        </w:rPr>
        <w:t xml:space="preserve"> </w:t>
      </w:r>
      <w:r w:rsidRPr="00707195">
        <w:rPr>
          <w:rFonts w:ascii="Arial" w:hAnsi="Arial" w:cs="Arial"/>
          <w:color w:val="000000"/>
          <w:spacing w:val="-2"/>
        </w:rPr>
        <w:t>у</w:t>
      </w:r>
      <w:r w:rsidRPr="00707195">
        <w:rPr>
          <w:rFonts w:ascii="Arial" w:hAnsi="Arial" w:cs="Arial"/>
          <w:color w:val="000000"/>
        </w:rPr>
        <w:t>частке</w:t>
      </w:r>
      <w:r w:rsidRPr="00707195">
        <w:rPr>
          <w:rFonts w:ascii="Arial" w:hAnsi="Arial" w:cs="Arial"/>
          <w:color w:val="000000"/>
          <w:spacing w:val="57"/>
        </w:rPr>
        <w:t xml:space="preserve"> </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с</w:t>
      </w:r>
      <w:r w:rsidRPr="00707195">
        <w:rPr>
          <w:rFonts w:ascii="Arial" w:hAnsi="Arial" w:cs="Arial"/>
          <w:color w:val="000000"/>
        </w:rPr>
        <w:t>по</w:t>
      </w:r>
      <w:r w:rsidRPr="00707195">
        <w:rPr>
          <w:rFonts w:ascii="Arial" w:hAnsi="Arial" w:cs="Arial"/>
          <w:color w:val="000000"/>
          <w:spacing w:val="-2"/>
        </w:rPr>
        <w:t>л</w:t>
      </w:r>
      <w:r w:rsidRPr="00707195">
        <w:rPr>
          <w:rFonts w:ascii="Arial" w:hAnsi="Arial" w:cs="Arial"/>
          <w:color w:val="000000"/>
        </w:rPr>
        <w:t>ожены</w:t>
      </w:r>
      <w:r w:rsidRPr="00707195">
        <w:rPr>
          <w:rFonts w:ascii="Arial" w:hAnsi="Arial" w:cs="Arial"/>
          <w:color w:val="000000"/>
          <w:spacing w:val="58"/>
        </w:rPr>
        <w:t xml:space="preserve"> </w:t>
      </w:r>
      <w:r w:rsidRPr="00707195">
        <w:rPr>
          <w:rFonts w:ascii="Arial" w:hAnsi="Arial" w:cs="Arial"/>
          <w:color w:val="000000"/>
          <w:spacing w:val="-1"/>
        </w:rPr>
        <w:t>з</w:t>
      </w:r>
      <w:r w:rsidRPr="00707195">
        <w:rPr>
          <w:rFonts w:ascii="Arial" w:hAnsi="Arial" w:cs="Arial"/>
          <w:color w:val="000000"/>
        </w:rPr>
        <w:t>д</w:t>
      </w:r>
      <w:r w:rsidRPr="00707195">
        <w:rPr>
          <w:rFonts w:ascii="Arial" w:hAnsi="Arial" w:cs="Arial"/>
          <w:color w:val="000000"/>
          <w:spacing w:val="-2"/>
        </w:rPr>
        <w:t>а</w:t>
      </w:r>
      <w:r w:rsidRPr="00707195">
        <w:rPr>
          <w:rFonts w:ascii="Arial" w:hAnsi="Arial" w:cs="Arial"/>
          <w:color w:val="000000"/>
        </w:rPr>
        <w:t>ни</w:t>
      </w:r>
      <w:r w:rsidRPr="00707195">
        <w:rPr>
          <w:rFonts w:ascii="Arial" w:hAnsi="Arial" w:cs="Arial"/>
          <w:color w:val="000000"/>
          <w:spacing w:val="-1"/>
        </w:rPr>
        <w:t>е</w:t>
      </w:r>
      <w:r w:rsidRPr="00707195">
        <w:rPr>
          <w:rFonts w:ascii="Arial" w:hAnsi="Arial" w:cs="Arial"/>
          <w:color w:val="000000"/>
        </w:rPr>
        <w:t>, соор</w:t>
      </w:r>
      <w:r w:rsidRPr="00707195">
        <w:rPr>
          <w:rFonts w:ascii="Arial" w:hAnsi="Arial" w:cs="Arial"/>
          <w:color w:val="000000"/>
          <w:spacing w:val="-2"/>
        </w:rPr>
        <w:t>у</w:t>
      </w:r>
      <w:r w:rsidRPr="00707195">
        <w:rPr>
          <w:rFonts w:ascii="Arial" w:hAnsi="Arial" w:cs="Arial"/>
          <w:color w:val="000000"/>
        </w:rPr>
        <w:t>жение,</w:t>
      </w:r>
      <w:r w:rsidRPr="00707195">
        <w:rPr>
          <w:rFonts w:ascii="Arial" w:hAnsi="Arial" w:cs="Arial"/>
          <w:color w:val="000000"/>
          <w:spacing w:val="-14"/>
        </w:rPr>
        <w:t xml:space="preserve"> </w:t>
      </w:r>
      <w:r w:rsidRPr="00707195">
        <w:rPr>
          <w:rFonts w:ascii="Arial" w:hAnsi="Arial" w:cs="Arial"/>
          <w:color w:val="000000"/>
          <w:spacing w:val="-2"/>
        </w:rPr>
        <w:t>о</w:t>
      </w:r>
      <w:r w:rsidRPr="00707195">
        <w:rPr>
          <w:rFonts w:ascii="Arial" w:hAnsi="Arial" w:cs="Arial"/>
          <w:color w:val="000000"/>
          <w:spacing w:val="1"/>
        </w:rPr>
        <w:t>б</w:t>
      </w:r>
      <w:r w:rsidRPr="00707195">
        <w:rPr>
          <w:rFonts w:ascii="Arial" w:hAnsi="Arial" w:cs="Arial"/>
          <w:color w:val="000000"/>
        </w:rPr>
        <w:t>ъект</w:t>
      </w:r>
      <w:r w:rsidRPr="00707195">
        <w:rPr>
          <w:rFonts w:ascii="Arial" w:hAnsi="Arial" w:cs="Arial"/>
          <w:color w:val="000000"/>
          <w:spacing w:val="-16"/>
        </w:rPr>
        <w:t xml:space="preserve"> </w:t>
      </w:r>
      <w:r w:rsidRPr="00707195">
        <w:rPr>
          <w:rFonts w:ascii="Arial" w:hAnsi="Arial" w:cs="Arial"/>
          <w:color w:val="000000"/>
        </w:rPr>
        <w:t>незав</w:t>
      </w:r>
      <w:r w:rsidRPr="00707195">
        <w:rPr>
          <w:rFonts w:ascii="Arial" w:hAnsi="Arial" w:cs="Arial"/>
          <w:color w:val="000000"/>
          <w:spacing w:val="-2"/>
        </w:rPr>
        <w:t>е</w:t>
      </w:r>
      <w:r w:rsidRPr="00707195">
        <w:rPr>
          <w:rFonts w:ascii="Arial" w:hAnsi="Arial" w:cs="Arial"/>
          <w:color w:val="000000"/>
        </w:rPr>
        <w:t>рш</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3"/>
        </w:rPr>
        <w:t xml:space="preserve"> </w:t>
      </w:r>
      <w:r w:rsidRPr="00707195">
        <w:rPr>
          <w:rFonts w:ascii="Arial" w:hAnsi="Arial" w:cs="Arial"/>
          <w:color w:val="000000"/>
        </w:rPr>
        <w:t>ст</w:t>
      </w:r>
      <w:r w:rsidRPr="00707195">
        <w:rPr>
          <w:rFonts w:ascii="Arial" w:hAnsi="Arial" w:cs="Arial"/>
          <w:color w:val="000000"/>
          <w:spacing w:val="-1"/>
        </w:rPr>
        <w:t>р</w:t>
      </w:r>
      <w:r w:rsidRPr="00707195">
        <w:rPr>
          <w:rFonts w:ascii="Arial" w:hAnsi="Arial" w:cs="Arial"/>
          <w:color w:val="000000"/>
        </w:rPr>
        <w:t>оите</w:t>
      </w:r>
      <w:r w:rsidRPr="00707195">
        <w:rPr>
          <w:rFonts w:ascii="Arial" w:hAnsi="Arial" w:cs="Arial"/>
          <w:color w:val="000000"/>
          <w:spacing w:val="-1"/>
        </w:rPr>
        <w:t>л</w:t>
      </w:r>
      <w:r w:rsidRPr="00707195">
        <w:rPr>
          <w:rFonts w:ascii="Arial" w:hAnsi="Arial" w:cs="Arial"/>
          <w:color w:val="000000"/>
        </w:rPr>
        <w:t>ьства</w:t>
      </w:r>
      <w:r w:rsidRPr="00707195">
        <w:rPr>
          <w:rFonts w:ascii="Arial" w:hAnsi="Arial" w:cs="Arial"/>
          <w:color w:val="000000"/>
          <w:spacing w:val="50"/>
        </w:rPr>
        <w:t xml:space="preserve">, </w:t>
      </w:r>
      <w:r w:rsidRPr="00707195">
        <w:rPr>
          <w:rFonts w:ascii="Arial" w:hAnsi="Arial" w:cs="Arial"/>
          <w:color w:val="000000"/>
          <w:spacing w:val="1"/>
        </w:rPr>
        <w:t>н</w:t>
      </w:r>
      <w:r w:rsidRPr="00707195">
        <w:rPr>
          <w:rFonts w:ascii="Arial" w:hAnsi="Arial" w:cs="Arial"/>
          <w:color w:val="000000"/>
        </w:rPr>
        <w:t>аход</w:t>
      </w:r>
      <w:r w:rsidRPr="00707195">
        <w:rPr>
          <w:rFonts w:ascii="Arial" w:hAnsi="Arial" w:cs="Arial"/>
          <w:color w:val="000000"/>
          <w:spacing w:val="-1"/>
        </w:rPr>
        <w:t>я</w:t>
      </w:r>
      <w:r w:rsidRPr="00707195">
        <w:rPr>
          <w:rFonts w:ascii="Arial" w:hAnsi="Arial" w:cs="Arial"/>
          <w:color w:val="000000"/>
        </w:rPr>
        <w:t>щиеся</w:t>
      </w:r>
      <w:r w:rsidRPr="00707195">
        <w:rPr>
          <w:rFonts w:ascii="Arial" w:hAnsi="Arial" w:cs="Arial"/>
          <w:color w:val="000000"/>
          <w:spacing w:val="-14"/>
        </w:rPr>
        <w:t xml:space="preserve"> </w:t>
      </w:r>
      <w:r w:rsidRPr="00707195">
        <w:rPr>
          <w:rFonts w:ascii="Arial" w:hAnsi="Arial" w:cs="Arial"/>
          <w:color w:val="000000"/>
        </w:rPr>
        <w:t>в</w:t>
      </w:r>
      <w:r w:rsidRPr="00707195">
        <w:rPr>
          <w:rFonts w:ascii="Arial" w:hAnsi="Arial" w:cs="Arial"/>
          <w:color w:val="000000"/>
          <w:spacing w:val="-15"/>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w:t>
      </w:r>
      <w:r w:rsidRPr="00707195">
        <w:rPr>
          <w:rFonts w:ascii="Arial" w:hAnsi="Arial" w:cs="Arial"/>
          <w:color w:val="000000"/>
          <w:spacing w:val="1"/>
        </w:rPr>
        <w:t>иц</w:t>
      </w:r>
      <w:r w:rsidRPr="00707195">
        <w:rPr>
          <w:rFonts w:ascii="Arial" w:hAnsi="Arial" w:cs="Arial"/>
          <w:color w:val="000000"/>
        </w:rPr>
        <w:t>ипал</w:t>
      </w:r>
      <w:r w:rsidRPr="00707195">
        <w:rPr>
          <w:rFonts w:ascii="Arial" w:hAnsi="Arial" w:cs="Arial"/>
          <w:color w:val="000000"/>
          <w:spacing w:val="-1"/>
        </w:rPr>
        <w:t>ьн</w:t>
      </w:r>
      <w:r w:rsidRPr="00707195">
        <w:rPr>
          <w:rFonts w:ascii="Arial" w:hAnsi="Arial" w:cs="Arial"/>
          <w:color w:val="000000"/>
        </w:rPr>
        <w:t>ой</w:t>
      </w:r>
      <w:r w:rsidRPr="00707195">
        <w:rPr>
          <w:rFonts w:ascii="Arial" w:hAnsi="Arial" w:cs="Arial"/>
          <w:color w:val="000000"/>
          <w:spacing w:val="50"/>
        </w:rPr>
        <w:t xml:space="preserve"> </w:t>
      </w:r>
      <w:r w:rsidRPr="00707195">
        <w:rPr>
          <w:rFonts w:ascii="Arial" w:hAnsi="Arial" w:cs="Arial"/>
          <w:color w:val="000000"/>
        </w:rPr>
        <w:t>собстве</w:t>
      </w:r>
      <w:r w:rsidRPr="00707195">
        <w:rPr>
          <w:rFonts w:ascii="Arial" w:hAnsi="Arial" w:cs="Arial"/>
          <w:color w:val="000000"/>
          <w:spacing w:val="-2"/>
        </w:rPr>
        <w:t>н</w:t>
      </w:r>
      <w:r w:rsidRPr="00707195">
        <w:rPr>
          <w:rFonts w:ascii="Arial" w:hAnsi="Arial" w:cs="Arial"/>
          <w:color w:val="000000"/>
          <w:spacing w:val="-1"/>
        </w:rPr>
        <w:t>н</w:t>
      </w:r>
      <w:r w:rsidRPr="00707195">
        <w:rPr>
          <w:rFonts w:ascii="Arial" w:hAnsi="Arial" w:cs="Arial"/>
          <w:color w:val="000000"/>
          <w:spacing w:val="1"/>
        </w:rPr>
        <w:t>о</w:t>
      </w:r>
      <w:r w:rsidRPr="00707195">
        <w:rPr>
          <w:rFonts w:ascii="Arial" w:hAnsi="Arial" w:cs="Arial"/>
          <w:color w:val="000000"/>
        </w:rPr>
        <w:t>сти,</w:t>
      </w:r>
      <w:r w:rsidRPr="00707195">
        <w:rPr>
          <w:rFonts w:ascii="Arial" w:hAnsi="Arial" w:cs="Arial"/>
          <w:color w:val="000000"/>
          <w:spacing w:val="50"/>
        </w:rPr>
        <w:t xml:space="preserve"> </w:t>
      </w:r>
      <w:r w:rsidRPr="00707195">
        <w:rPr>
          <w:rFonts w:ascii="Arial" w:hAnsi="Arial" w:cs="Arial"/>
          <w:color w:val="000000"/>
        </w:rPr>
        <w:t>за</w:t>
      </w:r>
      <w:r w:rsidRPr="00707195">
        <w:rPr>
          <w:rFonts w:ascii="Arial" w:hAnsi="Arial" w:cs="Arial"/>
          <w:color w:val="000000"/>
          <w:spacing w:val="46"/>
        </w:rPr>
        <w:t xml:space="preserve"> </w:t>
      </w:r>
      <w:r w:rsidRPr="00707195">
        <w:rPr>
          <w:rFonts w:ascii="Arial" w:hAnsi="Arial" w:cs="Arial"/>
          <w:color w:val="000000"/>
        </w:rPr>
        <w:t>исключением</w:t>
      </w:r>
      <w:r w:rsidRPr="00707195">
        <w:rPr>
          <w:rFonts w:ascii="Arial" w:hAnsi="Arial" w:cs="Arial"/>
          <w:color w:val="000000"/>
          <w:spacing w:val="50"/>
        </w:rPr>
        <w:t xml:space="preserve"> </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чаев,</w:t>
      </w:r>
      <w:r w:rsidRPr="00707195">
        <w:rPr>
          <w:rFonts w:ascii="Arial" w:hAnsi="Arial" w:cs="Arial"/>
          <w:color w:val="000000"/>
          <w:spacing w:val="49"/>
        </w:rPr>
        <w:t xml:space="preserve"> </w:t>
      </w:r>
      <w:r w:rsidRPr="00707195">
        <w:rPr>
          <w:rFonts w:ascii="Arial" w:hAnsi="Arial" w:cs="Arial"/>
          <w:color w:val="000000"/>
        </w:rPr>
        <w:t>если</w:t>
      </w:r>
      <w:r w:rsidRPr="00707195">
        <w:rPr>
          <w:rFonts w:ascii="Arial" w:hAnsi="Arial" w:cs="Arial"/>
          <w:color w:val="000000"/>
          <w:spacing w:val="49"/>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50"/>
        </w:rPr>
        <w:t xml:space="preserve"> </w:t>
      </w:r>
      <w:r w:rsidRPr="00707195">
        <w:rPr>
          <w:rFonts w:ascii="Arial" w:hAnsi="Arial" w:cs="Arial"/>
          <w:color w:val="000000"/>
        </w:rPr>
        <w:t xml:space="preserve">земельном </w:t>
      </w:r>
      <w:r w:rsidRPr="00707195">
        <w:rPr>
          <w:rFonts w:ascii="Arial" w:hAnsi="Arial" w:cs="Arial"/>
          <w:color w:val="000000"/>
          <w:spacing w:val="-3"/>
        </w:rPr>
        <w:t>у</w:t>
      </w:r>
      <w:r w:rsidRPr="00707195">
        <w:rPr>
          <w:rFonts w:ascii="Arial" w:hAnsi="Arial" w:cs="Arial"/>
          <w:color w:val="000000"/>
        </w:rPr>
        <w:t>частке</w:t>
      </w:r>
      <w:r w:rsidRPr="00707195">
        <w:rPr>
          <w:rFonts w:ascii="Arial" w:hAnsi="Arial" w:cs="Arial"/>
          <w:color w:val="000000"/>
          <w:spacing w:val="-2"/>
        </w:rPr>
        <w:t xml:space="preserve"> </w:t>
      </w:r>
      <w:r w:rsidRPr="00707195">
        <w:rPr>
          <w:rFonts w:ascii="Arial" w:hAnsi="Arial" w:cs="Arial"/>
          <w:color w:val="000000"/>
        </w:rPr>
        <w:t>распол</w:t>
      </w:r>
      <w:r w:rsidRPr="00707195">
        <w:rPr>
          <w:rFonts w:ascii="Arial" w:hAnsi="Arial" w:cs="Arial"/>
          <w:color w:val="000000"/>
          <w:spacing w:val="-1"/>
        </w:rPr>
        <w:t>о</w:t>
      </w:r>
      <w:r w:rsidRPr="00707195">
        <w:rPr>
          <w:rFonts w:ascii="Arial" w:hAnsi="Arial" w:cs="Arial"/>
          <w:color w:val="000000"/>
        </w:rPr>
        <w:t>жены</w:t>
      </w:r>
      <w:r w:rsidRPr="00707195">
        <w:rPr>
          <w:rFonts w:ascii="Arial" w:hAnsi="Arial" w:cs="Arial"/>
          <w:color w:val="000000"/>
          <w:spacing w:val="-1"/>
        </w:rPr>
        <w:t xml:space="preserve"> </w:t>
      </w:r>
      <w:r w:rsidRPr="00707195">
        <w:rPr>
          <w:rFonts w:ascii="Arial" w:hAnsi="Arial" w:cs="Arial"/>
          <w:color w:val="000000"/>
        </w:rPr>
        <w:t>соор</w:t>
      </w:r>
      <w:r w:rsidRPr="00707195">
        <w:rPr>
          <w:rFonts w:ascii="Arial" w:hAnsi="Arial" w:cs="Arial"/>
          <w:color w:val="000000"/>
          <w:spacing w:val="-1"/>
        </w:rPr>
        <w:t>у</w:t>
      </w:r>
      <w:r w:rsidRPr="00707195">
        <w:rPr>
          <w:rFonts w:ascii="Arial" w:hAnsi="Arial" w:cs="Arial"/>
          <w:color w:val="000000"/>
        </w:rPr>
        <w:t>же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2"/>
        </w:rPr>
        <w:t xml:space="preserve"> </w:t>
      </w:r>
      <w:r w:rsidRPr="00707195">
        <w:rPr>
          <w:rFonts w:ascii="Arial" w:hAnsi="Arial" w:cs="Arial"/>
          <w:color w:val="000000"/>
        </w:rPr>
        <w:t>(в</w:t>
      </w:r>
      <w:r w:rsidRPr="00707195">
        <w:rPr>
          <w:rFonts w:ascii="Arial" w:hAnsi="Arial" w:cs="Arial"/>
          <w:color w:val="000000"/>
          <w:spacing w:val="-3"/>
        </w:rPr>
        <w:t xml:space="preserve"> </w:t>
      </w:r>
      <w:r w:rsidRPr="00707195">
        <w:rPr>
          <w:rFonts w:ascii="Arial" w:hAnsi="Arial" w:cs="Arial"/>
          <w:color w:val="000000"/>
        </w:rPr>
        <w:t>т</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2"/>
        </w:rPr>
        <w:t xml:space="preserve"> </w:t>
      </w:r>
      <w:r w:rsidRPr="00707195">
        <w:rPr>
          <w:rFonts w:ascii="Arial" w:hAnsi="Arial" w:cs="Arial"/>
          <w:color w:val="000000"/>
        </w:rPr>
        <w:t>ч</w:t>
      </w:r>
      <w:r w:rsidRPr="00707195">
        <w:rPr>
          <w:rFonts w:ascii="Arial" w:hAnsi="Arial" w:cs="Arial"/>
          <w:color w:val="000000"/>
          <w:spacing w:val="1"/>
        </w:rPr>
        <w:t>и</w:t>
      </w:r>
      <w:r w:rsidRPr="00707195">
        <w:rPr>
          <w:rFonts w:ascii="Arial" w:hAnsi="Arial" w:cs="Arial"/>
          <w:color w:val="000000"/>
        </w:rPr>
        <w:t>сле</w:t>
      </w:r>
      <w:r w:rsidRPr="00707195">
        <w:rPr>
          <w:rFonts w:ascii="Arial" w:hAnsi="Arial" w:cs="Arial"/>
          <w:color w:val="000000"/>
          <w:spacing w:val="-4"/>
        </w:rPr>
        <w:t xml:space="preserve"> </w:t>
      </w:r>
      <w:r w:rsidRPr="00707195">
        <w:rPr>
          <w:rFonts w:ascii="Arial" w:hAnsi="Arial" w:cs="Arial"/>
          <w:color w:val="000000"/>
        </w:rPr>
        <w:t>с</w:t>
      </w:r>
      <w:r w:rsidRPr="00707195">
        <w:rPr>
          <w:rFonts w:ascii="Arial" w:hAnsi="Arial" w:cs="Arial"/>
          <w:color w:val="000000"/>
          <w:spacing w:val="-1"/>
        </w:rPr>
        <w:t>оо</w:t>
      </w:r>
      <w:r w:rsidRPr="00707195">
        <w:rPr>
          <w:rFonts w:ascii="Arial" w:hAnsi="Arial" w:cs="Arial"/>
          <w:color w:val="000000"/>
        </w:rPr>
        <w:t>р</w:t>
      </w:r>
      <w:r w:rsidRPr="00707195">
        <w:rPr>
          <w:rFonts w:ascii="Arial" w:hAnsi="Arial" w:cs="Arial"/>
          <w:color w:val="000000"/>
          <w:spacing w:val="-2"/>
        </w:rPr>
        <w:t>у</w:t>
      </w:r>
      <w:r w:rsidRPr="00707195">
        <w:rPr>
          <w:rFonts w:ascii="Arial" w:hAnsi="Arial" w:cs="Arial"/>
          <w:color w:val="000000"/>
        </w:rPr>
        <w:t>жения,</w:t>
      </w:r>
      <w:r w:rsidRPr="00707195">
        <w:rPr>
          <w:rFonts w:ascii="Arial" w:hAnsi="Arial" w:cs="Arial"/>
          <w:color w:val="000000"/>
          <w:spacing w:val="-3"/>
        </w:rPr>
        <w:t xml:space="preserve"> </w:t>
      </w:r>
      <w:r w:rsidRPr="00707195">
        <w:rPr>
          <w:rFonts w:ascii="Arial" w:hAnsi="Arial" w:cs="Arial"/>
          <w:color w:val="000000"/>
        </w:rPr>
        <w:t>строител</w:t>
      </w:r>
      <w:r w:rsidRPr="00707195">
        <w:rPr>
          <w:rFonts w:ascii="Arial" w:hAnsi="Arial" w:cs="Arial"/>
          <w:color w:val="000000"/>
          <w:spacing w:val="-1"/>
        </w:rPr>
        <w:t>ь</w:t>
      </w:r>
      <w:r w:rsidRPr="00707195">
        <w:rPr>
          <w:rFonts w:ascii="Arial" w:hAnsi="Arial" w:cs="Arial"/>
          <w:color w:val="000000"/>
        </w:rPr>
        <w:t>ство</w:t>
      </w:r>
      <w:r w:rsidRPr="00707195">
        <w:rPr>
          <w:rFonts w:ascii="Arial" w:hAnsi="Arial" w:cs="Arial"/>
          <w:color w:val="000000"/>
          <w:spacing w:val="-1"/>
        </w:rPr>
        <w:t xml:space="preserve"> </w:t>
      </w:r>
      <w:r w:rsidRPr="00707195">
        <w:rPr>
          <w:rFonts w:ascii="Arial" w:hAnsi="Arial" w:cs="Arial"/>
          <w:color w:val="000000"/>
          <w:spacing w:val="2"/>
        </w:rPr>
        <w:t>к</w:t>
      </w:r>
      <w:r w:rsidRPr="00707195">
        <w:rPr>
          <w:rFonts w:ascii="Arial" w:hAnsi="Arial" w:cs="Arial"/>
          <w:color w:val="000000"/>
          <w:spacing w:val="1"/>
        </w:rPr>
        <w:t>о</w:t>
      </w:r>
      <w:r w:rsidRPr="00707195">
        <w:rPr>
          <w:rFonts w:ascii="Arial" w:hAnsi="Arial" w:cs="Arial"/>
          <w:color w:val="000000"/>
        </w:rPr>
        <w:t>тор</w:t>
      </w:r>
      <w:r w:rsidRPr="00707195">
        <w:rPr>
          <w:rFonts w:ascii="Arial" w:hAnsi="Arial" w:cs="Arial"/>
          <w:color w:val="000000"/>
          <w:spacing w:val="-1"/>
        </w:rPr>
        <w:t>ы</w:t>
      </w:r>
      <w:r w:rsidRPr="00707195">
        <w:rPr>
          <w:rFonts w:ascii="Arial" w:hAnsi="Arial" w:cs="Arial"/>
          <w:color w:val="000000"/>
        </w:rPr>
        <w:t>х не</w:t>
      </w:r>
      <w:r w:rsidRPr="00707195">
        <w:rPr>
          <w:rFonts w:ascii="Arial" w:hAnsi="Arial" w:cs="Arial"/>
          <w:color w:val="000000"/>
          <w:spacing w:val="170"/>
        </w:rPr>
        <w:t xml:space="preserve"> </w:t>
      </w:r>
      <w:r w:rsidRPr="00707195">
        <w:rPr>
          <w:rFonts w:ascii="Arial" w:hAnsi="Arial" w:cs="Arial"/>
          <w:color w:val="000000"/>
        </w:rPr>
        <w:t>зав</w:t>
      </w:r>
      <w:r w:rsidRPr="00707195">
        <w:rPr>
          <w:rFonts w:ascii="Arial" w:hAnsi="Arial" w:cs="Arial"/>
          <w:color w:val="000000"/>
          <w:spacing w:val="-2"/>
        </w:rPr>
        <w:t>е</w:t>
      </w:r>
      <w:r w:rsidRPr="00707195">
        <w:rPr>
          <w:rFonts w:ascii="Arial" w:hAnsi="Arial" w:cs="Arial"/>
          <w:color w:val="000000"/>
        </w:rPr>
        <w:t>рш</w:t>
      </w:r>
      <w:r w:rsidRPr="00707195">
        <w:rPr>
          <w:rFonts w:ascii="Arial" w:hAnsi="Arial" w:cs="Arial"/>
          <w:color w:val="000000"/>
          <w:spacing w:val="-2"/>
        </w:rPr>
        <w:t>е</w:t>
      </w:r>
      <w:r w:rsidRPr="00707195">
        <w:rPr>
          <w:rFonts w:ascii="Arial" w:hAnsi="Arial" w:cs="Arial"/>
          <w:color w:val="000000"/>
        </w:rPr>
        <w:t>но),</w:t>
      </w:r>
      <w:r w:rsidRPr="00707195">
        <w:rPr>
          <w:rFonts w:ascii="Arial" w:hAnsi="Arial" w:cs="Arial"/>
          <w:color w:val="000000"/>
          <w:spacing w:val="169"/>
        </w:rPr>
        <w:t xml:space="preserve"> </w:t>
      </w:r>
      <w:r w:rsidRPr="00707195">
        <w:rPr>
          <w:rFonts w:ascii="Arial" w:hAnsi="Arial" w:cs="Arial"/>
          <w:color w:val="000000"/>
        </w:rPr>
        <w:t>размеще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169"/>
        </w:rPr>
        <w:t xml:space="preserve"> </w:t>
      </w:r>
      <w:r w:rsidRPr="00707195">
        <w:rPr>
          <w:rFonts w:ascii="Arial" w:hAnsi="Arial" w:cs="Arial"/>
          <w:color w:val="000000"/>
          <w:spacing w:val="-1"/>
        </w:rPr>
        <w:t>к</w:t>
      </w:r>
      <w:r w:rsidRPr="00707195">
        <w:rPr>
          <w:rFonts w:ascii="Arial" w:hAnsi="Arial" w:cs="Arial"/>
          <w:color w:val="000000"/>
          <w:spacing w:val="1"/>
        </w:rPr>
        <w:t>о</w:t>
      </w:r>
      <w:r w:rsidRPr="00707195">
        <w:rPr>
          <w:rFonts w:ascii="Arial" w:hAnsi="Arial" w:cs="Arial"/>
          <w:color w:val="000000"/>
          <w:spacing w:val="-2"/>
        </w:rPr>
        <w:t>т</w:t>
      </w:r>
      <w:r w:rsidRPr="00707195">
        <w:rPr>
          <w:rFonts w:ascii="Arial" w:hAnsi="Arial" w:cs="Arial"/>
          <w:color w:val="000000"/>
          <w:spacing w:val="1"/>
        </w:rPr>
        <w:t>о</w:t>
      </w:r>
      <w:r w:rsidRPr="00707195">
        <w:rPr>
          <w:rFonts w:ascii="Arial" w:hAnsi="Arial" w:cs="Arial"/>
          <w:color w:val="000000"/>
        </w:rPr>
        <w:t>р</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69"/>
        </w:rPr>
        <w:t xml:space="preserve"> </w:t>
      </w:r>
      <w:r w:rsidRPr="00707195">
        <w:rPr>
          <w:rFonts w:ascii="Arial" w:hAnsi="Arial" w:cs="Arial"/>
          <w:color w:val="000000"/>
        </w:rPr>
        <w:t>доп</w:t>
      </w:r>
      <w:r w:rsidRPr="00707195">
        <w:rPr>
          <w:rFonts w:ascii="Arial" w:hAnsi="Arial" w:cs="Arial"/>
          <w:color w:val="000000"/>
          <w:spacing w:val="-2"/>
        </w:rPr>
        <w:t>у</w:t>
      </w:r>
      <w:r w:rsidRPr="00707195">
        <w:rPr>
          <w:rFonts w:ascii="Arial" w:hAnsi="Arial" w:cs="Arial"/>
          <w:color w:val="000000"/>
        </w:rPr>
        <w:t>скается</w:t>
      </w:r>
      <w:r w:rsidRPr="00707195">
        <w:rPr>
          <w:rFonts w:ascii="Arial" w:hAnsi="Arial" w:cs="Arial"/>
          <w:color w:val="000000"/>
          <w:spacing w:val="167"/>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167"/>
        </w:rPr>
        <w:t xml:space="preserve"> </w:t>
      </w:r>
      <w:r w:rsidRPr="00707195">
        <w:rPr>
          <w:rFonts w:ascii="Arial" w:hAnsi="Arial" w:cs="Arial"/>
          <w:color w:val="000000"/>
        </w:rPr>
        <w:t>основании</w:t>
      </w:r>
      <w:r w:rsidRPr="00707195">
        <w:rPr>
          <w:rFonts w:ascii="Arial" w:hAnsi="Arial" w:cs="Arial"/>
          <w:color w:val="000000"/>
          <w:spacing w:val="170"/>
        </w:rPr>
        <w:t xml:space="preserve"> </w:t>
      </w:r>
      <w:r w:rsidRPr="00707195">
        <w:rPr>
          <w:rFonts w:ascii="Arial" w:hAnsi="Arial" w:cs="Arial"/>
          <w:color w:val="000000"/>
        </w:rPr>
        <w:t>с</w:t>
      </w:r>
      <w:r w:rsidRPr="00707195">
        <w:rPr>
          <w:rFonts w:ascii="Arial" w:hAnsi="Arial" w:cs="Arial"/>
          <w:color w:val="000000"/>
          <w:spacing w:val="-2"/>
        </w:rPr>
        <w:t>е</w:t>
      </w:r>
      <w:r w:rsidRPr="00707195">
        <w:rPr>
          <w:rFonts w:ascii="Arial" w:hAnsi="Arial" w:cs="Arial"/>
          <w:color w:val="000000"/>
        </w:rPr>
        <w:t>р</w:t>
      </w:r>
      <w:r w:rsidRPr="00707195">
        <w:rPr>
          <w:rFonts w:ascii="Arial" w:hAnsi="Arial" w:cs="Arial"/>
          <w:color w:val="000000"/>
          <w:spacing w:val="-2"/>
        </w:rPr>
        <w:t>в</w:t>
      </w:r>
      <w:r w:rsidRPr="00707195">
        <w:rPr>
          <w:rFonts w:ascii="Arial" w:hAnsi="Arial" w:cs="Arial"/>
          <w:color w:val="000000"/>
        </w:rPr>
        <w:t>итута, п</w:t>
      </w:r>
      <w:r w:rsidRPr="00707195">
        <w:rPr>
          <w:rFonts w:ascii="Arial" w:hAnsi="Arial" w:cs="Arial"/>
          <w:color w:val="000000"/>
          <w:spacing w:val="-1"/>
        </w:rPr>
        <w:t>у</w:t>
      </w:r>
      <w:r w:rsidRPr="00707195">
        <w:rPr>
          <w:rFonts w:ascii="Arial" w:hAnsi="Arial" w:cs="Arial"/>
          <w:color w:val="000000"/>
        </w:rPr>
        <w:t>блично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5"/>
        </w:rPr>
        <w:t xml:space="preserve"> </w:t>
      </w:r>
      <w:r w:rsidRPr="00707195">
        <w:rPr>
          <w:rFonts w:ascii="Arial" w:hAnsi="Arial" w:cs="Arial"/>
          <w:color w:val="000000"/>
        </w:rPr>
        <w:t>сер</w:t>
      </w:r>
      <w:r w:rsidRPr="00707195">
        <w:rPr>
          <w:rFonts w:ascii="Arial" w:hAnsi="Arial" w:cs="Arial"/>
          <w:color w:val="000000"/>
          <w:spacing w:val="-1"/>
        </w:rPr>
        <w:t>в</w:t>
      </w:r>
      <w:r w:rsidRPr="00707195">
        <w:rPr>
          <w:rFonts w:ascii="Arial" w:hAnsi="Arial" w:cs="Arial"/>
          <w:color w:val="000000"/>
        </w:rPr>
        <w:t>ит</w:t>
      </w:r>
      <w:r w:rsidRPr="00707195">
        <w:rPr>
          <w:rFonts w:ascii="Arial" w:hAnsi="Arial" w:cs="Arial"/>
          <w:color w:val="000000"/>
          <w:spacing w:val="-1"/>
        </w:rPr>
        <w:t>у</w:t>
      </w:r>
      <w:r w:rsidRPr="00707195">
        <w:rPr>
          <w:rFonts w:ascii="Arial" w:hAnsi="Arial" w:cs="Arial"/>
          <w:color w:val="000000"/>
        </w:rPr>
        <w:t>та,</w:t>
      </w:r>
      <w:r w:rsidRPr="00707195">
        <w:rPr>
          <w:rFonts w:ascii="Arial" w:hAnsi="Arial" w:cs="Arial"/>
          <w:color w:val="000000"/>
          <w:spacing w:val="13"/>
        </w:rPr>
        <w:t xml:space="preserve"> </w:t>
      </w:r>
      <w:r w:rsidRPr="00707195">
        <w:rPr>
          <w:rFonts w:ascii="Arial" w:hAnsi="Arial" w:cs="Arial"/>
          <w:color w:val="000000"/>
        </w:rPr>
        <w:t>или</w:t>
      </w:r>
      <w:r w:rsidRPr="00707195">
        <w:rPr>
          <w:rFonts w:ascii="Arial" w:hAnsi="Arial" w:cs="Arial"/>
          <w:color w:val="000000"/>
          <w:spacing w:val="14"/>
        </w:rPr>
        <w:t xml:space="preserve"> </w:t>
      </w:r>
      <w:r w:rsidRPr="00707195">
        <w:rPr>
          <w:rFonts w:ascii="Arial" w:hAnsi="Arial" w:cs="Arial"/>
          <w:color w:val="000000"/>
          <w:spacing w:val="1"/>
        </w:rPr>
        <w:t>об</w:t>
      </w:r>
      <w:r w:rsidRPr="00707195">
        <w:rPr>
          <w:rFonts w:ascii="Arial" w:hAnsi="Arial" w:cs="Arial"/>
          <w:color w:val="000000"/>
        </w:rPr>
        <w:t>ъекты,</w:t>
      </w:r>
      <w:r w:rsidRPr="00707195">
        <w:rPr>
          <w:rFonts w:ascii="Arial" w:hAnsi="Arial" w:cs="Arial"/>
          <w:color w:val="000000"/>
          <w:spacing w:val="13"/>
        </w:rPr>
        <w:t xml:space="preserve"> </w:t>
      </w:r>
      <w:r w:rsidRPr="00707195">
        <w:rPr>
          <w:rFonts w:ascii="Arial" w:hAnsi="Arial" w:cs="Arial"/>
          <w:color w:val="000000"/>
        </w:rPr>
        <w:t>размеще</w:t>
      </w:r>
      <w:r w:rsidRPr="00707195">
        <w:rPr>
          <w:rFonts w:ascii="Arial" w:hAnsi="Arial" w:cs="Arial"/>
          <w:color w:val="000000"/>
          <w:spacing w:val="-1"/>
        </w:rPr>
        <w:t>н</w:t>
      </w:r>
      <w:r w:rsidRPr="00707195">
        <w:rPr>
          <w:rFonts w:ascii="Arial" w:hAnsi="Arial" w:cs="Arial"/>
          <w:color w:val="000000"/>
        </w:rPr>
        <w:t>ные</w:t>
      </w:r>
      <w:r w:rsidRPr="00707195">
        <w:rPr>
          <w:rFonts w:ascii="Arial" w:hAnsi="Arial" w:cs="Arial"/>
          <w:color w:val="000000"/>
          <w:spacing w:val="13"/>
        </w:rPr>
        <w:t xml:space="preserve"> </w:t>
      </w:r>
      <w:r w:rsidRPr="00707195">
        <w:rPr>
          <w:rFonts w:ascii="Arial" w:hAnsi="Arial" w:cs="Arial"/>
          <w:color w:val="000000"/>
        </w:rPr>
        <w:t>в</w:t>
      </w:r>
      <w:r w:rsidRPr="00707195">
        <w:rPr>
          <w:rFonts w:ascii="Arial" w:hAnsi="Arial" w:cs="Arial"/>
          <w:color w:val="000000"/>
          <w:spacing w:val="14"/>
        </w:rPr>
        <w:t xml:space="preserve"> </w:t>
      </w:r>
      <w:r w:rsidRPr="00707195">
        <w:rPr>
          <w:rFonts w:ascii="Arial" w:hAnsi="Arial" w:cs="Arial"/>
          <w:color w:val="000000"/>
        </w:rPr>
        <w:t>со</w:t>
      </w:r>
      <w:r w:rsidRPr="00707195">
        <w:rPr>
          <w:rFonts w:ascii="Arial" w:hAnsi="Arial" w:cs="Arial"/>
          <w:color w:val="000000"/>
          <w:spacing w:val="1"/>
        </w:rPr>
        <w:t>о</w:t>
      </w:r>
      <w:r w:rsidRPr="00707195">
        <w:rPr>
          <w:rFonts w:ascii="Arial" w:hAnsi="Arial" w:cs="Arial"/>
          <w:color w:val="000000"/>
        </w:rPr>
        <w:t>тв</w:t>
      </w:r>
      <w:r w:rsidRPr="00707195">
        <w:rPr>
          <w:rFonts w:ascii="Arial" w:hAnsi="Arial" w:cs="Arial"/>
          <w:color w:val="000000"/>
          <w:spacing w:val="-1"/>
        </w:rPr>
        <w:t>е</w:t>
      </w:r>
      <w:r w:rsidRPr="00707195">
        <w:rPr>
          <w:rFonts w:ascii="Arial" w:hAnsi="Arial" w:cs="Arial"/>
          <w:color w:val="000000"/>
        </w:rPr>
        <w:t>тст</w:t>
      </w:r>
      <w:r w:rsidRPr="00707195">
        <w:rPr>
          <w:rFonts w:ascii="Arial" w:hAnsi="Arial" w:cs="Arial"/>
          <w:color w:val="000000"/>
          <w:spacing w:val="-1"/>
        </w:rPr>
        <w:t>в</w:t>
      </w:r>
      <w:r w:rsidRPr="00707195">
        <w:rPr>
          <w:rFonts w:ascii="Arial" w:hAnsi="Arial" w:cs="Arial"/>
          <w:color w:val="000000"/>
        </w:rPr>
        <w:t>ии</w:t>
      </w:r>
      <w:r w:rsidRPr="00707195">
        <w:rPr>
          <w:rFonts w:ascii="Arial" w:hAnsi="Arial" w:cs="Arial"/>
          <w:color w:val="000000"/>
          <w:spacing w:val="14"/>
        </w:rPr>
        <w:t xml:space="preserve"> </w:t>
      </w:r>
      <w:r w:rsidRPr="00707195">
        <w:rPr>
          <w:rFonts w:ascii="Arial" w:hAnsi="Arial" w:cs="Arial"/>
          <w:color w:val="000000"/>
          <w:spacing w:val="-1"/>
        </w:rPr>
        <w:t>со</w:t>
      </w:r>
      <w:r w:rsidRPr="00707195">
        <w:rPr>
          <w:rFonts w:ascii="Arial" w:hAnsi="Arial" w:cs="Arial"/>
          <w:color w:val="000000"/>
          <w:spacing w:val="14"/>
        </w:rPr>
        <w:t xml:space="preserve"> </w:t>
      </w:r>
      <w:r w:rsidRPr="00707195">
        <w:rPr>
          <w:rFonts w:ascii="Arial" w:hAnsi="Arial" w:cs="Arial"/>
          <w:color w:val="000000"/>
        </w:rPr>
        <w:t>стат</w:t>
      </w:r>
      <w:r w:rsidRPr="00707195">
        <w:rPr>
          <w:rFonts w:ascii="Arial" w:hAnsi="Arial" w:cs="Arial"/>
          <w:color w:val="000000"/>
          <w:spacing w:val="-1"/>
        </w:rPr>
        <w:t>ь</w:t>
      </w:r>
      <w:r w:rsidRPr="00707195">
        <w:rPr>
          <w:rFonts w:ascii="Arial" w:hAnsi="Arial" w:cs="Arial"/>
          <w:color w:val="000000"/>
        </w:rPr>
        <w:t>ей</w:t>
      </w:r>
      <w:r w:rsidRPr="00707195">
        <w:rPr>
          <w:rFonts w:ascii="Arial" w:hAnsi="Arial" w:cs="Arial"/>
          <w:color w:val="000000"/>
          <w:spacing w:val="12"/>
        </w:rPr>
        <w:t xml:space="preserve"> </w:t>
      </w:r>
      <w:r w:rsidRPr="00707195">
        <w:rPr>
          <w:rFonts w:ascii="Arial" w:hAnsi="Arial" w:cs="Arial"/>
          <w:color w:val="000000"/>
        </w:rPr>
        <w:t>39.</w:t>
      </w:r>
      <w:r w:rsidRPr="00707195">
        <w:rPr>
          <w:rFonts w:ascii="Arial" w:hAnsi="Arial" w:cs="Arial"/>
          <w:color w:val="000000"/>
          <w:spacing w:val="-3"/>
        </w:rPr>
        <w:t>3</w:t>
      </w:r>
      <w:r w:rsidRPr="00707195">
        <w:rPr>
          <w:rFonts w:ascii="Arial" w:hAnsi="Arial" w:cs="Arial"/>
          <w:color w:val="000000"/>
        </w:rPr>
        <w:t>6 Земельно</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36"/>
        </w:rPr>
        <w:t xml:space="preserve"> </w:t>
      </w:r>
      <w:r w:rsidRPr="00707195">
        <w:rPr>
          <w:rFonts w:ascii="Arial" w:hAnsi="Arial" w:cs="Arial"/>
          <w:color w:val="000000"/>
        </w:rPr>
        <w:t>кодекса</w:t>
      </w:r>
      <w:r w:rsidRPr="00707195">
        <w:rPr>
          <w:rFonts w:ascii="Arial" w:hAnsi="Arial" w:cs="Arial"/>
          <w:color w:val="000000"/>
          <w:spacing w:val="32"/>
        </w:rPr>
        <w:t xml:space="preserve"> </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rPr>
        <w:t>ссийс</w:t>
      </w:r>
      <w:r w:rsidRPr="00707195">
        <w:rPr>
          <w:rFonts w:ascii="Arial" w:hAnsi="Arial" w:cs="Arial"/>
          <w:color w:val="000000"/>
          <w:spacing w:val="-1"/>
        </w:rPr>
        <w:t>к</w:t>
      </w:r>
      <w:r w:rsidRPr="00707195">
        <w:rPr>
          <w:rFonts w:ascii="Arial" w:hAnsi="Arial" w:cs="Arial"/>
          <w:color w:val="000000"/>
        </w:rPr>
        <w:t>ой</w:t>
      </w:r>
      <w:r w:rsidRPr="00707195">
        <w:rPr>
          <w:rFonts w:ascii="Arial" w:hAnsi="Arial" w:cs="Arial"/>
          <w:color w:val="000000"/>
          <w:spacing w:val="36"/>
        </w:rPr>
        <w:t xml:space="preserve"> </w:t>
      </w:r>
      <w:r w:rsidRPr="00707195">
        <w:rPr>
          <w:rFonts w:ascii="Arial" w:hAnsi="Arial" w:cs="Arial"/>
          <w:color w:val="000000"/>
        </w:rPr>
        <w:t>Фе</w:t>
      </w:r>
      <w:r w:rsidRPr="00707195">
        <w:rPr>
          <w:rFonts w:ascii="Arial" w:hAnsi="Arial" w:cs="Arial"/>
          <w:color w:val="000000"/>
          <w:spacing w:val="-1"/>
        </w:rPr>
        <w:t>д</w:t>
      </w:r>
      <w:r w:rsidRPr="00707195">
        <w:rPr>
          <w:rFonts w:ascii="Arial" w:hAnsi="Arial" w:cs="Arial"/>
          <w:color w:val="000000"/>
        </w:rPr>
        <w:t>е</w:t>
      </w:r>
      <w:r w:rsidRPr="00707195">
        <w:rPr>
          <w:rFonts w:ascii="Arial" w:hAnsi="Arial" w:cs="Arial"/>
          <w:color w:val="000000"/>
          <w:spacing w:val="-1"/>
        </w:rPr>
        <w:t>р</w:t>
      </w:r>
      <w:r w:rsidRPr="00707195">
        <w:rPr>
          <w:rFonts w:ascii="Arial" w:hAnsi="Arial" w:cs="Arial"/>
          <w:color w:val="000000"/>
        </w:rPr>
        <w:t>аци</w:t>
      </w:r>
      <w:r w:rsidRPr="00707195">
        <w:rPr>
          <w:rFonts w:ascii="Arial" w:hAnsi="Arial" w:cs="Arial"/>
          <w:color w:val="000000"/>
          <w:spacing w:val="4"/>
        </w:rPr>
        <w:t>и</w:t>
      </w:r>
      <w:r w:rsidRPr="00707195">
        <w:rPr>
          <w:rFonts w:ascii="Arial" w:hAnsi="Arial" w:cs="Arial"/>
          <w:color w:val="000000"/>
        </w:rPr>
        <w:t>,</w:t>
      </w:r>
      <w:r w:rsidRPr="00707195">
        <w:rPr>
          <w:rFonts w:ascii="Arial" w:hAnsi="Arial" w:cs="Arial"/>
          <w:color w:val="000000"/>
          <w:spacing w:val="34"/>
        </w:rPr>
        <w:t xml:space="preserve"> </w:t>
      </w:r>
      <w:r w:rsidRPr="00707195">
        <w:rPr>
          <w:rFonts w:ascii="Arial" w:hAnsi="Arial" w:cs="Arial"/>
          <w:color w:val="000000"/>
        </w:rPr>
        <w:t>либо</w:t>
      </w:r>
      <w:r w:rsidRPr="00707195">
        <w:rPr>
          <w:rFonts w:ascii="Arial" w:hAnsi="Arial" w:cs="Arial"/>
          <w:color w:val="000000"/>
          <w:spacing w:val="36"/>
        </w:rPr>
        <w:t xml:space="preserve"> </w:t>
      </w:r>
      <w:r w:rsidRPr="00707195">
        <w:rPr>
          <w:rFonts w:ascii="Arial" w:hAnsi="Arial" w:cs="Arial"/>
          <w:color w:val="000000"/>
        </w:rPr>
        <w:t>с</w:t>
      </w:r>
      <w:r w:rsidRPr="00707195">
        <w:rPr>
          <w:rFonts w:ascii="Arial" w:hAnsi="Arial" w:cs="Arial"/>
          <w:color w:val="000000"/>
          <w:spacing w:val="35"/>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ени</w:t>
      </w:r>
      <w:r w:rsidRPr="00707195">
        <w:rPr>
          <w:rFonts w:ascii="Arial" w:hAnsi="Arial" w:cs="Arial"/>
          <w:color w:val="000000"/>
          <w:spacing w:val="-1"/>
        </w:rPr>
        <w:t>е</w:t>
      </w:r>
      <w:r w:rsidRPr="00707195">
        <w:rPr>
          <w:rFonts w:ascii="Arial" w:hAnsi="Arial" w:cs="Arial"/>
          <w:color w:val="000000"/>
        </w:rPr>
        <w:t>м</w:t>
      </w:r>
      <w:r w:rsidRPr="00707195">
        <w:rPr>
          <w:rFonts w:ascii="Arial" w:hAnsi="Arial" w:cs="Arial"/>
          <w:color w:val="000000"/>
          <w:spacing w:val="35"/>
        </w:rPr>
        <w:t xml:space="preserve"> </w:t>
      </w:r>
      <w:r w:rsidRPr="00707195">
        <w:rPr>
          <w:rFonts w:ascii="Arial" w:hAnsi="Arial" w:cs="Arial"/>
          <w:color w:val="000000"/>
        </w:rPr>
        <w:t>о</w:t>
      </w:r>
      <w:r w:rsidRPr="00707195">
        <w:rPr>
          <w:rFonts w:ascii="Arial" w:hAnsi="Arial" w:cs="Arial"/>
          <w:color w:val="000000"/>
          <w:spacing w:val="37"/>
        </w:rPr>
        <w:t xml:space="preserve"> </w:t>
      </w:r>
      <w:r w:rsidRPr="00707195">
        <w:rPr>
          <w:rFonts w:ascii="Arial" w:hAnsi="Arial" w:cs="Arial"/>
          <w:color w:val="000000"/>
        </w:rPr>
        <w:t>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2"/>
        </w:rPr>
        <w:t>е</w:t>
      </w:r>
      <w:r w:rsidRPr="00707195">
        <w:rPr>
          <w:rFonts w:ascii="Arial" w:hAnsi="Arial" w:cs="Arial"/>
          <w:color w:val="000000"/>
        </w:rPr>
        <w:t>нии земе</w:t>
      </w:r>
      <w:r w:rsidRPr="00707195">
        <w:rPr>
          <w:rFonts w:ascii="Arial" w:hAnsi="Arial" w:cs="Arial"/>
          <w:color w:val="000000"/>
          <w:spacing w:val="-1"/>
        </w:rPr>
        <w:t>л</w:t>
      </w:r>
      <w:r w:rsidRPr="00707195">
        <w:rPr>
          <w:rFonts w:ascii="Arial" w:hAnsi="Arial" w:cs="Arial"/>
          <w:color w:val="000000"/>
        </w:rPr>
        <w:t>ьн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proofErr w:type="gramEnd"/>
      <w:r w:rsidRPr="00707195">
        <w:rPr>
          <w:rFonts w:ascii="Arial" w:hAnsi="Arial" w:cs="Arial"/>
          <w:color w:val="000000"/>
          <w:spacing w:val="208"/>
        </w:rPr>
        <w:t xml:space="preserve"> </w:t>
      </w:r>
      <w:r w:rsidRPr="00707195">
        <w:rPr>
          <w:rFonts w:ascii="Arial" w:hAnsi="Arial" w:cs="Arial"/>
          <w:color w:val="000000"/>
          <w:spacing w:val="-2"/>
        </w:rPr>
        <w:t>у</w:t>
      </w:r>
      <w:r w:rsidRPr="00707195">
        <w:rPr>
          <w:rFonts w:ascii="Arial" w:hAnsi="Arial" w:cs="Arial"/>
          <w:color w:val="000000"/>
        </w:rPr>
        <w:t>част</w:t>
      </w:r>
      <w:r w:rsidRPr="00707195">
        <w:rPr>
          <w:rFonts w:ascii="Arial" w:hAnsi="Arial" w:cs="Arial"/>
          <w:color w:val="000000"/>
          <w:spacing w:val="-2"/>
        </w:rPr>
        <w:t>к</w:t>
      </w:r>
      <w:r w:rsidRPr="00707195">
        <w:rPr>
          <w:rFonts w:ascii="Arial" w:hAnsi="Arial" w:cs="Arial"/>
          <w:color w:val="000000"/>
        </w:rPr>
        <w:t>а</w:t>
      </w:r>
      <w:r w:rsidRPr="00707195">
        <w:rPr>
          <w:rFonts w:ascii="Arial" w:hAnsi="Arial" w:cs="Arial"/>
          <w:color w:val="000000"/>
          <w:spacing w:val="208"/>
        </w:rPr>
        <w:t xml:space="preserve"> </w:t>
      </w:r>
      <w:r w:rsidRPr="00707195">
        <w:rPr>
          <w:rFonts w:ascii="Arial" w:hAnsi="Arial" w:cs="Arial"/>
          <w:color w:val="000000"/>
        </w:rPr>
        <w:t>обра</w:t>
      </w:r>
      <w:r w:rsidRPr="00707195">
        <w:rPr>
          <w:rFonts w:ascii="Arial" w:hAnsi="Arial" w:cs="Arial"/>
          <w:color w:val="000000"/>
          <w:spacing w:val="1"/>
        </w:rPr>
        <w:t>т</w:t>
      </w:r>
      <w:r w:rsidRPr="00707195">
        <w:rPr>
          <w:rFonts w:ascii="Arial" w:hAnsi="Arial" w:cs="Arial"/>
          <w:color w:val="000000"/>
        </w:rPr>
        <w:t>ился</w:t>
      </w:r>
      <w:r w:rsidRPr="00707195">
        <w:rPr>
          <w:rFonts w:ascii="Arial" w:hAnsi="Arial" w:cs="Arial"/>
          <w:color w:val="000000"/>
          <w:spacing w:val="205"/>
        </w:rPr>
        <w:t xml:space="preserve"> </w:t>
      </w:r>
      <w:r w:rsidRPr="00707195">
        <w:rPr>
          <w:rFonts w:ascii="Arial" w:hAnsi="Arial" w:cs="Arial"/>
          <w:color w:val="000000"/>
        </w:rPr>
        <w:t>пра</w:t>
      </w:r>
      <w:r w:rsidRPr="00707195">
        <w:rPr>
          <w:rFonts w:ascii="Arial" w:hAnsi="Arial" w:cs="Arial"/>
          <w:color w:val="000000"/>
          <w:spacing w:val="-2"/>
        </w:rPr>
        <w:t>в</w:t>
      </w:r>
      <w:r w:rsidRPr="00707195">
        <w:rPr>
          <w:rFonts w:ascii="Arial" w:hAnsi="Arial" w:cs="Arial"/>
          <w:color w:val="000000"/>
        </w:rPr>
        <w:t>оо</w:t>
      </w:r>
      <w:r w:rsidRPr="00707195">
        <w:rPr>
          <w:rFonts w:ascii="Arial" w:hAnsi="Arial" w:cs="Arial"/>
          <w:color w:val="000000"/>
          <w:spacing w:val="1"/>
        </w:rPr>
        <w:t>б</w:t>
      </w:r>
      <w:r w:rsidRPr="00707195">
        <w:rPr>
          <w:rFonts w:ascii="Arial" w:hAnsi="Arial" w:cs="Arial"/>
          <w:color w:val="000000"/>
        </w:rPr>
        <w:t>л</w:t>
      </w:r>
      <w:r w:rsidRPr="00707195">
        <w:rPr>
          <w:rFonts w:ascii="Arial" w:hAnsi="Arial" w:cs="Arial"/>
          <w:color w:val="000000"/>
          <w:spacing w:val="-1"/>
        </w:rPr>
        <w:t>а</w:t>
      </w:r>
      <w:r w:rsidRPr="00707195">
        <w:rPr>
          <w:rFonts w:ascii="Arial" w:hAnsi="Arial" w:cs="Arial"/>
          <w:color w:val="000000"/>
        </w:rPr>
        <w:t>дате</w:t>
      </w:r>
      <w:r w:rsidRPr="00707195">
        <w:rPr>
          <w:rFonts w:ascii="Arial" w:hAnsi="Arial" w:cs="Arial"/>
          <w:color w:val="000000"/>
          <w:spacing w:val="-1"/>
        </w:rPr>
        <w:t>л</w:t>
      </w:r>
      <w:r w:rsidRPr="00707195">
        <w:rPr>
          <w:rFonts w:ascii="Arial" w:hAnsi="Arial" w:cs="Arial"/>
          <w:color w:val="000000"/>
        </w:rPr>
        <w:t>ь</w:t>
      </w:r>
      <w:r w:rsidRPr="00707195">
        <w:rPr>
          <w:rFonts w:ascii="Arial" w:hAnsi="Arial" w:cs="Arial"/>
          <w:color w:val="000000"/>
          <w:spacing w:val="207"/>
        </w:rPr>
        <w:t xml:space="preserve"> </w:t>
      </w:r>
      <w:r w:rsidRPr="00707195">
        <w:rPr>
          <w:rFonts w:ascii="Arial" w:hAnsi="Arial" w:cs="Arial"/>
          <w:color w:val="000000"/>
        </w:rPr>
        <w:t>эт</w:t>
      </w:r>
      <w:r w:rsidRPr="00707195">
        <w:rPr>
          <w:rFonts w:ascii="Arial" w:hAnsi="Arial" w:cs="Arial"/>
          <w:color w:val="000000"/>
          <w:spacing w:val="-1"/>
        </w:rPr>
        <w:t>и</w:t>
      </w:r>
      <w:r w:rsidRPr="00707195">
        <w:rPr>
          <w:rFonts w:ascii="Arial" w:hAnsi="Arial" w:cs="Arial"/>
          <w:color w:val="000000"/>
        </w:rPr>
        <w:t>х</w:t>
      </w:r>
      <w:r w:rsidRPr="00707195">
        <w:rPr>
          <w:rFonts w:ascii="Arial" w:hAnsi="Arial" w:cs="Arial"/>
          <w:color w:val="000000"/>
          <w:spacing w:val="207"/>
        </w:rPr>
        <w:t xml:space="preserve"> </w:t>
      </w:r>
      <w:r w:rsidRPr="00707195">
        <w:rPr>
          <w:rFonts w:ascii="Arial" w:hAnsi="Arial" w:cs="Arial"/>
          <w:color w:val="000000"/>
        </w:rPr>
        <w:t>здания,</w:t>
      </w:r>
      <w:r w:rsidRPr="00707195">
        <w:rPr>
          <w:rFonts w:ascii="Arial" w:hAnsi="Arial" w:cs="Arial"/>
          <w:color w:val="000000"/>
          <w:spacing w:val="205"/>
        </w:rPr>
        <w:t xml:space="preserve"> </w:t>
      </w:r>
      <w:r w:rsidRPr="00707195">
        <w:rPr>
          <w:rFonts w:ascii="Arial" w:hAnsi="Arial" w:cs="Arial"/>
          <w:color w:val="000000"/>
        </w:rPr>
        <w:t>соо</w:t>
      </w:r>
      <w:r w:rsidRPr="00707195">
        <w:rPr>
          <w:rFonts w:ascii="Arial" w:hAnsi="Arial" w:cs="Arial"/>
          <w:color w:val="000000"/>
          <w:spacing w:val="1"/>
        </w:rPr>
        <w:t>р</w:t>
      </w:r>
      <w:r w:rsidRPr="00707195">
        <w:rPr>
          <w:rFonts w:ascii="Arial" w:hAnsi="Arial" w:cs="Arial"/>
          <w:color w:val="000000"/>
          <w:spacing w:val="-2"/>
        </w:rPr>
        <w:t>у</w:t>
      </w:r>
      <w:r w:rsidRPr="00707195">
        <w:rPr>
          <w:rFonts w:ascii="Arial" w:hAnsi="Arial" w:cs="Arial"/>
          <w:color w:val="000000"/>
        </w:rPr>
        <w:t>ж</w:t>
      </w:r>
      <w:r w:rsidRPr="00707195">
        <w:rPr>
          <w:rFonts w:ascii="Arial" w:hAnsi="Arial" w:cs="Arial"/>
          <w:color w:val="000000"/>
          <w:spacing w:val="-1"/>
        </w:rPr>
        <w:t>е</w:t>
      </w:r>
      <w:r w:rsidRPr="00707195">
        <w:rPr>
          <w:rFonts w:ascii="Arial" w:hAnsi="Arial" w:cs="Arial"/>
          <w:color w:val="000000"/>
        </w:rPr>
        <w:t>ния, п</w:t>
      </w:r>
      <w:r w:rsidRPr="00707195">
        <w:rPr>
          <w:rFonts w:ascii="Arial" w:hAnsi="Arial" w:cs="Arial"/>
          <w:color w:val="000000"/>
          <w:spacing w:val="1"/>
        </w:rPr>
        <w:t>о</w:t>
      </w:r>
      <w:r w:rsidRPr="00707195">
        <w:rPr>
          <w:rFonts w:ascii="Arial" w:hAnsi="Arial" w:cs="Arial"/>
          <w:color w:val="000000"/>
          <w:spacing w:val="-2"/>
        </w:rPr>
        <w:t>м</w:t>
      </w:r>
      <w:r w:rsidRPr="00707195">
        <w:rPr>
          <w:rFonts w:ascii="Arial" w:hAnsi="Arial" w:cs="Arial"/>
          <w:color w:val="000000"/>
        </w:rPr>
        <w:t>ещ</w:t>
      </w:r>
      <w:r w:rsidRPr="00707195">
        <w:rPr>
          <w:rFonts w:ascii="Arial" w:hAnsi="Arial" w:cs="Arial"/>
          <w:color w:val="000000"/>
          <w:spacing w:val="-1"/>
        </w:rPr>
        <w:t>е</w:t>
      </w:r>
      <w:r w:rsidRPr="00707195">
        <w:rPr>
          <w:rFonts w:ascii="Arial" w:hAnsi="Arial" w:cs="Arial"/>
          <w:color w:val="000000"/>
        </w:rPr>
        <w:t xml:space="preserve">ний </w:t>
      </w:r>
      <w:r w:rsidRPr="00707195">
        <w:rPr>
          <w:rFonts w:ascii="Arial" w:hAnsi="Arial" w:cs="Arial"/>
          <w:color w:val="000000"/>
          <w:spacing w:val="1"/>
        </w:rPr>
        <w:t>в</w:t>
      </w:r>
      <w:r w:rsidRPr="00707195">
        <w:rPr>
          <w:rFonts w:ascii="Arial" w:hAnsi="Arial" w:cs="Arial"/>
          <w:color w:val="000000"/>
        </w:rPr>
        <w:t xml:space="preserve"> них, </w:t>
      </w:r>
      <w:r w:rsidRPr="00707195">
        <w:rPr>
          <w:rFonts w:ascii="Arial" w:hAnsi="Arial" w:cs="Arial"/>
          <w:color w:val="000000"/>
          <w:spacing w:val="-2"/>
        </w:rPr>
        <w:t>э</w:t>
      </w:r>
      <w:r w:rsidRPr="00707195">
        <w:rPr>
          <w:rFonts w:ascii="Arial" w:hAnsi="Arial" w:cs="Arial"/>
          <w:color w:val="000000"/>
        </w:rPr>
        <w:t>того</w:t>
      </w:r>
      <w:r w:rsidRPr="00707195">
        <w:rPr>
          <w:rFonts w:ascii="Arial" w:hAnsi="Arial" w:cs="Arial"/>
          <w:color w:val="000000"/>
          <w:spacing w:val="-1"/>
        </w:rPr>
        <w:t xml:space="preserve"> о</w:t>
      </w:r>
      <w:r w:rsidRPr="00707195">
        <w:rPr>
          <w:rFonts w:ascii="Arial" w:hAnsi="Arial" w:cs="Arial"/>
          <w:color w:val="000000"/>
        </w:rPr>
        <w:t xml:space="preserve">бъекта </w:t>
      </w:r>
      <w:r w:rsidRPr="00707195">
        <w:rPr>
          <w:rFonts w:ascii="Arial" w:hAnsi="Arial" w:cs="Arial"/>
          <w:color w:val="000000"/>
          <w:spacing w:val="-1"/>
        </w:rPr>
        <w:t>н</w:t>
      </w:r>
      <w:r w:rsidRPr="00707195">
        <w:rPr>
          <w:rFonts w:ascii="Arial" w:hAnsi="Arial" w:cs="Arial"/>
          <w:color w:val="000000"/>
        </w:rPr>
        <w:t>езав</w:t>
      </w:r>
      <w:r w:rsidRPr="00707195">
        <w:rPr>
          <w:rFonts w:ascii="Arial" w:hAnsi="Arial" w:cs="Arial"/>
          <w:color w:val="000000"/>
          <w:spacing w:val="-3"/>
        </w:rPr>
        <w:t>е</w:t>
      </w:r>
      <w:r w:rsidRPr="00707195">
        <w:rPr>
          <w:rFonts w:ascii="Arial" w:hAnsi="Arial" w:cs="Arial"/>
          <w:color w:val="000000"/>
        </w:rPr>
        <w:t>рш</w:t>
      </w:r>
      <w:r w:rsidRPr="00707195">
        <w:rPr>
          <w:rFonts w:ascii="Arial" w:hAnsi="Arial" w:cs="Arial"/>
          <w:color w:val="000000"/>
          <w:spacing w:val="-1"/>
        </w:rPr>
        <w:t>е</w:t>
      </w:r>
      <w:r w:rsidRPr="00707195">
        <w:rPr>
          <w:rFonts w:ascii="Arial" w:hAnsi="Arial" w:cs="Arial"/>
          <w:color w:val="000000"/>
        </w:rPr>
        <w:t>нно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rPr>
        <w:t>ст</w:t>
      </w:r>
      <w:r w:rsidRPr="00707195">
        <w:rPr>
          <w:rFonts w:ascii="Arial" w:hAnsi="Arial" w:cs="Arial"/>
          <w:color w:val="000000"/>
          <w:spacing w:val="-1"/>
        </w:rPr>
        <w:t>ро</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ьства;</w:t>
      </w:r>
    </w:p>
    <w:p w:rsidR="00707195" w:rsidRPr="00707195" w:rsidRDefault="00707195" w:rsidP="00707195">
      <w:pPr>
        <w:widowControl w:val="0"/>
        <w:ind w:right="-16"/>
        <w:jc w:val="both"/>
        <w:rPr>
          <w:rFonts w:ascii="Arial" w:hAnsi="Arial" w:cs="Arial"/>
          <w:color w:val="000000"/>
        </w:rPr>
      </w:pPr>
      <w:r w:rsidRPr="00707195">
        <w:rPr>
          <w:rFonts w:ascii="Arial" w:hAnsi="Arial" w:cs="Arial"/>
          <w:color w:val="000000"/>
        </w:rPr>
        <w:t>2.19.5.</w:t>
      </w:r>
      <w:r w:rsidRPr="00707195">
        <w:rPr>
          <w:rFonts w:ascii="Arial" w:hAnsi="Arial" w:cs="Arial"/>
          <w:color w:val="000000"/>
          <w:spacing w:val="89"/>
        </w:rPr>
        <w:t xml:space="preserve"> </w:t>
      </w:r>
      <w:r w:rsidRPr="00707195">
        <w:rPr>
          <w:rFonts w:ascii="Arial" w:hAnsi="Arial" w:cs="Arial"/>
          <w:color w:val="000000"/>
          <w:spacing w:val="-3"/>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ый</w:t>
      </w:r>
      <w:r w:rsidRPr="00707195">
        <w:rPr>
          <w:rFonts w:ascii="Arial" w:hAnsi="Arial" w:cs="Arial"/>
          <w:color w:val="000000"/>
          <w:spacing w:val="113"/>
        </w:rPr>
        <w:t xml:space="preserve"> </w:t>
      </w:r>
      <w:r w:rsidRPr="00707195">
        <w:rPr>
          <w:rFonts w:ascii="Arial" w:hAnsi="Arial" w:cs="Arial"/>
          <w:color w:val="000000"/>
        </w:rPr>
        <w:t>в</w:t>
      </w:r>
      <w:r w:rsidRPr="00707195">
        <w:rPr>
          <w:rFonts w:ascii="Arial" w:hAnsi="Arial" w:cs="Arial"/>
          <w:color w:val="000000"/>
          <w:spacing w:val="112"/>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ении</w:t>
      </w:r>
      <w:r w:rsidRPr="00707195">
        <w:rPr>
          <w:rFonts w:ascii="Arial" w:hAnsi="Arial" w:cs="Arial"/>
          <w:color w:val="000000"/>
          <w:spacing w:val="112"/>
        </w:rPr>
        <w:t xml:space="preserve"> </w:t>
      </w:r>
      <w:r w:rsidRPr="00707195">
        <w:rPr>
          <w:rFonts w:ascii="Arial" w:hAnsi="Arial" w:cs="Arial"/>
          <w:color w:val="000000"/>
        </w:rPr>
        <w:t>земель</w:t>
      </w:r>
      <w:r w:rsidRPr="00707195">
        <w:rPr>
          <w:rFonts w:ascii="Arial" w:hAnsi="Arial" w:cs="Arial"/>
          <w:color w:val="000000"/>
          <w:spacing w:val="-2"/>
        </w:rPr>
        <w:t>н</w:t>
      </w:r>
      <w:r w:rsidRPr="00707195">
        <w:rPr>
          <w:rFonts w:ascii="Arial" w:hAnsi="Arial" w:cs="Arial"/>
          <w:color w:val="000000"/>
        </w:rPr>
        <w:t>ый</w:t>
      </w:r>
      <w:r w:rsidRPr="00707195">
        <w:rPr>
          <w:rFonts w:ascii="Arial" w:hAnsi="Arial" w:cs="Arial"/>
          <w:color w:val="000000"/>
          <w:spacing w:val="113"/>
        </w:rPr>
        <w:t xml:space="preserve"> </w:t>
      </w:r>
      <w:r w:rsidRPr="00707195">
        <w:rPr>
          <w:rFonts w:ascii="Arial" w:hAnsi="Arial" w:cs="Arial"/>
          <w:color w:val="000000"/>
          <w:spacing w:val="-1"/>
        </w:rPr>
        <w:t>у</w:t>
      </w:r>
      <w:r w:rsidRPr="00707195">
        <w:rPr>
          <w:rFonts w:ascii="Arial" w:hAnsi="Arial" w:cs="Arial"/>
          <w:color w:val="000000"/>
        </w:rPr>
        <w:t>часток</w:t>
      </w:r>
      <w:r w:rsidRPr="00707195">
        <w:rPr>
          <w:rFonts w:ascii="Arial" w:hAnsi="Arial" w:cs="Arial"/>
          <w:color w:val="000000"/>
          <w:spacing w:val="112"/>
        </w:rPr>
        <w:t xml:space="preserve"> </w:t>
      </w:r>
      <w:r w:rsidRPr="00707195">
        <w:rPr>
          <w:rFonts w:ascii="Arial" w:hAnsi="Arial" w:cs="Arial"/>
          <w:color w:val="000000"/>
        </w:rPr>
        <w:t>являет</w:t>
      </w:r>
      <w:r w:rsidRPr="00707195">
        <w:rPr>
          <w:rFonts w:ascii="Arial" w:hAnsi="Arial" w:cs="Arial"/>
          <w:color w:val="000000"/>
          <w:spacing w:val="-1"/>
        </w:rPr>
        <w:t>ся</w:t>
      </w:r>
      <w:r w:rsidRPr="00707195">
        <w:rPr>
          <w:rFonts w:ascii="Arial" w:hAnsi="Arial" w:cs="Arial"/>
          <w:color w:val="000000"/>
          <w:spacing w:val="112"/>
        </w:rPr>
        <w:t xml:space="preserve"> </w:t>
      </w:r>
      <w:r w:rsidRPr="00707195">
        <w:rPr>
          <w:rFonts w:ascii="Arial" w:hAnsi="Arial" w:cs="Arial"/>
          <w:color w:val="000000"/>
        </w:rPr>
        <w:t>и</w:t>
      </w:r>
      <w:r w:rsidRPr="00707195">
        <w:rPr>
          <w:rFonts w:ascii="Arial" w:hAnsi="Arial" w:cs="Arial"/>
          <w:color w:val="000000"/>
          <w:spacing w:val="-1"/>
        </w:rPr>
        <w:t>з</w:t>
      </w:r>
      <w:r w:rsidRPr="00707195">
        <w:rPr>
          <w:rFonts w:ascii="Arial" w:hAnsi="Arial" w:cs="Arial"/>
          <w:color w:val="000000"/>
        </w:rPr>
        <w:t>ъятым</w:t>
      </w:r>
      <w:r w:rsidRPr="00707195">
        <w:rPr>
          <w:rFonts w:ascii="Arial" w:hAnsi="Arial" w:cs="Arial"/>
          <w:color w:val="000000"/>
          <w:spacing w:val="112"/>
        </w:rPr>
        <w:t xml:space="preserve"> </w:t>
      </w:r>
      <w:r w:rsidRPr="00707195">
        <w:rPr>
          <w:rFonts w:ascii="Arial" w:hAnsi="Arial" w:cs="Arial"/>
          <w:color w:val="000000"/>
          <w:spacing w:val="-1"/>
        </w:rPr>
        <w:t>и</w:t>
      </w:r>
      <w:r w:rsidRPr="00707195">
        <w:rPr>
          <w:rFonts w:ascii="Arial" w:hAnsi="Arial" w:cs="Arial"/>
          <w:color w:val="000000"/>
        </w:rPr>
        <w:t>з оборо</w:t>
      </w:r>
      <w:r w:rsidRPr="00707195">
        <w:rPr>
          <w:rFonts w:ascii="Arial" w:hAnsi="Arial" w:cs="Arial"/>
          <w:color w:val="000000"/>
          <w:spacing w:val="-1"/>
        </w:rPr>
        <w:t>т</w:t>
      </w:r>
      <w:r w:rsidRPr="00707195">
        <w:rPr>
          <w:rFonts w:ascii="Arial" w:hAnsi="Arial" w:cs="Arial"/>
          <w:color w:val="000000"/>
        </w:rPr>
        <w:t>а</w:t>
      </w:r>
      <w:r w:rsidRPr="00707195">
        <w:rPr>
          <w:rFonts w:ascii="Arial" w:hAnsi="Arial" w:cs="Arial"/>
          <w:color w:val="000000"/>
          <w:spacing w:val="-8"/>
        </w:rPr>
        <w:t xml:space="preserve"> </w:t>
      </w:r>
      <w:r w:rsidRPr="00707195">
        <w:rPr>
          <w:rFonts w:ascii="Arial" w:hAnsi="Arial" w:cs="Arial"/>
          <w:color w:val="000000"/>
        </w:rPr>
        <w:t>и</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6"/>
        </w:rPr>
        <w:t xml:space="preserve"> </w:t>
      </w:r>
      <w:r w:rsidRPr="00707195">
        <w:rPr>
          <w:rFonts w:ascii="Arial" w:hAnsi="Arial" w:cs="Arial"/>
          <w:color w:val="000000"/>
        </w:rPr>
        <w:t>огр</w:t>
      </w:r>
      <w:r w:rsidRPr="00707195">
        <w:rPr>
          <w:rFonts w:ascii="Arial" w:hAnsi="Arial" w:cs="Arial"/>
          <w:color w:val="000000"/>
          <w:spacing w:val="-1"/>
        </w:rPr>
        <w:t>ани</w:t>
      </w:r>
      <w:r w:rsidRPr="00707195">
        <w:rPr>
          <w:rFonts w:ascii="Arial" w:hAnsi="Arial" w:cs="Arial"/>
          <w:color w:val="000000"/>
        </w:rPr>
        <w:t>ченным</w:t>
      </w:r>
      <w:r w:rsidRPr="00707195">
        <w:rPr>
          <w:rFonts w:ascii="Arial" w:hAnsi="Arial" w:cs="Arial"/>
          <w:color w:val="000000"/>
          <w:spacing w:val="-9"/>
        </w:rPr>
        <w:t xml:space="preserve"> </w:t>
      </w:r>
      <w:r w:rsidRPr="00707195">
        <w:rPr>
          <w:rFonts w:ascii="Arial" w:hAnsi="Arial" w:cs="Arial"/>
          <w:color w:val="000000"/>
        </w:rPr>
        <w:t>в</w:t>
      </w:r>
      <w:r w:rsidRPr="00707195">
        <w:rPr>
          <w:rFonts w:ascii="Arial" w:hAnsi="Arial" w:cs="Arial"/>
          <w:color w:val="000000"/>
          <w:spacing w:val="-8"/>
        </w:rPr>
        <w:t xml:space="preserve"> </w:t>
      </w:r>
      <w:r w:rsidRPr="00707195">
        <w:rPr>
          <w:rFonts w:ascii="Arial" w:hAnsi="Arial" w:cs="Arial"/>
          <w:color w:val="000000"/>
        </w:rPr>
        <w:t>обо</w:t>
      </w:r>
      <w:r w:rsidRPr="00707195">
        <w:rPr>
          <w:rFonts w:ascii="Arial" w:hAnsi="Arial" w:cs="Arial"/>
          <w:color w:val="000000"/>
          <w:spacing w:val="-1"/>
        </w:rPr>
        <w:t>р</w:t>
      </w:r>
      <w:r w:rsidRPr="00707195">
        <w:rPr>
          <w:rFonts w:ascii="Arial" w:hAnsi="Arial" w:cs="Arial"/>
          <w:color w:val="000000"/>
        </w:rPr>
        <w:t>оте</w:t>
      </w:r>
      <w:r w:rsidRPr="00707195">
        <w:rPr>
          <w:rFonts w:ascii="Arial" w:hAnsi="Arial" w:cs="Arial"/>
          <w:color w:val="000000"/>
          <w:spacing w:val="-9"/>
        </w:rPr>
        <w:t xml:space="preserve"> </w:t>
      </w:r>
      <w:r w:rsidRPr="00707195">
        <w:rPr>
          <w:rFonts w:ascii="Arial" w:hAnsi="Arial" w:cs="Arial"/>
          <w:color w:val="000000"/>
        </w:rPr>
        <w:t>и</w:t>
      </w:r>
      <w:r w:rsidRPr="00707195">
        <w:rPr>
          <w:rFonts w:ascii="Arial" w:hAnsi="Arial" w:cs="Arial"/>
          <w:color w:val="000000"/>
          <w:spacing w:val="-9"/>
        </w:rPr>
        <w:t xml:space="preserve"> </w:t>
      </w:r>
      <w:r w:rsidRPr="00707195">
        <w:rPr>
          <w:rFonts w:ascii="Arial" w:hAnsi="Arial" w:cs="Arial"/>
          <w:color w:val="000000"/>
        </w:rPr>
        <w:t>его</w:t>
      </w:r>
      <w:r w:rsidRPr="00707195">
        <w:rPr>
          <w:rFonts w:ascii="Arial" w:hAnsi="Arial" w:cs="Arial"/>
          <w:color w:val="000000"/>
          <w:spacing w:val="-8"/>
        </w:rPr>
        <w:t xml:space="preserve"> </w:t>
      </w:r>
      <w:r w:rsidRPr="00707195">
        <w:rPr>
          <w:rFonts w:ascii="Arial" w:hAnsi="Arial" w:cs="Arial"/>
          <w:color w:val="000000"/>
        </w:rPr>
        <w:t>пре</w:t>
      </w:r>
      <w:r w:rsidRPr="00707195">
        <w:rPr>
          <w:rFonts w:ascii="Arial" w:hAnsi="Arial" w:cs="Arial"/>
          <w:color w:val="000000"/>
          <w:spacing w:val="-1"/>
        </w:rPr>
        <w:t>д</w:t>
      </w:r>
      <w:r w:rsidRPr="00707195">
        <w:rPr>
          <w:rFonts w:ascii="Arial" w:hAnsi="Arial" w:cs="Arial"/>
          <w:color w:val="000000"/>
        </w:rPr>
        <w:t>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ние</w:t>
      </w:r>
      <w:r w:rsidRPr="00707195">
        <w:rPr>
          <w:rFonts w:ascii="Arial" w:hAnsi="Arial" w:cs="Arial"/>
          <w:color w:val="000000"/>
          <w:spacing w:val="-10"/>
        </w:rPr>
        <w:t xml:space="preserve"> </w:t>
      </w:r>
      <w:r w:rsidRPr="00707195">
        <w:rPr>
          <w:rFonts w:ascii="Arial" w:hAnsi="Arial" w:cs="Arial"/>
          <w:color w:val="000000"/>
        </w:rPr>
        <w:t>не</w:t>
      </w:r>
      <w:r w:rsidRPr="00707195">
        <w:rPr>
          <w:rFonts w:ascii="Arial" w:hAnsi="Arial" w:cs="Arial"/>
          <w:color w:val="000000"/>
          <w:spacing w:val="-10"/>
        </w:rPr>
        <w:t xml:space="preserve"> </w:t>
      </w:r>
      <w:r w:rsidRPr="00707195">
        <w:rPr>
          <w:rFonts w:ascii="Arial" w:hAnsi="Arial" w:cs="Arial"/>
          <w:color w:val="000000"/>
        </w:rPr>
        <w:t>доп</w:t>
      </w:r>
      <w:r w:rsidRPr="00707195">
        <w:rPr>
          <w:rFonts w:ascii="Arial" w:hAnsi="Arial" w:cs="Arial"/>
          <w:color w:val="000000"/>
          <w:spacing w:val="-3"/>
        </w:rPr>
        <w:t>у</w:t>
      </w:r>
      <w:r w:rsidRPr="00707195">
        <w:rPr>
          <w:rFonts w:ascii="Arial" w:hAnsi="Arial" w:cs="Arial"/>
          <w:color w:val="000000"/>
        </w:rPr>
        <w:t>скается</w:t>
      </w:r>
      <w:r w:rsidRPr="00707195">
        <w:rPr>
          <w:rFonts w:ascii="Arial" w:hAnsi="Arial" w:cs="Arial"/>
          <w:color w:val="000000"/>
          <w:spacing w:val="-10"/>
        </w:rPr>
        <w:t xml:space="preserve"> </w:t>
      </w:r>
      <w:r w:rsidRPr="00707195">
        <w:rPr>
          <w:rFonts w:ascii="Arial" w:hAnsi="Arial" w:cs="Arial"/>
          <w:color w:val="000000"/>
        </w:rPr>
        <w:t>на</w:t>
      </w:r>
      <w:r w:rsidRPr="00707195">
        <w:rPr>
          <w:rFonts w:ascii="Arial" w:hAnsi="Arial" w:cs="Arial"/>
          <w:color w:val="000000"/>
          <w:spacing w:val="-9"/>
        </w:rPr>
        <w:t xml:space="preserve"> </w:t>
      </w:r>
      <w:r w:rsidRPr="00707195">
        <w:rPr>
          <w:rFonts w:ascii="Arial" w:hAnsi="Arial" w:cs="Arial"/>
          <w:color w:val="000000"/>
          <w:spacing w:val="-2"/>
        </w:rPr>
        <w:t>п</w:t>
      </w:r>
      <w:r w:rsidRPr="00707195">
        <w:rPr>
          <w:rFonts w:ascii="Arial" w:hAnsi="Arial" w:cs="Arial"/>
          <w:color w:val="000000"/>
          <w:spacing w:val="1"/>
        </w:rPr>
        <w:t>р</w:t>
      </w:r>
      <w:r w:rsidRPr="00707195">
        <w:rPr>
          <w:rFonts w:ascii="Arial" w:hAnsi="Arial" w:cs="Arial"/>
          <w:color w:val="000000"/>
        </w:rPr>
        <w:t xml:space="preserve">аве, </w:t>
      </w:r>
      <w:r w:rsidRPr="00707195">
        <w:rPr>
          <w:rFonts w:ascii="Arial" w:hAnsi="Arial" w:cs="Arial"/>
          <w:color w:val="000000"/>
          <w:spacing w:val="-2"/>
        </w:rPr>
        <w:t>у</w:t>
      </w:r>
      <w:r w:rsidRPr="00707195">
        <w:rPr>
          <w:rFonts w:ascii="Arial" w:hAnsi="Arial" w:cs="Arial"/>
          <w:color w:val="000000"/>
        </w:rPr>
        <w:t>казанн</w:t>
      </w:r>
      <w:r w:rsidRPr="00707195">
        <w:rPr>
          <w:rFonts w:ascii="Arial" w:hAnsi="Arial" w:cs="Arial"/>
          <w:color w:val="000000"/>
          <w:spacing w:val="2"/>
        </w:rPr>
        <w:t>о</w:t>
      </w:r>
      <w:r w:rsidRPr="00707195">
        <w:rPr>
          <w:rFonts w:ascii="Arial" w:hAnsi="Arial" w:cs="Arial"/>
          <w:color w:val="000000"/>
        </w:rPr>
        <w:t xml:space="preserve">м </w:t>
      </w:r>
      <w:r w:rsidRPr="00707195">
        <w:rPr>
          <w:rFonts w:ascii="Arial" w:hAnsi="Arial" w:cs="Arial"/>
          <w:color w:val="000000"/>
          <w:spacing w:val="1"/>
        </w:rPr>
        <w:t>в</w:t>
      </w:r>
      <w:r w:rsidRPr="00707195">
        <w:rPr>
          <w:rFonts w:ascii="Arial" w:hAnsi="Arial" w:cs="Arial"/>
          <w:color w:val="000000"/>
        </w:rPr>
        <w:t xml:space="preserve"> </w:t>
      </w:r>
      <w:r w:rsidRPr="00707195">
        <w:rPr>
          <w:rFonts w:ascii="Arial" w:hAnsi="Arial" w:cs="Arial"/>
          <w:color w:val="000000"/>
          <w:spacing w:val="-1"/>
        </w:rPr>
        <w:t>з</w:t>
      </w:r>
      <w:r w:rsidRPr="00707195">
        <w:rPr>
          <w:rFonts w:ascii="Arial" w:hAnsi="Arial" w:cs="Arial"/>
          <w:color w:val="000000"/>
        </w:rPr>
        <w:t>аяв</w:t>
      </w:r>
      <w:r w:rsidRPr="00707195">
        <w:rPr>
          <w:rFonts w:ascii="Arial" w:hAnsi="Arial" w:cs="Arial"/>
          <w:color w:val="000000"/>
          <w:spacing w:val="-1"/>
        </w:rPr>
        <w:t>л</w:t>
      </w:r>
      <w:r w:rsidRPr="00707195">
        <w:rPr>
          <w:rFonts w:ascii="Arial" w:hAnsi="Arial" w:cs="Arial"/>
          <w:color w:val="000000"/>
          <w:spacing w:val="-2"/>
        </w:rPr>
        <w:t>ен</w:t>
      </w:r>
      <w:r w:rsidRPr="00707195">
        <w:rPr>
          <w:rFonts w:ascii="Arial" w:hAnsi="Arial" w:cs="Arial"/>
          <w:color w:val="000000"/>
        </w:rPr>
        <w:t>и</w:t>
      </w:r>
      <w:r w:rsidRPr="00707195">
        <w:rPr>
          <w:rFonts w:ascii="Arial" w:hAnsi="Arial" w:cs="Arial"/>
          <w:color w:val="000000"/>
          <w:spacing w:val="-1"/>
        </w:rPr>
        <w:t>и</w:t>
      </w:r>
      <w:r w:rsidRPr="00707195">
        <w:rPr>
          <w:rFonts w:ascii="Arial" w:hAnsi="Arial" w:cs="Arial"/>
          <w:color w:val="000000"/>
        </w:rPr>
        <w:t>;</w:t>
      </w:r>
    </w:p>
    <w:p w:rsidR="00707195" w:rsidRPr="00707195" w:rsidRDefault="00707195" w:rsidP="00707195">
      <w:pPr>
        <w:widowControl w:val="0"/>
        <w:spacing w:line="239" w:lineRule="auto"/>
        <w:ind w:right="4"/>
        <w:jc w:val="both"/>
        <w:rPr>
          <w:rFonts w:ascii="Arial" w:hAnsi="Arial" w:cs="Arial"/>
          <w:color w:val="000000"/>
        </w:rPr>
      </w:pPr>
      <w:proofErr w:type="gramStart"/>
      <w:r w:rsidRPr="00707195">
        <w:rPr>
          <w:rFonts w:ascii="Arial" w:hAnsi="Arial" w:cs="Arial"/>
          <w:color w:val="000000"/>
        </w:rPr>
        <w:t>2.19.6.</w:t>
      </w:r>
      <w:r w:rsidRPr="00707195">
        <w:rPr>
          <w:rFonts w:ascii="Arial" w:hAnsi="Arial" w:cs="Arial"/>
          <w:color w:val="000000"/>
          <w:spacing w:val="89"/>
        </w:rPr>
        <w:t xml:space="preserve"> </w:t>
      </w:r>
      <w:r w:rsidRPr="00707195">
        <w:rPr>
          <w:rFonts w:ascii="Arial" w:hAnsi="Arial" w:cs="Arial"/>
          <w:color w:val="000000"/>
          <w:spacing w:val="-3"/>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 xml:space="preserve">ый </w:t>
      </w:r>
      <w:r w:rsidRPr="00707195">
        <w:rPr>
          <w:rFonts w:ascii="Arial" w:hAnsi="Arial" w:cs="Arial"/>
          <w:color w:val="000000"/>
          <w:spacing w:val="-47"/>
        </w:rPr>
        <w:t xml:space="preserve"> </w:t>
      </w:r>
      <w:r w:rsidRPr="00707195">
        <w:rPr>
          <w:rFonts w:ascii="Arial" w:hAnsi="Arial" w:cs="Arial"/>
          <w:color w:val="000000"/>
        </w:rPr>
        <w:t>в заяв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 xml:space="preserve">и </w:t>
      </w:r>
      <w:r w:rsidRPr="00707195">
        <w:rPr>
          <w:rFonts w:ascii="Arial" w:hAnsi="Arial" w:cs="Arial"/>
          <w:color w:val="000000"/>
          <w:spacing w:val="-47"/>
        </w:rPr>
        <w:t xml:space="preserve"> </w:t>
      </w:r>
      <w:r w:rsidRPr="00707195">
        <w:rPr>
          <w:rFonts w:ascii="Arial" w:hAnsi="Arial" w:cs="Arial"/>
          <w:color w:val="000000"/>
        </w:rPr>
        <w:t>земе</w:t>
      </w:r>
      <w:r w:rsidRPr="00707195">
        <w:rPr>
          <w:rFonts w:ascii="Arial" w:hAnsi="Arial" w:cs="Arial"/>
          <w:color w:val="000000"/>
          <w:spacing w:val="-4"/>
        </w:rPr>
        <w:t>л</w:t>
      </w:r>
      <w:r w:rsidRPr="00707195">
        <w:rPr>
          <w:rFonts w:ascii="Arial" w:hAnsi="Arial" w:cs="Arial"/>
          <w:color w:val="000000"/>
        </w:rPr>
        <w:t xml:space="preserve">ьный </w:t>
      </w:r>
      <w:r w:rsidRPr="00707195">
        <w:rPr>
          <w:rFonts w:ascii="Arial" w:hAnsi="Arial" w:cs="Arial"/>
          <w:color w:val="000000"/>
          <w:spacing w:val="-3"/>
        </w:rPr>
        <w:t>у</w:t>
      </w:r>
      <w:r w:rsidRPr="00707195">
        <w:rPr>
          <w:rFonts w:ascii="Arial" w:hAnsi="Arial" w:cs="Arial"/>
          <w:color w:val="000000"/>
        </w:rPr>
        <w:t>часток яв</w:t>
      </w:r>
      <w:r w:rsidRPr="00707195">
        <w:rPr>
          <w:rFonts w:ascii="Arial" w:hAnsi="Arial" w:cs="Arial"/>
          <w:color w:val="000000"/>
          <w:spacing w:val="-1"/>
        </w:rPr>
        <w:t>л</w:t>
      </w:r>
      <w:r w:rsidRPr="00707195">
        <w:rPr>
          <w:rFonts w:ascii="Arial" w:hAnsi="Arial" w:cs="Arial"/>
          <w:color w:val="000000"/>
        </w:rPr>
        <w:t>яется зарез</w:t>
      </w:r>
      <w:r w:rsidRPr="00707195">
        <w:rPr>
          <w:rFonts w:ascii="Arial" w:hAnsi="Arial" w:cs="Arial"/>
          <w:color w:val="000000"/>
          <w:spacing w:val="-2"/>
        </w:rPr>
        <w:t>е</w:t>
      </w:r>
      <w:r w:rsidRPr="00707195">
        <w:rPr>
          <w:rFonts w:ascii="Arial" w:hAnsi="Arial" w:cs="Arial"/>
          <w:color w:val="000000"/>
        </w:rPr>
        <w:t>рв</w:t>
      </w:r>
      <w:r w:rsidRPr="00707195">
        <w:rPr>
          <w:rFonts w:ascii="Arial" w:hAnsi="Arial" w:cs="Arial"/>
          <w:color w:val="000000"/>
          <w:spacing w:val="-1"/>
        </w:rPr>
        <w:t>ир</w:t>
      </w:r>
      <w:r w:rsidRPr="00707195">
        <w:rPr>
          <w:rFonts w:ascii="Arial" w:hAnsi="Arial" w:cs="Arial"/>
          <w:color w:val="000000"/>
          <w:spacing w:val="1"/>
        </w:rPr>
        <w:t>о</w:t>
      </w:r>
      <w:r w:rsidRPr="00707195">
        <w:rPr>
          <w:rFonts w:ascii="Arial" w:hAnsi="Arial" w:cs="Arial"/>
          <w:color w:val="000000"/>
        </w:rPr>
        <w:t>ва</w:t>
      </w:r>
      <w:r w:rsidRPr="00707195">
        <w:rPr>
          <w:rFonts w:ascii="Arial" w:hAnsi="Arial" w:cs="Arial"/>
          <w:color w:val="000000"/>
          <w:spacing w:val="-1"/>
        </w:rPr>
        <w:t>н</w:t>
      </w:r>
      <w:r w:rsidRPr="00707195">
        <w:rPr>
          <w:rFonts w:ascii="Arial" w:hAnsi="Arial" w:cs="Arial"/>
          <w:color w:val="000000"/>
        </w:rPr>
        <w:t>ным</w:t>
      </w:r>
      <w:r w:rsidRPr="00707195">
        <w:rPr>
          <w:rFonts w:ascii="Arial" w:hAnsi="Arial" w:cs="Arial"/>
          <w:color w:val="000000"/>
          <w:spacing w:val="16"/>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15"/>
        </w:rPr>
        <w:t xml:space="preserve"> </w:t>
      </w:r>
      <w:r w:rsidRPr="00707195">
        <w:rPr>
          <w:rFonts w:ascii="Arial" w:hAnsi="Arial" w:cs="Arial"/>
          <w:color w:val="000000"/>
        </w:rPr>
        <w:t>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у</w:t>
      </w:r>
      <w:r w:rsidRPr="00707195">
        <w:rPr>
          <w:rFonts w:ascii="Arial" w:hAnsi="Arial" w:cs="Arial"/>
          <w:color w:val="000000"/>
        </w:rPr>
        <w:t>да</w:t>
      </w:r>
      <w:r w:rsidRPr="00707195">
        <w:rPr>
          <w:rFonts w:ascii="Arial" w:hAnsi="Arial" w:cs="Arial"/>
          <w:color w:val="000000"/>
          <w:spacing w:val="-1"/>
        </w:rPr>
        <w:t>р</w:t>
      </w:r>
      <w:r w:rsidRPr="00707195">
        <w:rPr>
          <w:rFonts w:ascii="Arial" w:hAnsi="Arial" w:cs="Arial"/>
          <w:color w:val="000000"/>
        </w:rPr>
        <w:t>стве</w:t>
      </w:r>
      <w:r w:rsidRPr="00707195">
        <w:rPr>
          <w:rFonts w:ascii="Arial" w:hAnsi="Arial" w:cs="Arial"/>
          <w:color w:val="000000"/>
          <w:spacing w:val="-1"/>
        </w:rPr>
        <w:t>н</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7"/>
        </w:rPr>
        <w:t xml:space="preserve"> </w:t>
      </w:r>
      <w:r w:rsidRPr="00707195">
        <w:rPr>
          <w:rFonts w:ascii="Arial" w:hAnsi="Arial" w:cs="Arial"/>
          <w:color w:val="000000"/>
        </w:rPr>
        <w:t>или</w:t>
      </w:r>
      <w:r w:rsidRPr="00707195">
        <w:rPr>
          <w:rFonts w:ascii="Arial" w:hAnsi="Arial" w:cs="Arial"/>
          <w:color w:val="000000"/>
          <w:spacing w:val="16"/>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ниципальных</w:t>
      </w:r>
      <w:r w:rsidRPr="00707195">
        <w:rPr>
          <w:rFonts w:ascii="Arial" w:hAnsi="Arial" w:cs="Arial"/>
          <w:color w:val="000000"/>
          <w:spacing w:val="17"/>
        </w:rPr>
        <w:t xml:space="preserve"> </w:t>
      </w:r>
      <w:r w:rsidRPr="00707195">
        <w:rPr>
          <w:rFonts w:ascii="Arial" w:hAnsi="Arial" w:cs="Arial"/>
          <w:color w:val="000000"/>
          <w:spacing w:val="1"/>
        </w:rPr>
        <w:t>н</w:t>
      </w:r>
      <w:r w:rsidRPr="00707195">
        <w:rPr>
          <w:rFonts w:ascii="Arial" w:hAnsi="Arial" w:cs="Arial"/>
          <w:color w:val="000000"/>
          <w:spacing w:val="-1"/>
        </w:rPr>
        <w:t>у</w:t>
      </w:r>
      <w:r w:rsidRPr="00707195">
        <w:rPr>
          <w:rFonts w:ascii="Arial" w:hAnsi="Arial" w:cs="Arial"/>
          <w:color w:val="000000"/>
        </w:rPr>
        <w:t>жд</w:t>
      </w:r>
      <w:r w:rsidRPr="00707195">
        <w:rPr>
          <w:rFonts w:ascii="Arial" w:hAnsi="Arial" w:cs="Arial"/>
          <w:color w:val="000000"/>
          <w:spacing w:val="17"/>
        </w:rPr>
        <w:t xml:space="preserve"> </w:t>
      </w:r>
      <w:r w:rsidRPr="00707195">
        <w:rPr>
          <w:rFonts w:ascii="Arial" w:hAnsi="Arial" w:cs="Arial"/>
          <w:color w:val="000000"/>
        </w:rPr>
        <w:t>в</w:t>
      </w:r>
      <w:r w:rsidRPr="00707195">
        <w:rPr>
          <w:rFonts w:ascii="Arial" w:hAnsi="Arial" w:cs="Arial"/>
          <w:color w:val="000000"/>
          <w:spacing w:val="16"/>
        </w:rPr>
        <w:t xml:space="preserve"> </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3"/>
        </w:rPr>
        <w:t>у</w:t>
      </w:r>
      <w:r w:rsidRPr="00707195">
        <w:rPr>
          <w:rFonts w:ascii="Arial" w:hAnsi="Arial" w:cs="Arial"/>
          <w:color w:val="000000"/>
        </w:rPr>
        <w:t>чае,</w:t>
      </w:r>
      <w:r w:rsidRPr="00707195">
        <w:rPr>
          <w:rFonts w:ascii="Arial" w:hAnsi="Arial" w:cs="Arial"/>
          <w:color w:val="000000"/>
          <w:spacing w:val="16"/>
        </w:rPr>
        <w:t xml:space="preserve"> </w:t>
      </w:r>
      <w:r w:rsidRPr="00707195">
        <w:rPr>
          <w:rFonts w:ascii="Arial" w:hAnsi="Arial" w:cs="Arial"/>
          <w:color w:val="000000"/>
          <w:spacing w:val="2"/>
        </w:rPr>
        <w:t>е</w:t>
      </w:r>
      <w:r w:rsidRPr="00707195">
        <w:rPr>
          <w:rFonts w:ascii="Arial" w:hAnsi="Arial" w:cs="Arial"/>
          <w:color w:val="000000"/>
        </w:rPr>
        <w:t>с</w:t>
      </w:r>
      <w:r w:rsidRPr="00707195">
        <w:rPr>
          <w:rFonts w:ascii="Arial" w:hAnsi="Arial" w:cs="Arial"/>
          <w:color w:val="000000"/>
          <w:spacing w:val="-3"/>
        </w:rPr>
        <w:t>л</w:t>
      </w:r>
      <w:r w:rsidRPr="00707195">
        <w:rPr>
          <w:rFonts w:ascii="Arial" w:hAnsi="Arial" w:cs="Arial"/>
          <w:color w:val="000000"/>
        </w:rPr>
        <w:t>и заявитель</w:t>
      </w:r>
      <w:r w:rsidRPr="00707195">
        <w:rPr>
          <w:rFonts w:ascii="Arial" w:hAnsi="Arial" w:cs="Arial"/>
          <w:color w:val="000000"/>
          <w:spacing w:val="197"/>
        </w:rPr>
        <w:t xml:space="preserve"> </w:t>
      </w:r>
      <w:r w:rsidRPr="00707195">
        <w:rPr>
          <w:rFonts w:ascii="Arial" w:hAnsi="Arial" w:cs="Arial"/>
          <w:color w:val="000000"/>
          <w:spacing w:val="1"/>
        </w:rPr>
        <w:t>о</w:t>
      </w:r>
      <w:r w:rsidRPr="00707195">
        <w:rPr>
          <w:rFonts w:ascii="Arial" w:hAnsi="Arial" w:cs="Arial"/>
          <w:color w:val="000000"/>
        </w:rPr>
        <w:t>бра</w:t>
      </w:r>
      <w:r w:rsidRPr="00707195">
        <w:rPr>
          <w:rFonts w:ascii="Arial" w:hAnsi="Arial" w:cs="Arial"/>
          <w:color w:val="000000"/>
          <w:spacing w:val="-2"/>
        </w:rPr>
        <w:t>т</w:t>
      </w:r>
      <w:r w:rsidRPr="00707195">
        <w:rPr>
          <w:rFonts w:ascii="Arial" w:hAnsi="Arial" w:cs="Arial"/>
          <w:color w:val="000000"/>
        </w:rPr>
        <w:t>и</w:t>
      </w:r>
      <w:r w:rsidRPr="00707195">
        <w:rPr>
          <w:rFonts w:ascii="Arial" w:hAnsi="Arial" w:cs="Arial"/>
          <w:color w:val="000000"/>
          <w:spacing w:val="-2"/>
        </w:rPr>
        <w:t>л</w:t>
      </w:r>
      <w:r w:rsidRPr="00707195">
        <w:rPr>
          <w:rFonts w:ascii="Arial" w:hAnsi="Arial" w:cs="Arial"/>
          <w:color w:val="000000"/>
        </w:rPr>
        <w:t>ся</w:t>
      </w:r>
      <w:r w:rsidRPr="00707195">
        <w:rPr>
          <w:rFonts w:ascii="Arial" w:hAnsi="Arial" w:cs="Arial"/>
          <w:color w:val="000000"/>
          <w:spacing w:val="198"/>
        </w:rPr>
        <w:t xml:space="preserve"> </w:t>
      </w:r>
      <w:r w:rsidRPr="00707195">
        <w:rPr>
          <w:rFonts w:ascii="Arial" w:hAnsi="Arial" w:cs="Arial"/>
          <w:color w:val="000000"/>
        </w:rPr>
        <w:t>с</w:t>
      </w:r>
      <w:r w:rsidRPr="00707195">
        <w:rPr>
          <w:rFonts w:ascii="Arial" w:hAnsi="Arial" w:cs="Arial"/>
          <w:color w:val="000000"/>
          <w:spacing w:val="198"/>
        </w:rPr>
        <w:t xml:space="preserve"> </w:t>
      </w:r>
      <w:r w:rsidRPr="00707195">
        <w:rPr>
          <w:rFonts w:ascii="Arial" w:hAnsi="Arial" w:cs="Arial"/>
          <w:color w:val="000000"/>
        </w:rPr>
        <w:t>заявлением</w:t>
      </w:r>
      <w:r w:rsidRPr="00707195">
        <w:rPr>
          <w:rFonts w:ascii="Arial" w:hAnsi="Arial" w:cs="Arial"/>
          <w:color w:val="000000"/>
          <w:spacing w:val="196"/>
        </w:rPr>
        <w:t xml:space="preserve"> </w:t>
      </w:r>
      <w:r w:rsidRPr="00707195">
        <w:rPr>
          <w:rFonts w:ascii="Arial" w:hAnsi="Arial" w:cs="Arial"/>
          <w:color w:val="000000"/>
        </w:rPr>
        <w:t>о</w:t>
      </w:r>
      <w:r w:rsidRPr="00707195">
        <w:rPr>
          <w:rFonts w:ascii="Arial" w:hAnsi="Arial" w:cs="Arial"/>
          <w:color w:val="000000"/>
          <w:spacing w:val="204"/>
        </w:rPr>
        <w:t xml:space="preserve"> </w:t>
      </w:r>
      <w:r w:rsidRPr="00707195">
        <w:rPr>
          <w:rFonts w:ascii="Arial" w:hAnsi="Arial" w:cs="Arial"/>
          <w:color w:val="000000"/>
          <w:spacing w:val="1"/>
        </w:rPr>
        <w:t>пр</w:t>
      </w:r>
      <w:r w:rsidRPr="00707195">
        <w:rPr>
          <w:rFonts w:ascii="Arial" w:hAnsi="Arial" w:cs="Arial"/>
          <w:color w:val="000000"/>
        </w:rPr>
        <w:t>е</w:t>
      </w:r>
      <w:r w:rsidRPr="00707195">
        <w:rPr>
          <w:rFonts w:ascii="Arial" w:hAnsi="Arial" w:cs="Arial"/>
          <w:color w:val="000000"/>
          <w:spacing w:val="-1"/>
        </w:rPr>
        <w:t>д</w:t>
      </w:r>
      <w:r w:rsidRPr="00707195">
        <w:rPr>
          <w:rFonts w:ascii="Arial" w:hAnsi="Arial" w:cs="Arial"/>
          <w:color w:val="000000"/>
          <w:spacing w:val="2"/>
        </w:rPr>
        <w:t>о</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ни</w:t>
      </w:r>
      <w:r w:rsidRPr="00707195">
        <w:rPr>
          <w:rFonts w:ascii="Arial" w:hAnsi="Arial" w:cs="Arial"/>
          <w:color w:val="000000"/>
        </w:rPr>
        <w:t>и</w:t>
      </w:r>
      <w:r w:rsidRPr="00707195">
        <w:rPr>
          <w:rFonts w:ascii="Arial" w:hAnsi="Arial" w:cs="Arial"/>
          <w:color w:val="000000"/>
          <w:spacing w:val="200"/>
        </w:rPr>
        <w:t xml:space="preserve"> </w:t>
      </w:r>
      <w:r w:rsidRPr="00707195">
        <w:rPr>
          <w:rFonts w:ascii="Arial" w:hAnsi="Arial" w:cs="Arial"/>
          <w:color w:val="000000"/>
        </w:rPr>
        <w:t>земе</w:t>
      </w:r>
      <w:r w:rsidRPr="00707195">
        <w:rPr>
          <w:rFonts w:ascii="Arial" w:hAnsi="Arial" w:cs="Arial"/>
          <w:color w:val="000000"/>
          <w:spacing w:val="-1"/>
        </w:rPr>
        <w:t>л</w:t>
      </w:r>
      <w:r w:rsidRPr="00707195">
        <w:rPr>
          <w:rFonts w:ascii="Arial" w:hAnsi="Arial" w:cs="Arial"/>
          <w:color w:val="000000"/>
        </w:rPr>
        <w:t>ьн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99"/>
        </w:rPr>
        <w:t xml:space="preserve"> </w:t>
      </w:r>
      <w:r w:rsidRPr="00707195">
        <w:rPr>
          <w:rFonts w:ascii="Arial" w:hAnsi="Arial" w:cs="Arial"/>
          <w:color w:val="000000"/>
          <w:spacing w:val="-3"/>
        </w:rPr>
        <w:t>у</w:t>
      </w:r>
      <w:r w:rsidRPr="00707195">
        <w:rPr>
          <w:rFonts w:ascii="Arial" w:hAnsi="Arial" w:cs="Arial"/>
          <w:color w:val="000000"/>
        </w:rPr>
        <w:t>частка в</w:t>
      </w:r>
      <w:r w:rsidRPr="00707195">
        <w:rPr>
          <w:rFonts w:ascii="Arial" w:hAnsi="Arial" w:cs="Arial"/>
          <w:color w:val="000000"/>
          <w:spacing w:val="138"/>
        </w:rPr>
        <w:t xml:space="preserve"> </w:t>
      </w:r>
      <w:r w:rsidRPr="00707195">
        <w:rPr>
          <w:rFonts w:ascii="Arial" w:hAnsi="Arial" w:cs="Arial"/>
          <w:color w:val="000000"/>
        </w:rPr>
        <w:t>со</w:t>
      </w:r>
      <w:r w:rsidRPr="00707195">
        <w:rPr>
          <w:rFonts w:ascii="Arial" w:hAnsi="Arial" w:cs="Arial"/>
          <w:color w:val="000000"/>
          <w:spacing w:val="1"/>
        </w:rPr>
        <w:t>б</w:t>
      </w:r>
      <w:r w:rsidRPr="00707195">
        <w:rPr>
          <w:rFonts w:ascii="Arial" w:hAnsi="Arial" w:cs="Arial"/>
          <w:color w:val="000000"/>
        </w:rPr>
        <w:t>ств</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spacing w:val="1"/>
        </w:rPr>
        <w:t>о</w:t>
      </w:r>
      <w:r w:rsidRPr="00707195">
        <w:rPr>
          <w:rFonts w:ascii="Arial" w:hAnsi="Arial" w:cs="Arial"/>
          <w:color w:val="000000"/>
        </w:rPr>
        <w:t>сть,</w:t>
      </w:r>
      <w:r w:rsidRPr="00707195">
        <w:rPr>
          <w:rFonts w:ascii="Arial" w:hAnsi="Arial" w:cs="Arial"/>
          <w:color w:val="000000"/>
          <w:spacing w:val="135"/>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т</w:t>
      </w:r>
      <w:r w:rsidRPr="00707195">
        <w:rPr>
          <w:rFonts w:ascii="Arial" w:hAnsi="Arial" w:cs="Arial"/>
          <w:color w:val="000000"/>
        </w:rPr>
        <w:t>оя</w:t>
      </w:r>
      <w:r w:rsidRPr="00707195">
        <w:rPr>
          <w:rFonts w:ascii="Arial" w:hAnsi="Arial" w:cs="Arial"/>
          <w:color w:val="000000"/>
          <w:spacing w:val="-2"/>
        </w:rPr>
        <w:t>н</w:t>
      </w:r>
      <w:r w:rsidRPr="00707195">
        <w:rPr>
          <w:rFonts w:ascii="Arial" w:hAnsi="Arial" w:cs="Arial"/>
          <w:color w:val="000000"/>
        </w:rPr>
        <w:t>но</w:t>
      </w:r>
      <w:r w:rsidRPr="00707195">
        <w:rPr>
          <w:rFonts w:ascii="Arial" w:hAnsi="Arial" w:cs="Arial"/>
          <w:color w:val="000000"/>
          <w:spacing w:val="1"/>
        </w:rPr>
        <w:t>е</w:t>
      </w:r>
      <w:r w:rsidRPr="00707195">
        <w:rPr>
          <w:rFonts w:ascii="Arial" w:hAnsi="Arial" w:cs="Arial"/>
          <w:color w:val="000000"/>
          <w:spacing w:val="138"/>
        </w:rPr>
        <w:t xml:space="preserve"> </w:t>
      </w:r>
      <w:r w:rsidRPr="00707195">
        <w:rPr>
          <w:rFonts w:ascii="Arial" w:hAnsi="Arial" w:cs="Arial"/>
          <w:color w:val="000000"/>
          <w:spacing w:val="-1"/>
        </w:rPr>
        <w:t>(</w:t>
      </w:r>
      <w:r w:rsidRPr="00707195">
        <w:rPr>
          <w:rFonts w:ascii="Arial" w:hAnsi="Arial" w:cs="Arial"/>
          <w:color w:val="000000"/>
        </w:rPr>
        <w:t>бес</w:t>
      </w:r>
      <w:r w:rsidRPr="00707195">
        <w:rPr>
          <w:rFonts w:ascii="Arial" w:hAnsi="Arial" w:cs="Arial"/>
          <w:color w:val="000000"/>
          <w:spacing w:val="-2"/>
        </w:rPr>
        <w:t>с</w:t>
      </w:r>
      <w:r w:rsidRPr="00707195">
        <w:rPr>
          <w:rFonts w:ascii="Arial" w:hAnsi="Arial" w:cs="Arial"/>
          <w:color w:val="000000"/>
          <w:spacing w:val="-1"/>
        </w:rPr>
        <w:t>р</w:t>
      </w:r>
      <w:r w:rsidRPr="00707195">
        <w:rPr>
          <w:rFonts w:ascii="Arial" w:hAnsi="Arial" w:cs="Arial"/>
          <w:color w:val="000000"/>
        </w:rPr>
        <w:t>очн</w:t>
      </w:r>
      <w:r w:rsidRPr="00707195">
        <w:rPr>
          <w:rFonts w:ascii="Arial" w:hAnsi="Arial" w:cs="Arial"/>
          <w:color w:val="000000"/>
          <w:spacing w:val="1"/>
        </w:rPr>
        <w:t>о</w:t>
      </w:r>
      <w:r w:rsidRPr="00707195">
        <w:rPr>
          <w:rFonts w:ascii="Arial" w:hAnsi="Arial" w:cs="Arial"/>
          <w:color w:val="000000"/>
          <w:spacing w:val="-1"/>
        </w:rPr>
        <w:t>е</w:t>
      </w:r>
      <w:r w:rsidRPr="00707195">
        <w:rPr>
          <w:rFonts w:ascii="Arial" w:hAnsi="Arial" w:cs="Arial"/>
          <w:color w:val="000000"/>
        </w:rPr>
        <w:t>)</w:t>
      </w:r>
      <w:r w:rsidRPr="00707195">
        <w:rPr>
          <w:rFonts w:ascii="Arial" w:hAnsi="Arial" w:cs="Arial"/>
          <w:color w:val="000000"/>
          <w:spacing w:val="137"/>
        </w:rPr>
        <w:t xml:space="preserve"> </w:t>
      </w:r>
      <w:r w:rsidRPr="00707195">
        <w:rPr>
          <w:rFonts w:ascii="Arial" w:hAnsi="Arial" w:cs="Arial"/>
          <w:color w:val="000000"/>
          <w:spacing w:val="1"/>
        </w:rPr>
        <w:t>по</w:t>
      </w:r>
      <w:r w:rsidRPr="00707195">
        <w:rPr>
          <w:rFonts w:ascii="Arial" w:hAnsi="Arial" w:cs="Arial"/>
          <w:color w:val="000000"/>
        </w:rPr>
        <w:t>ль</w:t>
      </w:r>
      <w:r w:rsidRPr="00707195">
        <w:rPr>
          <w:rFonts w:ascii="Arial" w:hAnsi="Arial" w:cs="Arial"/>
          <w:color w:val="000000"/>
          <w:spacing w:val="3"/>
        </w:rPr>
        <w:t>з</w:t>
      </w:r>
      <w:r w:rsidRPr="00707195">
        <w:rPr>
          <w:rFonts w:ascii="Arial" w:hAnsi="Arial" w:cs="Arial"/>
          <w:color w:val="000000"/>
          <w:spacing w:val="1"/>
        </w:rPr>
        <w:t>ова</w:t>
      </w:r>
      <w:r w:rsidRPr="00707195">
        <w:rPr>
          <w:rFonts w:ascii="Arial" w:hAnsi="Arial" w:cs="Arial"/>
          <w:color w:val="000000"/>
          <w:spacing w:val="-1"/>
        </w:rPr>
        <w:t>ни</w:t>
      </w:r>
      <w:r w:rsidRPr="00707195">
        <w:rPr>
          <w:rFonts w:ascii="Arial" w:hAnsi="Arial" w:cs="Arial"/>
          <w:color w:val="000000"/>
        </w:rPr>
        <w:t>е</w:t>
      </w:r>
      <w:r w:rsidRPr="00707195">
        <w:rPr>
          <w:rFonts w:ascii="Arial" w:hAnsi="Arial" w:cs="Arial"/>
          <w:color w:val="000000"/>
          <w:spacing w:val="138"/>
        </w:rPr>
        <w:t xml:space="preserve"> </w:t>
      </w:r>
      <w:r w:rsidRPr="00707195">
        <w:rPr>
          <w:rFonts w:ascii="Arial" w:hAnsi="Arial" w:cs="Arial"/>
          <w:color w:val="000000"/>
        </w:rPr>
        <w:t>или</w:t>
      </w:r>
      <w:r w:rsidRPr="00707195">
        <w:rPr>
          <w:rFonts w:ascii="Arial" w:hAnsi="Arial" w:cs="Arial"/>
          <w:color w:val="000000"/>
          <w:spacing w:val="139"/>
        </w:rPr>
        <w:t xml:space="preserve"> </w:t>
      </w:r>
      <w:r w:rsidRPr="00707195">
        <w:rPr>
          <w:rFonts w:ascii="Arial" w:hAnsi="Arial" w:cs="Arial"/>
          <w:color w:val="000000"/>
        </w:rPr>
        <w:t>с</w:t>
      </w:r>
      <w:r w:rsidRPr="00707195">
        <w:rPr>
          <w:rFonts w:ascii="Arial" w:hAnsi="Arial" w:cs="Arial"/>
          <w:color w:val="000000"/>
          <w:spacing w:val="138"/>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spacing w:val="-1"/>
        </w:rPr>
        <w:t>и</w:t>
      </w:r>
      <w:r w:rsidRPr="00707195">
        <w:rPr>
          <w:rFonts w:ascii="Arial" w:hAnsi="Arial" w:cs="Arial"/>
          <w:color w:val="000000"/>
        </w:rPr>
        <w:t>ем</w:t>
      </w:r>
      <w:r w:rsidRPr="00707195">
        <w:rPr>
          <w:rFonts w:ascii="Arial" w:hAnsi="Arial" w:cs="Arial"/>
          <w:color w:val="000000"/>
          <w:spacing w:val="138"/>
        </w:rPr>
        <w:t xml:space="preserve"> </w:t>
      </w:r>
      <w:r w:rsidRPr="00707195">
        <w:rPr>
          <w:rFonts w:ascii="Arial" w:hAnsi="Arial" w:cs="Arial"/>
          <w:color w:val="000000"/>
          <w:spacing w:val="1"/>
        </w:rPr>
        <w:t>о</w:t>
      </w:r>
      <w:r w:rsidRPr="00707195">
        <w:rPr>
          <w:rFonts w:ascii="Arial" w:hAnsi="Arial" w:cs="Arial"/>
          <w:color w:val="000000"/>
        </w:rPr>
        <w:t xml:space="preserve"> п</w:t>
      </w:r>
      <w:r w:rsidRPr="00707195">
        <w:rPr>
          <w:rFonts w:ascii="Arial" w:hAnsi="Arial" w:cs="Arial"/>
          <w:color w:val="000000"/>
          <w:spacing w:val="1"/>
        </w:rPr>
        <w:t>р</w:t>
      </w:r>
      <w:r w:rsidRPr="00707195">
        <w:rPr>
          <w:rFonts w:ascii="Arial" w:hAnsi="Arial" w:cs="Arial"/>
          <w:color w:val="000000"/>
          <w:spacing w:val="-2"/>
        </w:rPr>
        <w:t>ед</w:t>
      </w:r>
      <w:r w:rsidRPr="00707195">
        <w:rPr>
          <w:rFonts w:ascii="Arial" w:hAnsi="Arial" w:cs="Arial"/>
          <w:color w:val="000000"/>
          <w:spacing w:val="1"/>
        </w:rPr>
        <w:t>о</w:t>
      </w:r>
      <w:r w:rsidRPr="00707195">
        <w:rPr>
          <w:rFonts w:ascii="Arial" w:hAnsi="Arial" w:cs="Arial"/>
          <w:color w:val="000000"/>
        </w:rPr>
        <w:t>ставл</w:t>
      </w:r>
      <w:r w:rsidRPr="00707195">
        <w:rPr>
          <w:rFonts w:ascii="Arial" w:hAnsi="Arial" w:cs="Arial"/>
          <w:color w:val="000000"/>
          <w:spacing w:val="-2"/>
        </w:rPr>
        <w:t>е</w:t>
      </w:r>
      <w:r w:rsidRPr="00707195">
        <w:rPr>
          <w:rFonts w:ascii="Arial" w:hAnsi="Arial" w:cs="Arial"/>
          <w:color w:val="000000"/>
        </w:rPr>
        <w:t>нии</w:t>
      </w:r>
      <w:r w:rsidRPr="00707195">
        <w:rPr>
          <w:rFonts w:ascii="Arial" w:hAnsi="Arial" w:cs="Arial"/>
          <w:color w:val="000000"/>
          <w:spacing w:val="26"/>
        </w:rPr>
        <w:t xml:space="preserve"> </w:t>
      </w:r>
      <w:r w:rsidRPr="00707195">
        <w:rPr>
          <w:rFonts w:ascii="Arial" w:hAnsi="Arial" w:cs="Arial"/>
          <w:color w:val="000000"/>
        </w:rPr>
        <w:t>зе</w:t>
      </w:r>
      <w:r w:rsidRPr="00707195">
        <w:rPr>
          <w:rFonts w:ascii="Arial" w:hAnsi="Arial" w:cs="Arial"/>
          <w:color w:val="000000"/>
          <w:spacing w:val="-2"/>
        </w:rPr>
        <w:t>м</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26"/>
        </w:rPr>
        <w:t xml:space="preserve"> </w:t>
      </w:r>
      <w:r w:rsidRPr="00707195">
        <w:rPr>
          <w:rFonts w:ascii="Arial" w:hAnsi="Arial" w:cs="Arial"/>
          <w:color w:val="000000"/>
          <w:spacing w:val="-2"/>
        </w:rPr>
        <w:t>у</w:t>
      </w:r>
      <w:r w:rsidRPr="00707195">
        <w:rPr>
          <w:rFonts w:ascii="Arial" w:hAnsi="Arial" w:cs="Arial"/>
          <w:color w:val="000000"/>
        </w:rPr>
        <w:t>частка</w:t>
      </w:r>
      <w:r w:rsidRPr="00707195">
        <w:rPr>
          <w:rFonts w:ascii="Arial" w:hAnsi="Arial" w:cs="Arial"/>
          <w:color w:val="000000"/>
          <w:spacing w:val="26"/>
        </w:rPr>
        <w:t xml:space="preserve"> </w:t>
      </w:r>
      <w:r w:rsidRPr="00707195">
        <w:rPr>
          <w:rFonts w:ascii="Arial" w:hAnsi="Arial" w:cs="Arial"/>
          <w:color w:val="000000"/>
        </w:rPr>
        <w:t>в</w:t>
      </w:r>
      <w:r w:rsidRPr="00707195">
        <w:rPr>
          <w:rFonts w:ascii="Arial" w:hAnsi="Arial" w:cs="Arial"/>
          <w:color w:val="000000"/>
          <w:spacing w:val="25"/>
        </w:rPr>
        <w:t xml:space="preserve"> </w:t>
      </w:r>
      <w:r w:rsidRPr="00707195">
        <w:rPr>
          <w:rFonts w:ascii="Arial" w:hAnsi="Arial" w:cs="Arial"/>
          <w:color w:val="000000"/>
          <w:spacing w:val="-1"/>
        </w:rPr>
        <w:t>а</w:t>
      </w:r>
      <w:r w:rsidRPr="00707195">
        <w:rPr>
          <w:rFonts w:ascii="Arial" w:hAnsi="Arial" w:cs="Arial"/>
          <w:color w:val="000000"/>
        </w:rPr>
        <w:t>ре</w:t>
      </w:r>
      <w:r w:rsidRPr="00707195">
        <w:rPr>
          <w:rFonts w:ascii="Arial" w:hAnsi="Arial" w:cs="Arial"/>
          <w:color w:val="000000"/>
          <w:spacing w:val="-1"/>
        </w:rPr>
        <w:t>н</w:t>
      </w:r>
      <w:r w:rsidRPr="00707195">
        <w:rPr>
          <w:rFonts w:ascii="Arial" w:hAnsi="Arial" w:cs="Arial"/>
          <w:color w:val="000000"/>
        </w:rPr>
        <w:t>д</w:t>
      </w:r>
      <w:r w:rsidRPr="00707195">
        <w:rPr>
          <w:rFonts w:ascii="Arial" w:hAnsi="Arial" w:cs="Arial"/>
          <w:color w:val="000000"/>
          <w:spacing w:val="-1"/>
        </w:rPr>
        <w:t>у</w:t>
      </w:r>
      <w:r w:rsidRPr="00707195">
        <w:rPr>
          <w:rFonts w:ascii="Arial" w:hAnsi="Arial" w:cs="Arial"/>
          <w:color w:val="000000"/>
        </w:rPr>
        <w:t>,</w:t>
      </w:r>
      <w:r w:rsidRPr="00707195">
        <w:rPr>
          <w:rFonts w:ascii="Arial" w:hAnsi="Arial" w:cs="Arial"/>
          <w:color w:val="000000"/>
          <w:spacing w:val="25"/>
        </w:rPr>
        <w:t xml:space="preserve"> </w:t>
      </w:r>
      <w:r w:rsidRPr="00707195">
        <w:rPr>
          <w:rFonts w:ascii="Arial" w:hAnsi="Arial" w:cs="Arial"/>
          <w:color w:val="000000"/>
        </w:rPr>
        <w:t>безвозме</w:t>
      </w:r>
      <w:r w:rsidRPr="00707195">
        <w:rPr>
          <w:rFonts w:ascii="Arial" w:hAnsi="Arial" w:cs="Arial"/>
          <w:color w:val="000000"/>
          <w:spacing w:val="-2"/>
        </w:rPr>
        <w:t>з</w:t>
      </w:r>
      <w:r w:rsidRPr="00707195">
        <w:rPr>
          <w:rFonts w:ascii="Arial" w:hAnsi="Arial" w:cs="Arial"/>
          <w:color w:val="000000"/>
        </w:rPr>
        <w:t>дное</w:t>
      </w:r>
      <w:r w:rsidRPr="00707195">
        <w:rPr>
          <w:rFonts w:ascii="Arial" w:hAnsi="Arial" w:cs="Arial"/>
          <w:color w:val="000000"/>
          <w:spacing w:val="23"/>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льзо</w:t>
      </w:r>
      <w:r w:rsidRPr="00707195">
        <w:rPr>
          <w:rFonts w:ascii="Arial" w:hAnsi="Arial" w:cs="Arial"/>
          <w:color w:val="000000"/>
          <w:spacing w:val="-1"/>
        </w:rPr>
        <w:t>в</w:t>
      </w:r>
      <w:r w:rsidRPr="00707195">
        <w:rPr>
          <w:rFonts w:ascii="Arial" w:hAnsi="Arial" w:cs="Arial"/>
          <w:color w:val="000000"/>
        </w:rPr>
        <w:t>а</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23"/>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25"/>
        </w:rPr>
        <w:t xml:space="preserve"> </w:t>
      </w:r>
      <w:r w:rsidRPr="00707195">
        <w:rPr>
          <w:rFonts w:ascii="Arial" w:hAnsi="Arial" w:cs="Arial"/>
          <w:color w:val="000000"/>
          <w:spacing w:val="-1"/>
        </w:rPr>
        <w:t>с</w:t>
      </w:r>
      <w:r w:rsidRPr="00707195">
        <w:rPr>
          <w:rFonts w:ascii="Arial" w:hAnsi="Arial" w:cs="Arial"/>
          <w:color w:val="000000"/>
        </w:rPr>
        <w:t>ро</w:t>
      </w:r>
      <w:r w:rsidRPr="00707195">
        <w:rPr>
          <w:rFonts w:ascii="Arial" w:hAnsi="Arial" w:cs="Arial"/>
          <w:color w:val="000000"/>
          <w:spacing w:val="-2"/>
        </w:rPr>
        <w:t>к</w:t>
      </w:r>
      <w:r w:rsidRPr="00707195">
        <w:rPr>
          <w:rFonts w:ascii="Arial" w:hAnsi="Arial" w:cs="Arial"/>
          <w:color w:val="000000"/>
        </w:rPr>
        <w:t>, п</w:t>
      </w:r>
      <w:r w:rsidRPr="00707195">
        <w:rPr>
          <w:rFonts w:ascii="Arial" w:hAnsi="Arial" w:cs="Arial"/>
          <w:color w:val="000000"/>
          <w:spacing w:val="1"/>
        </w:rPr>
        <w:t>ре</w:t>
      </w:r>
      <w:r w:rsidRPr="00707195">
        <w:rPr>
          <w:rFonts w:ascii="Arial" w:hAnsi="Arial" w:cs="Arial"/>
          <w:color w:val="000000"/>
          <w:spacing w:val="-2"/>
        </w:rPr>
        <w:t>в</w:t>
      </w:r>
      <w:r w:rsidRPr="00707195">
        <w:rPr>
          <w:rFonts w:ascii="Arial" w:hAnsi="Arial" w:cs="Arial"/>
          <w:color w:val="000000"/>
        </w:rPr>
        <w:t>ышаю</w:t>
      </w:r>
      <w:r w:rsidRPr="00707195">
        <w:rPr>
          <w:rFonts w:ascii="Arial" w:hAnsi="Arial" w:cs="Arial"/>
          <w:color w:val="000000"/>
          <w:spacing w:val="-2"/>
        </w:rPr>
        <w:t>щ</w:t>
      </w:r>
      <w:r w:rsidRPr="00707195">
        <w:rPr>
          <w:rFonts w:ascii="Arial" w:hAnsi="Arial" w:cs="Arial"/>
          <w:color w:val="000000"/>
        </w:rPr>
        <w:t>ий</w:t>
      </w:r>
      <w:r w:rsidRPr="00707195">
        <w:rPr>
          <w:rFonts w:ascii="Arial" w:hAnsi="Arial" w:cs="Arial"/>
          <w:color w:val="000000"/>
          <w:spacing w:val="55"/>
        </w:rPr>
        <w:t xml:space="preserve"> </w:t>
      </w:r>
      <w:r w:rsidRPr="00707195">
        <w:rPr>
          <w:rFonts w:ascii="Arial" w:hAnsi="Arial" w:cs="Arial"/>
          <w:color w:val="000000"/>
          <w:spacing w:val="-1"/>
        </w:rPr>
        <w:t>сро</w:t>
      </w:r>
      <w:r w:rsidRPr="00707195">
        <w:rPr>
          <w:rFonts w:ascii="Arial" w:hAnsi="Arial" w:cs="Arial"/>
          <w:color w:val="000000"/>
        </w:rPr>
        <w:t>к</w:t>
      </w:r>
      <w:r w:rsidRPr="00707195">
        <w:rPr>
          <w:rFonts w:ascii="Arial" w:hAnsi="Arial" w:cs="Arial"/>
          <w:color w:val="000000"/>
          <w:spacing w:val="55"/>
        </w:rPr>
        <w:t xml:space="preserve"> </w:t>
      </w:r>
      <w:r w:rsidRPr="00707195">
        <w:rPr>
          <w:rFonts w:ascii="Arial" w:hAnsi="Arial" w:cs="Arial"/>
          <w:color w:val="000000"/>
          <w:spacing w:val="1"/>
        </w:rPr>
        <w:t>д</w:t>
      </w:r>
      <w:r w:rsidRPr="00707195">
        <w:rPr>
          <w:rFonts w:ascii="Arial" w:hAnsi="Arial" w:cs="Arial"/>
          <w:color w:val="000000"/>
        </w:rPr>
        <w:t>ействия</w:t>
      </w:r>
      <w:r w:rsidRPr="00707195">
        <w:rPr>
          <w:rFonts w:ascii="Arial" w:hAnsi="Arial" w:cs="Arial"/>
          <w:color w:val="000000"/>
          <w:spacing w:val="52"/>
        </w:rPr>
        <w:t xml:space="preserve"> </w:t>
      </w:r>
      <w:r w:rsidRPr="00707195">
        <w:rPr>
          <w:rFonts w:ascii="Arial" w:hAnsi="Arial" w:cs="Arial"/>
          <w:color w:val="000000"/>
        </w:rPr>
        <w:t>решения</w:t>
      </w:r>
      <w:r w:rsidRPr="00707195">
        <w:rPr>
          <w:rFonts w:ascii="Arial" w:hAnsi="Arial" w:cs="Arial"/>
          <w:color w:val="000000"/>
          <w:spacing w:val="54"/>
        </w:rPr>
        <w:t xml:space="preserve"> </w:t>
      </w:r>
      <w:r w:rsidRPr="00707195">
        <w:rPr>
          <w:rFonts w:ascii="Arial" w:hAnsi="Arial" w:cs="Arial"/>
          <w:color w:val="000000"/>
        </w:rPr>
        <w:t>о</w:t>
      </w:r>
      <w:r w:rsidRPr="00707195">
        <w:rPr>
          <w:rFonts w:ascii="Arial" w:hAnsi="Arial" w:cs="Arial"/>
          <w:color w:val="000000"/>
          <w:spacing w:val="55"/>
        </w:rPr>
        <w:t xml:space="preserve"> </w:t>
      </w:r>
      <w:r w:rsidRPr="00707195">
        <w:rPr>
          <w:rFonts w:ascii="Arial" w:hAnsi="Arial" w:cs="Arial"/>
          <w:color w:val="000000"/>
          <w:spacing w:val="1"/>
        </w:rPr>
        <w:t>р</w:t>
      </w:r>
      <w:r w:rsidRPr="00707195">
        <w:rPr>
          <w:rFonts w:ascii="Arial" w:hAnsi="Arial" w:cs="Arial"/>
          <w:color w:val="000000"/>
        </w:rPr>
        <w:t>ез</w:t>
      </w:r>
      <w:r w:rsidRPr="00707195">
        <w:rPr>
          <w:rFonts w:ascii="Arial" w:hAnsi="Arial" w:cs="Arial"/>
          <w:color w:val="000000"/>
          <w:spacing w:val="-1"/>
        </w:rPr>
        <w:t>е</w:t>
      </w:r>
      <w:r w:rsidRPr="00707195">
        <w:rPr>
          <w:rFonts w:ascii="Arial" w:hAnsi="Arial" w:cs="Arial"/>
          <w:color w:val="000000"/>
        </w:rPr>
        <w:t>рв</w:t>
      </w:r>
      <w:r w:rsidRPr="00707195">
        <w:rPr>
          <w:rFonts w:ascii="Arial" w:hAnsi="Arial" w:cs="Arial"/>
          <w:color w:val="000000"/>
          <w:spacing w:val="-1"/>
        </w:rPr>
        <w:t>ир</w:t>
      </w:r>
      <w:r w:rsidRPr="00707195">
        <w:rPr>
          <w:rFonts w:ascii="Arial" w:hAnsi="Arial" w:cs="Arial"/>
          <w:color w:val="000000"/>
        </w:rPr>
        <w:t>овании</w:t>
      </w:r>
      <w:r w:rsidRPr="00707195">
        <w:rPr>
          <w:rFonts w:ascii="Arial" w:hAnsi="Arial" w:cs="Arial"/>
          <w:color w:val="000000"/>
          <w:spacing w:val="52"/>
        </w:rPr>
        <w:t xml:space="preserve"> </w:t>
      </w:r>
      <w:r w:rsidRPr="00707195">
        <w:rPr>
          <w:rFonts w:ascii="Arial" w:hAnsi="Arial" w:cs="Arial"/>
          <w:color w:val="000000"/>
        </w:rPr>
        <w:t>земельного</w:t>
      </w:r>
      <w:r w:rsidRPr="00707195">
        <w:rPr>
          <w:rFonts w:ascii="Arial" w:hAnsi="Arial" w:cs="Arial"/>
          <w:color w:val="000000"/>
          <w:spacing w:val="55"/>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54"/>
        </w:rPr>
        <w:t xml:space="preserve"> </w:t>
      </w:r>
      <w:r w:rsidRPr="00707195">
        <w:rPr>
          <w:rFonts w:ascii="Arial" w:hAnsi="Arial" w:cs="Arial"/>
          <w:color w:val="000000"/>
        </w:rPr>
        <w:t>за исключ</w:t>
      </w:r>
      <w:r w:rsidRPr="00707195">
        <w:rPr>
          <w:rFonts w:ascii="Arial" w:hAnsi="Arial" w:cs="Arial"/>
          <w:color w:val="000000"/>
          <w:spacing w:val="-1"/>
        </w:rPr>
        <w:t>е</w:t>
      </w:r>
      <w:r w:rsidRPr="00707195">
        <w:rPr>
          <w:rFonts w:ascii="Arial" w:hAnsi="Arial" w:cs="Arial"/>
          <w:color w:val="000000"/>
        </w:rPr>
        <w:t>нием</w:t>
      </w:r>
      <w:r w:rsidRPr="00707195">
        <w:rPr>
          <w:rFonts w:ascii="Arial" w:hAnsi="Arial" w:cs="Arial"/>
          <w:color w:val="000000"/>
          <w:spacing w:val="-9"/>
        </w:rPr>
        <w:t xml:space="preserve"> </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чая</w:t>
      </w:r>
      <w:r w:rsidRPr="00707195">
        <w:rPr>
          <w:rFonts w:ascii="Arial" w:hAnsi="Arial" w:cs="Arial"/>
          <w:color w:val="000000"/>
          <w:spacing w:val="-10"/>
        </w:rPr>
        <w:t xml:space="preserve"> </w:t>
      </w:r>
      <w:r w:rsidRPr="00707195">
        <w:rPr>
          <w:rFonts w:ascii="Arial" w:hAnsi="Arial" w:cs="Arial"/>
          <w:color w:val="000000"/>
        </w:rPr>
        <w:t>пре</w:t>
      </w:r>
      <w:r w:rsidRPr="00707195">
        <w:rPr>
          <w:rFonts w:ascii="Arial" w:hAnsi="Arial" w:cs="Arial"/>
          <w:color w:val="000000"/>
          <w:spacing w:val="-1"/>
        </w:rPr>
        <w:t>д</w:t>
      </w:r>
      <w:r w:rsidRPr="00707195">
        <w:rPr>
          <w:rFonts w:ascii="Arial" w:hAnsi="Arial" w:cs="Arial"/>
          <w:color w:val="000000"/>
        </w:rPr>
        <w:t>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ния</w:t>
      </w:r>
      <w:r w:rsidRPr="00707195">
        <w:rPr>
          <w:rFonts w:ascii="Arial" w:hAnsi="Arial" w:cs="Arial"/>
          <w:color w:val="000000"/>
          <w:spacing w:val="-10"/>
        </w:rPr>
        <w:t xml:space="preserve"> </w:t>
      </w:r>
      <w:r w:rsidRPr="00707195">
        <w:rPr>
          <w:rFonts w:ascii="Arial" w:hAnsi="Arial" w:cs="Arial"/>
          <w:color w:val="000000"/>
        </w:rPr>
        <w:t>земельно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9"/>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9"/>
        </w:rPr>
        <w:t xml:space="preserve"> </w:t>
      </w:r>
      <w:r w:rsidRPr="00707195">
        <w:rPr>
          <w:rFonts w:ascii="Arial" w:hAnsi="Arial" w:cs="Arial"/>
          <w:color w:val="000000"/>
        </w:rPr>
        <w:t>д</w:t>
      </w:r>
      <w:r w:rsidRPr="00707195">
        <w:rPr>
          <w:rFonts w:ascii="Arial" w:hAnsi="Arial" w:cs="Arial"/>
          <w:color w:val="000000"/>
          <w:spacing w:val="-2"/>
        </w:rPr>
        <w:t>л</w:t>
      </w:r>
      <w:r w:rsidRPr="00707195">
        <w:rPr>
          <w:rFonts w:ascii="Arial" w:hAnsi="Arial" w:cs="Arial"/>
          <w:color w:val="000000"/>
        </w:rPr>
        <w:t>я</w:t>
      </w:r>
      <w:r w:rsidRPr="00707195">
        <w:rPr>
          <w:rFonts w:ascii="Arial" w:hAnsi="Arial" w:cs="Arial"/>
          <w:color w:val="000000"/>
          <w:spacing w:val="-9"/>
        </w:rPr>
        <w:t xml:space="preserve"> </w:t>
      </w:r>
      <w:r w:rsidRPr="00707195">
        <w:rPr>
          <w:rFonts w:ascii="Arial" w:hAnsi="Arial" w:cs="Arial"/>
          <w:color w:val="000000"/>
        </w:rPr>
        <w:t>целей</w:t>
      </w:r>
      <w:r w:rsidRPr="00707195">
        <w:rPr>
          <w:rFonts w:ascii="Arial" w:hAnsi="Arial" w:cs="Arial"/>
          <w:color w:val="000000"/>
          <w:spacing w:val="-12"/>
        </w:rPr>
        <w:t xml:space="preserve"> </w:t>
      </w:r>
      <w:r w:rsidRPr="00707195">
        <w:rPr>
          <w:rFonts w:ascii="Arial" w:hAnsi="Arial" w:cs="Arial"/>
          <w:color w:val="000000"/>
        </w:rPr>
        <w:t>рез</w:t>
      </w:r>
      <w:r w:rsidRPr="00707195">
        <w:rPr>
          <w:rFonts w:ascii="Arial" w:hAnsi="Arial" w:cs="Arial"/>
          <w:color w:val="000000"/>
          <w:spacing w:val="-1"/>
        </w:rPr>
        <w:t>е</w:t>
      </w:r>
      <w:r w:rsidRPr="00707195">
        <w:rPr>
          <w:rFonts w:ascii="Arial" w:hAnsi="Arial" w:cs="Arial"/>
          <w:color w:val="000000"/>
        </w:rPr>
        <w:t>рв</w:t>
      </w:r>
      <w:r w:rsidRPr="00707195">
        <w:rPr>
          <w:rFonts w:ascii="Arial" w:hAnsi="Arial" w:cs="Arial"/>
          <w:color w:val="000000"/>
          <w:spacing w:val="-1"/>
        </w:rPr>
        <w:t>ир</w:t>
      </w:r>
      <w:r w:rsidRPr="00707195">
        <w:rPr>
          <w:rFonts w:ascii="Arial" w:hAnsi="Arial" w:cs="Arial"/>
          <w:color w:val="000000"/>
        </w:rPr>
        <w:t>ов</w:t>
      </w:r>
      <w:r w:rsidRPr="00707195">
        <w:rPr>
          <w:rFonts w:ascii="Arial" w:hAnsi="Arial" w:cs="Arial"/>
          <w:color w:val="000000"/>
          <w:spacing w:val="-1"/>
        </w:rPr>
        <w:t>а</w:t>
      </w:r>
      <w:r w:rsidRPr="00707195">
        <w:rPr>
          <w:rFonts w:ascii="Arial" w:hAnsi="Arial" w:cs="Arial"/>
          <w:color w:val="000000"/>
        </w:rPr>
        <w:t>ни</w:t>
      </w:r>
      <w:r w:rsidRPr="00707195">
        <w:rPr>
          <w:rFonts w:ascii="Arial" w:hAnsi="Arial" w:cs="Arial"/>
          <w:color w:val="000000"/>
          <w:spacing w:val="4"/>
        </w:rPr>
        <w:t>я</w:t>
      </w:r>
      <w:r w:rsidRPr="00707195">
        <w:rPr>
          <w:rFonts w:ascii="Arial" w:hAnsi="Arial" w:cs="Arial"/>
          <w:color w:val="000000"/>
        </w:rPr>
        <w:t xml:space="preserve">; </w:t>
      </w:r>
      <w:proofErr w:type="gramEnd"/>
    </w:p>
    <w:p w:rsidR="00707195" w:rsidRPr="00707195" w:rsidRDefault="00707195" w:rsidP="00707195">
      <w:pPr>
        <w:widowControl w:val="0"/>
        <w:spacing w:line="239" w:lineRule="auto"/>
        <w:ind w:right="4"/>
        <w:jc w:val="both"/>
        <w:rPr>
          <w:rFonts w:ascii="Arial" w:hAnsi="Arial" w:cs="Arial"/>
          <w:color w:val="000000"/>
        </w:rPr>
      </w:pPr>
      <w:r w:rsidRPr="00707195">
        <w:rPr>
          <w:rFonts w:ascii="Arial" w:hAnsi="Arial" w:cs="Arial"/>
          <w:color w:val="000000"/>
        </w:rPr>
        <w:lastRenderedPageBreak/>
        <w:t>2.19.7.</w:t>
      </w:r>
      <w:r w:rsidRPr="00707195">
        <w:rPr>
          <w:rFonts w:ascii="Arial" w:hAnsi="Arial" w:cs="Arial"/>
          <w:color w:val="000000"/>
          <w:spacing w:val="89"/>
        </w:rPr>
        <w:t xml:space="preserve"> </w:t>
      </w:r>
      <w:r w:rsidRPr="00707195">
        <w:rPr>
          <w:rFonts w:ascii="Arial" w:hAnsi="Arial" w:cs="Arial"/>
          <w:color w:val="000000"/>
          <w:spacing w:val="-3"/>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ый</w:t>
      </w:r>
      <w:r w:rsidRPr="00707195">
        <w:rPr>
          <w:rFonts w:ascii="Arial" w:hAnsi="Arial" w:cs="Arial"/>
          <w:color w:val="000000"/>
          <w:spacing w:val="65"/>
        </w:rPr>
        <w:t xml:space="preserve"> </w:t>
      </w:r>
      <w:r w:rsidRPr="00707195">
        <w:rPr>
          <w:rFonts w:ascii="Arial" w:hAnsi="Arial" w:cs="Arial"/>
          <w:color w:val="000000"/>
        </w:rPr>
        <w:t>в</w:t>
      </w:r>
      <w:r w:rsidRPr="00707195">
        <w:rPr>
          <w:rFonts w:ascii="Arial" w:hAnsi="Arial" w:cs="Arial"/>
          <w:color w:val="000000"/>
          <w:spacing w:val="64"/>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65"/>
        </w:rPr>
        <w:t xml:space="preserve"> </w:t>
      </w:r>
      <w:r w:rsidRPr="00707195">
        <w:rPr>
          <w:rFonts w:ascii="Arial" w:hAnsi="Arial" w:cs="Arial"/>
          <w:color w:val="000000"/>
        </w:rPr>
        <w:t>земе</w:t>
      </w:r>
      <w:r w:rsidRPr="00707195">
        <w:rPr>
          <w:rFonts w:ascii="Arial" w:hAnsi="Arial" w:cs="Arial"/>
          <w:color w:val="000000"/>
          <w:spacing w:val="-1"/>
        </w:rPr>
        <w:t>л</w:t>
      </w:r>
      <w:r w:rsidRPr="00707195">
        <w:rPr>
          <w:rFonts w:ascii="Arial" w:hAnsi="Arial" w:cs="Arial"/>
          <w:color w:val="000000"/>
        </w:rPr>
        <w:t>ь</w:t>
      </w:r>
      <w:r w:rsidRPr="00707195">
        <w:rPr>
          <w:rFonts w:ascii="Arial" w:hAnsi="Arial" w:cs="Arial"/>
          <w:color w:val="000000"/>
          <w:spacing w:val="-1"/>
        </w:rPr>
        <w:t>ны</w:t>
      </w:r>
      <w:r w:rsidRPr="00707195">
        <w:rPr>
          <w:rFonts w:ascii="Arial" w:hAnsi="Arial" w:cs="Arial"/>
          <w:color w:val="000000"/>
        </w:rPr>
        <w:t>й</w:t>
      </w:r>
      <w:r w:rsidRPr="00707195">
        <w:rPr>
          <w:rFonts w:ascii="Arial" w:hAnsi="Arial" w:cs="Arial"/>
          <w:color w:val="000000"/>
          <w:spacing w:val="65"/>
        </w:rPr>
        <w:t xml:space="preserve"> </w:t>
      </w:r>
      <w:r w:rsidRPr="00707195">
        <w:rPr>
          <w:rFonts w:ascii="Arial" w:hAnsi="Arial" w:cs="Arial"/>
          <w:color w:val="000000"/>
          <w:spacing w:val="-2"/>
        </w:rPr>
        <w:t>у</w:t>
      </w:r>
      <w:r w:rsidRPr="00707195">
        <w:rPr>
          <w:rFonts w:ascii="Arial" w:hAnsi="Arial" w:cs="Arial"/>
          <w:color w:val="000000"/>
        </w:rPr>
        <w:t>часток</w:t>
      </w:r>
      <w:r w:rsidRPr="00707195">
        <w:rPr>
          <w:rFonts w:ascii="Arial" w:hAnsi="Arial" w:cs="Arial"/>
          <w:color w:val="000000"/>
          <w:spacing w:val="62"/>
        </w:rPr>
        <w:t xml:space="preserve"> </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сп</w:t>
      </w:r>
      <w:r w:rsidRPr="00707195">
        <w:rPr>
          <w:rFonts w:ascii="Arial" w:hAnsi="Arial" w:cs="Arial"/>
          <w:color w:val="000000"/>
        </w:rPr>
        <w:t>оло</w:t>
      </w:r>
      <w:r w:rsidRPr="00707195">
        <w:rPr>
          <w:rFonts w:ascii="Arial" w:hAnsi="Arial" w:cs="Arial"/>
          <w:color w:val="000000"/>
          <w:spacing w:val="-1"/>
        </w:rPr>
        <w:t>ж</w:t>
      </w:r>
      <w:r w:rsidRPr="00707195">
        <w:rPr>
          <w:rFonts w:ascii="Arial" w:hAnsi="Arial" w:cs="Arial"/>
          <w:color w:val="000000"/>
        </w:rPr>
        <w:t>ен</w:t>
      </w:r>
      <w:r w:rsidRPr="00707195">
        <w:rPr>
          <w:rFonts w:ascii="Arial" w:hAnsi="Arial" w:cs="Arial"/>
          <w:color w:val="000000"/>
          <w:spacing w:val="64"/>
        </w:rPr>
        <w:t xml:space="preserve"> </w:t>
      </w:r>
      <w:r w:rsidRPr="00707195">
        <w:rPr>
          <w:rFonts w:ascii="Arial" w:hAnsi="Arial" w:cs="Arial"/>
          <w:color w:val="000000"/>
          <w:spacing w:val="1"/>
        </w:rPr>
        <w:t>в</w:t>
      </w:r>
      <w:r w:rsidRPr="00707195">
        <w:rPr>
          <w:rFonts w:ascii="Arial" w:hAnsi="Arial" w:cs="Arial"/>
          <w:color w:val="000000"/>
          <w:spacing w:val="61"/>
        </w:rPr>
        <w:t xml:space="preserve"> </w:t>
      </w:r>
      <w:r w:rsidRPr="00707195">
        <w:rPr>
          <w:rFonts w:ascii="Arial" w:hAnsi="Arial" w:cs="Arial"/>
          <w:color w:val="000000"/>
        </w:rPr>
        <w:t>г</w:t>
      </w:r>
      <w:r w:rsidRPr="00707195">
        <w:rPr>
          <w:rFonts w:ascii="Arial" w:hAnsi="Arial" w:cs="Arial"/>
          <w:color w:val="000000"/>
          <w:spacing w:val="1"/>
        </w:rPr>
        <w:t>р</w:t>
      </w:r>
      <w:r w:rsidRPr="00707195">
        <w:rPr>
          <w:rFonts w:ascii="Arial" w:hAnsi="Arial" w:cs="Arial"/>
          <w:color w:val="000000"/>
        </w:rPr>
        <w:t>аниц</w:t>
      </w:r>
      <w:r w:rsidRPr="00707195">
        <w:rPr>
          <w:rFonts w:ascii="Arial" w:hAnsi="Arial" w:cs="Arial"/>
          <w:color w:val="000000"/>
          <w:spacing w:val="-2"/>
        </w:rPr>
        <w:t>а</w:t>
      </w:r>
      <w:r w:rsidRPr="00707195">
        <w:rPr>
          <w:rFonts w:ascii="Arial" w:hAnsi="Arial" w:cs="Arial"/>
          <w:color w:val="000000"/>
        </w:rPr>
        <w:t>х территор</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42"/>
        </w:rPr>
        <w:t xml:space="preserve"> </w:t>
      </w:r>
      <w:r w:rsidRPr="00707195">
        <w:rPr>
          <w:rFonts w:ascii="Arial" w:hAnsi="Arial" w:cs="Arial"/>
          <w:color w:val="000000"/>
        </w:rPr>
        <w:t>в</w:t>
      </w:r>
      <w:r w:rsidRPr="00707195">
        <w:rPr>
          <w:rFonts w:ascii="Arial" w:hAnsi="Arial" w:cs="Arial"/>
          <w:color w:val="000000"/>
          <w:spacing w:val="42"/>
        </w:rPr>
        <w:t xml:space="preserve"> </w:t>
      </w:r>
      <w:r w:rsidRPr="00707195">
        <w:rPr>
          <w:rFonts w:ascii="Arial" w:hAnsi="Arial" w:cs="Arial"/>
          <w:color w:val="000000"/>
          <w:spacing w:val="1"/>
        </w:rPr>
        <w:t>о</w:t>
      </w:r>
      <w:r w:rsidRPr="00707195">
        <w:rPr>
          <w:rFonts w:ascii="Arial" w:hAnsi="Arial" w:cs="Arial"/>
          <w:color w:val="000000"/>
          <w:spacing w:val="-1"/>
        </w:rPr>
        <w:t>тно</w:t>
      </w:r>
      <w:r w:rsidRPr="00707195">
        <w:rPr>
          <w:rFonts w:ascii="Arial" w:hAnsi="Arial" w:cs="Arial"/>
          <w:color w:val="000000"/>
        </w:rPr>
        <w:t>шении</w:t>
      </w:r>
      <w:r w:rsidRPr="00707195">
        <w:rPr>
          <w:rFonts w:ascii="Arial" w:hAnsi="Arial" w:cs="Arial"/>
          <w:color w:val="000000"/>
          <w:spacing w:val="40"/>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rPr>
        <w:t>т</w:t>
      </w:r>
      <w:r w:rsidRPr="00707195">
        <w:rPr>
          <w:rFonts w:ascii="Arial" w:hAnsi="Arial" w:cs="Arial"/>
          <w:color w:val="000000"/>
          <w:spacing w:val="-1"/>
        </w:rPr>
        <w:t>о</w:t>
      </w:r>
      <w:r w:rsidRPr="00707195">
        <w:rPr>
          <w:rFonts w:ascii="Arial" w:hAnsi="Arial" w:cs="Arial"/>
          <w:color w:val="000000"/>
        </w:rPr>
        <w:t>рой</w:t>
      </w:r>
      <w:r w:rsidRPr="00707195">
        <w:rPr>
          <w:rFonts w:ascii="Arial" w:hAnsi="Arial" w:cs="Arial"/>
          <w:color w:val="000000"/>
          <w:spacing w:val="42"/>
        </w:rPr>
        <w:t xml:space="preserve"> </w:t>
      </w:r>
      <w:r w:rsidRPr="00707195">
        <w:rPr>
          <w:rFonts w:ascii="Arial" w:hAnsi="Arial" w:cs="Arial"/>
          <w:color w:val="000000"/>
        </w:rPr>
        <w:t>с</w:t>
      </w:r>
      <w:r w:rsidRPr="00707195">
        <w:rPr>
          <w:rFonts w:ascii="Arial" w:hAnsi="Arial" w:cs="Arial"/>
          <w:color w:val="000000"/>
          <w:spacing w:val="40"/>
        </w:rPr>
        <w:t xml:space="preserve"> </w:t>
      </w:r>
      <w:r w:rsidRPr="00707195">
        <w:rPr>
          <w:rFonts w:ascii="Arial" w:hAnsi="Arial" w:cs="Arial"/>
          <w:color w:val="000000"/>
        </w:rPr>
        <w:t>др</w:t>
      </w:r>
      <w:r w:rsidRPr="00707195">
        <w:rPr>
          <w:rFonts w:ascii="Arial" w:hAnsi="Arial" w:cs="Arial"/>
          <w:color w:val="000000"/>
          <w:spacing w:val="-2"/>
        </w:rPr>
        <w:t>у</w:t>
      </w:r>
      <w:r w:rsidRPr="00707195">
        <w:rPr>
          <w:rFonts w:ascii="Arial" w:hAnsi="Arial" w:cs="Arial"/>
          <w:color w:val="000000"/>
        </w:rPr>
        <w:t>г</w:t>
      </w:r>
      <w:r w:rsidRPr="00707195">
        <w:rPr>
          <w:rFonts w:ascii="Arial" w:hAnsi="Arial" w:cs="Arial"/>
          <w:color w:val="000000"/>
          <w:spacing w:val="1"/>
        </w:rPr>
        <w:t>и</w:t>
      </w:r>
      <w:r w:rsidRPr="00707195">
        <w:rPr>
          <w:rFonts w:ascii="Arial" w:hAnsi="Arial" w:cs="Arial"/>
          <w:color w:val="000000"/>
        </w:rPr>
        <w:t>м</w:t>
      </w:r>
      <w:r w:rsidRPr="00707195">
        <w:rPr>
          <w:rFonts w:ascii="Arial" w:hAnsi="Arial" w:cs="Arial"/>
          <w:color w:val="000000"/>
          <w:spacing w:val="42"/>
        </w:rPr>
        <w:t xml:space="preserve"> </w:t>
      </w:r>
      <w:r w:rsidRPr="00707195">
        <w:rPr>
          <w:rFonts w:ascii="Arial" w:hAnsi="Arial" w:cs="Arial"/>
          <w:color w:val="000000"/>
        </w:rPr>
        <w:t>лиц</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42"/>
        </w:rPr>
        <w:t xml:space="preserve"> </w:t>
      </w:r>
      <w:r w:rsidRPr="00707195">
        <w:rPr>
          <w:rFonts w:ascii="Arial" w:hAnsi="Arial" w:cs="Arial"/>
          <w:color w:val="000000"/>
        </w:rPr>
        <w:t>з</w:t>
      </w:r>
      <w:r w:rsidRPr="00707195">
        <w:rPr>
          <w:rFonts w:ascii="Arial" w:hAnsi="Arial" w:cs="Arial"/>
          <w:color w:val="000000"/>
          <w:spacing w:val="-1"/>
        </w:rPr>
        <w:t>а</w:t>
      </w:r>
      <w:r w:rsidRPr="00707195">
        <w:rPr>
          <w:rFonts w:ascii="Arial" w:hAnsi="Arial" w:cs="Arial"/>
          <w:color w:val="000000"/>
        </w:rPr>
        <w:t>кл</w:t>
      </w:r>
      <w:r w:rsidRPr="00707195">
        <w:rPr>
          <w:rFonts w:ascii="Arial" w:hAnsi="Arial" w:cs="Arial"/>
          <w:color w:val="000000"/>
          <w:spacing w:val="-1"/>
        </w:rPr>
        <w:t>ю</w:t>
      </w:r>
      <w:r w:rsidRPr="00707195">
        <w:rPr>
          <w:rFonts w:ascii="Arial" w:hAnsi="Arial" w:cs="Arial"/>
          <w:color w:val="000000"/>
        </w:rPr>
        <w:t>чен</w:t>
      </w:r>
      <w:r w:rsidRPr="00707195">
        <w:rPr>
          <w:rFonts w:ascii="Arial" w:hAnsi="Arial" w:cs="Arial"/>
          <w:color w:val="000000"/>
          <w:spacing w:val="41"/>
        </w:rPr>
        <w:t xml:space="preserve"> </w:t>
      </w:r>
      <w:r w:rsidRPr="00707195">
        <w:rPr>
          <w:rFonts w:ascii="Arial" w:hAnsi="Arial" w:cs="Arial"/>
          <w:color w:val="000000"/>
        </w:rPr>
        <w:t>дог</w:t>
      </w:r>
      <w:r w:rsidRPr="00707195">
        <w:rPr>
          <w:rFonts w:ascii="Arial" w:hAnsi="Arial" w:cs="Arial"/>
          <w:color w:val="000000"/>
          <w:spacing w:val="1"/>
        </w:rPr>
        <w:t>о</w:t>
      </w:r>
      <w:r w:rsidRPr="00707195">
        <w:rPr>
          <w:rFonts w:ascii="Arial" w:hAnsi="Arial" w:cs="Arial"/>
          <w:color w:val="000000"/>
          <w:spacing w:val="-1"/>
        </w:rPr>
        <w:t>в</w:t>
      </w:r>
      <w:r w:rsidRPr="00707195">
        <w:rPr>
          <w:rFonts w:ascii="Arial" w:hAnsi="Arial" w:cs="Arial"/>
          <w:color w:val="000000"/>
        </w:rPr>
        <w:t>ор</w:t>
      </w:r>
      <w:r w:rsidRPr="00707195">
        <w:rPr>
          <w:rFonts w:ascii="Arial" w:hAnsi="Arial" w:cs="Arial"/>
          <w:color w:val="000000"/>
          <w:spacing w:val="43"/>
        </w:rPr>
        <w:t xml:space="preserve"> </w:t>
      </w:r>
      <w:r w:rsidRPr="00707195">
        <w:rPr>
          <w:rFonts w:ascii="Arial" w:hAnsi="Arial" w:cs="Arial"/>
          <w:color w:val="000000"/>
        </w:rPr>
        <w:t>о</w:t>
      </w:r>
      <w:r w:rsidRPr="00707195">
        <w:rPr>
          <w:rFonts w:ascii="Arial" w:hAnsi="Arial" w:cs="Arial"/>
          <w:color w:val="000000"/>
          <w:spacing w:val="42"/>
        </w:rPr>
        <w:t xml:space="preserve"> </w:t>
      </w:r>
      <w:r w:rsidRPr="00707195">
        <w:rPr>
          <w:rFonts w:ascii="Arial" w:hAnsi="Arial" w:cs="Arial"/>
          <w:color w:val="000000"/>
          <w:spacing w:val="1"/>
        </w:rPr>
        <w:t>р</w:t>
      </w:r>
      <w:r w:rsidRPr="00707195">
        <w:rPr>
          <w:rFonts w:ascii="Arial" w:hAnsi="Arial" w:cs="Arial"/>
          <w:color w:val="000000"/>
        </w:rPr>
        <w:t>аз</w:t>
      </w:r>
      <w:r w:rsidRPr="00707195">
        <w:rPr>
          <w:rFonts w:ascii="Arial" w:hAnsi="Arial" w:cs="Arial"/>
          <w:color w:val="000000"/>
          <w:spacing w:val="-2"/>
        </w:rPr>
        <w:t>в</w:t>
      </w:r>
      <w:r w:rsidRPr="00707195">
        <w:rPr>
          <w:rFonts w:ascii="Arial" w:hAnsi="Arial" w:cs="Arial"/>
          <w:color w:val="000000"/>
        </w:rPr>
        <w:t>ит</w:t>
      </w:r>
      <w:r w:rsidRPr="00707195">
        <w:rPr>
          <w:rFonts w:ascii="Arial" w:hAnsi="Arial" w:cs="Arial"/>
          <w:color w:val="000000"/>
          <w:spacing w:val="-1"/>
        </w:rPr>
        <w:t>и</w:t>
      </w:r>
      <w:r w:rsidRPr="00707195">
        <w:rPr>
          <w:rFonts w:ascii="Arial" w:hAnsi="Arial" w:cs="Arial"/>
          <w:color w:val="000000"/>
        </w:rPr>
        <w:t>и заст</w:t>
      </w:r>
      <w:r w:rsidRPr="00707195">
        <w:rPr>
          <w:rFonts w:ascii="Arial" w:hAnsi="Arial" w:cs="Arial"/>
          <w:color w:val="000000"/>
          <w:spacing w:val="-1"/>
        </w:rPr>
        <w:t>р</w:t>
      </w:r>
      <w:r w:rsidRPr="00707195">
        <w:rPr>
          <w:rFonts w:ascii="Arial" w:hAnsi="Arial" w:cs="Arial"/>
          <w:color w:val="000000"/>
        </w:rPr>
        <w:t>оенной</w:t>
      </w:r>
      <w:r w:rsidRPr="00707195">
        <w:rPr>
          <w:rFonts w:ascii="Arial" w:hAnsi="Arial" w:cs="Arial"/>
          <w:color w:val="000000"/>
          <w:spacing w:val="60"/>
        </w:rPr>
        <w:t xml:space="preserve"> </w:t>
      </w:r>
      <w:r w:rsidRPr="00707195">
        <w:rPr>
          <w:rFonts w:ascii="Arial" w:hAnsi="Arial" w:cs="Arial"/>
          <w:color w:val="000000"/>
        </w:rPr>
        <w:t>терри</w:t>
      </w:r>
      <w:r w:rsidRPr="00707195">
        <w:rPr>
          <w:rFonts w:ascii="Arial" w:hAnsi="Arial" w:cs="Arial"/>
          <w:color w:val="000000"/>
          <w:spacing w:val="-1"/>
        </w:rPr>
        <w:t>т</w:t>
      </w:r>
      <w:r w:rsidRPr="00707195">
        <w:rPr>
          <w:rFonts w:ascii="Arial" w:hAnsi="Arial" w:cs="Arial"/>
          <w:color w:val="000000"/>
        </w:rPr>
        <w:t>о</w:t>
      </w:r>
      <w:r w:rsidRPr="00707195">
        <w:rPr>
          <w:rFonts w:ascii="Arial" w:hAnsi="Arial" w:cs="Arial"/>
          <w:color w:val="000000"/>
          <w:spacing w:val="-1"/>
        </w:rPr>
        <w:t>р</w:t>
      </w:r>
      <w:r w:rsidRPr="00707195">
        <w:rPr>
          <w:rFonts w:ascii="Arial" w:hAnsi="Arial" w:cs="Arial"/>
          <w:color w:val="000000"/>
        </w:rPr>
        <w:t>ии,</w:t>
      </w:r>
      <w:r w:rsidRPr="00707195">
        <w:rPr>
          <w:rFonts w:ascii="Arial" w:hAnsi="Arial" w:cs="Arial"/>
          <w:color w:val="000000"/>
          <w:spacing w:val="59"/>
        </w:rPr>
        <w:t xml:space="preserve"> </w:t>
      </w:r>
      <w:r w:rsidRPr="00707195">
        <w:rPr>
          <w:rFonts w:ascii="Arial" w:hAnsi="Arial" w:cs="Arial"/>
          <w:color w:val="000000"/>
        </w:rPr>
        <w:t>за</w:t>
      </w:r>
      <w:r w:rsidRPr="00707195">
        <w:rPr>
          <w:rFonts w:ascii="Arial" w:hAnsi="Arial" w:cs="Arial"/>
          <w:color w:val="000000"/>
          <w:spacing w:val="58"/>
        </w:rPr>
        <w:t xml:space="preserve"> </w:t>
      </w:r>
      <w:r w:rsidRPr="00707195">
        <w:rPr>
          <w:rFonts w:ascii="Arial" w:hAnsi="Arial" w:cs="Arial"/>
          <w:color w:val="000000"/>
          <w:spacing w:val="1"/>
        </w:rPr>
        <w:t>и</w:t>
      </w:r>
      <w:r w:rsidRPr="00707195">
        <w:rPr>
          <w:rFonts w:ascii="Arial" w:hAnsi="Arial" w:cs="Arial"/>
          <w:color w:val="000000"/>
        </w:rPr>
        <w:t>сключ</w:t>
      </w:r>
      <w:r w:rsidRPr="00707195">
        <w:rPr>
          <w:rFonts w:ascii="Arial" w:hAnsi="Arial" w:cs="Arial"/>
          <w:color w:val="000000"/>
          <w:spacing w:val="-1"/>
        </w:rPr>
        <w:t>ен</w:t>
      </w:r>
      <w:r w:rsidRPr="00707195">
        <w:rPr>
          <w:rFonts w:ascii="Arial" w:hAnsi="Arial" w:cs="Arial"/>
          <w:color w:val="000000"/>
        </w:rPr>
        <w:t>ием</w:t>
      </w:r>
      <w:r w:rsidRPr="00707195">
        <w:rPr>
          <w:rFonts w:ascii="Arial" w:hAnsi="Arial" w:cs="Arial"/>
          <w:color w:val="000000"/>
          <w:spacing w:val="59"/>
        </w:rPr>
        <w:t xml:space="preserve"> </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чаев,</w:t>
      </w:r>
      <w:r w:rsidRPr="00707195">
        <w:rPr>
          <w:rFonts w:ascii="Arial" w:hAnsi="Arial" w:cs="Arial"/>
          <w:color w:val="000000"/>
          <w:spacing w:val="58"/>
        </w:rPr>
        <w:t xml:space="preserve"> </w:t>
      </w:r>
      <w:r w:rsidRPr="00707195">
        <w:rPr>
          <w:rFonts w:ascii="Arial" w:hAnsi="Arial" w:cs="Arial"/>
          <w:color w:val="000000"/>
        </w:rPr>
        <w:t>если</w:t>
      </w:r>
      <w:r w:rsidRPr="00707195">
        <w:rPr>
          <w:rFonts w:ascii="Arial" w:hAnsi="Arial" w:cs="Arial"/>
          <w:color w:val="000000"/>
          <w:spacing w:val="62"/>
        </w:rPr>
        <w:t xml:space="preserve"> </w:t>
      </w:r>
      <w:r w:rsidRPr="00707195">
        <w:rPr>
          <w:rFonts w:ascii="Arial" w:hAnsi="Arial" w:cs="Arial"/>
          <w:color w:val="000000"/>
        </w:rPr>
        <w:t>с</w:t>
      </w:r>
      <w:r w:rsidRPr="00707195">
        <w:rPr>
          <w:rFonts w:ascii="Arial" w:hAnsi="Arial" w:cs="Arial"/>
          <w:color w:val="000000"/>
          <w:spacing w:val="58"/>
        </w:rPr>
        <w:t xml:space="preserve"> </w:t>
      </w:r>
      <w:r w:rsidRPr="00707195">
        <w:rPr>
          <w:rFonts w:ascii="Arial" w:hAnsi="Arial" w:cs="Arial"/>
          <w:color w:val="000000"/>
        </w:rPr>
        <w:t>заявлением</w:t>
      </w:r>
      <w:r w:rsidRPr="00707195">
        <w:rPr>
          <w:rFonts w:ascii="Arial" w:hAnsi="Arial" w:cs="Arial"/>
          <w:color w:val="000000"/>
          <w:spacing w:val="57"/>
        </w:rPr>
        <w:t xml:space="preserve"> </w:t>
      </w:r>
      <w:r w:rsidRPr="00707195">
        <w:rPr>
          <w:rFonts w:ascii="Arial" w:hAnsi="Arial" w:cs="Arial"/>
          <w:color w:val="000000"/>
        </w:rPr>
        <w:t>обра</w:t>
      </w:r>
      <w:r w:rsidRPr="00707195">
        <w:rPr>
          <w:rFonts w:ascii="Arial" w:hAnsi="Arial" w:cs="Arial"/>
          <w:color w:val="000000"/>
          <w:spacing w:val="-1"/>
        </w:rPr>
        <w:t>т</w:t>
      </w:r>
      <w:r w:rsidRPr="00707195">
        <w:rPr>
          <w:rFonts w:ascii="Arial" w:hAnsi="Arial" w:cs="Arial"/>
          <w:color w:val="000000"/>
        </w:rPr>
        <w:t>ился собстве</w:t>
      </w:r>
      <w:r w:rsidRPr="00707195">
        <w:rPr>
          <w:rFonts w:ascii="Arial" w:hAnsi="Arial" w:cs="Arial"/>
          <w:color w:val="000000"/>
          <w:spacing w:val="-2"/>
        </w:rPr>
        <w:t>н</w:t>
      </w:r>
      <w:r w:rsidRPr="00707195">
        <w:rPr>
          <w:rFonts w:ascii="Arial" w:hAnsi="Arial" w:cs="Arial"/>
          <w:color w:val="000000"/>
          <w:spacing w:val="-1"/>
        </w:rPr>
        <w:t>н</w:t>
      </w:r>
      <w:r w:rsidRPr="00707195">
        <w:rPr>
          <w:rFonts w:ascii="Arial" w:hAnsi="Arial" w:cs="Arial"/>
          <w:color w:val="000000"/>
        </w:rPr>
        <w:t>ик</w:t>
      </w:r>
      <w:r w:rsidRPr="00707195">
        <w:rPr>
          <w:rFonts w:ascii="Arial" w:hAnsi="Arial" w:cs="Arial"/>
          <w:color w:val="000000"/>
          <w:spacing w:val="115"/>
        </w:rPr>
        <w:t xml:space="preserve"> </w:t>
      </w:r>
      <w:r w:rsidRPr="00707195">
        <w:rPr>
          <w:rFonts w:ascii="Arial" w:hAnsi="Arial" w:cs="Arial"/>
          <w:color w:val="000000"/>
        </w:rPr>
        <w:t>з</w:t>
      </w:r>
      <w:r w:rsidRPr="00707195">
        <w:rPr>
          <w:rFonts w:ascii="Arial" w:hAnsi="Arial" w:cs="Arial"/>
          <w:color w:val="000000"/>
          <w:spacing w:val="-1"/>
        </w:rPr>
        <w:t>д</w:t>
      </w:r>
      <w:r w:rsidRPr="00707195">
        <w:rPr>
          <w:rFonts w:ascii="Arial" w:hAnsi="Arial" w:cs="Arial"/>
          <w:color w:val="000000"/>
        </w:rPr>
        <w:t>а</w:t>
      </w:r>
      <w:r w:rsidRPr="00707195">
        <w:rPr>
          <w:rFonts w:ascii="Arial" w:hAnsi="Arial" w:cs="Arial"/>
          <w:color w:val="000000"/>
          <w:spacing w:val="-1"/>
        </w:rPr>
        <w:t>ни</w:t>
      </w:r>
      <w:r w:rsidRPr="00707195">
        <w:rPr>
          <w:rFonts w:ascii="Arial" w:hAnsi="Arial" w:cs="Arial"/>
          <w:color w:val="000000"/>
        </w:rPr>
        <w:t>я,</w:t>
      </w:r>
      <w:r w:rsidRPr="00707195">
        <w:rPr>
          <w:rFonts w:ascii="Arial" w:hAnsi="Arial" w:cs="Arial"/>
          <w:color w:val="000000"/>
          <w:spacing w:val="114"/>
        </w:rPr>
        <w:t xml:space="preserve"> </w:t>
      </w:r>
      <w:r w:rsidRPr="00707195">
        <w:rPr>
          <w:rFonts w:ascii="Arial" w:hAnsi="Arial" w:cs="Arial"/>
          <w:color w:val="000000"/>
        </w:rPr>
        <w:t>соор</w:t>
      </w:r>
      <w:r w:rsidRPr="00707195">
        <w:rPr>
          <w:rFonts w:ascii="Arial" w:hAnsi="Arial" w:cs="Arial"/>
          <w:color w:val="000000"/>
          <w:spacing w:val="-3"/>
        </w:rPr>
        <w:t>у</w:t>
      </w:r>
      <w:r w:rsidRPr="00707195">
        <w:rPr>
          <w:rFonts w:ascii="Arial" w:hAnsi="Arial" w:cs="Arial"/>
          <w:color w:val="000000"/>
        </w:rPr>
        <w:t>жения,</w:t>
      </w:r>
      <w:r w:rsidRPr="00707195">
        <w:rPr>
          <w:rFonts w:ascii="Arial" w:hAnsi="Arial" w:cs="Arial"/>
          <w:color w:val="000000"/>
          <w:spacing w:val="114"/>
        </w:rPr>
        <w:t xml:space="preserve"> </w:t>
      </w:r>
      <w:r w:rsidRPr="00707195">
        <w:rPr>
          <w:rFonts w:ascii="Arial" w:hAnsi="Arial" w:cs="Arial"/>
          <w:color w:val="000000"/>
        </w:rPr>
        <w:t>помеще</w:t>
      </w:r>
      <w:r w:rsidRPr="00707195">
        <w:rPr>
          <w:rFonts w:ascii="Arial" w:hAnsi="Arial" w:cs="Arial"/>
          <w:color w:val="000000"/>
          <w:spacing w:val="-1"/>
        </w:rPr>
        <w:t>н</w:t>
      </w:r>
      <w:r w:rsidRPr="00707195">
        <w:rPr>
          <w:rFonts w:ascii="Arial" w:hAnsi="Arial" w:cs="Arial"/>
          <w:color w:val="000000"/>
        </w:rPr>
        <w:t>ий</w:t>
      </w:r>
      <w:r w:rsidRPr="00707195">
        <w:rPr>
          <w:rFonts w:ascii="Arial" w:hAnsi="Arial" w:cs="Arial"/>
          <w:color w:val="000000"/>
          <w:spacing w:val="120"/>
        </w:rPr>
        <w:t xml:space="preserve"> </w:t>
      </w:r>
      <w:r w:rsidRPr="00707195">
        <w:rPr>
          <w:rFonts w:ascii="Arial" w:hAnsi="Arial" w:cs="Arial"/>
          <w:color w:val="000000"/>
        </w:rPr>
        <w:t>в</w:t>
      </w:r>
      <w:r w:rsidRPr="00707195">
        <w:rPr>
          <w:rFonts w:ascii="Arial" w:hAnsi="Arial" w:cs="Arial"/>
          <w:color w:val="000000"/>
          <w:spacing w:val="112"/>
        </w:rPr>
        <w:t xml:space="preserve"> </w:t>
      </w:r>
      <w:r w:rsidRPr="00707195">
        <w:rPr>
          <w:rFonts w:ascii="Arial" w:hAnsi="Arial" w:cs="Arial"/>
          <w:color w:val="000000"/>
        </w:rPr>
        <w:t>них,</w:t>
      </w:r>
      <w:r w:rsidRPr="00707195">
        <w:rPr>
          <w:rFonts w:ascii="Arial" w:hAnsi="Arial" w:cs="Arial"/>
          <w:color w:val="000000"/>
          <w:spacing w:val="114"/>
        </w:rPr>
        <w:t xml:space="preserve"> </w:t>
      </w:r>
      <w:r w:rsidRPr="00707195">
        <w:rPr>
          <w:rFonts w:ascii="Arial" w:hAnsi="Arial" w:cs="Arial"/>
          <w:color w:val="000000"/>
        </w:rPr>
        <w:t>объекта</w:t>
      </w:r>
      <w:r w:rsidRPr="00707195">
        <w:rPr>
          <w:rFonts w:ascii="Arial" w:hAnsi="Arial" w:cs="Arial"/>
          <w:color w:val="000000"/>
          <w:spacing w:val="112"/>
        </w:rPr>
        <w:t xml:space="preserve"> </w:t>
      </w:r>
      <w:r w:rsidRPr="00707195">
        <w:rPr>
          <w:rFonts w:ascii="Arial" w:hAnsi="Arial" w:cs="Arial"/>
          <w:color w:val="000000"/>
        </w:rPr>
        <w:t>незав</w:t>
      </w:r>
      <w:r w:rsidRPr="00707195">
        <w:rPr>
          <w:rFonts w:ascii="Arial" w:hAnsi="Arial" w:cs="Arial"/>
          <w:color w:val="000000"/>
          <w:spacing w:val="-3"/>
        </w:rPr>
        <w:t>е</w:t>
      </w:r>
      <w:r w:rsidRPr="00707195">
        <w:rPr>
          <w:rFonts w:ascii="Arial" w:hAnsi="Arial" w:cs="Arial"/>
          <w:color w:val="000000"/>
        </w:rPr>
        <w:t>рш</w:t>
      </w:r>
      <w:r w:rsidRPr="00707195">
        <w:rPr>
          <w:rFonts w:ascii="Arial" w:hAnsi="Arial" w:cs="Arial"/>
          <w:color w:val="000000"/>
          <w:spacing w:val="-1"/>
        </w:rPr>
        <w:t>ен</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 ст</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1"/>
        </w:rPr>
        <w:t>и</w:t>
      </w:r>
      <w:r w:rsidRPr="00707195">
        <w:rPr>
          <w:rFonts w:ascii="Arial" w:hAnsi="Arial" w:cs="Arial"/>
          <w:color w:val="000000"/>
        </w:rPr>
        <w:t>те</w:t>
      </w:r>
      <w:r w:rsidRPr="00707195">
        <w:rPr>
          <w:rFonts w:ascii="Arial" w:hAnsi="Arial" w:cs="Arial"/>
          <w:color w:val="000000"/>
          <w:spacing w:val="-1"/>
        </w:rPr>
        <w:t>л</w:t>
      </w:r>
      <w:r w:rsidRPr="00707195">
        <w:rPr>
          <w:rFonts w:ascii="Arial" w:hAnsi="Arial" w:cs="Arial"/>
          <w:color w:val="000000"/>
        </w:rPr>
        <w:t>ьства,</w:t>
      </w:r>
      <w:r w:rsidRPr="00707195">
        <w:rPr>
          <w:rFonts w:ascii="Arial" w:hAnsi="Arial" w:cs="Arial"/>
          <w:color w:val="000000"/>
          <w:spacing w:val="29"/>
        </w:rPr>
        <w:t xml:space="preserve"> </w:t>
      </w:r>
      <w:r w:rsidRPr="00707195">
        <w:rPr>
          <w:rFonts w:ascii="Arial" w:hAnsi="Arial" w:cs="Arial"/>
          <w:color w:val="000000"/>
        </w:rPr>
        <w:t>рас</w:t>
      </w:r>
      <w:r w:rsidRPr="00707195">
        <w:rPr>
          <w:rFonts w:ascii="Arial" w:hAnsi="Arial" w:cs="Arial"/>
          <w:color w:val="000000"/>
          <w:spacing w:val="-1"/>
        </w:rPr>
        <w:t>п</w:t>
      </w:r>
      <w:r w:rsidRPr="00707195">
        <w:rPr>
          <w:rFonts w:ascii="Arial" w:hAnsi="Arial" w:cs="Arial"/>
          <w:color w:val="000000"/>
        </w:rPr>
        <w:t>оложе</w:t>
      </w:r>
      <w:r w:rsidRPr="00707195">
        <w:rPr>
          <w:rFonts w:ascii="Arial" w:hAnsi="Arial" w:cs="Arial"/>
          <w:color w:val="000000"/>
          <w:spacing w:val="-1"/>
        </w:rPr>
        <w:t>н</w:t>
      </w:r>
      <w:r w:rsidRPr="00707195">
        <w:rPr>
          <w:rFonts w:ascii="Arial" w:hAnsi="Arial" w:cs="Arial"/>
          <w:color w:val="000000"/>
        </w:rPr>
        <w:t>ных</w:t>
      </w:r>
      <w:r w:rsidRPr="00707195">
        <w:rPr>
          <w:rFonts w:ascii="Arial" w:hAnsi="Arial" w:cs="Arial"/>
          <w:color w:val="000000"/>
          <w:spacing w:val="31"/>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30"/>
        </w:rPr>
        <w:t xml:space="preserve"> </w:t>
      </w:r>
      <w:r w:rsidRPr="00707195">
        <w:rPr>
          <w:rFonts w:ascii="Arial" w:hAnsi="Arial" w:cs="Arial"/>
          <w:color w:val="000000"/>
        </w:rPr>
        <w:t>та</w:t>
      </w:r>
      <w:r w:rsidRPr="00707195">
        <w:rPr>
          <w:rFonts w:ascii="Arial" w:hAnsi="Arial" w:cs="Arial"/>
          <w:color w:val="000000"/>
          <w:spacing w:val="-1"/>
        </w:rPr>
        <w:t>к</w:t>
      </w:r>
      <w:r w:rsidRPr="00707195">
        <w:rPr>
          <w:rFonts w:ascii="Arial" w:hAnsi="Arial" w:cs="Arial"/>
          <w:color w:val="000000"/>
        </w:rPr>
        <w:t>ом</w:t>
      </w:r>
      <w:r w:rsidRPr="00707195">
        <w:rPr>
          <w:rFonts w:ascii="Arial" w:hAnsi="Arial" w:cs="Arial"/>
          <w:color w:val="000000"/>
          <w:spacing w:val="30"/>
        </w:rPr>
        <w:t xml:space="preserve"> </w:t>
      </w:r>
      <w:r w:rsidRPr="00707195">
        <w:rPr>
          <w:rFonts w:ascii="Arial" w:hAnsi="Arial" w:cs="Arial"/>
          <w:color w:val="000000"/>
        </w:rPr>
        <w:t>земельном</w:t>
      </w:r>
      <w:r w:rsidRPr="00707195">
        <w:rPr>
          <w:rFonts w:ascii="Arial" w:hAnsi="Arial" w:cs="Arial"/>
          <w:color w:val="000000"/>
          <w:spacing w:val="31"/>
        </w:rPr>
        <w:t xml:space="preserve"> </w:t>
      </w:r>
      <w:r w:rsidRPr="00707195">
        <w:rPr>
          <w:rFonts w:ascii="Arial" w:hAnsi="Arial" w:cs="Arial"/>
          <w:color w:val="000000"/>
          <w:spacing w:val="-3"/>
        </w:rPr>
        <w:t>у</w:t>
      </w:r>
      <w:r w:rsidRPr="00707195">
        <w:rPr>
          <w:rFonts w:ascii="Arial" w:hAnsi="Arial" w:cs="Arial"/>
          <w:color w:val="000000"/>
        </w:rPr>
        <w:t>частке,</w:t>
      </w:r>
      <w:r w:rsidRPr="00707195">
        <w:rPr>
          <w:rFonts w:ascii="Arial" w:hAnsi="Arial" w:cs="Arial"/>
          <w:color w:val="000000"/>
          <w:spacing w:val="30"/>
        </w:rPr>
        <w:t xml:space="preserve"> </w:t>
      </w:r>
      <w:r w:rsidRPr="00707195">
        <w:rPr>
          <w:rFonts w:ascii="Arial" w:hAnsi="Arial" w:cs="Arial"/>
          <w:color w:val="000000"/>
          <w:spacing w:val="1"/>
        </w:rPr>
        <w:t>и</w:t>
      </w:r>
      <w:r w:rsidRPr="00707195">
        <w:rPr>
          <w:rFonts w:ascii="Arial" w:hAnsi="Arial" w:cs="Arial"/>
          <w:color w:val="000000"/>
        </w:rPr>
        <w:t>ли</w:t>
      </w:r>
      <w:r w:rsidRPr="00707195">
        <w:rPr>
          <w:rFonts w:ascii="Arial" w:hAnsi="Arial" w:cs="Arial"/>
          <w:color w:val="000000"/>
          <w:spacing w:val="31"/>
        </w:rPr>
        <w:t xml:space="preserve"> </w:t>
      </w:r>
      <w:r w:rsidRPr="00707195">
        <w:rPr>
          <w:rFonts w:ascii="Arial" w:hAnsi="Arial" w:cs="Arial"/>
          <w:color w:val="000000"/>
          <w:spacing w:val="1"/>
        </w:rPr>
        <w:t>пр</w:t>
      </w:r>
      <w:r w:rsidRPr="00707195">
        <w:rPr>
          <w:rFonts w:ascii="Arial" w:hAnsi="Arial" w:cs="Arial"/>
          <w:color w:val="000000"/>
        </w:rPr>
        <w:t>а</w:t>
      </w:r>
      <w:r w:rsidRPr="00707195">
        <w:rPr>
          <w:rFonts w:ascii="Arial" w:hAnsi="Arial" w:cs="Arial"/>
          <w:color w:val="000000"/>
          <w:spacing w:val="-1"/>
        </w:rPr>
        <w:t>в</w:t>
      </w:r>
      <w:r w:rsidRPr="00707195">
        <w:rPr>
          <w:rFonts w:ascii="Arial" w:hAnsi="Arial" w:cs="Arial"/>
          <w:color w:val="000000"/>
        </w:rPr>
        <w:t>ообл</w:t>
      </w:r>
      <w:r w:rsidRPr="00707195">
        <w:rPr>
          <w:rFonts w:ascii="Arial" w:hAnsi="Arial" w:cs="Arial"/>
          <w:color w:val="000000"/>
          <w:spacing w:val="-1"/>
        </w:rPr>
        <w:t>а</w:t>
      </w:r>
      <w:r w:rsidRPr="00707195">
        <w:rPr>
          <w:rFonts w:ascii="Arial" w:hAnsi="Arial" w:cs="Arial"/>
          <w:color w:val="000000"/>
        </w:rPr>
        <w:t>д</w:t>
      </w:r>
      <w:r w:rsidRPr="00707195">
        <w:rPr>
          <w:rFonts w:ascii="Arial" w:hAnsi="Arial" w:cs="Arial"/>
          <w:color w:val="000000"/>
          <w:spacing w:val="-2"/>
        </w:rPr>
        <w:t>а</w:t>
      </w:r>
      <w:r w:rsidRPr="00707195">
        <w:rPr>
          <w:rFonts w:ascii="Arial" w:hAnsi="Arial" w:cs="Arial"/>
          <w:color w:val="000000"/>
        </w:rPr>
        <w:t>те</w:t>
      </w:r>
      <w:r w:rsidRPr="00707195">
        <w:rPr>
          <w:rFonts w:ascii="Arial" w:hAnsi="Arial" w:cs="Arial"/>
          <w:color w:val="000000"/>
          <w:spacing w:val="-2"/>
        </w:rPr>
        <w:t>л</w:t>
      </w:r>
      <w:r w:rsidRPr="00707195">
        <w:rPr>
          <w:rFonts w:ascii="Arial" w:hAnsi="Arial" w:cs="Arial"/>
          <w:color w:val="000000"/>
        </w:rPr>
        <w:t>ь так</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rPr>
        <w:t>земел</w:t>
      </w:r>
      <w:r w:rsidRPr="00707195">
        <w:rPr>
          <w:rFonts w:ascii="Arial" w:hAnsi="Arial" w:cs="Arial"/>
          <w:color w:val="000000"/>
          <w:spacing w:val="-2"/>
        </w:rPr>
        <w:t>ь</w:t>
      </w:r>
      <w:r w:rsidRPr="00707195">
        <w:rPr>
          <w:rFonts w:ascii="Arial" w:hAnsi="Arial" w:cs="Arial"/>
          <w:color w:val="000000"/>
          <w:spacing w:val="-1"/>
        </w:rPr>
        <w:t>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spacing w:val="-1"/>
        </w:rPr>
        <w:t>у</w:t>
      </w:r>
      <w:r w:rsidRPr="00707195">
        <w:rPr>
          <w:rFonts w:ascii="Arial" w:hAnsi="Arial" w:cs="Arial"/>
          <w:color w:val="000000"/>
        </w:rPr>
        <w:t>частк</w:t>
      </w:r>
      <w:r w:rsidRPr="00707195">
        <w:rPr>
          <w:rFonts w:ascii="Arial" w:hAnsi="Arial" w:cs="Arial"/>
          <w:color w:val="000000"/>
          <w:spacing w:val="-1"/>
        </w:rPr>
        <w:t>а</w:t>
      </w:r>
      <w:r w:rsidRPr="00707195">
        <w:rPr>
          <w:rFonts w:ascii="Arial" w:hAnsi="Arial" w:cs="Arial"/>
          <w:color w:val="000000"/>
        </w:rPr>
        <w:t>;</w:t>
      </w:r>
    </w:p>
    <w:p w:rsidR="00707195" w:rsidRPr="00707195" w:rsidRDefault="00707195" w:rsidP="00707195">
      <w:pPr>
        <w:widowControl w:val="0"/>
        <w:spacing w:line="239" w:lineRule="auto"/>
        <w:ind w:right="-19"/>
        <w:jc w:val="both"/>
        <w:rPr>
          <w:rFonts w:ascii="Arial" w:hAnsi="Arial" w:cs="Arial"/>
          <w:color w:val="000000"/>
        </w:rPr>
      </w:pPr>
      <w:proofErr w:type="gramStart"/>
      <w:r w:rsidRPr="00707195">
        <w:rPr>
          <w:rFonts w:ascii="Arial" w:hAnsi="Arial" w:cs="Arial"/>
          <w:color w:val="000000"/>
        </w:rPr>
        <w:t>2.19.8.</w:t>
      </w:r>
      <w:r w:rsidRPr="00707195">
        <w:rPr>
          <w:rFonts w:ascii="Arial" w:hAnsi="Arial" w:cs="Arial"/>
          <w:color w:val="000000"/>
          <w:spacing w:val="89"/>
        </w:rPr>
        <w:t xml:space="preserve"> </w:t>
      </w:r>
      <w:r w:rsidRPr="00707195">
        <w:rPr>
          <w:rFonts w:ascii="Arial" w:hAnsi="Arial" w:cs="Arial"/>
          <w:color w:val="000000"/>
          <w:spacing w:val="-3"/>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ый</w:t>
      </w:r>
      <w:r w:rsidRPr="00707195">
        <w:rPr>
          <w:rFonts w:ascii="Arial" w:hAnsi="Arial" w:cs="Arial"/>
          <w:color w:val="000000"/>
          <w:spacing w:val="65"/>
        </w:rPr>
        <w:t xml:space="preserve"> </w:t>
      </w:r>
      <w:r w:rsidRPr="00707195">
        <w:rPr>
          <w:rFonts w:ascii="Arial" w:hAnsi="Arial" w:cs="Arial"/>
          <w:color w:val="000000"/>
        </w:rPr>
        <w:t>в</w:t>
      </w:r>
      <w:r w:rsidRPr="00707195">
        <w:rPr>
          <w:rFonts w:ascii="Arial" w:hAnsi="Arial" w:cs="Arial"/>
          <w:color w:val="000000"/>
          <w:spacing w:val="64"/>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65"/>
        </w:rPr>
        <w:t xml:space="preserve"> </w:t>
      </w:r>
      <w:r w:rsidRPr="00707195">
        <w:rPr>
          <w:rFonts w:ascii="Arial" w:hAnsi="Arial" w:cs="Arial"/>
          <w:color w:val="000000"/>
        </w:rPr>
        <w:t>земе</w:t>
      </w:r>
      <w:r w:rsidRPr="00707195">
        <w:rPr>
          <w:rFonts w:ascii="Arial" w:hAnsi="Arial" w:cs="Arial"/>
          <w:color w:val="000000"/>
          <w:spacing w:val="-1"/>
        </w:rPr>
        <w:t>л</w:t>
      </w:r>
      <w:r w:rsidRPr="00707195">
        <w:rPr>
          <w:rFonts w:ascii="Arial" w:hAnsi="Arial" w:cs="Arial"/>
          <w:color w:val="000000"/>
        </w:rPr>
        <w:t>ь</w:t>
      </w:r>
      <w:r w:rsidRPr="00707195">
        <w:rPr>
          <w:rFonts w:ascii="Arial" w:hAnsi="Arial" w:cs="Arial"/>
          <w:color w:val="000000"/>
          <w:spacing w:val="-1"/>
        </w:rPr>
        <w:t>ны</w:t>
      </w:r>
      <w:r w:rsidRPr="00707195">
        <w:rPr>
          <w:rFonts w:ascii="Arial" w:hAnsi="Arial" w:cs="Arial"/>
          <w:color w:val="000000"/>
        </w:rPr>
        <w:t>й</w:t>
      </w:r>
      <w:r w:rsidRPr="00707195">
        <w:rPr>
          <w:rFonts w:ascii="Arial" w:hAnsi="Arial" w:cs="Arial"/>
          <w:color w:val="000000"/>
          <w:spacing w:val="65"/>
        </w:rPr>
        <w:t xml:space="preserve"> </w:t>
      </w:r>
      <w:r w:rsidRPr="00707195">
        <w:rPr>
          <w:rFonts w:ascii="Arial" w:hAnsi="Arial" w:cs="Arial"/>
          <w:color w:val="000000"/>
          <w:spacing w:val="-2"/>
        </w:rPr>
        <w:t>у</w:t>
      </w:r>
      <w:r w:rsidRPr="00707195">
        <w:rPr>
          <w:rFonts w:ascii="Arial" w:hAnsi="Arial" w:cs="Arial"/>
          <w:color w:val="000000"/>
        </w:rPr>
        <w:t>часток</w:t>
      </w:r>
      <w:r w:rsidRPr="00707195">
        <w:rPr>
          <w:rFonts w:ascii="Arial" w:hAnsi="Arial" w:cs="Arial"/>
          <w:color w:val="000000"/>
          <w:spacing w:val="62"/>
        </w:rPr>
        <w:t xml:space="preserve"> </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сп</w:t>
      </w:r>
      <w:r w:rsidRPr="00707195">
        <w:rPr>
          <w:rFonts w:ascii="Arial" w:hAnsi="Arial" w:cs="Arial"/>
          <w:color w:val="000000"/>
        </w:rPr>
        <w:t>оло</w:t>
      </w:r>
      <w:r w:rsidRPr="00707195">
        <w:rPr>
          <w:rFonts w:ascii="Arial" w:hAnsi="Arial" w:cs="Arial"/>
          <w:color w:val="000000"/>
          <w:spacing w:val="-1"/>
        </w:rPr>
        <w:t>ж</w:t>
      </w:r>
      <w:r w:rsidRPr="00707195">
        <w:rPr>
          <w:rFonts w:ascii="Arial" w:hAnsi="Arial" w:cs="Arial"/>
          <w:color w:val="000000"/>
        </w:rPr>
        <w:t>ен</w:t>
      </w:r>
      <w:r w:rsidRPr="00707195">
        <w:rPr>
          <w:rFonts w:ascii="Arial" w:hAnsi="Arial" w:cs="Arial"/>
          <w:color w:val="000000"/>
          <w:spacing w:val="64"/>
        </w:rPr>
        <w:t xml:space="preserve"> </w:t>
      </w:r>
      <w:r w:rsidRPr="00707195">
        <w:rPr>
          <w:rFonts w:ascii="Arial" w:hAnsi="Arial" w:cs="Arial"/>
          <w:color w:val="000000"/>
          <w:spacing w:val="1"/>
        </w:rPr>
        <w:t>в</w:t>
      </w:r>
      <w:r w:rsidRPr="00707195">
        <w:rPr>
          <w:rFonts w:ascii="Arial" w:hAnsi="Arial" w:cs="Arial"/>
          <w:color w:val="000000"/>
          <w:spacing w:val="61"/>
        </w:rPr>
        <w:t xml:space="preserve"> </w:t>
      </w:r>
      <w:r w:rsidRPr="00707195">
        <w:rPr>
          <w:rFonts w:ascii="Arial" w:hAnsi="Arial" w:cs="Arial"/>
          <w:color w:val="000000"/>
        </w:rPr>
        <w:t>г</w:t>
      </w:r>
      <w:r w:rsidRPr="00707195">
        <w:rPr>
          <w:rFonts w:ascii="Arial" w:hAnsi="Arial" w:cs="Arial"/>
          <w:color w:val="000000"/>
          <w:spacing w:val="1"/>
        </w:rPr>
        <w:t>р</w:t>
      </w:r>
      <w:r w:rsidRPr="00707195">
        <w:rPr>
          <w:rFonts w:ascii="Arial" w:hAnsi="Arial" w:cs="Arial"/>
          <w:color w:val="000000"/>
        </w:rPr>
        <w:t>аниц</w:t>
      </w:r>
      <w:r w:rsidRPr="00707195">
        <w:rPr>
          <w:rFonts w:ascii="Arial" w:hAnsi="Arial" w:cs="Arial"/>
          <w:color w:val="000000"/>
          <w:spacing w:val="-2"/>
        </w:rPr>
        <w:t>а</w:t>
      </w:r>
      <w:r w:rsidRPr="00707195">
        <w:rPr>
          <w:rFonts w:ascii="Arial" w:hAnsi="Arial" w:cs="Arial"/>
          <w:color w:val="000000"/>
        </w:rPr>
        <w:t>х территор</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0"/>
        </w:rPr>
        <w:t xml:space="preserve"> </w:t>
      </w:r>
      <w:r w:rsidRPr="00707195">
        <w:rPr>
          <w:rFonts w:ascii="Arial" w:hAnsi="Arial" w:cs="Arial"/>
          <w:color w:val="000000"/>
        </w:rPr>
        <w:t>в</w:t>
      </w:r>
      <w:r w:rsidRPr="00707195">
        <w:rPr>
          <w:rFonts w:ascii="Arial" w:hAnsi="Arial" w:cs="Arial"/>
          <w:color w:val="000000"/>
          <w:spacing w:val="-10"/>
        </w:rPr>
        <w:t xml:space="preserve"> </w:t>
      </w:r>
      <w:r w:rsidRPr="00707195">
        <w:rPr>
          <w:rFonts w:ascii="Arial" w:hAnsi="Arial" w:cs="Arial"/>
          <w:color w:val="000000"/>
        </w:rPr>
        <w:t>отношении</w:t>
      </w:r>
      <w:r w:rsidRPr="00707195">
        <w:rPr>
          <w:rFonts w:ascii="Arial" w:hAnsi="Arial" w:cs="Arial"/>
          <w:color w:val="000000"/>
          <w:spacing w:val="-9"/>
        </w:rPr>
        <w:t xml:space="preserve"> </w:t>
      </w:r>
      <w:r w:rsidRPr="00707195">
        <w:rPr>
          <w:rFonts w:ascii="Arial" w:hAnsi="Arial" w:cs="Arial"/>
          <w:color w:val="000000"/>
          <w:spacing w:val="-1"/>
        </w:rPr>
        <w:t>к</w:t>
      </w:r>
      <w:r w:rsidRPr="00707195">
        <w:rPr>
          <w:rFonts w:ascii="Arial" w:hAnsi="Arial" w:cs="Arial"/>
          <w:color w:val="000000"/>
        </w:rPr>
        <w:t>оторой</w:t>
      </w:r>
      <w:r w:rsidRPr="00707195">
        <w:rPr>
          <w:rFonts w:ascii="Arial" w:hAnsi="Arial" w:cs="Arial"/>
          <w:color w:val="000000"/>
          <w:spacing w:val="-9"/>
        </w:rPr>
        <w:t xml:space="preserve"> </w:t>
      </w:r>
      <w:r w:rsidRPr="00707195">
        <w:rPr>
          <w:rFonts w:ascii="Arial" w:hAnsi="Arial" w:cs="Arial"/>
          <w:color w:val="000000"/>
        </w:rPr>
        <w:t>с</w:t>
      </w:r>
      <w:r w:rsidRPr="00707195">
        <w:rPr>
          <w:rFonts w:ascii="Arial" w:hAnsi="Arial" w:cs="Arial"/>
          <w:color w:val="000000"/>
          <w:spacing w:val="-10"/>
        </w:rPr>
        <w:t xml:space="preserve"> </w:t>
      </w:r>
      <w:r w:rsidRPr="00707195">
        <w:rPr>
          <w:rFonts w:ascii="Arial" w:hAnsi="Arial" w:cs="Arial"/>
          <w:color w:val="000000"/>
          <w:spacing w:val="-1"/>
        </w:rPr>
        <w:t>д</w:t>
      </w:r>
      <w:r w:rsidRPr="00707195">
        <w:rPr>
          <w:rFonts w:ascii="Arial" w:hAnsi="Arial" w:cs="Arial"/>
          <w:color w:val="000000"/>
        </w:rPr>
        <w:t>р</w:t>
      </w:r>
      <w:r w:rsidRPr="00707195">
        <w:rPr>
          <w:rFonts w:ascii="Arial" w:hAnsi="Arial" w:cs="Arial"/>
          <w:color w:val="000000"/>
          <w:spacing w:val="-3"/>
        </w:rPr>
        <w:t>у</w:t>
      </w:r>
      <w:r w:rsidRPr="00707195">
        <w:rPr>
          <w:rFonts w:ascii="Arial" w:hAnsi="Arial" w:cs="Arial"/>
          <w:color w:val="000000"/>
        </w:rPr>
        <w:t>гим</w:t>
      </w:r>
      <w:r w:rsidRPr="00707195">
        <w:rPr>
          <w:rFonts w:ascii="Arial" w:hAnsi="Arial" w:cs="Arial"/>
          <w:color w:val="000000"/>
          <w:spacing w:val="-9"/>
        </w:rPr>
        <w:t xml:space="preserve"> </w:t>
      </w:r>
      <w:r w:rsidRPr="00707195">
        <w:rPr>
          <w:rFonts w:ascii="Arial" w:hAnsi="Arial" w:cs="Arial"/>
          <w:color w:val="000000"/>
        </w:rPr>
        <w:t>лиц</w:t>
      </w:r>
      <w:r w:rsidRPr="00707195">
        <w:rPr>
          <w:rFonts w:ascii="Arial" w:hAnsi="Arial" w:cs="Arial"/>
          <w:color w:val="000000"/>
          <w:spacing w:val="1"/>
        </w:rPr>
        <w:t>ом</w:t>
      </w:r>
      <w:r w:rsidRPr="00707195">
        <w:rPr>
          <w:rFonts w:ascii="Arial" w:hAnsi="Arial" w:cs="Arial"/>
          <w:color w:val="000000"/>
          <w:spacing w:val="-9"/>
        </w:rPr>
        <w:t xml:space="preserve"> </w:t>
      </w:r>
      <w:r w:rsidRPr="00707195">
        <w:rPr>
          <w:rFonts w:ascii="Arial" w:hAnsi="Arial" w:cs="Arial"/>
          <w:color w:val="000000"/>
        </w:rPr>
        <w:t>заключ</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8"/>
        </w:rPr>
        <w:t xml:space="preserve"> </w:t>
      </w:r>
      <w:r w:rsidRPr="00707195">
        <w:rPr>
          <w:rFonts w:ascii="Arial" w:hAnsi="Arial" w:cs="Arial"/>
          <w:color w:val="000000"/>
          <w:spacing w:val="-2"/>
        </w:rPr>
        <w:t>д</w:t>
      </w:r>
      <w:r w:rsidRPr="00707195">
        <w:rPr>
          <w:rFonts w:ascii="Arial" w:hAnsi="Arial" w:cs="Arial"/>
          <w:color w:val="000000"/>
          <w:spacing w:val="1"/>
        </w:rPr>
        <w:t>о</w:t>
      </w:r>
      <w:r w:rsidRPr="00707195">
        <w:rPr>
          <w:rFonts w:ascii="Arial" w:hAnsi="Arial" w:cs="Arial"/>
          <w:color w:val="000000"/>
          <w:spacing w:val="6"/>
        </w:rPr>
        <w:t>г</w:t>
      </w:r>
      <w:r w:rsidRPr="00707195">
        <w:rPr>
          <w:rFonts w:ascii="Arial" w:hAnsi="Arial" w:cs="Arial"/>
          <w:color w:val="000000"/>
          <w:spacing w:val="1"/>
        </w:rPr>
        <w:t>о</w:t>
      </w:r>
      <w:r w:rsidRPr="00707195">
        <w:rPr>
          <w:rFonts w:ascii="Arial" w:hAnsi="Arial" w:cs="Arial"/>
          <w:color w:val="000000"/>
          <w:spacing w:val="-1"/>
        </w:rPr>
        <w:t>во</w:t>
      </w:r>
      <w:r w:rsidRPr="00707195">
        <w:rPr>
          <w:rFonts w:ascii="Arial" w:hAnsi="Arial" w:cs="Arial"/>
          <w:color w:val="000000"/>
        </w:rPr>
        <w:t>р</w:t>
      </w:r>
      <w:r w:rsidRPr="00707195">
        <w:rPr>
          <w:rFonts w:ascii="Arial" w:hAnsi="Arial" w:cs="Arial"/>
          <w:color w:val="000000"/>
          <w:spacing w:val="-8"/>
        </w:rPr>
        <w:t xml:space="preserve"> </w:t>
      </w:r>
      <w:r w:rsidRPr="00707195">
        <w:rPr>
          <w:rFonts w:ascii="Arial" w:hAnsi="Arial" w:cs="Arial"/>
          <w:color w:val="000000"/>
        </w:rPr>
        <w:t>о</w:t>
      </w:r>
      <w:r w:rsidRPr="00707195">
        <w:rPr>
          <w:rFonts w:ascii="Arial" w:hAnsi="Arial" w:cs="Arial"/>
          <w:color w:val="000000"/>
          <w:spacing w:val="-9"/>
        </w:rPr>
        <w:t xml:space="preserve"> </w:t>
      </w:r>
      <w:r w:rsidRPr="00707195">
        <w:rPr>
          <w:rFonts w:ascii="Arial" w:hAnsi="Arial" w:cs="Arial"/>
          <w:color w:val="000000"/>
        </w:rPr>
        <w:t>компл</w:t>
      </w:r>
      <w:r w:rsidRPr="00707195">
        <w:rPr>
          <w:rFonts w:ascii="Arial" w:hAnsi="Arial" w:cs="Arial"/>
          <w:color w:val="000000"/>
          <w:spacing w:val="-1"/>
        </w:rPr>
        <w:t>е</w:t>
      </w:r>
      <w:r w:rsidRPr="00707195">
        <w:rPr>
          <w:rFonts w:ascii="Arial" w:hAnsi="Arial" w:cs="Arial"/>
          <w:color w:val="000000"/>
          <w:spacing w:val="-2"/>
        </w:rPr>
        <w:t>к</w:t>
      </w:r>
      <w:r w:rsidRPr="00707195">
        <w:rPr>
          <w:rFonts w:ascii="Arial" w:hAnsi="Arial" w:cs="Arial"/>
          <w:color w:val="000000"/>
        </w:rPr>
        <w:t>сном разви</w:t>
      </w:r>
      <w:r w:rsidRPr="00707195">
        <w:rPr>
          <w:rFonts w:ascii="Arial" w:hAnsi="Arial" w:cs="Arial"/>
          <w:color w:val="000000"/>
          <w:spacing w:val="-1"/>
        </w:rPr>
        <w:t>т</w:t>
      </w:r>
      <w:r w:rsidRPr="00707195">
        <w:rPr>
          <w:rFonts w:ascii="Arial" w:hAnsi="Arial" w:cs="Arial"/>
          <w:color w:val="000000"/>
        </w:rPr>
        <w:t>ии</w:t>
      </w:r>
      <w:r w:rsidRPr="00707195">
        <w:rPr>
          <w:rFonts w:ascii="Arial" w:hAnsi="Arial" w:cs="Arial"/>
          <w:color w:val="000000"/>
          <w:spacing w:val="36"/>
        </w:rPr>
        <w:t xml:space="preserve"> </w:t>
      </w:r>
      <w:r w:rsidRPr="00707195">
        <w:rPr>
          <w:rFonts w:ascii="Arial" w:hAnsi="Arial" w:cs="Arial"/>
          <w:color w:val="000000"/>
          <w:spacing w:val="-1"/>
        </w:rPr>
        <w:t>т</w:t>
      </w:r>
      <w:r w:rsidRPr="00707195">
        <w:rPr>
          <w:rFonts w:ascii="Arial" w:hAnsi="Arial" w:cs="Arial"/>
          <w:color w:val="000000"/>
        </w:rPr>
        <w:t>е</w:t>
      </w:r>
      <w:r w:rsidRPr="00707195">
        <w:rPr>
          <w:rFonts w:ascii="Arial" w:hAnsi="Arial" w:cs="Arial"/>
          <w:color w:val="000000"/>
          <w:spacing w:val="-1"/>
        </w:rPr>
        <w:t>рр</w:t>
      </w:r>
      <w:r w:rsidRPr="00707195">
        <w:rPr>
          <w:rFonts w:ascii="Arial" w:hAnsi="Arial" w:cs="Arial"/>
          <w:color w:val="000000"/>
        </w:rPr>
        <w:t>итор</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35"/>
        </w:rPr>
        <w:t xml:space="preserve"> </w:t>
      </w:r>
      <w:r w:rsidRPr="00707195">
        <w:rPr>
          <w:rFonts w:ascii="Arial" w:hAnsi="Arial" w:cs="Arial"/>
          <w:color w:val="000000"/>
        </w:rPr>
        <w:t>или</w:t>
      </w:r>
      <w:r w:rsidRPr="00707195">
        <w:rPr>
          <w:rFonts w:ascii="Arial" w:hAnsi="Arial" w:cs="Arial"/>
          <w:color w:val="000000"/>
          <w:spacing w:val="36"/>
        </w:rPr>
        <w:t xml:space="preserve"> </w:t>
      </w:r>
      <w:r w:rsidRPr="00707195">
        <w:rPr>
          <w:rFonts w:ascii="Arial" w:hAnsi="Arial" w:cs="Arial"/>
          <w:color w:val="000000"/>
        </w:rPr>
        <w:t>з</w:t>
      </w:r>
      <w:r w:rsidRPr="00707195">
        <w:rPr>
          <w:rFonts w:ascii="Arial" w:hAnsi="Arial" w:cs="Arial"/>
          <w:color w:val="000000"/>
          <w:spacing w:val="-1"/>
        </w:rPr>
        <w:t>е</w:t>
      </w:r>
      <w:r w:rsidRPr="00707195">
        <w:rPr>
          <w:rFonts w:ascii="Arial" w:hAnsi="Arial" w:cs="Arial"/>
          <w:color w:val="000000"/>
        </w:rPr>
        <w:t>ме</w:t>
      </w:r>
      <w:r w:rsidRPr="00707195">
        <w:rPr>
          <w:rFonts w:ascii="Arial" w:hAnsi="Arial" w:cs="Arial"/>
          <w:color w:val="000000"/>
          <w:spacing w:val="-1"/>
        </w:rPr>
        <w:t>льн</w:t>
      </w:r>
      <w:r w:rsidRPr="00707195">
        <w:rPr>
          <w:rFonts w:ascii="Arial" w:hAnsi="Arial" w:cs="Arial"/>
          <w:color w:val="000000"/>
        </w:rPr>
        <w:t>ый</w:t>
      </w:r>
      <w:r w:rsidRPr="00707195">
        <w:rPr>
          <w:rFonts w:ascii="Arial" w:hAnsi="Arial" w:cs="Arial"/>
          <w:color w:val="000000"/>
          <w:spacing w:val="36"/>
        </w:rPr>
        <w:t xml:space="preserve"> </w:t>
      </w:r>
      <w:r w:rsidRPr="00707195">
        <w:rPr>
          <w:rFonts w:ascii="Arial" w:hAnsi="Arial" w:cs="Arial"/>
          <w:color w:val="000000"/>
          <w:spacing w:val="-3"/>
        </w:rPr>
        <w:t>у</w:t>
      </w:r>
      <w:r w:rsidRPr="00707195">
        <w:rPr>
          <w:rFonts w:ascii="Arial" w:hAnsi="Arial" w:cs="Arial"/>
          <w:color w:val="000000"/>
        </w:rPr>
        <w:t>част</w:t>
      </w:r>
      <w:r w:rsidRPr="00707195">
        <w:rPr>
          <w:rFonts w:ascii="Arial" w:hAnsi="Arial" w:cs="Arial"/>
          <w:color w:val="000000"/>
          <w:spacing w:val="-1"/>
        </w:rPr>
        <w:t>о</w:t>
      </w:r>
      <w:r w:rsidRPr="00707195">
        <w:rPr>
          <w:rFonts w:ascii="Arial" w:hAnsi="Arial" w:cs="Arial"/>
          <w:color w:val="000000"/>
        </w:rPr>
        <w:t>к</w:t>
      </w:r>
      <w:r w:rsidRPr="00707195">
        <w:rPr>
          <w:rFonts w:ascii="Arial" w:hAnsi="Arial" w:cs="Arial"/>
          <w:color w:val="000000"/>
          <w:spacing w:val="36"/>
        </w:rPr>
        <w:t xml:space="preserve"> </w:t>
      </w:r>
      <w:r w:rsidRPr="00707195">
        <w:rPr>
          <w:rFonts w:ascii="Arial" w:hAnsi="Arial" w:cs="Arial"/>
          <w:color w:val="000000"/>
        </w:rPr>
        <w:t>обра</w:t>
      </w:r>
      <w:r w:rsidRPr="00707195">
        <w:rPr>
          <w:rFonts w:ascii="Arial" w:hAnsi="Arial" w:cs="Arial"/>
          <w:color w:val="000000"/>
          <w:spacing w:val="-3"/>
        </w:rPr>
        <w:t>з</w:t>
      </w:r>
      <w:r w:rsidRPr="00707195">
        <w:rPr>
          <w:rFonts w:ascii="Arial" w:hAnsi="Arial" w:cs="Arial"/>
          <w:color w:val="000000"/>
        </w:rPr>
        <w:t>ован</w:t>
      </w:r>
      <w:r w:rsidRPr="00707195">
        <w:rPr>
          <w:rFonts w:ascii="Arial" w:hAnsi="Arial" w:cs="Arial"/>
          <w:color w:val="000000"/>
          <w:spacing w:val="34"/>
        </w:rPr>
        <w:t xml:space="preserve"> </w:t>
      </w:r>
      <w:r w:rsidRPr="00707195">
        <w:rPr>
          <w:rFonts w:ascii="Arial" w:hAnsi="Arial" w:cs="Arial"/>
          <w:color w:val="000000"/>
          <w:spacing w:val="-1"/>
        </w:rPr>
        <w:t>и</w:t>
      </w:r>
      <w:r w:rsidRPr="00707195">
        <w:rPr>
          <w:rFonts w:ascii="Arial" w:hAnsi="Arial" w:cs="Arial"/>
          <w:color w:val="000000"/>
        </w:rPr>
        <w:t>з</w:t>
      </w:r>
      <w:r w:rsidRPr="00707195">
        <w:rPr>
          <w:rFonts w:ascii="Arial" w:hAnsi="Arial" w:cs="Arial"/>
          <w:color w:val="000000"/>
          <w:spacing w:val="35"/>
        </w:rPr>
        <w:t xml:space="preserve"> </w:t>
      </w:r>
      <w:r w:rsidRPr="00707195">
        <w:rPr>
          <w:rFonts w:ascii="Arial" w:hAnsi="Arial" w:cs="Arial"/>
          <w:color w:val="000000"/>
        </w:rPr>
        <w:t>земе</w:t>
      </w:r>
      <w:r w:rsidRPr="00707195">
        <w:rPr>
          <w:rFonts w:ascii="Arial" w:hAnsi="Arial" w:cs="Arial"/>
          <w:color w:val="000000"/>
          <w:spacing w:val="-1"/>
        </w:rPr>
        <w:t>л</w:t>
      </w:r>
      <w:r w:rsidRPr="00707195">
        <w:rPr>
          <w:rFonts w:ascii="Arial" w:hAnsi="Arial" w:cs="Arial"/>
          <w:color w:val="000000"/>
        </w:rPr>
        <w:t>ьн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36"/>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35"/>
        </w:rPr>
        <w:t xml:space="preserve"> </w:t>
      </w:r>
      <w:r w:rsidRPr="00707195">
        <w:rPr>
          <w:rFonts w:ascii="Arial" w:hAnsi="Arial" w:cs="Arial"/>
          <w:color w:val="000000"/>
          <w:spacing w:val="1"/>
        </w:rPr>
        <w:t>в</w:t>
      </w:r>
      <w:r w:rsidRPr="00707195">
        <w:rPr>
          <w:rFonts w:ascii="Arial" w:hAnsi="Arial" w:cs="Arial"/>
          <w:color w:val="000000"/>
        </w:rPr>
        <w:t xml:space="preserve"> отношен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41"/>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spacing w:val="-1"/>
        </w:rPr>
        <w:t>то</w:t>
      </w:r>
      <w:r w:rsidRPr="00707195">
        <w:rPr>
          <w:rFonts w:ascii="Arial" w:hAnsi="Arial" w:cs="Arial"/>
          <w:color w:val="000000"/>
        </w:rPr>
        <w:t>ро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41"/>
        </w:rPr>
        <w:t xml:space="preserve"> </w:t>
      </w:r>
      <w:r w:rsidRPr="00707195">
        <w:rPr>
          <w:rFonts w:ascii="Arial" w:hAnsi="Arial" w:cs="Arial"/>
          <w:color w:val="000000"/>
        </w:rPr>
        <w:t>с</w:t>
      </w:r>
      <w:r w:rsidRPr="00707195">
        <w:rPr>
          <w:rFonts w:ascii="Arial" w:hAnsi="Arial" w:cs="Arial"/>
          <w:color w:val="000000"/>
          <w:spacing w:val="39"/>
        </w:rPr>
        <w:t xml:space="preserve"> </w:t>
      </w:r>
      <w:r w:rsidRPr="00707195">
        <w:rPr>
          <w:rFonts w:ascii="Arial" w:hAnsi="Arial" w:cs="Arial"/>
          <w:color w:val="000000"/>
          <w:spacing w:val="1"/>
        </w:rPr>
        <w:t>др</w:t>
      </w:r>
      <w:r w:rsidRPr="00707195">
        <w:rPr>
          <w:rFonts w:ascii="Arial" w:hAnsi="Arial" w:cs="Arial"/>
          <w:color w:val="000000"/>
          <w:spacing w:val="-2"/>
        </w:rPr>
        <w:t>у</w:t>
      </w:r>
      <w:r w:rsidRPr="00707195">
        <w:rPr>
          <w:rFonts w:ascii="Arial" w:hAnsi="Arial" w:cs="Arial"/>
          <w:color w:val="000000"/>
        </w:rPr>
        <w:t>г</w:t>
      </w:r>
      <w:r w:rsidRPr="00707195">
        <w:rPr>
          <w:rFonts w:ascii="Arial" w:hAnsi="Arial" w:cs="Arial"/>
          <w:color w:val="000000"/>
          <w:spacing w:val="1"/>
        </w:rPr>
        <w:t>и</w:t>
      </w:r>
      <w:r w:rsidRPr="00707195">
        <w:rPr>
          <w:rFonts w:ascii="Arial" w:hAnsi="Arial" w:cs="Arial"/>
          <w:color w:val="000000"/>
        </w:rPr>
        <w:t>м</w:t>
      </w:r>
      <w:r w:rsidRPr="00707195">
        <w:rPr>
          <w:rFonts w:ascii="Arial" w:hAnsi="Arial" w:cs="Arial"/>
          <w:color w:val="000000"/>
          <w:spacing w:val="40"/>
        </w:rPr>
        <w:t xml:space="preserve"> </w:t>
      </w:r>
      <w:r w:rsidRPr="00707195">
        <w:rPr>
          <w:rFonts w:ascii="Arial" w:hAnsi="Arial" w:cs="Arial"/>
          <w:color w:val="000000"/>
        </w:rPr>
        <w:t>лиц</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40"/>
        </w:rPr>
        <w:t xml:space="preserve"> </w:t>
      </w:r>
      <w:r w:rsidRPr="00707195">
        <w:rPr>
          <w:rFonts w:ascii="Arial" w:hAnsi="Arial" w:cs="Arial"/>
          <w:color w:val="000000"/>
        </w:rPr>
        <w:t>заключен</w:t>
      </w:r>
      <w:r w:rsidRPr="00707195">
        <w:rPr>
          <w:rFonts w:ascii="Arial" w:hAnsi="Arial" w:cs="Arial"/>
          <w:color w:val="000000"/>
          <w:spacing w:val="41"/>
        </w:rPr>
        <w:t xml:space="preserve"> </w:t>
      </w:r>
      <w:r w:rsidRPr="00707195">
        <w:rPr>
          <w:rFonts w:ascii="Arial" w:hAnsi="Arial" w:cs="Arial"/>
          <w:color w:val="000000"/>
        </w:rPr>
        <w:t>договор</w:t>
      </w:r>
      <w:r w:rsidRPr="00707195">
        <w:rPr>
          <w:rFonts w:ascii="Arial" w:hAnsi="Arial" w:cs="Arial"/>
          <w:color w:val="000000"/>
          <w:spacing w:val="41"/>
        </w:rPr>
        <w:t xml:space="preserve"> </w:t>
      </w:r>
      <w:r w:rsidRPr="00707195">
        <w:rPr>
          <w:rFonts w:ascii="Arial" w:hAnsi="Arial" w:cs="Arial"/>
          <w:color w:val="000000"/>
        </w:rPr>
        <w:t>о</w:t>
      </w:r>
      <w:r w:rsidRPr="00707195">
        <w:rPr>
          <w:rFonts w:ascii="Arial" w:hAnsi="Arial" w:cs="Arial"/>
          <w:color w:val="000000"/>
          <w:spacing w:val="39"/>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spacing w:val="-1"/>
        </w:rPr>
        <w:t>м</w:t>
      </w:r>
      <w:r w:rsidRPr="00707195">
        <w:rPr>
          <w:rFonts w:ascii="Arial" w:hAnsi="Arial" w:cs="Arial"/>
          <w:color w:val="000000"/>
        </w:rPr>
        <w:t>плексном</w:t>
      </w:r>
      <w:r w:rsidRPr="00707195">
        <w:rPr>
          <w:rFonts w:ascii="Arial" w:hAnsi="Arial" w:cs="Arial"/>
          <w:color w:val="000000"/>
          <w:spacing w:val="40"/>
        </w:rPr>
        <w:t xml:space="preserve"> </w:t>
      </w:r>
      <w:r w:rsidRPr="00707195">
        <w:rPr>
          <w:rFonts w:ascii="Arial" w:hAnsi="Arial" w:cs="Arial"/>
          <w:color w:val="000000"/>
        </w:rPr>
        <w:t>развитии территор</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5"/>
        </w:rPr>
        <w:t xml:space="preserve"> </w:t>
      </w:r>
      <w:r w:rsidRPr="00707195">
        <w:rPr>
          <w:rFonts w:ascii="Arial" w:hAnsi="Arial" w:cs="Arial"/>
          <w:color w:val="000000"/>
        </w:rPr>
        <w:t>за</w:t>
      </w:r>
      <w:r w:rsidRPr="00707195">
        <w:rPr>
          <w:rFonts w:ascii="Arial" w:hAnsi="Arial" w:cs="Arial"/>
          <w:color w:val="000000"/>
          <w:spacing w:val="15"/>
        </w:rPr>
        <w:t xml:space="preserve"> </w:t>
      </w:r>
      <w:r w:rsidRPr="00707195">
        <w:rPr>
          <w:rFonts w:ascii="Arial" w:hAnsi="Arial" w:cs="Arial"/>
          <w:color w:val="000000"/>
        </w:rPr>
        <w:t>иск</w:t>
      </w:r>
      <w:r w:rsidRPr="00707195">
        <w:rPr>
          <w:rFonts w:ascii="Arial" w:hAnsi="Arial" w:cs="Arial"/>
          <w:color w:val="000000"/>
          <w:spacing w:val="-1"/>
        </w:rPr>
        <w:t>л</w:t>
      </w:r>
      <w:r w:rsidRPr="00707195">
        <w:rPr>
          <w:rFonts w:ascii="Arial" w:hAnsi="Arial" w:cs="Arial"/>
          <w:color w:val="000000"/>
        </w:rPr>
        <w:t>ючен</w:t>
      </w:r>
      <w:r w:rsidRPr="00707195">
        <w:rPr>
          <w:rFonts w:ascii="Arial" w:hAnsi="Arial" w:cs="Arial"/>
          <w:color w:val="000000"/>
          <w:spacing w:val="-1"/>
        </w:rPr>
        <w:t>и</w:t>
      </w:r>
      <w:r w:rsidRPr="00707195">
        <w:rPr>
          <w:rFonts w:ascii="Arial" w:hAnsi="Arial" w:cs="Arial"/>
          <w:color w:val="000000"/>
        </w:rPr>
        <w:t>ем</w:t>
      </w:r>
      <w:r w:rsidRPr="00707195">
        <w:rPr>
          <w:rFonts w:ascii="Arial" w:hAnsi="Arial" w:cs="Arial"/>
          <w:color w:val="000000"/>
          <w:spacing w:val="16"/>
        </w:rPr>
        <w:t xml:space="preserve"> </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чаев,</w:t>
      </w:r>
      <w:r w:rsidRPr="00707195">
        <w:rPr>
          <w:rFonts w:ascii="Arial" w:hAnsi="Arial" w:cs="Arial"/>
          <w:color w:val="000000"/>
          <w:spacing w:val="16"/>
        </w:rPr>
        <w:t xml:space="preserve"> </w:t>
      </w:r>
      <w:r w:rsidRPr="00707195">
        <w:rPr>
          <w:rFonts w:ascii="Arial" w:hAnsi="Arial" w:cs="Arial"/>
          <w:color w:val="000000"/>
          <w:spacing w:val="2"/>
        </w:rPr>
        <w:t>е</w:t>
      </w:r>
      <w:r w:rsidRPr="00707195">
        <w:rPr>
          <w:rFonts w:ascii="Arial" w:hAnsi="Arial" w:cs="Arial"/>
          <w:color w:val="000000"/>
        </w:rPr>
        <w:t>сли</w:t>
      </w:r>
      <w:r w:rsidRPr="00707195">
        <w:rPr>
          <w:rFonts w:ascii="Arial" w:hAnsi="Arial" w:cs="Arial"/>
          <w:color w:val="000000"/>
          <w:spacing w:val="16"/>
        </w:rPr>
        <w:t xml:space="preserve"> </w:t>
      </w:r>
      <w:r w:rsidRPr="00707195">
        <w:rPr>
          <w:rFonts w:ascii="Arial" w:hAnsi="Arial" w:cs="Arial"/>
          <w:color w:val="000000"/>
        </w:rPr>
        <w:t>такой</w:t>
      </w:r>
      <w:r w:rsidRPr="00707195">
        <w:rPr>
          <w:rFonts w:ascii="Arial" w:hAnsi="Arial" w:cs="Arial"/>
          <w:color w:val="000000"/>
          <w:spacing w:val="17"/>
        </w:rPr>
        <w:t xml:space="preserve"> </w:t>
      </w:r>
      <w:r w:rsidRPr="00707195">
        <w:rPr>
          <w:rFonts w:ascii="Arial" w:hAnsi="Arial" w:cs="Arial"/>
          <w:color w:val="000000"/>
        </w:rPr>
        <w:t>земе</w:t>
      </w:r>
      <w:r w:rsidRPr="00707195">
        <w:rPr>
          <w:rFonts w:ascii="Arial" w:hAnsi="Arial" w:cs="Arial"/>
          <w:color w:val="000000"/>
          <w:spacing w:val="-1"/>
        </w:rPr>
        <w:t>л</w:t>
      </w:r>
      <w:r w:rsidRPr="00707195">
        <w:rPr>
          <w:rFonts w:ascii="Arial" w:hAnsi="Arial" w:cs="Arial"/>
          <w:color w:val="000000"/>
        </w:rPr>
        <w:t>ь</w:t>
      </w:r>
      <w:r w:rsidRPr="00707195">
        <w:rPr>
          <w:rFonts w:ascii="Arial" w:hAnsi="Arial" w:cs="Arial"/>
          <w:color w:val="000000"/>
          <w:spacing w:val="-1"/>
        </w:rPr>
        <w:t>ны</w:t>
      </w:r>
      <w:r w:rsidRPr="00707195">
        <w:rPr>
          <w:rFonts w:ascii="Arial" w:hAnsi="Arial" w:cs="Arial"/>
          <w:color w:val="000000"/>
        </w:rPr>
        <w:t>й</w:t>
      </w:r>
      <w:r w:rsidRPr="00707195">
        <w:rPr>
          <w:rFonts w:ascii="Arial" w:hAnsi="Arial" w:cs="Arial"/>
          <w:color w:val="000000"/>
          <w:spacing w:val="17"/>
        </w:rPr>
        <w:t xml:space="preserve"> </w:t>
      </w:r>
      <w:r w:rsidRPr="00707195">
        <w:rPr>
          <w:rFonts w:ascii="Arial" w:hAnsi="Arial" w:cs="Arial"/>
          <w:color w:val="000000"/>
          <w:spacing w:val="-2"/>
        </w:rPr>
        <w:t>у</w:t>
      </w:r>
      <w:r w:rsidRPr="00707195">
        <w:rPr>
          <w:rFonts w:ascii="Arial" w:hAnsi="Arial" w:cs="Arial"/>
          <w:color w:val="000000"/>
        </w:rPr>
        <w:t>часток</w:t>
      </w:r>
      <w:r w:rsidRPr="00707195">
        <w:rPr>
          <w:rFonts w:ascii="Arial" w:hAnsi="Arial" w:cs="Arial"/>
          <w:color w:val="000000"/>
          <w:spacing w:val="17"/>
        </w:rPr>
        <w:t xml:space="preserve"> </w:t>
      </w:r>
      <w:r w:rsidRPr="00707195">
        <w:rPr>
          <w:rFonts w:ascii="Arial" w:hAnsi="Arial" w:cs="Arial"/>
          <w:color w:val="000000"/>
        </w:rPr>
        <w:t>пре</w:t>
      </w:r>
      <w:r w:rsidRPr="00707195">
        <w:rPr>
          <w:rFonts w:ascii="Arial" w:hAnsi="Arial" w:cs="Arial"/>
          <w:color w:val="000000"/>
          <w:spacing w:val="-1"/>
        </w:rPr>
        <w:t>д</w:t>
      </w:r>
      <w:r w:rsidRPr="00707195">
        <w:rPr>
          <w:rFonts w:ascii="Arial" w:hAnsi="Arial" w:cs="Arial"/>
          <w:color w:val="000000"/>
        </w:rPr>
        <w:t>на</w:t>
      </w:r>
      <w:r w:rsidRPr="00707195">
        <w:rPr>
          <w:rFonts w:ascii="Arial" w:hAnsi="Arial" w:cs="Arial"/>
          <w:color w:val="000000"/>
          <w:spacing w:val="-1"/>
        </w:rPr>
        <w:t>зн</w:t>
      </w:r>
      <w:r w:rsidRPr="00707195">
        <w:rPr>
          <w:rFonts w:ascii="Arial" w:hAnsi="Arial" w:cs="Arial"/>
          <w:color w:val="000000"/>
        </w:rPr>
        <w:t>ачен</w:t>
      </w:r>
      <w:bookmarkStart w:id="15" w:name="_page_60_0"/>
      <w:bookmarkEnd w:id="14"/>
      <w:r w:rsidRPr="00707195">
        <w:rPr>
          <w:rFonts w:ascii="Arial" w:hAnsi="Arial" w:cs="Arial"/>
          <w:color w:val="000000"/>
        </w:rPr>
        <w:t xml:space="preserve"> для</w:t>
      </w:r>
      <w:r w:rsidRPr="00707195">
        <w:rPr>
          <w:rFonts w:ascii="Arial" w:hAnsi="Arial" w:cs="Arial"/>
          <w:color w:val="000000"/>
          <w:spacing w:val="-12"/>
        </w:rPr>
        <w:t xml:space="preserve"> </w:t>
      </w:r>
      <w:r w:rsidRPr="00707195">
        <w:rPr>
          <w:rFonts w:ascii="Arial" w:hAnsi="Arial" w:cs="Arial"/>
          <w:color w:val="000000"/>
        </w:rPr>
        <w:t>разм</w:t>
      </w:r>
      <w:r w:rsidRPr="00707195">
        <w:rPr>
          <w:rFonts w:ascii="Arial" w:hAnsi="Arial" w:cs="Arial"/>
          <w:color w:val="000000"/>
          <w:spacing w:val="-1"/>
        </w:rPr>
        <w:t>е</w:t>
      </w:r>
      <w:r w:rsidRPr="00707195">
        <w:rPr>
          <w:rFonts w:ascii="Arial" w:hAnsi="Arial" w:cs="Arial"/>
          <w:color w:val="000000"/>
        </w:rPr>
        <w:t>ще</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12"/>
        </w:rPr>
        <w:t xml:space="preserve"> </w:t>
      </w:r>
      <w:r w:rsidRPr="00707195">
        <w:rPr>
          <w:rFonts w:ascii="Arial" w:hAnsi="Arial" w:cs="Arial"/>
          <w:color w:val="000000"/>
        </w:rPr>
        <w:t>об</w:t>
      </w:r>
      <w:r w:rsidRPr="00707195">
        <w:rPr>
          <w:rFonts w:ascii="Arial" w:hAnsi="Arial" w:cs="Arial"/>
          <w:color w:val="000000"/>
          <w:spacing w:val="-3"/>
        </w:rPr>
        <w:t>ъ</w:t>
      </w:r>
      <w:r w:rsidRPr="00707195">
        <w:rPr>
          <w:rFonts w:ascii="Arial" w:hAnsi="Arial" w:cs="Arial"/>
          <w:color w:val="000000"/>
        </w:rPr>
        <w:t>ект</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12"/>
        </w:rPr>
        <w:t xml:space="preserve"> </w:t>
      </w:r>
      <w:r w:rsidRPr="00707195">
        <w:rPr>
          <w:rFonts w:ascii="Arial" w:hAnsi="Arial" w:cs="Arial"/>
          <w:color w:val="000000"/>
        </w:rPr>
        <w:t>ф</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рал</w:t>
      </w:r>
      <w:r w:rsidRPr="00707195">
        <w:rPr>
          <w:rFonts w:ascii="Arial" w:hAnsi="Arial" w:cs="Arial"/>
          <w:color w:val="000000"/>
          <w:spacing w:val="-1"/>
        </w:rPr>
        <w:t>ьн</w:t>
      </w:r>
      <w:r w:rsidRPr="00707195">
        <w:rPr>
          <w:rFonts w:ascii="Arial" w:hAnsi="Arial" w:cs="Arial"/>
          <w:color w:val="000000"/>
          <w:spacing w:val="1"/>
        </w:rPr>
        <w:t>о</w:t>
      </w:r>
      <w:r w:rsidRPr="00707195">
        <w:rPr>
          <w:rFonts w:ascii="Arial" w:hAnsi="Arial" w:cs="Arial"/>
          <w:color w:val="000000"/>
        </w:rPr>
        <w:t>го</w:t>
      </w:r>
      <w:r w:rsidRPr="00707195">
        <w:rPr>
          <w:rFonts w:ascii="Arial" w:hAnsi="Arial" w:cs="Arial"/>
          <w:color w:val="000000"/>
          <w:spacing w:val="-13"/>
        </w:rPr>
        <w:t xml:space="preserve"> </w:t>
      </w:r>
      <w:r w:rsidRPr="00707195">
        <w:rPr>
          <w:rFonts w:ascii="Arial" w:hAnsi="Arial" w:cs="Arial"/>
          <w:color w:val="000000"/>
        </w:rPr>
        <w:t>знач</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12"/>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ъектов</w:t>
      </w:r>
      <w:r w:rsidRPr="00707195">
        <w:rPr>
          <w:rFonts w:ascii="Arial" w:hAnsi="Arial" w:cs="Arial"/>
          <w:color w:val="000000"/>
          <w:spacing w:val="-12"/>
        </w:rPr>
        <w:t xml:space="preserve"> </w:t>
      </w:r>
      <w:r w:rsidRPr="00707195">
        <w:rPr>
          <w:rFonts w:ascii="Arial" w:hAnsi="Arial" w:cs="Arial"/>
          <w:color w:val="000000"/>
        </w:rPr>
        <w:t>ре</w:t>
      </w:r>
      <w:r w:rsidRPr="00707195">
        <w:rPr>
          <w:rFonts w:ascii="Arial" w:hAnsi="Arial" w:cs="Arial"/>
          <w:color w:val="000000"/>
          <w:spacing w:val="-1"/>
        </w:rPr>
        <w:t>г</w:t>
      </w:r>
      <w:r w:rsidRPr="00707195">
        <w:rPr>
          <w:rFonts w:ascii="Arial" w:hAnsi="Arial" w:cs="Arial"/>
          <w:color w:val="000000"/>
        </w:rPr>
        <w:t>ионал</w:t>
      </w:r>
      <w:r w:rsidRPr="00707195">
        <w:rPr>
          <w:rFonts w:ascii="Arial" w:hAnsi="Arial" w:cs="Arial"/>
          <w:color w:val="000000"/>
          <w:spacing w:val="-1"/>
        </w:rPr>
        <w:t>ьн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1"/>
        </w:rPr>
        <w:t xml:space="preserve"> </w:t>
      </w:r>
      <w:r w:rsidRPr="00707195">
        <w:rPr>
          <w:rFonts w:ascii="Arial" w:hAnsi="Arial" w:cs="Arial"/>
          <w:color w:val="000000"/>
        </w:rPr>
        <w:t>зна</w:t>
      </w:r>
      <w:r w:rsidRPr="00707195">
        <w:rPr>
          <w:rFonts w:ascii="Arial" w:hAnsi="Arial" w:cs="Arial"/>
          <w:color w:val="000000"/>
          <w:spacing w:val="-1"/>
        </w:rPr>
        <w:t>ч</w:t>
      </w:r>
      <w:r w:rsidRPr="00707195">
        <w:rPr>
          <w:rFonts w:ascii="Arial" w:hAnsi="Arial" w:cs="Arial"/>
          <w:color w:val="000000"/>
        </w:rPr>
        <w:t>ения или</w:t>
      </w:r>
      <w:r w:rsidRPr="00707195">
        <w:rPr>
          <w:rFonts w:ascii="Arial" w:hAnsi="Arial" w:cs="Arial"/>
          <w:color w:val="000000"/>
          <w:spacing w:val="10"/>
        </w:rPr>
        <w:t xml:space="preserve"> </w:t>
      </w:r>
      <w:r w:rsidRPr="00707195">
        <w:rPr>
          <w:rFonts w:ascii="Arial" w:hAnsi="Arial" w:cs="Arial"/>
          <w:color w:val="000000"/>
          <w:spacing w:val="1"/>
        </w:rPr>
        <w:t>об</w:t>
      </w:r>
      <w:r w:rsidRPr="00707195">
        <w:rPr>
          <w:rFonts w:ascii="Arial" w:hAnsi="Arial" w:cs="Arial"/>
          <w:color w:val="000000"/>
        </w:rPr>
        <w:t>ъ</w:t>
      </w:r>
      <w:r w:rsidRPr="00707195">
        <w:rPr>
          <w:rFonts w:ascii="Arial" w:hAnsi="Arial" w:cs="Arial"/>
          <w:color w:val="000000"/>
          <w:spacing w:val="-1"/>
        </w:rPr>
        <w:t>е</w:t>
      </w:r>
      <w:r w:rsidRPr="00707195">
        <w:rPr>
          <w:rFonts w:ascii="Arial" w:hAnsi="Arial" w:cs="Arial"/>
          <w:color w:val="000000"/>
        </w:rPr>
        <w:t>ктов</w:t>
      </w:r>
      <w:r w:rsidRPr="00707195">
        <w:rPr>
          <w:rFonts w:ascii="Arial" w:hAnsi="Arial" w:cs="Arial"/>
          <w:color w:val="000000"/>
          <w:spacing w:val="8"/>
        </w:rPr>
        <w:t xml:space="preserve"> </w:t>
      </w:r>
      <w:r w:rsidRPr="00707195">
        <w:rPr>
          <w:rFonts w:ascii="Arial" w:hAnsi="Arial" w:cs="Arial"/>
          <w:color w:val="000000"/>
        </w:rPr>
        <w:t>мес</w:t>
      </w:r>
      <w:r w:rsidRPr="00707195">
        <w:rPr>
          <w:rFonts w:ascii="Arial" w:hAnsi="Arial" w:cs="Arial"/>
          <w:color w:val="000000"/>
          <w:spacing w:val="-2"/>
        </w:rPr>
        <w:t>т</w:t>
      </w:r>
      <w:r w:rsidRPr="00707195">
        <w:rPr>
          <w:rFonts w:ascii="Arial" w:hAnsi="Arial" w:cs="Arial"/>
          <w:color w:val="000000"/>
        </w:rPr>
        <w:t>ного</w:t>
      </w:r>
      <w:proofErr w:type="gramEnd"/>
      <w:r w:rsidRPr="00707195">
        <w:rPr>
          <w:rFonts w:ascii="Arial" w:hAnsi="Arial" w:cs="Arial"/>
          <w:color w:val="000000"/>
          <w:spacing w:val="10"/>
        </w:rPr>
        <w:t xml:space="preserve"> </w:t>
      </w:r>
      <w:r w:rsidRPr="00707195">
        <w:rPr>
          <w:rFonts w:ascii="Arial" w:hAnsi="Arial" w:cs="Arial"/>
          <w:color w:val="000000"/>
        </w:rPr>
        <w:t>зн</w:t>
      </w:r>
      <w:r w:rsidRPr="00707195">
        <w:rPr>
          <w:rFonts w:ascii="Arial" w:hAnsi="Arial" w:cs="Arial"/>
          <w:color w:val="000000"/>
          <w:spacing w:val="-1"/>
        </w:rPr>
        <w:t>а</w:t>
      </w:r>
      <w:r w:rsidRPr="00707195">
        <w:rPr>
          <w:rFonts w:ascii="Arial" w:hAnsi="Arial" w:cs="Arial"/>
          <w:color w:val="000000"/>
        </w:rPr>
        <w:t>чения</w:t>
      </w:r>
      <w:r w:rsidRPr="00707195">
        <w:rPr>
          <w:rFonts w:ascii="Arial" w:hAnsi="Arial" w:cs="Arial"/>
          <w:color w:val="000000"/>
          <w:spacing w:val="9"/>
        </w:rPr>
        <w:t xml:space="preserve"> </w:t>
      </w:r>
      <w:r w:rsidRPr="00707195">
        <w:rPr>
          <w:rFonts w:ascii="Arial" w:hAnsi="Arial" w:cs="Arial"/>
          <w:color w:val="000000"/>
        </w:rPr>
        <w:t>и</w:t>
      </w:r>
      <w:r w:rsidRPr="00707195">
        <w:rPr>
          <w:rFonts w:ascii="Arial" w:hAnsi="Arial" w:cs="Arial"/>
          <w:color w:val="000000"/>
          <w:spacing w:val="10"/>
        </w:rPr>
        <w:t xml:space="preserve"> </w:t>
      </w:r>
      <w:r w:rsidRPr="00707195">
        <w:rPr>
          <w:rFonts w:ascii="Arial" w:hAnsi="Arial" w:cs="Arial"/>
          <w:color w:val="000000"/>
        </w:rPr>
        <w:t>с</w:t>
      </w:r>
      <w:r w:rsidRPr="00707195">
        <w:rPr>
          <w:rFonts w:ascii="Arial" w:hAnsi="Arial" w:cs="Arial"/>
          <w:color w:val="000000"/>
          <w:spacing w:val="10"/>
        </w:rPr>
        <w:t xml:space="preserve"> </w:t>
      </w:r>
      <w:r w:rsidRPr="00707195">
        <w:rPr>
          <w:rFonts w:ascii="Arial" w:hAnsi="Arial" w:cs="Arial"/>
          <w:color w:val="000000"/>
        </w:rPr>
        <w:t>за</w:t>
      </w:r>
      <w:r w:rsidRPr="00707195">
        <w:rPr>
          <w:rFonts w:ascii="Arial" w:hAnsi="Arial" w:cs="Arial"/>
          <w:color w:val="000000"/>
          <w:spacing w:val="-1"/>
        </w:rPr>
        <w:t>я</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ением</w:t>
      </w:r>
      <w:r w:rsidRPr="00707195">
        <w:rPr>
          <w:rFonts w:ascii="Arial" w:hAnsi="Arial" w:cs="Arial"/>
          <w:color w:val="000000"/>
          <w:spacing w:val="8"/>
        </w:rPr>
        <w:t xml:space="preserve"> </w:t>
      </w:r>
      <w:r w:rsidRPr="00707195">
        <w:rPr>
          <w:rFonts w:ascii="Arial" w:hAnsi="Arial" w:cs="Arial"/>
          <w:color w:val="000000"/>
        </w:rPr>
        <w:t>обратилось</w:t>
      </w:r>
      <w:r w:rsidRPr="00707195">
        <w:rPr>
          <w:rFonts w:ascii="Arial" w:hAnsi="Arial" w:cs="Arial"/>
          <w:color w:val="000000"/>
          <w:spacing w:val="8"/>
        </w:rPr>
        <w:t xml:space="preserve"> </w:t>
      </w:r>
      <w:r w:rsidRPr="00707195">
        <w:rPr>
          <w:rFonts w:ascii="Arial" w:hAnsi="Arial" w:cs="Arial"/>
          <w:color w:val="000000"/>
        </w:rPr>
        <w:t>лицо,</w:t>
      </w:r>
      <w:r w:rsidRPr="00707195">
        <w:rPr>
          <w:rFonts w:ascii="Arial" w:hAnsi="Arial" w:cs="Arial"/>
          <w:color w:val="000000"/>
          <w:spacing w:val="10"/>
        </w:rPr>
        <w:t xml:space="preserve"> </w:t>
      </w:r>
      <w:r w:rsidRPr="00707195">
        <w:rPr>
          <w:rFonts w:ascii="Arial" w:hAnsi="Arial" w:cs="Arial"/>
          <w:color w:val="000000"/>
          <w:spacing w:val="-1"/>
        </w:rPr>
        <w:t>у</w:t>
      </w:r>
      <w:r w:rsidRPr="00707195">
        <w:rPr>
          <w:rFonts w:ascii="Arial" w:hAnsi="Arial" w:cs="Arial"/>
          <w:color w:val="000000"/>
        </w:rPr>
        <w:t>полномоче</w:t>
      </w:r>
      <w:r w:rsidRPr="00707195">
        <w:rPr>
          <w:rFonts w:ascii="Arial" w:hAnsi="Arial" w:cs="Arial"/>
          <w:color w:val="000000"/>
          <w:spacing w:val="-2"/>
        </w:rPr>
        <w:t>н</w:t>
      </w:r>
      <w:r w:rsidRPr="00707195">
        <w:rPr>
          <w:rFonts w:ascii="Arial" w:hAnsi="Arial" w:cs="Arial"/>
          <w:color w:val="000000"/>
        </w:rPr>
        <w:t>ное на строите</w:t>
      </w:r>
      <w:r w:rsidRPr="00707195">
        <w:rPr>
          <w:rFonts w:ascii="Arial" w:hAnsi="Arial" w:cs="Arial"/>
          <w:color w:val="000000"/>
          <w:spacing w:val="-1"/>
        </w:rPr>
        <w:t>л</w:t>
      </w:r>
      <w:r w:rsidRPr="00707195">
        <w:rPr>
          <w:rFonts w:ascii="Arial" w:hAnsi="Arial" w:cs="Arial"/>
          <w:color w:val="000000"/>
        </w:rPr>
        <w:t xml:space="preserve">ьство </w:t>
      </w:r>
      <w:r w:rsidRPr="00707195">
        <w:rPr>
          <w:rFonts w:ascii="Arial" w:hAnsi="Arial" w:cs="Arial"/>
          <w:color w:val="000000"/>
          <w:spacing w:val="-2"/>
        </w:rPr>
        <w:t>у</w:t>
      </w:r>
      <w:r w:rsidRPr="00707195">
        <w:rPr>
          <w:rFonts w:ascii="Arial" w:hAnsi="Arial" w:cs="Arial"/>
          <w:color w:val="000000"/>
        </w:rPr>
        <w:t>казан</w:t>
      </w:r>
      <w:r w:rsidRPr="00707195">
        <w:rPr>
          <w:rFonts w:ascii="Arial" w:hAnsi="Arial" w:cs="Arial"/>
          <w:color w:val="000000"/>
          <w:spacing w:val="-1"/>
        </w:rPr>
        <w:t>ны</w:t>
      </w:r>
      <w:r w:rsidRPr="00707195">
        <w:rPr>
          <w:rFonts w:ascii="Arial" w:hAnsi="Arial" w:cs="Arial"/>
          <w:color w:val="000000"/>
        </w:rPr>
        <w:t>х</w:t>
      </w:r>
      <w:r w:rsidRPr="00707195">
        <w:rPr>
          <w:rFonts w:ascii="Arial" w:hAnsi="Arial" w:cs="Arial"/>
          <w:color w:val="000000"/>
          <w:spacing w:val="1"/>
        </w:rPr>
        <w:t xml:space="preserve"> </w:t>
      </w:r>
      <w:r w:rsidRPr="00707195">
        <w:rPr>
          <w:rFonts w:ascii="Arial" w:hAnsi="Arial" w:cs="Arial"/>
          <w:color w:val="000000"/>
        </w:rPr>
        <w:t>объектов;</w:t>
      </w:r>
    </w:p>
    <w:p w:rsidR="00707195" w:rsidRPr="00707195" w:rsidRDefault="00707195" w:rsidP="00707195">
      <w:pPr>
        <w:widowControl w:val="0"/>
        <w:spacing w:line="239" w:lineRule="auto"/>
        <w:ind w:right="-19"/>
        <w:jc w:val="both"/>
        <w:rPr>
          <w:rFonts w:ascii="Arial" w:hAnsi="Arial" w:cs="Arial"/>
          <w:color w:val="000000"/>
        </w:rPr>
      </w:pPr>
      <w:proofErr w:type="gramStart"/>
      <w:r w:rsidRPr="00707195">
        <w:rPr>
          <w:rFonts w:ascii="Arial" w:hAnsi="Arial" w:cs="Arial"/>
          <w:color w:val="000000"/>
        </w:rPr>
        <w:t>2.19.9</w:t>
      </w:r>
      <w:r w:rsidRPr="00707195">
        <w:rPr>
          <w:rFonts w:ascii="Arial" w:hAnsi="Arial" w:cs="Arial"/>
          <w:color w:val="000000"/>
          <w:spacing w:val="20"/>
        </w:rPr>
        <w:t xml:space="preserve">. </w:t>
      </w:r>
      <w:r w:rsidRPr="00707195">
        <w:rPr>
          <w:rFonts w:ascii="Arial" w:hAnsi="Arial" w:cs="Arial"/>
          <w:color w:val="000000"/>
          <w:spacing w:val="-2"/>
        </w:rPr>
        <w:t>у</w:t>
      </w:r>
      <w:r w:rsidRPr="00707195">
        <w:rPr>
          <w:rFonts w:ascii="Arial" w:hAnsi="Arial" w:cs="Arial"/>
          <w:color w:val="000000"/>
        </w:rPr>
        <w:t>казанный</w:t>
      </w:r>
      <w:r w:rsidRPr="00707195">
        <w:rPr>
          <w:rFonts w:ascii="Arial" w:hAnsi="Arial" w:cs="Arial"/>
          <w:color w:val="000000"/>
          <w:spacing w:val="41"/>
        </w:rPr>
        <w:t xml:space="preserve"> </w:t>
      </w:r>
      <w:r w:rsidRPr="00707195">
        <w:rPr>
          <w:rFonts w:ascii="Arial" w:hAnsi="Arial" w:cs="Arial"/>
          <w:color w:val="000000"/>
        </w:rPr>
        <w:t>в</w:t>
      </w:r>
      <w:r w:rsidRPr="00707195">
        <w:rPr>
          <w:rFonts w:ascii="Arial" w:hAnsi="Arial" w:cs="Arial"/>
          <w:color w:val="000000"/>
          <w:spacing w:val="40"/>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41"/>
        </w:rPr>
        <w:t xml:space="preserve"> </w:t>
      </w:r>
      <w:r w:rsidRPr="00707195">
        <w:rPr>
          <w:rFonts w:ascii="Arial" w:hAnsi="Arial" w:cs="Arial"/>
          <w:color w:val="000000"/>
        </w:rPr>
        <w:t>земель</w:t>
      </w:r>
      <w:r w:rsidRPr="00707195">
        <w:rPr>
          <w:rFonts w:ascii="Arial" w:hAnsi="Arial" w:cs="Arial"/>
          <w:color w:val="000000"/>
          <w:spacing w:val="-1"/>
        </w:rPr>
        <w:t>н</w:t>
      </w:r>
      <w:r w:rsidRPr="00707195">
        <w:rPr>
          <w:rFonts w:ascii="Arial" w:hAnsi="Arial" w:cs="Arial"/>
          <w:color w:val="000000"/>
        </w:rPr>
        <w:t>ый</w:t>
      </w:r>
      <w:r w:rsidRPr="00707195">
        <w:rPr>
          <w:rFonts w:ascii="Arial" w:hAnsi="Arial" w:cs="Arial"/>
          <w:color w:val="000000"/>
          <w:spacing w:val="41"/>
        </w:rPr>
        <w:t xml:space="preserve"> </w:t>
      </w:r>
      <w:r w:rsidRPr="00707195">
        <w:rPr>
          <w:rFonts w:ascii="Arial" w:hAnsi="Arial" w:cs="Arial"/>
          <w:color w:val="000000"/>
          <w:spacing w:val="-2"/>
        </w:rPr>
        <w:t>у</w:t>
      </w:r>
      <w:r w:rsidRPr="00707195">
        <w:rPr>
          <w:rFonts w:ascii="Arial" w:hAnsi="Arial" w:cs="Arial"/>
          <w:color w:val="000000"/>
        </w:rPr>
        <w:t>часток</w:t>
      </w:r>
      <w:r w:rsidRPr="00707195">
        <w:rPr>
          <w:rFonts w:ascii="Arial" w:hAnsi="Arial" w:cs="Arial"/>
          <w:color w:val="000000"/>
          <w:spacing w:val="38"/>
        </w:rPr>
        <w:t xml:space="preserve"> </w:t>
      </w:r>
      <w:r w:rsidRPr="00707195">
        <w:rPr>
          <w:rFonts w:ascii="Arial" w:hAnsi="Arial" w:cs="Arial"/>
          <w:color w:val="000000"/>
          <w:spacing w:val="1"/>
        </w:rPr>
        <w:t>о</w:t>
      </w:r>
      <w:r w:rsidRPr="00707195">
        <w:rPr>
          <w:rFonts w:ascii="Arial" w:hAnsi="Arial" w:cs="Arial"/>
          <w:color w:val="000000"/>
        </w:rPr>
        <w:t>бра</w:t>
      </w:r>
      <w:r w:rsidRPr="00707195">
        <w:rPr>
          <w:rFonts w:ascii="Arial" w:hAnsi="Arial" w:cs="Arial"/>
          <w:color w:val="000000"/>
          <w:spacing w:val="-1"/>
        </w:rPr>
        <w:t>з</w:t>
      </w:r>
      <w:r w:rsidRPr="00707195">
        <w:rPr>
          <w:rFonts w:ascii="Arial" w:hAnsi="Arial" w:cs="Arial"/>
          <w:color w:val="000000"/>
        </w:rPr>
        <w:t>ован</w:t>
      </w:r>
      <w:r w:rsidRPr="00707195">
        <w:rPr>
          <w:rFonts w:ascii="Arial" w:hAnsi="Arial" w:cs="Arial"/>
          <w:color w:val="000000"/>
          <w:spacing w:val="38"/>
        </w:rPr>
        <w:t xml:space="preserve"> </w:t>
      </w:r>
      <w:r w:rsidRPr="00707195">
        <w:rPr>
          <w:rFonts w:ascii="Arial" w:hAnsi="Arial" w:cs="Arial"/>
          <w:color w:val="000000"/>
          <w:spacing w:val="1"/>
        </w:rPr>
        <w:t>из</w:t>
      </w:r>
      <w:r w:rsidRPr="00707195">
        <w:rPr>
          <w:rFonts w:ascii="Arial" w:hAnsi="Arial" w:cs="Arial"/>
          <w:color w:val="000000"/>
          <w:spacing w:val="39"/>
        </w:rPr>
        <w:t xml:space="preserve"> </w:t>
      </w:r>
      <w:r w:rsidRPr="00707195">
        <w:rPr>
          <w:rFonts w:ascii="Arial" w:hAnsi="Arial" w:cs="Arial"/>
          <w:color w:val="000000"/>
        </w:rPr>
        <w:t>земельно</w:t>
      </w:r>
      <w:r w:rsidRPr="00707195">
        <w:rPr>
          <w:rFonts w:ascii="Arial" w:hAnsi="Arial" w:cs="Arial"/>
          <w:color w:val="000000"/>
          <w:spacing w:val="-2"/>
        </w:rPr>
        <w:t>г</w:t>
      </w:r>
      <w:r w:rsidRPr="00707195">
        <w:rPr>
          <w:rFonts w:ascii="Arial" w:hAnsi="Arial" w:cs="Arial"/>
          <w:color w:val="000000"/>
        </w:rPr>
        <w:t xml:space="preserve">о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133"/>
        </w:rPr>
        <w:t xml:space="preserve"> </w:t>
      </w:r>
      <w:r w:rsidRPr="00707195">
        <w:rPr>
          <w:rFonts w:ascii="Arial" w:hAnsi="Arial" w:cs="Arial"/>
          <w:color w:val="000000"/>
          <w:spacing w:val="1"/>
        </w:rPr>
        <w:t>в</w:t>
      </w:r>
      <w:r w:rsidRPr="00707195">
        <w:rPr>
          <w:rFonts w:ascii="Arial" w:hAnsi="Arial" w:cs="Arial"/>
          <w:color w:val="000000"/>
          <w:spacing w:val="133"/>
        </w:rPr>
        <w:t xml:space="preserve"> </w:t>
      </w:r>
      <w:r w:rsidRPr="00707195">
        <w:rPr>
          <w:rFonts w:ascii="Arial" w:hAnsi="Arial" w:cs="Arial"/>
          <w:color w:val="000000"/>
          <w:spacing w:val="1"/>
        </w:rPr>
        <w:t>о</w:t>
      </w:r>
      <w:r w:rsidRPr="00707195">
        <w:rPr>
          <w:rFonts w:ascii="Arial" w:hAnsi="Arial" w:cs="Arial"/>
          <w:color w:val="000000"/>
        </w:rPr>
        <w:t>тн</w:t>
      </w:r>
      <w:r w:rsidRPr="00707195">
        <w:rPr>
          <w:rFonts w:ascii="Arial" w:hAnsi="Arial" w:cs="Arial"/>
          <w:color w:val="000000"/>
          <w:spacing w:val="2"/>
        </w:rPr>
        <w:t>о</w:t>
      </w:r>
      <w:r w:rsidRPr="00707195">
        <w:rPr>
          <w:rFonts w:ascii="Arial" w:hAnsi="Arial" w:cs="Arial"/>
          <w:color w:val="000000"/>
          <w:spacing w:val="-1"/>
        </w:rPr>
        <w:t>ш</w:t>
      </w:r>
      <w:r w:rsidRPr="00707195">
        <w:rPr>
          <w:rFonts w:ascii="Arial" w:hAnsi="Arial" w:cs="Arial"/>
          <w:color w:val="000000"/>
          <w:spacing w:val="-2"/>
        </w:rPr>
        <w:t>е</w:t>
      </w:r>
      <w:r w:rsidRPr="00707195">
        <w:rPr>
          <w:rFonts w:ascii="Arial" w:hAnsi="Arial" w:cs="Arial"/>
          <w:color w:val="000000"/>
        </w:rPr>
        <w:t>нии</w:t>
      </w:r>
      <w:r w:rsidRPr="00707195">
        <w:rPr>
          <w:rFonts w:ascii="Arial" w:hAnsi="Arial" w:cs="Arial"/>
          <w:color w:val="000000"/>
          <w:spacing w:val="134"/>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spacing w:val="-1"/>
        </w:rPr>
        <w:t>то</w:t>
      </w:r>
      <w:r w:rsidRPr="00707195">
        <w:rPr>
          <w:rFonts w:ascii="Arial" w:hAnsi="Arial" w:cs="Arial"/>
          <w:color w:val="000000"/>
        </w:rPr>
        <w:t>рого</w:t>
      </w:r>
      <w:r w:rsidRPr="00707195">
        <w:rPr>
          <w:rFonts w:ascii="Arial" w:hAnsi="Arial" w:cs="Arial"/>
          <w:color w:val="000000"/>
          <w:spacing w:val="135"/>
        </w:rPr>
        <w:t xml:space="preserve"> </w:t>
      </w:r>
      <w:r w:rsidRPr="00707195">
        <w:rPr>
          <w:rFonts w:ascii="Arial" w:hAnsi="Arial" w:cs="Arial"/>
          <w:color w:val="000000"/>
        </w:rPr>
        <w:t>зак</w:t>
      </w:r>
      <w:r w:rsidRPr="00707195">
        <w:rPr>
          <w:rFonts w:ascii="Arial" w:hAnsi="Arial" w:cs="Arial"/>
          <w:color w:val="000000"/>
          <w:spacing w:val="-1"/>
        </w:rPr>
        <w:t>лю</w:t>
      </w:r>
      <w:r w:rsidRPr="00707195">
        <w:rPr>
          <w:rFonts w:ascii="Arial" w:hAnsi="Arial" w:cs="Arial"/>
          <w:color w:val="000000"/>
        </w:rPr>
        <w:t>чен</w:t>
      </w:r>
      <w:r w:rsidRPr="00707195">
        <w:rPr>
          <w:rFonts w:ascii="Arial" w:hAnsi="Arial" w:cs="Arial"/>
          <w:color w:val="000000"/>
          <w:spacing w:val="134"/>
        </w:rPr>
        <w:t xml:space="preserve"> </w:t>
      </w:r>
      <w:r w:rsidRPr="00707195">
        <w:rPr>
          <w:rFonts w:ascii="Arial" w:hAnsi="Arial" w:cs="Arial"/>
          <w:color w:val="000000"/>
        </w:rPr>
        <w:t>до</w:t>
      </w:r>
      <w:r w:rsidRPr="00707195">
        <w:rPr>
          <w:rFonts w:ascii="Arial" w:hAnsi="Arial" w:cs="Arial"/>
          <w:color w:val="000000"/>
          <w:spacing w:val="-1"/>
        </w:rPr>
        <w:t>г</w:t>
      </w:r>
      <w:r w:rsidRPr="00707195">
        <w:rPr>
          <w:rFonts w:ascii="Arial" w:hAnsi="Arial" w:cs="Arial"/>
          <w:color w:val="000000"/>
        </w:rPr>
        <w:t>овор</w:t>
      </w:r>
      <w:r w:rsidRPr="00707195">
        <w:rPr>
          <w:rFonts w:ascii="Arial" w:hAnsi="Arial" w:cs="Arial"/>
          <w:color w:val="000000"/>
          <w:spacing w:val="134"/>
        </w:rPr>
        <w:t xml:space="preserve"> </w:t>
      </w:r>
      <w:r w:rsidRPr="00707195">
        <w:rPr>
          <w:rFonts w:ascii="Arial" w:hAnsi="Arial" w:cs="Arial"/>
          <w:color w:val="000000"/>
        </w:rPr>
        <w:t>о</w:t>
      </w:r>
      <w:r w:rsidRPr="00707195">
        <w:rPr>
          <w:rFonts w:ascii="Arial" w:hAnsi="Arial" w:cs="Arial"/>
          <w:color w:val="000000"/>
          <w:spacing w:val="133"/>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spacing w:val="-2"/>
        </w:rPr>
        <w:t>м</w:t>
      </w:r>
      <w:r w:rsidRPr="00707195">
        <w:rPr>
          <w:rFonts w:ascii="Arial" w:hAnsi="Arial" w:cs="Arial"/>
          <w:color w:val="000000"/>
          <w:spacing w:val="1"/>
        </w:rPr>
        <w:t>п</w:t>
      </w:r>
      <w:r w:rsidRPr="00707195">
        <w:rPr>
          <w:rFonts w:ascii="Arial" w:hAnsi="Arial" w:cs="Arial"/>
          <w:color w:val="000000"/>
        </w:rPr>
        <w:t>лек</w:t>
      </w:r>
      <w:r w:rsidRPr="00707195">
        <w:rPr>
          <w:rFonts w:ascii="Arial" w:hAnsi="Arial" w:cs="Arial"/>
          <w:color w:val="000000"/>
          <w:spacing w:val="-1"/>
        </w:rPr>
        <w:t>с</w:t>
      </w:r>
      <w:r w:rsidRPr="00707195">
        <w:rPr>
          <w:rFonts w:ascii="Arial" w:hAnsi="Arial" w:cs="Arial"/>
          <w:color w:val="000000"/>
        </w:rPr>
        <w:t>ном</w:t>
      </w:r>
      <w:r w:rsidRPr="00707195">
        <w:rPr>
          <w:rFonts w:ascii="Arial" w:hAnsi="Arial" w:cs="Arial"/>
          <w:color w:val="000000"/>
          <w:spacing w:val="134"/>
        </w:rPr>
        <w:t xml:space="preserve"> </w:t>
      </w:r>
      <w:r w:rsidRPr="00707195">
        <w:rPr>
          <w:rFonts w:ascii="Arial" w:hAnsi="Arial" w:cs="Arial"/>
          <w:color w:val="000000"/>
          <w:spacing w:val="1"/>
        </w:rPr>
        <w:t>р</w:t>
      </w:r>
      <w:r w:rsidRPr="00707195">
        <w:rPr>
          <w:rFonts w:ascii="Arial" w:hAnsi="Arial" w:cs="Arial"/>
          <w:color w:val="000000"/>
        </w:rPr>
        <w:t>аз</w:t>
      </w:r>
      <w:r w:rsidRPr="00707195">
        <w:rPr>
          <w:rFonts w:ascii="Arial" w:hAnsi="Arial" w:cs="Arial"/>
          <w:color w:val="000000"/>
          <w:spacing w:val="-2"/>
        </w:rPr>
        <w:t>в</w:t>
      </w:r>
      <w:r w:rsidRPr="00707195">
        <w:rPr>
          <w:rFonts w:ascii="Arial" w:hAnsi="Arial" w:cs="Arial"/>
          <w:color w:val="000000"/>
          <w:spacing w:val="-1"/>
        </w:rPr>
        <w:t>и</w:t>
      </w:r>
      <w:r w:rsidRPr="00707195">
        <w:rPr>
          <w:rFonts w:ascii="Arial" w:hAnsi="Arial" w:cs="Arial"/>
          <w:color w:val="000000"/>
        </w:rPr>
        <w:t>тии территор</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04"/>
        </w:rPr>
        <w:t xml:space="preserve"> </w:t>
      </w:r>
      <w:r w:rsidRPr="00707195">
        <w:rPr>
          <w:rFonts w:ascii="Arial" w:hAnsi="Arial" w:cs="Arial"/>
          <w:color w:val="000000"/>
          <w:spacing w:val="1"/>
        </w:rPr>
        <w:t>и</w:t>
      </w:r>
      <w:r w:rsidRPr="00707195">
        <w:rPr>
          <w:rFonts w:ascii="Arial" w:hAnsi="Arial" w:cs="Arial"/>
          <w:color w:val="000000"/>
          <w:spacing w:val="105"/>
        </w:rPr>
        <w:t xml:space="preserve"> </w:t>
      </w:r>
      <w:r w:rsidRPr="00707195">
        <w:rPr>
          <w:rFonts w:ascii="Arial" w:hAnsi="Arial" w:cs="Arial"/>
          <w:color w:val="000000"/>
        </w:rPr>
        <w:t>в</w:t>
      </w:r>
      <w:r w:rsidRPr="00707195">
        <w:rPr>
          <w:rFonts w:ascii="Arial" w:hAnsi="Arial" w:cs="Arial"/>
          <w:color w:val="000000"/>
          <w:spacing w:val="105"/>
        </w:rPr>
        <w:t xml:space="preserve"> </w:t>
      </w:r>
      <w:r w:rsidRPr="00707195">
        <w:rPr>
          <w:rFonts w:ascii="Arial" w:hAnsi="Arial" w:cs="Arial"/>
          <w:color w:val="000000"/>
        </w:rPr>
        <w:t>со</w:t>
      </w:r>
      <w:r w:rsidRPr="00707195">
        <w:rPr>
          <w:rFonts w:ascii="Arial" w:hAnsi="Arial" w:cs="Arial"/>
          <w:color w:val="000000"/>
          <w:spacing w:val="1"/>
        </w:rPr>
        <w:t>о</w:t>
      </w:r>
      <w:r w:rsidRPr="00707195">
        <w:rPr>
          <w:rFonts w:ascii="Arial" w:hAnsi="Arial" w:cs="Arial"/>
          <w:color w:val="000000"/>
        </w:rPr>
        <w:t>тве</w:t>
      </w:r>
      <w:r w:rsidRPr="00707195">
        <w:rPr>
          <w:rFonts w:ascii="Arial" w:hAnsi="Arial" w:cs="Arial"/>
          <w:color w:val="000000"/>
          <w:spacing w:val="-2"/>
        </w:rPr>
        <w:t>т</w:t>
      </w:r>
      <w:r w:rsidRPr="00707195">
        <w:rPr>
          <w:rFonts w:ascii="Arial" w:hAnsi="Arial" w:cs="Arial"/>
          <w:color w:val="000000"/>
        </w:rPr>
        <w:t>ств</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05"/>
        </w:rPr>
        <w:t xml:space="preserve"> </w:t>
      </w:r>
      <w:r w:rsidRPr="00707195">
        <w:rPr>
          <w:rFonts w:ascii="Arial" w:hAnsi="Arial" w:cs="Arial"/>
          <w:color w:val="000000"/>
        </w:rPr>
        <w:t>с</w:t>
      </w:r>
      <w:r w:rsidRPr="00707195">
        <w:rPr>
          <w:rFonts w:ascii="Arial" w:hAnsi="Arial" w:cs="Arial"/>
          <w:color w:val="000000"/>
          <w:spacing w:val="105"/>
        </w:rPr>
        <w:t xml:space="preserve"> </w:t>
      </w:r>
      <w:r w:rsidRPr="00707195">
        <w:rPr>
          <w:rFonts w:ascii="Arial" w:hAnsi="Arial" w:cs="Arial"/>
          <w:color w:val="000000"/>
          <w:spacing w:val="-2"/>
        </w:rPr>
        <w:t>у</w:t>
      </w:r>
      <w:r w:rsidRPr="00707195">
        <w:rPr>
          <w:rFonts w:ascii="Arial" w:hAnsi="Arial" w:cs="Arial"/>
          <w:color w:val="000000"/>
        </w:rPr>
        <w:t>тв</w:t>
      </w:r>
      <w:r w:rsidRPr="00707195">
        <w:rPr>
          <w:rFonts w:ascii="Arial" w:hAnsi="Arial" w:cs="Arial"/>
          <w:color w:val="000000"/>
          <w:spacing w:val="1"/>
        </w:rPr>
        <w:t>е</w:t>
      </w:r>
      <w:r w:rsidRPr="00707195">
        <w:rPr>
          <w:rFonts w:ascii="Arial" w:hAnsi="Arial" w:cs="Arial"/>
          <w:color w:val="000000"/>
        </w:rPr>
        <w:t>рж</w:t>
      </w:r>
      <w:r w:rsidRPr="00707195">
        <w:rPr>
          <w:rFonts w:ascii="Arial" w:hAnsi="Arial" w:cs="Arial"/>
          <w:color w:val="000000"/>
          <w:spacing w:val="1"/>
        </w:rPr>
        <w:t>д</w:t>
      </w:r>
      <w:r w:rsidRPr="00707195">
        <w:rPr>
          <w:rFonts w:ascii="Arial" w:hAnsi="Arial" w:cs="Arial"/>
          <w:color w:val="000000"/>
        </w:rPr>
        <w:t>енной</w:t>
      </w:r>
      <w:r w:rsidRPr="00707195">
        <w:rPr>
          <w:rFonts w:ascii="Arial" w:hAnsi="Arial" w:cs="Arial"/>
          <w:color w:val="000000"/>
          <w:spacing w:val="105"/>
        </w:rPr>
        <w:t xml:space="preserve"> </w:t>
      </w:r>
      <w:r w:rsidRPr="00707195">
        <w:rPr>
          <w:rFonts w:ascii="Arial" w:hAnsi="Arial" w:cs="Arial"/>
          <w:color w:val="000000"/>
        </w:rPr>
        <w:t>док</w:t>
      </w:r>
      <w:r w:rsidRPr="00707195">
        <w:rPr>
          <w:rFonts w:ascii="Arial" w:hAnsi="Arial" w:cs="Arial"/>
          <w:color w:val="000000"/>
          <w:spacing w:val="-1"/>
        </w:rPr>
        <w:t>у</w:t>
      </w:r>
      <w:r w:rsidRPr="00707195">
        <w:rPr>
          <w:rFonts w:ascii="Arial" w:hAnsi="Arial" w:cs="Arial"/>
          <w:color w:val="000000"/>
        </w:rPr>
        <w:t>ме</w:t>
      </w:r>
      <w:r w:rsidRPr="00707195">
        <w:rPr>
          <w:rFonts w:ascii="Arial" w:hAnsi="Arial" w:cs="Arial"/>
          <w:color w:val="000000"/>
          <w:spacing w:val="-1"/>
        </w:rPr>
        <w:t>н</w:t>
      </w:r>
      <w:r w:rsidRPr="00707195">
        <w:rPr>
          <w:rFonts w:ascii="Arial" w:hAnsi="Arial" w:cs="Arial"/>
          <w:color w:val="000000"/>
        </w:rPr>
        <w:t>тацией</w:t>
      </w:r>
      <w:r w:rsidRPr="00707195">
        <w:rPr>
          <w:rFonts w:ascii="Arial" w:hAnsi="Arial" w:cs="Arial"/>
          <w:color w:val="000000"/>
          <w:spacing w:val="106"/>
        </w:rPr>
        <w:t xml:space="preserve"> </w:t>
      </w:r>
      <w:r w:rsidRPr="00707195">
        <w:rPr>
          <w:rFonts w:ascii="Arial" w:hAnsi="Arial" w:cs="Arial"/>
          <w:color w:val="000000"/>
          <w:spacing w:val="-1"/>
        </w:rPr>
        <w:t>п</w:t>
      </w:r>
      <w:r w:rsidRPr="00707195">
        <w:rPr>
          <w:rFonts w:ascii="Arial" w:hAnsi="Arial" w:cs="Arial"/>
          <w:color w:val="000000"/>
        </w:rPr>
        <w:t>о</w:t>
      </w:r>
      <w:r w:rsidRPr="00707195">
        <w:rPr>
          <w:rFonts w:ascii="Arial" w:hAnsi="Arial" w:cs="Arial"/>
          <w:color w:val="000000"/>
          <w:spacing w:val="106"/>
        </w:rPr>
        <w:t xml:space="preserve"> </w:t>
      </w:r>
      <w:r w:rsidRPr="00707195">
        <w:rPr>
          <w:rFonts w:ascii="Arial" w:hAnsi="Arial" w:cs="Arial"/>
          <w:color w:val="000000"/>
        </w:rPr>
        <w:t>пл</w:t>
      </w:r>
      <w:r w:rsidRPr="00707195">
        <w:rPr>
          <w:rFonts w:ascii="Arial" w:hAnsi="Arial" w:cs="Arial"/>
          <w:color w:val="000000"/>
          <w:spacing w:val="-2"/>
        </w:rPr>
        <w:t>а</w:t>
      </w:r>
      <w:r w:rsidRPr="00707195">
        <w:rPr>
          <w:rFonts w:ascii="Arial" w:hAnsi="Arial" w:cs="Arial"/>
          <w:color w:val="000000"/>
        </w:rPr>
        <w:t>ни</w:t>
      </w:r>
      <w:r w:rsidRPr="00707195">
        <w:rPr>
          <w:rFonts w:ascii="Arial" w:hAnsi="Arial" w:cs="Arial"/>
          <w:color w:val="000000"/>
          <w:spacing w:val="-1"/>
        </w:rPr>
        <w:t>р</w:t>
      </w:r>
      <w:r w:rsidRPr="00707195">
        <w:rPr>
          <w:rFonts w:ascii="Arial" w:hAnsi="Arial" w:cs="Arial"/>
          <w:color w:val="000000"/>
        </w:rPr>
        <w:t>овке те</w:t>
      </w:r>
      <w:r w:rsidRPr="00707195">
        <w:rPr>
          <w:rFonts w:ascii="Arial" w:hAnsi="Arial" w:cs="Arial"/>
          <w:color w:val="000000"/>
          <w:spacing w:val="-1"/>
        </w:rPr>
        <w:t>р</w:t>
      </w:r>
      <w:r w:rsidRPr="00707195">
        <w:rPr>
          <w:rFonts w:ascii="Arial" w:hAnsi="Arial" w:cs="Arial"/>
          <w:color w:val="000000"/>
        </w:rPr>
        <w:t>р</w:t>
      </w:r>
      <w:r w:rsidRPr="00707195">
        <w:rPr>
          <w:rFonts w:ascii="Arial" w:hAnsi="Arial" w:cs="Arial"/>
          <w:color w:val="000000"/>
          <w:spacing w:val="1"/>
        </w:rPr>
        <w:t>и</w:t>
      </w:r>
      <w:r w:rsidRPr="00707195">
        <w:rPr>
          <w:rFonts w:ascii="Arial" w:hAnsi="Arial" w:cs="Arial"/>
          <w:color w:val="000000"/>
          <w:spacing w:val="-1"/>
        </w:rPr>
        <w:t>т</w:t>
      </w:r>
      <w:r w:rsidRPr="00707195">
        <w:rPr>
          <w:rFonts w:ascii="Arial" w:hAnsi="Arial" w:cs="Arial"/>
          <w:color w:val="000000"/>
        </w:rPr>
        <w:t>ор</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49"/>
        </w:rPr>
        <w:t xml:space="preserve"> </w:t>
      </w:r>
      <w:r w:rsidRPr="00707195">
        <w:rPr>
          <w:rFonts w:ascii="Arial" w:hAnsi="Arial" w:cs="Arial"/>
          <w:color w:val="000000"/>
        </w:rPr>
        <w:t>предн</w:t>
      </w:r>
      <w:r w:rsidRPr="00707195">
        <w:rPr>
          <w:rFonts w:ascii="Arial" w:hAnsi="Arial" w:cs="Arial"/>
          <w:color w:val="000000"/>
          <w:spacing w:val="-1"/>
        </w:rPr>
        <w:t>а</w:t>
      </w:r>
      <w:r w:rsidRPr="00707195">
        <w:rPr>
          <w:rFonts w:ascii="Arial" w:hAnsi="Arial" w:cs="Arial"/>
          <w:color w:val="000000"/>
        </w:rPr>
        <w:t>знач</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48"/>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147"/>
        </w:rPr>
        <w:t xml:space="preserve"> </w:t>
      </w:r>
      <w:r w:rsidRPr="00707195">
        <w:rPr>
          <w:rFonts w:ascii="Arial" w:hAnsi="Arial" w:cs="Arial"/>
          <w:color w:val="000000"/>
          <w:spacing w:val="1"/>
        </w:rPr>
        <w:t>р</w:t>
      </w:r>
      <w:r w:rsidRPr="00707195">
        <w:rPr>
          <w:rFonts w:ascii="Arial" w:hAnsi="Arial" w:cs="Arial"/>
          <w:color w:val="000000"/>
        </w:rPr>
        <w:t>азм</w:t>
      </w:r>
      <w:r w:rsidRPr="00707195">
        <w:rPr>
          <w:rFonts w:ascii="Arial" w:hAnsi="Arial" w:cs="Arial"/>
          <w:color w:val="000000"/>
          <w:spacing w:val="-2"/>
        </w:rPr>
        <w:t>е</w:t>
      </w:r>
      <w:r w:rsidRPr="00707195">
        <w:rPr>
          <w:rFonts w:ascii="Arial" w:hAnsi="Arial" w:cs="Arial"/>
          <w:color w:val="000000"/>
        </w:rPr>
        <w:t>щения</w:t>
      </w:r>
      <w:r w:rsidRPr="00707195">
        <w:rPr>
          <w:rFonts w:ascii="Arial" w:hAnsi="Arial" w:cs="Arial"/>
          <w:color w:val="000000"/>
          <w:spacing w:val="147"/>
        </w:rPr>
        <w:t xml:space="preserve"> </w:t>
      </w:r>
      <w:r w:rsidRPr="00707195">
        <w:rPr>
          <w:rFonts w:ascii="Arial" w:hAnsi="Arial" w:cs="Arial"/>
          <w:color w:val="000000"/>
        </w:rPr>
        <w:t>объект</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145"/>
        </w:rPr>
        <w:t xml:space="preserve"> </w:t>
      </w:r>
      <w:r w:rsidRPr="00707195">
        <w:rPr>
          <w:rFonts w:ascii="Arial" w:hAnsi="Arial" w:cs="Arial"/>
          <w:color w:val="000000"/>
        </w:rPr>
        <w:t>федераль</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49"/>
        </w:rPr>
        <w:t xml:space="preserve"> </w:t>
      </w:r>
      <w:r w:rsidRPr="00707195">
        <w:rPr>
          <w:rFonts w:ascii="Arial" w:hAnsi="Arial" w:cs="Arial"/>
          <w:color w:val="000000"/>
        </w:rPr>
        <w:t>значен</w:t>
      </w:r>
      <w:r w:rsidRPr="00707195">
        <w:rPr>
          <w:rFonts w:ascii="Arial" w:hAnsi="Arial" w:cs="Arial"/>
          <w:color w:val="000000"/>
          <w:spacing w:val="-1"/>
        </w:rPr>
        <w:t>и</w:t>
      </w:r>
      <w:r w:rsidRPr="00707195">
        <w:rPr>
          <w:rFonts w:ascii="Arial" w:hAnsi="Arial" w:cs="Arial"/>
          <w:color w:val="000000"/>
        </w:rPr>
        <w:t>я, о</w:t>
      </w:r>
      <w:r w:rsidRPr="00707195">
        <w:rPr>
          <w:rFonts w:ascii="Arial" w:hAnsi="Arial" w:cs="Arial"/>
          <w:color w:val="000000"/>
          <w:spacing w:val="1"/>
        </w:rPr>
        <w:t>б</w:t>
      </w:r>
      <w:r w:rsidRPr="00707195">
        <w:rPr>
          <w:rFonts w:ascii="Arial" w:hAnsi="Arial" w:cs="Arial"/>
          <w:color w:val="000000"/>
        </w:rPr>
        <w:t>ъе</w:t>
      </w:r>
      <w:r w:rsidRPr="00707195">
        <w:rPr>
          <w:rFonts w:ascii="Arial" w:hAnsi="Arial" w:cs="Arial"/>
          <w:color w:val="000000"/>
          <w:spacing w:val="-1"/>
        </w:rPr>
        <w:t>к</w:t>
      </w:r>
      <w:r w:rsidRPr="00707195">
        <w:rPr>
          <w:rFonts w:ascii="Arial" w:hAnsi="Arial" w:cs="Arial"/>
          <w:color w:val="000000"/>
        </w:rPr>
        <w:t>тов</w:t>
      </w:r>
      <w:r w:rsidRPr="00707195">
        <w:rPr>
          <w:rFonts w:ascii="Arial" w:hAnsi="Arial" w:cs="Arial"/>
          <w:color w:val="000000"/>
          <w:spacing w:val="-4"/>
        </w:rPr>
        <w:t xml:space="preserve"> </w:t>
      </w:r>
      <w:r w:rsidRPr="00707195">
        <w:rPr>
          <w:rFonts w:ascii="Arial" w:hAnsi="Arial" w:cs="Arial"/>
          <w:color w:val="000000"/>
          <w:spacing w:val="-1"/>
        </w:rPr>
        <w:t>р</w:t>
      </w:r>
      <w:r w:rsidRPr="00707195">
        <w:rPr>
          <w:rFonts w:ascii="Arial" w:hAnsi="Arial" w:cs="Arial"/>
          <w:color w:val="000000"/>
        </w:rPr>
        <w:t>еги</w:t>
      </w:r>
      <w:r w:rsidRPr="00707195">
        <w:rPr>
          <w:rFonts w:ascii="Arial" w:hAnsi="Arial" w:cs="Arial"/>
          <w:color w:val="000000"/>
          <w:spacing w:val="-1"/>
        </w:rPr>
        <w:t>о</w:t>
      </w:r>
      <w:r w:rsidRPr="00707195">
        <w:rPr>
          <w:rFonts w:ascii="Arial" w:hAnsi="Arial" w:cs="Arial"/>
          <w:color w:val="000000"/>
        </w:rPr>
        <w:t>нал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4"/>
        </w:rPr>
        <w:t xml:space="preserve"> </w:t>
      </w:r>
      <w:r w:rsidRPr="00707195">
        <w:rPr>
          <w:rFonts w:ascii="Arial" w:hAnsi="Arial" w:cs="Arial"/>
          <w:color w:val="000000"/>
        </w:rPr>
        <w:t>зн</w:t>
      </w:r>
      <w:r w:rsidRPr="00707195">
        <w:rPr>
          <w:rFonts w:ascii="Arial" w:hAnsi="Arial" w:cs="Arial"/>
          <w:color w:val="000000"/>
          <w:spacing w:val="-1"/>
        </w:rPr>
        <w:t>а</w:t>
      </w:r>
      <w:r w:rsidRPr="00707195">
        <w:rPr>
          <w:rFonts w:ascii="Arial" w:hAnsi="Arial" w:cs="Arial"/>
          <w:color w:val="000000"/>
        </w:rPr>
        <w:t>че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7"/>
        </w:rPr>
        <w:t xml:space="preserve"> </w:t>
      </w:r>
      <w:r w:rsidRPr="00707195">
        <w:rPr>
          <w:rFonts w:ascii="Arial" w:hAnsi="Arial" w:cs="Arial"/>
          <w:color w:val="000000"/>
        </w:rPr>
        <w:t>или</w:t>
      </w:r>
      <w:r w:rsidRPr="00707195">
        <w:rPr>
          <w:rFonts w:ascii="Arial" w:hAnsi="Arial" w:cs="Arial"/>
          <w:color w:val="000000"/>
          <w:spacing w:val="-3"/>
        </w:rPr>
        <w:t xml:space="preserve"> </w:t>
      </w:r>
      <w:r w:rsidRPr="00707195">
        <w:rPr>
          <w:rFonts w:ascii="Arial" w:hAnsi="Arial" w:cs="Arial"/>
          <w:color w:val="000000"/>
        </w:rPr>
        <w:t>объек</w:t>
      </w:r>
      <w:r w:rsidRPr="00707195">
        <w:rPr>
          <w:rFonts w:ascii="Arial" w:hAnsi="Arial" w:cs="Arial"/>
          <w:color w:val="000000"/>
          <w:spacing w:val="-1"/>
        </w:rPr>
        <w:t>т</w:t>
      </w:r>
      <w:r w:rsidRPr="00707195">
        <w:rPr>
          <w:rFonts w:ascii="Arial" w:hAnsi="Arial" w:cs="Arial"/>
          <w:color w:val="000000"/>
        </w:rPr>
        <w:t>ов</w:t>
      </w:r>
      <w:r w:rsidRPr="00707195">
        <w:rPr>
          <w:rFonts w:ascii="Arial" w:hAnsi="Arial" w:cs="Arial"/>
          <w:color w:val="000000"/>
          <w:spacing w:val="-5"/>
        </w:rPr>
        <w:t xml:space="preserve"> </w:t>
      </w:r>
      <w:r w:rsidRPr="00707195">
        <w:rPr>
          <w:rFonts w:ascii="Arial" w:hAnsi="Arial" w:cs="Arial"/>
          <w:color w:val="000000"/>
        </w:rPr>
        <w:t>ме</w:t>
      </w:r>
      <w:r w:rsidRPr="00707195">
        <w:rPr>
          <w:rFonts w:ascii="Arial" w:hAnsi="Arial" w:cs="Arial"/>
          <w:color w:val="000000"/>
          <w:spacing w:val="3"/>
        </w:rPr>
        <w:t>с</w:t>
      </w:r>
      <w:r w:rsidRPr="00707195">
        <w:rPr>
          <w:rFonts w:ascii="Arial" w:hAnsi="Arial" w:cs="Arial"/>
          <w:color w:val="000000"/>
        </w:rPr>
        <w:t>тно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4"/>
        </w:rPr>
        <w:t xml:space="preserve"> </w:t>
      </w:r>
      <w:r w:rsidRPr="00707195">
        <w:rPr>
          <w:rFonts w:ascii="Arial" w:hAnsi="Arial" w:cs="Arial"/>
          <w:color w:val="000000"/>
        </w:rPr>
        <w:t>з</w:t>
      </w:r>
      <w:r w:rsidRPr="00707195">
        <w:rPr>
          <w:rFonts w:ascii="Arial" w:hAnsi="Arial" w:cs="Arial"/>
          <w:color w:val="000000"/>
          <w:spacing w:val="-1"/>
        </w:rPr>
        <w:t>н</w:t>
      </w:r>
      <w:r w:rsidRPr="00707195">
        <w:rPr>
          <w:rFonts w:ascii="Arial" w:hAnsi="Arial" w:cs="Arial"/>
          <w:color w:val="000000"/>
        </w:rPr>
        <w:t>ачения,</w:t>
      </w:r>
      <w:r w:rsidRPr="00707195">
        <w:rPr>
          <w:rFonts w:ascii="Arial" w:hAnsi="Arial" w:cs="Arial"/>
          <w:color w:val="000000"/>
          <w:spacing w:val="-5"/>
        </w:rPr>
        <w:t xml:space="preserve"> </w:t>
      </w:r>
      <w:r w:rsidRPr="00707195">
        <w:rPr>
          <w:rFonts w:ascii="Arial" w:hAnsi="Arial" w:cs="Arial"/>
          <w:color w:val="000000"/>
        </w:rPr>
        <w:t>за</w:t>
      </w:r>
      <w:r w:rsidRPr="00707195">
        <w:rPr>
          <w:rFonts w:ascii="Arial" w:hAnsi="Arial" w:cs="Arial"/>
          <w:color w:val="000000"/>
          <w:spacing w:val="-6"/>
        </w:rPr>
        <w:t xml:space="preserve"> </w:t>
      </w:r>
      <w:r w:rsidRPr="00707195">
        <w:rPr>
          <w:rFonts w:ascii="Arial" w:hAnsi="Arial" w:cs="Arial"/>
          <w:color w:val="000000"/>
        </w:rPr>
        <w:t>искл</w:t>
      </w:r>
      <w:r w:rsidRPr="00707195">
        <w:rPr>
          <w:rFonts w:ascii="Arial" w:hAnsi="Arial" w:cs="Arial"/>
          <w:color w:val="000000"/>
          <w:spacing w:val="-1"/>
        </w:rPr>
        <w:t>ю</w:t>
      </w:r>
      <w:r w:rsidRPr="00707195">
        <w:rPr>
          <w:rFonts w:ascii="Arial" w:hAnsi="Arial" w:cs="Arial"/>
          <w:color w:val="000000"/>
        </w:rPr>
        <w:t>че</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2"/>
        </w:rPr>
        <w:t>е</w:t>
      </w:r>
      <w:r w:rsidRPr="00707195">
        <w:rPr>
          <w:rFonts w:ascii="Arial" w:hAnsi="Arial" w:cs="Arial"/>
          <w:color w:val="000000"/>
        </w:rPr>
        <w:t>м сл</w:t>
      </w:r>
      <w:r w:rsidRPr="00707195">
        <w:rPr>
          <w:rFonts w:ascii="Arial" w:hAnsi="Arial" w:cs="Arial"/>
          <w:color w:val="000000"/>
          <w:spacing w:val="-4"/>
        </w:rPr>
        <w:t>у</w:t>
      </w:r>
      <w:r w:rsidRPr="00707195">
        <w:rPr>
          <w:rFonts w:ascii="Arial" w:hAnsi="Arial" w:cs="Arial"/>
          <w:color w:val="000000"/>
        </w:rPr>
        <w:t>чаев,</w:t>
      </w:r>
      <w:r w:rsidRPr="00707195">
        <w:rPr>
          <w:rFonts w:ascii="Arial" w:hAnsi="Arial" w:cs="Arial"/>
          <w:color w:val="000000"/>
          <w:spacing w:val="94"/>
        </w:rPr>
        <w:t xml:space="preserve"> </w:t>
      </w:r>
      <w:r w:rsidRPr="00707195">
        <w:rPr>
          <w:rFonts w:ascii="Arial" w:hAnsi="Arial" w:cs="Arial"/>
          <w:color w:val="000000"/>
        </w:rPr>
        <w:t>если</w:t>
      </w:r>
      <w:r w:rsidRPr="00707195">
        <w:rPr>
          <w:rFonts w:ascii="Arial" w:hAnsi="Arial" w:cs="Arial"/>
          <w:color w:val="000000"/>
          <w:spacing w:val="95"/>
        </w:rPr>
        <w:t xml:space="preserve"> </w:t>
      </w:r>
      <w:r w:rsidRPr="00707195">
        <w:rPr>
          <w:rFonts w:ascii="Arial" w:hAnsi="Arial" w:cs="Arial"/>
          <w:color w:val="000000"/>
        </w:rPr>
        <w:t>с</w:t>
      </w:r>
      <w:r w:rsidRPr="00707195">
        <w:rPr>
          <w:rFonts w:ascii="Arial" w:hAnsi="Arial" w:cs="Arial"/>
          <w:color w:val="000000"/>
          <w:spacing w:val="95"/>
        </w:rPr>
        <w:t xml:space="preserve"> </w:t>
      </w:r>
      <w:r w:rsidRPr="00707195">
        <w:rPr>
          <w:rFonts w:ascii="Arial" w:hAnsi="Arial" w:cs="Arial"/>
          <w:color w:val="000000"/>
        </w:rPr>
        <w:t>з</w:t>
      </w:r>
      <w:r w:rsidRPr="00707195">
        <w:rPr>
          <w:rFonts w:ascii="Arial" w:hAnsi="Arial" w:cs="Arial"/>
          <w:color w:val="000000"/>
          <w:spacing w:val="-1"/>
        </w:rPr>
        <w:t>а</w:t>
      </w:r>
      <w:r w:rsidRPr="00707195">
        <w:rPr>
          <w:rFonts w:ascii="Arial" w:hAnsi="Arial" w:cs="Arial"/>
          <w:color w:val="000000"/>
        </w:rPr>
        <w:t>явлен</w:t>
      </w:r>
      <w:r w:rsidRPr="00707195">
        <w:rPr>
          <w:rFonts w:ascii="Arial" w:hAnsi="Arial" w:cs="Arial"/>
          <w:color w:val="000000"/>
          <w:spacing w:val="-1"/>
        </w:rPr>
        <w:t>ием</w:t>
      </w:r>
      <w:r w:rsidRPr="00707195">
        <w:rPr>
          <w:rFonts w:ascii="Arial" w:hAnsi="Arial" w:cs="Arial"/>
          <w:color w:val="000000"/>
          <w:spacing w:val="93"/>
        </w:rPr>
        <w:t xml:space="preserve"> </w:t>
      </w:r>
      <w:r w:rsidRPr="00707195">
        <w:rPr>
          <w:rFonts w:ascii="Arial" w:hAnsi="Arial" w:cs="Arial"/>
          <w:color w:val="000000"/>
          <w:spacing w:val="1"/>
        </w:rPr>
        <w:t>о</w:t>
      </w:r>
      <w:r w:rsidRPr="00707195">
        <w:rPr>
          <w:rFonts w:ascii="Arial" w:hAnsi="Arial" w:cs="Arial"/>
          <w:color w:val="000000"/>
        </w:rPr>
        <w:t>бра</w:t>
      </w:r>
      <w:r w:rsidRPr="00707195">
        <w:rPr>
          <w:rFonts w:ascii="Arial" w:hAnsi="Arial" w:cs="Arial"/>
          <w:color w:val="000000"/>
          <w:spacing w:val="-2"/>
        </w:rPr>
        <w:t>т</w:t>
      </w:r>
      <w:r w:rsidRPr="00707195">
        <w:rPr>
          <w:rFonts w:ascii="Arial" w:hAnsi="Arial" w:cs="Arial"/>
          <w:color w:val="000000"/>
        </w:rPr>
        <w:t>илось</w:t>
      </w:r>
      <w:r w:rsidRPr="00707195">
        <w:rPr>
          <w:rFonts w:ascii="Arial" w:hAnsi="Arial" w:cs="Arial"/>
          <w:color w:val="000000"/>
          <w:spacing w:val="94"/>
        </w:rPr>
        <w:t xml:space="preserve"> </w:t>
      </w:r>
      <w:r w:rsidRPr="00707195">
        <w:rPr>
          <w:rFonts w:ascii="Arial" w:hAnsi="Arial" w:cs="Arial"/>
          <w:color w:val="000000"/>
        </w:rPr>
        <w:t>лицо,</w:t>
      </w:r>
      <w:r w:rsidRPr="00707195">
        <w:rPr>
          <w:rFonts w:ascii="Arial" w:hAnsi="Arial" w:cs="Arial"/>
          <w:color w:val="000000"/>
          <w:spacing w:val="95"/>
        </w:rPr>
        <w:t xml:space="preserve"> </w:t>
      </w:r>
      <w:r w:rsidRPr="00707195">
        <w:rPr>
          <w:rFonts w:ascii="Arial" w:hAnsi="Arial" w:cs="Arial"/>
          <w:color w:val="000000"/>
        </w:rPr>
        <w:t>с</w:t>
      </w:r>
      <w:r w:rsidRPr="00707195">
        <w:rPr>
          <w:rFonts w:ascii="Arial" w:hAnsi="Arial" w:cs="Arial"/>
          <w:color w:val="000000"/>
          <w:spacing w:val="95"/>
        </w:rPr>
        <w:t xml:space="preserve"> </w:t>
      </w:r>
      <w:r w:rsidRPr="00707195">
        <w:rPr>
          <w:rFonts w:ascii="Arial" w:hAnsi="Arial" w:cs="Arial"/>
          <w:color w:val="000000"/>
        </w:rPr>
        <w:t>ко</w:t>
      </w:r>
      <w:r w:rsidRPr="00707195">
        <w:rPr>
          <w:rFonts w:ascii="Arial" w:hAnsi="Arial" w:cs="Arial"/>
          <w:color w:val="000000"/>
          <w:spacing w:val="-1"/>
        </w:rPr>
        <w:t>т</w:t>
      </w:r>
      <w:r w:rsidRPr="00707195">
        <w:rPr>
          <w:rFonts w:ascii="Arial" w:hAnsi="Arial" w:cs="Arial"/>
          <w:color w:val="000000"/>
        </w:rPr>
        <w:t>ор</w:t>
      </w:r>
      <w:r w:rsidRPr="00707195">
        <w:rPr>
          <w:rFonts w:ascii="Arial" w:hAnsi="Arial" w:cs="Arial"/>
          <w:color w:val="000000"/>
          <w:spacing w:val="-1"/>
        </w:rPr>
        <w:t>ы</w:t>
      </w:r>
      <w:r w:rsidRPr="00707195">
        <w:rPr>
          <w:rFonts w:ascii="Arial" w:hAnsi="Arial" w:cs="Arial"/>
          <w:color w:val="000000"/>
        </w:rPr>
        <w:t>м</w:t>
      </w:r>
      <w:r w:rsidRPr="00707195">
        <w:rPr>
          <w:rFonts w:ascii="Arial" w:hAnsi="Arial" w:cs="Arial"/>
          <w:color w:val="000000"/>
          <w:spacing w:val="95"/>
        </w:rPr>
        <w:t xml:space="preserve"> </w:t>
      </w:r>
      <w:r w:rsidRPr="00707195">
        <w:rPr>
          <w:rFonts w:ascii="Arial" w:hAnsi="Arial" w:cs="Arial"/>
          <w:color w:val="000000"/>
        </w:rPr>
        <w:t>заключен</w:t>
      </w:r>
      <w:r w:rsidRPr="00707195">
        <w:rPr>
          <w:rFonts w:ascii="Arial" w:hAnsi="Arial" w:cs="Arial"/>
          <w:color w:val="000000"/>
          <w:spacing w:val="95"/>
        </w:rPr>
        <w:t xml:space="preserve"> </w:t>
      </w:r>
      <w:r w:rsidRPr="00707195">
        <w:rPr>
          <w:rFonts w:ascii="Arial" w:hAnsi="Arial" w:cs="Arial"/>
          <w:color w:val="000000"/>
        </w:rPr>
        <w:t>догов</w:t>
      </w:r>
      <w:r w:rsidRPr="00707195">
        <w:rPr>
          <w:rFonts w:ascii="Arial" w:hAnsi="Arial" w:cs="Arial"/>
          <w:color w:val="000000"/>
          <w:spacing w:val="-1"/>
        </w:rPr>
        <w:t>о</w:t>
      </w:r>
      <w:r w:rsidRPr="00707195">
        <w:rPr>
          <w:rFonts w:ascii="Arial" w:hAnsi="Arial" w:cs="Arial"/>
          <w:color w:val="000000"/>
        </w:rPr>
        <w:t>р</w:t>
      </w:r>
      <w:r w:rsidRPr="00707195">
        <w:rPr>
          <w:rFonts w:ascii="Arial" w:hAnsi="Arial" w:cs="Arial"/>
          <w:color w:val="000000"/>
          <w:spacing w:val="94"/>
        </w:rPr>
        <w:t xml:space="preserve"> </w:t>
      </w:r>
      <w:r w:rsidRPr="00707195">
        <w:rPr>
          <w:rFonts w:ascii="Arial" w:hAnsi="Arial" w:cs="Arial"/>
          <w:color w:val="000000"/>
        </w:rPr>
        <w:t>о к</w:t>
      </w:r>
      <w:r w:rsidRPr="00707195">
        <w:rPr>
          <w:rFonts w:ascii="Arial" w:hAnsi="Arial" w:cs="Arial"/>
          <w:color w:val="000000"/>
          <w:spacing w:val="1"/>
        </w:rPr>
        <w:t>о</w:t>
      </w:r>
      <w:r w:rsidRPr="00707195">
        <w:rPr>
          <w:rFonts w:ascii="Arial" w:hAnsi="Arial" w:cs="Arial"/>
          <w:color w:val="000000"/>
          <w:spacing w:val="-2"/>
        </w:rPr>
        <w:t>м</w:t>
      </w:r>
      <w:r w:rsidRPr="00707195">
        <w:rPr>
          <w:rFonts w:ascii="Arial" w:hAnsi="Arial" w:cs="Arial"/>
          <w:color w:val="000000"/>
          <w:spacing w:val="1"/>
        </w:rPr>
        <w:t>п</w:t>
      </w:r>
      <w:r w:rsidRPr="00707195">
        <w:rPr>
          <w:rFonts w:ascii="Arial" w:hAnsi="Arial" w:cs="Arial"/>
          <w:color w:val="000000"/>
        </w:rPr>
        <w:t>лек</w:t>
      </w:r>
      <w:r w:rsidRPr="00707195">
        <w:rPr>
          <w:rFonts w:ascii="Arial" w:hAnsi="Arial" w:cs="Arial"/>
          <w:color w:val="000000"/>
          <w:spacing w:val="-1"/>
        </w:rPr>
        <w:t>с</w:t>
      </w:r>
      <w:r w:rsidRPr="00707195">
        <w:rPr>
          <w:rFonts w:ascii="Arial" w:hAnsi="Arial" w:cs="Arial"/>
          <w:color w:val="000000"/>
        </w:rPr>
        <w:t>ном</w:t>
      </w:r>
      <w:r w:rsidRPr="00707195">
        <w:rPr>
          <w:rFonts w:ascii="Arial" w:hAnsi="Arial" w:cs="Arial"/>
          <w:color w:val="000000"/>
          <w:spacing w:val="86"/>
        </w:rPr>
        <w:t xml:space="preserve"> </w:t>
      </w:r>
      <w:r w:rsidRPr="00707195">
        <w:rPr>
          <w:rFonts w:ascii="Arial" w:hAnsi="Arial" w:cs="Arial"/>
          <w:color w:val="000000"/>
          <w:spacing w:val="1"/>
        </w:rPr>
        <w:t>р</w:t>
      </w:r>
      <w:r w:rsidRPr="00707195">
        <w:rPr>
          <w:rFonts w:ascii="Arial" w:hAnsi="Arial" w:cs="Arial"/>
          <w:color w:val="000000"/>
        </w:rPr>
        <w:t>азвитии</w:t>
      </w:r>
      <w:r w:rsidRPr="00707195">
        <w:rPr>
          <w:rFonts w:ascii="Arial" w:hAnsi="Arial" w:cs="Arial"/>
          <w:color w:val="000000"/>
          <w:spacing w:val="87"/>
        </w:rPr>
        <w:t xml:space="preserve"> </w:t>
      </w:r>
      <w:r w:rsidRPr="00707195">
        <w:rPr>
          <w:rFonts w:ascii="Arial" w:hAnsi="Arial" w:cs="Arial"/>
          <w:color w:val="000000"/>
        </w:rPr>
        <w:t>т</w:t>
      </w:r>
      <w:r w:rsidRPr="00707195">
        <w:rPr>
          <w:rFonts w:ascii="Arial" w:hAnsi="Arial" w:cs="Arial"/>
          <w:color w:val="000000"/>
          <w:spacing w:val="-1"/>
        </w:rPr>
        <w:t>е</w:t>
      </w:r>
      <w:r w:rsidRPr="00707195">
        <w:rPr>
          <w:rFonts w:ascii="Arial" w:hAnsi="Arial" w:cs="Arial"/>
          <w:color w:val="000000"/>
        </w:rPr>
        <w:t>ррито</w:t>
      </w:r>
      <w:r w:rsidRPr="00707195">
        <w:rPr>
          <w:rFonts w:ascii="Arial" w:hAnsi="Arial" w:cs="Arial"/>
          <w:color w:val="000000"/>
          <w:spacing w:val="-1"/>
        </w:rPr>
        <w:t>р</w:t>
      </w:r>
      <w:r w:rsidRPr="00707195">
        <w:rPr>
          <w:rFonts w:ascii="Arial" w:hAnsi="Arial" w:cs="Arial"/>
          <w:color w:val="000000"/>
        </w:rPr>
        <w:t>и</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85"/>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2"/>
        </w:rPr>
        <w:t>у</w:t>
      </w:r>
      <w:r w:rsidRPr="00707195">
        <w:rPr>
          <w:rFonts w:ascii="Arial" w:hAnsi="Arial" w:cs="Arial"/>
          <w:color w:val="000000"/>
        </w:rPr>
        <w:t>сматриваю</w:t>
      </w:r>
      <w:r w:rsidRPr="00707195">
        <w:rPr>
          <w:rFonts w:ascii="Arial" w:hAnsi="Arial" w:cs="Arial"/>
          <w:color w:val="000000"/>
          <w:spacing w:val="-1"/>
        </w:rPr>
        <w:t>щ</w:t>
      </w:r>
      <w:r w:rsidRPr="00707195">
        <w:rPr>
          <w:rFonts w:ascii="Arial" w:hAnsi="Arial" w:cs="Arial"/>
          <w:color w:val="000000"/>
        </w:rPr>
        <w:t>ий</w:t>
      </w:r>
      <w:r w:rsidRPr="00707195">
        <w:rPr>
          <w:rFonts w:ascii="Arial" w:hAnsi="Arial" w:cs="Arial"/>
          <w:color w:val="000000"/>
          <w:spacing w:val="84"/>
        </w:rPr>
        <w:t xml:space="preserve"> </w:t>
      </w:r>
      <w:r w:rsidRPr="00707195">
        <w:rPr>
          <w:rFonts w:ascii="Arial" w:hAnsi="Arial" w:cs="Arial"/>
          <w:color w:val="000000"/>
          <w:spacing w:val="1"/>
        </w:rPr>
        <w:t>об</w:t>
      </w:r>
      <w:r w:rsidRPr="00707195">
        <w:rPr>
          <w:rFonts w:ascii="Arial" w:hAnsi="Arial" w:cs="Arial"/>
          <w:color w:val="000000"/>
        </w:rPr>
        <w:t>яза</w:t>
      </w:r>
      <w:r w:rsidRPr="00707195">
        <w:rPr>
          <w:rFonts w:ascii="Arial" w:hAnsi="Arial" w:cs="Arial"/>
          <w:color w:val="000000"/>
          <w:spacing w:val="-2"/>
        </w:rPr>
        <w:t>т</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ство</w:t>
      </w:r>
      <w:r w:rsidRPr="00707195">
        <w:rPr>
          <w:rFonts w:ascii="Arial" w:hAnsi="Arial" w:cs="Arial"/>
          <w:color w:val="000000"/>
          <w:spacing w:val="86"/>
        </w:rPr>
        <w:t xml:space="preserve"> </w:t>
      </w:r>
      <w:r w:rsidRPr="00707195">
        <w:rPr>
          <w:rFonts w:ascii="Arial" w:hAnsi="Arial" w:cs="Arial"/>
          <w:color w:val="000000"/>
        </w:rPr>
        <w:t>данно</w:t>
      </w:r>
      <w:r w:rsidRPr="00707195">
        <w:rPr>
          <w:rFonts w:ascii="Arial" w:hAnsi="Arial" w:cs="Arial"/>
          <w:color w:val="000000"/>
          <w:spacing w:val="-3"/>
        </w:rPr>
        <w:t>г</w:t>
      </w:r>
      <w:r w:rsidRPr="00707195">
        <w:rPr>
          <w:rFonts w:ascii="Arial" w:hAnsi="Arial" w:cs="Arial"/>
          <w:color w:val="000000"/>
        </w:rPr>
        <w:t>о</w:t>
      </w:r>
      <w:proofErr w:type="gramEnd"/>
      <w:r w:rsidRPr="00707195">
        <w:rPr>
          <w:rFonts w:ascii="Arial" w:hAnsi="Arial" w:cs="Arial"/>
          <w:color w:val="000000"/>
        </w:rPr>
        <w:t xml:space="preserve"> ли</w:t>
      </w:r>
      <w:r w:rsidRPr="00707195">
        <w:rPr>
          <w:rFonts w:ascii="Arial" w:hAnsi="Arial" w:cs="Arial"/>
          <w:color w:val="000000"/>
          <w:spacing w:val="1"/>
        </w:rPr>
        <w:t>ц</w:t>
      </w:r>
      <w:r w:rsidRPr="00707195">
        <w:rPr>
          <w:rFonts w:ascii="Arial" w:hAnsi="Arial" w:cs="Arial"/>
          <w:color w:val="000000"/>
        </w:rPr>
        <w:t>а</w:t>
      </w:r>
      <w:r w:rsidRPr="00707195">
        <w:rPr>
          <w:rFonts w:ascii="Arial" w:hAnsi="Arial" w:cs="Arial"/>
          <w:color w:val="000000"/>
          <w:spacing w:val="-2"/>
        </w:rPr>
        <w:t xml:space="preserve"> </w:t>
      </w:r>
      <w:r w:rsidRPr="00707195">
        <w:rPr>
          <w:rFonts w:ascii="Arial" w:hAnsi="Arial" w:cs="Arial"/>
          <w:color w:val="000000"/>
        </w:rPr>
        <w:t>по</w:t>
      </w:r>
      <w:r w:rsidRPr="00707195">
        <w:rPr>
          <w:rFonts w:ascii="Arial" w:hAnsi="Arial" w:cs="Arial"/>
          <w:color w:val="000000"/>
          <w:spacing w:val="1"/>
        </w:rPr>
        <w:t xml:space="preserve"> </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1"/>
        </w:rPr>
        <w:t>и</w:t>
      </w:r>
      <w:r w:rsidRPr="00707195">
        <w:rPr>
          <w:rFonts w:ascii="Arial" w:hAnsi="Arial" w:cs="Arial"/>
          <w:color w:val="000000"/>
        </w:rPr>
        <w:t>те</w:t>
      </w:r>
      <w:r w:rsidRPr="00707195">
        <w:rPr>
          <w:rFonts w:ascii="Arial" w:hAnsi="Arial" w:cs="Arial"/>
          <w:color w:val="000000"/>
          <w:spacing w:val="-1"/>
        </w:rPr>
        <w:t>л</w:t>
      </w:r>
      <w:r w:rsidRPr="00707195">
        <w:rPr>
          <w:rFonts w:ascii="Arial" w:hAnsi="Arial" w:cs="Arial"/>
          <w:color w:val="000000"/>
        </w:rPr>
        <w:t>ьс</w:t>
      </w:r>
      <w:r w:rsidRPr="00707195">
        <w:rPr>
          <w:rFonts w:ascii="Arial" w:hAnsi="Arial" w:cs="Arial"/>
          <w:color w:val="000000"/>
          <w:spacing w:val="-2"/>
        </w:rPr>
        <w:t>т</w:t>
      </w:r>
      <w:r w:rsidRPr="00707195">
        <w:rPr>
          <w:rFonts w:ascii="Arial" w:hAnsi="Arial" w:cs="Arial"/>
          <w:color w:val="000000"/>
        </w:rPr>
        <w:t xml:space="preserve">ву </w:t>
      </w:r>
      <w:r w:rsidRPr="00707195">
        <w:rPr>
          <w:rFonts w:ascii="Arial" w:hAnsi="Arial" w:cs="Arial"/>
          <w:color w:val="000000"/>
          <w:spacing w:val="-2"/>
        </w:rPr>
        <w:t>у</w:t>
      </w:r>
      <w:r w:rsidRPr="00707195">
        <w:rPr>
          <w:rFonts w:ascii="Arial" w:hAnsi="Arial" w:cs="Arial"/>
          <w:color w:val="000000"/>
        </w:rPr>
        <w:t>казанн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ъе</w:t>
      </w:r>
      <w:r w:rsidRPr="00707195">
        <w:rPr>
          <w:rFonts w:ascii="Arial" w:hAnsi="Arial" w:cs="Arial"/>
          <w:color w:val="000000"/>
          <w:spacing w:val="-1"/>
        </w:rPr>
        <w:t>к</w:t>
      </w:r>
      <w:r w:rsidRPr="00707195">
        <w:rPr>
          <w:rFonts w:ascii="Arial" w:hAnsi="Arial" w:cs="Arial"/>
          <w:color w:val="000000"/>
        </w:rPr>
        <w:t>тов;</w:t>
      </w:r>
    </w:p>
    <w:p w:rsidR="00707195" w:rsidRPr="00707195" w:rsidRDefault="00707195" w:rsidP="00707195">
      <w:pPr>
        <w:widowControl w:val="0"/>
        <w:ind w:right="-18"/>
        <w:jc w:val="both"/>
        <w:rPr>
          <w:rFonts w:ascii="Arial" w:hAnsi="Arial" w:cs="Arial"/>
          <w:color w:val="000000"/>
        </w:rPr>
      </w:pPr>
      <w:r w:rsidRPr="00707195">
        <w:rPr>
          <w:rFonts w:ascii="Arial" w:hAnsi="Arial" w:cs="Arial"/>
          <w:color w:val="000000"/>
        </w:rPr>
        <w:t>2.19.</w:t>
      </w:r>
      <w:r w:rsidRPr="00707195">
        <w:rPr>
          <w:rFonts w:ascii="Arial" w:hAnsi="Arial" w:cs="Arial"/>
          <w:color w:val="000000"/>
          <w:spacing w:val="-1"/>
        </w:rPr>
        <w:t>10</w:t>
      </w:r>
      <w:r w:rsidRPr="00707195">
        <w:rPr>
          <w:rFonts w:ascii="Arial" w:hAnsi="Arial" w:cs="Arial"/>
          <w:color w:val="000000"/>
          <w:spacing w:val="20"/>
        </w:rPr>
        <w:t xml:space="preserve">. </w:t>
      </w:r>
      <w:r w:rsidRPr="00707195">
        <w:rPr>
          <w:rFonts w:ascii="Arial" w:hAnsi="Arial" w:cs="Arial"/>
          <w:color w:val="000000"/>
          <w:spacing w:val="-2"/>
        </w:rPr>
        <w:t>у</w:t>
      </w:r>
      <w:r w:rsidRPr="00707195">
        <w:rPr>
          <w:rFonts w:ascii="Arial" w:hAnsi="Arial" w:cs="Arial"/>
          <w:color w:val="000000"/>
        </w:rPr>
        <w:t>казанный</w:t>
      </w:r>
      <w:r w:rsidRPr="00707195">
        <w:rPr>
          <w:rFonts w:ascii="Arial" w:hAnsi="Arial" w:cs="Arial"/>
          <w:color w:val="000000"/>
          <w:spacing w:val="142"/>
        </w:rPr>
        <w:t xml:space="preserve"> </w:t>
      </w:r>
      <w:r w:rsidRPr="00707195">
        <w:rPr>
          <w:rFonts w:ascii="Arial" w:hAnsi="Arial" w:cs="Arial"/>
          <w:color w:val="000000"/>
        </w:rPr>
        <w:t>в</w:t>
      </w:r>
      <w:r w:rsidRPr="00707195">
        <w:rPr>
          <w:rFonts w:ascii="Arial" w:hAnsi="Arial" w:cs="Arial"/>
          <w:color w:val="000000"/>
          <w:spacing w:val="140"/>
        </w:rPr>
        <w:t xml:space="preserve"> </w:t>
      </w:r>
      <w:r w:rsidRPr="00707195">
        <w:rPr>
          <w:rFonts w:ascii="Arial" w:hAnsi="Arial" w:cs="Arial"/>
          <w:color w:val="000000"/>
        </w:rPr>
        <w:t>зая</w:t>
      </w:r>
      <w:r w:rsidRPr="00707195">
        <w:rPr>
          <w:rFonts w:ascii="Arial" w:hAnsi="Arial" w:cs="Arial"/>
          <w:color w:val="000000"/>
          <w:spacing w:val="-2"/>
        </w:rPr>
        <w:t>в</w:t>
      </w:r>
      <w:r w:rsidRPr="00707195">
        <w:rPr>
          <w:rFonts w:ascii="Arial" w:hAnsi="Arial" w:cs="Arial"/>
          <w:color w:val="000000"/>
          <w:spacing w:val="-1"/>
        </w:rPr>
        <w:t>л</w:t>
      </w:r>
      <w:r w:rsidRPr="00707195">
        <w:rPr>
          <w:rFonts w:ascii="Arial" w:hAnsi="Arial" w:cs="Arial"/>
          <w:color w:val="000000"/>
        </w:rPr>
        <w:t>ении</w:t>
      </w:r>
      <w:r w:rsidRPr="00707195">
        <w:rPr>
          <w:rFonts w:ascii="Arial" w:hAnsi="Arial" w:cs="Arial"/>
          <w:color w:val="000000"/>
          <w:spacing w:val="141"/>
        </w:rPr>
        <w:t xml:space="preserve"> </w:t>
      </w:r>
      <w:r w:rsidRPr="00707195">
        <w:rPr>
          <w:rFonts w:ascii="Arial" w:hAnsi="Arial" w:cs="Arial"/>
          <w:color w:val="000000"/>
        </w:rPr>
        <w:t>земел</w:t>
      </w:r>
      <w:r w:rsidRPr="00707195">
        <w:rPr>
          <w:rFonts w:ascii="Arial" w:hAnsi="Arial" w:cs="Arial"/>
          <w:color w:val="000000"/>
          <w:spacing w:val="-3"/>
        </w:rPr>
        <w:t>ь</w:t>
      </w:r>
      <w:r w:rsidRPr="00707195">
        <w:rPr>
          <w:rFonts w:ascii="Arial" w:hAnsi="Arial" w:cs="Arial"/>
          <w:color w:val="000000"/>
        </w:rPr>
        <w:t>ный</w:t>
      </w:r>
      <w:r w:rsidRPr="00707195">
        <w:rPr>
          <w:rFonts w:ascii="Arial" w:hAnsi="Arial" w:cs="Arial"/>
          <w:color w:val="000000"/>
          <w:spacing w:val="139"/>
        </w:rPr>
        <w:t xml:space="preserve"> </w:t>
      </w:r>
      <w:r w:rsidRPr="00707195">
        <w:rPr>
          <w:rFonts w:ascii="Arial" w:hAnsi="Arial" w:cs="Arial"/>
          <w:color w:val="000000"/>
          <w:spacing w:val="-2"/>
        </w:rPr>
        <w:t>у</w:t>
      </w:r>
      <w:r w:rsidRPr="00707195">
        <w:rPr>
          <w:rFonts w:ascii="Arial" w:hAnsi="Arial" w:cs="Arial"/>
          <w:color w:val="000000"/>
        </w:rPr>
        <w:t>час</w:t>
      </w:r>
      <w:r w:rsidRPr="00707195">
        <w:rPr>
          <w:rFonts w:ascii="Arial" w:hAnsi="Arial" w:cs="Arial"/>
          <w:color w:val="000000"/>
          <w:spacing w:val="3"/>
        </w:rPr>
        <w:t>т</w:t>
      </w:r>
      <w:r w:rsidRPr="00707195">
        <w:rPr>
          <w:rFonts w:ascii="Arial" w:hAnsi="Arial" w:cs="Arial"/>
          <w:color w:val="000000"/>
          <w:spacing w:val="1"/>
        </w:rPr>
        <w:t>о</w:t>
      </w:r>
      <w:r w:rsidRPr="00707195">
        <w:rPr>
          <w:rFonts w:ascii="Arial" w:hAnsi="Arial" w:cs="Arial"/>
          <w:color w:val="000000"/>
        </w:rPr>
        <w:t>к</w:t>
      </w:r>
      <w:r w:rsidRPr="00707195">
        <w:rPr>
          <w:rFonts w:ascii="Arial" w:hAnsi="Arial" w:cs="Arial"/>
          <w:color w:val="000000"/>
          <w:spacing w:val="142"/>
        </w:rPr>
        <w:t xml:space="preserve"> </w:t>
      </w:r>
      <w:r w:rsidRPr="00707195">
        <w:rPr>
          <w:rFonts w:ascii="Arial" w:hAnsi="Arial" w:cs="Arial"/>
          <w:color w:val="000000"/>
        </w:rPr>
        <w:t>яв</w:t>
      </w:r>
      <w:r w:rsidRPr="00707195">
        <w:rPr>
          <w:rFonts w:ascii="Arial" w:hAnsi="Arial" w:cs="Arial"/>
          <w:color w:val="000000"/>
          <w:spacing w:val="-1"/>
        </w:rPr>
        <w:t>ляетс</w:t>
      </w:r>
      <w:r w:rsidRPr="00707195">
        <w:rPr>
          <w:rFonts w:ascii="Arial" w:hAnsi="Arial" w:cs="Arial"/>
          <w:color w:val="000000"/>
        </w:rPr>
        <w:t>я</w:t>
      </w:r>
      <w:r w:rsidRPr="00707195">
        <w:rPr>
          <w:rFonts w:ascii="Arial" w:hAnsi="Arial" w:cs="Arial"/>
          <w:color w:val="000000"/>
          <w:spacing w:val="138"/>
        </w:rPr>
        <w:t xml:space="preserve"> </w:t>
      </w:r>
      <w:r w:rsidRPr="00707195">
        <w:rPr>
          <w:rFonts w:ascii="Arial" w:hAnsi="Arial" w:cs="Arial"/>
          <w:color w:val="000000"/>
          <w:spacing w:val="1"/>
        </w:rPr>
        <w:t>пр</w:t>
      </w:r>
      <w:r w:rsidRPr="00707195">
        <w:rPr>
          <w:rFonts w:ascii="Arial" w:hAnsi="Arial" w:cs="Arial"/>
          <w:color w:val="000000"/>
          <w:spacing w:val="-1"/>
        </w:rPr>
        <w:t>е</w:t>
      </w:r>
      <w:r w:rsidRPr="00707195">
        <w:rPr>
          <w:rFonts w:ascii="Arial" w:hAnsi="Arial" w:cs="Arial"/>
          <w:color w:val="000000"/>
        </w:rPr>
        <w:t>дме</w:t>
      </w:r>
      <w:r w:rsidRPr="00707195">
        <w:rPr>
          <w:rFonts w:ascii="Arial" w:hAnsi="Arial" w:cs="Arial"/>
          <w:color w:val="000000"/>
          <w:spacing w:val="-2"/>
        </w:rPr>
        <w:t>т</w:t>
      </w:r>
      <w:r w:rsidRPr="00707195">
        <w:rPr>
          <w:rFonts w:ascii="Arial" w:hAnsi="Arial" w:cs="Arial"/>
          <w:color w:val="000000"/>
        </w:rPr>
        <w:t>ом а</w:t>
      </w:r>
      <w:r w:rsidRPr="00707195">
        <w:rPr>
          <w:rFonts w:ascii="Arial" w:hAnsi="Arial" w:cs="Arial"/>
          <w:color w:val="000000"/>
          <w:spacing w:val="-3"/>
        </w:rPr>
        <w:t>у</w:t>
      </w:r>
      <w:r w:rsidRPr="00707195">
        <w:rPr>
          <w:rFonts w:ascii="Arial" w:hAnsi="Arial" w:cs="Arial"/>
          <w:color w:val="000000"/>
        </w:rPr>
        <w:t>к</w:t>
      </w:r>
      <w:r w:rsidRPr="00707195">
        <w:rPr>
          <w:rFonts w:ascii="Arial" w:hAnsi="Arial" w:cs="Arial"/>
          <w:color w:val="000000"/>
          <w:spacing w:val="1"/>
        </w:rPr>
        <w:t>ци</w:t>
      </w:r>
      <w:r w:rsidRPr="00707195">
        <w:rPr>
          <w:rFonts w:ascii="Arial" w:hAnsi="Arial" w:cs="Arial"/>
          <w:color w:val="000000"/>
        </w:rPr>
        <w:t>она,</w:t>
      </w:r>
      <w:r w:rsidRPr="00707195">
        <w:rPr>
          <w:rFonts w:ascii="Arial" w:hAnsi="Arial" w:cs="Arial"/>
          <w:color w:val="000000"/>
          <w:spacing w:val="20"/>
        </w:rPr>
        <w:t xml:space="preserve"> </w:t>
      </w:r>
      <w:proofErr w:type="gramStart"/>
      <w:r w:rsidRPr="00707195">
        <w:rPr>
          <w:rFonts w:ascii="Arial" w:hAnsi="Arial" w:cs="Arial"/>
          <w:color w:val="000000"/>
          <w:spacing w:val="1"/>
        </w:rPr>
        <w:t>и</w:t>
      </w:r>
      <w:r w:rsidRPr="00707195">
        <w:rPr>
          <w:rFonts w:ascii="Arial" w:hAnsi="Arial" w:cs="Arial"/>
          <w:color w:val="000000"/>
        </w:rPr>
        <w:t>зве</w:t>
      </w:r>
      <w:r w:rsidRPr="00707195">
        <w:rPr>
          <w:rFonts w:ascii="Arial" w:hAnsi="Arial" w:cs="Arial"/>
          <w:color w:val="000000"/>
          <w:spacing w:val="-2"/>
        </w:rPr>
        <w:t>щ</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spacing w:val="-1"/>
        </w:rPr>
        <w:t>и</w:t>
      </w:r>
      <w:r w:rsidRPr="00707195">
        <w:rPr>
          <w:rFonts w:ascii="Arial" w:hAnsi="Arial" w:cs="Arial"/>
          <w:color w:val="000000"/>
        </w:rPr>
        <w:t>е</w:t>
      </w:r>
      <w:proofErr w:type="gramEnd"/>
      <w:r w:rsidRPr="00707195">
        <w:rPr>
          <w:rFonts w:ascii="Arial" w:hAnsi="Arial" w:cs="Arial"/>
          <w:color w:val="000000"/>
          <w:spacing w:val="20"/>
        </w:rPr>
        <w:t xml:space="preserve"> </w:t>
      </w:r>
      <w:r w:rsidRPr="00707195">
        <w:rPr>
          <w:rFonts w:ascii="Arial" w:hAnsi="Arial" w:cs="Arial"/>
          <w:color w:val="000000"/>
          <w:spacing w:val="1"/>
        </w:rPr>
        <w:t>о</w:t>
      </w:r>
      <w:r w:rsidRPr="00707195">
        <w:rPr>
          <w:rFonts w:ascii="Arial" w:hAnsi="Arial" w:cs="Arial"/>
          <w:color w:val="000000"/>
          <w:spacing w:val="21"/>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1"/>
        </w:rPr>
        <w:t>е</w:t>
      </w:r>
      <w:r w:rsidRPr="00707195">
        <w:rPr>
          <w:rFonts w:ascii="Arial" w:hAnsi="Arial" w:cs="Arial"/>
          <w:color w:val="000000"/>
        </w:rPr>
        <w:t>де</w:t>
      </w:r>
      <w:r w:rsidRPr="00707195">
        <w:rPr>
          <w:rFonts w:ascii="Arial" w:hAnsi="Arial" w:cs="Arial"/>
          <w:color w:val="000000"/>
          <w:spacing w:val="-1"/>
        </w:rPr>
        <w:t>н</w:t>
      </w:r>
      <w:r w:rsidRPr="00707195">
        <w:rPr>
          <w:rFonts w:ascii="Arial" w:hAnsi="Arial" w:cs="Arial"/>
          <w:color w:val="000000"/>
        </w:rPr>
        <w:t>ии</w:t>
      </w:r>
      <w:r w:rsidRPr="00707195">
        <w:rPr>
          <w:rFonts w:ascii="Arial" w:hAnsi="Arial" w:cs="Arial"/>
          <w:color w:val="000000"/>
          <w:spacing w:val="19"/>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rPr>
        <w:t>торо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21"/>
        </w:rPr>
        <w:t xml:space="preserve"> </w:t>
      </w:r>
      <w:r w:rsidRPr="00707195">
        <w:rPr>
          <w:rFonts w:ascii="Arial" w:hAnsi="Arial" w:cs="Arial"/>
          <w:color w:val="000000"/>
        </w:rPr>
        <w:t>размещ</w:t>
      </w:r>
      <w:r w:rsidRPr="00707195">
        <w:rPr>
          <w:rFonts w:ascii="Arial" w:hAnsi="Arial" w:cs="Arial"/>
          <w:color w:val="000000"/>
          <w:spacing w:val="-2"/>
        </w:rPr>
        <w:t>ен</w:t>
      </w:r>
      <w:r w:rsidRPr="00707195">
        <w:rPr>
          <w:rFonts w:ascii="Arial" w:hAnsi="Arial" w:cs="Arial"/>
          <w:color w:val="000000"/>
        </w:rPr>
        <w:t>о</w:t>
      </w:r>
      <w:r w:rsidRPr="00707195">
        <w:rPr>
          <w:rFonts w:ascii="Arial" w:hAnsi="Arial" w:cs="Arial"/>
          <w:color w:val="000000"/>
          <w:spacing w:val="22"/>
        </w:rPr>
        <w:t xml:space="preserve"> </w:t>
      </w:r>
      <w:r w:rsidRPr="00707195">
        <w:rPr>
          <w:rFonts w:ascii="Arial" w:hAnsi="Arial" w:cs="Arial"/>
          <w:color w:val="000000"/>
        </w:rPr>
        <w:t>в</w:t>
      </w:r>
      <w:r w:rsidRPr="00707195">
        <w:rPr>
          <w:rFonts w:ascii="Arial" w:hAnsi="Arial" w:cs="Arial"/>
          <w:color w:val="000000"/>
          <w:spacing w:val="18"/>
        </w:rPr>
        <w:t xml:space="preserve"> </w:t>
      </w:r>
      <w:r w:rsidRPr="00707195">
        <w:rPr>
          <w:rFonts w:ascii="Arial" w:hAnsi="Arial" w:cs="Arial"/>
          <w:color w:val="000000"/>
        </w:rPr>
        <w:t>с</w:t>
      </w:r>
      <w:r w:rsidRPr="00707195">
        <w:rPr>
          <w:rFonts w:ascii="Arial" w:hAnsi="Arial" w:cs="Arial"/>
          <w:color w:val="000000"/>
          <w:spacing w:val="-1"/>
        </w:rPr>
        <w:t>о</w:t>
      </w:r>
      <w:r w:rsidRPr="00707195">
        <w:rPr>
          <w:rFonts w:ascii="Arial" w:hAnsi="Arial" w:cs="Arial"/>
          <w:color w:val="000000"/>
          <w:spacing w:val="1"/>
        </w:rPr>
        <w:t>о</w:t>
      </w:r>
      <w:r w:rsidRPr="00707195">
        <w:rPr>
          <w:rFonts w:ascii="Arial" w:hAnsi="Arial" w:cs="Arial"/>
          <w:color w:val="000000"/>
        </w:rPr>
        <w:t>тветств</w:t>
      </w:r>
      <w:r w:rsidRPr="00707195">
        <w:rPr>
          <w:rFonts w:ascii="Arial" w:hAnsi="Arial" w:cs="Arial"/>
          <w:color w:val="000000"/>
          <w:spacing w:val="-2"/>
        </w:rPr>
        <w:t>и</w:t>
      </w:r>
      <w:r w:rsidRPr="00707195">
        <w:rPr>
          <w:rFonts w:ascii="Arial" w:hAnsi="Arial" w:cs="Arial"/>
          <w:color w:val="000000"/>
        </w:rPr>
        <w:t>и</w:t>
      </w:r>
      <w:r w:rsidRPr="00707195">
        <w:rPr>
          <w:rFonts w:ascii="Arial" w:hAnsi="Arial" w:cs="Arial"/>
          <w:color w:val="000000"/>
          <w:spacing w:val="22"/>
        </w:rPr>
        <w:t xml:space="preserve"> </w:t>
      </w:r>
      <w:r w:rsidRPr="00707195">
        <w:rPr>
          <w:rFonts w:ascii="Arial" w:hAnsi="Arial" w:cs="Arial"/>
          <w:color w:val="000000"/>
        </w:rPr>
        <w:t>с</w:t>
      </w:r>
      <w:r w:rsidRPr="00707195">
        <w:rPr>
          <w:rFonts w:ascii="Arial" w:hAnsi="Arial" w:cs="Arial"/>
          <w:color w:val="000000"/>
          <w:spacing w:val="18"/>
        </w:rPr>
        <w:t xml:space="preserve"> </w:t>
      </w:r>
      <w:r w:rsidRPr="00707195">
        <w:rPr>
          <w:rFonts w:ascii="Arial" w:hAnsi="Arial" w:cs="Arial"/>
          <w:color w:val="000000"/>
          <w:spacing w:val="1"/>
        </w:rPr>
        <w:t>п</w:t>
      </w:r>
      <w:r w:rsidRPr="00707195">
        <w:rPr>
          <w:rFonts w:ascii="Arial" w:hAnsi="Arial" w:cs="Arial"/>
          <w:color w:val="000000"/>
          <w:spacing w:val="-2"/>
        </w:rPr>
        <w:t>у</w:t>
      </w:r>
      <w:r w:rsidRPr="00707195">
        <w:rPr>
          <w:rFonts w:ascii="Arial" w:hAnsi="Arial" w:cs="Arial"/>
          <w:color w:val="000000"/>
        </w:rPr>
        <w:t>нкт</w:t>
      </w:r>
      <w:r w:rsidRPr="00707195">
        <w:rPr>
          <w:rFonts w:ascii="Arial" w:hAnsi="Arial" w:cs="Arial"/>
          <w:color w:val="000000"/>
          <w:spacing w:val="1"/>
        </w:rPr>
        <w:t>ом</w:t>
      </w:r>
      <w:r w:rsidRPr="00707195">
        <w:rPr>
          <w:rFonts w:ascii="Arial" w:hAnsi="Arial" w:cs="Arial"/>
          <w:color w:val="000000"/>
        </w:rPr>
        <w:t xml:space="preserve"> 19</w:t>
      </w:r>
      <w:r w:rsidRPr="00707195">
        <w:rPr>
          <w:rFonts w:ascii="Arial" w:hAnsi="Arial" w:cs="Arial"/>
          <w:color w:val="000000"/>
          <w:spacing w:val="1"/>
        </w:rPr>
        <w:t xml:space="preserve"> </w:t>
      </w:r>
      <w:r w:rsidRPr="00707195">
        <w:rPr>
          <w:rFonts w:ascii="Arial" w:hAnsi="Arial" w:cs="Arial"/>
          <w:color w:val="000000"/>
        </w:rPr>
        <w:t>с</w:t>
      </w:r>
      <w:r w:rsidRPr="00707195">
        <w:rPr>
          <w:rFonts w:ascii="Arial" w:hAnsi="Arial" w:cs="Arial"/>
          <w:color w:val="000000"/>
          <w:spacing w:val="-3"/>
        </w:rPr>
        <w:t>т</w:t>
      </w:r>
      <w:r w:rsidRPr="00707195">
        <w:rPr>
          <w:rFonts w:ascii="Arial" w:hAnsi="Arial" w:cs="Arial"/>
          <w:color w:val="000000"/>
        </w:rPr>
        <w:t>ат</w:t>
      </w:r>
      <w:r w:rsidRPr="00707195">
        <w:rPr>
          <w:rFonts w:ascii="Arial" w:hAnsi="Arial" w:cs="Arial"/>
          <w:color w:val="000000"/>
          <w:spacing w:val="-1"/>
        </w:rPr>
        <w:t>ь</w:t>
      </w:r>
      <w:r w:rsidRPr="00707195">
        <w:rPr>
          <w:rFonts w:ascii="Arial" w:hAnsi="Arial" w:cs="Arial"/>
          <w:color w:val="000000"/>
        </w:rPr>
        <w:t>и</w:t>
      </w:r>
      <w:r w:rsidRPr="00707195">
        <w:rPr>
          <w:rFonts w:ascii="Arial" w:hAnsi="Arial" w:cs="Arial"/>
          <w:color w:val="000000"/>
          <w:spacing w:val="1"/>
        </w:rPr>
        <w:t xml:space="preserve"> </w:t>
      </w:r>
      <w:r w:rsidRPr="00707195">
        <w:rPr>
          <w:rFonts w:ascii="Arial" w:hAnsi="Arial" w:cs="Arial"/>
          <w:color w:val="000000"/>
        </w:rPr>
        <w:t>39</w:t>
      </w:r>
      <w:r w:rsidRPr="00707195">
        <w:rPr>
          <w:rFonts w:ascii="Arial" w:hAnsi="Arial" w:cs="Arial"/>
          <w:color w:val="000000"/>
          <w:spacing w:val="-1"/>
        </w:rPr>
        <w:t>.</w:t>
      </w:r>
      <w:r w:rsidRPr="00707195">
        <w:rPr>
          <w:rFonts w:ascii="Arial" w:hAnsi="Arial" w:cs="Arial"/>
          <w:color w:val="000000"/>
        </w:rPr>
        <w:t>11 Зе</w:t>
      </w:r>
      <w:r w:rsidRPr="00707195">
        <w:rPr>
          <w:rFonts w:ascii="Arial" w:hAnsi="Arial" w:cs="Arial"/>
          <w:color w:val="000000"/>
          <w:spacing w:val="-1"/>
        </w:rPr>
        <w:t>м</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ного</w:t>
      </w:r>
      <w:r w:rsidRPr="00707195">
        <w:rPr>
          <w:rFonts w:ascii="Arial" w:hAnsi="Arial" w:cs="Arial"/>
          <w:color w:val="000000"/>
          <w:spacing w:val="1"/>
        </w:rPr>
        <w:t xml:space="preserve"> </w:t>
      </w:r>
      <w:r w:rsidRPr="00707195">
        <w:rPr>
          <w:rFonts w:ascii="Arial" w:hAnsi="Arial" w:cs="Arial"/>
          <w:color w:val="000000"/>
          <w:spacing w:val="-2"/>
        </w:rPr>
        <w:t>к</w:t>
      </w:r>
      <w:r w:rsidRPr="00707195">
        <w:rPr>
          <w:rFonts w:ascii="Arial" w:hAnsi="Arial" w:cs="Arial"/>
          <w:color w:val="000000"/>
          <w:spacing w:val="1"/>
        </w:rPr>
        <w:t>од</w:t>
      </w:r>
      <w:r w:rsidRPr="00707195">
        <w:rPr>
          <w:rFonts w:ascii="Arial" w:hAnsi="Arial" w:cs="Arial"/>
          <w:color w:val="000000"/>
          <w:spacing w:val="-2"/>
        </w:rPr>
        <w:t>е</w:t>
      </w:r>
      <w:r w:rsidRPr="00707195">
        <w:rPr>
          <w:rFonts w:ascii="Arial" w:hAnsi="Arial" w:cs="Arial"/>
          <w:color w:val="000000"/>
        </w:rPr>
        <w:t xml:space="preserve">кса </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2"/>
        </w:rPr>
        <w:t>с</w:t>
      </w:r>
      <w:r w:rsidRPr="00707195">
        <w:rPr>
          <w:rFonts w:ascii="Arial" w:hAnsi="Arial" w:cs="Arial"/>
          <w:color w:val="000000"/>
        </w:rPr>
        <w:t>сийс</w:t>
      </w:r>
      <w:r w:rsidRPr="00707195">
        <w:rPr>
          <w:rFonts w:ascii="Arial" w:hAnsi="Arial" w:cs="Arial"/>
          <w:color w:val="000000"/>
          <w:spacing w:val="-2"/>
        </w:rPr>
        <w:t>к</w:t>
      </w:r>
      <w:r w:rsidRPr="00707195">
        <w:rPr>
          <w:rFonts w:ascii="Arial" w:hAnsi="Arial" w:cs="Arial"/>
          <w:color w:val="000000"/>
        </w:rPr>
        <w:t>ой</w:t>
      </w:r>
      <w:r w:rsidRPr="00707195">
        <w:rPr>
          <w:rFonts w:ascii="Arial" w:hAnsi="Arial" w:cs="Arial"/>
          <w:color w:val="000000"/>
          <w:spacing w:val="1"/>
        </w:rPr>
        <w:t xml:space="preserve"> </w:t>
      </w:r>
      <w:r w:rsidRPr="00707195">
        <w:rPr>
          <w:rFonts w:ascii="Arial" w:hAnsi="Arial" w:cs="Arial"/>
          <w:color w:val="000000"/>
        </w:rPr>
        <w:t>Феде</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ц</w:t>
      </w:r>
      <w:r w:rsidRPr="00707195">
        <w:rPr>
          <w:rFonts w:ascii="Arial" w:hAnsi="Arial" w:cs="Arial"/>
          <w:color w:val="000000"/>
        </w:rPr>
        <w:t>и</w:t>
      </w:r>
      <w:r w:rsidRPr="00707195">
        <w:rPr>
          <w:rFonts w:ascii="Arial" w:hAnsi="Arial" w:cs="Arial"/>
          <w:color w:val="000000"/>
          <w:spacing w:val="3"/>
        </w:rPr>
        <w:t>и</w:t>
      </w:r>
      <w:r w:rsidRPr="00707195">
        <w:rPr>
          <w:rFonts w:ascii="Arial" w:hAnsi="Arial" w:cs="Arial"/>
          <w:color w:val="000000"/>
        </w:rPr>
        <w:t>;</w:t>
      </w:r>
    </w:p>
    <w:p w:rsidR="00707195" w:rsidRPr="00707195" w:rsidRDefault="00707195" w:rsidP="00707195">
      <w:pPr>
        <w:widowControl w:val="0"/>
        <w:spacing w:line="239" w:lineRule="auto"/>
        <w:ind w:right="-19"/>
        <w:jc w:val="both"/>
        <w:rPr>
          <w:rFonts w:ascii="Arial" w:hAnsi="Arial" w:cs="Arial"/>
          <w:color w:val="000000"/>
        </w:rPr>
      </w:pPr>
      <w:proofErr w:type="gramStart"/>
      <w:r w:rsidRPr="00707195">
        <w:rPr>
          <w:rFonts w:ascii="Arial" w:hAnsi="Arial" w:cs="Arial"/>
          <w:color w:val="000000"/>
        </w:rPr>
        <w:t>2.19.11</w:t>
      </w:r>
      <w:r w:rsidRPr="00707195">
        <w:rPr>
          <w:rFonts w:ascii="Arial" w:hAnsi="Arial" w:cs="Arial"/>
          <w:color w:val="000000"/>
          <w:spacing w:val="20"/>
        </w:rPr>
        <w:t xml:space="preserve">. </w:t>
      </w:r>
      <w:r w:rsidRPr="00707195">
        <w:rPr>
          <w:rFonts w:ascii="Arial" w:hAnsi="Arial" w:cs="Arial"/>
          <w:color w:val="000000"/>
        </w:rPr>
        <w:t>в</w:t>
      </w:r>
      <w:r w:rsidRPr="00707195">
        <w:rPr>
          <w:rFonts w:ascii="Arial" w:hAnsi="Arial" w:cs="Arial"/>
          <w:color w:val="000000"/>
          <w:spacing w:val="18"/>
        </w:rPr>
        <w:t xml:space="preserve"> </w:t>
      </w:r>
      <w:r w:rsidRPr="00707195">
        <w:rPr>
          <w:rFonts w:ascii="Arial" w:hAnsi="Arial" w:cs="Arial"/>
          <w:color w:val="000000"/>
          <w:spacing w:val="1"/>
        </w:rPr>
        <w:t>о</w:t>
      </w:r>
      <w:r w:rsidRPr="00707195">
        <w:rPr>
          <w:rFonts w:ascii="Arial" w:hAnsi="Arial" w:cs="Arial"/>
          <w:color w:val="000000"/>
        </w:rPr>
        <w:t>тнош</w:t>
      </w:r>
      <w:r w:rsidRPr="00707195">
        <w:rPr>
          <w:rFonts w:ascii="Arial" w:hAnsi="Arial" w:cs="Arial"/>
          <w:color w:val="000000"/>
          <w:spacing w:val="-1"/>
        </w:rPr>
        <w:t>е</w:t>
      </w:r>
      <w:r w:rsidRPr="00707195">
        <w:rPr>
          <w:rFonts w:ascii="Arial" w:hAnsi="Arial" w:cs="Arial"/>
          <w:color w:val="000000"/>
        </w:rPr>
        <w:t>нии</w:t>
      </w:r>
      <w:r w:rsidRPr="00707195">
        <w:rPr>
          <w:rFonts w:ascii="Arial" w:hAnsi="Arial" w:cs="Arial"/>
          <w:color w:val="000000"/>
          <w:spacing w:val="18"/>
        </w:rPr>
        <w:t xml:space="preserve"> </w:t>
      </w:r>
      <w:r w:rsidRPr="00707195">
        <w:rPr>
          <w:rFonts w:ascii="Arial" w:hAnsi="Arial" w:cs="Arial"/>
          <w:color w:val="000000"/>
        </w:rPr>
        <w:t>земел</w:t>
      </w:r>
      <w:r w:rsidRPr="00707195">
        <w:rPr>
          <w:rFonts w:ascii="Arial" w:hAnsi="Arial" w:cs="Arial"/>
          <w:color w:val="000000"/>
          <w:spacing w:val="-3"/>
        </w:rPr>
        <w:t>ь</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9"/>
        </w:rPr>
        <w:t xml:space="preserve"> </w:t>
      </w:r>
      <w:r w:rsidRPr="00707195">
        <w:rPr>
          <w:rFonts w:ascii="Arial" w:hAnsi="Arial" w:cs="Arial"/>
          <w:color w:val="000000"/>
          <w:spacing w:val="-2"/>
        </w:rPr>
        <w:t>у</w:t>
      </w:r>
      <w:r w:rsidRPr="00707195">
        <w:rPr>
          <w:rFonts w:ascii="Arial" w:hAnsi="Arial" w:cs="Arial"/>
          <w:color w:val="000000"/>
        </w:rPr>
        <w:t>частка,</w:t>
      </w:r>
      <w:r w:rsidRPr="00707195">
        <w:rPr>
          <w:rFonts w:ascii="Arial" w:hAnsi="Arial" w:cs="Arial"/>
          <w:color w:val="000000"/>
          <w:spacing w:val="18"/>
        </w:rPr>
        <w:t xml:space="preserve"> </w:t>
      </w:r>
      <w:r w:rsidRPr="00707195">
        <w:rPr>
          <w:rFonts w:ascii="Arial" w:hAnsi="Arial" w:cs="Arial"/>
          <w:color w:val="000000"/>
          <w:spacing w:val="-2"/>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ого</w:t>
      </w:r>
      <w:r w:rsidRPr="00707195">
        <w:rPr>
          <w:rFonts w:ascii="Arial" w:hAnsi="Arial" w:cs="Arial"/>
          <w:color w:val="000000"/>
          <w:spacing w:val="19"/>
        </w:rPr>
        <w:t xml:space="preserve"> </w:t>
      </w:r>
      <w:r w:rsidRPr="00707195">
        <w:rPr>
          <w:rFonts w:ascii="Arial" w:hAnsi="Arial" w:cs="Arial"/>
          <w:color w:val="000000"/>
        </w:rPr>
        <w:t>в</w:t>
      </w:r>
      <w:r w:rsidRPr="00707195">
        <w:rPr>
          <w:rFonts w:ascii="Arial" w:hAnsi="Arial" w:cs="Arial"/>
          <w:color w:val="000000"/>
          <w:spacing w:val="18"/>
        </w:rPr>
        <w:t xml:space="preserve"> </w:t>
      </w:r>
      <w:r w:rsidRPr="00707195">
        <w:rPr>
          <w:rFonts w:ascii="Arial" w:hAnsi="Arial" w:cs="Arial"/>
          <w:color w:val="000000"/>
        </w:rPr>
        <w:t>заявле</w:t>
      </w:r>
      <w:r w:rsidRPr="00707195">
        <w:rPr>
          <w:rFonts w:ascii="Arial" w:hAnsi="Arial" w:cs="Arial"/>
          <w:color w:val="000000"/>
          <w:spacing w:val="-2"/>
        </w:rPr>
        <w:t>н</w:t>
      </w:r>
      <w:r w:rsidRPr="00707195">
        <w:rPr>
          <w:rFonts w:ascii="Arial" w:hAnsi="Arial" w:cs="Arial"/>
          <w:color w:val="000000"/>
        </w:rPr>
        <w:t>ии,</w:t>
      </w:r>
      <w:r w:rsidRPr="00707195">
        <w:rPr>
          <w:rFonts w:ascii="Arial" w:hAnsi="Arial" w:cs="Arial"/>
          <w:color w:val="000000"/>
          <w:spacing w:val="16"/>
        </w:rPr>
        <w:t xml:space="preserve"> </w:t>
      </w:r>
      <w:r w:rsidRPr="00707195">
        <w:rPr>
          <w:rFonts w:ascii="Arial" w:hAnsi="Arial" w:cs="Arial"/>
          <w:color w:val="000000"/>
        </w:rPr>
        <w:t>пост</w:t>
      </w:r>
      <w:r w:rsidRPr="00707195">
        <w:rPr>
          <w:rFonts w:ascii="Arial" w:hAnsi="Arial" w:cs="Arial"/>
          <w:color w:val="000000"/>
          <w:spacing w:val="-2"/>
        </w:rPr>
        <w:t>у</w:t>
      </w:r>
      <w:r w:rsidRPr="00707195">
        <w:rPr>
          <w:rFonts w:ascii="Arial" w:hAnsi="Arial" w:cs="Arial"/>
          <w:color w:val="000000"/>
        </w:rPr>
        <w:t>пило 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2"/>
        </w:rPr>
        <w:t>у</w:t>
      </w:r>
      <w:r w:rsidRPr="00707195">
        <w:rPr>
          <w:rFonts w:ascii="Arial" w:hAnsi="Arial" w:cs="Arial"/>
          <w:color w:val="000000"/>
        </w:rPr>
        <w:t>смотре</w:t>
      </w:r>
      <w:r w:rsidRPr="00707195">
        <w:rPr>
          <w:rFonts w:ascii="Arial" w:hAnsi="Arial" w:cs="Arial"/>
          <w:color w:val="000000"/>
          <w:spacing w:val="-1"/>
        </w:rPr>
        <w:t>н</w:t>
      </w:r>
      <w:r w:rsidRPr="00707195">
        <w:rPr>
          <w:rFonts w:ascii="Arial" w:hAnsi="Arial" w:cs="Arial"/>
          <w:color w:val="000000"/>
        </w:rPr>
        <w:t>ное</w:t>
      </w:r>
      <w:r w:rsidRPr="00707195">
        <w:rPr>
          <w:rFonts w:ascii="Arial" w:hAnsi="Arial" w:cs="Arial"/>
          <w:color w:val="000000"/>
          <w:spacing w:val="142"/>
        </w:rPr>
        <w:t xml:space="preserve"> </w:t>
      </w:r>
      <w:r w:rsidRPr="00707195">
        <w:rPr>
          <w:rFonts w:ascii="Arial" w:hAnsi="Arial" w:cs="Arial"/>
          <w:color w:val="000000"/>
        </w:rPr>
        <w:t>под</w:t>
      </w:r>
      <w:r w:rsidRPr="00707195">
        <w:rPr>
          <w:rFonts w:ascii="Arial" w:hAnsi="Arial" w:cs="Arial"/>
          <w:color w:val="000000"/>
          <w:spacing w:val="1"/>
        </w:rPr>
        <w:t>п</w:t>
      </w:r>
      <w:r w:rsidRPr="00707195">
        <w:rPr>
          <w:rFonts w:ascii="Arial" w:hAnsi="Arial" w:cs="Arial"/>
          <w:color w:val="000000"/>
          <w:spacing w:val="-2"/>
        </w:rPr>
        <w:t>у</w:t>
      </w:r>
      <w:r w:rsidRPr="00707195">
        <w:rPr>
          <w:rFonts w:ascii="Arial" w:hAnsi="Arial" w:cs="Arial"/>
          <w:color w:val="000000"/>
        </w:rPr>
        <w:t>нкт</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143"/>
        </w:rPr>
        <w:t xml:space="preserve"> </w:t>
      </w:r>
      <w:r w:rsidRPr="00707195">
        <w:rPr>
          <w:rFonts w:ascii="Arial" w:hAnsi="Arial" w:cs="Arial"/>
          <w:color w:val="000000"/>
        </w:rPr>
        <w:t>6</w:t>
      </w:r>
      <w:r w:rsidRPr="00707195">
        <w:rPr>
          <w:rFonts w:ascii="Arial" w:hAnsi="Arial" w:cs="Arial"/>
          <w:color w:val="000000"/>
          <w:spacing w:val="145"/>
        </w:rPr>
        <w:t xml:space="preserve"> </w:t>
      </w:r>
      <w:r w:rsidRPr="00707195">
        <w:rPr>
          <w:rFonts w:ascii="Arial" w:hAnsi="Arial" w:cs="Arial"/>
          <w:color w:val="000000"/>
        </w:rPr>
        <w:t>п</w:t>
      </w:r>
      <w:r w:rsidRPr="00707195">
        <w:rPr>
          <w:rFonts w:ascii="Arial" w:hAnsi="Arial" w:cs="Arial"/>
          <w:color w:val="000000"/>
          <w:spacing w:val="-2"/>
        </w:rPr>
        <w:t>у</w:t>
      </w:r>
      <w:r w:rsidRPr="00707195">
        <w:rPr>
          <w:rFonts w:ascii="Arial" w:hAnsi="Arial" w:cs="Arial"/>
          <w:color w:val="000000"/>
        </w:rPr>
        <w:t>нк</w:t>
      </w:r>
      <w:r w:rsidRPr="00707195">
        <w:rPr>
          <w:rFonts w:ascii="Arial" w:hAnsi="Arial" w:cs="Arial"/>
          <w:color w:val="000000"/>
          <w:spacing w:val="4"/>
        </w:rPr>
        <w:t>т</w:t>
      </w:r>
      <w:r w:rsidRPr="00707195">
        <w:rPr>
          <w:rFonts w:ascii="Arial" w:hAnsi="Arial" w:cs="Arial"/>
          <w:color w:val="000000"/>
        </w:rPr>
        <w:t>а</w:t>
      </w:r>
      <w:r w:rsidRPr="00707195">
        <w:rPr>
          <w:rFonts w:ascii="Arial" w:hAnsi="Arial" w:cs="Arial"/>
          <w:color w:val="000000"/>
          <w:spacing w:val="143"/>
        </w:rPr>
        <w:t xml:space="preserve"> </w:t>
      </w:r>
      <w:r w:rsidRPr="00707195">
        <w:rPr>
          <w:rFonts w:ascii="Arial" w:hAnsi="Arial" w:cs="Arial"/>
          <w:color w:val="000000"/>
        </w:rPr>
        <w:t>4</w:t>
      </w:r>
      <w:r w:rsidRPr="00707195">
        <w:rPr>
          <w:rFonts w:ascii="Arial" w:hAnsi="Arial" w:cs="Arial"/>
          <w:color w:val="000000"/>
          <w:spacing w:val="144"/>
        </w:rPr>
        <w:t xml:space="preserve"> </w:t>
      </w:r>
      <w:r w:rsidRPr="00707195">
        <w:rPr>
          <w:rFonts w:ascii="Arial" w:hAnsi="Arial" w:cs="Arial"/>
          <w:color w:val="000000"/>
        </w:rPr>
        <w:t>статьи</w:t>
      </w:r>
      <w:r w:rsidRPr="00707195">
        <w:rPr>
          <w:rFonts w:ascii="Arial" w:hAnsi="Arial" w:cs="Arial"/>
          <w:color w:val="000000"/>
          <w:spacing w:val="143"/>
        </w:rPr>
        <w:t xml:space="preserve"> </w:t>
      </w:r>
      <w:r w:rsidRPr="00707195">
        <w:rPr>
          <w:rFonts w:ascii="Arial" w:hAnsi="Arial" w:cs="Arial"/>
          <w:color w:val="000000"/>
        </w:rPr>
        <w:t>3</w:t>
      </w:r>
      <w:r w:rsidRPr="00707195">
        <w:rPr>
          <w:rFonts w:ascii="Arial" w:hAnsi="Arial" w:cs="Arial"/>
          <w:color w:val="000000"/>
          <w:spacing w:val="1"/>
        </w:rPr>
        <w:t>9</w:t>
      </w:r>
      <w:r w:rsidRPr="00707195">
        <w:rPr>
          <w:rFonts w:ascii="Arial" w:hAnsi="Arial" w:cs="Arial"/>
          <w:color w:val="000000"/>
        </w:rPr>
        <w:t>.</w:t>
      </w:r>
      <w:r w:rsidRPr="00707195">
        <w:rPr>
          <w:rFonts w:ascii="Arial" w:hAnsi="Arial" w:cs="Arial"/>
          <w:color w:val="000000"/>
          <w:spacing w:val="-1"/>
        </w:rPr>
        <w:t>1</w:t>
      </w:r>
      <w:r w:rsidRPr="00707195">
        <w:rPr>
          <w:rFonts w:ascii="Arial" w:hAnsi="Arial" w:cs="Arial"/>
          <w:color w:val="000000"/>
        </w:rPr>
        <w:t>1</w:t>
      </w:r>
      <w:r w:rsidRPr="00707195">
        <w:rPr>
          <w:rFonts w:ascii="Arial" w:hAnsi="Arial" w:cs="Arial"/>
          <w:color w:val="000000"/>
          <w:spacing w:val="145"/>
        </w:rPr>
        <w:t xml:space="preserve"> </w:t>
      </w:r>
      <w:r w:rsidRPr="00707195">
        <w:rPr>
          <w:rFonts w:ascii="Arial" w:hAnsi="Arial" w:cs="Arial"/>
          <w:color w:val="000000"/>
        </w:rPr>
        <w:t>Земельного</w:t>
      </w:r>
      <w:r w:rsidRPr="00707195">
        <w:rPr>
          <w:rFonts w:ascii="Arial" w:hAnsi="Arial" w:cs="Arial"/>
          <w:color w:val="000000"/>
          <w:spacing w:val="145"/>
        </w:rPr>
        <w:t xml:space="preserve"> </w:t>
      </w:r>
      <w:r w:rsidRPr="00707195">
        <w:rPr>
          <w:rFonts w:ascii="Arial" w:hAnsi="Arial" w:cs="Arial"/>
          <w:color w:val="000000"/>
          <w:spacing w:val="-1"/>
        </w:rPr>
        <w:t>к</w:t>
      </w:r>
      <w:r w:rsidRPr="00707195">
        <w:rPr>
          <w:rFonts w:ascii="Arial" w:hAnsi="Arial" w:cs="Arial"/>
          <w:color w:val="000000"/>
        </w:rPr>
        <w:t>од</w:t>
      </w:r>
      <w:r w:rsidRPr="00707195">
        <w:rPr>
          <w:rFonts w:ascii="Arial" w:hAnsi="Arial" w:cs="Arial"/>
          <w:color w:val="000000"/>
          <w:spacing w:val="-1"/>
        </w:rPr>
        <w:t>е</w:t>
      </w:r>
      <w:r w:rsidRPr="00707195">
        <w:rPr>
          <w:rFonts w:ascii="Arial" w:hAnsi="Arial" w:cs="Arial"/>
          <w:color w:val="000000"/>
        </w:rPr>
        <w:t>кса Р</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с</w:t>
      </w:r>
      <w:r w:rsidRPr="00707195">
        <w:rPr>
          <w:rFonts w:ascii="Arial" w:hAnsi="Arial" w:cs="Arial"/>
          <w:color w:val="000000"/>
        </w:rPr>
        <w:t>и</w:t>
      </w:r>
      <w:r w:rsidRPr="00707195">
        <w:rPr>
          <w:rFonts w:ascii="Arial" w:hAnsi="Arial" w:cs="Arial"/>
          <w:color w:val="000000"/>
          <w:spacing w:val="-1"/>
        </w:rPr>
        <w:t>й</w:t>
      </w:r>
      <w:r w:rsidRPr="00707195">
        <w:rPr>
          <w:rFonts w:ascii="Arial" w:hAnsi="Arial" w:cs="Arial"/>
          <w:color w:val="000000"/>
        </w:rPr>
        <w:t>с</w:t>
      </w:r>
      <w:r w:rsidRPr="00707195">
        <w:rPr>
          <w:rFonts w:ascii="Arial" w:hAnsi="Arial" w:cs="Arial"/>
          <w:color w:val="000000"/>
          <w:spacing w:val="-2"/>
        </w:rPr>
        <w:t>к</w:t>
      </w:r>
      <w:r w:rsidRPr="00707195">
        <w:rPr>
          <w:rFonts w:ascii="Arial" w:hAnsi="Arial" w:cs="Arial"/>
          <w:color w:val="000000"/>
        </w:rPr>
        <w:t>о</w:t>
      </w:r>
      <w:r w:rsidRPr="00707195">
        <w:rPr>
          <w:rFonts w:ascii="Arial" w:hAnsi="Arial" w:cs="Arial"/>
          <w:color w:val="000000"/>
          <w:spacing w:val="1"/>
        </w:rPr>
        <w:t>й</w:t>
      </w:r>
      <w:r w:rsidRPr="00707195">
        <w:rPr>
          <w:rFonts w:ascii="Arial" w:hAnsi="Arial" w:cs="Arial"/>
          <w:color w:val="000000"/>
          <w:spacing w:val="83"/>
        </w:rPr>
        <w:t xml:space="preserve"> </w:t>
      </w:r>
      <w:r w:rsidRPr="00707195">
        <w:rPr>
          <w:rFonts w:ascii="Arial" w:hAnsi="Arial" w:cs="Arial"/>
          <w:color w:val="000000"/>
        </w:rPr>
        <w:t>Ф</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2"/>
        </w:rPr>
        <w:t>е</w:t>
      </w:r>
      <w:r w:rsidRPr="00707195">
        <w:rPr>
          <w:rFonts w:ascii="Arial" w:hAnsi="Arial" w:cs="Arial"/>
          <w:color w:val="000000"/>
        </w:rPr>
        <w:t>р</w:t>
      </w:r>
      <w:r w:rsidRPr="00707195">
        <w:rPr>
          <w:rFonts w:ascii="Arial" w:hAnsi="Arial" w:cs="Arial"/>
          <w:color w:val="000000"/>
          <w:spacing w:val="-1"/>
        </w:rPr>
        <w:t>а</w:t>
      </w:r>
      <w:r w:rsidRPr="00707195">
        <w:rPr>
          <w:rFonts w:ascii="Arial" w:hAnsi="Arial" w:cs="Arial"/>
          <w:color w:val="000000"/>
        </w:rPr>
        <w:t>ции</w:t>
      </w:r>
      <w:r w:rsidRPr="00707195">
        <w:rPr>
          <w:rFonts w:ascii="Arial" w:hAnsi="Arial" w:cs="Arial"/>
          <w:color w:val="000000"/>
          <w:spacing w:val="87"/>
        </w:rPr>
        <w:t xml:space="preserve"> </w:t>
      </w:r>
      <w:r w:rsidRPr="00707195">
        <w:rPr>
          <w:rFonts w:ascii="Arial" w:hAnsi="Arial" w:cs="Arial"/>
          <w:color w:val="000000"/>
        </w:rPr>
        <w:t>заяв</w:t>
      </w:r>
      <w:r w:rsidRPr="00707195">
        <w:rPr>
          <w:rFonts w:ascii="Arial" w:hAnsi="Arial" w:cs="Arial"/>
          <w:color w:val="000000"/>
          <w:spacing w:val="-1"/>
        </w:rPr>
        <w:t>ле</w:t>
      </w:r>
      <w:r w:rsidRPr="00707195">
        <w:rPr>
          <w:rFonts w:ascii="Arial" w:hAnsi="Arial" w:cs="Arial"/>
          <w:color w:val="000000"/>
        </w:rPr>
        <w:t>ние</w:t>
      </w:r>
      <w:r w:rsidRPr="00707195">
        <w:rPr>
          <w:rFonts w:ascii="Arial" w:hAnsi="Arial" w:cs="Arial"/>
          <w:color w:val="000000"/>
          <w:spacing w:val="80"/>
        </w:rPr>
        <w:t xml:space="preserve"> </w:t>
      </w:r>
      <w:r w:rsidRPr="00707195">
        <w:rPr>
          <w:rFonts w:ascii="Arial" w:hAnsi="Arial" w:cs="Arial"/>
          <w:color w:val="000000"/>
          <w:spacing w:val="1"/>
        </w:rPr>
        <w:t>о</w:t>
      </w:r>
      <w:r w:rsidRPr="00707195">
        <w:rPr>
          <w:rFonts w:ascii="Arial" w:hAnsi="Arial" w:cs="Arial"/>
          <w:color w:val="000000"/>
          <w:spacing w:val="81"/>
        </w:rPr>
        <w:t xml:space="preserve"> </w:t>
      </w:r>
      <w:r w:rsidRPr="00707195">
        <w:rPr>
          <w:rFonts w:ascii="Arial" w:hAnsi="Arial" w:cs="Arial"/>
          <w:color w:val="000000"/>
        </w:rPr>
        <w:t>пр</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84"/>
        </w:rPr>
        <w:t xml:space="preserve"> </w:t>
      </w:r>
      <w:r w:rsidRPr="00707195">
        <w:rPr>
          <w:rFonts w:ascii="Arial" w:hAnsi="Arial" w:cs="Arial"/>
          <w:color w:val="000000"/>
        </w:rPr>
        <w:t>а</w:t>
      </w:r>
      <w:r w:rsidRPr="00707195">
        <w:rPr>
          <w:rFonts w:ascii="Arial" w:hAnsi="Arial" w:cs="Arial"/>
          <w:color w:val="000000"/>
          <w:spacing w:val="-3"/>
        </w:rPr>
        <w:t>у</w:t>
      </w:r>
      <w:r w:rsidRPr="00707195">
        <w:rPr>
          <w:rFonts w:ascii="Arial" w:hAnsi="Arial" w:cs="Arial"/>
          <w:color w:val="000000"/>
        </w:rPr>
        <w:t>к</w:t>
      </w:r>
      <w:r w:rsidRPr="00707195">
        <w:rPr>
          <w:rFonts w:ascii="Arial" w:hAnsi="Arial" w:cs="Arial"/>
          <w:color w:val="000000"/>
          <w:spacing w:val="1"/>
        </w:rPr>
        <w:t>ц</w:t>
      </w:r>
      <w:r w:rsidRPr="00707195">
        <w:rPr>
          <w:rFonts w:ascii="Arial" w:hAnsi="Arial" w:cs="Arial"/>
          <w:color w:val="000000"/>
          <w:spacing w:val="-1"/>
        </w:rPr>
        <w:t>и</w:t>
      </w:r>
      <w:r w:rsidRPr="00707195">
        <w:rPr>
          <w:rFonts w:ascii="Arial" w:hAnsi="Arial" w:cs="Arial"/>
          <w:color w:val="000000"/>
        </w:rPr>
        <w:t>о</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83"/>
        </w:rPr>
        <w:t xml:space="preserve"> </w:t>
      </w:r>
      <w:r w:rsidRPr="00707195">
        <w:rPr>
          <w:rFonts w:ascii="Arial" w:hAnsi="Arial" w:cs="Arial"/>
          <w:color w:val="000000"/>
          <w:spacing w:val="-1"/>
        </w:rPr>
        <w:t>п</w:t>
      </w:r>
      <w:r w:rsidRPr="00707195">
        <w:rPr>
          <w:rFonts w:ascii="Arial" w:hAnsi="Arial" w:cs="Arial"/>
          <w:color w:val="000000"/>
        </w:rPr>
        <w:t>о</w:t>
      </w:r>
      <w:r w:rsidRPr="00707195">
        <w:rPr>
          <w:rFonts w:ascii="Arial" w:hAnsi="Arial" w:cs="Arial"/>
          <w:color w:val="000000"/>
          <w:spacing w:val="84"/>
        </w:rPr>
        <w:t xml:space="preserve"> </w:t>
      </w:r>
      <w:r w:rsidRPr="00707195">
        <w:rPr>
          <w:rFonts w:ascii="Arial" w:hAnsi="Arial" w:cs="Arial"/>
          <w:color w:val="000000"/>
        </w:rPr>
        <w:t>е</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84"/>
        </w:rPr>
        <w:t xml:space="preserve"> </w:t>
      </w:r>
      <w:r w:rsidRPr="00707195">
        <w:rPr>
          <w:rFonts w:ascii="Arial" w:hAnsi="Arial" w:cs="Arial"/>
          <w:color w:val="000000"/>
        </w:rPr>
        <w:t>про</w:t>
      </w:r>
      <w:r w:rsidRPr="00707195">
        <w:rPr>
          <w:rFonts w:ascii="Arial" w:hAnsi="Arial" w:cs="Arial"/>
          <w:color w:val="000000"/>
          <w:spacing w:val="-1"/>
        </w:rPr>
        <w:t>д</w:t>
      </w:r>
      <w:r w:rsidRPr="00707195">
        <w:rPr>
          <w:rFonts w:ascii="Arial" w:hAnsi="Arial" w:cs="Arial"/>
          <w:color w:val="000000"/>
        </w:rPr>
        <w:t>аже</w:t>
      </w:r>
      <w:r w:rsidRPr="00707195">
        <w:rPr>
          <w:rFonts w:ascii="Arial" w:hAnsi="Arial" w:cs="Arial"/>
          <w:color w:val="000000"/>
          <w:spacing w:val="81"/>
        </w:rPr>
        <w:t xml:space="preserve"> </w:t>
      </w:r>
      <w:r w:rsidRPr="00707195">
        <w:rPr>
          <w:rFonts w:ascii="Arial" w:hAnsi="Arial" w:cs="Arial"/>
          <w:color w:val="000000"/>
          <w:spacing w:val="1"/>
        </w:rPr>
        <w:t>и</w:t>
      </w:r>
      <w:r w:rsidRPr="00707195">
        <w:rPr>
          <w:rFonts w:ascii="Arial" w:hAnsi="Arial" w:cs="Arial"/>
          <w:color w:val="000000"/>
        </w:rPr>
        <w:t>ли а</w:t>
      </w:r>
      <w:r w:rsidRPr="00707195">
        <w:rPr>
          <w:rFonts w:ascii="Arial" w:hAnsi="Arial" w:cs="Arial"/>
          <w:color w:val="000000"/>
          <w:spacing w:val="-3"/>
        </w:rPr>
        <w:t>у</w:t>
      </w:r>
      <w:r w:rsidRPr="00707195">
        <w:rPr>
          <w:rFonts w:ascii="Arial" w:hAnsi="Arial" w:cs="Arial"/>
          <w:color w:val="000000"/>
        </w:rPr>
        <w:t>к</w:t>
      </w:r>
      <w:r w:rsidRPr="00707195">
        <w:rPr>
          <w:rFonts w:ascii="Arial" w:hAnsi="Arial" w:cs="Arial"/>
          <w:color w:val="000000"/>
          <w:spacing w:val="1"/>
        </w:rPr>
        <w:t>ци</w:t>
      </w:r>
      <w:r w:rsidRPr="00707195">
        <w:rPr>
          <w:rFonts w:ascii="Arial" w:hAnsi="Arial" w:cs="Arial"/>
          <w:color w:val="000000"/>
        </w:rPr>
        <w:t>она</w:t>
      </w:r>
      <w:r w:rsidRPr="00707195">
        <w:rPr>
          <w:rFonts w:ascii="Arial" w:hAnsi="Arial" w:cs="Arial"/>
          <w:color w:val="000000"/>
          <w:spacing w:val="98"/>
        </w:rPr>
        <w:t xml:space="preserve"> </w:t>
      </w:r>
      <w:r w:rsidRPr="00707195">
        <w:rPr>
          <w:rFonts w:ascii="Arial" w:hAnsi="Arial" w:cs="Arial"/>
          <w:color w:val="000000"/>
        </w:rPr>
        <w:t>на</w:t>
      </w:r>
      <w:r w:rsidRPr="00707195">
        <w:rPr>
          <w:rFonts w:ascii="Arial" w:hAnsi="Arial" w:cs="Arial"/>
          <w:color w:val="000000"/>
          <w:spacing w:val="97"/>
        </w:rPr>
        <w:t xml:space="preserve"> </w:t>
      </w:r>
      <w:r w:rsidRPr="00707195">
        <w:rPr>
          <w:rFonts w:ascii="Arial" w:hAnsi="Arial" w:cs="Arial"/>
          <w:color w:val="000000"/>
        </w:rPr>
        <w:t>пра</w:t>
      </w:r>
      <w:r w:rsidRPr="00707195">
        <w:rPr>
          <w:rFonts w:ascii="Arial" w:hAnsi="Arial" w:cs="Arial"/>
          <w:color w:val="000000"/>
          <w:spacing w:val="-2"/>
        </w:rPr>
        <w:t>в</w:t>
      </w:r>
      <w:r w:rsidRPr="00707195">
        <w:rPr>
          <w:rFonts w:ascii="Arial" w:hAnsi="Arial" w:cs="Arial"/>
          <w:color w:val="000000"/>
        </w:rPr>
        <w:t>о</w:t>
      </w:r>
      <w:r w:rsidRPr="00707195">
        <w:rPr>
          <w:rFonts w:ascii="Arial" w:hAnsi="Arial" w:cs="Arial"/>
          <w:color w:val="000000"/>
          <w:spacing w:val="96"/>
        </w:rPr>
        <w:t xml:space="preserve"> </w:t>
      </w:r>
      <w:r w:rsidRPr="00707195">
        <w:rPr>
          <w:rFonts w:ascii="Arial" w:hAnsi="Arial" w:cs="Arial"/>
          <w:color w:val="000000"/>
        </w:rPr>
        <w:t>заключения</w:t>
      </w:r>
      <w:r w:rsidRPr="00707195">
        <w:rPr>
          <w:rFonts w:ascii="Arial" w:hAnsi="Arial" w:cs="Arial"/>
          <w:color w:val="000000"/>
          <w:spacing w:val="97"/>
        </w:rPr>
        <w:t xml:space="preserve"> </w:t>
      </w:r>
      <w:r w:rsidRPr="00707195">
        <w:rPr>
          <w:rFonts w:ascii="Arial" w:hAnsi="Arial" w:cs="Arial"/>
          <w:color w:val="000000"/>
          <w:spacing w:val="1"/>
        </w:rPr>
        <w:t>д</w:t>
      </w:r>
      <w:r w:rsidRPr="00707195">
        <w:rPr>
          <w:rFonts w:ascii="Arial" w:hAnsi="Arial" w:cs="Arial"/>
          <w:color w:val="000000"/>
        </w:rPr>
        <w:t>ого</w:t>
      </w:r>
      <w:r w:rsidRPr="00707195">
        <w:rPr>
          <w:rFonts w:ascii="Arial" w:hAnsi="Arial" w:cs="Arial"/>
          <w:color w:val="000000"/>
          <w:spacing w:val="-1"/>
        </w:rPr>
        <w:t>в</w:t>
      </w:r>
      <w:r w:rsidRPr="00707195">
        <w:rPr>
          <w:rFonts w:ascii="Arial" w:hAnsi="Arial" w:cs="Arial"/>
          <w:color w:val="000000"/>
        </w:rPr>
        <w:t>ора</w:t>
      </w:r>
      <w:r w:rsidRPr="00707195">
        <w:rPr>
          <w:rFonts w:ascii="Arial" w:hAnsi="Arial" w:cs="Arial"/>
          <w:color w:val="000000"/>
          <w:spacing w:val="97"/>
        </w:rPr>
        <w:t xml:space="preserve"> </w:t>
      </w:r>
      <w:r w:rsidRPr="00707195">
        <w:rPr>
          <w:rFonts w:ascii="Arial" w:hAnsi="Arial" w:cs="Arial"/>
          <w:color w:val="000000"/>
        </w:rPr>
        <w:t>его</w:t>
      </w:r>
      <w:r w:rsidRPr="00707195">
        <w:rPr>
          <w:rFonts w:ascii="Arial" w:hAnsi="Arial" w:cs="Arial"/>
          <w:color w:val="000000"/>
          <w:spacing w:val="98"/>
        </w:rPr>
        <w:t xml:space="preserve"> </w:t>
      </w:r>
      <w:r w:rsidRPr="00707195">
        <w:rPr>
          <w:rFonts w:ascii="Arial" w:hAnsi="Arial" w:cs="Arial"/>
          <w:color w:val="000000"/>
        </w:rPr>
        <w:t>аре</w:t>
      </w:r>
      <w:r w:rsidRPr="00707195">
        <w:rPr>
          <w:rFonts w:ascii="Arial" w:hAnsi="Arial" w:cs="Arial"/>
          <w:color w:val="000000"/>
          <w:spacing w:val="-1"/>
        </w:rPr>
        <w:t>н</w:t>
      </w:r>
      <w:r w:rsidRPr="00707195">
        <w:rPr>
          <w:rFonts w:ascii="Arial" w:hAnsi="Arial" w:cs="Arial"/>
          <w:color w:val="000000"/>
        </w:rPr>
        <w:t>ды</w:t>
      </w:r>
      <w:r w:rsidRPr="00707195">
        <w:rPr>
          <w:rFonts w:ascii="Arial" w:hAnsi="Arial" w:cs="Arial"/>
          <w:color w:val="000000"/>
          <w:spacing w:val="96"/>
        </w:rPr>
        <w:t xml:space="preserve"> </w:t>
      </w:r>
      <w:r w:rsidRPr="00707195">
        <w:rPr>
          <w:rFonts w:ascii="Arial" w:hAnsi="Arial" w:cs="Arial"/>
          <w:color w:val="000000"/>
        </w:rPr>
        <w:t>при</w:t>
      </w:r>
      <w:r w:rsidRPr="00707195">
        <w:rPr>
          <w:rFonts w:ascii="Arial" w:hAnsi="Arial" w:cs="Arial"/>
          <w:color w:val="000000"/>
          <w:spacing w:val="98"/>
        </w:rPr>
        <w:t xml:space="preserve"> </w:t>
      </w:r>
      <w:r w:rsidRPr="00707195">
        <w:rPr>
          <w:rFonts w:ascii="Arial" w:hAnsi="Arial" w:cs="Arial"/>
          <w:color w:val="000000"/>
          <w:spacing w:val="-2"/>
        </w:rPr>
        <w:t>у</w:t>
      </w:r>
      <w:r w:rsidRPr="00707195">
        <w:rPr>
          <w:rFonts w:ascii="Arial" w:hAnsi="Arial" w:cs="Arial"/>
          <w:color w:val="000000"/>
        </w:rPr>
        <w:t>слови</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97"/>
        </w:rPr>
        <w:t xml:space="preserve"> </w:t>
      </w:r>
      <w:r w:rsidRPr="00707195">
        <w:rPr>
          <w:rFonts w:ascii="Arial" w:hAnsi="Arial" w:cs="Arial"/>
          <w:color w:val="000000"/>
        </w:rPr>
        <w:t>что</w:t>
      </w:r>
      <w:r w:rsidRPr="00707195">
        <w:rPr>
          <w:rFonts w:ascii="Arial" w:hAnsi="Arial" w:cs="Arial"/>
          <w:color w:val="000000"/>
          <w:spacing w:val="99"/>
        </w:rPr>
        <w:t xml:space="preserve"> </w:t>
      </w:r>
      <w:r w:rsidRPr="00707195">
        <w:rPr>
          <w:rFonts w:ascii="Arial" w:hAnsi="Arial" w:cs="Arial"/>
          <w:color w:val="000000"/>
        </w:rPr>
        <w:t>такой земельн</w:t>
      </w:r>
      <w:r w:rsidRPr="00707195">
        <w:rPr>
          <w:rFonts w:ascii="Arial" w:hAnsi="Arial" w:cs="Arial"/>
          <w:color w:val="000000"/>
          <w:spacing w:val="-1"/>
        </w:rPr>
        <w:t>ы</w:t>
      </w:r>
      <w:r w:rsidRPr="00707195">
        <w:rPr>
          <w:rFonts w:ascii="Arial" w:hAnsi="Arial" w:cs="Arial"/>
          <w:color w:val="000000"/>
        </w:rPr>
        <w:t>й</w:t>
      </w:r>
      <w:r w:rsidRPr="00707195">
        <w:rPr>
          <w:rFonts w:ascii="Arial" w:hAnsi="Arial" w:cs="Arial"/>
          <w:color w:val="000000"/>
          <w:spacing w:val="7"/>
        </w:rPr>
        <w:t xml:space="preserve"> </w:t>
      </w:r>
      <w:r w:rsidRPr="00707195">
        <w:rPr>
          <w:rFonts w:ascii="Arial" w:hAnsi="Arial" w:cs="Arial"/>
          <w:color w:val="000000"/>
          <w:spacing w:val="-2"/>
        </w:rPr>
        <w:t>у</w:t>
      </w:r>
      <w:r w:rsidRPr="00707195">
        <w:rPr>
          <w:rFonts w:ascii="Arial" w:hAnsi="Arial" w:cs="Arial"/>
          <w:color w:val="000000"/>
        </w:rPr>
        <w:t>часток</w:t>
      </w:r>
      <w:r w:rsidRPr="00707195">
        <w:rPr>
          <w:rFonts w:ascii="Arial" w:hAnsi="Arial" w:cs="Arial"/>
          <w:color w:val="000000"/>
          <w:spacing w:val="4"/>
        </w:rPr>
        <w:t xml:space="preserve"> </w:t>
      </w:r>
      <w:r w:rsidRPr="00707195">
        <w:rPr>
          <w:rFonts w:ascii="Arial" w:hAnsi="Arial" w:cs="Arial"/>
          <w:color w:val="000000"/>
          <w:spacing w:val="1"/>
        </w:rPr>
        <w:t>о</w:t>
      </w:r>
      <w:r w:rsidRPr="00707195">
        <w:rPr>
          <w:rFonts w:ascii="Arial" w:hAnsi="Arial" w:cs="Arial"/>
          <w:color w:val="000000"/>
        </w:rPr>
        <w:t>б</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3"/>
        </w:rPr>
        <w:t>з</w:t>
      </w:r>
      <w:r w:rsidRPr="00707195">
        <w:rPr>
          <w:rFonts w:ascii="Arial" w:hAnsi="Arial" w:cs="Arial"/>
          <w:color w:val="000000"/>
          <w:spacing w:val="1"/>
        </w:rPr>
        <w:t>о</w:t>
      </w:r>
      <w:r w:rsidRPr="00707195">
        <w:rPr>
          <w:rFonts w:ascii="Arial" w:hAnsi="Arial" w:cs="Arial"/>
          <w:color w:val="000000"/>
        </w:rPr>
        <w:t>ван</w:t>
      </w:r>
      <w:r w:rsidRPr="00707195">
        <w:rPr>
          <w:rFonts w:ascii="Arial" w:hAnsi="Arial" w:cs="Arial"/>
          <w:color w:val="000000"/>
          <w:spacing w:val="7"/>
        </w:rPr>
        <w:t xml:space="preserve"> </w:t>
      </w:r>
      <w:r w:rsidRPr="00707195">
        <w:rPr>
          <w:rFonts w:ascii="Arial" w:hAnsi="Arial" w:cs="Arial"/>
          <w:color w:val="000000"/>
          <w:spacing w:val="1"/>
        </w:rPr>
        <w:t>в</w:t>
      </w:r>
      <w:r w:rsidRPr="00707195">
        <w:rPr>
          <w:rFonts w:ascii="Arial" w:hAnsi="Arial" w:cs="Arial"/>
          <w:color w:val="000000"/>
          <w:spacing w:val="6"/>
        </w:rPr>
        <w:t xml:space="preserve"> </w:t>
      </w:r>
      <w:r w:rsidRPr="00707195">
        <w:rPr>
          <w:rFonts w:ascii="Arial" w:hAnsi="Arial" w:cs="Arial"/>
          <w:color w:val="000000"/>
          <w:spacing w:val="-1"/>
        </w:rPr>
        <w:t>со</w:t>
      </w:r>
      <w:r w:rsidRPr="00707195">
        <w:rPr>
          <w:rFonts w:ascii="Arial" w:hAnsi="Arial" w:cs="Arial"/>
          <w:color w:val="000000"/>
        </w:rPr>
        <w:t>отве</w:t>
      </w:r>
      <w:r w:rsidRPr="00707195">
        <w:rPr>
          <w:rFonts w:ascii="Arial" w:hAnsi="Arial" w:cs="Arial"/>
          <w:color w:val="000000"/>
          <w:spacing w:val="-3"/>
        </w:rPr>
        <w:t>т</w:t>
      </w:r>
      <w:r w:rsidRPr="00707195">
        <w:rPr>
          <w:rFonts w:ascii="Arial" w:hAnsi="Arial" w:cs="Arial"/>
          <w:color w:val="000000"/>
        </w:rPr>
        <w:t>ствии</w:t>
      </w:r>
      <w:r w:rsidRPr="00707195">
        <w:rPr>
          <w:rFonts w:ascii="Arial" w:hAnsi="Arial" w:cs="Arial"/>
          <w:color w:val="000000"/>
          <w:spacing w:val="8"/>
        </w:rPr>
        <w:t xml:space="preserve"> </w:t>
      </w:r>
      <w:r w:rsidRPr="00707195">
        <w:rPr>
          <w:rFonts w:ascii="Arial" w:hAnsi="Arial" w:cs="Arial"/>
          <w:color w:val="000000"/>
        </w:rPr>
        <w:t>с</w:t>
      </w:r>
      <w:r w:rsidRPr="00707195">
        <w:rPr>
          <w:rFonts w:ascii="Arial" w:hAnsi="Arial" w:cs="Arial"/>
          <w:color w:val="000000"/>
          <w:spacing w:val="3"/>
        </w:rPr>
        <w:t xml:space="preserve"> </w:t>
      </w:r>
      <w:r w:rsidRPr="00707195">
        <w:rPr>
          <w:rFonts w:ascii="Arial" w:hAnsi="Arial" w:cs="Arial"/>
          <w:color w:val="000000"/>
          <w:spacing w:val="1"/>
        </w:rPr>
        <w:t>п</w:t>
      </w:r>
      <w:r w:rsidRPr="00707195">
        <w:rPr>
          <w:rFonts w:ascii="Arial" w:hAnsi="Arial" w:cs="Arial"/>
          <w:color w:val="000000"/>
        </w:rPr>
        <w:t>од</w:t>
      </w:r>
      <w:r w:rsidRPr="00707195">
        <w:rPr>
          <w:rFonts w:ascii="Arial" w:hAnsi="Arial" w:cs="Arial"/>
          <w:color w:val="000000"/>
          <w:spacing w:val="1"/>
        </w:rPr>
        <w:t>п</w:t>
      </w:r>
      <w:r w:rsidRPr="00707195">
        <w:rPr>
          <w:rFonts w:ascii="Arial" w:hAnsi="Arial" w:cs="Arial"/>
          <w:color w:val="000000"/>
          <w:spacing w:val="-2"/>
        </w:rPr>
        <w:t>у</w:t>
      </w:r>
      <w:r w:rsidRPr="00707195">
        <w:rPr>
          <w:rFonts w:ascii="Arial" w:hAnsi="Arial" w:cs="Arial"/>
          <w:color w:val="000000"/>
        </w:rPr>
        <w:t>нкт</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4"/>
        </w:rPr>
        <w:t xml:space="preserve"> </w:t>
      </w:r>
      <w:r w:rsidRPr="00707195">
        <w:rPr>
          <w:rFonts w:ascii="Arial" w:hAnsi="Arial" w:cs="Arial"/>
          <w:color w:val="000000"/>
        </w:rPr>
        <w:t>4</w:t>
      </w:r>
      <w:r w:rsidRPr="00707195">
        <w:rPr>
          <w:rFonts w:ascii="Arial" w:hAnsi="Arial" w:cs="Arial"/>
          <w:color w:val="000000"/>
          <w:spacing w:val="8"/>
        </w:rPr>
        <w:t xml:space="preserve"> </w:t>
      </w:r>
      <w:r w:rsidRPr="00707195">
        <w:rPr>
          <w:rFonts w:ascii="Arial" w:hAnsi="Arial" w:cs="Arial"/>
          <w:color w:val="000000"/>
        </w:rPr>
        <w:t>п</w:t>
      </w:r>
      <w:r w:rsidRPr="00707195">
        <w:rPr>
          <w:rFonts w:ascii="Arial" w:hAnsi="Arial" w:cs="Arial"/>
          <w:color w:val="000000"/>
          <w:spacing w:val="-1"/>
        </w:rPr>
        <w:t>у</w:t>
      </w:r>
      <w:r w:rsidRPr="00707195">
        <w:rPr>
          <w:rFonts w:ascii="Arial" w:hAnsi="Arial" w:cs="Arial"/>
          <w:color w:val="000000"/>
        </w:rPr>
        <w:t>нкта</w:t>
      </w:r>
      <w:r w:rsidRPr="00707195">
        <w:rPr>
          <w:rFonts w:ascii="Arial" w:hAnsi="Arial" w:cs="Arial"/>
          <w:color w:val="000000"/>
          <w:spacing w:val="6"/>
        </w:rPr>
        <w:t xml:space="preserve"> </w:t>
      </w:r>
      <w:r w:rsidRPr="00707195">
        <w:rPr>
          <w:rFonts w:ascii="Arial" w:hAnsi="Arial" w:cs="Arial"/>
          <w:color w:val="000000"/>
        </w:rPr>
        <w:t>4</w:t>
      </w:r>
      <w:r w:rsidRPr="00707195">
        <w:rPr>
          <w:rFonts w:ascii="Arial" w:hAnsi="Arial" w:cs="Arial"/>
          <w:color w:val="000000"/>
          <w:spacing w:val="7"/>
        </w:rPr>
        <w:t xml:space="preserve"> </w:t>
      </w:r>
      <w:r w:rsidRPr="00707195">
        <w:rPr>
          <w:rFonts w:ascii="Arial" w:hAnsi="Arial" w:cs="Arial"/>
          <w:color w:val="000000"/>
        </w:rPr>
        <w:t>стат</w:t>
      </w:r>
      <w:r w:rsidRPr="00707195">
        <w:rPr>
          <w:rFonts w:ascii="Arial" w:hAnsi="Arial" w:cs="Arial"/>
          <w:color w:val="000000"/>
          <w:spacing w:val="-3"/>
        </w:rPr>
        <w:t>ь</w:t>
      </w:r>
      <w:r w:rsidRPr="00707195">
        <w:rPr>
          <w:rFonts w:ascii="Arial" w:hAnsi="Arial" w:cs="Arial"/>
          <w:color w:val="000000"/>
        </w:rPr>
        <w:t>и</w:t>
      </w:r>
      <w:r w:rsidRPr="00707195">
        <w:rPr>
          <w:rFonts w:ascii="Arial" w:hAnsi="Arial" w:cs="Arial"/>
          <w:color w:val="000000"/>
          <w:spacing w:val="7"/>
        </w:rPr>
        <w:t xml:space="preserve"> </w:t>
      </w:r>
      <w:r w:rsidRPr="00707195">
        <w:rPr>
          <w:rFonts w:ascii="Arial" w:hAnsi="Arial" w:cs="Arial"/>
          <w:color w:val="000000"/>
        </w:rPr>
        <w:t>3</w:t>
      </w:r>
      <w:r w:rsidRPr="00707195">
        <w:rPr>
          <w:rFonts w:ascii="Arial" w:hAnsi="Arial" w:cs="Arial"/>
          <w:color w:val="000000"/>
          <w:spacing w:val="11"/>
        </w:rPr>
        <w:t>9</w:t>
      </w:r>
      <w:r w:rsidRPr="00707195">
        <w:rPr>
          <w:rFonts w:ascii="Arial" w:hAnsi="Arial" w:cs="Arial"/>
          <w:color w:val="000000"/>
        </w:rPr>
        <w:t>.11 Земельно</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spacing w:val="-2"/>
        </w:rPr>
        <w:t>к</w:t>
      </w:r>
      <w:r w:rsidRPr="00707195">
        <w:rPr>
          <w:rFonts w:ascii="Arial" w:hAnsi="Arial" w:cs="Arial"/>
          <w:color w:val="000000"/>
          <w:spacing w:val="1"/>
        </w:rPr>
        <w:t>од</w:t>
      </w:r>
      <w:r w:rsidRPr="00707195">
        <w:rPr>
          <w:rFonts w:ascii="Arial" w:hAnsi="Arial" w:cs="Arial"/>
          <w:color w:val="000000"/>
          <w:spacing w:val="-2"/>
        </w:rPr>
        <w:t>е</w:t>
      </w:r>
      <w:r w:rsidRPr="00707195">
        <w:rPr>
          <w:rFonts w:ascii="Arial" w:hAnsi="Arial" w:cs="Arial"/>
          <w:color w:val="000000"/>
        </w:rPr>
        <w:t>кса</w:t>
      </w:r>
      <w:r w:rsidRPr="00707195">
        <w:rPr>
          <w:rFonts w:ascii="Arial" w:hAnsi="Arial" w:cs="Arial"/>
          <w:color w:val="000000"/>
          <w:spacing w:val="-4"/>
        </w:rPr>
        <w:t xml:space="preserve"> </w:t>
      </w:r>
      <w:r w:rsidRPr="00707195">
        <w:rPr>
          <w:rFonts w:ascii="Arial" w:hAnsi="Arial" w:cs="Arial"/>
          <w:color w:val="000000"/>
        </w:rPr>
        <w:t>Рос</w:t>
      </w:r>
      <w:r w:rsidRPr="00707195">
        <w:rPr>
          <w:rFonts w:ascii="Arial" w:hAnsi="Arial" w:cs="Arial"/>
          <w:color w:val="000000"/>
          <w:spacing w:val="-1"/>
        </w:rPr>
        <w:t>с</w:t>
      </w:r>
      <w:r w:rsidRPr="00707195">
        <w:rPr>
          <w:rFonts w:ascii="Arial" w:hAnsi="Arial" w:cs="Arial"/>
          <w:color w:val="000000"/>
        </w:rPr>
        <w:t>и</w:t>
      </w:r>
      <w:r w:rsidRPr="00707195">
        <w:rPr>
          <w:rFonts w:ascii="Arial" w:hAnsi="Arial" w:cs="Arial"/>
          <w:color w:val="000000"/>
          <w:spacing w:val="-1"/>
        </w:rPr>
        <w:t>й</w:t>
      </w:r>
      <w:r w:rsidRPr="00707195">
        <w:rPr>
          <w:rFonts w:ascii="Arial" w:hAnsi="Arial" w:cs="Arial"/>
          <w:color w:val="000000"/>
        </w:rPr>
        <w:t>с</w:t>
      </w:r>
      <w:r w:rsidRPr="00707195">
        <w:rPr>
          <w:rFonts w:ascii="Arial" w:hAnsi="Arial" w:cs="Arial"/>
          <w:color w:val="000000"/>
          <w:spacing w:val="-2"/>
        </w:rPr>
        <w:t>к</w:t>
      </w:r>
      <w:r w:rsidRPr="00707195">
        <w:rPr>
          <w:rFonts w:ascii="Arial" w:hAnsi="Arial" w:cs="Arial"/>
          <w:color w:val="000000"/>
        </w:rPr>
        <w:t>ой</w:t>
      </w:r>
      <w:r w:rsidRPr="00707195">
        <w:rPr>
          <w:rFonts w:ascii="Arial" w:hAnsi="Arial" w:cs="Arial"/>
          <w:color w:val="000000"/>
          <w:spacing w:val="-2"/>
        </w:rPr>
        <w:t xml:space="preserve"> </w:t>
      </w:r>
      <w:r w:rsidRPr="00707195">
        <w:rPr>
          <w:rFonts w:ascii="Arial" w:hAnsi="Arial" w:cs="Arial"/>
          <w:color w:val="000000"/>
          <w:spacing w:val="-1"/>
        </w:rPr>
        <w:t>Фе</w:t>
      </w:r>
      <w:r w:rsidRPr="00707195">
        <w:rPr>
          <w:rFonts w:ascii="Arial" w:hAnsi="Arial" w:cs="Arial"/>
          <w:color w:val="000000"/>
        </w:rPr>
        <w:t>дер</w:t>
      </w:r>
      <w:r w:rsidRPr="00707195">
        <w:rPr>
          <w:rFonts w:ascii="Arial" w:hAnsi="Arial" w:cs="Arial"/>
          <w:color w:val="000000"/>
          <w:spacing w:val="-2"/>
        </w:rPr>
        <w:t>а</w:t>
      </w:r>
      <w:r w:rsidRPr="00707195">
        <w:rPr>
          <w:rFonts w:ascii="Arial" w:hAnsi="Arial" w:cs="Arial"/>
          <w:color w:val="000000"/>
        </w:rPr>
        <w:t>ции</w:t>
      </w:r>
      <w:r w:rsidRPr="00707195">
        <w:rPr>
          <w:rFonts w:ascii="Arial" w:hAnsi="Arial" w:cs="Arial"/>
          <w:color w:val="000000"/>
          <w:spacing w:val="3"/>
        </w:rPr>
        <w:t xml:space="preserve"> </w:t>
      </w:r>
      <w:r w:rsidRPr="00707195">
        <w:rPr>
          <w:rFonts w:ascii="Arial" w:hAnsi="Arial" w:cs="Arial"/>
          <w:color w:val="000000"/>
        </w:rPr>
        <w:t>и</w:t>
      </w:r>
      <w:r w:rsidRPr="00707195">
        <w:rPr>
          <w:rFonts w:ascii="Arial" w:hAnsi="Arial" w:cs="Arial"/>
          <w:color w:val="000000"/>
          <w:spacing w:val="-1"/>
        </w:rPr>
        <w:t xml:space="preserve"> </w:t>
      </w:r>
      <w:r w:rsidRPr="00707195">
        <w:rPr>
          <w:rFonts w:ascii="Arial" w:hAnsi="Arial" w:cs="Arial"/>
          <w:color w:val="000000"/>
          <w:spacing w:val="-3"/>
        </w:rPr>
        <w:t>у</w:t>
      </w:r>
      <w:r w:rsidRPr="00707195">
        <w:rPr>
          <w:rFonts w:ascii="Arial" w:hAnsi="Arial" w:cs="Arial"/>
          <w:color w:val="000000"/>
        </w:rPr>
        <w:t>полно</w:t>
      </w:r>
      <w:r w:rsidRPr="00707195">
        <w:rPr>
          <w:rFonts w:ascii="Arial" w:hAnsi="Arial" w:cs="Arial"/>
          <w:color w:val="000000"/>
          <w:spacing w:val="-1"/>
        </w:rPr>
        <w:t>м</w:t>
      </w:r>
      <w:r w:rsidRPr="00707195">
        <w:rPr>
          <w:rFonts w:ascii="Arial" w:hAnsi="Arial" w:cs="Arial"/>
          <w:color w:val="000000"/>
        </w:rPr>
        <w:t>оченн</w:t>
      </w:r>
      <w:r w:rsidRPr="00707195">
        <w:rPr>
          <w:rFonts w:ascii="Arial" w:hAnsi="Arial" w:cs="Arial"/>
          <w:color w:val="000000"/>
          <w:spacing w:val="1"/>
        </w:rPr>
        <w:t>ы</w:t>
      </w:r>
      <w:r w:rsidRPr="00707195">
        <w:rPr>
          <w:rFonts w:ascii="Arial" w:hAnsi="Arial" w:cs="Arial"/>
          <w:color w:val="000000"/>
        </w:rPr>
        <w:t>м</w:t>
      </w:r>
      <w:r w:rsidRPr="00707195">
        <w:rPr>
          <w:rFonts w:ascii="Arial" w:hAnsi="Arial" w:cs="Arial"/>
          <w:color w:val="000000"/>
          <w:spacing w:val="-4"/>
        </w:rPr>
        <w:t xml:space="preserve"> </w:t>
      </w:r>
      <w:r w:rsidRPr="00707195">
        <w:rPr>
          <w:rFonts w:ascii="Arial" w:hAnsi="Arial" w:cs="Arial"/>
          <w:color w:val="000000"/>
        </w:rPr>
        <w:t>орга</w:t>
      </w:r>
      <w:r w:rsidRPr="00707195">
        <w:rPr>
          <w:rFonts w:ascii="Arial" w:hAnsi="Arial" w:cs="Arial"/>
          <w:color w:val="000000"/>
          <w:spacing w:val="-1"/>
        </w:rPr>
        <w:t>н</w:t>
      </w:r>
      <w:r w:rsidRPr="00707195">
        <w:rPr>
          <w:rFonts w:ascii="Arial" w:hAnsi="Arial" w:cs="Arial"/>
          <w:color w:val="000000"/>
        </w:rPr>
        <w:t>ом</w:t>
      </w:r>
      <w:r w:rsidRPr="00707195">
        <w:rPr>
          <w:rFonts w:ascii="Arial" w:hAnsi="Arial" w:cs="Arial"/>
          <w:color w:val="000000"/>
          <w:spacing w:val="-4"/>
        </w:rPr>
        <w:t xml:space="preserve"> </w:t>
      </w:r>
      <w:r w:rsidRPr="00707195">
        <w:rPr>
          <w:rFonts w:ascii="Arial" w:hAnsi="Arial" w:cs="Arial"/>
          <w:color w:val="000000"/>
        </w:rPr>
        <w:t>не</w:t>
      </w:r>
      <w:r w:rsidRPr="00707195">
        <w:rPr>
          <w:rFonts w:ascii="Arial" w:hAnsi="Arial" w:cs="Arial"/>
          <w:color w:val="000000"/>
          <w:spacing w:val="-2"/>
        </w:rPr>
        <w:t xml:space="preserve"> п</w:t>
      </w:r>
      <w:r w:rsidRPr="00707195">
        <w:rPr>
          <w:rFonts w:ascii="Arial" w:hAnsi="Arial" w:cs="Arial"/>
          <w:color w:val="000000"/>
        </w:rPr>
        <w:t>р</w:t>
      </w:r>
      <w:r w:rsidRPr="00707195">
        <w:rPr>
          <w:rFonts w:ascii="Arial" w:hAnsi="Arial" w:cs="Arial"/>
          <w:color w:val="000000"/>
          <w:spacing w:val="-1"/>
        </w:rPr>
        <w:t>и</w:t>
      </w:r>
      <w:r w:rsidRPr="00707195">
        <w:rPr>
          <w:rFonts w:ascii="Arial" w:hAnsi="Arial" w:cs="Arial"/>
          <w:color w:val="000000"/>
        </w:rPr>
        <w:t>ня</w:t>
      </w:r>
      <w:r w:rsidRPr="00707195">
        <w:rPr>
          <w:rFonts w:ascii="Arial" w:hAnsi="Arial" w:cs="Arial"/>
          <w:color w:val="000000"/>
          <w:spacing w:val="-2"/>
        </w:rPr>
        <w:t>т</w:t>
      </w:r>
      <w:r w:rsidRPr="00707195">
        <w:rPr>
          <w:rFonts w:ascii="Arial" w:hAnsi="Arial" w:cs="Arial"/>
          <w:color w:val="000000"/>
        </w:rPr>
        <w:t>о</w:t>
      </w:r>
      <w:proofErr w:type="gramEnd"/>
      <w:r w:rsidRPr="00707195">
        <w:rPr>
          <w:rFonts w:ascii="Arial" w:hAnsi="Arial" w:cs="Arial"/>
          <w:color w:val="000000"/>
        </w:rPr>
        <w:t xml:space="preserve"> реш</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11"/>
        </w:rPr>
        <w:t xml:space="preserve"> </w:t>
      </w:r>
      <w:r w:rsidRPr="00707195">
        <w:rPr>
          <w:rFonts w:ascii="Arial" w:hAnsi="Arial" w:cs="Arial"/>
          <w:color w:val="000000"/>
          <w:spacing w:val="1"/>
        </w:rPr>
        <w:t>об</w:t>
      </w:r>
      <w:r w:rsidRPr="00707195">
        <w:rPr>
          <w:rFonts w:ascii="Arial" w:hAnsi="Arial" w:cs="Arial"/>
          <w:color w:val="000000"/>
          <w:spacing w:val="9"/>
        </w:rPr>
        <w:t xml:space="preserve"> </w:t>
      </w:r>
      <w:r w:rsidRPr="00707195">
        <w:rPr>
          <w:rFonts w:ascii="Arial" w:hAnsi="Arial" w:cs="Arial"/>
          <w:color w:val="000000"/>
          <w:spacing w:val="1"/>
        </w:rPr>
        <w:t>о</w:t>
      </w:r>
      <w:r w:rsidRPr="00707195">
        <w:rPr>
          <w:rFonts w:ascii="Arial" w:hAnsi="Arial" w:cs="Arial"/>
          <w:color w:val="000000"/>
        </w:rPr>
        <w:t>тказе</w:t>
      </w:r>
      <w:r w:rsidRPr="00707195">
        <w:rPr>
          <w:rFonts w:ascii="Arial" w:hAnsi="Arial" w:cs="Arial"/>
          <w:color w:val="000000"/>
          <w:spacing w:val="10"/>
        </w:rPr>
        <w:t xml:space="preserve"> </w:t>
      </w:r>
      <w:r w:rsidRPr="00707195">
        <w:rPr>
          <w:rFonts w:ascii="Arial" w:hAnsi="Arial" w:cs="Arial"/>
          <w:color w:val="000000"/>
        </w:rPr>
        <w:t>в</w:t>
      </w:r>
      <w:r w:rsidRPr="00707195">
        <w:rPr>
          <w:rFonts w:ascii="Arial" w:hAnsi="Arial" w:cs="Arial"/>
          <w:color w:val="000000"/>
          <w:spacing w:val="9"/>
        </w:rPr>
        <w:t xml:space="preserve"> </w:t>
      </w:r>
      <w:r w:rsidRPr="00707195">
        <w:rPr>
          <w:rFonts w:ascii="Arial" w:hAnsi="Arial" w:cs="Arial"/>
          <w:color w:val="000000"/>
        </w:rPr>
        <w:t>п</w:t>
      </w:r>
      <w:r w:rsidRPr="00707195">
        <w:rPr>
          <w:rFonts w:ascii="Arial" w:hAnsi="Arial" w:cs="Arial"/>
          <w:color w:val="000000"/>
          <w:spacing w:val="1"/>
        </w:rPr>
        <w:t>ро</w:t>
      </w:r>
      <w:r w:rsidRPr="00707195">
        <w:rPr>
          <w:rFonts w:ascii="Arial" w:hAnsi="Arial" w:cs="Arial"/>
          <w:color w:val="000000"/>
          <w:spacing w:val="-1"/>
        </w:rPr>
        <w:t>в</w:t>
      </w:r>
      <w:r w:rsidRPr="00707195">
        <w:rPr>
          <w:rFonts w:ascii="Arial" w:hAnsi="Arial" w:cs="Arial"/>
          <w:color w:val="000000"/>
        </w:rPr>
        <w:t>ед</w:t>
      </w:r>
      <w:r w:rsidRPr="00707195">
        <w:rPr>
          <w:rFonts w:ascii="Arial" w:hAnsi="Arial" w:cs="Arial"/>
          <w:color w:val="000000"/>
          <w:spacing w:val="-1"/>
        </w:rPr>
        <w:t>ен</w:t>
      </w:r>
      <w:r w:rsidRPr="00707195">
        <w:rPr>
          <w:rFonts w:ascii="Arial" w:hAnsi="Arial" w:cs="Arial"/>
          <w:color w:val="000000"/>
        </w:rPr>
        <w:t>ии</w:t>
      </w:r>
      <w:r w:rsidRPr="00707195">
        <w:rPr>
          <w:rFonts w:ascii="Arial" w:hAnsi="Arial" w:cs="Arial"/>
          <w:color w:val="000000"/>
          <w:spacing w:val="12"/>
        </w:rPr>
        <w:t xml:space="preserve"> </w:t>
      </w:r>
      <w:r w:rsidRPr="00707195">
        <w:rPr>
          <w:rFonts w:ascii="Arial" w:hAnsi="Arial" w:cs="Arial"/>
          <w:color w:val="000000"/>
        </w:rPr>
        <w:t>этого</w:t>
      </w:r>
      <w:r w:rsidRPr="00707195">
        <w:rPr>
          <w:rFonts w:ascii="Arial" w:hAnsi="Arial" w:cs="Arial"/>
          <w:color w:val="000000"/>
          <w:spacing w:val="13"/>
        </w:rPr>
        <w:t xml:space="preserve"> </w:t>
      </w:r>
      <w:r w:rsidRPr="00707195">
        <w:rPr>
          <w:rFonts w:ascii="Arial" w:hAnsi="Arial" w:cs="Arial"/>
          <w:color w:val="000000"/>
          <w:spacing w:val="-1"/>
        </w:rPr>
        <w:t>а</w:t>
      </w:r>
      <w:r w:rsidRPr="00707195">
        <w:rPr>
          <w:rFonts w:ascii="Arial" w:hAnsi="Arial" w:cs="Arial"/>
          <w:color w:val="000000"/>
          <w:spacing w:val="-4"/>
        </w:rPr>
        <w:t>у</w:t>
      </w:r>
      <w:r w:rsidRPr="00707195">
        <w:rPr>
          <w:rFonts w:ascii="Arial" w:hAnsi="Arial" w:cs="Arial"/>
          <w:color w:val="000000"/>
        </w:rPr>
        <w:t>к</w:t>
      </w:r>
      <w:r w:rsidRPr="00707195">
        <w:rPr>
          <w:rFonts w:ascii="Arial" w:hAnsi="Arial" w:cs="Arial"/>
          <w:color w:val="000000"/>
          <w:spacing w:val="1"/>
        </w:rPr>
        <w:t>цио</w:t>
      </w:r>
      <w:r w:rsidRPr="00707195">
        <w:rPr>
          <w:rFonts w:ascii="Arial" w:hAnsi="Arial" w:cs="Arial"/>
          <w:color w:val="000000"/>
        </w:rPr>
        <w:t>на</w:t>
      </w:r>
      <w:r w:rsidRPr="00707195">
        <w:rPr>
          <w:rFonts w:ascii="Arial" w:hAnsi="Arial" w:cs="Arial"/>
          <w:color w:val="000000"/>
          <w:spacing w:val="10"/>
        </w:rPr>
        <w:t xml:space="preserve"> </w:t>
      </w:r>
      <w:r w:rsidRPr="00707195">
        <w:rPr>
          <w:rFonts w:ascii="Arial" w:hAnsi="Arial" w:cs="Arial"/>
          <w:color w:val="000000"/>
          <w:spacing w:val="1"/>
        </w:rPr>
        <w:t>п</w:t>
      </w:r>
      <w:r w:rsidRPr="00707195">
        <w:rPr>
          <w:rFonts w:ascii="Arial" w:hAnsi="Arial" w:cs="Arial"/>
          <w:color w:val="000000"/>
        </w:rPr>
        <w:t>о</w:t>
      </w:r>
      <w:r w:rsidRPr="00707195">
        <w:rPr>
          <w:rFonts w:ascii="Arial" w:hAnsi="Arial" w:cs="Arial"/>
          <w:color w:val="000000"/>
          <w:spacing w:val="10"/>
        </w:rPr>
        <w:t xml:space="preserve"> </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н</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2"/>
        </w:rPr>
        <w:t>а</w:t>
      </w:r>
      <w:r w:rsidRPr="00707195">
        <w:rPr>
          <w:rFonts w:ascii="Arial" w:hAnsi="Arial" w:cs="Arial"/>
          <w:color w:val="000000"/>
          <w:spacing w:val="-1"/>
        </w:rPr>
        <w:t>н</w:t>
      </w:r>
      <w:r w:rsidRPr="00707195">
        <w:rPr>
          <w:rFonts w:ascii="Arial" w:hAnsi="Arial" w:cs="Arial"/>
          <w:color w:val="000000"/>
        </w:rPr>
        <w:t>иям,</w:t>
      </w:r>
      <w:r w:rsidRPr="00707195">
        <w:rPr>
          <w:rFonts w:ascii="Arial" w:hAnsi="Arial" w:cs="Arial"/>
          <w:color w:val="000000"/>
          <w:spacing w:val="11"/>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2"/>
        </w:rPr>
        <w:t>у</w:t>
      </w:r>
      <w:r w:rsidRPr="00707195">
        <w:rPr>
          <w:rFonts w:ascii="Arial" w:hAnsi="Arial" w:cs="Arial"/>
          <w:color w:val="000000"/>
        </w:rPr>
        <w:t>смотренным п</w:t>
      </w:r>
      <w:r w:rsidRPr="00707195">
        <w:rPr>
          <w:rFonts w:ascii="Arial" w:hAnsi="Arial" w:cs="Arial"/>
          <w:color w:val="000000"/>
          <w:spacing w:val="-1"/>
        </w:rPr>
        <w:t>у</w:t>
      </w:r>
      <w:r w:rsidRPr="00707195">
        <w:rPr>
          <w:rFonts w:ascii="Arial" w:hAnsi="Arial" w:cs="Arial"/>
          <w:color w:val="000000"/>
        </w:rPr>
        <w:t>нкт</w:t>
      </w:r>
      <w:r w:rsidRPr="00707195">
        <w:rPr>
          <w:rFonts w:ascii="Arial" w:hAnsi="Arial" w:cs="Arial"/>
          <w:color w:val="000000"/>
          <w:spacing w:val="1"/>
        </w:rPr>
        <w:t>о</w:t>
      </w:r>
      <w:r w:rsidRPr="00707195">
        <w:rPr>
          <w:rFonts w:ascii="Arial" w:hAnsi="Arial" w:cs="Arial"/>
          <w:color w:val="000000"/>
        </w:rPr>
        <w:t xml:space="preserve">м </w:t>
      </w:r>
      <w:r w:rsidRPr="00707195">
        <w:rPr>
          <w:rFonts w:ascii="Arial" w:hAnsi="Arial" w:cs="Arial"/>
          <w:color w:val="000000"/>
          <w:spacing w:val="1"/>
        </w:rPr>
        <w:t>8</w:t>
      </w:r>
      <w:r w:rsidRPr="00707195">
        <w:rPr>
          <w:rFonts w:ascii="Arial" w:hAnsi="Arial" w:cs="Arial"/>
          <w:color w:val="000000"/>
        </w:rPr>
        <w:t xml:space="preserve"> с</w:t>
      </w:r>
      <w:r w:rsidRPr="00707195">
        <w:rPr>
          <w:rFonts w:ascii="Arial" w:hAnsi="Arial" w:cs="Arial"/>
          <w:color w:val="000000"/>
          <w:spacing w:val="-2"/>
        </w:rPr>
        <w:t>т</w:t>
      </w:r>
      <w:r w:rsidRPr="00707195">
        <w:rPr>
          <w:rFonts w:ascii="Arial" w:hAnsi="Arial" w:cs="Arial"/>
          <w:color w:val="000000"/>
        </w:rPr>
        <w:t>атьи</w:t>
      </w:r>
      <w:r w:rsidRPr="00707195">
        <w:rPr>
          <w:rFonts w:ascii="Arial" w:hAnsi="Arial" w:cs="Arial"/>
          <w:color w:val="000000"/>
          <w:spacing w:val="-2"/>
        </w:rPr>
        <w:t xml:space="preserve"> </w:t>
      </w:r>
      <w:r w:rsidRPr="00707195">
        <w:rPr>
          <w:rFonts w:ascii="Arial" w:hAnsi="Arial" w:cs="Arial"/>
          <w:color w:val="000000"/>
        </w:rPr>
        <w:t>39.11</w:t>
      </w:r>
      <w:r w:rsidRPr="00707195">
        <w:rPr>
          <w:rFonts w:ascii="Arial" w:hAnsi="Arial" w:cs="Arial"/>
          <w:color w:val="000000"/>
          <w:spacing w:val="1"/>
        </w:rPr>
        <w:t xml:space="preserve"> З</w:t>
      </w:r>
      <w:r w:rsidRPr="00707195">
        <w:rPr>
          <w:rFonts w:ascii="Arial" w:hAnsi="Arial" w:cs="Arial"/>
          <w:color w:val="000000"/>
        </w:rPr>
        <w:t>емельно</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spacing w:val="-2"/>
        </w:rPr>
        <w:t>к</w:t>
      </w:r>
      <w:r w:rsidRPr="00707195">
        <w:rPr>
          <w:rFonts w:ascii="Arial" w:hAnsi="Arial" w:cs="Arial"/>
          <w:color w:val="000000"/>
          <w:spacing w:val="1"/>
        </w:rPr>
        <w:t>од</w:t>
      </w:r>
      <w:r w:rsidRPr="00707195">
        <w:rPr>
          <w:rFonts w:ascii="Arial" w:hAnsi="Arial" w:cs="Arial"/>
          <w:color w:val="000000"/>
          <w:spacing w:val="-2"/>
        </w:rPr>
        <w:t>е</w:t>
      </w:r>
      <w:r w:rsidRPr="00707195">
        <w:rPr>
          <w:rFonts w:ascii="Arial" w:hAnsi="Arial" w:cs="Arial"/>
          <w:color w:val="000000"/>
        </w:rPr>
        <w:t>кса Росс</w:t>
      </w:r>
      <w:r w:rsidRPr="00707195">
        <w:rPr>
          <w:rFonts w:ascii="Arial" w:hAnsi="Arial" w:cs="Arial"/>
          <w:color w:val="000000"/>
          <w:spacing w:val="-1"/>
        </w:rPr>
        <w:t>и</w:t>
      </w:r>
      <w:r w:rsidRPr="00707195">
        <w:rPr>
          <w:rFonts w:ascii="Arial" w:hAnsi="Arial" w:cs="Arial"/>
          <w:color w:val="000000"/>
        </w:rPr>
        <w:t>йс</w:t>
      </w:r>
      <w:r w:rsidRPr="00707195">
        <w:rPr>
          <w:rFonts w:ascii="Arial" w:hAnsi="Arial" w:cs="Arial"/>
          <w:color w:val="000000"/>
          <w:spacing w:val="-2"/>
        </w:rPr>
        <w:t>к</w:t>
      </w:r>
      <w:r w:rsidRPr="00707195">
        <w:rPr>
          <w:rFonts w:ascii="Arial" w:hAnsi="Arial" w:cs="Arial"/>
          <w:color w:val="000000"/>
        </w:rPr>
        <w:t>ой</w:t>
      </w:r>
      <w:r w:rsidRPr="00707195">
        <w:rPr>
          <w:rFonts w:ascii="Arial" w:hAnsi="Arial" w:cs="Arial"/>
          <w:color w:val="000000"/>
          <w:spacing w:val="1"/>
        </w:rPr>
        <w:t xml:space="preserve"> </w:t>
      </w:r>
      <w:r w:rsidRPr="00707195">
        <w:rPr>
          <w:rFonts w:ascii="Arial" w:hAnsi="Arial" w:cs="Arial"/>
          <w:color w:val="000000"/>
          <w:spacing w:val="-1"/>
        </w:rPr>
        <w:t>Ф</w:t>
      </w:r>
      <w:r w:rsidRPr="00707195">
        <w:rPr>
          <w:rFonts w:ascii="Arial" w:hAnsi="Arial" w:cs="Arial"/>
          <w:color w:val="000000"/>
        </w:rPr>
        <w:t>е</w:t>
      </w:r>
      <w:r w:rsidRPr="00707195">
        <w:rPr>
          <w:rFonts w:ascii="Arial" w:hAnsi="Arial" w:cs="Arial"/>
          <w:color w:val="000000"/>
          <w:spacing w:val="-1"/>
        </w:rPr>
        <w:t>д</w:t>
      </w:r>
      <w:r w:rsidRPr="00707195">
        <w:rPr>
          <w:rFonts w:ascii="Arial" w:hAnsi="Arial" w:cs="Arial"/>
          <w:color w:val="000000"/>
        </w:rPr>
        <w:t>ер</w:t>
      </w:r>
      <w:r w:rsidRPr="00707195">
        <w:rPr>
          <w:rFonts w:ascii="Arial" w:hAnsi="Arial" w:cs="Arial"/>
          <w:color w:val="000000"/>
          <w:spacing w:val="-1"/>
        </w:rPr>
        <w:t>а</w:t>
      </w:r>
      <w:r w:rsidRPr="00707195">
        <w:rPr>
          <w:rFonts w:ascii="Arial" w:hAnsi="Arial" w:cs="Arial"/>
          <w:color w:val="000000"/>
        </w:rPr>
        <w:t>ц</w:t>
      </w:r>
      <w:r w:rsidRPr="00707195">
        <w:rPr>
          <w:rFonts w:ascii="Arial" w:hAnsi="Arial" w:cs="Arial"/>
          <w:color w:val="000000"/>
          <w:spacing w:val="-1"/>
        </w:rPr>
        <w:t>и</w:t>
      </w:r>
      <w:r w:rsidRPr="00707195">
        <w:rPr>
          <w:rFonts w:ascii="Arial" w:hAnsi="Arial" w:cs="Arial"/>
          <w:color w:val="000000"/>
          <w:spacing w:val="5"/>
        </w:rPr>
        <w:t>и</w:t>
      </w:r>
      <w:r w:rsidRPr="00707195">
        <w:rPr>
          <w:rFonts w:ascii="Arial" w:hAnsi="Arial" w:cs="Arial"/>
          <w:color w:val="000000"/>
        </w:rPr>
        <w:t>;</w:t>
      </w:r>
    </w:p>
    <w:p w:rsidR="00707195" w:rsidRPr="00707195" w:rsidRDefault="00707195" w:rsidP="00707195">
      <w:pPr>
        <w:widowControl w:val="0"/>
        <w:tabs>
          <w:tab w:val="left" w:pos="1662"/>
          <w:tab w:val="left" w:pos="2083"/>
          <w:tab w:val="left" w:pos="2871"/>
          <w:tab w:val="left" w:pos="3740"/>
          <w:tab w:val="left" w:pos="4549"/>
          <w:tab w:val="left" w:pos="5399"/>
          <w:tab w:val="left" w:pos="6162"/>
          <w:tab w:val="left" w:pos="6695"/>
          <w:tab w:val="left" w:pos="7725"/>
          <w:tab w:val="left" w:pos="8342"/>
          <w:tab w:val="left" w:pos="8786"/>
        </w:tabs>
        <w:spacing w:line="239" w:lineRule="auto"/>
        <w:ind w:right="-19"/>
        <w:jc w:val="both"/>
        <w:rPr>
          <w:rFonts w:ascii="Arial" w:hAnsi="Arial" w:cs="Arial"/>
          <w:color w:val="000000"/>
        </w:rPr>
      </w:pPr>
      <w:r w:rsidRPr="00707195">
        <w:rPr>
          <w:rFonts w:ascii="Arial" w:hAnsi="Arial" w:cs="Arial"/>
          <w:color w:val="000000"/>
        </w:rPr>
        <w:t>2.19.12</w:t>
      </w:r>
      <w:r w:rsidRPr="00707195">
        <w:rPr>
          <w:rFonts w:ascii="Arial" w:hAnsi="Arial" w:cs="Arial"/>
          <w:color w:val="000000"/>
          <w:spacing w:val="20"/>
        </w:rPr>
        <w:t xml:space="preserve">. </w:t>
      </w:r>
      <w:r w:rsidRPr="00707195">
        <w:rPr>
          <w:rFonts w:ascii="Arial" w:hAnsi="Arial" w:cs="Arial"/>
          <w:color w:val="000000"/>
        </w:rPr>
        <w:t>в отноше</w:t>
      </w:r>
      <w:r w:rsidRPr="00707195">
        <w:rPr>
          <w:rFonts w:ascii="Arial" w:hAnsi="Arial" w:cs="Arial"/>
          <w:color w:val="000000"/>
          <w:spacing w:val="-1"/>
        </w:rPr>
        <w:t>н</w:t>
      </w:r>
      <w:r w:rsidRPr="00707195">
        <w:rPr>
          <w:rFonts w:ascii="Arial" w:hAnsi="Arial" w:cs="Arial"/>
          <w:color w:val="000000"/>
        </w:rPr>
        <w:t>ии з</w:t>
      </w:r>
      <w:r w:rsidRPr="00707195">
        <w:rPr>
          <w:rFonts w:ascii="Arial" w:hAnsi="Arial" w:cs="Arial"/>
          <w:color w:val="000000"/>
          <w:spacing w:val="-1"/>
        </w:rPr>
        <w:t>е</w:t>
      </w:r>
      <w:r w:rsidRPr="00707195">
        <w:rPr>
          <w:rFonts w:ascii="Arial" w:hAnsi="Arial" w:cs="Arial"/>
          <w:color w:val="000000"/>
        </w:rPr>
        <w:t>мел</w:t>
      </w:r>
      <w:r w:rsidRPr="00707195">
        <w:rPr>
          <w:rFonts w:ascii="Arial" w:hAnsi="Arial" w:cs="Arial"/>
          <w:color w:val="000000"/>
          <w:spacing w:val="-1"/>
        </w:rPr>
        <w:t>ь</w:t>
      </w:r>
      <w:r w:rsidRPr="00707195">
        <w:rPr>
          <w:rFonts w:ascii="Arial" w:hAnsi="Arial" w:cs="Arial"/>
          <w:color w:val="000000"/>
        </w:rPr>
        <w:t>но</w:t>
      </w:r>
      <w:r w:rsidRPr="00707195">
        <w:rPr>
          <w:rFonts w:ascii="Arial" w:hAnsi="Arial" w:cs="Arial"/>
          <w:color w:val="000000"/>
          <w:spacing w:val="-1"/>
        </w:rPr>
        <w:t>г</w:t>
      </w:r>
      <w:r w:rsidRPr="00707195">
        <w:rPr>
          <w:rFonts w:ascii="Arial" w:hAnsi="Arial" w:cs="Arial"/>
          <w:color w:val="000000"/>
        </w:rPr>
        <w:t xml:space="preserve">о </w:t>
      </w:r>
      <w:r w:rsidRPr="00707195">
        <w:rPr>
          <w:rFonts w:ascii="Arial" w:hAnsi="Arial" w:cs="Arial"/>
          <w:color w:val="000000"/>
          <w:spacing w:val="-3"/>
        </w:rPr>
        <w:t>у</w:t>
      </w:r>
      <w:r w:rsidRPr="00707195">
        <w:rPr>
          <w:rFonts w:ascii="Arial" w:hAnsi="Arial" w:cs="Arial"/>
          <w:color w:val="000000"/>
        </w:rPr>
        <w:t xml:space="preserve">частка, </w:t>
      </w:r>
      <w:r w:rsidRPr="00707195">
        <w:rPr>
          <w:rFonts w:ascii="Arial" w:hAnsi="Arial" w:cs="Arial"/>
          <w:color w:val="000000"/>
          <w:spacing w:val="-2"/>
        </w:rPr>
        <w:t>у</w:t>
      </w:r>
      <w:r w:rsidRPr="00707195">
        <w:rPr>
          <w:rFonts w:ascii="Arial" w:hAnsi="Arial" w:cs="Arial"/>
          <w:color w:val="000000"/>
        </w:rPr>
        <w:t>к</w:t>
      </w:r>
      <w:r w:rsidRPr="00707195">
        <w:rPr>
          <w:rFonts w:ascii="Arial" w:hAnsi="Arial" w:cs="Arial"/>
          <w:color w:val="000000"/>
          <w:spacing w:val="4"/>
        </w:rPr>
        <w:t>а</w:t>
      </w:r>
      <w:r w:rsidRPr="00707195">
        <w:rPr>
          <w:rFonts w:ascii="Arial" w:hAnsi="Arial" w:cs="Arial"/>
          <w:color w:val="000000"/>
        </w:rPr>
        <w:t>занного в заяв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ии</w:t>
      </w:r>
      <w:r w:rsidRPr="00707195">
        <w:rPr>
          <w:rFonts w:ascii="Arial" w:hAnsi="Arial" w:cs="Arial"/>
          <w:color w:val="000000"/>
        </w:rPr>
        <w:t>, оп</w:t>
      </w:r>
      <w:r w:rsidRPr="00707195">
        <w:rPr>
          <w:rFonts w:ascii="Arial" w:hAnsi="Arial" w:cs="Arial"/>
          <w:color w:val="000000"/>
          <w:spacing w:val="-2"/>
        </w:rPr>
        <w:t>у</w:t>
      </w:r>
      <w:r w:rsidRPr="00707195">
        <w:rPr>
          <w:rFonts w:ascii="Arial" w:hAnsi="Arial" w:cs="Arial"/>
          <w:color w:val="000000"/>
        </w:rPr>
        <w:t>бликов</w:t>
      </w:r>
      <w:r w:rsidRPr="00707195">
        <w:rPr>
          <w:rFonts w:ascii="Arial" w:hAnsi="Arial" w:cs="Arial"/>
          <w:color w:val="000000"/>
          <w:spacing w:val="-1"/>
        </w:rPr>
        <w:t>а</w:t>
      </w:r>
      <w:r w:rsidRPr="00707195">
        <w:rPr>
          <w:rFonts w:ascii="Arial" w:hAnsi="Arial" w:cs="Arial"/>
          <w:color w:val="000000"/>
        </w:rPr>
        <w:t>но</w:t>
      </w:r>
      <w:r w:rsidRPr="00707195">
        <w:rPr>
          <w:rFonts w:ascii="Arial" w:hAnsi="Arial" w:cs="Arial"/>
          <w:color w:val="000000"/>
          <w:spacing w:val="31"/>
        </w:rPr>
        <w:t xml:space="preserve"> </w:t>
      </w:r>
      <w:r w:rsidRPr="00707195">
        <w:rPr>
          <w:rFonts w:ascii="Arial" w:hAnsi="Arial" w:cs="Arial"/>
          <w:color w:val="000000"/>
          <w:spacing w:val="1"/>
        </w:rPr>
        <w:t>и</w:t>
      </w:r>
      <w:r w:rsidRPr="00707195">
        <w:rPr>
          <w:rFonts w:ascii="Arial" w:hAnsi="Arial" w:cs="Arial"/>
          <w:color w:val="000000"/>
          <w:spacing w:val="31"/>
        </w:rPr>
        <w:t xml:space="preserve"> </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з</w:t>
      </w:r>
      <w:r w:rsidRPr="00707195">
        <w:rPr>
          <w:rFonts w:ascii="Arial" w:hAnsi="Arial" w:cs="Arial"/>
          <w:color w:val="000000"/>
        </w:rPr>
        <w:t>меще</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33"/>
        </w:rPr>
        <w:t xml:space="preserve"> </w:t>
      </w:r>
      <w:r w:rsidRPr="00707195">
        <w:rPr>
          <w:rFonts w:ascii="Arial" w:hAnsi="Arial" w:cs="Arial"/>
          <w:color w:val="000000"/>
          <w:spacing w:val="1"/>
        </w:rPr>
        <w:t>в</w:t>
      </w:r>
      <w:r w:rsidRPr="00707195">
        <w:rPr>
          <w:rFonts w:ascii="Arial" w:hAnsi="Arial" w:cs="Arial"/>
          <w:color w:val="000000"/>
          <w:spacing w:val="32"/>
        </w:rPr>
        <w:t xml:space="preserve"> </w:t>
      </w:r>
      <w:r w:rsidRPr="00707195">
        <w:rPr>
          <w:rFonts w:ascii="Arial" w:hAnsi="Arial" w:cs="Arial"/>
          <w:color w:val="000000"/>
          <w:spacing w:val="-1"/>
        </w:rPr>
        <w:t>со</w:t>
      </w:r>
      <w:r w:rsidRPr="00707195">
        <w:rPr>
          <w:rFonts w:ascii="Arial" w:hAnsi="Arial" w:cs="Arial"/>
          <w:color w:val="000000"/>
          <w:spacing w:val="1"/>
        </w:rPr>
        <w:t>о</w:t>
      </w:r>
      <w:r w:rsidRPr="00707195">
        <w:rPr>
          <w:rFonts w:ascii="Arial" w:hAnsi="Arial" w:cs="Arial"/>
          <w:color w:val="000000"/>
        </w:rPr>
        <w:t>тветс</w:t>
      </w:r>
      <w:r w:rsidRPr="00707195">
        <w:rPr>
          <w:rFonts w:ascii="Arial" w:hAnsi="Arial" w:cs="Arial"/>
          <w:color w:val="000000"/>
          <w:spacing w:val="-3"/>
        </w:rPr>
        <w:t>т</w:t>
      </w:r>
      <w:r w:rsidRPr="00707195">
        <w:rPr>
          <w:rFonts w:ascii="Arial" w:hAnsi="Arial" w:cs="Arial"/>
          <w:color w:val="000000"/>
        </w:rPr>
        <w:t>вии</w:t>
      </w:r>
      <w:r w:rsidRPr="00707195">
        <w:rPr>
          <w:rFonts w:ascii="Arial" w:hAnsi="Arial" w:cs="Arial"/>
          <w:color w:val="000000"/>
          <w:spacing w:val="34"/>
        </w:rPr>
        <w:t xml:space="preserve"> </w:t>
      </w:r>
      <w:r w:rsidRPr="00707195">
        <w:rPr>
          <w:rFonts w:ascii="Arial" w:hAnsi="Arial" w:cs="Arial"/>
          <w:color w:val="000000"/>
        </w:rPr>
        <w:t>с</w:t>
      </w:r>
      <w:r w:rsidRPr="00707195">
        <w:rPr>
          <w:rFonts w:ascii="Arial" w:hAnsi="Arial" w:cs="Arial"/>
          <w:color w:val="000000"/>
          <w:spacing w:val="30"/>
        </w:rPr>
        <w:t xml:space="preserve"> </w:t>
      </w:r>
      <w:r w:rsidRPr="00707195">
        <w:rPr>
          <w:rFonts w:ascii="Arial" w:hAnsi="Arial" w:cs="Arial"/>
          <w:color w:val="000000"/>
        </w:rPr>
        <w:t>подп</w:t>
      </w:r>
      <w:r w:rsidRPr="00707195">
        <w:rPr>
          <w:rFonts w:ascii="Arial" w:hAnsi="Arial" w:cs="Arial"/>
          <w:color w:val="000000"/>
          <w:spacing w:val="-2"/>
        </w:rPr>
        <w:t>у</w:t>
      </w:r>
      <w:r w:rsidRPr="00707195">
        <w:rPr>
          <w:rFonts w:ascii="Arial" w:hAnsi="Arial" w:cs="Arial"/>
          <w:color w:val="000000"/>
        </w:rPr>
        <w:t>нкт</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31"/>
        </w:rPr>
        <w:t xml:space="preserve"> </w:t>
      </w:r>
      <w:r w:rsidRPr="00707195">
        <w:rPr>
          <w:rFonts w:ascii="Arial" w:hAnsi="Arial" w:cs="Arial"/>
          <w:color w:val="000000"/>
        </w:rPr>
        <w:t>1</w:t>
      </w:r>
      <w:r w:rsidRPr="00707195">
        <w:rPr>
          <w:rFonts w:ascii="Arial" w:hAnsi="Arial" w:cs="Arial"/>
          <w:color w:val="000000"/>
          <w:spacing w:val="32"/>
        </w:rPr>
        <w:t xml:space="preserve"> </w:t>
      </w:r>
      <w:r w:rsidRPr="00707195">
        <w:rPr>
          <w:rFonts w:ascii="Arial" w:hAnsi="Arial" w:cs="Arial"/>
          <w:color w:val="000000"/>
          <w:spacing w:val="1"/>
        </w:rPr>
        <w:t>п</w:t>
      </w:r>
      <w:r w:rsidRPr="00707195">
        <w:rPr>
          <w:rFonts w:ascii="Arial" w:hAnsi="Arial" w:cs="Arial"/>
          <w:color w:val="000000"/>
          <w:spacing w:val="-2"/>
        </w:rPr>
        <w:t>у</w:t>
      </w:r>
      <w:r w:rsidRPr="00707195">
        <w:rPr>
          <w:rFonts w:ascii="Arial" w:hAnsi="Arial" w:cs="Arial"/>
          <w:color w:val="000000"/>
        </w:rPr>
        <w:t>нкта</w:t>
      </w:r>
      <w:r w:rsidRPr="00707195">
        <w:rPr>
          <w:rFonts w:ascii="Arial" w:hAnsi="Arial" w:cs="Arial"/>
          <w:color w:val="000000"/>
          <w:spacing w:val="32"/>
        </w:rPr>
        <w:t xml:space="preserve"> </w:t>
      </w:r>
      <w:r w:rsidRPr="00707195">
        <w:rPr>
          <w:rFonts w:ascii="Arial" w:hAnsi="Arial" w:cs="Arial"/>
          <w:color w:val="000000"/>
          <w:spacing w:val="1"/>
        </w:rPr>
        <w:t>1</w:t>
      </w:r>
      <w:r w:rsidRPr="00707195">
        <w:rPr>
          <w:rFonts w:ascii="Arial" w:hAnsi="Arial" w:cs="Arial"/>
          <w:color w:val="000000"/>
          <w:spacing w:val="31"/>
        </w:rPr>
        <w:t xml:space="preserve"> </w:t>
      </w:r>
      <w:r w:rsidRPr="00707195">
        <w:rPr>
          <w:rFonts w:ascii="Arial" w:hAnsi="Arial" w:cs="Arial"/>
          <w:color w:val="000000"/>
        </w:rPr>
        <w:t>стат</w:t>
      </w:r>
      <w:r w:rsidRPr="00707195">
        <w:rPr>
          <w:rFonts w:ascii="Arial" w:hAnsi="Arial" w:cs="Arial"/>
          <w:color w:val="000000"/>
          <w:spacing w:val="-1"/>
        </w:rPr>
        <w:t>ь</w:t>
      </w:r>
      <w:r w:rsidRPr="00707195">
        <w:rPr>
          <w:rFonts w:ascii="Arial" w:hAnsi="Arial" w:cs="Arial"/>
          <w:color w:val="000000"/>
        </w:rPr>
        <w:t>и</w:t>
      </w:r>
      <w:r w:rsidRPr="00707195">
        <w:rPr>
          <w:rFonts w:ascii="Arial" w:hAnsi="Arial" w:cs="Arial"/>
          <w:color w:val="000000"/>
          <w:spacing w:val="31"/>
        </w:rPr>
        <w:t xml:space="preserve"> </w:t>
      </w:r>
      <w:r w:rsidRPr="00707195">
        <w:rPr>
          <w:rFonts w:ascii="Arial" w:hAnsi="Arial" w:cs="Arial"/>
          <w:color w:val="000000"/>
        </w:rPr>
        <w:t>39.18 Земельно</w:t>
      </w:r>
      <w:r w:rsidRPr="00707195">
        <w:rPr>
          <w:rFonts w:ascii="Arial" w:hAnsi="Arial" w:cs="Arial"/>
          <w:color w:val="000000"/>
          <w:spacing w:val="-2"/>
        </w:rPr>
        <w:t>г</w:t>
      </w:r>
      <w:r w:rsidRPr="00707195">
        <w:rPr>
          <w:rFonts w:ascii="Arial" w:hAnsi="Arial" w:cs="Arial"/>
          <w:color w:val="000000"/>
        </w:rPr>
        <w:t>о коде</w:t>
      </w:r>
      <w:r w:rsidRPr="00707195">
        <w:rPr>
          <w:rFonts w:ascii="Arial" w:hAnsi="Arial" w:cs="Arial"/>
          <w:color w:val="000000"/>
          <w:spacing w:val="-2"/>
        </w:rPr>
        <w:t>к</w:t>
      </w:r>
      <w:r w:rsidRPr="00707195">
        <w:rPr>
          <w:rFonts w:ascii="Arial" w:hAnsi="Arial" w:cs="Arial"/>
          <w:color w:val="000000"/>
        </w:rPr>
        <w:t>са Р</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с</w:t>
      </w:r>
      <w:r w:rsidRPr="00707195">
        <w:rPr>
          <w:rFonts w:ascii="Arial" w:hAnsi="Arial" w:cs="Arial"/>
          <w:color w:val="000000"/>
        </w:rPr>
        <w:t>и</w:t>
      </w:r>
      <w:r w:rsidRPr="00707195">
        <w:rPr>
          <w:rFonts w:ascii="Arial" w:hAnsi="Arial" w:cs="Arial"/>
          <w:color w:val="000000"/>
          <w:spacing w:val="-1"/>
        </w:rPr>
        <w:t>й</w:t>
      </w:r>
      <w:r w:rsidRPr="00707195">
        <w:rPr>
          <w:rFonts w:ascii="Arial" w:hAnsi="Arial" w:cs="Arial"/>
          <w:color w:val="000000"/>
        </w:rPr>
        <w:t>с</w:t>
      </w:r>
      <w:r w:rsidRPr="00707195">
        <w:rPr>
          <w:rFonts w:ascii="Arial" w:hAnsi="Arial" w:cs="Arial"/>
          <w:color w:val="000000"/>
          <w:spacing w:val="-2"/>
        </w:rPr>
        <w:t>к</w:t>
      </w:r>
      <w:r w:rsidRPr="00707195">
        <w:rPr>
          <w:rFonts w:ascii="Arial" w:hAnsi="Arial" w:cs="Arial"/>
          <w:color w:val="000000"/>
        </w:rPr>
        <w:t>о</w:t>
      </w:r>
      <w:r w:rsidRPr="00707195">
        <w:rPr>
          <w:rFonts w:ascii="Arial" w:hAnsi="Arial" w:cs="Arial"/>
          <w:color w:val="000000"/>
          <w:spacing w:val="1"/>
        </w:rPr>
        <w:t xml:space="preserve">й </w:t>
      </w:r>
      <w:r w:rsidRPr="00707195">
        <w:rPr>
          <w:rFonts w:ascii="Arial" w:hAnsi="Arial" w:cs="Arial"/>
          <w:color w:val="000000"/>
          <w:spacing w:val="-3"/>
        </w:rPr>
        <w:t>Ф</w:t>
      </w:r>
      <w:r w:rsidRPr="00707195">
        <w:rPr>
          <w:rFonts w:ascii="Arial" w:hAnsi="Arial" w:cs="Arial"/>
          <w:color w:val="000000"/>
        </w:rPr>
        <w:t>ед</w:t>
      </w:r>
      <w:r w:rsidRPr="00707195">
        <w:rPr>
          <w:rFonts w:ascii="Arial" w:hAnsi="Arial" w:cs="Arial"/>
          <w:color w:val="000000"/>
          <w:spacing w:val="-2"/>
        </w:rPr>
        <w:t>е</w:t>
      </w:r>
      <w:r w:rsidRPr="00707195">
        <w:rPr>
          <w:rFonts w:ascii="Arial" w:hAnsi="Arial" w:cs="Arial"/>
          <w:color w:val="000000"/>
        </w:rPr>
        <w:t>р</w:t>
      </w:r>
      <w:r w:rsidRPr="00707195">
        <w:rPr>
          <w:rFonts w:ascii="Arial" w:hAnsi="Arial" w:cs="Arial"/>
          <w:color w:val="000000"/>
          <w:spacing w:val="-1"/>
        </w:rPr>
        <w:t>а</w:t>
      </w:r>
      <w:r w:rsidRPr="00707195">
        <w:rPr>
          <w:rFonts w:ascii="Arial" w:hAnsi="Arial" w:cs="Arial"/>
          <w:color w:val="000000"/>
        </w:rPr>
        <w:t>ции извещ</w:t>
      </w:r>
      <w:r w:rsidRPr="00707195">
        <w:rPr>
          <w:rFonts w:ascii="Arial" w:hAnsi="Arial" w:cs="Arial"/>
          <w:color w:val="000000"/>
          <w:spacing w:val="-1"/>
        </w:rPr>
        <w:t>ен</w:t>
      </w:r>
      <w:r w:rsidRPr="00707195">
        <w:rPr>
          <w:rFonts w:ascii="Arial" w:hAnsi="Arial" w:cs="Arial"/>
          <w:color w:val="000000"/>
        </w:rPr>
        <w:t xml:space="preserve">ие о </w:t>
      </w:r>
      <w:r w:rsidRPr="00707195">
        <w:rPr>
          <w:rFonts w:ascii="Arial" w:hAnsi="Arial" w:cs="Arial"/>
          <w:color w:val="000000"/>
          <w:spacing w:val="-2"/>
        </w:rPr>
        <w:t>п</w:t>
      </w:r>
      <w:r w:rsidRPr="00707195">
        <w:rPr>
          <w:rFonts w:ascii="Arial" w:hAnsi="Arial" w:cs="Arial"/>
          <w:color w:val="000000"/>
        </w:rPr>
        <w:t>редостав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нии земе</w:t>
      </w:r>
      <w:r w:rsidRPr="00707195">
        <w:rPr>
          <w:rFonts w:ascii="Arial" w:hAnsi="Arial" w:cs="Arial"/>
          <w:color w:val="000000"/>
          <w:spacing w:val="-1"/>
        </w:rPr>
        <w:t>л</w:t>
      </w:r>
      <w:r w:rsidRPr="00707195">
        <w:rPr>
          <w:rFonts w:ascii="Arial" w:hAnsi="Arial" w:cs="Arial"/>
          <w:color w:val="000000"/>
        </w:rPr>
        <w:t>ьн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27"/>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127"/>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125"/>
        </w:rPr>
        <w:t xml:space="preserve"> </w:t>
      </w:r>
      <w:r w:rsidRPr="00707195">
        <w:rPr>
          <w:rFonts w:ascii="Arial" w:hAnsi="Arial" w:cs="Arial"/>
          <w:color w:val="000000"/>
          <w:spacing w:val="1"/>
        </w:rPr>
        <w:t>ин</w:t>
      </w:r>
      <w:r w:rsidRPr="00707195">
        <w:rPr>
          <w:rFonts w:ascii="Arial" w:hAnsi="Arial" w:cs="Arial"/>
          <w:color w:val="000000"/>
        </w:rPr>
        <w:t>дивид</w:t>
      </w:r>
      <w:r w:rsidRPr="00707195">
        <w:rPr>
          <w:rFonts w:ascii="Arial" w:hAnsi="Arial" w:cs="Arial"/>
          <w:color w:val="000000"/>
          <w:spacing w:val="-3"/>
        </w:rPr>
        <w:t>у</w:t>
      </w:r>
      <w:r w:rsidRPr="00707195">
        <w:rPr>
          <w:rFonts w:ascii="Arial" w:hAnsi="Arial" w:cs="Arial"/>
          <w:color w:val="000000"/>
        </w:rPr>
        <w:t>ал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го</w:t>
      </w:r>
      <w:r w:rsidRPr="00707195">
        <w:rPr>
          <w:rFonts w:ascii="Arial" w:hAnsi="Arial" w:cs="Arial"/>
          <w:color w:val="000000"/>
          <w:spacing w:val="127"/>
        </w:rPr>
        <w:t xml:space="preserve"> </w:t>
      </w:r>
      <w:r w:rsidRPr="00707195">
        <w:rPr>
          <w:rFonts w:ascii="Arial" w:hAnsi="Arial" w:cs="Arial"/>
          <w:color w:val="000000"/>
        </w:rPr>
        <w:t>ж</w:t>
      </w:r>
      <w:r w:rsidRPr="00707195">
        <w:rPr>
          <w:rFonts w:ascii="Arial" w:hAnsi="Arial" w:cs="Arial"/>
          <w:color w:val="000000"/>
          <w:spacing w:val="1"/>
        </w:rPr>
        <w:t>ил</w:t>
      </w:r>
      <w:r w:rsidRPr="00707195">
        <w:rPr>
          <w:rFonts w:ascii="Arial" w:hAnsi="Arial" w:cs="Arial"/>
          <w:color w:val="000000"/>
        </w:rPr>
        <w:t>ищно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25"/>
        </w:rPr>
        <w:t xml:space="preserve"> </w:t>
      </w:r>
      <w:r w:rsidRPr="00707195">
        <w:rPr>
          <w:rFonts w:ascii="Arial" w:hAnsi="Arial" w:cs="Arial"/>
          <w:color w:val="000000"/>
        </w:rPr>
        <w:t>стр</w:t>
      </w:r>
      <w:r w:rsidRPr="00707195">
        <w:rPr>
          <w:rFonts w:ascii="Arial" w:hAnsi="Arial" w:cs="Arial"/>
          <w:color w:val="000000"/>
          <w:spacing w:val="1"/>
        </w:rPr>
        <w:t>ои</w:t>
      </w:r>
      <w:r w:rsidRPr="00707195">
        <w:rPr>
          <w:rFonts w:ascii="Arial" w:hAnsi="Arial" w:cs="Arial"/>
          <w:color w:val="000000"/>
          <w:spacing w:val="-2"/>
        </w:rPr>
        <w:t>т</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ства,</w:t>
      </w:r>
      <w:r w:rsidRPr="00707195">
        <w:rPr>
          <w:rFonts w:ascii="Arial" w:hAnsi="Arial" w:cs="Arial"/>
          <w:color w:val="000000"/>
          <w:spacing w:val="125"/>
        </w:rPr>
        <w:t xml:space="preserve"> </w:t>
      </w:r>
      <w:r w:rsidRPr="00707195">
        <w:rPr>
          <w:rFonts w:ascii="Arial" w:hAnsi="Arial" w:cs="Arial"/>
          <w:color w:val="000000"/>
        </w:rPr>
        <w:t>ведения личного</w:t>
      </w:r>
      <w:r w:rsidRPr="00707195">
        <w:rPr>
          <w:rFonts w:ascii="Arial" w:hAnsi="Arial" w:cs="Arial"/>
          <w:color w:val="000000"/>
          <w:spacing w:val="115"/>
        </w:rPr>
        <w:t xml:space="preserve"> </w:t>
      </w:r>
      <w:r w:rsidRPr="00707195">
        <w:rPr>
          <w:rFonts w:ascii="Arial" w:hAnsi="Arial" w:cs="Arial"/>
          <w:color w:val="000000"/>
          <w:spacing w:val="1"/>
        </w:rPr>
        <w:t>п</w:t>
      </w:r>
      <w:r w:rsidRPr="00707195">
        <w:rPr>
          <w:rFonts w:ascii="Arial" w:hAnsi="Arial" w:cs="Arial"/>
          <w:color w:val="000000"/>
        </w:rPr>
        <w:t>одсоб</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18"/>
        </w:rPr>
        <w:t xml:space="preserve"> </w:t>
      </w:r>
      <w:r w:rsidRPr="00707195">
        <w:rPr>
          <w:rFonts w:ascii="Arial" w:hAnsi="Arial" w:cs="Arial"/>
          <w:color w:val="000000"/>
          <w:spacing w:val="1"/>
        </w:rPr>
        <w:t>х</w:t>
      </w:r>
      <w:r w:rsidRPr="00707195">
        <w:rPr>
          <w:rFonts w:ascii="Arial" w:hAnsi="Arial" w:cs="Arial"/>
          <w:color w:val="000000"/>
        </w:rPr>
        <w:t>о</w:t>
      </w:r>
      <w:r w:rsidRPr="00707195">
        <w:rPr>
          <w:rFonts w:ascii="Arial" w:hAnsi="Arial" w:cs="Arial"/>
          <w:color w:val="000000"/>
          <w:spacing w:val="-1"/>
        </w:rPr>
        <w:t>з</w:t>
      </w:r>
      <w:r w:rsidRPr="00707195">
        <w:rPr>
          <w:rFonts w:ascii="Arial" w:hAnsi="Arial" w:cs="Arial"/>
          <w:color w:val="000000"/>
        </w:rPr>
        <w:t>яйст</w:t>
      </w:r>
      <w:r w:rsidRPr="00707195">
        <w:rPr>
          <w:rFonts w:ascii="Arial" w:hAnsi="Arial" w:cs="Arial"/>
          <w:color w:val="000000"/>
          <w:spacing w:val="-2"/>
        </w:rPr>
        <w:t>в</w:t>
      </w:r>
      <w:r w:rsidRPr="00707195">
        <w:rPr>
          <w:rFonts w:ascii="Arial" w:hAnsi="Arial" w:cs="Arial"/>
          <w:color w:val="000000"/>
        </w:rPr>
        <w:t>а,</w:t>
      </w:r>
      <w:r w:rsidRPr="00707195">
        <w:rPr>
          <w:rFonts w:ascii="Arial" w:hAnsi="Arial" w:cs="Arial"/>
          <w:color w:val="000000"/>
          <w:spacing w:val="113"/>
        </w:rPr>
        <w:t xml:space="preserve"> </w:t>
      </w:r>
      <w:r w:rsidRPr="00707195">
        <w:rPr>
          <w:rFonts w:ascii="Arial" w:hAnsi="Arial" w:cs="Arial"/>
          <w:color w:val="000000"/>
        </w:rPr>
        <w:t>сад</w:t>
      </w:r>
      <w:r w:rsidRPr="00707195">
        <w:rPr>
          <w:rFonts w:ascii="Arial" w:hAnsi="Arial" w:cs="Arial"/>
          <w:color w:val="000000"/>
          <w:spacing w:val="1"/>
        </w:rPr>
        <w:t>о</w:t>
      </w:r>
      <w:r w:rsidRPr="00707195">
        <w:rPr>
          <w:rFonts w:ascii="Arial" w:hAnsi="Arial" w:cs="Arial"/>
          <w:color w:val="000000"/>
          <w:spacing w:val="-1"/>
        </w:rPr>
        <w:t>в</w:t>
      </w:r>
      <w:r w:rsidRPr="00707195">
        <w:rPr>
          <w:rFonts w:ascii="Arial" w:hAnsi="Arial" w:cs="Arial"/>
          <w:color w:val="000000"/>
        </w:rPr>
        <w:t>одства</w:t>
      </w:r>
      <w:r w:rsidRPr="00707195">
        <w:rPr>
          <w:rFonts w:ascii="Arial" w:hAnsi="Arial" w:cs="Arial"/>
          <w:color w:val="000000"/>
          <w:spacing w:val="113"/>
        </w:rPr>
        <w:t xml:space="preserve"> </w:t>
      </w:r>
      <w:r w:rsidRPr="00707195">
        <w:rPr>
          <w:rFonts w:ascii="Arial" w:hAnsi="Arial" w:cs="Arial"/>
          <w:color w:val="000000"/>
          <w:spacing w:val="1"/>
        </w:rPr>
        <w:t>и</w:t>
      </w:r>
      <w:r w:rsidRPr="00707195">
        <w:rPr>
          <w:rFonts w:ascii="Arial" w:hAnsi="Arial" w:cs="Arial"/>
          <w:color w:val="000000"/>
        </w:rPr>
        <w:t>ли</w:t>
      </w:r>
      <w:r w:rsidRPr="00707195">
        <w:rPr>
          <w:rFonts w:ascii="Arial" w:hAnsi="Arial" w:cs="Arial"/>
          <w:color w:val="000000"/>
          <w:spacing w:val="115"/>
        </w:rPr>
        <w:t xml:space="preserve"> </w:t>
      </w:r>
      <w:r w:rsidRPr="00707195">
        <w:rPr>
          <w:rFonts w:ascii="Arial" w:hAnsi="Arial" w:cs="Arial"/>
          <w:color w:val="000000"/>
        </w:rPr>
        <w:t>ос</w:t>
      </w:r>
      <w:r w:rsidRPr="00707195">
        <w:rPr>
          <w:rFonts w:ascii="Arial" w:hAnsi="Arial" w:cs="Arial"/>
          <w:color w:val="000000"/>
          <w:spacing w:val="-1"/>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ения</w:t>
      </w:r>
      <w:r w:rsidRPr="00707195">
        <w:rPr>
          <w:rFonts w:ascii="Arial" w:hAnsi="Arial" w:cs="Arial"/>
          <w:color w:val="000000"/>
          <w:spacing w:val="114"/>
        </w:rPr>
        <w:t xml:space="preserve"> </w:t>
      </w:r>
      <w:r w:rsidRPr="00707195">
        <w:rPr>
          <w:rFonts w:ascii="Arial" w:hAnsi="Arial" w:cs="Arial"/>
          <w:color w:val="000000"/>
        </w:rPr>
        <w:t>к</w:t>
      </w:r>
      <w:r w:rsidRPr="00707195">
        <w:rPr>
          <w:rFonts w:ascii="Arial" w:hAnsi="Arial" w:cs="Arial"/>
          <w:color w:val="000000"/>
          <w:spacing w:val="1"/>
        </w:rPr>
        <w:t>р</w:t>
      </w:r>
      <w:r w:rsidRPr="00707195">
        <w:rPr>
          <w:rFonts w:ascii="Arial" w:hAnsi="Arial" w:cs="Arial"/>
          <w:color w:val="000000"/>
        </w:rPr>
        <w:t>ест</w:t>
      </w:r>
      <w:r w:rsidRPr="00707195">
        <w:rPr>
          <w:rFonts w:ascii="Arial" w:hAnsi="Arial" w:cs="Arial"/>
          <w:color w:val="000000"/>
          <w:spacing w:val="-3"/>
        </w:rPr>
        <w:t>ь</w:t>
      </w:r>
      <w:r w:rsidRPr="00707195">
        <w:rPr>
          <w:rFonts w:ascii="Arial" w:hAnsi="Arial" w:cs="Arial"/>
          <w:color w:val="000000"/>
        </w:rPr>
        <w:t>ян</w:t>
      </w:r>
      <w:r w:rsidRPr="00707195">
        <w:rPr>
          <w:rFonts w:ascii="Arial" w:hAnsi="Arial" w:cs="Arial"/>
          <w:color w:val="000000"/>
          <w:spacing w:val="-1"/>
        </w:rPr>
        <w:t>с</w:t>
      </w:r>
      <w:r w:rsidRPr="00707195">
        <w:rPr>
          <w:rFonts w:ascii="Arial" w:hAnsi="Arial" w:cs="Arial"/>
          <w:color w:val="000000"/>
        </w:rPr>
        <w:t>ким (фермерс</w:t>
      </w:r>
      <w:r w:rsidRPr="00707195">
        <w:rPr>
          <w:rFonts w:ascii="Arial" w:hAnsi="Arial" w:cs="Arial"/>
          <w:color w:val="000000"/>
          <w:spacing w:val="-2"/>
        </w:rPr>
        <w:t>к</w:t>
      </w:r>
      <w:r w:rsidRPr="00707195">
        <w:rPr>
          <w:rFonts w:ascii="Arial" w:hAnsi="Arial" w:cs="Arial"/>
          <w:color w:val="000000"/>
        </w:rPr>
        <w:t>им)</w:t>
      </w:r>
      <w:r w:rsidRPr="00707195">
        <w:rPr>
          <w:rFonts w:ascii="Arial" w:hAnsi="Arial" w:cs="Arial"/>
          <w:color w:val="000000"/>
          <w:spacing w:val="1"/>
        </w:rPr>
        <w:t xml:space="preserve"> </w:t>
      </w:r>
      <w:r w:rsidRPr="00707195">
        <w:rPr>
          <w:rFonts w:ascii="Arial" w:hAnsi="Arial" w:cs="Arial"/>
          <w:color w:val="000000"/>
        </w:rPr>
        <w:t>хоз</w:t>
      </w:r>
      <w:r w:rsidRPr="00707195">
        <w:rPr>
          <w:rFonts w:ascii="Arial" w:hAnsi="Arial" w:cs="Arial"/>
          <w:color w:val="000000"/>
          <w:spacing w:val="-2"/>
        </w:rPr>
        <w:t>я</w:t>
      </w:r>
      <w:r w:rsidRPr="00707195">
        <w:rPr>
          <w:rFonts w:ascii="Arial" w:hAnsi="Arial" w:cs="Arial"/>
          <w:color w:val="000000"/>
          <w:spacing w:val="-1"/>
        </w:rPr>
        <w:t>й</w:t>
      </w:r>
      <w:r w:rsidRPr="00707195">
        <w:rPr>
          <w:rFonts w:ascii="Arial" w:hAnsi="Arial" w:cs="Arial"/>
          <w:color w:val="000000"/>
        </w:rPr>
        <w:t>ством е</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rPr>
        <w:t>деятел</w:t>
      </w:r>
      <w:r w:rsidRPr="00707195">
        <w:rPr>
          <w:rFonts w:ascii="Arial" w:hAnsi="Arial" w:cs="Arial"/>
          <w:color w:val="000000"/>
          <w:spacing w:val="-1"/>
        </w:rPr>
        <w:t>ьно</w:t>
      </w:r>
      <w:r w:rsidRPr="00707195">
        <w:rPr>
          <w:rFonts w:ascii="Arial" w:hAnsi="Arial" w:cs="Arial"/>
          <w:color w:val="000000"/>
        </w:rPr>
        <w:t>сти;</w:t>
      </w:r>
    </w:p>
    <w:p w:rsidR="00707195" w:rsidRPr="00707195" w:rsidRDefault="00707195" w:rsidP="00707195">
      <w:pPr>
        <w:widowControl w:val="0"/>
        <w:tabs>
          <w:tab w:val="left" w:pos="1916"/>
          <w:tab w:val="left" w:pos="3135"/>
          <w:tab w:val="left" w:pos="4866"/>
          <w:tab w:val="left" w:pos="6415"/>
          <w:tab w:val="left" w:pos="7638"/>
          <w:tab w:val="left" w:pos="8060"/>
          <w:tab w:val="left" w:pos="9936"/>
        </w:tabs>
        <w:spacing w:line="239" w:lineRule="auto"/>
        <w:ind w:right="-15"/>
        <w:jc w:val="both"/>
        <w:rPr>
          <w:rFonts w:ascii="Arial" w:hAnsi="Arial" w:cs="Arial"/>
          <w:color w:val="000000"/>
        </w:rPr>
      </w:pPr>
      <w:r w:rsidRPr="00707195">
        <w:rPr>
          <w:rFonts w:ascii="Arial" w:hAnsi="Arial" w:cs="Arial"/>
          <w:color w:val="000000"/>
        </w:rPr>
        <w:t>2.19.</w:t>
      </w:r>
      <w:r w:rsidRPr="00707195">
        <w:rPr>
          <w:rFonts w:ascii="Arial" w:hAnsi="Arial" w:cs="Arial"/>
          <w:color w:val="000000"/>
          <w:spacing w:val="-1"/>
        </w:rPr>
        <w:t>13</w:t>
      </w:r>
      <w:r w:rsidRPr="00707195">
        <w:rPr>
          <w:rFonts w:ascii="Arial" w:hAnsi="Arial" w:cs="Arial"/>
          <w:color w:val="000000"/>
          <w:spacing w:val="19"/>
        </w:rPr>
        <w:t xml:space="preserve">. </w:t>
      </w:r>
      <w:r w:rsidRPr="00707195">
        <w:rPr>
          <w:rFonts w:ascii="Arial" w:hAnsi="Arial" w:cs="Arial"/>
          <w:color w:val="000000"/>
        </w:rPr>
        <w:t>разреш</w:t>
      </w:r>
      <w:r w:rsidRPr="00707195">
        <w:rPr>
          <w:rFonts w:ascii="Arial" w:hAnsi="Arial" w:cs="Arial"/>
          <w:color w:val="000000"/>
          <w:spacing w:val="-1"/>
        </w:rPr>
        <w:t>е</w:t>
      </w:r>
      <w:r w:rsidRPr="00707195">
        <w:rPr>
          <w:rFonts w:ascii="Arial" w:hAnsi="Arial" w:cs="Arial"/>
          <w:color w:val="000000"/>
        </w:rPr>
        <w:t>нное</w:t>
      </w:r>
      <w:r w:rsidRPr="00707195">
        <w:rPr>
          <w:rFonts w:ascii="Arial" w:hAnsi="Arial" w:cs="Arial"/>
          <w:color w:val="000000"/>
          <w:spacing w:val="109"/>
        </w:rPr>
        <w:t xml:space="preserve"> </w:t>
      </w:r>
      <w:r w:rsidRPr="00707195">
        <w:rPr>
          <w:rFonts w:ascii="Arial" w:hAnsi="Arial" w:cs="Arial"/>
          <w:color w:val="000000"/>
        </w:rPr>
        <w:t>испо</w:t>
      </w:r>
      <w:r w:rsidRPr="00707195">
        <w:rPr>
          <w:rFonts w:ascii="Arial" w:hAnsi="Arial" w:cs="Arial"/>
          <w:color w:val="000000"/>
          <w:spacing w:val="-2"/>
        </w:rPr>
        <w:t>л</w:t>
      </w:r>
      <w:r w:rsidRPr="00707195">
        <w:rPr>
          <w:rFonts w:ascii="Arial" w:hAnsi="Arial" w:cs="Arial"/>
          <w:color w:val="000000"/>
        </w:rPr>
        <w:t>ьзова</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111"/>
        </w:rPr>
        <w:t xml:space="preserve"> </w:t>
      </w:r>
      <w:r w:rsidRPr="00707195">
        <w:rPr>
          <w:rFonts w:ascii="Arial" w:hAnsi="Arial" w:cs="Arial"/>
          <w:color w:val="000000"/>
        </w:rPr>
        <w:t>земельного</w:t>
      </w:r>
      <w:r w:rsidRPr="00707195">
        <w:rPr>
          <w:rFonts w:ascii="Arial" w:hAnsi="Arial" w:cs="Arial"/>
          <w:color w:val="000000"/>
          <w:spacing w:val="113"/>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118"/>
        </w:rPr>
        <w:t xml:space="preserve"> </w:t>
      </w:r>
      <w:r w:rsidRPr="00707195">
        <w:rPr>
          <w:rFonts w:ascii="Arial" w:hAnsi="Arial" w:cs="Arial"/>
          <w:color w:val="000000"/>
          <w:spacing w:val="1"/>
        </w:rPr>
        <w:t>н</w:t>
      </w:r>
      <w:r w:rsidRPr="00707195">
        <w:rPr>
          <w:rFonts w:ascii="Arial" w:hAnsi="Arial" w:cs="Arial"/>
          <w:color w:val="000000"/>
        </w:rPr>
        <w:t>е</w:t>
      </w:r>
      <w:r w:rsidRPr="00707195">
        <w:rPr>
          <w:rFonts w:ascii="Arial" w:hAnsi="Arial" w:cs="Arial"/>
          <w:color w:val="000000"/>
          <w:spacing w:val="112"/>
        </w:rPr>
        <w:t xml:space="preserve"> </w:t>
      </w:r>
      <w:r w:rsidRPr="00707195">
        <w:rPr>
          <w:rFonts w:ascii="Arial" w:hAnsi="Arial" w:cs="Arial"/>
          <w:color w:val="000000"/>
          <w:spacing w:val="-2"/>
        </w:rPr>
        <w:t>с</w:t>
      </w:r>
      <w:r w:rsidRPr="00707195">
        <w:rPr>
          <w:rFonts w:ascii="Arial" w:hAnsi="Arial" w:cs="Arial"/>
          <w:color w:val="000000"/>
          <w:spacing w:val="-1"/>
        </w:rPr>
        <w:t>о</w:t>
      </w:r>
      <w:r w:rsidRPr="00707195">
        <w:rPr>
          <w:rFonts w:ascii="Arial" w:hAnsi="Arial" w:cs="Arial"/>
          <w:color w:val="000000"/>
        </w:rPr>
        <w:t>о</w:t>
      </w:r>
      <w:r w:rsidRPr="00707195">
        <w:rPr>
          <w:rFonts w:ascii="Arial" w:hAnsi="Arial" w:cs="Arial"/>
          <w:color w:val="000000"/>
          <w:spacing w:val="-2"/>
        </w:rPr>
        <w:t>т</w:t>
      </w:r>
      <w:r w:rsidRPr="00707195">
        <w:rPr>
          <w:rFonts w:ascii="Arial" w:hAnsi="Arial" w:cs="Arial"/>
          <w:color w:val="000000"/>
        </w:rPr>
        <w:t>ветств</w:t>
      </w:r>
      <w:r w:rsidRPr="00707195">
        <w:rPr>
          <w:rFonts w:ascii="Arial" w:hAnsi="Arial" w:cs="Arial"/>
          <w:color w:val="000000"/>
          <w:spacing w:val="-4"/>
        </w:rPr>
        <w:t>у</w:t>
      </w:r>
      <w:r w:rsidRPr="00707195">
        <w:rPr>
          <w:rFonts w:ascii="Arial" w:hAnsi="Arial" w:cs="Arial"/>
          <w:color w:val="000000"/>
        </w:rPr>
        <w:t>ет целям</w:t>
      </w:r>
      <w:r w:rsidRPr="00707195">
        <w:rPr>
          <w:rFonts w:ascii="Arial" w:hAnsi="Arial" w:cs="Arial"/>
          <w:color w:val="000000"/>
          <w:spacing w:val="119"/>
        </w:rPr>
        <w:t xml:space="preserve"> </w:t>
      </w:r>
      <w:r w:rsidRPr="00707195">
        <w:rPr>
          <w:rFonts w:ascii="Arial" w:hAnsi="Arial" w:cs="Arial"/>
          <w:color w:val="000000"/>
        </w:rPr>
        <w:t>ис</w:t>
      </w:r>
      <w:r w:rsidRPr="00707195">
        <w:rPr>
          <w:rFonts w:ascii="Arial" w:hAnsi="Arial" w:cs="Arial"/>
          <w:color w:val="000000"/>
          <w:spacing w:val="-2"/>
        </w:rPr>
        <w:t>п</w:t>
      </w:r>
      <w:r w:rsidRPr="00707195">
        <w:rPr>
          <w:rFonts w:ascii="Arial" w:hAnsi="Arial" w:cs="Arial"/>
          <w:color w:val="000000"/>
        </w:rPr>
        <w:t>ользов</w:t>
      </w:r>
      <w:r w:rsidRPr="00707195">
        <w:rPr>
          <w:rFonts w:ascii="Arial" w:hAnsi="Arial" w:cs="Arial"/>
          <w:color w:val="000000"/>
          <w:spacing w:val="-1"/>
        </w:rPr>
        <w:t>ан</w:t>
      </w:r>
      <w:r w:rsidRPr="00707195">
        <w:rPr>
          <w:rFonts w:ascii="Arial" w:hAnsi="Arial" w:cs="Arial"/>
          <w:color w:val="000000"/>
        </w:rPr>
        <w:t>ия</w:t>
      </w:r>
      <w:r w:rsidRPr="00707195">
        <w:rPr>
          <w:rFonts w:ascii="Arial" w:hAnsi="Arial" w:cs="Arial"/>
          <w:color w:val="000000"/>
          <w:spacing w:val="119"/>
        </w:rPr>
        <w:t xml:space="preserve"> </w:t>
      </w:r>
      <w:r w:rsidRPr="00707195">
        <w:rPr>
          <w:rFonts w:ascii="Arial" w:hAnsi="Arial" w:cs="Arial"/>
          <w:color w:val="000000"/>
        </w:rPr>
        <w:t>та</w:t>
      </w:r>
      <w:r w:rsidRPr="00707195">
        <w:rPr>
          <w:rFonts w:ascii="Arial" w:hAnsi="Arial" w:cs="Arial"/>
          <w:color w:val="000000"/>
          <w:spacing w:val="-1"/>
        </w:rPr>
        <w:t>к</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20"/>
        </w:rPr>
        <w:t xml:space="preserve"> </w:t>
      </w:r>
      <w:r w:rsidRPr="00707195">
        <w:rPr>
          <w:rFonts w:ascii="Arial" w:hAnsi="Arial" w:cs="Arial"/>
          <w:color w:val="000000"/>
        </w:rPr>
        <w:t>земельного</w:t>
      </w:r>
      <w:r w:rsidRPr="00707195">
        <w:rPr>
          <w:rFonts w:ascii="Arial" w:hAnsi="Arial" w:cs="Arial"/>
          <w:color w:val="000000"/>
          <w:spacing w:val="120"/>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119"/>
        </w:rPr>
        <w:t xml:space="preserve"> </w:t>
      </w:r>
      <w:r w:rsidRPr="00707195">
        <w:rPr>
          <w:rFonts w:ascii="Arial" w:hAnsi="Arial" w:cs="Arial"/>
          <w:color w:val="000000"/>
          <w:spacing w:val="-1"/>
        </w:rPr>
        <w:t>у</w:t>
      </w:r>
      <w:r w:rsidRPr="00707195">
        <w:rPr>
          <w:rFonts w:ascii="Arial" w:hAnsi="Arial" w:cs="Arial"/>
          <w:color w:val="000000"/>
        </w:rPr>
        <w:t>казанным</w:t>
      </w:r>
      <w:r w:rsidRPr="00707195">
        <w:rPr>
          <w:rFonts w:ascii="Arial" w:hAnsi="Arial" w:cs="Arial"/>
          <w:color w:val="000000"/>
          <w:spacing w:val="120"/>
        </w:rPr>
        <w:t xml:space="preserve"> </w:t>
      </w:r>
      <w:r w:rsidRPr="00707195">
        <w:rPr>
          <w:rFonts w:ascii="Arial" w:hAnsi="Arial" w:cs="Arial"/>
          <w:color w:val="000000"/>
        </w:rPr>
        <w:t>в</w:t>
      </w:r>
      <w:r w:rsidRPr="00707195">
        <w:rPr>
          <w:rFonts w:ascii="Arial" w:hAnsi="Arial" w:cs="Arial"/>
          <w:color w:val="000000"/>
          <w:spacing w:val="119"/>
        </w:rPr>
        <w:t xml:space="preserve"> </w:t>
      </w:r>
      <w:r w:rsidRPr="00707195">
        <w:rPr>
          <w:rFonts w:ascii="Arial" w:hAnsi="Arial" w:cs="Arial"/>
          <w:color w:val="000000"/>
        </w:rPr>
        <w:t>заявле</w:t>
      </w:r>
      <w:r w:rsidRPr="00707195">
        <w:rPr>
          <w:rFonts w:ascii="Arial" w:hAnsi="Arial" w:cs="Arial"/>
          <w:color w:val="000000"/>
          <w:spacing w:val="-2"/>
        </w:rPr>
        <w:t>н</w:t>
      </w:r>
      <w:r w:rsidRPr="00707195">
        <w:rPr>
          <w:rFonts w:ascii="Arial" w:hAnsi="Arial" w:cs="Arial"/>
          <w:color w:val="000000"/>
        </w:rPr>
        <w:t>и</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119"/>
        </w:rPr>
        <w:t xml:space="preserve"> </w:t>
      </w:r>
      <w:r w:rsidRPr="00707195">
        <w:rPr>
          <w:rFonts w:ascii="Arial" w:hAnsi="Arial" w:cs="Arial"/>
          <w:color w:val="000000"/>
        </w:rPr>
        <w:t>за исключ</w:t>
      </w:r>
      <w:r w:rsidRPr="00707195">
        <w:rPr>
          <w:rFonts w:ascii="Arial" w:hAnsi="Arial" w:cs="Arial"/>
          <w:color w:val="000000"/>
          <w:spacing w:val="-1"/>
        </w:rPr>
        <w:t>е</w:t>
      </w:r>
      <w:r w:rsidRPr="00707195">
        <w:rPr>
          <w:rFonts w:ascii="Arial" w:hAnsi="Arial" w:cs="Arial"/>
          <w:color w:val="000000"/>
        </w:rPr>
        <w:t>нием сл</w:t>
      </w:r>
      <w:r w:rsidRPr="00707195">
        <w:rPr>
          <w:rFonts w:ascii="Arial" w:hAnsi="Arial" w:cs="Arial"/>
          <w:color w:val="000000"/>
          <w:spacing w:val="-2"/>
        </w:rPr>
        <w:t>у</w:t>
      </w:r>
      <w:r w:rsidRPr="00707195">
        <w:rPr>
          <w:rFonts w:ascii="Arial" w:hAnsi="Arial" w:cs="Arial"/>
          <w:color w:val="000000"/>
        </w:rPr>
        <w:t>чаев ра</w:t>
      </w:r>
      <w:r w:rsidRPr="00707195">
        <w:rPr>
          <w:rFonts w:ascii="Arial" w:hAnsi="Arial" w:cs="Arial"/>
          <w:color w:val="000000"/>
          <w:spacing w:val="-3"/>
        </w:rPr>
        <w:t>з</w:t>
      </w:r>
      <w:r w:rsidRPr="00707195">
        <w:rPr>
          <w:rFonts w:ascii="Arial" w:hAnsi="Arial" w:cs="Arial"/>
          <w:color w:val="000000"/>
        </w:rPr>
        <w:t>мещ</w:t>
      </w:r>
      <w:r w:rsidRPr="00707195">
        <w:rPr>
          <w:rFonts w:ascii="Arial" w:hAnsi="Arial" w:cs="Arial"/>
          <w:color w:val="000000"/>
          <w:spacing w:val="-1"/>
        </w:rPr>
        <w:t>е</w:t>
      </w:r>
      <w:r w:rsidRPr="00707195">
        <w:rPr>
          <w:rFonts w:ascii="Arial" w:hAnsi="Arial" w:cs="Arial"/>
          <w:color w:val="000000"/>
        </w:rPr>
        <w:t>ния линейно</w:t>
      </w:r>
      <w:r w:rsidRPr="00707195">
        <w:rPr>
          <w:rFonts w:ascii="Arial" w:hAnsi="Arial" w:cs="Arial"/>
          <w:color w:val="000000"/>
          <w:spacing w:val="-1"/>
        </w:rPr>
        <w:t>г</w:t>
      </w:r>
      <w:r w:rsidRPr="00707195">
        <w:rPr>
          <w:rFonts w:ascii="Arial" w:hAnsi="Arial" w:cs="Arial"/>
          <w:color w:val="000000"/>
        </w:rPr>
        <w:t xml:space="preserve">о </w:t>
      </w:r>
      <w:r w:rsidRPr="00707195">
        <w:rPr>
          <w:rFonts w:ascii="Arial" w:hAnsi="Arial" w:cs="Arial"/>
          <w:color w:val="000000"/>
          <w:spacing w:val="-1"/>
        </w:rPr>
        <w:t>о</w:t>
      </w:r>
      <w:r w:rsidRPr="00707195">
        <w:rPr>
          <w:rFonts w:ascii="Arial" w:hAnsi="Arial" w:cs="Arial"/>
          <w:color w:val="000000"/>
          <w:spacing w:val="1"/>
        </w:rPr>
        <w:t>б</w:t>
      </w:r>
      <w:r w:rsidRPr="00707195">
        <w:rPr>
          <w:rFonts w:ascii="Arial" w:hAnsi="Arial" w:cs="Arial"/>
          <w:color w:val="000000"/>
        </w:rPr>
        <w:t>ъ</w:t>
      </w:r>
      <w:r w:rsidRPr="00707195">
        <w:rPr>
          <w:rFonts w:ascii="Arial" w:hAnsi="Arial" w:cs="Arial"/>
          <w:color w:val="000000"/>
          <w:spacing w:val="-2"/>
        </w:rPr>
        <w:t>е</w:t>
      </w:r>
      <w:r w:rsidRPr="00707195">
        <w:rPr>
          <w:rFonts w:ascii="Arial" w:hAnsi="Arial" w:cs="Arial"/>
          <w:color w:val="000000"/>
        </w:rPr>
        <w:t>кта в соответст</w:t>
      </w:r>
      <w:r w:rsidRPr="00707195">
        <w:rPr>
          <w:rFonts w:ascii="Arial" w:hAnsi="Arial" w:cs="Arial"/>
          <w:color w:val="000000"/>
          <w:spacing w:val="-3"/>
        </w:rPr>
        <w:t>в</w:t>
      </w:r>
      <w:r w:rsidRPr="00707195">
        <w:rPr>
          <w:rFonts w:ascii="Arial" w:hAnsi="Arial" w:cs="Arial"/>
          <w:color w:val="000000"/>
        </w:rPr>
        <w:t xml:space="preserve">ии с </w:t>
      </w:r>
      <w:r w:rsidRPr="00707195">
        <w:rPr>
          <w:rFonts w:ascii="Arial" w:hAnsi="Arial" w:cs="Arial"/>
          <w:color w:val="000000"/>
          <w:spacing w:val="-2"/>
        </w:rPr>
        <w:t>у</w:t>
      </w:r>
      <w:r w:rsidRPr="00707195">
        <w:rPr>
          <w:rFonts w:ascii="Arial" w:hAnsi="Arial" w:cs="Arial"/>
          <w:color w:val="000000"/>
        </w:rPr>
        <w:t>твержденным</w:t>
      </w:r>
      <w:r w:rsidRPr="00707195">
        <w:rPr>
          <w:rFonts w:ascii="Arial" w:hAnsi="Arial" w:cs="Arial"/>
          <w:color w:val="000000"/>
          <w:spacing w:val="1"/>
        </w:rPr>
        <w:t xml:space="preserve"> </w:t>
      </w:r>
      <w:r w:rsidRPr="00707195">
        <w:rPr>
          <w:rFonts w:ascii="Arial" w:hAnsi="Arial" w:cs="Arial"/>
          <w:color w:val="000000"/>
          <w:spacing w:val="-2"/>
        </w:rPr>
        <w:t>п</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2"/>
        </w:rPr>
        <w:t>е</w:t>
      </w:r>
      <w:r w:rsidRPr="00707195">
        <w:rPr>
          <w:rFonts w:ascii="Arial" w:hAnsi="Arial" w:cs="Arial"/>
          <w:color w:val="000000"/>
        </w:rPr>
        <w:t>кт</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1"/>
        </w:rPr>
        <w:t xml:space="preserve"> </w:t>
      </w:r>
      <w:r w:rsidRPr="00707195">
        <w:rPr>
          <w:rFonts w:ascii="Arial" w:hAnsi="Arial" w:cs="Arial"/>
          <w:color w:val="000000"/>
        </w:rPr>
        <w:t>пла</w:t>
      </w:r>
      <w:r w:rsidRPr="00707195">
        <w:rPr>
          <w:rFonts w:ascii="Arial" w:hAnsi="Arial" w:cs="Arial"/>
          <w:color w:val="000000"/>
          <w:spacing w:val="-1"/>
        </w:rPr>
        <w:t>н</w:t>
      </w:r>
      <w:r w:rsidRPr="00707195">
        <w:rPr>
          <w:rFonts w:ascii="Arial" w:hAnsi="Arial" w:cs="Arial"/>
          <w:color w:val="000000"/>
        </w:rPr>
        <w:t>ировки</w:t>
      </w:r>
      <w:r w:rsidRPr="00707195">
        <w:rPr>
          <w:rFonts w:ascii="Arial" w:hAnsi="Arial" w:cs="Arial"/>
          <w:color w:val="000000"/>
          <w:spacing w:val="1"/>
        </w:rPr>
        <w:t xml:space="preserve"> </w:t>
      </w:r>
      <w:r w:rsidRPr="00707195">
        <w:rPr>
          <w:rFonts w:ascii="Arial" w:hAnsi="Arial" w:cs="Arial"/>
          <w:color w:val="000000"/>
        </w:rPr>
        <w:t>т</w:t>
      </w:r>
      <w:r w:rsidRPr="00707195">
        <w:rPr>
          <w:rFonts w:ascii="Arial" w:hAnsi="Arial" w:cs="Arial"/>
          <w:color w:val="000000"/>
          <w:spacing w:val="-1"/>
        </w:rPr>
        <w:t>е</w:t>
      </w:r>
      <w:r w:rsidRPr="00707195">
        <w:rPr>
          <w:rFonts w:ascii="Arial" w:hAnsi="Arial" w:cs="Arial"/>
          <w:color w:val="000000"/>
        </w:rPr>
        <w:t>р</w:t>
      </w:r>
      <w:r w:rsidRPr="00707195">
        <w:rPr>
          <w:rFonts w:ascii="Arial" w:hAnsi="Arial" w:cs="Arial"/>
          <w:color w:val="000000"/>
          <w:spacing w:val="-1"/>
        </w:rPr>
        <w:t>р</w:t>
      </w:r>
      <w:r w:rsidRPr="00707195">
        <w:rPr>
          <w:rFonts w:ascii="Arial" w:hAnsi="Arial" w:cs="Arial"/>
          <w:color w:val="000000"/>
        </w:rPr>
        <w:t>и</w:t>
      </w:r>
      <w:r w:rsidRPr="00707195">
        <w:rPr>
          <w:rFonts w:ascii="Arial" w:hAnsi="Arial" w:cs="Arial"/>
          <w:color w:val="000000"/>
          <w:spacing w:val="-1"/>
        </w:rPr>
        <w:t>т</w:t>
      </w:r>
      <w:r w:rsidRPr="00707195">
        <w:rPr>
          <w:rFonts w:ascii="Arial" w:hAnsi="Arial" w:cs="Arial"/>
          <w:color w:val="000000"/>
        </w:rPr>
        <w:t>ории;</w:t>
      </w:r>
    </w:p>
    <w:p w:rsidR="00707195" w:rsidRPr="00707195" w:rsidRDefault="00707195" w:rsidP="00707195">
      <w:pPr>
        <w:widowControl w:val="0"/>
        <w:spacing w:line="239" w:lineRule="auto"/>
        <w:ind w:right="-17"/>
        <w:jc w:val="both"/>
        <w:rPr>
          <w:rFonts w:ascii="Arial" w:hAnsi="Arial" w:cs="Arial"/>
          <w:color w:val="000000"/>
        </w:rPr>
      </w:pPr>
      <w:r w:rsidRPr="00707195">
        <w:rPr>
          <w:rFonts w:ascii="Arial" w:hAnsi="Arial" w:cs="Arial"/>
          <w:color w:val="000000"/>
        </w:rPr>
        <w:t>2.19.14</w:t>
      </w:r>
      <w:r w:rsidRPr="00707195">
        <w:rPr>
          <w:rFonts w:ascii="Arial" w:hAnsi="Arial" w:cs="Arial"/>
          <w:color w:val="000000"/>
          <w:spacing w:val="19"/>
        </w:rPr>
        <w:t xml:space="preserve">. </w:t>
      </w:r>
      <w:r w:rsidRPr="00707195">
        <w:rPr>
          <w:rFonts w:ascii="Arial" w:hAnsi="Arial" w:cs="Arial"/>
          <w:color w:val="000000"/>
        </w:rPr>
        <w:t>испра</w:t>
      </w:r>
      <w:r w:rsidRPr="00707195">
        <w:rPr>
          <w:rFonts w:ascii="Arial" w:hAnsi="Arial" w:cs="Arial"/>
          <w:color w:val="000000"/>
          <w:spacing w:val="-1"/>
        </w:rPr>
        <w:t>ш</w:t>
      </w:r>
      <w:r w:rsidRPr="00707195">
        <w:rPr>
          <w:rFonts w:ascii="Arial" w:hAnsi="Arial" w:cs="Arial"/>
          <w:color w:val="000000"/>
        </w:rPr>
        <w:t>ивае</w:t>
      </w:r>
      <w:r w:rsidRPr="00707195">
        <w:rPr>
          <w:rFonts w:ascii="Arial" w:hAnsi="Arial" w:cs="Arial"/>
          <w:color w:val="000000"/>
          <w:spacing w:val="-2"/>
        </w:rPr>
        <w:t>м</w:t>
      </w:r>
      <w:r w:rsidRPr="00707195">
        <w:rPr>
          <w:rFonts w:ascii="Arial" w:hAnsi="Arial" w:cs="Arial"/>
          <w:color w:val="000000"/>
          <w:spacing w:val="-1"/>
        </w:rPr>
        <w:t>ы</w:t>
      </w:r>
      <w:r w:rsidRPr="00707195">
        <w:rPr>
          <w:rFonts w:ascii="Arial" w:hAnsi="Arial" w:cs="Arial"/>
          <w:color w:val="000000"/>
        </w:rPr>
        <w:t>й</w:t>
      </w:r>
      <w:r w:rsidRPr="00707195">
        <w:rPr>
          <w:rFonts w:ascii="Arial" w:hAnsi="Arial" w:cs="Arial"/>
          <w:color w:val="000000"/>
          <w:spacing w:val="208"/>
        </w:rPr>
        <w:t xml:space="preserve"> </w:t>
      </w:r>
      <w:r w:rsidRPr="00707195">
        <w:rPr>
          <w:rFonts w:ascii="Arial" w:hAnsi="Arial" w:cs="Arial"/>
          <w:color w:val="000000"/>
        </w:rPr>
        <w:t>земельный</w:t>
      </w:r>
      <w:r w:rsidRPr="00707195">
        <w:rPr>
          <w:rFonts w:ascii="Arial" w:hAnsi="Arial" w:cs="Arial"/>
          <w:color w:val="000000"/>
          <w:spacing w:val="208"/>
        </w:rPr>
        <w:t xml:space="preserve"> </w:t>
      </w:r>
      <w:r w:rsidRPr="00707195">
        <w:rPr>
          <w:rFonts w:ascii="Arial" w:hAnsi="Arial" w:cs="Arial"/>
          <w:color w:val="000000"/>
          <w:spacing w:val="-2"/>
        </w:rPr>
        <w:t>у</w:t>
      </w:r>
      <w:r w:rsidRPr="00707195">
        <w:rPr>
          <w:rFonts w:ascii="Arial" w:hAnsi="Arial" w:cs="Arial"/>
          <w:color w:val="000000"/>
        </w:rPr>
        <w:t>часток</w:t>
      </w:r>
      <w:r w:rsidRPr="00707195">
        <w:rPr>
          <w:rFonts w:ascii="Arial" w:hAnsi="Arial" w:cs="Arial"/>
          <w:color w:val="000000"/>
          <w:spacing w:val="206"/>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лностью</w:t>
      </w:r>
      <w:r w:rsidRPr="00707195">
        <w:rPr>
          <w:rFonts w:ascii="Arial" w:hAnsi="Arial" w:cs="Arial"/>
          <w:color w:val="000000"/>
          <w:spacing w:val="207"/>
        </w:rPr>
        <w:t xml:space="preserve"> </w:t>
      </w:r>
      <w:r w:rsidRPr="00707195">
        <w:rPr>
          <w:rFonts w:ascii="Arial" w:hAnsi="Arial" w:cs="Arial"/>
          <w:color w:val="000000"/>
        </w:rPr>
        <w:t>рас</w:t>
      </w:r>
      <w:r w:rsidRPr="00707195">
        <w:rPr>
          <w:rFonts w:ascii="Arial" w:hAnsi="Arial" w:cs="Arial"/>
          <w:color w:val="000000"/>
          <w:spacing w:val="-1"/>
        </w:rPr>
        <w:t>п</w:t>
      </w:r>
      <w:r w:rsidRPr="00707195">
        <w:rPr>
          <w:rFonts w:ascii="Arial" w:hAnsi="Arial" w:cs="Arial"/>
          <w:color w:val="000000"/>
        </w:rPr>
        <w:t>оложен</w:t>
      </w:r>
      <w:r w:rsidRPr="00707195">
        <w:rPr>
          <w:rFonts w:ascii="Arial" w:hAnsi="Arial" w:cs="Arial"/>
          <w:color w:val="000000"/>
          <w:spacing w:val="206"/>
        </w:rPr>
        <w:t xml:space="preserve"> </w:t>
      </w:r>
      <w:r w:rsidRPr="00707195">
        <w:rPr>
          <w:rFonts w:ascii="Arial" w:hAnsi="Arial" w:cs="Arial"/>
          <w:color w:val="000000"/>
          <w:spacing w:val="1"/>
        </w:rPr>
        <w:t>в</w:t>
      </w:r>
      <w:r w:rsidRPr="00707195">
        <w:rPr>
          <w:rFonts w:ascii="Arial" w:hAnsi="Arial" w:cs="Arial"/>
          <w:color w:val="000000"/>
        </w:rPr>
        <w:t xml:space="preserve"> г</w:t>
      </w:r>
      <w:r w:rsidRPr="00707195">
        <w:rPr>
          <w:rFonts w:ascii="Arial" w:hAnsi="Arial" w:cs="Arial"/>
          <w:color w:val="000000"/>
          <w:spacing w:val="1"/>
        </w:rPr>
        <w:t>р</w:t>
      </w:r>
      <w:r w:rsidRPr="00707195">
        <w:rPr>
          <w:rFonts w:ascii="Arial" w:hAnsi="Arial" w:cs="Arial"/>
          <w:color w:val="000000"/>
          <w:spacing w:val="-1"/>
        </w:rPr>
        <w:t>а</w:t>
      </w:r>
      <w:r w:rsidRPr="00707195">
        <w:rPr>
          <w:rFonts w:ascii="Arial" w:hAnsi="Arial" w:cs="Arial"/>
          <w:color w:val="000000"/>
        </w:rPr>
        <w:t>ниц</w:t>
      </w:r>
      <w:r w:rsidRPr="00707195">
        <w:rPr>
          <w:rFonts w:ascii="Arial" w:hAnsi="Arial" w:cs="Arial"/>
          <w:color w:val="000000"/>
          <w:spacing w:val="-2"/>
        </w:rPr>
        <w:t>а</w:t>
      </w:r>
      <w:r w:rsidRPr="00707195">
        <w:rPr>
          <w:rFonts w:ascii="Arial" w:hAnsi="Arial" w:cs="Arial"/>
          <w:color w:val="000000"/>
        </w:rPr>
        <w:t>х</w:t>
      </w:r>
      <w:r w:rsidRPr="00707195">
        <w:rPr>
          <w:rFonts w:ascii="Arial" w:hAnsi="Arial" w:cs="Arial"/>
          <w:color w:val="000000"/>
          <w:spacing w:val="57"/>
        </w:rPr>
        <w:t xml:space="preserve"> </w:t>
      </w:r>
      <w:r w:rsidRPr="00707195">
        <w:rPr>
          <w:rFonts w:ascii="Arial" w:hAnsi="Arial" w:cs="Arial"/>
          <w:color w:val="000000"/>
        </w:rPr>
        <w:t>зоны</w:t>
      </w:r>
      <w:r w:rsidRPr="00707195">
        <w:rPr>
          <w:rFonts w:ascii="Arial" w:hAnsi="Arial" w:cs="Arial"/>
          <w:color w:val="000000"/>
          <w:spacing w:val="55"/>
        </w:rPr>
        <w:t xml:space="preserve"> </w:t>
      </w:r>
      <w:r w:rsidRPr="00707195">
        <w:rPr>
          <w:rFonts w:ascii="Arial" w:hAnsi="Arial" w:cs="Arial"/>
          <w:color w:val="000000"/>
        </w:rPr>
        <w:t>с</w:t>
      </w:r>
      <w:r w:rsidRPr="00707195">
        <w:rPr>
          <w:rFonts w:ascii="Arial" w:hAnsi="Arial" w:cs="Arial"/>
          <w:color w:val="000000"/>
          <w:spacing w:val="56"/>
        </w:rPr>
        <w:t xml:space="preserve"> </w:t>
      </w:r>
      <w:r w:rsidRPr="00707195">
        <w:rPr>
          <w:rFonts w:ascii="Arial" w:hAnsi="Arial" w:cs="Arial"/>
          <w:color w:val="000000"/>
        </w:rPr>
        <w:t>о</w:t>
      </w:r>
      <w:r w:rsidRPr="00707195">
        <w:rPr>
          <w:rFonts w:ascii="Arial" w:hAnsi="Arial" w:cs="Arial"/>
          <w:color w:val="000000"/>
          <w:spacing w:val="-1"/>
        </w:rPr>
        <w:t>с</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ы</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57"/>
        </w:rPr>
        <w:t xml:space="preserve"> </w:t>
      </w:r>
      <w:r w:rsidRPr="00707195">
        <w:rPr>
          <w:rFonts w:ascii="Arial" w:hAnsi="Arial" w:cs="Arial"/>
          <w:color w:val="000000"/>
          <w:spacing w:val="-2"/>
        </w:rPr>
        <w:t>у</w:t>
      </w:r>
      <w:r w:rsidRPr="00707195">
        <w:rPr>
          <w:rFonts w:ascii="Arial" w:hAnsi="Arial" w:cs="Arial"/>
          <w:color w:val="000000"/>
        </w:rPr>
        <w:t>слови</w:t>
      </w:r>
      <w:r w:rsidRPr="00707195">
        <w:rPr>
          <w:rFonts w:ascii="Arial" w:hAnsi="Arial" w:cs="Arial"/>
          <w:color w:val="000000"/>
          <w:spacing w:val="1"/>
        </w:rPr>
        <w:t>я</w:t>
      </w:r>
      <w:r w:rsidRPr="00707195">
        <w:rPr>
          <w:rFonts w:ascii="Arial" w:hAnsi="Arial" w:cs="Arial"/>
          <w:color w:val="000000"/>
          <w:spacing w:val="-2"/>
        </w:rPr>
        <w:t>м</w:t>
      </w:r>
      <w:r w:rsidRPr="00707195">
        <w:rPr>
          <w:rFonts w:ascii="Arial" w:hAnsi="Arial" w:cs="Arial"/>
          <w:color w:val="000000"/>
        </w:rPr>
        <w:t>и</w:t>
      </w:r>
      <w:r w:rsidRPr="00707195">
        <w:rPr>
          <w:rFonts w:ascii="Arial" w:hAnsi="Arial" w:cs="Arial"/>
          <w:color w:val="000000"/>
          <w:spacing w:val="55"/>
        </w:rPr>
        <w:t xml:space="preserve"> </w:t>
      </w:r>
      <w:r w:rsidRPr="00707195">
        <w:rPr>
          <w:rFonts w:ascii="Arial" w:hAnsi="Arial" w:cs="Arial"/>
          <w:color w:val="000000"/>
        </w:rPr>
        <w:t>использования</w:t>
      </w:r>
      <w:r w:rsidRPr="00707195">
        <w:rPr>
          <w:rFonts w:ascii="Arial" w:hAnsi="Arial" w:cs="Arial"/>
          <w:color w:val="000000"/>
          <w:spacing w:val="56"/>
        </w:rPr>
        <w:t xml:space="preserve"> </w:t>
      </w:r>
      <w:r w:rsidRPr="00707195">
        <w:rPr>
          <w:rFonts w:ascii="Arial" w:hAnsi="Arial" w:cs="Arial"/>
          <w:color w:val="000000"/>
        </w:rPr>
        <w:t>тер</w:t>
      </w:r>
      <w:r w:rsidRPr="00707195">
        <w:rPr>
          <w:rFonts w:ascii="Arial" w:hAnsi="Arial" w:cs="Arial"/>
          <w:color w:val="000000"/>
          <w:spacing w:val="-1"/>
        </w:rPr>
        <w:t>р</w:t>
      </w:r>
      <w:r w:rsidRPr="00707195">
        <w:rPr>
          <w:rFonts w:ascii="Arial" w:hAnsi="Arial" w:cs="Arial"/>
          <w:color w:val="000000"/>
        </w:rPr>
        <w:t>итории,</w:t>
      </w:r>
      <w:r w:rsidRPr="00707195">
        <w:rPr>
          <w:rFonts w:ascii="Arial" w:hAnsi="Arial" w:cs="Arial"/>
          <w:color w:val="000000"/>
          <w:spacing w:val="56"/>
        </w:rPr>
        <w:t xml:space="preserve"> </w:t>
      </w:r>
      <w:r w:rsidRPr="00707195">
        <w:rPr>
          <w:rFonts w:ascii="Arial" w:hAnsi="Arial" w:cs="Arial"/>
          <w:color w:val="000000"/>
          <w:spacing w:val="-2"/>
        </w:rPr>
        <w:t>у</w:t>
      </w:r>
      <w:r w:rsidRPr="00707195">
        <w:rPr>
          <w:rFonts w:ascii="Arial" w:hAnsi="Arial" w:cs="Arial"/>
          <w:color w:val="000000"/>
        </w:rPr>
        <w:t>становл</w:t>
      </w:r>
      <w:r w:rsidRPr="00707195">
        <w:rPr>
          <w:rFonts w:ascii="Arial" w:hAnsi="Arial" w:cs="Arial"/>
          <w:color w:val="000000"/>
          <w:spacing w:val="-1"/>
        </w:rPr>
        <w:t>ен</w:t>
      </w:r>
      <w:r w:rsidRPr="00707195">
        <w:rPr>
          <w:rFonts w:ascii="Arial" w:hAnsi="Arial" w:cs="Arial"/>
          <w:color w:val="000000"/>
        </w:rPr>
        <w:t>ные огра</w:t>
      </w:r>
      <w:r w:rsidRPr="00707195">
        <w:rPr>
          <w:rFonts w:ascii="Arial" w:hAnsi="Arial" w:cs="Arial"/>
          <w:color w:val="000000"/>
          <w:spacing w:val="-1"/>
        </w:rPr>
        <w:t>н</w:t>
      </w:r>
      <w:r w:rsidRPr="00707195">
        <w:rPr>
          <w:rFonts w:ascii="Arial" w:hAnsi="Arial" w:cs="Arial"/>
          <w:color w:val="000000"/>
        </w:rPr>
        <w:t>ич</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184"/>
        </w:rPr>
        <w:t xml:space="preserve"> </w:t>
      </w:r>
      <w:r w:rsidRPr="00707195">
        <w:rPr>
          <w:rFonts w:ascii="Arial" w:hAnsi="Arial" w:cs="Arial"/>
          <w:color w:val="000000"/>
        </w:rPr>
        <w:t>ис</w:t>
      </w:r>
      <w:r w:rsidRPr="00707195">
        <w:rPr>
          <w:rFonts w:ascii="Arial" w:hAnsi="Arial" w:cs="Arial"/>
          <w:color w:val="000000"/>
          <w:spacing w:val="-1"/>
        </w:rPr>
        <w:t>по</w:t>
      </w:r>
      <w:r w:rsidRPr="00707195">
        <w:rPr>
          <w:rFonts w:ascii="Arial" w:hAnsi="Arial" w:cs="Arial"/>
          <w:color w:val="000000"/>
        </w:rPr>
        <w:t>л</w:t>
      </w:r>
      <w:r w:rsidRPr="00707195">
        <w:rPr>
          <w:rFonts w:ascii="Arial" w:hAnsi="Arial" w:cs="Arial"/>
          <w:color w:val="000000"/>
          <w:spacing w:val="-1"/>
        </w:rPr>
        <w:t>ь</w:t>
      </w:r>
      <w:r w:rsidRPr="00707195">
        <w:rPr>
          <w:rFonts w:ascii="Arial" w:hAnsi="Arial" w:cs="Arial"/>
          <w:color w:val="000000"/>
        </w:rPr>
        <w:t>зования</w:t>
      </w:r>
      <w:r w:rsidRPr="00707195">
        <w:rPr>
          <w:rFonts w:ascii="Arial" w:hAnsi="Arial" w:cs="Arial"/>
          <w:color w:val="000000"/>
          <w:spacing w:val="184"/>
        </w:rPr>
        <w:t xml:space="preserve"> </w:t>
      </w:r>
      <w:r w:rsidRPr="00707195">
        <w:rPr>
          <w:rFonts w:ascii="Arial" w:hAnsi="Arial" w:cs="Arial"/>
          <w:color w:val="000000"/>
        </w:rPr>
        <w:t>земель</w:t>
      </w:r>
      <w:r w:rsidRPr="00707195">
        <w:rPr>
          <w:rFonts w:ascii="Arial" w:hAnsi="Arial" w:cs="Arial"/>
          <w:color w:val="000000"/>
          <w:spacing w:val="-1"/>
        </w:rPr>
        <w:t>н</w:t>
      </w:r>
      <w:r w:rsidRPr="00707195">
        <w:rPr>
          <w:rFonts w:ascii="Arial" w:hAnsi="Arial" w:cs="Arial"/>
          <w:color w:val="000000"/>
        </w:rPr>
        <w:t>ых</w:t>
      </w:r>
      <w:r w:rsidRPr="00707195">
        <w:rPr>
          <w:rFonts w:ascii="Arial" w:hAnsi="Arial" w:cs="Arial"/>
          <w:color w:val="000000"/>
          <w:spacing w:val="189"/>
        </w:rPr>
        <w:t xml:space="preserve"> </w:t>
      </w:r>
      <w:r w:rsidRPr="00707195">
        <w:rPr>
          <w:rFonts w:ascii="Arial" w:hAnsi="Arial" w:cs="Arial"/>
          <w:color w:val="000000"/>
          <w:spacing w:val="-2"/>
        </w:rPr>
        <w:t>у</w:t>
      </w:r>
      <w:r w:rsidRPr="00707195">
        <w:rPr>
          <w:rFonts w:ascii="Arial" w:hAnsi="Arial" w:cs="Arial"/>
          <w:color w:val="000000"/>
        </w:rPr>
        <w:t>част</w:t>
      </w:r>
      <w:r w:rsidRPr="00707195">
        <w:rPr>
          <w:rFonts w:ascii="Arial" w:hAnsi="Arial" w:cs="Arial"/>
          <w:color w:val="000000"/>
          <w:spacing w:val="-2"/>
        </w:rPr>
        <w:t>к</w:t>
      </w:r>
      <w:r w:rsidRPr="00707195">
        <w:rPr>
          <w:rFonts w:ascii="Arial" w:hAnsi="Arial" w:cs="Arial"/>
          <w:color w:val="000000"/>
        </w:rPr>
        <w:t>ов</w:t>
      </w:r>
      <w:r w:rsidRPr="00707195">
        <w:rPr>
          <w:rFonts w:ascii="Arial" w:hAnsi="Arial" w:cs="Arial"/>
          <w:color w:val="000000"/>
          <w:spacing w:val="183"/>
        </w:rPr>
        <w:t xml:space="preserve"> </w:t>
      </w:r>
      <w:r w:rsidRPr="00707195">
        <w:rPr>
          <w:rFonts w:ascii="Arial" w:hAnsi="Arial" w:cs="Arial"/>
          <w:color w:val="000000"/>
          <w:spacing w:val="1"/>
        </w:rPr>
        <w:t>в</w:t>
      </w:r>
      <w:r w:rsidRPr="00707195">
        <w:rPr>
          <w:rFonts w:ascii="Arial" w:hAnsi="Arial" w:cs="Arial"/>
          <w:color w:val="000000"/>
          <w:spacing w:val="183"/>
        </w:rPr>
        <w:t xml:space="preserve"> </w:t>
      </w:r>
      <w:r w:rsidRPr="00707195">
        <w:rPr>
          <w:rFonts w:ascii="Arial" w:hAnsi="Arial" w:cs="Arial"/>
          <w:color w:val="000000"/>
        </w:rPr>
        <w:t>которой</w:t>
      </w:r>
      <w:r w:rsidRPr="00707195">
        <w:rPr>
          <w:rFonts w:ascii="Arial" w:hAnsi="Arial" w:cs="Arial"/>
          <w:color w:val="000000"/>
          <w:spacing w:val="183"/>
        </w:rPr>
        <w:t xml:space="preserve"> </w:t>
      </w:r>
      <w:r w:rsidRPr="00707195">
        <w:rPr>
          <w:rFonts w:ascii="Arial" w:hAnsi="Arial" w:cs="Arial"/>
          <w:color w:val="000000"/>
        </w:rPr>
        <w:t>не</w:t>
      </w:r>
      <w:r w:rsidRPr="00707195">
        <w:rPr>
          <w:rFonts w:ascii="Arial" w:hAnsi="Arial" w:cs="Arial"/>
          <w:color w:val="000000"/>
          <w:spacing w:val="181"/>
        </w:rPr>
        <w:t xml:space="preserve"> </w:t>
      </w:r>
      <w:r w:rsidRPr="00707195">
        <w:rPr>
          <w:rFonts w:ascii="Arial" w:hAnsi="Arial" w:cs="Arial"/>
          <w:color w:val="000000"/>
          <w:spacing w:val="1"/>
        </w:rPr>
        <w:t>д</w:t>
      </w:r>
      <w:r w:rsidRPr="00707195">
        <w:rPr>
          <w:rFonts w:ascii="Arial" w:hAnsi="Arial" w:cs="Arial"/>
          <w:color w:val="000000"/>
        </w:rPr>
        <w:t>оп</w:t>
      </w:r>
      <w:r w:rsidRPr="00707195">
        <w:rPr>
          <w:rFonts w:ascii="Arial" w:hAnsi="Arial" w:cs="Arial"/>
          <w:color w:val="000000"/>
          <w:spacing w:val="-2"/>
        </w:rPr>
        <w:t>у</w:t>
      </w:r>
      <w:r w:rsidRPr="00707195">
        <w:rPr>
          <w:rFonts w:ascii="Arial" w:hAnsi="Arial" w:cs="Arial"/>
          <w:color w:val="000000"/>
        </w:rPr>
        <w:t>скают ис</w:t>
      </w:r>
      <w:r w:rsidRPr="00707195">
        <w:rPr>
          <w:rFonts w:ascii="Arial" w:hAnsi="Arial" w:cs="Arial"/>
          <w:color w:val="000000"/>
          <w:spacing w:val="-1"/>
        </w:rPr>
        <w:t>п</w:t>
      </w:r>
      <w:r w:rsidRPr="00707195">
        <w:rPr>
          <w:rFonts w:ascii="Arial" w:hAnsi="Arial" w:cs="Arial"/>
          <w:color w:val="000000"/>
        </w:rPr>
        <w:t>ользования</w:t>
      </w:r>
      <w:r w:rsidRPr="00707195">
        <w:rPr>
          <w:rFonts w:ascii="Arial" w:hAnsi="Arial" w:cs="Arial"/>
          <w:color w:val="000000"/>
          <w:spacing w:val="27"/>
        </w:rPr>
        <w:t xml:space="preserve"> </w:t>
      </w:r>
      <w:r w:rsidRPr="00707195">
        <w:rPr>
          <w:rFonts w:ascii="Arial" w:hAnsi="Arial" w:cs="Arial"/>
          <w:color w:val="000000"/>
        </w:rPr>
        <w:t>зе</w:t>
      </w:r>
      <w:r w:rsidRPr="00707195">
        <w:rPr>
          <w:rFonts w:ascii="Arial" w:hAnsi="Arial" w:cs="Arial"/>
          <w:color w:val="000000"/>
          <w:spacing w:val="-2"/>
        </w:rPr>
        <w:t>м</w:t>
      </w:r>
      <w:r w:rsidRPr="00707195">
        <w:rPr>
          <w:rFonts w:ascii="Arial" w:hAnsi="Arial" w:cs="Arial"/>
          <w:color w:val="000000"/>
          <w:spacing w:val="-1"/>
        </w:rPr>
        <w:t>ел</w:t>
      </w:r>
      <w:r w:rsidRPr="00707195">
        <w:rPr>
          <w:rFonts w:ascii="Arial" w:hAnsi="Arial" w:cs="Arial"/>
          <w:color w:val="000000"/>
        </w:rPr>
        <w:t>ьно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29"/>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28"/>
        </w:rPr>
        <w:t xml:space="preserve"> </w:t>
      </w:r>
      <w:r w:rsidRPr="00707195">
        <w:rPr>
          <w:rFonts w:ascii="Arial" w:hAnsi="Arial" w:cs="Arial"/>
          <w:color w:val="000000"/>
          <w:spacing w:val="1"/>
        </w:rPr>
        <w:t>в</w:t>
      </w:r>
      <w:r w:rsidRPr="00707195">
        <w:rPr>
          <w:rFonts w:ascii="Arial" w:hAnsi="Arial" w:cs="Arial"/>
          <w:color w:val="000000"/>
          <w:spacing w:val="25"/>
        </w:rPr>
        <w:t xml:space="preserve"> </w:t>
      </w:r>
      <w:r w:rsidRPr="00707195">
        <w:rPr>
          <w:rFonts w:ascii="Arial" w:hAnsi="Arial" w:cs="Arial"/>
          <w:color w:val="000000"/>
        </w:rPr>
        <w:t>соответст</w:t>
      </w:r>
      <w:r w:rsidRPr="00707195">
        <w:rPr>
          <w:rFonts w:ascii="Arial" w:hAnsi="Arial" w:cs="Arial"/>
          <w:color w:val="000000"/>
          <w:spacing w:val="-3"/>
        </w:rPr>
        <w:t>в</w:t>
      </w:r>
      <w:r w:rsidRPr="00707195">
        <w:rPr>
          <w:rFonts w:ascii="Arial" w:hAnsi="Arial" w:cs="Arial"/>
          <w:color w:val="000000"/>
        </w:rPr>
        <w:t>ии</w:t>
      </w:r>
      <w:r w:rsidRPr="00707195">
        <w:rPr>
          <w:rFonts w:ascii="Arial" w:hAnsi="Arial" w:cs="Arial"/>
          <w:color w:val="000000"/>
          <w:spacing w:val="26"/>
        </w:rPr>
        <w:t xml:space="preserve"> </w:t>
      </w:r>
      <w:r w:rsidRPr="00707195">
        <w:rPr>
          <w:rFonts w:ascii="Arial" w:hAnsi="Arial" w:cs="Arial"/>
          <w:color w:val="000000"/>
        </w:rPr>
        <w:t>с</w:t>
      </w:r>
      <w:r w:rsidRPr="00707195">
        <w:rPr>
          <w:rFonts w:ascii="Arial" w:hAnsi="Arial" w:cs="Arial"/>
          <w:color w:val="000000"/>
          <w:spacing w:val="28"/>
        </w:rPr>
        <w:t xml:space="preserve"> </w:t>
      </w:r>
      <w:r w:rsidRPr="00707195">
        <w:rPr>
          <w:rFonts w:ascii="Arial" w:hAnsi="Arial" w:cs="Arial"/>
          <w:color w:val="000000"/>
          <w:spacing w:val="-1"/>
        </w:rPr>
        <w:t>ц</w:t>
      </w:r>
      <w:r w:rsidRPr="00707195">
        <w:rPr>
          <w:rFonts w:ascii="Arial" w:hAnsi="Arial" w:cs="Arial"/>
          <w:color w:val="000000"/>
        </w:rPr>
        <w:t>еля</w:t>
      </w:r>
      <w:r w:rsidRPr="00707195">
        <w:rPr>
          <w:rFonts w:ascii="Arial" w:hAnsi="Arial" w:cs="Arial"/>
          <w:color w:val="000000"/>
          <w:spacing w:val="-3"/>
        </w:rPr>
        <w:t>м</w:t>
      </w:r>
      <w:r w:rsidRPr="00707195">
        <w:rPr>
          <w:rFonts w:ascii="Arial" w:hAnsi="Arial" w:cs="Arial"/>
          <w:color w:val="000000"/>
        </w:rPr>
        <w:t>и</w:t>
      </w:r>
      <w:r w:rsidRPr="00707195">
        <w:rPr>
          <w:rFonts w:ascii="Arial" w:hAnsi="Arial" w:cs="Arial"/>
          <w:color w:val="000000"/>
          <w:spacing w:val="29"/>
        </w:rPr>
        <w:t xml:space="preserve"> </w:t>
      </w:r>
      <w:r w:rsidRPr="00707195">
        <w:rPr>
          <w:rFonts w:ascii="Arial" w:hAnsi="Arial" w:cs="Arial"/>
          <w:color w:val="000000"/>
        </w:rPr>
        <w:t>ис</w:t>
      </w:r>
      <w:r w:rsidRPr="00707195">
        <w:rPr>
          <w:rFonts w:ascii="Arial" w:hAnsi="Arial" w:cs="Arial"/>
          <w:color w:val="000000"/>
          <w:spacing w:val="-1"/>
        </w:rPr>
        <w:t>п</w:t>
      </w:r>
      <w:r w:rsidRPr="00707195">
        <w:rPr>
          <w:rFonts w:ascii="Arial" w:hAnsi="Arial" w:cs="Arial"/>
          <w:color w:val="000000"/>
        </w:rPr>
        <w:t>ользов</w:t>
      </w:r>
      <w:r w:rsidRPr="00707195">
        <w:rPr>
          <w:rFonts w:ascii="Arial" w:hAnsi="Arial" w:cs="Arial"/>
          <w:color w:val="000000"/>
          <w:spacing w:val="-2"/>
        </w:rPr>
        <w:t>а</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28"/>
        </w:rPr>
        <w:t xml:space="preserve"> </w:t>
      </w:r>
      <w:r w:rsidRPr="00707195">
        <w:rPr>
          <w:rFonts w:ascii="Arial" w:hAnsi="Arial" w:cs="Arial"/>
          <w:color w:val="000000"/>
        </w:rPr>
        <w:t>т</w:t>
      </w:r>
      <w:r w:rsidRPr="00707195">
        <w:rPr>
          <w:rFonts w:ascii="Arial" w:hAnsi="Arial" w:cs="Arial"/>
          <w:color w:val="000000"/>
          <w:spacing w:val="-1"/>
        </w:rPr>
        <w:t>а</w:t>
      </w:r>
      <w:r w:rsidRPr="00707195">
        <w:rPr>
          <w:rFonts w:ascii="Arial" w:hAnsi="Arial" w:cs="Arial"/>
          <w:color w:val="000000"/>
        </w:rPr>
        <w:t>кого земе</w:t>
      </w:r>
      <w:r w:rsidRPr="00707195">
        <w:rPr>
          <w:rFonts w:ascii="Arial" w:hAnsi="Arial" w:cs="Arial"/>
          <w:color w:val="000000"/>
          <w:spacing w:val="-1"/>
        </w:rPr>
        <w:t>л</w:t>
      </w:r>
      <w:r w:rsidRPr="00707195">
        <w:rPr>
          <w:rFonts w:ascii="Arial" w:hAnsi="Arial" w:cs="Arial"/>
          <w:color w:val="000000"/>
        </w:rPr>
        <w:t>ьн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spacing w:val="-4"/>
        </w:rPr>
        <w:t>у</w:t>
      </w:r>
      <w:r w:rsidRPr="00707195">
        <w:rPr>
          <w:rFonts w:ascii="Arial" w:hAnsi="Arial" w:cs="Arial"/>
          <w:color w:val="000000"/>
        </w:rPr>
        <w:t xml:space="preserve">частка, </w:t>
      </w:r>
      <w:r w:rsidRPr="00707195">
        <w:rPr>
          <w:rFonts w:ascii="Arial" w:hAnsi="Arial" w:cs="Arial"/>
          <w:color w:val="000000"/>
          <w:spacing w:val="-3"/>
        </w:rPr>
        <w:t>у</w:t>
      </w:r>
      <w:r w:rsidRPr="00707195">
        <w:rPr>
          <w:rFonts w:ascii="Arial" w:hAnsi="Arial" w:cs="Arial"/>
          <w:color w:val="000000"/>
        </w:rPr>
        <w:t>казанны</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1"/>
        </w:rPr>
        <w:t xml:space="preserve"> </w:t>
      </w:r>
      <w:r w:rsidRPr="00707195">
        <w:rPr>
          <w:rFonts w:ascii="Arial" w:hAnsi="Arial" w:cs="Arial"/>
          <w:color w:val="000000"/>
        </w:rPr>
        <w:t xml:space="preserve">в </w:t>
      </w:r>
      <w:r w:rsidRPr="00707195">
        <w:rPr>
          <w:rFonts w:ascii="Arial" w:hAnsi="Arial" w:cs="Arial"/>
          <w:color w:val="000000"/>
          <w:spacing w:val="-1"/>
        </w:rPr>
        <w:t>з</w:t>
      </w:r>
      <w:r w:rsidRPr="00707195">
        <w:rPr>
          <w:rFonts w:ascii="Arial" w:hAnsi="Arial" w:cs="Arial"/>
          <w:color w:val="000000"/>
        </w:rPr>
        <w:t>аявлении;</w:t>
      </w:r>
    </w:p>
    <w:p w:rsidR="00707195" w:rsidRPr="00707195" w:rsidRDefault="00707195" w:rsidP="00707195">
      <w:pPr>
        <w:widowControl w:val="0"/>
        <w:tabs>
          <w:tab w:val="left" w:pos="2120"/>
          <w:tab w:val="left" w:pos="3351"/>
          <w:tab w:val="left" w:pos="4382"/>
          <w:tab w:val="left" w:pos="6080"/>
          <w:tab w:val="left" w:pos="7715"/>
          <w:tab w:val="left" w:pos="8982"/>
        </w:tabs>
        <w:spacing w:line="239" w:lineRule="auto"/>
        <w:ind w:right="-19"/>
        <w:jc w:val="both"/>
        <w:rPr>
          <w:rFonts w:ascii="Arial" w:hAnsi="Arial" w:cs="Arial"/>
          <w:color w:val="000000"/>
        </w:rPr>
      </w:pPr>
      <w:proofErr w:type="gramStart"/>
      <w:r w:rsidRPr="00707195">
        <w:rPr>
          <w:rFonts w:ascii="Arial" w:hAnsi="Arial" w:cs="Arial"/>
          <w:color w:val="000000"/>
        </w:rPr>
        <w:t>2.19.15</w:t>
      </w:r>
      <w:r w:rsidRPr="00707195">
        <w:rPr>
          <w:rFonts w:ascii="Arial" w:hAnsi="Arial" w:cs="Arial"/>
          <w:color w:val="000000"/>
          <w:spacing w:val="19"/>
        </w:rPr>
        <w:t xml:space="preserve">. </w:t>
      </w:r>
      <w:r w:rsidRPr="00707195">
        <w:rPr>
          <w:rFonts w:ascii="Arial" w:hAnsi="Arial" w:cs="Arial"/>
          <w:color w:val="000000"/>
        </w:rPr>
        <w:t>испра</w:t>
      </w:r>
      <w:r w:rsidRPr="00707195">
        <w:rPr>
          <w:rFonts w:ascii="Arial" w:hAnsi="Arial" w:cs="Arial"/>
          <w:color w:val="000000"/>
          <w:spacing w:val="-1"/>
        </w:rPr>
        <w:t>ш</w:t>
      </w:r>
      <w:r w:rsidRPr="00707195">
        <w:rPr>
          <w:rFonts w:ascii="Arial" w:hAnsi="Arial" w:cs="Arial"/>
          <w:color w:val="000000"/>
        </w:rPr>
        <w:t>ивае</w:t>
      </w:r>
      <w:r w:rsidRPr="00707195">
        <w:rPr>
          <w:rFonts w:ascii="Arial" w:hAnsi="Arial" w:cs="Arial"/>
          <w:color w:val="000000"/>
          <w:spacing w:val="-2"/>
        </w:rPr>
        <w:t>м</w:t>
      </w:r>
      <w:r w:rsidRPr="00707195">
        <w:rPr>
          <w:rFonts w:ascii="Arial" w:hAnsi="Arial" w:cs="Arial"/>
          <w:color w:val="000000"/>
          <w:spacing w:val="-1"/>
        </w:rPr>
        <w:t>ы</w:t>
      </w:r>
      <w:r w:rsidRPr="00707195">
        <w:rPr>
          <w:rFonts w:ascii="Arial" w:hAnsi="Arial" w:cs="Arial"/>
          <w:color w:val="000000"/>
        </w:rPr>
        <w:t>й</w:t>
      </w:r>
      <w:r w:rsidRPr="00707195">
        <w:rPr>
          <w:rFonts w:ascii="Arial" w:hAnsi="Arial" w:cs="Arial"/>
          <w:color w:val="000000"/>
          <w:spacing w:val="62"/>
        </w:rPr>
        <w:t xml:space="preserve"> </w:t>
      </w:r>
      <w:r w:rsidRPr="00707195">
        <w:rPr>
          <w:rFonts w:ascii="Arial" w:hAnsi="Arial" w:cs="Arial"/>
          <w:color w:val="000000"/>
        </w:rPr>
        <w:t>земе</w:t>
      </w:r>
      <w:r w:rsidRPr="00707195">
        <w:rPr>
          <w:rFonts w:ascii="Arial" w:hAnsi="Arial" w:cs="Arial"/>
          <w:color w:val="000000"/>
          <w:spacing w:val="-1"/>
        </w:rPr>
        <w:t>л</w:t>
      </w:r>
      <w:r w:rsidRPr="00707195">
        <w:rPr>
          <w:rFonts w:ascii="Arial" w:hAnsi="Arial" w:cs="Arial"/>
          <w:color w:val="000000"/>
        </w:rPr>
        <w:t>ьный</w:t>
      </w:r>
      <w:r w:rsidRPr="00707195">
        <w:rPr>
          <w:rFonts w:ascii="Arial" w:hAnsi="Arial" w:cs="Arial"/>
          <w:color w:val="000000"/>
          <w:spacing w:val="62"/>
        </w:rPr>
        <w:t xml:space="preserve"> </w:t>
      </w:r>
      <w:r w:rsidRPr="00707195">
        <w:rPr>
          <w:rFonts w:ascii="Arial" w:hAnsi="Arial" w:cs="Arial"/>
          <w:color w:val="000000"/>
          <w:spacing w:val="-1"/>
        </w:rPr>
        <w:t>у</w:t>
      </w:r>
      <w:r w:rsidRPr="00707195">
        <w:rPr>
          <w:rFonts w:ascii="Arial" w:hAnsi="Arial" w:cs="Arial"/>
          <w:color w:val="000000"/>
        </w:rPr>
        <w:t>часток</w:t>
      </w:r>
      <w:r w:rsidRPr="00707195">
        <w:rPr>
          <w:rFonts w:ascii="Arial" w:hAnsi="Arial" w:cs="Arial"/>
          <w:color w:val="000000"/>
          <w:spacing w:val="62"/>
        </w:rPr>
        <w:t xml:space="preserve"> </w:t>
      </w:r>
      <w:r w:rsidRPr="00707195">
        <w:rPr>
          <w:rFonts w:ascii="Arial" w:hAnsi="Arial" w:cs="Arial"/>
          <w:color w:val="000000"/>
        </w:rPr>
        <w:t>не</w:t>
      </w:r>
      <w:r w:rsidRPr="00707195">
        <w:rPr>
          <w:rFonts w:ascii="Arial" w:hAnsi="Arial" w:cs="Arial"/>
          <w:color w:val="000000"/>
          <w:spacing w:val="61"/>
        </w:rPr>
        <w:t xml:space="preserve"> </w:t>
      </w:r>
      <w:r w:rsidRPr="00707195">
        <w:rPr>
          <w:rFonts w:ascii="Arial" w:hAnsi="Arial" w:cs="Arial"/>
          <w:color w:val="000000"/>
        </w:rPr>
        <w:t>включен</w:t>
      </w:r>
      <w:r w:rsidRPr="00707195">
        <w:rPr>
          <w:rFonts w:ascii="Arial" w:hAnsi="Arial" w:cs="Arial"/>
          <w:color w:val="000000"/>
          <w:spacing w:val="63"/>
        </w:rPr>
        <w:t xml:space="preserve"> </w:t>
      </w:r>
      <w:r w:rsidRPr="00707195">
        <w:rPr>
          <w:rFonts w:ascii="Arial" w:hAnsi="Arial" w:cs="Arial"/>
          <w:color w:val="000000"/>
        </w:rPr>
        <w:t>в</w:t>
      </w:r>
      <w:r w:rsidRPr="00707195">
        <w:rPr>
          <w:rFonts w:ascii="Arial" w:hAnsi="Arial" w:cs="Arial"/>
          <w:color w:val="000000"/>
          <w:spacing w:val="62"/>
        </w:rPr>
        <w:t xml:space="preserve"> </w:t>
      </w:r>
      <w:r w:rsidRPr="00707195">
        <w:rPr>
          <w:rFonts w:ascii="Arial" w:hAnsi="Arial" w:cs="Arial"/>
          <w:color w:val="000000"/>
          <w:spacing w:val="-2"/>
        </w:rPr>
        <w:t>у</w:t>
      </w:r>
      <w:r w:rsidRPr="00707195">
        <w:rPr>
          <w:rFonts w:ascii="Arial" w:hAnsi="Arial" w:cs="Arial"/>
          <w:color w:val="000000"/>
        </w:rPr>
        <w:t>твержден</w:t>
      </w:r>
      <w:r w:rsidRPr="00707195">
        <w:rPr>
          <w:rFonts w:ascii="Arial" w:hAnsi="Arial" w:cs="Arial"/>
          <w:color w:val="000000"/>
          <w:spacing w:val="-1"/>
        </w:rPr>
        <w:t>ны</w:t>
      </w:r>
      <w:r w:rsidRPr="00707195">
        <w:rPr>
          <w:rFonts w:ascii="Arial" w:hAnsi="Arial" w:cs="Arial"/>
          <w:color w:val="000000"/>
        </w:rPr>
        <w:t>й</w:t>
      </w:r>
      <w:r w:rsidRPr="00707195">
        <w:rPr>
          <w:rFonts w:ascii="Arial" w:hAnsi="Arial" w:cs="Arial"/>
          <w:color w:val="000000"/>
          <w:spacing w:val="62"/>
        </w:rPr>
        <w:t xml:space="preserve"> </w:t>
      </w:r>
      <w:r w:rsidRPr="00707195">
        <w:rPr>
          <w:rFonts w:ascii="Arial" w:hAnsi="Arial" w:cs="Arial"/>
          <w:color w:val="000000"/>
        </w:rPr>
        <w:t xml:space="preserve">в </w:t>
      </w:r>
      <w:r w:rsidRPr="00707195">
        <w:rPr>
          <w:rFonts w:ascii="Arial" w:hAnsi="Arial" w:cs="Arial"/>
          <w:color w:val="000000"/>
          <w:spacing w:val="-2"/>
        </w:rPr>
        <w:t>у</w:t>
      </w:r>
      <w:r w:rsidRPr="00707195">
        <w:rPr>
          <w:rFonts w:ascii="Arial" w:hAnsi="Arial" w:cs="Arial"/>
          <w:color w:val="000000"/>
        </w:rPr>
        <w:t xml:space="preserve">становленном </w:t>
      </w:r>
      <w:r w:rsidRPr="00707195">
        <w:rPr>
          <w:rFonts w:ascii="Arial" w:hAnsi="Arial" w:cs="Arial"/>
          <w:color w:val="000000"/>
          <w:spacing w:val="-2"/>
        </w:rPr>
        <w:t>П</w:t>
      </w:r>
      <w:r w:rsidRPr="00707195">
        <w:rPr>
          <w:rFonts w:ascii="Arial" w:hAnsi="Arial" w:cs="Arial"/>
          <w:color w:val="000000"/>
        </w:rPr>
        <w:t>рави</w:t>
      </w:r>
      <w:r w:rsidRPr="00707195">
        <w:rPr>
          <w:rFonts w:ascii="Arial" w:hAnsi="Arial" w:cs="Arial"/>
          <w:color w:val="000000"/>
          <w:spacing w:val="-1"/>
        </w:rPr>
        <w:t>т</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 xml:space="preserve">ством </w:t>
      </w:r>
      <w:r w:rsidRPr="00707195">
        <w:rPr>
          <w:rFonts w:ascii="Arial" w:hAnsi="Arial" w:cs="Arial"/>
          <w:color w:val="000000"/>
          <w:spacing w:val="-1"/>
        </w:rPr>
        <w:t>Ро</w:t>
      </w:r>
      <w:r w:rsidRPr="00707195">
        <w:rPr>
          <w:rFonts w:ascii="Arial" w:hAnsi="Arial" w:cs="Arial"/>
          <w:color w:val="000000"/>
        </w:rPr>
        <w:t>сс</w:t>
      </w:r>
      <w:r w:rsidRPr="00707195">
        <w:rPr>
          <w:rFonts w:ascii="Arial" w:hAnsi="Arial" w:cs="Arial"/>
          <w:color w:val="000000"/>
          <w:spacing w:val="-1"/>
        </w:rPr>
        <w:t>и</w:t>
      </w:r>
      <w:r w:rsidRPr="00707195">
        <w:rPr>
          <w:rFonts w:ascii="Arial" w:hAnsi="Arial" w:cs="Arial"/>
          <w:color w:val="000000"/>
        </w:rPr>
        <w:t>йс</w:t>
      </w:r>
      <w:r w:rsidRPr="00707195">
        <w:rPr>
          <w:rFonts w:ascii="Arial" w:hAnsi="Arial" w:cs="Arial"/>
          <w:color w:val="000000"/>
          <w:spacing w:val="-2"/>
        </w:rPr>
        <w:t>к</w:t>
      </w:r>
      <w:r w:rsidRPr="00707195">
        <w:rPr>
          <w:rFonts w:ascii="Arial" w:hAnsi="Arial" w:cs="Arial"/>
          <w:color w:val="000000"/>
        </w:rPr>
        <w:t>ой Ф</w:t>
      </w:r>
      <w:r w:rsidRPr="00707195">
        <w:rPr>
          <w:rFonts w:ascii="Arial" w:hAnsi="Arial" w:cs="Arial"/>
          <w:color w:val="000000"/>
          <w:spacing w:val="2"/>
        </w:rPr>
        <w:t>е</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рации порядке пер</w:t>
      </w:r>
      <w:r w:rsidRPr="00707195">
        <w:rPr>
          <w:rFonts w:ascii="Arial" w:hAnsi="Arial" w:cs="Arial"/>
          <w:color w:val="000000"/>
          <w:spacing w:val="-1"/>
        </w:rPr>
        <w:t>е</w:t>
      </w:r>
      <w:r w:rsidRPr="00707195">
        <w:rPr>
          <w:rFonts w:ascii="Arial" w:hAnsi="Arial" w:cs="Arial"/>
          <w:color w:val="000000"/>
        </w:rPr>
        <w:t>чень земельн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27"/>
        </w:rPr>
        <w:t xml:space="preserve"> </w:t>
      </w:r>
      <w:r w:rsidRPr="00707195">
        <w:rPr>
          <w:rFonts w:ascii="Arial" w:hAnsi="Arial" w:cs="Arial"/>
          <w:color w:val="000000"/>
          <w:spacing w:val="-2"/>
        </w:rPr>
        <w:t>у</w:t>
      </w:r>
      <w:r w:rsidRPr="00707195">
        <w:rPr>
          <w:rFonts w:ascii="Arial" w:hAnsi="Arial" w:cs="Arial"/>
          <w:color w:val="000000"/>
        </w:rPr>
        <w:t>частков,</w:t>
      </w:r>
      <w:r w:rsidRPr="00707195">
        <w:rPr>
          <w:rFonts w:ascii="Arial" w:hAnsi="Arial" w:cs="Arial"/>
          <w:color w:val="000000"/>
          <w:spacing w:val="125"/>
        </w:rPr>
        <w:t xml:space="preserve"> </w:t>
      </w:r>
      <w:r w:rsidRPr="00707195">
        <w:rPr>
          <w:rFonts w:ascii="Arial" w:hAnsi="Arial" w:cs="Arial"/>
          <w:color w:val="000000"/>
          <w:spacing w:val="1"/>
        </w:rPr>
        <w:t>пр</w:t>
      </w:r>
      <w:r w:rsidRPr="00707195">
        <w:rPr>
          <w:rFonts w:ascii="Arial" w:hAnsi="Arial" w:cs="Arial"/>
          <w:color w:val="000000"/>
        </w:rPr>
        <w:t>едос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ных</w:t>
      </w:r>
      <w:r w:rsidRPr="00707195">
        <w:rPr>
          <w:rFonts w:ascii="Arial" w:hAnsi="Arial" w:cs="Arial"/>
          <w:color w:val="000000"/>
          <w:spacing w:val="127"/>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126"/>
        </w:rPr>
        <w:t xml:space="preserve"> </w:t>
      </w:r>
      <w:r w:rsidRPr="00707195">
        <w:rPr>
          <w:rFonts w:ascii="Arial" w:hAnsi="Arial" w:cs="Arial"/>
          <w:color w:val="000000"/>
        </w:rPr>
        <w:t>н</w:t>
      </w:r>
      <w:r w:rsidRPr="00707195">
        <w:rPr>
          <w:rFonts w:ascii="Arial" w:hAnsi="Arial" w:cs="Arial"/>
          <w:color w:val="000000"/>
          <w:spacing w:val="-2"/>
        </w:rPr>
        <w:t>у</w:t>
      </w:r>
      <w:r w:rsidRPr="00707195">
        <w:rPr>
          <w:rFonts w:ascii="Arial" w:hAnsi="Arial" w:cs="Arial"/>
          <w:color w:val="000000"/>
        </w:rPr>
        <w:t>жд</w:t>
      </w:r>
      <w:r w:rsidRPr="00707195">
        <w:rPr>
          <w:rFonts w:ascii="Arial" w:hAnsi="Arial" w:cs="Arial"/>
          <w:color w:val="000000"/>
          <w:spacing w:val="127"/>
        </w:rPr>
        <w:t xml:space="preserve"> </w:t>
      </w:r>
      <w:r w:rsidRPr="00707195">
        <w:rPr>
          <w:rFonts w:ascii="Arial" w:hAnsi="Arial" w:cs="Arial"/>
          <w:color w:val="000000"/>
        </w:rPr>
        <w:t>обо</w:t>
      </w:r>
      <w:r w:rsidRPr="00707195">
        <w:rPr>
          <w:rFonts w:ascii="Arial" w:hAnsi="Arial" w:cs="Arial"/>
          <w:color w:val="000000"/>
          <w:spacing w:val="1"/>
        </w:rPr>
        <w:t>ро</w:t>
      </w:r>
      <w:r w:rsidRPr="00707195">
        <w:rPr>
          <w:rFonts w:ascii="Arial" w:hAnsi="Arial" w:cs="Arial"/>
          <w:color w:val="000000"/>
        </w:rPr>
        <w:t>ны</w:t>
      </w:r>
      <w:r w:rsidRPr="00707195">
        <w:rPr>
          <w:rFonts w:ascii="Arial" w:hAnsi="Arial" w:cs="Arial"/>
          <w:color w:val="000000"/>
          <w:spacing w:val="127"/>
        </w:rPr>
        <w:t xml:space="preserve"> </w:t>
      </w:r>
      <w:r w:rsidRPr="00707195">
        <w:rPr>
          <w:rFonts w:ascii="Arial" w:hAnsi="Arial" w:cs="Arial"/>
          <w:color w:val="000000"/>
        </w:rPr>
        <w:t>и</w:t>
      </w:r>
      <w:r w:rsidRPr="00707195">
        <w:rPr>
          <w:rFonts w:ascii="Arial" w:hAnsi="Arial" w:cs="Arial"/>
          <w:color w:val="000000"/>
          <w:spacing w:val="127"/>
        </w:rPr>
        <w:t xml:space="preserve"> </w:t>
      </w:r>
      <w:r w:rsidRPr="00707195">
        <w:rPr>
          <w:rFonts w:ascii="Arial" w:hAnsi="Arial" w:cs="Arial"/>
          <w:color w:val="000000"/>
        </w:rPr>
        <w:t>без</w:t>
      </w:r>
      <w:r w:rsidRPr="00707195">
        <w:rPr>
          <w:rFonts w:ascii="Arial" w:hAnsi="Arial" w:cs="Arial"/>
          <w:color w:val="000000"/>
          <w:spacing w:val="-1"/>
        </w:rPr>
        <w:t>о</w:t>
      </w:r>
      <w:r w:rsidRPr="00707195">
        <w:rPr>
          <w:rFonts w:ascii="Arial" w:hAnsi="Arial" w:cs="Arial"/>
          <w:color w:val="000000"/>
        </w:rPr>
        <w:t>па</w:t>
      </w:r>
      <w:r w:rsidRPr="00707195">
        <w:rPr>
          <w:rFonts w:ascii="Arial" w:hAnsi="Arial" w:cs="Arial"/>
          <w:color w:val="000000"/>
          <w:spacing w:val="-2"/>
        </w:rPr>
        <w:t>с</w:t>
      </w:r>
      <w:r w:rsidRPr="00707195">
        <w:rPr>
          <w:rFonts w:ascii="Arial" w:hAnsi="Arial" w:cs="Arial"/>
          <w:color w:val="000000"/>
        </w:rPr>
        <w:t>н</w:t>
      </w:r>
      <w:r w:rsidRPr="00707195">
        <w:rPr>
          <w:rFonts w:ascii="Arial" w:hAnsi="Arial" w:cs="Arial"/>
          <w:color w:val="000000"/>
          <w:spacing w:val="-1"/>
        </w:rPr>
        <w:t>ос</w:t>
      </w:r>
      <w:r w:rsidRPr="00707195">
        <w:rPr>
          <w:rFonts w:ascii="Arial" w:hAnsi="Arial" w:cs="Arial"/>
          <w:color w:val="000000"/>
        </w:rPr>
        <w:t>ти</w:t>
      </w:r>
      <w:r w:rsidRPr="00707195">
        <w:rPr>
          <w:rFonts w:ascii="Arial" w:hAnsi="Arial" w:cs="Arial"/>
          <w:color w:val="000000"/>
          <w:spacing w:val="127"/>
        </w:rPr>
        <w:t xml:space="preserve"> </w:t>
      </w:r>
      <w:r w:rsidRPr="00707195">
        <w:rPr>
          <w:rFonts w:ascii="Arial" w:hAnsi="Arial" w:cs="Arial"/>
          <w:color w:val="000000"/>
        </w:rPr>
        <w:lastRenderedPageBreak/>
        <w:t>и временно</w:t>
      </w:r>
      <w:r w:rsidRPr="00707195">
        <w:rPr>
          <w:rFonts w:ascii="Arial" w:hAnsi="Arial" w:cs="Arial"/>
          <w:color w:val="000000"/>
          <w:spacing w:val="7"/>
        </w:rPr>
        <w:t xml:space="preserve"> </w:t>
      </w:r>
      <w:r w:rsidRPr="00707195">
        <w:rPr>
          <w:rFonts w:ascii="Arial" w:hAnsi="Arial" w:cs="Arial"/>
          <w:color w:val="000000"/>
          <w:spacing w:val="1"/>
        </w:rPr>
        <w:t>н</w:t>
      </w:r>
      <w:r w:rsidRPr="00707195">
        <w:rPr>
          <w:rFonts w:ascii="Arial" w:hAnsi="Arial" w:cs="Arial"/>
          <w:color w:val="000000"/>
        </w:rPr>
        <w:t>е</w:t>
      </w:r>
      <w:r w:rsidRPr="00707195">
        <w:rPr>
          <w:rFonts w:ascii="Arial" w:hAnsi="Arial" w:cs="Arial"/>
          <w:color w:val="000000"/>
          <w:spacing w:val="6"/>
        </w:rPr>
        <w:t xml:space="preserve"> </w:t>
      </w:r>
      <w:r w:rsidRPr="00707195">
        <w:rPr>
          <w:rFonts w:ascii="Arial" w:hAnsi="Arial" w:cs="Arial"/>
          <w:color w:val="000000"/>
          <w:spacing w:val="1"/>
        </w:rPr>
        <w:t>и</w:t>
      </w:r>
      <w:r w:rsidRPr="00707195">
        <w:rPr>
          <w:rFonts w:ascii="Arial" w:hAnsi="Arial" w:cs="Arial"/>
          <w:color w:val="000000"/>
        </w:rPr>
        <w:t>спол</w:t>
      </w:r>
      <w:r w:rsidRPr="00707195">
        <w:rPr>
          <w:rFonts w:ascii="Arial" w:hAnsi="Arial" w:cs="Arial"/>
          <w:color w:val="000000"/>
          <w:spacing w:val="-3"/>
        </w:rPr>
        <w:t>ь</w:t>
      </w:r>
      <w:r w:rsidRPr="00707195">
        <w:rPr>
          <w:rFonts w:ascii="Arial" w:hAnsi="Arial" w:cs="Arial"/>
          <w:color w:val="000000"/>
        </w:rPr>
        <w:t>з</w:t>
      </w:r>
      <w:r w:rsidRPr="00707195">
        <w:rPr>
          <w:rFonts w:ascii="Arial" w:hAnsi="Arial" w:cs="Arial"/>
          <w:color w:val="000000"/>
          <w:spacing w:val="-3"/>
        </w:rPr>
        <w:t>у</w:t>
      </w:r>
      <w:r w:rsidRPr="00707195">
        <w:rPr>
          <w:rFonts w:ascii="Arial" w:hAnsi="Arial" w:cs="Arial"/>
          <w:color w:val="000000"/>
        </w:rPr>
        <w:t>емых</w:t>
      </w:r>
      <w:r w:rsidRPr="00707195">
        <w:rPr>
          <w:rFonts w:ascii="Arial" w:hAnsi="Arial" w:cs="Arial"/>
          <w:color w:val="000000"/>
          <w:spacing w:val="10"/>
        </w:rPr>
        <w:t xml:space="preserve"> </w:t>
      </w:r>
      <w:r w:rsidRPr="00707195">
        <w:rPr>
          <w:rFonts w:ascii="Arial" w:hAnsi="Arial" w:cs="Arial"/>
          <w:color w:val="000000"/>
        </w:rPr>
        <w:t>для</w:t>
      </w:r>
      <w:r w:rsidRPr="00707195">
        <w:rPr>
          <w:rFonts w:ascii="Arial" w:hAnsi="Arial" w:cs="Arial"/>
          <w:color w:val="000000"/>
          <w:spacing w:val="8"/>
        </w:rPr>
        <w:t xml:space="preserve"> </w:t>
      </w:r>
      <w:r w:rsidRPr="00707195">
        <w:rPr>
          <w:rFonts w:ascii="Arial" w:hAnsi="Arial" w:cs="Arial"/>
          <w:color w:val="000000"/>
          <w:spacing w:val="-1"/>
        </w:rPr>
        <w:t>у</w:t>
      </w:r>
      <w:r w:rsidRPr="00707195">
        <w:rPr>
          <w:rFonts w:ascii="Arial" w:hAnsi="Arial" w:cs="Arial"/>
          <w:color w:val="000000"/>
        </w:rPr>
        <w:t>каза</w:t>
      </w:r>
      <w:r w:rsidRPr="00707195">
        <w:rPr>
          <w:rFonts w:ascii="Arial" w:hAnsi="Arial" w:cs="Arial"/>
          <w:color w:val="000000"/>
          <w:spacing w:val="-1"/>
        </w:rPr>
        <w:t>нн</w:t>
      </w:r>
      <w:r w:rsidRPr="00707195">
        <w:rPr>
          <w:rFonts w:ascii="Arial" w:hAnsi="Arial" w:cs="Arial"/>
          <w:color w:val="000000"/>
        </w:rPr>
        <w:t>ых</w:t>
      </w:r>
      <w:r w:rsidRPr="00707195">
        <w:rPr>
          <w:rFonts w:ascii="Arial" w:hAnsi="Arial" w:cs="Arial"/>
          <w:color w:val="000000"/>
          <w:spacing w:val="7"/>
        </w:rPr>
        <w:t xml:space="preserve"> </w:t>
      </w:r>
      <w:r w:rsidRPr="00707195">
        <w:rPr>
          <w:rFonts w:ascii="Arial" w:hAnsi="Arial" w:cs="Arial"/>
          <w:color w:val="000000"/>
          <w:spacing w:val="1"/>
        </w:rPr>
        <w:t>н</w:t>
      </w:r>
      <w:r w:rsidRPr="00707195">
        <w:rPr>
          <w:rFonts w:ascii="Arial" w:hAnsi="Arial" w:cs="Arial"/>
          <w:color w:val="000000"/>
          <w:spacing w:val="-1"/>
        </w:rPr>
        <w:t>у</w:t>
      </w:r>
      <w:r w:rsidRPr="00707195">
        <w:rPr>
          <w:rFonts w:ascii="Arial" w:hAnsi="Arial" w:cs="Arial"/>
          <w:color w:val="000000"/>
        </w:rPr>
        <w:t>жд,</w:t>
      </w:r>
      <w:r w:rsidRPr="00707195">
        <w:rPr>
          <w:rFonts w:ascii="Arial" w:hAnsi="Arial" w:cs="Arial"/>
          <w:color w:val="000000"/>
          <w:spacing w:val="8"/>
        </w:rPr>
        <w:t xml:space="preserve"> </w:t>
      </w:r>
      <w:r w:rsidRPr="00707195">
        <w:rPr>
          <w:rFonts w:ascii="Arial" w:hAnsi="Arial" w:cs="Arial"/>
          <w:color w:val="000000"/>
          <w:spacing w:val="1"/>
        </w:rPr>
        <w:t>в</w:t>
      </w:r>
      <w:r w:rsidRPr="00707195">
        <w:rPr>
          <w:rFonts w:ascii="Arial" w:hAnsi="Arial" w:cs="Arial"/>
          <w:color w:val="000000"/>
          <w:spacing w:val="8"/>
        </w:rPr>
        <w:t xml:space="preserve"> </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чае,</w:t>
      </w:r>
      <w:r w:rsidRPr="00707195">
        <w:rPr>
          <w:rFonts w:ascii="Arial" w:hAnsi="Arial" w:cs="Arial"/>
          <w:color w:val="000000"/>
          <w:spacing w:val="8"/>
        </w:rPr>
        <w:t xml:space="preserve"> </w:t>
      </w:r>
      <w:r w:rsidRPr="00707195">
        <w:rPr>
          <w:rFonts w:ascii="Arial" w:hAnsi="Arial" w:cs="Arial"/>
          <w:color w:val="000000"/>
        </w:rPr>
        <w:t>если</w:t>
      </w:r>
      <w:r w:rsidRPr="00707195">
        <w:rPr>
          <w:rFonts w:ascii="Arial" w:hAnsi="Arial" w:cs="Arial"/>
          <w:color w:val="000000"/>
          <w:spacing w:val="14"/>
        </w:rPr>
        <w:t xml:space="preserve"> </w:t>
      </w:r>
      <w:r w:rsidRPr="00707195">
        <w:rPr>
          <w:rFonts w:ascii="Arial" w:hAnsi="Arial" w:cs="Arial"/>
          <w:color w:val="000000"/>
          <w:spacing w:val="1"/>
        </w:rPr>
        <w:t>п</w:t>
      </w:r>
      <w:r w:rsidRPr="00707195">
        <w:rPr>
          <w:rFonts w:ascii="Arial" w:hAnsi="Arial" w:cs="Arial"/>
          <w:color w:val="000000"/>
        </w:rPr>
        <w:t>о</w:t>
      </w:r>
      <w:r w:rsidRPr="00707195">
        <w:rPr>
          <w:rFonts w:ascii="Arial" w:hAnsi="Arial" w:cs="Arial"/>
          <w:color w:val="000000"/>
          <w:spacing w:val="1"/>
        </w:rPr>
        <w:t>д</w:t>
      </w:r>
      <w:r w:rsidRPr="00707195">
        <w:rPr>
          <w:rFonts w:ascii="Arial" w:hAnsi="Arial" w:cs="Arial"/>
          <w:color w:val="000000"/>
          <w:spacing w:val="-1"/>
        </w:rPr>
        <w:t>а</w:t>
      </w:r>
      <w:r w:rsidRPr="00707195">
        <w:rPr>
          <w:rFonts w:ascii="Arial" w:hAnsi="Arial" w:cs="Arial"/>
          <w:color w:val="000000"/>
        </w:rPr>
        <w:t>но</w:t>
      </w:r>
      <w:r w:rsidRPr="00707195">
        <w:rPr>
          <w:rFonts w:ascii="Arial" w:hAnsi="Arial" w:cs="Arial"/>
          <w:color w:val="000000"/>
          <w:spacing w:val="10"/>
        </w:rPr>
        <w:t xml:space="preserve"> </w:t>
      </w:r>
      <w:r w:rsidRPr="00707195">
        <w:rPr>
          <w:rFonts w:ascii="Arial" w:hAnsi="Arial" w:cs="Arial"/>
          <w:color w:val="000000"/>
          <w:spacing w:val="-2"/>
        </w:rPr>
        <w:t>з</w:t>
      </w:r>
      <w:r w:rsidRPr="00707195">
        <w:rPr>
          <w:rFonts w:ascii="Arial" w:hAnsi="Arial" w:cs="Arial"/>
          <w:color w:val="000000"/>
        </w:rPr>
        <w:t>аяв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9"/>
        </w:rPr>
        <w:t xml:space="preserve"> </w:t>
      </w:r>
      <w:r w:rsidRPr="00707195">
        <w:rPr>
          <w:rFonts w:ascii="Arial" w:hAnsi="Arial" w:cs="Arial"/>
          <w:color w:val="000000"/>
        </w:rPr>
        <w:t>о 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нии</w:t>
      </w:r>
      <w:r w:rsidRPr="00707195">
        <w:rPr>
          <w:rFonts w:ascii="Arial" w:hAnsi="Arial" w:cs="Arial"/>
          <w:color w:val="000000"/>
          <w:spacing w:val="87"/>
        </w:rPr>
        <w:t xml:space="preserve"> </w:t>
      </w:r>
      <w:r w:rsidRPr="00707195">
        <w:rPr>
          <w:rFonts w:ascii="Arial" w:hAnsi="Arial" w:cs="Arial"/>
          <w:color w:val="000000"/>
        </w:rPr>
        <w:t>земе</w:t>
      </w:r>
      <w:r w:rsidRPr="00707195">
        <w:rPr>
          <w:rFonts w:ascii="Arial" w:hAnsi="Arial" w:cs="Arial"/>
          <w:color w:val="000000"/>
          <w:spacing w:val="-1"/>
        </w:rPr>
        <w:t>л</w:t>
      </w:r>
      <w:r w:rsidRPr="00707195">
        <w:rPr>
          <w:rFonts w:ascii="Arial" w:hAnsi="Arial" w:cs="Arial"/>
          <w:color w:val="000000"/>
        </w:rPr>
        <w:t>ьн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87"/>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86"/>
        </w:rPr>
        <w:t xml:space="preserve"> </w:t>
      </w:r>
      <w:r w:rsidRPr="00707195">
        <w:rPr>
          <w:rFonts w:ascii="Arial" w:hAnsi="Arial" w:cs="Arial"/>
          <w:color w:val="000000"/>
        </w:rPr>
        <w:t>в</w:t>
      </w:r>
      <w:r w:rsidRPr="00707195">
        <w:rPr>
          <w:rFonts w:ascii="Arial" w:hAnsi="Arial" w:cs="Arial"/>
          <w:color w:val="000000"/>
          <w:spacing w:val="85"/>
        </w:rPr>
        <w:t xml:space="preserve"> </w:t>
      </w:r>
      <w:r w:rsidRPr="00707195">
        <w:rPr>
          <w:rFonts w:ascii="Arial" w:hAnsi="Arial" w:cs="Arial"/>
          <w:color w:val="000000"/>
          <w:spacing w:val="1"/>
        </w:rPr>
        <w:t>б</w:t>
      </w:r>
      <w:r w:rsidRPr="00707195">
        <w:rPr>
          <w:rFonts w:ascii="Arial" w:hAnsi="Arial" w:cs="Arial"/>
          <w:color w:val="000000"/>
        </w:rPr>
        <w:t>езвозме</w:t>
      </w:r>
      <w:r w:rsidRPr="00707195">
        <w:rPr>
          <w:rFonts w:ascii="Arial" w:hAnsi="Arial" w:cs="Arial"/>
          <w:color w:val="000000"/>
          <w:spacing w:val="-2"/>
        </w:rPr>
        <w:t>з</w:t>
      </w:r>
      <w:r w:rsidRPr="00707195">
        <w:rPr>
          <w:rFonts w:ascii="Arial" w:hAnsi="Arial" w:cs="Arial"/>
          <w:color w:val="000000"/>
        </w:rPr>
        <w:t>д</w:t>
      </w:r>
      <w:r w:rsidRPr="00707195">
        <w:rPr>
          <w:rFonts w:ascii="Arial" w:hAnsi="Arial" w:cs="Arial"/>
          <w:color w:val="000000"/>
          <w:spacing w:val="1"/>
        </w:rPr>
        <w:t>ное</w:t>
      </w:r>
      <w:r w:rsidRPr="00707195">
        <w:rPr>
          <w:rFonts w:ascii="Arial" w:hAnsi="Arial" w:cs="Arial"/>
          <w:color w:val="000000"/>
          <w:spacing w:val="85"/>
        </w:rPr>
        <w:t xml:space="preserve"> </w:t>
      </w:r>
      <w:r w:rsidRPr="00707195">
        <w:rPr>
          <w:rFonts w:ascii="Arial" w:hAnsi="Arial" w:cs="Arial"/>
          <w:color w:val="000000"/>
          <w:spacing w:val="-1"/>
        </w:rPr>
        <w:t>п</w:t>
      </w:r>
      <w:r w:rsidRPr="00707195">
        <w:rPr>
          <w:rFonts w:ascii="Arial" w:hAnsi="Arial" w:cs="Arial"/>
          <w:color w:val="000000"/>
          <w:spacing w:val="1"/>
        </w:rPr>
        <w:t>о</w:t>
      </w:r>
      <w:r w:rsidRPr="00707195">
        <w:rPr>
          <w:rFonts w:ascii="Arial" w:hAnsi="Arial" w:cs="Arial"/>
          <w:color w:val="000000"/>
        </w:rPr>
        <w:t>льзование</w:t>
      </w:r>
      <w:r w:rsidRPr="00707195">
        <w:rPr>
          <w:rFonts w:ascii="Arial" w:hAnsi="Arial" w:cs="Arial"/>
          <w:color w:val="000000"/>
          <w:spacing w:val="85"/>
        </w:rPr>
        <w:t xml:space="preserve"> </w:t>
      </w:r>
      <w:r w:rsidRPr="00707195">
        <w:rPr>
          <w:rFonts w:ascii="Arial" w:hAnsi="Arial" w:cs="Arial"/>
          <w:color w:val="000000"/>
        </w:rPr>
        <w:t>гра</w:t>
      </w:r>
      <w:r w:rsidRPr="00707195">
        <w:rPr>
          <w:rFonts w:ascii="Arial" w:hAnsi="Arial" w:cs="Arial"/>
          <w:color w:val="000000"/>
          <w:spacing w:val="-2"/>
        </w:rPr>
        <w:t>ж</w:t>
      </w:r>
      <w:r w:rsidRPr="00707195">
        <w:rPr>
          <w:rFonts w:ascii="Arial" w:hAnsi="Arial" w:cs="Arial"/>
          <w:color w:val="000000"/>
        </w:rPr>
        <w:t>данам</w:t>
      </w:r>
      <w:r w:rsidRPr="00707195">
        <w:rPr>
          <w:rFonts w:ascii="Arial" w:hAnsi="Arial" w:cs="Arial"/>
          <w:color w:val="000000"/>
          <w:spacing w:val="83"/>
        </w:rPr>
        <w:t xml:space="preserve"> </w:t>
      </w:r>
      <w:r w:rsidRPr="00707195">
        <w:rPr>
          <w:rFonts w:ascii="Arial" w:hAnsi="Arial" w:cs="Arial"/>
          <w:color w:val="000000"/>
        </w:rPr>
        <w:t>и юридическим л</w:t>
      </w:r>
      <w:r w:rsidRPr="00707195">
        <w:rPr>
          <w:rFonts w:ascii="Arial" w:hAnsi="Arial" w:cs="Arial"/>
          <w:color w:val="000000"/>
          <w:spacing w:val="-1"/>
        </w:rPr>
        <w:t>и</w:t>
      </w:r>
      <w:r w:rsidRPr="00707195">
        <w:rPr>
          <w:rFonts w:ascii="Arial" w:hAnsi="Arial" w:cs="Arial"/>
          <w:color w:val="000000"/>
        </w:rPr>
        <w:t>цам для сел</w:t>
      </w:r>
      <w:r w:rsidRPr="00707195">
        <w:rPr>
          <w:rFonts w:ascii="Arial" w:hAnsi="Arial" w:cs="Arial"/>
          <w:color w:val="000000"/>
          <w:spacing w:val="-3"/>
        </w:rPr>
        <w:t>ь</w:t>
      </w:r>
      <w:r w:rsidRPr="00707195">
        <w:rPr>
          <w:rFonts w:ascii="Arial" w:hAnsi="Arial" w:cs="Arial"/>
          <w:color w:val="000000"/>
        </w:rPr>
        <w:t>ско</w:t>
      </w:r>
      <w:r w:rsidRPr="00707195">
        <w:rPr>
          <w:rFonts w:ascii="Arial" w:hAnsi="Arial" w:cs="Arial"/>
          <w:color w:val="000000"/>
          <w:spacing w:val="-1"/>
        </w:rPr>
        <w:t>х</w:t>
      </w:r>
      <w:r w:rsidRPr="00707195">
        <w:rPr>
          <w:rFonts w:ascii="Arial" w:hAnsi="Arial" w:cs="Arial"/>
          <w:color w:val="000000"/>
        </w:rPr>
        <w:t>озяйстве</w:t>
      </w:r>
      <w:r w:rsidRPr="00707195">
        <w:rPr>
          <w:rFonts w:ascii="Arial" w:hAnsi="Arial" w:cs="Arial"/>
          <w:color w:val="000000"/>
          <w:spacing w:val="-2"/>
        </w:rPr>
        <w:t>н</w:t>
      </w:r>
      <w:r w:rsidRPr="00707195">
        <w:rPr>
          <w:rFonts w:ascii="Arial" w:hAnsi="Arial" w:cs="Arial"/>
          <w:color w:val="000000"/>
        </w:rPr>
        <w:t xml:space="preserve">ного, </w:t>
      </w:r>
      <w:proofErr w:type="spellStart"/>
      <w:r w:rsidRPr="00707195">
        <w:rPr>
          <w:rFonts w:ascii="Arial" w:hAnsi="Arial" w:cs="Arial"/>
          <w:color w:val="000000"/>
        </w:rPr>
        <w:t>о</w:t>
      </w:r>
      <w:r w:rsidRPr="00707195">
        <w:rPr>
          <w:rFonts w:ascii="Arial" w:hAnsi="Arial" w:cs="Arial"/>
          <w:color w:val="000000"/>
          <w:spacing w:val="1"/>
        </w:rPr>
        <w:t>х</w:t>
      </w:r>
      <w:r w:rsidRPr="00707195">
        <w:rPr>
          <w:rFonts w:ascii="Arial" w:hAnsi="Arial" w:cs="Arial"/>
          <w:color w:val="000000"/>
        </w:rPr>
        <w:t>о</w:t>
      </w:r>
      <w:r w:rsidRPr="00707195">
        <w:rPr>
          <w:rFonts w:ascii="Arial" w:hAnsi="Arial" w:cs="Arial"/>
          <w:color w:val="000000"/>
          <w:spacing w:val="-1"/>
        </w:rPr>
        <w:t>тх</w:t>
      </w:r>
      <w:r w:rsidRPr="00707195">
        <w:rPr>
          <w:rFonts w:ascii="Arial" w:hAnsi="Arial" w:cs="Arial"/>
          <w:color w:val="000000"/>
        </w:rPr>
        <w:t>озяйственного</w:t>
      </w:r>
      <w:proofErr w:type="spellEnd"/>
      <w:r w:rsidRPr="00707195">
        <w:rPr>
          <w:rFonts w:ascii="Arial" w:hAnsi="Arial" w:cs="Arial"/>
          <w:color w:val="000000"/>
        </w:rPr>
        <w:t>, лес</w:t>
      </w:r>
      <w:r w:rsidRPr="00707195">
        <w:rPr>
          <w:rFonts w:ascii="Arial" w:hAnsi="Arial" w:cs="Arial"/>
          <w:color w:val="000000"/>
          <w:spacing w:val="-1"/>
        </w:rPr>
        <w:t>о</w:t>
      </w:r>
      <w:r w:rsidRPr="00707195">
        <w:rPr>
          <w:rFonts w:ascii="Arial" w:hAnsi="Arial" w:cs="Arial"/>
          <w:color w:val="000000"/>
        </w:rPr>
        <w:t>хоз</w:t>
      </w:r>
      <w:r w:rsidRPr="00707195">
        <w:rPr>
          <w:rFonts w:ascii="Arial" w:hAnsi="Arial" w:cs="Arial"/>
          <w:color w:val="000000"/>
          <w:spacing w:val="-1"/>
        </w:rPr>
        <w:t>я</w:t>
      </w:r>
      <w:r w:rsidRPr="00707195">
        <w:rPr>
          <w:rFonts w:ascii="Arial" w:hAnsi="Arial" w:cs="Arial"/>
          <w:color w:val="000000"/>
        </w:rPr>
        <w:t>йств</w:t>
      </w:r>
      <w:r w:rsidRPr="00707195">
        <w:rPr>
          <w:rFonts w:ascii="Arial" w:hAnsi="Arial" w:cs="Arial"/>
          <w:color w:val="000000"/>
          <w:spacing w:val="-2"/>
        </w:rPr>
        <w:t>е</w:t>
      </w:r>
      <w:r w:rsidRPr="00707195">
        <w:rPr>
          <w:rFonts w:ascii="Arial" w:hAnsi="Arial" w:cs="Arial"/>
          <w:color w:val="000000"/>
        </w:rPr>
        <w:t>нно</w:t>
      </w:r>
      <w:r w:rsidRPr="00707195">
        <w:rPr>
          <w:rFonts w:ascii="Arial" w:hAnsi="Arial" w:cs="Arial"/>
          <w:color w:val="000000"/>
          <w:spacing w:val="-2"/>
        </w:rPr>
        <w:t>г</w:t>
      </w:r>
      <w:r w:rsidRPr="00707195">
        <w:rPr>
          <w:rFonts w:ascii="Arial" w:hAnsi="Arial" w:cs="Arial"/>
          <w:color w:val="000000"/>
        </w:rPr>
        <w:t>о и и</w:t>
      </w:r>
      <w:r w:rsidRPr="00707195">
        <w:rPr>
          <w:rFonts w:ascii="Arial" w:hAnsi="Arial" w:cs="Arial"/>
          <w:color w:val="000000"/>
          <w:spacing w:val="2"/>
        </w:rPr>
        <w:t>н</w:t>
      </w:r>
      <w:r w:rsidRPr="00707195">
        <w:rPr>
          <w:rFonts w:ascii="Arial" w:hAnsi="Arial" w:cs="Arial"/>
          <w:color w:val="000000"/>
        </w:rPr>
        <w:t>ого</w:t>
      </w:r>
      <w:r w:rsidRPr="00707195">
        <w:rPr>
          <w:rFonts w:ascii="Arial" w:hAnsi="Arial" w:cs="Arial"/>
          <w:color w:val="000000"/>
          <w:spacing w:val="1"/>
        </w:rPr>
        <w:t xml:space="preserve"> </w:t>
      </w:r>
      <w:r w:rsidRPr="00707195">
        <w:rPr>
          <w:rFonts w:ascii="Arial" w:hAnsi="Arial" w:cs="Arial"/>
          <w:color w:val="000000"/>
        </w:rPr>
        <w:t>испол</w:t>
      </w:r>
      <w:r w:rsidRPr="00707195">
        <w:rPr>
          <w:rFonts w:ascii="Arial" w:hAnsi="Arial" w:cs="Arial"/>
          <w:color w:val="000000"/>
          <w:spacing w:val="-1"/>
        </w:rPr>
        <w:t>ь</w:t>
      </w:r>
      <w:r w:rsidRPr="00707195">
        <w:rPr>
          <w:rFonts w:ascii="Arial" w:hAnsi="Arial" w:cs="Arial"/>
          <w:color w:val="000000"/>
        </w:rPr>
        <w:t>зов</w:t>
      </w:r>
      <w:r w:rsidRPr="00707195">
        <w:rPr>
          <w:rFonts w:ascii="Arial" w:hAnsi="Arial" w:cs="Arial"/>
          <w:color w:val="000000"/>
          <w:spacing w:val="-1"/>
        </w:rPr>
        <w:t>а</w:t>
      </w:r>
      <w:r w:rsidRPr="00707195">
        <w:rPr>
          <w:rFonts w:ascii="Arial" w:hAnsi="Arial" w:cs="Arial"/>
          <w:color w:val="000000"/>
        </w:rPr>
        <w:t xml:space="preserve">ния, </w:t>
      </w:r>
      <w:r w:rsidRPr="00707195">
        <w:rPr>
          <w:rFonts w:ascii="Arial" w:hAnsi="Arial" w:cs="Arial"/>
          <w:color w:val="000000"/>
          <w:spacing w:val="-2"/>
        </w:rPr>
        <w:t>н</w:t>
      </w:r>
      <w:r w:rsidRPr="00707195">
        <w:rPr>
          <w:rFonts w:ascii="Arial" w:hAnsi="Arial" w:cs="Arial"/>
          <w:color w:val="000000"/>
        </w:rPr>
        <w:t>е пред</w:t>
      </w:r>
      <w:r w:rsidRPr="00707195">
        <w:rPr>
          <w:rFonts w:ascii="Arial" w:hAnsi="Arial" w:cs="Arial"/>
          <w:color w:val="000000"/>
          <w:spacing w:val="-2"/>
        </w:rPr>
        <w:t>у</w:t>
      </w:r>
      <w:r w:rsidRPr="00707195">
        <w:rPr>
          <w:rFonts w:ascii="Arial" w:hAnsi="Arial" w:cs="Arial"/>
          <w:color w:val="000000"/>
        </w:rPr>
        <w:t>смат</w:t>
      </w:r>
      <w:r w:rsidRPr="00707195">
        <w:rPr>
          <w:rFonts w:ascii="Arial" w:hAnsi="Arial" w:cs="Arial"/>
          <w:color w:val="000000"/>
          <w:spacing w:val="-1"/>
        </w:rPr>
        <w:t>ри</w:t>
      </w:r>
      <w:r w:rsidRPr="00707195">
        <w:rPr>
          <w:rFonts w:ascii="Arial" w:hAnsi="Arial" w:cs="Arial"/>
          <w:color w:val="000000"/>
        </w:rPr>
        <w:t>ва</w:t>
      </w:r>
      <w:r w:rsidRPr="00707195">
        <w:rPr>
          <w:rFonts w:ascii="Arial" w:hAnsi="Arial" w:cs="Arial"/>
          <w:color w:val="000000"/>
          <w:spacing w:val="-1"/>
        </w:rPr>
        <w:t>ю</w:t>
      </w:r>
      <w:r w:rsidRPr="00707195">
        <w:rPr>
          <w:rFonts w:ascii="Arial" w:hAnsi="Arial" w:cs="Arial"/>
          <w:color w:val="000000"/>
        </w:rPr>
        <w:t>щего</w:t>
      </w:r>
      <w:r w:rsidRPr="00707195">
        <w:rPr>
          <w:rFonts w:ascii="Arial" w:hAnsi="Arial" w:cs="Arial"/>
          <w:color w:val="000000"/>
          <w:spacing w:val="1"/>
        </w:rPr>
        <w:t xml:space="preserve"> </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роите</w:t>
      </w:r>
      <w:r w:rsidRPr="00707195">
        <w:rPr>
          <w:rFonts w:ascii="Arial" w:hAnsi="Arial" w:cs="Arial"/>
          <w:color w:val="000000"/>
          <w:spacing w:val="-1"/>
        </w:rPr>
        <w:t>л</w:t>
      </w:r>
      <w:r w:rsidRPr="00707195">
        <w:rPr>
          <w:rFonts w:ascii="Arial" w:hAnsi="Arial" w:cs="Arial"/>
          <w:color w:val="000000"/>
        </w:rPr>
        <w:t>ь</w:t>
      </w:r>
      <w:r w:rsidRPr="00707195">
        <w:rPr>
          <w:rFonts w:ascii="Arial" w:hAnsi="Arial" w:cs="Arial"/>
          <w:color w:val="000000"/>
          <w:spacing w:val="-2"/>
        </w:rPr>
        <w:t>с</w:t>
      </w:r>
      <w:r w:rsidRPr="00707195">
        <w:rPr>
          <w:rFonts w:ascii="Arial" w:hAnsi="Arial" w:cs="Arial"/>
          <w:color w:val="000000"/>
        </w:rPr>
        <w:t>тва здани</w:t>
      </w:r>
      <w:r w:rsidRPr="00707195">
        <w:rPr>
          <w:rFonts w:ascii="Arial" w:hAnsi="Arial" w:cs="Arial"/>
          <w:color w:val="000000"/>
          <w:spacing w:val="1"/>
        </w:rPr>
        <w:t>й</w:t>
      </w:r>
      <w:r w:rsidRPr="00707195">
        <w:rPr>
          <w:rFonts w:ascii="Arial" w:hAnsi="Arial" w:cs="Arial"/>
          <w:color w:val="000000"/>
        </w:rPr>
        <w:t>,</w:t>
      </w:r>
      <w:r w:rsidRPr="00707195">
        <w:rPr>
          <w:rFonts w:ascii="Arial" w:hAnsi="Arial" w:cs="Arial"/>
          <w:color w:val="000000"/>
          <w:spacing w:val="40"/>
        </w:rPr>
        <w:t xml:space="preserve"> </w:t>
      </w:r>
      <w:r w:rsidRPr="00707195">
        <w:rPr>
          <w:rFonts w:ascii="Arial" w:hAnsi="Arial" w:cs="Arial"/>
          <w:color w:val="000000"/>
          <w:spacing w:val="-1"/>
        </w:rPr>
        <w:t>с</w:t>
      </w:r>
      <w:r w:rsidRPr="00707195">
        <w:rPr>
          <w:rFonts w:ascii="Arial" w:hAnsi="Arial" w:cs="Arial"/>
          <w:color w:val="000000"/>
        </w:rPr>
        <w:t>оор</w:t>
      </w:r>
      <w:r w:rsidRPr="00707195">
        <w:rPr>
          <w:rFonts w:ascii="Arial" w:hAnsi="Arial" w:cs="Arial"/>
          <w:color w:val="000000"/>
          <w:spacing w:val="-3"/>
        </w:rPr>
        <w:t>у</w:t>
      </w:r>
      <w:r w:rsidRPr="00707195">
        <w:rPr>
          <w:rFonts w:ascii="Arial" w:hAnsi="Arial" w:cs="Arial"/>
          <w:color w:val="000000"/>
        </w:rPr>
        <w:t>жений,</w:t>
      </w:r>
      <w:r w:rsidRPr="00707195">
        <w:rPr>
          <w:rFonts w:ascii="Arial" w:hAnsi="Arial" w:cs="Arial"/>
          <w:color w:val="000000"/>
          <w:spacing w:val="40"/>
        </w:rPr>
        <w:t xml:space="preserve"> </w:t>
      </w:r>
      <w:r w:rsidRPr="00707195">
        <w:rPr>
          <w:rFonts w:ascii="Arial" w:hAnsi="Arial" w:cs="Arial"/>
          <w:color w:val="000000"/>
        </w:rPr>
        <w:t>если</w:t>
      </w:r>
      <w:r w:rsidRPr="00707195">
        <w:rPr>
          <w:rFonts w:ascii="Arial" w:hAnsi="Arial" w:cs="Arial"/>
          <w:color w:val="000000"/>
          <w:spacing w:val="40"/>
        </w:rPr>
        <w:t xml:space="preserve"> </w:t>
      </w:r>
      <w:r w:rsidRPr="00707195">
        <w:rPr>
          <w:rFonts w:ascii="Arial" w:hAnsi="Arial" w:cs="Arial"/>
          <w:color w:val="000000"/>
        </w:rPr>
        <w:t>так</w:t>
      </w:r>
      <w:r w:rsidRPr="00707195">
        <w:rPr>
          <w:rFonts w:ascii="Arial" w:hAnsi="Arial" w:cs="Arial"/>
          <w:color w:val="000000"/>
          <w:spacing w:val="1"/>
        </w:rPr>
        <w:t>и</w:t>
      </w:r>
      <w:r w:rsidRPr="00707195">
        <w:rPr>
          <w:rFonts w:ascii="Arial" w:hAnsi="Arial" w:cs="Arial"/>
          <w:color w:val="000000"/>
        </w:rPr>
        <w:t>е</w:t>
      </w:r>
      <w:proofErr w:type="gramEnd"/>
      <w:r w:rsidRPr="00707195">
        <w:rPr>
          <w:rFonts w:ascii="Arial" w:hAnsi="Arial" w:cs="Arial"/>
          <w:color w:val="000000"/>
          <w:spacing w:val="39"/>
        </w:rPr>
        <w:t xml:space="preserve"> </w:t>
      </w:r>
      <w:proofErr w:type="gramStart"/>
      <w:r w:rsidRPr="00707195">
        <w:rPr>
          <w:rFonts w:ascii="Arial" w:hAnsi="Arial" w:cs="Arial"/>
          <w:color w:val="000000"/>
        </w:rPr>
        <w:t>земе</w:t>
      </w:r>
      <w:r w:rsidRPr="00707195">
        <w:rPr>
          <w:rFonts w:ascii="Arial" w:hAnsi="Arial" w:cs="Arial"/>
          <w:color w:val="000000"/>
          <w:spacing w:val="-2"/>
        </w:rPr>
        <w:t>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е</w:t>
      </w:r>
      <w:r w:rsidRPr="00707195">
        <w:rPr>
          <w:rFonts w:ascii="Arial" w:hAnsi="Arial" w:cs="Arial"/>
          <w:color w:val="000000"/>
          <w:spacing w:val="40"/>
        </w:rPr>
        <w:t xml:space="preserve"> </w:t>
      </w:r>
      <w:r w:rsidRPr="00707195">
        <w:rPr>
          <w:rFonts w:ascii="Arial" w:hAnsi="Arial" w:cs="Arial"/>
          <w:color w:val="000000"/>
          <w:spacing w:val="-3"/>
        </w:rPr>
        <w:t>у</w:t>
      </w:r>
      <w:r w:rsidRPr="00707195">
        <w:rPr>
          <w:rFonts w:ascii="Arial" w:hAnsi="Arial" w:cs="Arial"/>
          <w:color w:val="000000"/>
        </w:rPr>
        <w:t>частки</w:t>
      </w:r>
      <w:r w:rsidRPr="00707195">
        <w:rPr>
          <w:rFonts w:ascii="Arial" w:hAnsi="Arial" w:cs="Arial"/>
          <w:color w:val="000000"/>
          <w:spacing w:val="42"/>
        </w:rPr>
        <w:t xml:space="preserve"> </w:t>
      </w:r>
      <w:r w:rsidRPr="00707195">
        <w:rPr>
          <w:rFonts w:ascii="Arial" w:hAnsi="Arial" w:cs="Arial"/>
          <w:color w:val="000000"/>
        </w:rPr>
        <w:t>включены</w:t>
      </w:r>
      <w:r w:rsidRPr="00707195">
        <w:rPr>
          <w:rFonts w:ascii="Arial" w:hAnsi="Arial" w:cs="Arial"/>
          <w:color w:val="000000"/>
          <w:spacing w:val="41"/>
        </w:rPr>
        <w:t xml:space="preserve"> </w:t>
      </w:r>
      <w:r w:rsidRPr="00707195">
        <w:rPr>
          <w:rFonts w:ascii="Arial" w:hAnsi="Arial" w:cs="Arial"/>
          <w:color w:val="000000"/>
        </w:rPr>
        <w:t>в</w:t>
      </w:r>
      <w:r w:rsidRPr="00707195">
        <w:rPr>
          <w:rFonts w:ascii="Arial" w:hAnsi="Arial" w:cs="Arial"/>
          <w:color w:val="000000"/>
          <w:spacing w:val="42"/>
        </w:rPr>
        <w:t xml:space="preserve"> </w:t>
      </w:r>
      <w:r w:rsidRPr="00707195">
        <w:rPr>
          <w:rFonts w:ascii="Arial" w:hAnsi="Arial" w:cs="Arial"/>
          <w:color w:val="000000"/>
          <w:spacing w:val="-1"/>
        </w:rPr>
        <w:t>у</w:t>
      </w:r>
      <w:r w:rsidRPr="00707195">
        <w:rPr>
          <w:rFonts w:ascii="Arial" w:hAnsi="Arial" w:cs="Arial"/>
          <w:color w:val="000000"/>
        </w:rPr>
        <w:t>твержден</w:t>
      </w:r>
      <w:r w:rsidRPr="00707195">
        <w:rPr>
          <w:rFonts w:ascii="Arial" w:hAnsi="Arial" w:cs="Arial"/>
          <w:color w:val="000000"/>
          <w:spacing w:val="-1"/>
        </w:rPr>
        <w:t>н</w:t>
      </w:r>
      <w:r w:rsidRPr="00707195">
        <w:rPr>
          <w:rFonts w:ascii="Arial" w:hAnsi="Arial" w:cs="Arial"/>
          <w:color w:val="000000"/>
        </w:rPr>
        <w:t>ый</w:t>
      </w:r>
      <w:r w:rsidRPr="00707195">
        <w:rPr>
          <w:rFonts w:ascii="Arial" w:hAnsi="Arial" w:cs="Arial"/>
          <w:color w:val="000000"/>
          <w:spacing w:val="38"/>
        </w:rPr>
        <w:t xml:space="preserve"> </w:t>
      </w:r>
      <w:r w:rsidRPr="00707195">
        <w:rPr>
          <w:rFonts w:ascii="Arial" w:hAnsi="Arial" w:cs="Arial"/>
          <w:color w:val="000000"/>
        </w:rPr>
        <w:t>в</w:t>
      </w:r>
      <w:bookmarkStart w:id="16" w:name="_page_63_0"/>
      <w:bookmarkEnd w:id="15"/>
      <w:r w:rsidRPr="00707195">
        <w:rPr>
          <w:rFonts w:ascii="Arial" w:hAnsi="Arial" w:cs="Arial"/>
          <w:color w:val="000000"/>
        </w:rPr>
        <w:t xml:space="preserve"> установленном </w:t>
      </w:r>
      <w:r w:rsidRPr="00707195">
        <w:rPr>
          <w:rFonts w:ascii="Arial" w:hAnsi="Arial" w:cs="Arial"/>
          <w:color w:val="000000"/>
          <w:spacing w:val="-2"/>
        </w:rPr>
        <w:t>П</w:t>
      </w:r>
      <w:r w:rsidRPr="00707195">
        <w:rPr>
          <w:rFonts w:ascii="Arial" w:hAnsi="Arial" w:cs="Arial"/>
          <w:color w:val="000000"/>
        </w:rPr>
        <w:t>рави</w:t>
      </w:r>
      <w:r w:rsidRPr="00707195">
        <w:rPr>
          <w:rFonts w:ascii="Arial" w:hAnsi="Arial" w:cs="Arial"/>
          <w:color w:val="000000"/>
          <w:spacing w:val="-1"/>
        </w:rPr>
        <w:t>т</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 xml:space="preserve">ством </w:t>
      </w:r>
      <w:r w:rsidRPr="00707195">
        <w:rPr>
          <w:rFonts w:ascii="Arial" w:hAnsi="Arial" w:cs="Arial"/>
          <w:color w:val="000000"/>
          <w:spacing w:val="-1"/>
        </w:rPr>
        <w:t>Ро</w:t>
      </w:r>
      <w:r w:rsidRPr="00707195">
        <w:rPr>
          <w:rFonts w:ascii="Arial" w:hAnsi="Arial" w:cs="Arial"/>
          <w:color w:val="000000"/>
        </w:rPr>
        <w:t>сс</w:t>
      </w:r>
      <w:r w:rsidRPr="00707195">
        <w:rPr>
          <w:rFonts w:ascii="Arial" w:hAnsi="Arial" w:cs="Arial"/>
          <w:color w:val="000000"/>
          <w:spacing w:val="-1"/>
        </w:rPr>
        <w:t>и</w:t>
      </w:r>
      <w:r w:rsidRPr="00707195">
        <w:rPr>
          <w:rFonts w:ascii="Arial" w:hAnsi="Arial" w:cs="Arial"/>
          <w:color w:val="000000"/>
        </w:rPr>
        <w:t>йс</w:t>
      </w:r>
      <w:r w:rsidRPr="00707195">
        <w:rPr>
          <w:rFonts w:ascii="Arial" w:hAnsi="Arial" w:cs="Arial"/>
          <w:color w:val="000000"/>
          <w:spacing w:val="-2"/>
        </w:rPr>
        <w:t>к</w:t>
      </w:r>
      <w:r w:rsidRPr="00707195">
        <w:rPr>
          <w:rFonts w:ascii="Arial" w:hAnsi="Arial" w:cs="Arial"/>
          <w:color w:val="000000"/>
        </w:rPr>
        <w:t xml:space="preserve">ой </w:t>
      </w:r>
      <w:r w:rsidRPr="00707195">
        <w:rPr>
          <w:rFonts w:ascii="Arial" w:hAnsi="Arial" w:cs="Arial"/>
          <w:color w:val="000000"/>
          <w:spacing w:val="-1"/>
        </w:rPr>
        <w:t>Фе</w:t>
      </w:r>
      <w:r w:rsidRPr="00707195">
        <w:rPr>
          <w:rFonts w:ascii="Arial" w:hAnsi="Arial" w:cs="Arial"/>
          <w:color w:val="000000"/>
        </w:rPr>
        <w:t>д</w:t>
      </w:r>
      <w:r w:rsidRPr="00707195">
        <w:rPr>
          <w:rFonts w:ascii="Arial" w:hAnsi="Arial" w:cs="Arial"/>
          <w:color w:val="000000"/>
          <w:spacing w:val="-2"/>
        </w:rPr>
        <w:t>е</w:t>
      </w:r>
      <w:r w:rsidRPr="00707195">
        <w:rPr>
          <w:rFonts w:ascii="Arial" w:hAnsi="Arial" w:cs="Arial"/>
          <w:color w:val="000000"/>
        </w:rPr>
        <w:t>р</w:t>
      </w:r>
      <w:r w:rsidRPr="00707195">
        <w:rPr>
          <w:rFonts w:ascii="Arial" w:hAnsi="Arial" w:cs="Arial"/>
          <w:color w:val="000000"/>
          <w:spacing w:val="6"/>
        </w:rPr>
        <w:t>а</w:t>
      </w:r>
      <w:r w:rsidRPr="00707195">
        <w:rPr>
          <w:rFonts w:ascii="Arial" w:hAnsi="Arial" w:cs="Arial"/>
          <w:color w:val="000000"/>
          <w:spacing w:val="-1"/>
        </w:rPr>
        <w:t>ц</w:t>
      </w:r>
      <w:r w:rsidRPr="00707195">
        <w:rPr>
          <w:rFonts w:ascii="Arial" w:hAnsi="Arial" w:cs="Arial"/>
          <w:color w:val="000000"/>
        </w:rPr>
        <w:t>ии порядке пер</w:t>
      </w:r>
      <w:r w:rsidRPr="00707195">
        <w:rPr>
          <w:rFonts w:ascii="Arial" w:hAnsi="Arial" w:cs="Arial"/>
          <w:color w:val="000000"/>
          <w:spacing w:val="-1"/>
        </w:rPr>
        <w:t>е</w:t>
      </w:r>
      <w:r w:rsidRPr="00707195">
        <w:rPr>
          <w:rFonts w:ascii="Arial" w:hAnsi="Arial" w:cs="Arial"/>
          <w:color w:val="000000"/>
        </w:rPr>
        <w:t>чень земельн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27"/>
        </w:rPr>
        <w:t xml:space="preserve"> </w:t>
      </w:r>
      <w:r w:rsidRPr="00707195">
        <w:rPr>
          <w:rFonts w:ascii="Arial" w:hAnsi="Arial" w:cs="Arial"/>
          <w:color w:val="000000"/>
          <w:spacing w:val="-2"/>
        </w:rPr>
        <w:t>у</w:t>
      </w:r>
      <w:r w:rsidRPr="00707195">
        <w:rPr>
          <w:rFonts w:ascii="Arial" w:hAnsi="Arial" w:cs="Arial"/>
          <w:color w:val="000000"/>
        </w:rPr>
        <w:t>частков,</w:t>
      </w:r>
      <w:r w:rsidRPr="00707195">
        <w:rPr>
          <w:rFonts w:ascii="Arial" w:hAnsi="Arial" w:cs="Arial"/>
          <w:color w:val="000000"/>
          <w:spacing w:val="125"/>
        </w:rPr>
        <w:t xml:space="preserve"> </w:t>
      </w:r>
      <w:r w:rsidRPr="00707195">
        <w:rPr>
          <w:rFonts w:ascii="Arial" w:hAnsi="Arial" w:cs="Arial"/>
          <w:color w:val="000000"/>
          <w:spacing w:val="1"/>
        </w:rPr>
        <w:t>пр</w:t>
      </w:r>
      <w:r w:rsidRPr="00707195">
        <w:rPr>
          <w:rFonts w:ascii="Arial" w:hAnsi="Arial" w:cs="Arial"/>
          <w:color w:val="000000"/>
        </w:rPr>
        <w:t>едос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ных</w:t>
      </w:r>
      <w:r w:rsidRPr="00707195">
        <w:rPr>
          <w:rFonts w:ascii="Arial" w:hAnsi="Arial" w:cs="Arial"/>
          <w:color w:val="000000"/>
          <w:spacing w:val="127"/>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126"/>
        </w:rPr>
        <w:t xml:space="preserve"> </w:t>
      </w:r>
      <w:r w:rsidRPr="00707195">
        <w:rPr>
          <w:rFonts w:ascii="Arial" w:hAnsi="Arial" w:cs="Arial"/>
          <w:color w:val="000000"/>
        </w:rPr>
        <w:t>н</w:t>
      </w:r>
      <w:r w:rsidRPr="00707195">
        <w:rPr>
          <w:rFonts w:ascii="Arial" w:hAnsi="Arial" w:cs="Arial"/>
          <w:color w:val="000000"/>
          <w:spacing w:val="-2"/>
        </w:rPr>
        <w:t>у</w:t>
      </w:r>
      <w:r w:rsidRPr="00707195">
        <w:rPr>
          <w:rFonts w:ascii="Arial" w:hAnsi="Arial" w:cs="Arial"/>
          <w:color w:val="000000"/>
        </w:rPr>
        <w:t>жд</w:t>
      </w:r>
      <w:r w:rsidRPr="00707195">
        <w:rPr>
          <w:rFonts w:ascii="Arial" w:hAnsi="Arial" w:cs="Arial"/>
          <w:color w:val="000000"/>
          <w:spacing w:val="127"/>
        </w:rPr>
        <w:t xml:space="preserve"> </w:t>
      </w:r>
      <w:r w:rsidRPr="00707195">
        <w:rPr>
          <w:rFonts w:ascii="Arial" w:hAnsi="Arial" w:cs="Arial"/>
          <w:color w:val="000000"/>
        </w:rPr>
        <w:t>обо</w:t>
      </w:r>
      <w:r w:rsidRPr="00707195">
        <w:rPr>
          <w:rFonts w:ascii="Arial" w:hAnsi="Arial" w:cs="Arial"/>
          <w:color w:val="000000"/>
          <w:spacing w:val="1"/>
        </w:rPr>
        <w:t>ро</w:t>
      </w:r>
      <w:r w:rsidRPr="00707195">
        <w:rPr>
          <w:rFonts w:ascii="Arial" w:hAnsi="Arial" w:cs="Arial"/>
          <w:color w:val="000000"/>
        </w:rPr>
        <w:t>ны</w:t>
      </w:r>
      <w:r w:rsidRPr="00707195">
        <w:rPr>
          <w:rFonts w:ascii="Arial" w:hAnsi="Arial" w:cs="Arial"/>
          <w:color w:val="000000"/>
          <w:spacing w:val="127"/>
        </w:rPr>
        <w:t xml:space="preserve"> </w:t>
      </w:r>
      <w:r w:rsidRPr="00707195">
        <w:rPr>
          <w:rFonts w:ascii="Arial" w:hAnsi="Arial" w:cs="Arial"/>
          <w:color w:val="000000"/>
        </w:rPr>
        <w:t>и</w:t>
      </w:r>
      <w:r w:rsidRPr="00707195">
        <w:rPr>
          <w:rFonts w:ascii="Arial" w:hAnsi="Arial" w:cs="Arial"/>
          <w:color w:val="000000"/>
          <w:spacing w:val="127"/>
        </w:rPr>
        <w:t xml:space="preserve"> </w:t>
      </w:r>
      <w:r w:rsidRPr="00707195">
        <w:rPr>
          <w:rFonts w:ascii="Arial" w:hAnsi="Arial" w:cs="Arial"/>
          <w:color w:val="000000"/>
        </w:rPr>
        <w:t>без</w:t>
      </w:r>
      <w:r w:rsidRPr="00707195">
        <w:rPr>
          <w:rFonts w:ascii="Arial" w:hAnsi="Arial" w:cs="Arial"/>
          <w:color w:val="000000"/>
          <w:spacing w:val="-1"/>
        </w:rPr>
        <w:t>о</w:t>
      </w:r>
      <w:r w:rsidRPr="00707195">
        <w:rPr>
          <w:rFonts w:ascii="Arial" w:hAnsi="Arial" w:cs="Arial"/>
          <w:color w:val="000000"/>
        </w:rPr>
        <w:t>па</w:t>
      </w:r>
      <w:r w:rsidRPr="00707195">
        <w:rPr>
          <w:rFonts w:ascii="Arial" w:hAnsi="Arial" w:cs="Arial"/>
          <w:color w:val="000000"/>
          <w:spacing w:val="-2"/>
        </w:rPr>
        <w:t>с</w:t>
      </w:r>
      <w:r w:rsidRPr="00707195">
        <w:rPr>
          <w:rFonts w:ascii="Arial" w:hAnsi="Arial" w:cs="Arial"/>
          <w:color w:val="000000"/>
        </w:rPr>
        <w:t>н</w:t>
      </w:r>
      <w:r w:rsidRPr="00707195">
        <w:rPr>
          <w:rFonts w:ascii="Arial" w:hAnsi="Arial" w:cs="Arial"/>
          <w:color w:val="000000"/>
          <w:spacing w:val="-1"/>
        </w:rPr>
        <w:t>ос</w:t>
      </w:r>
      <w:r w:rsidRPr="00707195">
        <w:rPr>
          <w:rFonts w:ascii="Arial" w:hAnsi="Arial" w:cs="Arial"/>
          <w:color w:val="000000"/>
        </w:rPr>
        <w:t>ти</w:t>
      </w:r>
      <w:r w:rsidRPr="00707195">
        <w:rPr>
          <w:rFonts w:ascii="Arial" w:hAnsi="Arial" w:cs="Arial"/>
          <w:color w:val="000000"/>
          <w:spacing w:val="127"/>
        </w:rPr>
        <w:t xml:space="preserve"> </w:t>
      </w:r>
      <w:r w:rsidRPr="00707195">
        <w:rPr>
          <w:rFonts w:ascii="Arial" w:hAnsi="Arial" w:cs="Arial"/>
          <w:color w:val="000000"/>
        </w:rPr>
        <w:t>и временно</w:t>
      </w:r>
      <w:r w:rsidRPr="00707195">
        <w:rPr>
          <w:rFonts w:ascii="Arial" w:hAnsi="Arial" w:cs="Arial"/>
          <w:color w:val="000000"/>
          <w:spacing w:val="1"/>
        </w:rPr>
        <w:t xml:space="preserve"> </w:t>
      </w:r>
      <w:r w:rsidRPr="00707195">
        <w:rPr>
          <w:rFonts w:ascii="Arial" w:hAnsi="Arial" w:cs="Arial"/>
          <w:color w:val="000000"/>
          <w:spacing w:val="-1"/>
        </w:rPr>
        <w:t>не</w:t>
      </w:r>
      <w:r w:rsidRPr="00707195">
        <w:rPr>
          <w:rFonts w:ascii="Arial" w:hAnsi="Arial" w:cs="Arial"/>
          <w:color w:val="000000"/>
        </w:rPr>
        <w:t xml:space="preserve"> испол</w:t>
      </w:r>
      <w:r w:rsidRPr="00707195">
        <w:rPr>
          <w:rFonts w:ascii="Arial" w:hAnsi="Arial" w:cs="Arial"/>
          <w:color w:val="000000"/>
          <w:spacing w:val="-2"/>
        </w:rPr>
        <w:t>ь</w:t>
      </w:r>
      <w:r w:rsidRPr="00707195">
        <w:rPr>
          <w:rFonts w:ascii="Arial" w:hAnsi="Arial" w:cs="Arial"/>
          <w:color w:val="000000"/>
        </w:rPr>
        <w:t>з</w:t>
      </w:r>
      <w:r w:rsidRPr="00707195">
        <w:rPr>
          <w:rFonts w:ascii="Arial" w:hAnsi="Arial" w:cs="Arial"/>
          <w:color w:val="000000"/>
          <w:spacing w:val="-3"/>
        </w:rPr>
        <w:t>у</w:t>
      </w:r>
      <w:r w:rsidRPr="00707195">
        <w:rPr>
          <w:rFonts w:ascii="Arial" w:hAnsi="Arial" w:cs="Arial"/>
          <w:color w:val="000000"/>
        </w:rPr>
        <w:t>емых</w:t>
      </w:r>
      <w:r w:rsidRPr="00707195">
        <w:rPr>
          <w:rFonts w:ascii="Arial" w:hAnsi="Arial" w:cs="Arial"/>
          <w:color w:val="000000"/>
          <w:spacing w:val="1"/>
        </w:rPr>
        <w:t xml:space="preserve"> </w:t>
      </w:r>
      <w:r w:rsidRPr="00707195">
        <w:rPr>
          <w:rFonts w:ascii="Arial" w:hAnsi="Arial" w:cs="Arial"/>
          <w:color w:val="000000"/>
        </w:rPr>
        <w:t xml:space="preserve">для </w:t>
      </w:r>
      <w:r w:rsidRPr="00707195">
        <w:rPr>
          <w:rFonts w:ascii="Arial" w:hAnsi="Arial" w:cs="Arial"/>
          <w:color w:val="000000"/>
          <w:spacing w:val="-2"/>
        </w:rPr>
        <w:t>у</w:t>
      </w:r>
      <w:r w:rsidRPr="00707195">
        <w:rPr>
          <w:rFonts w:ascii="Arial" w:hAnsi="Arial" w:cs="Arial"/>
          <w:color w:val="000000"/>
        </w:rPr>
        <w:t>казанных</w:t>
      </w:r>
      <w:r w:rsidRPr="00707195">
        <w:rPr>
          <w:rFonts w:ascii="Arial" w:hAnsi="Arial" w:cs="Arial"/>
          <w:color w:val="000000"/>
          <w:spacing w:val="-1"/>
        </w:rPr>
        <w:t xml:space="preserve"> </w:t>
      </w:r>
      <w:r w:rsidRPr="00707195">
        <w:rPr>
          <w:rFonts w:ascii="Arial" w:hAnsi="Arial" w:cs="Arial"/>
          <w:color w:val="000000"/>
        </w:rPr>
        <w:t>н</w:t>
      </w:r>
      <w:r w:rsidRPr="00707195">
        <w:rPr>
          <w:rFonts w:ascii="Arial" w:hAnsi="Arial" w:cs="Arial"/>
          <w:color w:val="000000"/>
          <w:spacing w:val="-2"/>
        </w:rPr>
        <w:t>у</w:t>
      </w:r>
      <w:r w:rsidRPr="00707195">
        <w:rPr>
          <w:rFonts w:ascii="Arial" w:hAnsi="Arial" w:cs="Arial"/>
          <w:color w:val="000000"/>
        </w:rPr>
        <w:t>жд</w:t>
      </w:r>
      <w:r w:rsidRPr="00707195">
        <w:rPr>
          <w:rFonts w:ascii="Arial" w:hAnsi="Arial" w:cs="Arial"/>
          <w:color w:val="000000"/>
          <w:spacing w:val="1"/>
        </w:rPr>
        <w:t>,</w:t>
      </w:r>
      <w:r w:rsidRPr="00707195">
        <w:rPr>
          <w:rFonts w:ascii="Arial" w:hAnsi="Arial" w:cs="Arial"/>
          <w:color w:val="000000"/>
        </w:rPr>
        <w:t xml:space="preserve"> на срок</w:t>
      </w:r>
      <w:r w:rsidRPr="00707195">
        <w:rPr>
          <w:rFonts w:ascii="Arial" w:hAnsi="Arial" w:cs="Arial"/>
          <w:color w:val="000000"/>
          <w:spacing w:val="-2"/>
        </w:rPr>
        <w:t xml:space="preserve"> </w:t>
      </w:r>
      <w:r w:rsidRPr="00707195">
        <w:rPr>
          <w:rFonts w:ascii="Arial" w:hAnsi="Arial" w:cs="Arial"/>
          <w:color w:val="000000"/>
        </w:rPr>
        <w:t>не</w:t>
      </w:r>
      <w:r w:rsidRPr="00707195">
        <w:rPr>
          <w:rFonts w:ascii="Arial" w:hAnsi="Arial" w:cs="Arial"/>
          <w:color w:val="000000"/>
          <w:spacing w:val="-1"/>
        </w:rPr>
        <w:t xml:space="preserve"> </w:t>
      </w:r>
      <w:r w:rsidRPr="00707195">
        <w:rPr>
          <w:rFonts w:ascii="Arial" w:hAnsi="Arial" w:cs="Arial"/>
          <w:color w:val="000000"/>
        </w:rPr>
        <w:t>б</w:t>
      </w:r>
      <w:r w:rsidRPr="00707195">
        <w:rPr>
          <w:rFonts w:ascii="Arial" w:hAnsi="Arial" w:cs="Arial"/>
          <w:color w:val="000000"/>
          <w:spacing w:val="1"/>
        </w:rPr>
        <w:t>о</w:t>
      </w:r>
      <w:r w:rsidRPr="00707195">
        <w:rPr>
          <w:rFonts w:ascii="Arial" w:hAnsi="Arial" w:cs="Arial"/>
          <w:color w:val="000000"/>
        </w:rPr>
        <w:t xml:space="preserve">лее </w:t>
      </w:r>
      <w:r w:rsidRPr="00707195">
        <w:rPr>
          <w:rFonts w:ascii="Arial" w:hAnsi="Arial" w:cs="Arial"/>
          <w:color w:val="000000"/>
          <w:spacing w:val="-3"/>
        </w:rPr>
        <w:t>ч</w:t>
      </w:r>
      <w:r w:rsidRPr="00707195">
        <w:rPr>
          <w:rFonts w:ascii="Arial" w:hAnsi="Arial" w:cs="Arial"/>
          <w:color w:val="000000"/>
        </w:rPr>
        <w:t xml:space="preserve">ем </w:t>
      </w:r>
      <w:r w:rsidRPr="00707195">
        <w:rPr>
          <w:rFonts w:ascii="Arial" w:hAnsi="Arial" w:cs="Arial"/>
          <w:color w:val="000000"/>
          <w:spacing w:val="-1"/>
        </w:rPr>
        <w:t>п</w:t>
      </w:r>
      <w:r w:rsidRPr="00707195">
        <w:rPr>
          <w:rFonts w:ascii="Arial" w:hAnsi="Arial" w:cs="Arial"/>
          <w:color w:val="000000"/>
        </w:rPr>
        <w:t>ять ле</w:t>
      </w:r>
      <w:r w:rsidRPr="00707195">
        <w:rPr>
          <w:rFonts w:ascii="Arial" w:hAnsi="Arial" w:cs="Arial"/>
          <w:color w:val="000000"/>
          <w:spacing w:val="4"/>
        </w:rPr>
        <w:t>т</w:t>
      </w:r>
      <w:r w:rsidRPr="00707195">
        <w:rPr>
          <w:rFonts w:ascii="Arial" w:hAnsi="Arial" w:cs="Arial"/>
          <w:color w:val="000000"/>
          <w:spacing w:val="1"/>
        </w:rPr>
        <w:t>;</w:t>
      </w:r>
      <w:proofErr w:type="gramEnd"/>
    </w:p>
    <w:p w:rsidR="00707195" w:rsidRPr="00707195" w:rsidRDefault="00707195" w:rsidP="00707195">
      <w:pPr>
        <w:widowControl w:val="0"/>
        <w:tabs>
          <w:tab w:val="left" w:pos="2317"/>
          <w:tab w:val="left" w:pos="4286"/>
          <w:tab w:val="left" w:pos="6836"/>
          <w:tab w:val="left" w:pos="8898"/>
          <w:tab w:val="left" w:pos="9432"/>
        </w:tabs>
        <w:spacing w:before="2" w:line="239" w:lineRule="auto"/>
        <w:ind w:right="-18"/>
        <w:jc w:val="both"/>
        <w:rPr>
          <w:rFonts w:ascii="Arial" w:hAnsi="Arial" w:cs="Arial"/>
          <w:color w:val="000000"/>
        </w:rPr>
      </w:pPr>
      <w:r w:rsidRPr="00707195">
        <w:rPr>
          <w:rFonts w:ascii="Arial" w:hAnsi="Arial" w:cs="Arial"/>
          <w:color w:val="000000"/>
        </w:rPr>
        <w:t>2.19.</w:t>
      </w:r>
      <w:r w:rsidRPr="00707195">
        <w:rPr>
          <w:rFonts w:ascii="Arial" w:hAnsi="Arial" w:cs="Arial"/>
          <w:color w:val="000000"/>
          <w:spacing w:val="-1"/>
        </w:rPr>
        <w:t>16</w:t>
      </w:r>
      <w:r w:rsidRPr="00707195">
        <w:rPr>
          <w:rFonts w:ascii="Arial" w:hAnsi="Arial" w:cs="Arial"/>
          <w:color w:val="000000"/>
          <w:spacing w:val="20"/>
        </w:rPr>
        <w:t xml:space="preserve">. </w:t>
      </w:r>
      <w:r w:rsidRPr="00707195">
        <w:rPr>
          <w:rFonts w:ascii="Arial" w:hAnsi="Arial" w:cs="Arial"/>
          <w:color w:val="000000"/>
          <w:spacing w:val="-2"/>
        </w:rPr>
        <w:t>у</w:t>
      </w:r>
      <w:r w:rsidRPr="00707195">
        <w:rPr>
          <w:rFonts w:ascii="Arial" w:hAnsi="Arial" w:cs="Arial"/>
          <w:color w:val="000000"/>
        </w:rPr>
        <w:t>казанный</w:t>
      </w:r>
      <w:r w:rsidRPr="00707195">
        <w:rPr>
          <w:rFonts w:ascii="Arial" w:hAnsi="Arial" w:cs="Arial"/>
          <w:color w:val="000000"/>
          <w:spacing w:val="180"/>
        </w:rPr>
        <w:t xml:space="preserve"> </w:t>
      </w:r>
      <w:r w:rsidRPr="00707195">
        <w:rPr>
          <w:rFonts w:ascii="Arial" w:hAnsi="Arial" w:cs="Arial"/>
          <w:color w:val="000000"/>
          <w:spacing w:val="1"/>
        </w:rPr>
        <w:t>в</w:t>
      </w:r>
      <w:r w:rsidRPr="00707195">
        <w:rPr>
          <w:rFonts w:ascii="Arial" w:hAnsi="Arial" w:cs="Arial"/>
          <w:color w:val="000000"/>
          <w:spacing w:val="178"/>
        </w:rPr>
        <w:t xml:space="preserve"> </w:t>
      </w:r>
      <w:r w:rsidRPr="00707195">
        <w:rPr>
          <w:rFonts w:ascii="Arial" w:hAnsi="Arial" w:cs="Arial"/>
          <w:color w:val="000000"/>
        </w:rPr>
        <w:t>зая</w:t>
      </w:r>
      <w:r w:rsidRPr="00707195">
        <w:rPr>
          <w:rFonts w:ascii="Arial" w:hAnsi="Arial" w:cs="Arial"/>
          <w:color w:val="000000"/>
          <w:spacing w:val="-2"/>
        </w:rPr>
        <w:t>в</w:t>
      </w:r>
      <w:r w:rsidRPr="00707195">
        <w:rPr>
          <w:rFonts w:ascii="Arial" w:hAnsi="Arial" w:cs="Arial"/>
          <w:color w:val="000000"/>
          <w:spacing w:val="-1"/>
        </w:rPr>
        <w:t>л</w:t>
      </w:r>
      <w:r w:rsidRPr="00707195">
        <w:rPr>
          <w:rFonts w:ascii="Arial" w:hAnsi="Arial" w:cs="Arial"/>
          <w:color w:val="000000"/>
        </w:rPr>
        <w:t>ении</w:t>
      </w:r>
      <w:r w:rsidRPr="00707195">
        <w:rPr>
          <w:rFonts w:ascii="Arial" w:hAnsi="Arial" w:cs="Arial"/>
          <w:color w:val="000000"/>
          <w:spacing w:val="180"/>
        </w:rPr>
        <w:t xml:space="preserve"> </w:t>
      </w:r>
      <w:r w:rsidRPr="00707195">
        <w:rPr>
          <w:rFonts w:ascii="Arial" w:hAnsi="Arial" w:cs="Arial"/>
          <w:color w:val="000000"/>
        </w:rPr>
        <w:t>земель</w:t>
      </w:r>
      <w:r w:rsidRPr="00707195">
        <w:rPr>
          <w:rFonts w:ascii="Arial" w:hAnsi="Arial" w:cs="Arial"/>
          <w:color w:val="000000"/>
          <w:spacing w:val="-1"/>
        </w:rPr>
        <w:t>н</w:t>
      </w:r>
      <w:r w:rsidRPr="00707195">
        <w:rPr>
          <w:rFonts w:ascii="Arial" w:hAnsi="Arial" w:cs="Arial"/>
          <w:color w:val="000000"/>
        </w:rPr>
        <w:t>ый</w:t>
      </w:r>
      <w:r w:rsidRPr="00707195">
        <w:rPr>
          <w:rFonts w:ascii="Arial" w:hAnsi="Arial" w:cs="Arial"/>
          <w:color w:val="000000"/>
          <w:spacing w:val="178"/>
        </w:rPr>
        <w:t xml:space="preserve"> </w:t>
      </w:r>
      <w:r w:rsidRPr="00707195">
        <w:rPr>
          <w:rFonts w:ascii="Arial" w:hAnsi="Arial" w:cs="Arial"/>
          <w:color w:val="000000"/>
          <w:spacing w:val="-2"/>
        </w:rPr>
        <w:t>у</w:t>
      </w:r>
      <w:r w:rsidRPr="00707195">
        <w:rPr>
          <w:rFonts w:ascii="Arial" w:hAnsi="Arial" w:cs="Arial"/>
          <w:color w:val="000000"/>
        </w:rPr>
        <w:t>часток</w:t>
      </w:r>
      <w:r w:rsidRPr="00707195">
        <w:rPr>
          <w:rFonts w:ascii="Arial" w:hAnsi="Arial" w:cs="Arial"/>
          <w:color w:val="000000"/>
          <w:spacing w:val="179"/>
        </w:rPr>
        <w:t xml:space="preserve"> </w:t>
      </w:r>
      <w:r w:rsidRPr="00707195">
        <w:rPr>
          <w:rFonts w:ascii="Arial" w:hAnsi="Arial" w:cs="Arial"/>
          <w:color w:val="000000"/>
          <w:spacing w:val="1"/>
        </w:rPr>
        <w:t>в</w:t>
      </w:r>
      <w:r w:rsidRPr="00707195">
        <w:rPr>
          <w:rFonts w:ascii="Arial" w:hAnsi="Arial" w:cs="Arial"/>
          <w:color w:val="000000"/>
          <w:spacing w:val="178"/>
        </w:rPr>
        <w:t xml:space="preserve"> </w:t>
      </w:r>
      <w:r w:rsidRPr="00707195">
        <w:rPr>
          <w:rFonts w:ascii="Arial" w:hAnsi="Arial" w:cs="Arial"/>
          <w:color w:val="000000"/>
        </w:rPr>
        <w:t>с</w:t>
      </w:r>
      <w:r w:rsidRPr="00707195">
        <w:rPr>
          <w:rFonts w:ascii="Arial" w:hAnsi="Arial" w:cs="Arial"/>
          <w:color w:val="000000"/>
          <w:spacing w:val="1"/>
        </w:rPr>
        <w:t>оо</w:t>
      </w:r>
      <w:r w:rsidRPr="00707195">
        <w:rPr>
          <w:rFonts w:ascii="Arial" w:hAnsi="Arial" w:cs="Arial"/>
          <w:color w:val="000000"/>
          <w:spacing w:val="-1"/>
        </w:rPr>
        <w:t>т</w:t>
      </w:r>
      <w:r w:rsidRPr="00707195">
        <w:rPr>
          <w:rFonts w:ascii="Arial" w:hAnsi="Arial" w:cs="Arial"/>
          <w:color w:val="000000"/>
        </w:rPr>
        <w:t>ветс</w:t>
      </w:r>
      <w:r w:rsidRPr="00707195">
        <w:rPr>
          <w:rFonts w:ascii="Arial" w:hAnsi="Arial" w:cs="Arial"/>
          <w:color w:val="000000"/>
          <w:spacing w:val="-1"/>
        </w:rPr>
        <w:t>т</w:t>
      </w:r>
      <w:r w:rsidRPr="00707195">
        <w:rPr>
          <w:rFonts w:ascii="Arial" w:hAnsi="Arial" w:cs="Arial"/>
          <w:color w:val="000000"/>
        </w:rPr>
        <w:t>вии</w:t>
      </w:r>
      <w:r w:rsidRPr="00707195">
        <w:rPr>
          <w:rFonts w:ascii="Arial" w:hAnsi="Arial" w:cs="Arial"/>
          <w:color w:val="000000"/>
          <w:spacing w:val="178"/>
        </w:rPr>
        <w:t xml:space="preserve"> </w:t>
      </w:r>
      <w:r w:rsidRPr="00707195">
        <w:rPr>
          <w:rFonts w:ascii="Arial" w:hAnsi="Arial" w:cs="Arial"/>
          <w:color w:val="000000"/>
        </w:rPr>
        <w:t xml:space="preserve">с </w:t>
      </w:r>
      <w:r w:rsidRPr="00707195">
        <w:rPr>
          <w:rFonts w:ascii="Arial" w:hAnsi="Arial" w:cs="Arial"/>
          <w:color w:val="000000"/>
          <w:spacing w:val="-2"/>
        </w:rPr>
        <w:t>у</w:t>
      </w:r>
      <w:r w:rsidRPr="00707195">
        <w:rPr>
          <w:rFonts w:ascii="Arial" w:hAnsi="Arial" w:cs="Arial"/>
          <w:color w:val="000000"/>
        </w:rPr>
        <w:t>твержденными док</w:t>
      </w:r>
      <w:r w:rsidRPr="00707195">
        <w:rPr>
          <w:rFonts w:ascii="Arial" w:hAnsi="Arial" w:cs="Arial"/>
          <w:color w:val="000000"/>
          <w:spacing w:val="-1"/>
        </w:rPr>
        <w:t>у</w:t>
      </w:r>
      <w:r w:rsidRPr="00707195">
        <w:rPr>
          <w:rFonts w:ascii="Arial" w:hAnsi="Arial" w:cs="Arial"/>
          <w:color w:val="000000"/>
        </w:rPr>
        <w:t>ментами т</w:t>
      </w:r>
      <w:r w:rsidRPr="00707195">
        <w:rPr>
          <w:rFonts w:ascii="Arial" w:hAnsi="Arial" w:cs="Arial"/>
          <w:color w:val="000000"/>
          <w:spacing w:val="-1"/>
        </w:rPr>
        <w:t>е</w:t>
      </w:r>
      <w:r w:rsidRPr="00707195">
        <w:rPr>
          <w:rFonts w:ascii="Arial" w:hAnsi="Arial" w:cs="Arial"/>
          <w:color w:val="000000"/>
        </w:rPr>
        <w:t>р</w:t>
      </w:r>
      <w:r w:rsidRPr="00707195">
        <w:rPr>
          <w:rFonts w:ascii="Arial" w:hAnsi="Arial" w:cs="Arial"/>
          <w:color w:val="000000"/>
          <w:spacing w:val="1"/>
        </w:rPr>
        <w:t>р</w:t>
      </w:r>
      <w:r w:rsidRPr="00707195">
        <w:rPr>
          <w:rFonts w:ascii="Arial" w:hAnsi="Arial" w:cs="Arial"/>
          <w:color w:val="000000"/>
        </w:rPr>
        <w:t>и</w:t>
      </w:r>
      <w:r w:rsidRPr="00707195">
        <w:rPr>
          <w:rFonts w:ascii="Arial" w:hAnsi="Arial" w:cs="Arial"/>
          <w:color w:val="000000"/>
          <w:spacing w:val="-1"/>
        </w:rPr>
        <w:t>т</w:t>
      </w:r>
      <w:r w:rsidRPr="00707195">
        <w:rPr>
          <w:rFonts w:ascii="Arial" w:hAnsi="Arial" w:cs="Arial"/>
          <w:color w:val="000000"/>
        </w:rPr>
        <w:t>ориал</w:t>
      </w:r>
      <w:r w:rsidRPr="00707195">
        <w:rPr>
          <w:rFonts w:ascii="Arial" w:hAnsi="Arial" w:cs="Arial"/>
          <w:color w:val="000000"/>
          <w:spacing w:val="-1"/>
        </w:rPr>
        <w:t>ьн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 п</w:t>
      </w:r>
      <w:r w:rsidRPr="00707195">
        <w:rPr>
          <w:rFonts w:ascii="Arial" w:hAnsi="Arial" w:cs="Arial"/>
          <w:color w:val="000000"/>
          <w:spacing w:val="-1"/>
        </w:rPr>
        <w:t>л</w:t>
      </w:r>
      <w:r w:rsidRPr="00707195">
        <w:rPr>
          <w:rFonts w:ascii="Arial" w:hAnsi="Arial" w:cs="Arial"/>
          <w:color w:val="000000"/>
        </w:rPr>
        <w:t>ани</w:t>
      </w:r>
      <w:r w:rsidRPr="00707195">
        <w:rPr>
          <w:rFonts w:ascii="Arial" w:hAnsi="Arial" w:cs="Arial"/>
          <w:color w:val="000000"/>
          <w:spacing w:val="-1"/>
        </w:rPr>
        <w:t>р</w:t>
      </w:r>
      <w:r w:rsidRPr="00707195">
        <w:rPr>
          <w:rFonts w:ascii="Arial" w:hAnsi="Arial" w:cs="Arial"/>
          <w:color w:val="000000"/>
        </w:rPr>
        <w:t>ова</w:t>
      </w:r>
      <w:r w:rsidRPr="00707195">
        <w:rPr>
          <w:rFonts w:ascii="Arial" w:hAnsi="Arial" w:cs="Arial"/>
          <w:color w:val="000000"/>
          <w:spacing w:val="-1"/>
        </w:rPr>
        <w:t>н</w:t>
      </w:r>
      <w:r w:rsidRPr="00707195">
        <w:rPr>
          <w:rFonts w:ascii="Arial" w:hAnsi="Arial" w:cs="Arial"/>
          <w:color w:val="000000"/>
        </w:rPr>
        <w:t xml:space="preserve">ия и </w:t>
      </w:r>
      <w:r w:rsidRPr="00707195">
        <w:rPr>
          <w:rFonts w:ascii="Arial" w:hAnsi="Arial" w:cs="Arial"/>
          <w:color w:val="000000"/>
          <w:spacing w:val="-1"/>
        </w:rPr>
        <w:t>(</w:t>
      </w:r>
      <w:r w:rsidRPr="00707195">
        <w:rPr>
          <w:rFonts w:ascii="Arial" w:hAnsi="Arial" w:cs="Arial"/>
          <w:color w:val="000000"/>
        </w:rPr>
        <w:t>или) док</w:t>
      </w:r>
      <w:r w:rsidRPr="00707195">
        <w:rPr>
          <w:rFonts w:ascii="Arial" w:hAnsi="Arial" w:cs="Arial"/>
          <w:color w:val="000000"/>
          <w:spacing w:val="-1"/>
        </w:rPr>
        <w:t>у</w:t>
      </w:r>
      <w:r w:rsidRPr="00707195">
        <w:rPr>
          <w:rFonts w:ascii="Arial" w:hAnsi="Arial" w:cs="Arial"/>
          <w:color w:val="000000"/>
        </w:rPr>
        <w:t>мента</w:t>
      </w:r>
      <w:r w:rsidRPr="00707195">
        <w:rPr>
          <w:rFonts w:ascii="Arial" w:hAnsi="Arial" w:cs="Arial"/>
          <w:color w:val="000000"/>
          <w:spacing w:val="-2"/>
        </w:rPr>
        <w:t>ц</w:t>
      </w:r>
      <w:r w:rsidRPr="00707195">
        <w:rPr>
          <w:rFonts w:ascii="Arial" w:hAnsi="Arial" w:cs="Arial"/>
          <w:color w:val="000000"/>
        </w:rPr>
        <w:t>ией</w:t>
      </w:r>
      <w:r w:rsidRPr="00707195">
        <w:rPr>
          <w:rFonts w:ascii="Arial" w:hAnsi="Arial" w:cs="Arial"/>
          <w:color w:val="000000"/>
          <w:spacing w:val="14"/>
        </w:rPr>
        <w:t xml:space="preserve"> </w:t>
      </w:r>
      <w:r w:rsidRPr="00707195">
        <w:rPr>
          <w:rFonts w:ascii="Arial" w:hAnsi="Arial" w:cs="Arial"/>
          <w:color w:val="000000"/>
          <w:spacing w:val="1"/>
        </w:rPr>
        <w:t>п</w:t>
      </w:r>
      <w:r w:rsidRPr="00707195">
        <w:rPr>
          <w:rFonts w:ascii="Arial" w:hAnsi="Arial" w:cs="Arial"/>
          <w:color w:val="000000"/>
        </w:rPr>
        <w:t>о</w:t>
      </w:r>
      <w:r w:rsidRPr="00707195">
        <w:rPr>
          <w:rFonts w:ascii="Arial" w:hAnsi="Arial" w:cs="Arial"/>
          <w:color w:val="000000"/>
          <w:spacing w:val="17"/>
        </w:rPr>
        <w:t xml:space="preserve"> </w:t>
      </w:r>
      <w:r w:rsidRPr="00707195">
        <w:rPr>
          <w:rFonts w:ascii="Arial" w:hAnsi="Arial" w:cs="Arial"/>
          <w:color w:val="000000"/>
        </w:rPr>
        <w:t>план</w:t>
      </w:r>
      <w:r w:rsidRPr="00707195">
        <w:rPr>
          <w:rFonts w:ascii="Arial" w:hAnsi="Arial" w:cs="Arial"/>
          <w:color w:val="000000"/>
          <w:spacing w:val="-1"/>
        </w:rPr>
        <w:t>и</w:t>
      </w:r>
      <w:r w:rsidRPr="00707195">
        <w:rPr>
          <w:rFonts w:ascii="Arial" w:hAnsi="Arial" w:cs="Arial"/>
          <w:color w:val="000000"/>
          <w:spacing w:val="1"/>
        </w:rPr>
        <w:t>ро</w:t>
      </w:r>
      <w:r w:rsidRPr="00707195">
        <w:rPr>
          <w:rFonts w:ascii="Arial" w:hAnsi="Arial" w:cs="Arial"/>
          <w:color w:val="000000"/>
          <w:spacing w:val="-2"/>
        </w:rPr>
        <w:t>в</w:t>
      </w:r>
      <w:r w:rsidRPr="00707195">
        <w:rPr>
          <w:rFonts w:ascii="Arial" w:hAnsi="Arial" w:cs="Arial"/>
          <w:color w:val="000000"/>
        </w:rPr>
        <w:t>ке</w:t>
      </w:r>
      <w:r w:rsidRPr="00707195">
        <w:rPr>
          <w:rFonts w:ascii="Arial" w:hAnsi="Arial" w:cs="Arial"/>
          <w:color w:val="000000"/>
          <w:spacing w:val="16"/>
        </w:rPr>
        <w:t xml:space="preserve"> </w:t>
      </w:r>
      <w:r w:rsidRPr="00707195">
        <w:rPr>
          <w:rFonts w:ascii="Arial" w:hAnsi="Arial" w:cs="Arial"/>
          <w:color w:val="000000"/>
        </w:rPr>
        <w:t>террит</w:t>
      </w:r>
      <w:r w:rsidRPr="00707195">
        <w:rPr>
          <w:rFonts w:ascii="Arial" w:hAnsi="Arial" w:cs="Arial"/>
          <w:color w:val="000000"/>
          <w:spacing w:val="-1"/>
        </w:rPr>
        <w:t>о</w:t>
      </w:r>
      <w:r w:rsidRPr="00707195">
        <w:rPr>
          <w:rFonts w:ascii="Arial" w:hAnsi="Arial" w:cs="Arial"/>
          <w:color w:val="000000"/>
        </w:rPr>
        <w:t>рии</w:t>
      </w:r>
      <w:r w:rsidRPr="00707195">
        <w:rPr>
          <w:rFonts w:ascii="Arial" w:hAnsi="Arial" w:cs="Arial"/>
          <w:color w:val="000000"/>
          <w:spacing w:val="17"/>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дназначен</w:t>
      </w:r>
      <w:r w:rsidRPr="00707195">
        <w:rPr>
          <w:rFonts w:ascii="Arial" w:hAnsi="Arial" w:cs="Arial"/>
          <w:color w:val="000000"/>
          <w:spacing w:val="14"/>
        </w:rPr>
        <w:t xml:space="preserve"> </w:t>
      </w:r>
      <w:r w:rsidRPr="00707195">
        <w:rPr>
          <w:rFonts w:ascii="Arial" w:hAnsi="Arial" w:cs="Arial"/>
          <w:color w:val="000000"/>
          <w:spacing w:val="1"/>
        </w:rPr>
        <w:t>д</w:t>
      </w:r>
      <w:r w:rsidRPr="00707195">
        <w:rPr>
          <w:rFonts w:ascii="Arial" w:hAnsi="Arial" w:cs="Arial"/>
          <w:color w:val="000000"/>
          <w:spacing w:val="-2"/>
        </w:rPr>
        <w:t>л</w:t>
      </w:r>
      <w:r w:rsidRPr="00707195">
        <w:rPr>
          <w:rFonts w:ascii="Arial" w:hAnsi="Arial" w:cs="Arial"/>
          <w:color w:val="000000"/>
        </w:rPr>
        <w:t>я</w:t>
      </w:r>
      <w:r w:rsidRPr="00707195">
        <w:rPr>
          <w:rFonts w:ascii="Arial" w:hAnsi="Arial" w:cs="Arial"/>
          <w:color w:val="000000"/>
          <w:spacing w:val="16"/>
        </w:rPr>
        <w:t xml:space="preserve"> </w:t>
      </w:r>
      <w:r w:rsidRPr="00707195">
        <w:rPr>
          <w:rFonts w:ascii="Arial" w:hAnsi="Arial" w:cs="Arial"/>
          <w:color w:val="000000"/>
        </w:rPr>
        <w:t>разме</w:t>
      </w:r>
      <w:r w:rsidRPr="00707195">
        <w:rPr>
          <w:rFonts w:ascii="Arial" w:hAnsi="Arial" w:cs="Arial"/>
          <w:color w:val="000000"/>
          <w:spacing w:val="-1"/>
        </w:rPr>
        <w:t>щ</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16"/>
        </w:rPr>
        <w:t xml:space="preserve"> </w:t>
      </w:r>
      <w:r w:rsidRPr="00707195">
        <w:rPr>
          <w:rFonts w:ascii="Arial" w:hAnsi="Arial" w:cs="Arial"/>
          <w:color w:val="000000"/>
          <w:spacing w:val="-1"/>
        </w:rPr>
        <w:t>о</w:t>
      </w:r>
      <w:r w:rsidRPr="00707195">
        <w:rPr>
          <w:rFonts w:ascii="Arial" w:hAnsi="Arial" w:cs="Arial"/>
          <w:color w:val="000000"/>
          <w:spacing w:val="1"/>
        </w:rPr>
        <w:t>б</w:t>
      </w:r>
      <w:r w:rsidRPr="00707195">
        <w:rPr>
          <w:rFonts w:ascii="Arial" w:hAnsi="Arial" w:cs="Arial"/>
          <w:color w:val="000000"/>
        </w:rPr>
        <w:t>ъе</w:t>
      </w:r>
      <w:r w:rsidRPr="00707195">
        <w:rPr>
          <w:rFonts w:ascii="Arial" w:hAnsi="Arial" w:cs="Arial"/>
          <w:color w:val="000000"/>
          <w:spacing w:val="-2"/>
        </w:rPr>
        <w:t>к</w:t>
      </w:r>
      <w:r w:rsidRPr="00707195">
        <w:rPr>
          <w:rFonts w:ascii="Arial" w:hAnsi="Arial" w:cs="Arial"/>
          <w:color w:val="000000"/>
        </w:rPr>
        <w:t>т</w:t>
      </w:r>
      <w:r w:rsidRPr="00707195">
        <w:rPr>
          <w:rFonts w:ascii="Arial" w:hAnsi="Arial" w:cs="Arial"/>
          <w:color w:val="000000"/>
          <w:spacing w:val="1"/>
        </w:rPr>
        <w:t>о</w:t>
      </w:r>
      <w:r w:rsidRPr="00707195">
        <w:rPr>
          <w:rFonts w:ascii="Arial" w:hAnsi="Arial" w:cs="Arial"/>
          <w:color w:val="000000"/>
        </w:rPr>
        <w:t>в фе</w:t>
      </w:r>
      <w:r w:rsidRPr="00707195">
        <w:rPr>
          <w:rFonts w:ascii="Arial" w:hAnsi="Arial" w:cs="Arial"/>
          <w:color w:val="000000"/>
          <w:spacing w:val="1"/>
        </w:rPr>
        <w:t>д</w:t>
      </w:r>
      <w:r w:rsidRPr="00707195">
        <w:rPr>
          <w:rFonts w:ascii="Arial" w:hAnsi="Arial" w:cs="Arial"/>
          <w:color w:val="000000"/>
          <w:spacing w:val="-1"/>
        </w:rPr>
        <w:t>е</w:t>
      </w:r>
      <w:r w:rsidRPr="00707195">
        <w:rPr>
          <w:rFonts w:ascii="Arial" w:hAnsi="Arial" w:cs="Arial"/>
          <w:color w:val="000000"/>
        </w:rPr>
        <w:t>рал</w:t>
      </w:r>
      <w:r w:rsidRPr="00707195">
        <w:rPr>
          <w:rFonts w:ascii="Arial" w:hAnsi="Arial" w:cs="Arial"/>
          <w:color w:val="000000"/>
          <w:spacing w:val="-1"/>
        </w:rPr>
        <w:t>ьн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36"/>
        </w:rPr>
        <w:t xml:space="preserve"> </w:t>
      </w:r>
      <w:r w:rsidRPr="00707195">
        <w:rPr>
          <w:rFonts w:ascii="Arial" w:hAnsi="Arial" w:cs="Arial"/>
          <w:color w:val="000000"/>
          <w:spacing w:val="-1"/>
        </w:rPr>
        <w:t>з</w:t>
      </w:r>
      <w:r w:rsidRPr="00707195">
        <w:rPr>
          <w:rFonts w:ascii="Arial" w:hAnsi="Arial" w:cs="Arial"/>
          <w:color w:val="000000"/>
        </w:rPr>
        <w:t>нач</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32"/>
        </w:rPr>
        <w:t xml:space="preserve"> </w:t>
      </w:r>
      <w:r w:rsidRPr="00707195">
        <w:rPr>
          <w:rFonts w:ascii="Arial" w:hAnsi="Arial" w:cs="Arial"/>
          <w:color w:val="000000"/>
        </w:rPr>
        <w:t>объек</w:t>
      </w:r>
      <w:r w:rsidRPr="00707195">
        <w:rPr>
          <w:rFonts w:ascii="Arial" w:hAnsi="Arial" w:cs="Arial"/>
          <w:color w:val="000000"/>
          <w:spacing w:val="-1"/>
        </w:rPr>
        <w:t>т</w:t>
      </w:r>
      <w:r w:rsidRPr="00707195">
        <w:rPr>
          <w:rFonts w:ascii="Arial" w:hAnsi="Arial" w:cs="Arial"/>
          <w:color w:val="000000"/>
        </w:rPr>
        <w:t>ов</w:t>
      </w:r>
      <w:r w:rsidRPr="00707195">
        <w:rPr>
          <w:rFonts w:ascii="Arial" w:hAnsi="Arial" w:cs="Arial"/>
          <w:color w:val="000000"/>
          <w:spacing w:val="35"/>
        </w:rPr>
        <w:t xml:space="preserve"> </w:t>
      </w:r>
      <w:r w:rsidRPr="00707195">
        <w:rPr>
          <w:rFonts w:ascii="Arial" w:hAnsi="Arial" w:cs="Arial"/>
          <w:color w:val="000000"/>
        </w:rPr>
        <w:t>регио</w:t>
      </w:r>
      <w:r w:rsidRPr="00707195">
        <w:rPr>
          <w:rFonts w:ascii="Arial" w:hAnsi="Arial" w:cs="Arial"/>
          <w:color w:val="000000"/>
          <w:spacing w:val="1"/>
        </w:rPr>
        <w:t>н</w:t>
      </w:r>
      <w:r w:rsidRPr="00707195">
        <w:rPr>
          <w:rFonts w:ascii="Arial" w:hAnsi="Arial" w:cs="Arial"/>
          <w:color w:val="000000"/>
        </w:rPr>
        <w:t>ал</w:t>
      </w:r>
      <w:r w:rsidRPr="00707195">
        <w:rPr>
          <w:rFonts w:ascii="Arial" w:hAnsi="Arial" w:cs="Arial"/>
          <w:color w:val="000000"/>
          <w:spacing w:val="-2"/>
        </w:rPr>
        <w:t>ь</w:t>
      </w:r>
      <w:r w:rsidRPr="00707195">
        <w:rPr>
          <w:rFonts w:ascii="Arial" w:hAnsi="Arial" w:cs="Arial"/>
          <w:color w:val="000000"/>
        </w:rPr>
        <w:t>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35"/>
        </w:rPr>
        <w:t xml:space="preserve"> </w:t>
      </w:r>
      <w:r w:rsidRPr="00707195">
        <w:rPr>
          <w:rFonts w:ascii="Arial" w:hAnsi="Arial" w:cs="Arial"/>
          <w:color w:val="000000"/>
        </w:rPr>
        <w:t>знач</w:t>
      </w:r>
      <w:r w:rsidRPr="00707195">
        <w:rPr>
          <w:rFonts w:ascii="Arial" w:hAnsi="Arial" w:cs="Arial"/>
          <w:color w:val="000000"/>
          <w:spacing w:val="-1"/>
        </w:rPr>
        <w:t>е</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32"/>
        </w:rPr>
        <w:t xml:space="preserve"> </w:t>
      </w:r>
      <w:r w:rsidRPr="00707195">
        <w:rPr>
          <w:rFonts w:ascii="Arial" w:hAnsi="Arial" w:cs="Arial"/>
          <w:color w:val="000000"/>
          <w:spacing w:val="1"/>
        </w:rPr>
        <w:t>и</w:t>
      </w:r>
      <w:r w:rsidRPr="00707195">
        <w:rPr>
          <w:rFonts w:ascii="Arial" w:hAnsi="Arial" w:cs="Arial"/>
          <w:color w:val="000000"/>
        </w:rPr>
        <w:t>ли</w:t>
      </w:r>
      <w:r w:rsidRPr="00707195">
        <w:rPr>
          <w:rFonts w:ascii="Arial" w:hAnsi="Arial" w:cs="Arial"/>
          <w:color w:val="000000"/>
          <w:spacing w:val="34"/>
        </w:rPr>
        <w:t xml:space="preserve"> </w:t>
      </w:r>
      <w:r w:rsidRPr="00707195">
        <w:rPr>
          <w:rFonts w:ascii="Arial" w:hAnsi="Arial" w:cs="Arial"/>
          <w:color w:val="000000"/>
        </w:rPr>
        <w:t>объект</w:t>
      </w:r>
      <w:r w:rsidRPr="00707195">
        <w:rPr>
          <w:rFonts w:ascii="Arial" w:hAnsi="Arial" w:cs="Arial"/>
          <w:color w:val="000000"/>
          <w:spacing w:val="2"/>
        </w:rPr>
        <w:t>о</w:t>
      </w:r>
      <w:r w:rsidRPr="00707195">
        <w:rPr>
          <w:rFonts w:ascii="Arial" w:hAnsi="Arial" w:cs="Arial"/>
          <w:color w:val="000000"/>
        </w:rPr>
        <w:t>в</w:t>
      </w:r>
      <w:r w:rsidRPr="00707195">
        <w:rPr>
          <w:rFonts w:ascii="Arial" w:hAnsi="Arial" w:cs="Arial"/>
          <w:color w:val="000000"/>
          <w:spacing w:val="33"/>
        </w:rPr>
        <w:t xml:space="preserve"> </w:t>
      </w:r>
      <w:r w:rsidRPr="00707195">
        <w:rPr>
          <w:rFonts w:ascii="Arial" w:hAnsi="Arial" w:cs="Arial"/>
          <w:color w:val="000000"/>
        </w:rPr>
        <w:t>мес</w:t>
      </w:r>
      <w:r w:rsidRPr="00707195">
        <w:rPr>
          <w:rFonts w:ascii="Arial" w:hAnsi="Arial" w:cs="Arial"/>
          <w:color w:val="000000"/>
          <w:spacing w:val="-1"/>
        </w:rPr>
        <w:t>т</w:t>
      </w:r>
      <w:r w:rsidRPr="00707195">
        <w:rPr>
          <w:rFonts w:ascii="Arial" w:hAnsi="Arial" w:cs="Arial"/>
          <w:color w:val="000000"/>
        </w:rPr>
        <w:t>но</w:t>
      </w:r>
      <w:r w:rsidRPr="00707195">
        <w:rPr>
          <w:rFonts w:ascii="Arial" w:hAnsi="Arial" w:cs="Arial"/>
          <w:color w:val="000000"/>
          <w:spacing w:val="-3"/>
        </w:rPr>
        <w:t>г</w:t>
      </w:r>
      <w:r w:rsidRPr="00707195">
        <w:rPr>
          <w:rFonts w:ascii="Arial" w:hAnsi="Arial" w:cs="Arial"/>
          <w:color w:val="000000"/>
        </w:rPr>
        <w:t>о знач</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14"/>
        </w:rPr>
        <w:t xml:space="preserve"> </w:t>
      </w:r>
      <w:r w:rsidRPr="00707195">
        <w:rPr>
          <w:rFonts w:ascii="Arial" w:hAnsi="Arial" w:cs="Arial"/>
          <w:color w:val="000000"/>
        </w:rPr>
        <w:t>и</w:t>
      </w:r>
      <w:r w:rsidRPr="00707195">
        <w:rPr>
          <w:rFonts w:ascii="Arial" w:hAnsi="Arial" w:cs="Arial"/>
          <w:color w:val="000000"/>
          <w:spacing w:val="-14"/>
        </w:rPr>
        <w:t xml:space="preserve"> </w:t>
      </w:r>
      <w:r w:rsidRPr="00707195">
        <w:rPr>
          <w:rFonts w:ascii="Arial" w:hAnsi="Arial" w:cs="Arial"/>
          <w:color w:val="000000"/>
        </w:rPr>
        <w:t>с</w:t>
      </w:r>
      <w:r w:rsidRPr="00707195">
        <w:rPr>
          <w:rFonts w:ascii="Arial" w:hAnsi="Arial" w:cs="Arial"/>
          <w:color w:val="000000"/>
          <w:spacing w:val="-15"/>
        </w:rPr>
        <w:t xml:space="preserve"> </w:t>
      </w:r>
      <w:r w:rsidRPr="00707195">
        <w:rPr>
          <w:rFonts w:ascii="Arial" w:hAnsi="Arial" w:cs="Arial"/>
          <w:color w:val="000000"/>
        </w:rPr>
        <w:t>з</w:t>
      </w:r>
      <w:r w:rsidRPr="00707195">
        <w:rPr>
          <w:rFonts w:ascii="Arial" w:hAnsi="Arial" w:cs="Arial"/>
          <w:color w:val="000000"/>
          <w:spacing w:val="-2"/>
        </w:rPr>
        <w:t>а</w:t>
      </w:r>
      <w:r w:rsidRPr="00707195">
        <w:rPr>
          <w:rFonts w:ascii="Arial" w:hAnsi="Arial" w:cs="Arial"/>
          <w:color w:val="000000"/>
        </w:rPr>
        <w:t>явле</w:t>
      </w:r>
      <w:r w:rsidRPr="00707195">
        <w:rPr>
          <w:rFonts w:ascii="Arial" w:hAnsi="Arial" w:cs="Arial"/>
          <w:color w:val="000000"/>
          <w:spacing w:val="-1"/>
        </w:rPr>
        <w:t>нием</w:t>
      </w:r>
      <w:r w:rsidRPr="00707195">
        <w:rPr>
          <w:rFonts w:ascii="Arial" w:hAnsi="Arial" w:cs="Arial"/>
          <w:color w:val="000000"/>
          <w:spacing w:val="-17"/>
        </w:rPr>
        <w:t xml:space="preserve"> </w:t>
      </w:r>
      <w:r w:rsidRPr="00707195">
        <w:rPr>
          <w:rFonts w:ascii="Arial" w:hAnsi="Arial" w:cs="Arial"/>
          <w:color w:val="000000"/>
        </w:rPr>
        <w:t>обра</w:t>
      </w:r>
      <w:r w:rsidRPr="00707195">
        <w:rPr>
          <w:rFonts w:ascii="Arial" w:hAnsi="Arial" w:cs="Arial"/>
          <w:color w:val="000000"/>
          <w:spacing w:val="-1"/>
        </w:rPr>
        <w:t>т</w:t>
      </w:r>
      <w:r w:rsidRPr="00707195">
        <w:rPr>
          <w:rFonts w:ascii="Arial" w:hAnsi="Arial" w:cs="Arial"/>
          <w:color w:val="000000"/>
        </w:rPr>
        <w:t>илось</w:t>
      </w:r>
      <w:r w:rsidRPr="00707195">
        <w:rPr>
          <w:rFonts w:ascii="Arial" w:hAnsi="Arial" w:cs="Arial"/>
          <w:color w:val="000000"/>
          <w:spacing w:val="-15"/>
        </w:rPr>
        <w:t xml:space="preserve"> </w:t>
      </w:r>
      <w:r w:rsidRPr="00707195">
        <w:rPr>
          <w:rFonts w:ascii="Arial" w:hAnsi="Arial" w:cs="Arial"/>
          <w:color w:val="000000"/>
          <w:spacing w:val="-1"/>
        </w:rPr>
        <w:t>ли</w:t>
      </w:r>
      <w:r w:rsidRPr="00707195">
        <w:rPr>
          <w:rFonts w:ascii="Arial" w:hAnsi="Arial" w:cs="Arial"/>
          <w:color w:val="000000"/>
        </w:rPr>
        <w:t>цо,</w:t>
      </w:r>
      <w:r w:rsidRPr="00707195">
        <w:rPr>
          <w:rFonts w:ascii="Arial" w:hAnsi="Arial" w:cs="Arial"/>
          <w:color w:val="000000"/>
          <w:spacing w:val="-14"/>
        </w:rPr>
        <w:t xml:space="preserve"> </w:t>
      </w:r>
      <w:r w:rsidRPr="00707195">
        <w:rPr>
          <w:rFonts w:ascii="Arial" w:hAnsi="Arial" w:cs="Arial"/>
          <w:color w:val="000000"/>
        </w:rPr>
        <w:t>не</w:t>
      </w:r>
      <w:r w:rsidRPr="00707195">
        <w:rPr>
          <w:rFonts w:ascii="Arial" w:hAnsi="Arial" w:cs="Arial"/>
          <w:color w:val="000000"/>
          <w:spacing w:val="-14"/>
        </w:rPr>
        <w:t xml:space="preserve"> </w:t>
      </w:r>
      <w:r w:rsidRPr="00707195">
        <w:rPr>
          <w:rFonts w:ascii="Arial" w:hAnsi="Arial" w:cs="Arial"/>
          <w:color w:val="000000"/>
          <w:spacing w:val="-3"/>
        </w:rPr>
        <w:t>у</w:t>
      </w:r>
      <w:r w:rsidRPr="00707195">
        <w:rPr>
          <w:rFonts w:ascii="Arial" w:hAnsi="Arial" w:cs="Arial"/>
          <w:color w:val="000000"/>
        </w:rPr>
        <w:t>полно</w:t>
      </w:r>
      <w:r w:rsidRPr="00707195">
        <w:rPr>
          <w:rFonts w:ascii="Arial" w:hAnsi="Arial" w:cs="Arial"/>
          <w:color w:val="000000"/>
          <w:spacing w:val="-1"/>
        </w:rPr>
        <w:t>м</w:t>
      </w:r>
      <w:r w:rsidRPr="00707195">
        <w:rPr>
          <w:rFonts w:ascii="Arial" w:hAnsi="Arial" w:cs="Arial"/>
          <w:color w:val="000000"/>
        </w:rPr>
        <w:t>оченное</w:t>
      </w:r>
      <w:r w:rsidRPr="00707195">
        <w:rPr>
          <w:rFonts w:ascii="Arial" w:hAnsi="Arial" w:cs="Arial"/>
          <w:color w:val="000000"/>
          <w:spacing w:val="-14"/>
        </w:rPr>
        <w:t xml:space="preserve"> </w:t>
      </w:r>
      <w:r w:rsidRPr="00707195">
        <w:rPr>
          <w:rFonts w:ascii="Arial" w:hAnsi="Arial" w:cs="Arial"/>
          <w:color w:val="000000"/>
          <w:spacing w:val="-1"/>
        </w:rPr>
        <w:t>на</w:t>
      </w:r>
      <w:r w:rsidRPr="00707195">
        <w:rPr>
          <w:rFonts w:ascii="Arial" w:hAnsi="Arial" w:cs="Arial"/>
          <w:color w:val="000000"/>
          <w:spacing w:val="-14"/>
        </w:rPr>
        <w:t xml:space="preserve"> </w:t>
      </w:r>
      <w:r w:rsidRPr="00707195">
        <w:rPr>
          <w:rFonts w:ascii="Arial" w:hAnsi="Arial" w:cs="Arial"/>
          <w:color w:val="000000"/>
        </w:rPr>
        <w:t>строи</w:t>
      </w:r>
      <w:r w:rsidRPr="00707195">
        <w:rPr>
          <w:rFonts w:ascii="Arial" w:hAnsi="Arial" w:cs="Arial"/>
          <w:color w:val="000000"/>
          <w:spacing w:val="6"/>
        </w:rPr>
        <w:t>т</w:t>
      </w:r>
      <w:r w:rsidRPr="00707195">
        <w:rPr>
          <w:rFonts w:ascii="Arial" w:hAnsi="Arial" w:cs="Arial"/>
          <w:color w:val="000000"/>
        </w:rPr>
        <w:t>ельство</w:t>
      </w:r>
      <w:r w:rsidRPr="00707195">
        <w:rPr>
          <w:rFonts w:ascii="Arial" w:hAnsi="Arial" w:cs="Arial"/>
          <w:color w:val="000000"/>
          <w:spacing w:val="-16"/>
        </w:rPr>
        <w:t xml:space="preserve"> </w:t>
      </w:r>
      <w:r w:rsidRPr="00707195">
        <w:rPr>
          <w:rFonts w:ascii="Arial" w:hAnsi="Arial" w:cs="Arial"/>
          <w:color w:val="000000"/>
        </w:rPr>
        <w:t>эт</w:t>
      </w:r>
      <w:r w:rsidRPr="00707195">
        <w:rPr>
          <w:rFonts w:ascii="Arial" w:hAnsi="Arial" w:cs="Arial"/>
          <w:color w:val="000000"/>
          <w:spacing w:val="-2"/>
        </w:rPr>
        <w:t>и</w:t>
      </w:r>
      <w:r w:rsidRPr="00707195">
        <w:rPr>
          <w:rFonts w:ascii="Arial" w:hAnsi="Arial" w:cs="Arial"/>
          <w:color w:val="000000"/>
        </w:rPr>
        <w:t>х о</w:t>
      </w:r>
      <w:r w:rsidRPr="00707195">
        <w:rPr>
          <w:rFonts w:ascii="Arial" w:hAnsi="Arial" w:cs="Arial"/>
          <w:color w:val="000000"/>
          <w:spacing w:val="1"/>
        </w:rPr>
        <w:t>б</w:t>
      </w:r>
      <w:r w:rsidRPr="00707195">
        <w:rPr>
          <w:rFonts w:ascii="Arial" w:hAnsi="Arial" w:cs="Arial"/>
          <w:color w:val="000000"/>
        </w:rPr>
        <w:t>ъе</w:t>
      </w:r>
      <w:r w:rsidRPr="00707195">
        <w:rPr>
          <w:rFonts w:ascii="Arial" w:hAnsi="Arial" w:cs="Arial"/>
          <w:color w:val="000000"/>
          <w:spacing w:val="-1"/>
        </w:rPr>
        <w:t>к</w:t>
      </w:r>
      <w:r w:rsidRPr="00707195">
        <w:rPr>
          <w:rFonts w:ascii="Arial" w:hAnsi="Arial" w:cs="Arial"/>
          <w:color w:val="000000"/>
        </w:rPr>
        <w:t>то</w:t>
      </w:r>
      <w:r w:rsidRPr="00707195">
        <w:rPr>
          <w:rFonts w:ascii="Arial" w:hAnsi="Arial" w:cs="Arial"/>
          <w:color w:val="000000"/>
          <w:spacing w:val="-1"/>
        </w:rPr>
        <w:t>в</w:t>
      </w:r>
      <w:r w:rsidRPr="00707195">
        <w:rPr>
          <w:rFonts w:ascii="Arial" w:hAnsi="Arial" w:cs="Arial"/>
          <w:color w:val="000000"/>
        </w:rPr>
        <w:t>;</w:t>
      </w:r>
    </w:p>
    <w:p w:rsidR="00707195" w:rsidRPr="00707195" w:rsidRDefault="00707195" w:rsidP="00707195">
      <w:pPr>
        <w:widowControl w:val="0"/>
        <w:spacing w:before="3" w:line="239" w:lineRule="auto"/>
        <w:ind w:right="-12"/>
        <w:jc w:val="both"/>
        <w:rPr>
          <w:rFonts w:ascii="Arial" w:hAnsi="Arial" w:cs="Arial"/>
          <w:color w:val="000000"/>
        </w:rPr>
      </w:pPr>
      <w:r w:rsidRPr="00707195">
        <w:rPr>
          <w:rFonts w:ascii="Arial" w:hAnsi="Arial" w:cs="Arial"/>
          <w:color w:val="000000"/>
        </w:rPr>
        <w:t>2.19.</w:t>
      </w:r>
      <w:r w:rsidRPr="00707195">
        <w:rPr>
          <w:rFonts w:ascii="Arial" w:hAnsi="Arial" w:cs="Arial"/>
          <w:color w:val="000000"/>
          <w:spacing w:val="-1"/>
        </w:rPr>
        <w:t>17</w:t>
      </w:r>
      <w:r w:rsidRPr="00707195">
        <w:rPr>
          <w:rFonts w:ascii="Arial" w:hAnsi="Arial" w:cs="Arial"/>
          <w:color w:val="000000"/>
          <w:spacing w:val="20"/>
        </w:rPr>
        <w:t xml:space="preserve">. </w:t>
      </w:r>
      <w:r w:rsidRPr="00707195">
        <w:rPr>
          <w:rFonts w:ascii="Arial" w:hAnsi="Arial" w:cs="Arial"/>
          <w:color w:val="000000"/>
          <w:spacing w:val="-2"/>
        </w:rPr>
        <w:t>у</w:t>
      </w:r>
      <w:r w:rsidRPr="00707195">
        <w:rPr>
          <w:rFonts w:ascii="Arial" w:hAnsi="Arial" w:cs="Arial"/>
          <w:color w:val="000000"/>
        </w:rPr>
        <w:t>казанный</w:t>
      </w:r>
      <w:r w:rsidRPr="00707195">
        <w:rPr>
          <w:rFonts w:ascii="Arial" w:hAnsi="Arial" w:cs="Arial"/>
          <w:color w:val="000000"/>
          <w:spacing w:val="187"/>
        </w:rPr>
        <w:t xml:space="preserve"> </w:t>
      </w:r>
      <w:r w:rsidRPr="00707195">
        <w:rPr>
          <w:rFonts w:ascii="Arial" w:hAnsi="Arial" w:cs="Arial"/>
          <w:color w:val="000000"/>
          <w:spacing w:val="1"/>
        </w:rPr>
        <w:t>в</w:t>
      </w:r>
      <w:r w:rsidRPr="00707195">
        <w:rPr>
          <w:rFonts w:ascii="Arial" w:hAnsi="Arial" w:cs="Arial"/>
          <w:color w:val="000000"/>
          <w:spacing w:val="186"/>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ении</w:t>
      </w:r>
      <w:r w:rsidRPr="00707195">
        <w:rPr>
          <w:rFonts w:ascii="Arial" w:hAnsi="Arial" w:cs="Arial"/>
          <w:color w:val="000000"/>
          <w:spacing w:val="187"/>
        </w:rPr>
        <w:t xml:space="preserve"> </w:t>
      </w:r>
      <w:r w:rsidRPr="00707195">
        <w:rPr>
          <w:rFonts w:ascii="Arial" w:hAnsi="Arial" w:cs="Arial"/>
          <w:color w:val="000000"/>
        </w:rPr>
        <w:t>земе</w:t>
      </w:r>
      <w:r w:rsidRPr="00707195">
        <w:rPr>
          <w:rFonts w:ascii="Arial" w:hAnsi="Arial" w:cs="Arial"/>
          <w:color w:val="000000"/>
          <w:spacing w:val="-1"/>
        </w:rPr>
        <w:t>л</w:t>
      </w:r>
      <w:r w:rsidRPr="00707195">
        <w:rPr>
          <w:rFonts w:ascii="Arial" w:hAnsi="Arial" w:cs="Arial"/>
          <w:color w:val="000000"/>
        </w:rPr>
        <w:t>ьный</w:t>
      </w:r>
      <w:r w:rsidRPr="00707195">
        <w:rPr>
          <w:rFonts w:ascii="Arial" w:hAnsi="Arial" w:cs="Arial"/>
          <w:color w:val="000000"/>
          <w:spacing w:val="187"/>
        </w:rPr>
        <w:t xml:space="preserve"> </w:t>
      </w:r>
      <w:r w:rsidRPr="00707195">
        <w:rPr>
          <w:rFonts w:ascii="Arial" w:hAnsi="Arial" w:cs="Arial"/>
          <w:color w:val="000000"/>
          <w:spacing w:val="-1"/>
        </w:rPr>
        <w:t>у</w:t>
      </w:r>
      <w:r w:rsidRPr="00707195">
        <w:rPr>
          <w:rFonts w:ascii="Arial" w:hAnsi="Arial" w:cs="Arial"/>
          <w:color w:val="000000"/>
        </w:rPr>
        <w:t>часток</w:t>
      </w:r>
      <w:r w:rsidRPr="00707195">
        <w:rPr>
          <w:rFonts w:ascii="Arial" w:hAnsi="Arial" w:cs="Arial"/>
          <w:color w:val="000000"/>
          <w:spacing w:val="187"/>
        </w:rPr>
        <w:t xml:space="preserve"> </w:t>
      </w:r>
      <w:r w:rsidRPr="00707195">
        <w:rPr>
          <w:rFonts w:ascii="Arial" w:hAnsi="Arial" w:cs="Arial"/>
          <w:color w:val="000000"/>
        </w:rPr>
        <w:t>предна</w:t>
      </w:r>
      <w:r w:rsidRPr="00707195">
        <w:rPr>
          <w:rFonts w:ascii="Arial" w:hAnsi="Arial" w:cs="Arial"/>
          <w:color w:val="000000"/>
          <w:spacing w:val="-2"/>
        </w:rPr>
        <w:t>з</w:t>
      </w:r>
      <w:r w:rsidRPr="00707195">
        <w:rPr>
          <w:rFonts w:ascii="Arial" w:hAnsi="Arial" w:cs="Arial"/>
          <w:color w:val="000000"/>
        </w:rPr>
        <w:t>начен</w:t>
      </w:r>
      <w:r w:rsidRPr="00707195">
        <w:rPr>
          <w:rFonts w:ascii="Arial" w:hAnsi="Arial" w:cs="Arial"/>
          <w:color w:val="000000"/>
          <w:spacing w:val="187"/>
        </w:rPr>
        <w:t xml:space="preserve"> </w:t>
      </w:r>
      <w:r w:rsidRPr="00707195">
        <w:rPr>
          <w:rFonts w:ascii="Arial" w:hAnsi="Arial" w:cs="Arial"/>
          <w:color w:val="000000"/>
          <w:spacing w:val="1"/>
        </w:rPr>
        <w:t>д</w:t>
      </w:r>
      <w:r w:rsidRPr="00707195">
        <w:rPr>
          <w:rFonts w:ascii="Arial" w:hAnsi="Arial" w:cs="Arial"/>
          <w:color w:val="000000"/>
        </w:rPr>
        <w:t>ля разме</w:t>
      </w:r>
      <w:r w:rsidRPr="00707195">
        <w:rPr>
          <w:rFonts w:ascii="Arial" w:hAnsi="Arial" w:cs="Arial"/>
          <w:color w:val="000000"/>
          <w:spacing w:val="-1"/>
        </w:rPr>
        <w:t>щ</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71"/>
        </w:rPr>
        <w:t xml:space="preserve"> </w:t>
      </w:r>
      <w:r w:rsidRPr="00707195">
        <w:rPr>
          <w:rFonts w:ascii="Arial" w:hAnsi="Arial" w:cs="Arial"/>
          <w:color w:val="000000"/>
        </w:rPr>
        <w:t>зд</w:t>
      </w:r>
      <w:r w:rsidRPr="00707195">
        <w:rPr>
          <w:rFonts w:ascii="Arial" w:hAnsi="Arial" w:cs="Arial"/>
          <w:color w:val="000000"/>
          <w:spacing w:val="-1"/>
        </w:rPr>
        <w:t>а</w:t>
      </w:r>
      <w:r w:rsidRPr="00707195">
        <w:rPr>
          <w:rFonts w:ascii="Arial" w:hAnsi="Arial" w:cs="Arial"/>
          <w:color w:val="000000"/>
        </w:rPr>
        <w:t>ни</w:t>
      </w:r>
      <w:r w:rsidRPr="00707195">
        <w:rPr>
          <w:rFonts w:ascii="Arial" w:hAnsi="Arial" w:cs="Arial"/>
          <w:color w:val="000000"/>
          <w:spacing w:val="-2"/>
        </w:rPr>
        <w:t>я</w:t>
      </w:r>
      <w:r w:rsidRPr="00707195">
        <w:rPr>
          <w:rFonts w:ascii="Arial" w:hAnsi="Arial" w:cs="Arial"/>
          <w:color w:val="000000"/>
        </w:rPr>
        <w:t>,</w:t>
      </w:r>
      <w:r w:rsidRPr="00707195">
        <w:rPr>
          <w:rFonts w:ascii="Arial" w:hAnsi="Arial" w:cs="Arial"/>
          <w:color w:val="000000"/>
          <w:spacing w:val="70"/>
        </w:rPr>
        <w:t xml:space="preserve"> </w:t>
      </w:r>
      <w:r w:rsidRPr="00707195">
        <w:rPr>
          <w:rFonts w:ascii="Arial" w:hAnsi="Arial" w:cs="Arial"/>
          <w:color w:val="000000"/>
        </w:rPr>
        <w:t>соор</w:t>
      </w:r>
      <w:r w:rsidRPr="00707195">
        <w:rPr>
          <w:rFonts w:ascii="Arial" w:hAnsi="Arial" w:cs="Arial"/>
          <w:color w:val="000000"/>
          <w:spacing w:val="-1"/>
        </w:rPr>
        <w:t>у</w:t>
      </w:r>
      <w:r w:rsidRPr="00707195">
        <w:rPr>
          <w:rFonts w:ascii="Arial" w:hAnsi="Arial" w:cs="Arial"/>
          <w:color w:val="000000"/>
        </w:rPr>
        <w:t>жения</w:t>
      </w:r>
      <w:r w:rsidRPr="00707195">
        <w:rPr>
          <w:rFonts w:ascii="Arial" w:hAnsi="Arial" w:cs="Arial"/>
          <w:color w:val="000000"/>
          <w:spacing w:val="71"/>
        </w:rPr>
        <w:t xml:space="preserve"> </w:t>
      </w:r>
      <w:r w:rsidRPr="00707195">
        <w:rPr>
          <w:rFonts w:ascii="Arial" w:hAnsi="Arial" w:cs="Arial"/>
          <w:color w:val="000000"/>
        </w:rPr>
        <w:t>в</w:t>
      </w:r>
      <w:r w:rsidRPr="00707195">
        <w:rPr>
          <w:rFonts w:ascii="Arial" w:hAnsi="Arial" w:cs="Arial"/>
          <w:color w:val="000000"/>
          <w:spacing w:val="71"/>
        </w:rPr>
        <w:t xml:space="preserve"> </w:t>
      </w:r>
      <w:r w:rsidRPr="00707195">
        <w:rPr>
          <w:rFonts w:ascii="Arial" w:hAnsi="Arial" w:cs="Arial"/>
          <w:color w:val="000000"/>
        </w:rPr>
        <w:t>соответст</w:t>
      </w:r>
      <w:r w:rsidRPr="00707195">
        <w:rPr>
          <w:rFonts w:ascii="Arial" w:hAnsi="Arial" w:cs="Arial"/>
          <w:color w:val="000000"/>
          <w:spacing w:val="-3"/>
        </w:rPr>
        <w:t>в</w:t>
      </w:r>
      <w:r w:rsidRPr="00707195">
        <w:rPr>
          <w:rFonts w:ascii="Arial" w:hAnsi="Arial" w:cs="Arial"/>
          <w:color w:val="000000"/>
        </w:rPr>
        <w:t>ии</w:t>
      </w:r>
      <w:r w:rsidRPr="00707195">
        <w:rPr>
          <w:rFonts w:ascii="Arial" w:hAnsi="Arial" w:cs="Arial"/>
          <w:color w:val="000000"/>
          <w:spacing w:val="71"/>
        </w:rPr>
        <w:t xml:space="preserve"> </w:t>
      </w:r>
      <w:r w:rsidRPr="00707195">
        <w:rPr>
          <w:rFonts w:ascii="Arial" w:hAnsi="Arial" w:cs="Arial"/>
          <w:color w:val="000000"/>
        </w:rPr>
        <w:t>с</w:t>
      </w:r>
      <w:r w:rsidRPr="00707195">
        <w:rPr>
          <w:rFonts w:ascii="Arial" w:hAnsi="Arial" w:cs="Arial"/>
          <w:color w:val="000000"/>
          <w:spacing w:val="71"/>
        </w:rPr>
        <w:t xml:space="preserve"> </w:t>
      </w:r>
      <w:r w:rsidRPr="00707195">
        <w:rPr>
          <w:rFonts w:ascii="Arial" w:hAnsi="Arial" w:cs="Arial"/>
          <w:color w:val="000000"/>
        </w:rPr>
        <w:t>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spacing w:val="-1"/>
        </w:rPr>
        <w:t>д</w:t>
      </w:r>
      <w:r w:rsidRPr="00707195">
        <w:rPr>
          <w:rFonts w:ascii="Arial" w:hAnsi="Arial" w:cs="Arial"/>
          <w:color w:val="000000"/>
        </w:rPr>
        <w:t>арств</w:t>
      </w:r>
      <w:r w:rsidRPr="00707195">
        <w:rPr>
          <w:rFonts w:ascii="Arial" w:hAnsi="Arial" w:cs="Arial"/>
          <w:color w:val="000000"/>
          <w:spacing w:val="-2"/>
        </w:rPr>
        <w:t>е</w:t>
      </w:r>
      <w:r w:rsidRPr="00707195">
        <w:rPr>
          <w:rFonts w:ascii="Arial" w:hAnsi="Arial" w:cs="Arial"/>
          <w:color w:val="000000"/>
        </w:rPr>
        <w:t>нн</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72"/>
        </w:rPr>
        <w:t xml:space="preserve"> </w:t>
      </w:r>
      <w:r w:rsidRPr="00707195">
        <w:rPr>
          <w:rFonts w:ascii="Arial" w:hAnsi="Arial" w:cs="Arial"/>
          <w:color w:val="000000"/>
        </w:rPr>
        <w:t>прогр</w:t>
      </w:r>
      <w:r w:rsidRPr="00707195">
        <w:rPr>
          <w:rFonts w:ascii="Arial" w:hAnsi="Arial" w:cs="Arial"/>
          <w:color w:val="000000"/>
          <w:spacing w:val="-2"/>
        </w:rPr>
        <w:t>а</w:t>
      </w:r>
      <w:r w:rsidRPr="00707195">
        <w:rPr>
          <w:rFonts w:ascii="Arial" w:hAnsi="Arial" w:cs="Arial"/>
          <w:color w:val="000000"/>
        </w:rPr>
        <w:t>ммой Р</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с</w:t>
      </w:r>
      <w:r w:rsidRPr="00707195">
        <w:rPr>
          <w:rFonts w:ascii="Arial" w:hAnsi="Arial" w:cs="Arial"/>
          <w:color w:val="000000"/>
        </w:rPr>
        <w:t>и</w:t>
      </w:r>
      <w:r w:rsidRPr="00707195">
        <w:rPr>
          <w:rFonts w:ascii="Arial" w:hAnsi="Arial" w:cs="Arial"/>
          <w:color w:val="000000"/>
          <w:spacing w:val="-1"/>
        </w:rPr>
        <w:t>й</w:t>
      </w:r>
      <w:r w:rsidRPr="00707195">
        <w:rPr>
          <w:rFonts w:ascii="Arial" w:hAnsi="Arial" w:cs="Arial"/>
          <w:color w:val="000000"/>
        </w:rPr>
        <w:t>с</w:t>
      </w:r>
      <w:r w:rsidRPr="00707195">
        <w:rPr>
          <w:rFonts w:ascii="Arial" w:hAnsi="Arial" w:cs="Arial"/>
          <w:color w:val="000000"/>
          <w:spacing w:val="-2"/>
        </w:rPr>
        <w:t>к</w:t>
      </w:r>
      <w:r w:rsidRPr="00707195">
        <w:rPr>
          <w:rFonts w:ascii="Arial" w:hAnsi="Arial" w:cs="Arial"/>
          <w:color w:val="000000"/>
        </w:rPr>
        <w:t>о</w:t>
      </w:r>
      <w:r w:rsidRPr="00707195">
        <w:rPr>
          <w:rFonts w:ascii="Arial" w:hAnsi="Arial" w:cs="Arial"/>
          <w:color w:val="000000"/>
          <w:spacing w:val="1"/>
        </w:rPr>
        <w:t>й</w:t>
      </w:r>
      <w:r w:rsidRPr="00707195">
        <w:rPr>
          <w:rFonts w:ascii="Arial" w:hAnsi="Arial" w:cs="Arial"/>
          <w:color w:val="000000"/>
          <w:spacing w:val="199"/>
        </w:rPr>
        <w:t xml:space="preserve"> </w:t>
      </w:r>
      <w:r w:rsidRPr="00707195">
        <w:rPr>
          <w:rFonts w:ascii="Arial" w:hAnsi="Arial" w:cs="Arial"/>
          <w:color w:val="000000"/>
        </w:rPr>
        <w:t>Фе</w:t>
      </w:r>
      <w:r w:rsidRPr="00707195">
        <w:rPr>
          <w:rFonts w:ascii="Arial" w:hAnsi="Arial" w:cs="Arial"/>
          <w:color w:val="000000"/>
          <w:spacing w:val="-1"/>
        </w:rPr>
        <w:t>д</w:t>
      </w:r>
      <w:r w:rsidRPr="00707195">
        <w:rPr>
          <w:rFonts w:ascii="Arial" w:hAnsi="Arial" w:cs="Arial"/>
          <w:color w:val="000000"/>
        </w:rPr>
        <w:t>е</w:t>
      </w:r>
      <w:r w:rsidRPr="00707195">
        <w:rPr>
          <w:rFonts w:ascii="Arial" w:hAnsi="Arial" w:cs="Arial"/>
          <w:color w:val="000000"/>
          <w:spacing w:val="-1"/>
        </w:rPr>
        <w:t>р</w:t>
      </w:r>
      <w:r w:rsidRPr="00707195">
        <w:rPr>
          <w:rFonts w:ascii="Arial" w:hAnsi="Arial" w:cs="Arial"/>
          <w:color w:val="000000"/>
        </w:rPr>
        <w:t>ации,</w:t>
      </w:r>
      <w:r w:rsidRPr="00707195">
        <w:rPr>
          <w:rFonts w:ascii="Arial" w:hAnsi="Arial" w:cs="Arial"/>
          <w:color w:val="000000"/>
          <w:spacing w:val="197"/>
        </w:rPr>
        <w:t xml:space="preserve"> </w:t>
      </w:r>
      <w:r w:rsidRPr="00707195">
        <w:rPr>
          <w:rFonts w:ascii="Arial" w:hAnsi="Arial" w:cs="Arial"/>
          <w:color w:val="000000"/>
        </w:rPr>
        <w:t>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дарств</w:t>
      </w:r>
      <w:r w:rsidRPr="00707195">
        <w:rPr>
          <w:rFonts w:ascii="Arial" w:hAnsi="Arial" w:cs="Arial"/>
          <w:color w:val="000000"/>
          <w:spacing w:val="-2"/>
        </w:rPr>
        <w:t>е</w:t>
      </w:r>
      <w:r w:rsidRPr="00707195">
        <w:rPr>
          <w:rFonts w:ascii="Arial" w:hAnsi="Arial" w:cs="Arial"/>
          <w:color w:val="000000"/>
        </w:rPr>
        <w:t>нной</w:t>
      </w:r>
      <w:r w:rsidRPr="00707195">
        <w:rPr>
          <w:rFonts w:ascii="Arial" w:hAnsi="Arial" w:cs="Arial"/>
          <w:color w:val="000000"/>
          <w:spacing w:val="196"/>
        </w:rPr>
        <w:t xml:space="preserve">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rPr>
        <w:t>грам</w:t>
      </w:r>
      <w:r w:rsidRPr="00707195">
        <w:rPr>
          <w:rFonts w:ascii="Arial" w:hAnsi="Arial" w:cs="Arial"/>
          <w:color w:val="000000"/>
          <w:spacing w:val="-2"/>
        </w:rPr>
        <w:t>м</w:t>
      </w:r>
      <w:r w:rsidRPr="00707195">
        <w:rPr>
          <w:rFonts w:ascii="Arial" w:hAnsi="Arial" w:cs="Arial"/>
          <w:color w:val="000000"/>
        </w:rPr>
        <w:t>ой</w:t>
      </w:r>
      <w:r w:rsidRPr="00707195">
        <w:rPr>
          <w:rFonts w:ascii="Arial" w:hAnsi="Arial" w:cs="Arial"/>
          <w:color w:val="000000"/>
          <w:spacing w:val="197"/>
        </w:rPr>
        <w:t xml:space="preserve"> </w:t>
      </w:r>
      <w:r w:rsidRPr="00707195">
        <w:rPr>
          <w:rFonts w:ascii="Arial" w:hAnsi="Arial" w:cs="Arial"/>
          <w:color w:val="000000"/>
          <w:spacing w:val="3"/>
        </w:rPr>
        <w:t>с</w:t>
      </w:r>
      <w:r w:rsidRPr="00707195">
        <w:rPr>
          <w:rFonts w:ascii="Arial" w:hAnsi="Arial" w:cs="Arial"/>
          <w:color w:val="000000"/>
          <w:spacing w:val="-4"/>
        </w:rPr>
        <w:t>у</w:t>
      </w:r>
      <w:r w:rsidRPr="00707195">
        <w:rPr>
          <w:rFonts w:ascii="Arial" w:hAnsi="Arial" w:cs="Arial"/>
          <w:color w:val="000000"/>
          <w:spacing w:val="1"/>
        </w:rPr>
        <w:t>б</w:t>
      </w:r>
      <w:r w:rsidRPr="00707195">
        <w:rPr>
          <w:rFonts w:ascii="Arial" w:hAnsi="Arial" w:cs="Arial"/>
          <w:color w:val="000000"/>
        </w:rPr>
        <w:t>ъекта</w:t>
      </w:r>
      <w:r w:rsidRPr="00707195">
        <w:rPr>
          <w:rFonts w:ascii="Arial" w:hAnsi="Arial" w:cs="Arial"/>
          <w:color w:val="000000"/>
          <w:spacing w:val="198"/>
        </w:rPr>
        <w:t xml:space="preserve"> </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с</w:t>
      </w:r>
      <w:r w:rsidRPr="00707195">
        <w:rPr>
          <w:rFonts w:ascii="Arial" w:hAnsi="Arial" w:cs="Arial"/>
          <w:color w:val="000000"/>
        </w:rPr>
        <w:t>ийск</w:t>
      </w:r>
      <w:r w:rsidRPr="00707195">
        <w:rPr>
          <w:rFonts w:ascii="Arial" w:hAnsi="Arial" w:cs="Arial"/>
          <w:color w:val="000000"/>
          <w:spacing w:val="-3"/>
        </w:rPr>
        <w:t>о</w:t>
      </w:r>
      <w:r w:rsidRPr="00707195">
        <w:rPr>
          <w:rFonts w:ascii="Arial" w:hAnsi="Arial" w:cs="Arial"/>
          <w:color w:val="000000"/>
        </w:rPr>
        <w:t>й Фед</w:t>
      </w:r>
      <w:r w:rsidRPr="00707195">
        <w:rPr>
          <w:rFonts w:ascii="Arial" w:hAnsi="Arial" w:cs="Arial"/>
          <w:color w:val="000000"/>
          <w:spacing w:val="-1"/>
        </w:rPr>
        <w:t>е</w:t>
      </w:r>
      <w:r w:rsidRPr="00707195">
        <w:rPr>
          <w:rFonts w:ascii="Arial" w:hAnsi="Arial" w:cs="Arial"/>
          <w:color w:val="000000"/>
        </w:rPr>
        <w:t>ра</w:t>
      </w:r>
      <w:r w:rsidRPr="00707195">
        <w:rPr>
          <w:rFonts w:ascii="Arial" w:hAnsi="Arial" w:cs="Arial"/>
          <w:color w:val="000000"/>
          <w:spacing w:val="-1"/>
        </w:rPr>
        <w:t>ц</w:t>
      </w:r>
      <w:r w:rsidRPr="00707195">
        <w:rPr>
          <w:rFonts w:ascii="Arial" w:hAnsi="Arial" w:cs="Arial"/>
          <w:color w:val="000000"/>
        </w:rPr>
        <w:t>ии</w:t>
      </w:r>
      <w:r w:rsidRPr="00707195">
        <w:rPr>
          <w:rFonts w:ascii="Arial" w:hAnsi="Arial" w:cs="Arial"/>
          <w:color w:val="000000"/>
          <w:spacing w:val="22"/>
        </w:rPr>
        <w:t xml:space="preserve"> </w:t>
      </w:r>
      <w:r w:rsidRPr="00707195">
        <w:rPr>
          <w:rFonts w:ascii="Arial" w:hAnsi="Arial" w:cs="Arial"/>
          <w:color w:val="000000"/>
        </w:rPr>
        <w:t>и</w:t>
      </w:r>
      <w:r w:rsidRPr="00707195">
        <w:rPr>
          <w:rFonts w:ascii="Arial" w:hAnsi="Arial" w:cs="Arial"/>
          <w:color w:val="000000"/>
          <w:spacing w:val="22"/>
        </w:rPr>
        <w:t xml:space="preserve"> </w:t>
      </w:r>
      <w:r w:rsidRPr="00707195">
        <w:rPr>
          <w:rFonts w:ascii="Arial" w:hAnsi="Arial" w:cs="Arial"/>
          <w:color w:val="000000"/>
        </w:rPr>
        <w:t>с</w:t>
      </w:r>
      <w:r w:rsidRPr="00707195">
        <w:rPr>
          <w:rFonts w:ascii="Arial" w:hAnsi="Arial" w:cs="Arial"/>
          <w:color w:val="000000"/>
          <w:spacing w:val="23"/>
        </w:rPr>
        <w:t xml:space="preserve"> </w:t>
      </w:r>
      <w:r w:rsidRPr="00707195">
        <w:rPr>
          <w:rFonts w:ascii="Arial" w:hAnsi="Arial" w:cs="Arial"/>
          <w:color w:val="000000"/>
        </w:rPr>
        <w:t>зая</w:t>
      </w:r>
      <w:r w:rsidRPr="00707195">
        <w:rPr>
          <w:rFonts w:ascii="Arial" w:hAnsi="Arial" w:cs="Arial"/>
          <w:color w:val="000000"/>
          <w:spacing w:val="-2"/>
        </w:rPr>
        <w:t>в</w:t>
      </w:r>
      <w:r w:rsidRPr="00707195">
        <w:rPr>
          <w:rFonts w:ascii="Arial" w:hAnsi="Arial" w:cs="Arial"/>
          <w:color w:val="000000"/>
        </w:rPr>
        <w:t>лением</w:t>
      </w:r>
      <w:r w:rsidRPr="00707195">
        <w:rPr>
          <w:rFonts w:ascii="Arial" w:hAnsi="Arial" w:cs="Arial"/>
          <w:color w:val="000000"/>
          <w:spacing w:val="21"/>
        </w:rPr>
        <w:t xml:space="preserve"> </w:t>
      </w:r>
      <w:r w:rsidRPr="00707195">
        <w:rPr>
          <w:rFonts w:ascii="Arial" w:hAnsi="Arial" w:cs="Arial"/>
          <w:color w:val="000000"/>
        </w:rPr>
        <w:t>обрати</w:t>
      </w:r>
      <w:r w:rsidRPr="00707195">
        <w:rPr>
          <w:rFonts w:ascii="Arial" w:hAnsi="Arial" w:cs="Arial"/>
          <w:color w:val="000000"/>
          <w:spacing w:val="-1"/>
        </w:rPr>
        <w:t>л</w:t>
      </w:r>
      <w:r w:rsidRPr="00707195">
        <w:rPr>
          <w:rFonts w:ascii="Arial" w:hAnsi="Arial" w:cs="Arial"/>
          <w:color w:val="000000"/>
          <w:spacing w:val="4"/>
        </w:rPr>
        <w:t>о</w:t>
      </w:r>
      <w:r w:rsidRPr="00707195">
        <w:rPr>
          <w:rFonts w:ascii="Arial" w:hAnsi="Arial" w:cs="Arial"/>
          <w:color w:val="000000"/>
        </w:rPr>
        <w:t>сь</w:t>
      </w:r>
      <w:r w:rsidRPr="00707195">
        <w:rPr>
          <w:rFonts w:ascii="Arial" w:hAnsi="Arial" w:cs="Arial"/>
          <w:color w:val="000000"/>
          <w:spacing w:val="20"/>
        </w:rPr>
        <w:t xml:space="preserve"> </w:t>
      </w:r>
      <w:r w:rsidRPr="00707195">
        <w:rPr>
          <w:rFonts w:ascii="Arial" w:hAnsi="Arial" w:cs="Arial"/>
          <w:color w:val="000000"/>
        </w:rPr>
        <w:t>лицо,</w:t>
      </w:r>
      <w:r w:rsidRPr="00707195">
        <w:rPr>
          <w:rFonts w:ascii="Arial" w:hAnsi="Arial" w:cs="Arial"/>
          <w:color w:val="000000"/>
          <w:spacing w:val="23"/>
        </w:rPr>
        <w:t xml:space="preserve"> </w:t>
      </w:r>
      <w:r w:rsidRPr="00707195">
        <w:rPr>
          <w:rFonts w:ascii="Arial" w:hAnsi="Arial" w:cs="Arial"/>
          <w:color w:val="000000"/>
          <w:spacing w:val="1"/>
        </w:rPr>
        <w:t>н</w:t>
      </w:r>
      <w:r w:rsidRPr="00707195">
        <w:rPr>
          <w:rFonts w:ascii="Arial" w:hAnsi="Arial" w:cs="Arial"/>
          <w:color w:val="000000"/>
        </w:rPr>
        <w:t>е</w:t>
      </w:r>
      <w:r w:rsidRPr="00707195">
        <w:rPr>
          <w:rFonts w:ascii="Arial" w:hAnsi="Arial" w:cs="Arial"/>
          <w:color w:val="000000"/>
          <w:spacing w:val="20"/>
        </w:rPr>
        <w:t xml:space="preserve"> </w:t>
      </w:r>
      <w:r w:rsidRPr="00707195">
        <w:rPr>
          <w:rFonts w:ascii="Arial" w:hAnsi="Arial" w:cs="Arial"/>
          <w:color w:val="000000"/>
          <w:spacing w:val="-1"/>
        </w:rPr>
        <w:t>у</w:t>
      </w:r>
      <w:r w:rsidRPr="00707195">
        <w:rPr>
          <w:rFonts w:ascii="Arial" w:hAnsi="Arial" w:cs="Arial"/>
          <w:color w:val="000000"/>
        </w:rPr>
        <w:t>полномоченное</w:t>
      </w:r>
      <w:r w:rsidRPr="00707195">
        <w:rPr>
          <w:rFonts w:ascii="Arial" w:hAnsi="Arial" w:cs="Arial"/>
          <w:color w:val="000000"/>
          <w:spacing w:val="20"/>
        </w:rPr>
        <w:t xml:space="preserve"> </w:t>
      </w:r>
      <w:r w:rsidRPr="00707195">
        <w:rPr>
          <w:rFonts w:ascii="Arial" w:hAnsi="Arial" w:cs="Arial"/>
          <w:color w:val="000000"/>
        </w:rPr>
        <w:t>на</w:t>
      </w:r>
      <w:r w:rsidRPr="00707195">
        <w:rPr>
          <w:rFonts w:ascii="Arial" w:hAnsi="Arial" w:cs="Arial"/>
          <w:color w:val="000000"/>
          <w:spacing w:val="20"/>
        </w:rPr>
        <w:t xml:space="preserve"> </w:t>
      </w:r>
      <w:r w:rsidRPr="00707195">
        <w:rPr>
          <w:rFonts w:ascii="Arial" w:hAnsi="Arial" w:cs="Arial"/>
          <w:color w:val="000000"/>
        </w:rPr>
        <w:t>стро</w:t>
      </w:r>
      <w:r w:rsidRPr="00707195">
        <w:rPr>
          <w:rFonts w:ascii="Arial" w:hAnsi="Arial" w:cs="Arial"/>
          <w:color w:val="000000"/>
          <w:spacing w:val="1"/>
        </w:rPr>
        <w:t>и</w:t>
      </w:r>
      <w:r w:rsidRPr="00707195">
        <w:rPr>
          <w:rFonts w:ascii="Arial" w:hAnsi="Arial" w:cs="Arial"/>
          <w:color w:val="000000"/>
          <w:spacing w:val="-2"/>
        </w:rPr>
        <w:t>т</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ство этих</w:t>
      </w:r>
      <w:r w:rsidRPr="00707195">
        <w:rPr>
          <w:rFonts w:ascii="Arial" w:hAnsi="Arial" w:cs="Arial"/>
          <w:color w:val="000000"/>
          <w:spacing w:val="1"/>
        </w:rPr>
        <w:t xml:space="preserve"> </w:t>
      </w:r>
      <w:r w:rsidRPr="00707195">
        <w:rPr>
          <w:rFonts w:ascii="Arial" w:hAnsi="Arial" w:cs="Arial"/>
          <w:color w:val="000000"/>
          <w:spacing w:val="-1"/>
        </w:rPr>
        <w:t>з</w:t>
      </w:r>
      <w:r w:rsidRPr="00707195">
        <w:rPr>
          <w:rFonts w:ascii="Arial" w:hAnsi="Arial" w:cs="Arial"/>
          <w:color w:val="000000"/>
        </w:rPr>
        <w:t>да</w:t>
      </w:r>
      <w:r w:rsidRPr="00707195">
        <w:rPr>
          <w:rFonts w:ascii="Arial" w:hAnsi="Arial" w:cs="Arial"/>
          <w:color w:val="000000"/>
          <w:spacing w:val="-1"/>
        </w:rPr>
        <w:t>н</w:t>
      </w:r>
      <w:r w:rsidRPr="00707195">
        <w:rPr>
          <w:rFonts w:ascii="Arial" w:hAnsi="Arial" w:cs="Arial"/>
          <w:color w:val="000000"/>
        </w:rPr>
        <w:t xml:space="preserve">ия, </w:t>
      </w:r>
      <w:r w:rsidRPr="00707195">
        <w:rPr>
          <w:rFonts w:ascii="Arial" w:hAnsi="Arial" w:cs="Arial"/>
          <w:color w:val="000000"/>
          <w:spacing w:val="-2"/>
        </w:rPr>
        <w:t>с</w:t>
      </w:r>
      <w:r w:rsidRPr="00707195">
        <w:rPr>
          <w:rFonts w:ascii="Arial" w:hAnsi="Arial" w:cs="Arial"/>
          <w:color w:val="000000"/>
        </w:rPr>
        <w:t>оор</w:t>
      </w:r>
      <w:r w:rsidRPr="00707195">
        <w:rPr>
          <w:rFonts w:ascii="Arial" w:hAnsi="Arial" w:cs="Arial"/>
          <w:color w:val="000000"/>
          <w:spacing w:val="-3"/>
        </w:rPr>
        <w:t>у</w:t>
      </w:r>
      <w:r w:rsidRPr="00707195">
        <w:rPr>
          <w:rFonts w:ascii="Arial" w:hAnsi="Arial" w:cs="Arial"/>
          <w:color w:val="000000"/>
        </w:rPr>
        <w:t>жения;</w:t>
      </w:r>
    </w:p>
    <w:p w:rsidR="00707195" w:rsidRPr="00707195" w:rsidRDefault="00707195" w:rsidP="00707195">
      <w:pPr>
        <w:widowControl w:val="0"/>
        <w:spacing w:line="239" w:lineRule="auto"/>
        <w:ind w:right="-61"/>
        <w:jc w:val="both"/>
        <w:rPr>
          <w:rFonts w:ascii="Arial" w:hAnsi="Arial" w:cs="Arial"/>
          <w:color w:val="000000"/>
        </w:rPr>
      </w:pPr>
      <w:r w:rsidRPr="00707195">
        <w:rPr>
          <w:rFonts w:ascii="Arial" w:hAnsi="Arial" w:cs="Arial"/>
          <w:color w:val="000000"/>
        </w:rPr>
        <w:t>2.19.18</w:t>
      </w:r>
      <w:r w:rsidRPr="00707195">
        <w:rPr>
          <w:rFonts w:ascii="Arial" w:hAnsi="Arial" w:cs="Arial"/>
          <w:color w:val="000000"/>
          <w:spacing w:val="20"/>
        </w:rPr>
        <w:t xml:space="preserve">. </w:t>
      </w:r>
      <w:r w:rsidRPr="00707195">
        <w:rPr>
          <w:rFonts w:ascii="Arial" w:hAnsi="Arial" w:cs="Arial"/>
          <w:color w:val="000000"/>
        </w:rPr>
        <w:t>предостав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107"/>
        </w:rPr>
        <w:t xml:space="preserve"> </w:t>
      </w:r>
      <w:r w:rsidRPr="00707195">
        <w:rPr>
          <w:rFonts w:ascii="Arial" w:hAnsi="Arial" w:cs="Arial"/>
          <w:color w:val="000000"/>
        </w:rPr>
        <w:t>з</w:t>
      </w:r>
      <w:r w:rsidRPr="00707195">
        <w:rPr>
          <w:rFonts w:ascii="Arial" w:hAnsi="Arial" w:cs="Arial"/>
          <w:color w:val="000000"/>
          <w:spacing w:val="-1"/>
        </w:rPr>
        <w:t>е</w:t>
      </w:r>
      <w:r w:rsidRPr="00707195">
        <w:rPr>
          <w:rFonts w:ascii="Arial" w:hAnsi="Arial" w:cs="Arial"/>
          <w:color w:val="000000"/>
        </w:rPr>
        <w:t>ме</w:t>
      </w:r>
      <w:r w:rsidRPr="00707195">
        <w:rPr>
          <w:rFonts w:ascii="Arial" w:hAnsi="Arial" w:cs="Arial"/>
          <w:color w:val="000000"/>
          <w:spacing w:val="-1"/>
        </w:rPr>
        <w:t>л</w:t>
      </w:r>
      <w:r w:rsidRPr="00707195">
        <w:rPr>
          <w:rFonts w:ascii="Arial" w:hAnsi="Arial" w:cs="Arial"/>
          <w:color w:val="000000"/>
        </w:rPr>
        <w:t>ьного</w:t>
      </w:r>
      <w:r w:rsidRPr="00707195">
        <w:rPr>
          <w:rFonts w:ascii="Arial" w:hAnsi="Arial" w:cs="Arial"/>
          <w:color w:val="000000"/>
          <w:spacing w:val="110"/>
        </w:rPr>
        <w:t xml:space="preserve"> </w:t>
      </w:r>
      <w:r w:rsidRPr="00707195">
        <w:rPr>
          <w:rFonts w:ascii="Arial" w:hAnsi="Arial" w:cs="Arial"/>
          <w:color w:val="000000"/>
          <w:spacing w:val="-2"/>
        </w:rPr>
        <w:t>у</w:t>
      </w:r>
      <w:r w:rsidRPr="00707195">
        <w:rPr>
          <w:rFonts w:ascii="Arial" w:hAnsi="Arial" w:cs="Arial"/>
          <w:color w:val="000000"/>
        </w:rPr>
        <w:t>частка</w:t>
      </w:r>
      <w:r w:rsidRPr="00707195">
        <w:rPr>
          <w:rFonts w:ascii="Arial" w:hAnsi="Arial" w:cs="Arial"/>
          <w:color w:val="000000"/>
          <w:spacing w:val="107"/>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109"/>
        </w:rPr>
        <w:t xml:space="preserve"> </w:t>
      </w:r>
      <w:r w:rsidRPr="00707195">
        <w:rPr>
          <w:rFonts w:ascii="Arial" w:hAnsi="Arial" w:cs="Arial"/>
          <w:color w:val="000000"/>
        </w:rPr>
        <w:t>заявл</w:t>
      </w:r>
      <w:r w:rsidRPr="00707195">
        <w:rPr>
          <w:rFonts w:ascii="Arial" w:hAnsi="Arial" w:cs="Arial"/>
          <w:color w:val="000000"/>
          <w:spacing w:val="-2"/>
        </w:rPr>
        <w:t>ен</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107"/>
        </w:rPr>
        <w:t xml:space="preserve"> </w:t>
      </w:r>
      <w:r w:rsidRPr="00707195">
        <w:rPr>
          <w:rFonts w:ascii="Arial" w:hAnsi="Arial" w:cs="Arial"/>
          <w:color w:val="000000"/>
        </w:rPr>
        <w:t>в</w:t>
      </w:r>
      <w:r w:rsidRPr="00707195">
        <w:rPr>
          <w:rFonts w:ascii="Arial" w:hAnsi="Arial" w:cs="Arial"/>
          <w:color w:val="000000"/>
          <w:spacing w:val="-1"/>
        </w:rPr>
        <w:t>ид</w:t>
      </w:r>
      <w:r w:rsidRPr="00707195">
        <w:rPr>
          <w:rFonts w:ascii="Arial" w:hAnsi="Arial" w:cs="Arial"/>
          <w:color w:val="000000"/>
        </w:rPr>
        <w:t>е</w:t>
      </w:r>
      <w:r w:rsidRPr="00707195">
        <w:rPr>
          <w:rFonts w:ascii="Arial" w:hAnsi="Arial" w:cs="Arial"/>
          <w:color w:val="000000"/>
          <w:spacing w:val="109"/>
        </w:rPr>
        <w:t xml:space="preserve"> </w:t>
      </w:r>
      <w:r w:rsidRPr="00707195">
        <w:rPr>
          <w:rFonts w:ascii="Arial" w:hAnsi="Arial" w:cs="Arial"/>
          <w:color w:val="000000"/>
        </w:rPr>
        <w:t>прав</w:t>
      </w:r>
      <w:r w:rsidRPr="00707195">
        <w:rPr>
          <w:rFonts w:ascii="Arial" w:hAnsi="Arial" w:cs="Arial"/>
          <w:color w:val="000000"/>
          <w:spacing w:val="106"/>
        </w:rPr>
        <w:t xml:space="preserve"> </w:t>
      </w:r>
      <w:r w:rsidRPr="00707195">
        <w:rPr>
          <w:rFonts w:ascii="Arial" w:hAnsi="Arial" w:cs="Arial"/>
          <w:color w:val="000000"/>
          <w:spacing w:val="1"/>
        </w:rPr>
        <w:t>н</w:t>
      </w:r>
      <w:r w:rsidRPr="00707195">
        <w:rPr>
          <w:rFonts w:ascii="Arial" w:hAnsi="Arial" w:cs="Arial"/>
          <w:color w:val="000000"/>
        </w:rPr>
        <w:t>е доп</w:t>
      </w:r>
      <w:r w:rsidRPr="00707195">
        <w:rPr>
          <w:rFonts w:ascii="Arial" w:hAnsi="Arial" w:cs="Arial"/>
          <w:color w:val="000000"/>
          <w:spacing w:val="-2"/>
        </w:rPr>
        <w:t>у</w:t>
      </w:r>
      <w:r w:rsidRPr="00707195">
        <w:rPr>
          <w:rFonts w:ascii="Arial" w:hAnsi="Arial" w:cs="Arial"/>
          <w:color w:val="000000"/>
        </w:rPr>
        <w:t>скаетс</w:t>
      </w:r>
      <w:r w:rsidRPr="00707195">
        <w:rPr>
          <w:rFonts w:ascii="Arial" w:hAnsi="Arial" w:cs="Arial"/>
          <w:color w:val="000000"/>
          <w:spacing w:val="-2"/>
        </w:rPr>
        <w:t>я</w:t>
      </w:r>
      <w:r w:rsidRPr="00707195">
        <w:rPr>
          <w:rFonts w:ascii="Arial" w:hAnsi="Arial" w:cs="Arial"/>
          <w:color w:val="000000"/>
        </w:rPr>
        <w:t>;</w:t>
      </w:r>
    </w:p>
    <w:p w:rsidR="00707195" w:rsidRPr="00707195" w:rsidRDefault="00707195" w:rsidP="00707195">
      <w:pPr>
        <w:widowControl w:val="0"/>
        <w:spacing w:before="2" w:line="239" w:lineRule="auto"/>
        <w:ind w:right="-61"/>
        <w:jc w:val="both"/>
        <w:rPr>
          <w:rFonts w:ascii="Arial" w:hAnsi="Arial" w:cs="Arial"/>
          <w:color w:val="000000"/>
        </w:rPr>
      </w:pPr>
      <w:r w:rsidRPr="00707195">
        <w:rPr>
          <w:rFonts w:ascii="Arial" w:hAnsi="Arial" w:cs="Arial"/>
          <w:color w:val="000000"/>
        </w:rPr>
        <w:t>2.19.19</w:t>
      </w:r>
      <w:r w:rsidRPr="00707195">
        <w:rPr>
          <w:rFonts w:ascii="Arial" w:hAnsi="Arial" w:cs="Arial"/>
          <w:color w:val="000000"/>
          <w:spacing w:val="20"/>
        </w:rPr>
        <w:t xml:space="preserve">. </w:t>
      </w:r>
      <w:r w:rsidRPr="00707195">
        <w:rPr>
          <w:rFonts w:ascii="Arial" w:hAnsi="Arial" w:cs="Arial"/>
          <w:color w:val="000000"/>
        </w:rPr>
        <w:t>в</w:t>
      </w:r>
      <w:r w:rsidRPr="00707195">
        <w:rPr>
          <w:rFonts w:ascii="Arial" w:hAnsi="Arial" w:cs="Arial"/>
          <w:color w:val="000000"/>
          <w:spacing w:val="157"/>
        </w:rPr>
        <w:t xml:space="preserve"> </w:t>
      </w:r>
      <w:r w:rsidRPr="00707195">
        <w:rPr>
          <w:rFonts w:ascii="Arial" w:hAnsi="Arial" w:cs="Arial"/>
          <w:color w:val="000000"/>
          <w:spacing w:val="1"/>
        </w:rPr>
        <w:t>о</w:t>
      </w:r>
      <w:r w:rsidRPr="00707195">
        <w:rPr>
          <w:rFonts w:ascii="Arial" w:hAnsi="Arial" w:cs="Arial"/>
          <w:color w:val="000000"/>
        </w:rPr>
        <w:t>тн</w:t>
      </w:r>
      <w:r w:rsidRPr="00707195">
        <w:rPr>
          <w:rFonts w:ascii="Arial" w:hAnsi="Arial" w:cs="Arial"/>
          <w:color w:val="000000"/>
          <w:spacing w:val="2"/>
        </w:rPr>
        <w:t>о</w:t>
      </w:r>
      <w:r w:rsidRPr="00707195">
        <w:rPr>
          <w:rFonts w:ascii="Arial" w:hAnsi="Arial" w:cs="Arial"/>
          <w:color w:val="000000"/>
        </w:rPr>
        <w:t>ше</w:t>
      </w:r>
      <w:r w:rsidRPr="00707195">
        <w:rPr>
          <w:rFonts w:ascii="Arial" w:hAnsi="Arial" w:cs="Arial"/>
          <w:color w:val="000000"/>
          <w:spacing w:val="-1"/>
        </w:rPr>
        <w:t>н</w:t>
      </w:r>
      <w:r w:rsidRPr="00707195">
        <w:rPr>
          <w:rFonts w:ascii="Arial" w:hAnsi="Arial" w:cs="Arial"/>
          <w:color w:val="000000"/>
        </w:rPr>
        <w:t>ии</w:t>
      </w:r>
      <w:r w:rsidRPr="00707195">
        <w:rPr>
          <w:rFonts w:ascii="Arial" w:hAnsi="Arial" w:cs="Arial"/>
          <w:color w:val="000000"/>
          <w:spacing w:val="158"/>
        </w:rPr>
        <w:t xml:space="preserve"> </w:t>
      </w:r>
      <w:r w:rsidRPr="00707195">
        <w:rPr>
          <w:rFonts w:ascii="Arial" w:hAnsi="Arial" w:cs="Arial"/>
          <w:color w:val="000000"/>
        </w:rPr>
        <w:t>зе</w:t>
      </w:r>
      <w:r w:rsidRPr="00707195">
        <w:rPr>
          <w:rFonts w:ascii="Arial" w:hAnsi="Arial" w:cs="Arial"/>
          <w:color w:val="000000"/>
          <w:spacing w:val="-2"/>
        </w:rPr>
        <w:t>м</w:t>
      </w:r>
      <w:r w:rsidRPr="00707195">
        <w:rPr>
          <w:rFonts w:ascii="Arial" w:hAnsi="Arial" w:cs="Arial"/>
          <w:color w:val="000000"/>
        </w:rPr>
        <w:t>ельно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58"/>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158"/>
        </w:rPr>
        <w:t xml:space="preserve"> </w:t>
      </w:r>
      <w:r w:rsidRPr="00707195">
        <w:rPr>
          <w:rFonts w:ascii="Arial" w:hAnsi="Arial" w:cs="Arial"/>
          <w:color w:val="000000"/>
          <w:spacing w:val="-2"/>
        </w:rPr>
        <w:t>у</w:t>
      </w:r>
      <w:r w:rsidRPr="00707195">
        <w:rPr>
          <w:rFonts w:ascii="Arial" w:hAnsi="Arial" w:cs="Arial"/>
          <w:color w:val="000000"/>
        </w:rPr>
        <w:t>казанно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58"/>
        </w:rPr>
        <w:t xml:space="preserve"> </w:t>
      </w:r>
      <w:r w:rsidRPr="00707195">
        <w:rPr>
          <w:rFonts w:ascii="Arial" w:hAnsi="Arial" w:cs="Arial"/>
          <w:color w:val="000000"/>
        </w:rPr>
        <w:t>в</w:t>
      </w:r>
      <w:r w:rsidRPr="00707195">
        <w:rPr>
          <w:rFonts w:ascii="Arial" w:hAnsi="Arial" w:cs="Arial"/>
          <w:color w:val="000000"/>
          <w:spacing w:val="157"/>
        </w:rPr>
        <w:t xml:space="preserve"> </w:t>
      </w:r>
      <w:r w:rsidRPr="00707195">
        <w:rPr>
          <w:rFonts w:ascii="Arial" w:hAnsi="Arial" w:cs="Arial"/>
          <w:color w:val="000000"/>
        </w:rPr>
        <w:t>заявлен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57"/>
        </w:rPr>
        <w:t xml:space="preserve"> </w:t>
      </w:r>
      <w:r w:rsidRPr="00707195">
        <w:rPr>
          <w:rFonts w:ascii="Arial" w:hAnsi="Arial" w:cs="Arial"/>
          <w:color w:val="000000"/>
        </w:rPr>
        <w:t xml:space="preserve">не </w:t>
      </w:r>
      <w:r w:rsidRPr="00707195">
        <w:rPr>
          <w:rFonts w:ascii="Arial" w:hAnsi="Arial" w:cs="Arial"/>
          <w:color w:val="000000"/>
          <w:spacing w:val="-3"/>
        </w:rPr>
        <w:t>у</w:t>
      </w:r>
      <w:r w:rsidRPr="00707195">
        <w:rPr>
          <w:rFonts w:ascii="Arial" w:hAnsi="Arial" w:cs="Arial"/>
          <w:color w:val="000000"/>
        </w:rPr>
        <w:t>становлен</w:t>
      </w:r>
      <w:r w:rsidRPr="00707195">
        <w:rPr>
          <w:rFonts w:ascii="Arial" w:hAnsi="Arial" w:cs="Arial"/>
          <w:color w:val="000000"/>
          <w:spacing w:val="1"/>
        </w:rPr>
        <w:t xml:space="preserve"> </w:t>
      </w:r>
      <w:r w:rsidRPr="00707195">
        <w:rPr>
          <w:rFonts w:ascii="Arial" w:hAnsi="Arial" w:cs="Arial"/>
          <w:color w:val="000000"/>
        </w:rPr>
        <w:t>в</w:t>
      </w:r>
      <w:r w:rsidRPr="00707195">
        <w:rPr>
          <w:rFonts w:ascii="Arial" w:hAnsi="Arial" w:cs="Arial"/>
          <w:color w:val="000000"/>
          <w:spacing w:val="-1"/>
        </w:rPr>
        <w:t>и</w:t>
      </w:r>
      <w:r w:rsidRPr="00707195">
        <w:rPr>
          <w:rFonts w:ascii="Arial" w:hAnsi="Arial" w:cs="Arial"/>
          <w:color w:val="000000"/>
        </w:rPr>
        <w:t>д</w:t>
      </w:r>
      <w:r w:rsidRPr="00707195">
        <w:rPr>
          <w:rFonts w:ascii="Arial" w:hAnsi="Arial" w:cs="Arial"/>
          <w:color w:val="000000"/>
          <w:spacing w:val="1"/>
        </w:rPr>
        <w:t xml:space="preserve"> </w:t>
      </w:r>
      <w:r w:rsidRPr="00707195">
        <w:rPr>
          <w:rFonts w:ascii="Arial" w:hAnsi="Arial" w:cs="Arial"/>
          <w:color w:val="000000"/>
        </w:rPr>
        <w:t>ра</w:t>
      </w:r>
      <w:r w:rsidRPr="00707195">
        <w:rPr>
          <w:rFonts w:ascii="Arial" w:hAnsi="Arial" w:cs="Arial"/>
          <w:color w:val="000000"/>
          <w:spacing w:val="-2"/>
        </w:rPr>
        <w:t>з</w:t>
      </w:r>
      <w:r w:rsidRPr="00707195">
        <w:rPr>
          <w:rFonts w:ascii="Arial" w:hAnsi="Arial" w:cs="Arial"/>
          <w:color w:val="000000"/>
        </w:rPr>
        <w:t>реше</w:t>
      </w:r>
      <w:r w:rsidRPr="00707195">
        <w:rPr>
          <w:rFonts w:ascii="Arial" w:hAnsi="Arial" w:cs="Arial"/>
          <w:color w:val="000000"/>
          <w:spacing w:val="-1"/>
        </w:rPr>
        <w:t>н</w:t>
      </w:r>
      <w:r w:rsidRPr="00707195">
        <w:rPr>
          <w:rFonts w:ascii="Arial" w:hAnsi="Arial" w:cs="Arial"/>
          <w:color w:val="000000"/>
        </w:rPr>
        <w:t>ного ис</w:t>
      </w:r>
      <w:r w:rsidRPr="00707195">
        <w:rPr>
          <w:rFonts w:ascii="Arial" w:hAnsi="Arial" w:cs="Arial"/>
          <w:color w:val="000000"/>
          <w:spacing w:val="-1"/>
        </w:rPr>
        <w:t>п</w:t>
      </w:r>
      <w:r w:rsidRPr="00707195">
        <w:rPr>
          <w:rFonts w:ascii="Arial" w:hAnsi="Arial" w:cs="Arial"/>
          <w:color w:val="000000"/>
        </w:rPr>
        <w:t>ользо</w:t>
      </w:r>
      <w:r w:rsidRPr="00707195">
        <w:rPr>
          <w:rFonts w:ascii="Arial" w:hAnsi="Arial" w:cs="Arial"/>
          <w:color w:val="000000"/>
          <w:spacing w:val="-1"/>
        </w:rPr>
        <w:t>в</w:t>
      </w:r>
      <w:r w:rsidRPr="00707195">
        <w:rPr>
          <w:rFonts w:ascii="Arial" w:hAnsi="Arial" w:cs="Arial"/>
          <w:color w:val="000000"/>
        </w:rPr>
        <w:t>ания;</w:t>
      </w:r>
    </w:p>
    <w:p w:rsidR="00707195" w:rsidRPr="00707195" w:rsidRDefault="00707195" w:rsidP="00707195">
      <w:pPr>
        <w:widowControl w:val="0"/>
        <w:spacing w:line="239" w:lineRule="auto"/>
        <w:ind w:right="-63"/>
        <w:jc w:val="both"/>
        <w:rPr>
          <w:rFonts w:ascii="Arial" w:hAnsi="Arial" w:cs="Arial"/>
          <w:color w:val="000000"/>
        </w:rPr>
      </w:pPr>
      <w:r w:rsidRPr="00707195">
        <w:rPr>
          <w:rFonts w:ascii="Arial" w:hAnsi="Arial" w:cs="Arial"/>
          <w:color w:val="000000"/>
        </w:rPr>
        <w:t>2.19.</w:t>
      </w:r>
      <w:r w:rsidRPr="00707195">
        <w:rPr>
          <w:rFonts w:ascii="Arial" w:hAnsi="Arial" w:cs="Arial"/>
          <w:color w:val="000000"/>
          <w:spacing w:val="-1"/>
        </w:rPr>
        <w:t>20</w:t>
      </w:r>
      <w:r w:rsidRPr="00707195">
        <w:rPr>
          <w:rFonts w:ascii="Arial" w:hAnsi="Arial" w:cs="Arial"/>
          <w:color w:val="000000"/>
          <w:spacing w:val="20"/>
        </w:rPr>
        <w:t xml:space="preserve">. </w:t>
      </w:r>
      <w:r w:rsidRPr="00707195">
        <w:rPr>
          <w:rFonts w:ascii="Arial" w:hAnsi="Arial" w:cs="Arial"/>
          <w:color w:val="000000"/>
          <w:spacing w:val="-2"/>
        </w:rPr>
        <w:t>у</w:t>
      </w:r>
      <w:r w:rsidRPr="00707195">
        <w:rPr>
          <w:rFonts w:ascii="Arial" w:hAnsi="Arial" w:cs="Arial"/>
          <w:color w:val="000000"/>
        </w:rPr>
        <w:t>казанный</w:t>
      </w:r>
      <w:r w:rsidRPr="00707195">
        <w:rPr>
          <w:rFonts w:ascii="Arial" w:hAnsi="Arial" w:cs="Arial"/>
          <w:color w:val="000000"/>
          <w:spacing w:val="-6"/>
        </w:rPr>
        <w:t xml:space="preserve"> </w:t>
      </w:r>
      <w:r w:rsidRPr="00707195">
        <w:rPr>
          <w:rFonts w:ascii="Arial" w:hAnsi="Arial" w:cs="Arial"/>
          <w:color w:val="000000"/>
        </w:rPr>
        <w:t>в</w:t>
      </w:r>
      <w:r w:rsidRPr="00707195">
        <w:rPr>
          <w:rFonts w:ascii="Arial" w:hAnsi="Arial" w:cs="Arial"/>
          <w:color w:val="000000"/>
          <w:spacing w:val="-6"/>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ии</w:t>
      </w:r>
      <w:r w:rsidRPr="00707195">
        <w:rPr>
          <w:rFonts w:ascii="Arial" w:hAnsi="Arial" w:cs="Arial"/>
          <w:color w:val="000000"/>
          <w:spacing w:val="-6"/>
        </w:rPr>
        <w:t xml:space="preserve"> </w:t>
      </w:r>
      <w:r w:rsidRPr="00707195">
        <w:rPr>
          <w:rFonts w:ascii="Arial" w:hAnsi="Arial" w:cs="Arial"/>
          <w:color w:val="000000"/>
        </w:rPr>
        <w:t>зе</w:t>
      </w:r>
      <w:r w:rsidRPr="00707195">
        <w:rPr>
          <w:rFonts w:ascii="Arial" w:hAnsi="Arial" w:cs="Arial"/>
          <w:color w:val="000000"/>
          <w:spacing w:val="-3"/>
        </w:rPr>
        <w:t>м</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ный</w:t>
      </w:r>
      <w:r w:rsidRPr="00707195">
        <w:rPr>
          <w:rFonts w:ascii="Arial" w:hAnsi="Arial" w:cs="Arial"/>
          <w:color w:val="000000"/>
          <w:spacing w:val="-6"/>
        </w:rPr>
        <w:t xml:space="preserve"> </w:t>
      </w:r>
      <w:r w:rsidRPr="00707195">
        <w:rPr>
          <w:rFonts w:ascii="Arial" w:hAnsi="Arial" w:cs="Arial"/>
          <w:color w:val="000000"/>
          <w:spacing w:val="-3"/>
        </w:rPr>
        <w:t>у</w:t>
      </w:r>
      <w:r w:rsidRPr="00707195">
        <w:rPr>
          <w:rFonts w:ascii="Arial" w:hAnsi="Arial" w:cs="Arial"/>
          <w:color w:val="000000"/>
        </w:rPr>
        <w:t>часток,</w:t>
      </w:r>
      <w:r w:rsidRPr="00707195">
        <w:rPr>
          <w:rFonts w:ascii="Arial" w:hAnsi="Arial" w:cs="Arial"/>
          <w:color w:val="000000"/>
          <w:spacing w:val="-7"/>
        </w:rPr>
        <w:t xml:space="preserve"> </w:t>
      </w:r>
      <w:r w:rsidRPr="00707195">
        <w:rPr>
          <w:rFonts w:ascii="Arial" w:hAnsi="Arial" w:cs="Arial"/>
          <w:color w:val="000000"/>
        </w:rPr>
        <w:t>не</w:t>
      </w:r>
      <w:r w:rsidRPr="00707195">
        <w:rPr>
          <w:rFonts w:ascii="Arial" w:hAnsi="Arial" w:cs="Arial"/>
          <w:color w:val="000000"/>
          <w:spacing w:val="-9"/>
        </w:rPr>
        <w:t xml:space="preserve"> </w:t>
      </w:r>
      <w:r w:rsidRPr="00707195">
        <w:rPr>
          <w:rFonts w:ascii="Arial" w:hAnsi="Arial" w:cs="Arial"/>
          <w:color w:val="000000"/>
        </w:rPr>
        <w:t>о</w:t>
      </w:r>
      <w:r w:rsidRPr="00707195">
        <w:rPr>
          <w:rFonts w:ascii="Arial" w:hAnsi="Arial" w:cs="Arial"/>
          <w:color w:val="000000"/>
          <w:spacing w:val="-2"/>
        </w:rPr>
        <w:t>т</w:t>
      </w:r>
      <w:r w:rsidRPr="00707195">
        <w:rPr>
          <w:rFonts w:ascii="Arial" w:hAnsi="Arial" w:cs="Arial"/>
          <w:color w:val="000000"/>
        </w:rPr>
        <w:t>нес</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7"/>
        </w:rPr>
        <w:t xml:space="preserve"> </w:t>
      </w:r>
      <w:r w:rsidRPr="00707195">
        <w:rPr>
          <w:rFonts w:ascii="Arial" w:hAnsi="Arial" w:cs="Arial"/>
          <w:color w:val="000000"/>
        </w:rPr>
        <w:t>к</w:t>
      </w:r>
      <w:r w:rsidRPr="00707195">
        <w:rPr>
          <w:rFonts w:ascii="Arial" w:hAnsi="Arial" w:cs="Arial"/>
          <w:color w:val="000000"/>
          <w:spacing w:val="-9"/>
        </w:rPr>
        <w:t xml:space="preserve"> </w:t>
      </w:r>
      <w:r w:rsidRPr="00707195">
        <w:rPr>
          <w:rFonts w:ascii="Arial" w:hAnsi="Arial" w:cs="Arial"/>
          <w:color w:val="000000"/>
        </w:rPr>
        <w:t>оп</w:t>
      </w:r>
      <w:r w:rsidRPr="00707195">
        <w:rPr>
          <w:rFonts w:ascii="Arial" w:hAnsi="Arial" w:cs="Arial"/>
          <w:color w:val="000000"/>
          <w:spacing w:val="-1"/>
        </w:rPr>
        <w:t>р</w:t>
      </w:r>
      <w:r w:rsidRPr="00707195">
        <w:rPr>
          <w:rFonts w:ascii="Arial" w:hAnsi="Arial" w:cs="Arial"/>
          <w:color w:val="000000"/>
        </w:rPr>
        <w:t>едел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но</w:t>
      </w:r>
      <w:r w:rsidRPr="00707195">
        <w:rPr>
          <w:rFonts w:ascii="Arial" w:hAnsi="Arial" w:cs="Arial"/>
          <w:color w:val="000000"/>
        </w:rPr>
        <w:t>й кате</w:t>
      </w:r>
      <w:r w:rsidRPr="00707195">
        <w:rPr>
          <w:rFonts w:ascii="Arial" w:hAnsi="Arial" w:cs="Arial"/>
          <w:color w:val="000000"/>
          <w:spacing w:val="-1"/>
        </w:rPr>
        <w:t>г</w:t>
      </w:r>
      <w:r w:rsidRPr="00707195">
        <w:rPr>
          <w:rFonts w:ascii="Arial" w:hAnsi="Arial" w:cs="Arial"/>
          <w:color w:val="000000"/>
        </w:rPr>
        <w:t>ории зе</w:t>
      </w:r>
      <w:r w:rsidRPr="00707195">
        <w:rPr>
          <w:rFonts w:ascii="Arial" w:hAnsi="Arial" w:cs="Arial"/>
          <w:color w:val="000000"/>
          <w:spacing w:val="-3"/>
        </w:rPr>
        <w:t>м</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w:t>
      </w:r>
    </w:p>
    <w:p w:rsidR="00707195" w:rsidRPr="00707195" w:rsidRDefault="00707195" w:rsidP="00707195">
      <w:pPr>
        <w:widowControl w:val="0"/>
        <w:ind w:right="-10"/>
        <w:jc w:val="both"/>
        <w:rPr>
          <w:rFonts w:ascii="Arial" w:hAnsi="Arial" w:cs="Arial"/>
          <w:color w:val="000000"/>
        </w:rPr>
      </w:pPr>
      <w:r w:rsidRPr="00707195">
        <w:rPr>
          <w:rFonts w:ascii="Arial" w:hAnsi="Arial" w:cs="Arial"/>
          <w:color w:val="000000"/>
        </w:rPr>
        <w:t>2.19.21</w:t>
      </w:r>
      <w:r w:rsidRPr="00707195">
        <w:rPr>
          <w:rFonts w:ascii="Arial" w:hAnsi="Arial" w:cs="Arial"/>
          <w:color w:val="000000"/>
          <w:spacing w:val="20"/>
        </w:rPr>
        <w:t xml:space="preserve">. </w:t>
      </w:r>
      <w:r w:rsidRPr="00707195">
        <w:rPr>
          <w:rFonts w:ascii="Arial" w:hAnsi="Arial" w:cs="Arial"/>
          <w:color w:val="000000"/>
        </w:rPr>
        <w:t>в</w:t>
      </w:r>
      <w:r w:rsidRPr="00707195">
        <w:rPr>
          <w:rFonts w:ascii="Arial" w:hAnsi="Arial" w:cs="Arial"/>
          <w:color w:val="000000"/>
          <w:spacing w:val="56"/>
        </w:rPr>
        <w:t xml:space="preserve"> </w:t>
      </w:r>
      <w:r w:rsidRPr="00707195">
        <w:rPr>
          <w:rFonts w:ascii="Arial" w:hAnsi="Arial" w:cs="Arial"/>
          <w:color w:val="000000"/>
          <w:spacing w:val="1"/>
        </w:rPr>
        <w:t>о</w:t>
      </w:r>
      <w:r w:rsidRPr="00707195">
        <w:rPr>
          <w:rFonts w:ascii="Arial" w:hAnsi="Arial" w:cs="Arial"/>
          <w:color w:val="000000"/>
        </w:rPr>
        <w:t>тношении</w:t>
      </w:r>
      <w:r w:rsidRPr="00707195">
        <w:rPr>
          <w:rFonts w:ascii="Arial" w:hAnsi="Arial" w:cs="Arial"/>
          <w:color w:val="000000"/>
          <w:spacing w:val="57"/>
        </w:rPr>
        <w:t xml:space="preserve"> </w:t>
      </w:r>
      <w:r w:rsidRPr="00707195">
        <w:rPr>
          <w:rFonts w:ascii="Arial" w:hAnsi="Arial" w:cs="Arial"/>
          <w:color w:val="000000"/>
        </w:rPr>
        <w:t>земе</w:t>
      </w:r>
      <w:r w:rsidRPr="00707195">
        <w:rPr>
          <w:rFonts w:ascii="Arial" w:hAnsi="Arial" w:cs="Arial"/>
          <w:color w:val="000000"/>
          <w:spacing w:val="-3"/>
        </w:rPr>
        <w:t>л</w:t>
      </w:r>
      <w:r w:rsidRPr="00707195">
        <w:rPr>
          <w:rFonts w:ascii="Arial" w:hAnsi="Arial" w:cs="Arial"/>
          <w:color w:val="000000"/>
        </w:rPr>
        <w:t>ьно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58"/>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59"/>
        </w:rPr>
        <w:t xml:space="preserve"> </w:t>
      </w:r>
      <w:r w:rsidRPr="00707195">
        <w:rPr>
          <w:rFonts w:ascii="Arial" w:hAnsi="Arial" w:cs="Arial"/>
          <w:color w:val="000000"/>
          <w:spacing w:val="-2"/>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ого</w:t>
      </w:r>
      <w:r w:rsidRPr="00707195">
        <w:rPr>
          <w:rFonts w:ascii="Arial" w:hAnsi="Arial" w:cs="Arial"/>
          <w:color w:val="000000"/>
          <w:spacing w:val="57"/>
        </w:rPr>
        <w:t xml:space="preserve"> </w:t>
      </w:r>
      <w:r w:rsidRPr="00707195">
        <w:rPr>
          <w:rFonts w:ascii="Arial" w:hAnsi="Arial" w:cs="Arial"/>
          <w:color w:val="000000"/>
          <w:spacing w:val="1"/>
        </w:rPr>
        <w:t>в</w:t>
      </w:r>
      <w:r w:rsidRPr="00707195">
        <w:rPr>
          <w:rFonts w:ascii="Arial" w:hAnsi="Arial" w:cs="Arial"/>
          <w:color w:val="000000"/>
          <w:spacing w:val="56"/>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ени</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56"/>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иня</w:t>
      </w:r>
      <w:r w:rsidRPr="00707195">
        <w:rPr>
          <w:rFonts w:ascii="Arial" w:hAnsi="Arial" w:cs="Arial"/>
          <w:color w:val="000000"/>
          <w:spacing w:val="-1"/>
        </w:rPr>
        <w:t>т</w:t>
      </w:r>
      <w:r w:rsidRPr="00707195">
        <w:rPr>
          <w:rFonts w:ascii="Arial" w:hAnsi="Arial" w:cs="Arial"/>
          <w:color w:val="000000"/>
        </w:rPr>
        <w:t>о реш</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107"/>
        </w:rPr>
        <w:t xml:space="preserve"> </w:t>
      </w:r>
      <w:r w:rsidRPr="00707195">
        <w:rPr>
          <w:rFonts w:ascii="Arial" w:hAnsi="Arial" w:cs="Arial"/>
          <w:color w:val="000000"/>
        </w:rPr>
        <w:t>о</w:t>
      </w:r>
      <w:r w:rsidRPr="00707195">
        <w:rPr>
          <w:rFonts w:ascii="Arial" w:hAnsi="Arial" w:cs="Arial"/>
          <w:color w:val="000000"/>
          <w:spacing w:val="106"/>
        </w:rPr>
        <w:t xml:space="preserve"> </w:t>
      </w:r>
      <w:r w:rsidRPr="00707195">
        <w:rPr>
          <w:rFonts w:ascii="Arial" w:hAnsi="Arial" w:cs="Arial"/>
          <w:color w:val="000000"/>
        </w:rPr>
        <w:t>пред</w:t>
      </w:r>
      <w:r w:rsidRPr="00707195">
        <w:rPr>
          <w:rFonts w:ascii="Arial" w:hAnsi="Arial" w:cs="Arial"/>
          <w:color w:val="000000"/>
          <w:spacing w:val="-1"/>
        </w:rPr>
        <w:t>ва</w:t>
      </w:r>
      <w:r w:rsidRPr="00707195">
        <w:rPr>
          <w:rFonts w:ascii="Arial" w:hAnsi="Arial" w:cs="Arial"/>
          <w:color w:val="000000"/>
        </w:rPr>
        <w:t>рител</w:t>
      </w:r>
      <w:r w:rsidRPr="00707195">
        <w:rPr>
          <w:rFonts w:ascii="Arial" w:hAnsi="Arial" w:cs="Arial"/>
          <w:color w:val="000000"/>
          <w:spacing w:val="-2"/>
        </w:rPr>
        <w:t>ь</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105"/>
        </w:rPr>
        <w:t xml:space="preserve"> </w:t>
      </w:r>
      <w:r w:rsidRPr="00707195">
        <w:rPr>
          <w:rFonts w:ascii="Arial" w:hAnsi="Arial" w:cs="Arial"/>
          <w:color w:val="000000"/>
        </w:rPr>
        <w:t>с</w:t>
      </w:r>
      <w:r w:rsidRPr="00707195">
        <w:rPr>
          <w:rFonts w:ascii="Arial" w:hAnsi="Arial" w:cs="Arial"/>
          <w:color w:val="000000"/>
          <w:spacing w:val="-1"/>
        </w:rPr>
        <w:t>о</w:t>
      </w:r>
      <w:r w:rsidRPr="00707195">
        <w:rPr>
          <w:rFonts w:ascii="Arial" w:hAnsi="Arial" w:cs="Arial"/>
          <w:color w:val="000000"/>
        </w:rPr>
        <w:t>глас</w:t>
      </w:r>
      <w:r w:rsidRPr="00707195">
        <w:rPr>
          <w:rFonts w:ascii="Arial" w:hAnsi="Arial" w:cs="Arial"/>
          <w:color w:val="000000"/>
          <w:spacing w:val="-1"/>
        </w:rPr>
        <w:t>о</w:t>
      </w:r>
      <w:r w:rsidRPr="00707195">
        <w:rPr>
          <w:rFonts w:ascii="Arial" w:hAnsi="Arial" w:cs="Arial"/>
          <w:color w:val="000000"/>
        </w:rPr>
        <w:t>вании</w:t>
      </w:r>
      <w:r w:rsidRPr="00707195">
        <w:rPr>
          <w:rFonts w:ascii="Arial" w:hAnsi="Arial" w:cs="Arial"/>
          <w:color w:val="000000"/>
          <w:spacing w:val="108"/>
        </w:rPr>
        <w:t xml:space="preserve"> </w:t>
      </w:r>
      <w:r w:rsidRPr="00707195">
        <w:rPr>
          <w:rFonts w:ascii="Arial" w:hAnsi="Arial" w:cs="Arial"/>
          <w:color w:val="000000"/>
        </w:rPr>
        <w:t>е</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105"/>
        </w:rPr>
        <w:t xml:space="preserve"> </w:t>
      </w:r>
      <w:r w:rsidRPr="00707195">
        <w:rPr>
          <w:rFonts w:ascii="Arial" w:hAnsi="Arial" w:cs="Arial"/>
          <w:color w:val="000000"/>
          <w:spacing w:val="1"/>
        </w:rPr>
        <w:t>пр</w:t>
      </w:r>
      <w:r w:rsidRPr="00707195">
        <w:rPr>
          <w:rFonts w:ascii="Arial" w:hAnsi="Arial" w:cs="Arial"/>
          <w:color w:val="000000"/>
          <w:spacing w:val="-1"/>
        </w:rPr>
        <w:t>ед</w:t>
      </w:r>
      <w:r w:rsidRPr="00707195">
        <w:rPr>
          <w:rFonts w:ascii="Arial" w:hAnsi="Arial" w:cs="Arial"/>
          <w:color w:val="000000"/>
        </w:rPr>
        <w:t>ос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107"/>
        </w:rPr>
        <w:t xml:space="preserve"> </w:t>
      </w:r>
      <w:r w:rsidRPr="00707195">
        <w:rPr>
          <w:rFonts w:ascii="Arial" w:hAnsi="Arial" w:cs="Arial"/>
          <w:color w:val="000000"/>
        </w:rPr>
        <w:t>срок</w:t>
      </w:r>
      <w:r w:rsidRPr="00707195">
        <w:rPr>
          <w:rFonts w:ascii="Arial" w:hAnsi="Arial" w:cs="Arial"/>
          <w:color w:val="000000"/>
          <w:spacing w:val="105"/>
        </w:rPr>
        <w:t xml:space="preserve"> </w:t>
      </w:r>
      <w:r w:rsidRPr="00707195">
        <w:rPr>
          <w:rFonts w:ascii="Arial" w:hAnsi="Arial" w:cs="Arial"/>
          <w:color w:val="000000"/>
        </w:rPr>
        <w:t>дей</w:t>
      </w:r>
      <w:r w:rsidRPr="00707195">
        <w:rPr>
          <w:rFonts w:ascii="Arial" w:hAnsi="Arial" w:cs="Arial"/>
          <w:color w:val="000000"/>
          <w:spacing w:val="-1"/>
        </w:rPr>
        <w:t>с</w:t>
      </w:r>
      <w:r w:rsidRPr="00707195">
        <w:rPr>
          <w:rFonts w:ascii="Arial" w:hAnsi="Arial" w:cs="Arial"/>
          <w:color w:val="000000"/>
        </w:rPr>
        <w:t>твия к</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орого</w:t>
      </w:r>
      <w:r w:rsidRPr="00707195">
        <w:rPr>
          <w:rFonts w:ascii="Arial" w:hAnsi="Arial" w:cs="Arial"/>
          <w:color w:val="000000"/>
          <w:spacing w:val="1"/>
        </w:rPr>
        <w:t xml:space="preserve"> </w:t>
      </w:r>
      <w:r w:rsidRPr="00707195">
        <w:rPr>
          <w:rFonts w:ascii="Arial" w:hAnsi="Arial" w:cs="Arial"/>
          <w:color w:val="000000"/>
        </w:rPr>
        <w:t>не</w:t>
      </w:r>
      <w:r w:rsidRPr="00707195">
        <w:rPr>
          <w:rFonts w:ascii="Arial" w:hAnsi="Arial" w:cs="Arial"/>
          <w:color w:val="000000"/>
          <w:spacing w:val="-2"/>
        </w:rPr>
        <w:t xml:space="preserve"> </w:t>
      </w:r>
      <w:r w:rsidRPr="00707195">
        <w:rPr>
          <w:rFonts w:ascii="Arial" w:hAnsi="Arial" w:cs="Arial"/>
          <w:color w:val="000000"/>
        </w:rPr>
        <w:t>ист</w:t>
      </w:r>
      <w:r w:rsidRPr="00707195">
        <w:rPr>
          <w:rFonts w:ascii="Arial" w:hAnsi="Arial" w:cs="Arial"/>
          <w:color w:val="000000"/>
          <w:spacing w:val="-2"/>
        </w:rPr>
        <w:t>е</w:t>
      </w:r>
      <w:r w:rsidRPr="00707195">
        <w:rPr>
          <w:rFonts w:ascii="Arial" w:hAnsi="Arial" w:cs="Arial"/>
          <w:color w:val="000000"/>
        </w:rPr>
        <w:t>к;</w:t>
      </w:r>
    </w:p>
    <w:p w:rsidR="00707195" w:rsidRPr="00707195" w:rsidRDefault="00707195" w:rsidP="00707195">
      <w:pPr>
        <w:widowControl w:val="0"/>
        <w:tabs>
          <w:tab w:val="left" w:pos="695"/>
          <w:tab w:val="left" w:pos="3033"/>
          <w:tab w:val="left" w:pos="3757"/>
          <w:tab w:val="left" w:pos="5973"/>
          <w:tab w:val="left" w:pos="6882"/>
          <w:tab w:val="left" w:pos="7295"/>
          <w:tab w:val="left" w:pos="8226"/>
          <w:tab w:val="left" w:pos="8631"/>
        </w:tabs>
        <w:spacing w:line="239" w:lineRule="auto"/>
        <w:ind w:right="-68"/>
        <w:jc w:val="both"/>
        <w:rPr>
          <w:rFonts w:ascii="Arial" w:hAnsi="Arial" w:cs="Arial"/>
          <w:color w:val="000000"/>
        </w:rPr>
      </w:pPr>
      <w:proofErr w:type="gramStart"/>
      <w:r w:rsidRPr="00707195">
        <w:rPr>
          <w:rFonts w:ascii="Arial" w:hAnsi="Arial" w:cs="Arial"/>
          <w:color w:val="000000"/>
        </w:rPr>
        <w:t>2.19.</w:t>
      </w:r>
      <w:r w:rsidRPr="00707195">
        <w:rPr>
          <w:rFonts w:ascii="Arial" w:hAnsi="Arial" w:cs="Arial"/>
          <w:color w:val="000000"/>
          <w:spacing w:val="-1"/>
        </w:rPr>
        <w:t>22</w:t>
      </w:r>
      <w:r w:rsidRPr="00707195">
        <w:rPr>
          <w:rFonts w:ascii="Arial" w:hAnsi="Arial" w:cs="Arial"/>
          <w:color w:val="000000"/>
          <w:spacing w:val="20"/>
        </w:rPr>
        <w:t xml:space="preserve">. </w:t>
      </w:r>
      <w:r w:rsidRPr="00707195">
        <w:rPr>
          <w:rFonts w:ascii="Arial" w:hAnsi="Arial" w:cs="Arial"/>
          <w:color w:val="000000"/>
          <w:spacing w:val="-2"/>
        </w:rPr>
        <w:t>у</w:t>
      </w:r>
      <w:r w:rsidRPr="00707195">
        <w:rPr>
          <w:rFonts w:ascii="Arial" w:hAnsi="Arial" w:cs="Arial"/>
          <w:color w:val="000000"/>
        </w:rPr>
        <w:t>казанный</w:t>
      </w:r>
      <w:r w:rsidRPr="00707195">
        <w:rPr>
          <w:rFonts w:ascii="Arial" w:hAnsi="Arial" w:cs="Arial"/>
          <w:color w:val="000000"/>
          <w:spacing w:val="-1"/>
        </w:rPr>
        <w:t xml:space="preserve"> </w:t>
      </w:r>
      <w:r w:rsidRPr="00707195">
        <w:rPr>
          <w:rFonts w:ascii="Arial" w:hAnsi="Arial" w:cs="Arial"/>
          <w:color w:val="000000"/>
        </w:rPr>
        <w:t>в</w:t>
      </w:r>
      <w:r w:rsidRPr="00707195">
        <w:rPr>
          <w:rFonts w:ascii="Arial" w:hAnsi="Arial" w:cs="Arial"/>
          <w:color w:val="000000"/>
          <w:spacing w:val="-3"/>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spacing w:val="-1"/>
        </w:rPr>
        <w:t>н</w:t>
      </w:r>
      <w:r w:rsidRPr="00707195">
        <w:rPr>
          <w:rFonts w:ascii="Arial" w:hAnsi="Arial" w:cs="Arial"/>
          <w:color w:val="000000"/>
        </w:rPr>
        <w:t>ии</w:t>
      </w:r>
      <w:r w:rsidRPr="00707195">
        <w:rPr>
          <w:rFonts w:ascii="Arial" w:hAnsi="Arial" w:cs="Arial"/>
          <w:color w:val="000000"/>
          <w:spacing w:val="-1"/>
        </w:rPr>
        <w:t xml:space="preserve"> </w:t>
      </w:r>
      <w:r w:rsidRPr="00707195">
        <w:rPr>
          <w:rFonts w:ascii="Arial" w:hAnsi="Arial" w:cs="Arial"/>
          <w:color w:val="000000"/>
          <w:spacing w:val="-3"/>
        </w:rPr>
        <w:t>з</w:t>
      </w:r>
      <w:r w:rsidRPr="00707195">
        <w:rPr>
          <w:rFonts w:ascii="Arial" w:hAnsi="Arial" w:cs="Arial"/>
          <w:color w:val="000000"/>
        </w:rPr>
        <w:t>ем</w:t>
      </w:r>
      <w:r w:rsidRPr="00707195">
        <w:rPr>
          <w:rFonts w:ascii="Arial" w:hAnsi="Arial" w:cs="Arial"/>
          <w:color w:val="000000"/>
          <w:spacing w:val="3"/>
        </w:rPr>
        <w:t>е</w:t>
      </w:r>
      <w:r w:rsidRPr="00707195">
        <w:rPr>
          <w:rFonts w:ascii="Arial" w:hAnsi="Arial" w:cs="Arial"/>
          <w:color w:val="000000"/>
          <w:spacing w:val="-1"/>
        </w:rPr>
        <w:t>л</w:t>
      </w:r>
      <w:r w:rsidRPr="00707195">
        <w:rPr>
          <w:rFonts w:ascii="Arial" w:hAnsi="Arial" w:cs="Arial"/>
          <w:color w:val="000000"/>
        </w:rPr>
        <w:t>ь</w:t>
      </w:r>
      <w:r w:rsidRPr="00707195">
        <w:rPr>
          <w:rFonts w:ascii="Arial" w:hAnsi="Arial" w:cs="Arial"/>
          <w:color w:val="000000"/>
          <w:spacing w:val="-1"/>
        </w:rPr>
        <w:t>н</w:t>
      </w:r>
      <w:r w:rsidRPr="00707195">
        <w:rPr>
          <w:rFonts w:ascii="Arial" w:hAnsi="Arial" w:cs="Arial"/>
          <w:color w:val="000000"/>
        </w:rPr>
        <w:t>ый</w:t>
      </w:r>
      <w:r w:rsidRPr="00707195">
        <w:rPr>
          <w:rFonts w:ascii="Arial" w:hAnsi="Arial" w:cs="Arial"/>
          <w:color w:val="000000"/>
          <w:spacing w:val="-1"/>
        </w:rPr>
        <w:t xml:space="preserve"> </w:t>
      </w:r>
      <w:r w:rsidRPr="00707195">
        <w:rPr>
          <w:rFonts w:ascii="Arial" w:hAnsi="Arial" w:cs="Arial"/>
          <w:color w:val="000000"/>
          <w:spacing w:val="-3"/>
        </w:rPr>
        <w:t>у</w:t>
      </w:r>
      <w:r w:rsidRPr="00707195">
        <w:rPr>
          <w:rFonts w:ascii="Arial" w:hAnsi="Arial" w:cs="Arial"/>
          <w:color w:val="000000"/>
        </w:rPr>
        <w:t>час</w:t>
      </w:r>
      <w:r w:rsidRPr="00707195">
        <w:rPr>
          <w:rFonts w:ascii="Arial" w:hAnsi="Arial" w:cs="Arial"/>
          <w:color w:val="000000"/>
          <w:spacing w:val="-2"/>
        </w:rPr>
        <w:t>т</w:t>
      </w:r>
      <w:r w:rsidRPr="00707195">
        <w:rPr>
          <w:rFonts w:ascii="Arial" w:hAnsi="Arial" w:cs="Arial"/>
          <w:color w:val="000000"/>
        </w:rPr>
        <w:t>ок</w:t>
      </w:r>
      <w:r w:rsidRPr="00707195">
        <w:rPr>
          <w:rFonts w:ascii="Arial" w:hAnsi="Arial" w:cs="Arial"/>
          <w:color w:val="000000"/>
          <w:spacing w:val="-4"/>
        </w:rPr>
        <w:t xml:space="preserve"> </w:t>
      </w:r>
      <w:r w:rsidRPr="00707195">
        <w:rPr>
          <w:rFonts w:ascii="Arial" w:hAnsi="Arial" w:cs="Arial"/>
          <w:color w:val="000000"/>
        </w:rPr>
        <w:t>изъят</w:t>
      </w:r>
      <w:r w:rsidRPr="00707195">
        <w:rPr>
          <w:rFonts w:ascii="Arial" w:hAnsi="Arial" w:cs="Arial"/>
          <w:color w:val="000000"/>
          <w:spacing w:val="-5"/>
        </w:rPr>
        <w:t xml:space="preserve"> </w:t>
      </w:r>
      <w:r w:rsidRPr="00707195">
        <w:rPr>
          <w:rFonts w:ascii="Arial" w:hAnsi="Arial" w:cs="Arial"/>
          <w:color w:val="000000"/>
        </w:rPr>
        <w:t>для</w:t>
      </w:r>
      <w:r w:rsidRPr="00707195">
        <w:rPr>
          <w:rFonts w:ascii="Arial" w:hAnsi="Arial" w:cs="Arial"/>
          <w:color w:val="000000"/>
          <w:spacing w:val="-3"/>
        </w:rPr>
        <w:t xml:space="preserve"> </w:t>
      </w:r>
      <w:r w:rsidRPr="00707195">
        <w:rPr>
          <w:rFonts w:ascii="Arial" w:hAnsi="Arial" w:cs="Arial"/>
          <w:color w:val="000000"/>
          <w:spacing w:val="-1"/>
        </w:rPr>
        <w:t>г</w:t>
      </w:r>
      <w:r w:rsidRPr="00707195">
        <w:rPr>
          <w:rFonts w:ascii="Arial" w:hAnsi="Arial" w:cs="Arial"/>
          <w:color w:val="000000"/>
        </w:rPr>
        <w:t>ос</w:t>
      </w:r>
      <w:r w:rsidRPr="00707195">
        <w:rPr>
          <w:rFonts w:ascii="Arial" w:hAnsi="Arial" w:cs="Arial"/>
          <w:color w:val="000000"/>
          <w:spacing w:val="-3"/>
        </w:rPr>
        <w:t>у</w:t>
      </w:r>
      <w:r w:rsidRPr="00707195">
        <w:rPr>
          <w:rFonts w:ascii="Arial" w:hAnsi="Arial" w:cs="Arial"/>
          <w:color w:val="000000"/>
        </w:rPr>
        <w:t>д</w:t>
      </w:r>
      <w:r w:rsidRPr="00707195">
        <w:rPr>
          <w:rFonts w:ascii="Arial" w:hAnsi="Arial" w:cs="Arial"/>
          <w:color w:val="000000"/>
          <w:spacing w:val="-2"/>
        </w:rPr>
        <w:t>а</w:t>
      </w:r>
      <w:r w:rsidRPr="00707195">
        <w:rPr>
          <w:rFonts w:ascii="Arial" w:hAnsi="Arial" w:cs="Arial"/>
          <w:color w:val="000000"/>
        </w:rPr>
        <w:t>рств</w:t>
      </w:r>
      <w:r w:rsidRPr="00707195">
        <w:rPr>
          <w:rFonts w:ascii="Arial" w:hAnsi="Arial" w:cs="Arial"/>
          <w:color w:val="000000"/>
          <w:spacing w:val="-2"/>
        </w:rPr>
        <w:t>е</w:t>
      </w:r>
      <w:r w:rsidRPr="00707195">
        <w:rPr>
          <w:rFonts w:ascii="Arial" w:hAnsi="Arial" w:cs="Arial"/>
          <w:color w:val="000000"/>
        </w:rPr>
        <w:t>нных или</w:t>
      </w:r>
      <w:r w:rsidRPr="00707195">
        <w:rPr>
          <w:rFonts w:ascii="Arial" w:hAnsi="Arial" w:cs="Arial"/>
          <w:color w:val="000000"/>
          <w:spacing w:val="190"/>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ниципальных</w:t>
      </w:r>
      <w:r w:rsidRPr="00707195">
        <w:rPr>
          <w:rFonts w:ascii="Arial" w:hAnsi="Arial" w:cs="Arial"/>
          <w:color w:val="000000"/>
          <w:spacing w:val="187"/>
        </w:rPr>
        <w:t xml:space="preserve"> </w:t>
      </w:r>
      <w:r w:rsidRPr="00707195">
        <w:rPr>
          <w:rFonts w:ascii="Arial" w:hAnsi="Arial" w:cs="Arial"/>
          <w:color w:val="000000"/>
          <w:spacing w:val="1"/>
        </w:rPr>
        <w:t>н</w:t>
      </w:r>
      <w:r w:rsidRPr="00707195">
        <w:rPr>
          <w:rFonts w:ascii="Arial" w:hAnsi="Arial" w:cs="Arial"/>
          <w:color w:val="000000"/>
          <w:spacing w:val="-1"/>
        </w:rPr>
        <w:t>у</w:t>
      </w:r>
      <w:r w:rsidRPr="00707195">
        <w:rPr>
          <w:rFonts w:ascii="Arial" w:hAnsi="Arial" w:cs="Arial"/>
          <w:color w:val="000000"/>
        </w:rPr>
        <w:t>жд</w:t>
      </w:r>
      <w:r w:rsidRPr="00707195">
        <w:rPr>
          <w:rFonts w:ascii="Arial" w:hAnsi="Arial" w:cs="Arial"/>
          <w:color w:val="000000"/>
          <w:spacing w:val="190"/>
        </w:rPr>
        <w:t xml:space="preserve"> </w:t>
      </w:r>
      <w:r w:rsidRPr="00707195">
        <w:rPr>
          <w:rFonts w:ascii="Arial" w:hAnsi="Arial" w:cs="Arial"/>
          <w:color w:val="000000"/>
        </w:rPr>
        <w:t>и</w:t>
      </w:r>
      <w:r w:rsidRPr="00707195">
        <w:rPr>
          <w:rFonts w:ascii="Arial" w:hAnsi="Arial" w:cs="Arial"/>
          <w:color w:val="000000"/>
          <w:spacing w:val="189"/>
        </w:rPr>
        <w:t xml:space="preserve"> </w:t>
      </w:r>
      <w:r w:rsidRPr="00707195">
        <w:rPr>
          <w:rFonts w:ascii="Arial" w:hAnsi="Arial" w:cs="Arial"/>
          <w:color w:val="000000"/>
          <w:spacing w:val="-2"/>
        </w:rPr>
        <w:t>у</w:t>
      </w:r>
      <w:r w:rsidRPr="00707195">
        <w:rPr>
          <w:rFonts w:ascii="Arial" w:hAnsi="Arial" w:cs="Arial"/>
          <w:color w:val="000000"/>
        </w:rPr>
        <w:t>казанная</w:t>
      </w:r>
      <w:r w:rsidRPr="00707195">
        <w:rPr>
          <w:rFonts w:ascii="Arial" w:hAnsi="Arial" w:cs="Arial"/>
          <w:color w:val="000000"/>
          <w:spacing w:val="188"/>
        </w:rPr>
        <w:t xml:space="preserve"> </w:t>
      </w:r>
      <w:r w:rsidRPr="00707195">
        <w:rPr>
          <w:rFonts w:ascii="Arial" w:hAnsi="Arial" w:cs="Arial"/>
          <w:color w:val="000000"/>
          <w:spacing w:val="1"/>
        </w:rPr>
        <w:t>в</w:t>
      </w:r>
      <w:r w:rsidRPr="00707195">
        <w:rPr>
          <w:rFonts w:ascii="Arial" w:hAnsi="Arial" w:cs="Arial"/>
          <w:color w:val="000000"/>
          <w:spacing w:val="188"/>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ни</w:t>
      </w:r>
      <w:r w:rsidRPr="00707195">
        <w:rPr>
          <w:rFonts w:ascii="Arial" w:hAnsi="Arial" w:cs="Arial"/>
          <w:color w:val="000000"/>
        </w:rPr>
        <w:t>и</w:t>
      </w:r>
      <w:r w:rsidRPr="00707195">
        <w:rPr>
          <w:rFonts w:ascii="Arial" w:hAnsi="Arial" w:cs="Arial"/>
          <w:color w:val="000000"/>
          <w:spacing w:val="189"/>
        </w:rPr>
        <w:t xml:space="preserve"> </w:t>
      </w:r>
      <w:r w:rsidRPr="00707195">
        <w:rPr>
          <w:rFonts w:ascii="Arial" w:hAnsi="Arial" w:cs="Arial"/>
          <w:color w:val="000000"/>
          <w:spacing w:val="1"/>
        </w:rPr>
        <w:t>ц</w:t>
      </w:r>
      <w:r w:rsidRPr="00707195">
        <w:rPr>
          <w:rFonts w:ascii="Arial" w:hAnsi="Arial" w:cs="Arial"/>
          <w:color w:val="000000"/>
        </w:rPr>
        <w:t>ель</w:t>
      </w:r>
      <w:r w:rsidRPr="00707195">
        <w:rPr>
          <w:rFonts w:ascii="Arial" w:hAnsi="Arial" w:cs="Arial"/>
          <w:color w:val="000000"/>
          <w:spacing w:val="196"/>
        </w:rPr>
        <w:t xml:space="preserve"> </w:t>
      </w:r>
      <w:r w:rsidRPr="00707195">
        <w:rPr>
          <w:rFonts w:ascii="Arial" w:hAnsi="Arial" w:cs="Arial"/>
          <w:color w:val="000000"/>
        </w:rPr>
        <w:t>посл</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3"/>
        </w:rPr>
        <w:t>у</w:t>
      </w:r>
      <w:r w:rsidRPr="00707195">
        <w:rPr>
          <w:rFonts w:ascii="Arial" w:hAnsi="Arial" w:cs="Arial"/>
          <w:color w:val="000000"/>
        </w:rPr>
        <w:t>ющего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52"/>
        </w:rPr>
        <w:t xml:space="preserve"> </w:t>
      </w:r>
      <w:r w:rsidRPr="00707195">
        <w:rPr>
          <w:rFonts w:ascii="Arial" w:hAnsi="Arial" w:cs="Arial"/>
          <w:color w:val="000000"/>
        </w:rPr>
        <w:t>та</w:t>
      </w:r>
      <w:r w:rsidRPr="00707195">
        <w:rPr>
          <w:rFonts w:ascii="Arial" w:hAnsi="Arial" w:cs="Arial"/>
          <w:color w:val="000000"/>
          <w:spacing w:val="-1"/>
        </w:rPr>
        <w:t>к</w:t>
      </w:r>
      <w:r w:rsidRPr="00707195">
        <w:rPr>
          <w:rFonts w:ascii="Arial" w:hAnsi="Arial" w:cs="Arial"/>
          <w:color w:val="000000"/>
        </w:rPr>
        <w:t>ого</w:t>
      </w:r>
      <w:r w:rsidRPr="00707195">
        <w:rPr>
          <w:rFonts w:ascii="Arial" w:hAnsi="Arial" w:cs="Arial"/>
          <w:color w:val="000000"/>
          <w:spacing w:val="53"/>
        </w:rPr>
        <w:t xml:space="preserve"> </w:t>
      </w:r>
      <w:r w:rsidRPr="00707195">
        <w:rPr>
          <w:rFonts w:ascii="Arial" w:hAnsi="Arial" w:cs="Arial"/>
          <w:color w:val="000000"/>
          <w:spacing w:val="-1"/>
        </w:rPr>
        <w:t>з</w:t>
      </w:r>
      <w:r w:rsidRPr="00707195">
        <w:rPr>
          <w:rFonts w:ascii="Arial" w:hAnsi="Arial" w:cs="Arial"/>
          <w:color w:val="000000"/>
        </w:rPr>
        <w:t>емел</w:t>
      </w:r>
      <w:r w:rsidRPr="00707195">
        <w:rPr>
          <w:rFonts w:ascii="Arial" w:hAnsi="Arial" w:cs="Arial"/>
          <w:color w:val="000000"/>
          <w:spacing w:val="-1"/>
        </w:rPr>
        <w:t>ьн</w:t>
      </w:r>
      <w:r w:rsidRPr="00707195">
        <w:rPr>
          <w:rFonts w:ascii="Arial" w:hAnsi="Arial" w:cs="Arial"/>
          <w:color w:val="000000"/>
        </w:rPr>
        <w:t>о</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53"/>
        </w:rPr>
        <w:t xml:space="preserve"> </w:t>
      </w:r>
      <w:r w:rsidRPr="00707195">
        <w:rPr>
          <w:rFonts w:ascii="Arial" w:hAnsi="Arial" w:cs="Arial"/>
          <w:color w:val="000000"/>
          <w:spacing w:val="-2"/>
        </w:rPr>
        <w:t>у</w:t>
      </w:r>
      <w:r w:rsidRPr="00707195">
        <w:rPr>
          <w:rFonts w:ascii="Arial" w:hAnsi="Arial" w:cs="Arial"/>
          <w:color w:val="000000"/>
        </w:rPr>
        <w:t>частка</w:t>
      </w:r>
      <w:r w:rsidRPr="00707195">
        <w:rPr>
          <w:rFonts w:ascii="Arial" w:hAnsi="Arial" w:cs="Arial"/>
          <w:color w:val="000000"/>
          <w:spacing w:val="53"/>
        </w:rPr>
        <w:t xml:space="preserve"> </w:t>
      </w:r>
      <w:r w:rsidRPr="00707195">
        <w:rPr>
          <w:rFonts w:ascii="Arial" w:hAnsi="Arial" w:cs="Arial"/>
          <w:color w:val="000000"/>
        </w:rPr>
        <w:t>не</w:t>
      </w:r>
      <w:r w:rsidRPr="00707195">
        <w:rPr>
          <w:rFonts w:ascii="Arial" w:hAnsi="Arial" w:cs="Arial"/>
          <w:color w:val="000000"/>
          <w:spacing w:val="49"/>
        </w:rPr>
        <w:t xml:space="preserve"> </w:t>
      </w:r>
      <w:r w:rsidRPr="00707195">
        <w:rPr>
          <w:rFonts w:ascii="Arial" w:hAnsi="Arial" w:cs="Arial"/>
          <w:color w:val="000000"/>
        </w:rPr>
        <w:t>с</w:t>
      </w:r>
      <w:r w:rsidRPr="00707195">
        <w:rPr>
          <w:rFonts w:ascii="Arial" w:hAnsi="Arial" w:cs="Arial"/>
          <w:color w:val="000000"/>
          <w:spacing w:val="-1"/>
        </w:rPr>
        <w:t>о</w:t>
      </w:r>
      <w:r w:rsidRPr="00707195">
        <w:rPr>
          <w:rFonts w:ascii="Arial" w:hAnsi="Arial" w:cs="Arial"/>
          <w:color w:val="000000"/>
          <w:spacing w:val="1"/>
        </w:rPr>
        <w:t>о</w:t>
      </w:r>
      <w:r w:rsidRPr="00707195">
        <w:rPr>
          <w:rFonts w:ascii="Arial" w:hAnsi="Arial" w:cs="Arial"/>
          <w:color w:val="000000"/>
        </w:rPr>
        <w:t>тветств</w:t>
      </w:r>
      <w:r w:rsidRPr="00707195">
        <w:rPr>
          <w:rFonts w:ascii="Arial" w:hAnsi="Arial" w:cs="Arial"/>
          <w:color w:val="000000"/>
          <w:spacing w:val="-4"/>
        </w:rPr>
        <w:t>у</w:t>
      </w:r>
      <w:r w:rsidRPr="00707195">
        <w:rPr>
          <w:rFonts w:ascii="Arial" w:hAnsi="Arial" w:cs="Arial"/>
          <w:color w:val="000000"/>
        </w:rPr>
        <w:t>ет</w:t>
      </w:r>
      <w:r w:rsidRPr="00707195">
        <w:rPr>
          <w:rFonts w:ascii="Arial" w:hAnsi="Arial" w:cs="Arial"/>
          <w:color w:val="000000"/>
          <w:spacing w:val="51"/>
        </w:rPr>
        <w:t xml:space="preserve"> </w:t>
      </w:r>
      <w:r w:rsidRPr="00707195">
        <w:rPr>
          <w:rFonts w:ascii="Arial" w:hAnsi="Arial" w:cs="Arial"/>
          <w:color w:val="000000"/>
          <w:spacing w:val="1"/>
        </w:rPr>
        <w:t>ц</w:t>
      </w:r>
      <w:r w:rsidRPr="00707195">
        <w:rPr>
          <w:rFonts w:ascii="Arial" w:hAnsi="Arial" w:cs="Arial"/>
          <w:color w:val="000000"/>
        </w:rPr>
        <w:t>елям,</w:t>
      </w:r>
      <w:r w:rsidRPr="00707195">
        <w:rPr>
          <w:rFonts w:ascii="Arial" w:hAnsi="Arial" w:cs="Arial"/>
          <w:color w:val="000000"/>
          <w:spacing w:val="49"/>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52"/>
        </w:rPr>
        <w:t xml:space="preserve"> </w:t>
      </w:r>
      <w:r w:rsidRPr="00707195">
        <w:rPr>
          <w:rFonts w:ascii="Arial" w:hAnsi="Arial" w:cs="Arial"/>
          <w:color w:val="000000"/>
        </w:rPr>
        <w:t>которых такой</w:t>
      </w:r>
      <w:r w:rsidRPr="00707195">
        <w:rPr>
          <w:rFonts w:ascii="Arial" w:hAnsi="Arial" w:cs="Arial"/>
          <w:color w:val="000000"/>
          <w:spacing w:val="9"/>
        </w:rPr>
        <w:t xml:space="preserve"> </w:t>
      </w:r>
      <w:r w:rsidRPr="00707195">
        <w:rPr>
          <w:rFonts w:ascii="Arial" w:hAnsi="Arial" w:cs="Arial"/>
          <w:color w:val="000000"/>
        </w:rPr>
        <w:t>земельный</w:t>
      </w:r>
      <w:r w:rsidRPr="00707195">
        <w:rPr>
          <w:rFonts w:ascii="Arial" w:hAnsi="Arial" w:cs="Arial"/>
          <w:color w:val="000000"/>
          <w:spacing w:val="10"/>
        </w:rPr>
        <w:t xml:space="preserve"> </w:t>
      </w:r>
      <w:r w:rsidRPr="00707195">
        <w:rPr>
          <w:rFonts w:ascii="Arial" w:hAnsi="Arial" w:cs="Arial"/>
          <w:color w:val="000000"/>
          <w:spacing w:val="-2"/>
        </w:rPr>
        <w:t>у</w:t>
      </w:r>
      <w:r w:rsidRPr="00707195">
        <w:rPr>
          <w:rFonts w:ascii="Arial" w:hAnsi="Arial" w:cs="Arial"/>
          <w:color w:val="000000"/>
        </w:rPr>
        <w:t>часток</w:t>
      </w:r>
      <w:r w:rsidRPr="00707195">
        <w:rPr>
          <w:rFonts w:ascii="Arial" w:hAnsi="Arial" w:cs="Arial"/>
          <w:color w:val="000000"/>
          <w:spacing w:val="6"/>
        </w:rPr>
        <w:t xml:space="preserve"> </w:t>
      </w:r>
      <w:r w:rsidRPr="00707195">
        <w:rPr>
          <w:rFonts w:ascii="Arial" w:hAnsi="Arial" w:cs="Arial"/>
          <w:color w:val="000000"/>
          <w:spacing w:val="1"/>
        </w:rPr>
        <w:t>был</w:t>
      </w:r>
      <w:r w:rsidRPr="00707195">
        <w:rPr>
          <w:rFonts w:ascii="Arial" w:hAnsi="Arial" w:cs="Arial"/>
          <w:color w:val="000000"/>
          <w:spacing w:val="6"/>
        </w:rPr>
        <w:t xml:space="preserve"> </w:t>
      </w:r>
      <w:r w:rsidRPr="00707195">
        <w:rPr>
          <w:rFonts w:ascii="Arial" w:hAnsi="Arial" w:cs="Arial"/>
          <w:color w:val="000000"/>
        </w:rPr>
        <w:t>изъят,</w:t>
      </w:r>
      <w:r w:rsidRPr="00707195">
        <w:rPr>
          <w:rFonts w:ascii="Arial" w:hAnsi="Arial" w:cs="Arial"/>
          <w:color w:val="000000"/>
          <w:spacing w:val="8"/>
        </w:rPr>
        <w:t xml:space="preserve"> </w:t>
      </w:r>
      <w:r w:rsidRPr="00707195">
        <w:rPr>
          <w:rFonts w:ascii="Arial" w:hAnsi="Arial" w:cs="Arial"/>
          <w:color w:val="000000"/>
        </w:rPr>
        <w:t>за</w:t>
      </w:r>
      <w:r w:rsidRPr="00707195">
        <w:rPr>
          <w:rFonts w:ascii="Arial" w:hAnsi="Arial" w:cs="Arial"/>
          <w:color w:val="000000"/>
          <w:spacing w:val="8"/>
        </w:rPr>
        <w:t xml:space="preserve"> </w:t>
      </w:r>
      <w:r w:rsidRPr="00707195">
        <w:rPr>
          <w:rFonts w:ascii="Arial" w:hAnsi="Arial" w:cs="Arial"/>
          <w:color w:val="000000"/>
          <w:spacing w:val="1"/>
        </w:rPr>
        <w:t>и</w:t>
      </w:r>
      <w:r w:rsidRPr="00707195">
        <w:rPr>
          <w:rFonts w:ascii="Arial" w:hAnsi="Arial" w:cs="Arial"/>
          <w:color w:val="000000"/>
        </w:rPr>
        <w:t>скл</w:t>
      </w:r>
      <w:r w:rsidRPr="00707195">
        <w:rPr>
          <w:rFonts w:ascii="Arial" w:hAnsi="Arial" w:cs="Arial"/>
          <w:color w:val="000000"/>
          <w:spacing w:val="-1"/>
        </w:rPr>
        <w:t>ю</w:t>
      </w:r>
      <w:r w:rsidRPr="00707195">
        <w:rPr>
          <w:rFonts w:ascii="Arial" w:hAnsi="Arial" w:cs="Arial"/>
          <w:color w:val="000000"/>
        </w:rPr>
        <w:t>ч</w:t>
      </w:r>
      <w:r w:rsidRPr="00707195">
        <w:rPr>
          <w:rFonts w:ascii="Arial" w:hAnsi="Arial" w:cs="Arial"/>
          <w:color w:val="000000"/>
          <w:spacing w:val="-1"/>
        </w:rPr>
        <w:t>е</w:t>
      </w:r>
      <w:r w:rsidRPr="00707195">
        <w:rPr>
          <w:rFonts w:ascii="Arial" w:hAnsi="Arial" w:cs="Arial"/>
          <w:color w:val="000000"/>
        </w:rPr>
        <w:t>нием</w:t>
      </w:r>
      <w:r w:rsidRPr="00707195">
        <w:rPr>
          <w:rFonts w:ascii="Arial" w:hAnsi="Arial" w:cs="Arial"/>
          <w:color w:val="000000"/>
          <w:spacing w:val="9"/>
        </w:rPr>
        <w:t xml:space="preserve"> </w:t>
      </w:r>
      <w:r w:rsidRPr="00707195">
        <w:rPr>
          <w:rFonts w:ascii="Arial" w:hAnsi="Arial" w:cs="Arial"/>
          <w:color w:val="000000"/>
        </w:rPr>
        <w:t>земе</w:t>
      </w:r>
      <w:r w:rsidRPr="00707195">
        <w:rPr>
          <w:rFonts w:ascii="Arial" w:hAnsi="Arial" w:cs="Arial"/>
          <w:color w:val="000000"/>
          <w:spacing w:val="-3"/>
        </w:rPr>
        <w:t>л</w:t>
      </w:r>
      <w:r w:rsidRPr="00707195">
        <w:rPr>
          <w:rFonts w:ascii="Arial" w:hAnsi="Arial" w:cs="Arial"/>
          <w:color w:val="000000"/>
        </w:rPr>
        <w:t>ьных</w:t>
      </w:r>
      <w:r w:rsidRPr="00707195">
        <w:rPr>
          <w:rFonts w:ascii="Arial" w:hAnsi="Arial" w:cs="Arial"/>
          <w:color w:val="000000"/>
          <w:spacing w:val="10"/>
        </w:rPr>
        <w:t xml:space="preserve"> </w:t>
      </w:r>
      <w:r w:rsidRPr="00707195">
        <w:rPr>
          <w:rFonts w:ascii="Arial" w:hAnsi="Arial" w:cs="Arial"/>
          <w:color w:val="000000"/>
          <w:spacing w:val="-2"/>
        </w:rPr>
        <w:t>у</w:t>
      </w:r>
      <w:r w:rsidRPr="00707195">
        <w:rPr>
          <w:rFonts w:ascii="Arial" w:hAnsi="Arial" w:cs="Arial"/>
          <w:color w:val="000000"/>
        </w:rPr>
        <w:t>частк</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8"/>
        </w:rPr>
        <w:t xml:space="preserve"> </w:t>
      </w:r>
      <w:r w:rsidRPr="00707195">
        <w:rPr>
          <w:rFonts w:ascii="Arial" w:hAnsi="Arial" w:cs="Arial"/>
          <w:color w:val="000000"/>
        </w:rPr>
        <w:t>изъ</w:t>
      </w:r>
      <w:r w:rsidRPr="00707195">
        <w:rPr>
          <w:rFonts w:ascii="Arial" w:hAnsi="Arial" w:cs="Arial"/>
          <w:color w:val="000000"/>
          <w:spacing w:val="5"/>
        </w:rPr>
        <w:t>я</w:t>
      </w:r>
      <w:r w:rsidRPr="00707195">
        <w:rPr>
          <w:rFonts w:ascii="Arial" w:hAnsi="Arial" w:cs="Arial"/>
          <w:color w:val="000000"/>
          <w:spacing w:val="1"/>
        </w:rPr>
        <w:t>тых</w:t>
      </w:r>
      <w:r w:rsidRPr="00707195">
        <w:rPr>
          <w:rFonts w:ascii="Arial" w:hAnsi="Arial" w:cs="Arial"/>
          <w:color w:val="000000"/>
        </w:rPr>
        <w:t xml:space="preserve"> для </w:t>
      </w:r>
      <w:r w:rsidRPr="00707195">
        <w:rPr>
          <w:rFonts w:ascii="Arial" w:hAnsi="Arial" w:cs="Arial"/>
          <w:color w:val="000000"/>
          <w:spacing w:val="-1"/>
        </w:rPr>
        <w:t>г</w:t>
      </w:r>
      <w:r w:rsidRPr="00707195">
        <w:rPr>
          <w:rFonts w:ascii="Arial" w:hAnsi="Arial" w:cs="Arial"/>
          <w:color w:val="000000"/>
        </w:rPr>
        <w:t>ос</w:t>
      </w:r>
      <w:r w:rsidRPr="00707195">
        <w:rPr>
          <w:rFonts w:ascii="Arial" w:hAnsi="Arial" w:cs="Arial"/>
          <w:color w:val="000000"/>
          <w:spacing w:val="-3"/>
        </w:rPr>
        <w:t>у</w:t>
      </w:r>
      <w:r w:rsidRPr="00707195">
        <w:rPr>
          <w:rFonts w:ascii="Arial" w:hAnsi="Arial" w:cs="Arial"/>
          <w:color w:val="000000"/>
        </w:rPr>
        <w:t>дарств</w:t>
      </w:r>
      <w:r w:rsidRPr="00707195">
        <w:rPr>
          <w:rFonts w:ascii="Arial" w:hAnsi="Arial" w:cs="Arial"/>
          <w:color w:val="000000"/>
          <w:spacing w:val="-1"/>
        </w:rPr>
        <w:t>е</w:t>
      </w:r>
      <w:r w:rsidRPr="00707195">
        <w:rPr>
          <w:rFonts w:ascii="Arial" w:hAnsi="Arial" w:cs="Arial"/>
          <w:color w:val="000000"/>
        </w:rPr>
        <w:t>нных или м</w:t>
      </w:r>
      <w:r w:rsidRPr="00707195">
        <w:rPr>
          <w:rFonts w:ascii="Arial" w:hAnsi="Arial" w:cs="Arial"/>
          <w:color w:val="000000"/>
          <w:spacing w:val="-2"/>
        </w:rPr>
        <w:t>у</w:t>
      </w:r>
      <w:r w:rsidRPr="00707195">
        <w:rPr>
          <w:rFonts w:ascii="Arial" w:hAnsi="Arial" w:cs="Arial"/>
          <w:color w:val="000000"/>
        </w:rPr>
        <w:t>ници</w:t>
      </w:r>
      <w:r w:rsidRPr="00707195">
        <w:rPr>
          <w:rFonts w:ascii="Arial" w:hAnsi="Arial" w:cs="Arial"/>
          <w:color w:val="000000"/>
          <w:spacing w:val="-1"/>
        </w:rPr>
        <w:t>п</w:t>
      </w:r>
      <w:r w:rsidRPr="00707195">
        <w:rPr>
          <w:rFonts w:ascii="Arial" w:hAnsi="Arial" w:cs="Arial"/>
          <w:color w:val="000000"/>
        </w:rPr>
        <w:t>ал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х н</w:t>
      </w:r>
      <w:r w:rsidRPr="00707195">
        <w:rPr>
          <w:rFonts w:ascii="Arial" w:hAnsi="Arial" w:cs="Arial"/>
          <w:color w:val="000000"/>
          <w:spacing w:val="-1"/>
        </w:rPr>
        <w:t>у</w:t>
      </w:r>
      <w:r w:rsidRPr="00707195">
        <w:rPr>
          <w:rFonts w:ascii="Arial" w:hAnsi="Arial" w:cs="Arial"/>
          <w:color w:val="000000"/>
        </w:rPr>
        <w:t>жд в связи с признанием многоква</w:t>
      </w:r>
      <w:r w:rsidRPr="00707195">
        <w:rPr>
          <w:rFonts w:ascii="Arial" w:hAnsi="Arial" w:cs="Arial"/>
          <w:color w:val="000000"/>
          <w:spacing w:val="1"/>
        </w:rPr>
        <w:t>р</w:t>
      </w:r>
      <w:r w:rsidRPr="00707195">
        <w:rPr>
          <w:rFonts w:ascii="Arial" w:hAnsi="Arial" w:cs="Arial"/>
          <w:color w:val="000000"/>
          <w:spacing w:val="-1"/>
        </w:rPr>
        <w:t>ти</w:t>
      </w:r>
      <w:r w:rsidRPr="00707195">
        <w:rPr>
          <w:rFonts w:ascii="Arial" w:hAnsi="Arial" w:cs="Arial"/>
          <w:color w:val="000000"/>
        </w:rPr>
        <w:t>рного</w:t>
      </w:r>
      <w:r w:rsidRPr="00707195">
        <w:rPr>
          <w:rFonts w:ascii="Arial" w:hAnsi="Arial" w:cs="Arial"/>
          <w:color w:val="000000"/>
          <w:spacing w:val="146"/>
        </w:rPr>
        <w:t xml:space="preserve"> </w:t>
      </w:r>
      <w:r w:rsidRPr="00707195">
        <w:rPr>
          <w:rFonts w:ascii="Arial" w:hAnsi="Arial" w:cs="Arial"/>
          <w:color w:val="000000"/>
          <w:spacing w:val="1"/>
        </w:rPr>
        <w:t>до</w:t>
      </w:r>
      <w:r w:rsidRPr="00707195">
        <w:rPr>
          <w:rFonts w:ascii="Arial" w:hAnsi="Arial" w:cs="Arial"/>
          <w:color w:val="000000"/>
          <w:spacing w:val="-1"/>
        </w:rPr>
        <w:t>м</w:t>
      </w:r>
      <w:r w:rsidRPr="00707195">
        <w:rPr>
          <w:rFonts w:ascii="Arial" w:hAnsi="Arial" w:cs="Arial"/>
          <w:color w:val="000000"/>
        </w:rPr>
        <w:t>а,</w:t>
      </w:r>
      <w:r w:rsidRPr="00707195">
        <w:rPr>
          <w:rFonts w:ascii="Arial" w:hAnsi="Arial" w:cs="Arial"/>
          <w:color w:val="000000"/>
          <w:spacing w:val="147"/>
        </w:rPr>
        <w:t xml:space="preserve"> </w:t>
      </w:r>
      <w:r w:rsidRPr="00707195">
        <w:rPr>
          <w:rFonts w:ascii="Arial" w:hAnsi="Arial" w:cs="Arial"/>
          <w:color w:val="000000"/>
        </w:rPr>
        <w:t>к</w:t>
      </w:r>
      <w:r w:rsidRPr="00707195">
        <w:rPr>
          <w:rFonts w:ascii="Arial" w:hAnsi="Arial" w:cs="Arial"/>
          <w:color w:val="000000"/>
          <w:spacing w:val="2"/>
        </w:rPr>
        <w:t>о</w:t>
      </w:r>
      <w:r w:rsidRPr="00707195">
        <w:rPr>
          <w:rFonts w:ascii="Arial" w:hAnsi="Arial" w:cs="Arial"/>
          <w:color w:val="000000"/>
          <w:spacing w:val="-1"/>
        </w:rPr>
        <w:t>т</w:t>
      </w:r>
      <w:r w:rsidRPr="00707195">
        <w:rPr>
          <w:rFonts w:ascii="Arial" w:hAnsi="Arial" w:cs="Arial"/>
          <w:color w:val="000000"/>
        </w:rPr>
        <w:t>орый</w:t>
      </w:r>
      <w:r w:rsidRPr="00707195">
        <w:rPr>
          <w:rFonts w:ascii="Arial" w:hAnsi="Arial" w:cs="Arial"/>
          <w:color w:val="000000"/>
          <w:spacing w:val="146"/>
        </w:rPr>
        <w:t xml:space="preserve"> </w:t>
      </w:r>
      <w:r w:rsidRPr="00707195">
        <w:rPr>
          <w:rFonts w:ascii="Arial" w:hAnsi="Arial" w:cs="Arial"/>
          <w:color w:val="000000"/>
          <w:spacing w:val="1"/>
        </w:rPr>
        <w:t>р</w:t>
      </w:r>
      <w:r w:rsidRPr="00707195">
        <w:rPr>
          <w:rFonts w:ascii="Arial" w:hAnsi="Arial" w:cs="Arial"/>
          <w:color w:val="000000"/>
          <w:spacing w:val="-1"/>
        </w:rPr>
        <w:t>а</w:t>
      </w:r>
      <w:r w:rsidRPr="00707195">
        <w:rPr>
          <w:rFonts w:ascii="Arial" w:hAnsi="Arial" w:cs="Arial"/>
          <w:color w:val="000000"/>
        </w:rPr>
        <w:t>сп</w:t>
      </w:r>
      <w:r w:rsidRPr="00707195">
        <w:rPr>
          <w:rFonts w:ascii="Arial" w:hAnsi="Arial" w:cs="Arial"/>
          <w:color w:val="000000"/>
          <w:spacing w:val="1"/>
        </w:rPr>
        <w:t>о</w:t>
      </w:r>
      <w:r w:rsidRPr="00707195">
        <w:rPr>
          <w:rFonts w:ascii="Arial" w:hAnsi="Arial" w:cs="Arial"/>
          <w:color w:val="000000"/>
          <w:spacing w:val="-2"/>
        </w:rPr>
        <w:t>л</w:t>
      </w:r>
      <w:r w:rsidRPr="00707195">
        <w:rPr>
          <w:rFonts w:ascii="Arial" w:hAnsi="Arial" w:cs="Arial"/>
          <w:color w:val="000000"/>
        </w:rPr>
        <w:t>ож</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45"/>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148"/>
        </w:rPr>
        <w:t xml:space="preserve"> </w:t>
      </w:r>
      <w:r w:rsidRPr="00707195">
        <w:rPr>
          <w:rFonts w:ascii="Arial" w:hAnsi="Arial" w:cs="Arial"/>
          <w:color w:val="000000"/>
        </w:rPr>
        <w:t>та</w:t>
      </w:r>
      <w:r w:rsidRPr="00707195">
        <w:rPr>
          <w:rFonts w:ascii="Arial" w:hAnsi="Arial" w:cs="Arial"/>
          <w:color w:val="000000"/>
          <w:spacing w:val="-2"/>
        </w:rPr>
        <w:t>к</w:t>
      </w:r>
      <w:r w:rsidRPr="00707195">
        <w:rPr>
          <w:rFonts w:ascii="Arial" w:hAnsi="Arial" w:cs="Arial"/>
          <w:color w:val="000000"/>
        </w:rPr>
        <w:t>ом</w:t>
      </w:r>
      <w:r w:rsidRPr="00707195">
        <w:rPr>
          <w:rFonts w:ascii="Arial" w:hAnsi="Arial" w:cs="Arial"/>
          <w:color w:val="000000"/>
          <w:spacing w:val="148"/>
        </w:rPr>
        <w:t xml:space="preserve"> </w:t>
      </w:r>
      <w:r w:rsidRPr="00707195">
        <w:rPr>
          <w:rFonts w:ascii="Arial" w:hAnsi="Arial" w:cs="Arial"/>
          <w:color w:val="000000"/>
        </w:rPr>
        <w:t>земе</w:t>
      </w:r>
      <w:r w:rsidRPr="00707195">
        <w:rPr>
          <w:rFonts w:ascii="Arial" w:hAnsi="Arial" w:cs="Arial"/>
          <w:color w:val="000000"/>
          <w:spacing w:val="-1"/>
        </w:rPr>
        <w:t>л</w:t>
      </w:r>
      <w:r w:rsidRPr="00707195">
        <w:rPr>
          <w:rFonts w:ascii="Arial" w:hAnsi="Arial" w:cs="Arial"/>
          <w:color w:val="000000"/>
        </w:rPr>
        <w:t>ьном</w:t>
      </w:r>
      <w:r w:rsidRPr="00707195">
        <w:rPr>
          <w:rFonts w:ascii="Arial" w:hAnsi="Arial" w:cs="Arial"/>
          <w:color w:val="000000"/>
          <w:spacing w:val="148"/>
        </w:rPr>
        <w:t xml:space="preserve"> </w:t>
      </w:r>
      <w:r w:rsidRPr="00707195">
        <w:rPr>
          <w:rFonts w:ascii="Arial" w:hAnsi="Arial" w:cs="Arial"/>
          <w:color w:val="000000"/>
          <w:spacing w:val="-2"/>
        </w:rPr>
        <w:t>у</w:t>
      </w:r>
      <w:r w:rsidRPr="00707195">
        <w:rPr>
          <w:rFonts w:ascii="Arial" w:hAnsi="Arial" w:cs="Arial"/>
          <w:color w:val="000000"/>
        </w:rPr>
        <w:t>частке, ава</w:t>
      </w:r>
      <w:r w:rsidRPr="00707195">
        <w:rPr>
          <w:rFonts w:ascii="Arial" w:hAnsi="Arial" w:cs="Arial"/>
          <w:color w:val="000000"/>
          <w:spacing w:val="-1"/>
        </w:rPr>
        <w:t>р</w:t>
      </w:r>
      <w:r w:rsidRPr="00707195">
        <w:rPr>
          <w:rFonts w:ascii="Arial" w:hAnsi="Arial" w:cs="Arial"/>
          <w:color w:val="000000"/>
        </w:rPr>
        <w:t>ийным</w:t>
      </w:r>
      <w:r w:rsidRPr="00707195">
        <w:rPr>
          <w:rFonts w:ascii="Arial" w:hAnsi="Arial" w:cs="Arial"/>
          <w:color w:val="000000"/>
          <w:spacing w:val="-2"/>
        </w:rPr>
        <w:t xml:space="preserve"> </w:t>
      </w:r>
      <w:r w:rsidRPr="00707195">
        <w:rPr>
          <w:rFonts w:ascii="Arial" w:hAnsi="Arial" w:cs="Arial"/>
          <w:color w:val="000000"/>
        </w:rPr>
        <w:t>и по</w:t>
      </w:r>
      <w:r w:rsidRPr="00707195">
        <w:rPr>
          <w:rFonts w:ascii="Arial" w:hAnsi="Arial" w:cs="Arial"/>
          <w:color w:val="000000"/>
          <w:spacing w:val="1"/>
        </w:rPr>
        <w:t>д</w:t>
      </w:r>
      <w:r w:rsidRPr="00707195">
        <w:rPr>
          <w:rFonts w:ascii="Arial" w:hAnsi="Arial" w:cs="Arial"/>
          <w:color w:val="000000"/>
        </w:rPr>
        <w:t>л</w:t>
      </w:r>
      <w:r w:rsidRPr="00707195">
        <w:rPr>
          <w:rFonts w:ascii="Arial" w:hAnsi="Arial" w:cs="Arial"/>
          <w:color w:val="000000"/>
          <w:spacing w:val="-1"/>
        </w:rPr>
        <w:t>е</w:t>
      </w:r>
      <w:r w:rsidRPr="00707195">
        <w:rPr>
          <w:rFonts w:ascii="Arial" w:hAnsi="Arial" w:cs="Arial"/>
          <w:color w:val="000000"/>
        </w:rPr>
        <w:t>жащим</w:t>
      </w:r>
      <w:r w:rsidRPr="00707195">
        <w:rPr>
          <w:rFonts w:ascii="Arial" w:hAnsi="Arial" w:cs="Arial"/>
          <w:color w:val="000000"/>
          <w:spacing w:val="-1"/>
        </w:rPr>
        <w:t xml:space="preserve"> </w:t>
      </w:r>
      <w:r w:rsidRPr="00707195">
        <w:rPr>
          <w:rFonts w:ascii="Arial" w:hAnsi="Arial" w:cs="Arial"/>
          <w:color w:val="000000"/>
        </w:rPr>
        <w:t>с</w:t>
      </w:r>
      <w:r w:rsidRPr="00707195">
        <w:rPr>
          <w:rFonts w:ascii="Arial" w:hAnsi="Arial" w:cs="Arial"/>
          <w:color w:val="000000"/>
          <w:spacing w:val="-1"/>
        </w:rPr>
        <w:t>н</w:t>
      </w:r>
      <w:r w:rsidRPr="00707195">
        <w:rPr>
          <w:rFonts w:ascii="Arial" w:hAnsi="Arial" w:cs="Arial"/>
          <w:color w:val="000000"/>
        </w:rPr>
        <w:t>осу</w:t>
      </w:r>
      <w:r w:rsidRPr="00707195">
        <w:rPr>
          <w:rFonts w:ascii="Arial" w:hAnsi="Arial" w:cs="Arial"/>
          <w:color w:val="000000"/>
          <w:spacing w:val="-2"/>
        </w:rPr>
        <w:t xml:space="preserve"> </w:t>
      </w:r>
      <w:r w:rsidRPr="00707195">
        <w:rPr>
          <w:rFonts w:ascii="Arial" w:hAnsi="Arial" w:cs="Arial"/>
          <w:color w:val="000000"/>
        </w:rPr>
        <w:t xml:space="preserve">или </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констр</w:t>
      </w:r>
      <w:r w:rsidRPr="00707195">
        <w:rPr>
          <w:rFonts w:ascii="Arial" w:hAnsi="Arial" w:cs="Arial"/>
          <w:color w:val="000000"/>
          <w:spacing w:val="-3"/>
        </w:rPr>
        <w:t>у</w:t>
      </w:r>
      <w:r w:rsidRPr="00707195">
        <w:rPr>
          <w:rFonts w:ascii="Arial" w:hAnsi="Arial" w:cs="Arial"/>
          <w:color w:val="000000"/>
        </w:rPr>
        <w:t>кци</w:t>
      </w:r>
      <w:r w:rsidRPr="00707195">
        <w:rPr>
          <w:rFonts w:ascii="Arial" w:hAnsi="Arial" w:cs="Arial"/>
          <w:color w:val="000000"/>
          <w:spacing w:val="1"/>
        </w:rPr>
        <w:t>и</w:t>
      </w:r>
      <w:r w:rsidRPr="00707195">
        <w:rPr>
          <w:rFonts w:ascii="Arial" w:hAnsi="Arial" w:cs="Arial"/>
          <w:color w:val="000000"/>
        </w:rPr>
        <w:t>;</w:t>
      </w:r>
      <w:proofErr w:type="gramEnd"/>
    </w:p>
    <w:p w:rsidR="00707195" w:rsidRPr="00707195" w:rsidRDefault="00707195" w:rsidP="00707195">
      <w:pPr>
        <w:widowControl w:val="0"/>
        <w:spacing w:line="239" w:lineRule="auto"/>
        <w:ind w:right="-18"/>
        <w:jc w:val="both"/>
        <w:rPr>
          <w:rFonts w:ascii="Arial" w:hAnsi="Arial" w:cs="Arial"/>
          <w:color w:val="000000"/>
        </w:rPr>
      </w:pPr>
      <w:r w:rsidRPr="00707195">
        <w:rPr>
          <w:rFonts w:ascii="Arial" w:hAnsi="Arial" w:cs="Arial"/>
          <w:color w:val="000000"/>
        </w:rPr>
        <w:t>2.19.23</w:t>
      </w:r>
      <w:r w:rsidRPr="00707195">
        <w:rPr>
          <w:rFonts w:ascii="Arial" w:hAnsi="Arial" w:cs="Arial"/>
          <w:color w:val="000000"/>
          <w:spacing w:val="19"/>
        </w:rPr>
        <w:t xml:space="preserve">. </w:t>
      </w:r>
      <w:r w:rsidRPr="00707195">
        <w:rPr>
          <w:rFonts w:ascii="Arial" w:hAnsi="Arial" w:cs="Arial"/>
          <w:color w:val="000000"/>
        </w:rPr>
        <w:t>г</w:t>
      </w:r>
      <w:r w:rsidRPr="00707195">
        <w:rPr>
          <w:rFonts w:ascii="Arial" w:hAnsi="Arial" w:cs="Arial"/>
          <w:color w:val="000000"/>
          <w:spacing w:val="2"/>
        </w:rPr>
        <w:t>р</w:t>
      </w:r>
      <w:r w:rsidRPr="00707195">
        <w:rPr>
          <w:rFonts w:ascii="Arial" w:hAnsi="Arial" w:cs="Arial"/>
          <w:color w:val="000000"/>
        </w:rPr>
        <w:t>ан</w:t>
      </w:r>
      <w:r w:rsidRPr="00707195">
        <w:rPr>
          <w:rFonts w:ascii="Arial" w:hAnsi="Arial" w:cs="Arial"/>
          <w:color w:val="000000"/>
          <w:spacing w:val="-1"/>
        </w:rPr>
        <w:t>и</w:t>
      </w:r>
      <w:r w:rsidRPr="00707195">
        <w:rPr>
          <w:rFonts w:ascii="Arial" w:hAnsi="Arial" w:cs="Arial"/>
          <w:color w:val="000000"/>
        </w:rPr>
        <w:t>цы</w:t>
      </w:r>
      <w:r w:rsidRPr="00707195">
        <w:rPr>
          <w:rFonts w:ascii="Arial" w:hAnsi="Arial" w:cs="Arial"/>
          <w:color w:val="000000"/>
          <w:spacing w:val="130"/>
        </w:rPr>
        <w:t xml:space="preserve"> </w:t>
      </w:r>
      <w:r w:rsidRPr="00707195">
        <w:rPr>
          <w:rFonts w:ascii="Arial" w:hAnsi="Arial" w:cs="Arial"/>
          <w:color w:val="000000"/>
        </w:rPr>
        <w:t>зе</w:t>
      </w:r>
      <w:r w:rsidRPr="00707195">
        <w:rPr>
          <w:rFonts w:ascii="Arial" w:hAnsi="Arial" w:cs="Arial"/>
          <w:color w:val="000000"/>
          <w:spacing w:val="-2"/>
        </w:rPr>
        <w:t>м</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29"/>
        </w:rPr>
        <w:t xml:space="preserve"> </w:t>
      </w:r>
      <w:r w:rsidRPr="00707195">
        <w:rPr>
          <w:rFonts w:ascii="Arial" w:hAnsi="Arial" w:cs="Arial"/>
          <w:color w:val="000000"/>
          <w:spacing w:val="-2"/>
        </w:rPr>
        <w:t>у</w:t>
      </w:r>
      <w:r w:rsidRPr="00707195">
        <w:rPr>
          <w:rFonts w:ascii="Arial" w:hAnsi="Arial" w:cs="Arial"/>
          <w:color w:val="000000"/>
        </w:rPr>
        <w:t>частка,</w:t>
      </w:r>
      <w:r w:rsidRPr="00707195">
        <w:rPr>
          <w:rFonts w:ascii="Arial" w:hAnsi="Arial" w:cs="Arial"/>
          <w:color w:val="000000"/>
          <w:spacing w:val="128"/>
        </w:rPr>
        <w:t xml:space="preserve"> </w:t>
      </w:r>
      <w:r w:rsidRPr="00707195">
        <w:rPr>
          <w:rFonts w:ascii="Arial" w:hAnsi="Arial" w:cs="Arial"/>
          <w:color w:val="000000"/>
          <w:spacing w:val="-2"/>
        </w:rPr>
        <w:t>у</w:t>
      </w:r>
      <w:r w:rsidRPr="00707195">
        <w:rPr>
          <w:rFonts w:ascii="Arial" w:hAnsi="Arial" w:cs="Arial"/>
          <w:color w:val="000000"/>
        </w:rPr>
        <w:t>казан</w:t>
      </w:r>
      <w:r w:rsidRPr="00707195">
        <w:rPr>
          <w:rFonts w:ascii="Arial" w:hAnsi="Arial" w:cs="Arial"/>
          <w:color w:val="000000"/>
          <w:spacing w:val="1"/>
        </w:rPr>
        <w:t>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29"/>
        </w:rPr>
        <w:t xml:space="preserve"> </w:t>
      </w:r>
      <w:r w:rsidRPr="00707195">
        <w:rPr>
          <w:rFonts w:ascii="Arial" w:hAnsi="Arial" w:cs="Arial"/>
          <w:color w:val="000000"/>
          <w:spacing w:val="1"/>
        </w:rPr>
        <w:t>в</w:t>
      </w:r>
      <w:r w:rsidRPr="00707195">
        <w:rPr>
          <w:rFonts w:ascii="Arial" w:hAnsi="Arial" w:cs="Arial"/>
          <w:color w:val="000000"/>
          <w:spacing w:val="128"/>
        </w:rPr>
        <w:t xml:space="preserve"> </w:t>
      </w:r>
      <w:r w:rsidRPr="00707195">
        <w:rPr>
          <w:rFonts w:ascii="Arial" w:hAnsi="Arial" w:cs="Arial"/>
          <w:color w:val="000000"/>
        </w:rPr>
        <w:t>заявле</w:t>
      </w:r>
      <w:r w:rsidRPr="00707195">
        <w:rPr>
          <w:rFonts w:ascii="Arial" w:hAnsi="Arial" w:cs="Arial"/>
          <w:color w:val="000000"/>
          <w:spacing w:val="-2"/>
        </w:rPr>
        <w:t>н</w:t>
      </w:r>
      <w:r w:rsidRPr="00707195">
        <w:rPr>
          <w:rFonts w:ascii="Arial" w:hAnsi="Arial" w:cs="Arial"/>
          <w:color w:val="000000"/>
        </w:rPr>
        <w:t>ии,</w:t>
      </w:r>
      <w:r w:rsidRPr="00707195">
        <w:rPr>
          <w:rFonts w:ascii="Arial" w:hAnsi="Arial" w:cs="Arial"/>
          <w:color w:val="000000"/>
          <w:spacing w:val="126"/>
        </w:rPr>
        <w:t xml:space="preserve"> </w:t>
      </w:r>
      <w:r w:rsidRPr="00707195">
        <w:rPr>
          <w:rFonts w:ascii="Arial" w:hAnsi="Arial" w:cs="Arial"/>
          <w:color w:val="000000"/>
        </w:rPr>
        <w:t xml:space="preserve">подлежат </w:t>
      </w:r>
      <w:r w:rsidRPr="00707195">
        <w:rPr>
          <w:rFonts w:ascii="Arial" w:hAnsi="Arial" w:cs="Arial"/>
          <w:color w:val="000000"/>
          <w:spacing w:val="-2"/>
        </w:rPr>
        <w:t>у</w:t>
      </w:r>
      <w:r w:rsidRPr="00707195">
        <w:rPr>
          <w:rFonts w:ascii="Arial" w:hAnsi="Arial" w:cs="Arial"/>
          <w:color w:val="000000"/>
        </w:rPr>
        <w:t>точ</w:t>
      </w:r>
      <w:r w:rsidRPr="00707195">
        <w:rPr>
          <w:rFonts w:ascii="Arial" w:hAnsi="Arial" w:cs="Arial"/>
          <w:color w:val="000000"/>
          <w:spacing w:val="1"/>
        </w:rPr>
        <w:t>н</w:t>
      </w:r>
      <w:r w:rsidRPr="00707195">
        <w:rPr>
          <w:rFonts w:ascii="Arial" w:hAnsi="Arial" w:cs="Arial"/>
          <w:color w:val="000000"/>
        </w:rPr>
        <w:t>ению</w:t>
      </w:r>
      <w:r w:rsidRPr="00707195">
        <w:rPr>
          <w:rFonts w:ascii="Arial" w:hAnsi="Arial" w:cs="Arial"/>
          <w:color w:val="000000"/>
          <w:spacing w:val="-5"/>
        </w:rPr>
        <w:t xml:space="preserve"> </w:t>
      </w:r>
      <w:r w:rsidRPr="00707195">
        <w:rPr>
          <w:rFonts w:ascii="Arial" w:hAnsi="Arial" w:cs="Arial"/>
          <w:color w:val="000000"/>
        </w:rPr>
        <w:t>в</w:t>
      </w:r>
      <w:r w:rsidRPr="00707195">
        <w:rPr>
          <w:rFonts w:ascii="Arial" w:hAnsi="Arial" w:cs="Arial"/>
          <w:color w:val="000000"/>
          <w:spacing w:val="-5"/>
        </w:rPr>
        <w:t xml:space="preserve"> </w:t>
      </w:r>
      <w:r w:rsidRPr="00707195">
        <w:rPr>
          <w:rFonts w:ascii="Arial" w:hAnsi="Arial" w:cs="Arial"/>
          <w:color w:val="000000"/>
        </w:rPr>
        <w:t>соотв</w:t>
      </w:r>
      <w:r w:rsidRPr="00707195">
        <w:rPr>
          <w:rFonts w:ascii="Arial" w:hAnsi="Arial" w:cs="Arial"/>
          <w:color w:val="000000"/>
          <w:spacing w:val="-1"/>
        </w:rPr>
        <w:t>е</w:t>
      </w:r>
      <w:r w:rsidRPr="00707195">
        <w:rPr>
          <w:rFonts w:ascii="Arial" w:hAnsi="Arial" w:cs="Arial"/>
          <w:color w:val="000000"/>
        </w:rPr>
        <w:t>тствии</w:t>
      </w:r>
      <w:r w:rsidRPr="00707195">
        <w:rPr>
          <w:rFonts w:ascii="Arial" w:hAnsi="Arial" w:cs="Arial"/>
          <w:color w:val="000000"/>
          <w:spacing w:val="-3"/>
        </w:rPr>
        <w:t xml:space="preserve"> </w:t>
      </w:r>
      <w:r w:rsidRPr="00707195">
        <w:rPr>
          <w:rFonts w:ascii="Arial" w:hAnsi="Arial" w:cs="Arial"/>
          <w:color w:val="000000"/>
          <w:spacing w:val="-1"/>
        </w:rPr>
        <w:t>с</w:t>
      </w:r>
      <w:r w:rsidRPr="00707195">
        <w:rPr>
          <w:rFonts w:ascii="Arial" w:hAnsi="Arial" w:cs="Arial"/>
          <w:color w:val="000000"/>
          <w:spacing w:val="-5"/>
        </w:rPr>
        <w:t xml:space="preserve"> </w:t>
      </w:r>
      <w:r w:rsidRPr="00707195">
        <w:rPr>
          <w:rFonts w:ascii="Arial" w:hAnsi="Arial" w:cs="Arial"/>
          <w:color w:val="000000"/>
        </w:rPr>
        <w:t>Фед</w:t>
      </w:r>
      <w:r w:rsidRPr="00707195">
        <w:rPr>
          <w:rFonts w:ascii="Arial" w:hAnsi="Arial" w:cs="Arial"/>
          <w:color w:val="000000"/>
          <w:spacing w:val="-2"/>
        </w:rPr>
        <w:t>е</w:t>
      </w:r>
      <w:r w:rsidRPr="00707195">
        <w:rPr>
          <w:rFonts w:ascii="Arial" w:hAnsi="Arial" w:cs="Arial"/>
          <w:color w:val="000000"/>
        </w:rPr>
        <w:t>ральным</w:t>
      </w:r>
      <w:r w:rsidRPr="00707195">
        <w:rPr>
          <w:rFonts w:ascii="Arial" w:hAnsi="Arial" w:cs="Arial"/>
          <w:color w:val="000000"/>
          <w:spacing w:val="-5"/>
        </w:rPr>
        <w:t xml:space="preserve"> </w:t>
      </w:r>
      <w:r w:rsidRPr="00707195">
        <w:rPr>
          <w:rFonts w:ascii="Arial" w:hAnsi="Arial" w:cs="Arial"/>
          <w:color w:val="000000"/>
        </w:rPr>
        <w:t>законом от</w:t>
      </w:r>
      <w:r w:rsidRPr="00707195">
        <w:rPr>
          <w:rFonts w:ascii="Arial" w:hAnsi="Arial" w:cs="Arial"/>
          <w:color w:val="000000"/>
          <w:spacing w:val="-5"/>
        </w:rPr>
        <w:t xml:space="preserve"> </w:t>
      </w:r>
      <w:r w:rsidRPr="00707195">
        <w:rPr>
          <w:rFonts w:ascii="Arial" w:hAnsi="Arial" w:cs="Arial"/>
          <w:color w:val="000000"/>
          <w:spacing w:val="-1"/>
        </w:rPr>
        <w:t>1</w:t>
      </w:r>
      <w:r w:rsidRPr="00707195">
        <w:rPr>
          <w:rFonts w:ascii="Arial" w:hAnsi="Arial" w:cs="Arial"/>
          <w:color w:val="000000"/>
        </w:rPr>
        <w:t>3</w:t>
      </w:r>
      <w:r w:rsidRPr="00707195">
        <w:rPr>
          <w:rFonts w:ascii="Arial" w:hAnsi="Arial" w:cs="Arial"/>
          <w:color w:val="000000"/>
          <w:spacing w:val="-3"/>
        </w:rPr>
        <w:t xml:space="preserve"> </w:t>
      </w:r>
      <w:r w:rsidRPr="00707195">
        <w:rPr>
          <w:rFonts w:ascii="Arial" w:hAnsi="Arial" w:cs="Arial"/>
          <w:color w:val="000000"/>
        </w:rPr>
        <w:t>июля</w:t>
      </w:r>
      <w:r w:rsidRPr="00707195">
        <w:rPr>
          <w:rFonts w:ascii="Arial" w:hAnsi="Arial" w:cs="Arial"/>
          <w:color w:val="000000"/>
          <w:spacing w:val="-4"/>
        </w:rPr>
        <w:t xml:space="preserve"> </w:t>
      </w:r>
      <w:r w:rsidRPr="00707195">
        <w:rPr>
          <w:rFonts w:ascii="Arial" w:hAnsi="Arial" w:cs="Arial"/>
          <w:color w:val="000000"/>
        </w:rPr>
        <w:t>2</w:t>
      </w:r>
      <w:r w:rsidRPr="00707195">
        <w:rPr>
          <w:rFonts w:ascii="Arial" w:hAnsi="Arial" w:cs="Arial"/>
          <w:color w:val="000000"/>
          <w:spacing w:val="1"/>
        </w:rPr>
        <w:t>0</w:t>
      </w:r>
      <w:r w:rsidRPr="00707195">
        <w:rPr>
          <w:rFonts w:ascii="Arial" w:hAnsi="Arial" w:cs="Arial"/>
          <w:color w:val="000000"/>
        </w:rPr>
        <w:t>15</w:t>
      </w:r>
      <w:r w:rsidRPr="00707195">
        <w:rPr>
          <w:rFonts w:ascii="Arial" w:hAnsi="Arial" w:cs="Arial"/>
          <w:color w:val="000000"/>
          <w:spacing w:val="-4"/>
        </w:rPr>
        <w:t xml:space="preserve"> </w:t>
      </w:r>
      <w:r w:rsidRPr="00707195">
        <w:rPr>
          <w:rFonts w:ascii="Arial" w:hAnsi="Arial" w:cs="Arial"/>
          <w:color w:val="000000"/>
          <w:spacing w:val="2"/>
        </w:rPr>
        <w:t>г</w:t>
      </w:r>
      <w:r w:rsidRPr="00707195">
        <w:rPr>
          <w:rFonts w:ascii="Arial" w:hAnsi="Arial" w:cs="Arial"/>
          <w:color w:val="000000"/>
        </w:rPr>
        <w:t>.</w:t>
      </w:r>
      <w:r w:rsidRPr="00707195">
        <w:rPr>
          <w:rFonts w:ascii="Arial" w:hAnsi="Arial" w:cs="Arial"/>
          <w:color w:val="000000"/>
          <w:spacing w:val="-4"/>
        </w:rPr>
        <w:t xml:space="preserve"> </w:t>
      </w:r>
      <w:r w:rsidRPr="00707195">
        <w:rPr>
          <w:rFonts w:ascii="Arial" w:hAnsi="Arial" w:cs="Arial"/>
          <w:color w:val="000000"/>
        </w:rPr>
        <w:t>№</w:t>
      </w:r>
      <w:r w:rsidRPr="00707195">
        <w:rPr>
          <w:rFonts w:ascii="Arial" w:hAnsi="Arial" w:cs="Arial"/>
          <w:color w:val="000000"/>
          <w:spacing w:val="-4"/>
        </w:rPr>
        <w:t xml:space="preserve"> </w:t>
      </w:r>
      <w:r w:rsidRPr="00707195">
        <w:rPr>
          <w:rFonts w:ascii="Arial" w:hAnsi="Arial" w:cs="Arial"/>
          <w:color w:val="000000"/>
        </w:rPr>
        <w:t>21</w:t>
      </w:r>
      <w:r w:rsidRPr="00707195">
        <w:rPr>
          <w:rFonts w:ascii="Arial" w:hAnsi="Arial" w:cs="Arial"/>
          <w:color w:val="000000"/>
          <w:spacing w:val="1"/>
        </w:rPr>
        <w:t>8</w:t>
      </w:r>
      <w:r w:rsidRPr="00707195">
        <w:rPr>
          <w:rFonts w:ascii="Arial" w:hAnsi="Arial" w:cs="Arial"/>
          <w:color w:val="000000"/>
        </w:rPr>
        <w:t>-ФЗ</w:t>
      </w:r>
      <w:r w:rsidRPr="00707195">
        <w:rPr>
          <w:rFonts w:ascii="Arial" w:hAnsi="Arial" w:cs="Arial"/>
          <w:color w:val="000000"/>
          <w:spacing w:val="-4"/>
        </w:rPr>
        <w:t xml:space="preserve"> </w:t>
      </w:r>
      <w:r w:rsidRPr="00707195">
        <w:rPr>
          <w:rFonts w:ascii="Arial" w:hAnsi="Arial" w:cs="Arial"/>
          <w:color w:val="000000"/>
          <w:spacing w:val="-1"/>
        </w:rPr>
        <w:t>«</w:t>
      </w:r>
      <w:r w:rsidRPr="00707195">
        <w:rPr>
          <w:rFonts w:ascii="Arial" w:hAnsi="Arial" w:cs="Arial"/>
          <w:color w:val="000000"/>
        </w:rPr>
        <w:t>О 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3"/>
        </w:rPr>
        <w:t>у</w:t>
      </w:r>
      <w:r w:rsidRPr="00707195">
        <w:rPr>
          <w:rFonts w:ascii="Arial" w:hAnsi="Arial" w:cs="Arial"/>
          <w:color w:val="000000"/>
          <w:spacing w:val="1"/>
        </w:rPr>
        <w:t>д</w:t>
      </w:r>
      <w:r w:rsidRPr="00707195">
        <w:rPr>
          <w:rFonts w:ascii="Arial" w:hAnsi="Arial" w:cs="Arial"/>
          <w:color w:val="000000"/>
        </w:rPr>
        <w:t>а</w:t>
      </w:r>
      <w:r w:rsidRPr="00707195">
        <w:rPr>
          <w:rFonts w:ascii="Arial" w:hAnsi="Arial" w:cs="Arial"/>
          <w:color w:val="000000"/>
          <w:spacing w:val="1"/>
        </w:rPr>
        <w:t>р</w:t>
      </w:r>
      <w:r w:rsidRPr="00707195">
        <w:rPr>
          <w:rFonts w:ascii="Arial" w:hAnsi="Arial" w:cs="Arial"/>
          <w:color w:val="000000"/>
        </w:rPr>
        <w:t>ст</w:t>
      </w:r>
      <w:r w:rsidRPr="00707195">
        <w:rPr>
          <w:rFonts w:ascii="Arial" w:hAnsi="Arial" w:cs="Arial"/>
          <w:color w:val="000000"/>
          <w:spacing w:val="-2"/>
        </w:rPr>
        <w:t>в</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ной</w:t>
      </w:r>
      <w:r w:rsidRPr="00707195">
        <w:rPr>
          <w:rFonts w:ascii="Arial" w:hAnsi="Arial" w:cs="Arial"/>
          <w:color w:val="000000"/>
          <w:spacing w:val="1"/>
        </w:rPr>
        <w:t xml:space="preserve"> </w:t>
      </w:r>
      <w:r w:rsidRPr="00707195">
        <w:rPr>
          <w:rFonts w:ascii="Arial" w:hAnsi="Arial" w:cs="Arial"/>
          <w:color w:val="000000"/>
          <w:spacing w:val="-1"/>
        </w:rPr>
        <w:t>р</w:t>
      </w:r>
      <w:r w:rsidRPr="00707195">
        <w:rPr>
          <w:rFonts w:ascii="Arial" w:hAnsi="Arial" w:cs="Arial"/>
          <w:color w:val="000000"/>
          <w:spacing w:val="-2"/>
        </w:rPr>
        <w:t>е</w:t>
      </w:r>
      <w:r w:rsidRPr="00707195">
        <w:rPr>
          <w:rFonts w:ascii="Arial" w:hAnsi="Arial" w:cs="Arial"/>
          <w:color w:val="000000"/>
        </w:rPr>
        <w:t>г</w:t>
      </w:r>
      <w:r w:rsidRPr="00707195">
        <w:rPr>
          <w:rFonts w:ascii="Arial" w:hAnsi="Arial" w:cs="Arial"/>
          <w:color w:val="000000"/>
          <w:spacing w:val="1"/>
        </w:rPr>
        <w:t>и</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ра</w:t>
      </w:r>
      <w:r w:rsidRPr="00707195">
        <w:rPr>
          <w:rFonts w:ascii="Arial" w:hAnsi="Arial" w:cs="Arial"/>
          <w:color w:val="000000"/>
          <w:spacing w:val="-1"/>
        </w:rPr>
        <w:t>ц</w:t>
      </w:r>
      <w:r w:rsidRPr="00707195">
        <w:rPr>
          <w:rFonts w:ascii="Arial" w:hAnsi="Arial" w:cs="Arial"/>
          <w:color w:val="000000"/>
        </w:rPr>
        <w:t>ии</w:t>
      </w:r>
      <w:r w:rsidRPr="00707195">
        <w:rPr>
          <w:rFonts w:ascii="Arial" w:hAnsi="Arial" w:cs="Arial"/>
          <w:color w:val="000000"/>
          <w:spacing w:val="-1"/>
        </w:rPr>
        <w:t xml:space="preserve"> </w:t>
      </w:r>
      <w:r w:rsidRPr="00707195">
        <w:rPr>
          <w:rFonts w:ascii="Arial" w:hAnsi="Arial" w:cs="Arial"/>
          <w:color w:val="000000"/>
        </w:rPr>
        <w:t>недв</w:t>
      </w:r>
      <w:r w:rsidRPr="00707195">
        <w:rPr>
          <w:rFonts w:ascii="Arial" w:hAnsi="Arial" w:cs="Arial"/>
          <w:color w:val="000000"/>
          <w:spacing w:val="-1"/>
        </w:rPr>
        <w:t>и</w:t>
      </w:r>
      <w:r w:rsidRPr="00707195">
        <w:rPr>
          <w:rFonts w:ascii="Arial" w:hAnsi="Arial" w:cs="Arial"/>
          <w:color w:val="000000"/>
        </w:rPr>
        <w:t>жимос</w:t>
      </w:r>
      <w:r w:rsidRPr="00707195">
        <w:rPr>
          <w:rFonts w:ascii="Arial" w:hAnsi="Arial" w:cs="Arial"/>
          <w:color w:val="000000"/>
          <w:spacing w:val="-1"/>
        </w:rPr>
        <w:t>т</w:t>
      </w:r>
      <w:r w:rsidRPr="00707195">
        <w:rPr>
          <w:rFonts w:ascii="Arial" w:hAnsi="Arial" w:cs="Arial"/>
          <w:color w:val="000000"/>
        </w:rPr>
        <w:t>и</w:t>
      </w:r>
      <w:r w:rsidRPr="00707195">
        <w:rPr>
          <w:rFonts w:ascii="Arial" w:hAnsi="Arial" w:cs="Arial"/>
          <w:color w:val="000000"/>
          <w:spacing w:val="2"/>
        </w:rPr>
        <w:t>»</w:t>
      </w:r>
      <w:r w:rsidRPr="00707195">
        <w:rPr>
          <w:rFonts w:ascii="Arial" w:hAnsi="Arial" w:cs="Arial"/>
          <w:color w:val="000000"/>
        </w:rPr>
        <w:t>;</w:t>
      </w:r>
    </w:p>
    <w:p w:rsidR="00707195" w:rsidRPr="00707195" w:rsidRDefault="00707195" w:rsidP="00707195">
      <w:pPr>
        <w:widowControl w:val="0"/>
        <w:spacing w:line="239" w:lineRule="auto"/>
        <w:ind w:right="-11"/>
        <w:jc w:val="both"/>
        <w:rPr>
          <w:rFonts w:ascii="Arial" w:hAnsi="Arial" w:cs="Arial"/>
          <w:color w:val="000000"/>
        </w:rPr>
      </w:pPr>
      <w:r w:rsidRPr="00707195">
        <w:rPr>
          <w:rFonts w:ascii="Arial" w:hAnsi="Arial" w:cs="Arial"/>
          <w:color w:val="000000"/>
        </w:rPr>
        <w:t>2.19.24</w:t>
      </w:r>
      <w:r w:rsidRPr="00707195">
        <w:rPr>
          <w:rFonts w:ascii="Arial" w:hAnsi="Arial" w:cs="Arial"/>
          <w:color w:val="000000"/>
          <w:spacing w:val="19"/>
        </w:rPr>
        <w:t xml:space="preserve">. </w:t>
      </w:r>
      <w:r w:rsidRPr="00707195">
        <w:rPr>
          <w:rFonts w:ascii="Arial" w:hAnsi="Arial" w:cs="Arial"/>
          <w:color w:val="000000"/>
        </w:rPr>
        <w:t>площадь</w:t>
      </w:r>
      <w:r w:rsidRPr="00707195">
        <w:rPr>
          <w:rFonts w:ascii="Arial" w:hAnsi="Arial" w:cs="Arial"/>
          <w:color w:val="000000"/>
          <w:spacing w:val="15"/>
        </w:rPr>
        <w:t xml:space="preserve"> </w:t>
      </w:r>
      <w:r w:rsidRPr="00707195">
        <w:rPr>
          <w:rFonts w:ascii="Arial" w:hAnsi="Arial" w:cs="Arial"/>
          <w:color w:val="000000"/>
        </w:rPr>
        <w:t>земельно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6"/>
        </w:rPr>
        <w:t xml:space="preserve"> </w:t>
      </w:r>
      <w:r w:rsidRPr="00707195">
        <w:rPr>
          <w:rFonts w:ascii="Arial" w:hAnsi="Arial" w:cs="Arial"/>
          <w:color w:val="000000"/>
          <w:spacing w:val="-2"/>
        </w:rPr>
        <w:t>у</w:t>
      </w:r>
      <w:r w:rsidRPr="00707195">
        <w:rPr>
          <w:rFonts w:ascii="Arial" w:hAnsi="Arial" w:cs="Arial"/>
          <w:color w:val="000000"/>
        </w:rPr>
        <w:t>частка,</w:t>
      </w:r>
      <w:r w:rsidRPr="00707195">
        <w:rPr>
          <w:rFonts w:ascii="Arial" w:hAnsi="Arial" w:cs="Arial"/>
          <w:color w:val="000000"/>
          <w:spacing w:val="18"/>
        </w:rPr>
        <w:t xml:space="preserve"> </w:t>
      </w:r>
      <w:r w:rsidRPr="00707195">
        <w:rPr>
          <w:rFonts w:ascii="Arial" w:hAnsi="Arial" w:cs="Arial"/>
          <w:color w:val="000000"/>
          <w:spacing w:val="-2"/>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ого</w:t>
      </w:r>
      <w:r w:rsidRPr="00707195">
        <w:rPr>
          <w:rFonts w:ascii="Arial" w:hAnsi="Arial" w:cs="Arial"/>
          <w:color w:val="000000"/>
          <w:spacing w:val="17"/>
        </w:rPr>
        <w:t xml:space="preserve"> </w:t>
      </w:r>
      <w:r w:rsidRPr="00707195">
        <w:rPr>
          <w:rFonts w:ascii="Arial" w:hAnsi="Arial" w:cs="Arial"/>
          <w:color w:val="000000"/>
        </w:rPr>
        <w:t>в</w:t>
      </w:r>
      <w:r w:rsidRPr="00707195">
        <w:rPr>
          <w:rFonts w:ascii="Arial" w:hAnsi="Arial" w:cs="Arial"/>
          <w:color w:val="000000"/>
          <w:spacing w:val="16"/>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ении,</w:t>
      </w:r>
      <w:r w:rsidRPr="00707195">
        <w:rPr>
          <w:rFonts w:ascii="Arial" w:hAnsi="Arial" w:cs="Arial"/>
          <w:color w:val="000000"/>
          <w:spacing w:val="16"/>
        </w:rPr>
        <w:t xml:space="preserve">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2"/>
        </w:rPr>
        <w:t>е</w:t>
      </w:r>
      <w:r w:rsidRPr="00707195">
        <w:rPr>
          <w:rFonts w:ascii="Arial" w:hAnsi="Arial" w:cs="Arial"/>
          <w:color w:val="000000"/>
        </w:rPr>
        <w:t>вышает</w:t>
      </w:r>
      <w:r w:rsidRPr="00707195">
        <w:rPr>
          <w:rFonts w:ascii="Arial" w:hAnsi="Arial" w:cs="Arial"/>
          <w:color w:val="000000"/>
          <w:spacing w:val="16"/>
        </w:rPr>
        <w:t xml:space="preserve"> </w:t>
      </w:r>
      <w:r w:rsidRPr="00707195">
        <w:rPr>
          <w:rFonts w:ascii="Arial" w:hAnsi="Arial" w:cs="Arial"/>
          <w:color w:val="000000"/>
        </w:rPr>
        <w:t>е</w:t>
      </w:r>
      <w:r w:rsidRPr="00707195">
        <w:rPr>
          <w:rFonts w:ascii="Arial" w:hAnsi="Arial" w:cs="Arial"/>
          <w:color w:val="000000"/>
          <w:spacing w:val="-2"/>
        </w:rPr>
        <w:t>г</w:t>
      </w:r>
      <w:r w:rsidRPr="00707195">
        <w:rPr>
          <w:rFonts w:ascii="Arial" w:hAnsi="Arial" w:cs="Arial"/>
          <w:color w:val="000000"/>
        </w:rPr>
        <w:t>о пл</w:t>
      </w:r>
      <w:r w:rsidRPr="00707195">
        <w:rPr>
          <w:rFonts w:ascii="Arial" w:hAnsi="Arial" w:cs="Arial"/>
          <w:color w:val="000000"/>
          <w:spacing w:val="1"/>
        </w:rPr>
        <w:t>о</w:t>
      </w:r>
      <w:r w:rsidRPr="00707195">
        <w:rPr>
          <w:rFonts w:ascii="Arial" w:hAnsi="Arial" w:cs="Arial"/>
          <w:color w:val="000000"/>
        </w:rPr>
        <w:t>щ</w:t>
      </w:r>
      <w:r w:rsidRPr="00707195">
        <w:rPr>
          <w:rFonts w:ascii="Arial" w:hAnsi="Arial" w:cs="Arial"/>
          <w:color w:val="000000"/>
          <w:spacing w:val="-1"/>
        </w:rPr>
        <w:t>а</w:t>
      </w:r>
      <w:r w:rsidRPr="00707195">
        <w:rPr>
          <w:rFonts w:ascii="Arial" w:hAnsi="Arial" w:cs="Arial"/>
          <w:color w:val="000000"/>
        </w:rPr>
        <w:t>дь,</w:t>
      </w:r>
      <w:r w:rsidRPr="00707195">
        <w:rPr>
          <w:rFonts w:ascii="Arial" w:hAnsi="Arial" w:cs="Arial"/>
          <w:color w:val="000000"/>
          <w:spacing w:val="2"/>
        </w:rPr>
        <w:t xml:space="preserve"> </w:t>
      </w:r>
      <w:r w:rsidRPr="00707195">
        <w:rPr>
          <w:rFonts w:ascii="Arial" w:hAnsi="Arial" w:cs="Arial"/>
          <w:color w:val="000000"/>
          <w:spacing w:val="-2"/>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spacing w:val="-3"/>
        </w:rPr>
        <w:t>у</w:t>
      </w:r>
      <w:r w:rsidRPr="00707195">
        <w:rPr>
          <w:rFonts w:ascii="Arial" w:hAnsi="Arial" w:cs="Arial"/>
          <w:color w:val="000000"/>
        </w:rPr>
        <w:t>ю</w:t>
      </w:r>
      <w:r w:rsidRPr="00707195">
        <w:rPr>
          <w:rFonts w:ascii="Arial" w:hAnsi="Arial" w:cs="Arial"/>
          <w:color w:val="000000"/>
          <w:spacing w:val="1"/>
        </w:rPr>
        <w:t xml:space="preserve"> в </w:t>
      </w:r>
      <w:r w:rsidRPr="00707195">
        <w:rPr>
          <w:rFonts w:ascii="Arial" w:hAnsi="Arial" w:cs="Arial"/>
          <w:color w:val="000000"/>
        </w:rPr>
        <w:t>схе</w:t>
      </w:r>
      <w:r w:rsidRPr="00707195">
        <w:rPr>
          <w:rFonts w:ascii="Arial" w:hAnsi="Arial" w:cs="Arial"/>
          <w:color w:val="000000"/>
          <w:spacing w:val="-2"/>
        </w:rPr>
        <w:t>м</w:t>
      </w:r>
      <w:r w:rsidRPr="00707195">
        <w:rPr>
          <w:rFonts w:ascii="Arial" w:hAnsi="Arial" w:cs="Arial"/>
          <w:color w:val="000000"/>
        </w:rPr>
        <w:t>е р</w:t>
      </w:r>
      <w:r w:rsidRPr="00707195">
        <w:rPr>
          <w:rFonts w:ascii="Arial" w:hAnsi="Arial" w:cs="Arial"/>
          <w:color w:val="000000"/>
          <w:spacing w:val="1"/>
        </w:rPr>
        <w:t>а</w:t>
      </w:r>
      <w:r w:rsidRPr="00707195">
        <w:rPr>
          <w:rFonts w:ascii="Arial" w:hAnsi="Arial" w:cs="Arial"/>
          <w:color w:val="000000"/>
          <w:spacing w:val="-1"/>
        </w:rPr>
        <w:t>с</w:t>
      </w:r>
      <w:r w:rsidRPr="00707195">
        <w:rPr>
          <w:rFonts w:ascii="Arial" w:hAnsi="Arial" w:cs="Arial"/>
          <w:color w:val="000000"/>
        </w:rPr>
        <w:t>по</w:t>
      </w:r>
      <w:r w:rsidRPr="00707195">
        <w:rPr>
          <w:rFonts w:ascii="Arial" w:hAnsi="Arial" w:cs="Arial"/>
          <w:color w:val="000000"/>
          <w:spacing w:val="-2"/>
        </w:rPr>
        <w:t>л</w:t>
      </w:r>
      <w:r w:rsidRPr="00707195">
        <w:rPr>
          <w:rFonts w:ascii="Arial" w:hAnsi="Arial" w:cs="Arial"/>
          <w:color w:val="000000"/>
        </w:rPr>
        <w:t>о</w:t>
      </w:r>
      <w:r w:rsidRPr="00707195">
        <w:rPr>
          <w:rFonts w:ascii="Arial" w:hAnsi="Arial" w:cs="Arial"/>
          <w:color w:val="000000"/>
          <w:spacing w:val="-1"/>
        </w:rPr>
        <w:t>ж</w:t>
      </w:r>
      <w:r w:rsidRPr="00707195">
        <w:rPr>
          <w:rFonts w:ascii="Arial" w:hAnsi="Arial" w:cs="Arial"/>
          <w:color w:val="000000"/>
        </w:rPr>
        <w:t>ения</w:t>
      </w:r>
      <w:r w:rsidRPr="00707195">
        <w:rPr>
          <w:rFonts w:ascii="Arial" w:hAnsi="Arial" w:cs="Arial"/>
          <w:color w:val="000000"/>
          <w:spacing w:val="1"/>
        </w:rPr>
        <w:t xml:space="preserve"> </w:t>
      </w:r>
      <w:r w:rsidRPr="00707195">
        <w:rPr>
          <w:rFonts w:ascii="Arial" w:hAnsi="Arial" w:cs="Arial"/>
          <w:color w:val="000000"/>
        </w:rPr>
        <w:t>земел</w:t>
      </w:r>
      <w:r w:rsidRPr="00707195">
        <w:rPr>
          <w:rFonts w:ascii="Arial" w:hAnsi="Arial" w:cs="Arial"/>
          <w:color w:val="000000"/>
          <w:spacing w:val="-3"/>
        </w:rPr>
        <w:t>ь</w:t>
      </w:r>
      <w:r w:rsidRPr="00707195">
        <w:rPr>
          <w:rFonts w:ascii="Arial" w:hAnsi="Arial" w:cs="Arial"/>
          <w:color w:val="000000"/>
        </w:rPr>
        <w:t>ного</w:t>
      </w:r>
      <w:r w:rsidRPr="00707195">
        <w:rPr>
          <w:rFonts w:ascii="Arial" w:hAnsi="Arial" w:cs="Arial"/>
          <w:color w:val="000000"/>
          <w:spacing w:val="2"/>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2"/>
        </w:rPr>
        <w:t xml:space="preserve"> </w:t>
      </w:r>
      <w:r w:rsidRPr="00707195">
        <w:rPr>
          <w:rFonts w:ascii="Arial" w:hAnsi="Arial" w:cs="Arial"/>
          <w:color w:val="000000"/>
        </w:rPr>
        <w:t>проекте</w:t>
      </w:r>
      <w:r w:rsidRPr="00707195">
        <w:rPr>
          <w:rFonts w:ascii="Arial" w:hAnsi="Arial" w:cs="Arial"/>
          <w:color w:val="000000"/>
          <w:spacing w:val="-1"/>
        </w:rPr>
        <w:t xml:space="preserve"> </w:t>
      </w:r>
      <w:r w:rsidRPr="00707195">
        <w:rPr>
          <w:rFonts w:ascii="Arial" w:hAnsi="Arial" w:cs="Arial"/>
          <w:color w:val="000000"/>
        </w:rPr>
        <w:t>ме</w:t>
      </w:r>
      <w:r w:rsidRPr="00707195">
        <w:rPr>
          <w:rFonts w:ascii="Arial" w:hAnsi="Arial" w:cs="Arial"/>
          <w:color w:val="000000"/>
          <w:spacing w:val="-1"/>
        </w:rPr>
        <w:t>ж</w:t>
      </w:r>
      <w:r w:rsidRPr="00707195">
        <w:rPr>
          <w:rFonts w:ascii="Arial" w:hAnsi="Arial" w:cs="Arial"/>
          <w:color w:val="000000"/>
        </w:rPr>
        <w:t>е</w:t>
      </w:r>
      <w:r w:rsidRPr="00707195">
        <w:rPr>
          <w:rFonts w:ascii="Arial" w:hAnsi="Arial" w:cs="Arial"/>
          <w:color w:val="000000"/>
          <w:spacing w:val="-3"/>
        </w:rPr>
        <w:t>в</w:t>
      </w:r>
      <w:r w:rsidRPr="00707195">
        <w:rPr>
          <w:rFonts w:ascii="Arial" w:hAnsi="Arial" w:cs="Arial"/>
          <w:color w:val="000000"/>
        </w:rPr>
        <w:t>ания те</w:t>
      </w:r>
      <w:r w:rsidRPr="00707195">
        <w:rPr>
          <w:rFonts w:ascii="Arial" w:hAnsi="Arial" w:cs="Arial"/>
          <w:color w:val="000000"/>
          <w:spacing w:val="-1"/>
        </w:rPr>
        <w:t>р</w:t>
      </w:r>
      <w:r w:rsidRPr="00707195">
        <w:rPr>
          <w:rFonts w:ascii="Arial" w:hAnsi="Arial" w:cs="Arial"/>
          <w:color w:val="000000"/>
        </w:rPr>
        <w:t>р</w:t>
      </w:r>
      <w:r w:rsidRPr="00707195">
        <w:rPr>
          <w:rFonts w:ascii="Arial" w:hAnsi="Arial" w:cs="Arial"/>
          <w:color w:val="000000"/>
          <w:spacing w:val="1"/>
        </w:rPr>
        <w:t>и</w:t>
      </w:r>
      <w:r w:rsidRPr="00707195">
        <w:rPr>
          <w:rFonts w:ascii="Arial" w:hAnsi="Arial" w:cs="Arial"/>
          <w:color w:val="000000"/>
          <w:spacing w:val="-1"/>
        </w:rPr>
        <w:t>т</w:t>
      </w:r>
      <w:r w:rsidRPr="00707195">
        <w:rPr>
          <w:rFonts w:ascii="Arial" w:hAnsi="Arial" w:cs="Arial"/>
          <w:color w:val="000000"/>
        </w:rPr>
        <w:t>ор</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77"/>
        </w:rPr>
        <w:t xml:space="preserve"> </w:t>
      </w:r>
      <w:r w:rsidRPr="00707195">
        <w:rPr>
          <w:rFonts w:ascii="Arial" w:hAnsi="Arial" w:cs="Arial"/>
          <w:color w:val="000000"/>
        </w:rPr>
        <w:t>или</w:t>
      </w:r>
      <w:r w:rsidRPr="00707195">
        <w:rPr>
          <w:rFonts w:ascii="Arial" w:hAnsi="Arial" w:cs="Arial"/>
          <w:color w:val="000000"/>
          <w:spacing w:val="76"/>
        </w:rPr>
        <w:t xml:space="preserve"> </w:t>
      </w:r>
      <w:r w:rsidRPr="00707195">
        <w:rPr>
          <w:rFonts w:ascii="Arial" w:hAnsi="Arial" w:cs="Arial"/>
          <w:color w:val="000000"/>
        </w:rPr>
        <w:t>в</w:t>
      </w:r>
      <w:r w:rsidRPr="00707195">
        <w:rPr>
          <w:rFonts w:ascii="Arial" w:hAnsi="Arial" w:cs="Arial"/>
          <w:color w:val="000000"/>
          <w:spacing w:val="74"/>
        </w:rPr>
        <w:t xml:space="preserve"> </w:t>
      </w:r>
      <w:r w:rsidRPr="00707195">
        <w:rPr>
          <w:rFonts w:ascii="Arial" w:hAnsi="Arial" w:cs="Arial"/>
          <w:color w:val="000000"/>
        </w:rPr>
        <w:t>проектной</w:t>
      </w:r>
      <w:r w:rsidRPr="00707195">
        <w:rPr>
          <w:rFonts w:ascii="Arial" w:hAnsi="Arial" w:cs="Arial"/>
          <w:color w:val="000000"/>
          <w:spacing w:val="74"/>
        </w:rPr>
        <w:t xml:space="preserve"> </w:t>
      </w:r>
      <w:r w:rsidRPr="00707195">
        <w:rPr>
          <w:rFonts w:ascii="Arial" w:hAnsi="Arial" w:cs="Arial"/>
          <w:color w:val="000000"/>
          <w:spacing w:val="1"/>
        </w:rPr>
        <w:t>д</w:t>
      </w:r>
      <w:r w:rsidRPr="00707195">
        <w:rPr>
          <w:rFonts w:ascii="Arial" w:hAnsi="Arial" w:cs="Arial"/>
          <w:color w:val="000000"/>
        </w:rPr>
        <w:t>ок</w:t>
      </w:r>
      <w:r w:rsidRPr="00707195">
        <w:rPr>
          <w:rFonts w:ascii="Arial" w:hAnsi="Arial" w:cs="Arial"/>
          <w:color w:val="000000"/>
          <w:spacing w:val="-1"/>
        </w:rPr>
        <w:t>у</w:t>
      </w:r>
      <w:r w:rsidRPr="00707195">
        <w:rPr>
          <w:rFonts w:ascii="Arial" w:hAnsi="Arial" w:cs="Arial"/>
          <w:color w:val="000000"/>
        </w:rPr>
        <w:t>ментации</w:t>
      </w:r>
      <w:r w:rsidRPr="00707195">
        <w:rPr>
          <w:rFonts w:ascii="Arial" w:hAnsi="Arial" w:cs="Arial"/>
          <w:color w:val="000000"/>
          <w:spacing w:val="77"/>
        </w:rPr>
        <w:t xml:space="preserve"> </w:t>
      </w:r>
      <w:r w:rsidRPr="00707195">
        <w:rPr>
          <w:rFonts w:ascii="Arial" w:hAnsi="Arial" w:cs="Arial"/>
          <w:color w:val="000000"/>
        </w:rPr>
        <w:t>ле</w:t>
      </w:r>
      <w:r w:rsidRPr="00707195">
        <w:rPr>
          <w:rFonts w:ascii="Arial" w:hAnsi="Arial" w:cs="Arial"/>
          <w:color w:val="000000"/>
          <w:spacing w:val="-2"/>
        </w:rPr>
        <w:t>с</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76"/>
        </w:rPr>
        <w:t xml:space="preserve"> </w:t>
      </w:r>
      <w:r w:rsidRPr="00707195">
        <w:rPr>
          <w:rFonts w:ascii="Arial" w:hAnsi="Arial" w:cs="Arial"/>
          <w:color w:val="000000"/>
          <w:spacing w:val="-1"/>
        </w:rPr>
        <w:t>у</w:t>
      </w:r>
      <w:r w:rsidRPr="00707195">
        <w:rPr>
          <w:rFonts w:ascii="Arial" w:hAnsi="Arial" w:cs="Arial"/>
          <w:color w:val="000000"/>
        </w:rPr>
        <w:t>частков,</w:t>
      </w:r>
      <w:r w:rsidRPr="00707195">
        <w:rPr>
          <w:rFonts w:ascii="Arial" w:hAnsi="Arial" w:cs="Arial"/>
          <w:color w:val="000000"/>
          <w:spacing w:val="75"/>
        </w:rPr>
        <w:t xml:space="preserve"> </w:t>
      </w:r>
      <w:r w:rsidRPr="00707195">
        <w:rPr>
          <w:rFonts w:ascii="Arial" w:hAnsi="Arial" w:cs="Arial"/>
          <w:color w:val="000000"/>
          <w:spacing w:val="1"/>
        </w:rPr>
        <w:t>в</w:t>
      </w:r>
      <w:r w:rsidRPr="00707195">
        <w:rPr>
          <w:rFonts w:ascii="Arial" w:hAnsi="Arial" w:cs="Arial"/>
          <w:color w:val="000000"/>
          <w:spacing w:val="75"/>
        </w:rPr>
        <w:t xml:space="preserve"> </w:t>
      </w:r>
      <w:r w:rsidRPr="00707195">
        <w:rPr>
          <w:rFonts w:ascii="Arial" w:hAnsi="Arial" w:cs="Arial"/>
          <w:color w:val="000000"/>
        </w:rPr>
        <w:t>с</w:t>
      </w:r>
      <w:r w:rsidRPr="00707195">
        <w:rPr>
          <w:rFonts w:ascii="Arial" w:hAnsi="Arial" w:cs="Arial"/>
          <w:color w:val="000000"/>
          <w:spacing w:val="-1"/>
        </w:rPr>
        <w:t>о</w:t>
      </w:r>
      <w:r w:rsidRPr="00707195">
        <w:rPr>
          <w:rFonts w:ascii="Arial" w:hAnsi="Arial" w:cs="Arial"/>
          <w:color w:val="000000"/>
          <w:spacing w:val="1"/>
        </w:rPr>
        <w:t>о</w:t>
      </w:r>
      <w:r w:rsidRPr="00707195">
        <w:rPr>
          <w:rFonts w:ascii="Arial" w:hAnsi="Arial" w:cs="Arial"/>
          <w:color w:val="000000"/>
        </w:rPr>
        <w:t>твет</w:t>
      </w:r>
      <w:r w:rsidRPr="00707195">
        <w:rPr>
          <w:rFonts w:ascii="Arial" w:hAnsi="Arial" w:cs="Arial"/>
          <w:color w:val="000000"/>
          <w:spacing w:val="-2"/>
        </w:rPr>
        <w:t>с</w:t>
      </w:r>
      <w:r w:rsidRPr="00707195">
        <w:rPr>
          <w:rFonts w:ascii="Arial" w:hAnsi="Arial" w:cs="Arial"/>
          <w:color w:val="000000"/>
        </w:rPr>
        <w:t>твии</w:t>
      </w:r>
      <w:r w:rsidRPr="00707195">
        <w:rPr>
          <w:rFonts w:ascii="Arial" w:hAnsi="Arial" w:cs="Arial"/>
          <w:color w:val="000000"/>
          <w:spacing w:val="72"/>
        </w:rPr>
        <w:t xml:space="preserve"> </w:t>
      </w:r>
      <w:r w:rsidRPr="00707195">
        <w:rPr>
          <w:rFonts w:ascii="Arial" w:hAnsi="Arial" w:cs="Arial"/>
          <w:color w:val="000000"/>
        </w:rPr>
        <w:t>с к</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орыми</w:t>
      </w:r>
      <w:r w:rsidRPr="00707195">
        <w:rPr>
          <w:rFonts w:ascii="Arial" w:hAnsi="Arial" w:cs="Arial"/>
          <w:color w:val="000000"/>
          <w:spacing w:val="1"/>
        </w:rPr>
        <w:t xml:space="preserve"> </w:t>
      </w:r>
      <w:r w:rsidRPr="00707195">
        <w:rPr>
          <w:rFonts w:ascii="Arial" w:hAnsi="Arial" w:cs="Arial"/>
          <w:color w:val="000000"/>
        </w:rPr>
        <w:t>та</w:t>
      </w:r>
      <w:r w:rsidRPr="00707195">
        <w:rPr>
          <w:rFonts w:ascii="Arial" w:hAnsi="Arial" w:cs="Arial"/>
          <w:color w:val="000000"/>
          <w:spacing w:val="-1"/>
        </w:rPr>
        <w:t>к</w:t>
      </w:r>
      <w:r w:rsidRPr="00707195">
        <w:rPr>
          <w:rFonts w:ascii="Arial" w:hAnsi="Arial" w:cs="Arial"/>
          <w:color w:val="000000"/>
        </w:rPr>
        <w:t>ой</w:t>
      </w:r>
      <w:r w:rsidRPr="00707195">
        <w:rPr>
          <w:rFonts w:ascii="Arial" w:hAnsi="Arial" w:cs="Arial"/>
          <w:color w:val="000000"/>
          <w:spacing w:val="1"/>
        </w:rPr>
        <w:t xml:space="preserve"> </w:t>
      </w:r>
      <w:r w:rsidRPr="00707195">
        <w:rPr>
          <w:rFonts w:ascii="Arial" w:hAnsi="Arial" w:cs="Arial"/>
          <w:color w:val="000000"/>
          <w:spacing w:val="-1"/>
        </w:rPr>
        <w:t>з</w:t>
      </w:r>
      <w:r w:rsidRPr="00707195">
        <w:rPr>
          <w:rFonts w:ascii="Arial" w:hAnsi="Arial" w:cs="Arial"/>
          <w:color w:val="000000"/>
        </w:rPr>
        <w:t>е</w:t>
      </w:r>
      <w:r w:rsidRPr="00707195">
        <w:rPr>
          <w:rFonts w:ascii="Arial" w:hAnsi="Arial" w:cs="Arial"/>
          <w:color w:val="000000"/>
          <w:spacing w:val="-2"/>
        </w:rPr>
        <w:t>м</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ный</w:t>
      </w:r>
      <w:r w:rsidRPr="00707195">
        <w:rPr>
          <w:rFonts w:ascii="Arial" w:hAnsi="Arial" w:cs="Arial"/>
          <w:color w:val="000000"/>
          <w:spacing w:val="1"/>
        </w:rPr>
        <w:t xml:space="preserve"> </w:t>
      </w:r>
      <w:r w:rsidRPr="00707195">
        <w:rPr>
          <w:rFonts w:ascii="Arial" w:hAnsi="Arial" w:cs="Arial"/>
          <w:color w:val="000000"/>
          <w:spacing w:val="-3"/>
        </w:rPr>
        <w:t>у</w:t>
      </w:r>
      <w:r w:rsidRPr="00707195">
        <w:rPr>
          <w:rFonts w:ascii="Arial" w:hAnsi="Arial" w:cs="Arial"/>
          <w:color w:val="000000"/>
        </w:rPr>
        <w:t>часток образован,</w:t>
      </w:r>
      <w:r w:rsidRPr="00707195">
        <w:rPr>
          <w:rFonts w:ascii="Arial" w:hAnsi="Arial" w:cs="Arial"/>
          <w:color w:val="000000"/>
          <w:spacing w:val="-2"/>
        </w:rPr>
        <w:t xml:space="preserve"> </w:t>
      </w:r>
      <w:r w:rsidRPr="00707195">
        <w:rPr>
          <w:rFonts w:ascii="Arial" w:hAnsi="Arial" w:cs="Arial"/>
          <w:color w:val="000000"/>
        </w:rPr>
        <w:t>боле</w:t>
      </w:r>
      <w:r w:rsidRPr="00707195">
        <w:rPr>
          <w:rFonts w:ascii="Arial" w:hAnsi="Arial" w:cs="Arial"/>
          <w:color w:val="000000"/>
          <w:spacing w:val="-1"/>
        </w:rPr>
        <w:t>е</w:t>
      </w:r>
      <w:r w:rsidRPr="00707195">
        <w:rPr>
          <w:rFonts w:ascii="Arial" w:hAnsi="Arial" w:cs="Arial"/>
          <w:color w:val="000000"/>
        </w:rPr>
        <w:t xml:space="preserve"> чем</w:t>
      </w:r>
      <w:r w:rsidRPr="00707195">
        <w:rPr>
          <w:rFonts w:ascii="Arial" w:hAnsi="Arial" w:cs="Arial"/>
          <w:color w:val="000000"/>
          <w:spacing w:val="-2"/>
        </w:rPr>
        <w:t xml:space="preserve"> </w:t>
      </w:r>
      <w:r w:rsidRPr="00707195">
        <w:rPr>
          <w:rFonts w:ascii="Arial" w:hAnsi="Arial" w:cs="Arial"/>
          <w:color w:val="000000"/>
        </w:rPr>
        <w:t>на</w:t>
      </w:r>
      <w:r w:rsidRPr="00707195">
        <w:rPr>
          <w:rFonts w:ascii="Arial" w:hAnsi="Arial" w:cs="Arial"/>
          <w:color w:val="000000"/>
          <w:spacing w:val="-2"/>
        </w:rPr>
        <w:t xml:space="preserve"> </w:t>
      </w:r>
      <w:r w:rsidRPr="00707195">
        <w:rPr>
          <w:rFonts w:ascii="Arial" w:hAnsi="Arial" w:cs="Arial"/>
          <w:color w:val="000000"/>
        </w:rPr>
        <w:t xml:space="preserve">десять </w:t>
      </w:r>
      <w:r w:rsidRPr="00707195">
        <w:rPr>
          <w:rFonts w:ascii="Arial" w:hAnsi="Arial" w:cs="Arial"/>
          <w:color w:val="000000"/>
          <w:spacing w:val="-1"/>
        </w:rPr>
        <w:t>пр</w:t>
      </w:r>
      <w:r w:rsidRPr="00707195">
        <w:rPr>
          <w:rFonts w:ascii="Arial" w:hAnsi="Arial" w:cs="Arial"/>
          <w:color w:val="000000"/>
        </w:rPr>
        <w:t>о</w:t>
      </w:r>
      <w:r w:rsidRPr="00707195">
        <w:rPr>
          <w:rFonts w:ascii="Arial" w:hAnsi="Arial" w:cs="Arial"/>
          <w:color w:val="000000"/>
          <w:spacing w:val="-1"/>
        </w:rPr>
        <w:t>ц</w:t>
      </w:r>
      <w:r w:rsidRPr="00707195">
        <w:rPr>
          <w:rFonts w:ascii="Arial" w:hAnsi="Arial" w:cs="Arial"/>
          <w:color w:val="000000"/>
        </w:rPr>
        <w:t>ен</w:t>
      </w:r>
      <w:r w:rsidRPr="00707195">
        <w:rPr>
          <w:rFonts w:ascii="Arial" w:hAnsi="Arial" w:cs="Arial"/>
          <w:color w:val="000000"/>
          <w:spacing w:val="-2"/>
        </w:rPr>
        <w:t>т</w:t>
      </w:r>
      <w:r w:rsidRPr="00707195">
        <w:rPr>
          <w:rFonts w:ascii="Arial" w:hAnsi="Arial" w:cs="Arial"/>
          <w:color w:val="000000"/>
        </w:rPr>
        <w:t>ов;</w:t>
      </w:r>
    </w:p>
    <w:p w:rsidR="00707195" w:rsidRPr="00707195" w:rsidRDefault="00707195" w:rsidP="00707195">
      <w:pPr>
        <w:widowControl w:val="0"/>
        <w:spacing w:line="239" w:lineRule="auto"/>
        <w:ind w:right="-18"/>
        <w:jc w:val="both"/>
        <w:rPr>
          <w:rFonts w:ascii="Arial" w:hAnsi="Arial" w:cs="Arial"/>
          <w:color w:val="000000"/>
        </w:rPr>
      </w:pPr>
      <w:proofErr w:type="gramStart"/>
      <w:r w:rsidRPr="00707195">
        <w:rPr>
          <w:rFonts w:ascii="Arial" w:hAnsi="Arial" w:cs="Arial"/>
          <w:color w:val="000000"/>
        </w:rPr>
        <w:t>2.19.25</w:t>
      </w:r>
      <w:r w:rsidRPr="00707195">
        <w:rPr>
          <w:rFonts w:ascii="Arial" w:hAnsi="Arial" w:cs="Arial"/>
          <w:color w:val="000000"/>
          <w:spacing w:val="20"/>
        </w:rPr>
        <w:t xml:space="preserve">. </w:t>
      </w:r>
      <w:r w:rsidRPr="00707195">
        <w:rPr>
          <w:rFonts w:ascii="Arial" w:hAnsi="Arial" w:cs="Arial"/>
          <w:color w:val="000000"/>
        </w:rPr>
        <w:t>с</w:t>
      </w:r>
      <w:r w:rsidRPr="00707195">
        <w:rPr>
          <w:rFonts w:ascii="Arial" w:hAnsi="Arial" w:cs="Arial"/>
          <w:color w:val="000000"/>
          <w:spacing w:val="49"/>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ением</w:t>
      </w:r>
      <w:r w:rsidRPr="00707195">
        <w:rPr>
          <w:rFonts w:ascii="Arial" w:hAnsi="Arial" w:cs="Arial"/>
          <w:color w:val="000000"/>
          <w:spacing w:val="50"/>
        </w:rPr>
        <w:t xml:space="preserve"> </w:t>
      </w:r>
      <w:r w:rsidRPr="00707195">
        <w:rPr>
          <w:rFonts w:ascii="Arial" w:hAnsi="Arial" w:cs="Arial"/>
          <w:color w:val="000000"/>
        </w:rPr>
        <w:t>о</w:t>
      </w:r>
      <w:r w:rsidRPr="00707195">
        <w:rPr>
          <w:rFonts w:ascii="Arial" w:hAnsi="Arial" w:cs="Arial"/>
          <w:color w:val="000000"/>
          <w:spacing w:val="51"/>
        </w:rPr>
        <w:t xml:space="preserve"> </w:t>
      </w:r>
      <w:r w:rsidRPr="00707195">
        <w:rPr>
          <w:rFonts w:ascii="Arial" w:hAnsi="Arial" w:cs="Arial"/>
          <w:color w:val="000000"/>
          <w:spacing w:val="-1"/>
        </w:rPr>
        <w:t>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ии</w:t>
      </w:r>
      <w:r w:rsidRPr="00707195">
        <w:rPr>
          <w:rFonts w:ascii="Arial" w:hAnsi="Arial" w:cs="Arial"/>
          <w:color w:val="000000"/>
          <w:spacing w:val="50"/>
        </w:rPr>
        <w:t xml:space="preserve"> </w:t>
      </w:r>
      <w:r w:rsidRPr="00707195">
        <w:rPr>
          <w:rFonts w:ascii="Arial" w:hAnsi="Arial" w:cs="Arial"/>
          <w:color w:val="000000"/>
        </w:rPr>
        <w:t>земел</w:t>
      </w:r>
      <w:r w:rsidRPr="00707195">
        <w:rPr>
          <w:rFonts w:ascii="Arial" w:hAnsi="Arial" w:cs="Arial"/>
          <w:color w:val="000000"/>
          <w:spacing w:val="-3"/>
        </w:rPr>
        <w:t>ь</w:t>
      </w:r>
      <w:r w:rsidRPr="00707195">
        <w:rPr>
          <w:rFonts w:ascii="Arial" w:hAnsi="Arial" w:cs="Arial"/>
          <w:color w:val="000000"/>
          <w:spacing w:val="4"/>
        </w:rPr>
        <w:t>н</w:t>
      </w:r>
      <w:r w:rsidRPr="00707195">
        <w:rPr>
          <w:rFonts w:ascii="Arial" w:hAnsi="Arial" w:cs="Arial"/>
          <w:color w:val="000000"/>
          <w:spacing w:val="1"/>
        </w:rPr>
        <w:t>о</w:t>
      </w:r>
      <w:r w:rsidRPr="00707195">
        <w:rPr>
          <w:rFonts w:ascii="Arial" w:hAnsi="Arial" w:cs="Arial"/>
          <w:color w:val="000000"/>
        </w:rPr>
        <w:t>го</w:t>
      </w:r>
      <w:r w:rsidRPr="00707195">
        <w:rPr>
          <w:rFonts w:ascii="Arial" w:hAnsi="Arial" w:cs="Arial"/>
          <w:color w:val="000000"/>
          <w:spacing w:val="50"/>
        </w:rPr>
        <w:t xml:space="preserve"> </w:t>
      </w:r>
      <w:r w:rsidRPr="00707195">
        <w:rPr>
          <w:rFonts w:ascii="Arial" w:hAnsi="Arial" w:cs="Arial"/>
          <w:color w:val="000000"/>
          <w:spacing w:val="-2"/>
        </w:rPr>
        <w:t>у</w:t>
      </w:r>
      <w:r w:rsidRPr="00707195">
        <w:rPr>
          <w:rFonts w:ascii="Arial" w:hAnsi="Arial" w:cs="Arial"/>
          <w:color w:val="000000"/>
        </w:rPr>
        <w:t>частка,</w:t>
      </w:r>
      <w:r w:rsidRPr="00707195">
        <w:rPr>
          <w:rFonts w:ascii="Arial" w:hAnsi="Arial" w:cs="Arial"/>
          <w:color w:val="000000"/>
          <w:spacing w:val="49"/>
        </w:rPr>
        <w:t xml:space="preserve"> </w:t>
      </w:r>
      <w:r w:rsidRPr="00707195">
        <w:rPr>
          <w:rFonts w:ascii="Arial" w:hAnsi="Arial" w:cs="Arial"/>
          <w:color w:val="000000"/>
        </w:rPr>
        <w:t>включенного</w:t>
      </w:r>
      <w:r w:rsidRPr="00707195">
        <w:rPr>
          <w:rFonts w:ascii="Arial" w:hAnsi="Arial" w:cs="Arial"/>
          <w:color w:val="000000"/>
          <w:spacing w:val="50"/>
        </w:rPr>
        <w:t xml:space="preserve"> </w:t>
      </w:r>
      <w:r w:rsidRPr="00707195">
        <w:rPr>
          <w:rFonts w:ascii="Arial" w:hAnsi="Arial" w:cs="Arial"/>
          <w:color w:val="000000"/>
        </w:rPr>
        <w:t>в переч</w:t>
      </w:r>
      <w:r w:rsidRPr="00707195">
        <w:rPr>
          <w:rFonts w:ascii="Arial" w:hAnsi="Arial" w:cs="Arial"/>
          <w:color w:val="000000"/>
          <w:spacing w:val="-1"/>
        </w:rPr>
        <w:t>е</w:t>
      </w:r>
      <w:r w:rsidRPr="00707195">
        <w:rPr>
          <w:rFonts w:ascii="Arial" w:hAnsi="Arial" w:cs="Arial"/>
          <w:color w:val="000000"/>
        </w:rPr>
        <w:t>нь</w:t>
      </w:r>
      <w:r w:rsidRPr="00707195">
        <w:rPr>
          <w:rFonts w:ascii="Arial" w:hAnsi="Arial" w:cs="Arial"/>
          <w:color w:val="000000"/>
          <w:spacing w:val="37"/>
        </w:rPr>
        <w:t xml:space="preserve"> </w:t>
      </w:r>
      <w:r w:rsidRPr="00707195">
        <w:rPr>
          <w:rFonts w:ascii="Arial" w:hAnsi="Arial" w:cs="Arial"/>
          <w:color w:val="000000"/>
        </w:rPr>
        <w:t>гос</w:t>
      </w:r>
      <w:r w:rsidRPr="00707195">
        <w:rPr>
          <w:rFonts w:ascii="Arial" w:hAnsi="Arial" w:cs="Arial"/>
          <w:color w:val="000000"/>
          <w:spacing w:val="-3"/>
        </w:rPr>
        <w:t>у</w:t>
      </w:r>
      <w:r w:rsidRPr="00707195">
        <w:rPr>
          <w:rFonts w:ascii="Arial" w:hAnsi="Arial" w:cs="Arial"/>
          <w:color w:val="000000"/>
        </w:rPr>
        <w:t>дарс</w:t>
      </w:r>
      <w:r w:rsidRPr="00707195">
        <w:rPr>
          <w:rFonts w:ascii="Arial" w:hAnsi="Arial" w:cs="Arial"/>
          <w:color w:val="000000"/>
          <w:spacing w:val="-2"/>
        </w:rPr>
        <w:t>т</w:t>
      </w:r>
      <w:r w:rsidRPr="00707195">
        <w:rPr>
          <w:rFonts w:ascii="Arial" w:hAnsi="Arial" w:cs="Arial"/>
          <w:color w:val="000000"/>
        </w:rPr>
        <w:t>венно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39"/>
        </w:rPr>
        <w:t xml:space="preserve"> </w:t>
      </w:r>
      <w:r w:rsidRPr="00707195">
        <w:rPr>
          <w:rFonts w:ascii="Arial" w:hAnsi="Arial" w:cs="Arial"/>
          <w:color w:val="000000"/>
        </w:rPr>
        <w:t>им</w:t>
      </w:r>
      <w:r w:rsidRPr="00707195">
        <w:rPr>
          <w:rFonts w:ascii="Arial" w:hAnsi="Arial" w:cs="Arial"/>
          <w:color w:val="000000"/>
          <w:spacing w:val="-3"/>
        </w:rPr>
        <w:t>у</w:t>
      </w:r>
      <w:r w:rsidRPr="00707195">
        <w:rPr>
          <w:rFonts w:ascii="Arial" w:hAnsi="Arial" w:cs="Arial"/>
          <w:color w:val="000000"/>
        </w:rPr>
        <w:t>щества</w:t>
      </w:r>
      <w:r w:rsidRPr="00707195">
        <w:rPr>
          <w:rFonts w:ascii="Arial" w:hAnsi="Arial" w:cs="Arial"/>
          <w:color w:val="000000"/>
          <w:spacing w:val="36"/>
        </w:rPr>
        <w:t xml:space="preserve"> </w:t>
      </w:r>
      <w:r w:rsidRPr="00707195">
        <w:rPr>
          <w:rFonts w:ascii="Arial" w:hAnsi="Arial" w:cs="Arial"/>
          <w:color w:val="000000"/>
          <w:spacing w:val="1"/>
        </w:rPr>
        <w:t>и</w:t>
      </w:r>
      <w:r w:rsidRPr="00707195">
        <w:rPr>
          <w:rFonts w:ascii="Arial" w:hAnsi="Arial" w:cs="Arial"/>
          <w:color w:val="000000"/>
        </w:rPr>
        <w:t>ли</w:t>
      </w:r>
      <w:r w:rsidRPr="00707195">
        <w:rPr>
          <w:rFonts w:ascii="Arial" w:hAnsi="Arial" w:cs="Arial"/>
          <w:color w:val="000000"/>
          <w:spacing w:val="36"/>
        </w:rPr>
        <w:t xml:space="preserve"> </w:t>
      </w:r>
      <w:r w:rsidRPr="00707195">
        <w:rPr>
          <w:rFonts w:ascii="Arial" w:hAnsi="Arial" w:cs="Arial"/>
          <w:color w:val="000000"/>
        </w:rPr>
        <w:t>п</w:t>
      </w:r>
      <w:r w:rsidRPr="00707195">
        <w:rPr>
          <w:rFonts w:ascii="Arial" w:hAnsi="Arial" w:cs="Arial"/>
          <w:color w:val="000000"/>
          <w:spacing w:val="-1"/>
        </w:rPr>
        <w:t>е</w:t>
      </w:r>
      <w:r w:rsidRPr="00707195">
        <w:rPr>
          <w:rFonts w:ascii="Arial" w:hAnsi="Arial" w:cs="Arial"/>
          <w:color w:val="000000"/>
        </w:rPr>
        <w:t>речень</w:t>
      </w:r>
      <w:r w:rsidRPr="00707195">
        <w:rPr>
          <w:rFonts w:ascii="Arial" w:hAnsi="Arial" w:cs="Arial"/>
          <w:color w:val="000000"/>
          <w:spacing w:val="37"/>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2"/>
        </w:rPr>
        <w:t>ь</w:t>
      </w:r>
      <w:r w:rsidRPr="00707195">
        <w:rPr>
          <w:rFonts w:ascii="Arial" w:hAnsi="Arial" w:cs="Arial"/>
          <w:color w:val="000000"/>
        </w:rPr>
        <w:t>ного</w:t>
      </w:r>
      <w:r w:rsidRPr="00707195">
        <w:rPr>
          <w:rFonts w:ascii="Arial" w:hAnsi="Arial" w:cs="Arial"/>
          <w:color w:val="000000"/>
          <w:spacing w:val="36"/>
        </w:rPr>
        <w:t xml:space="preserve"> </w:t>
      </w:r>
      <w:r w:rsidRPr="00707195">
        <w:rPr>
          <w:rFonts w:ascii="Arial" w:hAnsi="Arial" w:cs="Arial"/>
          <w:color w:val="000000"/>
        </w:rPr>
        <w:t>им</w:t>
      </w:r>
      <w:r w:rsidRPr="00707195">
        <w:rPr>
          <w:rFonts w:ascii="Arial" w:hAnsi="Arial" w:cs="Arial"/>
          <w:color w:val="000000"/>
          <w:spacing w:val="-2"/>
        </w:rPr>
        <w:t>у</w:t>
      </w:r>
      <w:r w:rsidRPr="00707195">
        <w:rPr>
          <w:rFonts w:ascii="Arial" w:hAnsi="Arial" w:cs="Arial"/>
          <w:color w:val="000000"/>
        </w:rPr>
        <w:t>щества, 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2"/>
        </w:rPr>
        <w:t>у</w:t>
      </w:r>
      <w:r w:rsidRPr="00707195">
        <w:rPr>
          <w:rFonts w:ascii="Arial" w:hAnsi="Arial" w:cs="Arial"/>
          <w:color w:val="000000"/>
        </w:rPr>
        <w:t>смотре</w:t>
      </w:r>
      <w:r w:rsidRPr="00707195">
        <w:rPr>
          <w:rFonts w:ascii="Arial" w:hAnsi="Arial" w:cs="Arial"/>
          <w:color w:val="000000"/>
          <w:spacing w:val="-1"/>
        </w:rPr>
        <w:t>н</w:t>
      </w:r>
      <w:r w:rsidRPr="00707195">
        <w:rPr>
          <w:rFonts w:ascii="Arial" w:hAnsi="Arial" w:cs="Arial"/>
          <w:color w:val="000000"/>
        </w:rPr>
        <w:t>ные</w:t>
      </w:r>
      <w:r w:rsidRPr="00707195">
        <w:rPr>
          <w:rFonts w:ascii="Arial" w:hAnsi="Arial" w:cs="Arial"/>
          <w:color w:val="000000"/>
          <w:spacing w:val="66"/>
        </w:rPr>
        <w:t xml:space="preserve"> </w:t>
      </w:r>
      <w:r w:rsidRPr="00707195">
        <w:rPr>
          <w:rFonts w:ascii="Arial" w:hAnsi="Arial" w:cs="Arial"/>
          <w:color w:val="000000"/>
          <w:spacing w:val="-1"/>
        </w:rPr>
        <w:t>ч</w:t>
      </w:r>
      <w:r w:rsidRPr="00707195">
        <w:rPr>
          <w:rFonts w:ascii="Arial" w:hAnsi="Arial" w:cs="Arial"/>
          <w:color w:val="000000"/>
        </w:rPr>
        <w:t>астью</w:t>
      </w:r>
      <w:r w:rsidRPr="00707195">
        <w:rPr>
          <w:rFonts w:ascii="Arial" w:hAnsi="Arial" w:cs="Arial"/>
          <w:color w:val="000000"/>
          <w:spacing w:val="65"/>
        </w:rPr>
        <w:t xml:space="preserve"> </w:t>
      </w:r>
      <w:r w:rsidRPr="00707195">
        <w:rPr>
          <w:rFonts w:ascii="Arial" w:hAnsi="Arial" w:cs="Arial"/>
          <w:color w:val="000000"/>
          <w:spacing w:val="1"/>
        </w:rPr>
        <w:t>4</w:t>
      </w:r>
      <w:r w:rsidRPr="00707195">
        <w:rPr>
          <w:rFonts w:ascii="Arial" w:hAnsi="Arial" w:cs="Arial"/>
          <w:color w:val="000000"/>
          <w:spacing w:val="67"/>
        </w:rPr>
        <w:t xml:space="preserve"> </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ат</w:t>
      </w:r>
      <w:r w:rsidRPr="00707195">
        <w:rPr>
          <w:rFonts w:ascii="Arial" w:hAnsi="Arial" w:cs="Arial"/>
          <w:color w:val="000000"/>
          <w:spacing w:val="-1"/>
        </w:rPr>
        <w:t>ь</w:t>
      </w:r>
      <w:r w:rsidRPr="00707195">
        <w:rPr>
          <w:rFonts w:ascii="Arial" w:hAnsi="Arial" w:cs="Arial"/>
          <w:color w:val="000000"/>
        </w:rPr>
        <w:t>и</w:t>
      </w:r>
      <w:r w:rsidRPr="00707195">
        <w:rPr>
          <w:rFonts w:ascii="Arial" w:hAnsi="Arial" w:cs="Arial"/>
          <w:color w:val="000000"/>
          <w:spacing w:val="65"/>
        </w:rPr>
        <w:t xml:space="preserve"> </w:t>
      </w:r>
      <w:r w:rsidRPr="00707195">
        <w:rPr>
          <w:rFonts w:ascii="Arial" w:hAnsi="Arial" w:cs="Arial"/>
          <w:color w:val="000000"/>
        </w:rPr>
        <w:t>18</w:t>
      </w:r>
      <w:r w:rsidRPr="00707195">
        <w:rPr>
          <w:rFonts w:ascii="Arial" w:hAnsi="Arial" w:cs="Arial"/>
          <w:color w:val="000000"/>
          <w:spacing w:val="64"/>
        </w:rPr>
        <w:t xml:space="preserve"> </w:t>
      </w:r>
      <w:r w:rsidRPr="00707195">
        <w:rPr>
          <w:rFonts w:ascii="Arial" w:hAnsi="Arial" w:cs="Arial"/>
          <w:color w:val="000000"/>
        </w:rPr>
        <w:t>Федерал</w:t>
      </w:r>
      <w:r w:rsidRPr="00707195">
        <w:rPr>
          <w:rFonts w:ascii="Arial" w:hAnsi="Arial" w:cs="Arial"/>
          <w:color w:val="000000"/>
          <w:spacing w:val="-1"/>
        </w:rPr>
        <w:t>ьн</w:t>
      </w:r>
      <w:r w:rsidRPr="00707195">
        <w:rPr>
          <w:rFonts w:ascii="Arial" w:hAnsi="Arial" w:cs="Arial"/>
          <w:color w:val="000000"/>
        </w:rPr>
        <w:t>ого</w:t>
      </w:r>
      <w:r w:rsidRPr="00707195">
        <w:rPr>
          <w:rFonts w:ascii="Arial" w:hAnsi="Arial" w:cs="Arial"/>
          <w:color w:val="000000"/>
          <w:spacing w:val="65"/>
        </w:rPr>
        <w:t xml:space="preserve"> </w:t>
      </w:r>
      <w:r w:rsidRPr="00707195">
        <w:rPr>
          <w:rFonts w:ascii="Arial" w:hAnsi="Arial" w:cs="Arial"/>
          <w:color w:val="000000"/>
        </w:rPr>
        <w:t>за</w:t>
      </w:r>
      <w:r w:rsidRPr="00707195">
        <w:rPr>
          <w:rFonts w:ascii="Arial" w:hAnsi="Arial" w:cs="Arial"/>
          <w:color w:val="000000"/>
          <w:spacing w:val="-2"/>
        </w:rPr>
        <w:t>к</w:t>
      </w:r>
      <w:r w:rsidRPr="00707195">
        <w:rPr>
          <w:rFonts w:ascii="Arial" w:hAnsi="Arial" w:cs="Arial"/>
          <w:color w:val="000000"/>
        </w:rPr>
        <w:t>она</w:t>
      </w:r>
      <w:r w:rsidRPr="00707195">
        <w:rPr>
          <w:rFonts w:ascii="Arial" w:hAnsi="Arial" w:cs="Arial"/>
          <w:color w:val="000000"/>
          <w:spacing w:val="64"/>
        </w:rPr>
        <w:t xml:space="preserve"> </w:t>
      </w:r>
      <w:r w:rsidRPr="00707195">
        <w:rPr>
          <w:rFonts w:ascii="Arial" w:hAnsi="Arial" w:cs="Arial"/>
          <w:color w:val="000000"/>
          <w:spacing w:val="1"/>
        </w:rPr>
        <w:t>о</w:t>
      </w:r>
      <w:r w:rsidRPr="00707195">
        <w:rPr>
          <w:rFonts w:ascii="Arial" w:hAnsi="Arial" w:cs="Arial"/>
          <w:color w:val="000000"/>
        </w:rPr>
        <w:t>т</w:t>
      </w:r>
      <w:r w:rsidRPr="00707195">
        <w:rPr>
          <w:rFonts w:ascii="Arial" w:hAnsi="Arial" w:cs="Arial"/>
          <w:color w:val="000000"/>
          <w:spacing w:val="72"/>
        </w:rPr>
        <w:t xml:space="preserve"> </w:t>
      </w:r>
      <w:r w:rsidRPr="00707195">
        <w:rPr>
          <w:rFonts w:ascii="Arial" w:hAnsi="Arial" w:cs="Arial"/>
          <w:color w:val="000000"/>
          <w:spacing w:val="1"/>
        </w:rPr>
        <w:t>24</w:t>
      </w:r>
      <w:r w:rsidRPr="00707195">
        <w:rPr>
          <w:rFonts w:ascii="Arial" w:hAnsi="Arial" w:cs="Arial"/>
          <w:color w:val="000000"/>
          <w:spacing w:val="65"/>
        </w:rPr>
        <w:t xml:space="preserve"> </w:t>
      </w:r>
      <w:r w:rsidRPr="00707195">
        <w:rPr>
          <w:rFonts w:ascii="Arial" w:hAnsi="Arial" w:cs="Arial"/>
          <w:color w:val="000000"/>
        </w:rPr>
        <w:t>июля</w:t>
      </w:r>
      <w:r w:rsidRPr="00707195">
        <w:rPr>
          <w:rFonts w:ascii="Arial" w:hAnsi="Arial" w:cs="Arial"/>
          <w:color w:val="000000"/>
          <w:spacing w:val="63"/>
        </w:rPr>
        <w:t xml:space="preserve"> </w:t>
      </w:r>
      <w:r w:rsidRPr="00707195">
        <w:rPr>
          <w:rFonts w:ascii="Arial" w:hAnsi="Arial" w:cs="Arial"/>
          <w:color w:val="000000"/>
        </w:rPr>
        <w:t>2007</w:t>
      </w:r>
      <w:r w:rsidRPr="00707195">
        <w:rPr>
          <w:rFonts w:ascii="Arial" w:hAnsi="Arial" w:cs="Arial"/>
          <w:color w:val="000000"/>
          <w:spacing w:val="68"/>
        </w:rPr>
        <w:t xml:space="preserve"> </w:t>
      </w:r>
      <w:r w:rsidRPr="00707195">
        <w:rPr>
          <w:rFonts w:ascii="Arial" w:hAnsi="Arial" w:cs="Arial"/>
          <w:color w:val="000000"/>
        </w:rPr>
        <w:t>г. №</w:t>
      </w:r>
      <w:r w:rsidRPr="00707195">
        <w:rPr>
          <w:rFonts w:ascii="Arial" w:hAnsi="Arial" w:cs="Arial"/>
          <w:color w:val="000000"/>
          <w:spacing w:val="75"/>
        </w:rPr>
        <w:t xml:space="preserve"> </w:t>
      </w:r>
      <w:r w:rsidRPr="00707195">
        <w:rPr>
          <w:rFonts w:ascii="Arial" w:hAnsi="Arial" w:cs="Arial"/>
          <w:color w:val="000000"/>
          <w:spacing w:val="1"/>
        </w:rPr>
        <w:t>2</w:t>
      </w:r>
      <w:r w:rsidRPr="00707195">
        <w:rPr>
          <w:rFonts w:ascii="Arial" w:hAnsi="Arial" w:cs="Arial"/>
          <w:color w:val="000000"/>
        </w:rPr>
        <w:t>0</w:t>
      </w:r>
      <w:r w:rsidRPr="00707195">
        <w:rPr>
          <w:rFonts w:ascii="Arial" w:hAnsi="Arial" w:cs="Arial"/>
          <w:color w:val="000000"/>
          <w:spacing w:val="1"/>
        </w:rPr>
        <w:t>9</w:t>
      </w:r>
      <w:r w:rsidRPr="00707195">
        <w:rPr>
          <w:rFonts w:ascii="Arial" w:hAnsi="Arial" w:cs="Arial"/>
          <w:color w:val="000000"/>
        </w:rPr>
        <w:t>-ФЗ</w:t>
      </w:r>
      <w:r w:rsidRPr="00707195">
        <w:rPr>
          <w:rFonts w:ascii="Arial" w:hAnsi="Arial" w:cs="Arial"/>
          <w:color w:val="000000"/>
          <w:spacing w:val="75"/>
        </w:rPr>
        <w:t xml:space="preserve"> </w:t>
      </w:r>
      <w:r w:rsidRPr="00707195">
        <w:rPr>
          <w:rFonts w:ascii="Arial" w:hAnsi="Arial" w:cs="Arial"/>
          <w:color w:val="000000"/>
        </w:rPr>
        <w:t>«О</w:t>
      </w:r>
      <w:r w:rsidRPr="00707195">
        <w:rPr>
          <w:rFonts w:ascii="Arial" w:hAnsi="Arial" w:cs="Arial"/>
          <w:color w:val="000000"/>
          <w:spacing w:val="75"/>
        </w:rPr>
        <w:t xml:space="preserve"> </w:t>
      </w:r>
      <w:r w:rsidRPr="00707195">
        <w:rPr>
          <w:rFonts w:ascii="Arial" w:hAnsi="Arial" w:cs="Arial"/>
          <w:color w:val="000000"/>
          <w:spacing w:val="1"/>
        </w:rPr>
        <w:t>р</w:t>
      </w:r>
      <w:r w:rsidRPr="00707195">
        <w:rPr>
          <w:rFonts w:ascii="Arial" w:hAnsi="Arial" w:cs="Arial"/>
          <w:color w:val="000000"/>
        </w:rPr>
        <w:t>аз</w:t>
      </w:r>
      <w:r w:rsidRPr="00707195">
        <w:rPr>
          <w:rFonts w:ascii="Arial" w:hAnsi="Arial" w:cs="Arial"/>
          <w:color w:val="000000"/>
          <w:spacing w:val="-2"/>
        </w:rPr>
        <w:t>в</w:t>
      </w:r>
      <w:r w:rsidRPr="00707195">
        <w:rPr>
          <w:rFonts w:ascii="Arial" w:hAnsi="Arial" w:cs="Arial"/>
          <w:color w:val="000000"/>
        </w:rPr>
        <w:t>ит</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77"/>
        </w:rPr>
        <w:t xml:space="preserve"> </w:t>
      </w:r>
      <w:r w:rsidRPr="00707195">
        <w:rPr>
          <w:rFonts w:ascii="Arial" w:hAnsi="Arial" w:cs="Arial"/>
          <w:color w:val="000000"/>
        </w:rPr>
        <w:t>ма</w:t>
      </w:r>
      <w:r w:rsidRPr="00707195">
        <w:rPr>
          <w:rFonts w:ascii="Arial" w:hAnsi="Arial" w:cs="Arial"/>
          <w:color w:val="000000"/>
          <w:spacing w:val="-2"/>
        </w:rPr>
        <w:t>л</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77"/>
        </w:rPr>
        <w:t xml:space="preserve"> </w:t>
      </w:r>
      <w:r w:rsidRPr="00707195">
        <w:rPr>
          <w:rFonts w:ascii="Arial" w:hAnsi="Arial" w:cs="Arial"/>
          <w:color w:val="000000"/>
        </w:rPr>
        <w:t>и</w:t>
      </w:r>
      <w:r w:rsidRPr="00707195">
        <w:rPr>
          <w:rFonts w:ascii="Arial" w:hAnsi="Arial" w:cs="Arial"/>
          <w:color w:val="000000"/>
          <w:spacing w:val="74"/>
        </w:rPr>
        <w:t xml:space="preserve"> </w:t>
      </w:r>
      <w:r w:rsidRPr="00707195">
        <w:rPr>
          <w:rFonts w:ascii="Arial" w:hAnsi="Arial" w:cs="Arial"/>
          <w:color w:val="000000"/>
        </w:rPr>
        <w:t>ср</w:t>
      </w:r>
      <w:r w:rsidRPr="00707195">
        <w:rPr>
          <w:rFonts w:ascii="Arial" w:hAnsi="Arial" w:cs="Arial"/>
          <w:color w:val="000000"/>
          <w:spacing w:val="-1"/>
        </w:rPr>
        <w:t>е</w:t>
      </w:r>
      <w:r w:rsidRPr="00707195">
        <w:rPr>
          <w:rFonts w:ascii="Arial" w:hAnsi="Arial" w:cs="Arial"/>
          <w:color w:val="000000"/>
        </w:rPr>
        <w:t>дн</w:t>
      </w:r>
      <w:r w:rsidRPr="00707195">
        <w:rPr>
          <w:rFonts w:ascii="Arial" w:hAnsi="Arial" w:cs="Arial"/>
          <w:color w:val="000000"/>
          <w:spacing w:val="-2"/>
        </w:rPr>
        <w:t>е</w:t>
      </w:r>
      <w:r w:rsidRPr="00707195">
        <w:rPr>
          <w:rFonts w:ascii="Arial" w:hAnsi="Arial" w:cs="Arial"/>
          <w:color w:val="000000"/>
        </w:rPr>
        <w:t>го</w:t>
      </w:r>
      <w:r w:rsidRPr="00707195">
        <w:rPr>
          <w:rFonts w:ascii="Arial" w:hAnsi="Arial" w:cs="Arial"/>
          <w:color w:val="000000"/>
          <w:spacing w:val="74"/>
        </w:rPr>
        <w:t xml:space="preserve"> </w:t>
      </w:r>
      <w:r w:rsidRPr="00707195">
        <w:rPr>
          <w:rFonts w:ascii="Arial" w:hAnsi="Arial" w:cs="Arial"/>
          <w:color w:val="000000"/>
        </w:rPr>
        <w:t>предприним</w:t>
      </w:r>
      <w:r w:rsidRPr="00707195">
        <w:rPr>
          <w:rFonts w:ascii="Arial" w:hAnsi="Arial" w:cs="Arial"/>
          <w:color w:val="000000"/>
          <w:spacing w:val="4"/>
        </w:rPr>
        <w:t>а</w:t>
      </w:r>
      <w:r w:rsidRPr="00707195">
        <w:rPr>
          <w:rFonts w:ascii="Arial" w:hAnsi="Arial" w:cs="Arial"/>
          <w:color w:val="000000"/>
        </w:rPr>
        <w:t>тельства</w:t>
      </w:r>
      <w:r w:rsidRPr="00707195">
        <w:rPr>
          <w:rFonts w:ascii="Arial" w:hAnsi="Arial" w:cs="Arial"/>
          <w:color w:val="000000"/>
          <w:spacing w:val="75"/>
        </w:rPr>
        <w:t xml:space="preserve"> </w:t>
      </w:r>
      <w:r w:rsidRPr="00707195">
        <w:rPr>
          <w:rFonts w:ascii="Arial" w:hAnsi="Arial" w:cs="Arial"/>
          <w:color w:val="000000"/>
        </w:rPr>
        <w:t>в</w:t>
      </w:r>
      <w:r w:rsidRPr="00707195">
        <w:rPr>
          <w:rFonts w:ascii="Arial" w:hAnsi="Arial" w:cs="Arial"/>
          <w:color w:val="000000"/>
          <w:spacing w:val="76"/>
        </w:rPr>
        <w:t xml:space="preserve"> </w:t>
      </w:r>
      <w:r w:rsidRPr="00707195">
        <w:rPr>
          <w:rFonts w:ascii="Arial" w:hAnsi="Arial" w:cs="Arial"/>
          <w:color w:val="000000"/>
        </w:rPr>
        <w:t>Росс</w:t>
      </w:r>
      <w:r w:rsidRPr="00707195">
        <w:rPr>
          <w:rFonts w:ascii="Arial" w:hAnsi="Arial" w:cs="Arial"/>
          <w:color w:val="000000"/>
          <w:spacing w:val="-2"/>
        </w:rPr>
        <w:t>и</w:t>
      </w:r>
      <w:r w:rsidRPr="00707195">
        <w:rPr>
          <w:rFonts w:ascii="Arial" w:hAnsi="Arial" w:cs="Arial"/>
          <w:color w:val="000000"/>
        </w:rPr>
        <w:t>й</w:t>
      </w:r>
      <w:r w:rsidRPr="00707195">
        <w:rPr>
          <w:rFonts w:ascii="Arial" w:hAnsi="Arial" w:cs="Arial"/>
          <w:color w:val="000000"/>
          <w:spacing w:val="-1"/>
        </w:rPr>
        <w:t>с</w:t>
      </w:r>
      <w:r w:rsidRPr="00707195">
        <w:rPr>
          <w:rFonts w:ascii="Arial" w:hAnsi="Arial" w:cs="Arial"/>
          <w:color w:val="000000"/>
        </w:rPr>
        <w:t>кой</w:t>
      </w:r>
      <w:bookmarkStart w:id="17" w:name="_page_67_0"/>
      <w:bookmarkEnd w:id="16"/>
      <w:r w:rsidRPr="00707195">
        <w:rPr>
          <w:rFonts w:ascii="Arial" w:hAnsi="Arial" w:cs="Arial"/>
          <w:color w:val="000000"/>
        </w:rPr>
        <w:t xml:space="preserve"> </w:t>
      </w:r>
      <w:r w:rsidRPr="00707195">
        <w:rPr>
          <w:rFonts w:ascii="Arial" w:hAnsi="Arial" w:cs="Arial"/>
          <w:color w:val="000000"/>
          <w:spacing w:val="-1"/>
        </w:rPr>
        <w:t>Ф</w:t>
      </w:r>
      <w:r w:rsidRPr="00707195">
        <w:rPr>
          <w:rFonts w:ascii="Arial" w:hAnsi="Arial" w:cs="Arial"/>
          <w:color w:val="000000"/>
        </w:rPr>
        <w:t>ед</w:t>
      </w:r>
      <w:r w:rsidRPr="00707195">
        <w:rPr>
          <w:rFonts w:ascii="Arial" w:hAnsi="Arial" w:cs="Arial"/>
          <w:color w:val="000000"/>
          <w:spacing w:val="-1"/>
        </w:rPr>
        <w:t>е</w:t>
      </w:r>
      <w:r w:rsidRPr="00707195">
        <w:rPr>
          <w:rFonts w:ascii="Arial" w:hAnsi="Arial" w:cs="Arial"/>
          <w:color w:val="000000"/>
        </w:rPr>
        <w:t>рац</w:t>
      </w:r>
      <w:r w:rsidRPr="00707195">
        <w:rPr>
          <w:rFonts w:ascii="Arial" w:hAnsi="Arial" w:cs="Arial"/>
          <w:color w:val="000000"/>
          <w:spacing w:val="1"/>
        </w:rPr>
        <w:t>ии</w:t>
      </w:r>
      <w:r w:rsidRPr="00707195">
        <w:rPr>
          <w:rFonts w:ascii="Arial" w:hAnsi="Arial" w:cs="Arial"/>
          <w:color w:val="000000"/>
        </w:rPr>
        <w:t>»,</w:t>
      </w:r>
      <w:r w:rsidRPr="00707195">
        <w:rPr>
          <w:rFonts w:ascii="Arial" w:hAnsi="Arial" w:cs="Arial"/>
          <w:color w:val="000000"/>
          <w:spacing w:val="6"/>
        </w:rPr>
        <w:t xml:space="preserve"> </w:t>
      </w:r>
      <w:r w:rsidRPr="00707195">
        <w:rPr>
          <w:rFonts w:ascii="Arial" w:hAnsi="Arial" w:cs="Arial"/>
          <w:color w:val="000000"/>
          <w:spacing w:val="-1"/>
        </w:rPr>
        <w:t>об</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т</w:t>
      </w:r>
      <w:r w:rsidRPr="00707195">
        <w:rPr>
          <w:rFonts w:ascii="Arial" w:hAnsi="Arial" w:cs="Arial"/>
          <w:color w:val="000000"/>
          <w:spacing w:val="-1"/>
        </w:rPr>
        <w:t>и</w:t>
      </w:r>
      <w:r w:rsidRPr="00707195">
        <w:rPr>
          <w:rFonts w:ascii="Arial" w:hAnsi="Arial" w:cs="Arial"/>
          <w:color w:val="000000"/>
        </w:rPr>
        <w:t>лось</w:t>
      </w:r>
      <w:r w:rsidRPr="00707195">
        <w:rPr>
          <w:rFonts w:ascii="Arial" w:hAnsi="Arial" w:cs="Arial"/>
          <w:color w:val="000000"/>
          <w:spacing w:val="6"/>
        </w:rPr>
        <w:t xml:space="preserve"> </w:t>
      </w:r>
      <w:r w:rsidRPr="00707195">
        <w:rPr>
          <w:rFonts w:ascii="Arial" w:hAnsi="Arial" w:cs="Arial"/>
          <w:color w:val="000000"/>
        </w:rPr>
        <w:t>лицо,</w:t>
      </w:r>
      <w:r w:rsidRPr="00707195">
        <w:rPr>
          <w:rFonts w:ascii="Arial" w:hAnsi="Arial" w:cs="Arial"/>
          <w:color w:val="000000"/>
          <w:spacing w:val="6"/>
        </w:rPr>
        <w:t xml:space="preserve"> </w:t>
      </w:r>
      <w:r w:rsidRPr="00707195">
        <w:rPr>
          <w:rFonts w:ascii="Arial" w:hAnsi="Arial" w:cs="Arial"/>
          <w:color w:val="000000"/>
        </w:rPr>
        <w:t>кото</w:t>
      </w:r>
      <w:r w:rsidRPr="00707195">
        <w:rPr>
          <w:rFonts w:ascii="Arial" w:hAnsi="Arial" w:cs="Arial"/>
          <w:color w:val="000000"/>
          <w:spacing w:val="-1"/>
        </w:rPr>
        <w:t>р</w:t>
      </w:r>
      <w:r w:rsidRPr="00707195">
        <w:rPr>
          <w:rFonts w:ascii="Arial" w:hAnsi="Arial" w:cs="Arial"/>
          <w:color w:val="000000"/>
        </w:rPr>
        <w:t>ое</w:t>
      </w:r>
      <w:r w:rsidRPr="00707195">
        <w:rPr>
          <w:rFonts w:ascii="Arial" w:hAnsi="Arial" w:cs="Arial"/>
          <w:color w:val="000000"/>
          <w:spacing w:val="3"/>
        </w:rPr>
        <w:t xml:space="preserve"> </w:t>
      </w:r>
      <w:r w:rsidRPr="00707195">
        <w:rPr>
          <w:rFonts w:ascii="Arial" w:hAnsi="Arial" w:cs="Arial"/>
          <w:color w:val="000000"/>
          <w:spacing w:val="1"/>
        </w:rPr>
        <w:t>н</w:t>
      </w:r>
      <w:r w:rsidRPr="00707195">
        <w:rPr>
          <w:rFonts w:ascii="Arial" w:hAnsi="Arial" w:cs="Arial"/>
          <w:color w:val="000000"/>
        </w:rPr>
        <w:t>е</w:t>
      </w:r>
      <w:r w:rsidRPr="00707195">
        <w:rPr>
          <w:rFonts w:ascii="Arial" w:hAnsi="Arial" w:cs="Arial"/>
          <w:color w:val="000000"/>
          <w:spacing w:val="6"/>
        </w:rPr>
        <w:t xml:space="preserve"> </w:t>
      </w:r>
      <w:r w:rsidRPr="00707195">
        <w:rPr>
          <w:rFonts w:ascii="Arial" w:hAnsi="Arial" w:cs="Arial"/>
          <w:color w:val="000000"/>
        </w:rPr>
        <w:t>являет</w:t>
      </w:r>
      <w:r w:rsidRPr="00707195">
        <w:rPr>
          <w:rFonts w:ascii="Arial" w:hAnsi="Arial" w:cs="Arial"/>
          <w:color w:val="000000"/>
          <w:spacing w:val="-2"/>
        </w:rPr>
        <w:t>с</w:t>
      </w:r>
      <w:r w:rsidRPr="00707195">
        <w:rPr>
          <w:rFonts w:ascii="Arial" w:hAnsi="Arial" w:cs="Arial"/>
          <w:color w:val="000000"/>
        </w:rPr>
        <w:t>я</w:t>
      </w:r>
      <w:r w:rsidRPr="00707195">
        <w:rPr>
          <w:rFonts w:ascii="Arial" w:hAnsi="Arial" w:cs="Arial"/>
          <w:color w:val="000000"/>
          <w:spacing w:val="6"/>
        </w:rPr>
        <w:t xml:space="preserve"> </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бъекто</w:t>
      </w:r>
      <w:r w:rsidRPr="00707195">
        <w:rPr>
          <w:rFonts w:ascii="Arial" w:hAnsi="Arial" w:cs="Arial"/>
          <w:color w:val="000000"/>
          <w:spacing w:val="1"/>
        </w:rPr>
        <w:t>м</w:t>
      </w:r>
      <w:r w:rsidRPr="00707195">
        <w:rPr>
          <w:rFonts w:ascii="Arial" w:hAnsi="Arial" w:cs="Arial"/>
          <w:color w:val="000000"/>
          <w:spacing w:val="6"/>
        </w:rPr>
        <w:t xml:space="preserve"> </w:t>
      </w:r>
      <w:r w:rsidRPr="00707195">
        <w:rPr>
          <w:rFonts w:ascii="Arial" w:hAnsi="Arial" w:cs="Arial"/>
          <w:color w:val="000000"/>
        </w:rPr>
        <w:t>ма</w:t>
      </w:r>
      <w:r w:rsidRPr="00707195">
        <w:rPr>
          <w:rFonts w:ascii="Arial" w:hAnsi="Arial" w:cs="Arial"/>
          <w:color w:val="000000"/>
          <w:spacing w:val="-1"/>
        </w:rPr>
        <w:t>л</w:t>
      </w:r>
      <w:r w:rsidRPr="00707195">
        <w:rPr>
          <w:rFonts w:ascii="Arial" w:hAnsi="Arial" w:cs="Arial"/>
          <w:color w:val="000000"/>
        </w:rPr>
        <w:t>ого</w:t>
      </w:r>
      <w:r w:rsidRPr="00707195">
        <w:rPr>
          <w:rFonts w:ascii="Arial" w:hAnsi="Arial" w:cs="Arial"/>
          <w:color w:val="000000"/>
          <w:spacing w:val="5"/>
        </w:rPr>
        <w:t xml:space="preserve"> </w:t>
      </w:r>
      <w:r w:rsidRPr="00707195">
        <w:rPr>
          <w:rFonts w:ascii="Arial" w:hAnsi="Arial" w:cs="Arial"/>
          <w:color w:val="000000"/>
        </w:rPr>
        <w:t>или</w:t>
      </w:r>
      <w:r w:rsidRPr="00707195">
        <w:rPr>
          <w:rFonts w:ascii="Arial" w:hAnsi="Arial" w:cs="Arial"/>
          <w:color w:val="000000"/>
          <w:spacing w:val="7"/>
        </w:rPr>
        <w:t xml:space="preserve"> </w:t>
      </w:r>
      <w:r w:rsidRPr="00707195">
        <w:rPr>
          <w:rFonts w:ascii="Arial" w:hAnsi="Arial" w:cs="Arial"/>
          <w:color w:val="000000"/>
          <w:spacing w:val="-1"/>
        </w:rPr>
        <w:t>с</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spacing w:val="-2"/>
        </w:rPr>
        <w:t>д</w:t>
      </w:r>
      <w:r w:rsidRPr="00707195">
        <w:rPr>
          <w:rFonts w:ascii="Arial" w:hAnsi="Arial" w:cs="Arial"/>
          <w:color w:val="000000"/>
        </w:rPr>
        <w:t>не</w:t>
      </w:r>
      <w:r w:rsidRPr="00707195">
        <w:rPr>
          <w:rFonts w:ascii="Arial" w:hAnsi="Arial" w:cs="Arial"/>
          <w:color w:val="000000"/>
          <w:spacing w:val="-2"/>
        </w:rPr>
        <w:t>г</w:t>
      </w:r>
      <w:r w:rsidRPr="00707195">
        <w:rPr>
          <w:rFonts w:ascii="Arial" w:hAnsi="Arial" w:cs="Arial"/>
          <w:color w:val="000000"/>
        </w:rPr>
        <w:t>о 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rPr>
        <w:t>принима</w:t>
      </w:r>
      <w:r w:rsidRPr="00707195">
        <w:rPr>
          <w:rFonts w:ascii="Arial" w:hAnsi="Arial" w:cs="Arial"/>
          <w:color w:val="000000"/>
          <w:spacing w:val="-1"/>
        </w:rPr>
        <w:t>т</w:t>
      </w:r>
      <w:r w:rsidRPr="00707195">
        <w:rPr>
          <w:rFonts w:ascii="Arial" w:hAnsi="Arial" w:cs="Arial"/>
          <w:color w:val="000000"/>
        </w:rPr>
        <w:t>ел</w:t>
      </w:r>
      <w:r w:rsidRPr="00707195">
        <w:rPr>
          <w:rFonts w:ascii="Arial" w:hAnsi="Arial" w:cs="Arial"/>
          <w:color w:val="000000"/>
          <w:spacing w:val="-2"/>
        </w:rPr>
        <w:t>ь</w:t>
      </w:r>
      <w:r w:rsidRPr="00707195">
        <w:rPr>
          <w:rFonts w:ascii="Arial" w:hAnsi="Arial" w:cs="Arial"/>
          <w:color w:val="000000"/>
        </w:rPr>
        <w:t>ства,</w:t>
      </w:r>
      <w:r w:rsidRPr="00707195">
        <w:rPr>
          <w:rFonts w:ascii="Arial" w:hAnsi="Arial" w:cs="Arial"/>
          <w:color w:val="000000"/>
          <w:spacing w:val="84"/>
        </w:rPr>
        <w:t xml:space="preserve"> </w:t>
      </w:r>
      <w:r w:rsidRPr="00707195">
        <w:rPr>
          <w:rFonts w:ascii="Arial" w:hAnsi="Arial" w:cs="Arial"/>
          <w:color w:val="000000"/>
          <w:spacing w:val="1"/>
        </w:rPr>
        <w:t>и</w:t>
      </w:r>
      <w:r w:rsidRPr="00707195">
        <w:rPr>
          <w:rFonts w:ascii="Arial" w:hAnsi="Arial" w:cs="Arial"/>
          <w:color w:val="000000"/>
        </w:rPr>
        <w:t>ли</w:t>
      </w:r>
      <w:r w:rsidRPr="00707195">
        <w:rPr>
          <w:rFonts w:ascii="Arial" w:hAnsi="Arial" w:cs="Arial"/>
          <w:color w:val="000000"/>
          <w:spacing w:val="86"/>
        </w:rPr>
        <w:t xml:space="preserve"> </w:t>
      </w:r>
      <w:r w:rsidRPr="00707195">
        <w:rPr>
          <w:rFonts w:ascii="Arial" w:hAnsi="Arial" w:cs="Arial"/>
          <w:color w:val="000000"/>
        </w:rPr>
        <w:t>л</w:t>
      </w:r>
      <w:r w:rsidRPr="00707195">
        <w:rPr>
          <w:rFonts w:ascii="Arial" w:hAnsi="Arial" w:cs="Arial"/>
          <w:color w:val="000000"/>
          <w:spacing w:val="1"/>
        </w:rPr>
        <w:t>и</w:t>
      </w:r>
      <w:r w:rsidRPr="00707195">
        <w:rPr>
          <w:rFonts w:ascii="Arial" w:hAnsi="Arial" w:cs="Arial"/>
          <w:color w:val="000000"/>
        </w:rPr>
        <w:t>цо,</w:t>
      </w:r>
      <w:r w:rsidRPr="00707195">
        <w:rPr>
          <w:rFonts w:ascii="Arial" w:hAnsi="Arial" w:cs="Arial"/>
          <w:color w:val="000000"/>
          <w:spacing w:val="85"/>
        </w:rPr>
        <w:t xml:space="preserve"> </w:t>
      </w:r>
      <w:r w:rsidRPr="00707195">
        <w:rPr>
          <w:rFonts w:ascii="Arial" w:hAnsi="Arial" w:cs="Arial"/>
          <w:color w:val="000000"/>
          <w:spacing w:val="1"/>
        </w:rPr>
        <w:t>в</w:t>
      </w:r>
      <w:r w:rsidRPr="00707195">
        <w:rPr>
          <w:rFonts w:ascii="Arial" w:hAnsi="Arial" w:cs="Arial"/>
          <w:color w:val="000000"/>
          <w:spacing w:val="85"/>
        </w:rPr>
        <w:t xml:space="preserve"> </w:t>
      </w:r>
      <w:r w:rsidRPr="00707195">
        <w:rPr>
          <w:rFonts w:ascii="Arial" w:hAnsi="Arial" w:cs="Arial"/>
          <w:color w:val="000000"/>
          <w:spacing w:val="1"/>
        </w:rPr>
        <w:t>о</w:t>
      </w:r>
      <w:r w:rsidRPr="00707195">
        <w:rPr>
          <w:rFonts w:ascii="Arial" w:hAnsi="Arial" w:cs="Arial"/>
          <w:color w:val="000000"/>
        </w:rPr>
        <w:t>тноше</w:t>
      </w:r>
      <w:r w:rsidRPr="00707195">
        <w:rPr>
          <w:rFonts w:ascii="Arial" w:hAnsi="Arial" w:cs="Arial"/>
          <w:color w:val="000000"/>
          <w:spacing w:val="-2"/>
        </w:rPr>
        <w:t>н</w:t>
      </w:r>
      <w:r w:rsidRPr="00707195">
        <w:rPr>
          <w:rFonts w:ascii="Arial" w:hAnsi="Arial" w:cs="Arial"/>
          <w:color w:val="000000"/>
        </w:rPr>
        <w:t>ии</w:t>
      </w:r>
      <w:r w:rsidRPr="00707195">
        <w:rPr>
          <w:rFonts w:ascii="Arial" w:hAnsi="Arial" w:cs="Arial"/>
          <w:color w:val="000000"/>
          <w:spacing w:val="86"/>
        </w:rPr>
        <w:t xml:space="preserve"> </w:t>
      </w:r>
      <w:r w:rsidRPr="00707195">
        <w:rPr>
          <w:rFonts w:ascii="Arial" w:hAnsi="Arial" w:cs="Arial"/>
          <w:color w:val="000000"/>
        </w:rPr>
        <w:t>которо</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85"/>
        </w:rPr>
        <w:t xml:space="preserve"> </w:t>
      </w:r>
      <w:r w:rsidRPr="00707195">
        <w:rPr>
          <w:rFonts w:ascii="Arial" w:hAnsi="Arial" w:cs="Arial"/>
          <w:color w:val="000000"/>
        </w:rPr>
        <w:t>не</w:t>
      </w:r>
      <w:r w:rsidRPr="00707195">
        <w:rPr>
          <w:rFonts w:ascii="Arial" w:hAnsi="Arial" w:cs="Arial"/>
          <w:color w:val="000000"/>
          <w:spacing w:val="85"/>
        </w:rPr>
        <w:t xml:space="preserve"> </w:t>
      </w:r>
      <w:r w:rsidRPr="00707195">
        <w:rPr>
          <w:rFonts w:ascii="Arial" w:hAnsi="Arial" w:cs="Arial"/>
          <w:color w:val="000000"/>
        </w:rPr>
        <w:t>может</w:t>
      </w:r>
      <w:r w:rsidRPr="00707195">
        <w:rPr>
          <w:rFonts w:ascii="Arial" w:hAnsi="Arial" w:cs="Arial"/>
          <w:color w:val="000000"/>
          <w:spacing w:val="85"/>
        </w:rPr>
        <w:t xml:space="preserve"> </w:t>
      </w:r>
      <w:r w:rsidRPr="00707195">
        <w:rPr>
          <w:rFonts w:ascii="Arial" w:hAnsi="Arial" w:cs="Arial"/>
          <w:color w:val="000000"/>
          <w:spacing w:val="1"/>
        </w:rPr>
        <w:t>о</w:t>
      </w:r>
      <w:r w:rsidRPr="00707195">
        <w:rPr>
          <w:rFonts w:ascii="Arial" w:hAnsi="Arial" w:cs="Arial"/>
          <w:color w:val="000000"/>
          <w:spacing w:val="-1"/>
        </w:rPr>
        <w:t>к</w:t>
      </w:r>
      <w:r w:rsidRPr="00707195">
        <w:rPr>
          <w:rFonts w:ascii="Arial" w:hAnsi="Arial" w:cs="Arial"/>
          <w:color w:val="000000"/>
        </w:rPr>
        <w:t>азы</w:t>
      </w:r>
      <w:r w:rsidRPr="00707195">
        <w:rPr>
          <w:rFonts w:ascii="Arial" w:hAnsi="Arial" w:cs="Arial"/>
          <w:color w:val="000000"/>
          <w:spacing w:val="-2"/>
        </w:rPr>
        <w:t>в</w:t>
      </w:r>
      <w:r w:rsidRPr="00707195">
        <w:rPr>
          <w:rFonts w:ascii="Arial" w:hAnsi="Arial" w:cs="Arial"/>
          <w:color w:val="000000"/>
        </w:rPr>
        <w:t>ат</w:t>
      </w:r>
      <w:r w:rsidRPr="00707195">
        <w:rPr>
          <w:rFonts w:ascii="Arial" w:hAnsi="Arial" w:cs="Arial"/>
          <w:color w:val="000000"/>
          <w:spacing w:val="-1"/>
        </w:rPr>
        <w:t>ь</w:t>
      </w:r>
      <w:r w:rsidRPr="00707195">
        <w:rPr>
          <w:rFonts w:ascii="Arial" w:hAnsi="Arial" w:cs="Arial"/>
          <w:color w:val="000000"/>
        </w:rPr>
        <w:t>ся по</w:t>
      </w:r>
      <w:r w:rsidRPr="00707195">
        <w:rPr>
          <w:rFonts w:ascii="Arial" w:hAnsi="Arial" w:cs="Arial"/>
          <w:color w:val="000000"/>
          <w:spacing w:val="1"/>
        </w:rPr>
        <w:t>д</w:t>
      </w:r>
      <w:r w:rsidRPr="00707195">
        <w:rPr>
          <w:rFonts w:ascii="Arial" w:hAnsi="Arial" w:cs="Arial"/>
          <w:color w:val="000000"/>
        </w:rPr>
        <w:t xml:space="preserve">держка в </w:t>
      </w:r>
      <w:r w:rsidRPr="00707195">
        <w:rPr>
          <w:rFonts w:ascii="Arial" w:hAnsi="Arial" w:cs="Arial"/>
          <w:color w:val="000000"/>
          <w:spacing w:val="-2"/>
        </w:rPr>
        <w:t>с</w:t>
      </w:r>
      <w:r w:rsidRPr="00707195">
        <w:rPr>
          <w:rFonts w:ascii="Arial" w:hAnsi="Arial" w:cs="Arial"/>
          <w:color w:val="000000"/>
        </w:rPr>
        <w:t>о</w:t>
      </w:r>
      <w:r w:rsidRPr="00707195">
        <w:rPr>
          <w:rFonts w:ascii="Arial" w:hAnsi="Arial" w:cs="Arial"/>
          <w:color w:val="000000"/>
          <w:spacing w:val="1"/>
        </w:rPr>
        <w:t>о</w:t>
      </w:r>
      <w:r w:rsidRPr="00707195">
        <w:rPr>
          <w:rFonts w:ascii="Arial" w:hAnsi="Arial" w:cs="Arial"/>
          <w:color w:val="000000"/>
        </w:rPr>
        <w:t>т</w:t>
      </w:r>
      <w:r w:rsidRPr="00707195">
        <w:rPr>
          <w:rFonts w:ascii="Arial" w:hAnsi="Arial" w:cs="Arial"/>
          <w:color w:val="000000"/>
          <w:spacing w:val="-2"/>
        </w:rPr>
        <w:t>ве</w:t>
      </w:r>
      <w:r w:rsidRPr="00707195">
        <w:rPr>
          <w:rFonts w:ascii="Arial" w:hAnsi="Arial" w:cs="Arial"/>
          <w:color w:val="000000"/>
        </w:rPr>
        <w:t>тст</w:t>
      </w:r>
      <w:r w:rsidRPr="00707195">
        <w:rPr>
          <w:rFonts w:ascii="Arial" w:hAnsi="Arial" w:cs="Arial"/>
          <w:color w:val="000000"/>
          <w:spacing w:val="-1"/>
        </w:rPr>
        <w:t>в</w:t>
      </w:r>
      <w:r w:rsidRPr="00707195">
        <w:rPr>
          <w:rFonts w:ascii="Arial" w:hAnsi="Arial" w:cs="Arial"/>
          <w:color w:val="000000"/>
        </w:rPr>
        <w:t>ии</w:t>
      </w:r>
      <w:r w:rsidRPr="00707195">
        <w:rPr>
          <w:rFonts w:ascii="Arial" w:hAnsi="Arial" w:cs="Arial"/>
          <w:color w:val="000000"/>
          <w:spacing w:val="1"/>
        </w:rPr>
        <w:t xml:space="preserve"> </w:t>
      </w:r>
      <w:r w:rsidRPr="00707195">
        <w:rPr>
          <w:rFonts w:ascii="Arial" w:hAnsi="Arial" w:cs="Arial"/>
          <w:color w:val="000000"/>
        </w:rPr>
        <w:t>с</w:t>
      </w:r>
      <w:proofErr w:type="gramEnd"/>
      <w:r w:rsidRPr="00707195">
        <w:rPr>
          <w:rFonts w:ascii="Arial" w:hAnsi="Arial" w:cs="Arial"/>
          <w:color w:val="000000"/>
          <w:spacing w:val="-1"/>
        </w:rPr>
        <w:t xml:space="preserve"> </w:t>
      </w:r>
      <w:r w:rsidRPr="00707195">
        <w:rPr>
          <w:rFonts w:ascii="Arial" w:hAnsi="Arial" w:cs="Arial"/>
          <w:color w:val="000000"/>
          <w:spacing w:val="-2"/>
        </w:rPr>
        <w:t>ч</w:t>
      </w:r>
      <w:r w:rsidRPr="00707195">
        <w:rPr>
          <w:rFonts w:ascii="Arial" w:hAnsi="Arial" w:cs="Arial"/>
          <w:color w:val="000000"/>
        </w:rPr>
        <w:t>аст</w:t>
      </w:r>
      <w:r w:rsidRPr="00707195">
        <w:rPr>
          <w:rFonts w:ascii="Arial" w:hAnsi="Arial" w:cs="Arial"/>
          <w:color w:val="000000"/>
          <w:spacing w:val="-1"/>
        </w:rPr>
        <w:t>ь</w:t>
      </w:r>
      <w:r w:rsidRPr="00707195">
        <w:rPr>
          <w:rFonts w:ascii="Arial" w:hAnsi="Arial" w:cs="Arial"/>
          <w:color w:val="000000"/>
        </w:rPr>
        <w:t>ю 3 с</w:t>
      </w:r>
      <w:r w:rsidRPr="00707195">
        <w:rPr>
          <w:rFonts w:ascii="Arial" w:hAnsi="Arial" w:cs="Arial"/>
          <w:color w:val="000000"/>
          <w:spacing w:val="-2"/>
        </w:rPr>
        <w:t>т</w:t>
      </w:r>
      <w:r w:rsidRPr="00707195">
        <w:rPr>
          <w:rFonts w:ascii="Arial" w:hAnsi="Arial" w:cs="Arial"/>
          <w:color w:val="000000"/>
        </w:rPr>
        <w:t>ат</w:t>
      </w:r>
      <w:r w:rsidRPr="00707195">
        <w:rPr>
          <w:rFonts w:ascii="Arial" w:hAnsi="Arial" w:cs="Arial"/>
          <w:color w:val="000000"/>
          <w:spacing w:val="-1"/>
        </w:rPr>
        <w:t>ь</w:t>
      </w:r>
      <w:r w:rsidRPr="00707195">
        <w:rPr>
          <w:rFonts w:ascii="Arial" w:hAnsi="Arial" w:cs="Arial"/>
          <w:color w:val="000000"/>
        </w:rPr>
        <w:t>и</w:t>
      </w:r>
      <w:r w:rsidRPr="00707195">
        <w:rPr>
          <w:rFonts w:ascii="Arial" w:hAnsi="Arial" w:cs="Arial"/>
          <w:color w:val="000000"/>
          <w:spacing w:val="1"/>
        </w:rPr>
        <w:t xml:space="preserve"> </w:t>
      </w:r>
      <w:r w:rsidRPr="00707195">
        <w:rPr>
          <w:rFonts w:ascii="Arial" w:hAnsi="Arial" w:cs="Arial"/>
          <w:color w:val="000000"/>
          <w:spacing w:val="-1"/>
        </w:rPr>
        <w:t>1</w:t>
      </w:r>
      <w:r w:rsidRPr="00707195">
        <w:rPr>
          <w:rFonts w:ascii="Arial" w:hAnsi="Arial" w:cs="Arial"/>
          <w:color w:val="000000"/>
        </w:rPr>
        <w:t>4</w:t>
      </w:r>
      <w:r w:rsidRPr="00707195">
        <w:rPr>
          <w:rFonts w:ascii="Arial" w:hAnsi="Arial" w:cs="Arial"/>
          <w:color w:val="000000"/>
          <w:spacing w:val="1"/>
        </w:rPr>
        <w:t xml:space="preserve"> </w:t>
      </w:r>
      <w:r w:rsidRPr="00707195">
        <w:rPr>
          <w:rFonts w:ascii="Arial" w:hAnsi="Arial" w:cs="Arial"/>
          <w:color w:val="000000"/>
          <w:spacing w:val="-3"/>
        </w:rPr>
        <w:t>у</w:t>
      </w:r>
      <w:r w:rsidRPr="00707195">
        <w:rPr>
          <w:rFonts w:ascii="Arial" w:hAnsi="Arial" w:cs="Arial"/>
          <w:color w:val="000000"/>
        </w:rPr>
        <w:t>казанного</w:t>
      </w:r>
      <w:r w:rsidRPr="00707195">
        <w:rPr>
          <w:rFonts w:ascii="Arial" w:hAnsi="Arial" w:cs="Arial"/>
          <w:color w:val="000000"/>
          <w:spacing w:val="-1"/>
        </w:rPr>
        <w:t xml:space="preserve"> </w:t>
      </w:r>
      <w:r w:rsidRPr="00707195">
        <w:rPr>
          <w:rFonts w:ascii="Arial" w:hAnsi="Arial" w:cs="Arial"/>
          <w:color w:val="000000"/>
        </w:rPr>
        <w:t>Фед</w:t>
      </w:r>
      <w:r w:rsidRPr="00707195">
        <w:rPr>
          <w:rFonts w:ascii="Arial" w:hAnsi="Arial" w:cs="Arial"/>
          <w:color w:val="000000"/>
          <w:spacing w:val="-2"/>
        </w:rPr>
        <w:t>е</w:t>
      </w:r>
      <w:r w:rsidRPr="00707195">
        <w:rPr>
          <w:rFonts w:ascii="Arial" w:hAnsi="Arial" w:cs="Arial"/>
          <w:color w:val="000000"/>
        </w:rPr>
        <w:t>рал</w:t>
      </w:r>
      <w:r w:rsidRPr="00707195">
        <w:rPr>
          <w:rFonts w:ascii="Arial" w:hAnsi="Arial" w:cs="Arial"/>
          <w:color w:val="000000"/>
          <w:spacing w:val="-1"/>
        </w:rPr>
        <w:t>ьн</w:t>
      </w:r>
      <w:r w:rsidRPr="00707195">
        <w:rPr>
          <w:rFonts w:ascii="Arial" w:hAnsi="Arial" w:cs="Arial"/>
          <w:color w:val="000000"/>
        </w:rPr>
        <w:t>ого</w:t>
      </w:r>
      <w:r w:rsidRPr="00707195">
        <w:rPr>
          <w:rFonts w:ascii="Arial" w:hAnsi="Arial" w:cs="Arial"/>
          <w:color w:val="000000"/>
          <w:spacing w:val="2"/>
        </w:rPr>
        <w:t xml:space="preserve"> </w:t>
      </w:r>
      <w:r w:rsidRPr="00707195">
        <w:rPr>
          <w:rFonts w:ascii="Arial" w:hAnsi="Arial" w:cs="Arial"/>
          <w:color w:val="000000"/>
        </w:rPr>
        <w:t>з</w:t>
      </w:r>
      <w:r w:rsidRPr="00707195">
        <w:rPr>
          <w:rFonts w:ascii="Arial" w:hAnsi="Arial" w:cs="Arial"/>
          <w:color w:val="000000"/>
          <w:spacing w:val="-2"/>
        </w:rPr>
        <w:t>а</w:t>
      </w:r>
      <w:r w:rsidRPr="00707195">
        <w:rPr>
          <w:rFonts w:ascii="Arial" w:hAnsi="Arial" w:cs="Arial"/>
          <w:color w:val="000000"/>
        </w:rPr>
        <w:t>ко</w:t>
      </w:r>
      <w:r w:rsidRPr="00707195">
        <w:rPr>
          <w:rFonts w:ascii="Arial" w:hAnsi="Arial" w:cs="Arial"/>
          <w:color w:val="000000"/>
          <w:spacing w:val="-1"/>
        </w:rPr>
        <w:t>н</w:t>
      </w:r>
      <w:r w:rsidRPr="00707195">
        <w:rPr>
          <w:rFonts w:ascii="Arial" w:hAnsi="Arial" w:cs="Arial"/>
          <w:color w:val="000000"/>
        </w:rPr>
        <w:t>а.</w:t>
      </w:r>
    </w:p>
    <w:p w:rsidR="00707195" w:rsidRPr="00707195" w:rsidRDefault="00707195" w:rsidP="00707195">
      <w:pPr>
        <w:spacing w:after="85" w:line="240" w:lineRule="exact"/>
      </w:pPr>
    </w:p>
    <w:p w:rsidR="00707195" w:rsidRPr="00707195" w:rsidRDefault="00707195" w:rsidP="00707195">
      <w:pPr>
        <w:widowControl w:val="0"/>
        <w:spacing w:line="239" w:lineRule="auto"/>
        <w:ind w:right="114"/>
        <w:jc w:val="center"/>
        <w:rPr>
          <w:rFonts w:ascii="Arial" w:hAnsi="Arial" w:cs="Arial"/>
          <w:bCs/>
          <w:color w:val="000000"/>
        </w:rPr>
      </w:pPr>
      <w:r w:rsidRPr="00707195">
        <w:rPr>
          <w:rFonts w:ascii="Arial" w:hAnsi="Arial" w:cs="Arial"/>
          <w:bCs/>
          <w:color w:val="000000"/>
          <w:spacing w:val="-1"/>
        </w:rPr>
        <w:lastRenderedPageBreak/>
        <w:t>Р</w:t>
      </w:r>
      <w:r w:rsidRPr="00707195">
        <w:rPr>
          <w:rFonts w:ascii="Arial" w:hAnsi="Arial" w:cs="Arial"/>
          <w:bCs/>
          <w:color w:val="000000"/>
          <w:spacing w:val="1"/>
        </w:rPr>
        <w:t>а</w:t>
      </w:r>
      <w:r w:rsidRPr="00707195">
        <w:rPr>
          <w:rFonts w:ascii="Arial" w:hAnsi="Arial" w:cs="Arial"/>
          <w:bCs/>
          <w:color w:val="000000"/>
        </w:rPr>
        <w:t>змер</w:t>
      </w:r>
      <w:r w:rsidRPr="00707195">
        <w:rPr>
          <w:rFonts w:ascii="Arial" w:hAnsi="Arial" w:cs="Arial"/>
          <w:bCs/>
          <w:color w:val="000000"/>
          <w:spacing w:val="1"/>
        </w:rPr>
        <w:t xml:space="preserve"> </w:t>
      </w:r>
      <w:r w:rsidRPr="00707195">
        <w:rPr>
          <w:rFonts w:ascii="Arial" w:hAnsi="Arial" w:cs="Arial"/>
          <w:bCs/>
          <w:color w:val="000000"/>
          <w:spacing w:val="-2"/>
        </w:rPr>
        <w:t>п</w:t>
      </w:r>
      <w:r w:rsidRPr="00707195">
        <w:rPr>
          <w:rFonts w:ascii="Arial" w:hAnsi="Arial" w:cs="Arial"/>
          <w:bCs/>
          <w:color w:val="000000"/>
        </w:rPr>
        <w:t>латы, вз</w:t>
      </w:r>
      <w:r w:rsidRPr="00707195">
        <w:rPr>
          <w:rFonts w:ascii="Arial" w:hAnsi="Arial" w:cs="Arial"/>
          <w:bCs/>
          <w:color w:val="000000"/>
          <w:spacing w:val="-1"/>
        </w:rPr>
        <w:t>и</w:t>
      </w:r>
      <w:r w:rsidRPr="00707195">
        <w:rPr>
          <w:rFonts w:ascii="Arial" w:hAnsi="Arial" w:cs="Arial"/>
          <w:bCs/>
          <w:color w:val="000000"/>
        </w:rPr>
        <w:t>м</w:t>
      </w:r>
      <w:r w:rsidRPr="00707195">
        <w:rPr>
          <w:rFonts w:ascii="Arial" w:hAnsi="Arial" w:cs="Arial"/>
          <w:bCs/>
          <w:color w:val="000000"/>
          <w:spacing w:val="2"/>
        </w:rPr>
        <w:t>а</w:t>
      </w:r>
      <w:r w:rsidRPr="00707195">
        <w:rPr>
          <w:rFonts w:ascii="Arial" w:hAnsi="Arial" w:cs="Arial"/>
          <w:bCs/>
          <w:color w:val="000000"/>
          <w:spacing w:val="-1"/>
        </w:rPr>
        <w:t>е</w:t>
      </w:r>
      <w:r w:rsidRPr="00707195">
        <w:rPr>
          <w:rFonts w:ascii="Arial" w:hAnsi="Arial" w:cs="Arial"/>
          <w:bCs/>
          <w:color w:val="000000"/>
          <w:spacing w:val="-2"/>
        </w:rPr>
        <w:t>м</w:t>
      </w:r>
      <w:r w:rsidRPr="00707195">
        <w:rPr>
          <w:rFonts w:ascii="Arial" w:hAnsi="Arial" w:cs="Arial"/>
          <w:bCs/>
          <w:color w:val="000000"/>
          <w:spacing w:val="1"/>
        </w:rPr>
        <w:t>о</w:t>
      </w:r>
      <w:r w:rsidRPr="00707195">
        <w:rPr>
          <w:rFonts w:ascii="Arial" w:hAnsi="Arial" w:cs="Arial"/>
          <w:bCs/>
          <w:color w:val="000000"/>
        </w:rPr>
        <w:t>й с заяви</w:t>
      </w:r>
      <w:r w:rsidRPr="00707195">
        <w:rPr>
          <w:rFonts w:ascii="Arial" w:hAnsi="Arial" w:cs="Arial"/>
          <w:bCs/>
          <w:color w:val="000000"/>
          <w:spacing w:val="-1"/>
        </w:rPr>
        <w:t>т</w:t>
      </w:r>
      <w:r w:rsidRPr="00707195">
        <w:rPr>
          <w:rFonts w:ascii="Arial" w:hAnsi="Arial" w:cs="Arial"/>
          <w:bCs/>
          <w:color w:val="000000"/>
        </w:rPr>
        <w:t>е</w:t>
      </w:r>
      <w:r w:rsidRPr="00707195">
        <w:rPr>
          <w:rFonts w:ascii="Arial" w:hAnsi="Arial" w:cs="Arial"/>
          <w:bCs/>
          <w:color w:val="000000"/>
          <w:spacing w:val="-2"/>
        </w:rPr>
        <w:t>л</w:t>
      </w:r>
      <w:r w:rsidRPr="00707195">
        <w:rPr>
          <w:rFonts w:ascii="Arial" w:hAnsi="Arial" w:cs="Arial"/>
          <w:bCs/>
          <w:color w:val="000000"/>
        </w:rPr>
        <w:t xml:space="preserve">я </w:t>
      </w:r>
      <w:r w:rsidRPr="00707195">
        <w:rPr>
          <w:rFonts w:ascii="Arial" w:hAnsi="Arial" w:cs="Arial"/>
          <w:bCs/>
          <w:color w:val="000000"/>
          <w:spacing w:val="-1"/>
        </w:rPr>
        <w:t>п</w:t>
      </w:r>
      <w:r w:rsidRPr="00707195">
        <w:rPr>
          <w:rFonts w:ascii="Arial" w:hAnsi="Arial" w:cs="Arial"/>
          <w:bCs/>
          <w:color w:val="000000"/>
        </w:rPr>
        <w:t>ри предоставл</w:t>
      </w:r>
      <w:r w:rsidRPr="00707195">
        <w:rPr>
          <w:rFonts w:ascii="Arial" w:hAnsi="Arial" w:cs="Arial"/>
          <w:bCs/>
          <w:color w:val="000000"/>
          <w:spacing w:val="-1"/>
        </w:rPr>
        <w:t>ен</w:t>
      </w:r>
      <w:r w:rsidRPr="00707195">
        <w:rPr>
          <w:rFonts w:ascii="Arial" w:hAnsi="Arial" w:cs="Arial"/>
          <w:bCs/>
          <w:color w:val="000000"/>
        </w:rPr>
        <w:t>ии м</w:t>
      </w:r>
      <w:r w:rsidRPr="00707195">
        <w:rPr>
          <w:rFonts w:ascii="Arial" w:hAnsi="Arial" w:cs="Arial"/>
          <w:bCs/>
          <w:color w:val="000000"/>
          <w:spacing w:val="1"/>
        </w:rPr>
        <w:t>у</w:t>
      </w:r>
      <w:r w:rsidRPr="00707195">
        <w:rPr>
          <w:rFonts w:ascii="Arial" w:hAnsi="Arial" w:cs="Arial"/>
          <w:bCs/>
          <w:color w:val="000000"/>
        </w:rPr>
        <w:t>ниципальной</w:t>
      </w:r>
      <w:r w:rsidRPr="00707195">
        <w:rPr>
          <w:rFonts w:ascii="Arial" w:hAnsi="Arial" w:cs="Arial"/>
          <w:bCs/>
          <w:color w:val="000000"/>
          <w:spacing w:val="-1"/>
        </w:rPr>
        <w:t xml:space="preserve"> </w:t>
      </w:r>
      <w:r w:rsidRPr="00707195">
        <w:rPr>
          <w:rFonts w:ascii="Arial" w:hAnsi="Arial" w:cs="Arial"/>
          <w:bCs/>
          <w:color w:val="000000"/>
        </w:rPr>
        <w:t>услуги, и спо</w:t>
      </w:r>
      <w:r w:rsidRPr="00707195">
        <w:rPr>
          <w:rFonts w:ascii="Arial" w:hAnsi="Arial" w:cs="Arial"/>
          <w:bCs/>
          <w:color w:val="000000"/>
          <w:spacing w:val="-2"/>
        </w:rPr>
        <w:t>с</w:t>
      </w:r>
      <w:r w:rsidRPr="00707195">
        <w:rPr>
          <w:rFonts w:ascii="Arial" w:hAnsi="Arial" w:cs="Arial"/>
          <w:bCs/>
          <w:color w:val="000000"/>
          <w:spacing w:val="-1"/>
        </w:rPr>
        <w:t>о</w:t>
      </w:r>
      <w:r w:rsidRPr="00707195">
        <w:rPr>
          <w:rFonts w:ascii="Arial" w:hAnsi="Arial" w:cs="Arial"/>
          <w:bCs/>
          <w:color w:val="000000"/>
        </w:rPr>
        <w:t>бы ее</w:t>
      </w:r>
      <w:r w:rsidRPr="00707195">
        <w:rPr>
          <w:rFonts w:ascii="Arial" w:hAnsi="Arial" w:cs="Arial"/>
          <w:bCs/>
          <w:color w:val="000000"/>
          <w:spacing w:val="-2"/>
        </w:rPr>
        <w:t xml:space="preserve"> </w:t>
      </w:r>
      <w:r w:rsidRPr="00707195">
        <w:rPr>
          <w:rFonts w:ascii="Arial" w:hAnsi="Arial" w:cs="Arial"/>
          <w:bCs/>
          <w:color w:val="000000"/>
        </w:rPr>
        <w:t>вз</w:t>
      </w:r>
      <w:r w:rsidRPr="00707195">
        <w:rPr>
          <w:rFonts w:ascii="Arial" w:hAnsi="Arial" w:cs="Arial"/>
          <w:bCs/>
          <w:color w:val="000000"/>
          <w:spacing w:val="-2"/>
        </w:rPr>
        <w:t>и</w:t>
      </w:r>
      <w:r w:rsidRPr="00707195">
        <w:rPr>
          <w:rFonts w:ascii="Arial" w:hAnsi="Arial" w:cs="Arial"/>
          <w:bCs/>
          <w:color w:val="000000"/>
        </w:rPr>
        <w:t>м</w:t>
      </w:r>
      <w:r w:rsidRPr="00707195">
        <w:rPr>
          <w:rFonts w:ascii="Arial" w:hAnsi="Arial" w:cs="Arial"/>
          <w:bCs/>
          <w:color w:val="000000"/>
          <w:spacing w:val="1"/>
        </w:rPr>
        <w:t>а</w:t>
      </w:r>
      <w:r w:rsidRPr="00707195">
        <w:rPr>
          <w:rFonts w:ascii="Arial" w:hAnsi="Arial" w:cs="Arial"/>
          <w:bCs/>
          <w:color w:val="000000"/>
        </w:rPr>
        <w:t>ния</w:t>
      </w:r>
    </w:p>
    <w:p w:rsidR="00707195" w:rsidRPr="00707195" w:rsidRDefault="00707195" w:rsidP="00707195">
      <w:pPr>
        <w:spacing w:after="77" w:line="240" w:lineRule="exact"/>
        <w:rPr>
          <w:rFonts w:ascii="Arial" w:hAnsi="Arial" w:cs="Arial"/>
        </w:rPr>
      </w:pPr>
    </w:p>
    <w:p w:rsidR="00707195" w:rsidRPr="00707195" w:rsidRDefault="00707195" w:rsidP="00707195">
      <w:pPr>
        <w:widowControl w:val="0"/>
        <w:tabs>
          <w:tab w:val="left" w:pos="3913"/>
          <w:tab w:val="left" w:pos="6736"/>
          <w:tab w:val="left" w:pos="9252"/>
        </w:tabs>
        <w:spacing w:line="239" w:lineRule="auto"/>
        <w:ind w:right="-58"/>
        <w:jc w:val="both"/>
        <w:rPr>
          <w:rFonts w:ascii="Arial" w:hAnsi="Arial" w:cs="Arial"/>
          <w:color w:val="000000"/>
        </w:rPr>
      </w:pPr>
      <w:r w:rsidRPr="00707195">
        <w:rPr>
          <w:rFonts w:ascii="Arial" w:hAnsi="Arial" w:cs="Arial"/>
          <w:color w:val="000000"/>
        </w:rPr>
        <w:t>2.20.</w:t>
      </w:r>
      <w:r w:rsidRPr="00707195">
        <w:rPr>
          <w:rFonts w:ascii="Arial" w:hAnsi="Arial" w:cs="Arial"/>
          <w:color w:val="000000"/>
          <w:spacing w:val="16"/>
        </w:rPr>
        <w:t xml:space="preserve"> </w:t>
      </w:r>
      <w:r w:rsidRPr="00707195">
        <w:rPr>
          <w:rFonts w:ascii="Arial" w:hAnsi="Arial" w:cs="Arial"/>
          <w:color w:val="000000"/>
        </w:rPr>
        <w:t>Предостав</w:t>
      </w:r>
      <w:r w:rsidRPr="00707195">
        <w:rPr>
          <w:rFonts w:ascii="Arial" w:hAnsi="Arial" w:cs="Arial"/>
          <w:color w:val="000000"/>
          <w:spacing w:val="-1"/>
        </w:rPr>
        <w:t>ле</w:t>
      </w:r>
      <w:r w:rsidRPr="00707195">
        <w:rPr>
          <w:rFonts w:ascii="Arial" w:hAnsi="Arial" w:cs="Arial"/>
          <w:color w:val="000000"/>
        </w:rPr>
        <w:t>ние м</w:t>
      </w:r>
      <w:r w:rsidRPr="00707195">
        <w:rPr>
          <w:rFonts w:ascii="Arial" w:hAnsi="Arial" w:cs="Arial"/>
          <w:color w:val="000000"/>
          <w:spacing w:val="-2"/>
        </w:rPr>
        <w:t>у</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ци</w:t>
      </w:r>
      <w:r w:rsidRPr="00707195">
        <w:rPr>
          <w:rFonts w:ascii="Arial" w:hAnsi="Arial" w:cs="Arial"/>
          <w:color w:val="000000"/>
          <w:spacing w:val="1"/>
        </w:rPr>
        <w:t>п</w:t>
      </w:r>
      <w:r w:rsidRPr="00707195">
        <w:rPr>
          <w:rFonts w:ascii="Arial" w:hAnsi="Arial" w:cs="Arial"/>
          <w:color w:val="000000"/>
        </w:rPr>
        <w:t>а</w:t>
      </w:r>
      <w:r w:rsidRPr="00707195">
        <w:rPr>
          <w:rFonts w:ascii="Arial" w:hAnsi="Arial" w:cs="Arial"/>
          <w:color w:val="000000"/>
          <w:spacing w:val="-3"/>
        </w:rPr>
        <w:t>л</w:t>
      </w:r>
      <w:r w:rsidRPr="00707195">
        <w:rPr>
          <w:rFonts w:ascii="Arial" w:hAnsi="Arial" w:cs="Arial"/>
          <w:color w:val="000000"/>
        </w:rPr>
        <w:t xml:space="preserve">ьной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 ос</w:t>
      </w:r>
      <w:r w:rsidRPr="00707195">
        <w:rPr>
          <w:rFonts w:ascii="Arial" w:hAnsi="Arial" w:cs="Arial"/>
          <w:color w:val="000000"/>
          <w:spacing w:val="-3"/>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 xml:space="preserve">яется </w:t>
      </w:r>
      <w:r w:rsidRPr="00707195">
        <w:rPr>
          <w:rFonts w:ascii="Arial" w:hAnsi="Arial" w:cs="Arial"/>
          <w:color w:val="000000"/>
          <w:spacing w:val="-1"/>
        </w:rPr>
        <w:t>б</w:t>
      </w:r>
      <w:r w:rsidRPr="00707195">
        <w:rPr>
          <w:rFonts w:ascii="Arial" w:hAnsi="Arial" w:cs="Arial"/>
          <w:color w:val="000000"/>
        </w:rPr>
        <w:t>е</w:t>
      </w:r>
      <w:r w:rsidRPr="00707195">
        <w:rPr>
          <w:rFonts w:ascii="Arial" w:hAnsi="Arial" w:cs="Arial"/>
          <w:color w:val="000000"/>
          <w:spacing w:val="-2"/>
        </w:rPr>
        <w:t>с</w:t>
      </w:r>
      <w:r w:rsidRPr="00707195">
        <w:rPr>
          <w:rFonts w:ascii="Arial" w:hAnsi="Arial" w:cs="Arial"/>
          <w:color w:val="000000"/>
        </w:rPr>
        <w:t>плат</w:t>
      </w:r>
      <w:r w:rsidRPr="00707195">
        <w:rPr>
          <w:rFonts w:ascii="Arial" w:hAnsi="Arial" w:cs="Arial"/>
          <w:color w:val="000000"/>
          <w:spacing w:val="-1"/>
        </w:rPr>
        <w:t>н</w:t>
      </w:r>
      <w:r w:rsidRPr="00707195">
        <w:rPr>
          <w:rFonts w:ascii="Arial" w:hAnsi="Arial" w:cs="Arial"/>
          <w:color w:val="000000"/>
        </w:rPr>
        <w:t>о.</w:t>
      </w:r>
    </w:p>
    <w:p w:rsidR="00707195" w:rsidRPr="00707195" w:rsidRDefault="00707195" w:rsidP="00707195">
      <w:pPr>
        <w:spacing w:after="87" w:line="240" w:lineRule="exact"/>
      </w:pPr>
    </w:p>
    <w:p w:rsidR="00707195" w:rsidRPr="00707195" w:rsidRDefault="00707195" w:rsidP="00707195">
      <w:pPr>
        <w:widowControl w:val="0"/>
        <w:spacing w:line="239" w:lineRule="auto"/>
        <w:ind w:right="-61"/>
        <w:jc w:val="center"/>
        <w:rPr>
          <w:rFonts w:ascii="Arial" w:hAnsi="Arial" w:cs="Arial"/>
          <w:bCs/>
          <w:color w:val="000000"/>
        </w:rPr>
      </w:pPr>
      <w:r w:rsidRPr="00707195">
        <w:rPr>
          <w:rFonts w:ascii="Arial" w:hAnsi="Arial" w:cs="Arial"/>
          <w:bCs/>
          <w:color w:val="000000"/>
        </w:rPr>
        <w:t>Срок</w:t>
      </w:r>
      <w:r w:rsidRPr="00707195">
        <w:rPr>
          <w:rFonts w:ascii="Arial" w:hAnsi="Arial" w:cs="Arial"/>
          <w:bCs/>
          <w:color w:val="000000"/>
          <w:spacing w:val="63"/>
        </w:rPr>
        <w:t xml:space="preserve"> </w:t>
      </w:r>
      <w:r w:rsidRPr="00707195">
        <w:rPr>
          <w:rFonts w:ascii="Arial" w:hAnsi="Arial" w:cs="Arial"/>
          <w:bCs/>
          <w:color w:val="000000"/>
          <w:spacing w:val="1"/>
        </w:rPr>
        <w:t>и</w:t>
      </w:r>
      <w:r w:rsidRPr="00707195">
        <w:rPr>
          <w:rFonts w:ascii="Arial" w:hAnsi="Arial" w:cs="Arial"/>
          <w:bCs/>
          <w:color w:val="000000"/>
          <w:spacing w:val="63"/>
        </w:rPr>
        <w:t xml:space="preserve"> </w:t>
      </w:r>
      <w:r w:rsidRPr="00707195">
        <w:rPr>
          <w:rFonts w:ascii="Arial" w:hAnsi="Arial" w:cs="Arial"/>
          <w:bCs/>
          <w:color w:val="000000"/>
        </w:rPr>
        <w:t>п</w:t>
      </w:r>
      <w:r w:rsidRPr="00707195">
        <w:rPr>
          <w:rFonts w:ascii="Arial" w:hAnsi="Arial" w:cs="Arial"/>
          <w:bCs/>
          <w:color w:val="000000"/>
          <w:spacing w:val="1"/>
        </w:rPr>
        <w:t>о</w:t>
      </w:r>
      <w:r w:rsidRPr="00707195">
        <w:rPr>
          <w:rFonts w:ascii="Arial" w:hAnsi="Arial" w:cs="Arial"/>
          <w:bCs/>
          <w:color w:val="000000"/>
        </w:rPr>
        <w:t>рядок</w:t>
      </w:r>
      <w:r w:rsidRPr="00707195">
        <w:rPr>
          <w:rFonts w:ascii="Arial" w:hAnsi="Arial" w:cs="Arial"/>
          <w:bCs/>
          <w:color w:val="000000"/>
          <w:spacing w:val="63"/>
        </w:rPr>
        <w:t xml:space="preserve"> </w:t>
      </w:r>
      <w:r w:rsidRPr="00707195">
        <w:rPr>
          <w:rFonts w:ascii="Arial" w:hAnsi="Arial" w:cs="Arial"/>
          <w:bCs/>
          <w:color w:val="000000"/>
        </w:rPr>
        <w:t>рег</w:t>
      </w:r>
      <w:r w:rsidRPr="00707195">
        <w:rPr>
          <w:rFonts w:ascii="Arial" w:hAnsi="Arial" w:cs="Arial"/>
          <w:bCs/>
          <w:color w:val="000000"/>
          <w:spacing w:val="-1"/>
        </w:rPr>
        <w:t>и</w:t>
      </w:r>
      <w:r w:rsidRPr="00707195">
        <w:rPr>
          <w:rFonts w:ascii="Arial" w:hAnsi="Arial" w:cs="Arial"/>
          <w:bCs/>
          <w:color w:val="000000"/>
        </w:rPr>
        <w:t>ст</w:t>
      </w:r>
      <w:r w:rsidRPr="00707195">
        <w:rPr>
          <w:rFonts w:ascii="Arial" w:hAnsi="Arial" w:cs="Arial"/>
          <w:bCs/>
          <w:color w:val="000000"/>
          <w:spacing w:val="-1"/>
        </w:rPr>
        <w:t>р</w:t>
      </w:r>
      <w:r w:rsidRPr="00707195">
        <w:rPr>
          <w:rFonts w:ascii="Arial" w:hAnsi="Arial" w:cs="Arial"/>
          <w:bCs/>
          <w:color w:val="000000"/>
        </w:rPr>
        <w:t>ац</w:t>
      </w:r>
      <w:r w:rsidRPr="00707195">
        <w:rPr>
          <w:rFonts w:ascii="Arial" w:hAnsi="Arial" w:cs="Arial"/>
          <w:bCs/>
          <w:color w:val="000000"/>
          <w:spacing w:val="-1"/>
        </w:rPr>
        <w:t>и</w:t>
      </w:r>
      <w:r w:rsidRPr="00707195">
        <w:rPr>
          <w:rFonts w:ascii="Arial" w:hAnsi="Arial" w:cs="Arial"/>
          <w:bCs/>
          <w:color w:val="000000"/>
        </w:rPr>
        <w:t>и</w:t>
      </w:r>
      <w:r w:rsidRPr="00707195">
        <w:rPr>
          <w:rFonts w:ascii="Arial" w:hAnsi="Arial" w:cs="Arial"/>
          <w:bCs/>
          <w:color w:val="000000"/>
          <w:spacing w:val="64"/>
        </w:rPr>
        <w:t xml:space="preserve"> </w:t>
      </w:r>
      <w:r w:rsidRPr="00707195">
        <w:rPr>
          <w:rFonts w:ascii="Arial" w:hAnsi="Arial" w:cs="Arial"/>
          <w:bCs/>
          <w:color w:val="000000"/>
        </w:rPr>
        <w:t>запро</w:t>
      </w:r>
      <w:r w:rsidRPr="00707195">
        <w:rPr>
          <w:rFonts w:ascii="Arial" w:hAnsi="Arial" w:cs="Arial"/>
          <w:bCs/>
          <w:color w:val="000000"/>
          <w:spacing w:val="-2"/>
        </w:rPr>
        <w:t>с</w:t>
      </w:r>
      <w:r w:rsidRPr="00707195">
        <w:rPr>
          <w:rFonts w:ascii="Arial" w:hAnsi="Arial" w:cs="Arial"/>
          <w:bCs/>
          <w:color w:val="000000"/>
        </w:rPr>
        <w:t>а</w:t>
      </w:r>
      <w:r w:rsidRPr="00707195">
        <w:rPr>
          <w:rFonts w:ascii="Arial" w:hAnsi="Arial" w:cs="Arial"/>
          <w:bCs/>
          <w:color w:val="000000"/>
          <w:spacing w:val="64"/>
        </w:rPr>
        <w:t xml:space="preserve"> </w:t>
      </w:r>
      <w:r w:rsidRPr="00707195">
        <w:rPr>
          <w:rFonts w:ascii="Arial" w:hAnsi="Arial" w:cs="Arial"/>
          <w:bCs/>
          <w:color w:val="000000"/>
          <w:spacing w:val="-1"/>
        </w:rPr>
        <w:t>з</w:t>
      </w:r>
      <w:r w:rsidRPr="00707195">
        <w:rPr>
          <w:rFonts w:ascii="Arial" w:hAnsi="Arial" w:cs="Arial"/>
          <w:bCs/>
          <w:color w:val="000000"/>
        </w:rPr>
        <w:t>ая</w:t>
      </w:r>
      <w:r w:rsidRPr="00707195">
        <w:rPr>
          <w:rFonts w:ascii="Arial" w:hAnsi="Arial" w:cs="Arial"/>
          <w:bCs/>
          <w:color w:val="000000"/>
          <w:spacing w:val="-1"/>
        </w:rPr>
        <w:t>в</w:t>
      </w:r>
      <w:r w:rsidRPr="00707195">
        <w:rPr>
          <w:rFonts w:ascii="Arial" w:hAnsi="Arial" w:cs="Arial"/>
          <w:bCs/>
          <w:color w:val="000000"/>
        </w:rPr>
        <w:t>ителя</w:t>
      </w:r>
      <w:r w:rsidRPr="00707195">
        <w:rPr>
          <w:rFonts w:ascii="Arial" w:hAnsi="Arial" w:cs="Arial"/>
          <w:bCs/>
          <w:color w:val="000000"/>
          <w:spacing w:val="63"/>
        </w:rPr>
        <w:t xml:space="preserve"> </w:t>
      </w:r>
      <w:r w:rsidRPr="00707195">
        <w:rPr>
          <w:rFonts w:ascii="Arial" w:hAnsi="Arial" w:cs="Arial"/>
          <w:bCs/>
          <w:color w:val="000000"/>
        </w:rPr>
        <w:t>о</w:t>
      </w:r>
      <w:r w:rsidRPr="00707195">
        <w:rPr>
          <w:rFonts w:ascii="Arial" w:hAnsi="Arial" w:cs="Arial"/>
          <w:bCs/>
          <w:color w:val="000000"/>
          <w:spacing w:val="65"/>
        </w:rPr>
        <w:t xml:space="preserve"> </w:t>
      </w:r>
      <w:r w:rsidRPr="00707195">
        <w:rPr>
          <w:rFonts w:ascii="Arial" w:hAnsi="Arial" w:cs="Arial"/>
          <w:bCs/>
          <w:color w:val="000000"/>
        </w:rPr>
        <w:t>п</w:t>
      </w:r>
      <w:r w:rsidRPr="00707195">
        <w:rPr>
          <w:rFonts w:ascii="Arial" w:hAnsi="Arial" w:cs="Arial"/>
          <w:bCs/>
          <w:color w:val="000000"/>
          <w:spacing w:val="-1"/>
        </w:rPr>
        <w:t>р</w:t>
      </w:r>
      <w:r w:rsidRPr="00707195">
        <w:rPr>
          <w:rFonts w:ascii="Arial" w:hAnsi="Arial" w:cs="Arial"/>
          <w:bCs/>
          <w:color w:val="000000"/>
          <w:spacing w:val="-2"/>
        </w:rPr>
        <w:t>е</w:t>
      </w:r>
      <w:r w:rsidRPr="00707195">
        <w:rPr>
          <w:rFonts w:ascii="Arial" w:hAnsi="Arial" w:cs="Arial"/>
          <w:bCs/>
          <w:color w:val="000000"/>
        </w:rPr>
        <w:t>доста</w:t>
      </w:r>
      <w:r w:rsidRPr="00707195">
        <w:rPr>
          <w:rFonts w:ascii="Arial" w:hAnsi="Arial" w:cs="Arial"/>
          <w:bCs/>
          <w:color w:val="000000"/>
          <w:spacing w:val="-1"/>
        </w:rPr>
        <w:t>в</w:t>
      </w:r>
      <w:r w:rsidRPr="00707195">
        <w:rPr>
          <w:rFonts w:ascii="Arial" w:hAnsi="Arial" w:cs="Arial"/>
          <w:bCs/>
          <w:color w:val="000000"/>
        </w:rPr>
        <w:t>лении м</w:t>
      </w:r>
      <w:r w:rsidRPr="00707195">
        <w:rPr>
          <w:rFonts w:ascii="Arial" w:hAnsi="Arial" w:cs="Arial"/>
          <w:bCs/>
          <w:color w:val="000000"/>
          <w:spacing w:val="1"/>
        </w:rPr>
        <w:t>у</w:t>
      </w:r>
      <w:r w:rsidRPr="00707195">
        <w:rPr>
          <w:rFonts w:ascii="Arial" w:hAnsi="Arial" w:cs="Arial"/>
          <w:bCs/>
          <w:color w:val="000000"/>
        </w:rPr>
        <w:t>ниципальной услуги,</w:t>
      </w:r>
      <w:r w:rsidRPr="00707195">
        <w:rPr>
          <w:rFonts w:ascii="Arial" w:hAnsi="Arial" w:cs="Arial"/>
          <w:bCs/>
          <w:color w:val="000000"/>
          <w:spacing w:val="-1"/>
        </w:rPr>
        <w:t xml:space="preserve"> </w:t>
      </w:r>
      <w:r w:rsidRPr="00707195">
        <w:rPr>
          <w:rFonts w:ascii="Arial" w:hAnsi="Arial" w:cs="Arial"/>
          <w:bCs/>
          <w:color w:val="000000"/>
        </w:rPr>
        <w:t xml:space="preserve">в </w:t>
      </w:r>
      <w:r w:rsidRPr="00707195">
        <w:rPr>
          <w:rFonts w:ascii="Arial" w:hAnsi="Arial" w:cs="Arial"/>
          <w:bCs/>
          <w:color w:val="000000"/>
          <w:spacing w:val="-1"/>
        </w:rPr>
        <w:t>то</w:t>
      </w:r>
      <w:r w:rsidRPr="00707195">
        <w:rPr>
          <w:rFonts w:ascii="Arial" w:hAnsi="Arial" w:cs="Arial"/>
          <w:bCs/>
          <w:color w:val="000000"/>
        </w:rPr>
        <w:t>м числе</w:t>
      </w:r>
      <w:r w:rsidRPr="00707195">
        <w:rPr>
          <w:rFonts w:ascii="Arial" w:hAnsi="Arial" w:cs="Arial"/>
          <w:bCs/>
          <w:color w:val="000000"/>
          <w:spacing w:val="-2"/>
        </w:rPr>
        <w:t xml:space="preserve"> </w:t>
      </w:r>
      <w:r w:rsidRPr="00707195">
        <w:rPr>
          <w:rFonts w:ascii="Arial" w:hAnsi="Arial" w:cs="Arial"/>
          <w:bCs/>
          <w:color w:val="000000"/>
        </w:rPr>
        <w:t>в э</w:t>
      </w:r>
      <w:r w:rsidRPr="00707195">
        <w:rPr>
          <w:rFonts w:ascii="Arial" w:hAnsi="Arial" w:cs="Arial"/>
          <w:bCs/>
          <w:color w:val="000000"/>
          <w:spacing w:val="1"/>
        </w:rPr>
        <w:t>л</w:t>
      </w:r>
      <w:r w:rsidRPr="00707195">
        <w:rPr>
          <w:rFonts w:ascii="Arial" w:hAnsi="Arial" w:cs="Arial"/>
          <w:bCs/>
          <w:color w:val="000000"/>
        </w:rPr>
        <w:t>е</w:t>
      </w:r>
      <w:r w:rsidRPr="00707195">
        <w:rPr>
          <w:rFonts w:ascii="Arial" w:hAnsi="Arial" w:cs="Arial"/>
          <w:bCs/>
          <w:color w:val="000000"/>
          <w:spacing w:val="-2"/>
        </w:rPr>
        <w:t>к</w:t>
      </w:r>
      <w:r w:rsidRPr="00707195">
        <w:rPr>
          <w:rFonts w:ascii="Arial" w:hAnsi="Arial" w:cs="Arial"/>
          <w:bCs/>
          <w:color w:val="000000"/>
        </w:rPr>
        <w:t>тр</w:t>
      </w:r>
      <w:r w:rsidRPr="00707195">
        <w:rPr>
          <w:rFonts w:ascii="Arial" w:hAnsi="Arial" w:cs="Arial"/>
          <w:bCs/>
          <w:color w:val="000000"/>
          <w:spacing w:val="1"/>
        </w:rPr>
        <w:t>о</w:t>
      </w:r>
      <w:r w:rsidRPr="00707195">
        <w:rPr>
          <w:rFonts w:ascii="Arial" w:hAnsi="Arial" w:cs="Arial"/>
          <w:bCs/>
          <w:color w:val="000000"/>
        </w:rPr>
        <w:t>н</w:t>
      </w:r>
      <w:r w:rsidRPr="00707195">
        <w:rPr>
          <w:rFonts w:ascii="Arial" w:hAnsi="Arial" w:cs="Arial"/>
          <w:bCs/>
          <w:color w:val="000000"/>
          <w:spacing w:val="-2"/>
        </w:rPr>
        <w:t>н</w:t>
      </w:r>
      <w:r w:rsidRPr="00707195">
        <w:rPr>
          <w:rFonts w:ascii="Arial" w:hAnsi="Arial" w:cs="Arial"/>
          <w:bCs/>
          <w:color w:val="000000"/>
        </w:rPr>
        <w:t>о</w:t>
      </w:r>
      <w:r w:rsidRPr="00707195">
        <w:rPr>
          <w:rFonts w:ascii="Arial" w:hAnsi="Arial" w:cs="Arial"/>
          <w:bCs/>
          <w:color w:val="000000"/>
          <w:spacing w:val="1"/>
        </w:rPr>
        <w:t>й</w:t>
      </w:r>
      <w:r w:rsidRPr="00707195">
        <w:rPr>
          <w:rFonts w:ascii="Arial" w:hAnsi="Arial" w:cs="Arial"/>
          <w:bCs/>
          <w:color w:val="000000"/>
        </w:rPr>
        <w:t xml:space="preserve"> </w:t>
      </w:r>
      <w:r w:rsidRPr="00707195">
        <w:rPr>
          <w:rFonts w:ascii="Arial" w:hAnsi="Arial" w:cs="Arial"/>
          <w:bCs/>
          <w:color w:val="000000"/>
          <w:spacing w:val="-1"/>
        </w:rPr>
        <w:t>ф</w:t>
      </w:r>
      <w:r w:rsidRPr="00707195">
        <w:rPr>
          <w:rFonts w:ascii="Arial" w:hAnsi="Arial" w:cs="Arial"/>
          <w:bCs/>
          <w:color w:val="000000"/>
        </w:rPr>
        <w:t>орме</w:t>
      </w:r>
    </w:p>
    <w:p w:rsidR="00707195" w:rsidRPr="00707195" w:rsidRDefault="00707195" w:rsidP="00707195">
      <w:pPr>
        <w:spacing w:after="77" w:line="240" w:lineRule="exact"/>
      </w:pPr>
    </w:p>
    <w:p w:rsidR="00707195" w:rsidRPr="00707195" w:rsidRDefault="00707195" w:rsidP="00707195">
      <w:pPr>
        <w:widowControl w:val="0"/>
        <w:spacing w:line="239" w:lineRule="auto"/>
        <w:ind w:right="-16"/>
        <w:jc w:val="both"/>
        <w:rPr>
          <w:rFonts w:ascii="Arial" w:hAnsi="Arial" w:cs="Arial"/>
          <w:color w:val="000000"/>
        </w:rPr>
      </w:pPr>
      <w:r w:rsidRPr="00707195">
        <w:rPr>
          <w:rFonts w:ascii="Arial" w:hAnsi="Arial" w:cs="Arial"/>
          <w:color w:val="000000"/>
        </w:rPr>
        <w:t>2.21.</w:t>
      </w:r>
      <w:r w:rsidRPr="00707195">
        <w:rPr>
          <w:rFonts w:ascii="Arial" w:hAnsi="Arial" w:cs="Arial"/>
          <w:color w:val="000000"/>
          <w:spacing w:val="16"/>
        </w:rPr>
        <w:t xml:space="preserve"> </w:t>
      </w:r>
      <w:r w:rsidRPr="00707195">
        <w:rPr>
          <w:rFonts w:ascii="Arial" w:hAnsi="Arial" w:cs="Arial"/>
          <w:color w:val="000000"/>
        </w:rPr>
        <w:t>Регис</w:t>
      </w:r>
      <w:r w:rsidRPr="00707195">
        <w:rPr>
          <w:rFonts w:ascii="Arial" w:hAnsi="Arial" w:cs="Arial"/>
          <w:color w:val="000000"/>
          <w:spacing w:val="-1"/>
        </w:rPr>
        <w:t>т</w:t>
      </w:r>
      <w:r w:rsidRPr="00707195">
        <w:rPr>
          <w:rFonts w:ascii="Arial" w:hAnsi="Arial" w:cs="Arial"/>
          <w:color w:val="000000"/>
        </w:rPr>
        <w:t>р</w:t>
      </w:r>
      <w:r w:rsidRPr="00707195">
        <w:rPr>
          <w:rFonts w:ascii="Arial" w:hAnsi="Arial" w:cs="Arial"/>
          <w:color w:val="000000"/>
          <w:spacing w:val="-1"/>
        </w:rPr>
        <w:t>а</w:t>
      </w:r>
      <w:r w:rsidRPr="00707195">
        <w:rPr>
          <w:rFonts w:ascii="Arial" w:hAnsi="Arial" w:cs="Arial"/>
          <w:color w:val="000000"/>
        </w:rPr>
        <w:t>ция</w:t>
      </w:r>
      <w:r w:rsidRPr="00707195">
        <w:rPr>
          <w:rFonts w:ascii="Arial" w:hAnsi="Arial" w:cs="Arial"/>
          <w:color w:val="000000"/>
          <w:spacing w:val="97"/>
        </w:rPr>
        <w:t xml:space="preserve"> </w:t>
      </w:r>
      <w:r w:rsidRPr="00707195">
        <w:rPr>
          <w:rFonts w:ascii="Arial" w:hAnsi="Arial" w:cs="Arial"/>
          <w:color w:val="000000"/>
          <w:spacing w:val="1"/>
        </w:rPr>
        <w:t>н</w:t>
      </w:r>
      <w:r w:rsidRPr="00707195">
        <w:rPr>
          <w:rFonts w:ascii="Arial" w:hAnsi="Arial" w:cs="Arial"/>
          <w:color w:val="000000"/>
        </w:rPr>
        <w:t>апр</w:t>
      </w:r>
      <w:r w:rsidRPr="00707195">
        <w:rPr>
          <w:rFonts w:ascii="Arial" w:hAnsi="Arial" w:cs="Arial"/>
          <w:color w:val="000000"/>
          <w:spacing w:val="-1"/>
        </w:rPr>
        <w:t>а</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н</w:t>
      </w:r>
      <w:r w:rsidRPr="00707195">
        <w:rPr>
          <w:rFonts w:ascii="Arial" w:hAnsi="Arial" w:cs="Arial"/>
          <w:color w:val="000000"/>
        </w:rPr>
        <w:t>ого</w:t>
      </w:r>
      <w:r w:rsidRPr="00707195">
        <w:rPr>
          <w:rFonts w:ascii="Arial" w:hAnsi="Arial" w:cs="Arial"/>
          <w:color w:val="000000"/>
          <w:spacing w:val="96"/>
        </w:rPr>
        <w:t xml:space="preserve"> </w:t>
      </w:r>
      <w:r w:rsidRPr="00707195">
        <w:rPr>
          <w:rFonts w:ascii="Arial" w:hAnsi="Arial" w:cs="Arial"/>
          <w:color w:val="000000"/>
        </w:rPr>
        <w:t>З</w:t>
      </w:r>
      <w:r w:rsidRPr="00707195">
        <w:rPr>
          <w:rFonts w:ascii="Arial" w:hAnsi="Arial" w:cs="Arial"/>
          <w:color w:val="000000"/>
          <w:spacing w:val="2"/>
        </w:rPr>
        <w:t>а</w:t>
      </w:r>
      <w:r w:rsidRPr="00707195">
        <w:rPr>
          <w:rFonts w:ascii="Arial" w:hAnsi="Arial" w:cs="Arial"/>
          <w:color w:val="000000"/>
        </w:rPr>
        <w:t>явителем</w:t>
      </w:r>
      <w:r w:rsidRPr="00707195">
        <w:rPr>
          <w:rFonts w:ascii="Arial" w:hAnsi="Arial" w:cs="Arial"/>
          <w:color w:val="000000"/>
          <w:spacing w:val="98"/>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96"/>
        </w:rPr>
        <w:t xml:space="preserve"> </w:t>
      </w:r>
      <w:r w:rsidRPr="00707195">
        <w:rPr>
          <w:rFonts w:ascii="Arial" w:hAnsi="Arial" w:cs="Arial"/>
          <w:color w:val="000000"/>
          <w:spacing w:val="1"/>
        </w:rPr>
        <w:t>о</w:t>
      </w:r>
      <w:r w:rsidRPr="00707195">
        <w:rPr>
          <w:rFonts w:ascii="Arial" w:hAnsi="Arial" w:cs="Arial"/>
          <w:color w:val="000000"/>
          <w:spacing w:val="98"/>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ни</w:t>
      </w:r>
      <w:r w:rsidRPr="00707195">
        <w:rPr>
          <w:rFonts w:ascii="Arial" w:hAnsi="Arial" w:cs="Arial"/>
          <w:color w:val="000000"/>
        </w:rPr>
        <w:t xml:space="preserve">и </w:t>
      </w:r>
      <w:r w:rsidRPr="00707195">
        <w:rPr>
          <w:rFonts w:ascii="Arial" w:hAnsi="Arial" w:cs="Arial"/>
          <w:color w:val="000000"/>
          <w:spacing w:val="-1"/>
        </w:rPr>
        <w:t>м</w:t>
      </w:r>
      <w:r w:rsidRPr="00707195">
        <w:rPr>
          <w:rFonts w:ascii="Arial" w:hAnsi="Arial" w:cs="Arial"/>
          <w:color w:val="000000"/>
          <w:spacing w:val="-2"/>
        </w:rPr>
        <w:t>у</w:t>
      </w:r>
      <w:r w:rsidRPr="00707195">
        <w:rPr>
          <w:rFonts w:ascii="Arial" w:hAnsi="Arial" w:cs="Arial"/>
          <w:color w:val="000000"/>
        </w:rPr>
        <w:t>ници</w:t>
      </w:r>
      <w:r w:rsidRPr="00707195">
        <w:rPr>
          <w:rFonts w:ascii="Arial" w:hAnsi="Arial" w:cs="Arial"/>
          <w:color w:val="000000"/>
          <w:spacing w:val="-1"/>
        </w:rPr>
        <w:t>п</w:t>
      </w:r>
      <w:r w:rsidRPr="00707195">
        <w:rPr>
          <w:rFonts w:ascii="Arial" w:hAnsi="Arial" w:cs="Arial"/>
          <w:color w:val="000000"/>
        </w:rPr>
        <w:t xml:space="preserve">альной </w:t>
      </w:r>
      <w:r w:rsidRPr="00707195">
        <w:rPr>
          <w:rFonts w:ascii="Arial" w:hAnsi="Arial" w:cs="Arial"/>
          <w:color w:val="000000"/>
          <w:spacing w:val="-3"/>
        </w:rPr>
        <w:t>у</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rPr>
        <w:t>уги</w:t>
      </w:r>
      <w:r w:rsidRPr="00707195">
        <w:rPr>
          <w:rFonts w:ascii="Arial" w:hAnsi="Arial" w:cs="Arial"/>
          <w:color w:val="000000"/>
          <w:spacing w:val="10"/>
        </w:rPr>
        <w:t xml:space="preserve"> </w:t>
      </w:r>
      <w:r w:rsidRPr="00707195">
        <w:rPr>
          <w:rFonts w:ascii="Arial" w:hAnsi="Arial" w:cs="Arial"/>
          <w:color w:val="000000"/>
        </w:rPr>
        <w:t>способа</w:t>
      </w:r>
      <w:r w:rsidRPr="00707195">
        <w:rPr>
          <w:rFonts w:ascii="Arial" w:hAnsi="Arial" w:cs="Arial"/>
          <w:color w:val="000000"/>
          <w:spacing w:val="-3"/>
        </w:rPr>
        <w:t>м</w:t>
      </w:r>
      <w:r w:rsidRPr="00707195">
        <w:rPr>
          <w:rFonts w:ascii="Arial" w:hAnsi="Arial" w:cs="Arial"/>
          <w:color w:val="000000"/>
        </w:rPr>
        <w:t>и,</w:t>
      </w:r>
      <w:r w:rsidRPr="00707195">
        <w:rPr>
          <w:rFonts w:ascii="Arial" w:hAnsi="Arial" w:cs="Arial"/>
          <w:color w:val="000000"/>
          <w:spacing w:val="9"/>
        </w:rPr>
        <w:t xml:space="preserve"> </w:t>
      </w:r>
      <w:r w:rsidRPr="00707195">
        <w:rPr>
          <w:rFonts w:ascii="Arial" w:hAnsi="Arial" w:cs="Arial"/>
          <w:color w:val="000000"/>
          <w:spacing w:val="-2"/>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ыми</w:t>
      </w:r>
      <w:r w:rsidRPr="00707195">
        <w:rPr>
          <w:rFonts w:ascii="Arial" w:hAnsi="Arial" w:cs="Arial"/>
          <w:color w:val="000000"/>
          <w:spacing w:val="14"/>
        </w:rPr>
        <w:t xml:space="preserve"> </w:t>
      </w:r>
      <w:r w:rsidRPr="00707195">
        <w:rPr>
          <w:rFonts w:ascii="Arial" w:hAnsi="Arial" w:cs="Arial"/>
          <w:color w:val="000000"/>
        </w:rPr>
        <w:t>в</w:t>
      </w:r>
      <w:r w:rsidRPr="00707195">
        <w:rPr>
          <w:rFonts w:ascii="Arial" w:hAnsi="Arial" w:cs="Arial"/>
          <w:color w:val="000000"/>
          <w:spacing w:val="9"/>
        </w:rPr>
        <w:t xml:space="preserve"> </w:t>
      </w:r>
      <w:r w:rsidRPr="00707195">
        <w:rPr>
          <w:rFonts w:ascii="Arial" w:hAnsi="Arial" w:cs="Arial"/>
          <w:color w:val="000000"/>
        </w:rPr>
        <w:t>п</w:t>
      </w:r>
      <w:r w:rsidRPr="00707195">
        <w:rPr>
          <w:rFonts w:ascii="Arial" w:hAnsi="Arial" w:cs="Arial"/>
          <w:color w:val="000000"/>
          <w:spacing w:val="-2"/>
        </w:rPr>
        <w:t>у</w:t>
      </w:r>
      <w:r w:rsidRPr="00707195">
        <w:rPr>
          <w:rFonts w:ascii="Arial" w:hAnsi="Arial" w:cs="Arial"/>
          <w:color w:val="000000"/>
        </w:rPr>
        <w:t>нктах</w:t>
      </w:r>
      <w:r w:rsidRPr="00707195">
        <w:rPr>
          <w:rFonts w:ascii="Arial" w:hAnsi="Arial" w:cs="Arial"/>
          <w:color w:val="000000"/>
          <w:spacing w:val="10"/>
        </w:rPr>
        <w:t xml:space="preserve"> </w:t>
      </w:r>
      <w:r w:rsidRPr="00707195">
        <w:rPr>
          <w:rFonts w:ascii="Arial" w:hAnsi="Arial" w:cs="Arial"/>
          <w:color w:val="000000"/>
          <w:spacing w:val="1"/>
        </w:rPr>
        <w:t>2</w:t>
      </w:r>
      <w:r w:rsidRPr="00707195">
        <w:rPr>
          <w:rFonts w:ascii="Arial" w:hAnsi="Arial" w:cs="Arial"/>
          <w:color w:val="000000"/>
          <w:spacing w:val="-2"/>
        </w:rPr>
        <w:t>.</w:t>
      </w:r>
      <w:r w:rsidRPr="00707195">
        <w:rPr>
          <w:rFonts w:ascii="Arial" w:hAnsi="Arial" w:cs="Arial"/>
          <w:color w:val="000000"/>
        </w:rPr>
        <w:t>1</w:t>
      </w:r>
      <w:r w:rsidRPr="00707195">
        <w:rPr>
          <w:rFonts w:ascii="Arial" w:hAnsi="Arial" w:cs="Arial"/>
          <w:color w:val="000000"/>
          <w:spacing w:val="1"/>
        </w:rPr>
        <w:t>0</w:t>
      </w:r>
      <w:r w:rsidRPr="00707195">
        <w:rPr>
          <w:rFonts w:ascii="Arial" w:hAnsi="Arial" w:cs="Arial"/>
          <w:color w:val="000000"/>
          <w:spacing w:val="-1"/>
        </w:rPr>
        <w:t>.</w:t>
      </w:r>
      <w:r w:rsidRPr="00707195">
        <w:rPr>
          <w:rFonts w:ascii="Arial" w:hAnsi="Arial" w:cs="Arial"/>
          <w:color w:val="000000"/>
        </w:rPr>
        <w:t>1 и</w:t>
      </w:r>
      <w:r w:rsidRPr="00707195">
        <w:rPr>
          <w:rFonts w:ascii="Arial" w:hAnsi="Arial" w:cs="Arial"/>
          <w:color w:val="000000"/>
          <w:spacing w:val="74"/>
        </w:rPr>
        <w:t xml:space="preserve"> </w:t>
      </w:r>
      <w:r w:rsidRPr="00707195">
        <w:rPr>
          <w:rFonts w:ascii="Arial" w:hAnsi="Arial" w:cs="Arial"/>
          <w:color w:val="000000"/>
          <w:spacing w:val="1"/>
        </w:rPr>
        <w:t>2</w:t>
      </w:r>
      <w:r w:rsidRPr="00707195">
        <w:rPr>
          <w:rFonts w:ascii="Arial" w:hAnsi="Arial" w:cs="Arial"/>
          <w:color w:val="000000"/>
        </w:rPr>
        <w:t>.10</w:t>
      </w:r>
      <w:r w:rsidRPr="00707195">
        <w:rPr>
          <w:rFonts w:ascii="Arial" w:hAnsi="Arial" w:cs="Arial"/>
          <w:color w:val="000000"/>
          <w:spacing w:val="-1"/>
        </w:rPr>
        <w:t>.</w:t>
      </w:r>
      <w:r w:rsidRPr="00707195">
        <w:rPr>
          <w:rFonts w:ascii="Arial" w:hAnsi="Arial" w:cs="Arial"/>
          <w:color w:val="000000"/>
        </w:rPr>
        <w:t>2</w:t>
      </w:r>
      <w:r w:rsidRPr="00707195">
        <w:rPr>
          <w:rFonts w:ascii="Arial" w:hAnsi="Arial" w:cs="Arial"/>
          <w:color w:val="000000"/>
          <w:spacing w:val="76"/>
        </w:rPr>
        <w:t xml:space="preserve"> </w:t>
      </w:r>
      <w:r w:rsidRPr="00707195">
        <w:rPr>
          <w:rFonts w:ascii="Arial" w:hAnsi="Arial" w:cs="Arial"/>
          <w:color w:val="000000"/>
        </w:rPr>
        <w:t>нас</w:t>
      </w:r>
      <w:r w:rsidRPr="00707195">
        <w:rPr>
          <w:rFonts w:ascii="Arial" w:hAnsi="Arial" w:cs="Arial"/>
          <w:color w:val="000000"/>
          <w:spacing w:val="-2"/>
        </w:rPr>
        <w:t>т</w:t>
      </w:r>
      <w:r w:rsidRPr="00707195">
        <w:rPr>
          <w:rFonts w:ascii="Arial" w:hAnsi="Arial" w:cs="Arial"/>
          <w:color w:val="000000"/>
        </w:rPr>
        <w:t>оящ</w:t>
      </w:r>
      <w:r w:rsidRPr="00707195">
        <w:rPr>
          <w:rFonts w:ascii="Arial" w:hAnsi="Arial" w:cs="Arial"/>
          <w:color w:val="000000"/>
          <w:spacing w:val="-1"/>
        </w:rPr>
        <w:t>е</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74"/>
        </w:rPr>
        <w:t xml:space="preserve"> </w:t>
      </w:r>
      <w:r w:rsidRPr="00707195">
        <w:rPr>
          <w:rFonts w:ascii="Arial" w:hAnsi="Arial" w:cs="Arial"/>
          <w:color w:val="000000"/>
        </w:rPr>
        <w:t>Администрати</w:t>
      </w:r>
      <w:r w:rsidRPr="00707195">
        <w:rPr>
          <w:rFonts w:ascii="Arial" w:hAnsi="Arial" w:cs="Arial"/>
          <w:color w:val="000000"/>
          <w:spacing w:val="-2"/>
        </w:rPr>
        <w:t>в</w:t>
      </w:r>
      <w:r w:rsidRPr="00707195">
        <w:rPr>
          <w:rFonts w:ascii="Arial" w:hAnsi="Arial" w:cs="Arial"/>
          <w:color w:val="000000"/>
        </w:rPr>
        <w:t>ного</w:t>
      </w:r>
      <w:r w:rsidRPr="00707195">
        <w:rPr>
          <w:rFonts w:ascii="Arial" w:hAnsi="Arial" w:cs="Arial"/>
          <w:color w:val="000000"/>
          <w:spacing w:val="72"/>
        </w:rPr>
        <w:t xml:space="preserve"> </w:t>
      </w:r>
      <w:r w:rsidRPr="00707195">
        <w:rPr>
          <w:rFonts w:ascii="Arial" w:hAnsi="Arial" w:cs="Arial"/>
          <w:color w:val="000000"/>
          <w:spacing w:val="1"/>
        </w:rPr>
        <w:t>р</w:t>
      </w:r>
      <w:r w:rsidRPr="00707195">
        <w:rPr>
          <w:rFonts w:ascii="Arial" w:hAnsi="Arial" w:cs="Arial"/>
          <w:color w:val="000000"/>
        </w:rPr>
        <w:t>еглам</w:t>
      </w:r>
      <w:r w:rsidRPr="00707195">
        <w:rPr>
          <w:rFonts w:ascii="Arial" w:hAnsi="Arial" w:cs="Arial"/>
          <w:color w:val="000000"/>
          <w:spacing w:val="-2"/>
        </w:rPr>
        <w:t>е</w:t>
      </w:r>
      <w:r w:rsidRPr="00707195">
        <w:rPr>
          <w:rFonts w:ascii="Arial" w:hAnsi="Arial" w:cs="Arial"/>
          <w:color w:val="000000"/>
        </w:rPr>
        <w:t>нта</w:t>
      </w:r>
      <w:r w:rsidRPr="00707195">
        <w:rPr>
          <w:rFonts w:ascii="Arial" w:hAnsi="Arial" w:cs="Arial"/>
          <w:color w:val="000000"/>
          <w:spacing w:val="73"/>
        </w:rPr>
        <w:t xml:space="preserve"> </w:t>
      </w:r>
      <w:r w:rsidRPr="00707195">
        <w:rPr>
          <w:rFonts w:ascii="Arial" w:hAnsi="Arial" w:cs="Arial"/>
          <w:color w:val="000000"/>
        </w:rPr>
        <w:t>в</w:t>
      </w:r>
      <w:r w:rsidRPr="00707195">
        <w:rPr>
          <w:rFonts w:ascii="Arial" w:hAnsi="Arial" w:cs="Arial"/>
          <w:color w:val="000000"/>
          <w:spacing w:val="74"/>
        </w:rPr>
        <w:t xml:space="preserve"> </w:t>
      </w:r>
      <w:r w:rsidRPr="00707195">
        <w:rPr>
          <w:rFonts w:ascii="Arial" w:hAnsi="Arial" w:cs="Arial"/>
          <w:color w:val="000000"/>
        </w:rPr>
        <w:t>Уполномоч</w:t>
      </w:r>
      <w:r w:rsidRPr="00707195">
        <w:rPr>
          <w:rFonts w:ascii="Arial" w:hAnsi="Arial" w:cs="Arial"/>
          <w:color w:val="000000"/>
          <w:spacing w:val="-1"/>
        </w:rPr>
        <w:t>е</w:t>
      </w:r>
      <w:r w:rsidRPr="00707195">
        <w:rPr>
          <w:rFonts w:ascii="Arial" w:hAnsi="Arial" w:cs="Arial"/>
          <w:color w:val="000000"/>
        </w:rPr>
        <w:t>нном</w:t>
      </w:r>
      <w:r w:rsidRPr="00707195">
        <w:rPr>
          <w:rFonts w:ascii="Arial" w:hAnsi="Arial" w:cs="Arial"/>
          <w:color w:val="000000"/>
          <w:spacing w:val="74"/>
        </w:rPr>
        <w:t xml:space="preserve"> </w:t>
      </w:r>
      <w:r w:rsidRPr="00707195">
        <w:rPr>
          <w:rFonts w:ascii="Arial" w:hAnsi="Arial" w:cs="Arial"/>
          <w:color w:val="000000"/>
        </w:rPr>
        <w:t>орг</w:t>
      </w:r>
      <w:r w:rsidRPr="00707195">
        <w:rPr>
          <w:rFonts w:ascii="Arial" w:hAnsi="Arial" w:cs="Arial"/>
          <w:color w:val="000000"/>
          <w:spacing w:val="-1"/>
        </w:rPr>
        <w:t>а</w:t>
      </w:r>
      <w:r w:rsidRPr="00707195">
        <w:rPr>
          <w:rFonts w:ascii="Arial" w:hAnsi="Arial" w:cs="Arial"/>
          <w:color w:val="000000"/>
        </w:rPr>
        <w:t>не ос</w:t>
      </w:r>
      <w:r w:rsidRPr="00707195">
        <w:rPr>
          <w:rFonts w:ascii="Arial" w:hAnsi="Arial" w:cs="Arial"/>
          <w:color w:val="000000"/>
          <w:spacing w:val="-3"/>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яется</w:t>
      </w:r>
      <w:r w:rsidRPr="00707195">
        <w:rPr>
          <w:rFonts w:ascii="Arial" w:hAnsi="Arial" w:cs="Arial"/>
          <w:color w:val="000000"/>
          <w:spacing w:val="85"/>
        </w:rPr>
        <w:t xml:space="preserve"> </w:t>
      </w:r>
      <w:r w:rsidRPr="00707195">
        <w:rPr>
          <w:rFonts w:ascii="Arial" w:hAnsi="Arial" w:cs="Arial"/>
          <w:color w:val="000000"/>
        </w:rPr>
        <w:t>не</w:t>
      </w:r>
      <w:r w:rsidRPr="00707195">
        <w:rPr>
          <w:rFonts w:ascii="Arial" w:hAnsi="Arial" w:cs="Arial"/>
          <w:color w:val="000000"/>
          <w:spacing w:val="82"/>
        </w:rPr>
        <w:t xml:space="preserve"> </w:t>
      </w:r>
      <w:r w:rsidRPr="00707195">
        <w:rPr>
          <w:rFonts w:ascii="Arial" w:hAnsi="Arial" w:cs="Arial"/>
          <w:color w:val="000000"/>
          <w:spacing w:val="1"/>
        </w:rPr>
        <w:t>по</w:t>
      </w:r>
      <w:r w:rsidRPr="00707195">
        <w:rPr>
          <w:rFonts w:ascii="Arial" w:hAnsi="Arial" w:cs="Arial"/>
          <w:color w:val="000000"/>
          <w:spacing w:val="-1"/>
        </w:rPr>
        <w:t>з</w:t>
      </w:r>
      <w:r w:rsidRPr="00707195">
        <w:rPr>
          <w:rFonts w:ascii="Arial" w:hAnsi="Arial" w:cs="Arial"/>
          <w:color w:val="000000"/>
        </w:rPr>
        <w:t>дн</w:t>
      </w:r>
      <w:r w:rsidRPr="00707195">
        <w:rPr>
          <w:rFonts w:ascii="Arial" w:hAnsi="Arial" w:cs="Arial"/>
          <w:color w:val="000000"/>
          <w:spacing w:val="-1"/>
        </w:rPr>
        <w:t>е</w:t>
      </w:r>
      <w:r w:rsidRPr="00707195">
        <w:rPr>
          <w:rFonts w:ascii="Arial" w:hAnsi="Arial" w:cs="Arial"/>
          <w:color w:val="000000"/>
        </w:rPr>
        <w:t>е</w:t>
      </w:r>
      <w:r w:rsidRPr="00707195">
        <w:rPr>
          <w:rFonts w:ascii="Arial" w:hAnsi="Arial" w:cs="Arial"/>
          <w:color w:val="000000"/>
          <w:spacing w:val="85"/>
        </w:rPr>
        <w:t xml:space="preserve"> </w:t>
      </w:r>
      <w:r w:rsidRPr="00707195">
        <w:rPr>
          <w:rFonts w:ascii="Arial" w:hAnsi="Arial" w:cs="Arial"/>
          <w:color w:val="000000"/>
        </w:rPr>
        <w:t>1</w:t>
      </w:r>
      <w:r w:rsidRPr="00707195">
        <w:rPr>
          <w:rFonts w:ascii="Arial" w:hAnsi="Arial" w:cs="Arial"/>
          <w:color w:val="000000"/>
          <w:spacing w:val="87"/>
        </w:rPr>
        <w:t xml:space="preserve"> </w:t>
      </w:r>
      <w:r w:rsidRPr="00707195">
        <w:rPr>
          <w:rFonts w:ascii="Arial" w:hAnsi="Arial" w:cs="Arial"/>
          <w:color w:val="000000"/>
        </w:rPr>
        <w:t>(од</w:t>
      </w:r>
      <w:r w:rsidRPr="00707195">
        <w:rPr>
          <w:rFonts w:ascii="Arial" w:hAnsi="Arial" w:cs="Arial"/>
          <w:color w:val="000000"/>
          <w:spacing w:val="-1"/>
        </w:rPr>
        <w:t>н</w:t>
      </w:r>
      <w:r w:rsidRPr="00707195">
        <w:rPr>
          <w:rFonts w:ascii="Arial" w:hAnsi="Arial" w:cs="Arial"/>
          <w:color w:val="000000"/>
        </w:rPr>
        <w:t>ого)</w:t>
      </w:r>
      <w:r w:rsidRPr="00707195">
        <w:rPr>
          <w:rFonts w:ascii="Arial" w:hAnsi="Arial" w:cs="Arial"/>
          <w:color w:val="000000"/>
          <w:spacing w:val="86"/>
        </w:rPr>
        <w:t xml:space="preserve"> </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б</w:t>
      </w:r>
      <w:r w:rsidRPr="00707195">
        <w:rPr>
          <w:rFonts w:ascii="Arial" w:hAnsi="Arial" w:cs="Arial"/>
          <w:color w:val="000000"/>
          <w:spacing w:val="1"/>
        </w:rPr>
        <w:t>о</w:t>
      </w:r>
      <w:r w:rsidRPr="00707195">
        <w:rPr>
          <w:rFonts w:ascii="Arial" w:hAnsi="Arial" w:cs="Arial"/>
          <w:color w:val="000000"/>
        </w:rPr>
        <w:t>ч</w:t>
      </w:r>
      <w:r w:rsidRPr="00707195">
        <w:rPr>
          <w:rFonts w:ascii="Arial" w:hAnsi="Arial" w:cs="Arial"/>
          <w:color w:val="000000"/>
          <w:spacing w:val="-1"/>
        </w:rPr>
        <w:t>е</w:t>
      </w:r>
      <w:r w:rsidRPr="00707195">
        <w:rPr>
          <w:rFonts w:ascii="Arial" w:hAnsi="Arial" w:cs="Arial"/>
          <w:color w:val="000000"/>
        </w:rPr>
        <w:t>го</w:t>
      </w:r>
      <w:r w:rsidRPr="00707195">
        <w:rPr>
          <w:rFonts w:ascii="Arial" w:hAnsi="Arial" w:cs="Arial"/>
          <w:color w:val="000000"/>
          <w:spacing w:val="84"/>
        </w:rPr>
        <w:t xml:space="preserve"> </w:t>
      </w:r>
      <w:r w:rsidRPr="00707195">
        <w:rPr>
          <w:rFonts w:ascii="Arial" w:hAnsi="Arial" w:cs="Arial"/>
          <w:color w:val="000000"/>
          <w:spacing w:val="1"/>
        </w:rPr>
        <w:t>д</w:t>
      </w:r>
      <w:r w:rsidRPr="00707195">
        <w:rPr>
          <w:rFonts w:ascii="Arial" w:hAnsi="Arial" w:cs="Arial"/>
          <w:color w:val="000000"/>
        </w:rPr>
        <w:t>ня,</w:t>
      </w:r>
      <w:r w:rsidRPr="00707195">
        <w:rPr>
          <w:rFonts w:ascii="Arial" w:hAnsi="Arial" w:cs="Arial"/>
          <w:color w:val="000000"/>
          <w:spacing w:val="85"/>
        </w:rPr>
        <w:t xml:space="preserve"> </w:t>
      </w:r>
      <w:r w:rsidRPr="00707195">
        <w:rPr>
          <w:rFonts w:ascii="Arial" w:hAnsi="Arial" w:cs="Arial"/>
          <w:color w:val="000000"/>
          <w:spacing w:val="-1"/>
        </w:rPr>
        <w:t>сл</w:t>
      </w:r>
      <w:r w:rsidRPr="00707195">
        <w:rPr>
          <w:rFonts w:ascii="Arial" w:hAnsi="Arial" w:cs="Arial"/>
          <w:color w:val="000000"/>
        </w:rPr>
        <w:t>ед</w:t>
      </w:r>
      <w:r w:rsidRPr="00707195">
        <w:rPr>
          <w:rFonts w:ascii="Arial" w:hAnsi="Arial" w:cs="Arial"/>
          <w:color w:val="000000"/>
          <w:spacing w:val="-3"/>
        </w:rPr>
        <w:t>у</w:t>
      </w:r>
      <w:r w:rsidRPr="00707195">
        <w:rPr>
          <w:rFonts w:ascii="Arial" w:hAnsi="Arial" w:cs="Arial"/>
          <w:color w:val="000000"/>
        </w:rPr>
        <w:t>ющего</w:t>
      </w:r>
      <w:r w:rsidRPr="00707195">
        <w:rPr>
          <w:rFonts w:ascii="Arial" w:hAnsi="Arial" w:cs="Arial"/>
          <w:color w:val="000000"/>
          <w:spacing w:val="87"/>
        </w:rPr>
        <w:t xml:space="preserve"> </w:t>
      </w:r>
      <w:r w:rsidRPr="00707195">
        <w:rPr>
          <w:rFonts w:ascii="Arial" w:hAnsi="Arial" w:cs="Arial"/>
          <w:color w:val="000000"/>
        </w:rPr>
        <w:t>за</w:t>
      </w:r>
      <w:r w:rsidRPr="00707195">
        <w:rPr>
          <w:rFonts w:ascii="Arial" w:hAnsi="Arial" w:cs="Arial"/>
          <w:color w:val="000000"/>
          <w:spacing w:val="85"/>
        </w:rPr>
        <w:t xml:space="preserve"> </w:t>
      </w:r>
      <w:r w:rsidRPr="00707195">
        <w:rPr>
          <w:rFonts w:ascii="Arial" w:hAnsi="Arial" w:cs="Arial"/>
          <w:color w:val="000000"/>
        </w:rPr>
        <w:t>дн</w:t>
      </w:r>
      <w:r w:rsidRPr="00707195">
        <w:rPr>
          <w:rFonts w:ascii="Arial" w:hAnsi="Arial" w:cs="Arial"/>
          <w:color w:val="000000"/>
          <w:spacing w:val="-2"/>
        </w:rPr>
        <w:t>е</w:t>
      </w:r>
      <w:r w:rsidRPr="00707195">
        <w:rPr>
          <w:rFonts w:ascii="Arial" w:hAnsi="Arial" w:cs="Arial"/>
          <w:color w:val="000000"/>
        </w:rPr>
        <w:t>м</w:t>
      </w:r>
      <w:r w:rsidRPr="00707195">
        <w:rPr>
          <w:rFonts w:ascii="Arial" w:hAnsi="Arial" w:cs="Arial"/>
          <w:color w:val="000000"/>
          <w:spacing w:val="86"/>
        </w:rPr>
        <w:t xml:space="preserve"> </w:t>
      </w:r>
      <w:r w:rsidRPr="00707195">
        <w:rPr>
          <w:rFonts w:ascii="Arial" w:hAnsi="Arial" w:cs="Arial"/>
          <w:color w:val="000000"/>
        </w:rPr>
        <w:t>его п</w:t>
      </w:r>
      <w:r w:rsidRPr="00707195">
        <w:rPr>
          <w:rFonts w:ascii="Arial" w:hAnsi="Arial" w:cs="Arial"/>
          <w:color w:val="000000"/>
          <w:spacing w:val="1"/>
        </w:rPr>
        <w:t>о</w:t>
      </w:r>
      <w:r w:rsidRPr="00707195">
        <w:rPr>
          <w:rFonts w:ascii="Arial" w:hAnsi="Arial" w:cs="Arial"/>
          <w:color w:val="000000"/>
        </w:rPr>
        <w:t>ст</w:t>
      </w:r>
      <w:r w:rsidRPr="00707195">
        <w:rPr>
          <w:rFonts w:ascii="Arial" w:hAnsi="Arial" w:cs="Arial"/>
          <w:color w:val="000000"/>
          <w:spacing w:val="-2"/>
        </w:rPr>
        <w:t>у</w:t>
      </w:r>
      <w:r w:rsidRPr="00707195">
        <w:rPr>
          <w:rFonts w:ascii="Arial" w:hAnsi="Arial" w:cs="Arial"/>
          <w:color w:val="000000"/>
        </w:rPr>
        <w:t>пле</w:t>
      </w:r>
      <w:r w:rsidRPr="00707195">
        <w:rPr>
          <w:rFonts w:ascii="Arial" w:hAnsi="Arial" w:cs="Arial"/>
          <w:color w:val="000000"/>
          <w:spacing w:val="-1"/>
        </w:rPr>
        <w:t>н</w:t>
      </w:r>
      <w:r w:rsidRPr="00707195">
        <w:rPr>
          <w:rFonts w:ascii="Arial" w:hAnsi="Arial" w:cs="Arial"/>
          <w:color w:val="000000"/>
        </w:rPr>
        <w:t>ия.</w:t>
      </w:r>
    </w:p>
    <w:p w:rsidR="00707195" w:rsidRPr="00707195" w:rsidRDefault="00707195" w:rsidP="00707195">
      <w:pPr>
        <w:widowControl w:val="0"/>
        <w:spacing w:before="2" w:line="239" w:lineRule="auto"/>
        <w:ind w:right="-15"/>
        <w:jc w:val="both"/>
        <w:rPr>
          <w:rFonts w:ascii="Arial" w:hAnsi="Arial" w:cs="Arial"/>
          <w:color w:val="000000"/>
        </w:rPr>
      </w:pPr>
      <w:r w:rsidRPr="00707195">
        <w:rPr>
          <w:rFonts w:ascii="Arial" w:hAnsi="Arial" w:cs="Arial"/>
          <w:color w:val="000000"/>
        </w:rPr>
        <w:t>2.22.</w:t>
      </w:r>
      <w:r w:rsidRPr="00707195">
        <w:rPr>
          <w:rFonts w:ascii="Arial" w:hAnsi="Arial" w:cs="Arial"/>
          <w:color w:val="000000"/>
          <w:spacing w:val="16"/>
        </w:rPr>
        <w:t xml:space="preserve"> </w:t>
      </w:r>
      <w:r w:rsidRPr="00707195">
        <w:rPr>
          <w:rFonts w:ascii="Arial" w:hAnsi="Arial" w:cs="Arial"/>
          <w:color w:val="000000"/>
          <w:spacing w:val="1"/>
        </w:rPr>
        <w:t>В</w:t>
      </w:r>
      <w:r w:rsidRPr="00707195">
        <w:rPr>
          <w:rFonts w:ascii="Arial" w:hAnsi="Arial" w:cs="Arial"/>
          <w:color w:val="000000"/>
          <w:spacing w:val="199"/>
        </w:rPr>
        <w:t xml:space="preserve"> </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чае</w:t>
      </w:r>
      <w:r w:rsidRPr="00707195">
        <w:rPr>
          <w:rFonts w:ascii="Arial" w:hAnsi="Arial" w:cs="Arial"/>
          <w:color w:val="000000"/>
          <w:spacing w:val="198"/>
        </w:rPr>
        <w:t xml:space="preserve"> </w:t>
      </w:r>
      <w:r w:rsidRPr="00707195">
        <w:rPr>
          <w:rFonts w:ascii="Arial" w:hAnsi="Arial" w:cs="Arial"/>
          <w:color w:val="000000"/>
        </w:rPr>
        <w:t>напра</w:t>
      </w:r>
      <w:r w:rsidRPr="00707195">
        <w:rPr>
          <w:rFonts w:ascii="Arial" w:hAnsi="Arial" w:cs="Arial"/>
          <w:color w:val="000000"/>
          <w:spacing w:val="-2"/>
        </w:rPr>
        <w:t>в</w:t>
      </w:r>
      <w:r w:rsidRPr="00707195">
        <w:rPr>
          <w:rFonts w:ascii="Arial" w:hAnsi="Arial" w:cs="Arial"/>
          <w:color w:val="000000"/>
        </w:rPr>
        <w:t>ления</w:t>
      </w:r>
      <w:r w:rsidRPr="00707195">
        <w:rPr>
          <w:rFonts w:ascii="Arial" w:hAnsi="Arial" w:cs="Arial"/>
          <w:color w:val="000000"/>
          <w:spacing w:val="196"/>
        </w:rPr>
        <w:t xml:space="preserve"> </w:t>
      </w:r>
      <w:r w:rsidRPr="00707195">
        <w:rPr>
          <w:rFonts w:ascii="Arial" w:hAnsi="Arial" w:cs="Arial"/>
          <w:color w:val="000000"/>
        </w:rPr>
        <w:t>З</w:t>
      </w:r>
      <w:r w:rsidRPr="00707195">
        <w:rPr>
          <w:rFonts w:ascii="Arial" w:hAnsi="Arial" w:cs="Arial"/>
          <w:color w:val="000000"/>
          <w:spacing w:val="-1"/>
        </w:rPr>
        <w:t>а</w:t>
      </w:r>
      <w:r w:rsidRPr="00707195">
        <w:rPr>
          <w:rFonts w:ascii="Arial" w:hAnsi="Arial" w:cs="Arial"/>
          <w:color w:val="000000"/>
        </w:rPr>
        <w:t>явите</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м</w:t>
      </w:r>
      <w:r w:rsidRPr="00707195">
        <w:rPr>
          <w:rFonts w:ascii="Arial" w:hAnsi="Arial" w:cs="Arial"/>
          <w:color w:val="000000"/>
          <w:spacing w:val="200"/>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96"/>
        </w:rPr>
        <w:t xml:space="preserve"> </w:t>
      </w:r>
      <w:r w:rsidRPr="00707195">
        <w:rPr>
          <w:rFonts w:ascii="Arial" w:hAnsi="Arial" w:cs="Arial"/>
          <w:color w:val="000000"/>
        </w:rPr>
        <w:t>о</w:t>
      </w:r>
      <w:r w:rsidRPr="00707195">
        <w:rPr>
          <w:rFonts w:ascii="Arial" w:hAnsi="Arial" w:cs="Arial"/>
          <w:color w:val="000000"/>
          <w:spacing w:val="197"/>
        </w:rPr>
        <w:t xml:space="preserve"> </w:t>
      </w:r>
      <w:r w:rsidRPr="00707195">
        <w:rPr>
          <w:rFonts w:ascii="Arial" w:hAnsi="Arial" w:cs="Arial"/>
          <w:color w:val="000000"/>
          <w:spacing w:val="1"/>
        </w:rPr>
        <w:t>п</w:t>
      </w:r>
      <w:r w:rsidRPr="00707195">
        <w:rPr>
          <w:rFonts w:ascii="Arial" w:hAnsi="Arial" w:cs="Arial"/>
          <w:color w:val="000000"/>
        </w:rPr>
        <w:t>редостав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spacing w:val="-1"/>
        </w:rPr>
        <w:t>и</w:t>
      </w:r>
      <w:r w:rsidRPr="00707195">
        <w:rPr>
          <w:rFonts w:ascii="Arial" w:hAnsi="Arial" w:cs="Arial"/>
          <w:color w:val="000000"/>
        </w:rPr>
        <w:t xml:space="preserve">и </w:t>
      </w:r>
      <w:r w:rsidRPr="00707195">
        <w:rPr>
          <w:rFonts w:ascii="Arial" w:hAnsi="Arial" w:cs="Arial"/>
          <w:color w:val="000000"/>
          <w:spacing w:val="-1"/>
        </w:rPr>
        <w:t>м</w:t>
      </w:r>
      <w:r w:rsidRPr="00707195">
        <w:rPr>
          <w:rFonts w:ascii="Arial" w:hAnsi="Arial" w:cs="Arial"/>
          <w:color w:val="000000"/>
          <w:spacing w:val="-2"/>
        </w:rPr>
        <w:t>у</w:t>
      </w:r>
      <w:r w:rsidRPr="00707195">
        <w:rPr>
          <w:rFonts w:ascii="Arial" w:hAnsi="Arial" w:cs="Arial"/>
          <w:color w:val="000000"/>
        </w:rPr>
        <w:t>ници</w:t>
      </w:r>
      <w:r w:rsidRPr="00707195">
        <w:rPr>
          <w:rFonts w:ascii="Arial" w:hAnsi="Arial" w:cs="Arial"/>
          <w:color w:val="000000"/>
          <w:spacing w:val="-1"/>
        </w:rPr>
        <w:t>п</w:t>
      </w:r>
      <w:r w:rsidRPr="00707195">
        <w:rPr>
          <w:rFonts w:ascii="Arial" w:hAnsi="Arial" w:cs="Arial"/>
          <w:color w:val="000000"/>
        </w:rPr>
        <w:t xml:space="preserve">альной </w:t>
      </w:r>
      <w:r w:rsidRPr="00707195">
        <w:rPr>
          <w:rFonts w:ascii="Arial" w:hAnsi="Arial" w:cs="Arial"/>
          <w:color w:val="000000"/>
          <w:spacing w:val="-3"/>
        </w:rPr>
        <w:t>у</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rPr>
        <w:t>уги</w:t>
      </w:r>
      <w:r w:rsidRPr="00707195">
        <w:rPr>
          <w:rFonts w:ascii="Arial" w:hAnsi="Arial" w:cs="Arial"/>
          <w:color w:val="000000"/>
          <w:spacing w:val="10"/>
        </w:rPr>
        <w:t xml:space="preserve"> </w:t>
      </w:r>
      <w:r w:rsidRPr="00707195">
        <w:rPr>
          <w:rFonts w:ascii="Arial" w:hAnsi="Arial" w:cs="Arial"/>
          <w:color w:val="000000"/>
        </w:rPr>
        <w:t>с</w:t>
      </w:r>
      <w:r w:rsidRPr="00707195">
        <w:rPr>
          <w:rFonts w:ascii="Arial" w:hAnsi="Arial" w:cs="Arial"/>
          <w:color w:val="000000"/>
          <w:spacing w:val="-1"/>
        </w:rPr>
        <w:t>п</w:t>
      </w:r>
      <w:r w:rsidRPr="00707195">
        <w:rPr>
          <w:rFonts w:ascii="Arial" w:hAnsi="Arial" w:cs="Arial"/>
          <w:color w:val="000000"/>
        </w:rPr>
        <w:t>осо</w:t>
      </w:r>
      <w:r w:rsidRPr="00707195">
        <w:rPr>
          <w:rFonts w:ascii="Arial" w:hAnsi="Arial" w:cs="Arial"/>
          <w:color w:val="000000"/>
          <w:spacing w:val="2"/>
        </w:rPr>
        <w:t>б</w:t>
      </w:r>
      <w:r w:rsidRPr="00707195">
        <w:rPr>
          <w:rFonts w:ascii="Arial" w:hAnsi="Arial" w:cs="Arial"/>
          <w:color w:val="000000"/>
        </w:rPr>
        <w:t>а</w:t>
      </w:r>
      <w:r w:rsidRPr="00707195">
        <w:rPr>
          <w:rFonts w:ascii="Arial" w:hAnsi="Arial" w:cs="Arial"/>
          <w:color w:val="000000"/>
          <w:spacing w:val="-2"/>
        </w:rPr>
        <w:t>м</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9"/>
        </w:rPr>
        <w:t xml:space="preserve"> </w:t>
      </w:r>
      <w:r w:rsidRPr="00707195">
        <w:rPr>
          <w:rFonts w:ascii="Arial" w:hAnsi="Arial" w:cs="Arial"/>
          <w:color w:val="000000"/>
          <w:spacing w:val="-2"/>
        </w:rPr>
        <w:t>у</w:t>
      </w:r>
      <w:r w:rsidRPr="00707195">
        <w:rPr>
          <w:rFonts w:ascii="Arial" w:hAnsi="Arial" w:cs="Arial"/>
          <w:color w:val="000000"/>
        </w:rPr>
        <w:t>казанными</w:t>
      </w:r>
      <w:r w:rsidRPr="00707195">
        <w:rPr>
          <w:rFonts w:ascii="Arial" w:hAnsi="Arial" w:cs="Arial"/>
          <w:color w:val="000000"/>
          <w:spacing w:val="12"/>
        </w:rPr>
        <w:t xml:space="preserve"> </w:t>
      </w:r>
      <w:r w:rsidRPr="00707195">
        <w:rPr>
          <w:rFonts w:ascii="Arial" w:hAnsi="Arial" w:cs="Arial"/>
          <w:color w:val="000000"/>
        </w:rPr>
        <w:t>в</w:t>
      </w:r>
      <w:r w:rsidRPr="00707195">
        <w:rPr>
          <w:rFonts w:ascii="Arial" w:hAnsi="Arial" w:cs="Arial"/>
          <w:color w:val="000000"/>
          <w:spacing w:val="9"/>
        </w:rPr>
        <w:t xml:space="preserve"> </w:t>
      </w:r>
      <w:r w:rsidRPr="00707195">
        <w:rPr>
          <w:rFonts w:ascii="Arial" w:hAnsi="Arial" w:cs="Arial"/>
          <w:color w:val="000000"/>
        </w:rPr>
        <w:t>п</w:t>
      </w:r>
      <w:r w:rsidRPr="00707195">
        <w:rPr>
          <w:rFonts w:ascii="Arial" w:hAnsi="Arial" w:cs="Arial"/>
          <w:color w:val="000000"/>
          <w:spacing w:val="-2"/>
        </w:rPr>
        <w:t>у</w:t>
      </w:r>
      <w:r w:rsidRPr="00707195">
        <w:rPr>
          <w:rFonts w:ascii="Arial" w:hAnsi="Arial" w:cs="Arial"/>
          <w:color w:val="000000"/>
        </w:rPr>
        <w:t>нктах</w:t>
      </w:r>
      <w:r w:rsidRPr="00707195">
        <w:rPr>
          <w:rFonts w:ascii="Arial" w:hAnsi="Arial" w:cs="Arial"/>
          <w:color w:val="000000"/>
          <w:spacing w:val="10"/>
        </w:rPr>
        <w:t xml:space="preserve"> </w:t>
      </w:r>
      <w:r w:rsidRPr="00707195">
        <w:rPr>
          <w:rFonts w:ascii="Arial" w:hAnsi="Arial" w:cs="Arial"/>
          <w:color w:val="000000"/>
          <w:spacing w:val="1"/>
        </w:rPr>
        <w:t>2</w:t>
      </w:r>
      <w:r w:rsidRPr="00707195">
        <w:rPr>
          <w:rFonts w:ascii="Arial" w:hAnsi="Arial" w:cs="Arial"/>
          <w:color w:val="000000"/>
          <w:spacing w:val="-2"/>
        </w:rPr>
        <w:t>.</w:t>
      </w:r>
      <w:r w:rsidRPr="00707195">
        <w:rPr>
          <w:rFonts w:ascii="Arial" w:hAnsi="Arial" w:cs="Arial"/>
          <w:color w:val="000000"/>
        </w:rPr>
        <w:t>1</w:t>
      </w:r>
      <w:r w:rsidRPr="00707195">
        <w:rPr>
          <w:rFonts w:ascii="Arial" w:hAnsi="Arial" w:cs="Arial"/>
          <w:color w:val="000000"/>
          <w:spacing w:val="1"/>
        </w:rPr>
        <w:t>0</w:t>
      </w:r>
      <w:r w:rsidRPr="00707195">
        <w:rPr>
          <w:rFonts w:ascii="Arial" w:hAnsi="Arial" w:cs="Arial"/>
          <w:color w:val="000000"/>
          <w:spacing w:val="-1"/>
        </w:rPr>
        <w:t>.</w:t>
      </w:r>
      <w:r w:rsidRPr="00707195">
        <w:rPr>
          <w:rFonts w:ascii="Arial" w:hAnsi="Arial" w:cs="Arial"/>
          <w:color w:val="000000"/>
        </w:rPr>
        <w:t>1 и</w:t>
      </w:r>
      <w:r w:rsidRPr="00707195">
        <w:rPr>
          <w:rFonts w:ascii="Arial" w:hAnsi="Arial" w:cs="Arial"/>
          <w:color w:val="000000"/>
          <w:spacing w:val="156"/>
        </w:rPr>
        <w:t xml:space="preserve"> </w:t>
      </w:r>
      <w:r w:rsidRPr="00707195">
        <w:rPr>
          <w:rFonts w:ascii="Arial" w:hAnsi="Arial" w:cs="Arial"/>
          <w:color w:val="000000"/>
          <w:spacing w:val="1"/>
        </w:rPr>
        <w:t>2</w:t>
      </w:r>
      <w:r w:rsidRPr="00707195">
        <w:rPr>
          <w:rFonts w:ascii="Arial" w:hAnsi="Arial" w:cs="Arial"/>
          <w:color w:val="000000"/>
        </w:rPr>
        <w:t>.10.2</w:t>
      </w:r>
      <w:r w:rsidRPr="00707195">
        <w:rPr>
          <w:rFonts w:ascii="Arial" w:hAnsi="Arial" w:cs="Arial"/>
          <w:color w:val="000000"/>
          <w:spacing w:val="155"/>
        </w:rPr>
        <w:t xml:space="preserve"> </w:t>
      </w:r>
      <w:r w:rsidRPr="00707195">
        <w:rPr>
          <w:rFonts w:ascii="Arial" w:hAnsi="Arial" w:cs="Arial"/>
          <w:color w:val="000000"/>
        </w:rPr>
        <w:t>нас</w:t>
      </w:r>
      <w:r w:rsidRPr="00707195">
        <w:rPr>
          <w:rFonts w:ascii="Arial" w:hAnsi="Arial" w:cs="Arial"/>
          <w:color w:val="000000"/>
          <w:spacing w:val="-2"/>
        </w:rPr>
        <w:t>т</w:t>
      </w:r>
      <w:r w:rsidRPr="00707195">
        <w:rPr>
          <w:rFonts w:ascii="Arial" w:hAnsi="Arial" w:cs="Arial"/>
          <w:color w:val="000000"/>
        </w:rPr>
        <w:t>оящ</w:t>
      </w:r>
      <w:r w:rsidRPr="00707195">
        <w:rPr>
          <w:rFonts w:ascii="Arial" w:hAnsi="Arial" w:cs="Arial"/>
          <w:color w:val="000000"/>
          <w:spacing w:val="-1"/>
        </w:rPr>
        <w:t>е</w:t>
      </w:r>
      <w:r w:rsidRPr="00707195">
        <w:rPr>
          <w:rFonts w:ascii="Arial" w:hAnsi="Arial" w:cs="Arial"/>
          <w:color w:val="000000"/>
        </w:rPr>
        <w:t>го</w:t>
      </w:r>
      <w:r w:rsidRPr="00707195">
        <w:rPr>
          <w:rFonts w:ascii="Arial" w:hAnsi="Arial" w:cs="Arial"/>
          <w:color w:val="000000"/>
          <w:spacing w:val="156"/>
        </w:rPr>
        <w:t xml:space="preserve"> </w:t>
      </w:r>
      <w:r w:rsidRPr="00707195">
        <w:rPr>
          <w:rFonts w:ascii="Arial" w:hAnsi="Arial" w:cs="Arial"/>
          <w:color w:val="000000"/>
        </w:rPr>
        <w:t>Админис</w:t>
      </w:r>
      <w:r w:rsidRPr="00707195">
        <w:rPr>
          <w:rFonts w:ascii="Arial" w:hAnsi="Arial" w:cs="Arial"/>
          <w:color w:val="000000"/>
          <w:spacing w:val="-2"/>
        </w:rPr>
        <w:t>т</w:t>
      </w:r>
      <w:r w:rsidRPr="00707195">
        <w:rPr>
          <w:rFonts w:ascii="Arial" w:hAnsi="Arial" w:cs="Arial"/>
          <w:color w:val="000000"/>
        </w:rPr>
        <w:t>рати</w:t>
      </w:r>
      <w:r w:rsidRPr="00707195">
        <w:rPr>
          <w:rFonts w:ascii="Arial" w:hAnsi="Arial" w:cs="Arial"/>
          <w:color w:val="000000"/>
          <w:spacing w:val="-1"/>
        </w:rPr>
        <w:t>в</w:t>
      </w:r>
      <w:r w:rsidRPr="00707195">
        <w:rPr>
          <w:rFonts w:ascii="Arial" w:hAnsi="Arial" w:cs="Arial"/>
          <w:color w:val="000000"/>
        </w:rPr>
        <w:t>ного</w:t>
      </w:r>
      <w:r w:rsidRPr="00707195">
        <w:rPr>
          <w:rFonts w:ascii="Arial" w:hAnsi="Arial" w:cs="Arial"/>
          <w:color w:val="000000"/>
          <w:spacing w:val="156"/>
        </w:rPr>
        <w:t xml:space="preserve"> </w:t>
      </w:r>
      <w:r w:rsidRPr="00707195">
        <w:rPr>
          <w:rFonts w:ascii="Arial" w:hAnsi="Arial" w:cs="Arial"/>
          <w:color w:val="000000"/>
        </w:rPr>
        <w:t>реглам</w:t>
      </w:r>
      <w:r w:rsidRPr="00707195">
        <w:rPr>
          <w:rFonts w:ascii="Arial" w:hAnsi="Arial" w:cs="Arial"/>
          <w:color w:val="000000"/>
          <w:spacing w:val="-3"/>
        </w:rPr>
        <w:t>е</w:t>
      </w:r>
      <w:r w:rsidRPr="00707195">
        <w:rPr>
          <w:rFonts w:ascii="Arial" w:hAnsi="Arial" w:cs="Arial"/>
          <w:color w:val="000000"/>
        </w:rPr>
        <w:t>нта</w:t>
      </w:r>
      <w:r w:rsidRPr="00707195">
        <w:rPr>
          <w:rFonts w:ascii="Arial" w:hAnsi="Arial" w:cs="Arial"/>
          <w:color w:val="000000"/>
          <w:spacing w:val="155"/>
        </w:rPr>
        <w:t xml:space="preserve"> </w:t>
      </w:r>
      <w:r w:rsidRPr="00707195">
        <w:rPr>
          <w:rFonts w:ascii="Arial" w:hAnsi="Arial" w:cs="Arial"/>
          <w:color w:val="000000"/>
        </w:rPr>
        <w:t>вне</w:t>
      </w:r>
      <w:r w:rsidRPr="00707195">
        <w:rPr>
          <w:rFonts w:ascii="Arial" w:hAnsi="Arial" w:cs="Arial"/>
          <w:color w:val="000000"/>
          <w:spacing w:val="155"/>
        </w:rPr>
        <w:t xml:space="preserve"> </w:t>
      </w:r>
      <w:r w:rsidRPr="00707195">
        <w:rPr>
          <w:rFonts w:ascii="Arial" w:hAnsi="Arial" w:cs="Arial"/>
          <w:color w:val="000000"/>
          <w:spacing w:val="1"/>
        </w:rPr>
        <w:t>р</w:t>
      </w:r>
      <w:r w:rsidRPr="00707195">
        <w:rPr>
          <w:rFonts w:ascii="Arial" w:hAnsi="Arial" w:cs="Arial"/>
          <w:color w:val="000000"/>
        </w:rPr>
        <w:t>аб</w:t>
      </w:r>
      <w:r w:rsidRPr="00707195">
        <w:rPr>
          <w:rFonts w:ascii="Arial" w:hAnsi="Arial" w:cs="Arial"/>
          <w:color w:val="000000"/>
          <w:spacing w:val="-1"/>
        </w:rPr>
        <w:t>о</w:t>
      </w:r>
      <w:r w:rsidRPr="00707195">
        <w:rPr>
          <w:rFonts w:ascii="Arial" w:hAnsi="Arial" w:cs="Arial"/>
          <w:color w:val="000000"/>
        </w:rPr>
        <w:t>че</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156"/>
        </w:rPr>
        <w:t xml:space="preserve"> </w:t>
      </w:r>
      <w:r w:rsidRPr="00707195">
        <w:rPr>
          <w:rFonts w:ascii="Arial" w:hAnsi="Arial" w:cs="Arial"/>
          <w:color w:val="000000"/>
        </w:rPr>
        <w:t>вр</w:t>
      </w:r>
      <w:r w:rsidRPr="00707195">
        <w:rPr>
          <w:rFonts w:ascii="Arial" w:hAnsi="Arial" w:cs="Arial"/>
          <w:color w:val="000000"/>
          <w:spacing w:val="-1"/>
        </w:rPr>
        <w:t>е</w:t>
      </w:r>
      <w:r w:rsidRPr="00707195">
        <w:rPr>
          <w:rFonts w:ascii="Arial" w:hAnsi="Arial" w:cs="Arial"/>
          <w:color w:val="000000"/>
        </w:rPr>
        <w:t>ме</w:t>
      </w:r>
      <w:r w:rsidRPr="00707195">
        <w:rPr>
          <w:rFonts w:ascii="Arial" w:hAnsi="Arial" w:cs="Arial"/>
          <w:color w:val="000000"/>
          <w:spacing w:val="-4"/>
        </w:rPr>
        <w:t>н</w:t>
      </w:r>
      <w:r w:rsidRPr="00707195">
        <w:rPr>
          <w:rFonts w:ascii="Arial" w:hAnsi="Arial" w:cs="Arial"/>
          <w:color w:val="000000"/>
        </w:rPr>
        <w:t>и Уполномоч</w:t>
      </w:r>
      <w:r w:rsidRPr="00707195">
        <w:rPr>
          <w:rFonts w:ascii="Arial" w:hAnsi="Arial" w:cs="Arial"/>
          <w:color w:val="000000"/>
          <w:spacing w:val="-1"/>
        </w:rPr>
        <w:t>е</w:t>
      </w:r>
      <w:r w:rsidRPr="00707195">
        <w:rPr>
          <w:rFonts w:ascii="Arial" w:hAnsi="Arial" w:cs="Arial"/>
          <w:color w:val="000000"/>
        </w:rPr>
        <w:t>нно</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60"/>
        </w:rPr>
        <w:t xml:space="preserve"> </w:t>
      </w:r>
      <w:r w:rsidRPr="00707195">
        <w:rPr>
          <w:rFonts w:ascii="Arial" w:hAnsi="Arial" w:cs="Arial"/>
          <w:color w:val="000000"/>
          <w:spacing w:val="1"/>
        </w:rPr>
        <w:t>о</w:t>
      </w:r>
      <w:r w:rsidRPr="00707195">
        <w:rPr>
          <w:rFonts w:ascii="Arial" w:hAnsi="Arial" w:cs="Arial"/>
          <w:color w:val="000000"/>
        </w:rPr>
        <w:t>ргана</w:t>
      </w:r>
      <w:r w:rsidRPr="00707195">
        <w:rPr>
          <w:rFonts w:ascii="Arial" w:hAnsi="Arial" w:cs="Arial"/>
          <w:color w:val="000000"/>
          <w:spacing w:val="58"/>
        </w:rPr>
        <w:t xml:space="preserve"> </w:t>
      </w:r>
      <w:r w:rsidRPr="00707195">
        <w:rPr>
          <w:rFonts w:ascii="Arial" w:hAnsi="Arial" w:cs="Arial"/>
          <w:color w:val="000000"/>
        </w:rPr>
        <w:t>либо</w:t>
      </w:r>
      <w:r w:rsidRPr="00707195">
        <w:rPr>
          <w:rFonts w:ascii="Arial" w:hAnsi="Arial" w:cs="Arial"/>
          <w:color w:val="000000"/>
          <w:spacing w:val="62"/>
        </w:rPr>
        <w:t xml:space="preserve"> </w:t>
      </w:r>
      <w:r w:rsidRPr="00707195">
        <w:rPr>
          <w:rFonts w:ascii="Arial" w:hAnsi="Arial" w:cs="Arial"/>
          <w:color w:val="000000"/>
          <w:spacing w:val="1"/>
        </w:rPr>
        <w:t>в</w:t>
      </w:r>
      <w:r w:rsidRPr="00707195">
        <w:rPr>
          <w:rFonts w:ascii="Arial" w:hAnsi="Arial" w:cs="Arial"/>
          <w:color w:val="000000"/>
          <w:spacing w:val="61"/>
        </w:rPr>
        <w:t xml:space="preserve"> </w:t>
      </w:r>
      <w:r w:rsidRPr="00707195">
        <w:rPr>
          <w:rFonts w:ascii="Arial" w:hAnsi="Arial" w:cs="Arial"/>
          <w:color w:val="000000"/>
          <w:spacing w:val="-2"/>
        </w:rPr>
        <w:t>в</w:t>
      </w:r>
      <w:r w:rsidRPr="00707195">
        <w:rPr>
          <w:rFonts w:ascii="Arial" w:hAnsi="Arial" w:cs="Arial"/>
          <w:color w:val="000000"/>
          <w:spacing w:val="-1"/>
        </w:rPr>
        <w:t>ы</w:t>
      </w:r>
      <w:r w:rsidRPr="00707195">
        <w:rPr>
          <w:rFonts w:ascii="Arial" w:hAnsi="Arial" w:cs="Arial"/>
          <w:color w:val="000000"/>
        </w:rPr>
        <w:t>ход</w:t>
      </w:r>
      <w:r w:rsidRPr="00707195">
        <w:rPr>
          <w:rFonts w:ascii="Arial" w:hAnsi="Arial" w:cs="Arial"/>
          <w:color w:val="000000"/>
          <w:spacing w:val="-1"/>
        </w:rPr>
        <w:t>н</w:t>
      </w:r>
      <w:r w:rsidRPr="00707195">
        <w:rPr>
          <w:rFonts w:ascii="Arial" w:hAnsi="Arial" w:cs="Arial"/>
          <w:color w:val="000000"/>
          <w:spacing w:val="1"/>
        </w:rPr>
        <w:t>ой</w:t>
      </w:r>
      <w:r w:rsidRPr="00707195">
        <w:rPr>
          <w:rFonts w:ascii="Arial" w:hAnsi="Arial" w:cs="Arial"/>
          <w:color w:val="000000"/>
        </w:rPr>
        <w:t>,</w:t>
      </w:r>
      <w:r w:rsidRPr="00707195">
        <w:rPr>
          <w:rFonts w:ascii="Arial" w:hAnsi="Arial" w:cs="Arial"/>
          <w:color w:val="000000"/>
          <w:spacing w:val="59"/>
        </w:rPr>
        <w:t xml:space="preserve"> </w:t>
      </w:r>
      <w:r w:rsidRPr="00707195">
        <w:rPr>
          <w:rFonts w:ascii="Arial" w:hAnsi="Arial" w:cs="Arial"/>
          <w:color w:val="000000"/>
        </w:rPr>
        <w:t>нерабочий</w:t>
      </w:r>
      <w:r w:rsidRPr="00707195">
        <w:rPr>
          <w:rFonts w:ascii="Arial" w:hAnsi="Arial" w:cs="Arial"/>
          <w:color w:val="000000"/>
          <w:spacing w:val="58"/>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зд</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чный</w:t>
      </w:r>
      <w:r w:rsidRPr="00707195">
        <w:rPr>
          <w:rFonts w:ascii="Arial" w:hAnsi="Arial" w:cs="Arial"/>
          <w:color w:val="000000"/>
          <w:spacing w:val="60"/>
        </w:rPr>
        <w:t xml:space="preserve"> </w:t>
      </w:r>
      <w:r w:rsidRPr="00707195">
        <w:rPr>
          <w:rFonts w:ascii="Arial" w:hAnsi="Arial" w:cs="Arial"/>
          <w:color w:val="000000"/>
          <w:spacing w:val="1"/>
        </w:rPr>
        <w:t>д</w:t>
      </w:r>
      <w:r w:rsidRPr="00707195">
        <w:rPr>
          <w:rFonts w:ascii="Arial" w:hAnsi="Arial" w:cs="Arial"/>
          <w:color w:val="000000"/>
          <w:spacing w:val="-1"/>
        </w:rPr>
        <w:t>е</w:t>
      </w:r>
      <w:r w:rsidRPr="00707195">
        <w:rPr>
          <w:rFonts w:ascii="Arial" w:hAnsi="Arial" w:cs="Arial"/>
          <w:color w:val="000000"/>
        </w:rPr>
        <w:t>нь,</w:t>
      </w:r>
      <w:r w:rsidRPr="00707195">
        <w:rPr>
          <w:rFonts w:ascii="Arial" w:hAnsi="Arial" w:cs="Arial"/>
          <w:color w:val="000000"/>
          <w:spacing w:val="60"/>
        </w:rPr>
        <w:t xml:space="preserve"> </w:t>
      </w:r>
      <w:r w:rsidRPr="00707195">
        <w:rPr>
          <w:rFonts w:ascii="Arial" w:hAnsi="Arial" w:cs="Arial"/>
          <w:color w:val="000000"/>
          <w:spacing w:val="1"/>
        </w:rPr>
        <w:t>д</w:t>
      </w:r>
      <w:r w:rsidRPr="00707195">
        <w:rPr>
          <w:rFonts w:ascii="Arial" w:hAnsi="Arial" w:cs="Arial"/>
          <w:color w:val="000000"/>
        </w:rPr>
        <w:t>нем п</w:t>
      </w:r>
      <w:r w:rsidRPr="00707195">
        <w:rPr>
          <w:rFonts w:ascii="Arial" w:hAnsi="Arial" w:cs="Arial"/>
          <w:color w:val="000000"/>
          <w:spacing w:val="1"/>
        </w:rPr>
        <w:t>о</w:t>
      </w:r>
      <w:r w:rsidRPr="00707195">
        <w:rPr>
          <w:rFonts w:ascii="Arial" w:hAnsi="Arial" w:cs="Arial"/>
          <w:color w:val="000000"/>
        </w:rPr>
        <w:t>л</w:t>
      </w:r>
      <w:r w:rsidRPr="00707195">
        <w:rPr>
          <w:rFonts w:ascii="Arial" w:hAnsi="Arial" w:cs="Arial"/>
          <w:color w:val="000000"/>
          <w:spacing w:val="-2"/>
        </w:rPr>
        <w:t>у</w:t>
      </w:r>
      <w:r w:rsidRPr="00707195">
        <w:rPr>
          <w:rFonts w:ascii="Arial" w:hAnsi="Arial" w:cs="Arial"/>
          <w:color w:val="000000"/>
        </w:rPr>
        <w:t>чения</w:t>
      </w:r>
      <w:r w:rsidRPr="00707195">
        <w:rPr>
          <w:rFonts w:ascii="Arial" w:hAnsi="Arial" w:cs="Arial"/>
          <w:color w:val="000000"/>
          <w:spacing w:val="34"/>
        </w:rPr>
        <w:t xml:space="preserve"> </w:t>
      </w:r>
      <w:r w:rsidRPr="00707195">
        <w:rPr>
          <w:rFonts w:ascii="Arial" w:hAnsi="Arial" w:cs="Arial"/>
          <w:color w:val="000000"/>
        </w:rPr>
        <w:t>заявле</w:t>
      </w:r>
      <w:r w:rsidRPr="00707195">
        <w:rPr>
          <w:rFonts w:ascii="Arial" w:hAnsi="Arial" w:cs="Arial"/>
          <w:color w:val="000000"/>
          <w:spacing w:val="-2"/>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32"/>
        </w:rPr>
        <w:t xml:space="preserve"> </w:t>
      </w:r>
      <w:r w:rsidRPr="00707195">
        <w:rPr>
          <w:rFonts w:ascii="Arial" w:hAnsi="Arial" w:cs="Arial"/>
          <w:color w:val="000000"/>
        </w:rPr>
        <w:t>счи</w:t>
      </w:r>
      <w:r w:rsidRPr="00707195">
        <w:rPr>
          <w:rFonts w:ascii="Arial" w:hAnsi="Arial" w:cs="Arial"/>
          <w:color w:val="000000"/>
          <w:spacing w:val="-1"/>
        </w:rPr>
        <w:t>т</w:t>
      </w:r>
      <w:r w:rsidRPr="00707195">
        <w:rPr>
          <w:rFonts w:ascii="Arial" w:hAnsi="Arial" w:cs="Arial"/>
          <w:color w:val="000000"/>
        </w:rPr>
        <w:t>ается</w:t>
      </w:r>
      <w:r w:rsidRPr="00707195">
        <w:rPr>
          <w:rFonts w:ascii="Arial" w:hAnsi="Arial" w:cs="Arial"/>
          <w:color w:val="000000"/>
          <w:spacing w:val="30"/>
        </w:rPr>
        <w:t xml:space="preserve"> </w:t>
      </w:r>
      <w:r w:rsidRPr="00707195">
        <w:rPr>
          <w:rFonts w:ascii="Arial" w:hAnsi="Arial" w:cs="Arial"/>
          <w:color w:val="000000"/>
          <w:spacing w:val="1"/>
        </w:rPr>
        <w:t>1</w:t>
      </w:r>
      <w:r w:rsidRPr="00707195">
        <w:rPr>
          <w:rFonts w:ascii="Arial" w:hAnsi="Arial" w:cs="Arial"/>
          <w:color w:val="000000"/>
          <w:spacing w:val="34"/>
        </w:rPr>
        <w:t xml:space="preserve"> </w:t>
      </w:r>
      <w:r w:rsidRPr="00707195">
        <w:rPr>
          <w:rFonts w:ascii="Arial" w:hAnsi="Arial" w:cs="Arial"/>
          <w:color w:val="000000"/>
        </w:rPr>
        <w:t>(пе</w:t>
      </w:r>
      <w:r w:rsidRPr="00707195">
        <w:rPr>
          <w:rFonts w:ascii="Arial" w:hAnsi="Arial" w:cs="Arial"/>
          <w:color w:val="000000"/>
          <w:spacing w:val="1"/>
        </w:rPr>
        <w:t>р</w:t>
      </w:r>
      <w:r w:rsidRPr="00707195">
        <w:rPr>
          <w:rFonts w:ascii="Arial" w:hAnsi="Arial" w:cs="Arial"/>
          <w:color w:val="000000"/>
          <w:spacing w:val="-1"/>
        </w:rPr>
        <w:t>в</w:t>
      </w:r>
      <w:r w:rsidRPr="00707195">
        <w:rPr>
          <w:rFonts w:ascii="Arial" w:hAnsi="Arial" w:cs="Arial"/>
          <w:color w:val="000000"/>
        </w:rPr>
        <w:t>ый)</w:t>
      </w:r>
      <w:r w:rsidRPr="00707195">
        <w:rPr>
          <w:rFonts w:ascii="Arial" w:hAnsi="Arial" w:cs="Arial"/>
          <w:color w:val="000000"/>
          <w:spacing w:val="31"/>
        </w:rPr>
        <w:t xml:space="preserve"> </w:t>
      </w:r>
      <w:r w:rsidRPr="00707195">
        <w:rPr>
          <w:rFonts w:ascii="Arial" w:hAnsi="Arial" w:cs="Arial"/>
          <w:color w:val="000000"/>
          <w:spacing w:val="1"/>
        </w:rPr>
        <w:t>р</w:t>
      </w:r>
      <w:r w:rsidRPr="00707195">
        <w:rPr>
          <w:rFonts w:ascii="Arial" w:hAnsi="Arial" w:cs="Arial"/>
          <w:color w:val="000000"/>
        </w:rPr>
        <w:t>аб</w:t>
      </w:r>
      <w:r w:rsidRPr="00707195">
        <w:rPr>
          <w:rFonts w:ascii="Arial" w:hAnsi="Arial" w:cs="Arial"/>
          <w:color w:val="000000"/>
          <w:spacing w:val="-1"/>
        </w:rPr>
        <w:t>о</w:t>
      </w:r>
      <w:r w:rsidRPr="00707195">
        <w:rPr>
          <w:rFonts w:ascii="Arial" w:hAnsi="Arial" w:cs="Arial"/>
          <w:color w:val="000000"/>
        </w:rPr>
        <w:t>ч</w:t>
      </w:r>
      <w:r w:rsidRPr="00707195">
        <w:rPr>
          <w:rFonts w:ascii="Arial" w:hAnsi="Arial" w:cs="Arial"/>
          <w:color w:val="000000"/>
          <w:spacing w:val="-1"/>
        </w:rPr>
        <w:t>и</w:t>
      </w:r>
      <w:r w:rsidRPr="00707195">
        <w:rPr>
          <w:rFonts w:ascii="Arial" w:hAnsi="Arial" w:cs="Arial"/>
          <w:color w:val="000000"/>
        </w:rPr>
        <w:t>й</w:t>
      </w:r>
      <w:r w:rsidRPr="00707195">
        <w:rPr>
          <w:rFonts w:ascii="Arial" w:hAnsi="Arial" w:cs="Arial"/>
          <w:color w:val="000000"/>
          <w:spacing w:val="34"/>
        </w:rPr>
        <w:t xml:space="preserve"> </w:t>
      </w:r>
      <w:r w:rsidRPr="00707195">
        <w:rPr>
          <w:rFonts w:ascii="Arial" w:hAnsi="Arial" w:cs="Arial"/>
          <w:color w:val="000000"/>
        </w:rPr>
        <w:t>день,</w:t>
      </w:r>
      <w:r w:rsidRPr="00707195">
        <w:rPr>
          <w:rFonts w:ascii="Arial" w:hAnsi="Arial" w:cs="Arial"/>
          <w:color w:val="000000"/>
          <w:spacing w:val="30"/>
        </w:rPr>
        <w:t xml:space="preserve"> </w:t>
      </w:r>
      <w:r w:rsidRPr="00707195">
        <w:rPr>
          <w:rFonts w:ascii="Arial" w:hAnsi="Arial" w:cs="Arial"/>
          <w:color w:val="000000"/>
        </w:rPr>
        <w:t>след</w:t>
      </w:r>
      <w:r w:rsidRPr="00707195">
        <w:rPr>
          <w:rFonts w:ascii="Arial" w:hAnsi="Arial" w:cs="Arial"/>
          <w:color w:val="000000"/>
          <w:spacing w:val="-2"/>
        </w:rPr>
        <w:t>у</w:t>
      </w:r>
      <w:r w:rsidRPr="00707195">
        <w:rPr>
          <w:rFonts w:ascii="Arial" w:hAnsi="Arial" w:cs="Arial"/>
          <w:color w:val="000000"/>
        </w:rPr>
        <w:t>ющий</w:t>
      </w:r>
      <w:r w:rsidRPr="00707195">
        <w:rPr>
          <w:rFonts w:ascii="Arial" w:hAnsi="Arial" w:cs="Arial"/>
          <w:color w:val="000000"/>
          <w:spacing w:val="34"/>
        </w:rPr>
        <w:t xml:space="preserve"> </w:t>
      </w:r>
      <w:r w:rsidRPr="00707195">
        <w:rPr>
          <w:rFonts w:ascii="Arial" w:hAnsi="Arial" w:cs="Arial"/>
          <w:color w:val="000000"/>
        </w:rPr>
        <w:t>за</w:t>
      </w:r>
      <w:r w:rsidRPr="00707195">
        <w:rPr>
          <w:rFonts w:ascii="Arial" w:hAnsi="Arial" w:cs="Arial"/>
          <w:color w:val="000000"/>
          <w:spacing w:val="32"/>
        </w:rPr>
        <w:t xml:space="preserve"> </w:t>
      </w:r>
      <w:r w:rsidRPr="00707195">
        <w:rPr>
          <w:rFonts w:ascii="Arial" w:hAnsi="Arial" w:cs="Arial"/>
          <w:color w:val="000000"/>
        </w:rPr>
        <w:t>днем</w:t>
      </w:r>
      <w:r w:rsidRPr="00707195">
        <w:rPr>
          <w:rFonts w:ascii="Arial" w:hAnsi="Arial" w:cs="Arial"/>
          <w:color w:val="000000"/>
          <w:spacing w:val="31"/>
        </w:rPr>
        <w:t xml:space="preserve"> </w:t>
      </w:r>
      <w:r w:rsidRPr="00707195">
        <w:rPr>
          <w:rFonts w:ascii="Arial" w:hAnsi="Arial" w:cs="Arial"/>
          <w:color w:val="000000"/>
        </w:rPr>
        <w:t>его направ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ния.</w:t>
      </w:r>
    </w:p>
    <w:p w:rsidR="00707195" w:rsidRPr="00707195" w:rsidRDefault="00707195" w:rsidP="00707195">
      <w:pPr>
        <w:spacing w:after="90" w:line="240" w:lineRule="exact"/>
      </w:pPr>
    </w:p>
    <w:p w:rsidR="00707195" w:rsidRPr="00707195" w:rsidRDefault="00707195" w:rsidP="00707195">
      <w:pPr>
        <w:widowControl w:val="0"/>
        <w:spacing w:line="239" w:lineRule="auto"/>
        <w:ind w:right="324"/>
        <w:jc w:val="center"/>
        <w:rPr>
          <w:rFonts w:ascii="Arial" w:hAnsi="Arial" w:cs="Arial"/>
          <w:bCs/>
          <w:color w:val="000000"/>
        </w:rPr>
      </w:pPr>
      <w:r w:rsidRPr="00707195">
        <w:rPr>
          <w:rFonts w:ascii="Arial" w:hAnsi="Arial" w:cs="Arial"/>
          <w:bCs/>
          <w:color w:val="000000"/>
        </w:rPr>
        <w:t>Требования</w:t>
      </w:r>
      <w:r w:rsidRPr="00707195">
        <w:rPr>
          <w:rFonts w:ascii="Arial" w:hAnsi="Arial" w:cs="Arial"/>
          <w:bCs/>
          <w:color w:val="000000"/>
          <w:spacing w:val="-1"/>
        </w:rPr>
        <w:t xml:space="preserve"> </w:t>
      </w:r>
      <w:r w:rsidRPr="00707195">
        <w:rPr>
          <w:rFonts w:ascii="Arial" w:hAnsi="Arial" w:cs="Arial"/>
          <w:bCs/>
          <w:color w:val="000000"/>
        </w:rPr>
        <w:t xml:space="preserve">к </w:t>
      </w:r>
      <w:r w:rsidRPr="00707195">
        <w:rPr>
          <w:rFonts w:ascii="Arial" w:hAnsi="Arial" w:cs="Arial"/>
          <w:bCs/>
          <w:color w:val="000000"/>
          <w:spacing w:val="-1"/>
        </w:rPr>
        <w:t>п</w:t>
      </w:r>
      <w:r w:rsidRPr="00707195">
        <w:rPr>
          <w:rFonts w:ascii="Arial" w:hAnsi="Arial" w:cs="Arial"/>
          <w:bCs/>
          <w:color w:val="000000"/>
        </w:rPr>
        <w:t>ом</w:t>
      </w:r>
      <w:r w:rsidRPr="00707195">
        <w:rPr>
          <w:rFonts w:ascii="Arial" w:hAnsi="Arial" w:cs="Arial"/>
          <w:bCs/>
          <w:color w:val="000000"/>
          <w:spacing w:val="-2"/>
        </w:rPr>
        <w:t>е</w:t>
      </w:r>
      <w:r w:rsidRPr="00707195">
        <w:rPr>
          <w:rFonts w:ascii="Arial" w:hAnsi="Arial" w:cs="Arial"/>
          <w:bCs/>
          <w:color w:val="000000"/>
          <w:spacing w:val="-1"/>
        </w:rPr>
        <w:t>щ</w:t>
      </w:r>
      <w:r w:rsidRPr="00707195">
        <w:rPr>
          <w:rFonts w:ascii="Arial" w:hAnsi="Arial" w:cs="Arial"/>
          <w:bCs/>
          <w:color w:val="000000"/>
        </w:rPr>
        <w:t>ен</w:t>
      </w:r>
      <w:r w:rsidRPr="00707195">
        <w:rPr>
          <w:rFonts w:ascii="Arial" w:hAnsi="Arial" w:cs="Arial"/>
          <w:bCs/>
          <w:color w:val="000000"/>
          <w:spacing w:val="-1"/>
        </w:rPr>
        <w:t>и</w:t>
      </w:r>
      <w:r w:rsidRPr="00707195">
        <w:rPr>
          <w:rFonts w:ascii="Arial" w:hAnsi="Arial" w:cs="Arial"/>
          <w:bCs/>
          <w:color w:val="000000"/>
        </w:rPr>
        <w:t>ям, в ко</w:t>
      </w:r>
      <w:r w:rsidRPr="00707195">
        <w:rPr>
          <w:rFonts w:ascii="Arial" w:hAnsi="Arial" w:cs="Arial"/>
          <w:bCs/>
          <w:color w:val="000000"/>
          <w:spacing w:val="1"/>
        </w:rPr>
        <w:t>то</w:t>
      </w:r>
      <w:r w:rsidRPr="00707195">
        <w:rPr>
          <w:rFonts w:ascii="Arial" w:hAnsi="Arial" w:cs="Arial"/>
          <w:bCs/>
          <w:color w:val="000000"/>
        </w:rPr>
        <w:t>р</w:t>
      </w:r>
      <w:r w:rsidRPr="00707195">
        <w:rPr>
          <w:rFonts w:ascii="Arial" w:hAnsi="Arial" w:cs="Arial"/>
          <w:bCs/>
          <w:color w:val="000000"/>
          <w:spacing w:val="-1"/>
        </w:rPr>
        <w:t>ы</w:t>
      </w:r>
      <w:r w:rsidRPr="00707195">
        <w:rPr>
          <w:rFonts w:ascii="Arial" w:hAnsi="Arial" w:cs="Arial"/>
          <w:bCs/>
          <w:color w:val="000000"/>
        </w:rPr>
        <w:t>х</w:t>
      </w:r>
      <w:r w:rsidRPr="00707195">
        <w:rPr>
          <w:rFonts w:ascii="Arial" w:hAnsi="Arial" w:cs="Arial"/>
          <w:bCs/>
          <w:color w:val="000000"/>
          <w:spacing w:val="1"/>
        </w:rPr>
        <w:t xml:space="preserve"> </w:t>
      </w:r>
      <w:r w:rsidRPr="00707195">
        <w:rPr>
          <w:rFonts w:ascii="Arial" w:hAnsi="Arial" w:cs="Arial"/>
          <w:bCs/>
          <w:color w:val="000000"/>
        </w:rPr>
        <w:t>предо</w:t>
      </w:r>
      <w:r w:rsidRPr="00707195">
        <w:rPr>
          <w:rFonts w:ascii="Arial" w:hAnsi="Arial" w:cs="Arial"/>
          <w:bCs/>
          <w:color w:val="000000"/>
          <w:spacing w:val="-1"/>
        </w:rPr>
        <w:t>ст</w:t>
      </w:r>
      <w:r w:rsidRPr="00707195">
        <w:rPr>
          <w:rFonts w:ascii="Arial" w:hAnsi="Arial" w:cs="Arial"/>
          <w:bCs/>
          <w:color w:val="000000"/>
        </w:rPr>
        <w:t>авляется</w:t>
      </w:r>
      <w:r w:rsidRPr="00707195">
        <w:rPr>
          <w:rFonts w:ascii="Arial" w:hAnsi="Arial" w:cs="Arial"/>
          <w:bCs/>
          <w:color w:val="000000"/>
          <w:spacing w:val="-3"/>
        </w:rPr>
        <w:t xml:space="preserve"> </w:t>
      </w:r>
      <w:r w:rsidRPr="00707195">
        <w:rPr>
          <w:rFonts w:ascii="Arial" w:hAnsi="Arial" w:cs="Arial"/>
          <w:bCs/>
          <w:color w:val="000000"/>
        </w:rPr>
        <w:t>м</w:t>
      </w:r>
      <w:r w:rsidRPr="00707195">
        <w:rPr>
          <w:rFonts w:ascii="Arial" w:hAnsi="Arial" w:cs="Arial"/>
          <w:bCs/>
          <w:color w:val="000000"/>
          <w:spacing w:val="1"/>
        </w:rPr>
        <w:t>у</w:t>
      </w:r>
      <w:r w:rsidRPr="00707195">
        <w:rPr>
          <w:rFonts w:ascii="Arial" w:hAnsi="Arial" w:cs="Arial"/>
          <w:bCs/>
          <w:color w:val="000000"/>
        </w:rPr>
        <w:t>ниципальная</w:t>
      </w:r>
      <w:r w:rsidRPr="00707195">
        <w:rPr>
          <w:rFonts w:ascii="Arial" w:hAnsi="Arial" w:cs="Arial"/>
          <w:bCs/>
          <w:color w:val="000000"/>
          <w:spacing w:val="-2"/>
        </w:rPr>
        <w:t xml:space="preserve"> </w:t>
      </w:r>
      <w:r w:rsidRPr="00707195">
        <w:rPr>
          <w:rFonts w:ascii="Arial" w:hAnsi="Arial" w:cs="Arial"/>
          <w:bCs/>
          <w:color w:val="000000"/>
          <w:spacing w:val="-1"/>
        </w:rPr>
        <w:t>у</w:t>
      </w:r>
      <w:r w:rsidRPr="00707195">
        <w:rPr>
          <w:rFonts w:ascii="Arial" w:hAnsi="Arial" w:cs="Arial"/>
          <w:bCs/>
          <w:color w:val="000000"/>
        </w:rPr>
        <w:t>сл</w:t>
      </w:r>
      <w:r w:rsidRPr="00707195">
        <w:rPr>
          <w:rFonts w:ascii="Arial" w:hAnsi="Arial" w:cs="Arial"/>
          <w:bCs/>
          <w:color w:val="000000"/>
          <w:spacing w:val="1"/>
        </w:rPr>
        <w:t>у</w:t>
      </w:r>
      <w:r w:rsidRPr="00707195">
        <w:rPr>
          <w:rFonts w:ascii="Arial" w:hAnsi="Arial" w:cs="Arial"/>
          <w:bCs/>
          <w:color w:val="000000"/>
          <w:spacing w:val="-2"/>
        </w:rPr>
        <w:t>г</w:t>
      </w:r>
      <w:r w:rsidRPr="00707195">
        <w:rPr>
          <w:rFonts w:ascii="Arial" w:hAnsi="Arial" w:cs="Arial"/>
          <w:bCs/>
          <w:color w:val="000000"/>
        </w:rPr>
        <w:t>а</w:t>
      </w:r>
    </w:p>
    <w:p w:rsidR="00707195" w:rsidRPr="00707195" w:rsidRDefault="00707195" w:rsidP="00707195">
      <w:pPr>
        <w:spacing w:after="74" w:line="240" w:lineRule="exact"/>
      </w:pPr>
    </w:p>
    <w:p w:rsidR="00707195" w:rsidRPr="00707195" w:rsidRDefault="00707195" w:rsidP="00707195">
      <w:pPr>
        <w:widowControl w:val="0"/>
        <w:spacing w:line="239" w:lineRule="auto"/>
        <w:ind w:right="-17"/>
        <w:jc w:val="both"/>
        <w:rPr>
          <w:rFonts w:ascii="Arial" w:hAnsi="Arial" w:cs="Arial"/>
          <w:color w:val="000000"/>
        </w:rPr>
      </w:pPr>
      <w:r w:rsidRPr="00707195">
        <w:rPr>
          <w:rFonts w:ascii="Arial" w:hAnsi="Arial" w:cs="Arial"/>
          <w:color w:val="000000"/>
        </w:rPr>
        <w:t>2.23.</w:t>
      </w:r>
      <w:r w:rsidRPr="00707195">
        <w:rPr>
          <w:rFonts w:ascii="Arial" w:hAnsi="Arial" w:cs="Arial"/>
          <w:color w:val="000000"/>
          <w:spacing w:val="16"/>
        </w:rPr>
        <w:t xml:space="preserve"> </w:t>
      </w:r>
      <w:r w:rsidRPr="00707195">
        <w:rPr>
          <w:rFonts w:ascii="Arial" w:hAnsi="Arial" w:cs="Arial"/>
          <w:color w:val="000000"/>
        </w:rPr>
        <w:t>А</w:t>
      </w:r>
      <w:r w:rsidRPr="00707195">
        <w:rPr>
          <w:rFonts w:ascii="Arial" w:hAnsi="Arial" w:cs="Arial"/>
          <w:color w:val="000000"/>
          <w:spacing w:val="1"/>
        </w:rPr>
        <w:t>д</w:t>
      </w:r>
      <w:r w:rsidRPr="00707195">
        <w:rPr>
          <w:rFonts w:ascii="Arial" w:hAnsi="Arial" w:cs="Arial"/>
          <w:color w:val="000000"/>
        </w:rPr>
        <w:t>минис</w:t>
      </w:r>
      <w:r w:rsidRPr="00707195">
        <w:rPr>
          <w:rFonts w:ascii="Arial" w:hAnsi="Arial" w:cs="Arial"/>
          <w:color w:val="000000"/>
          <w:spacing w:val="-1"/>
        </w:rPr>
        <w:t>т</w:t>
      </w:r>
      <w:r w:rsidRPr="00707195">
        <w:rPr>
          <w:rFonts w:ascii="Arial" w:hAnsi="Arial" w:cs="Arial"/>
          <w:color w:val="000000"/>
        </w:rPr>
        <w:t>ра</w:t>
      </w:r>
      <w:r w:rsidRPr="00707195">
        <w:rPr>
          <w:rFonts w:ascii="Arial" w:hAnsi="Arial" w:cs="Arial"/>
          <w:color w:val="000000"/>
          <w:spacing w:val="-1"/>
        </w:rPr>
        <w:t>т</w:t>
      </w:r>
      <w:r w:rsidRPr="00707195">
        <w:rPr>
          <w:rFonts w:ascii="Arial" w:hAnsi="Arial" w:cs="Arial"/>
          <w:color w:val="000000"/>
        </w:rPr>
        <w:t>ив</w:t>
      </w:r>
      <w:r w:rsidRPr="00707195">
        <w:rPr>
          <w:rFonts w:ascii="Arial" w:hAnsi="Arial" w:cs="Arial"/>
          <w:color w:val="000000"/>
          <w:spacing w:val="-1"/>
        </w:rPr>
        <w:t>н</w:t>
      </w:r>
      <w:r w:rsidRPr="00707195">
        <w:rPr>
          <w:rFonts w:ascii="Arial" w:hAnsi="Arial" w:cs="Arial"/>
          <w:color w:val="000000"/>
        </w:rPr>
        <w:t>ые</w:t>
      </w:r>
      <w:r w:rsidRPr="00707195">
        <w:rPr>
          <w:rFonts w:ascii="Arial" w:hAnsi="Arial" w:cs="Arial"/>
          <w:color w:val="000000"/>
          <w:spacing w:val="6"/>
        </w:rPr>
        <w:t xml:space="preserve"> </w:t>
      </w:r>
      <w:r w:rsidRPr="00707195">
        <w:rPr>
          <w:rFonts w:ascii="Arial" w:hAnsi="Arial" w:cs="Arial"/>
          <w:color w:val="000000"/>
        </w:rPr>
        <w:t>здания,</w:t>
      </w:r>
      <w:r w:rsidRPr="00707195">
        <w:rPr>
          <w:rFonts w:ascii="Arial" w:hAnsi="Arial" w:cs="Arial"/>
          <w:color w:val="000000"/>
          <w:spacing w:val="9"/>
        </w:rPr>
        <w:t xml:space="preserve"> </w:t>
      </w:r>
      <w:r w:rsidRPr="00707195">
        <w:rPr>
          <w:rFonts w:ascii="Arial" w:hAnsi="Arial" w:cs="Arial"/>
          <w:color w:val="000000"/>
        </w:rPr>
        <w:t>в</w:t>
      </w:r>
      <w:r w:rsidRPr="00707195">
        <w:rPr>
          <w:rFonts w:ascii="Arial" w:hAnsi="Arial" w:cs="Arial"/>
          <w:color w:val="000000"/>
          <w:spacing w:val="8"/>
        </w:rPr>
        <w:t xml:space="preserve"> </w:t>
      </w:r>
      <w:r w:rsidRPr="00707195">
        <w:rPr>
          <w:rFonts w:ascii="Arial" w:hAnsi="Arial" w:cs="Arial"/>
          <w:color w:val="000000"/>
          <w:spacing w:val="-1"/>
        </w:rPr>
        <w:t>к</w:t>
      </w:r>
      <w:r w:rsidRPr="00707195">
        <w:rPr>
          <w:rFonts w:ascii="Arial" w:hAnsi="Arial" w:cs="Arial"/>
          <w:color w:val="000000"/>
          <w:spacing w:val="1"/>
        </w:rPr>
        <w:t>о</w:t>
      </w:r>
      <w:r w:rsidRPr="00707195">
        <w:rPr>
          <w:rFonts w:ascii="Arial" w:hAnsi="Arial" w:cs="Arial"/>
          <w:color w:val="000000"/>
          <w:spacing w:val="-2"/>
        </w:rPr>
        <w:t>т</w:t>
      </w:r>
      <w:r w:rsidRPr="00707195">
        <w:rPr>
          <w:rFonts w:ascii="Arial" w:hAnsi="Arial" w:cs="Arial"/>
          <w:color w:val="000000"/>
          <w:spacing w:val="1"/>
        </w:rPr>
        <w:t>о</w:t>
      </w:r>
      <w:r w:rsidRPr="00707195">
        <w:rPr>
          <w:rFonts w:ascii="Arial" w:hAnsi="Arial" w:cs="Arial"/>
          <w:color w:val="000000"/>
        </w:rPr>
        <w:t>р</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0"/>
        </w:rPr>
        <w:t xml:space="preserve"> </w:t>
      </w:r>
      <w:r w:rsidRPr="00707195">
        <w:rPr>
          <w:rFonts w:ascii="Arial" w:hAnsi="Arial" w:cs="Arial"/>
          <w:color w:val="000000"/>
          <w:spacing w:val="-1"/>
        </w:rPr>
        <w:t>п</w:t>
      </w:r>
      <w:r w:rsidRPr="00707195">
        <w:rPr>
          <w:rFonts w:ascii="Arial" w:hAnsi="Arial" w:cs="Arial"/>
          <w:color w:val="000000"/>
        </w:rPr>
        <w:t>редос</w:t>
      </w:r>
      <w:r w:rsidRPr="00707195">
        <w:rPr>
          <w:rFonts w:ascii="Arial" w:hAnsi="Arial" w:cs="Arial"/>
          <w:color w:val="000000"/>
          <w:spacing w:val="-1"/>
        </w:rPr>
        <w:t>тавл</w:t>
      </w:r>
      <w:r w:rsidRPr="00707195">
        <w:rPr>
          <w:rFonts w:ascii="Arial" w:hAnsi="Arial" w:cs="Arial"/>
          <w:color w:val="000000"/>
        </w:rPr>
        <w:t>яется</w:t>
      </w:r>
      <w:r w:rsidRPr="00707195">
        <w:rPr>
          <w:rFonts w:ascii="Arial" w:hAnsi="Arial" w:cs="Arial"/>
          <w:color w:val="000000"/>
          <w:spacing w:val="13"/>
        </w:rPr>
        <w:t xml:space="preserve"> </w:t>
      </w:r>
      <w:r w:rsidRPr="00707195">
        <w:rPr>
          <w:rFonts w:ascii="Arial" w:hAnsi="Arial" w:cs="Arial"/>
          <w:color w:val="000000"/>
        </w:rPr>
        <w:t>м</w:t>
      </w:r>
      <w:r w:rsidRPr="00707195">
        <w:rPr>
          <w:rFonts w:ascii="Arial" w:hAnsi="Arial" w:cs="Arial"/>
          <w:color w:val="000000"/>
          <w:spacing w:val="-3"/>
        </w:rPr>
        <w:t>у</w:t>
      </w:r>
      <w:r w:rsidRPr="00707195">
        <w:rPr>
          <w:rFonts w:ascii="Arial" w:hAnsi="Arial" w:cs="Arial"/>
          <w:color w:val="000000"/>
        </w:rPr>
        <w:t>н</w:t>
      </w:r>
      <w:r w:rsidRPr="00707195">
        <w:rPr>
          <w:rFonts w:ascii="Arial" w:hAnsi="Arial" w:cs="Arial"/>
          <w:color w:val="000000"/>
          <w:spacing w:val="1"/>
        </w:rPr>
        <w:t>иц</w:t>
      </w:r>
      <w:r w:rsidRPr="00707195">
        <w:rPr>
          <w:rFonts w:ascii="Arial" w:hAnsi="Arial" w:cs="Arial"/>
          <w:color w:val="000000"/>
        </w:rPr>
        <w:t>ипал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а</w:t>
      </w:r>
      <w:r w:rsidRPr="00707195">
        <w:rPr>
          <w:rFonts w:ascii="Arial" w:hAnsi="Arial" w:cs="Arial"/>
          <w:color w:val="000000"/>
        </w:rPr>
        <w:t>я</w:t>
      </w:r>
      <w:r w:rsidRPr="00707195">
        <w:rPr>
          <w:rFonts w:ascii="Arial" w:hAnsi="Arial" w:cs="Arial"/>
          <w:color w:val="000000"/>
          <w:spacing w:val="71"/>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1"/>
        </w:rPr>
        <w:t>у</w:t>
      </w:r>
      <w:r w:rsidRPr="00707195">
        <w:rPr>
          <w:rFonts w:ascii="Arial" w:hAnsi="Arial" w:cs="Arial"/>
          <w:color w:val="000000"/>
        </w:rPr>
        <w:t>га,</w:t>
      </w:r>
      <w:r w:rsidRPr="00707195">
        <w:rPr>
          <w:rFonts w:ascii="Arial" w:hAnsi="Arial" w:cs="Arial"/>
          <w:color w:val="000000"/>
          <w:spacing w:val="67"/>
        </w:rPr>
        <w:t xml:space="preserve"> </w:t>
      </w:r>
      <w:r w:rsidRPr="00707195">
        <w:rPr>
          <w:rFonts w:ascii="Arial" w:hAnsi="Arial" w:cs="Arial"/>
          <w:color w:val="000000"/>
          <w:spacing w:val="1"/>
        </w:rPr>
        <w:t>до</w:t>
      </w:r>
      <w:r w:rsidRPr="00707195">
        <w:rPr>
          <w:rFonts w:ascii="Arial" w:hAnsi="Arial" w:cs="Arial"/>
          <w:color w:val="000000"/>
        </w:rPr>
        <w:t>лжны</w:t>
      </w:r>
      <w:r w:rsidRPr="00707195">
        <w:rPr>
          <w:rFonts w:ascii="Arial" w:hAnsi="Arial" w:cs="Arial"/>
          <w:color w:val="000000"/>
          <w:spacing w:val="67"/>
        </w:rPr>
        <w:t xml:space="preserve"> </w:t>
      </w:r>
      <w:r w:rsidRPr="00707195">
        <w:rPr>
          <w:rFonts w:ascii="Arial" w:hAnsi="Arial" w:cs="Arial"/>
          <w:color w:val="000000"/>
          <w:spacing w:val="1"/>
        </w:rPr>
        <w:t>о</w:t>
      </w:r>
      <w:r w:rsidRPr="00707195">
        <w:rPr>
          <w:rFonts w:ascii="Arial" w:hAnsi="Arial" w:cs="Arial"/>
          <w:color w:val="000000"/>
        </w:rPr>
        <w:t>бе</w:t>
      </w:r>
      <w:r w:rsidRPr="00707195">
        <w:rPr>
          <w:rFonts w:ascii="Arial" w:hAnsi="Arial" w:cs="Arial"/>
          <w:color w:val="000000"/>
          <w:spacing w:val="-2"/>
        </w:rPr>
        <w:t>с</w:t>
      </w:r>
      <w:r w:rsidRPr="00707195">
        <w:rPr>
          <w:rFonts w:ascii="Arial" w:hAnsi="Arial" w:cs="Arial"/>
          <w:color w:val="000000"/>
        </w:rPr>
        <w:t>пе</w:t>
      </w:r>
      <w:r w:rsidRPr="00707195">
        <w:rPr>
          <w:rFonts w:ascii="Arial" w:hAnsi="Arial" w:cs="Arial"/>
          <w:color w:val="000000"/>
          <w:spacing w:val="-1"/>
        </w:rPr>
        <w:t>ч</w:t>
      </w:r>
      <w:r w:rsidRPr="00707195">
        <w:rPr>
          <w:rFonts w:ascii="Arial" w:hAnsi="Arial" w:cs="Arial"/>
          <w:color w:val="000000"/>
        </w:rPr>
        <w:t>ивать</w:t>
      </w:r>
      <w:r w:rsidRPr="00707195">
        <w:rPr>
          <w:rFonts w:ascii="Arial" w:hAnsi="Arial" w:cs="Arial"/>
          <w:color w:val="000000"/>
          <w:spacing w:val="67"/>
        </w:rPr>
        <w:t xml:space="preserve"> </w:t>
      </w:r>
      <w:r w:rsidRPr="00707195">
        <w:rPr>
          <w:rFonts w:ascii="Arial" w:hAnsi="Arial" w:cs="Arial"/>
          <w:color w:val="000000"/>
          <w:spacing w:val="-1"/>
        </w:rPr>
        <w:t>у</w:t>
      </w:r>
      <w:r w:rsidRPr="00707195">
        <w:rPr>
          <w:rFonts w:ascii="Arial" w:hAnsi="Arial" w:cs="Arial"/>
          <w:color w:val="000000"/>
        </w:rPr>
        <w:t>до</w:t>
      </w:r>
      <w:r w:rsidRPr="00707195">
        <w:rPr>
          <w:rFonts w:ascii="Arial" w:hAnsi="Arial" w:cs="Arial"/>
          <w:color w:val="000000"/>
          <w:spacing w:val="-1"/>
        </w:rPr>
        <w:t>б</w:t>
      </w:r>
      <w:r w:rsidRPr="00707195">
        <w:rPr>
          <w:rFonts w:ascii="Arial" w:hAnsi="Arial" w:cs="Arial"/>
          <w:color w:val="000000"/>
          <w:spacing w:val="1"/>
        </w:rPr>
        <w:t>ны</w:t>
      </w:r>
      <w:r w:rsidRPr="00707195">
        <w:rPr>
          <w:rFonts w:ascii="Arial" w:hAnsi="Arial" w:cs="Arial"/>
          <w:color w:val="000000"/>
        </w:rPr>
        <w:t>е</w:t>
      </w:r>
      <w:r w:rsidRPr="00707195">
        <w:rPr>
          <w:rFonts w:ascii="Arial" w:hAnsi="Arial" w:cs="Arial"/>
          <w:color w:val="000000"/>
          <w:spacing w:val="67"/>
        </w:rPr>
        <w:t xml:space="preserve"> </w:t>
      </w:r>
      <w:r w:rsidRPr="00707195">
        <w:rPr>
          <w:rFonts w:ascii="Arial" w:hAnsi="Arial" w:cs="Arial"/>
          <w:color w:val="000000"/>
        </w:rPr>
        <w:t>и</w:t>
      </w:r>
      <w:r w:rsidRPr="00707195">
        <w:rPr>
          <w:rFonts w:ascii="Arial" w:hAnsi="Arial" w:cs="Arial"/>
          <w:color w:val="000000"/>
          <w:spacing w:val="70"/>
        </w:rPr>
        <w:t xml:space="preserve"> </w:t>
      </w:r>
      <w:r w:rsidRPr="00707195">
        <w:rPr>
          <w:rFonts w:ascii="Arial" w:hAnsi="Arial" w:cs="Arial"/>
          <w:color w:val="000000"/>
        </w:rPr>
        <w:t>комфор</w:t>
      </w:r>
      <w:r w:rsidRPr="00707195">
        <w:rPr>
          <w:rFonts w:ascii="Arial" w:hAnsi="Arial" w:cs="Arial"/>
          <w:color w:val="000000"/>
          <w:spacing w:val="-1"/>
        </w:rPr>
        <w:t>тн</w:t>
      </w:r>
      <w:r w:rsidRPr="00707195">
        <w:rPr>
          <w:rFonts w:ascii="Arial" w:hAnsi="Arial" w:cs="Arial"/>
          <w:color w:val="000000"/>
        </w:rPr>
        <w:t>ые</w:t>
      </w:r>
      <w:r w:rsidRPr="00707195">
        <w:rPr>
          <w:rFonts w:ascii="Arial" w:hAnsi="Arial" w:cs="Arial"/>
          <w:color w:val="000000"/>
          <w:spacing w:val="68"/>
        </w:rPr>
        <w:t xml:space="preserve"> </w:t>
      </w:r>
      <w:r w:rsidRPr="00707195">
        <w:rPr>
          <w:rFonts w:ascii="Arial" w:hAnsi="Arial" w:cs="Arial"/>
          <w:color w:val="000000"/>
          <w:spacing w:val="-2"/>
        </w:rPr>
        <w:t>у</w:t>
      </w:r>
      <w:r w:rsidRPr="00707195">
        <w:rPr>
          <w:rFonts w:ascii="Arial" w:hAnsi="Arial" w:cs="Arial"/>
          <w:color w:val="000000"/>
        </w:rPr>
        <w:t>с</w:t>
      </w:r>
      <w:r w:rsidRPr="00707195">
        <w:rPr>
          <w:rFonts w:ascii="Arial" w:hAnsi="Arial" w:cs="Arial"/>
          <w:color w:val="000000"/>
          <w:spacing w:val="1"/>
        </w:rPr>
        <w:t>ло</w:t>
      </w:r>
      <w:r w:rsidRPr="00707195">
        <w:rPr>
          <w:rFonts w:ascii="Arial" w:hAnsi="Arial" w:cs="Arial"/>
          <w:color w:val="000000"/>
        </w:rPr>
        <w:t>в</w:t>
      </w:r>
      <w:r w:rsidRPr="00707195">
        <w:rPr>
          <w:rFonts w:ascii="Arial" w:hAnsi="Arial" w:cs="Arial"/>
          <w:color w:val="000000"/>
          <w:spacing w:val="-1"/>
        </w:rPr>
        <w:t>и</w:t>
      </w:r>
      <w:r w:rsidRPr="00707195">
        <w:rPr>
          <w:rFonts w:ascii="Arial" w:hAnsi="Arial" w:cs="Arial"/>
          <w:color w:val="000000"/>
        </w:rPr>
        <w:t>я для З</w:t>
      </w:r>
      <w:r w:rsidRPr="00707195">
        <w:rPr>
          <w:rFonts w:ascii="Arial" w:hAnsi="Arial" w:cs="Arial"/>
          <w:color w:val="000000"/>
          <w:spacing w:val="-1"/>
        </w:rPr>
        <w:t>а</w:t>
      </w:r>
      <w:r w:rsidRPr="00707195">
        <w:rPr>
          <w:rFonts w:ascii="Arial" w:hAnsi="Arial" w:cs="Arial"/>
          <w:color w:val="000000"/>
        </w:rPr>
        <w:t>явите</w:t>
      </w:r>
      <w:r w:rsidRPr="00707195">
        <w:rPr>
          <w:rFonts w:ascii="Arial" w:hAnsi="Arial" w:cs="Arial"/>
          <w:color w:val="000000"/>
          <w:spacing w:val="-1"/>
        </w:rPr>
        <w:t>ле</w:t>
      </w:r>
      <w:r w:rsidRPr="00707195">
        <w:rPr>
          <w:rFonts w:ascii="Arial" w:hAnsi="Arial" w:cs="Arial"/>
          <w:color w:val="000000"/>
        </w:rPr>
        <w:t>й.</w:t>
      </w:r>
    </w:p>
    <w:p w:rsidR="00707195" w:rsidRPr="00707195" w:rsidRDefault="00707195" w:rsidP="00707195">
      <w:pPr>
        <w:widowControl w:val="0"/>
        <w:tabs>
          <w:tab w:val="left" w:pos="2433"/>
          <w:tab w:val="left" w:pos="3661"/>
          <w:tab w:val="left" w:pos="4136"/>
          <w:tab w:val="left" w:pos="5190"/>
          <w:tab w:val="left" w:pos="6394"/>
          <w:tab w:val="left" w:pos="8169"/>
        </w:tabs>
        <w:spacing w:line="239" w:lineRule="auto"/>
        <w:ind w:right="-14"/>
        <w:jc w:val="both"/>
        <w:rPr>
          <w:rFonts w:ascii="Arial" w:hAnsi="Arial" w:cs="Arial"/>
          <w:color w:val="000000"/>
        </w:rPr>
      </w:pPr>
      <w:r w:rsidRPr="00707195">
        <w:rPr>
          <w:rFonts w:ascii="Arial" w:hAnsi="Arial" w:cs="Arial"/>
          <w:color w:val="000000"/>
        </w:rPr>
        <w:t>Местополо</w:t>
      </w:r>
      <w:r w:rsidRPr="00707195">
        <w:rPr>
          <w:rFonts w:ascii="Arial" w:hAnsi="Arial" w:cs="Arial"/>
          <w:color w:val="000000"/>
          <w:spacing w:val="-1"/>
        </w:rPr>
        <w:t>ж</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15"/>
        </w:rPr>
        <w:t xml:space="preserve"> </w:t>
      </w:r>
      <w:r w:rsidRPr="00707195">
        <w:rPr>
          <w:rFonts w:ascii="Arial" w:hAnsi="Arial" w:cs="Arial"/>
          <w:color w:val="000000"/>
          <w:spacing w:val="-1"/>
        </w:rPr>
        <w:t>ад</w:t>
      </w:r>
      <w:r w:rsidRPr="00707195">
        <w:rPr>
          <w:rFonts w:ascii="Arial" w:hAnsi="Arial" w:cs="Arial"/>
          <w:color w:val="000000"/>
        </w:rPr>
        <w:t>минис</w:t>
      </w:r>
      <w:r w:rsidRPr="00707195">
        <w:rPr>
          <w:rFonts w:ascii="Arial" w:hAnsi="Arial" w:cs="Arial"/>
          <w:color w:val="000000"/>
          <w:spacing w:val="-2"/>
        </w:rPr>
        <w:t>т</w:t>
      </w:r>
      <w:r w:rsidRPr="00707195">
        <w:rPr>
          <w:rFonts w:ascii="Arial" w:hAnsi="Arial" w:cs="Arial"/>
          <w:color w:val="000000"/>
        </w:rPr>
        <w:t>ра</w:t>
      </w:r>
      <w:r w:rsidRPr="00707195">
        <w:rPr>
          <w:rFonts w:ascii="Arial" w:hAnsi="Arial" w:cs="Arial"/>
          <w:color w:val="000000"/>
          <w:spacing w:val="-1"/>
        </w:rPr>
        <w:t>т</w:t>
      </w:r>
      <w:r w:rsidRPr="00707195">
        <w:rPr>
          <w:rFonts w:ascii="Arial" w:hAnsi="Arial" w:cs="Arial"/>
          <w:color w:val="000000"/>
        </w:rPr>
        <w:t>ив</w:t>
      </w:r>
      <w:r w:rsidRPr="00707195">
        <w:rPr>
          <w:rFonts w:ascii="Arial" w:hAnsi="Arial" w:cs="Arial"/>
          <w:color w:val="000000"/>
          <w:spacing w:val="-1"/>
        </w:rPr>
        <w:t>н</w:t>
      </w:r>
      <w:r w:rsidRPr="00707195">
        <w:rPr>
          <w:rFonts w:ascii="Arial" w:hAnsi="Arial" w:cs="Arial"/>
          <w:color w:val="000000"/>
        </w:rPr>
        <w:t>ых</w:t>
      </w:r>
      <w:r w:rsidRPr="00707195">
        <w:rPr>
          <w:rFonts w:ascii="Arial" w:hAnsi="Arial" w:cs="Arial"/>
          <w:color w:val="000000"/>
          <w:spacing w:val="-12"/>
        </w:rPr>
        <w:t xml:space="preserve"> </w:t>
      </w:r>
      <w:r w:rsidRPr="00707195">
        <w:rPr>
          <w:rFonts w:ascii="Arial" w:hAnsi="Arial" w:cs="Arial"/>
          <w:color w:val="000000"/>
          <w:spacing w:val="-2"/>
        </w:rPr>
        <w:t>з</w:t>
      </w:r>
      <w:r w:rsidRPr="00707195">
        <w:rPr>
          <w:rFonts w:ascii="Arial" w:hAnsi="Arial" w:cs="Arial"/>
          <w:color w:val="000000"/>
        </w:rPr>
        <w:t>д</w:t>
      </w:r>
      <w:r w:rsidRPr="00707195">
        <w:rPr>
          <w:rFonts w:ascii="Arial" w:hAnsi="Arial" w:cs="Arial"/>
          <w:color w:val="000000"/>
          <w:spacing w:val="-2"/>
        </w:rPr>
        <w:t>а</w:t>
      </w:r>
      <w:r w:rsidRPr="00707195">
        <w:rPr>
          <w:rFonts w:ascii="Arial" w:hAnsi="Arial" w:cs="Arial"/>
          <w:color w:val="000000"/>
        </w:rPr>
        <w:t>ний,</w:t>
      </w:r>
      <w:r w:rsidRPr="00707195">
        <w:rPr>
          <w:rFonts w:ascii="Arial" w:hAnsi="Arial" w:cs="Arial"/>
          <w:color w:val="000000"/>
          <w:spacing w:val="-15"/>
        </w:rPr>
        <w:t xml:space="preserve"> </w:t>
      </w:r>
      <w:r w:rsidRPr="00707195">
        <w:rPr>
          <w:rFonts w:ascii="Arial" w:hAnsi="Arial" w:cs="Arial"/>
          <w:color w:val="000000"/>
        </w:rPr>
        <w:t>в</w:t>
      </w:r>
      <w:r w:rsidRPr="00707195">
        <w:rPr>
          <w:rFonts w:ascii="Arial" w:hAnsi="Arial" w:cs="Arial"/>
          <w:color w:val="000000"/>
          <w:spacing w:val="-14"/>
        </w:rPr>
        <w:t xml:space="preserve"> </w:t>
      </w:r>
      <w:r w:rsidRPr="00707195">
        <w:rPr>
          <w:rFonts w:ascii="Arial" w:hAnsi="Arial" w:cs="Arial"/>
          <w:color w:val="000000"/>
          <w:spacing w:val="-2"/>
        </w:rPr>
        <w:t>к</w:t>
      </w:r>
      <w:r w:rsidRPr="00707195">
        <w:rPr>
          <w:rFonts w:ascii="Arial" w:hAnsi="Arial" w:cs="Arial"/>
          <w:color w:val="000000"/>
        </w:rPr>
        <w:t>ото</w:t>
      </w:r>
      <w:r w:rsidRPr="00707195">
        <w:rPr>
          <w:rFonts w:ascii="Arial" w:hAnsi="Arial" w:cs="Arial"/>
          <w:color w:val="000000"/>
          <w:spacing w:val="-1"/>
        </w:rPr>
        <w:t>р</w:t>
      </w:r>
      <w:r w:rsidRPr="00707195">
        <w:rPr>
          <w:rFonts w:ascii="Arial" w:hAnsi="Arial" w:cs="Arial"/>
          <w:color w:val="000000"/>
        </w:rPr>
        <w:t>ы</w:t>
      </w:r>
      <w:r w:rsidRPr="00707195">
        <w:rPr>
          <w:rFonts w:ascii="Arial" w:hAnsi="Arial" w:cs="Arial"/>
          <w:color w:val="000000"/>
          <w:spacing w:val="54"/>
        </w:rPr>
        <w:t xml:space="preserve">х </w:t>
      </w:r>
      <w:r w:rsidRPr="00707195">
        <w:rPr>
          <w:rFonts w:ascii="Arial" w:hAnsi="Arial" w:cs="Arial"/>
          <w:color w:val="000000"/>
        </w:rPr>
        <w:t>ос</w:t>
      </w:r>
      <w:r w:rsidRPr="00707195">
        <w:rPr>
          <w:rFonts w:ascii="Arial" w:hAnsi="Arial" w:cs="Arial"/>
          <w:color w:val="000000"/>
          <w:spacing w:val="-4"/>
        </w:rPr>
        <w:t>у</w:t>
      </w:r>
      <w:r w:rsidRPr="00707195">
        <w:rPr>
          <w:rFonts w:ascii="Arial" w:hAnsi="Arial" w:cs="Arial"/>
          <w:color w:val="000000"/>
          <w:spacing w:val="2"/>
        </w:rPr>
        <w:t>щ</w:t>
      </w:r>
      <w:r w:rsidRPr="00707195">
        <w:rPr>
          <w:rFonts w:ascii="Arial" w:hAnsi="Arial" w:cs="Arial"/>
          <w:color w:val="000000"/>
        </w:rPr>
        <w:t>ествляется</w:t>
      </w:r>
      <w:r w:rsidRPr="00707195">
        <w:rPr>
          <w:rFonts w:ascii="Arial" w:hAnsi="Arial" w:cs="Arial"/>
          <w:color w:val="000000"/>
          <w:spacing w:val="-17"/>
        </w:rPr>
        <w:t xml:space="preserve"> </w:t>
      </w:r>
      <w:r w:rsidRPr="00707195">
        <w:rPr>
          <w:rFonts w:ascii="Arial" w:hAnsi="Arial" w:cs="Arial"/>
          <w:color w:val="000000"/>
        </w:rPr>
        <w:t>при</w:t>
      </w:r>
      <w:r w:rsidRPr="00707195">
        <w:rPr>
          <w:rFonts w:ascii="Arial" w:hAnsi="Arial" w:cs="Arial"/>
          <w:color w:val="000000"/>
          <w:spacing w:val="-1"/>
        </w:rPr>
        <w:t>е</w:t>
      </w:r>
      <w:r w:rsidRPr="00707195">
        <w:rPr>
          <w:rFonts w:ascii="Arial" w:hAnsi="Arial" w:cs="Arial"/>
          <w:color w:val="000000"/>
        </w:rPr>
        <w:t>м заяв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й</w:t>
      </w:r>
      <w:r w:rsidRPr="00707195">
        <w:rPr>
          <w:rFonts w:ascii="Arial" w:hAnsi="Arial" w:cs="Arial"/>
          <w:color w:val="000000"/>
          <w:spacing w:val="142"/>
        </w:rPr>
        <w:t xml:space="preserve"> </w:t>
      </w:r>
      <w:r w:rsidRPr="00707195">
        <w:rPr>
          <w:rFonts w:ascii="Arial" w:hAnsi="Arial" w:cs="Arial"/>
          <w:color w:val="000000"/>
        </w:rPr>
        <w:t>и</w:t>
      </w:r>
      <w:r w:rsidRPr="00707195">
        <w:rPr>
          <w:rFonts w:ascii="Arial" w:hAnsi="Arial" w:cs="Arial"/>
          <w:color w:val="000000"/>
          <w:spacing w:val="141"/>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к</w:t>
      </w:r>
      <w:r w:rsidRPr="00707195">
        <w:rPr>
          <w:rFonts w:ascii="Arial" w:hAnsi="Arial" w:cs="Arial"/>
          <w:color w:val="000000"/>
          <w:spacing w:val="-1"/>
        </w:rPr>
        <w:t>у</w:t>
      </w:r>
      <w:r w:rsidRPr="00707195">
        <w:rPr>
          <w:rFonts w:ascii="Arial" w:hAnsi="Arial" w:cs="Arial"/>
          <w:color w:val="000000"/>
        </w:rPr>
        <w:t>мен</w:t>
      </w:r>
      <w:r w:rsidRPr="00707195">
        <w:rPr>
          <w:rFonts w:ascii="Arial" w:hAnsi="Arial" w:cs="Arial"/>
          <w:color w:val="000000"/>
          <w:spacing w:val="-2"/>
        </w:rPr>
        <w:t>т</w:t>
      </w:r>
      <w:r w:rsidRPr="00707195">
        <w:rPr>
          <w:rFonts w:ascii="Arial" w:hAnsi="Arial" w:cs="Arial"/>
          <w:color w:val="000000"/>
        </w:rPr>
        <w:t>ов,</w:t>
      </w:r>
      <w:r w:rsidRPr="00707195">
        <w:rPr>
          <w:rFonts w:ascii="Arial" w:hAnsi="Arial" w:cs="Arial"/>
          <w:color w:val="000000"/>
          <w:spacing w:val="140"/>
        </w:rPr>
        <w:t xml:space="preserve"> </w:t>
      </w:r>
      <w:r w:rsidRPr="00707195">
        <w:rPr>
          <w:rFonts w:ascii="Arial" w:hAnsi="Arial" w:cs="Arial"/>
          <w:color w:val="000000"/>
        </w:rPr>
        <w:t>необ</w:t>
      </w:r>
      <w:r w:rsidRPr="00707195">
        <w:rPr>
          <w:rFonts w:ascii="Arial" w:hAnsi="Arial" w:cs="Arial"/>
          <w:color w:val="000000"/>
          <w:spacing w:val="1"/>
        </w:rPr>
        <w:t>х</w:t>
      </w:r>
      <w:r w:rsidRPr="00707195">
        <w:rPr>
          <w:rFonts w:ascii="Arial" w:hAnsi="Arial" w:cs="Arial"/>
          <w:color w:val="000000"/>
        </w:rPr>
        <w:t>оди</w:t>
      </w:r>
      <w:r w:rsidRPr="00707195">
        <w:rPr>
          <w:rFonts w:ascii="Arial" w:hAnsi="Arial" w:cs="Arial"/>
          <w:color w:val="000000"/>
          <w:spacing w:val="-1"/>
        </w:rPr>
        <w:t>м</w:t>
      </w:r>
      <w:r w:rsidRPr="00707195">
        <w:rPr>
          <w:rFonts w:ascii="Arial" w:hAnsi="Arial" w:cs="Arial"/>
          <w:color w:val="000000"/>
        </w:rPr>
        <w:t>ых</w:t>
      </w:r>
      <w:r w:rsidRPr="00707195">
        <w:rPr>
          <w:rFonts w:ascii="Arial" w:hAnsi="Arial" w:cs="Arial"/>
          <w:color w:val="000000"/>
          <w:spacing w:val="141"/>
        </w:rPr>
        <w:t xml:space="preserve"> </w:t>
      </w:r>
      <w:r w:rsidRPr="00707195">
        <w:rPr>
          <w:rFonts w:ascii="Arial" w:hAnsi="Arial" w:cs="Arial"/>
          <w:color w:val="000000"/>
          <w:spacing w:val="1"/>
        </w:rPr>
        <w:t>д</w:t>
      </w:r>
      <w:r w:rsidRPr="00707195">
        <w:rPr>
          <w:rFonts w:ascii="Arial" w:hAnsi="Arial" w:cs="Arial"/>
          <w:color w:val="000000"/>
          <w:spacing w:val="-2"/>
        </w:rPr>
        <w:t>л</w:t>
      </w:r>
      <w:r w:rsidRPr="00707195">
        <w:rPr>
          <w:rFonts w:ascii="Arial" w:hAnsi="Arial" w:cs="Arial"/>
          <w:color w:val="000000"/>
        </w:rPr>
        <w:t>я</w:t>
      </w:r>
      <w:r w:rsidRPr="00707195">
        <w:rPr>
          <w:rFonts w:ascii="Arial" w:hAnsi="Arial" w:cs="Arial"/>
          <w:color w:val="000000"/>
          <w:spacing w:val="141"/>
        </w:rPr>
        <w:t xml:space="preserve"> </w:t>
      </w:r>
      <w:r w:rsidRPr="00707195">
        <w:rPr>
          <w:rFonts w:ascii="Arial" w:hAnsi="Arial" w:cs="Arial"/>
          <w:color w:val="000000"/>
        </w:rPr>
        <w:t>предоста</w:t>
      </w:r>
      <w:r w:rsidRPr="00707195">
        <w:rPr>
          <w:rFonts w:ascii="Arial" w:hAnsi="Arial" w:cs="Arial"/>
          <w:color w:val="000000"/>
          <w:spacing w:val="-2"/>
        </w:rPr>
        <w:t>в</w:t>
      </w:r>
      <w:r w:rsidRPr="00707195">
        <w:rPr>
          <w:rFonts w:ascii="Arial" w:hAnsi="Arial" w:cs="Arial"/>
          <w:color w:val="000000"/>
        </w:rPr>
        <w:t>ления</w:t>
      </w:r>
      <w:r w:rsidRPr="00707195">
        <w:rPr>
          <w:rFonts w:ascii="Arial" w:hAnsi="Arial" w:cs="Arial"/>
          <w:color w:val="000000"/>
          <w:spacing w:val="141"/>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2"/>
        </w:rPr>
        <w:t>у</w:t>
      </w:r>
      <w:r w:rsidRPr="00707195">
        <w:rPr>
          <w:rFonts w:ascii="Arial" w:hAnsi="Arial" w:cs="Arial"/>
          <w:color w:val="000000"/>
        </w:rPr>
        <w:t>слуги, а также вы</w:t>
      </w:r>
      <w:r w:rsidRPr="00707195">
        <w:rPr>
          <w:rFonts w:ascii="Arial" w:hAnsi="Arial" w:cs="Arial"/>
          <w:color w:val="000000"/>
          <w:spacing w:val="1"/>
        </w:rPr>
        <w:t>д</w:t>
      </w:r>
      <w:r w:rsidRPr="00707195">
        <w:rPr>
          <w:rFonts w:ascii="Arial" w:hAnsi="Arial" w:cs="Arial"/>
          <w:color w:val="000000"/>
        </w:rPr>
        <w:t>ача рез</w:t>
      </w:r>
      <w:r w:rsidRPr="00707195">
        <w:rPr>
          <w:rFonts w:ascii="Arial" w:hAnsi="Arial" w:cs="Arial"/>
          <w:color w:val="000000"/>
          <w:spacing w:val="-2"/>
        </w:rPr>
        <w:t>у</w:t>
      </w:r>
      <w:r w:rsidRPr="00707195">
        <w:rPr>
          <w:rFonts w:ascii="Arial" w:hAnsi="Arial" w:cs="Arial"/>
          <w:color w:val="000000"/>
          <w:spacing w:val="-1"/>
        </w:rPr>
        <w:t>л</w:t>
      </w:r>
      <w:r w:rsidRPr="00707195">
        <w:rPr>
          <w:rFonts w:ascii="Arial" w:hAnsi="Arial" w:cs="Arial"/>
          <w:color w:val="000000"/>
        </w:rPr>
        <w:t xml:space="preserve">ьтатов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 м</w:t>
      </w:r>
      <w:r w:rsidRPr="00707195">
        <w:rPr>
          <w:rFonts w:ascii="Arial" w:hAnsi="Arial" w:cs="Arial"/>
          <w:color w:val="000000"/>
          <w:spacing w:val="-2"/>
        </w:rPr>
        <w:t>у</w:t>
      </w:r>
      <w:r w:rsidRPr="00707195">
        <w:rPr>
          <w:rFonts w:ascii="Arial" w:hAnsi="Arial" w:cs="Arial"/>
          <w:color w:val="000000"/>
        </w:rPr>
        <w:t>ниципальной</w:t>
      </w:r>
      <w:r w:rsidRPr="00707195">
        <w:rPr>
          <w:rFonts w:ascii="Arial" w:hAnsi="Arial" w:cs="Arial"/>
          <w:color w:val="000000"/>
          <w:spacing w:val="110"/>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w:t>
      </w:r>
      <w:r w:rsidRPr="00707195">
        <w:rPr>
          <w:rFonts w:ascii="Arial" w:hAnsi="Arial" w:cs="Arial"/>
          <w:color w:val="000000"/>
          <w:spacing w:val="110"/>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spacing w:val="-1"/>
        </w:rPr>
        <w:t>л</w:t>
      </w:r>
      <w:r w:rsidRPr="00707195">
        <w:rPr>
          <w:rFonts w:ascii="Arial" w:hAnsi="Arial" w:cs="Arial"/>
          <w:color w:val="000000"/>
        </w:rPr>
        <w:t>ж</w:t>
      </w:r>
      <w:r w:rsidRPr="00707195">
        <w:rPr>
          <w:rFonts w:ascii="Arial" w:hAnsi="Arial" w:cs="Arial"/>
          <w:color w:val="000000"/>
          <w:spacing w:val="5"/>
        </w:rPr>
        <w:t>н</w:t>
      </w:r>
      <w:r w:rsidRPr="00707195">
        <w:rPr>
          <w:rFonts w:ascii="Arial" w:hAnsi="Arial" w:cs="Arial"/>
          <w:color w:val="000000"/>
          <w:spacing w:val="1"/>
        </w:rPr>
        <w:t>о</w:t>
      </w:r>
      <w:r w:rsidRPr="00707195">
        <w:rPr>
          <w:rFonts w:ascii="Arial" w:hAnsi="Arial" w:cs="Arial"/>
          <w:color w:val="000000"/>
          <w:spacing w:val="111"/>
        </w:rPr>
        <w:t xml:space="preserve"> </w:t>
      </w:r>
      <w:r w:rsidRPr="00707195">
        <w:rPr>
          <w:rFonts w:ascii="Arial" w:hAnsi="Arial" w:cs="Arial"/>
          <w:color w:val="000000"/>
        </w:rPr>
        <w:t>об</w:t>
      </w:r>
      <w:r w:rsidRPr="00707195">
        <w:rPr>
          <w:rFonts w:ascii="Arial" w:hAnsi="Arial" w:cs="Arial"/>
          <w:color w:val="000000"/>
          <w:spacing w:val="-1"/>
        </w:rPr>
        <w:t>е</w:t>
      </w:r>
      <w:r w:rsidRPr="00707195">
        <w:rPr>
          <w:rFonts w:ascii="Arial" w:hAnsi="Arial" w:cs="Arial"/>
          <w:color w:val="000000"/>
          <w:spacing w:val="-2"/>
        </w:rPr>
        <w:t>с</w:t>
      </w:r>
      <w:r w:rsidRPr="00707195">
        <w:rPr>
          <w:rFonts w:ascii="Arial" w:hAnsi="Arial" w:cs="Arial"/>
          <w:color w:val="000000"/>
        </w:rPr>
        <w:t>пе</w:t>
      </w:r>
      <w:r w:rsidRPr="00707195">
        <w:rPr>
          <w:rFonts w:ascii="Arial" w:hAnsi="Arial" w:cs="Arial"/>
          <w:color w:val="000000"/>
          <w:spacing w:val="-1"/>
        </w:rPr>
        <w:t>ч</w:t>
      </w:r>
      <w:r w:rsidRPr="00707195">
        <w:rPr>
          <w:rFonts w:ascii="Arial" w:hAnsi="Arial" w:cs="Arial"/>
          <w:color w:val="000000"/>
        </w:rPr>
        <w:t>ивать</w:t>
      </w:r>
      <w:r w:rsidRPr="00707195">
        <w:rPr>
          <w:rFonts w:ascii="Arial" w:hAnsi="Arial" w:cs="Arial"/>
          <w:color w:val="000000"/>
          <w:spacing w:val="108"/>
        </w:rPr>
        <w:t xml:space="preserve"> </w:t>
      </w:r>
      <w:r w:rsidRPr="00707195">
        <w:rPr>
          <w:rFonts w:ascii="Arial" w:hAnsi="Arial" w:cs="Arial"/>
          <w:color w:val="000000"/>
          <w:spacing w:val="-2"/>
        </w:rPr>
        <w:t>у</w:t>
      </w:r>
      <w:r w:rsidRPr="00707195">
        <w:rPr>
          <w:rFonts w:ascii="Arial" w:hAnsi="Arial" w:cs="Arial"/>
          <w:color w:val="000000"/>
        </w:rPr>
        <w:t>доб</w:t>
      </w:r>
      <w:r w:rsidRPr="00707195">
        <w:rPr>
          <w:rFonts w:ascii="Arial" w:hAnsi="Arial" w:cs="Arial"/>
          <w:color w:val="000000"/>
          <w:spacing w:val="1"/>
        </w:rPr>
        <w:t>ст</w:t>
      </w:r>
      <w:r w:rsidRPr="00707195">
        <w:rPr>
          <w:rFonts w:ascii="Arial" w:hAnsi="Arial" w:cs="Arial"/>
          <w:color w:val="000000"/>
          <w:spacing w:val="-2"/>
        </w:rPr>
        <w:t>в</w:t>
      </w:r>
      <w:r w:rsidRPr="00707195">
        <w:rPr>
          <w:rFonts w:ascii="Arial" w:hAnsi="Arial" w:cs="Arial"/>
          <w:color w:val="000000"/>
        </w:rPr>
        <w:t>о</w:t>
      </w:r>
      <w:r w:rsidRPr="00707195">
        <w:rPr>
          <w:rFonts w:ascii="Arial" w:hAnsi="Arial" w:cs="Arial"/>
          <w:color w:val="000000"/>
          <w:spacing w:val="109"/>
        </w:rPr>
        <w:t xml:space="preserve"> </w:t>
      </w:r>
      <w:r w:rsidRPr="00707195">
        <w:rPr>
          <w:rFonts w:ascii="Arial" w:hAnsi="Arial" w:cs="Arial"/>
          <w:color w:val="000000"/>
          <w:spacing w:val="1"/>
        </w:rPr>
        <w:t>д</w:t>
      </w:r>
      <w:r w:rsidRPr="00707195">
        <w:rPr>
          <w:rFonts w:ascii="Arial" w:hAnsi="Arial" w:cs="Arial"/>
          <w:color w:val="000000"/>
        </w:rPr>
        <w:t>ля г</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ж</w:t>
      </w:r>
      <w:r w:rsidRPr="00707195">
        <w:rPr>
          <w:rFonts w:ascii="Arial" w:hAnsi="Arial" w:cs="Arial"/>
          <w:color w:val="000000"/>
        </w:rPr>
        <w:t>д</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79"/>
        </w:rPr>
        <w:t xml:space="preserve"> </w:t>
      </w:r>
      <w:r w:rsidRPr="00707195">
        <w:rPr>
          <w:rFonts w:ascii="Arial" w:hAnsi="Arial" w:cs="Arial"/>
          <w:color w:val="000000"/>
        </w:rPr>
        <w:t>с</w:t>
      </w:r>
      <w:r w:rsidRPr="00707195">
        <w:rPr>
          <w:rFonts w:ascii="Arial" w:hAnsi="Arial" w:cs="Arial"/>
          <w:color w:val="000000"/>
          <w:spacing w:val="76"/>
        </w:rPr>
        <w:t xml:space="preserve"> </w:t>
      </w:r>
      <w:r w:rsidRPr="00707195">
        <w:rPr>
          <w:rFonts w:ascii="Arial" w:hAnsi="Arial" w:cs="Arial"/>
          <w:color w:val="000000"/>
        </w:rPr>
        <w:t>точ</w:t>
      </w:r>
      <w:r w:rsidRPr="00707195">
        <w:rPr>
          <w:rFonts w:ascii="Arial" w:hAnsi="Arial" w:cs="Arial"/>
          <w:color w:val="000000"/>
          <w:spacing w:val="-1"/>
        </w:rPr>
        <w:t>к</w:t>
      </w:r>
      <w:r w:rsidRPr="00707195">
        <w:rPr>
          <w:rFonts w:ascii="Arial" w:hAnsi="Arial" w:cs="Arial"/>
          <w:color w:val="000000"/>
        </w:rPr>
        <w:t>и</w:t>
      </w:r>
      <w:r w:rsidRPr="00707195">
        <w:rPr>
          <w:rFonts w:ascii="Arial" w:hAnsi="Arial" w:cs="Arial"/>
          <w:color w:val="000000"/>
          <w:spacing w:val="79"/>
        </w:rPr>
        <w:t xml:space="preserve"> </w:t>
      </w:r>
      <w:r w:rsidRPr="00707195">
        <w:rPr>
          <w:rFonts w:ascii="Arial" w:hAnsi="Arial" w:cs="Arial"/>
          <w:color w:val="000000"/>
          <w:spacing w:val="-1"/>
        </w:rPr>
        <w:t>з</w:t>
      </w:r>
      <w:r w:rsidRPr="00707195">
        <w:rPr>
          <w:rFonts w:ascii="Arial" w:hAnsi="Arial" w:cs="Arial"/>
          <w:color w:val="000000"/>
        </w:rPr>
        <w:t>ре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76"/>
        </w:rPr>
        <w:t xml:space="preserve"> </w:t>
      </w:r>
      <w:r w:rsidRPr="00707195">
        <w:rPr>
          <w:rFonts w:ascii="Arial" w:hAnsi="Arial" w:cs="Arial"/>
          <w:color w:val="000000"/>
          <w:spacing w:val="1"/>
        </w:rPr>
        <w:t>п</w:t>
      </w:r>
      <w:r w:rsidRPr="00707195">
        <w:rPr>
          <w:rFonts w:ascii="Arial" w:hAnsi="Arial" w:cs="Arial"/>
          <w:color w:val="000000"/>
          <w:spacing w:val="-1"/>
        </w:rPr>
        <w:t>е</w:t>
      </w:r>
      <w:r w:rsidRPr="00707195">
        <w:rPr>
          <w:rFonts w:ascii="Arial" w:hAnsi="Arial" w:cs="Arial"/>
          <w:color w:val="000000"/>
        </w:rPr>
        <w:t>ше</w:t>
      </w:r>
      <w:r w:rsidRPr="00707195">
        <w:rPr>
          <w:rFonts w:ascii="Arial" w:hAnsi="Arial" w:cs="Arial"/>
          <w:color w:val="000000"/>
          <w:spacing w:val="-1"/>
        </w:rPr>
        <w:t>хо</w:t>
      </w:r>
      <w:r w:rsidRPr="00707195">
        <w:rPr>
          <w:rFonts w:ascii="Arial" w:hAnsi="Arial" w:cs="Arial"/>
          <w:color w:val="000000"/>
        </w:rPr>
        <w:t>дн</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77"/>
        </w:rPr>
        <w:t xml:space="preserve"> </w:t>
      </w:r>
      <w:r w:rsidRPr="00707195">
        <w:rPr>
          <w:rFonts w:ascii="Arial" w:hAnsi="Arial" w:cs="Arial"/>
          <w:color w:val="000000"/>
        </w:rPr>
        <w:t>дост</w:t>
      </w:r>
      <w:r w:rsidRPr="00707195">
        <w:rPr>
          <w:rFonts w:ascii="Arial" w:hAnsi="Arial" w:cs="Arial"/>
          <w:color w:val="000000"/>
          <w:spacing w:val="-3"/>
        </w:rPr>
        <w:t>у</w:t>
      </w:r>
      <w:r w:rsidRPr="00707195">
        <w:rPr>
          <w:rFonts w:ascii="Arial" w:hAnsi="Arial" w:cs="Arial"/>
          <w:color w:val="000000"/>
        </w:rPr>
        <w:t>п</w:t>
      </w:r>
      <w:r w:rsidRPr="00707195">
        <w:rPr>
          <w:rFonts w:ascii="Arial" w:hAnsi="Arial" w:cs="Arial"/>
          <w:color w:val="000000"/>
          <w:spacing w:val="1"/>
        </w:rPr>
        <w:t>но</w:t>
      </w:r>
      <w:r w:rsidRPr="00707195">
        <w:rPr>
          <w:rFonts w:ascii="Arial" w:hAnsi="Arial" w:cs="Arial"/>
          <w:color w:val="000000"/>
          <w:spacing w:val="-1"/>
        </w:rPr>
        <w:t>с</w:t>
      </w:r>
      <w:r w:rsidRPr="00707195">
        <w:rPr>
          <w:rFonts w:ascii="Arial" w:hAnsi="Arial" w:cs="Arial"/>
          <w:color w:val="000000"/>
        </w:rPr>
        <w:t>ти</w:t>
      </w:r>
      <w:r w:rsidRPr="00707195">
        <w:rPr>
          <w:rFonts w:ascii="Arial" w:hAnsi="Arial" w:cs="Arial"/>
          <w:color w:val="000000"/>
          <w:spacing w:val="77"/>
        </w:rPr>
        <w:t xml:space="preserve"> </w:t>
      </w:r>
      <w:r w:rsidRPr="00707195">
        <w:rPr>
          <w:rFonts w:ascii="Arial" w:hAnsi="Arial" w:cs="Arial"/>
          <w:color w:val="000000"/>
          <w:spacing w:val="1"/>
        </w:rPr>
        <w:t>от</w:t>
      </w:r>
      <w:r w:rsidRPr="00707195">
        <w:rPr>
          <w:rFonts w:ascii="Arial" w:hAnsi="Arial" w:cs="Arial"/>
          <w:color w:val="000000"/>
          <w:spacing w:val="75"/>
        </w:rPr>
        <w:t xml:space="preserve"> </w:t>
      </w:r>
      <w:r w:rsidRPr="00707195">
        <w:rPr>
          <w:rFonts w:ascii="Arial" w:hAnsi="Arial" w:cs="Arial"/>
          <w:color w:val="000000"/>
        </w:rPr>
        <w:t>оста</w:t>
      </w:r>
      <w:r w:rsidRPr="00707195">
        <w:rPr>
          <w:rFonts w:ascii="Arial" w:hAnsi="Arial" w:cs="Arial"/>
          <w:color w:val="000000"/>
          <w:spacing w:val="-2"/>
        </w:rPr>
        <w:t>н</w:t>
      </w:r>
      <w:r w:rsidRPr="00707195">
        <w:rPr>
          <w:rFonts w:ascii="Arial" w:hAnsi="Arial" w:cs="Arial"/>
          <w:color w:val="000000"/>
          <w:spacing w:val="1"/>
        </w:rPr>
        <w:t>о</w:t>
      </w:r>
      <w:r w:rsidRPr="00707195">
        <w:rPr>
          <w:rFonts w:ascii="Arial" w:hAnsi="Arial" w:cs="Arial"/>
          <w:color w:val="000000"/>
        </w:rPr>
        <w:t>вок</w:t>
      </w:r>
      <w:r w:rsidRPr="00707195">
        <w:rPr>
          <w:rFonts w:ascii="Arial" w:hAnsi="Arial" w:cs="Arial"/>
          <w:color w:val="000000"/>
          <w:spacing w:val="76"/>
        </w:rPr>
        <w:t xml:space="preserve"> </w:t>
      </w:r>
      <w:r w:rsidRPr="00707195">
        <w:rPr>
          <w:rFonts w:ascii="Arial" w:hAnsi="Arial" w:cs="Arial"/>
          <w:color w:val="000000"/>
          <w:spacing w:val="1"/>
        </w:rPr>
        <w:t>о</w:t>
      </w:r>
      <w:r w:rsidRPr="00707195">
        <w:rPr>
          <w:rFonts w:ascii="Arial" w:hAnsi="Arial" w:cs="Arial"/>
          <w:color w:val="000000"/>
        </w:rPr>
        <w:t>бществ</w:t>
      </w:r>
      <w:r w:rsidRPr="00707195">
        <w:rPr>
          <w:rFonts w:ascii="Arial" w:hAnsi="Arial" w:cs="Arial"/>
          <w:color w:val="000000"/>
          <w:spacing w:val="-2"/>
        </w:rPr>
        <w:t>е</w:t>
      </w:r>
      <w:r w:rsidRPr="00707195">
        <w:rPr>
          <w:rFonts w:ascii="Arial" w:hAnsi="Arial" w:cs="Arial"/>
          <w:color w:val="000000"/>
        </w:rPr>
        <w:t>нно</w:t>
      </w:r>
      <w:r w:rsidRPr="00707195">
        <w:rPr>
          <w:rFonts w:ascii="Arial" w:hAnsi="Arial" w:cs="Arial"/>
          <w:color w:val="000000"/>
          <w:spacing w:val="-2"/>
        </w:rPr>
        <w:t>г</w:t>
      </w:r>
      <w:r w:rsidRPr="00707195">
        <w:rPr>
          <w:rFonts w:ascii="Arial" w:hAnsi="Arial" w:cs="Arial"/>
          <w:color w:val="000000"/>
        </w:rPr>
        <w:t>о транс</w:t>
      </w:r>
      <w:r w:rsidRPr="00707195">
        <w:rPr>
          <w:rFonts w:ascii="Arial" w:hAnsi="Arial" w:cs="Arial"/>
          <w:color w:val="000000"/>
          <w:spacing w:val="-2"/>
        </w:rPr>
        <w:t>п</w:t>
      </w:r>
      <w:r w:rsidRPr="00707195">
        <w:rPr>
          <w:rFonts w:ascii="Arial" w:hAnsi="Arial" w:cs="Arial"/>
          <w:color w:val="000000"/>
        </w:rPr>
        <w:t>орта.</w:t>
      </w:r>
    </w:p>
    <w:p w:rsidR="00707195" w:rsidRPr="00707195" w:rsidRDefault="00707195" w:rsidP="00707195">
      <w:pPr>
        <w:widowControl w:val="0"/>
        <w:spacing w:line="239" w:lineRule="auto"/>
        <w:ind w:right="-17"/>
        <w:jc w:val="both"/>
        <w:rPr>
          <w:rFonts w:ascii="Arial" w:hAnsi="Arial" w:cs="Arial"/>
          <w:color w:val="000000"/>
        </w:rPr>
      </w:pPr>
      <w:bookmarkStart w:id="18" w:name="_page_70_0"/>
      <w:bookmarkEnd w:id="17"/>
      <w:r w:rsidRPr="00707195">
        <w:rPr>
          <w:rFonts w:ascii="Arial" w:hAnsi="Arial" w:cs="Arial"/>
          <w:color w:val="000000"/>
        </w:rPr>
        <w:t>В</w:t>
      </w:r>
      <w:r w:rsidRPr="00707195">
        <w:rPr>
          <w:rFonts w:ascii="Arial" w:hAnsi="Arial" w:cs="Arial"/>
          <w:color w:val="000000"/>
          <w:spacing w:val="55"/>
        </w:rPr>
        <w:t xml:space="preserve"> </w:t>
      </w:r>
      <w:r w:rsidRPr="00707195">
        <w:rPr>
          <w:rFonts w:ascii="Arial" w:hAnsi="Arial" w:cs="Arial"/>
          <w:color w:val="000000"/>
        </w:rPr>
        <w:t>цел</w:t>
      </w:r>
      <w:r w:rsidRPr="00707195">
        <w:rPr>
          <w:rFonts w:ascii="Arial" w:hAnsi="Arial" w:cs="Arial"/>
          <w:color w:val="000000"/>
          <w:spacing w:val="-2"/>
        </w:rPr>
        <w:t>я</w:t>
      </w:r>
      <w:r w:rsidRPr="00707195">
        <w:rPr>
          <w:rFonts w:ascii="Arial" w:hAnsi="Arial" w:cs="Arial"/>
          <w:color w:val="000000"/>
        </w:rPr>
        <w:t>х</w:t>
      </w:r>
      <w:r w:rsidRPr="00707195">
        <w:rPr>
          <w:rFonts w:ascii="Arial" w:hAnsi="Arial" w:cs="Arial"/>
          <w:color w:val="000000"/>
          <w:spacing w:val="55"/>
        </w:rPr>
        <w:t xml:space="preserve"> </w:t>
      </w:r>
      <w:r w:rsidRPr="00707195">
        <w:rPr>
          <w:rFonts w:ascii="Arial" w:hAnsi="Arial" w:cs="Arial"/>
          <w:color w:val="000000"/>
        </w:rPr>
        <w:t>обе</w:t>
      </w:r>
      <w:r w:rsidRPr="00707195">
        <w:rPr>
          <w:rFonts w:ascii="Arial" w:hAnsi="Arial" w:cs="Arial"/>
          <w:color w:val="000000"/>
          <w:spacing w:val="-1"/>
        </w:rPr>
        <w:t>с</w:t>
      </w:r>
      <w:r w:rsidRPr="00707195">
        <w:rPr>
          <w:rFonts w:ascii="Arial" w:hAnsi="Arial" w:cs="Arial"/>
          <w:color w:val="000000"/>
        </w:rPr>
        <w:t>печ</w:t>
      </w:r>
      <w:r w:rsidRPr="00707195">
        <w:rPr>
          <w:rFonts w:ascii="Arial" w:hAnsi="Arial" w:cs="Arial"/>
          <w:color w:val="000000"/>
          <w:spacing w:val="-1"/>
        </w:rPr>
        <w:t>е</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54"/>
        </w:rPr>
        <w:t xml:space="preserve"> </w:t>
      </w:r>
      <w:r w:rsidRPr="00707195">
        <w:rPr>
          <w:rFonts w:ascii="Arial" w:hAnsi="Arial" w:cs="Arial"/>
          <w:color w:val="000000"/>
        </w:rPr>
        <w:t>бес</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пятст</w:t>
      </w:r>
      <w:r w:rsidRPr="00707195">
        <w:rPr>
          <w:rFonts w:ascii="Arial" w:hAnsi="Arial" w:cs="Arial"/>
          <w:color w:val="000000"/>
          <w:spacing w:val="-3"/>
        </w:rPr>
        <w:t>в</w:t>
      </w:r>
      <w:r w:rsidRPr="00707195">
        <w:rPr>
          <w:rFonts w:ascii="Arial" w:hAnsi="Arial" w:cs="Arial"/>
          <w:color w:val="000000"/>
        </w:rPr>
        <w:t>е</w:t>
      </w:r>
      <w:r w:rsidRPr="00707195">
        <w:rPr>
          <w:rFonts w:ascii="Arial" w:hAnsi="Arial" w:cs="Arial"/>
          <w:color w:val="000000"/>
          <w:spacing w:val="-1"/>
        </w:rPr>
        <w:t>нн</w:t>
      </w:r>
      <w:r w:rsidRPr="00707195">
        <w:rPr>
          <w:rFonts w:ascii="Arial" w:hAnsi="Arial" w:cs="Arial"/>
          <w:color w:val="000000"/>
        </w:rPr>
        <w:t>ого</w:t>
      </w:r>
      <w:r w:rsidRPr="00707195">
        <w:rPr>
          <w:rFonts w:ascii="Arial" w:hAnsi="Arial" w:cs="Arial"/>
          <w:color w:val="000000"/>
          <w:spacing w:val="53"/>
        </w:rPr>
        <w:t xml:space="preserve"> </w:t>
      </w:r>
      <w:r w:rsidRPr="00707195">
        <w:rPr>
          <w:rFonts w:ascii="Arial" w:hAnsi="Arial" w:cs="Arial"/>
          <w:color w:val="000000"/>
        </w:rPr>
        <w:t>дост</w:t>
      </w:r>
      <w:r w:rsidRPr="00707195">
        <w:rPr>
          <w:rFonts w:ascii="Arial" w:hAnsi="Arial" w:cs="Arial"/>
          <w:color w:val="000000"/>
          <w:spacing w:val="-2"/>
        </w:rPr>
        <w:t>у</w:t>
      </w:r>
      <w:r w:rsidRPr="00707195">
        <w:rPr>
          <w:rFonts w:ascii="Arial" w:hAnsi="Arial" w:cs="Arial"/>
          <w:color w:val="000000"/>
        </w:rPr>
        <w:t>па</w:t>
      </w:r>
      <w:r w:rsidRPr="00707195">
        <w:rPr>
          <w:rFonts w:ascii="Arial" w:hAnsi="Arial" w:cs="Arial"/>
          <w:color w:val="000000"/>
          <w:spacing w:val="54"/>
        </w:rPr>
        <w:t xml:space="preserve"> </w:t>
      </w:r>
      <w:r w:rsidRPr="00707195">
        <w:rPr>
          <w:rFonts w:ascii="Arial" w:hAnsi="Arial" w:cs="Arial"/>
          <w:color w:val="000000"/>
        </w:rPr>
        <w:t>заяви</w:t>
      </w:r>
      <w:r w:rsidRPr="00707195">
        <w:rPr>
          <w:rFonts w:ascii="Arial" w:hAnsi="Arial" w:cs="Arial"/>
          <w:color w:val="000000"/>
          <w:spacing w:val="-1"/>
        </w:rPr>
        <w:t>т</w:t>
      </w:r>
      <w:r w:rsidRPr="00707195">
        <w:rPr>
          <w:rFonts w:ascii="Arial" w:hAnsi="Arial" w:cs="Arial"/>
          <w:color w:val="000000"/>
        </w:rPr>
        <w:t>елей,</w:t>
      </w:r>
      <w:r w:rsidRPr="00707195">
        <w:rPr>
          <w:rFonts w:ascii="Arial" w:hAnsi="Arial" w:cs="Arial"/>
          <w:color w:val="000000"/>
          <w:spacing w:val="53"/>
        </w:rPr>
        <w:t xml:space="preserve"> </w:t>
      </w:r>
      <w:r w:rsidRPr="00707195">
        <w:rPr>
          <w:rFonts w:ascii="Arial" w:hAnsi="Arial" w:cs="Arial"/>
          <w:color w:val="000000"/>
          <w:spacing w:val="1"/>
        </w:rPr>
        <w:t>в</w:t>
      </w:r>
      <w:r w:rsidRPr="00707195">
        <w:rPr>
          <w:rFonts w:ascii="Arial" w:hAnsi="Arial" w:cs="Arial"/>
          <w:color w:val="000000"/>
          <w:spacing w:val="54"/>
        </w:rPr>
        <w:t xml:space="preserve"> </w:t>
      </w:r>
      <w:r w:rsidRPr="00707195">
        <w:rPr>
          <w:rFonts w:ascii="Arial" w:hAnsi="Arial" w:cs="Arial"/>
          <w:color w:val="000000"/>
        </w:rPr>
        <w:t>т</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54"/>
        </w:rPr>
        <w:t xml:space="preserve"> </w:t>
      </w:r>
      <w:r w:rsidRPr="00707195">
        <w:rPr>
          <w:rFonts w:ascii="Arial" w:hAnsi="Arial" w:cs="Arial"/>
          <w:color w:val="000000"/>
          <w:spacing w:val="-1"/>
        </w:rPr>
        <w:t>ч</w:t>
      </w:r>
      <w:r w:rsidRPr="00707195">
        <w:rPr>
          <w:rFonts w:ascii="Arial" w:hAnsi="Arial" w:cs="Arial"/>
          <w:color w:val="000000"/>
          <w:spacing w:val="1"/>
        </w:rPr>
        <w:t>и</w:t>
      </w:r>
      <w:r w:rsidRPr="00707195">
        <w:rPr>
          <w:rFonts w:ascii="Arial" w:hAnsi="Arial" w:cs="Arial"/>
          <w:color w:val="000000"/>
        </w:rPr>
        <w:t>сле перед</w:t>
      </w:r>
      <w:r w:rsidRPr="00707195">
        <w:rPr>
          <w:rFonts w:ascii="Arial" w:hAnsi="Arial" w:cs="Arial"/>
          <w:color w:val="000000"/>
          <w:spacing w:val="-2"/>
        </w:rPr>
        <w:t>в</w:t>
      </w:r>
      <w:r w:rsidRPr="00707195">
        <w:rPr>
          <w:rFonts w:ascii="Arial" w:hAnsi="Arial" w:cs="Arial"/>
          <w:color w:val="000000"/>
        </w:rPr>
        <w:t>игаю</w:t>
      </w:r>
      <w:r w:rsidRPr="00707195">
        <w:rPr>
          <w:rFonts w:ascii="Arial" w:hAnsi="Arial" w:cs="Arial"/>
          <w:color w:val="000000"/>
          <w:spacing w:val="-2"/>
        </w:rPr>
        <w:t>щ</w:t>
      </w:r>
      <w:r w:rsidRPr="00707195">
        <w:rPr>
          <w:rFonts w:ascii="Arial" w:hAnsi="Arial" w:cs="Arial"/>
          <w:color w:val="000000"/>
        </w:rPr>
        <w:t>ихся</w:t>
      </w:r>
      <w:r w:rsidRPr="00707195">
        <w:rPr>
          <w:rFonts w:ascii="Arial" w:hAnsi="Arial" w:cs="Arial"/>
          <w:color w:val="000000"/>
          <w:spacing w:val="9"/>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8"/>
        </w:rPr>
        <w:t xml:space="preserve"> </w:t>
      </w:r>
      <w:r w:rsidRPr="00707195">
        <w:rPr>
          <w:rFonts w:ascii="Arial" w:hAnsi="Arial" w:cs="Arial"/>
          <w:color w:val="000000"/>
          <w:spacing w:val="1"/>
        </w:rPr>
        <w:t>ин</w:t>
      </w:r>
      <w:r w:rsidRPr="00707195">
        <w:rPr>
          <w:rFonts w:ascii="Arial" w:hAnsi="Arial" w:cs="Arial"/>
          <w:color w:val="000000"/>
        </w:rPr>
        <w:t>ва</w:t>
      </w:r>
      <w:r w:rsidRPr="00707195">
        <w:rPr>
          <w:rFonts w:ascii="Arial" w:hAnsi="Arial" w:cs="Arial"/>
          <w:color w:val="000000"/>
          <w:spacing w:val="-1"/>
        </w:rPr>
        <w:t>ли</w:t>
      </w:r>
      <w:r w:rsidRPr="00707195">
        <w:rPr>
          <w:rFonts w:ascii="Arial" w:hAnsi="Arial" w:cs="Arial"/>
          <w:color w:val="000000"/>
          <w:spacing w:val="1"/>
        </w:rPr>
        <w:t>д</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0"/>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rPr>
        <w:t>ля</w:t>
      </w:r>
      <w:r w:rsidRPr="00707195">
        <w:rPr>
          <w:rFonts w:ascii="Arial" w:hAnsi="Arial" w:cs="Arial"/>
          <w:color w:val="000000"/>
          <w:spacing w:val="-1"/>
        </w:rPr>
        <w:t>с</w:t>
      </w:r>
      <w:r w:rsidRPr="00707195">
        <w:rPr>
          <w:rFonts w:ascii="Arial" w:hAnsi="Arial" w:cs="Arial"/>
          <w:color w:val="000000"/>
        </w:rPr>
        <w:t>ках,</w:t>
      </w:r>
      <w:r w:rsidRPr="00707195">
        <w:rPr>
          <w:rFonts w:ascii="Arial" w:hAnsi="Arial" w:cs="Arial"/>
          <w:color w:val="000000"/>
          <w:spacing w:val="8"/>
        </w:rPr>
        <w:t xml:space="preserve"> </w:t>
      </w:r>
      <w:r w:rsidRPr="00707195">
        <w:rPr>
          <w:rFonts w:ascii="Arial" w:hAnsi="Arial" w:cs="Arial"/>
          <w:color w:val="000000"/>
        </w:rPr>
        <w:t>вход</w:t>
      </w:r>
      <w:r w:rsidRPr="00707195">
        <w:rPr>
          <w:rFonts w:ascii="Arial" w:hAnsi="Arial" w:cs="Arial"/>
          <w:color w:val="000000"/>
          <w:spacing w:val="10"/>
        </w:rPr>
        <w:t xml:space="preserve"> </w:t>
      </w:r>
      <w:r w:rsidRPr="00707195">
        <w:rPr>
          <w:rFonts w:ascii="Arial" w:hAnsi="Arial" w:cs="Arial"/>
          <w:color w:val="000000"/>
        </w:rPr>
        <w:t>в</w:t>
      </w:r>
      <w:r w:rsidRPr="00707195">
        <w:rPr>
          <w:rFonts w:ascii="Arial" w:hAnsi="Arial" w:cs="Arial"/>
          <w:color w:val="000000"/>
          <w:spacing w:val="8"/>
        </w:rPr>
        <w:t xml:space="preserve"> </w:t>
      </w:r>
      <w:r w:rsidRPr="00707195">
        <w:rPr>
          <w:rFonts w:ascii="Arial" w:hAnsi="Arial" w:cs="Arial"/>
          <w:color w:val="000000"/>
        </w:rPr>
        <w:t>здание</w:t>
      </w:r>
      <w:r w:rsidRPr="00707195">
        <w:rPr>
          <w:rFonts w:ascii="Arial" w:hAnsi="Arial" w:cs="Arial"/>
          <w:color w:val="000000"/>
          <w:spacing w:val="8"/>
        </w:rPr>
        <w:t xml:space="preserve"> </w:t>
      </w:r>
      <w:r w:rsidRPr="00707195">
        <w:rPr>
          <w:rFonts w:ascii="Arial" w:hAnsi="Arial" w:cs="Arial"/>
          <w:color w:val="000000"/>
          <w:spacing w:val="1"/>
        </w:rPr>
        <w:t>и</w:t>
      </w:r>
      <w:r w:rsidRPr="00707195">
        <w:rPr>
          <w:rFonts w:ascii="Arial" w:hAnsi="Arial" w:cs="Arial"/>
          <w:color w:val="000000"/>
          <w:spacing w:val="7"/>
        </w:rPr>
        <w:t xml:space="preserve"> </w:t>
      </w:r>
      <w:r w:rsidRPr="00707195">
        <w:rPr>
          <w:rFonts w:ascii="Arial" w:hAnsi="Arial" w:cs="Arial"/>
          <w:color w:val="000000"/>
        </w:rPr>
        <w:t>помещения,</w:t>
      </w:r>
      <w:r w:rsidRPr="00707195">
        <w:rPr>
          <w:rFonts w:ascii="Arial" w:hAnsi="Arial" w:cs="Arial"/>
          <w:color w:val="000000"/>
          <w:spacing w:val="8"/>
        </w:rPr>
        <w:t xml:space="preserve"> </w:t>
      </w:r>
      <w:r w:rsidRPr="00707195">
        <w:rPr>
          <w:rFonts w:ascii="Arial" w:hAnsi="Arial" w:cs="Arial"/>
          <w:color w:val="000000"/>
          <w:spacing w:val="1"/>
        </w:rPr>
        <w:t>в</w:t>
      </w:r>
      <w:r w:rsidRPr="00707195">
        <w:rPr>
          <w:rFonts w:ascii="Arial" w:hAnsi="Arial" w:cs="Arial"/>
          <w:color w:val="000000"/>
          <w:spacing w:val="8"/>
        </w:rPr>
        <w:t xml:space="preserve"> </w:t>
      </w:r>
      <w:r w:rsidRPr="00707195">
        <w:rPr>
          <w:rFonts w:ascii="Arial" w:hAnsi="Arial" w:cs="Arial"/>
          <w:color w:val="000000"/>
        </w:rPr>
        <w:t>к</w:t>
      </w:r>
      <w:r w:rsidRPr="00707195">
        <w:rPr>
          <w:rFonts w:ascii="Arial" w:hAnsi="Arial" w:cs="Arial"/>
          <w:color w:val="000000"/>
          <w:spacing w:val="1"/>
        </w:rPr>
        <w:t>отор</w:t>
      </w:r>
      <w:r w:rsidRPr="00707195">
        <w:rPr>
          <w:rFonts w:ascii="Arial" w:hAnsi="Arial" w:cs="Arial"/>
          <w:color w:val="000000"/>
        </w:rPr>
        <w:t>ых п</w:t>
      </w:r>
      <w:r w:rsidRPr="00707195">
        <w:rPr>
          <w:rFonts w:ascii="Arial" w:hAnsi="Arial" w:cs="Arial"/>
          <w:color w:val="000000"/>
          <w:spacing w:val="1"/>
        </w:rPr>
        <w:t>р</w:t>
      </w:r>
      <w:r w:rsidRPr="00707195">
        <w:rPr>
          <w:rFonts w:ascii="Arial" w:hAnsi="Arial" w:cs="Arial"/>
          <w:color w:val="000000"/>
          <w:spacing w:val="-2"/>
        </w:rPr>
        <w:t>ед</w:t>
      </w:r>
      <w:r w:rsidRPr="00707195">
        <w:rPr>
          <w:rFonts w:ascii="Arial" w:hAnsi="Arial" w:cs="Arial"/>
          <w:color w:val="000000"/>
          <w:spacing w:val="1"/>
        </w:rPr>
        <w:t>о</w:t>
      </w:r>
      <w:r w:rsidRPr="00707195">
        <w:rPr>
          <w:rFonts w:ascii="Arial" w:hAnsi="Arial" w:cs="Arial"/>
          <w:color w:val="000000"/>
        </w:rPr>
        <w:t>ставляе</w:t>
      </w:r>
      <w:r w:rsidRPr="00707195">
        <w:rPr>
          <w:rFonts w:ascii="Arial" w:hAnsi="Arial" w:cs="Arial"/>
          <w:color w:val="000000"/>
          <w:spacing w:val="-3"/>
        </w:rPr>
        <w:t>т</w:t>
      </w:r>
      <w:r w:rsidRPr="00707195">
        <w:rPr>
          <w:rFonts w:ascii="Arial" w:hAnsi="Arial" w:cs="Arial"/>
          <w:color w:val="000000"/>
        </w:rPr>
        <w:t>ся</w:t>
      </w:r>
      <w:r w:rsidRPr="00707195">
        <w:rPr>
          <w:rFonts w:ascii="Arial" w:hAnsi="Arial" w:cs="Arial"/>
          <w:color w:val="000000"/>
          <w:spacing w:val="-12"/>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а</w:t>
      </w:r>
      <w:r w:rsidRPr="00707195">
        <w:rPr>
          <w:rFonts w:ascii="Arial" w:hAnsi="Arial" w:cs="Arial"/>
          <w:color w:val="000000"/>
        </w:rPr>
        <w:t>я</w:t>
      </w:r>
      <w:r w:rsidRPr="00707195">
        <w:rPr>
          <w:rFonts w:ascii="Arial" w:hAnsi="Arial" w:cs="Arial"/>
          <w:color w:val="000000"/>
          <w:spacing w:val="-12"/>
        </w:rPr>
        <w:t xml:space="preserve">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га,</w:t>
      </w:r>
      <w:r w:rsidRPr="00707195">
        <w:rPr>
          <w:rFonts w:ascii="Arial" w:hAnsi="Arial" w:cs="Arial"/>
          <w:color w:val="000000"/>
          <w:spacing w:val="-8"/>
        </w:rPr>
        <w:t xml:space="preserve"> </w:t>
      </w:r>
      <w:r w:rsidRPr="00707195">
        <w:rPr>
          <w:rFonts w:ascii="Arial" w:hAnsi="Arial" w:cs="Arial"/>
          <w:color w:val="000000"/>
          <w:spacing w:val="3"/>
        </w:rPr>
        <w:t>о</w:t>
      </w:r>
      <w:r w:rsidRPr="00707195">
        <w:rPr>
          <w:rFonts w:ascii="Arial" w:hAnsi="Arial" w:cs="Arial"/>
          <w:color w:val="000000"/>
          <w:spacing w:val="1"/>
        </w:rPr>
        <w:t>б</w:t>
      </w:r>
      <w:r w:rsidRPr="00707195">
        <w:rPr>
          <w:rFonts w:ascii="Arial" w:hAnsi="Arial" w:cs="Arial"/>
          <w:color w:val="000000"/>
        </w:rPr>
        <w:t>ор</w:t>
      </w:r>
      <w:r w:rsidRPr="00707195">
        <w:rPr>
          <w:rFonts w:ascii="Arial" w:hAnsi="Arial" w:cs="Arial"/>
          <w:color w:val="000000"/>
          <w:spacing w:val="-2"/>
        </w:rPr>
        <w:t>у</w:t>
      </w:r>
      <w:r w:rsidRPr="00707195">
        <w:rPr>
          <w:rFonts w:ascii="Arial" w:hAnsi="Arial" w:cs="Arial"/>
          <w:color w:val="000000"/>
        </w:rPr>
        <w:t>д</w:t>
      </w:r>
      <w:r w:rsidRPr="00707195">
        <w:rPr>
          <w:rFonts w:ascii="Arial" w:hAnsi="Arial" w:cs="Arial"/>
          <w:color w:val="000000"/>
          <w:spacing w:val="-1"/>
        </w:rPr>
        <w:t>ую</w:t>
      </w:r>
      <w:r w:rsidRPr="00707195">
        <w:rPr>
          <w:rFonts w:ascii="Arial" w:hAnsi="Arial" w:cs="Arial"/>
          <w:color w:val="000000"/>
        </w:rPr>
        <w:t>тся</w:t>
      </w:r>
      <w:r w:rsidRPr="00707195">
        <w:rPr>
          <w:rFonts w:ascii="Arial" w:hAnsi="Arial" w:cs="Arial"/>
          <w:color w:val="000000"/>
          <w:spacing w:val="-12"/>
        </w:rPr>
        <w:t xml:space="preserve"> </w:t>
      </w:r>
      <w:r w:rsidRPr="00707195">
        <w:rPr>
          <w:rFonts w:ascii="Arial" w:hAnsi="Arial" w:cs="Arial"/>
          <w:color w:val="000000"/>
        </w:rPr>
        <w:t>панд</w:t>
      </w:r>
      <w:r w:rsidRPr="00707195">
        <w:rPr>
          <w:rFonts w:ascii="Arial" w:hAnsi="Arial" w:cs="Arial"/>
          <w:color w:val="000000"/>
          <w:spacing w:val="-2"/>
        </w:rPr>
        <w:t>у</w:t>
      </w:r>
      <w:r w:rsidRPr="00707195">
        <w:rPr>
          <w:rFonts w:ascii="Arial" w:hAnsi="Arial" w:cs="Arial"/>
          <w:color w:val="000000"/>
        </w:rPr>
        <w:t>сами, по</w:t>
      </w:r>
      <w:r w:rsidRPr="00707195">
        <w:rPr>
          <w:rFonts w:ascii="Arial" w:hAnsi="Arial" w:cs="Arial"/>
          <w:color w:val="000000"/>
          <w:spacing w:val="1"/>
        </w:rPr>
        <w:t>р</w:t>
      </w:r>
      <w:r w:rsidRPr="00707195">
        <w:rPr>
          <w:rFonts w:ascii="Arial" w:hAnsi="Arial" w:cs="Arial"/>
          <w:color w:val="000000"/>
          <w:spacing w:val="-2"/>
        </w:rPr>
        <w:t>у</w:t>
      </w:r>
      <w:r w:rsidRPr="00707195">
        <w:rPr>
          <w:rFonts w:ascii="Arial" w:hAnsi="Arial" w:cs="Arial"/>
          <w:color w:val="000000"/>
        </w:rPr>
        <w:t>ч</w:t>
      </w:r>
      <w:r w:rsidRPr="00707195">
        <w:rPr>
          <w:rFonts w:ascii="Arial" w:hAnsi="Arial" w:cs="Arial"/>
          <w:color w:val="000000"/>
          <w:spacing w:val="1"/>
        </w:rPr>
        <w:t>н</w:t>
      </w:r>
      <w:r w:rsidRPr="00707195">
        <w:rPr>
          <w:rFonts w:ascii="Arial" w:hAnsi="Arial" w:cs="Arial"/>
          <w:color w:val="000000"/>
        </w:rPr>
        <w:t>ям</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10"/>
        </w:rPr>
        <w:t xml:space="preserve"> </w:t>
      </w:r>
      <w:r w:rsidRPr="00707195">
        <w:rPr>
          <w:rFonts w:ascii="Arial" w:hAnsi="Arial" w:cs="Arial"/>
          <w:color w:val="000000"/>
        </w:rPr>
        <w:t>т</w:t>
      </w:r>
      <w:r w:rsidRPr="00707195">
        <w:rPr>
          <w:rFonts w:ascii="Arial" w:hAnsi="Arial" w:cs="Arial"/>
          <w:color w:val="000000"/>
          <w:spacing w:val="-1"/>
        </w:rPr>
        <w:t>а</w:t>
      </w:r>
      <w:r w:rsidRPr="00707195">
        <w:rPr>
          <w:rFonts w:ascii="Arial" w:hAnsi="Arial" w:cs="Arial"/>
          <w:color w:val="000000"/>
        </w:rPr>
        <w:t>ктил</w:t>
      </w:r>
      <w:r w:rsidRPr="00707195">
        <w:rPr>
          <w:rFonts w:ascii="Arial" w:hAnsi="Arial" w:cs="Arial"/>
          <w:color w:val="000000"/>
          <w:spacing w:val="-1"/>
        </w:rPr>
        <w:t>ь</w:t>
      </w:r>
      <w:r w:rsidRPr="00707195">
        <w:rPr>
          <w:rFonts w:ascii="Arial" w:hAnsi="Arial" w:cs="Arial"/>
          <w:color w:val="000000"/>
        </w:rPr>
        <w:t>ны</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12"/>
        </w:rPr>
        <w:t xml:space="preserve"> </w:t>
      </w:r>
      <w:r w:rsidRPr="00707195">
        <w:rPr>
          <w:rFonts w:ascii="Arial" w:hAnsi="Arial" w:cs="Arial"/>
          <w:color w:val="000000"/>
        </w:rPr>
        <w:t>(кон</w:t>
      </w:r>
      <w:r w:rsidRPr="00707195">
        <w:rPr>
          <w:rFonts w:ascii="Arial" w:hAnsi="Arial" w:cs="Arial"/>
          <w:color w:val="000000"/>
          <w:spacing w:val="-1"/>
        </w:rPr>
        <w:t>т</w:t>
      </w:r>
      <w:r w:rsidRPr="00707195">
        <w:rPr>
          <w:rFonts w:ascii="Arial" w:hAnsi="Arial" w:cs="Arial"/>
          <w:color w:val="000000"/>
        </w:rPr>
        <w:t>рас</w:t>
      </w:r>
      <w:r w:rsidRPr="00707195">
        <w:rPr>
          <w:rFonts w:ascii="Arial" w:hAnsi="Arial" w:cs="Arial"/>
          <w:color w:val="000000"/>
          <w:spacing w:val="-2"/>
        </w:rPr>
        <w:t>т</w:t>
      </w:r>
      <w:r w:rsidRPr="00707195">
        <w:rPr>
          <w:rFonts w:ascii="Arial" w:hAnsi="Arial" w:cs="Arial"/>
          <w:color w:val="000000"/>
        </w:rPr>
        <w:t>ны</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11"/>
        </w:rPr>
        <w:t xml:space="preserve"> </w:t>
      </w:r>
      <w:r w:rsidRPr="00707195">
        <w:rPr>
          <w:rFonts w:ascii="Arial" w:hAnsi="Arial" w:cs="Arial"/>
          <w:color w:val="000000"/>
        </w:rPr>
        <w:t>пред</w:t>
      </w:r>
      <w:r w:rsidRPr="00707195">
        <w:rPr>
          <w:rFonts w:ascii="Arial" w:hAnsi="Arial" w:cs="Arial"/>
          <w:color w:val="000000"/>
          <w:spacing w:val="-1"/>
        </w:rPr>
        <w:t>у</w:t>
      </w:r>
      <w:r w:rsidRPr="00707195">
        <w:rPr>
          <w:rFonts w:ascii="Arial" w:hAnsi="Arial" w:cs="Arial"/>
          <w:color w:val="000000"/>
        </w:rPr>
        <w:t>пре</w:t>
      </w:r>
      <w:r w:rsidRPr="00707195">
        <w:rPr>
          <w:rFonts w:ascii="Arial" w:hAnsi="Arial" w:cs="Arial"/>
          <w:color w:val="000000"/>
          <w:spacing w:val="-2"/>
        </w:rPr>
        <w:t>ж</w:t>
      </w:r>
      <w:r w:rsidRPr="00707195">
        <w:rPr>
          <w:rFonts w:ascii="Arial" w:hAnsi="Arial" w:cs="Arial"/>
          <w:color w:val="000000"/>
        </w:rPr>
        <w:t>д</w:t>
      </w:r>
      <w:r w:rsidRPr="00707195">
        <w:rPr>
          <w:rFonts w:ascii="Arial" w:hAnsi="Arial" w:cs="Arial"/>
          <w:color w:val="000000"/>
          <w:spacing w:val="1"/>
        </w:rPr>
        <w:t>аю</w:t>
      </w:r>
      <w:r w:rsidRPr="00707195">
        <w:rPr>
          <w:rFonts w:ascii="Arial" w:hAnsi="Arial" w:cs="Arial"/>
          <w:color w:val="000000"/>
          <w:spacing w:val="-1"/>
        </w:rPr>
        <w:t>щ</w:t>
      </w:r>
      <w:r w:rsidRPr="00707195">
        <w:rPr>
          <w:rFonts w:ascii="Arial" w:hAnsi="Arial" w:cs="Arial"/>
          <w:color w:val="000000"/>
        </w:rPr>
        <w:t>ими</w:t>
      </w:r>
      <w:r w:rsidRPr="00707195">
        <w:rPr>
          <w:rFonts w:ascii="Arial" w:hAnsi="Arial" w:cs="Arial"/>
          <w:color w:val="000000"/>
          <w:spacing w:val="12"/>
        </w:rPr>
        <w:t xml:space="preserve"> </w:t>
      </w:r>
      <w:r w:rsidRPr="00707195">
        <w:rPr>
          <w:rFonts w:ascii="Arial" w:hAnsi="Arial" w:cs="Arial"/>
          <w:color w:val="000000"/>
        </w:rPr>
        <w:t>элем</w:t>
      </w:r>
      <w:r w:rsidRPr="00707195">
        <w:rPr>
          <w:rFonts w:ascii="Arial" w:hAnsi="Arial" w:cs="Arial"/>
          <w:color w:val="000000"/>
          <w:spacing w:val="-1"/>
        </w:rPr>
        <w:t>е</w:t>
      </w:r>
      <w:r w:rsidRPr="00707195">
        <w:rPr>
          <w:rFonts w:ascii="Arial" w:hAnsi="Arial" w:cs="Arial"/>
          <w:color w:val="000000"/>
        </w:rPr>
        <w:t>нта</w:t>
      </w:r>
      <w:r w:rsidRPr="00707195">
        <w:rPr>
          <w:rFonts w:ascii="Arial" w:hAnsi="Arial" w:cs="Arial"/>
          <w:color w:val="000000"/>
          <w:spacing w:val="-2"/>
        </w:rPr>
        <w:t>м</w:t>
      </w:r>
      <w:r w:rsidRPr="00707195">
        <w:rPr>
          <w:rFonts w:ascii="Arial" w:hAnsi="Arial" w:cs="Arial"/>
          <w:color w:val="000000"/>
        </w:rPr>
        <w:t>и,</w:t>
      </w:r>
      <w:r w:rsidRPr="00707195">
        <w:rPr>
          <w:rFonts w:ascii="Arial" w:hAnsi="Arial" w:cs="Arial"/>
          <w:color w:val="000000"/>
          <w:spacing w:val="10"/>
        </w:rPr>
        <w:t xml:space="preserve"> </w:t>
      </w:r>
      <w:r w:rsidRPr="00707195">
        <w:rPr>
          <w:rFonts w:ascii="Arial" w:hAnsi="Arial" w:cs="Arial"/>
          <w:color w:val="000000"/>
          <w:spacing w:val="1"/>
        </w:rPr>
        <w:t>и</w:t>
      </w:r>
      <w:r w:rsidRPr="00707195">
        <w:rPr>
          <w:rFonts w:ascii="Arial" w:hAnsi="Arial" w:cs="Arial"/>
          <w:color w:val="000000"/>
        </w:rPr>
        <w:t>ными сп</w:t>
      </w:r>
      <w:r w:rsidRPr="00707195">
        <w:rPr>
          <w:rFonts w:ascii="Arial" w:hAnsi="Arial" w:cs="Arial"/>
          <w:color w:val="000000"/>
          <w:spacing w:val="-1"/>
        </w:rPr>
        <w:t>е</w:t>
      </w:r>
      <w:r w:rsidRPr="00707195">
        <w:rPr>
          <w:rFonts w:ascii="Arial" w:hAnsi="Arial" w:cs="Arial"/>
          <w:color w:val="000000"/>
        </w:rPr>
        <w:t>ц</w:t>
      </w:r>
      <w:r w:rsidRPr="00707195">
        <w:rPr>
          <w:rFonts w:ascii="Arial" w:hAnsi="Arial" w:cs="Arial"/>
          <w:color w:val="000000"/>
          <w:spacing w:val="1"/>
        </w:rPr>
        <w:t>и</w:t>
      </w:r>
      <w:r w:rsidRPr="00707195">
        <w:rPr>
          <w:rFonts w:ascii="Arial" w:hAnsi="Arial" w:cs="Arial"/>
          <w:color w:val="000000"/>
        </w:rPr>
        <w:t>ал</w:t>
      </w:r>
      <w:r w:rsidRPr="00707195">
        <w:rPr>
          <w:rFonts w:ascii="Arial" w:hAnsi="Arial" w:cs="Arial"/>
          <w:color w:val="000000"/>
          <w:spacing w:val="-1"/>
        </w:rPr>
        <w:t>ьн</w:t>
      </w:r>
      <w:r w:rsidRPr="00707195">
        <w:rPr>
          <w:rFonts w:ascii="Arial" w:hAnsi="Arial" w:cs="Arial"/>
          <w:color w:val="000000"/>
        </w:rPr>
        <w:t>ы</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36"/>
        </w:rPr>
        <w:t xml:space="preserve"> </w:t>
      </w:r>
      <w:r w:rsidRPr="00707195">
        <w:rPr>
          <w:rFonts w:ascii="Arial" w:hAnsi="Arial" w:cs="Arial"/>
          <w:color w:val="000000"/>
          <w:spacing w:val="-1"/>
        </w:rPr>
        <w:t>п</w:t>
      </w:r>
      <w:r w:rsidRPr="00707195">
        <w:rPr>
          <w:rFonts w:ascii="Arial" w:hAnsi="Arial" w:cs="Arial"/>
          <w:color w:val="000000"/>
        </w:rPr>
        <w:t>ри</w:t>
      </w:r>
      <w:r w:rsidRPr="00707195">
        <w:rPr>
          <w:rFonts w:ascii="Arial" w:hAnsi="Arial" w:cs="Arial"/>
          <w:color w:val="000000"/>
          <w:spacing w:val="-1"/>
        </w:rPr>
        <w:t>с</w:t>
      </w:r>
      <w:r w:rsidRPr="00707195">
        <w:rPr>
          <w:rFonts w:ascii="Arial" w:hAnsi="Arial" w:cs="Arial"/>
          <w:color w:val="000000"/>
        </w:rPr>
        <w:t>пос</w:t>
      </w:r>
      <w:r w:rsidRPr="00707195">
        <w:rPr>
          <w:rFonts w:ascii="Arial" w:hAnsi="Arial" w:cs="Arial"/>
          <w:color w:val="000000"/>
          <w:spacing w:val="-2"/>
        </w:rPr>
        <w:t>о</w:t>
      </w:r>
      <w:r w:rsidRPr="00707195">
        <w:rPr>
          <w:rFonts w:ascii="Arial" w:hAnsi="Arial" w:cs="Arial"/>
          <w:color w:val="000000"/>
        </w:rPr>
        <w:t>бления</w:t>
      </w:r>
      <w:r w:rsidRPr="00707195">
        <w:rPr>
          <w:rFonts w:ascii="Arial" w:hAnsi="Arial" w:cs="Arial"/>
          <w:color w:val="000000"/>
          <w:spacing w:val="-2"/>
        </w:rPr>
        <w:t>м</w:t>
      </w:r>
      <w:r w:rsidRPr="00707195">
        <w:rPr>
          <w:rFonts w:ascii="Arial" w:hAnsi="Arial" w:cs="Arial"/>
          <w:color w:val="000000"/>
        </w:rPr>
        <w:t>и,</w:t>
      </w:r>
      <w:r w:rsidRPr="00707195">
        <w:rPr>
          <w:rFonts w:ascii="Arial" w:hAnsi="Arial" w:cs="Arial"/>
          <w:color w:val="000000"/>
          <w:spacing w:val="35"/>
        </w:rPr>
        <w:t xml:space="preserve"> </w:t>
      </w:r>
      <w:r w:rsidRPr="00707195">
        <w:rPr>
          <w:rFonts w:ascii="Arial" w:hAnsi="Arial" w:cs="Arial"/>
          <w:color w:val="000000"/>
        </w:rPr>
        <w:t>поз</w:t>
      </w:r>
      <w:r w:rsidRPr="00707195">
        <w:rPr>
          <w:rFonts w:ascii="Arial" w:hAnsi="Arial" w:cs="Arial"/>
          <w:color w:val="000000"/>
          <w:spacing w:val="-2"/>
        </w:rPr>
        <w:t>в</w:t>
      </w:r>
      <w:r w:rsidRPr="00707195">
        <w:rPr>
          <w:rFonts w:ascii="Arial" w:hAnsi="Arial" w:cs="Arial"/>
          <w:color w:val="000000"/>
        </w:rPr>
        <w:t>о</w:t>
      </w:r>
      <w:r w:rsidRPr="00707195">
        <w:rPr>
          <w:rFonts w:ascii="Arial" w:hAnsi="Arial" w:cs="Arial"/>
          <w:color w:val="000000"/>
          <w:spacing w:val="1"/>
        </w:rPr>
        <w:t>ляющи</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33"/>
        </w:rPr>
        <w:t xml:space="preserve"> </w:t>
      </w:r>
      <w:r w:rsidRPr="00707195">
        <w:rPr>
          <w:rFonts w:ascii="Arial" w:hAnsi="Arial" w:cs="Arial"/>
          <w:color w:val="000000"/>
          <w:spacing w:val="1"/>
        </w:rPr>
        <w:t>о</w:t>
      </w:r>
      <w:r w:rsidRPr="00707195">
        <w:rPr>
          <w:rFonts w:ascii="Arial" w:hAnsi="Arial" w:cs="Arial"/>
          <w:color w:val="000000"/>
        </w:rPr>
        <w:t>беспе</w:t>
      </w:r>
      <w:r w:rsidRPr="00707195">
        <w:rPr>
          <w:rFonts w:ascii="Arial" w:hAnsi="Arial" w:cs="Arial"/>
          <w:color w:val="000000"/>
          <w:spacing w:val="-2"/>
        </w:rPr>
        <w:t>ч</w:t>
      </w:r>
      <w:r w:rsidRPr="00707195">
        <w:rPr>
          <w:rFonts w:ascii="Arial" w:hAnsi="Arial" w:cs="Arial"/>
          <w:color w:val="000000"/>
        </w:rPr>
        <w:t>ить</w:t>
      </w:r>
      <w:r w:rsidRPr="00707195">
        <w:rPr>
          <w:rFonts w:ascii="Arial" w:hAnsi="Arial" w:cs="Arial"/>
          <w:color w:val="000000"/>
          <w:spacing w:val="34"/>
        </w:rPr>
        <w:t xml:space="preserve"> </w:t>
      </w:r>
      <w:r w:rsidRPr="00707195">
        <w:rPr>
          <w:rFonts w:ascii="Arial" w:hAnsi="Arial" w:cs="Arial"/>
          <w:color w:val="000000"/>
        </w:rPr>
        <w:t>бе</w:t>
      </w:r>
      <w:r w:rsidRPr="00707195">
        <w:rPr>
          <w:rFonts w:ascii="Arial" w:hAnsi="Arial" w:cs="Arial"/>
          <w:color w:val="000000"/>
          <w:spacing w:val="-1"/>
        </w:rPr>
        <w:t>сп</w:t>
      </w:r>
      <w:r w:rsidRPr="00707195">
        <w:rPr>
          <w:rFonts w:ascii="Arial" w:hAnsi="Arial" w:cs="Arial"/>
          <w:color w:val="000000"/>
        </w:rPr>
        <w:t>репятств</w:t>
      </w:r>
      <w:r w:rsidRPr="00707195">
        <w:rPr>
          <w:rFonts w:ascii="Arial" w:hAnsi="Arial" w:cs="Arial"/>
          <w:color w:val="000000"/>
          <w:spacing w:val="-2"/>
        </w:rPr>
        <w:t>е</w:t>
      </w:r>
      <w:r w:rsidRPr="00707195">
        <w:rPr>
          <w:rFonts w:ascii="Arial" w:hAnsi="Arial" w:cs="Arial"/>
          <w:color w:val="000000"/>
          <w:spacing w:val="-1"/>
        </w:rPr>
        <w:t>н</w:t>
      </w:r>
      <w:r w:rsidRPr="00707195">
        <w:rPr>
          <w:rFonts w:ascii="Arial" w:hAnsi="Arial" w:cs="Arial"/>
          <w:color w:val="000000"/>
        </w:rPr>
        <w:t>ный дост</w:t>
      </w:r>
      <w:r w:rsidRPr="00707195">
        <w:rPr>
          <w:rFonts w:ascii="Arial" w:hAnsi="Arial" w:cs="Arial"/>
          <w:color w:val="000000"/>
          <w:spacing w:val="-3"/>
        </w:rPr>
        <w:t>у</w:t>
      </w:r>
      <w:r w:rsidRPr="00707195">
        <w:rPr>
          <w:rFonts w:ascii="Arial" w:hAnsi="Arial" w:cs="Arial"/>
          <w:color w:val="000000"/>
        </w:rPr>
        <w:t>п</w:t>
      </w:r>
      <w:r w:rsidRPr="00707195">
        <w:rPr>
          <w:rFonts w:ascii="Arial" w:hAnsi="Arial" w:cs="Arial"/>
          <w:color w:val="000000"/>
          <w:spacing w:val="-1"/>
        </w:rPr>
        <w:t xml:space="preserve"> </w:t>
      </w:r>
      <w:r w:rsidRPr="00707195">
        <w:rPr>
          <w:rFonts w:ascii="Arial" w:hAnsi="Arial" w:cs="Arial"/>
          <w:color w:val="000000"/>
        </w:rPr>
        <w:t>и</w:t>
      </w:r>
      <w:r w:rsidRPr="00707195">
        <w:rPr>
          <w:rFonts w:ascii="Arial" w:hAnsi="Arial" w:cs="Arial"/>
          <w:color w:val="000000"/>
          <w:spacing w:val="-2"/>
        </w:rPr>
        <w:t xml:space="preserve"> </w:t>
      </w:r>
      <w:r w:rsidRPr="00707195">
        <w:rPr>
          <w:rFonts w:ascii="Arial" w:hAnsi="Arial" w:cs="Arial"/>
          <w:color w:val="000000"/>
        </w:rPr>
        <w:t>пе</w:t>
      </w:r>
      <w:r w:rsidRPr="00707195">
        <w:rPr>
          <w:rFonts w:ascii="Arial" w:hAnsi="Arial" w:cs="Arial"/>
          <w:color w:val="000000"/>
          <w:spacing w:val="1"/>
        </w:rPr>
        <w:t>р</w:t>
      </w:r>
      <w:r w:rsidRPr="00707195">
        <w:rPr>
          <w:rFonts w:ascii="Arial" w:hAnsi="Arial" w:cs="Arial"/>
          <w:color w:val="000000"/>
        </w:rPr>
        <w:t>едвиж</w:t>
      </w:r>
      <w:r w:rsidRPr="00707195">
        <w:rPr>
          <w:rFonts w:ascii="Arial" w:hAnsi="Arial" w:cs="Arial"/>
          <w:color w:val="000000"/>
          <w:spacing w:val="-2"/>
        </w:rPr>
        <w:t>е</w:t>
      </w:r>
      <w:r w:rsidRPr="00707195">
        <w:rPr>
          <w:rFonts w:ascii="Arial" w:hAnsi="Arial" w:cs="Arial"/>
          <w:color w:val="000000"/>
        </w:rPr>
        <w:t>ние</w:t>
      </w:r>
      <w:r w:rsidRPr="00707195">
        <w:rPr>
          <w:rFonts w:ascii="Arial" w:hAnsi="Arial" w:cs="Arial"/>
          <w:color w:val="000000"/>
          <w:spacing w:val="-3"/>
        </w:rPr>
        <w:t xml:space="preserve"> </w:t>
      </w:r>
      <w:r w:rsidRPr="00707195">
        <w:rPr>
          <w:rFonts w:ascii="Arial" w:hAnsi="Arial" w:cs="Arial"/>
          <w:color w:val="000000"/>
        </w:rPr>
        <w:t>инва</w:t>
      </w:r>
      <w:r w:rsidRPr="00707195">
        <w:rPr>
          <w:rFonts w:ascii="Arial" w:hAnsi="Arial" w:cs="Arial"/>
          <w:color w:val="000000"/>
          <w:spacing w:val="-1"/>
        </w:rPr>
        <w:t>лид</w:t>
      </w:r>
      <w:r w:rsidRPr="00707195">
        <w:rPr>
          <w:rFonts w:ascii="Arial" w:hAnsi="Arial" w:cs="Arial"/>
          <w:color w:val="000000"/>
        </w:rPr>
        <w:t>ов,</w:t>
      </w:r>
      <w:r w:rsidRPr="00707195">
        <w:rPr>
          <w:rFonts w:ascii="Arial" w:hAnsi="Arial" w:cs="Arial"/>
          <w:color w:val="000000"/>
          <w:spacing w:val="-3"/>
        </w:rPr>
        <w:t xml:space="preserve"> </w:t>
      </w:r>
      <w:r w:rsidRPr="00707195">
        <w:rPr>
          <w:rFonts w:ascii="Arial" w:hAnsi="Arial" w:cs="Arial"/>
          <w:color w:val="000000"/>
        </w:rPr>
        <w:t>в</w:t>
      </w:r>
      <w:r w:rsidRPr="00707195">
        <w:rPr>
          <w:rFonts w:ascii="Arial" w:hAnsi="Arial" w:cs="Arial"/>
          <w:color w:val="000000"/>
          <w:spacing w:val="-3"/>
        </w:rPr>
        <w:t xml:space="preserve"> </w:t>
      </w:r>
      <w:r w:rsidRPr="00707195">
        <w:rPr>
          <w:rFonts w:ascii="Arial" w:hAnsi="Arial" w:cs="Arial"/>
          <w:color w:val="000000"/>
        </w:rPr>
        <w:t>со</w:t>
      </w:r>
      <w:r w:rsidRPr="00707195">
        <w:rPr>
          <w:rFonts w:ascii="Arial" w:hAnsi="Arial" w:cs="Arial"/>
          <w:color w:val="000000"/>
          <w:spacing w:val="1"/>
        </w:rPr>
        <w:t>о</w:t>
      </w:r>
      <w:r w:rsidRPr="00707195">
        <w:rPr>
          <w:rFonts w:ascii="Arial" w:hAnsi="Arial" w:cs="Arial"/>
          <w:color w:val="000000"/>
        </w:rPr>
        <w:t>тветст</w:t>
      </w:r>
      <w:r w:rsidRPr="00707195">
        <w:rPr>
          <w:rFonts w:ascii="Arial" w:hAnsi="Arial" w:cs="Arial"/>
          <w:color w:val="000000"/>
          <w:spacing w:val="-2"/>
        </w:rPr>
        <w:t>в</w:t>
      </w:r>
      <w:r w:rsidRPr="00707195">
        <w:rPr>
          <w:rFonts w:ascii="Arial" w:hAnsi="Arial" w:cs="Arial"/>
          <w:color w:val="000000"/>
        </w:rPr>
        <w:t>ии</w:t>
      </w:r>
      <w:r w:rsidRPr="00707195">
        <w:rPr>
          <w:rFonts w:ascii="Arial" w:hAnsi="Arial" w:cs="Arial"/>
          <w:color w:val="000000"/>
          <w:spacing w:val="-1"/>
        </w:rPr>
        <w:t xml:space="preserve"> с</w:t>
      </w:r>
      <w:r w:rsidRPr="00707195">
        <w:rPr>
          <w:rFonts w:ascii="Arial" w:hAnsi="Arial" w:cs="Arial"/>
          <w:color w:val="000000"/>
          <w:spacing w:val="-2"/>
        </w:rPr>
        <w:t xml:space="preserve"> </w:t>
      </w:r>
      <w:r w:rsidRPr="00707195">
        <w:rPr>
          <w:rFonts w:ascii="Arial" w:hAnsi="Arial" w:cs="Arial"/>
          <w:color w:val="000000"/>
        </w:rPr>
        <w:t>зако</w:t>
      </w:r>
      <w:r w:rsidRPr="00707195">
        <w:rPr>
          <w:rFonts w:ascii="Arial" w:hAnsi="Arial" w:cs="Arial"/>
          <w:color w:val="000000"/>
          <w:spacing w:val="-1"/>
        </w:rPr>
        <w:t>но</w:t>
      </w:r>
      <w:r w:rsidRPr="00707195">
        <w:rPr>
          <w:rFonts w:ascii="Arial" w:hAnsi="Arial" w:cs="Arial"/>
          <w:color w:val="000000"/>
        </w:rPr>
        <w:t>дате</w:t>
      </w:r>
      <w:r w:rsidRPr="00707195">
        <w:rPr>
          <w:rFonts w:ascii="Arial" w:hAnsi="Arial" w:cs="Arial"/>
          <w:color w:val="000000"/>
          <w:spacing w:val="-1"/>
        </w:rPr>
        <w:t>л</w:t>
      </w:r>
      <w:r w:rsidRPr="00707195">
        <w:rPr>
          <w:rFonts w:ascii="Arial" w:hAnsi="Arial" w:cs="Arial"/>
          <w:color w:val="000000"/>
        </w:rPr>
        <w:t>ьств</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2"/>
        </w:rPr>
        <w:t xml:space="preserve"> </w:t>
      </w:r>
      <w:r w:rsidRPr="00707195">
        <w:rPr>
          <w:rFonts w:ascii="Arial" w:hAnsi="Arial" w:cs="Arial"/>
          <w:color w:val="000000"/>
        </w:rPr>
        <w:t>Рос</w:t>
      </w:r>
      <w:r w:rsidRPr="00707195">
        <w:rPr>
          <w:rFonts w:ascii="Arial" w:hAnsi="Arial" w:cs="Arial"/>
          <w:color w:val="000000"/>
          <w:spacing w:val="-2"/>
        </w:rPr>
        <w:t>с</w:t>
      </w:r>
      <w:r w:rsidRPr="00707195">
        <w:rPr>
          <w:rFonts w:ascii="Arial" w:hAnsi="Arial" w:cs="Arial"/>
          <w:color w:val="000000"/>
        </w:rPr>
        <w:t>ийской Фед</w:t>
      </w:r>
      <w:r w:rsidRPr="00707195">
        <w:rPr>
          <w:rFonts w:ascii="Arial" w:hAnsi="Arial" w:cs="Arial"/>
          <w:color w:val="000000"/>
          <w:spacing w:val="-1"/>
        </w:rPr>
        <w:t>е</w:t>
      </w:r>
      <w:r w:rsidRPr="00707195">
        <w:rPr>
          <w:rFonts w:ascii="Arial" w:hAnsi="Arial" w:cs="Arial"/>
          <w:color w:val="000000"/>
        </w:rPr>
        <w:t>рации</w:t>
      </w:r>
      <w:r w:rsidRPr="00707195">
        <w:rPr>
          <w:rFonts w:ascii="Arial" w:hAnsi="Arial" w:cs="Arial"/>
          <w:color w:val="000000"/>
          <w:spacing w:val="-1"/>
        </w:rPr>
        <w:t xml:space="preserve"> </w:t>
      </w:r>
      <w:r w:rsidRPr="00707195">
        <w:rPr>
          <w:rFonts w:ascii="Arial" w:hAnsi="Arial" w:cs="Arial"/>
          <w:color w:val="000000"/>
        </w:rPr>
        <w:t xml:space="preserve">о </w:t>
      </w:r>
      <w:r w:rsidRPr="00707195">
        <w:rPr>
          <w:rFonts w:ascii="Arial" w:hAnsi="Arial" w:cs="Arial"/>
          <w:color w:val="000000"/>
          <w:spacing w:val="-1"/>
        </w:rPr>
        <w:t>с</w:t>
      </w:r>
      <w:r w:rsidRPr="00707195">
        <w:rPr>
          <w:rFonts w:ascii="Arial" w:hAnsi="Arial" w:cs="Arial"/>
          <w:color w:val="000000"/>
        </w:rPr>
        <w:t>о</w:t>
      </w:r>
      <w:r w:rsidRPr="00707195">
        <w:rPr>
          <w:rFonts w:ascii="Arial" w:hAnsi="Arial" w:cs="Arial"/>
          <w:color w:val="000000"/>
          <w:spacing w:val="-1"/>
        </w:rPr>
        <w:t>ц</w:t>
      </w:r>
      <w:r w:rsidRPr="00707195">
        <w:rPr>
          <w:rFonts w:ascii="Arial" w:hAnsi="Arial" w:cs="Arial"/>
          <w:color w:val="000000"/>
        </w:rPr>
        <w:t>иа</w:t>
      </w:r>
      <w:r w:rsidRPr="00707195">
        <w:rPr>
          <w:rFonts w:ascii="Arial" w:hAnsi="Arial" w:cs="Arial"/>
          <w:color w:val="000000"/>
          <w:spacing w:val="-3"/>
        </w:rPr>
        <w:t>л</w:t>
      </w:r>
      <w:r w:rsidRPr="00707195">
        <w:rPr>
          <w:rFonts w:ascii="Arial" w:hAnsi="Arial" w:cs="Arial"/>
          <w:color w:val="000000"/>
        </w:rPr>
        <w:t>ьной</w:t>
      </w:r>
      <w:r w:rsidRPr="00707195">
        <w:rPr>
          <w:rFonts w:ascii="Arial" w:hAnsi="Arial" w:cs="Arial"/>
          <w:color w:val="000000"/>
          <w:spacing w:val="1"/>
        </w:rPr>
        <w:t xml:space="preserve"> </w:t>
      </w:r>
      <w:r w:rsidRPr="00707195">
        <w:rPr>
          <w:rFonts w:ascii="Arial" w:hAnsi="Arial" w:cs="Arial"/>
          <w:color w:val="000000"/>
        </w:rPr>
        <w:t>защите</w:t>
      </w:r>
      <w:r w:rsidRPr="00707195">
        <w:rPr>
          <w:rFonts w:ascii="Arial" w:hAnsi="Arial" w:cs="Arial"/>
          <w:color w:val="000000"/>
          <w:spacing w:val="-2"/>
        </w:rPr>
        <w:t xml:space="preserve"> </w:t>
      </w:r>
      <w:r w:rsidRPr="00707195">
        <w:rPr>
          <w:rFonts w:ascii="Arial" w:hAnsi="Arial" w:cs="Arial"/>
          <w:color w:val="000000"/>
        </w:rPr>
        <w:t>ин</w:t>
      </w:r>
      <w:r w:rsidRPr="00707195">
        <w:rPr>
          <w:rFonts w:ascii="Arial" w:hAnsi="Arial" w:cs="Arial"/>
          <w:color w:val="000000"/>
          <w:spacing w:val="-1"/>
        </w:rPr>
        <w:t>в</w:t>
      </w:r>
      <w:r w:rsidRPr="00707195">
        <w:rPr>
          <w:rFonts w:ascii="Arial" w:hAnsi="Arial" w:cs="Arial"/>
          <w:color w:val="000000"/>
        </w:rPr>
        <w:t>ал</w:t>
      </w:r>
      <w:r w:rsidRPr="00707195">
        <w:rPr>
          <w:rFonts w:ascii="Arial" w:hAnsi="Arial" w:cs="Arial"/>
          <w:color w:val="000000"/>
          <w:spacing w:val="-1"/>
        </w:rPr>
        <w:t>и</w:t>
      </w:r>
      <w:r w:rsidRPr="00707195">
        <w:rPr>
          <w:rFonts w:ascii="Arial" w:hAnsi="Arial" w:cs="Arial"/>
          <w:color w:val="000000"/>
        </w:rPr>
        <w:t>до</w:t>
      </w:r>
      <w:r w:rsidRPr="00707195">
        <w:rPr>
          <w:rFonts w:ascii="Arial" w:hAnsi="Arial" w:cs="Arial"/>
          <w:color w:val="000000"/>
          <w:spacing w:val="1"/>
        </w:rPr>
        <w:t>в.</w:t>
      </w:r>
    </w:p>
    <w:p w:rsidR="00707195" w:rsidRPr="00707195" w:rsidRDefault="00707195" w:rsidP="00707195">
      <w:pPr>
        <w:widowControl w:val="0"/>
        <w:spacing w:line="239" w:lineRule="auto"/>
        <w:ind w:right="-60"/>
        <w:jc w:val="both"/>
        <w:rPr>
          <w:rFonts w:ascii="Arial" w:hAnsi="Arial" w:cs="Arial"/>
          <w:color w:val="000000"/>
        </w:rPr>
      </w:pPr>
      <w:r w:rsidRPr="00707195">
        <w:rPr>
          <w:rFonts w:ascii="Arial" w:hAnsi="Arial" w:cs="Arial"/>
          <w:color w:val="000000"/>
        </w:rPr>
        <w:t>Централ</w:t>
      </w:r>
      <w:r w:rsidRPr="00707195">
        <w:rPr>
          <w:rFonts w:ascii="Arial" w:hAnsi="Arial" w:cs="Arial"/>
          <w:color w:val="000000"/>
          <w:spacing w:val="-2"/>
        </w:rPr>
        <w:t>ь</w:t>
      </w:r>
      <w:r w:rsidRPr="00707195">
        <w:rPr>
          <w:rFonts w:ascii="Arial" w:hAnsi="Arial" w:cs="Arial"/>
          <w:color w:val="000000"/>
        </w:rPr>
        <w:t>ный</w:t>
      </w:r>
      <w:r w:rsidRPr="00707195">
        <w:rPr>
          <w:rFonts w:ascii="Arial" w:hAnsi="Arial" w:cs="Arial"/>
          <w:color w:val="000000"/>
          <w:spacing w:val="185"/>
        </w:rPr>
        <w:t xml:space="preserve"> </w:t>
      </w:r>
      <w:r w:rsidRPr="00707195">
        <w:rPr>
          <w:rFonts w:ascii="Arial" w:hAnsi="Arial" w:cs="Arial"/>
          <w:color w:val="000000"/>
        </w:rPr>
        <w:t>в</w:t>
      </w:r>
      <w:r w:rsidRPr="00707195">
        <w:rPr>
          <w:rFonts w:ascii="Arial" w:hAnsi="Arial" w:cs="Arial"/>
          <w:color w:val="000000"/>
          <w:spacing w:val="-1"/>
        </w:rPr>
        <w:t>х</w:t>
      </w:r>
      <w:r w:rsidRPr="00707195">
        <w:rPr>
          <w:rFonts w:ascii="Arial" w:hAnsi="Arial" w:cs="Arial"/>
          <w:color w:val="000000"/>
        </w:rPr>
        <w:t>од</w:t>
      </w:r>
      <w:r w:rsidRPr="00707195">
        <w:rPr>
          <w:rFonts w:ascii="Arial" w:hAnsi="Arial" w:cs="Arial"/>
          <w:color w:val="000000"/>
          <w:spacing w:val="182"/>
        </w:rPr>
        <w:t xml:space="preserve"> </w:t>
      </w:r>
      <w:r w:rsidRPr="00707195">
        <w:rPr>
          <w:rFonts w:ascii="Arial" w:hAnsi="Arial" w:cs="Arial"/>
          <w:color w:val="000000"/>
          <w:spacing w:val="1"/>
        </w:rPr>
        <w:t>в</w:t>
      </w:r>
      <w:r w:rsidRPr="00707195">
        <w:rPr>
          <w:rFonts w:ascii="Arial" w:hAnsi="Arial" w:cs="Arial"/>
          <w:color w:val="000000"/>
          <w:spacing w:val="183"/>
        </w:rPr>
        <w:t xml:space="preserve"> </w:t>
      </w:r>
      <w:r w:rsidRPr="00707195">
        <w:rPr>
          <w:rFonts w:ascii="Arial" w:hAnsi="Arial" w:cs="Arial"/>
          <w:color w:val="000000"/>
        </w:rPr>
        <w:t>здание</w:t>
      </w:r>
      <w:r w:rsidRPr="00707195">
        <w:rPr>
          <w:rFonts w:ascii="Arial" w:hAnsi="Arial" w:cs="Arial"/>
          <w:color w:val="000000"/>
          <w:spacing w:val="181"/>
        </w:rPr>
        <w:t xml:space="preserve"> </w:t>
      </w:r>
      <w:r w:rsidRPr="00707195">
        <w:rPr>
          <w:rFonts w:ascii="Arial" w:hAnsi="Arial" w:cs="Arial"/>
          <w:color w:val="000000"/>
        </w:rPr>
        <w:t>Упо</w:t>
      </w:r>
      <w:r w:rsidRPr="00707195">
        <w:rPr>
          <w:rFonts w:ascii="Arial" w:hAnsi="Arial" w:cs="Arial"/>
          <w:color w:val="000000"/>
          <w:spacing w:val="-1"/>
        </w:rPr>
        <w:t>л</w:t>
      </w:r>
      <w:r w:rsidRPr="00707195">
        <w:rPr>
          <w:rFonts w:ascii="Arial" w:hAnsi="Arial" w:cs="Arial"/>
          <w:color w:val="000000"/>
        </w:rPr>
        <w:t>но</w:t>
      </w:r>
      <w:r w:rsidRPr="00707195">
        <w:rPr>
          <w:rFonts w:ascii="Arial" w:hAnsi="Arial" w:cs="Arial"/>
          <w:color w:val="000000"/>
          <w:spacing w:val="-1"/>
        </w:rPr>
        <w:t>м</w:t>
      </w:r>
      <w:r w:rsidRPr="00707195">
        <w:rPr>
          <w:rFonts w:ascii="Arial" w:hAnsi="Arial" w:cs="Arial"/>
          <w:color w:val="000000"/>
        </w:rPr>
        <w:t>оченного</w:t>
      </w:r>
      <w:r w:rsidRPr="00707195">
        <w:rPr>
          <w:rFonts w:ascii="Arial" w:hAnsi="Arial" w:cs="Arial"/>
          <w:color w:val="000000"/>
          <w:spacing w:val="183"/>
        </w:rPr>
        <w:t xml:space="preserve"> </w:t>
      </w:r>
      <w:r w:rsidRPr="00707195">
        <w:rPr>
          <w:rFonts w:ascii="Arial" w:hAnsi="Arial" w:cs="Arial"/>
          <w:color w:val="000000"/>
        </w:rPr>
        <w:t>орг</w:t>
      </w:r>
      <w:r w:rsidRPr="00707195">
        <w:rPr>
          <w:rFonts w:ascii="Arial" w:hAnsi="Arial" w:cs="Arial"/>
          <w:color w:val="000000"/>
          <w:spacing w:val="-1"/>
        </w:rPr>
        <w:t>а</w:t>
      </w:r>
      <w:r w:rsidRPr="00707195">
        <w:rPr>
          <w:rFonts w:ascii="Arial" w:hAnsi="Arial" w:cs="Arial"/>
          <w:color w:val="000000"/>
        </w:rPr>
        <w:t>на</w:t>
      </w:r>
      <w:r w:rsidRPr="00707195">
        <w:rPr>
          <w:rFonts w:ascii="Arial" w:hAnsi="Arial" w:cs="Arial"/>
          <w:color w:val="000000"/>
          <w:spacing w:val="181"/>
        </w:rPr>
        <w:t xml:space="preserve"> </w:t>
      </w:r>
      <w:r w:rsidRPr="00707195">
        <w:rPr>
          <w:rFonts w:ascii="Arial" w:hAnsi="Arial" w:cs="Arial"/>
          <w:color w:val="000000"/>
          <w:spacing w:val="1"/>
        </w:rPr>
        <w:t>до</w:t>
      </w:r>
      <w:r w:rsidRPr="00707195">
        <w:rPr>
          <w:rFonts w:ascii="Arial" w:hAnsi="Arial" w:cs="Arial"/>
          <w:color w:val="000000"/>
        </w:rPr>
        <w:t>лжен</w:t>
      </w:r>
      <w:r w:rsidRPr="00707195">
        <w:rPr>
          <w:rFonts w:ascii="Arial" w:hAnsi="Arial" w:cs="Arial"/>
          <w:color w:val="000000"/>
          <w:spacing w:val="182"/>
        </w:rPr>
        <w:t xml:space="preserve"> </w:t>
      </w:r>
      <w:r w:rsidRPr="00707195">
        <w:rPr>
          <w:rFonts w:ascii="Arial" w:hAnsi="Arial" w:cs="Arial"/>
          <w:color w:val="000000"/>
        </w:rPr>
        <w:t>быть обор</w:t>
      </w:r>
      <w:r w:rsidRPr="00707195">
        <w:rPr>
          <w:rFonts w:ascii="Arial" w:hAnsi="Arial" w:cs="Arial"/>
          <w:color w:val="000000"/>
          <w:spacing w:val="-2"/>
        </w:rPr>
        <w:t>у</w:t>
      </w:r>
      <w:r w:rsidRPr="00707195">
        <w:rPr>
          <w:rFonts w:ascii="Arial" w:hAnsi="Arial" w:cs="Arial"/>
          <w:color w:val="000000"/>
        </w:rPr>
        <w:t>до</w:t>
      </w:r>
      <w:r w:rsidRPr="00707195">
        <w:rPr>
          <w:rFonts w:ascii="Arial" w:hAnsi="Arial" w:cs="Arial"/>
          <w:color w:val="000000"/>
          <w:spacing w:val="1"/>
        </w:rPr>
        <w:t>ван</w:t>
      </w:r>
      <w:r w:rsidRPr="00707195">
        <w:rPr>
          <w:rFonts w:ascii="Arial" w:hAnsi="Arial" w:cs="Arial"/>
          <w:color w:val="000000"/>
          <w:spacing w:val="-1"/>
        </w:rPr>
        <w:t xml:space="preserve"> </w:t>
      </w:r>
      <w:r w:rsidRPr="00707195">
        <w:rPr>
          <w:rFonts w:ascii="Arial" w:hAnsi="Arial" w:cs="Arial"/>
          <w:color w:val="000000"/>
        </w:rPr>
        <w:t>информаци</w:t>
      </w:r>
      <w:r w:rsidRPr="00707195">
        <w:rPr>
          <w:rFonts w:ascii="Arial" w:hAnsi="Arial" w:cs="Arial"/>
          <w:color w:val="000000"/>
          <w:spacing w:val="-1"/>
        </w:rPr>
        <w:t>о</w:t>
      </w:r>
      <w:r w:rsidRPr="00707195">
        <w:rPr>
          <w:rFonts w:ascii="Arial" w:hAnsi="Arial" w:cs="Arial"/>
          <w:color w:val="000000"/>
        </w:rPr>
        <w:t>нной</w:t>
      </w:r>
      <w:r w:rsidRPr="00707195">
        <w:rPr>
          <w:rFonts w:ascii="Arial" w:hAnsi="Arial" w:cs="Arial"/>
          <w:color w:val="000000"/>
          <w:spacing w:val="1"/>
        </w:rPr>
        <w:t xml:space="preserve"> </w:t>
      </w:r>
      <w:r w:rsidRPr="00707195">
        <w:rPr>
          <w:rFonts w:ascii="Arial" w:hAnsi="Arial" w:cs="Arial"/>
          <w:color w:val="000000"/>
        </w:rPr>
        <w:t>т</w:t>
      </w:r>
      <w:r w:rsidRPr="00707195">
        <w:rPr>
          <w:rFonts w:ascii="Arial" w:hAnsi="Arial" w:cs="Arial"/>
          <w:color w:val="000000"/>
          <w:spacing w:val="-2"/>
        </w:rPr>
        <w:t>а</w:t>
      </w:r>
      <w:r w:rsidRPr="00707195">
        <w:rPr>
          <w:rFonts w:ascii="Arial" w:hAnsi="Arial" w:cs="Arial"/>
          <w:color w:val="000000"/>
        </w:rPr>
        <w:t>бл</w:t>
      </w:r>
      <w:r w:rsidRPr="00707195">
        <w:rPr>
          <w:rFonts w:ascii="Arial" w:hAnsi="Arial" w:cs="Arial"/>
          <w:color w:val="000000"/>
          <w:spacing w:val="-1"/>
        </w:rPr>
        <w:t>и</w:t>
      </w:r>
      <w:r w:rsidRPr="00707195">
        <w:rPr>
          <w:rFonts w:ascii="Arial" w:hAnsi="Arial" w:cs="Arial"/>
          <w:color w:val="000000"/>
        </w:rPr>
        <w:t>чк</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1"/>
        </w:rPr>
        <w:t xml:space="preserve"> </w:t>
      </w:r>
      <w:r w:rsidRPr="00707195">
        <w:rPr>
          <w:rFonts w:ascii="Arial" w:hAnsi="Arial" w:cs="Arial"/>
          <w:color w:val="000000"/>
        </w:rPr>
        <w:t>(выве</w:t>
      </w:r>
      <w:r w:rsidRPr="00707195">
        <w:rPr>
          <w:rFonts w:ascii="Arial" w:hAnsi="Arial" w:cs="Arial"/>
          <w:color w:val="000000"/>
          <w:spacing w:val="-1"/>
        </w:rPr>
        <w:t>с</w:t>
      </w:r>
      <w:r w:rsidRPr="00707195">
        <w:rPr>
          <w:rFonts w:ascii="Arial" w:hAnsi="Arial" w:cs="Arial"/>
          <w:color w:val="000000"/>
        </w:rPr>
        <w:t xml:space="preserve">кой), </w:t>
      </w:r>
      <w:r w:rsidRPr="00707195">
        <w:rPr>
          <w:rFonts w:ascii="Arial" w:hAnsi="Arial" w:cs="Arial"/>
          <w:color w:val="000000"/>
          <w:spacing w:val="-3"/>
        </w:rPr>
        <w:t>с</w:t>
      </w:r>
      <w:r w:rsidRPr="00707195">
        <w:rPr>
          <w:rFonts w:ascii="Arial" w:hAnsi="Arial" w:cs="Arial"/>
          <w:color w:val="000000"/>
        </w:rPr>
        <w:t>о</w:t>
      </w:r>
      <w:r w:rsidRPr="00707195">
        <w:rPr>
          <w:rFonts w:ascii="Arial" w:hAnsi="Arial" w:cs="Arial"/>
          <w:color w:val="000000"/>
          <w:spacing w:val="1"/>
        </w:rPr>
        <w:t>д</w:t>
      </w:r>
      <w:r w:rsidRPr="00707195">
        <w:rPr>
          <w:rFonts w:ascii="Arial" w:hAnsi="Arial" w:cs="Arial"/>
          <w:color w:val="000000"/>
          <w:spacing w:val="-2"/>
        </w:rPr>
        <w:t>е</w:t>
      </w:r>
      <w:r w:rsidRPr="00707195">
        <w:rPr>
          <w:rFonts w:ascii="Arial" w:hAnsi="Arial" w:cs="Arial"/>
          <w:color w:val="000000"/>
          <w:spacing w:val="-1"/>
        </w:rPr>
        <w:t>р</w:t>
      </w:r>
      <w:r w:rsidRPr="00707195">
        <w:rPr>
          <w:rFonts w:ascii="Arial" w:hAnsi="Arial" w:cs="Arial"/>
          <w:color w:val="000000"/>
        </w:rPr>
        <w:t>жащ</w:t>
      </w:r>
      <w:r w:rsidRPr="00707195">
        <w:rPr>
          <w:rFonts w:ascii="Arial" w:hAnsi="Arial" w:cs="Arial"/>
          <w:color w:val="000000"/>
          <w:spacing w:val="-1"/>
        </w:rPr>
        <w:t>е</w:t>
      </w:r>
      <w:r w:rsidRPr="00707195">
        <w:rPr>
          <w:rFonts w:ascii="Arial" w:hAnsi="Arial" w:cs="Arial"/>
          <w:color w:val="000000"/>
        </w:rPr>
        <w:t>й</w:t>
      </w:r>
      <w:r w:rsidRPr="00707195">
        <w:rPr>
          <w:rFonts w:ascii="Arial" w:hAnsi="Arial" w:cs="Arial"/>
          <w:color w:val="000000"/>
          <w:spacing w:val="1"/>
        </w:rPr>
        <w:t xml:space="preserve"> </w:t>
      </w:r>
      <w:r w:rsidRPr="00707195">
        <w:rPr>
          <w:rFonts w:ascii="Arial" w:hAnsi="Arial" w:cs="Arial"/>
          <w:color w:val="000000"/>
        </w:rPr>
        <w:t>ин</w:t>
      </w:r>
      <w:r w:rsidRPr="00707195">
        <w:rPr>
          <w:rFonts w:ascii="Arial" w:hAnsi="Arial" w:cs="Arial"/>
          <w:color w:val="000000"/>
          <w:spacing w:val="-1"/>
        </w:rPr>
        <w:t>ф</w:t>
      </w:r>
      <w:r w:rsidRPr="00707195">
        <w:rPr>
          <w:rFonts w:ascii="Arial" w:hAnsi="Arial" w:cs="Arial"/>
          <w:color w:val="000000"/>
        </w:rPr>
        <w:t>ор</w:t>
      </w:r>
      <w:r w:rsidRPr="00707195">
        <w:rPr>
          <w:rFonts w:ascii="Arial" w:hAnsi="Arial" w:cs="Arial"/>
          <w:color w:val="000000"/>
          <w:spacing w:val="-1"/>
        </w:rPr>
        <w:t>м</w:t>
      </w:r>
      <w:r w:rsidRPr="00707195">
        <w:rPr>
          <w:rFonts w:ascii="Arial" w:hAnsi="Arial" w:cs="Arial"/>
          <w:color w:val="000000"/>
        </w:rPr>
        <w:t>а</w:t>
      </w:r>
      <w:r w:rsidRPr="00707195">
        <w:rPr>
          <w:rFonts w:ascii="Arial" w:hAnsi="Arial" w:cs="Arial"/>
          <w:color w:val="000000"/>
          <w:spacing w:val="-1"/>
        </w:rPr>
        <w:t>ц</w:t>
      </w:r>
      <w:r w:rsidRPr="00707195">
        <w:rPr>
          <w:rFonts w:ascii="Arial" w:hAnsi="Arial" w:cs="Arial"/>
          <w:color w:val="000000"/>
        </w:rPr>
        <w:t>и</w:t>
      </w:r>
      <w:r w:rsidRPr="00707195">
        <w:rPr>
          <w:rFonts w:ascii="Arial" w:hAnsi="Arial" w:cs="Arial"/>
          <w:color w:val="000000"/>
          <w:spacing w:val="-2"/>
        </w:rPr>
        <w:t>ю</w:t>
      </w:r>
      <w:r w:rsidRPr="00707195">
        <w:rPr>
          <w:rFonts w:ascii="Arial" w:hAnsi="Arial" w:cs="Arial"/>
          <w:color w:val="000000"/>
        </w:rPr>
        <w:t>: на</w:t>
      </w:r>
      <w:r w:rsidRPr="00707195">
        <w:rPr>
          <w:rFonts w:ascii="Arial" w:hAnsi="Arial" w:cs="Arial"/>
          <w:color w:val="000000"/>
          <w:spacing w:val="-1"/>
        </w:rPr>
        <w:t>и</w:t>
      </w:r>
      <w:r w:rsidRPr="00707195">
        <w:rPr>
          <w:rFonts w:ascii="Arial" w:hAnsi="Arial" w:cs="Arial"/>
          <w:color w:val="000000"/>
        </w:rPr>
        <w:t>ме</w:t>
      </w:r>
      <w:r w:rsidRPr="00707195">
        <w:rPr>
          <w:rFonts w:ascii="Arial" w:hAnsi="Arial" w:cs="Arial"/>
          <w:color w:val="000000"/>
          <w:spacing w:val="-1"/>
        </w:rPr>
        <w:t>н</w:t>
      </w:r>
      <w:r w:rsidRPr="00707195">
        <w:rPr>
          <w:rFonts w:ascii="Arial" w:hAnsi="Arial" w:cs="Arial"/>
          <w:color w:val="000000"/>
        </w:rPr>
        <w:t>ов</w:t>
      </w:r>
      <w:r w:rsidRPr="00707195">
        <w:rPr>
          <w:rFonts w:ascii="Arial" w:hAnsi="Arial" w:cs="Arial"/>
          <w:color w:val="000000"/>
          <w:spacing w:val="-2"/>
        </w:rPr>
        <w:t>а</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spacing w:val="-1"/>
        </w:rPr>
        <w:t>е</w:t>
      </w:r>
      <w:r w:rsidRPr="00707195">
        <w:rPr>
          <w:rFonts w:ascii="Arial" w:hAnsi="Arial" w:cs="Arial"/>
          <w:color w:val="000000"/>
        </w:rPr>
        <w:t>, мест</w:t>
      </w:r>
      <w:r w:rsidRPr="00707195">
        <w:rPr>
          <w:rFonts w:ascii="Arial" w:hAnsi="Arial" w:cs="Arial"/>
          <w:color w:val="000000"/>
          <w:spacing w:val="-1"/>
        </w:rPr>
        <w:t>о</w:t>
      </w:r>
      <w:r w:rsidRPr="00707195">
        <w:rPr>
          <w:rFonts w:ascii="Arial" w:hAnsi="Arial" w:cs="Arial"/>
          <w:color w:val="000000"/>
        </w:rPr>
        <w:t>н</w:t>
      </w:r>
      <w:r w:rsidRPr="00707195">
        <w:rPr>
          <w:rFonts w:ascii="Arial" w:hAnsi="Arial" w:cs="Arial"/>
          <w:color w:val="000000"/>
          <w:spacing w:val="-1"/>
        </w:rPr>
        <w:t>а</w:t>
      </w:r>
      <w:r w:rsidRPr="00707195">
        <w:rPr>
          <w:rFonts w:ascii="Arial" w:hAnsi="Arial" w:cs="Arial"/>
          <w:color w:val="000000"/>
        </w:rPr>
        <w:t>хожде</w:t>
      </w:r>
      <w:r w:rsidRPr="00707195">
        <w:rPr>
          <w:rFonts w:ascii="Arial" w:hAnsi="Arial" w:cs="Arial"/>
          <w:color w:val="000000"/>
          <w:spacing w:val="-1"/>
        </w:rPr>
        <w:t>н</w:t>
      </w:r>
      <w:r w:rsidRPr="00707195">
        <w:rPr>
          <w:rFonts w:ascii="Arial" w:hAnsi="Arial" w:cs="Arial"/>
          <w:color w:val="000000"/>
        </w:rPr>
        <w:t>ие и</w:t>
      </w:r>
      <w:r w:rsidRPr="00707195">
        <w:rPr>
          <w:rFonts w:ascii="Arial" w:hAnsi="Arial" w:cs="Arial"/>
          <w:color w:val="000000"/>
          <w:spacing w:val="-1"/>
        </w:rPr>
        <w:t xml:space="preserve"> </w:t>
      </w:r>
      <w:r w:rsidRPr="00707195">
        <w:rPr>
          <w:rFonts w:ascii="Arial" w:hAnsi="Arial" w:cs="Arial"/>
          <w:color w:val="000000"/>
        </w:rPr>
        <w:t>юр</w:t>
      </w:r>
      <w:r w:rsidRPr="00707195">
        <w:rPr>
          <w:rFonts w:ascii="Arial" w:hAnsi="Arial" w:cs="Arial"/>
          <w:color w:val="000000"/>
          <w:spacing w:val="-1"/>
        </w:rPr>
        <w:t>и</w:t>
      </w:r>
      <w:r w:rsidRPr="00707195">
        <w:rPr>
          <w:rFonts w:ascii="Arial" w:hAnsi="Arial" w:cs="Arial"/>
          <w:color w:val="000000"/>
        </w:rPr>
        <w:t xml:space="preserve">дический </w:t>
      </w:r>
      <w:r w:rsidRPr="00707195">
        <w:rPr>
          <w:rFonts w:ascii="Arial" w:hAnsi="Arial" w:cs="Arial"/>
          <w:color w:val="000000"/>
          <w:spacing w:val="-1"/>
        </w:rPr>
        <w:t>ад</w:t>
      </w:r>
      <w:r w:rsidRPr="00707195">
        <w:rPr>
          <w:rFonts w:ascii="Arial" w:hAnsi="Arial" w:cs="Arial"/>
          <w:color w:val="000000"/>
        </w:rPr>
        <w:t>ре</w:t>
      </w:r>
      <w:r w:rsidRPr="00707195">
        <w:rPr>
          <w:rFonts w:ascii="Arial" w:hAnsi="Arial" w:cs="Arial"/>
          <w:color w:val="000000"/>
          <w:spacing w:val="-1"/>
        </w:rPr>
        <w:t>с</w:t>
      </w:r>
      <w:proofErr w:type="gramStart"/>
      <w:r w:rsidRPr="00707195">
        <w:rPr>
          <w:rFonts w:ascii="Arial" w:hAnsi="Arial" w:cs="Arial"/>
          <w:color w:val="000000"/>
          <w:spacing w:val="-1"/>
        </w:rPr>
        <w:t>.</w:t>
      </w:r>
      <w:proofErr w:type="gramEnd"/>
      <w:r w:rsidRPr="00707195">
        <w:rPr>
          <w:rFonts w:ascii="Arial" w:hAnsi="Arial" w:cs="Arial"/>
          <w:color w:val="000000"/>
        </w:rPr>
        <w:t xml:space="preserve"> </w:t>
      </w:r>
      <w:proofErr w:type="gramStart"/>
      <w:r w:rsidRPr="00707195">
        <w:rPr>
          <w:rFonts w:ascii="Arial" w:hAnsi="Arial" w:cs="Arial"/>
          <w:color w:val="000000"/>
        </w:rPr>
        <w:t>р</w:t>
      </w:r>
      <w:proofErr w:type="gramEnd"/>
      <w:r w:rsidRPr="00707195">
        <w:rPr>
          <w:rFonts w:ascii="Arial" w:hAnsi="Arial" w:cs="Arial"/>
          <w:color w:val="000000"/>
        </w:rPr>
        <w:t>е</w:t>
      </w:r>
      <w:r w:rsidRPr="00707195">
        <w:rPr>
          <w:rFonts w:ascii="Arial" w:hAnsi="Arial" w:cs="Arial"/>
          <w:color w:val="000000"/>
          <w:spacing w:val="-1"/>
        </w:rPr>
        <w:t>ж</w:t>
      </w:r>
      <w:r w:rsidRPr="00707195">
        <w:rPr>
          <w:rFonts w:ascii="Arial" w:hAnsi="Arial" w:cs="Arial"/>
          <w:color w:val="000000"/>
          <w:spacing w:val="1"/>
        </w:rPr>
        <w:t>и</w:t>
      </w:r>
      <w:r w:rsidRPr="00707195">
        <w:rPr>
          <w:rFonts w:ascii="Arial" w:hAnsi="Arial" w:cs="Arial"/>
          <w:color w:val="000000"/>
        </w:rPr>
        <w:t>м ра</w:t>
      </w:r>
      <w:r w:rsidRPr="00707195">
        <w:rPr>
          <w:rFonts w:ascii="Arial" w:hAnsi="Arial" w:cs="Arial"/>
          <w:color w:val="000000"/>
          <w:spacing w:val="-1"/>
        </w:rPr>
        <w:t>б</w:t>
      </w:r>
      <w:r w:rsidRPr="00707195">
        <w:rPr>
          <w:rFonts w:ascii="Arial" w:hAnsi="Arial" w:cs="Arial"/>
          <w:color w:val="000000"/>
        </w:rPr>
        <w:t>о</w:t>
      </w:r>
      <w:r w:rsidRPr="00707195">
        <w:rPr>
          <w:rFonts w:ascii="Arial" w:hAnsi="Arial" w:cs="Arial"/>
          <w:color w:val="000000"/>
          <w:spacing w:val="-1"/>
        </w:rPr>
        <w:t>т</w:t>
      </w:r>
      <w:r w:rsidRPr="00707195">
        <w:rPr>
          <w:rFonts w:ascii="Arial" w:hAnsi="Arial" w:cs="Arial"/>
          <w:color w:val="000000"/>
        </w:rPr>
        <w:t>ы, г</w:t>
      </w:r>
      <w:r w:rsidRPr="00707195">
        <w:rPr>
          <w:rFonts w:ascii="Arial" w:hAnsi="Arial" w:cs="Arial"/>
          <w:color w:val="000000"/>
          <w:spacing w:val="1"/>
        </w:rPr>
        <w:t>р</w:t>
      </w:r>
      <w:r w:rsidRPr="00707195">
        <w:rPr>
          <w:rFonts w:ascii="Arial" w:hAnsi="Arial" w:cs="Arial"/>
          <w:color w:val="000000"/>
        </w:rPr>
        <w:t>афик</w:t>
      </w:r>
      <w:r w:rsidRPr="00707195">
        <w:rPr>
          <w:rFonts w:ascii="Arial" w:hAnsi="Arial" w:cs="Arial"/>
          <w:color w:val="000000"/>
          <w:spacing w:val="-1"/>
        </w:rPr>
        <w:t xml:space="preserve"> </w:t>
      </w:r>
      <w:r w:rsidRPr="00707195">
        <w:rPr>
          <w:rFonts w:ascii="Arial" w:hAnsi="Arial" w:cs="Arial"/>
          <w:color w:val="000000"/>
        </w:rPr>
        <w:t>прие</w:t>
      </w:r>
      <w:r w:rsidRPr="00707195">
        <w:rPr>
          <w:rFonts w:ascii="Arial" w:hAnsi="Arial" w:cs="Arial"/>
          <w:color w:val="000000"/>
          <w:spacing w:val="-2"/>
        </w:rPr>
        <w:t>м</w:t>
      </w:r>
      <w:r w:rsidRPr="00707195">
        <w:rPr>
          <w:rFonts w:ascii="Arial" w:hAnsi="Arial" w:cs="Arial"/>
          <w:color w:val="000000"/>
        </w:rPr>
        <w:t>а, н</w:t>
      </w:r>
      <w:r w:rsidRPr="00707195">
        <w:rPr>
          <w:rFonts w:ascii="Arial" w:hAnsi="Arial" w:cs="Arial"/>
          <w:color w:val="000000"/>
          <w:spacing w:val="1"/>
        </w:rPr>
        <w:t>о</w:t>
      </w:r>
      <w:r w:rsidRPr="00707195">
        <w:rPr>
          <w:rFonts w:ascii="Arial" w:hAnsi="Arial" w:cs="Arial"/>
          <w:color w:val="000000"/>
          <w:spacing w:val="-1"/>
        </w:rPr>
        <w:t>м</w:t>
      </w:r>
      <w:r w:rsidRPr="00707195">
        <w:rPr>
          <w:rFonts w:ascii="Arial" w:hAnsi="Arial" w:cs="Arial"/>
          <w:color w:val="000000"/>
        </w:rPr>
        <w:t xml:space="preserve">ера </w:t>
      </w:r>
      <w:r w:rsidRPr="00707195">
        <w:rPr>
          <w:rFonts w:ascii="Arial" w:hAnsi="Arial" w:cs="Arial"/>
          <w:color w:val="000000"/>
          <w:spacing w:val="-2"/>
        </w:rPr>
        <w:t>т</w:t>
      </w:r>
      <w:r w:rsidRPr="00707195">
        <w:rPr>
          <w:rFonts w:ascii="Arial" w:hAnsi="Arial" w:cs="Arial"/>
          <w:color w:val="000000"/>
        </w:rPr>
        <w:t>еле</w:t>
      </w:r>
      <w:r w:rsidRPr="00707195">
        <w:rPr>
          <w:rFonts w:ascii="Arial" w:hAnsi="Arial" w:cs="Arial"/>
          <w:color w:val="000000"/>
          <w:spacing w:val="-2"/>
        </w:rPr>
        <w:t>ф</w:t>
      </w:r>
      <w:r w:rsidRPr="00707195">
        <w:rPr>
          <w:rFonts w:ascii="Arial" w:hAnsi="Arial" w:cs="Arial"/>
          <w:color w:val="000000"/>
        </w:rPr>
        <w:t xml:space="preserve">онов </w:t>
      </w:r>
      <w:r w:rsidRPr="00707195">
        <w:rPr>
          <w:rFonts w:ascii="Arial" w:hAnsi="Arial" w:cs="Arial"/>
          <w:color w:val="000000"/>
          <w:spacing w:val="-2"/>
        </w:rPr>
        <w:t>д</w:t>
      </w:r>
      <w:r w:rsidRPr="00707195">
        <w:rPr>
          <w:rFonts w:ascii="Arial" w:hAnsi="Arial" w:cs="Arial"/>
          <w:color w:val="000000"/>
        </w:rPr>
        <w:t>ля справок.</w:t>
      </w:r>
    </w:p>
    <w:p w:rsidR="00707195" w:rsidRPr="00707195" w:rsidRDefault="00707195" w:rsidP="00707195">
      <w:pPr>
        <w:widowControl w:val="0"/>
        <w:tabs>
          <w:tab w:val="left" w:pos="1180"/>
          <w:tab w:val="left" w:pos="2464"/>
          <w:tab w:val="left" w:pos="4723"/>
          <w:tab w:val="left" w:pos="8927"/>
        </w:tabs>
        <w:spacing w:line="239" w:lineRule="auto"/>
        <w:ind w:right="-17"/>
        <w:jc w:val="both"/>
        <w:rPr>
          <w:rFonts w:ascii="Arial" w:hAnsi="Arial" w:cs="Arial"/>
          <w:color w:val="000000"/>
        </w:rPr>
      </w:pPr>
      <w:r w:rsidRPr="00707195">
        <w:rPr>
          <w:rFonts w:ascii="Arial" w:hAnsi="Arial" w:cs="Arial"/>
          <w:color w:val="000000"/>
        </w:rPr>
        <w:t>Помещ</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73"/>
        </w:rPr>
        <w:t xml:space="preserve"> </w:t>
      </w:r>
      <w:r w:rsidRPr="00707195">
        <w:rPr>
          <w:rFonts w:ascii="Arial" w:hAnsi="Arial" w:cs="Arial"/>
          <w:color w:val="000000"/>
        </w:rPr>
        <w:t>в</w:t>
      </w:r>
      <w:r w:rsidRPr="00707195">
        <w:rPr>
          <w:rFonts w:ascii="Arial" w:hAnsi="Arial" w:cs="Arial"/>
          <w:color w:val="000000"/>
          <w:spacing w:val="74"/>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rPr>
        <w:t>торых</w:t>
      </w:r>
      <w:r w:rsidRPr="00707195">
        <w:rPr>
          <w:rFonts w:ascii="Arial" w:hAnsi="Arial" w:cs="Arial"/>
          <w:color w:val="000000"/>
          <w:spacing w:val="75"/>
        </w:rPr>
        <w:t xml:space="preserve"> </w:t>
      </w:r>
      <w:r w:rsidRPr="00707195">
        <w:rPr>
          <w:rFonts w:ascii="Arial" w:hAnsi="Arial" w:cs="Arial"/>
          <w:color w:val="000000"/>
          <w:spacing w:val="-1"/>
        </w:rPr>
        <w:t>п</w:t>
      </w:r>
      <w:r w:rsidRPr="00707195">
        <w:rPr>
          <w:rFonts w:ascii="Arial" w:hAnsi="Arial" w:cs="Arial"/>
          <w:color w:val="000000"/>
        </w:rPr>
        <w:t>редос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2"/>
        </w:rPr>
        <w:t>л</w:t>
      </w:r>
      <w:r w:rsidRPr="00707195">
        <w:rPr>
          <w:rFonts w:ascii="Arial" w:hAnsi="Arial" w:cs="Arial"/>
          <w:color w:val="000000"/>
        </w:rPr>
        <w:t>яет</w:t>
      </w:r>
      <w:r w:rsidRPr="00707195">
        <w:rPr>
          <w:rFonts w:ascii="Arial" w:hAnsi="Arial" w:cs="Arial"/>
          <w:color w:val="000000"/>
          <w:spacing w:val="-2"/>
        </w:rPr>
        <w:t>с</w:t>
      </w:r>
      <w:r w:rsidRPr="00707195">
        <w:rPr>
          <w:rFonts w:ascii="Arial" w:hAnsi="Arial" w:cs="Arial"/>
          <w:color w:val="000000"/>
        </w:rPr>
        <w:t>я</w:t>
      </w:r>
      <w:r w:rsidRPr="00707195">
        <w:rPr>
          <w:rFonts w:ascii="Arial" w:hAnsi="Arial" w:cs="Arial"/>
          <w:color w:val="000000"/>
          <w:spacing w:val="73"/>
        </w:rPr>
        <w:t xml:space="preserve"> </w:t>
      </w:r>
      <w:r w:rsidRPr="00707195">
        <w:rPr>
          <w:rFonts w:ascii="Arial" w:hAnsi="Arial" w:cs="Arial"/>
          <w:color w:val="000000"/>
        </w:rPr>
        <w:t>м</w:t>
      </w:r>
      <w:r w:rsidRPr="00707195">
        <w:rPr>
          <w:rFonts w:ascii="Arial" w:hAnsi="Arial" w:cs="Arial"/>
          <w:color w:val="000000"/>
          <w:spacing w:val="-3"/>
        </w:rPr>
        <w:t>у</w:t>
      </w:r>
      <w:r w:rsidRPr="00707195">
        <w:rPr>
          <w:rFonts w:ascii="Arial" w:hAnsi="Arial" w:cs="Arial"/>
          <w:color w:val="000000"/>
        </w:rPr>
        <w:t>н</w:t>
      </w:r>
      <w:r w:rsidRPr="00707195">
        <w:rPr>
          <w:rFonts w:ascii="Arial" w:hAnsi="Arial" w:cs="Arial"/>
          <w:color w:val="000000"/>
          <w:spacing w:val="1"/>
        </w:rPr>
        <w:t>иц</w:t>
      </w:r>
      <w:r w:rsidRPr="00707195">
        <w:rPr>
          <w:rFonts w:ascii="Arial" w:hAnsi="Arial" w:cs="Arial"/>
          <w:color w:val="000000"/>
        </w:rPr>
        <w:t>ипал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а</w:t>
      </w:r>
      <w:r w:rsidRPr="00707195">
        <w:rPr>
          <w:rFonts w:ascii="Arial" w:hAnsi="Arial" w:cs="Arial"/>
          <w:color w:val="000000"/>
        </w:rPr>
        <w:t xml:space="preserve">я </w:t>
      </w:r>
      <w:r w:rsidRPr="00707195">
        <w:rPr>
          <w:rFonts w:ascii="Arial" w:hAnsi="Arial" w:cs="Arial"/>
          <w:color w:val="000000"/>
          <w:spacing w:val="-3"/>
        </w:rPr>
        <w:t>у</w:t>
      </w:r>
      <w:r w:rsidRPr="00707195">
        <w:rPr>
          <w:rFonts w:ascii="Arial" w:hAnsi="Arial" w:cs="Arial"/>
          <w:color w:val="000000"/>
        </w:rPr>
        <w:t>слуга, д</w:t>
      </w:r>
      <w:r w:rsidRPr="00707195">
        <w:rPr>
          <w:rFonts w:ascii="Arial" w:hAnsi="Arial" w:cs="Arial"/>
          <w:color w:val="000000"/>
          <w:spacing w:val="1"/>
        </w:rPr>
        <w:t>о</w:t>
      </w:r>
      <w:r w:rsidRPr="00707195">
        <w:rPr>
          <w:rFonts w:ascii="Arial" w:hAnsi="Arial" w:cs="Arial"/>
          <w:color w:val="000000"/>
        </w:rPr>
        <w:t>лжны со</w:t>
      </w:r>
      <w:r w:rsidRPr="00707195">
        <w:rPr>
          <w:rFonts w:ascii="Arial" w:hAnsi="Arial" w:cs="Arial"/>
          <w:color w:val="000000"/>
          <w:spacing w:val="1"/>
        </w:rPr>
        <w:t>о</w:t>
      </w:r>
      <w:r w:rsidRPr="00707195">
        <w:rPr>
          <w:rFonts w:ascii="Arial" w:hAnsi="Arial" w:cs="Arial"/>
          <w:color w:val="000000"/>
        </w:rPr>
        <w:t>тветст</w:t>
      </w:r>
      <w:r w:rsidRPr="00707195">
        <w:rPr>
          <w:rFonts w:ascii="Arial" w:hAnsi="Arial" w:cs="Arial"/>
          <w:color w:val="000000"/>
          <w:spacing w:val="-2"/>
        </w:rPr>
        <w:t>в</w:t>
      </w:r>
      <w:r w:rsidRPr="00707195">
        <w:rPr>
          <w:rFonts w:ascii="Arial" w:hAnsi="Arial" w:cs="Arial"/>
          <w:color w:val="000000"/>
        </w:rPr>
        <w:t>овать санит</w:t>
      </w:r>
      <w:r w:rsidRPr="00707195">
        <w:rPr>
          <w:rFonts w:ascii="Arial" w:hAnsi="Arial" w:cs="Arial"/>
          <w:color w:val="000000"/>
          <w:spacing w:val="-1"/>
        </w:rPr>
        <w:t>ар</w:t>
      </w:r>
      <w:r w:rsidRPr="00707195">
        <w:rPr>
          <w:rFonts w:ascii="Arial" w:hAnsi="Arial" w:cs="Arial"/>
          <w:color w:val="000000"/>
        </w:rPr>
        <w:t>н</w:t>
      </w:r>
      <w:r w:rsidRPr="00707195">
        <w:rPr>
          <w:rFonts w:ascii="Arial" w:hAnsi="Arial" w:cs="Arial"/>
          <w:color w:val="000000"/>
          <w:spacing w:val="4"/>
        </w:rPr>
        <w:t>о</w:t>
      </w:r>
      <w:r w:rsidRPr="00707195">
        <w:rPr>
          <w:rFonts w:ascii="Arial" w:hAnsi="Arial" w:cs="Arial"/>
          <w:color w:val="000000"/>
          <w:spacing w:val="1"/>
        </w:rPr>
        <w:t>-</w:t>
      </w:r>
      <w:r w:rsidRPr="00707195">
        <w:rPr>
          <w:rFonts w:ascii="Arial" w:hAnsi="Arial" w:cs="Arial"/>
          <w:color w:val="000000"/>
          <w:spacing w:val="-1"/>
        </w:rPr>
        <w:t>э</w:t>
      </w:r>
      <w:r w:rsidRPr="00707195">
        <w:rPr>
          <w:rFonts w:ascii="Arial" w:hAnsi="Arial" w:cs="Arial"/>
          <w:color w:val="000000"/>
        </w:rPr>
        <w:t>п</w:t>
      </w:r>
      <w:r w:rsidRPr="00707195">
        <w:rPr>
          <w:rFonts w:ascii="Arial" w:hAnsi="Arial" w:cs="Arial"/>
          <w:color w:val="000000"/>
          <w:spacing w:val="-1"/>
        </w:rPr>
        <w:t>и</w:t>
      </w:r>
      <w:r w:rsidRPr="00707195">
        <w:rPr>
          <w:rFonts w:ascii="Arial" w:hAnsi="Arial" w:cs="Arial"/>
          <w:color w:val="000000"/>
        </w:rPr>
        <w:t>деми</w:t>
      </w:r>
      <w:r w:rsidRPr="00707195">
        <w:rPr>
          <w:rFonts w:ascii="Arial" w:hAnsi="Arial" w:cs="Arial"/>
          <w:color w:val="000000"/>
          <w:spacing w:val="1"/>
        </w:rPr>
        <w:t>о</w:t>
      </w:r>
      <w:r w:rsidRPr="00707195">
        <w:rPr>
          <w:rFonts w:ascii="Arial" w:hAnsi="Arial" w:cs="Arial"/>
          <w:color w:val="000000"/>
          <w:spacing w:val="-2"/>
        </w:rPr>
        <w:t>л</w:t>
      </w:r>
      <w:r w:rsidRPr="00707195">
        <w:rPr>
          <w:rFonts w:ascii="Arial" w:hAnsi="Arial" w:cs="Arial"/>
          <w:color w:val="000000"/>
        </w:rPr>
        <w:t xml:space="preserve">огическим </w:t>
      </w:r>
      <w:r w:rsidRPr="00707195">
        <w:rPr>
          <w:rFonts w:ascii="Arial" w:hAnsi="Arial" w:cs="Arial"/>
          <w:color w:val="000000"/>
          <w:spacing w:val="-1"/>
        </w:rPr>
        <w:t>п</w:t>
      </w:r>
      <w:r w:rsidRPr="00707195">
        <w:rPr>
          <w:rFonts w:ascii="Arial" w:hAnsi="Arial" w:cs="Arial"/>
          <w:color w:val="000000"/>
        </w:rPr>
        <w:t>равил</w:t>
      </w:r>
      <w:r w:rsidRPr="00707195">
        <w:rPr>
          <w:rFonts w:ascii="Arial" w:hAnsi="Arial" w:cs="Arial"/>
          <w:color w:val="000000"/>
          <w:spacing w:val="-1"/>
        </w:rPr>
        <w:t>а</w:t>
      </w:r>
      <w:r w:rsidRPr="00707195">
        <w:rPr>
          <w:rFonts w:ascii="Arial" w:hAnsi="Arial" w:cs="Arial"/>
          <w:color w:val="000000"/>
        </w:rPr>
        <w:t>м и</w:t>
      </w:r>
      <w:r w:rsidRPr="00707195">
        <w:rPr>
          <w:rFonts w:ascii="Arial" w:hAnsi="Arial" w:cs="Arial"/>
          <w:color w:val="000000"/>
          <w:spacing w:val="1"/>
        </w:rPr>
        <w:t xml:space="preserve"> </w:t>
      </w:r>
      <w:r w:rsidRPr="00707195">
        <w:rPr>
          <w:rFonts w:ascii="Arial" w:hAnsi="Arial" w:cs="Arial"/>
          <w:color w:val="000000"/>
        </w:rPr>
        <w:t>нор</w:t>
      </w:r>
      <w:r w:rsidRPr="00707195">
        <w:rPr>
          <w:rFonts w:ascii="Arial" w:hAnsi="Arial" w:cs="Arial"/>
          <w:color w:val="000000"/>
          <w:spacing w:val="-1"/>
        </w:rPr>
        <w:t>м</w:t>
      </w:r>
      <w:r w:rsidRPr="00707195">
        <w:rPr>
          <w:rFonts w:ascii="Arial" w:hAnsi="Arial" w:cs="Arial"/>
          <w:color w:val="000000"/>
        </w:rPr>
        <w:t>атив</w:t>
      </w:r>
      <w:r w:rsidRPr="00707195">
        <w:rPr>
          <w:rFonts w:ascii="Arial" w:hAnsi="Arial" w:cs="Arial"/>
          <w:color w:val="000000"/>
          <w:spacing w:val="-1"/>
        </w:rPr>
        <w:t>а</w:t>
      </w:r>
      <w:r w:rsidRPr="00707195">
        <w:rPr>
          <w:rFonts w:ascii="Arial" w:hAnsi="Arial" w:cs="Arial"/>
          <w:color w:val="000000"/>
        </w:rPr>
        <w:t>м.</w:t>
      </w:r>
    </w:p>
    <w:p w:rsidR="00707195" w:rsidRPr="00707195" w:rsidRDefault="00707195" w:rsidP="00707195">
      <w:pPr>
        <w:widowControl w:val="0"/>
        <w:ind w:right="-60"/>
        <w:jc w:val="both"/>
        <w:rPr>
          <w:rFonts w:ascii="Arial" w:hAnsi="Arial" w:cs="Arial"/>
          <w:color w:val="000000"/>
        </w:rPr>
      </w:pPr>
      <w:r w:rsidRPr="00707195">
        <w:rPr>
          <w:rFonts w:ascii="Arial" w:hAnsi="Arial" w:cs="Arial"/>
          <w:color w:val="000000"/>
        </w:rPr>
        <w:t>Помещ</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73"/>
        </w:rPr>
        <w:t xml:space="preserve"> </w:t>
      </w:r>
      <w:r w:rsidRPr="00707195">
        <w:rPr>
          <w:rFonts w:ascii="Arial" w:hAnsi="Arial" w:cs="Arial"/>
          <w:color w:val="000000"/>
        </w:rPr>
        <w:t>в</w:t>
      </w:r>
      <w:r w:rsidRPr="00707195">
        <w:rPr>
          <w:rFonts w:ascii="Arial" w:hAnsi="Arial" w:cs="Arial"/>
          <w:color w:val="000000"/>
          <w:spacing w:val="74"/>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rPr>
        <w:t>торых</w:t>
      </w:r>
      <w:r w:rsidRPr="00707195">
        <w:rPr>
          <w:rFonts w:ascii="Arial" w:hAnsi="Arial" w:cs="Arial"/>
          <w:color w:val="000000"/>
          <w:spacing w:val="75"/>
        </w:rPr>
        <w:t xml:space="preserve"> </w:t>
      </w:r>
      <w:r w:rsidRPr="00707195">
        <w:rPr>
          <w:rFonts w:ascii="Arial" w:hAnsi="Arial" w:cs="Arial"/>
          <w:color w:val="000000"/>
          <w:spacing w:val="-1"/>
        </w:rPr>
        <w:t>п</w:t>
      </w:r>
      <w:r w:rsidRPr="00707195">
        <w:rPr>
          <w:rFonts w:ascii="Arial" w:hAnsi="Arial" w:cs="Arial"/>
          <w:color w:val="000000"/>
        </w:rPr>
        <w:t>редос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2"/>
        </w:rPr>
        <w:t>л</w:t>
      </w:r>
      <w:r w:rsidRPr="00707195">
        <w:rPr>
          <w:rFonts w:ascii="Arial" w:hAnsi="Arial" w:cs="Arial"/>
          <w:color w:val="000000"/>
        </w:rPr>
        <w:t>яет</w:t>
      </w:r>
      <w:r w:rsidRPr="00707195">
        <w:rPr>
          <w:rFonts w:ascii="Arial" w:hAnsi="Arial" w:cs="Arial"/>
          <w:color w:val="000000"/>
          <w:spacing w:val="-2"/>
        </w:rPr>
        <w:t>с</w:t>
      </w:r>
      <w:r w:rsidRPr="00707195">
        <w:rPr>
          <w:rFonts w:ascii="Arial" w:hAnsi="Arial" w:cs="Arial"/>
          <w:color w:val="000000"/>
        </w:rPr>
        <w:t>я</w:t>
      </w:r>
      <w:r w:rsidRPr="00707195">
        <w:rPr>
          <w:rFonts w:ascii="Arial" w:hAnsi="Arial" w:cs="Arial"/>
          <w:color w:val="000000"/>
          <w:spacing w:val="73"/>
        </w:rPr>
        <w:t xml:space="preserve"> </w:t>
      </w:r>
      <w:r w:rsidRPr="00707195">
        <w:rPr>
          <w:rFonts w:ascii="Arial" w:hAnsi="Arial" w:cs="Arial"/>
          <w:color w:val="000000"/>
        </w:rPr>
        <w:t>м</w:t>
      </w:r>
      <w:r w:rsidRPr="00707195">
        <w:rPr>
          <w:rFonts w:ascii="Arial" w:hAnsi="Arial" w:cs="Arial"/>
          <w:color w:val="000000"/>
          <w:spacing w:val="-3"/>
        </w:rPr>
        <w:t>у</w:t>
      </w:r>
      <w:r w:rsidRPr="00707195">
        <w:rPr>
          <w:rFonts w:ascii="Arial" w:hAnsi="Arial" w:cs="Arial"/>
          <w:color w:val="000000"/>
        </w:rPr>
        <w:t>н</w:t>
      </w:r>
      <w:r w:rsidRPr="00707195">
        <w:rPr>
          <w:rFonts w:ascii="Arial" w:hAnsi="Arial" w:cs="Arial"/>
          <w:color w:val="000000"/>
          <w:spacing w:val="1"/>
        </w:rPr>
        <w:t>иц</w:t>
      </w:r>
      <w:r w:rsidRPr="00707195">
        <w:rPr>
          <w:rFonts w:ascii="Arial" w:hAnsi="Arial" w:cs="Arial"/>
          <w:color w:val="000000"/>
        </w:rPr>
        <w:t>ипал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а</w:t>
      </w:r>
      <w:r w:rsidRPr="00707195">
        <w:rPr>
          <w:rFonts w:ascii="Arial" w:hAnsi="Arial" w:cs="Arial"/>
          <w:color w:val="000000"/>
        </w:rPr>
        <w:t xml:space="preserve">я </w:t>
      </w:r>
      <w:r w:rsidRPr="00707195">
        <w:rPr>
          <w:rFonts w:ascii="Arial" w:hAnsi="Arial" w:cs="Arial"/>
          <w:color w:val="000000"/>
          <w:spacing w:val="-3"/>
        </w:rPr>
        <w:t>у</w:t>
      </w:r>
      <w:r w:rsidRPr="00707195">
        <w:rPr>
          <w:rFonts w:ascii="Arial" w:hAnsi="Arial" w:cs="Arial"/>
          <w:color w:val="000000"/>
        </w:rPr>
        <w:t>слуга, оснащ</w:t>
      </w:r>
      <w:r w:rsidRPr="00707195">
        <w:rPr>
          <w:rFonts w:ascii="Arial" w:hAnsi="Arial" w:cs="Arial"/>
          <w:color w:val="000000"/>
          <w:spacing w:val="1"/>
        </w:rPr>
        <w:t>а</w:t>
      </w:r>
      <w:r w:rsidRPr="00707195">
        <w:rPr>
          <w:rFonts w:ascii="Arial" w:hAnsi="Arial" w:cs="Arial"/>
          <w:color w:val="000000"/>
          <w:spacing w:val="-1"/>
        </w:rPr>
        <w:t>ю</w:t>
      </w:r>
      <w:r w:rsidRPr="00707195">
        <w:rPr>
          <w:rFonts w:ascii="Arial" w:hAnsi="Arial" w:cs="Arial"/>
          <w:color w:val="000000"/>
        </w:rPr>
        <w:t>т</w:t>
      </w:r>
      <w:r w:rsidRPr="00707195">
        <w:rPr>
          <w:rFonts w:ascii="Arial" w:hAnsi="Arial" w:cs="Arial"/>
          <w:color w:val="000000"/>
          <w:spacing w:val="-2"/>
        </w:rPr>
        <w:t>ся</w:t>
      </w:r>
      <w:r w:rsidRPr="00707195">
        <w:rPr>
          <w:rFonts w:ascii="Arial" w:hAnsi="Arial" w:cs="Arial"/>
          <w:color w:val="000000"/>
        </w:rPr>
        <w:t>: пр</w:t>
      </w:r>
      <w:r w:rsidRPr="00707195">
        <w:rPr>
          <w:rFonts w:ascii="Arial" w:hAnsi="Arial" w:cs="Arial"/>
          <w:color w:val="000000"/>
          <w:spacing w:val="1"/>
        </w:rPr>
        <w:t>о</w:t>
      </w:r>
      <w:r w:rsidRPr="00707195">
        <w:rPr>
          <w:rFonts w:ascii="Arial" w:hAnsi="Arial" w:cs="Arial"/>
          <w:color w:val="000000"/>
        </w:rPr>
        <w:t>тивопож</w:t>
      </w:r>
      <w:r w:rsidRPr="00707195">
        <w:rPr>
          <w:rFonts w:ascii="Arial" w:hAnsi="Arial" w:cs="Arial"/>
          <w:color w:val="000000"/>
          <w:spacing w:val="-1"/>
        </w:rPr>
        <w:t>а</w:t>
      </w:r>
      <w:r w:rsidRPr="00707195">
        <w:rPr>
          <w:rFonts w:ascii="Arial" w:hAnsi="Arial" w:cs="Arial"/>
          <w:color w:val="000000"/>
        </w:rPr>
        <w:t xml:space="preserve">рной </w:t>
      </w:r>
      <w:r w:rsidRPr="00707195">
        <w:rPr>
          <w:rFonts w:ascii="Arial" w:hAnsi="Arial" w:cs="Arial"/>
          <w:color w:val="000000"/>
          <w:spacing w:val="-1"/>
        </w:rPr>
        <w:t>с</w:t>
      </w:r>
      <w:r w:rsidRPr="00707195">
        <w:rPr>
          <w:rFonts w:ascii="Arial" w:hAnsi="Arial" w:cs="Arial"/>
          <w:color w:val="000000"/>
        </w:rPr>
        <w:t>исте</w:t>
      </w:r>
      <w:r w:rsidRPr="00707195">
        <w:rPr>
          <w:rFonts w:ascii="Arial" w:hAnsi="Arial" w:cs="Arial"/>
          <w:color w:val="000000"/>
          <w:spacing w:val="-2"/>
        </w:rPr>
        <w:t>м</w:t>
      </w:r>
      <w:r w:rsidRPr="00707195">
        <w:rPr>
          <w:rFonts w:ascii="Arial" w:hAnsi="Arial" w:cs="Arial"/>
          <w:color w:val="000000"/>
        </w:rPr>
        <w:t>ой</w:t>
      </w:r>
      <w:r w:rsidRPr="00707195">
        <w:rPr>
          <w:rFonts w:ascii="Arial" w:hAnsi="Arial" w:cs="Arial"/>
          <w:color w:val="000000"/>
          <w:spacing w:val="-1"/>
        </w:rPr>
        <w:t xml:space="preserve"> </w:t>
      </w:r>
      <w:r w:rsidRPr="00707195">
        <w:rPr>
          <w:rFonts w:ascii="Arial" w:hAnsi="Arial" w:cs="Arial"/>
          <w:color w:val="000000"/>
        </w:rPr>
        <w:t>и с</w:t>
      </w:r>
      <w:r w:rsidRPr="00707195">
        <w:rPr>
          <w:rFonts w:ascii="Arial" w:hAnsi="Arial" w:cs="Arial"/>
          <w:color w:val="000000"/>
          <w:spacing w:val="-1"/>
        </w:rPr>
        <w:t>р</w:t>
      </w:r>
      <w:r w:rsidRPr="00707195">
        <w:rPr>
          <w:rFonts w:ascii="Arial" w:hAnsi="Arial" w:cs="Arial"/>
          <w:color w:val="000000"/>
        </w:rPr>
        <w:t>е</w:t>
      </w:r>
      <w:r w:rsidRPr="00707195">
        <w:rPr>
          <w:rFonts w:ascii="Arial" w:hAnsi="Arial" w:cs="Arial"/>
          <w:color w:val="000000"/>
          <w:spacing w:val="-1"/>
        </w:rPr>
        <w:t>д</w:t>
      </w:r>
      <w:r w:rsidRPr="00707195">
        <w:rPr>
          <w:rFonts w:ascii="Arial" w:hAnsi="Arial" w:cs="Arial"/>
          <w:color w:val="000000"/>
        </w:rPr>
        <w:t>ств</w:t>
      </w:r>
      <w:r w:rsidRPr="00707195">
        <w:rPr>
          <w:rFonts w:ascii="Arial" w:hAnsi="Arial" w:cs="Arial"/>
          <w:color w:val="000000"/>
          <w:spacing w:val="-2"/>
        </w:rPr>
        <w:t>а</w:t>
      </w:r>
      <w:r w:rsidRPr="00707195">
        <w:rPr>
          <w:rFonts w:ascii="Arial" w:hAnsi="Arial" w:cs="Arial"/>
          <w:color w:val="000000"/>
        </w:rPr>
        <w:t>ми пожарот</w:t>
      </w:r>
      <w:r w:rsidRPr="00707195">
        <w:rPr>
          <w:rFonts w:ascii="Arial" w:hAnsi="Arial" w:cs="Arial"/>
          <w:color w:val="000000"/>
          <w:spacing w:val="-3"/>
        </w:rPr>
        <w:t>у</w:t>
      </w:r>
      <w:r w:rsidRPr="00707195">
        <w:rPr>
          <w:rFonts w:ascii="Arial" w:hAnsi="Arial" w:cs="Arial"/>
          <w:color w:val="000000"/>
        </w:rPr>
        <w:t>шения; систе</w:t>
      </w:r>
      <w:r w:rsidRPr="00707195">
        <w:rPr>
          <w:rFonts w:ascii="Arial" w:hAnsi="Arial" w:cs="Arial"/>
          <w:color w:val="000000"/>
          <w:spacing w:val="-2"/>
        </w:rPr>
        <w:t>м</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27"/>
        </w:rPr>
        <w:t xml:space="preserve"> </w:t>
      </w:r>
      <w:r w:rsidRPr="00707195">
        <w:rPr>
          <w:rFonts w:ascii="Arial" w:hAnsi="Arial" w:cs="Arial"/>
          <w:color w:val="000000"/>
        </w:rPr>
        <w:t>опове</w:t>
      </w:r>
      <w:r w:rsidRPr="00707195">
        <w:rPr>
          <w:rFonts w:ascii="Arial" w:hAnsi="Arial" w:cs="Arial"/>
          <w:color w:val="000000"/>
          <w:spacing w:val="-1"/>
        </w:rPr>
        <w:t>щ</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25"/>
        </w:rPr>
        <w:t xml:space="preserve"> </w:t>
      </w:r>
      <w:r w:rsidRPr="00707195">
        <w:rPr>
          <w:rFonts w:ascii="Arial" w:hAnsi="Arial" w:cs="Arial"/>
          <w:color w:val="000000"/>
          <w:spacing w:val="1"/>
        </w:rPr>
        <w:t>о</w:t>
      </w:r>
      <w:r w:rsidRPr="00707195">
        <w:rPr>
          <w:rFonts w:ascii="Arial" w:hAnsi="Arial" w:cs="Arial"/>
          <w:color w:val="000000"/>
          <w:spacing w:val="26"/>
        </w:rPr>
        <w:t xml:space="preserve"> </w:t>
      </w:r>
      <w:r w:rsidRPr="00707195">
        <w:rPr>
          <w:rFonts w:ascii="Arial" w:hAnsi="Arial" w:cs="Arial"/>
          <w:color w:val="000000"/>
        </w:rPr>
        <w:t>возникнов</w:t>
      </w:r>
      <w:r w:rsidRPr="00707195">
        <w:rPr>
          <w:rFonts w:ascii="Arial" w:hAnsi="Arial" w:cs="Arial"/>
          <w:color w:val="000000"/>
          <w:spacing w:val="-2"/>
        </w:rPr>
        <w:t>е</w:t>
      </w:r>
      <w:r w:rsidRPr="00707195">
        <w:rPr>
          <w:rFonts w:ascii="Arial" w:hAnsi="Arial" w:cs="Arial"/>
          <w:color w:val="000000"/>
        </w:rPr>
        <w:t>нии</w:t>
      </w:r>
      <w:r w:rsidRPr="00707195">
        <w:rPr>
          <w:rFonts w:ascii="Arial" w:hAnsi="Arial" w:cs="Arial"/>
          <w:color w:val="000000"/>
          <w:spacing w:val="24"/>
        </w:rPr>
        <w:t xml:space="preserve"> </w:t>
      </w:r>
      <w:r w:rsidRPr="00707195">
        <w:rPr>
          <w:rFonts w:ascii="Arial" w:hAnsi="Arial" w:cs="Arial"/>
          <w:color w:val="000000"/>
        </w:rPr>
        <w:t>ч</w:t>
      </w:r>
      <w:r w:rsidRPr="00707195">
        <w:rPr>
          <w:rFonts w:ascii="Arial" w:hAnsi="Arial" w:cs="Arial"/>
          <w:color w:val="000000"/>
          <w:spacing w:val="1"/>
        </w:rPr>
        <w:t>р</w:t>
      </w:r>
      <w:r w:rsidRPr="00707195">
        <w:rPr>
          <w:rFonts w:ascii="Arial" w:hAnsi="Arial" w:cs="Arial"/>
          <w:color w:val="000000"/>
        </w:rPr>
        <w:t>езвычайн</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26"/>
        </w:rPr>
        <w:t xml:space="preserve"> </w:t>
      </w:r>
      <w:r w:rsidRPr="00707195">
        <w:rPr>
          <w:rFonts w:ascii="Arial" w:hAnsi="Arial" w:cs="Arial"/>
          <w:color w:val="000000"/>
        </w:rPr>
        <w:t>сит</w:t>
      </w:r>
      <w:r w:rsidRPr="00707195">
        <w:rPr>
          <w:rFonts w:ascii="Arial" w:hAnsi="Arial" w:cs="Arial"/>
          <w:color w:val="000000"/>
          <w:spacing w:val="-2"/>
        </w:rPr>
        <w:t>у</w:t>
      </w:r>
      <w:r w:rsidRPr="00707195">
        <w:rPr>
          <w:rFonts w:ascii="Arial" w:hAnsi="Arial" w:cs="Arial"/>
          <w:color w:val="000000"/>
        </w:rPr>
        <w:t>ации;</w:t>
      </w:r>
      <w:r w:rsidRPr="00707195">
        <w:rPr>
          <w:rFonts w:ascii="Arial" w:hAnsi="Arial" w:cs="Arial"/>
          <w:color w:val="000000"/>
          <w:spacing w:val="26"/>
        </w:rPr>
        <w:t xml:space="preserve"> </w:t>
      </w:r>
      <w:r w:rsidRPr="00707195">
        <w:rPr>
          <w:rFonts w:ascii="Arial" w:hAnsi="Arial" w:cs="Arial"/>
          <w:color w:val="000000"/>
        </w:rPr>
        <w:t>ср</w:t>
      </w:r>
      <w:r w:rsidRPr="00707195">
        <w:rPr>
          <w:rFonts w:ascii="Arial" w:hAnsi="Arial" w:cs="Arial"/>
          <w:color w:val="000000"/>
          <w:spacing w:val="-2"/>
        </w:rPr>
        <w:t>е</w:t>
      </w:r>
      <w:r w:rsidRPr="00707195">
        <w:rPr>
          <w:rFonts w:ascii="Arial" w:hAnsi="Arial" w:cs="Arial"/>
          <w:color w:val="000000"/>
        </w:rPr>
        <w:t>дства</w:t>
      </w:r>
      <w:r w:rsidRPr="00707195">
        <w:rPr>
          <w:rFonts w:ascii="Arial" w:hAnsi="Arial" w:cs="Arial"/>
          <w:color w:val="000000"/>
          <w:spacing w:val="-3"/>
        </w:rPr>
        <w:t>м</w:t>
      </w:r>
      <w:r w:rsidRPr="00707195">
        <w:rPr>
          <w:rFonts w:ascii="Arial" w:hAnsi="Arial" w:cs="Arial"/>
          <w:color w:val="000000"/>
        </w:rPr>
        <w:t>и оказ</w:t>
      </w:r>
      <w:r w:rsidRPr="00707195">
        <w:rPr>
          <w:rFonts w:ascii="Arial" w:hAnsi="Arial" w:cs="Arial"/>
          <w:color w:val="000000"/>
          <w:spacing w:val="-1"/>
        </w:rPr>
        <w:t>а</w:t>
      </w:r>
      <w:r w:rsidRPr="00707195">
        <w:rPr>
          <w:rFonts w:ascii="Arial" w:hAnsi="Arial" w:cs="Arial"/>
          <w:color w:val="000000"/>
        </w:rPr>
        <w:t>ния пер</w:t>
      </w:r>
      <w:r w:rsidRPr="00707195">
        <w:rPr>
          <w:rFonts w:ascii="Arial" w:hAnsi="Arial" w:cs="Arial"/>
          <w:color w:val="000000"/>
          <w:spacing w:val="-2"/>
        </w:rPr>
        <w:t>в</w:t>
      </w:r>
      <w:r w:rsidRPr="00707195">
        <w:rPr>
          <w:rFonts w:ascii="Arial" w:hAnsi="Arial" w:cs="Arial"/>
          <w:color w:val="000000"/>
        </w:rPr>
        <w:t>ой</w:t>
      </w:r>
      <w:r w:rsidRPr="00707195">
        <w:rPr>
          <w:rFonts w:ascii="Arial" w:hAnsi="Arial" w:cs="Arial"/>
          <w:color w:val="000000"/>
          <w:spacing w:val="1"/>
        </w:rPr>
        <w:t xml:space="preserve"> </w:t>
      </w:r>
      <w:r w:rsidRPr="00707195">
        <w:rPr>
          <w:rFonts w:ascii="Arial" w:hAnsi="Arial" w:cs="Arial"/>
          <w:color w:val="000000"/>
        </w:rPr>
        <w:t>м</w:t>
      </w:r>
      <w:r w:rsidRPr="00707195">
        <w:rPr>
          <w:rFonts w:ascii="Arial" w:hAnsi="Arial" w:cs="Arial"/>
          <w:color w:val="000000"/>
          <w:spacing w:val="-2"/>
        </w:rPr>
        <w:t>е</w:t>
      </w:r>
      <w:r w:rsidRPr="00707195">
        <w:rPr>
          <w:rFonts w:ascii="Arial" w:hAnsi="Arial" w:cs="Arial"/>
          <w:color w:val="000000"/>
        </w:rPr>
        <w:t>дицинс</w:t>
      </w:r>
      <w:r w:rsidRPr="00707195">
        <w:rPr>
          <w:rFonts w:ascii="Arial" w:hAnsi="Arial" w:cs="Arial"/>
          <w:color w:val="000000"/>
          <w:spacing w:val="-1"/>
        </w:rPr>
        <w:t>ко</w:t>
      </w:r>
      <w:r w:rsidRPr="00707195">
        <w:rPr>
          <w:rFonts w:ascii="Arial" w:hAnsi="Arial" w:cs="Arial"/>
          <w:color w:val="000000"/>
        </w:rPr>
        <w:t>й</w:t>
      </w:r>
      <w:r w:rsidRPr="00707195">
        <w:rPr>
          <w:rFonts w:ascii="Arial" w:hAnsi="Arial" w:cs="Arial"/>
          <w:color w:val="000000"/>
          <w:spacing w:val="1"/>
        </w:rPr>
        <w:t xml:space="preserve"> </w:t>
      </w:r>
      <w:r w:rsidRPr="00707195">
        <w:rPr>
          <w:rFonts w:ascii="Arial" w:hAnsi="Arial" w:cs="Arial"/>
          <w:color w:val="000000"/>
        </w:rPr>
        <w:t>по</w:t>
      </w:r>
      <w:r w:rsidRPr="00707195">
        <w:rPr>
          <w:rFonts w:ascii="Arial" w:hAnsi="Arial" w:cs="Arial"/>
          <w:color w:val="000000"/>
          <w:spacing w:val="-1"/>
        </w:rPr>
        <w:t>м</w:t>
      </w:r>
      <w:r w:rsidRPr="00707195">
        <w:rPr>
          <w:rFonts w:ascii="Arial" w:hAnsi="Arial" w:cs="Arial"/>
          <w:color w:val="000000"/>
        </w:rPr>
        <w:t>ощи; т</w:t>
      </w:r>
      <w:r w:rsidRPr="00707195">
        <w:rPr>
          <w:rFonts w:ascii="Arial" w:hAnsi="Arial" w:cs="Arial"/>
          <w:color w:val="000000"/>
          <w:spacing w:val="-2"/>
        </w:rPr>
        <w:t>у</w:t>
      </w:r>
      <w:r w:rsidRPr="00707195">
        <w:rPr>
          <w:rFonts w:ascii="Arial" w:hAnsi="Arial" w:cs="Arial"/>
          <w:color w:val="000000"/>
        </w:rPr>
        <w:t>але</w:t>
      </w:r>
      <w:r w:rsidRPr="00707195">
        <w:rPr>
          <w:rFonts w:ascii="Arial" w:hAnsi="Arial" w:cs="Arial"/>
          <w:color w:val="000000"/>
          <w:spacing w:val="-1"/>
        </w:rPr>
        <w:t>т</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ми ком</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2"/>
        </w:rPr>
        <w:t>т</w:t>
      </w:r>
      <w:r w:rsidRPr="00707195">
        <w:rPr>
          <w:rFonts w:ascii="Arial" w:hAnsi="Arial" w:cs="Arial"/>
          <w:color w:val="000000"/>
        </w:rPr>
        <w:t>ами</w:t>
      </w:r>
      <w:r w:rsidRPr="00707195">
        <w:rPr>
          <w:rFonts w:ascii="Arial" w:hAnsi="Arial" w:cs="Arial"/>
          <w:color w:val="000000"/>
          <w:spacing w:val="1"/>
        </w:rPr>
        <w:t xml:space="preserve"> </w:t>
      </w:r>
      <w:r w:rsidRPr="00707195">
        <w:rPr>
          <w:rFonts w:ascii="Arial" w:hAnsi="Arial" w:cs="Arial"/>
          <w:color w:val="000000"/>
        </w:rPr>
        <w:t>д</w:t>
      </w:r>
      <w:r w:rsidRPr="00707195">
        <w:rPr>
          <w:rFonts w:ascii="Arial" w:hAnsi="Arial" w:cs="Arial"/>
          <w:color w:val="000000"/>
          <w:spacing w:val="-1"/>
        </w:rPr>
        <w:t>л</w:t>
      </w:r>
      <w:r w:rsidRPr="00707195">
        <w:rPr>
          <w:rFonts w:ascii="Arial" w:hAnsi="Arial" w:cs="Arial"/>
          <w:color w:val="000000"/>
        </w:rPr>
        <w:t xml:space="preserve">я </w:t>
      </w:r>
      <w:r w:rsidRPr="00707195">
        <w:rPr>
          <w:rFonts w:ascii="Arial" w:hAnsi="Arial" w:cs="Arial"/>
          <w:color w:val="000000"/>
          <w:spacing w:val="-1"/>
        </w:rPr>
        <w:t>п</w:t>
      </w:r>
      <w:r w:rsidRPr="00707195">
        <w:rPr>
          <w:rFonts w:ascii="Arial" w:hAnsi="Arial" w:cs="Arial"/>
          <w:color w:val="000000"/>
        </w:rPr>
        <w:t>осе</w:t>
      </w:r>
      <w:r w:rsidRPr="00707195">
        <w:rPr>
          <w:rFonts w:ascii="Arial" w:hAnsi="Arial" w:cs="Arial"/>
          <w:color w:val="000000"/>
          <w:spacing w:val="-2"/>
        </w:rPr>
        <w:t>т</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й.</w:t>
      </w:r>
    </w:p>
    <w:p w:rsidR="00707195" w:rsidRPr="00707195" w:rsidRDefault="00707195" w:rsidP="00707195">
      <w:pPr>
        <w:widowControl w:val="0"/>
        <w:spacing w:line="239" w:lineRule="auto"/>
        <w:ind w:right="-18"/>
        <w:jc w:val="both"/>
        <w:rPr>
          <w:rFonts w:ascii="Arial" w:hAnsi="Arial" w:cs="Arial"/>
          <w:color w:val="000000"/>
        </w:rPr>
      </w:pPr>
      <w:r w:rsidRPr="00707195">
        <w:rPr>
          <w:rFonts w:ascii="Arial" w:hAnsi="Arial" w:cs="Arial"/>
          <w:color w:val="000000"/>
        </w:rPr>
        <w:t>Зал</w:t>
      </w:r>
      <w:r w:rsidRPr="00707195">
        <w:rPr>
          <w:rFonts w:ascii="Arial" w:hAnsi="Arial" w:cs="Arial"/>
          <w:color w:val="000000"/>
          <w:spacing w:val="128"/>
        </w:rPr>
        <w:t xml:space="preserve"> </w:t>
      </w:r>
      <w:r w:rsidRPr="00707195">
        <w:rPr>
          <w:rFonts w:ascii="Arial" w:hAnsi="Arial" w:cs="Arial"/>
          <w:color w:val="000000"/>
        </w:rPr>
        <w:t>ожид</w:t>
      </w:r>
      <w:r w:rsidRPr="00707195">
        <w:rPr>
          <w:rFonts w:ascii="Arial" w:hAnsi="Arial" w:cs="Arial"/>
          <w:color w:val="000000"/>
          <w:spacing w:val="-1"/>
        </w:rPr>
        <w:t>а</w:t>
      </w:r>
      <w:r w:rsidRPr="00707195">
        <w:rPr>
          <w:rFonts w:ascii="Arial" w:hAnsi="Arial" w:cs="Arial"/>
          <w:color w:val="000000"/>
        </w:rPr>
        <w:t>ния</w:t>
      </w:r>
      <w:r w:rsidRPr="00707195">
        <w:rPr>
          <w:rFonts w:ascii="Arial" w:hAnsi="Arial" w:cs="Arial"/>
          <w:color w:val="000000"/>
          <w:spacing w:val="126"/>
        </w:rPr>
        <w:t xml:space="preserve"> </w:t>
      </w:r>
      <w:r w:rsidRPr="00707195">
        <w:rPr>
          <w:rFonts w:ascii="Arial" w:hAnsi="Arial" w:cs="Arial"/>
          <w:color w:val="000000"/>
        </w:rPr>
        <w:t>За</w:t>
      </w:r>
      <w:r w:rsidRPr="00707195">
        <w:rPr>
          <w:rFonts w:ascii="Arial" w:hAnsi="Arial" w:cs="Arial"/>
          <w:color w:val="000000"/>
          <w:spacing w:val="-2"/>
        </w:rPr>
        <w:t>я</w:t>
      </w:r>
      <w:r w:rsidRPr="00707195">
        <w:rPr>
          <w:rFonts w:ascii="Arial" w:hAnsi="Arial" w:cs="Arial"/>
          <w:color w:val="000000"/>
        </w:rPr>
        <w:t>вителей</w:t>
      </w:r>
      <w:r w:rsidRPr="00707195">
        <w:rPr>
          <w:rFonts w:ascii="Arial" w:hAnsi="Arial" w:cs="Arial"/>
          <w:color w:val="000000"/>
          <w:spacing w:val="126"/>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ор</w:t>
      </w:r>
      <w:r w:rsidRPr="00707195">
        <w:rPr>
          <w:rFonts w:ascii="Arial" w:hAnsi="Arial" w:cs="Arial"/>
          <w:color w:val="000000"/>
          <w:spacing w:val="-2"/>
        </w:rPr>
        <w:t>у</w:t>
      </w:r>
      <w:r w:rsidRPr="00707195">
        <w:rPr>
          <w:rFonts w:ascii="Arial" w:hAnsi="Arial" w:cs="Arial"/>
          <w:color w:val="000000"/>
        </w:rPr>
        <w:t>д</w:t>
      </w:r>
      <w:r w:rsidRPr="00707195">
        <w:rPr>
          <w:rFonts w:ascii="Arial" w:hAnsi="Arial" w:cs="Arial"/>
          <w:color w:val="000000"/>
          <w:spacing w:val="-2"/>
        </w:rPr>
        <w:t>у</w:t>
      </w:r>
      <w:r w:rsidRPr="00707195">
        <w:rPr>
          <w:rFonts w:ascii="Arial" w:hAnsi="Arial" w:cs="Arial"/>
          <w:color w:val="000000"/>
        </w:rPr>
        <w:t>ется</w:t>
      </w:r>
      <w:r w:rsidRPr="00707195">
        <w:rPr>
          <w:rFonts w:ascii="Arial" w:hAnsi="Arial" w:cs="Arial"/>
          <w:color w:val="000000"/>
          <w:spacing w:val="129"/>
        </w:rPr>
        <w:t xml:space="preserve"> </w:t>
      </w:r>
      <w:r w:rsidRPr="00707195">
        <w:rPr>
          <w:rFonts w:ascii="Arial" w:hAnsi="Arial" w:cs="Arial"/>
          <w:color w:val="000000"/>
        </w:rPr>
        <w:t>ст</w:t>
      </w:r>
      <w:r w:rsidRPr="00707195">
        <w:rPr>
          <w:rFonts w:ascii="Arial" w:hAnsi="Arial" w:cs="Arial"/>
          <w:color w:val="000000"/>
          <w:spacing w:val="-2"/>
        </w:rPr>
        <w:t>у</w:t>
      </w:r>
      <w:r w:rsidRPr="00707195">
        <w:rPr>
          <w:rFonts w:ascii="Arial" w:hAnsi="Arial" w:cs="Arial"/>
          <w:color w:val="000000"/>
          <w:spacing w:val="-1"/>
        </w:rPr>
        <w:t>л</w:t>
      </w:r>
      <w:r w:rsidRPr="00707195">
        <w:rPr>
          <w:rFonts w:ascii="Arial" w:hAnsi="Arial" w:cs="Arial"/>
          <w:color w:val="000000"/>
        </w:rPr>
        <w:t>ьями,</w:t>
      </w:r>
      <w:r w:rsidRPr="00707195">
        <w:rPr>
          <w:rFonts w:ascii="Arial" w:hAnsi="Arial" w:cs="Arial"/>
          <w:color w:val="000000"/>
          <w:spacing w:val="128"/>
        </w:rPr>
        <w:t xml:space="preserve"> </w:t>
      </w:r>
      <w:r w:rsidRPr="00707195">
        <w:rPr>
          <w:rFonts w:ascii="Arial" w:hAnsi="Arial" w:cs="Arial"/>
          <w:color w:val="000000"/>
        </w:rPr>
        <w:t>ска</w:t>
      </w:r>
      <w:r w:rsidRPr="00707195">
        <w:rPr>
          <w:rFonts w:ascii="Arial" w:hAnsi="Arial" w:cs="Arial"/>
          <w:color w:val="000000"/>
          <w:spacing w:val="-1"/>
        </w:rPr>
        <w:t>м</w:t>
      </w:r>
      <w:r w:rsidRPr="00707195">
        <w:rPr>
          <w:rFonts w:ascii="Arial" w:hAnsi="Arial" w:cs="Arial"/>
          <w:color w:val="000000"/>
        </w:rPr>
        <w:t>ья</w:t>
      </w:r>
      <w:r w:rsidRPr="00707195">
        <w:rPr>
          <w:rFonts w:ascii="Arial" w:hAnsi="Arial" w:cs="Arial"/>
          <w:color w:val="000000"/>
          <w:spacing w:val="6"/>
        </w:rPr>
        <w:t>м</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128"/>
        </w:rPr>
        <w:t xml:space="preserve"> </w:t>
      </w:r>
      <w:r w:rsidRPr="00707195">
        <w:rPr>
          <w:rFonts w:ascii="Arial" w:hAnsi="Arial" w:cs="Arial"/>
          <w:color w:val="000000"/>
        </w:rPr>
        <w:t>коли</w:t>
      </w:r>
      <w:r w:rsidRPr="00707195">
        <w:rPr>
          <w:rFonts w:ascii="Arial" w:hAnsi="Arial" w:cs="Arial"/>
          <w:color w:val="000000"/>
          <w:spacing w:val="-1"/>
        </w:rPr>
        <w:t>ч</w:t>
      </w:r>
      <w:r w:rsidRPr="00707195">
        <w:rPr>
          <w:rFonts w:ascii="Arial" w:hAnsi="Arial" w:cs="Arial"/>
          <w:color w:val="000000"/>
        </w:rPr>
        <w:t>ество к</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орых</w:t>
      </w:r>
      <w:r w:rsidRPr="00707195">
        <w:rPr>
          <w:rFonts w:ascii="Arial" w:hAnsi="Arial" w:cs="Arial"/>
          <w:color w:val="000000"/>
          <w:spacing w:val="67"/>
        </w:rPr>
        <w:t xml:space="preserve"> </w:t>
      </w:r>
      <w:r w:rsidRPr="00707195">
        <w:rPr>
          <w:rFonts w:ascii="Arial" w:hAnsi="Arial" w:cs="Arial"/>
          <w:color w:val="000000"/>
        </w:rPr>
        <w:t>опреде</w:t>
      </w:r>
      <w:r w:rsidRPr="00707195">
        <w:rPr>
          <w:rFonts w:ascii="Arial" w:hAnsi="Arial" w:cs="Arial"/>
          <w:color w:val="000000"/>
          <w:spacing w:val="-2"/>
        </w:rPr>
        <w:t>л</w:t>
      </w:r>
      <w:r w:rsidRPr="00707195">
        <w:rPr>
          <w:rFonts w:ascii="Arial" w:hAnsi="Arial" w:cs="Arial"/>
          <w:color w:val="000000"/>
        </w:rPr>
        <w:t>я</w:t>
      </w:r>
      <w:r w:rsidRPr="00707195">
        <w:rPr>
          <w:rFonts w:ascii="Arial" w:hAnsi="Arial" w:cs="Arial"/>
          <w:color w:val="000000"/>
          <w:spacing w:val="-2"/>
        </w:rPr>
        <w:t>е</w:t>
      </w:r>
      <w:r w:rsidRPr="00707195">
        <w:rPr>
          <w:rFonts w:ascii="Arial" w:hAnsi="Arial" w:cs="Arial"/>
          <w:color w:val="000000"/>
        </w:rPr>
        <w:t>тся</w:t>
      </w:r>
      <w:r w:rsidRPr="00707195">
        <w:rPr>
          <w:rFonts w:ascii="Arial" w:hAnsi="Arial" w:cs="Arial"/>
          <w:color w:val="000000"/>
          <w:spacing w:val="66"/>
        </w:rPr>
        <w:t xml:space="preserve"> </w:t>
      </w:r>
      <w:r w:rsidRPr="00707195">
        <w:rPr>
          <w:rFonts w:ascii="Arial" w:hAnsi="Arial" w:cs="Arial"/>
          <w:color w:val="000000"/>
        </w:rPr>
        <w:t>и</w:t>
      </w:r>
      <w:r w:rsidRPr="00707195">
        <w:rPr>
          <w:rFonts w:ascii="Arial" w:hAnsi="Arial" w:cs="Arial"/>
          <w:color w:val="000000"/>
          <w:spacing w:val="-1"/>
        </w:rPr>
        <w:t>сх</w:t>
      </w:r>
      <w:r w:rsidRPr="00707195">
        <w:rPr>
          <w:rFonts w:ascii="Arial" w:hAnsi="Arial" w:cs="Arial"/>
          <w:color w:val="000000"/>
        </w:rPr>
        <w:t>одя</w:t>
      </w:r>
      <w:r w:rsidRPr="00707195">
        <w:rPr>
          <w:rFonts w:ascii="Arial" w:hAnsi="Arial" w:cs="Arial"/>
          <w:color w:val="000000"/>
          <w:spacing w:val="66"/>
        </w:rPr>
        <w:t xml:space="preserve"> </w:t>
      </w:r>
      <w:r w:rsidRPr="00707195">
        <w:rPr>
          <w:rFonts w:ascii="Arial" w:hAnsi="Arial" w:cs="Arial"/>
          <w:color w:val="000000"/>
          <w:spacing w:val="1"/>
        </w:rPr>
        <w:t>и</w:t>
      </w:r>
      <w:r w:rsidRPr="00707195">
        <w:rPr>
          <w:rFonts w:ascii="Arial" w:hAnsi="Arial" w:cs="Arial"/>
          <w:color w:val="000000"/>
        </w:rPr>
        <w:t>з</w:t>
      </w:r>
      <w:r w:rsidRPr="00707195">
        <w:rPr>
          <w:rFonts w:ascii="Arial" w:hAnsi="Arial" w:cs="Arial"/>
          <w:color w:val="000000"/>
          <w:spacing w:val="66"/>
        </w:rPr>
        <w:t xml:space="preserve"> </w:t>
      </w:r>
      <w:r w:rsidRPr="00707195">
        <w:rPr>
          <w:rFonts w:ascii="Arial" w:hAnsi="Arial" w:cs="Arial"/>
          <w:color w:val="000000"/>
          <w:spacing w:val="-1"/>
        </w:rPr>
        <w:t>ф</w:t>
      </w:r>
      <w:r w:rsidRPr="00707195">
        <w:rPr>
          <w:rFonts w:ascii="Arial" w:hAnsi="Arial" w:cs="Arial"/>
          <w:color w:val="000000"/>
        </w:rPr>
        <w:t>ак</w:t>
      </w:r>
      <w:r w:rsidRPr="00707195">
        <w:rPr>
          <w:rFonts w:ascii="Arial" w:hAnsi="Arial" w:cs="Arial"/>
          <w:color w:val="000000"/>
          <w:spacing w:val="-1"/>
        </w:rPr>
        <w:t>т</w:t>
      </w:r>
      <w:r w:rsidRPr="00707195">
        <w:rPr>
          <w:rFonts w:ascii="Arial" w:hAnsi="Arial" w:cs="Arial"/>
          <w:color w:val="000000"/>
        </w:rPr>
        <w:t>иче</w:t>
      </w:r>
      <w:r w:rsidRPr="00707195">
        <w:rPr>
          <w:rFonts w:ascii="Arial" w:hAnsi="Arial" w:cs="Arial"/>
          <w:color w:val="000000"/>
          <w:spacing w:val="-1"/>
        </w:rPr>
        <w:t>с</w:t>
      </w:r>
      <w:r w:rsidRPr="00707195">
        <w:rPr>
          <w:rFonts w:ascii="Arial" w:hAnsi="Arial" w:cs="Arial"/>
          <w:color w:val="000000"/>
        </w:rPr>
        <w:t>кой</w:t>
      </w:r>
      <w:r w:rsidRPr="00707195">
        <w:rPr>
          <w:rFonts w:ascii="Arial" w:hAnsi="Arial" w:cs="Arial"/>
          <w:color w:val="000000"/>
          <w:spacing w:val="67"/>
        </w:rPr>
        <w:t xml:space="preserve"> </w:t>
      </w:r>
      <w:r w:rsidRPr="00707195">
        <w:rPr>
          <w:rFonts w:ascii="Arial" w:hAnsi="Arial" w:cs="Arial"/>
          <w:color w:val="000000"/>
        </w:rPr>
        <w:t>нагр</w:t>
      </w:r>
      <w:r w:rsidRPr="00707195">
        <w:rPr>
          <w:rFonts w:ascii="Arial" w:hAnsi="Arial" w:cs="Arial"/>
          <w:color w:val="000000"/>
          <w:spacing w:val="-2"/>
        </w:rPr>
        <w:t>у</w:t>
      </w:r>
      <w:r w:rsidRPr="00707195">
        <w:rPr>
          <w:rFonts w:ascii="Arial" w:hAnsi="Arial" w:cs="Arial"/>
          <w:color w:val="000000"/>
        </w:rPr>
        <w:t>зки</w:t>
      </w:r>
      <w:r w:rsidRPr="00707195">
        <w:rPr>
          <w:rFonts w:ascii="Arial" w:hAnsi="Arial" w:cs="Arial"/>
          <w:color w:val="000000"/>
          <w:spacing w:val="67"/>
        </w:rPr>
        <w:t xml:space="preserve"> </w:t>
      </w:r>
      <w:r w:rsidRPr="00707195">
        <w:rPr>
          <w:rFonts w:ascii="Arial" w:hAnsi="Arial" w:cs="Arial"/>
          <w:color w:val="000000"/>
          <w:spacing w:val="1"/>
        </w:rPr>
        <w:t>и</w:t>
      </w:r>
      <w:r w:rsidRPr="00707195">
        <w:rPr>
          <w:rFonts w:ascii="Arial" w:hAnsi="Arial" w:cs="Arial"/>
          <w:color w:val="000000"/>
          <w:spacing w:val="65"/>
        </w:rPr>
        <w:t xml:space="preserve"> </w:t>
      </w:r>
      <w:r w:rsidRPr="00707195">
        <w:rPr>
          <w:rFonts w:ascii="Arial" w:hAnsi="Arial" w:cs="Arial"/>
          <w:color w:val="000000"/>
        </w:rPr>
        <w:t>возможностей</w:t>
      </w:r>
      <w:r w:rsidRPr="00707195">
        <w:rPr>
          <w:rFonts w:ascii="Arial" w:hAnsi="Arial" w:cs="Arial"/>
          <w:color w:val="000000"/>
          <w:spacing w:val="67"/>
        </w:rPr>
        <w:t xml:space="preserve"> </w:t>
      </w:r>
      <w:r w:rsidRPr="00707195">
        <w:rPr>
          <w:rFonts w:ascii="Arial" w:hAnsi="Arial" w:cs="Arial"/>
          <w:color w:val="000000"/>
        </w:rPr>
        <w:t>д</w:t>
      </w:r>
      <w:r w:rsidRPr="00707195">
        <w:rPr>
          <w:rFonts w:ascii="Arial" w:hAnsi="Arial" w:cs="Arial"/>
          <w:color w:val="000000"/>
          <w:spacing w:val="-2"/>
        </w:rPr>
        <w:t>л</w:t>
      </w:r>
      <w:r w:rsidRPr="00707195">
        <w:rPr>
          <w:rFonts w:ascii="Arial" w:hAnsi="Arial" w:cs="Arial"/>
          <w:color w:val="000000"/>
        </w:rPr>
        <w:t>я</w:t>
      </w:r>
      <w:r w:rsidRPr="00707195">
        <w:rPr>
          <w:rFonts w:ascii="Arial" w:hAnsi="Arial" w:cs="Arial"/>
          <w:color w:val="000000"/>
          <w:spacing w:val="64"/>
        </w:rPr>
        <w:t xml:space="preserve"> </w:t>
      </w:r>
      <w:r w:rsidRPr="00707195">
        <w:rPr>
          <w:rFonts w:ascii="Arial" w:hAnsi="Arial" w:cs="Arial"/>
          <w:color w:val="000000"/>
          <w:spacing w:val="1"/>
        </w:rPr>
        <w:t>и</w:t>
      </w:r>
      <w:r w:rsidRPr="00707195">
        <w:rPr>
          <w:rFonts w:ascii="Arial" w:hAnsi="Arial" w:cs="Arial"/>
          <w:color w:val="000000"/>
        </w:rPr>
        <w:t>х разме</w:t>
      </w:r>
      <w:r w:rsidRPr="00707195">
        <w:rPr>
          <w:rFonts w:ascii="Arial" w:hAnsi="Arial" w:cs="Arial"/>
          <w:color w:val="000000"/>
          <w:spacing w:val="-1"/>
        </w:rPr>
        <w:t>щ</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ия в</w:t>
      </w:r>
      <w:r w:rsidRPr="00707195">
        <w:rPr>
          <w:rFonts w:ascii="Arial" w:hAnsi="Arial" w:cs="Arial"/>
          <w:color w:val="000000"/>
          <w:spacing w:val="-1"/>
        </w:rPr>
        <w:t xml:space="preserve"> п</w:t>
      </w:r>
      <w:r w:rsidRPr="00707195">
        <w:rPr>
          <w:rFonts w:ascii="Arial" w:hAnsi="Arial" w:cs="Arial"/>
          <w:color w:val="000000"/>
        </w:rPr>
        <w:t>ом</w:t>
      </w:r>
      <w:r w:rsidRPr="00707195">
        <w:rPr>
          <w:rFonts w:ascii="Arial" w:hAnsi="Arial" w:cs="Arial"/>
          <w:color w:val="000000"/>
          <w:spacing w:val="-1"/>
        </w:rPr>
        <w:t>е</w:t>
      </w:r>
      <w:r w:rsidRPr="00707195">
        <w:rPr>
          <w:rFonts w:ascii="Arial" w:hAnsi="Arial" w:cs="Arial"/>
          <w:color w:val="000000"/>
        </w:rPr>
        <w:t>щении, а та</w:t>
      </w:r>
      <w:r w:rsidRPr="00707195">
        <w:rPr>
          <w:rFonts w:ascii="Arial" w:hAnsi="Arial" w:cs="Arial"/>
          <w:color w:val="000000"/>
          <w:spacing w:val="-2"/>
        </w:rPr>
        <w:t>к</w:t>
      </w:r>
      <w:r w:rsidRPr="00707195">
        <w:rPr>
          <w:rFonts w:ascii="Arial" w:hAnsi="Arial" w:cs="Arial"/>
          <w:color w:val="000000"/>
        </w:rPr>
        <w:t>же ин</w:t>
      </w:r>
      <w:r w:rsidRPr="00707195">
        <w:rPr>
          <w:rFonts w:ascii="Arial" w:hAnsi="Arial" w:cs="Arial"/>
          <w:color w:val="000000"/>
          <w:spacing w:val="-1"/>
        </w:rPr>
        <w:t>ф</w:t>
      </w:r>
      <w:r w:rsidRPr="00707195">
        <w:rPr>
          <w:rFonts w:ascii="Arial" w:hAnsi="Arial" w:cs="Arial"/>
          <w:color w:val="000000"/>
        </w:rPr>
        <w:t>орма</w:t>
      </w:r>
      <w:r w:rsidRPr="00707195">
        <w:rPr>
          <w:rFonts w:ascii="Arial" w:hAnsi="Arial" w:cs="Arial"/>
          <w:color w:val="000000"/>
          <w:spacing w:val="-1"/>
        </w:rPr>
        <w:t>ц</w:t>
      </w:r>
      <w:r w:rsidRPr="00707195">
        <w:rPr>
          <w:rFonts w:ascii="Arial" w:hAnsi="Arial" w:cs="Arial"/>
          <w:color w:val="000000"/>
        </w:rPr>
        <w:t>ионны</w:t>
      </w:r>
      <w:r w:rsidRPr="00707195">
        <w:rPr>
          <w:rFonts w:ascii="Arial" w:hAnsi="Arial" w:cs="Arial"/>
          <w:color w:val="000000"/>
          <w:spacing w:val="-1"/>
        </w:rPr>
        <w:t>м</w:t>
      </w:r>
      <w:r w:rsidRPr="00707195">
        <w:rPr>
          <w:rFonts w:ascii="Arial" w:hAnsi="Arial" w:cs="Arial"/>
          <w:color w:val="000000"/>
        </w:rPr>
        <w:t>и ст</w:t>
      </w:r>
      <w:r w:rsidRPr="00707195">
        <w:rPr>
          <w:rFonts w:ascii="Arial" w:hAnsi="Arial" w:cs="Arial"/>
          <w:color w:val="000000"/>
          <w:spacing w:val="-1"/>
        </w:rPr>
        <w:t>ен</w:t>
      </w:r>
      <w:r w:rsidRPr="00707195">
        <w:rPr>
          <w:rFonts w:ascii="Arial" w:hAnsi="Arial" w:cs="Arial"/>
          <w:color w:val="000000"/>
        </w:rPr>
        <w:t>да</w:t>
      </w:r>
      <w:r w:rsidRPr="00707195">
        <w:rPr>
          <w:rFonts w:ascii="Arial" w:hAnsi="Arial" w:cs="Arial"/>
          <w:color w:val="000000"/>
          <w:spacing w:val="-2"/>
        </w:rPr>
        <w:t>м</w:t>
      </w:r>
      <w:r w:rsidRPr="00707195">
        <w:rPr>
          <w:rFonts w:ascii="Arial" w:hAnsi="Arial" w:cs="Arial"/>
          <w:color w:val="000000"/>
        </w:rPr>
        <w:t>и.</w:t>
      </w:r>
    </w:p>
    <w:p w:rsidR="00707195" w:rsidRPr="00707195" w:rsidRDefault="00707195" w:rsidP="00707195">
      <w:pPr>
        <w:widowControl w:val="0"/>
        <w:spacing w:line="239" w:lineRule="auto"/>
        <w:ind w:right="-14"/>
        <w:jc w:val="both"/>
        <w:rPr>
          <w:rFonts w:ascii="Arial" w:hAnsi="Arial" w:cs="Arial"/>
          <w:color w:val="000000"/>
        </w:rPr>
      </w:pPr>
      <w:r w:rsidRPr="00707195">
        <w:rPr>
          <w:rFonts w:ascii="Arial" w:hAnsi="Arial" w:cs="Arial"/>
          <w:color w:val="000000"/>
        </w:rPr>
        <w:t>Тексты</w:t>
      </w:r>
      <w:r w:rsidRPr="00707195">
        <w:rPr>
          <w:rFonts w:ascii="Arial" w:hAnsi="Arial" w:cs="Arial"/>
          <w:color w:val="000000"/>
          <w:spacing w:val="58"/>
        </w:rPr>
        <w:t xml:space="preserve"> </w:t>
      </w:r>
      <w:r w:rsidRPr="00707195">
        <w:rPr>
          <w:rFonts w:ascii="Arial" w:hAnsi="Arial" w:cs="Arial"/>
          <w:color w:val="000000"/>
        </w:rPr>
        <w:t>мат</w:t>
      </w:r>
      <w:r w:rsidRPr="00707195">
        <w:rPr>
          <w:rFonts w:ascii="Arial" w:hAnsi="Arial" w:cs="Arial"/>
          <w:color w:val="000000"/>
          <w:spacing w:val="-1"/>
        </w:rPr>
        <w:t>ер</w:t>
      </w:r>
      <w:r w:rsidRPr="00707195">
        <w:rPr>
          <w:rFonts w:ascii="Arial" w:hAnsi="Arial" w:cs="Arial"/>
          <w:color w:val="000000"/>
        </w:rPr>
        <w:t>иалов,</w:t>
      </w:r>
      <w:r w:rsidRPr="00707195">
        <w:rPr>
          <w:rFonts w:ascii="Arial" w:hAnsi="Arial" w:cs="Arial"/>
          <w:color w:val="000000"/>
          <w:spacing w:val="54"/>
        </w:rPr>
        <w:t xml:space="preserve"> </w:t>
      </w:r>
      <w:r w:rsidRPr="00707195">
        <w:rPr>
          <w:rFonts w:ascii="Arial" w:hAnsi="Arial" w:cs="Arial"/>
          <w:color w:val="000000"/>
          <w:spacing w:val="1"/>
        </w:rPr>
        <w:t>р</w:t>
      </w:r>
      <w:r w:rsidRPr="00707195">
        <w:rPr>
          <w:rFonts w:ascii="Arial" w:hAnsi="Arial" w:cs="Arial"/>
          <w:color w:val="000000"/>
        </w:rPr>
        <w:t>азмещ</w:t>
      </w:r>
      <w:r w:rsidRPr="00707195">
        <w:rPr>
          <w:rFonts w:ascii="Arial" w:hAnsi="Arial" w:cs="Arial"/>
          <w:color w:val="000000"/>
          <w:spacing w:val="-2"/>
        </w:rPr>
        <w:t>е</w:t>
      </w:r>
      <w:r w:rsidRPr="00707195">
        <w:rPr>
          <w:rFonts w:ascii="Arial" w:hAnsi="Arial" w:cs="Arial"/>
          <w:color w:val="000000"/>
        </w:rPr>
        <w:t>нн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58"/>
        </w:rPr>
        <w:t xml:space="preserve"> </w:t>
      </w:r>
      <w:r w:rsidRPr="00707195">
        <w:rPr>
          <w:rFonts w:ascii="Arial" w:hAnsi="Arial" w:cs="Arial"/>
          <w:color w:val="000000"/>
        </w:rPr>
        <w:t>на</w:t>
      </w:r>
      <w:r w:rsidRPr="00707195">
        <w:rPr>
          <w:rFonts w:ascii="Arial" w:hAnsi="Arial" w:cs="Arial"/>
          <w:color w:val="000000"/>
          <w:spacing w:val="56"/>
        </w:rPr>
        <w:t xml:space="preserve"> </w:t>
      </w:r>
      <w:r w:rsidRPr="00707195">
        <w:rPr>
          <w:rFonts w:ascii="Arial" w:hAnsi="Arial" w:cs="Arial"/>
          <w:color w:val="000000"/>
        </w:rPr>
        <w:t>информа</w:t>
      </w:r>
      <w:r w:rsidRPr="00707195">
        <w:rPr>
          <w:rFonts w:ascii="Arial" w:hAnsi="Arial" w:cs="Arial"/>
          <w:color w:val="000000"/>
          <w:spacing w:val="-1"/>
        </w:rPr>
        <w:t>ц</w:t>
      </w:r>
      <w:r w:rsidRPr="00707195">
        <w:rPr>
          <w:rFonts w:ascii="Arial" w:hAnsi="Arial" w:cs="Arial"/>
          <w:color w:val="000000"/>
        </w:rPr>
        <w:t>ио</w:t>
      </w:r>
      <w:r w:rsidRPr="00707195">
        <w:rPr>
          <w:rFonts w:ascii="Arial" w:hAnsi="Arial" w:cs="Arial"/>
          <w:color w:val="000000"/>
          <w:spacing w:val="-1"/>
        </w:rPr>
        <w:t>н</w:t>
      </w:r>
      <w:r w:rsidRPr="00707195">
        <w:rPr>
          <w:rFonts w:ascii="Arial" w:hAnsi="Arial" w:cs="Arial"/>
          <w:color w:val="000000"/>
        </w:rPr>
        <w:t>ном</w:t>
      </w:r>
      <w:r w:rsidRPr="00707195">
        <w:rPr>
          <w:rFonts w:ascii="Arial" w:hAnsi="Arial" w:cs="Arial"/>
          <w:color w:val="000000"/>
          <w:spacing w:val="57"/>
        </w:rPr>
        <w:t xml:space="preserve"> </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ен</w:t>
      </w:r>
      <w:r w:rsidRPr="00707195">
        <w:rPr>
          <w:rFonts w:ascii="Arial" w:hAnsi="Arial" w:cs="Arial"/>
          <w:color w:val="000000"/>
          <w:spacing w:val="-1"/>
        </w:rPr>
        <w:t>д</w:t>
      </w:r>
      <w:r w:rsidRPr="00707195">
        <w:rPr>
          <w:rFonts w:ascii="Arial" w:hAnsi="Arial" w:cs="Arial"/>
          <w:color w:val="000000"/>
        </w:rPr>
        <w:t>е,</w:t>
      </w:r>
      <w:r w:rsidRPr="00707195">
        <w:rPr>
          <w:rFonts w:ascii="Arial" w:hAnsi="Arial" w:cs="Arial"/>
          <w:color w:val="000000"/>
          <w:spacing w:val="56"/>
        </w:rPr>
        <w:t xml:space="preserve"> </w:t>
      </w:r>
      <w:r w:rsidRPr="00707195">
        <w:rPr>
          <w:rFonts w:ascii="Arial" w:hAnsi="Arial" w:cs="Arial"/>
          <w:color w:val="000000"/>
        </w:rPr>
        <w:t>печатают</w:t>
      </w:r>
      <w:r w:rsidRPr="00707195">
        <w:rPr>
          <w:rFonts w:ascii="Arial" w:hAnsi="Arial" w:cs="Arial"/>
          <w:color w:val="000000"/>
          <w:spacing w:val="-3"/>
        </w:rPr>
        <w:t>с</w:t>
      </w:r>
      <w:r w:rsidRPr="00707195">
        <w:rPr>
          <w:rFonts w:ascii="Arial" w:hAnsi="Arial" w:cs="Arial"/>
          <w:color w:val="000000"/>
        </w:rPr>
        <w:t xml:space="preserve">я </w:t>
      </w:r>
      <w:r w:rsidRPr="00707195">
        <w:rPr>
          <w:rFonts w:ascii="Arial" w:hAnsi="Arial" w:cs="Arial"/>
          <w:color w:val="000000"/>
          <w:spacing w:val="-2"/>
        </w:rPr>
        <w:t>у</w:t>
      </w:r>
      <w:r w:rsidRPr="00707195">
        <w:rPr>
          <w:rFonts w:ascii="Arial" w:hAnsi="Arial" w:cs="Arial"/>
          <w:color w:val="000000"/>
        </w:rPr>
        <w:t>д</w:t>
      </w:r>
      <w:r w:rsidRPr="00707195">
        <w:rPr>
          <w:rFonts w:ascii="Arial" w:hAnsi="Arial" w:cs="Arial"/>
          <w:color w:val="000000"/>
          <w:spacing w:val="1"/>
        </w:rPr>
        <w:t>об</w:t>
      </w:r>
      <w:r w:rsidRPr="00707195">
        <w:rPr>
          <w:rFonts w:ascii="Arial" w:hAnsi="Arial" w:cs="Arial"/>
          <w:color w:val="000000"/>
        </w:rPr>
        <w:t>ным</w:t>
      </w:r>
      <w:r w:rsidRPr="00707195">
        <w:rPr>
          <w:rFonts w:ascii="Arial" w:hAnsi="Arial" w:cs="Arial"/>
          <w:color w:val="000000"/>
          <w:spacing w:val="37"/>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37"/>
        </w:rPr>
        <w:t xml:space="preserve"> </w:t>
      </w:r>
      <w:r w:rsidRPr="00707195">
        <w:rPr>
          <w:rFonts w:ascii="Arial" w:hAnsi="Arial" w:cs="Arial"/>
          <w:color w:val="000000"/>
        </w:rPr>
        <w:t>ч</w:t>
      </w:r>
      <w:r w:rsidRPr="00707195">
        <w:rPr>
          <w:rFonts w:ascii="Arial" w:hAnsi="Arial" w:cs="Arial"/>
          <w:color w:val="000000"/>
          <w:spacing w:val="-2"/>
        </w:rPr>
        <w:t>т</w:t>
      </w:r>
      <w:r w:rsidRPr="00707195">
        <w:rPr>
          <w:rFonts w:ascii="Arial" w:hAnsi="Arial" w:cs="Arial"/>
          <w:color w:val="000000"/>
        </w:rPr>
        <w:t>е</w:t>
      </w:r>
      <w:r w:rsidRPr="00707195">
        <w:rPr>
          <w:rFonts w:ascii="Arial" w:hAnsi="Arial" w:cs="Arial"/>
          <w:color w:val="000000"/>
          <w:spacing w:val="-1"/>
        </w:rPr>
        <w:t>ни</w:t>
      </w:r>
      <w:r w:rsidRPr="00707195">
        <w:rPr>
          <w:rFonts w:ascii="Arial" w:hAnsi="Arial" w:cs="Arial"/>
          <w:color w:val="000000"/>
        </w:rPr>
        <w:t>я</w:t>
      </w:r>
      <w:r w:rsidRPr="00707195">
        <w:rPr>
          <w:rFonts w:ascii="Arial" w:hAnsi="Arial" w:cs="Arial"/>
          <w:color w:val="000000"/>
          <w:spacing w:val="38"/>
        </w:rPr>
        <w:t xml:space="preserve"> </w:t>
      </w:r>
      <w:r w:rsidRPr="00707195">
        <w:rPr>
          <w:rFonts w:ascii="Arial" w:hAnsi="Arial" w:cs="Arial"/>
          <w:color w:val="000000"/>
        </w:rPr>
        <w:t>ш</w:t>
      </w:r>
      <w:r w:rsidRPr="00707195">
        <w:rPr>
          <w:rFonts w:ascii="Arial" w:hAnsi="Arial" w:cs="Arial"/>
          <w:color w:val="000000"/>
          <w:spacing w:val="1"/>
        </w:rPr>
        <w:t>р</w:t>
      </w:r>
      <w:r w:rsidRPr="00707195">
        <w:rPr>
          <w:rFonts w:ascii="Arial" w:hAnsi="Arial" w:cs="Arial"/>
          <w:color w:val="000000"/>
        </w:rPr>
        <w:t>ифтом,</w:t>
      </w:r>
      <w:r w:rsidRPr="00707195">
        <w:rPr>
          <w:rFonts w:ascii="Arial" w:hAnsi="Arial" w:cs="Arial"/>
          <w:color w:val="000000"/>
          <w:spacing w:val="37"/>
        </w:rPr>
        <w:t xml:space="preserve"> </w:t>
      </w:r>
      <w:r w:rsidRPr="00707195">
        <w:rPr>
          <w:rFonts w:ascii="Arial" w:hAnsi="Arial" w:cs="Arial"/>
          <w:color w:val="000000"/>
          <w:spacing w:val="1"/>
        </w:rPr>
        <w:t>б</w:t>
      </w:r>
      <w:r w:rsidRPr="00707195">
        <w:rPr>
          <w:rFonts w:ascii="Arial" w:hAnsi="Arial" w:cs="Arial"/>
          <w:color w:val="000000"/>
        </w:rPr>
        <w:t>ез</w:t>
      </w:r>
      <w:r w:rsidRPr="00707195">
        <w:rPr>
          <w:rFonts w:ascii="Arial" w:hAnsi="Arial" w:cs="Arial"/>
          <w:color w:val="000000"/>
          <w:spacing w:val="37"/>
        </w:rPr>
        <w:t xml:space="preserve"> </w:t>
      </w:r>
      <w:r w:rsidRPr="00707195">
        <w:rPr>
          <w:rFonts w:ascii="Arial" w:hAnsi="Arial" w:cs="Arial"/>
          <w:color w:val="000000"/>
          <w:spacing w:val="1"/>
        </w:rPr>
        <w:t>и</w:t>
      </w:r>
      <w:r w:rsidRPr="00707195">
        <w:rPr>
          <w:rFonts w:ascii="Arial" w:hAnsi="Arial" w:cs="Arial"/>
          <w:color w:val="000000"/>
        </w:rPr>
        <w:t>справ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spacing w:val="5"/>
        </w:rPr>
        <w:t>и</w:t>
      </w:r>
      <w:r w:rsidRPr="00707195">
        <w:rPr>
          <w:rFonts w:ascii="Arial" w:hAnsi="Arial" w:cs="Arial"/>
          <w:color w:val="000000"/>
          <w:spacing w:val="1"/>
        </w:rPr>
        <w:t>й</w:t>
      </w:r>
      <w:r w:rsidRPr="00707195">
        <w:rPr>
          <w:rFonts w:ascii="Arial" w:hAnsi="Arial" w:cs="Arial"/>
          <w:color w:val="000000"/>
        </w:rPr>
        <w:t>,</w:t>
      </w:r>
      <w:r w:rsidRPr="00707195">
        <w:rPr>
          <w:rFonts w:ascii="Arial" w:hAnsi="Arial" w:cs="Arial"/>
          <w:color w:val="000000"/>
          <w:spacing w:val="37"/>
        </w:rPr>
        <w:t xml:space="preserve"> </w:t>
      </w:r>
      <w:r w:rsidRPr="00707195">
        <w:rPr>
          <w:rFonts w:ascii="Arial" w:hAnsi="Arial" w:cs="Arial"/>
          <w:color w:val="000000"/>
        </w:rPr>
        <w:t>с</w:t>
      </w:r>
      <w:r w:rsidRPr="00707195">
        <w:rPr>
          <w:rFonts w:ascii="Arial" w:hAnsi="Arial" w:cs="Arial"/>
          <w:color w:val="000000"/>
          <w:spacing w:val="37"/>
        </w:rPr>
        <w:t xml:space="preserve"> </w:t>
      </w:r>
      <w:r w:rsidRPr="00707195">
        <w:rPr>
          <w:rFonts w:ascii="Arial" w:hAnsi="Arial" w:cs="Arial"/>
          <w:color w:val="000000"/>
        </w:rPr>
        <w:t>выдел</w:t>
      </w:r>
      <w:r w:rsidRPr="00707195">
        <w:rPr>
          <w:rFonts w:ascii="Arial" w:hAnsi="Arial" w:cs="Arial"/>
          <w:color w:val="000000"/>
          <w:spacing w:val="-1"/>
        </w:rPr>
        <w:t>е</w:t>
      </w:r>
      <w:r w:rsidRPr="00707195">
        <w:rPr>
          <w:rFonts w:ascii="Arial" w:hAnsi="Arial" w:cs="Arial"/>
          <w:color w:val="000000"/>
        </w:rPr>
        <w:t>ни</w:t>
      </w:r>
      <w:r w:rsidRPr="00707195">
        <w:rPr>
          <w:rFonts w:ascii="Arial" w:hAnsi="Arial" w:cs="Arial"/>
          <w:color w:val="000000"/>
          <w:spacing w:val="-2"/>
        </w:rPr>
        <w:t>е</w:t>
      </w:r>
      <w:r w:rsidRPr="00707195">
        <w:rPr>
          <w:rFonts w:ascii="Arial" w:hAnsi="Arial" w:cs="Arial"/>
          <w:color w:val="000000"/>
        </w:rPr>
        <w:t>м</w:t>
      </w:r>
      <w:r w:rsidRPr="00707195">
        <w:rPr>
          <w:rFonts w:ascii="Arial" w:hAnsi="Arial" w:cs="Arial"/>
          <w:color w:val="000000"/>
          <w:spacing w:val="37"/>
        </w:rPr>
        <w:t xml:space="preserve"> </w:t>
      </w:r>
      <w:r w:rsidRPr="00707195">
        <w:rPr>
          <w:rFonts w:ascii="Arial" w:hAnsi="Arial" w:cs="Arial"/>
          <w:color w:val="000000"/>
        </w:rPr>
        <w:t>наиболее</w:t>
      </w:r>
      <w:r w:rsidRPr="00707195">
        <w:rPr>
          <w:rFonts w:ascii="Arial" w:hAnsi="Arial" w:cs="Arial"/>
          <w:color w:val="000000"/>
          <w:spacing w:val="37"/>
        </w:rPr>
        <w:t xml:space="preserve"> </w:t>
      </w:r>
      <w:r w:rsidRPr="00707195">
        <w:rPr>
          <w:rFonts w:ascii="Arial" w:hAnsi="Arial" w:cs="Arial"/>
          <w:color w:val="000000"/>
        </w:rPr>
        <w:t>ва</w:t>
      </w:r>
      <w:r w:rsidRPr="00707195">
        <w:rPr>
          <w:rFonts w:ascii="Arial" w:hAnsi="Arial" w:cs="Arial"/>
          <w:color w:val="000000"/>
          <w:spacing w:val="-2"/>
        </w:rPr>
        <w:t>ж</w:t>
      </w:r>
      <w:r w:rsidRPr="00707195">
        <w:rPr>
          <w:rFonts w:ascii="Arial" w:hAnsi="Arial" w:cs="Arial"/>
          <w:color w:val="000000"/>
        </w:rPr>
        <w:t xml:space="preserve">ных мест </w:t>
      </w:r>
      <w:r w:rsidRPr="00707195">
        <w:rPr>
          <w:rFonts w:ascii="Arial" w:hAnsi="Arial" w:cs="Arial"/>
          <w:color w:val="000000"/>
          <w:spacing w:val="-1"/>
        </w:rPr>
        <w:t>п</w:t>
      </w:r>
      <w:r w:rsidRPr="00707195">
        <w:rPr>
          <w:rFonts w:ascii="Arial" w:hAnsi="Arial" w:cs="Arial"/>
          <w:color w:val="000000"/>
        </w:rPr>
        <w:t>ол</w:t>
      </w:r>
      <w:r w:rsidRPr="00707195">
        <w:rPr>
          <w:rFonts w:ascii="Arial" w:hAnsi="Arial" w:cs="Arial"/>
          <w:color w:val="000000"/>
          <w:spacing w:val="-2"/>
        </w:rPr>
        <w:t>у</w:t>
      </w:r>
      <w:r w:rsidRPr="00707195">
        <w:rPr>
          <w:rFonts w:ascii="Arial" w:hAnsi="Arial" w:cs="Arial"/>
          <w:color w:val="000000"/>
        </w:rPr>
        <w:t>ж</w:t>
      </w:r>
      <w:r w:rsidRPr="00707195">
        <w:rPr>
          <w:rFonts w:ascii="Arial" w:hAnsi="Arial" w:cs="Arial"/>
          <w:color w:val="000000"/>
          <w:spacing w:val="1"/>
        </w:rPr>
        <w:t>ир</w:t>
      </w:r>
      <w:r w:rsidRPr="00707195">
        <w:rPr>
          <w:rFonts w:ascii="Arial" w:hAnsi="Arial" w:cs="Arial"/>
          <w:color w:val="000000"/>
        </w:rPr>
        <w:t>ным</w:t>
      </w:r>
      <w:r w:rsidRPr="00707195">
        <w:rPr>
          <w:rFonts w:ascii="Arial" w:hAnsi="Arial" w:cs="Arial"/>
          <w:color w:val="000000"/>
          <w:spacing w:val="-2"/>
        </w:rPr>
        <w:t xml:space="preserve"> </w:t>
      </w:r>
      <w:r w:rsidRPr="00707195">
        <w:rPr>
          <w:rFonts w:ascii="Arial" w:hAnsi="Arial" w:cs="Arial"/>
          <w:color w:val="000000"/>
        </w:rPr>
        <w:t>ш</w:t>
      </w:r>
      <w:r w:rsidRPr="00707195">
        <w:rPr>
          <w:rFonts w:ascii="Arial" w:hAnsi="Arial" w:cs="Arial"/>
          <w:color w:val="000000"/>
          <w:spacing w:val="1"/>
        </w:rPr>
        <w:t>р</w:t>
      </w:r>
      <w:r w:rsidRPr="00707195">
        <w:rPr>
          <w:rFonts w:ascii="Arial" w:hAnsi="Arial" w:cs="Arial"/>
          <w:color w:val="000000"/>
        </w:rPr>
        <w:t>ифтом.</w:t>
      </w:r>
    </w:p>
    <w:p w:rsidR="00707195" w:rsidRPr="00707195" w:rsidRDefault="00707195" w:rsidP="00707195">
      <w:pPr>
        <w:widowControl w:val="0"/>
        <w:spacing w:line="239" w:lineRule="auto"/>
        <w:ind w:right="-64"/>
        <w:jc w:val="both"/>
        <w:rPr>
          <w:rFonts w:ascii="Arial" w:hAnsi="Arial" w:cs="Arial"/>
          <w:color w:val="000000"/>
        </w:rPr>
      </w:pPr>
      <w:r w:rsidRPr="00707195">
        <w:rPr>
          <w:rFonts w:ascii="Arial" w:hAnsi="Arial" w:cs="Arial"/>
          <w:color w:val="000000"/>
        </w:rPr>
        <w:lastRenderedPageBreak/>
        <w:t>Места для</w:t>
      </w:r>
      <w:r w:rsidRPr="00707195">
        <w:rPr>
          <w:rFonts w:ascii="Arial" w:hAnsi="Arial" w:cs="Arial"/>
          <w:color w:val="000000"/>
          <w:spacing w:val="1"/>
        </w:rPr>
        <w:t xml:space="preserve"> </w:t>
      </w:r>
      <w:r w:rsidRPr="00707195">
        <w:rPr>
          <w:rFonts w:ascii="Arial" w:hAnsi="Arial" w:cs="Arial"/>
          <w:color w:val="000000"/>
        </w:rPr>
        <w:t>запол</w:t>
      </w:r>
      <w:r w:rsidRPr="00707195">
        <w:rPr>
          <w:rFonts w:ascii="Arial" w:hAnsi="Arial" w:cs="Arial"/>
          <w:color w:val="000000"/>
          <w:spacing w:val="-1"/>
        </w:rPr>
        <w:t>н</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й</w:t>
      </w:r>
      <w:r w:rsidRPr="00707195">
        <w:rPr>
          <w:rFonts w:ascii="Arial" w:hAnsi="Arial" w:cs="Arial"/>
          <w:color w:val="000000"/>
          <w:spacing w:val="1"/>
        </w:rPr>
        <w:t xml:space="preserve"> </w:t>
      </w:r>
      <w:r w:rsidRPr="00707195">
        <w:rPr>
          <w:rFonts w:ascii="Arial" w:hAnsi="Arial" w:cs="Arial"/>
          <w:color w:val="000000"/>
        </w:rPr>
        <w:t>оборуд</w:t>
      </w:r>
      <w:r w:rsidRPr="00707195">
        <w:rPr>
          <w:rFonts w:ascii="Arial" w:hAnsi="Arial" w:cs="Arial"/>
          <w:color w:val="000000"/>
          <w:spacing w:val="-2"/>
        </w:rPr>
        <w:t>у</w:t>
      </w:r>
      <w:r w:rsidRPr="00707195">
        <w:rPr>
          <w:rFonts w:ascii="Arial" w:hAnsi="Arial" w:cs="Arial"/>
          <w:color w:val="000000"/>
          <w:spacing w:val="-1"/>
        </w:rPr>
        <w:t>ю</w:t>
      </w:r>
      <w:r w:rsidRPr="00707195">
        <w:rPr>
          <w:rFonts w:ascii="Arial" w:hAnsi="Arial" w:cs="Arial"/>
          <w:color w:val="000000"/>
        </w:rPr>
        <w:t>тся</w:t>
      </w:r>
      <w:r w:rsidRPr="00707195">
        <w:rPr>
          <w:rFonts w:ascii="Arial" w:hAnsi="Arial" w:cs="Arial"/>
          <w:color w:val="000000"/>
          <w:spacing w:val="1"/>
        </w:rPr>
        <w:t xml:space="preserve"> </w:t>
      </w:r>
      <w:r w:rsidRPr="00707195">
        <w:rPr>
          <w:rFonts w:ascii="Arial" w:hAnsi="Arial" w:cs="Arial"/>
          <w:color w:val="000000"/>
        </w:rPr>
        <w:t>ст</w:t>
      </w:r>
      <w:r w:rsidRPr="00707195">
        <w:rPr>
          <w:rFonts w:ascii="Arial" w:hAnsi="Arial" w:cs="Arial"/>
          <w:color w:val="000000"/>
          <w:spacing w:val="-1"/>
        </w:rPr>
        <w:t>у</w:t>
      </w:r>
      <w:r w:rsidRPr="00707195">
        <w:rPr>
          <w:rFonts w:ascii="Arial" w:hAnsi="Arial" w:cs="Arial"/>
          <w:color w:val="000000"/>
        </w:rPr>
        <w:t>льям</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1"/>
        </w:rPr>
        <w:t xml:space="preserve"> </w:t>
      </w:r>
      <w:r w:rsidRPr="00707195">
        <w:rPr>
          <w:rFonts w:ascii="Arial" w:hAnsi="Arial" w:cs="Arial"/>
          <w:color w:val="000000"/>
        </w:rPr>
        <w:t>столами (стойк</w:t>
      </w:r>
      <w:r w:rsidRPr="00707195">
        <w:rPr>
          <w:rFonts w:ascii="Arial" w:hAnsi="Arial" w:cs="Arial"/>
          <w:color w:val="000000"/>
          <w:spacing w:val="-1"/>
        </w:rPr>
        <w:t>а</w:t>
      </w:r>
      <w:r w:rsidRPr="00707195">
        <w:rPr>
          <w:rFonts w:ascii="Arial" w:hAnsi="Arial" w:cs="Arial"/>
          <w:color w:val="000000"/>
        </w:rPr>
        <w:t>ми), бланками</w:t>
      </w:r>
      <w:r w:rsidRPr="00707195">
        <w:rPr>
          <w:rFonts w:ascii="Arial" w:hAnsi="Arial" w:cs="Arial"/>
          <w:color w:val="000000"/>
          <w:spacing w:val="2"/>
        </w:rPr>
        <w:t xml:space="preserve"> </w:t>
      </w:r>
      <w:r w:rsidRPr="00707195">
        <w:rPr>
          <w:rFonts w:ascii="Arial" w:hAnsi="Arial" w:cs="Arial"/>
          <w:color w:val="000000"/>
          <w:spacing w:val="-1"/>
        </w:rPr>
        <w:t>за</w:t>
      </w:r>
      <w:r w:rsidRPr="00707195">
        <w:rPr>
          <w:rFonts w:ascii="Arial" w:hAnsi="Arial" w:cs="Arial"/>
          <w:color w:val="000000"/>
        </w:rPr>
        <w:t>явле</w:t>
      </w:r>
      <w:r w:rsidRPr="00707195">
        <w:rPr>
          <w:rFonts w:ascii="Arial" w:hAnsi="Arial" w:cs="Arial"/>
          <w:color w:val="000000"/>
          <w:spacing w:val="-1"/>
        </w:rPr>
        <w:t>ний,</w:t>
      </w:r>
      <w:r w:rsidRPr="00707195">
        <w:rPr>
          <w:rFonts w:ascii="Arial" w:hAnsi="Arial" w:cs="Arial"/>
          <w:color w:val="000000"/>
        </w:rPr>
        <w:t xml:space="preserve"> письм</w:t>
      </w:r>
      <w:r w:rsidRPr="00707195">
        <w:rPr>
          <w:rFonts w:ascii="Arial" w:hAnsi="Arial" w:cs="Arial"/>
          <w:color w:val="000000"/>
          <w:spacing w:val="-1"/>
        </w:rPr>
        <w:t>е</w:t>
      </w:r>
      <w:r w:rsidRPr="00707195">
        <w:rPr>
          <w:rFonts w:ascii="Arial" w:hAnsi="Arial" w:cs="Arial"/>
          <w:color w:val="000000"/>
        </w:rPr>
        <w:t>нны</w:t>
      </w:r>
      <w:r w:rsidRPr="00707195">
        <w:rPr>
          <w:rFonts w:ascii="Arial" w:hAnsi="Arial" w:cs="Arial"/>
          <w:color w:val="000000"/>
          <w:spacing w:val="-2"/>
        </w:rPr>
        <w:t>м</w:t>
      </w:r>
      <w:r w:rsidRPr="00707195">
        <w:rPr>
          <w:rFonts w:ascii="Arial" w:hAnsi="Arial" w:cs="Arial"/>
          <w:color w:val="000000"/>
        </w:rPr>
        <w:t>и принадл</w:t>
      </w:r>
      <w:r w:rsidRPr="00707195">
        <w:rPr>
          <w:rFonts w:ascii="Arial" w:hAnsi="Arial" w:cs="Arial"/>
          <w:color w:val="000000"/>
          <w:spacing w:val="-1"/>
        </w:rPr>
        <w:t>е</w:t>
      </w:r>
      <w:r w:rsidRPr="00707195">
        <w:rPr>
          <w:rFonts w:ascii="Arial" w:hAnsi="Arial" w:cs="Arial"/>
          <w:color w:val="000000"/>
        </w:rPr>
        <w:t>ж</w:t>
      </w:r>
      <w:r w:rsidRPr="00707195">
        <w:rPr>
          <w:rFonts w:ascii="Arial" w:hAnsi="Arial" w:cs="Arial"/>
          <w:color w:val="000000"/>
          <w:spacing w:val="-1"/>
        </w:rPr>
        <w:t>н</w:t>
      </w:r>
      <w:r w:rsidRPr="00707195">
        <w:rPr>
          <w:rFonts w:ascii="Arial" w:hAnsi="Arial" w:cs="Arial"/>
          <w:color w:val="000000"/>
        </w:rPr>
        <w:t>остями.</w:t>
      </w:r>
    </w:p>
    <w:p w:rsidR="00707195" w:rsidRPr="00707195" w:rsidRDefault="00707195" w:rsidP="00707195">
      <w:pPr>
        <w:widowControl w:val="0"/>
        <w:spacing w:line="239" w:lineRule="auto"/>
        <w:ind w:right="-61"/>
        <w:jc w:val="both"/>
        <w:rPr>
          <w:rFonts w:ascii="Arial" w:hAnsi="Arial" w:cs="Arial"/>
          <w:color w:val="000000"/>
        </w:rPr>
      </w:pPr>
      <w:r w:rsidRPr="00707195">
        <w:rPr>
          <w:rFonts w:ascii="Arial" w:hAnsi="Arial" w:cs="Arial"/>
          <w:color w:val="000000"/>
        </w:rPr>
        <w:t>Места</w:t>
      </w:r>
      <w:r w:rsidRPr="00707195">
        <w:rPr>
          <w:rFonts w:ascii="Arial" w:hAnsi="Arial" w:cs="Arial"/>
          <w:color w:val="000000"/>
          <w:spacing w:val="149"/>
        </w:rPr>
        <w:t xml:space="preserve"> </w:t>
      </w:r>
      <w:r w:rsidRPr="00707195">
        <w:rPr>
          <w:rFonts w:ascii="Arial" w:hAnsi="Arial" w:cs="Arial"/>
          <w:color w:val="000000"/>
        </w:rPr>
        <w:t>приема</w:t>
      </w:r>
      <w:r w:rsidRPr="00707195">
        <w:rPr>
          <w:rFonts w:ascii="Arial" w:hAnsi="Arial" w:cs="Arial"/>
          <w:color w:val="000000"/>
          <w:spacing w:val="147"/>
        </w:rPr>
        <w:t xml:space="preserve"> </w:t>
      </w:r>
      <w:r w:rsidRPr="00707195">
        <w:rPr>
          <w:rFonts w:ascii="Arial" w:hAnsi="Arial" w:cs="Arial"/>
          <w:color w:val="000000"/>
        </w:rPr>
        <w:t>Заявителей</w:t>
      </w:r>
      <w:r w:rsidRPr="00707195">
        <w:rPr>
          <w:rFonts w:ascii="Arial" w:hAnsi="Arial" w:cs="Arial"/>
          <w:color w:val="000000"/>
          <w:spacing w:val="148"/>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ор</w:t>
      </w:r>
      <w:r w:rsidRPr="00707195">
        <w:rPr>
          <w:rFonts w:ascii="Arial" w:hAnsi="Arial" w:cs="Arial"/>
          <w:color w:val="000000"/>
          <w:spacing w:val="-1"/>
        </w:rPr>
        <w:t>у</w:t>
      </w:r>
      <w:r w:rsidRPr="00707195">
        <w:rPr>
          <w:rFonts w:ascii="Arial" w:hAnsi="Arial" w:cs="Arial"/>
          <w:color w:val="000000"/>
        </w:rPr>
        <w:t>д</w:t>
      </w:r>
      <w:r w:rsidRPr="00707195">
        <w:rPr>
          <w:rFonts w:ascii="Arial" w:hAnsi="Arial" w:cs="Arial"/>
          <w:color w:val="000000"/>
          <w:spacing w:val="-3"/>
        </w:rPr>
        <w:t>у</w:t>
      </w:r>
      <w:r w:rsidRPr="00707195">
        <w:rPr>
          <w:rFonts w:ascii="Arial" w:hAnsi="Arial" w:cs="Arial"/>
          <w:color w:val="000000"/>
        </w:rPr>
        <w:t>ю</w:t>
      </w:r>
      <w:r w:rsidRPr="00707195">
        <w:rPr>
          <w:rFonts w:ascii="Arial" w:hAnsi="Arial" w:cs="Arial"/>
          <w:color w:val="000000"/>
          <w:spacing w:val="1"/>
        </w:rPr>
        <w:t>тся</w:t>
      </w:r>
      <w:r w:rsidRPr="00707195">
        <w:rPr>
          <w:rFonts w:ascii="Arial" w:hAnsi="Arial" w:cs="Arial"/>
          <w:color w:val="000000"/>
          <w:spacing w:val="149"/>
        </w:rPr>
        <w:t xml:space="preserve"> </w:t>
      </w:r>
      <w:r w:rsidRPr="00707195">
        <w:rPr>
          <w:rFonts w:ascii="Arial" w:hAnsi="Arial" w:cs="Arial"/>
          <w:color w:val="000000"/>
        </w:rPr>
        <w:t>информационными</w:t>
      </w:r>
      <w:r w:rsidRPr="00707195">
        <w:rPr>
          <w:rFonts w:ascii="Arial" w:hAnsi="Arial" w:cs="Arial"/>
          <w:color w:val="000000"/>
          <w:spacing w:val="151"/>
        </w:rPr>
        <w:t xml:space="preserve"> </w:t>
      </w:r>
      <w:r w:rsidRPr="00707195">
        <w:rPr>
          <w:rFonts w:ascii="Arial" w:hAnsi="Arial" w:cs="Arial"/>
          <w:color w:val="000000"/>
          <w:spacing w:val="-1"/>
        </w:rPr>
        <w:t>т</w:t>
      </w:r>
      <w:r w:rsidRPr="00707195">
        <w:rPr>
          <w:rFonts w:ascii="Arial" w:hAnsi="Arial" w:cs="Arial"/>
          <w:color w:val="000000"/>
        </w:rPr>
        <w:t>аб</w:t>
      </w:r>
      <w:r w:rsidRPr="00707195">
        <w:rPr>
          <w:rFonts w:ascii="Arial" w:hAnsi="Arial" w:cs="Arial"/>
          <w:color w:val="000000"/>
          <w:spacing w:val="-3"/>
        </w:rPr>
        <w:t>л</w:t>
      </w:r>
      <w:r w:rsidRPr="00707195">
        <w:rPr>
          <w:rFonts w:ascii="Arial" w:hAnsi="Arial" w:cs="Arial"/>
          <w:color w:val="000000"/>
        </w:rPr>
        <w:t>ичками (вывес</w:t>
      </w:r>
      <w:r w:rsidRPr="00707195">
        <w:rPr>
          <w:rFonts w:ascii="Arial" w:hAnsi="Arial" w:cs="Arial"/>
          <w:color w:val="000000"/>
          <w:spacing w:val="-1"/>
        </w:rPr>
        <w:t>к</w:t>
      </w:r>
      <w:r w:rsidRPr="00707195">
        <w:rPr>
          <w:rFonts w:ascii="Arial" w:hAnsi="Arial" w:cs="Arial"/>
          <w:color w:val="000000"/>
        </w:rPr>
        <w:t xml:space="preserve">ами) с </w:t>
      </w:r>
      <w:r w:rsidRPr="00707195">
        <w:rPr>
          <w:rFonts w:ascii="Arial" w:hAnsi="Arial" w:cs="Arial"/>
          <w:color w:val="000000"/>
          <w:spacing w:val="-2"/>
        </w:rPr>
        <w:t>у</w:t>
      </w:r>
      <w:r w:rsidRPr="00707195">
        <w:rPr>
          <w:rFonts w:ascii="Arial" w:hAnsi="Arial" w:cs="Arial"/>
          <w:color w:val="000000"/>
        </w:rPr>
        <w:t>каз</w:t>
      </w:r>
      <w:r w:rsidRPr="00707195">
        <w:rPr>
          <w:rFonts w:ascii="Arial" w:hAnsi="Arial" w:cs="Arial"/>
          <w:color w:val="000000"/>
          <w:spacing w:val="-2"/>
        </w:rPr>
        <w:t>а</w:t>
      </w:r>
      <w:r w:rsidRPr="00707195">
        <w:rPr>
          <w:rFonts w:ascii="Arial" w:hAnsi="Arial" w:cs="Arial"/>
          <w:color w:val="000000"/>
        </w:rPr>
        <w:t>ни</w:t>
      </w:r>
      <w:r w:rsidRPr="00707195">
        <w:rPr>
          <w:rFonts w:ascii="Arial" w:hAnsi="Arial" w:cs="Arial"/>
          <w:color w:val="000000"/>
          <w:spacing w:val="-2"/>
        </w:rPr>
        <w:t>е</w:t>
      </w:r>
      <w:r w:rsidRPr="00707195">
        <w:rPr>
          <w:rFonts w:ascii="Arial" w:hAnsi="Arial" w:cs="Arial"/>
          <w:color w:val="000000"/>
        </w:rPr>
        <w:t>м н</w:t>
      </w:r>
      <w:r w:rsidRPr="00707195">
        <w:rPr>
          <w:rFonts w:ascii="Arial" w:hAnsi="Arial" w:cs="Arial"/>
          <w:color w:val="000000"/>
          <w:spacing w:val="1"/>
        </w:rPr>
        <w:t>о</w:t>
      </w:r>
      <w:r w:rsidRPr="00707195">
        <w:rPr>
          <w:rFonts w:ascii="Arial" w:hAnsi="Arial" w:cs="Arial"/>
          <w:color w:val="000000"/>
          <w:spacing w:val="-1"/>
        </w:rPr>
        <w:t>м</w:t>
      </w:r>
      <w:r w:rsidRPr="00707195">
        <w:rPr>
          <w:rFonts w:ascii="Arial" w:hAnsi="Arial" w:cs="Arial"/>
          <w:color w:val="000000"/>
        </w:rPr>
        <w:t>ера</w:t>
      </w:r>
      <w:r w:rsidRPr="00707195">
        <w:rPr>
          <w:rFonts w:ascii="Arial" w:hAnsi="Arial" w:cs="Arial"/>
          <w:color w:val="000000"/>
          <w:spacing w:val="-2"/>
        </w:rPr>
        <w:t xml:space="preserve"> </w:t>
      </w:r>
      <w:r w:rsidRPr="00707195">
        <w:rPr>
          <w:rFonts w:ascii="Arial" w:hAnsi="Arial" w:cs="Arial"/>
          <w:color w:val="000000"/>
        </w:rPr>
        <w:t>кабинета и</w:t>
      </w:r>
      <w:r w:rsidRPr="00707195">
        <w:rPr>
          <w:rFonts w:ascii="Arial" w:hAnsi="Arial" w:cs="Arial"/>
          <w:color w:val="000000"/>
          <w:spacing w:val="-2"/>
        </w:rPr>
        <w:t xml:space="preserve"> н</w:t>
      </w:r>
      <w:r w:rsidRPr="00707195">
        <w:rPr>
          <w:rFonts w:ascii="Arial" w:hAnsi="Arial" w:cs="Arial"/>
          <w:color w:val="000000"/>
        </w:rPr>
        <w:t>аим</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2"/>
        </w:rPr>
        <w:t>а</w:t>
      </w:r>
      <w:r w:rsidRPr="00707195">
        <w:rPr>
          <w:rFonts w:ascii="Arial" w:hAnsi="Arial" w:cs="Arial"/>
          <w:color w:val="000000"/>
          <w:spacing w:val="-1"/>
        </w:rPr>
        <w:t>н</w:t>
      </w:r>
      <w:r w:rsidRPr="00707195">
        <w:rPr>
          <w:rFonts w:ascii="Arial" w:hAnsi="Arial" w:cs="Arial"/>
          <w:color w:val="000000"/>
        </w:rPr>
        <w:t>ия о</w:t>
      </w:r>
      <w:r w:rsidRPr="00707195">
        <w:rPr>
          <w:rFonts w:ascii="Arial" w:hAnsi="Arial" w:cs="Arial"/>
          <w:color w:val="000000"/>
          <w:spacing w:val="-1"/>
        </w:rPr>
        <w:t>т</w:t>
      </w:r>
      <w:r w:rsidRPr="00707195">
        <w:rPr>
          <w:rFonts w:ascii="Arial" w:hAnsi="Arial" w:cs="Arial"/>
          <w:color w:val="000000"/>
        </w:rPr>
        <w:t>дел</w:t>
      </w:r>
      <w:r w:rsidRPr="00707195">
        <w:rPr>
          <w:rFonts w:ascii="Arial" w:hAnsi="Arial" w:cs="Arial"/>
          <w:color w:val="000000"/>
          <w:spacing w:val="-1"/>
        </w:rPr>
        <w:t xml:space="preserve">а, </w:t>
      </w:r>
      <w:r w:rsidRPr="00707195">
        <w:rPr>
          <w:rFonts w:ascii="Arial" w:hAnsi="Arial" w:cs="Arial"/>
          <w:color w:val="000000"/>
        </w:rPr>
        <w:t>фам</w:t>
      </w:r>
      <w:r w:rsidRPr="00707195">
        <w:rPr>
          <w:rFonts w:ascii="Arial" w:hAnsi="Arial" w:cs="Arial"/>
          <w:color w:val="000000"/>
          <w:spacing w:val="2"/>
        </w:rPr>
        <w:t>и</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172"/>
        </w:rPr>
        <w:t xml:space="preserve"> </w:t>
      </w:r>
      <w:r w:rsidRPr="00707195">
        <w:rPr>
          <w:rFonts w:ascii="Arial" w:hAnsi="Arial" w:cs="Arial"/>
          <w:color w:val="000000"/>
        </w:rPr>
        <w:t>им</w:t>
      </w:r>
      <w:r w:rsidRPr="00707195">
        <w:rPr>
          <w:rFonts w:ascii="Arial" w:hAnsi="Arial" w:cs="Arial"/>
          <w:color w:val="000000"/>
          <w:spacing w:val="-1"/>
        </w:rPr>
        <w:t>е</w:t>
      </w:r>
      <w:r w:rsidRPr="00707195">
        <w:rPr>
          <w:rFonts w:ascii="Arial" w:hAnsi="Arial" w:cs="Arial"/>
          <w:color w:val="000000"/>
        </w:rPr>
        <w:t>ни</w:t>
      </w:r>
      <w:r w:rsidRPr="00707195">
        <w:rPr>
          <w:rFonts w:ascii="Arial" w:hAnsi="Arial" w:cs="Arial"/>
          <w:color w:val="000000"/>
          <w:spacing w:val="172"/>
        </w:rPr>
        <w:t xml:space="preserve"> </w:t>
      </w:r>
      <w:r w:rsidRPr="00707195">
        <w:rPr>
          <w:rFonts w:ascii="Arial" w:hAnsi="Arial" w:cs="Arial"/>
          <w:color w:val="000000"/>
          <w:spacing w:val="1"/>
        </w:rPr>
        <w:t>и</w:t>
      </w:r>
      <w:r w:rsidRPr="00707195">
        <w:rPr>
          <w:rFonts w:ascii="Arial" w:hAnsi="Arial" w:cs="Arial"/>
          <w:color w:val="000000"/>
          <w:spacing w:val="175"/>
        </w:rPr>
        <w:t xml:space="preserve"> </w:t>
      </w:r>
      <w:r w:rsidRPr="00707195">
        <w:rPr>
          <w:rFonts w:ascii="Arial" w:hAnsi="Arial" w:cs="Arial"/>
          <w:color w:val="000000"/>
          <w:spacing w:val="1"/>
        </w:rPr>
        <w:t>о</w:t>
      </w:r>
      <w:r w:rsidRPr="00707195">
        <w:rPr>
          <w:rFonts w:ascii="Arial" w:hAnsi="Arial" w:cs="Arial"/>
          <w:color w:val="000000"/>
          <w:spacing w:val="-2"/>
        </w:rPr>
        <w:t>т</w:t>
      </w:r>
      <w:r w:rsidRPr="00707195">
        <w:rPr>
          <w:rFonts w:ascii="Arial" w:hAnsi="Arial" w:cs="Arial"/>
          <w:color w:val="000000"/>
        </w:rPr>
        <w:t>чества</w:t>
      </w:r>
      <w:r w:rsidRPr="00707195">
        <w:rPr>
          <w:rFonts w:ascii="Arial" w:hAnsi="Arial" w:cs="Arial"/>
          <w:color w:val="000000"/>
          <w:spacing w:val="171"/>
        </w:rPr>
        <w:t xml:space="preserve"> </w:t>
      </w:r>
      <w:r w:rsidRPr="00707195">
        <w:rPr>
          <w:rFonts w:ascii="Arial" w:hAnsi="Arial" w:cs="Arial"/>
          <w:color w:val="000000"/>
        </w:rPr>
        <w:t>(посл</w:t>
      </w:r>
      <w:r w:rsidRPr="00707195">
        <w:rPr>
          <w:rFonts w:ascii="Arial" w:hAnsi="Arial" w:cs="Arial"/>
          <w:color w:val="000000"/>
          <w:spacing w:val="-1"/>
        </w:rPr>
        <w:t>е</w:t>
      </w:r>
      <w:r w:rsidRPr="00707195">
        <w:rPr>
          <w:rFonts w:ascii="Arial" w:hAnsi="Arial" w:cs="Arial"/>
          <w:color w:val="000000"/>
        </w:rPr>
        <w:t>дн</w:t>
      </w:r>
      <w:r w:rsidRPr="00707195">
        <w:rPr>
          <w:rFonts w:ascii="Arial" w:hAnsi="Arial" w:cs="Arial"/>
          <w:color w:val="000000"/>
          <w:spacing w:val="-2"/>
        </w:rPr>
        <w:t>е</w:t>
      </w:r>
      <w:r w:rsidRPr="00707195">
        <w:rPr>
          <w:rFonts w:ascii="Arial" w:hAnsi="Arial" w:cs="Arial"/>
          <w:color w:val="000000"/>
        </w:rPr>
        <w:t>е</w:t>
      </w:r>
      <w:r w:rsidRPr="00707195">
        <w:rPr>
          <w:rFonts w:ascii="Arial" w:hAnsi="Arial" w:cs="Arial"/>
          <w:color w:val="000000"/>
          <w:spacing w:val="180"/>
        </w:rPr>
        <w:t xml:space="preserve"> </w:t>
      </w:r>
      <w:r w:rsidRPr="00707195">
        <w:rPr>
          <w:rFonts w:ascii="Arial" w:hAnsi="Arial" w:cs="Arial"/>
          <w:color w:val="000000"/>
          <w:spacing w:val="1"/>
        </w:rPr>
        <w:t>-</w:t>
      </w:r>
      <w:r w:rsidRPr="00707195">
        <w:rPr>
          <w:rFonts w:ascii="Arial" w:hAnsi="Arial" w:cs="Arial"/>
          <w:color w:val="000000"/>
          <w:spacing w:val="172"/>
        </w:rPr>
        <w:t xml:space="preserve"> </w:t>
      </w:r>
      <w:r w:rsidRPr="00707195">
        <w:rPr>
          <w:rFonts w:ascii="Arial" w:hAnsi="Arial" w:cs="Arial"/>
          <w:color w:val="000000"/>
          <w:spacing w:val="1"/>
        </w:rPr>
        <w:t>п</w:t>
      </w:r>
      <w:r w:rsidRPr="00707195">
        <w:rPr>
          <w:rFonts w:ascii="Arial" w:hAnsi="Arial" w:cs="Arial"/>
          <w:color w:val="000000"/>
        </w:rPr>
        <w:t>ри</w:t>
      </w:r>
      <w:r w:rsidRPr="00707195">
        <w:rPr>
          <w:rFonts w:ascii="Arial" w:hAnsi="Arial" w:cs="Arial"/>
          <w:color w:val="000000"/>
          <w:spacing w:val="173"/>
        </w:rPr>
        <w:t xml:space="preserve"> </w:t>
      </w:r>
      <w:r w:rsidRPr="00707195">
        <w:rPr>
          <w:rFonts w:ascii="Arial" w:hAnsi="Arial" w:cs="Arial"/>
          <w:color w:val="000000"/>
        </w:rPr>
        <w:t>нал</w:t>
      </w:r>
      <w:r w:rsidRPr="00707195">
        <w:rPr>
          <w:rFonts w:ascii="Arial" w:hAnsi="Arial" w:cs="Arial"/>
          <w:color w:val="000000"/>
          <w:spacing w:val="-1"/>
        </w:rPr>
        <w:t>и</w:t>
      </w:r>
      <w:r w:rsidRPr="00707195">
        <w:rPr>
          <w:rFonts w:ascii="Arial" w:hAnsi="Arial" w:cs="Arial"/>
          <w:color w:val="000000"/>
        </w:rPr>
        <w:t>чии),</w:t>
      </w:r>
      <w:r w:rsidRPr="00707195">
        <w:rPr>
          <w:rFonts w:ascii="Arial" w:hAnsi="Arial" w:cs="Arial"/>
          <w:color w:val="000000"/>
          <w:spacing w:val="174"/>
        </w:rPr>
        <w:t xml:space="preserve"> </w:t>
      </w:r>
      <w:r w:rsidRPr="00707195">
        <w:rPr>
          <w:rFonts w:ascii="Arial" w:hAnsi="Arial" w:cs="Arial"/>
          <w:color w:val="000000"/>
        </w:rPr>
        <w:t>дол</w:t>
      </w:r>
      <w:r w:rsidRPr="00707195">
        <w:rPr>
          <w:rFonts w:ascii="Arial" w:hAnsi="Arial" w:cs="Arial"/>
          <w:color w:val="000000"/>
          <w:spacing w:val="-1"/>
        </w:rPr>
        <w:t>ж</w:t>
      </w:r>
      <w:r w:rsidRPr="00707195">
        <w:rPr>
          <w:rFonts w:ascii="Arial" w:hAnsi="Arial" w:cs="Arial"/>
          <w:color w:val="000000"/>
        </w:rPr>
        <w:t>нос</w:t>
      </w:r>
      <w:r w:rsidRPr="00707195">
        <w:rPr>
          <w:rFonts w:ascii="Arial" w:hAnsi="Arial" w:cs="Arial"/>
          <w:color w:val="000000"/>
          <w:spacing w:val="-3"/>
        </w:rPr>
        <w:t>т</w:t>
      </w:r>
      <w:r w:rsidRPr="00707195">
        <w:rPr>
          <w:rFonts w:ascii="Arial" w:hAnsi="Arial" w:cs="Arial"/>
          <w:color w:val="000000"/>
        </w:rPr>
        <w:t>и ответств</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ого</w:t>
      </w:r>
      <w:r w:rsidRPr="00707195">
        <w:rPr>
          <w:rFonts w:ascii="Arial" w:hAnsi="Arial" w:cs="Arial"/>
          <w:color w:val="000000"/>
          <w:spacing w:val="1"/>
        </w:rPr>
        <w:t xml:space="preserve"> </w:t>
      </w:r>
      <w:r w:rsidRPr="00707195">
        <w:rPr>
          <w:rFonts w:ascii="Arial" w:hAnsi="Arial" w:cs="Arial"/>
          <w:color w:val="000000"/>
        </w:rPr>
        <w:t>ли</w:t>
      </w:r>
      <w:r w:rsidRPr="00707195">
        <w:rPr>
          <w:rFonts w:ascii="Arial" w:hAnsi="Arial" w:cs="Arial"/>
          <w:color w:val="000000"/>
          <w:spacing w:val="-1"/>
        </w:rPr>
        <w:t>ц</w:t>
      </w:r>
      <w:r w:rsidRPr="00707195">
        <w:rPr>
          <w:rFonts w:ascii="Arial" w:hAnsi="Arial" w:cs="Arial"/>
          <w:color w:val="000000"/>
        </w:rPr>
        <w:t xml:space="preserve">а </w:t>
      </w:r>
      <w:r w:rsidRPr="00707195">
        <w:rPr>
          <w:rFonts w:ascii="Arial" w:hAnsi="Arial" w:cs="Arial"/>
          <w:color w:val="000000"/>
          <w:spacing w:val="-1"/>
        </w:rPr>
        <w:t>з</w:t>
      </w:r>
      <w:r w:rsidRPr="00707195">
        <w:rPr>
          <w:rFonts w:ascii="Arial" w:hAnsi="Arial" w:cs="Arial"/>
          <w:color w:val="000000"/>
        </w:rPr>
        <w:t>а прием</w:t>
      </w:r>
      <w:r w:rsidRPr="00707195">
        <w:rPr>
          <w:rFonts w:ascii="Arial" w:hAnsi="Arial" w:cs="Arial"/>
          <w:color w:val="000000"/>
          <w:spacing w:val="-1"/>
        </w:rPr>
        <w:t xml:space="preserve"> </w:t>
      </w:r>
      <w:r w:rsidRPr="00707195">
        <w:rPr>
          <w:rFonts w:ascii="Arial" w:hAnsi="Arial" w:cs="Arial"/>
          <w:color w:val="000000"/>
        </w:rPr>
        <w:t>док</w:t>
      </w:r>
      <w:r w:rsidRPr="00707195">
        <w:rPr>
          <w:rFonts w:ascii="Arial" w:hAnsi="Arial" w:cs="Arial"/>
          <w:color w:val="000000"/>
          <w:spacing w:val="-1"/>
        </w:rPr>
        <w:t>у</w:t>
      </w:r>
      <w:r w:rsidRPr="00707195">
        <w:rPr>
          <w:rFonts w:ascii="Arial" w:hAnsi="Arial" w:cs="Arial"/>
          <w:color w:val="000000"/>
        </w:rPr>
        <w:t>ментов, г</w:t>
      </w:r>
      <w:r w:rsidRPr="00707195">
        <w:rPr>
          <w:rFonts w:ascii="Arial" w:hAnsi="Arial" w:cs="Arial"/>
          <w:color w:val="000000"/>
          <w:spacing w:val="1"/>
        </w:rPr>
        <w:t>р</w:t>
      </w:r>
      <w:r w:rsidRPr="00707195">
        <w:rPr>
          <w:rFonts w:ascii="Arial" w:hAnsi="Arial" w:cs="Arial"/>
          <w:color w:val="000000"/>
        </w:rPr>
        <w:t>афи</w:t>
      </w:r>
      <w:r w:rsidRPr="00707195">
        <w:rPr>
          <w:rFonts w:ascii="Arial" w:hAnsi="Arial" w:cs="Arial"/>
          <w:color w:val="000000"/>
          <w:spacing w:val="-1"/>
        </w:rPr>
        <w:t>к</w:t>
      </w:r>
      <w:r w:rsidRPr="00707195">
        <w:rPr>
          <w:rFonts w:ascii="Arial" w:hAnsi="Arial" w:cs="Arial"/>
          <w:color w:val="000000"/>
        </w:rPr>
        <w:t xml:space="preserve">а </w:t>
      </w:r>
      <w:r w:rsidRPr="00707195">
        <w:rPr>
          <w:rFonts w:ascii="Arial" w:hAnsi="Arial" w:cs="Arial"/>
          <w:color w:val="000000"/>
          <w:spacing w:val="-1"/>
        </w:rPr>
        <w:t>п</w:t>
      </w:r>
      <w:r w:rsidRPr="00707195">
        <w:rPr>
          <w:rFonts w:ascii="Arial" w:hAnsi="Arial" w:cs="Arial"/>
          <w:color w:val="000000"/>
        </w:rPr>
        <w:t>ри</w:t>
      </w:r>
      <w:r w:rsidRPr="00707195">
        <w:rPr>
          <w:rFonts w:ascii="Arial" w:hAnsi="Arial" w:cs="Arial"/>
          <w:color w:val="000000"/>
          <w:spacing w:val="-2"/>
        </w:rPr>
        <w:t>е</w:t>
      </w:r>
      <w:r w:rsidRPr="00707195">
        <w:rPr>
          <w:rFonts w:ascii="Arial" w:hAnsi="Arial" w:cs="Arial"/>
          <w:color w:val="000000"/>
        </w:rPr>
        <w:t>ма З</w:t>
      </w:r>
      <w:r w:rsidRPr="00707195">
        <w:rPr>
          <w:rFonts w:ascii="Arial" w:hAnsi="Arial" w:cs="Arial"/>
          <w:color w:val="000000"/>
          <w:spacing w:val="-1"/>
        </w:rPr>
        <w:t>а</w:t>
      </w:r>
      <w:r w:rsidRPr="00707195">
        <w:rPr>
          <w:rFonts w:ascii="Arial" w:hAnsi="Arial" w:cs="Arial"/>
          <w:color w:val="000000"/>
          <w:spacing w:val="-2"/>
        </w:rPr>
        <w:t>я</w:t>
      </w:r>
      <w:r w:rsidRPr="00707195">
        <w:rPr>
          <w:rFonts w:ascii="Arial" w:hAnsi="Arial" w:cs="Arial"/>
          <w:color w:val="000000"/>
        </w:rPr>
        <w:t>вителей.</w:t>
      </w:r>
    </w:p>
    <w:p w:rsidR="00707195" w:rsidRPr="00707195" w:rsidRDefault="00707195" w:rsidP="00707195">
      <w:pPr>
        <w:widowControl w:val="0"/>
        <w:tabs>
          <w:tab w:val="left" w:pos="1976"/>
          <w:tab w:val="left" w:pos="4448"/>
          <w:tab w:val="left" w:pos="5432"/>
          <w:tab w:val="left" w:pos="6703"/>
          <w:tab w:val="left" w:pos="8548"/>
        </w:tabs>
        <w:spacing w:line="239" w:lineRule="auto"/>
        <w:ind w:right="-61"/>
        <w:jc w:val="both"/>
        <w:rPr>
          <w:rFonts w:ascii="Arial" w:hAnsi="Arial" w:cs="Arial"/>
          <w:color w:val="000000"/>
        </w:rPr>
      </w:pPr>
      <w:r w:rsidRPr="00707195">
        <w:rPr>
          <w:rFonts w:ascii="Arial" w:hAnsi="Arial" w:cs="Arial"/>
          <w:color w:val="000000"/>
        </w:rPr>
        <w:t>Рабочее</w:t>
      </w:r>
      <w:r w:rsidRPr="00707195">
        <w:rPr>
          <w:rFonts w:ascii="Arial" w:hAnsi="Arial" w:cs="Arial"/>
          <w:color w:val="000000"/>
          <w:spacing w:val="47"/>
        </w:rPr>
        <w:t xml:space="preserve"> </w:t>
      </w:r>
      <w:r w:rsidRPr="00707195">
        <w:rPr>
          <w:rFonts w:ascii="Arial" w:hAnsi="Arial" w:cs="Arial"/>
          <w:color w:val="000000"/>
        </w:rPr>
        <w:t>мес</w:t>
      </w:r>
      <w:r w:rsidRPr="00707195">
        <w:rPr>
          <w:rFonts w:ascii="Arial" w:hAnsi="Arial" w:cs="Arial"/>
          <w:color w:val="000000"/>
          <w:spacing w:val="-2"/>
        </w:rPr>
        <w:t>т</w:t>
      </w:r>
      <w:r w:rsidRPr="00707195">
        <w:rPr>
          <w:rFonts w:ascii="Arial" w:hAnsi="Arial" w:cs="Arial"/>
          <w:color w:val="000000"/>
        </w:rPr>
        <w:t>о</w:t>
      </w:r>
      <w:r w:rsidRPr="00707195">
        <w:rPr>
          <w:rFonts w:ascii="Arial" w:hAnsi="Arial" w:cs="Arial"/>
          <w:color w:val="000000"/>
          <w:spacing w:val="48"/>
        </w:rPr>
        <w:t xml:space="preserve"> </w:t>
      </w:r>
      <w:r w:rsidRPr="00707195">
        <w:rPr>
          <w:rFonts w:ascii="Arial" w:hAnsi="Arial" w:cs="Arial"/>
          <w:color w:val="000000"/>
        </w:rPr>
        <w:t>кажд</w:t>
      </w:r>
      <w:r w:rsidRPr="00707195">
        <w:rPr>
          <w:rFonts w:ascii="Arial" w:hAnsi="Arial" w:cs="Arial"/>
          <w:color w:val="000000"/>
          <w:spacing w:val="1"/>
        </w:rPr>
        <w:t>о</w:t>
      </w:r>
      <w:r w:rsidRPr="00707195">
        <w:rPr>
          <w:rFonts w:ascii="Arial" w:hAnsi="Arial" w:cs="Arial"/>
          <w:color w:val="000000"/>
        </w:rPr>
        <w:t>го</w:t>
      </w:r>
      <w:r w:rsidRPr="00707195">
        <w:rPr>
          <w:rFonts w:ascii="Arial" w:hAnsi="Arial" w:cs="Arial"/>
          <w:color w:val="000000"/>
          <w:spacing w:val="48"/>
        </w:rPr>
        <w:t xml:space="preserve"> </w:t>
      </w:r>
      <w:r w:rsidRPr="00707195">
        <w:rPr>
          <w:rFonts w:ascii="Arial" w:hAnsi="Arial" w:cs="Arial"/>
          <w:color w:val="000000"/>
          <w:spacing w:val="1"/>
        </w:rPr>
        <w:t>о</w:t>
      </w:r>
      <w:r w:rsidRPr="00707195">
        <w:rPr>
          <w:rFonts w:ascii="Arial" w:hAnsi="Arial" w:cs="Arial"/>
          <w:color w:val="000000"/>
        </w:rPr>
        <w:t>тветст</w:t>
      </w:r>
      <w:r w:rsidRPr="00707195">
        <w:rPr>
          <w:rFonts w:ascii="Arial" w:hAnsi="Arial" w:cs="Arial"/>
          <w:color w:val="000000"/>
          <w:spacing w:val="-3"/>
        </w:rPr>
        <w:t>в</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но</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48"/>
        </w:rPr>
        <w:t xml:space="preserve"> </w:t>
      </w:r>
      <w:r w:rsidRPr="00707195">
        <w:rPr>
          <w:rFonts w:ascii="Arial" w:hAnsi="Arial" w:cs="Arial"/>
          <w:color w:val="000000"/>
        </w:rPr>
        <w:t>лица</w:t>
      </w:r>
      <w:r w:rsidRPr="00707195">
        <w:rPr>
          <w:rFonts w:ascii="Arial" w:hAnsi="Arial" w:cs="Arial"/>
          <w:color w:val="000000"/>
          <w:spacing w:val="46"/>
        </w:rPr>
        <w:t xml:space="preserve"> </w:t>
      </w:r>
      <w:r w:rsidRPr="00707195">
        <w:rPr>
          <w:rFonts w:ascii="Arial" w:hAnsi="Arial" w:cs="Arial"/>
          <w:color w:val="000000"/>
        </w:rPr>
        <w:t>за</w:t>
      </w:r>
      <w:r w:rsidRPr="00707195">
        <w:rPr>
          <w:rFonts w:ascii="Arial" w:hAnsi="Arial" w:cs="Arial"/>
          <w:color w:val="000000"/>
          <w:spacing w:val="46"/>
        </w:rPr>
        <w:t xml:space="preserve"> </w:t>
      </w:r>
      <w:r w:rsidRPr="00707195">
        <w:rPr>
          <w:rFonts w:ascii="Arial" w:hAnsi="Arial" w:cs="Arial"/>
          <w:color w:val="000000"/>
        </w:rPr>
        <w:t>прием</w:t>
      </w:r>
      <w:r w:rsidRPr="00707195">
        <w:rPr>
          <w:rFonts w:ascii="Arial" w:hAnsi="Arial" w:cs="Arial"/>
          <w:color w:val="000000"/>
          <w:spacing w:val="48"/>
        </w:rPr>
        <w:t xml:space="preserve"> </w:t>
      </w:r>
      <w:r w:rsidRPr="00707195">
        <w:rPr>
          <w:rFonts w:ascii="Arial" w:hAnsi="Arial" w:cs="Arial"/>
          <w:color w:val="000000"/>
        </w:rPr>
        <w:t>док</w:t>
      </w:r>
      <w:r w:rsidRPr="00707195">
        <w:rPr>
          <w:rFonts w:ascii="Arial" w:hAnsi="Arial" w:cs="Arial"/>
          <w:color w:val="000000"/>
          <w:spacing w:val="-3"/>
        </w:rPr>
        <w:t>у</w:t>
      </w:r>
      <w:r w:rsidRPr="00707195">
        <w:rPr>
          <w:rFonts w:ascii="Arial" w:hAnsi="Arial" w:cs="Arial"/>
          <w:color w:val="000000"/>
        </w:rPr>
        <w:t>менто</w:t>
      </w:r>
      <w:r w:rsidRPr="00707195">
        <w:rPr>
          <w:rFonts w:ascii="Arial" w:hAnsi="Arial" w:cs="Arial"/>
          <w:color w:val="000000"/>
          <w:spacing w:val="1"/>
        </w:rPr>
        <w:t>в,</w:t>
      </w:r>
      <w:r w:rsidRPr="00707195">
        <w:rPr>
          <w:rFonts w:ascii="Arial" w:hAnsi="Arial" w:cs="Arial"/>
          <w:color w:val="000000"/>
          <w:spacing w:val="46"/>
        </w:rPr>
        <w:t xml:space="preserve"> </w:t>
      </w:r>
      <w:r w:rsidRPr="00707195">
        <w:rPr>
          <w:rFonts w:ascii="Arial" w:hAnsi="Arial" w:cs="Arial"/>
          <w:color w:val="000000"/>
          <w:spacing w:val="1"/>
        </w:rPr>
        <w:t>до</w:t>
      </w:r>
      <w:r w:rsidRPr="00707195">
        <w:rPr>
          <w:rFonts w:ascii="Arial" w:hAnsi="Arial" w:cs="Arial"/>
          <w:color w:val="000000"/>
        </w:rPr>
        <w:t>лжно б</w:t>
      </w:r>
      <w:r w:rsidRPr="00707195">
        <w:rPr>
          <w:rFonts w:ascii="Arial" w:hAnsi="Arial" w:cs="Arial"/>
          <w:color w:val="000000"/>
          <w:spacing w:val="2"/>
        </w:rPr>
        <w:t>ы</w:t>
      </w:r>
      <w:r w:rsidRPr="00707195">
        <w:rPr>
          <w:rFonts w:ascii="Arial" w:hAnsi="Arial" w:cs="Arial"/>
          <w:color w:val="000000"/>
        </w:rPr>
        <w:t>ть</w:t>
      </w:r>
      <w:r w:rsidRPr="00707195">
        <w:rPr>
          <w:rFonts w:ascii="Arial" w:hAnsi="Arial" w:cs="Arial"/>
          <w:color w:val="000000"/>
          <w:spacing w:val="157"/>
        </w:rPr>
        <w:t xml:space="preserve"> </w:t>
      </w:r>
      <w:r w:rsidRPr="00707195">
        <w:rPr>
          <w:rFonts w:ascii="Arial" w:hAnsi="Arial" w:cs="Arial"/>
          <w:color w:val="000000"/>
        </w:rPr>
        <w:t>обор</w:t>
      </w:r>
      <w:r w:rsidRPr="00707195">
        <w:rPr>
          <w:rFonts w:ascii="Arial" w:hAnsi="Arial" w:cs="Arial"/>
          <w:color w:val="000000"/>
          <w:spacing w:val="-2"/>
        </w:rPr>
        <w:t>у</w:t>
      </w:r>
      <w:r w:rsidRPr="00707195">
        <w:rPr>
          <w:rFonts w:ascii="Arial" w:hAnsi="Arial" w:cs="Arial"/>
          <w:color w:val="000000"/>
        </w:rPr>
        <w:t>довано</w:t>
      </w:r>
      <w:r w:rsidRPr="00707195">
        <w:rPr>
          <w:rFonts w:ascii="Arial" w:hAnsi="Arial" w:cs="Arial"/>
          <w:color w:val="000000"/>
          <w:spacing w:val="156"/>
        </w:rPr>
        <w:t xml:space="preserve"> </w:t>
      </w:r>
      <w:r w:rsidRPr="00707195">
        <w:rPr>
          <w:rFonts w:ascii="Arial" w:hAnsi="Arial" w:cs="Arial"/>
          <w:color w:val="000000"/>
          <w:spacing w:val="1"/>
        </w:rPr>
        <w:t>п</w:t>
      </w:r>
      <w:r w:rsidRPr="00707195">
        <w:rPr>
          <w:rFonts w:ascii="Arial" w:hAnsi="Arial" w:cs="Arial"/>
          <w:color w:val="000000"/>
        </w:rPr>
        <w:t>е</w:t>
      </w:r>
      <w:r w:rsidRPr="00707195">
        <w:rPr>
          <w:rFonts w:ascii="Arial" w:hAnsi="Arial" w:cs="Arial"/>
          <w:color w:val="000000"/>
          <w:spacing w:val="1"/>
        </w:rPr>
        <w:t>р</w:t>
      </w:r>
      <w:r w:rsidRPr="00707195">
        <w:rPr>
          <w:rFonts w:ascii="Arial" w:hAnsi="Arial" w:cs="Arial"/>
          <w:color w:val="000000"/>
        </w:rPr>
        <w:t>сонал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м</w:t>
      </w:r>
      <w:r w:rsidRPr="00707195">
        <w:rPr>
          <w:rFonts w:ascii="Arial" w:hAnsi="Arial" w:cs="Arial"/>
          <w:color w:val="000000"/>
          <w:spacing w:val="157"/>
        </w:rPr>
        <w:t xml:space="preserve"> </w:t>
      </w:r>
      <w:r w:rsidRPr="00707195">
        <w:rPr>
          <w:rFonts w:ascii="Arial" w:hAnsi="Arial" w:cs="Arial"/>
          <w:color w:val="000000"/>
        </w:rPr>
        <w:t>компьютером</w:t>
      </w:r>
      <w:r w:rsidRPr="00707195">
        <w:rPr>
          <w:rFonts w:ascii="Arial" w:hAnsi="Arial" w:cs="Arial"/>
          <w:color w:val="000000"/>
          <w:spacing w:val="158"/>
        </w:rPr>
        <w:t xml:space="preserve"> </w:t>
      </w:r>
      <w:r w:rsidRPr="00707195">
        <w:rPr>
          <w:rFonts w:ascii="Arial" w:hAnsi="Arial" w:cs="Arial"/>
          <w:color w:val="000000"/>
        </w:rPr>
        <w:t>с</w:t>
      </w:r>
      <w:r w:rsidRPr="00707195">
        <w:rPr>
          <w:rFonts w:ascii="Arial" w:hAnsi="Arial" w:cs="Arial"/>
          <w:color w:val="000000"/>
          <w:spacing w:val="157"/>
        </w:rPr>
        <w:t xml:space="preserve"> </w:t>
      </w:r>
      <w:r w:rsidRPr="00707195">
        <w:rPr>
          <w:rFonts w:ascii="Arial" w:hAnsi="Arial" w:cs="Arial"/>
          <w:color w:val="000000"/>
        </w:rPr>
        <w:t>возможностью</w:t>
      </w:r>
      <w:r w:rsidRPr="00707195">
        <w:rPr>
          <w:rFonts w:ascii="Arial" w:hAnsi="Arial" w:cs="Arial"/>
          <w:color w:val="000000"/>
          <w:spacing w:val="157"/>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ст</w:t>
      </w:r>
      <w:r w:rsidRPr="00707195">
        <w:rPr>
          <w:rFonts w:ascii="Arial" w:hAnsi="Arial" w:cs="Arial"/>
          <w:color w:val="000000"/>
          <w:spacing w:val="-1"/>
        </w:rPr>
        <w:t>у</w:t>
      </w:r>
      <w:r w:rsidRPr="00707195">
        <w:rPr>
          <w:rFonts w:ascii="Arial" w:hAnsi="Arial" w:cs="Arial"/>
          <w:color w:val="000000"/>
        </w:rPr>
        <w:t>па</w:t>
      </w:r>
      <w:r w:rsidRPr="00707195">
        <w:rPr>
          <w:rFonts w:ascii="Arial" w:hAnsi="Arial" w:cs="Arial"/>
          <w:color w:val="000000"/>
          <w:spacing w:val="157"/>
        </w:rPr>
        <w:t xml:space="preserve"> </w:t>
      </w:r>
      <w:r w:rsidRPr="00707195">
        <w:rPr>
          <w:rFonts w:ascii="Arial" w:hAnsi="Arial" w:cs="Arial"/>
          <w:color w:val="000000"/>
          <w:spacing w:val="1"/>
        </w:rPr>
        <w:t>к</w:t>
      </w:r>
      <w:r w:rsidRPr="00707195">
        <w:rPr>
          <w:rFonts w:ascii="Arial" w:hAnsi="Arial" w:cs="Arial"/>
          <w:color w:val="000000"/>
        </w:rPr>
        <w:t xml:space="preserve"> необходим</w:t>
      </w:r>
      <w:r w:rsidRPr="00707195">
        <w:rPr>
          <w:rFonts w:ascii="Arial" w:hAnsi="Arial" w:cs="Arial"/>
          <w:color w:val="000000"/>
          <w:spacing w:val="-1"/>
        </w:rPr>
        <w:t>ы</w:t>
      </w:r>
      <w:r w:rsidRPr="00707195">
        <w:rPr>
          <w:rFonts w:ascii="Arial" w:hAnsi="Arial" w:cs="Arial"/>
          <w:color w:val="000000"/>
        </w:rPr>
        <w:t>м информационным б</w:t>
      </w:r>
      <w:r w:rsidRPr="00707195">
        <w:rPr>
          <w:rFonts w:ascii="Arial" w:hAnsi="Arial" w:cs="Arial"/>
          <w:color w:val="000000"/>
          <w:spacing w:val="-1"/>
        </w:rPr>
        <w:t>а</w:t>
      </w:r>
      <w:r w:rsidRPr="00707195">
        <w:rPr>
          <w:rFonts w:ascii="Arial" w:hAnsi="Arial" w:cs="Arial"/>
          <w:color w:val="000000"/>
        </w:rPr>
        <w:t>зам данных,</w:t>
      </w:r>
      <w:r w:rsidRPr="00707195">
        <w:rPr>
          <w:rFonts w:ascii="Arial" w:hAnsi="Arial" w:cs="Arial"/>
          <w:color w:val="000000"/>
        </w:rPr>
        <w:tab/>
        <w:t>печата</w:t>
      </w:r>
      <w:r w:rsidRPr="00707195">
        <w:rPr>
          <w:rFonts w:ascii="Arial" w:hAnsi="Arial" w:cs="Arial"/>
          <w:color w:val="000000"/>
          <w:spacing w:val="-1"/>
        </w:rPr>
        <w:t>ю</w:t>
      </w:r>
      <w:r w:rsidRPr="00707195">
        <w:rPr>
          <w:rFonts w:ascii="Arial" w:hAnsi="Arial" w:cs="Arial"/>
          <w:color w:val="000000"/>
        </w:rPr>
        <w:t>щим устрой</w:t>
      </w:r>
      <w:r w:rsidRPr="00707195">
        <w:rPr>
          <w:rFonts w:ascii="Arial" w:hAnsi="Arial" w:cs="Arial"/>
          <w:color w:val="000000"/>
          <w:spacing w:val="-1"/>
        </w:rPr>
        <w:t>с</w:t>
      </w:r>
      <w:r w:rsidRPr="00707195">
        <w:rPr>
          <w:rFonts w:ascii="Arial" w:hAnsi="Arial" w:cs="Arial"/>
          <w:color w:val="000000"/>
        </w:rPr>
        <w:t>твом (</w:t>
      </w:r>
      <w:r w:rsidRPr="00707195">
        <w:rPr>
          <w:rFonts w:ascii="Arial" w:hAnsi="Arial" w:cs="Arial"/>
          <w:color w:val="000000"/>
          <w:spacing w:val="1"/>
        </w:rPr>
        <w:t>п</w:t>
      </w:r>
      <w:r w:rsidRPr="00707195">
        <w:rPr>
          <w:rFonts w:ascii="Arial" w:hAnsi="Arial" w:cs="Arial"/>
          <w:color w:val="000000"/>
        </w:rPr>
        <w:t>ринтером) и</w:t>
      </w:r>
      <w:r w:rsidRPr="00707195">
        <w:rPr>
          <w:rFonts w:ascii="Arial" w:hAnsi="Arial" w:cs="Arial"/>
          <w:color w:val="000000"/>
          <w:spacing w:val="1"/>
        </w:rPr>
        <w:t xml:space="preserve"> </w:t>
      </w:r>
      <w:r w:rsidRPr="00707195">
        <w:rPr>
          <w:rFonts w:ascii="Arial" w:hAnsi="Arial" w:cs="Arial"/>
          <w:color w:val="000000"/>
        </w:rPr>
        <w:t>копир</w:t>
      </w:r>
      <w:r w:rsidRPr="00707195">
        <w:rPr>
          <w:rFonts w:ascii="Arial" w:hAnsi="Arial" w:cs="Arial"/>
          <w:color w:val="000000"/>
          <w:spacing w:val="-2"/>
        </w:rPr>
        <w:t>у</w:t>
      </w:r>
      <w:r w:rsidRPr="00707195">
        <w:rPr>
          <w:rFonts w:ascii="Arial" w:hAnsi="Arial" w:cs="Arial"/>
          <w:color w:val="000000"/>
        </w:rPr>
        <w:t xml:space="preserve">ющим </w:t>
      </w:r>
      <w:r w:rsidRPr="00707195">
        <w:rPr>
          <w:rFonts w:ascii="Arial" w:hAnsi="Arial" w:cs="Arial"/>
          <w:color w:val="000000"/>
          <w:spacing w:val="-2"/>
        </w:rPr>
        <w:t>у</w:t>
      </w:r>
      <w:r w:rsidRPr="00707195">
        <w:rPr>
          <w:rFonts w:ascii="Arial" w:hAnsi="Arial" w:cs="Arial"/>
          <w:color w:val="000000"/>
        </w:rPr>
        <w:t>стройст</w:t>
      </w:r>
      <w:r w:rsidRPr="00707195">
        <w:rPr>
          <w:rFonts w:ascii="Arial" w:hAnsi="Arial" w:cs="Arial"/>
          <w:color w:val="000000"/>
          <w:spacing w:val="-1"/>
        </w:rPr>
        <w:t>в</w:t>
      </w:r>
      <w:r w:rsidRPr="00707195">
        <w:rPr>
          <w:rFonts w:ascii="Arial" w:hAnsi="Arial" w:cs="Arial"/>
          <w:color w:val="000000"/>
        </w:rPr>
        <w:t>ом.</w:t>
      </w: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rPr>
        <w:t>Лиц</w:t>
      </w:r>
      <w:r w:rsidRPr="00707195">
        <w:rPr>
          <w:rFonts w:ascii="Arial" w:hAnsi="Arial" w:cs="Arial"/>
          <w:color w:val="000000"/>
          <w:spacing w:val="1"/>
        </w:rPr>
        <w:t>о</w:t>
      </w:r>
      <w:r w:rsidRPr="00707195">
        <w:rPr>
          <w:rFonts w:ascii="Arial" w:hAnsi="Arial" w:cs="Arial"/>
          <w:color w:val="000000"/>
        </w:rPr>
        <w:t>,</w:t>
      </w:r>
      <w:r w:rsidRPr="00707195">
        <w:rPr>
          <w:rFonts w:ascii="Arial" w:hAnsi="Arial" w:cs="Arial"/>
          <w:color w:val="000000"/>
          <w:spacing w:val="136"/>
        </w:rPr>
        <w:t xml:space="preserve"> </w:t>
      </w:r>
      <w:r w:rsidRPr="00707195">
        <w:rPr>
          <w:rFonts w:ascii="Arial" w:hAnsi="Arial" w:cs="Arial"/>
          <w:color w:val="000000"/>
        </w:rPr>
        <w:t>ответств</w:t>
      </w:r>
      <w:r w:rsidRPr="00707195">
        <w:rPr>
          <w:rFonts w:ascii="Arial" w:hAnsi="Arial" w:cs="Arial"/>
          <w:color w:val="000000"/>
          <w:spacing w:val="-1"/>
        </w:rPr>
        <w:t>е</w:t>
      </w:r>
      <w:r w:rsidRPr="00707195">
        <w:rPr>
          <w:rFonts w:ascii="Arial" w:hAnsi="Arial" w:cs="Arial"/>
          <w:color w:val="000000"/>
        </w:rPr>
        <w:t>нное</w:t>
      </w:r>
      <w:r w:rsidRPr="00707195">
        <w:rPr>
          <w:rFonts w:ascii="Arial" w:hAnsi="Arial" w:cs="Arial"/>
          <w:color w:val="000000"/>
          <w:spacing w:val="136"/>
        </w:rPr>
        <w:t xml:space="preserve"> </w:t>
      </w:r>
      <w:r w:rsidRPr="00707195">
        <w:rPr>
          <w:rFonts w:ascii="Arial" w:hAnsi="Arial" w:cs="Arial"/>
          <w:color w:val="000000"/>
        </w:rPr>
        <w:t>за</w:t>
      </w:r>
      <w:r w:rsidRPr="00707195">
        <w:rPr>
          <w:rFonts w:ascii="Arial" w:hAnsi="Arial" w:cs="Arial"/>
          <w:color w:val="000000"/>
          <w:spacing w:val="135"/>
        </w:rPr>
        <w:t xml:space="preserve"> </w:t>
      </w:r>
      <w:r w:rsidRPr="00707195">
        <w:rPr>
          <w:rFonts w:ascii="Arial" w:hAnsi="Arial" w:cs="Arial"/>
          <w:color w:val="000000"/>
        </w:rPr>
        <w:t>прием</w:t>
      </w:r>
      <w:r w:rsidRPr="00707195">
        <w:rPr>
          <w:rFonts w:ascii="Arial" w:hAnsi="Arial" w:cs="Arial"/>
          <w:color w:val="000000"/>
          <w:spacing w:val="133"/>
        </w:rPr>
        <w:t xml:space="preserve"> </w:t>
      </w:r>
      <w:r w:rsidRPr="00707195">
        <w:rPr>
          <w:rFonts w:ascii="Arial" w:hAnsi="Arial" w:cs="Arial"/>
          <w:color w:val="000000"/>
          <w:spacing w:val="1"/>
        </w:rPr>
        <w:t>д</w:t>
      </w:r>
      <w:r w:rsidRPr="00707195">
        <w:rPr>
          <w:rFonts w:ascii="Arial" w:hAnsi="Arial" w:cs="Arial"/>
          <w:color w:val="000000"/>
        </w:rPr>
        <w:t>окумен</w:t>
      </w:r>
      <w:r w:rsidRPr="00707195">
        <w:rPr>
          <w:rFonts w:ascii="Arial" w:hAnsi="Arial" w:cs="Arial"/>
          <w:color w:val="000000"/>
          <w:spacing w:val="-1"/>
        </w:rPr>
        <w:t>т</w:t>
      </w:r>
      <w:r w:rsidRPr="00707195">
        <w:rPr>
          <w:rFonts w:ascii="Arial" w:hAnsi="Arial" w:cs="Arial"/>
          <w:color w:val="000000"/>
        </w:rPr>
        <w:t>ов,</w:t>
      </w:r>
      <w:r w:rsidRPr="00707195">
        <w:rPr>
          <w:rFonts w:ascii="Arial" w:hAnsi="Arial" w:cs="Arial"/>
          <w:color w:val="000000"/>
          <w:spacing w:val="135"/>
        </w:rPr>
        <w:t xml:space="preserve"> </w:t>
      </w:r>
      <w:r w:rsidRPr="00707195">
        <w:rPr>
          <w:rFonts w:ascii="Arial" w:hAnsi="Arial" w:cs="Arial"/>
          <w:color w:val="000000"/>
          <w:spacing w:val="1"/>
        </w:rPr>
        <w:t>до</w:t>
      </w:r>
      <w:r w:rsidRPr="00707195">
        <w:rPr>
          <w:rFonts w:ascii="Arial" w:hAnsi="Arial" w:cs="Arial"/>
          <w:color w:val="000000"/>
        </w:rPr>
        <w:t>л</w:t>
      </w:r>
      <w:r w:rsidRPr="00707195">
        <w:rPr>
          <w:rFonts w:ascii="Arial" w:hAnsi="Arial" w:cs="Arial"/>
          <w:color w:val="000000"/>
          <w:spacing w:val="-1"/>
        </w:rPr>
        <w:t>ж</w:t>
      </w:r>
      <w:r w:rsidRPr="00707195">
        <w:rPr>
          <w:rFonts w:ascii="Arial" w:hAnsi="Arial" w:cs="Arial"/>
          <w:color w:val="000000"/>
        </w:rPr>
        <w:t>но</w:t>
      </w:r>
      <w:r w:rsidRPr="00707195">
        <w:rPr>
          <w:rFonts w:ascii="Arial" w:hAnsi="Arial" w:cs="Arial"/>
          <w:color w:val="000000"/>
          <w:spacing w:val="136"/>
        </w:rPr>
        <w:t xml:space="preserve"> </w:t>
      </w:r>
      <w:r w:rsidRPr="00707195">
        <w:rPr>
          <w:rFonts w:ascii="Arial" w:hAnsi="Arial" w:cs="Arial"/>
          <w:color w:val="000000"/>
        </w:rPr>
        <w:t>иметь настол</w:t>
      </w:r>
      <w:r w:rsidRPr="00707195">
        <w:rPr>
          <w:rFonts w:ascii="Arial" w:hAnsi="Arial" w:cs="Arial"/>
          <w:color w:val="000000"/>
          <w:spacing w:val="-2"/>
        </w:rPr>
        <w:t>ь</w:t>
      </w:r>
      <w:r w:rsidRPr="00707195">
        <w:rPr>
          <w:rFonts w:ascii="Arial" w:hAnsi="Arial" w:cs="Arial"/>
          <w:color w:val="000000"/>
        </w:rPr>
        <w:t>н</w:t>
      </w:r>
      <w:r w:rsidRPr="00707195">
        <w:rPr>
          <w:rFonts w:ascii="Arial" w:hAnsi="Arial" w:cs="Arial"/>
          <w:color w:val="000000"/>
          <w:spacing w:val="-2"/>
        </w:rPr>
        <w:t>у</w:t>
      </w:r>
      <w:r w:rsidRPr="00707195">
        <w:rPr>
          <w:rFonts w:ascii="Arial" w:hAnsi="Arial" w:cs="Arial"/>
          <w:color w:val="000000"/>
        </w:rPr>
        <w:t>ю</w:t>
      </w:r>
      <w:bookmarkStart w:id="19" w:name="_page_73_0"/>
      <w:bookmarkEnd w:id="18"/>
      <w:r w:rsidRPr="00707195">
        <w:rPr>
          <w:rFonts w:ascii="Arial" w:hAnsi="Arial" w:cs="Arial"/>
          <w:color w:val="000000"/>
        </w:rPr>
        <w:t xml:space="preserve"> табличку</w:t>
      </w:r>
      <w:r w:rsidRPr="00707195">
        <w:rPr>
          <w:rFonts w:ascii="Arial" w:hAnsi="Arial" w:cs="Arial"/>
          <w:color w:val="000000"/>
          <w:spacing w:val="78"/>
        </w:rPr>
        <w:t xml:space="preserve"> </w:t>
      </w:r>
      <w:r w:rsidRPr="00707195">
        <w:rPr>
          <w:rFonts w:ascii="Arial" w:hAnsi="Arial" w:cs="Arial"/>
          <w:color w:val="000000"/>
        </w:rPr>
        <w:t>с</w:t>
      </w:r>
      <w:r w:rsidRPr="00707195">
        <w:rPr>
          <w:rFonts w:ascii="Arial" w:hAnsi="Arial" w:cs="Arial"/>
          <w:color w:val="000000"/>
          <w:spacing w:val="83"/>
        </w:rPr>
        <w:t xml:space="preserve"> </w:t>
      </w:r>
      <w:r w:rsidRPr="00707195">
        <w:rPr>
          <w:rFonts w:ascii="Arial" w:hAnsi="Arial" w:cs="Arial"/>
          <w:color w:val="000000"/>
          <w:spacing w:val="-3"/>
        </w:rPr>
        <w:t>у</w:t>
      </w:r>
      <w:r w:rsidRPr="00707195">
        <w:rPr>
          <w:rFonts w:ascii="Arial" w:hAnsi="Arial" w:cs="Arial"/>
          <w:color w:val="000000"/>
        </w:rPr>
        <w:t>казан</w:t>
      </w:r>
      <w:r w:rsidRPr="00707195">
        <w:rPr>
          <w:rFonts w:ascii="Arial" w:hAnsi="Arial" w:cs="Arial"/>
          <w:color w:val="000000"/>
          <w:spacing w:val="1"/>
        </w:rPr>
        <w:t>и</w:t>
      </w:r>
      <w:r w:rsidRPr="00707195">
        <w:rPr>
          <w:rFonts w:ascii="Arial" w:hAnsi="Arial" w:cs="Arial"/>
          <w:color w:val="000000"/>
        </w:rPr>
        <w:t>ем</w:t>
      </w:r>
      <w:r w:rsidRPr="00707195">
        <w:rPr>
          <w:rFonts w:ascii="Arial" w:hAnsi="Arial" w:cs="Arial"/>
          <w:color w:val="000000"/>
          <w:spacing w:val="81"/>
        </w:rPr>
        <w:t xml:space="preserve"> </w:t>
      </w:r>
      <w:r w:rsidRPr="00707195">
        <w:rPr>
          <w:rFonts w:ascii="Arial" w:hAnsi="Arial" w:cs="Arial"/>
          <w:color w:val="000000"/>
        </w:rPr>
        <w:t>фам</w:t>
      </w:r>
      <w:r w:rsidRPr="00707195">
        <w:rPr>
          <w:rFonts w:ascii="Arial" w:hAnsi="Arial" w:cs="Arial"/>
          <w:color w:val="000000"/>
          <w:spacing w:val="2"/>
        </w:rPr>
        <w:t>и</w:t>
      </w:r>
      <w:r w:rsidRPr="00707195">
        <w:rPr>
          <w:rFonts w:ascii="Arial" w:hAnsi="Arial" w:cs="Arial"/>
          <w:color w:val="000000"/>
          <w:spacing w:val="1"/>
        </w:rPr>
        <w:t>л</w:t>
      </w:r>
      <w:r w:rsidRPr="00707195">
        <w:rPr>
          <w:rFonts w:ascii="Arial" w:hAnsi="Arial" w:cs="Arial"/>
          <w:color w:val="000000"/>
        </w:rPr>
        <w:t>ии,</w:t>
      </w:r>
      <w:r w:rsidRPr="00707195">
        <w:rPr>
          <w:rFonts w:ascii="Arial" w:hAnsi="Arial" w:cs="Arial"/>
          <w:color w:val="000000"/>
          <w:spacing w:val="80"/>
        </w:rPr>
        <w:t xml:space="preserve"> </w:t>
      </w:r>
      <w:r w:rsidRPr="00707195">
        <w:rPr>
          <w:rFonts w:ascii="Arial" w:hAnsi="Arial" w:cs="Arial"/>
          <w:color w:val="000000"/>
          <w:spacing w:val="1"/>
        </w:rPr>
        <w:t>и</w:t>
      </w:r>
      <w:r w:rsidRPr="00707195">
        <w:rPr>
          <w:rFonts w:ascii="Arial" w:hAnsi="Arial" w:cs="Arial"/>
          <w:color w:val="000000"/>
        </w:rPr>
        <w:t>м</w:t>
      </w:r>
      <w:r w:rsidRPr="00707195">
        <w:rPr>
          <w:rFonts w:ascii="Arial" w:hAnsi="Arial" w:cs="Arial"/>
          <w:color w:val="000000"/>
          <w:spacing w:val="-1"/>
        </w:rPr>
        <w:t>е</w:t>
      </w:r>
      <w:r w:rsidRPr="00707195">
        <w:rPr>
          <w:rFonts w:ascii="Arial" w:hAnsi="Arial" w:cs="Arial"/>
          <w:color w:val="000000"/>
        </w:rPr>
        <w:t>ни,</w:t>
      </w:r>
      <w:r w:rsidRPr="00707195">
        <w:rPr>
          <w:rFonts w:ascii="Arial" w:hAnsi="Arial" w:cs="Arial"/>
          <w:color w:val="000000"/>
          <w:spacing w:val="80"/>
        </w:rPr>
        <w:t xml:space="preserve"> </w:t>
      </w:r>
      <w:r w:rsidRPr="00707195">
        <w:rPr>
          <w:rFonts w:ascii="Arial" w:hAnsi="Arial" w:cs="Arial"/>
          <w:color w:val="000000"/>
        </w:rPr>
        <w:t>отчества</w:t>
      </w:r>
      <w:r w:rsidRPr="00707195">
        <w:rPr>
          <w:rFonts w:ascii="Arial" w:hAnsi="Arial" w:cs="Arial"/>
          <w:color w:val="000000"/>
          <w:spacing w:val="80"/>
        </w:rPr>
        <w:t xml:space="preserve"> </w:t>
      </w:r>
      <w:r w:rsidRPr="00707195">
        <w:rPr>
          <w:rFonts w:ascii="Arial" w:hAnsi="Arial" w:cs="Arial"/>
          <w:color w:val="000000"/>
        </w:rPr>
        <w:t>(пос</w:t>
      </w:r>
      <w:r w:rsidRPr="00707195">
        <w:rPr>
          <w:rFonts w:ascii="Arial" w:hAnsi="Arial" w:cs="Arial"/>
          <w:color w:val="000000"/>
          <w:spacing w:val="-2"/>
        </w:rPr>
        <w:t>л</w:t>
      </w:r>
      <w:r w:rsidRPr="00707195">
        <w:rPr>
          <w:rFonts w:ascii="Arial" w:hAnsi="Arial" w:cs="Arial"/>
          <w:color w:val="000000"/>
        </w:rPr>
        <w:t>ед</w:t>
      </w:r>
      <w:r w:rsidRPr="00707195">
        <w:rPr>
          <w:rFonts w:ascii="Arial" w:hAnsi="Arial" w:cs="Arial"/>
          <w:color w:val="000000"/>
          <w:spacing w:val="-1"/>
        </w:rPr>
        <w:t>н</w:t>
      </w:r>
      <w:r w:rsidRPr="00707195">
        <w:rPr>
          <w:rFonts w:ascii="Arial" w:hAnsi="Arial" w:cs="Arial"/>
          <w:color w:val="000000"/>
        </w:rPr>
        <w:t>ее</w:t>
      </w:r>
      <w:r w:rsidRPr="00707195">
        <w:rPr>
          <w:rFonts w:ascii="Arial" w:hAnsi="Arial" w:cs="Arial"/>
          <w:color w:val="000000"/>
          <w:spacing w:val="85"/>
        </w:rPr>
        <w:t xml:space="preserve"> </w:t>
      </w:r>
      <w:r w:rsidRPr="00707195">
        <w:rPr>
          <w:rFonts w:ascii="Arial" w:hAnsi="Arial" w:cs="Arial"/>
          <w:color w:val="000000"/>
        </w:rPr>
        <w:t>-</w:t>
      </w:r>
      <w:r w:rsidRPr="00707195">
        <w:rPr>
          <w:rFonts w:ascii="Arial" w:hAnsi="Arial" w:cs="Arial"/>
          <w:color w:val="000000"/>
          <w:spacing w:val="82"/>
        </w:rPr>
        <w:t xml:space="preserve"> </w:t>
      </w:r>
      <w:r w:rsidRPr="00707195">
        <w:rPr>
          <w:rFonts w:ascii="Arial" w:hAnsi="Arial" w:cs="Arial"/>
          <w:color w:val="000000"/>
          <w:spacing w:val="1"/>
        </w:rPr>
        <w:t>п</w:t>
      </w:r>
      <w:r w:rsidRPr="00707195">
        <w:rPr>
          <w:rFonts w:ascii="Arial" w:hAnsi="Arial" w:cs="Arial"/>
          <w:color w:val="000000"/>
        </w:rPr>
        <w:t>ри</w:t>
      </w:r>
      <w:r w:rsidRPr="00707195">
        <w:rPr>
          <w:rFonts w:ascii="Arial" w:hAnsi="Arial" w:cs="Arial"/>
          <w:color w:val="000000"/>
          <w:spacing w:val="81"/>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1"/>
        </w:rPr>
        <w:t>л</w:t>
      </w:r>
      <w:r w:rsidRPr="00707195">
        <w:rPr>
          <w:rFonts w:ascii="Arial" w:hAnsi="Arial" w:cs="Arial"/>
          <w:color w:val="000000"/>
        </w:rPr>
        <w:t>ичии)</w:t>
      </w:r>
      <w:r w:rsidRPr="00707195">
        <w:rPr>
          <w:rFonts w:ascii="Arial" w:hAnsi="Arial" w:cs="Arial"/>
          <w:color w:val="000000"/>
          <w:spacing w:val="78"/>
        </w:rPr>
        <w:t xml:space="preserve"> </w:t>
      </w:r>
      <w:r w:rsidRPr="00707195">
        <w:rPr>
          <w:rFonts w:ascii="Arial" w:hAnsi="Arial" w:cs="Arial"/>
          <w:color w:val="000000"/>
          <w:spacing w:val="1"/>
        </w:rPr>
        <w:t>и</w:t>
      </w:r>
      <w:r w:rsidRPr="00707195">
        <w:rPr>
          <w:rFonts w:ascii="Arial" w:hAnsi="Arial" w:cs="Arial"/>
          <w:color w:val="000000"/>
        </w:rPr>
        <w:t xml:space="preserve"> д</w:t>
      </w:r>
      <w:r w:rsidRPr="00707195">
        <w:rPr>
          <w:rFonts w:ascii="Arial" w:hAnsi="Arial" w:cs="Arial"/>
          <w:color w:val="000000"/>
          <w:spacing w:val="1"/>
        </w:rPr>
        <w:t>о</w:t>
      </w:r>
      <w:r w:rsidRPr="00707195">
        <w:rPr>
          <w:rFonts w:ascii="Arial" w:hAnsi="Arial" w:cs="Arial"/>
          <w:color w:val="000000"/>
        </w:rPr>
        <w:t>лжности.</w:t>
      </w:r>
    </w:p>
    <w:p w:rsidR="00707195" w:rsidRPr="00707195" w:rsidRDefault="00707195" w:rsidP="00707195">
      <w:pPr>
        <w:widowControl w:val="0"/>
        <w:spacing w:line="239" w:lineRule="auto"/>
        <w:ind w:right="-60"/>
        <w:rPr>
          <w:rFonts w:ascii="Arial" w:hAnsi="Arial" w:cs="Arial"/>
          <w:color w:val="000000"/>
        </w:rPr>
      </w:pPr>
      <w:r w:rsidRPr="00707195">
        <w:rPr>
          <w:rFonts w:ascii="Arial" w:hAnsi="Arial" w:cs="Arial"/>
          <w:color w:val="000000"/>
        </w:rPr>
        <w:t>При</w:t>
      </w:r>
      <w:r w:rsidRPr="00707195">
        <w:rPr>
          <w:rFonts w:ascii="Arial" w:hAnsi="Arial" w:cs="Arial"/>
          <w:color w:val="000000"/>
          <w:spacing w:val="76"/>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ни</w:t>
      </w:r>
      <w:r w:rsidRPr="00707195">
        <w:rPr>
          <w:rFonts w:ascii="Arial" w:hAnsi="Arial" w:cs="Arial"/>
          <w:color w:val="000000"/>
        </w:rPr>
        <w:t>и</w:t>
      </w:r>
      <w:r w:rsidRPr="00707195">
        <w:rPr>
          <w:rFonts w:ascii="Arial" w:hAnsi="Arial" w:cs="Arial"/>
          <w:color w:val="000000"/>
          <w:spacing w:val="76"/>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w:t>
      </w:r>
      <w:r w:rsidRPr="00707195">
        <w:rPr>
          <w:rFonts w:ascii="Arial" w:hAnsi="Arial" w:cs="Arial"/>
          <w:color w:val="000000"/>
          <w:spacing w:val="1"/>
        </w:rPr>
        <w:t>ципал</w:t>
      </w:r>
      <w:r w:rsidRPr="00707195">
        <w:rPr>
          <w:rFonts w:ascii="Arial" w:hAnsi="Arial" w:cs="Arial"/>
          <w:color w:val="000000"/>
        </w:rPr>
        <w:t xml:space="preserve">ьной </w:t>
      </w:r>
      <w:r w:rsidRPr="00707195">
        <w:rPr>
          <w:rFonts w:ascii="Arial" w:hAnsi="Arial" w:cs="Arial"/>
          <w:color w:val="000000"/>
          <w:spacing w:val="-2"/>
        </w:rPr>
        <w:t>у</w:t>
      </w:r>
      <w:r w:rsidRPr="00707195">
        <w:rPr>
          <w:rFonts w:ascii="Arial" w:hAnsi="Arial" w:cs="Arial"/>
          <w:color w:val="000000"/>
        </w:rPr>
        <w:t>слуги</w:t>
      </w:r>
      <w:r w:rsidRPr="00707195">
        <w:rPr>
          <w:rFonts w:ascii="Arial" w:hAnsi="Arial" w:cs="Arial"/>
          <w:color w:val="000000"/>
          <w:spacing w:val="77"/>
        </w:rPr>
        <w:t xml:space="preserve"> </w:t>
      </w:r>
      <w:r w:rsidRPr="00707195">
        <w:rPr>
          <w:rFonts w:ascii="Arial" w:hAnsi="Arial" w:cs="Arial"/>
          <w:color w:val="000000"/>
        </w:rPr>
        <w:t>инвалидам обес</w:t>
      </w:r>
      <w:r w:rsidRPr="00707195">
        <w:rPr>
          <w:rFonts w:ascii="Arial" w:hAnsi="Arial" w:cs="Arial"/>
          <w:color w:val="000000"/>
          <w:spacing w:val="-1"/>
        </w:rPr>
        <w:t>п</w:t>
      </w:r>
      <w:r w:rsidRPr="00707195">
        <w:rPr>
          <w:rFonts w:ascii="Arial" w:hAnsi="Arial" w:cs="Arial"/>
          <w:color w:val="000000"/>
        </w:rPr>
        <w:t>ечи</w:t>
      </w:r>
      <w:r w:rsidRPr="00707195">
        <w:rPr>
          <w:rFonts w:ascii="Arial" w:hAnsi="Arial" w:cs="Arial"/>
          <w:color w:val="000000"/>
          <w:spacing w:val="-2"/>
        </w:rPr>
        <w:t>в</w:t>
      </w:r>
      <w:r w:rsidRPr="00707195">
        <w:rPr>
          <w:rFonts w:ascii="Arial" w:hAnsi="Arial" w:cs="Arial"/>
          <w:color w:val="000000"/>
        </w:rPr>
        <w:t>аю</w:t>
      </w:r>
      <w:r w:rsidRPr="00707195">
        <w:rPr>
          <w:rFonts w:ascii="Arial" w:hAnsi="Arial" w:cs="Arial"/>
          <w:color w:val="000000"/>
          <w:spacing w:val="-1"/>
        </w:rPr>
        <w:t>т</w:t>
      </w:r>
      <w:r w:rsidRPr="00707195">
        <w:rPr>
          <w:rFonts w:ascii="Arial" w:hAnsi="Arial" w:cs="Arial"/>
          <w:color w:val="000000"/>
        </w:rPr>
        <w:t>ся:</w:t>
      </w:r>
    </w:p>
    <w:p w:rsidR="00707195" w:rsidRPr="00707195" w:rsidRDefault="00707195" w:rsidP="00707195">
      <w:pPr>
        <w:widowControl w:val="0"/>
        <w:spacing w:line="239" w:lineRule="auto"/>
        <w:ind w:right="-62"/>
        <w:jc w:val="both"/>
        <w:rPr>
          <w:rFonts w:ascii="Arial" w:hAnsi="Arial" w:cs="Arial"/>
          <w:color w:val="000000"/>
        </w:rPr>
      </w:pPr>
      <w:r w:rsidRPr="00707195">
        <w:rPr>
          <w:rFonts w:ascii="Arial" w:hAnsi="Arial" w:cs="Arial"/>
          <w:color w:val="000000"/>
        </w:rPr>
        <w:t>- возможн</w:t>
      </w:r>
      <w:r w:rsidRPr="00707195">
        <w:rPr>
          <w:rFonts w:ascii="Arial" w:hAnsi="Arial" w:cs="Arial"/>
          <w:color w:val="000000"/>
          <w:spacing w:val="1"/>
        </w:rPr>
        <w:t>о</w:t>
      </w:r>
      <w:r w:rsidRPr="00707195">
        <w:rPr>
          <w:rFonts w:ascii="Arial" w:hAnsi="Arial" w:cs="Arial"/>
          <w:color w:val="000000"/>
        </w:rPr>
        <w:t>сть</w:t>
      </w:r>
      <w:r w:rsidRPr="00707195">
        <w:rPr>
          <w:rFonts w:ascii="Arial" w:hAnsi="Arial" w:cs="Arial"/>
          <w:color w:val="000000"/>
          <w:spacing w:val="44"/>
        </w:rPr>
        <w:t xml:space="preserve"> </w:t>
      </w:r>
      <w:r w:rsidRPr="00707195">
        <w:rPr>
          <w:rFonts w:ascii="Arial" w:hAnsi="Arial" w:cs="Arial"/>
          <w:color w:val="000000"/>
        </w:rPr>
        <w:t>беспрепятств</w:t>
      </w:r>
      <w:r w:rsidRPr="00707195">
        <w:rPr>
          <w:rFonts w:ascii="Arial" w:hAnsi="Arial" w:cs="Arial"/>
          <w:color w:val="000000"/>
          <w:spacing w:val="-2"/>
        </w:rPr>
        <w:t>е</w:t>
      </w:r>
      <w:r w:rsidRPr="00707195">
        <w:rPr>
          <w:rFonts w:ascii="Arial" w:hAnsi="Arial" w:cs="Arial"/>
          <w:color w:val="000000"/>
          <w:spacing w:val="-1"/>
        </w:rPr>
        <w:t>н</w:t>
      </w:r>
      <w:r w:rsidRPr="00707195">
        <w:rPr>
          <w:rFonts w:ascii="Arial" w:hAnsi="Arial" w:cs="Arial"/>
          <w:color w:val="000000"/>
        </w:rPr>
        <w:t>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46"/>
        </w:rPr>
        <w:t xml:space="preserve"> </w:t>
      </w:r>
      <w:r w:rsidRPr="00707195">
        <w:rPr>
          <w:rFonts w:ascii="Arial" w:hAnsi="Arial" w:cs="Arial"/>
          <w:color w:val="000000"/>
          <w:spacing w:val="-1"/>
        </w:rPr>
        <w:t>д</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spacing w:val="-3"/>
        </w:rPr>
        <w:t>у</w:t>
      </w:r>
      <w:r w:rsidRPr="00707195">
        <w:rPr>
          <w:rFonts w:ascii="Arial" w:hAnsi="Arial" w:cs="Arial"/>
          <w:color w:val="000000"/>
        </w:rPr>
        <w:t>па</w:t>
      </w:r>
      <w:r w:rsidRPr="00707195">
        <w:rPr>
          <w:rFonts w:ascii="Arial" w:hAnsi="Arial" w:cs="Arial"/>
          <w:color w:val="000000"/>
          <w:spacing w:val="45"/>
        </w:rPr>
        <w:t xml:space="preserve"> </w:t>
      </w:r>
      <w:r w:rsidRPr="00707195">
        <w:rPr>
          <w:rFonts w:ascii="Arial" w:hAnsi="Arial" w:cs="Arial"/>
          <w:color w:val="000000"/>
        </w:rPr>
        <w:t>к</w:t>
      </w:r>
      <w:r w:rsidRPr="00707195">
        <w:rPr>
          <w:rFonts w:ascii="Arial" w:hAnsi="Arial" w:cs="Arial"/>
          <w:color w:val="000000"/>
          <w:spacing w:val="46"/>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ъекту</w:t>
      </w:r>
      <w:r w:rsidRPr="00707195">
        <w:rPr>
          <w:rFonts w:ascii="Arial" w:hAnsi="Arial" w:cs="Arial"/>
          <w:color w:val="000000"/>
          <w:spacing w:val="44"/>
        </w:rPr>
        <w:t xml:space="preserve"> </w:t>
      </w:r>
      <w:r w:rsidRPr="00707195">
        <w:rPr>
          <w:rFonts w:ascii="Arial" w:hAnsi="Arial" w:cs="Arial"/>
          <w:color w:val="000000"/>
        </w:rPr>
        <w:t>(зда</w:t>
      </w:r>
      <w:r w:rsidRPr="00707195">
        <w:rPr>
          <w:rFonts w:ascii="Arial" w:hAnsi="Arial" w:cs="Arial"/>
          <w:color w:val="000000"/>
          <w:spacing w:val="1"/>
        </w:rPr>
        <w:t>нию,</w:t>
      </w:r>
      <w:r w:rsidRPr="00707195">
        <w:rPr>
          <w:rFonts w:ascii="Arial" w:hAnsi="Arial" w:cs="Arial"/>
          <w:color w:val="000000"/>
          <w:spacing w:val="44"/>
        </w:rPr>
        <w:t xml:space="preserve"> </w:t>
      </w:r>
      <w:r w:rsidRPr="00707195">
        <w:rPr>
          <w:rFonts w:ascii="Arial" w:hAnsi="Arial" w:cs="Arial"/>
          <w:color w:val="000000"/>
        </w:rPr>
        <w:t>помещ</w:t>
      </w:r>
      <w:r w:rsidRPr="00707195">
        <w:rPr>
          <w:rFonts w:ascii="Arial" w:hAnsi="Arial" w:cs="Arial"/>
          <w:color w:val="000000"/>
          <w:spacing w:val="-1"/>
        </w:rPr>
        <w:t>е</w:t>
      </w:r>
      <w:r w:rsidRPr="00707195">
        <w:rPr>
          <w:rFonts w:ascii="Arial" w:hAnsi="Arial" w:cs="Arial"/>
          <w:color w:val="000000"/>
        </w:rPr>
        <w:t>нию), в к</w:t>
      </w:r>
      <w:r w:rsidRPr="00707195">
        <w:rPr>
          <w:rFonts w:ascii="Arial" w:hAnsi="Arial" w:cs="Arial"/>
          <w:color w:val="000000"/>
          <w:spacing w:val="1"/>
        </w:rPr>
        <w:t>о</w:t>
      </w:r>
      <w:r w:rsidRPr="00707195">
        <w:rPr>
          <w:rFonts w:ascii="Arial" w:hAnsi="Arial" w:cs="Arial"/>
          <w:color w:val="000000"/>
        </w:rPr>
        <w:t xml:space="preserve">тором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дост</w:t>
      </w:r>
      <w:r w:rsidRPr="00707195">
        <w:rPr>
          <w:rFonts w:ascii="Arial" w:hAnsi="Arial" w:cs="Arial"/>
          <w:color w:val="000000"/>
          <w:spacing w:val="-3"/>
        </w:rPr>
        <w:t>а</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яется м</w:t>
      </w:r>
      <w:r w:rsidRPr="00707195">
        <w:rPr>
          <w:rFonts w:ascii="Arial" w:hAnsi="Arial" w:cs="Arial"/>
          <w:color w:val="000000"/>
          <w:spacing w:val="-2"/>
        </w:rPr>
        <w:t>у</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ци</w:t>
      </w:r>
      <w:r w:rsidRPr="00707195">
        <w:rPr>
          <w:rFonts w:ascii="Arial" w:hAnsi="Arial" w:cs="Arial"/>
          <w:color w:val="000000"/>
          <w:spacing w:val="1"/>
        </w:rPr>
        <w:t>п</w:t>
      </w:r>
      <w:r w:rsidRPr="00707195">
        <w:rPr>
          <w:rFonts w:ascii="Arial" w:hAnsi="Arial" w:cs="Arial"/>
          <w:color w:val="000000"/>
        </w:rPr>
        <w:t>ал</w:t>
      </w:r>
      <w:r w:rsidRPr="00707195">
        <w:rPr>
          <w:rFonts w:ascii="Arial" w:hAnsi="Arial" w:cs="Arial"/>
          <w:color w:val="000000"/>
          <w:spacing w:val="-3"/>
        </w:rPr>
        <w:t>ь</w:t>
      </w:r>
      <w:r w:rsidRPr="00707195">
        <w:rPr>
          <w:rFonts w:ascii="Arial" w:hAnsi="Arial" w:cs="Arial"/>
          <w:color w:val="000000"/>
        </w:rPr>
        <w:t>н</w:t>
      </w:r>
      <w:r w:rsidRPr="00707195">
        <w:rPr>
          <w:rFonts w:ascii="Arial" w:hAnsi="Arial" w:cs="Arial"/>
          <w:color w:val="000000"/>
          <w:spacing w:val="-1"/>
        </w:rPr>
        <w:t>а</w:t>
      </w:r>
      <w:r w:rsidRPr="00707195">
        <w:rPr>
          <w:rFonts w:ascii="Arial" w:hAnsi="Arial" w:cs="Arial"/>
          <w:color w:val="000000"/>
        </w:rPr>
        <w:t xml:space="preserve">я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га;</w:t>
      </w:r>
    </w:p>
    <w:p w:rsidR="00707195" w:rsidRPr="00707195" w:rsidRDefault="00707195" w:rsidP="00707195">
      <w:pPr>
        <w:widowControl w:val="0"/>
        <w:spacing w:line="239" w:lineRule="auto"/>
        <w:ind w:right="-10"/>
        <w:jc w:val="both"/>
        <w:rPr>
          <w:rFonts w:ascii="Arial" w:hAnsi="Arial" w:cs="Arial"/>
          <w:color w:val="000000"/>
        </w:rPr>
      </w:pPr>
      <w:r w:rsidRPr="00707195">
        <w:rPr>
          <w:rFonts w:ascii="Arial" w:hAnsi="Arial" w:cs="Arial"/>
          <w:color w:val="000000"/>
        </w:rPr>
        <w:t>- возможн</w:t>
      </w:r>
      <w:r w:rsidRPr="00707195">
        <w:rPr>
          <w:rFonts w:ascii="Arial" w:hAnsi="Arial" w:cs="Arial"/>
          <w:color w:val="000000"/>
          <w:spacing w:val="1"/>
        </w:rPr>
        <w:t>о</w:t>
      </w:r>
      <w:r w:rsidRPr="00707195">
        <w:rPr>
          <w:rFonts w:ascii="Arial" w:hAnsi="Arial" w:cs="Arial"/>
          <w:color w:val="000000"/>
        </w:rPr>
        <w:t>сть</w:t>
      </w:r>
      <w:r w:rsidRPr="00707195">
        <w:rPr>
          <w:rFonts w:ascii="Arial" w:hAnsi="Arial" w:cs="Arial"/>
          <w:color w:val="000000"/>
          <w:spacing w:val="87"/>
        </w:rPr>
        <w:t xml:space="preserve"> </w:t>
      </w:r>
      <w:r w:rsidRPr="00707195">
        <w:rPr>
          <w:rFonts w:ascii="Arial" w:hAnsi="Arial" w:cs="Arial"/>
          <w:color w:val="000000"/>
        </w:rPr>
        <w:t>са</w:t>
      </w:r>
      <w:r w:rsidRPr="00707195">
        <w:rPr>
          <w:rFonts w:ascii="Arial" w:hAnsi="Arial" w:cs="Arial"/>
          <w:color w:val="000000"/>
          <w:spacing w:val="-1"/>
        </w:rPr>
        <w:t>м</w:t>
      </w:r>
      <w:r w:rsidRPr="00707195">
        <w:rPr>
          <w:rFonts w:ascii="Arial" w:hAnsi="Arial" w:cs="Arial"/>
          <w:color w:val="000000"/>
        </w:rPr>
        <w:t>о</w:t>
      </w:r>
      <w:r w:rsidRPr="00707195">
        <w:rPr>
          <w:rFonts w:ascii="Arial" w:hAnsi="Arial" w:cs="Arial"/>
          <w:color w:val="000000"/>
          <w:spacing w:val="-2"/>
        </w:rPr>
        <w:t>с</w:t>
      </w:r>
      <w:r w:rsidRPr="00707195">
        <w:rPr>
          <w:rFonts w:ascii="Arial" w:hAnsi="Arial" w:cs="Arial"/>
          <w:color w:val="000000"/>
        </w:rPr>
        <w:t>тоятел</w:t>
      </w:r>
      <w:r w:rsidRPr="00707195">
        <w:rPr>
          <w:rFonts w:ascii="Arial" w:hAnsi="Arial" w:cs="Arial"/>
          <w:color w:val="000000"/>
          <w:spacing w:val="-1"/>
        </w:rPr>
        <w:t>ьн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88"/>
        </w:rPr>
        <w:t xml:space="preserve"> </w:t>
      </w:r>
      <w:r w:rsidRPr="00707195">
        <w:rPr>
          <w:rFonts w:ascii="Arial" w:hAnsi="Arial" w:cs="Arial"/>
          <w:color w:val="000000"/>
          <w:spacing w:val="1"/>
        </w:rPr>
        <w:t>п</w:t>
      </w:r>
      <w:r w:rsidRPr="00707195">
        <w:rPr>
          <w:rFonts w:ascii="Arial" w:hAnsi="Arial" w:cs="Arial"/>
          <w:color w:val="000000"/>
          <w:spacing w:val="-1"/>
        </w:rPr>
        <w:t>е</w:t>
      </w:r>
      <w:r w:rsidRPr="00707195">
        <w:rPr>
          <w:rFonts w:ascii="Arial" w:hAnsi="Arial" w:cs="Arial"/>
          <w:color w:val="000000"/>
        </w:rPr>
        <w:t>р</w:t>
      </w:r>
      <w:r w:rsidRPr="00707195">
        <w:rPr>
          <w:rFonts w:ascii="Arial" w:hAnsi="Arial" w:cs="Arial"/>
          <w:color w:val="000000"/>
          <w:spacing w:val="-2"/>
        </w:rPr>
        <w:t>е</w:t>
      </w:r>
      <w:r w:rsidRPr="00707195">
        <w:rPr>
          <w:rFonts w:ascii="Arial" w:hAnsi="Arial" w:cs="Arial"/>
          <w:color w:val="000000"/>
        </w:rPr>
        <w:t>д</w:t>
      </w:r>
      <w:r w:rsidRPr="00707195">
        <w:rPr>
          <w:rFonts w:ascii="Arial" w:hAnsi="Arial" w:cs="Arial"/>
          <w:color w:val="000000"/>
          <w:spacing w:val="-1"/>
        </w:rPr>
        <w:t>в</w:t>
      </w:r>
      <w:r w:rsidRPr="00707195">
        <w:rPr>
          <w:rFonts w:ascii="Arial" w:hAnsi="Arial" w:cs="Arial"/>
          <w:color w:val="000000"/>
        </w:rPr>
        <w:t>иж</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87"/>
        </w:rPr>
        <w:t xml:space="preserve"> </w:t>
      </w:r>
      <w:r w:rsidRPr="00707195">
        <w:rPr>
          <w:rFonts w:ascii="Arial" w:hAnsi="Arial" w:cs="Arial"/>
          <w:color w:val="000000"/>
          <w:spacing w:val="1"/>
        </w:rPr>
        <w:t>по</w:t>
      </w:r>
      <w:r w:rsidRPr="00707195">
        <w:rPr>
          <w:rFonts w:ascii="Arial" w:hAnsi="Arial" w:cs="Arial"/>
          <w:color w:val="000000"/>
          <w:spacing w:val="89"/>
        </w:rPr>
        <w:t xml:space="preserve"> </w:t>
      </w:r>
      <w:r w:rsidRPr="00707195">
        <w:rPr>
          <w:rFonts w:ascii="Arial" w:hAnsi="Arial" w:cs="Arial"/>
          <w:color w:val="000000"/>
        </w:rPr>
        <w:t>т</w:t>
      </w:r>
      <w:r w:rsidRPr="00707195">
        <w:rPr>
          <w:rFonts w:ascii="Arial" w:hAnsi="Arial" w:cs="Arial"/>
          <w:color w:val="000000"/>
          <w:spacing w:val="-1"/>
        </w:rPr>
        <w:t>ер</w:t>
      </w:r>
      <w:r w:rsidRPr="00707195">
        <w:rPr>
          <w:rFonts w:ascii="Arial" w:hAnsi="Arial" w:cs="Arial"/>
          <w:color w:val="000000"/>
        </w:rPr>
        <w:t>ри</w:t>
      </w:r>
      <w:r w:rsidRPr="00707195">
        <w:rPr>
          <w:rFonts w:ascii="Arial" w:hAnsi="Arial" w:cs="Arial"/>
          <w:color w:val="000000"/>
          <w:spacing w:val="-1"/>
        </w:rPr>
        <w:t>т</w:t>
      </w:r>
      <w:r w:rsidRPr="00707195">
        <w:rPr>
          <w:rFonts w:ascii="Arial" w:hAnsi="Arial" w:cs="Arial"/>
          <w:color w:val="000000"/>
        </w:rPr>
        <w:t>ории,</w:t>
      </w:r>
      <w:r w:rsidRPr="00707195">
        <w:rPr>
          <w:rFonts w:ascii="Arial" w:hAnsi="Arial" w:cs="Arial"/>
          <w:color w:val="000000"/>
          <w:spacing w:val="87"/>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88"/>
        </w:rPr>
        <w:t xml:space="preserve"> </w:t>
      </w:r>
      <w:r w:rsidRPr="00707195">
        <w:rPr>
          <w:rFonts w:ascii="Arial" w:hAnsi="Arial" w:cs="Arial"/>
          <w:color w:val="000000"/>
        </w:rPr>
        <w:t>кото</w:t>
      </w:r>
      <w:r w:rsidRPr="00707195">
        <w:rPr>
          <w:rFonts w:ascii="Arial" w:hAnsi="Arial" w:cs="Arial"/>
          <w:color w:val="000000"/>
          <w:spacing w:val="-1"/>
        </w:rPr>
        <w:t>р</w:t>
      </w:r>
      <w:r w:rsidRPr="00707195">
        <w:rPr>
          <w:rFonts w:ascii="Arial" w:hAnsi="Arial" w:cs="Arial"/>
          <w:color w:val="000000"/>
        </w:rPr>
        <w:t>ой ра</w:t>
      </w:r>
      <w:r w:rsidRPr="00707195">
        <w:rPr>
          <w:rFonts w:ascii="Arial" w:hAnsi="Arial" w:cs="Arial"/>
          <w:color w:val="000000"/>
          <w:spacing w:val="-1"/>
        </w:rPr>
        <w:t>с</w:t>
      </w:r>
      <w:r w:rsidRPr="00707195">
        <w:rPr>
          <w:rFonts w:ascii="Arial" w:hAnsi="Arial" w:cs="Arial"/>
          <w:color w:val="000000"/>
        </w:rPr>
        <w:t>по</w:t>
      </w:r>
      <w:r w:rsidRPr="00707195">
        <w:rPr>
          <w:rFonts w:ascii="Arial" w:hAnsi="Arial" w:cs="Arial"/>
          <w:color w:val="000000"/>
          <w:spacing w:val="-2"/>
        </w:rPr>
        <w:t>л</w:t>
      </w:r>
      <w:r w:rsidRPr="00707195">
        <w:rPr>
          <w:rFonts w:ascii="Arial" w:hAnsi="Arial" w:cs="Arial"/>
          <w:color w:val="000000"/>
        </w:rPr>
        <w:t>ожены</w:t>
      </w:r>
      <w:r w:rsidRPr="00707195">
        <w:rPr>
          <w:rFonts w:ascii="Arial" w:hAnsi="Arial" w:cs="Arial"/>
          <w:color w:val="000000"/>
          <w:spacing w:val="69"/>
        </w:rPr>
        <w:t xml:space="preserve"> </w:t>
      </w:r>
      <w:r w:rsidRPr="00707195">
        <w:rPr>
          <w:rFonts w:ascii="Arial" w:hAnsi="Arial" w:cs="Arial"/>
          <w:color w:val="000000"/>
        </w:rPr>
        <w:t>здания</w:t>
      </w:r>
      <w:r w:rsidRPr="00707195">
        <w:rPr>
          <w:rFonts w:ascii="Arial" w:hAnsi="Arial" w:cs="Arial"/>
          <w:color w:val="000000"/>
          <w:spacing w:val="68"/>
        </w:rPr>
        <w:t xml:space="preserve"> </w:t>
      </w:r>
      <w:r w:rsidRPr="00707195">
        <w:rPr>
          <w:rFonts w:ascii="Arial" w:hAnsi="Arial" w:cs="Arial"/>
          <w:color w:val="000000"/>
        </w:rPr>
        <w:t>и</w:t>
      </w:r>
      <w:r w:rsidRPr="00707195">
        <w:rPr>
          <w:rFonts w:ascii="Arial" w:hAnsi="Arial" w:cs="Arial"/>
          <w:color w:val="000000"/>
          <w:spacing w:val="70"/>
        </w:rPr>
        <w:t xml:space="preserve"> </w:t>
      </w:r>
      <w:r w:rsidRPr="00707195">
        <w:rPr>
          <w:rFonts w:ascii="Arial" w:hAnsi="Arial" w:cs="Arial"/>
          <w:color w:val="000000"/>
        </w:rPr>
        <w:t>пом</w:t>
      </w:r>
      <w:r w:rsidRPr="00707195">
        <w:rPr>
          <w:rFonts w:ascii="Arial" w:hAnsi="Arial" w:cs="Arial"/>
          <w:color w:val="000000"/>
          <w:spacing w:val="-1"/>
        </w:rPr>
        <w:t>е</w:t>
      </w:r>
      <w:r w:rsidRPr="00707195">
        <w:rPr>
          <w:rFonts w:ascii="Arial" w:hAnsi="Arial" w:cs="Arial"/>
          <w:color w:val="000000"/>
        </w:rPr>
        <w:t>ще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68"/>
        </w:rPr>
        <w:t xml:space="preserve"> </w:t>
      </w:r>
      <w:r w:rsidRPr="00707195">
        <w:rPr>
          <w:rFonts w:ascii="Arial" w:hAnsi="Arial" w:cs="Arial"/>
          <w:color w:val="000000"/>
        </w:rPr>
        <w:t>в</w:t>
      </w:r>
      <w:r w:rsidRPr="00707195">
        <w:rPr>
          <w:rFonts w:ascii="Arial" w:hAnsi="Arial" w:cs="Arial"/>
          <w:color w:val="000000"/>
          <w:spacing w:val="66"/>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орых</w:t>
      </w:r>
      <w:r w:rsidRPr="00707195">
        <w:rPr>
          <w:rFonts w:ascii="Arial" w:hAnsi="Arial" w:cs="Arial"/>
          <w:color w:val="000000"/>
          <w:spacing w:val="70"/>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1"/>
        </w:rPr>
        <w:t>т</w:t>
      </w:r>
      <w:r w:rsidRPr="00707195">
        <w:rPr>
          <w:rFonts w:ascii="Arial" w:hAnsi="Arial" w:cs="Arial"/>
          <w:color w:val="000000"/>
        </w:rPr>
        <w:t>а</w:t>
      </w:r>
      <w:r w:rsidRPr="00707195">
        <w:rPr>
          <w:rFonts w:ascii="Arial" w:hAnsi="Arial" w:cs="Arial"/>
          <w:color w:val="000000"/>
          <w:spacing w:val="-4"/>
        </w:rPr>
        <w:t>в</w:t>
      </w:r>
      <w:r w:rsidRPr="00707195">
        <w:rPr>
          <w:rFonts w:ascii="Arial" w:hAnsi="Arial" w:cs="Arial"/>
          <w:color w:val="000000"/>
        </w:rPr>
        <w:t>ляется</w:t>
      </w:r>
      <w:r w:rsidRPr="00707195">
        <w:rPr>
          <w:rFonts w:ascii="Arial" w:hAnsi="Arial" w:cs="Arial"/>
          <w:color w:val="000000"/>
          <w:spacing w:val="69"/>
        </w:rPr>
        <w:t xml:space="preserve"> </w:t>
      </w:r>
      <w:r w:rsidRPr="00707195">
        <w:rPr>
          <w:rFonts w:ascii="Arial" w:hAnsi="Arial" w:cs="Arial"/>
          <w:color w:val="000000"/>
        </w:rPr>
        <w:t>м</w:t>
      </w:r>
      <w:r w:rsidRPr="00707195">
        <w:rPr>
          <w:rFonts w:ascii="Arial" w:hAnsi="Arial" w:cs="Arial"/>
          <w:color w:val="000000"/>
          <w:spacing w:val="-3"/>
        </w:rPr>
        <w:t>у</w:t>
      </w:r>
      <w:r w:rsidRPr="00707195">
        <w:rPr>
          <w:rFonts w:ascii="Arial" w:hAnsi="Arial" w:cs="Arial"/>
          <w:color w:val="000000"/>
        </w:rPr>
        <w:t>н</w:t>
      </w:r>
      <w:r w:rsidRPr="00707195">
        <w:rPr>
          <w:rFonts w:ascii="Arial" w:hAnsi="Arial" w:cs="Arial"/>
          <w:color w:val="000000"/>
          <w:spacing w:val="1"/>
        </w:rPr>
        <w:t>иц</w:t>
      </w:r>
      <w:r w:rsidRPr="00707195">
        <w:rPr>
          <w:rFonts w:ascii="Arial" w:hAnsi="Arial" w:cs="Arial"/>
          <w:color w:val="000000"/>
        </w:rPr>
        <w:t>ипал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а</w:t>
      </w:r>
      <w:r w:rsidRPr="00707195">
        <w:rPr>
          <w:rFonts w:ascii="Arial" w:hAnsi="Arial" w:cs="Arial"/>
          <w:color w:val="000000"/>
        </w:rPr>
        <w:t>я</w:t>
      </w:r>
      <w:r w:rsidRPr="00707195">
        <w:rPr>
          <w:rFonts w:ascii="Arial" w:hAnsi="Arial" w:cs="Arial"/>
          <w:color w:val="000000"/>
          <w:spacing w:val="23"/>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1"/>
        </w:rPr>
        <w:t>у</w:t>
      </w:r>
      <w:r w:rsidRPr="00707195">
        <w:rPr>
          <w:rFonts w:ascii="Arial" w:hAnsi="Arial" w:cs="Arial"/>
          <w:color w:val="000000"/>
        </w:rPr>
        <w:t>га,</w:t>
      </w:r>
      <w:r w:rsidRPr="00707195">
        <w:rPr>
          <w:rFonts w:ascii="Arial" w:hAnsi="Arial" w:cs="Arial"/>
          <w:color w:val="000000"/>
          <w:spacing w:val="22"/>
        </w:rPr>
        <w:t xml:space="preserve"> </w:t>
      </w:r>
      <w:r w:rsidRPr="00707195">
        <w:rPr>
          <w:rFonts w:ascii="Arial" w:hAnsi="Arial" w:cs="Arial"/>
          <w:color w:val="000000"/>
        </w:rPr>
        <w:t>а</w:t>
      </w:r>
      <w:r w:rsidRPr="00707195">
        <w:rPr>
          <w:rFonts w:ascii="Arial" w:hAnsi="Arial" w:cs="Arial"/>
          <w:color w:val="000000"/>
          <w:spacing w:val="23"/>
        </w:rPr>
        <w:t xml:space="preserve"> </w:t>
      </w:r>
      <w:r w:rsidRPr="00707195">
        <w:rPr>
          <w:rFonts w:ascii="Arial" w:hAnsi="Arial" w:cs="Arial"/>
          <w:color w:val="000000"/>
        </w:rPr>
        <w:t>также</w:t>
      </w:r>
      <w:r w:rsidRPr="00707195">
        <w:rPr>
          <w:rFonts w:ascii="Arial" w:hAnsi="Arial" w:cs="Arial"/>
          <w:color w:val="000000"/>
          <w:spacing w:val="21"/>
        </w:rPr>
        <w:t xml:space="preserve"> </w:t>
      </w:r>
      <w:r w:rsidRPr="00707195">
        <w:rPr>
          <w:rFonts w:ascii="Arial" w:hAnsi="Arial" w:cs="Arial"/>
          <w:color w:val="000000"/>
        </w:rPr>
        <w:t>входа</w:t>
      </w:r>
      <w:r w:rsidRPr="00707195">
        <w:rPr>
          <w:rFonts w:ascii="Arial" w:hAnsi="Arial" w:cs="Arial"/>
          <w:color w:val="000000"/>
          <w:spacing w:val="20"/>
        </w:rPr>
        <w:t xml:space="preserve"> </w:t>
      </w:r>
      <w:r w:rsidRPr="00707195">
        <w:rPr>
          <w:rFonts w:ascii="Arial" w:hAnsi="Arial" w:cs="Arial"/>
          <w:color w:val="000000"/>
        </w:rPr>
        <w:t>в</w:t>
      </w:r>
      <w:r w:rsidRPr="00707195">
        <w:rPr>
          <w:rFonts w:ascii="Arial" w:hAnsi="Arial" w:cs="Arial"/>
          <w:color w:val="000000"/>
          <w:spacing w:val="23"/>
        </w:rPr>
        <w:t xml:space="preserve"> </w:t>
      </w:r>
      <w:r w:rsidRPr="00707195">
        <w:rPr>
          <w:rFonts w:ascii="Arial" w:hAnsi="Arial" w:cs="Arial"/>
          <w:color w:val="000000"/>
        </w:rPr>
        <w:t>такие</w:t>
      </w:r>
      <w:r w:rsidRPr="00707195">
        <w:rPr>
          <w:rFonts w:ascii="Arial" w:hAnsi="Arial" w:cs="Arial"/>
          <w:color w:val="000000"/>
          <w:spacing w:val="22"/>
        </w:rPr>
        <w:t xml:space="preserve"> </w:t>
      </w:r>
      <w:r w:rsidRPr="00707195">
        <w:rPr>
          <w:rFonts w:ascii="Arial" w:hAnsi="Arial" w:cs="Arial"/>
          <w:color w:val="000000"/>
        </w:rPr>
        <w:t>объек</w:t>
      </w:r>
      <w:r w:rsidRPr="00707195">
        <w:rPr>
          <w:rFonts w:ascii="Arial" w:hAnsi="Arial" w:cs="Arial"/>
          <w:color w:val="000000"/>
          <w:spacing w:val="-1"/>
        </w:rPr>
        <w:t>т</w:t>
      </w:r>
      <w:r w:rsidRPr="00707195">
        <w:rPr>
          <w:rFonts w:ascii="Arial" w:hAnsi="Arial" w:cs="Arial"/>
          <w:color w:val="000000"/>
        </w:rPr>
        <w:t>ы</w:t>
      </w:r>
      <w:r w:rsidRPr="00707195">
        <w:rPr>
          <w:rFonts w:ascii="Arial" w:hAnsi="Arial" w:cs="Arial"/>
          <w:color w:val="000000"/>
          <w:spacing w:val="22"/>
        </w:rPr>
        <w:t xml:space="preserve"> </w:t>
      </w:r>
      <w:r w:rsidRPr="00707195">
        <w:rPr>
          <w:rFonts w:ascii="Arial" w:hAnsi="Arial" w:cs="Arial"/>
          <w:color w:val="000000"/>
        </w:rPr>
        <w:t>и</w:t>
      </w:r>
      <w:r w:rsidRPr="00707195">
        <w:rPr>
          <w:rFonts w:ascii="Arial" w:hAnsi="Arial" w:cs="Arial"/>
          <w:color w:val="000000"/>
          <w:spacing w:val="22"/>
        </w:rPr>
        <w:t xml:space="preserve"> </w:t>
      </w:r>
      <w:r w:rsidRPr="00707195">
        <w:rPr>
          <w:rFonts w:ascii="Arial" w:hAnsi="Arial" w:cs="Arial"/>
          <w:color w:val="000000"/>
        </w:rPr>
        <w:t>выхода</w:t>
      </w:r>
      <w:r w:rsidRPr="00707195">
        <w:rPr>
          <w:rFonts w:ascii="Arial" w:hAnsi="Arial" w:cs="Arial"/>
          <w:color w:val="000000"/>
          <w:spacing w:val="23"/>
        </w:rPr>
        <w:t xml:space="preserve"> </w:t>
      </w:r>
      <w:r w:rsidRPr="00707195">
        <w:rPr>
          <w:rFonts w:ascii="Arial" w:hAnsi="Arial" w:cs="Arial"/>
          <w:color w:val="000000"/>
        </w:rPr>
        <w:t>из</w:t>
      </w:r>
      <w:r w:rsidRPr="00707195">
        <w:rPr>
          <w:rFonts w:ascii="Arial" w:hAnsi="Arial" w:cs="Arial"/>
          <w:color w:val="000000"/>
          <w:spacing w:val="20"/>
        </w:rPr>
        <w:t xml:space="preserve"> </w:t>
      </w:r>
      <w:r w:rsidRPr="00707195">
        <w:rPr>
          <w:rFonts w:ascii="Arial" w:hAnsi="Arial" w:cs="Arial"/>
          <w:color w:val="000000"/>
        </w:rPr>
        <w:t>ни</w:t>
      </w:r>
      <w:r w:rsidRPr="00707195">
        <w:rPr>
          <w:rFonts w:ascii="Arial" w:hAnsi="Arial" w:cs="Arial"/>
          <w:color w:val="000000"/>
          <w:spacing w:val="1"/>
        </w:rPr>
        <w:t>х</w:t>
      </w:r>
      <w:r w:rsidRPr="00707195">
        <w:rPr>
          <w:rFonts w:ascii="Arial" w:hAnsi="Arial" w:cs="Arial"/>
          <w:color w:val="000000"/>
        </w:rPr>
        <w:t>,</w:t>
      </w:r>
      <w:r w:rsidRPr="00707195">
        <w:rPr>
          <w:rFonts w:ascii="Arial" w:hAnsi="Arial" w:cs="Arial"/>
          <w:color w:val="000000"/>
          <w:spacing w:val="20"/>
        </w:rPr>
        <w:t xml:space="preserve"> </w:t>
      </w:r>
      <w:r w:rsidRPr="00707195">
        <w:rPr>
          <w:rFonts w:ascii="Arial" w:hAnsi="Arial" w:cs="Arial"/>
          <w:color w:val="000000"/>
        </w:rPr>
        <w:t>пос</w:t>
      </w:r>
      <w:r w:rsidRPr="00707195">
        <w:rPr>
          <w:rFonts w:ascii="Arial" w:hAnsi="Arial" w:cs="Arial"/>
          <w:color w:val="000000"/>
          <w:spacing w:val="-1"/>
        </w:rPr>
        <w:t>а</w:t>
      </w:r>
      <w:r w:rsidRPr="00707195">
        <w:rPr>
          <w:rFonts w:ascii="Arial" w:hAnsi="Arial" w:cs="Arial"/>
          <w:color w:val="000000"/>
        </w:rPr>
        <w:t>д</w:t>
      </w:r>
      <w:r w:rsidRPr="00707195">
        <w:rPr>
          <w:rFonts w:ascii="Arial" w:hAnsi="Arial" w:cs="Arial"/>
          <w:color w:val="000000"/>
          <w:spacing w:val="-1"/>
        </w:rPr>
        <w:t>к</w:t>
      </w:r>
      <w:r w:rsidRPr="00707195">
        <w:rPr>
          <w:rFonts w:ascii="Arial" w:hAnsi="Arial" w:cs="Arial"/>
          <w:color w:val="000000"/>
        </w:rPr>
        <w:t>и в</w:t>
      </w:r>
      <w:r w:rsidRPr="00707195">
        <w:rPr>
          <w:rFonts w:ascii="Arial" w:hAnsi="Arial" w:cs="Arial"/>
          <w:color w:val="000000"/>
          <w:spacing w:val="121"/>
        </w:rPr>
        <w:t xml:space="preserve"> </w:t>
      </w:r>
      <w:r w:rsidRPr="00707195">
        <w:rPr>
          <w:rFonts w:ascii="Arial" w:hAnsi="Arial" w:cs="Arial"/>
          <w:color w:val="000000"/>
        </w:rPr>
        <w:t>т</w:t>
      </w:r>
      <w:r w:rsidRPr="00707195">
        <w:rPr>
          <w:rFonts w:ascii="Arial" w:hAnsi="Arial" w:cs="Arial"/>
          <w:color w:val="000000"/>
          <w:spacing w:val="1"/>
        </w:rPr>
        <w:t>р</w:t>
      </w:r>
      <w:r w:rsidRPr="00707195">
        <w:rPr>
          <w:rFonts w:ascii="Arial" w:hAnsi="Arial" w:cs="Arial"/>
          <w:color w:val="000000"/>
        </w:rPr>
        <w:t>анс</w:t>
      </w:r>
      <w:r w:rsidRPr="00707195">
        <w:rPr>
          <w:rFonts w:ascii="Arial" w:hAnsi="Arial" w:cs="Arial"/>
          <w:color w:val="000000"/>
          <w:spacing w:val="-1"/>
        </w:rPr>
        <w:t>п</w:t>
      </w:r>
      <w:r w:rsidRPr="00707195">
        <w:rPr>
          <w:rFonts w:ascii="Arial" w:hAnsi="Arial" w:cs="Arial"/>
          <w:color w:val="000000"/>
        </w:rPr>
        <w:t>ортное</w:t>
      </w:r>
      <w:r w:rsidRPr="00707195">
        <w:rPr>
          <w:rFonts w:ascii="Arial" w:hAnsi="Arial" w:cs="Arial"/>
          <w:color w:val="000000"/>
          <w:spacing w:val="121"/>
        </w:rPr>
        <w:t xml:space="preserve"> </w:t>
      </w:r>
      <w:r w:rsidRPr="00707195">
        <w:rPr>
          <w:rFonts w:ascii="Arial" w:hAnsi="Arial" w:cs="Arial"/>
          <w:color w:val="000000"/>
          <w:spacing w:val="-1"/>
        </w:rPr>
        <w:t>ср</w:t>
      </w:r>
      <w:r w:rsidRPr="00707195">
        <w:rPr>
          <w:rFonts w:ascii="Arial" w:hAnsi="Arial" w:cs="Arial"/>
          <w:color w:val="000000"/>
        </w:rPr>
        <w:t>едст</w:t>
      </w:r>
      <w:r w:rsidRPr="00707195">
        <w:rPr>
          <w:rFonts w:ascii="Arial" w:hAnsi="Arial" w:cs="Arial"/>
          <w:color w:val="000000"/>
          <w:spacing w:val="-2"/>
        </w:rPr>
        <w:t>в</w:t>
      </w:r>
      <w:r w:rsidRPr="00707195">
        <w:rPr>
          <w:rFonts w:ascii="Arial" w:hAnsi="Arial" w:cs="Arial"/>
          <w:color w:val="000000"/>
        </w:rPr>
        <w:t>о</w:t>
      </w:r>
      <w:r w:rsidRPr="00707195">
        <w:rPr>
          <w:rFonts w:ascii="Arial" w:hAnsi="Arial" w:cs="Arial"/>
          <w:color w:val="000000"/>
          <w:spacing w:val="122"/>
        </w:rPr>
        <w:t xml:space="preserve"> </w:t>
      </w:r>
      <w:r w:rsidRPr="00707195">
        <w:rPr>
          <w:rFonts w:ascii="Arial" w:hAnsi="Arial" w:cs="Arial"/>
          <w:color w:val="000000"/>
          <w:spacing w:val="1"/>
        </w:rPr>
        <w:t>и</w:t>
      </w:r>
      <w:r w:rsidRPr="00707195">
        <w:rPr>
          <w:rFonts w:ascii="Arial" w:hAnsi="Arial" w:cs="Arial"/>
          <w:color w:val="000000"/>
          <w:spacing w:val="122"/>
        </w:rPr>
        <w:t xml:space="preserve"> </w:t>
      </w:r>
      <w:r w:rsidRPr="00707195">
        <w:rPr>
          <w:rFonts w:ascii="Arial" w:hAnsi="Arial" w:cs="Arial"/>
          <w:color w:val="000000"/>
          <w:spacing w:val="-1"/>
        </w:rPr>
        <w:t>в</w:t>
      </w:r>
      <w:r w:rsidRPr="00707195">
        <w:rPr>
          <w:rFonts w:ascii="Arial" w:hAnsi="Arial" w:cs="Arial"/>
          <w:color w:val="000000"/>
        </w:rPr>
        <w:t>ыс</w:t>
      </w:r>
      <w:r w:rsidRPr="00707195">
        <w:rPr>
          <w:rFonts w:ascii="Arial" w:hAnsi="Arial" w:cs="Arial"/>
          <w:color w:val="000000"/>
          <w:spacing w:val="-2"/>
        </w:rPr>
        <w:t>а</w:t>
      </w:r>
      <w:r w:rsidRPr="00707195">
        <w:rPr>
          <w:rFonts w:ascii="Arial" w:hAnsi="Arial" w:cs="Arial"/>
          <w:color w:val="000000"/>
        </w:rPr>
        <w:t>д</w:t>
      </w:r>
      <w:r w:rsidRPr="00707195">
        <w:rPr>
          <w:rFonts w:ascii="Arial" w:hAnsi="Arial" w:cs="Arial"/>
          <w:color w:val="000000"/>
          <w:spacing w:val="-1"/>
        </w:rPr>
        <w:t>к</w:t>
      </w:r>
      <w:r w:rsidRPr="00707195">
        <w:rPr>
          <w:rFonts w:ascii="Arial" w:hAnsi="Arial" w:cs="Arial"/>
          <w:color w:val="000000"/>
        </w:rPr>
        <w:t>и</w:t>
      </w:r>
      <w:r w:rsidRPr="00707195">
        <w:rPr>
          <w:rFonts w:ascii="Arial" w:hAnsi="Arial" w:cs="Arial"/>
          <w:color w:val="000000"/>
          <w:spacing w:val="121"/>
        </w:rPr>
        <w:t xml:space="preserve"> </w:t>
      </w:r>
      <w:r w:rsidRPr="00707195">
        <w:rPr>
          <w:rFonts w:ascii="Arial" w:hAnsi="Arial" w:cs="Arial"/>
          <w:color w:val="000000"/>
        </w:rPr>
        <w:t>из</w:t>
      </w:r>
      <w:r w:rsidRPr="00707195">
        <w:rPr>
          <w:rFonts w:ascii="Arial" w:hAnsi="Arial" w:cs="Arial"/>
          <w:color w:val="000000"/>
          <w:spacing w:val="121"/>
        </w:rPr>
        <w:t xml:space="preserve"> </w:t>
      </w:r>
      <w:r w:rsidRPr="00707195">
        <w:rPr>
          <w:rFonts w:ascii="Arial" w:hAnsi="Arial" w:cs="Arial"/>
          <w:color w:val="000000"/>
        </w:rPr>
        <w:t>него,</w:t>
      </w:r>
      <w:r w:rsidRPr="00707195">
        <w:rPr>
          <w:rFonts w:ascii="Arial" w:hAnsi="Arial" w:cs="Arial"/>
          <w:color w:val="000000"/>
          <w:spacing w:val="122"/>
        </w:rPr>
        <w:t xml:space="preserve"> </w:t>
      </w:r>
      <w:r w:rsidRPr="00707195">
        <w:rPr>
          <w:rFonts w:ascii="Arial" w:hAnsi="Arial" w:cs="Arial"/>
          <w:color w:val="000000"/>
        </w:rPr>
        <w:t>в</w:t>
      </w:r>
      <w:r w:rsidRPr="00707195">
        <w:rPr>
          <w:rFonts w:ascii="Arial" w:hAnsi="Arial" w:cs="Arial"/>
          <w:color w:val="000000"/>
          <w:spacing w:val="121"/>
        </w:rPr>
        <w:t xml:space="preserve"> </w:t>
      </w:r>
      <w:r w:rsidRPr="00707195">
        <w:rPr>
          <w:rFonts w:ascii="Arial" w:hAnsi="Arial" w:cs="Arial"/>
          <w:color w:val="000000"/>
          <w:spacing w:val="-1"/>
        </w:rPr>
        <w:t>т</w:t>
      </w:r>
      <w:r w:rsidRPr="00707195">
        <w:rPr>
          <w:rFonts w:ascii="Arial" w:hAnsi="Arial" w:cs="Arial"/>
          <w:color w:val="000000"/>
        </w:rPr>
        <w:t>ом</w:t>
      </w:r>
      <w:r w:rsidRPr="00707195">
        <w:rPr>
          <w:rFonts w:ascii="Arial" w:hAnsi="Arial" w:cs="Arial"/>
          <w:color w:val="000000"/>
          <w:spacing w:val="119"/>
        </w:rPr>
        <w:t xml:space="preserve"> </w:t>
      </w:r>
      <w:r w:rsidRPr="00707195">
        <w:rPr>
          <w:rFonts w:ascii="Arial" w:hAnsi="Arial" w:cs="Arial"/>
          <w:color w:val="000000"/>
        </w:rPr>
        <w:t>ч</w:t>
      </w:r>
      <w:r w:rsidRPr="00707195">
        <w:rPr>
          <w:rFonts w:ascii="Arial" w:hAnsi="Arial" w:cs="Arial"/>
          <w:color w:val="000000"/>
          <w:spacing w:val="1"/>
        </w:rPr>
        <w:t>и</w:t>
      </w:r>
      <w:r w:rsidRPr="00707195">
        <w:rPr>
          <w:rFonts w:ascii="Arial" w:hAnsi="Arial" w:cs="Arial"/>
          <w:color w:val="000000"/>
        </w:rPr>
        <w:t>сле</w:t>
      </w:r>
      <w:r w:rsidRPr="00707195">
        <w:rPr>
          <w:rFonts w:ascii="Arial" w:hAnsi="Arial" w:cs="Arial"/>
          <w:color w:val="000000"/>
          <w:spacing w:val="120"/>
        </w:rPr>
        <w:t xml:space="preserve"> </w:t>
      </w:r>
      <w:r w:rsidRPr="00707195">
        <w:rPr>
          <w:rFonts w:ascii="Arial" w:hAnsi="Arial" w:cs="Arial"/>
          <w:color w:val="000000"/>
        </w:rPr>
        <w:t>с</w:t>
      </w:r>
      <w:r w:rsidRPr="00707195">
        <w:rPr>
          <w:rFonts w:ascii="Arial" w:hAnsi="Arial" w:cs="Arial"/>
          <w:color w:val="000000"/>
          <w:spacing w:val="119"/>
        </w:rPr>
        <w:t xml:space="preserve"> </w:t>
      </w:r>
      <w:r w:rsidRPr="00707195">
        <w:rPr>
          <w:rFonts w:ascii="Arial" w:hAnsi="Arial" w:cs="Arial"/>
          <w:color w:val="000000"/>
          <w:spacing w:val="1"/>
        </w:rPr>
        <w:t>и</w:t>
      </w:r>
      <w:r w:rsidRPr="00707195">
        <w:rPr>
          <w:rFonts w:ascii="Arial" w:hAnsi="Arial" w:cs="Arial"/>
          <w:color w:val="000000"/>
        </w:rPr>
        <w:t>споль</w:t>
      </w:r>
      <w:r w:rsidRPr="00707195">
        <w:rPr>
          <w:rFonts w:ascii="Arial" w:hAnsi="Arial" w:cs="Arial"/>
          <w:color w:val="000000"/>
          <w:spacing w:val="-2"/>
        </w:rPr>
        <w:t>з</w:t>
      </w:r>
      <w:r w:rsidRPr="00707195">
        <w:rPr>
          <w:rFonts w:ascii="Arial" w:hAnsi="Arial" w:cs="Arial"/>
          <w:color w:val="000000"/>
        </w:rPr>
        <w:t>ование к</w:t>
      </w:r>
      <w:r w:rsidRPr="00707195">
        <w:rPr>
          <w:rFonts w:ascii="Arial" w:hAnsi="Arial" w:cs="Arial"/>
          <w:color w:val="000000"/>
          <w:spacing w:val="1"/>
        </w:rPr>
        <w:t>р</w:t>
      </w:r>
      <w:r w:rsidRPr="00707195">
        <w:rPr>
          <w:rFonts w:ascii="Arial" w:hAnsi="Arial" w:cs="Arial"/>
          <w:color w:val="000000"/>
        </w:rPr>
        <w:t>есл</w:t>
      </w:r>
      <w:proofErr w:type="gramStart"/>
      <w:r w:rsidRPr="00707195">
        <w:rPr>
          <w:rFonts w:ascii="Arial" w:hAnsi="Arial" w:cs="Arial"/>
          <w:color w:val="000000"/>
          <w:spacing w:val="-2"/>
        </w:rPr>
        <w:t>а</w:t>
      </w:r>
      <w:r w:rsidRPr="00707195">
        <w:rPr>
          <w:rFonts w:ascii="Arial" w:hAnsi="Arial" w:cs="Arial"/>
          <w:color w:val="000000"/>
        </w:rPr>
        <w:t>-</w:t>
      </w:r>
      <w:proofErr w:type="gramEnd"/>
      <w:r w:rsidRPr="00707195">
        <w:rPr>
          <w:rFonts w:ascii="Arial" w:hAnsi="Arial" w:cs="Arial"/>
          <w:color w:val="000000"/>
        </w:rPr>
        <w:t xml:space="preserve"> кол</w:t>
      </w:r>
      <w:r w:rsidRPr="00707195">
        <w:rPr>
          <w:rFonts w:ascii="Arial" w:hAnsi="Arial" w:cs="Arial"/>
          <w:color w:val="000000"/>
          <w:spacing w:val="-1"/>
        </w:rPr>
        <w:t>я</w:t>
      </w:r>
      <w:r w:rsidRPr="00707195">
        <w:rPr>
          <w:rFonts w:ascii="Arial" w:hAnsi="Arial" w:cs="Arial"/>
          <w:color w:val="000000"/>
        </w:rPr>
        <w:t>с</w:t>
      </w:r>
      <w:r w:rsidRPr="00707195">
        <w:rPr>
          <w:rFonts w:ascii="Arial" w:hAnsi="Arial" w:cs="Arial"/>
          <w:color w:val="000000"/>
          <w:spacing w:val="-2"/>
        </w:rPr>
        <w:t>к</w:t>
      </w:r>
      <w:r w:rsidRPr="00707195">
        <w:rPr>
          <w:rFonts w:ascii="Arial" w:hAnsi="Arial" w:cs="Arial"/>
          <w:color w:val="000000"/>
        </w:rPr>
        <w:t>и;</w:t>
      </w:r>
    </w:p>
    <w:p w:rsidR="00707195" w:rsidRPr="00707195" w:rsidRDefault="00707195" w:rsidP="00707195">
      <w:pPr>
        <w:widowControl w:val="0"/>
        <w:spacing w:line="239" w:lineRule="auto"/>
        <w:ind w:right="-60"/>
        <w:jc w:val="both"/>
        <w:rPr>
          <w:rFonts w:ascii="Arial" w:hAnsi="Arial" w:cs="Arial"/>
          <w:color w:val="000000"/>
        </w:rPr>
      </w:pPr>
      <w:r w:rsidRPr="00707195">
        <w:rPr>
          <w:rFonts w:ascii="Arial" w:hAnsi="Arial" w:cs="Arial"/>
          <w:color w:val="000000"/>
        </w:rPr>
        <w:t>- соп</w:t>
      </w:r>
      <w:r w:rsidRPr="00707195">
        <w:rPr>
          <w:rFonts w:ascii="Arial" w:hAnsi="Arial" w:cs="Arial"/>
          <w:color w:val="000000"/>
          <w:spacing w:val="-1"/>
        </w:rPr>
        <w:t>р</w:t>
      </w:r>
      <w:r w:rsidRPr="00707195">
        <w:rPr>
          <w:rFonts w:ascii="Arial" w:hAnsi="Arial" w:cs="Arial"/>
          <w:color w:val="000000"/>
          <w:spacing w:val="1"/>
        </w:rPr>
        <w:t>о</w:t>
      </w:r>
      <w:r w:rsidRPr="00707195">
        <w:rPr>
          <w:rFonts w:ascii="Arial" w:hAnsi="Arial" w:cs="Arial"/>
          <w:color w:val="000000"/>
        </w:rPr>
        <w:t>вожде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33"/>
        </w:rPr>
        <w:t xml:space="preserve"> </w:t>
      </w:r>
      <w:r w:rsidRPr="00707195">
        <w:rPr>
          <w:rFonts w:ascii="Arial" w:hAnsi="Arial" w:cs="Arial"/>
          <w:color w:val="000000"/>
        </w:rPr>
        <w:t>ин</w:t>
      </w:r>
      <w:r w:rsidRPr="00707195">
        <w:rPr>
          <w:rFonts w:ascii="Arial" w:hAnsi="Arial" w:cs="Arial"/>
          <w:color w:val="000000"/>
          <w:spacing w:val="-2"/>
        </w:rPr>
        <w:t>в</w:t>
      </w:r>
      <w:r w:rsidRPr="00707195">
        <w:rPr>
          <w:rFonts w:ascii="Arial" w:hAnsi="Arial" w:cs="Arial"/>
          <w:color w:val="000000"/>
        </w:rPr>
        <w:t>али</w:t>
      </w:r>
      <w:r w:rsidRPr="00707195">
        <w:rPr>
          <w:rFonts w:ascii="Arial" w:hAnsi="Arial" w:cs="Arial"/>
          <w:color w:val="000000"/>
          <w:spacing w:val="-1"/>
        </w:rPr>
        <w:t>д</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32"/>
        </w:rPr>
        <w:t xml:space="preserve"> </w:t>
      </w:r>
      <w:r w:rsidRPr="00707195">
        <w:rPr>
          <w:rFonts w:ascii="Arial" w:hAnsi="Arial" w:cs="Arial"/>
          <w:color w:val="000000"/>
        </w:rPr>
        <w:t>имею</w:t>
      </w:r>
      <w:r w:rsidRPr="00707195">
        <w:rPr>
          <w:rFonts w:ascii="Arial" w:hAnsi="Arial" w:cs="Arial"/>
          <w:color w:val="000000"/>
          <w:spacing w:val="-1"/>
        </w:rPr>
        <w:t>щи</w:t>
      </w:r>
      <w:r w:rsidRPr="00707195">
        <w:rPr>
          <w:rFonts w:ascii="Arial" w:hAnsi="Arial" w:cs="Arial"/>
          <w:color w:val="000000"/>
        </w:rPr>
        <w:t>х</w:t>
      </w:r>
      <w:r w:rsidRPr="00707195">
        <w:rPr>
          <w:rFonts w:ascii="Arial" w:hAnsi="Arial" w:cs="Arial"/>
          <w:color w:val="000000"/>
          <w:spacing w:val="34"/>
        </w:rPr>
        <w:t xml:space="preserve"> </w:t>
      </w:r>
      <w:r w:rsidRPr="00707195">
        <w:rPr>
          <w:rFonts w:ascii="Arial" w:hAnsi="Arial" w:cs="Arial"/>
          <w:color w:val="000000"/>
        </w:rPr>
        <w:t>сто</w:t>
      </w:r>
      <w:r w:rsidRPr="00707195">
        <w:rPr>
          <w:rFonts w:ascii="Arial" w:hAnsi="Arial" w:cs="Arial"/>
          <w:color w:val="000000"/>
          <w:spacing w:val="-1"/>
        </w:rPr>
        <w:t>й</w:t>
      </w:r>
      <w:r w:rsidRPr="00707195">
        <w:rPr>
          <w:rFonts w:ascii="Arial" w:hAnsi="Arial" w:cs="Arial"/>
          <w:color w:val="000000"/>
        </w:rPr>
        <w:t>кие</w:t>
      </w:r>
      <w:r w:rsidRPr="00707195">
        <w:rPr>
          <w:rFonts w:ascii="Arial" w:hAnsi="Arial" w:cs="Arial"/>
          <w:color w:val="000000"/>
          <w:spacing w:val="30"/>
        </w:rPr>
        <w:t xml:space="preserve"> </w:t>
      </w:r>
      <w:r w:rsidRPr="00707195">
        <w:rPr>
          <w:rFonts w:ascii="Arial" w:hAnsi="Arial" w:cs="Arial"/>
          <w:color w:val="000000"/>
          <w:spacing w:val="1"/>
        </w:rPr>
        <w:t>р</w:t>
      </w:r>
      <w:r w:rsidRPr="00707195">
        <w:rPr>
          <w:rFonts w:ascii="Arial" w:hAnsi="Arial" w:cs="Arial"/>
          <w:color w:val="000000"/>
        </w:rPr>
        <w:t>асс</w:t>
      </w:r>
      <w:r w:rsidRPr="00707195">
        <w:rPr>
          <w:rFonts w:ascii="Arial" w:hAnsi="Arial" w:cs="Arial"/>
          <w:color w:val="000000"/>
          <w:spacing w:val="-2"/>
        </w:rPr>
        <w:t>т</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1"/>
        </w:rPr>
        <w:t>й</w:t>
      </w:r>
      <w:r w:rsidRPr="00707195">
        <w:rPr>
          <w:rFonts w:ascii="Arial" w:hAnsi="Arial" w:cs="Arial"/>
          <w:color w:val="000000"/>
        </w:rPr>
        <w:t>ст</w:t>
      </w:r>
      <w:r w:rsidRPr="00707195">
        <w:rPr>
          <w:rFonts w:ascii="Arial" w:hAnsi="Arial" w:cs="Arial"/>
          <w:color w:val="000000"/>
          <w:spacing w:val="-3"/>
        </w:rPr>
        <w:t>в</w:t>
      </w:r>
      <w:r w:rsidRPr="00707195">
        <w:rPr>
          <w:rFonts w:ascii="Arial" w:hAnsi="Arial" w:cs="Arial"/>
          <w:color w:val="000000"/>
        </w:rPr>
        <w:t>а</w:t>
      </w:r>
      <w:r w:rsidRPr="00707195">
        <w:rPr>
          <w:rFonts w:ascii="Arial" w:hAnsi="Arial" w:cs="Arial"/>
          <w:color w:val="000000"/>
          <w:spacing w:val="32"/>
        </w:rPr>
        <w:t xml:space="preserve"> </w:t>
      </w:r>
      <w:r w:rsidRPr="00707195">
        <w:rPr>
          <w:rFonts w:ascii="Arial" w:hAnsi="Arial" w:cs="Arial"/>
          <w:color w:val="000000"/>
        </w:rPr>
        <w:t>ф</w:t>
      </w:r>
      <w:r w:rsidRPr="00707195">
        <w:rPr>
          <w:rFonts w:ascii="Arial" w:hAnsi="Arial" w:cs="Arial"/>
          <w:color w:val="000000"/>
          <w:spacing w:val="-1"/>
        </w:rPr>
        <w:t>у</w:t>
      </w:r>
      <w:r w:rsidRPr="00707195">
        <w:rPr>
          <w:rFonts w:ascii="Arial" w:hAnsi="Arial" w:cs="Arial"/>
          <w:color w:val="000000"/>
        </w:rPr>
        <w:t>нк</w:t>
      </w:r>
      <w:r w:rsidRPr="00707195">
        <w:rPr>
          <w:rFonts w:ascii="Arial" w:hAnsi="Arial" w:cs="Arial"/>
          <w:color w:val="000000"/>
          <w:spacing w:val="1"/>
        </w:rPr>
        <w:t>ц</w:t>
      </w:r>
      <w:r w:rsidRPr="00707195">
        <w:rPr>
          <w:rFonts w:ascii="Arial" w:hAnsi="Arial" w:cs="Arial"/>
          <w:color w:val="000000"/>
        </w:rPr>
        <w:t>ии</w:t>
      </w:r>
      <w:r w:rsidRPr="00707195">
        <w:rPr>
          <w:rFonts w:ascii="Arial" w:hAnsi="Arial" w:cs="Arial"/>
          <w:color w:val="000000"/>
          <w:spacing w:val="34"/>
        </w:rPr>
        <w:t xml:space="preserve"> </w:t>
      </w:r>
      <w:r w:rsidRPr="00707195">
        <w:rPr>
          <w:rFonts w:ascii="Arial" w:hAnsi="Arial" w:cs="Arial"/>
          <w:color w:val="000000"/>
        </w:rPr>
        <w:t>зрения и</w:t>
      </w:r>
      <w:r w:rsidRPr="00707195">
        <w:rPr>
          <w:rFonts w:ascii="Arial" w:hAnsi="Arial" w:cs="Arial"/>
          <w:color w:val="000000"/>
          <w:spacing w:val="1"/>
        </w:rPr>
        <w:t xml:space="preserve"> </w:t>
      </w:r>
      <w:r w:rsidRPr="00707195">
        <w:rPr>
          <w:rFonts w:ascii="Arial" w:hAnsi="Arial" w:cs="Arial"/>
          <w:color w:val="000000"/>
        </w:rPr>
        <w:t>са</w:t>
      </w:r>
      <w:r w:rsidRPr="00707195">
        <w:rPr>
          <w:rFonts w:ascii="Arial" w:hAnsi="Arial" w:cs="Arial"/>
          <w:color w:val="000000"/>
          <w:spacing w:val="-1"/>
        </w:rPr>
        <w:t>м</w:t>
      </w:r>
      <w:r w:rsidRPr="00707195">
        <w:rPr>
          <w:rFonts w:ascii="Arial" w:hAnsi="Arial" w:cs="Arial"/>
          <w:color w:val="000000"/>
        </w:rPr>
        <w:t>ос</w:t>
      </w:r>
      <w:r w:rsidRPr="00707195">
        <w:rPr>
          <w:rFonts w:ascii="Arial" w:hAnsi="Arial" w:cs="Arial"/>
          <w:color w:val="000000"/>
          <w:spacing w:val="-2"/>
        </w:rPr>
        <w:t>т</w:t>
      </w:r>
      <w:r w:rsidRPr="00707195">
        <w:rPr>
          <w:rFonts w:ascii="Arial" w:hAnsi="Arial" w:cs="Arial"/>
          <w:color w:val="000000"/>
        </w:rPr>
        <w:t>оятел</w:t>
      </w:r>
      <w:r w:rsidRPr="00707195">
        <w:rPr>
          <w:rFonts w:ascii="Arial" w:hAnsi="Arial" w:cs="Arial"/>
          <w:color w:val="000000"/>
          <w:spacing w:val="-1"/>
        </w:rPr>
        <w:t>ьн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2"/>
        </w:rPr>
        <w:t xml:space="preserve"> </w:t>
      </w:r>
      <w:r w:rsidRPr="00707195">
        <w:rPr>
          <w:rFonts w:ascii="Arial" w:hAnsi="Arial" w:cs="Arial"/>
          <w:color w:val="000000"/>
        </w:rPr>
        <w:t>перед</w:t>
      </w:r>
      <w:r w:rsidRPr="00707195">
        <w:rPr>
          <w:rFonts w:ascii="Arial" w:hAnsi="Arial" w:cs="Arial"/>
          <w:color w:val="000000"/>
          <w:spacing w:val="-1"/>
        </w:rPr>
        <w:t>в</w:t>
      </w:r>
      <w:r w:rsidRPr="00707195">
        <w:rPr>
          <w:rFonts w:ascii="Arial" w:hAnsi="Arial" w:cs="Arial"/>
          <w:color w:val="000000"/>
        </w:rPr>
        <w:t>иж</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p>
    <w:p w:rsidR="00707195" w:rsidRPr="00707195" w:rsidRDefault="00707195" w:rsidP="00707195">
      <w:pPr>
        <w:widowControl w:val="0"/>
        <w:tabs>
          <w:tab w:val="left" w:pos="2545"/>
          <w:tab w:val="left" w:pos="4349"/>
          <w:tab w:val="left" w:pos="6380"/>
          <w:tab w:val="left" w:pos="6893"/>
          <w:tab w:val="left" w:pos="8479"/>
        </w:tabs>
        <w:spacing w:before="2" w:line="239" w:lineRule="auto"/>
        <w:ind w:right="-12"/>
        <w:jc w:val="both"/>
        <w:rPr>
          <w:rFonts w:ascii="Arial" w:hAnsi="Arial" w:cs="Arial"/>
          <w:color w:val="000000"/>
        </w:rPr>
      </w:pPr>
      <w:r w:rsidRPr="00707195">
        <w:rPr>
          <w:rFonts w:ascii="Arial" w:hAnsi="Arial" w:cs="Arial"/>
          <w:color w:val="000000"/>
        </w:rPr>
        <w:t>- надле</w:t>
      </w:r>
      <w:r w:rsidRPr="00707195">
        <w:rPr>
          <w:rFonts w:ascii="Arial" w:hAnsi="Arial" w:cs="Arial"/>
          <w:color w:val="000000"/>
          <w:spacing w:val="-1"/>
        </w:rPr>
        <w:t>жаще</w:t>
      </w:r>
      <w:r w:rsidRPr="00707195">
        <w:rPr>
          <w:rFonts w:ascii="Arial" w:hAnsi="Arial" w:cs="Arial"/>
          <w:color w:val="000000"/>
        </w:rPr>
        <w:t>е раз</w:t>
      </w:r>
      <w:r w:rsidRPr="00707195">
        <w:rPr>
          <w:rFonts w:ascii="Arial" w:hAnsi="Arial" w:cs="Arial"/>
          <w:color w:val="000000"/>
          <w:spacing w:val="-1"/>
        </w:rPr>
        <w:t>м</w:t>
      </w:r>
      <w:r w:rsidRPr="00707195">
        <w:rPr>
          <w:rFonts w:ascii="Arial" w:hAnsi="Arial" w:cs="Arial"/>
          <w:color w:val="000000"/>
        </w:rPr>
        <w:t>еще</w:t>
      </w:r>
      <w:r w:rsidRPr="00707195">
        <w:rPr>
          <w:rFonts w:ascii="Arial" w:hAnsi="Arial" w:cs="Arial"/>
          <w:color w:val="000000"/>
          <w:spacing w:val="-2"/>
        </w:rPr>
        <w:t>н</w:t>
      </w:r>
      <w:r w:rsidRPr="00707195">
        <w:rPr>
          <w:rFonts w:ascii="Arial" w:hAnsi="Arial" w:cs="Arial"/>
          <w:color w:val="000000"/>
        </w:rPr>
        <w:t>ие обор</w:t>
      </w:r>
      <w:r w:rsidRPr="00707195">
        <w:rPr>
          <w:rFonts w:ascii="Arial" w:hAnsi="Arial" w:cs="Arial"/>
          <w:color w:val="000000"/>
          <w:spacing w:val="-2"/>
        </w:rPr>
        <w:t>у</w:t>
      </w:r>
      <w:r w:rsidRPr="00707195">
        <w:rPr>
          <w:rFonts w:ascii="Arial" w:hAnsi="Arial" w:cs="Arial"/>
          <w:color w:val="000000"/>
        </w:rPr>
        <w:t>до</w:t>
      </w:r>
      <w:r w:rsidRPr="00707195">
        <w:rPr>
          <w:rFonts w:ascii="Arial" w:hAnsi="Arial" w:cs="Arial"/>
          <w:color w:val="000000"/>
          <w:spacing w:val="-1"/>
        </w:rPr>
        <w:t>в</w:t>
      </w:r>
      <w:r w:rsidRPr="00707195">
        <w:rPr>
          <w:rFonts w:ascii="Arial" w:hAnsi="Arial" w:cs="Arial"/>
          <w:color w:val="000000"/>
        </w:rPr>
        <w:t xml:space="preserve">ания и </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с</w:t>
      </w:r>
      <w:r w:rsidRPr="00707195">
        <w:rPr>
          <w:rFonts w:ascii="Arial" w:hAnsi="Arial" w:cs="Arial"/>
          <w:color w:val="000000"/>
        </w:rPr>
        <w:t>ите</w:t>
      </w:r>
      <w:r w:rsidRPr="00707195">
        <w:rPr>
          <w:rFonts w:ascii="Arial" w:hAnsi="Arial" w:cs="Arial"/>
          <w:color w:val="000000"/>
          <w:spacing w:val="-3"/>
        </w:rPr>
        <w:t>л</w:t>
      </w:r>
      <w:r w:rsidRPr="00707195">
        <w:rPr>
          <w:rFonts w:ascii="Arial" w:hAnsi="Arial" w:cs="Arial"/>
          <w:color w:val="000000"/>
        </w:rPr>
        <w:t>ей ин</w:t>
      </w:r>
      <w:r w:rsidRPr="00707195">
        <w:rPr>
          <w:rFonts w:ascii="Arial" w:hAnsi="Arial" w:cs="Arial"/>
          <w:color w:val="000000"/>
          <w:spacing w:val="-1"/>
        </w:rPr>
        <w:t>ф</w:t>
      </w:r>
      <w:r w:rsidRPr="00707195">
        <w:rPr>
          <w:rFonts w:ascii="Arial" w:hAnsi="Arial" w:cs="Arial"/>
          <w:color w:val="000000"/>
        </w:rPr>
        <w:t>орма</w:t>
      </w:r>
      <w:r w:rsidRPr="00707195">
        <w:rPr>
          <w:rFonts w:ascii="Arial" w:hAnsi="Arial" w:cs="Arial"/>
          <w:color w:val="000000"/>
          <w:spacing w:val="-1"/>
        </w:rPr>
        <w:t>ц</w:t>
      </w:r>
      <w:r w:rsidRPr="00707195">
        <w:rPr>
          <w:rFonts w:ascii="Arial" w:hAnsi="Arial" w:cs="Arial"/>
          <w:color w:val="000000"/>
        </w:rPr>
        <w:t>ии, необходим</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84"/>
        </w:rPr>
        <w:t xml:space="preserve"> </w:t>
      </w:r>
      <w:r w:rsidRPr="00707195">
        <w:rPr>
          <w:rFonts w:ascii="Arial" w:hAnsi="Arial" w:cs="Arial"/>
          <w:color w:val="000000"/>
          <w:spacing w:val="1"/>
        </w:rPr>
        <w:t>дл</w:t>
      </w:r>
      <w:r w:rsidRPr="00707195">
        <w:rPr>
          <w:rFonts w:ascii="Arial" w:hAnsi="Arial" w:cs="Arial"/>
          <w:color w:val="000000"/>
        </w:rPr>
        <w:t>я</w:t>
      </w:r>
      <w:r w:rsidRPr="00707195">
        <w:rPr>
          <w:rFonts w:ascii="Arial" w:hAnsi="Arial" w:cs="Arial"/>
          <w:color w:val="000000"/>
          <w:spacing w:val="81"/>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ес</w:t>
      </w:r>
      <w:r w:rsidRPr="00707195">
        <w:rPr>
          <w:rFonts w:ascii="Arial" w:hAnsi="Arial" w:cs="Arial"/>
          <w:color w:val="000000"/>
          <w:spacing w:val="-1"/>
        </w:rPr>
        <w:t>п</w:t>
      </w:r>
      <w:r w:rsidRPr="00707195">
        <w:rPr>
          <w:rFonts w:ascii="Arial" w:hAnsi="Arial" w:cs="Arial"/>
          <w:color w:val="000000"/>
        </w:rPr>
        <w:t>еч</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81"/>
        </w:rPr>
        <w:t xml:space="preserve"> </w:t>
      </w:r>
      <w:r w:rsidRPr="00707195">
        <w:rPr>
          <w:rFonts w:ascii="Arial" w:hAnsi="Arial" w:cs="Arial"/>
          <w:color w:val="000000"/>
        </w:rPr>
        <w:t>бе</w:t>
      </w:r>
      <w:r w:rsidRPr="00707195">
        <w:rPr>
          <w:rFonts w:ascii="Arial" w:hAnsi="Arial" w:cs="Arial"/>
          <w:color w:val="000000"/>
          <w:spacing w:val="-1"/>
        </w:rPr>
        <w:t>с</w:t>
      </w:r>
      <w:r w:rsidRPr="00707195">
        <w:rPr>
          <w:rFonts w:ascii="Arial" w:hAnsi="Arial" w:cs="Arial"/>
          <w:color w:val="000000"/>
        </w:rPr>
        <w:t>препятств</w:t>
      </w:r>
      <w:r w:rsidRPr="00707195">
        <w:rPr>
          <w:rFonts w:ascii="Arial" w:hAnsi="Arial" w:cs="Arial"/>
          <w:color w:val="000000"/>
          <w:spacing w:val="-2"/>
        </w:rPr>
        <w:t>е</w:t>
      </w:r>
      <w:r w:rsidRPr="00707195">
        <w:rPr>
          <w:rFonts w:ascii="Arial" w:hAnsi="Arial" w:cs="Arial"/>
          <w:color w:val="000000"/>
          <w:spacing w:val="-1"/>
        </w:rPr>
        <w:t>н</w:t>
      </w:r>
      <w:r w:rsidRPr="00707195">
        <w:rPr>
          <w:rFonts w:ascii="Arial" w:hAnsi="Arial" w:cs="Arial"/>
          <w:color w:val="000000"/>
        </w:rPr>
        <w:t>ного</w:t>
      </w:r>
      <w:r w:rsidRPr="00707195">
        <w:rPr>
          <w:rFonts w:ascii="Arial" w:hAnsi="Arial" w:cs="Arial"/>
          <w:color w:val="000000"/>
          <w:spacing w:val="84"/>
        </w:rPr>
        <w:t xml:space="preserve"> </w:t>
      </w:r>
      <w:r w:rsidRPr="00707195">
        <w:rPr>
          <w:rFonts w:ascii="Arial" w:hAnsi="Arial" w:cs="Arial"/>
          <w:color w:val="000000"/>
        </w:rPr>
        <w:t>дос</w:t>
      </w:r>
      <w:r w:rsidRPr="00707195">
        <w:rPr>
          <w:rFonts w:ascii="Arial" w:hAnsi="Arial" w:cs="Arial"/>
          <w:color w:val="000000"/>
          <w:spacing w:val="-2"/>
        </w:rPr>
        <w:t>ту</w:t>
      </w:r>
      <w:r w:rsidRPr="00707195">
        <w:rPr>
          <w:rFonts w:ascii="Arial" w:hAnsi="Arial" w:cs="Arial"/>
          <w:color w:val="000000"/>
        </w:rPr>
        <w:t>па</w:t>
      </w:r>
      <w:r w:rsidRPr="00707195">
        <w:rPr>
          <w:rFonts w:ascii="Arial" w:hAnsi="Arial" w:cs="Arial"/>
          <w:color w:val="000000"/>
          <w:spacing w:val="83"/>
        </w:rPr>
        <w:t xml:space="preserve"> </w:t>
      </w:r>
      <w:r w:rsidRPr="00707195">
        <w:rPr>
          <w:rFonts w:ascii="Arial" w:hAnsi="Arial" w:cs="Arial"/>
          <w:color w:val="000000"/>
          <w:spacing w:val="1"/>
        </w:rPr>
        <w:t>ин</w:t>
      </w:r>
      <w:r w:rsidRPr="00707195">
        <w:rPr>
          <w:rFonts w:ascii="Arial" w:hAnsi="Arial" w:cs="Arial"/>
          <w:color w:val="000000"/>
        </w:rPr>
        <w:t>валидов</w:t>
      </w:r>
      <w:r w:rsidRPr="00707195">
        <w:rPr>
          <w:rFonts w:ascii="Arial" w:hAnsi="Arial" w:cs="Arial"/>
          <w:color w:val="000000"/>
          <w:spacing w:val="83"/>
        </w:rPr>
        <w:t xml:space="preserve"> </w:t>
      </w:r>
      <w:r w:rsidRPr="00707195">
        <w:rPr>
          <w:rFonts w:ascii="Arial" w:hAnsi="Arial" w:cs="Arial"/>
          <w:color w:val="000000"/>
        </w:rPr>
        <w:t>зд</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spacing w:val="-1"/>
        </w:rPr>
        <w:t>я</w:t>
      </w:r>
      <w:r w:rsidRPr="00707195">
        <w:rPr>
          <w:rFonts w:ascii="Arial" w:hAnsi="Arial" w:cs="Arial"/>
          <w:color w:val="000000"/>
        </w:rPr>
        <w:t>м и</w:t>
      </w:r>
      <w:r w:rsidRPr="00707195">
        <w:rPr>
          <w:rFonts w:ascii="Arial" w:hAnsi="Arial" w:cs="Arial"/>
          <w:color w:val="000000"/>
          <w:spacing w:val="125"/>
        </w:rPr>
        <w:t xml:space="preserve"> </w:t>
      </w:r>
      <w:r w:rsidRPr="00707195">
        <w:rPr>
          <w:rFonts w:ascii="Arial" w:hAnsi="Arial" w:cs="Arial"/>
          <w:color w:val="000000"/>
        </w:rPr>
        <w:t>помещ</w:t>
      </w:r>
      <w:r w:rsidRPr="00707195">
        <w:rPr>
          <w:rFonts w:ascii="Arial" w:hAnsi="Arial" w:cs="Arial"/>
          <w:color w:val="000000"/>
          <w:spacing w:val="-2"/>
        </w:rPr>
        <w:t>е</w:t>
      </w:r>
      <w:r w:rsidRPr="00707195">
        <w:rPr>
          <w:rFonts w:ascii="Arial" w:hAnsi="Arial" w:cs="Arial"/>
          <w:color w:val="000000"/>
        </w:rPr>
        <w:t>ниям,</w:t>
      </w:r>
      <w:r w:rsidRPr="00707195">
        <w:rPr>
          <w:rFonts w:ascii="Arial" w:hAnsi="Arial" w:cs="Arial"/>
          <w:color w:val="000000"/>
          <w:spacing w:val="124"/>
        </w:rPr>
        <w:t xml:space="preserve"> </w:t>
      </w:r>
      <w:r w:rsidRPr="00707195">
        <w:rPr>
          <w:rFonts w:ascii="Arial" w:hAnsi="Arial" w:cs="Arial"/>
          <w:color w:val="000000"/>
        </w:rPr>
        <w:t>в</w:t>
      </w:r>
      <w:r w:rsidRPr="00707195">
        <w:rPr>
          <w:rFonts w:ascii="Arial" w:hAnsi="Arial" w:cs="Arial"/>
          <w:color w:val="000000"/>
          <w:spacing w:val="123"/>
        </w:rPr>
        <w:t xml:space="preserve"> </w:t>
      </w:r>
      <w:r w:rsidRPr="00707195">
        <w:rPr>
          <w:rFonts w:ascii="Arial" w:hAnsi="Arial" w:cs="Arial"/>
          <w:color w:val="000000"/>
        </w:rPr>
        <w:t>к</w:t>
      </w:r>
      <w:r w:rsidRPr="00707195">
        <w:rPr>
          <w:rFonts w:ascii="Arial" w:hAnsi="Arial" w:cs="Arial"/>
          <w:color w:val="000000"/>
          <w:spacing w:val="1"/>
        </w:rPr>
        <w:t>ото</w:t>
      </w:r>
      <w:r w:rsidRPr="00707195">
        <w:rPr>
          <w:rFonts w:ascii="Arial" w:hAnsi="Arial" w:cs="Arial"/>
          <w:color w:val="000000"/>
        </w:rPr>
        <w:t>рых</w:t>
      </w:r>
      <w:r w:rsidRPr="00707195">
        <w:rPr>
          <w:rFonts w:ascii="Arial" w:hAnsi="Arial" w:cs="Arial"/>
          <w:color w:val="000000"/>
          <w:spacing w:val="123"/>
        </w:rPr>
        <w:t xml:space="preserve"> </w:t>
      </w:r>
      <w:r w:rsidRPr="00707195">
        <w:rPr>
          <w:rFonts w:ascii="Arial" w:hAnsi="Arial" w:cs="Arial"/>
          <w:color w:val="000000"/>
        </w:rPr>
        <w:t>пр</w:t>
      </w:r>
      <w:r w:rsidRPr="00707195">
        <w:rPr>
          <w:rFonts w:ascii="Arial" w:hAnsi="Arial" w:cs="Arial"/>
          <w:color w:val="000000"/>
          <w:spacing w:val="-1"/>
        </w:rPr>
        <w:t>ед</w:t>
      </w:r>
      <w:r w:rsidRPr="00707195">
        <w:rPr>
          <w:rFonts w:ascii="Arial" w:hAnsi="Arial" w:cs="Arial"/>
          <w:color w:val="000000"/>
        </w:rPr>
        <w:t>ос</w:t>
      </w:r>
      <w:r w:rsidRPr="00707195">
        <w:rPr>
          <w:rFonts w:ascii="Arial" w:hAnsi="Arial" w:cs="Arial"/>
          <w:color w:val="000000"/>
          <w:spacing w:val="-3"/>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яется</w:t>
      </w:r>
      <w:r w:rsidRPr="00707195">
        <w:rPr>
          <w:rFonts w:ascii="Arial" w:hAnsi="Arial" w:cs="Arial"/>
          <w:color w:val="000000"/>
          <w:spacing w:val="124"/>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w:t>
      </w:r>
      <w:r w:rsidRPr="00707195">
        <w:rPr>
          <w:rFonts w:ascii="Arial" w:hAnsi="Arial" w:cs="Arial"/>
          <w:color w:val="000000"/>
          <w:spacing w:val="1"/>
        </w:rPr>
        <w:t>п</w:t>
      </w:r>
      <w:r w:rsidRPr="00707195">
        <w:rPr>
          <w:rFonts w:ascii="Arial" w:hAnsi="Arial" w:cs="Arial"/>
          <w:color w:val="000000"/>
        </w:rPr>
        <w:t>а</w:t>
      </w:r>
      <w:r w:rsidRPr="00707195">
        <w:rPr>
          <w:rFonts w:ascii="Arial" w:hAnsi="Arial" w:cs="Arial"/>
          <w:color w:val="000000"/>
          <w:spacing w:val="-1"/>
        </w:rPr>
        <w:t>ль</w:t>
      </w:r>
      <w:r w:rsidRPr="00707195">
        <w:rPr>
          <w:rFonts w:ascii="Arial" w:hAnsi="Arial" w:cs="Arial"/>
          <w:color w:val="000000"/>
        </w:rPr>
        <w:t>на</w:t>
      </w:r>
      <w:r w:rsidRPr="00707195">
        <w:rPr>
          <w:rFonts w:ascii="Arial" w:hAnsi="Arial" w:cs="Arial"/>
          <w:color w:val="000000"/>
          <w:spacing w:val="-2"/>
        </w:rPr>
        <w:t>я</w:t>
      </w:r>
      <w:r w:rsidRPr="00707195">
        <w:rPr>
          <w:rFonts w:ascii="Arial" w:hAnsi="Arial" w:cs="Arial"/>
          <w:color w:val="000000"/>
        </w:rPr>
        <w:t xml:space="preserve"> </w:t>
      </w:r>
      <w:r w:rsidRPr="00707195">
        <w:rPr>
          <w:rFonts w:ascii="Arial" w:hAnsi="Arial" w:cs="Arial"/>
          <w:color w:val="000000"/>
          <w:spacing w:val="-3"/>
        </w:rPr>
        <w:t>у</w:t>
      </w:r>
      <w:r w:rsidRPr="00707195">
        <w:rPr>
          <w:rFonts w:ascii="Arial" w:hAnsi="Arial" w:cs="Arial"/>
          <w:color w:val="000000"/>
        </w:rPr>
        <w:t>слуга,</w:t>
      </w:r>
      <w:r w:rsidRPr="00707195">
        <w:rPr>
          <w:rFonts w:ascii="Arial" w:hAnsi="Arial" w:cs="Arial"/>
          <w:color w:val="000000"/>
          <w:spacing w:val="121"/>
        </w:rPr>
        <w:t xml:space="preserve"> </w:t>
      </w:r>
      <w:r w:rsidRPr="00707195">
        <w:rPr>
          <w:rFonts w:ascii="Arial" w:hAnsi="Arial" w:cs="Arial"/>
          <w:color w:val="000000"/>
        </w:rPr>
        <w:t>и</w:t>
      </w:r>
      <w:r w:rsidRPr="00707195">
        <w:rPr>
          <w:rFonts w:ascii="Arial" w:hAnsi="Arial" w:cs="Arial"/>
          <w:color w:val="000000"/>
          <w:spacing w:val="123"/>
        </w:rPr>
        <w:t xml:space="preserve"> </w:t>
      </w:r>
      <w:r w:rsidRPr="00707195">
        <w:rPr>
          <w:rFonts w:ascii="Arial" w:hAnsi="Arial" w:cs="Arial"/>
          <w:color w:val="000000"/>
        </w:rPr>
        <w:t>к</w:t>
      </w:r>
      <w:r w:rsidRPr="00707195">
        <w:rPr>
          <w:rFonts w:ascii="Arial" w:hAnsi="Arial" w:cs="Arial"/>
          <w:color w:val="000000"/>
          <w:spacing w:val="122"/>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ници</w:t>
      </w:r>
      <w:r w:rsidRPr="00707195">
        <w:rPr>
          <w:rFonts w:ascii="Arial" w:hAnsi="Arial" w:cs="Arial"/>
          <w:color w:val="000000"/>
          <w:spacing w:val="1"/>
        </w:rPr>
        <w:t>п</w:t>
      </w:r>
      <w:r w:rsidRPr="00707195">
        <w:rPr>
          <w:rFonts w:ascii="Arial" w:hAnsi="Arial" w:cs="Arial"/>
          <w:color w:val="000000"/>
        </w:rPr>
        <w:t>альной</w:t>
      </w:r>
      <w:r w:rsidRPr="00707195">
        <w:rPr>
          <w:rFonts w:ascii="Arial" w:hAnsi="Arial" w:cs="Arial"/>
          <w:color w:val="000000"/>
          <w:spacing w:val="122"/>
        </w:rPr>
        <w:t xml:space="preserve"> </w:t>
      </w:r>
      <w:r w:rsidRPr="00707195">
        <w:rPr>
          <w:rFonts w:ascii="Arial" w:hAnsi="Arial" w:cs="Arial"/>
          <w:color w:val="000000"/>
          <w:spacing w:val="-3"/>
        </w:rPr>
        <w:t>у</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3"/>
        </w:rPr>
        <w:t>у</w:t>
      </w:r>
      <w:r w:rsidRPr="00707195">
        <w:rPr>
          <w:rFonts w:ascii="Arial" w:hAnsi="Arial" w:cs="Arial"/>
          <w:color w:val="000000"/>
        </w:rPr>
        <w:t>ге</w:t>
      </w:r>
      <w:r w:rsidRPr="00707195">
        <w:rPr>
          <w:rFonts w:ascii="Arial" w:hAnsi="Arial" w:cs="Arial"/>
          <w:color w:val="000000"/>
          <w:spacing w:val="121"/>
        </w:rPr>
        <w:t xml:space="preserve"> </w:t>
      </w:r>
      <w:r w:rsidRPr="00707195">
        <w:rPr>
          <w:rFonts w:ascii="Arial" w:hAnsi="Arial" w:cs="Arial"/>
          <w:color w:val="000000"/>
        </w:rPr>
        <w:t>с</w:t>
      </w:r>
      <w:r w:rsidRPr="00707195">
        <w:rPr>
          <w:rFonts w:ascii="Arial" w:hAnsi="Arial" w:cs="Arial"/>
          <w:color w:val="000000"/>
          <w:spacing w:val="121"/>
        </w:rPr>
        <w:t xml:space="preserve"> </w:t>
      </w:r>
      <w:r w:rsidRPr="00707195">
        <w:rPr>
          <w:rFonts w:ascii="Arial" w:hAnsi="Arial" w:cs="Arial"/>
          <w:color w:val="000000"/>
          <w:spacing w:val="-1"/>
        </w:rPr>
        <w:t>у</w:t>
      </w:r>
      <w:r w:rsidRPr="00707195">
        <w:rPr>
          <w:rFonts w:ascii="Arial" w:hAnsi="Arial" w:cs="Arial"/>
          <w:color w:val="000000"/>
        </w:rPr>
        <w:t>четом</w:t>
      </w:r>
      <w:r w:rsidRPr="00707195">
        <w:rPr>
          <w:rFonts w:ascii="Arial" w:hAnsi="Arial" w:cs="Arial"/>
          <w:color w:val="000000"/>
          <w:spacing w:val="121"/>
        </w:rPr>
        <w:t xml:space="preserve"> </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раничен</w:t>
      </w:r>
      <w:r w:rsidRPr="00707195">
        <w:rPr>
          <w:rFonts w:ascii="Arial" w:hAnsi="Arial" w:cs="Arial"/>
          <w:color w:val="000000"/>
          <w:spacing w:val="-1"/>
        </w:rPr>
        <w:t>и</w:t>
      </w:r>
      <w:r w:rsidRPr="00707195">
        <w:rPr>
          <w:rFonts w:ascii="Arial" w:hAnsi="Arial" w:cs="Arial"/>
          <w:color w:val="000000"/>
        </w:rPr>
        <w:t>й их</w:t>
      </w:r>
      <w:r w:rsidRPr="00707195">
        <w:rPr>
          <w:rFonts w:ascii="Arial" w:hAnsi="Arial" w:cs="Arial"/>
          <w:color w:val="000000"/>
          <w:spacing w:val="1"/>
        </w:rPr>
        <w:t xml:space="preserve"> </w:t>
      </w:r>
      <w:r w:rsidRPr="00707195">
        <w:rPr>
          <w:rFonts w:ascii="Arial" w:hAnsi="Arial" w:cs="Arial"/>
          <w:color w:val="000000"/>
          <w:spacing w:val="-2"/>
        </w:rPr>
        <w:t>ж</w:t>
      </w:r>
      <w:r w:rsidRPr="00707195">
        <w:rPr>
          <w:rFonts w:ascii="Arial" w:hAnsi="Arial" w:cs="Arial"/>
          <w:color w:val="000000"/>
        </w:rPr>
        <w:t>изне</w:t>
      </w:r>
      <w:r w:rsidRPr="00707195">
        <w:rPr>
          <w:rFonts w:ascii="Arial" w:hAnsi="Arial" w:cs="Arial"/>
          <w:color w:val="000000"/>
          <w:spacing w:val="-1"/>
        </w:rPr>
        <w:t>д</w:t>
      </w:r>
      <w:r w:rsidRPr="00707195">
        <w:rPr>
          <w:rFonts w:ascii="Arial" w:hAnsi="Arial" w:cs="Arial"/>
          <w:color w:val="000000"/>
        </w:rPr>
        <w:t>еятел</w:t>
      </w:r>
      <w:r w:rsidRPr="00707195">
        <w:rPr>
          <w:rFonts w:ascii="Arial" w:hAnsi="Arial" w:cs="Arial"/>
          <w:color w:val="000000"/>
          <w:spacing w:val="-1"/>
        </w:rPr>
        <w:t>ьн</w:t>
      </w:r>
      <w:r w:rsidRPr="00707195">
        <w:rPr>
          <w:rFonts w:ascii="Arial" w:hAnsi="Arial" w:cs="Arial"/>
          <w:color w:val="000000"/>
        </w:rPr>
        <w:t>о</w:t>
      </w:r>
      <w:r w:rsidRPr="00707195">
        <w:rPr>
          <w:rFonts w:ascii="Arial" w:hAnsi="Arial" w:cs="Arial"/>
          <w:color w:val="000000"/>
          <w:spacing w:val="-1"/>
        </w:rPr>
        <w:t>с</w:t>
      </w:r>
      <w:r w:rsidRPr="00707195">
        <w:rPr>
          <w:rFonts w:ascii="Arial" w:hAnsi="Arial" w:cs="Arial"/>
          <w:color w:val="000000"/>
        </w:rPr>
        <w:t>ти;</w:t>
      </w:r>
    </w:p>
    <w:p w:rsidR="00707195" w:rsidRPr="00707195" w:rsidRDefault="00707195" w:rsidP="00707195">
      <w:pPr>
        <w:widowControl w:val="0"/>
        <w:tabs>
          <w:tab w:val="left" w:pos="2695"/>
          <w:tab w:val="left" w:pos="4595"/>
          <w:tab w:val="left" w:pos="5312"/>
          <w:tab w:val="left" w:pos="6875"/>
          <w:tab w:val="left" w:pos="8257"/>
          <w:tab w:val="left" w:pos="8710"/>
        </w:tabs>
        <w:ind w:right="-15"/>
        <w:jc w:val="both"/>
        <w:rPr>
          <w:rFonts w:ascii="Arial" w:hAnsi="Arial" w:cs="Arial"/>
          <w:color w:val="000000"/>
        </w:rPr>
      </w:pPr>
      <w:r w:rsidRPr="00707195">
        <w:rPr>
          <w:rFonts w:ascii="Arial" w:hAnsi="Arial" w:cs="Arial"/>
          <w:color w:val="000000"/>
        </w:rPr>
        <w:t>- д</w:t>
      </w:r>
      <w:r w:rsidRPr="00707195">
        <w:rPr>
          <w:rFonts w:ascii="Arial" w:hAnsi="Arial" w:cs="Arial"/>
          <w:color w:val="000000"/>
          <w:spacing w:val="-2"/>
        </w:rPr>
        <w:t>у</w:t>
      </w:r>
      <w:r w:rsidRPr="00707195">
        <w:rPr>
          <w:rFonts w:ascii="Arial" w:hAnsi="Arial" w:cs="Arial"/>
          <w:color w:val="000000"/>
          <w:spacing w:val="1"/>
        </w:rPr>
        <w:t>б</w:t>
      </w:r>
      <w:r w:rsidRPr="00707195">
        <w:rPr>
          <w:rFonts w:ascii="Arial" w:hAnsi="Arial" w:cs="Arial"/>
          <w:color w:val="000000"/>
        </w:rPr>
        <w:t>лирова</w:t>
      </w:r>
      <w:r w:rsidRPr="00707195">
        <w:rPr>
          <w:rFonts w:ascii="Arial" w:hAnsi="Arial" w:cs="Arial"/>
          <w:color w:val="000000"/>
          <w:spacing w:val="-1"/>
        </w:rPr>
        <w:t>н</w:t>
      </w:r>
      <w:r w:rsidRPr="00707195">
        <w:rPr>
          <w:rFonts w:ascii="Arial" w:hAnsi="Arial" w:cs="Arial"/>
          <w:color w:val="000000"/>
        </w:rPr>
        <w:t>ие необходи</w:t>
      </w:r>
      <w:r w:rsidRPr="00707195">
        <w:rPr>
          <w:rFonts w:ascii="Arial" w:hAnsi="Arial" w:cs="Arial"/>
          <w:color w:val="000000"/>
          <w:spacing w:val="-1"/>
        </w:rPr>
        <w:t>м</w:t>
      </w:r>
      <w:r w:rsidRPr="00707195">
        <w:rPr>
          <w:rFonts w:ascii="Arial" w:hAnsi="Arial" w:cs="Arial"/>
          <w:color w:val="000000"/>
        </w:rPr>
        <w:t>ой для инва</w:t>
      </w:r>
      <w:r w:rsidRPr="00707195">
        <w:rPr>
          <w:rFonts w:ascii="Arial" w:hAnsi="Arial" w:cs="Arial"/>
          <w:color w:val="000000"/>
          <w:spacing w:val="-1"/>
        </w:rPr>
        <w:t>ли</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в зв</w:t>
      </w:r>
      <w:r w:rsidRPr="00707195">
        <w:rPr>
          <w:rFonts w:ascii="Arial" w:hAnsi="Arial" w:cs="Arial"/>
          <w:color w:val="000000"/>
          <w:spacing w:val="-4"/>
        </w:rPr>
        <w:t>у</w:t>
      </w:r>
      <w:r w:rsidRPr="00707195">
        <w:rPr>
          <w:rFonts w:ascii="Arial" w:hAnsi="Arial" w:cs="Arial"/>
          <w:color w:val="000000"/>
        </w:rPr>
        <w:t>к</w:t>
      </w:r>
      <w:r w:rsidRPr="00707195">
        <w:rPr>
          <w:rFonts w:ascii="Arial" w:hAnsi="Arial" w:cs="Arial"/>
          <w:color w:val="000000"/>
          <w:spacing w:val="2"/>
        </w:rPr>
        <w:t>о</w:t>
      </w:r>
      <w:r w:rsidRPr="00707195">
        <w:rPr>
          <w:rFonts w:ascii="Arial" w:hAnsi="Arial" w:cs="Arial"/>
          <w:color w:val="000000"/>
        </w:rPr>
        <w:t>вой и зрите</w:t>
      </w:r>
      <w:r w:rsidRPr="00707195">
        <w:rPr>
          <w:rFonts w:ascii="Arial" w:hAnsi="Arial" w:cs="Arial"/>
          <w:color w:val="000000"/>
          <w:spacing w:val="-1"/>
        </w:rPr>
        <w:t>л</w:t>
      </w:r>
      <w:r w:rsidRPr="00707195">
        <w:rPr>
          <w:rFonts w:ascii="Arial" w:hAnsi="Arial" w:cs="Arial"/>
          <w:color w:val="000000"/>
        </w:rPr>
        <w:t>ь</w:t>
      </w:r>
      <w:r w:rsidRPr="00707195">
        <w:rPr>
          <w:rFonts w:ascii="Arial" w:hAnsi="Arial" w:cs="Arial"/>
          <w:color w:val="000000"/>
          <w:spacing w:val="-1"/>
        </w:rPr>
        <w:t>но</w:t>
      </w:r>
      <w:r w:rsidRPr="00707195">
        <w:rPr>
          <w:rFonts w:ascii="Arial" w:hAnsi="Arial" w:cs="Arial"/>
          <w:color w:val="000000"/>
        </w:rPr>
        <w:t>й информации,</w:t>
      </w:r>
      <w:r w:rsidRPr="00707195">
        <w:rPr>
          <w:rFonts w:ascii="Arial" w:hAnsi="Arial" w:cs="Arial"/>
          <w:color w:val="000000"/>
          <w:spacing w:val="-15"/>
        </w:rPr>
        <w:t xml:space="preserve"> </w:t>
      </w:r>
      <w:r w:rsidRPr="00707195">
        <w:rPr>
          <w:rFonts w:ascii="Arial" w:hAnsi="Arial" w:cs="Arial"/>
          <w:color w:val="000000"/>
          <w:spacing w:val="-1"/>
        </w:rPr>
        <w:t>а</w:t>
      </w:r>
      <w:r w:rsidRPr="00707195">
        <w:rPr>
          <w:rFonts w:ascii="Arial" w:hAnsi="Arial" w:cs="Arial"/>
          <w:color w:val="000000"/>
          <w:spacing w:val="-14"/>
        </w:rPr>
        <w:t xml:space="preserve"> </w:t>
      </w:r>
      <w:r w:rsidRPr="00707195">
        <w:rPr>
          <w:rFonts w:ascii="Arial" w:hAnsi="Arial" w:cs="Arial"/>
          <w:color w:val="000000"/>
        </w:rPr>
        <w:t>так</w:t>
      </w:r>
      <w:r w:rsidRPr="00707195">
        <w:rPr>
          <w:rFonts w:ascii="Arial" w:hAnsi="Arial" w:cs="Arial"/>
          <w:color w:val="000000"/>
          <w:spacing w:val="-1"/>
        </w:rPr>
        <w:t>ж</w:t>
      </w:r>
      <w:r w:rsidRPr="00707195">
        <w:rPr>
          <w:rFonts w:ascii="Arial" w:hAnsi="Arial" w:cs="Arial"/>
          <w:color w:val="000000"/>
        </w:rPr>
        <w:t>е</w:t>
      </w:r>
      <w:r w:rsidRPr="00707195">
        <w:rPr>
          <w:rFonts w:ascii="Arial" w:hAnsi="Arial" w:cs="Arial"/>
          <w:color w:val="000000"/>
          <w:spacing w:val="-14"/>
        </w:rPr>
        <w:t xml:space="preserve"> </w:t>
      </w:r>
      <w:r w:rsidRPr="00707195">
        <w:rPr>
          <w:rFonts w:ascii="Arial" w:hAnsi="Arial" w:cs="Arial"/>
          <w:color w:val="000000"/>
        </w:rPr>
        <w:t>надп</w:t>
      </w:r>
      <w:r w:rsidRPr="00707195">
        <w:rPr>
          <w:rFonts w:ascii="Arial" w:hAnsi="Arial" w:cs="Arial"/>
          <w:color w:val="000000"/>
          <w:spacing w:val="-1"/>
        </w:rPr>
        <w:t>и</w:t>
      </w:r>
      <w:r w:rsidRPr="00707195">
        <w:rPr>
          <w:rFonts w:ascii="Arial" w:hAnsi="Arial" w:cs="Arial"/>
          <w:color w:val="000000"/>
        </w:rPr>
        <w:t>сей,</w:t>
      </w:r>
      <w:r w:rsidRPr="00707195">
        <w:rPr>
          <w:rFonts w:ascii="Arial" w:hAnsi="Arial" w:cs="Arial"/>
          <w:color w:val="000000"/>
          <w:spacing w:val="-15"/>
        </w:rPr>
        <w:t xml:space="preserve"> </w:t>
      </w:r>
      <w:r w:rsidRPr="00707195">
        <w:rPr>
          <w:rFonts w:ascii="Arial" w:hAnsi="Arial" w:cs="Arial"/>
          <w:color w:val="000000"/>
        </w:rPr>
        <w:t>зна</w:t>
      </w:r>
      <w:r w:rsidRPr="00707195">
        <w:rPr>
          <w:rFonts w:ascii="Arial" w:hAnsi="Arial" w:cs="Arial"/>
          <w:color w:val="000000"/>
          <w:spacing w:val="-2"/>
        </w:rPr>
        <w:t>к</w:t>
      </w:r>
      <w:r w:rsidRPr="00707195">
        <w:rPr>
          <w:rFonts w:ascii="Arial" w:hAnsi="Arial" w:cs="Arial"/>
          <w:color w:val="000000"/>
        </w:rPr>
        <w:t xml:space="preserve">ов </w:t>
      </w:r>
      <w:r w:rsidRPr="00707195">
        <w:rPr>
          <w:rFonts w:ascii="Arial" w:hAnsi="Arial" w:cs="Arial"/>
          <w:color w:val="000000"/>
          <w:spacing w:val="53"/>
        </w:rPr>
        <w:t xml:space="preserve">и </w:t>
      </w:r>
      <w:r w:rsidRPr="00707195">
        <w:rPr>
          <w:rFonts w:ascii="Arial" w:hAnsi="Arial" w:cs="Arial"/>
          <w:color w:val="000000"/>
          <w:spacing w:val="1"/>
        </w:rPr>
        <w:t>ин</w:t>
      </w:r>
      <w:r w:rsidRPr="00707195">
        <w:rPr>
          <w:rFonts w:ascii="Arial" w:hAnsi="Arial" w:cs="Arial"/>
          <w:color w:val="000000"/>
        </w:rPr>
        <w:t>ой</w:t>
      </w:r>
      <w:r w:rsidRPr="00707195">
        <w:rPr>
          <w:rFonts w:ascii="Arial" w:hAnsi="Arial" w:cs="Arial"/>
          <w:color w:val="000000"/>
          <w:spacing w:val="-13"/>
        </w:rPr>
        <w:t xml:space="preserve"> </w:t>
      </w:r>
      <w:r w:rsidRPr="00707195">
        <w:rPr>
          <w:rFonts w:ascii="Arial" w:hAnsi="Arial" w:cs="Arial"/>
          <w:color w:val="000000"/>
        </w:rPr>
        <w:t>текс</w:t>
      </w:r>
      <w:r w:rsidRPr="00707195">
        <w:rPr>
          <w:rFonts w:ascii="Arial" w:hAnsi="Arial" w:cs="Arial"/>
          <w:color w:val="000000"/>
          <w:spacing w:val="-2"/>
        </w:rPr>
        <w:t>т</w:t>
      </w:r>
      <w:r w:rsidRPr="00707195">
        <w:rPr>
          <w:rFonts w:ascii="Arial" w:hAnsi="Arial" w:cs="Arial"/>
          <w:color w:val="000000"/>
        </w:rPr>
        <w:t>о</w:t>
      </w:r>
      <w:r w:rsidRPr="00707195">
        <w:rPr>
          <w:rFonts w:ascii="Arial" w:hAnsi="Arial" w:cs="Arial"/>
          <w:color w:val="000000"/>
          <w:spacing w:val="-1"/>
        </w:rPr>
        <w:t>в</w:t>
      </w:r>
      <w:r w:rsidRPr="00707195">
        <w:rPr>
          <w:rFonts w:ascii="Arial" w:hAnsi="Arial" w:cs="Arial"/>
          <w:color w:val="000000"/>
        </w:rPr>
        <w:t>ой</w:t>
      </w:r>
      <w:r w:rsidRPr="00707195">
        <w:rPr>
          <w:rFonts w:ascii="Arial" w:hAnsi="Arial" w:cs="Arial"/>
          <w:color w:val="000000"/>
          <w:spacing w:val="-13"/>
        </w:rPr>
        <w:t xml:space="preserve"> </w:t>
      </w:r>
      <w:r w:rsidRPr="00707195">
        <w:rPr>
          <w:rFonts w:ascii="Arial" w:hAnsi="Arial" w:cs="Arial"/>
          <w:color w:val="000000"/>
        </w:rPr>
        <w:t>и</w:t>
      </w:r>
      <w:r w:rsidRPr="00707195">
        <w:rPr>
          <w:rFonts w:ascii="Arial" w:hAnsi="Arial" w:cs="Arial"/>
          <w:color w:val="000000"/>
          <w:spacing w:val="-14"/>
        </w:rPr>
        <w:t xml:space="preserve"> </w:t>
      </w:r>
      <w:r w:rsidRPr="00707195">
        <w:rPr>
          <w:rFonts w:ascii="Arial" w:hAnsi="Arial" w:cs="Arial"/>
          <w:color w:val="000000"/>
          <w:spacing w:val="-1"/>
        </w:rPr>
        <w:t>гр</w:t>
      </w:r>
      <w:r w:rsidRPr="00707195">
        <w:rPr>
          <w:rFonts w:ascii="Arial" w:hAnsi="Arial" w:cs="Arial"/>
          <w:color w:val="000000"/>
        </w:rPr>
        <w:t>афичес</w:t>
      </w:r>
      <w:r w:rsidRPr="00707195">
        <w:rPr>
          <w:rFonts w:ascii="Arial" w:hAnsi="Arial" w:cs="Arial"/>
          <w:color w:val="000000"/>
          <w:spacing w:val="-1"/>
        </w:rPr>
        <w:t>к</w:t>
      </w:r>
      <w:r w:rsidRPr="00707195">
        <w:rPr>
          <w:rFonts w:ascii="Arial" w:hAnsi="Arial" w:cs="Arial"/>
          <w:color w:val="000000"/>
        </w:rPr>
        <w:t>о</w:t>
      </w:r>
      <w:r w:rsidRPr="00707195">
        <w:rPr>
          <w:rFonts w:ascii="Arial" w:hAnsi="Arial" w:cs="Arial"/>
          <w:color w:val="000000"/>
          <w:spacing w:val="52"/>
        </w:rPr>
        <w:t xml:space="preserve">й </w:t>
      </w:r>
      <w:r w:rsidRPr="00707195">
        <w:rPr>
          <w:rFonts w:ascii="Arial" w:hAnsi="Arial" w:cs="Arial"/>
          <w:color w:val="000000"/>
          <w:spacing w:val="1"/>
        </w:rPr>
        <w:t>и</w:t>
      </w:r>
      <w:r w:rsidRPr="00707195">
        <w:rPr>
          <w:rFonts w:ascii="Arial" w:hAnsi="Arial" w:cs="Arial"/>
          <w:color w:val="000000"/>
        </w:rPr>
        <w:t>нформации знака</w:t>
      </w:r>
      <w:r w:rsidRPr="00707195">
        <w:rPr>
          <w:rFonts w:ascii="Arial" w:hAnsi="Arial" w:cs="Arial"/>
          <w:color w:val="000000"/>
          <w:spacing w:val="-1"/>
        </w:rPr>
        <w:t>м</w:t>
      </w:r>
      <w:r w:rsidRPr="00707195">
        <w:rPr>
          <w:rFonts w:ascii="Arial" w:hAnsi="Arial" w:cs="Arial"/>
          <w:color w:val="000000"/>
        </w:rPr>
        <w:t>и, в</w:t>
      </w:r>
      <w:r w:rsidRPr="00707195">
        <w:rPr>
          <w:rFonts w:ascii="Arial" w:hAnsi="Arial" w:cs="Arial"/>
          <w:color w:val="000000"/>
          <w:spacing w:val="-1"/>
        </w:rPr>
        <w:t>ы</w:t>
      </w:r>
      <w:r w:rsidRPr="00707195">
        <w:rPr>
          <w:rFonts w:ascii="Arial" w:hAnsi="Arial" w:cs="Arial"/>
          <w:color w:val="000000"/>
        </w:rPr>
        <w:t>по</w:t>
      </w:r>
      <w:r w:rsidRPr="00707195">
        <w:rPr>
          <w:rFonts w:ascii="Arial" w:hAnsi="Arial" w:cs="Arial"/>
          <w:color w:val="000000"/>
          <w:spacing w:val="-1"/>
        </w:rPr>
        <w:t>л</w:t>
      </w:r>
      <w:r w:rsidRPr="00707195">
        <w:rPr>
          <w:rFonts w:ascii="Arial" w:hAnsi="Arial" w:cs="Arial"/>
          <w:color w:val="000000"/>
        </w:rPr>
        <w:t>не</w:t>
      </w:r>
      <w:r w:rsidRPr="00707195">
        <w:rPr>
          <w:rFonts w:ascii="Arial" w:hAnsi="Arial" w:cs="Arial"/>
          <w:color w:val="000000"/>
          <w:spacing w:val="-1"/>
        </w:rPr>
        <w:t>нн</w:t>
      </w:r>
      <w:r w:rsidRPr="00707195">
        <w:rPr>
          <w:rFonts w:ascii="Arial" w:hAnsi="Arial" w:cs="Arial"/>
          <w:color w:val="000000"/>
        </w:rPr>
        <w:t>ыми</w:t>
      </w:r>
      <w:r w:rsidRPr="00707195">
        <w:rPr>
          <w:rFonts w:ascii="Arial" w:hAnsi="Arial" w:cs="Arial"/>
          <w:color w:val="000000"/>
          <w:spacing w:val="-1"/>
        </w:rPr>
        <w:t xml:space="preserve"> </w:t>
      </w:r>
      <w:r w:rsidRPr="00707195">
        <w:rPr>
          <w:rFonts w:ascii="Arial" w:hAnsi="Arial" w:cs="Arial"/>
          <w:color w:val="000000"/>
        </w:rPr>
        <w:t>релье</w:t>
      </w:r>
      <w:r w:rsidRPr="00707195">
        <w:rPr>
          <w:rFonts w:ascii="Arial" w:hAnsi="Arial" w:cs="Arial"/>
          <w:color w:val="000000"/>
          <w:spacing w:val="-2"/>
        </w:rPr>
        <w:t>ф</w:t>
      </w:r>
      <w:r w:rsidRPr="00707195">
        <w:rPr>
          <w:rFonts w:ascii="Arial" w:hAnsi="Arial" w:cs="Arial"/>
          <w:color w:val="000000"/>
        </w:rPr>
        <w:t>н</w:t>
      </w:r>
      <w:r w:rsidRPr="00707195">
        <w:rPr>
          <w:rFonts w:ascii="Arial" w:hAnsi="Arial" w:cs="Arial"/>
          <w:color w:val="000000"/>
          <w:spacing w:val="3"/>
        </w:rPr>
        <w:t>о</w:t>
      </w:r>
      <w:r w:rsidRPr="00707195">
        <w:rPr>
          <w:rFonts w:ascii="Arial" w:hAnsi="Arial" w:cs="Arial"/>
          <w:color w:val="000000"/>
        </w:rPr>
        <w:t>-точечным шриф</w:t>
      </w:r>
      <w:r w:rsidRPr="00707195">
        <w:rPr>
          <w:rFonts w:ascii="Arial" w:hAnsi="Arial" w:cs="Arial"/>
          <w:color w:val="000000"/>
          <w:spacing w:val="-1"/>
        </w:rPr>
        <w:t>т</w:t>
      </w:r>
      <w:r w:rsidRPr="00707195">
        <w:rPr>
          <w:rFonts w:ascii="Arial" w:hAnsi="Arial" w:cs="Arial"/>
          <w:color w:val="000000"/>
          <w:spacing w:val="1"/>
        </w:rPr>
        <w:t>о</w:t>
      </w:r>
      <w:r w:rsidRPr="00707195">
        <w:rPr>
          <w:rFonts w:ascii="Arial" w:hAnsi="Arial" w:cs="Arial"/>
          <w:color w:val="000000"/>
        </w:rPr>
        <w:t xml:space="preserve">м </w:t>
      </w:r>
      <w:r w:rsidRPr="00707195">
        <w:rPr>
          <w:rFonts w:ascii="Arial" w:hAnsi="Arial" w:cs="Arial"/>
          <w:color w:val="000000"/>
          <w:spacing w:val="-3"/>
        </w:rPr>
        <w:t>Б</w:t>
      </w:r>
      <w:r w:rsidRPr="00707195">
        <w:rPr>
          <w:rFonts w:ascii="Arial" w:hAnsi="Arial" w:cs="Arial"/>
          <w:color w:val="000000"/>
        </w:rPr>
        <w:t>райля;</w:t>
      </w:r>
    </w:p>
    <w:p w:rsidR="00707195" w:rsidRPr="00707195" w:rsidRDefault="00707195" w:rsidP="00707195">
      <w:pPr>
        <w:widowControl w:val="0"/>
        <w:spacing w:line="239" w:lineRule="auto"/>
        <w:ind w:right="-20"/>
        <w:rPr>
          <w:rFonts w:ascii="Arial" w:hAnsi="Arial" w:cs="Arial"/>
          <w:color w:val="000000"/>
        </w:rPr>
      </w:pPr>
      <w:r w:rsidRPr="00707195">
        <w:rPr>
          <w:rFonts w:ascii="Arial" w:hAnsi="Arial" w:cs="Arial"/>
          <w:color w:val="000000"/>
        </w:rPr>
        <w:t>- доп</w:t>
      </w:r>
      <w:r w:rsidRPr="00707195">
        <w:rPr>
          <w:rFonts w:ascii="Arial" w:hAnsi="Arial" w:cs="Arial"/>
          <w:color w:val="000000"/>
          <w:spacing w:val="-2"/>
        </w:rPr>
        <w:t>у</w:t>
      </w:r>
      <w:r w:rsidRPr="00707195">
        <w:rPr>
          <w:rFonts w:ascii="Arial" w:hAnsi="Arial" w:cs="Arial"/>
          <w:color w:val="000000"/>
        </w:rPr>
        <w:t xml:space="preserve">ск </w:t>
      </w:r>
      <w:proofErr w:type="spellStart"/>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рдопере</w:t>
      </w:r>
      <w:r w:rsidRPr="00707195">
        <w:rPr>
          <w:rFonts w:ascii="Arial" w:hAnsi="Arial" w:cs="Arial"/>
          <w:color w:val="000000"/>
          <w:spacing w:val="-2"/>
        </w:rPr>
        <w:t>в</w:t>
      </w:r>
      <w:r w:rsidRPr="00707195">
        <w:rPr>
          <w:rFonts w:ascii="Arial" w:hAnsi="Arial" w:cs="Arial"/>
          <w:color w:val="000000"/>
        </w:rPr>
        <w:t>од</w:t>
      </w:r>
      <w:r w:rsidRPr="00707195">
        <w:rPr>
          <w:rFonts w:ascii="Arial" w:hAnsi="Arial" w:cs="Arial"/>
          <w:color w:val="000000"/>
          <w:spacing w:val="-1"/>
        </w:rPr>
        <w:t>ч</w:t>
      </w:r>
      <w:r w:rsidRPr="00707195">
        <w:rPr>
          <w:rFonts w:ascii="Arial" w:hAnsi="Arial" w:cs="Arial"/>
          <w:color w:val="000000"/>
        </w:rPr>
        <w:t>ика</w:t>
      </w:r>
      <w:proofErr w:type="spellEnd"/>
      <w:r w:rsidRPr="00707195">
        <w:rPr>
          <w:rFonts w:ascii="Arial" w:hAnsi="Arial" w:cs="Arial"/>
          <w:color w:val="000000"/>
        </w:rPr>
        <w:t xml:space="preserve"> и </w:t>
      </w:r>
      <w:proofErr w:type="spellStart"/>
      <w:r w:rsidRPr="00707195">
        <w:rPr>
          <w:rFonts w:ascii="Arial" w:hAnsi="Arial" w:cs="Arial"/>
          <w:color w:val="000000"/>
        </w:rPr>
        <w:t>тиф</w:t>
      </w:r>
      <w:r w:rsidRPr="00707195">
        <w:rPr>
          <w:rFonts w:ascii="Arial" w:hAnsi="Arial" w:cs="Arial"/>
          <w:color w:val="000000"/>
          <w:spacing w:val="-2"/>
        </w:rPr>
        <w:t>л</w:t>
      </w:r>
      <w:r w:rsidRPr="00707195">
        <w:rPr>
          <w:rFonts w:ascii="Arial" w:hAnsi="Arial" w:cs="Arial"/>
          <w:color w:val="000000"/>
        </w:rPr>
        <w:t>ос</w:t>
      </w:r>
      <w:r w:rsidRPr="00707195">
        <w:rPr>
          <w:rFonts w:ascii="Arial" w:hAnsi="Arial" w:cs="Arial"/>
          <w:color w:val="000000"/>
          <w:spacing w:val="-3"/>
        </w:rPr>
        <w:t>у</w:t>
      </w:r>
      <w:r w:rsidRPr="00707195">
        <w:rPr>
          <w:rFonts w:ascii="Arial" w:hAnsi="Arial" w:cs="Arial"/>
          <w:color w:val="000000"/>
        </w:rPr>
        <w:t>рдопе</w:t>
      </w:r>
      <w:r w:rsidRPr="00707195">
        <w:rPr>
          <w:rFonts w:ascii="Arial" w:hAnsi="Arial" w:cs="Arial"/>
          <w:color w:val="000000"/>
          <w:spacing w:val="-1"/>
        </w:rPr>
        <w:t>р</w:t>
      </w:r>
      <w:r w:rsidRPr="00707195">
        <w:rPr>
          <w:rFonts w:ascii="Arial" w:hAnsi="Arial" w:cs="Arial"/>
          <w:color w:val="000000"/>
        </w:rPr>
        <w:t>евод</w:t>
      </w:r>
      <w:r w:rsidRPr="00707195">
        <w:rPr>
          <w:rFonts w:ascii="Arial" w:hAnsi="Arial" w:cs="Arial"/>
          <w:color w:val="000000"/>
          <w:spacing w:val="-1"/>
        </w:rPr>
        <w:t>ч</w:t>
      </w:r>
      <w:r w:rsidRPr="00707195">
        <w:rPr>
          <w:rFonts w:ascii="Arial" w:hAnsi="Arial" w:cs="Arial"/>
          <w:color w:val="000000"/>
        </w:rPr>
        <w:t>ик</w:t>
      </w:r>
      <w:r w:rsidRPr="00707195">
        <w:rPr>
          <w:rFonts w:ascii="Arial" w:hAnsi="Arial" w:cs="Arial"/>
          <w:color w:val="000000"/>
          <w:spacing w:val="-1"/>
        </w:rPr>
        <w:t>а</w:t>
      </w:r>
      <w:proofErr w:type="spellEnd"/>
      <w:r w:rsidRPr="00707195">
        <w:rPr>
          <w:rFonts w:ascii="Arial" w:hAnsi="Arial" w:cs="Arial"/>
          <w:color w:val="000000"/>
        </w:rPr>
        <w:t>;</w:t>
      </w:r>
    </w:p>
    <w:p w:rsidR="00707195" w:rsidRPr="00707195" w:rsidRDefault="00707195" w:rsidP="00707195">
      <w:pPr>
        <w:widowControl w:val="0"/>
        <w:spacing w:line="239" w:lineRule="auto"/>
        <w:ind w:right="-66"/>
        <w:jc w:val="both"/>
        <w:rPr>
          <w:rFonts w:ascii="Arial" w:hAnsi="Arial" w:cs="Arial"/>
          <w:color w:val="000000"/>
        </w:rPr>
      </w:pPr>
      <w:r w:rsidRPr="00707195">
        <w:rPr>
          <w:rFonts w:ascii="Arial" w:hAnsi="Arial" w:cs="Arial"/>
          <w:color w:val="000000"/>
        </w:rPr>
        <w:t>- доп</w:t>
      </w:r>
      <w:r w:rsidRPr="00707195">
        <w:rPr>
          <w:rFonts w:ascii="Arial" w:hAnsi="Arial" w:cs="Arial"/>
          <w:color w:val="000000"/>
          <w:spacing w:val="-2"/>
        </w:rPr>
        <w:t>у</w:t>
      </w:r>
      <w:r w:rsidRPr="00707195">
        <w:rPr>
          <w:rFonts w:ascii="Arial" w:hAnsi="Arial" w:cs="Arial"/>
          <w:color w:val="000000"/>
        </w:rPr>
        <w:t>ск</w:t>
      </w:r>
      <w:r w:rsidRPr="00707195">
        <w:rPr>
          <w:rFonts w:ascii="Arial" w:hAnsi="Arial" w:cs="Arial"/>
          <w:color w:val="000000"/>
          <w:spacing w:val="173"/>
        </w:rPr>
        <w:t xml:space="preserve"> </w:t>
      </w:r>
      <w:r w:rsidRPr="00707195">
        <w:rPr>
          <w:rFonts w:ascii="Arial" w:hAnsi="Arial" w:cs="Arial"/>
          <w:color w:val="000000"/>
        </w:rPr>
        <w:t>соба</w:t>
      </w:r>
      <w:r w:rsidRPr="00707195">
        <w:rPr>
          <w:rFonts w:ascii="Arial" w:hAnsi="Arial" w:cs="Arial"/>
          <w:color w:val="000000"/>
          <w:spacing w:val="-2"/>
        </w:rPr>
        <w:t>к</w:t>
      </w:r>
      <w:r w:rsidRPr="00707195">
        <w:rPr>
          <w:rFonts w:ascii="Arial" w:hAnsi="Arial" w:cs="Arial"/>
          <w:color w:val="000000"/>
          <w:spacing w:val="1"/>
        </w:rPr>
        <w:t>и</w:t>
      </w:r>
      <w:r w:rsidRPr="00707195">
        <w:rPr>
          <w:rFonts w:ascii="Arial" w:hAnsi="Arial" w:cs="Arial"/>
          <w:color w:val="000000"/>
        </w:rPr>
        <w:t>-проводника</w:t>
      </w:r>
      <w:r w:rsidRPr="00707195">
        <w:rPr>
          <w:rFonts w:ascii="Arial" w:hAnsi="Arial" w:cs="Arial"/>
          <w:color w:val="000000"/>
          <w:spacing w:val="170"/>
        </w:rPr>
        <w:t xml:space="preserve"> </w:t>
      </w:r>
      <w:r w:rsidRPr="00707195">
        <w:rPr>
          <w:rFonts w:ascii="Arial" w:hAnsi="Arial" w:cs="Arial"/>
          <w:color w:val="000000"/>
          <w:spacing w:val="1"/>
        </w:rPr>
        <w:t>п</w:t>
      </w:r>
      <w:r w:rsidRPr="00707195">
        <w:rPr>
          <w:rFonts w:ascii="Arial" w:hAnsi="Arial" w:cs="Arial"/>
          <w:color w:val="000000"/>
        </w:rPr>
        <w:t>ри</w:t>
      </w:r>
      <w:r w:rsidRPr="00707195">
        <w:rPr>
          <w:rFonts w:ascii="Arial" w:hAnsi="Arial" w:cs="Arial"/>
          <w:color w:val="000000"/>
          <w:spacing w:val="172"/>
        </w:rPr>
        <w:t xml:space="preserve"> </w:t>
      </w:r>
      <w:r w:rsidRPr="00707195">
        <w:rPr>
          <w:rFonts w:ascii="Arial" w:hAnsi="Arial" w:cs="Arial"/>
          <w:color w:val="000000"/>
        </w:rPr>
        <w:t>наличии</w:t>
      </w:r>
      <w:r w:rsidRPr="00707195">
        <w:rPr>
          <w:rFonts w:ascii="Arial" w:hAnsi="Arial" w:cs="Arial"/>
          <w:color w:val="000000"/>
          <w:spacing w:val="171"/>
        </w:rPr>
        <w:t xml:space="preserve"> </w:t>
      </w:r>
      <w:r w:rsidRPr="00707195">
        <w:rPr>
          <w:rFonts w:ascii="Arial" w:hAnsi="Arial" w:cs="Arial"/>
          <w:color w:val="000000"/>
        </w:rPr>
        <w:t>до</w:t>
      </w:r>
      <w:r w:rsidRPr="00707195">
        <w:rPr>
          <w:rFonts w:ascii="Arial" w:hAnsi="Arial" w:cs="Arial"/>
          <w:color w:val="000000"/>
          <w:spacing w:val="3"/>
        </w:rPr>
        <w:t>к</w:t>
      </w:r>
      <w:r w:rsidRPr="00707195">
        <w:rPr>
          <w:rFonts w:ascii="Arial" w:hAnsi="Arial" w:cs="Arial"/>
          <w:color w:val="000000"/>
          <w:spacing w:val="-1"/>
        </w:rPr>
        <w:t>у</w:t>
      </w:r>
      <w:r w:rsidRPr="00707195">
        <w:rPr>
          <w:rFonts w:ascii="Arial" w:hAnsi="Arial" w:cs="Arial"/>
          <w:color w:val="000000"/>
        </w:rPr>
        <w:t>мента,</w:t>
      </w:r>
      <w:r w:rsidRPr="00707195">
        <w:rPr>
          <w:rFonts w:ascii="Arial" w:hAnsi="Arial" w:cs="Arial"/>
          <w:color w:val="000000"/>
          <w:spacing w:val="169"/>
        </w:rPr>
        <w:t xml:space="preserve"> </w:t>
      </w:r>
      <w:r w:rsidRPr="00707195">
        <w:rPr>
          <w:rFonts w:ascii="Arial" w:hAnsi="Arial" w:cs="Arial"/>
          <w:color w:val="000000"/>
          <w:spacing w:val="1"/>
        </w:rPr>
        <w:t>п</w:t>
      </w:r>
      <w:r w:rsidRPr="00707195">
        <w:rPr>
          <w:rFonts w:ascii="Arial" w:hAnsi="Arial" w:cs="Arial"/>
          <w:color w:val="000000"/>
        </w:rPr>
        <w:t>одтв</w:t>
      </w:r>
      <w:r w:rsidRPr="00707195">
        <w:rPr>
          <w:rFonts w:ascii="Arial" w:hAnsi="Arial" w:cs="Arial"/>
          <w:color w:val="000000"/>
          <w:spacing w:val="-1"/>
        </w:rPr>
        <w:t>е</w:t>
      </w:r>
      <w:r w:rsidRPr="00707195">
        <w:rPr>
          <w:rFonts w:ascii="Arial" w:hAnsi="Arial" w:cs="Arial"/>
          <w:color w:val="000000"/>
        </w:rPr>
        <w:t>р</w:t>
      </w:r>
      <w:r w:rsidRPr="00707195">
        <w:rPr>
          <w:rFonts w:ascii="Arial" w:hAnsi="Arial" w:cs="Arial"/>
          <w:color w:val="000000"/>
          <w:spacing w:val="-1"/>
        </w:rPr>
        <w:t>ж</w:t>
      </w:r>
      <w:r w:rsidRPr="00707195">
        <w:rPr>
          <w:rFonts w:ascii="Arial" w:hAnsi="Arial" w:cs="Arial"/>
          <w:color w:val="000000"/>
        </w:rPr>
        <w:t>дающе</w:t>
      </w:r>
      <w:r w:rsidRPr="00707195">
        <w:rPr>
          <w:rFonts w:ascii="Arial" w:hAnsi="Arial" w:cs="Arial"/>
          <w:color w:val="000000"/>
          <w:spacing w:val="-1"/>
        </w:rPr>
        <w:t>г</w:t>
      </w:r>
      <w:r w:rsidRPr="00707195">
        <w:rPr>
          <w:rFonts w:ascii="Arial" w:hAnsi="Arial" w:cs="Arial"/>
          <w:color w:val="000000"/>
        </w:rPr>
        <w:t>о ее</w:t>
      </w:r>
      <w:r w:rsidRPr="00707195">
        <w:rPr>
          <w:rFonts w:ascii="Arial" w:hAnsi="Arial" w:cs="Arial"/>
          <w:color w:val="000000"/>
          <w:spacing w:val="208"/>
        </w:rPr>
        <w:t xml:space="preserve"> </w:t>
      </w:r>
      <w:r w:rsidRPr="00707195">
        <w:rPr>
          <w:rFonts w:ascii="Arial" w:hAnsi="Arial" w:cs="Arial"/>
          <w:color w:val="000000"/>
        </w:rPr>
        <w:t>сп</w:t>
      </w:r>
      <w:r w:rsidRPr="00707195">
        <w:rPr>
          <w:rFonts w:ascii="Arial" w:hAnsi="Arial" w:cs="Arial"/>
          <w:color w:val="000000"/>
          <w:spacing w:val="-1"/>
        </w:rPr>
        <w:t>ец</w:t>
      </w:r>
      <w:r w:rsidRPr="00707195">
        <w:rPr>
          <w:rFonts w:ascii="Arial" w:hAnsi="Arial" w:cs="Arial"/>
          <w:color w:val="000000"/>
        </w:rPr>
        <w:t>иал</w:t>
      </w:r>
      <w:r w:rsidRPr="00707195">
        <w:rPr>
          <w:rFonts w:ascii="Arial" w:hAnsi="Arial" w:cs="Arial"/>
          <w:color w:val="000000"/>
          <w:spacing w:val="-1"/>
        </w:rPr>
        <w:t>ьн</w:t>
      </w:r>
      <w:r w:rsidRPr="00707195">
        <w:rPr>
          <w:rFonts w:ascii="Arial" w:hAnsi="Arial" w:cs="Arial"/>
          <w:color w:val="000000"/>
        </w:rPr>
        <w:t>ое</w:t>
      </w:r>
      <w:r w:rsidRPr="00707195">
        <w:rPr>
          <w:rFonts w:ascii="Arial" w:hAnsi="Arial" w:cs="Arial"/>
          <w:color w:val="000000"/>
          <w:spacing w:val="205"/>
        </w:rPr>
        <w:t xml:space="preserve"> </w:t>
      </w:r>
      <w:r w:rsidRPr="00707195">
        <w:rPr>
          <w:rFonts w:ascii="Arial" w:hAnsi="Arial" w:cs="Arial"/>
          <w:color w:val="000000"/>
        </w:rPr>
        <w:t>об</w:t>
      </w:r>
      <w:r w:rsidRPr="00707195">
        <w:rPr>
          <w:rFonts w:ascii="Arial" w:hAnsi="Arial" w:cs="Arial"/>
          <w:color w:val="000000"/>
          <w:spacing w:val="-2"/>
        </w:rPr>
        <w:t>у</w:t>
      </w:r>
      <w:r w:rsidRPr="00707195">
        <w:rPr>
          <w:rFonts w:ascii="Arial" w:hAnsi="Arial" w:cs="Arial"/>
          <w:color w:val="000000"/>
        </w:rPr>
        <w:t>чени</w:t>
      </w:r>
      <w:r w:rsidRPr="00707195">
        <w:rPr>
          <w:rFonts w:ascii="Arial" w:hAnsi="Arial" w:cs="Arial"/>
          <w:color w:val="000000"/>
          <w:spacing w:val="1"/>
        </w:rPr>
        <w:t>е,</w:t>
      </w:r>
      <w:r w:rsidRPr="00707195">
        <w:rPr>
          <w:rFonts w:ascii="Arial" w:hAnsi="Arial" w:cs="Arial"/>
          <w:color w:val="000000"/>
          <w:spacing w:val="205"/>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205"/>
        </w:rPr>
        <w:t xml:space="preserve"> </w:t>
      </w:r>
      <w:r w:rsidRPr="00707195">
        <w:rPr>
          <w:rFonts w:ascii="Arial" w:hAnsi="Arial" w:cs="Arial"/>
          <w:color w:val="000000"/>
          <w:spacing w:val="1"/>
        </w:rPr>
        <w:t>о</w:t>
      </w:r>
      <w:r w:rsidRPr="00707195">
        <w:rPr>
          <w:rFonts w:ascii="Arial" w:hAnsi="Arial" w:cs="Arial"/>
          <w:color w:val="000000"/>
        </w:rPr>
        <w:t>бъ</w:t>
      </w:r>
      <w:r w:rsidRPr="00707195">
        <w:rPr>
          <w:rFonts w:ascii="Arial" w:hAnsi="Arial" w:cs="Arial"/>
          <w:color w:val="000000"/>
          <w:spacing w:val="-1"/>
        </w:rPr>
        <w:t>е</w:t>
      </w:r>
      <w:r w:rsidRPr="00707195">
        <w:rPr>
          <w:rFonts w:ascii="Arial" w:hAnsi="Arial" w:cs="Arial"/>
          <w:color w:val="000000"/>
        </w:rPr>
        <w:t>кты</w:t>
      </w:r>
      <w:r w:rsidRPr="00707195">
        <w:rPr>
          <w:rFonts w:ascii="Arial" w:hAnsi="Arial" w:cs="Arial"/>
          <w:color w:val="000000"/>
          <w:spacing w:val="209"/>
        </w:rPr>
        <w:t xml:space="preserve"> </w:t>
      </w:r>
      <w:r w:rsidRPr="00707195">
        <w:rPr>
          <w:rFonts w:ascii="Arial" w:hAnsi="Arial" w:cs="Arial"/>
          <w:color w:val="000000"/>
        </w:rPr>
        <w:t>(</w:t>
      </w:r>
      <w:r w:rsidRPr="00707195">
        <w:rPr>
          <w:rFonts w:ascii="Arial" w:hAnsi="Arial" w:cs="Arial"/>
          <w:color w:val="000000"/>
          <w:spacing w:val="-1"/>
        </w:rPr>
        <w:t>з</w:t>
      </w:r>
      <w:r w:rsidRPr="00707195">
        <w:rPr>
          <w:rFonts w:ascii="Arial" w:hAnsi="Arial" w:cs="Arial"/>
          <w:color w:val="000000"/>
        </w:rPr>
        <w:t>дания,</w:t>
      </w:r>
      <w:r w:rsidRPr="00707195">
        <w:rPr>
          <w:rFonts w:ascii="Arial" w:hAnsi="Arial" w:cs="Arial"/>
          <w:color w:val="000000"/>
          <w:spacing w:val="205"/>
        </w:rPr>
        <w:t xml:space="preserve"> </w:t>
      </w:r>
      <w:r w:rsidRPr="00707195">
        <w:rPr>
          <w:rFonts w:ascii="Arial" w:hAnsi="Arial" w:cs="Arial"/>
          <w:color w:val="000000"/>
        </w:rPr>
        <w:t>по</w:t>
      </w:r>
      <w:r w:rsidRPr="00707195">
        <w:rPr>
          <w:rFonts w:ascii="Arial" w:hAnsi="Arial" w:cs="Arial"/>
          <w:color w:val="000000"/>
          <w:spacing w:val="-2"/>
        </w:rPr>
        <w:t>м</w:t>
      </w:r>
      <w:r w:rsidRPr="00707195">
        <w:rPr>
          <w:rFonts w:ascii="Arial" w:hAnsi="Arial" w:cs="Arial"/>
          <w:color w:val="000000"/>
        </w:rPr>
        <w:t>еще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207"/>
        </w:rPr>
        <w:t xml:space="preserve"> </w:t>
      </w:r>
      <w:r w:rsidRPr="00707195">
        <w:rPr>
          <w:rFonts w:ascii="Arial" w:hAnsi="Arial" w:cs="Arial"/>
          <w:color w:val="000000"/>
          <w:spacing w:val="1"/>
        </w:rPr>
        <w:t>в</w:t>
      </w:r>
      <w:r w:rsidRPr="00707195">
        <w:rPr>
          <w:rFonts w:ascii="Arial" w:hAnsi="Arial" w:cs="Arial"/>
          <w:color w:val="000000"/>
          <w:spacing w:val="208"/>
        </w:rPr>
        <w:t xml:space="preserve"> </w:t>
      </w:r>
      <w:r w:rsidRPr="00707195">
        <w:rPr>
          <w:rFonts w:ascii="Arial" w:hAnsi="Arial" w:cs="Arial"/>
          <w:color w:val="000000"/>
        </w:rPr>
        <w:t>ко</w:t>
      </w:r>
      <w:r w:rsidRPr="00707195">
        <w:rPr>
          <w:rFonts w:ascii="Arial" w:hAnsi="Arial" w:cs="Arial"/>
          <w:color w:val="000000"/>
          <w:spacing w:val="-1"/>
        </w:rPr>
        <w:t>т</w:t>
      </w:r>
      <w:r w:rsidRPr="00707195">
        <w:rPr>
          <w:rFonts w:ascii="Arial" w:hAnsi="Arial" w:cs="Arial"/>
          <w:color w:val="000000"/>
        </w:rPr>
        <w:t>орых пр</w:t>
      </w:r>
      <w:r w:rsidRPr="00707195">
        <w:rPr>
          <w:rFonts w:ascii="Arial" w:hAnsi="Arial" w:cs="Arial"/>
          <w:color w:val="000000"/>
          <w:spacing w:val="-1"/>
        </w:rPr>
        <w:t>ед</w:t>
      </w:r>
      <w:r w:rsidRPr="00707195">
        <w:rPr>
          <w:rFonts w:ascii="Arial" w:hAnsi="Arial" w:cs="Arial"/>
          <w:color w:val="000000"/>
        </w:rPr>
        <w:t>оставляют</w:t>
      </w:r>
      <w:r w:rsidRPr="00707195">
        <w:rPr>
          <w:rFonts w:ascii="Arial" w:hAnsi="Arial" w:cs="Arial"/>
          <w:color w:val="000000"/>
          <w:spacing w:val="-1"/>
        </w:rPr>
        <w:t>с</w:t>
      </w:r>
      <w:r w:rsidRPr="00707195">
        <w:rPr>
          <w:rFonts w:ascii="Arial" w:hAnsi="Arial" w:cs="Arial"/>
          <w:color w:val="000000"/>
        </w:rPr>
        <w:t xml:space="preserve">я </w:t>
      </w:r>
      <w:proofErr w:type="gramStart"/>
      <w:r w:rsidRPr="00707195">
        <w:rPr>
          <w:rFonts w:ascii="Arial" w:hAnsi="Arial" w:cs="Arial"/>
          <w:color w:val="000000"/>
        </w:rPr>
        <w:t>м</w:t>
      </w:r>
      <w:r w:rsidRPr="00707195">
        <w:rPr>
          <w:rFonts w:ascii="Arial" w:hAnsi="Arial" w:cs="Arial"/>
          <w:color w:val="000000"/>
          <w:spacing w:val="-3"/>
        </w:rPr>
        <w:t>у</w:t>
      </w:r>
      <w:r w:rsidRPr="00707195">
        <w:rPr>
          <w:rFonts w:ascii="Arial" w:hAnsi="Arial" w:cs="Arial"/>
          <w:color w:val="000000"/>
        </w:rPr>
        <w:t>ниципал</w:t>
      </w:r>
      <w:r w:rsidRPr="00707195">
        <w:rPr>
          <w:rFonts w:ascii="Arial" w:hAnsi="Arial" w:cs="Arial"/>
          <w:color w:val="000000"/>
          <w:spacing w:val="-3"/>
        </w:rPr>
        <w:t>ь</w:t>
      </w:r>
      <w:r w:rsidRPr="00707195">
        <w:rPr>
          <w:rFonts w:ascii="Arial" w:hAnsi="Arial" w:cs="Arial"/>
          <w:color w:val="000000"/>
        </w:rPr>
        <w:t>ная</w:t>
      </w:r>
      <w:proofErr w:type="gramEnd"/>
      <w:r w:rsidRPr="00707195">
        <w:rPr>
          <w:rFonts w:ascii="Arial" w:hAnsi="Arial" w:cs="Arial"/>
          <w:color w:val="000000"/>
        </w:rPr>
        <w:t xml:space="preserve">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w:t>
      </w:r>
    </w:p>
    <w:p w:rsidR="00707195" w:rsidRPr="00707195" w:rsidRDefault="00707195" w:rsidP="00707195">
      <w:pPr>
        <w:widowControl w:val="0"/>
        <w:ind w:right="-60"/>
        <w:jc w:val="both"/>
        <w:rPr>
          <w:rFonts w:ascii="Arial" w:hAnsi="Arial" w:cs="Arial"/>
          <w:color w:val="000000"/>
        </w:rPr>
      </w:pPr>
      <w:r w:rsidRPr="00707195">
        <w:rPr>
          <w:rFonts w:ascii="Arial" w:hAnsi="Arial" w:cs="Arial"/>
          <w:color w:val="000000"/>
        </w:rPr>
        <w:t>- оказ</w:t>
      </w:r>
      <w:r w:rsidRPr="00707195">
        <w:rPr>
          <w:rFonts w:ascii="Arial" w:hAnsi="Arial" w:cs="Arial"/>
          <w:color w:val="000000"/>
          <w:spacing w:val="-1"/>
        </w:rPr>
        <w:t>а</w:t>
      </w:r>
      <w:r w:rsidRPr="00707195">
        <w:rPr>
          <w:rFonts w:ascii="Arial" w:hAnsi="Arial" w:cs="Arial"/>
          <w:color w:val="000000"/>
        </w:rPr>
        <w:t>ние инва</w:t>
      </w:r>
      <w:r w:rsidRPr="00707195">
        <w:rPr>
          <w:rFonts w:ascii="Arial" w:hAnsi="Arial" w:cs="Arial"/>
          <w:color w:val="000000"/>
          <w:spacing w:val="-2"/>
        </w:rPr>
        <w:t>л</w:t>
      </w:r>
      <w:r w:rsidRPr="00707195">
        <w:rPr>
          <w:rFonts w:ascii="Arial" w:hAnsi="Arial" w:cs="Arial"/>
          <w:color w:val="000000"/>
        </w:rPr>
        <w:t>идам помощи</w:t>
      </w:r>
      <w:r w:rsidRPr="00707195">
        <w:rPr>
          <w:rFonts w:ascii="Arial" w:hAnsi="Arial" w:cs="Arial"/>
          <w:color w:val="000000"/>
          <w:spacing w:val="2"/>
        </w:rPr>
        <w:t xml:space="preserve"> </w:t>
      </w:r>
      <w:r w:rsidRPr="00707195">
        <w:rPr>
          <w:rFonts w:ascii="Arial" w:hAnsi="Arial" w:cs="Arial"/>
          <w:color w:val="000000"/>
          <w:spacing w:val="1"/>
        </w:rPr>
        <w:t>в</w:t>
      </w:r>
      <w:r w:rsidRPr="00707195">
        <w:rPr>
          <w:rFonts w:ascii="Arial" w:hAnsi="Arial" w:cs="Arial"/>
          <w:color w:val="000000"/>
        </w:rPr>
        <w:t xml:space="preserve">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одол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
        </w:rPr>
        <w:t xml:space="preserve"> </w:t>
      </w:r>
      <w:r w:rsidRPr="00707195">
        <w:rPr>
          <w:rFonts w:ascii="Arial" w:hAnsi="Arial" w:cs="Arial"/>
          <w:color w:val="000000"/>
        </w:rPr>
        <w:t>ба</w:t>
      </w:r>
      <w:r w:rsidRPr="00707195">
        <w:rPr>
          <w:rFonts w:ascii="Arial" w:hAnsi="Arial" w:cs="Arial"/>
          <w:color w:val="000000"/>
          <w:spacing w:val="1"/>
        </w:rPr>
        <w:t>р</w:t>
      </w:r>
      <w:r w:rsidRPr="00707195">
        <w:rPr>
          <w:rFonts w:ascii="Arial" w:hAnsi="Arial" w:cs="Arial"/>
          <w:color w:val="000000"/>
        </w:rPr>
        <w:t>ь</w:t>
      </w:r>
      <w:r w:rsidRPr="00707195">
        <w:rPr>
          <w:rFonts w:ascii="Arial" w:hAnsi="Arial" w:cs="Arial"/>
          <w:color w:val="000000"/>
          <w:spacing w:val="-1"/>
        </w:rPr>
        <w:t>ер</w:t>
      </w:r>
      <w:r w:rsidRPr="00707195">
        <w:rPr>
          <w:rFonts w:ascii="Arial" w:hAnsi="Arial" w:cs="Arial"/>
          <w:color w:val="000000"/>
        </w:rPr>
        <w:t>ов,</w:t>
      </w:r>
      <w:r w:rsidRPr="00707195">
        <w:rPr>
          <w:rFonts w:ascii="Arial" w:hAnsi="Arial" w:cs="Arial"/>
          <w:color w:val="000000"/>
          <w:spacing w:val="1"/>
        </w:rPr>
        <w:t xml:space="preserve"> </w:t>
      </w:r>
      <w:r w:rsidRPr="00707195">
        <w:rPr>
          <w:rFonts w:ascii="Arial" w:hAnsi="Arial" w:cs="Arial"/>
          <w:color w:val="000000"/>
        </w:rPr>
        <w:t>ме</w:t>
      </w:r>
      <w:r w:rsidRPr="00707195">
        <w:rPr>
          <w:rFonts w:ascii="Arial" w:hAnsi="Arial" w:cs="Arial"/>
          <w:color w:val="000000"/>
          <w:spacing w:val="-1"/>
        </w:rPr>
        <w:t>шаю</w:t>
      </w:r>
      <w:r w:rsidRPr="00707195">
        <w:rPr>
          <w:rFonts w:ascii="Arial" w:hAnsi="Arial" w:cs="Arial"/>
          <w:color w:val="000000"/>
        </w:rPr>
        <w:t>щих</w:t>
      </w:r>
      <w:r w:rsidRPr="00707195">
        <w:rPr>
          <w:rFonts w:ascii="Arial" w:hAnsi="Arial" w:cs="Arial"/>
          <w:color w:val="000000"/>
          <w:spacing w:val="2"/>
        </w:rPr>
        <w:t xml:space="preserve"> </w:t>
      </w:r>
      <w:r w:rsidRPr="00707195">
        <w:rPr>
          <w:rFonts w:ascii="Arial" w:hAnsi="Arial" w:cs="Arial"/>
          <w:color w:val="000000"/>
        </w:rPr>
        <w:t>пол</w:t>
      </w:r>
      <w:r w:rsidRPr="00707195">
        <w:rPr>
          <w:rFonts w:ascii="Arial" w:hAnsi="Arial" w:cs="Arial"/>
          <w:color w:val="000000"/>
          <w:spacing w:val="-2"/>
        </w:rPr>
        <w:t>у</w:t>
      </w:r>
      <w:r w:rsidRPr="00707195">
        <w:rPr>
          <w:rFonts w:ascii="Arial" w:hAnsi="Arial" w:cs="Arial"/>
          <w:color w:val="000000"/>
        </w:rPr>
        <w:t>чению ими м</w:t>
      </w:r>
      <w:r w:rsidRPr="00707195">
        <w:rPr>
          <w:rFonts w:ascii="Arial" w:hAnsi="Arial" w:cs="Arial"/>
          <w:color w:val="000000"/>
          <w:spacing w:val="-2"/>
        </w:rPr>
        <w:t>у</w:t>
      </w:r>
      <w:r w:rsidRPr="00707195">
        <w:rPr>
          <w:rFonts w:ascii="Arial" w:hAnsi="Arial" w:cs="Arial"/>
          <w:color w:val="000000"/>
        </w:rPr>
        <w:t>ници</w:t>
      </w:r>
      <w:r w:rsidRPr="00707195">
        <w:rPr>
          <w:rFonts w:ascii="Arial" w:hAnsi="Arial" w:cs="Arial"/>
          <w:color w:val="000000"/>
          <w:spacing w:val="1"/>
        </w:rPr>
        <w:t>п</w:t>
      </w:r>
      <w:r w:rsidRPr="00707195">
        <w:rPr>
          <w:rFonts w:ascii="Arial" w:hAnsi="Arial" w:cs="Arial"/>
          <w:color w:val="000000"/>
        </w:rPr>
        <w:t>альных</w:t>
      </w:r>
      <w:r w:rsidRPr="00707195">
        <w:rPr>
          <w:rFonts w:ascii="Arial" w:hAnsi="Arial" w:cs="Arial"/>
          <w:color w:val="000000"/>
          <w:spacing w:val="5"/>
        </w:rPr>
        <w:t xml:space="preserve"> </w:t>
      </w:r>
      <w:r w:rsidRPr="00707195">
        <w:rPr>
          <w:rFonts w:ascii="Arial" w:hAnsi="Arial" w:cs="Arial"/>
          <w:color w:val="000000"/>
          <w:spacing w:val="-3"/>
        </w:rPr>
        <w:t>у</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3"/>
        </w:rPr>
        <w:t>у</w:t>
      </w:r>
      <w:r w:rsidRPr="00707195">
        <w:rPr>
          <w:rFonts w:ascii="Arial" w:hAnsi="Arial" w:cs="Arial"/>
          <w:color w:val="000000"/>
        </w:rPr>
        <w:t>г наравне с</w:t>
      </w:r>
      <w:r w:rsidRPr="00707195">
        <w:rPr>
          <w:rFonts w:ascii="Arial" w:hAnsi="Arial" w:cs="Arial"/>
          <w:color w:val="000000"/>
          <w:spacing w:val="-3"/>
        </w:rPr>
        <w:t xml:space="preserve"> </w:t>
      </w:r>
      <w:r w:rsidRPr="00707195">
        <w:rPr>
          <w:rFonts w:ascii="Arial" w:hAnsi="Arial" w:cs="Arial"/>
          <w:color w:val="000000"/>
        </w:rPr>
        <w:t>др</w:t>
      </w:r>
      <w:r w:rsidRPr="00707195">
        <w:rPr>
          <w:rFonts w:ascii="Arial" w:hAnsi="Arial" w:cs="Arial"/>
          <w:color w:val="000000"/>
          <w:spacing w:val="-2"/>
        </w:rPr>
        <w:t>у</w:t>
      </w:r>
      <w:r w:rsidRPr="00707195">
        <w:rPr>
          <w:rFonts w:ascii="Arial" w:hAnsi="Arial" w:cs="Arial"/>
          <w:color w:val="000000"/>
        </w:rPr>
        <w:t>гими ли</w:t>
      </w:r>
      <w:r w:rsidRPr="00707195">
        <w:rPr>
          <w:rFonts w:ascii="Arial" w:hAnsi="Arial" w:cs="Arial"/>
          <w:color w:val="000000"/>
          <w:spacing w:val="1"/>
        </w:rPr>
        <w:t>ц</w:t>
      </w:r>
      <w:r w:rsidRPr="00707195">
        <w:rPr>
          <w:rFonts w:ascii="Arial" w:hAnsi="Arial" w:cs="Arial"/>
          <w:color w:val="000000"/>
        </w:rPr>
        <w:t>ами.</w:t>
      </w:r>
    </w:p>
    <w:p w:rsidR="00707195" w:rsidRPr="00707195" w:rsidRDefault="00707195" w:rsidP="00707195">
      <w:pPr>
        <w:spacing w:after="41" w:line="240" w:lineRule="exact"/>
      </w:pPr>
    </w:p>
    <w:p w:rsidR="00707195" w:rsidRPr="00707195" w:rsidRDefault="00707195" w:rsidP="00707195">
      <w:pPr>
        <w:widowControl w:val="0"/>
        <w:ind w:right="-20"/>
        <w:jc w:val="center"/>
        <w:rPr>
          <w:rFonts w:ascii="Arial" w:hAnsi="Arial" w:cs="Arial"/>
          <w:bCs/>
          <w:color w:val="000000"/>
        </w:rPr>
      </w:pPr>
      <w:r w:rsidRPr="00707195">
        <w:rPr>
          <w:rFonts w:ascii="Arial" w:hAnsi="Arial" w:cs="Arial"/>
          <w:bCs/>
          <w:color w:val="000000"/>
        </w:rPr>
        <w:t>П</w:t>
      </w:r>
      <w:r w:rsidRPr="00707195">
        <w:rPr>
          <w:rFonts w:ascii="Arial" w:hAnsi="Arial" w:cs="Arial"/>
          <w:bCs/>
          <w:color w:val="000000"/>
          <w:spacing w:val="1"/>
        </w:rPr>
        <w:t>о</w:t>
      </w:r>
      <w:r w:rsidRPr="00707195">
        <w:rPr>
          <w:rFonts w:ascii="Arial" w:hAnsi="Arial" w:cs="Arial"/>
          <w:bCs/>
          <w:color w:val="000000"/>
        </w:rPr>
        <w:t>ка</w:t>
      </w:r>
      <w:r w:rsidRPr="00707195">
        <w:rPr>
          <w:rFonts w:ascii="Arial" w:hAnsi="Arial" w:cs="Arial"/>
          <w:bCs/>
          <w:color w:val="000000"/>
          <w:spacing w:val="-1"/>
        </w:rPr>
        <w:t>за</w:t>
      </w:r>
      <w:r w:rsidRPr="00707195">
        <w:rPr>
          <w:rFonts w:ascii="Arial" w:hAnsi="Arial" w:cs="Arial"/>
          <w:bCs/>
          <w:color w:val="000000"/>
        </w:rPr>
        <w:t>тели доступ</w:t>
      </w:r>
      <w:r w:rsidRPr="00707195">
        <w:rPr>
          <w:rFonts w:ascii="Arial" w:hAnsi="Arial" w:cs="Arial"/>
          <w:bCs/>
          <w:color w:val="000000"/>
          <w:spacing w:val="-1"/>
        </w:rPr>
        <w:t>н</w:t>
      </w:r>
      <w:r w:rsidRPr="00707195">
        <w:rPr>
          <w:rFonts w:ascii="Arial" w:hAnsi="Arial" w:cs="Arial"/>
          <w:bCs/>
          <w:color w:val="000000"/>
        </w:rPr>
        <w:t xml:space="preserve">ости и </w:t>
      </w:r>
      <w:r w:rsidRPr="00707195">
        <w:rPr>
          <w:rFonts w:ascii="Arial" w:hAnsi="Arial" w:cs="Arial"/>
          <w:bCs/>
          <w:color w:val="000000"/>
          <w:spacing w:val="-2"/>
        </w:rPr>
        <w:t>к</w:t>
      </w:r>
      <w:r w:rsidRPr="00707195">
        <w:rPr>
          <w:rFonts w:ascii="Arial" w:hAnsi="Arial" w:cs="Arial"/>
          <w:bCs/>
          <w:color w:val="000000"/>
        </w:rPr>
        <w:t>ачест</w:t>
      </w:r>
      <w:r w:rsidRPr="00707195">
        <w:rPr>
          <w:rFonts w:ascii="Arial" w:hAnsi="Arial" w:cs="Arial"/>
          <w:bCs/>
          <w:color w:val="000000"/>
          <w:spacing w:val="-1"/>
        </w:rPr>
        <w:t>в</w:t>
      </w:r>
      <w:r w:rsidRPr="00707195">
        <w:rPr>
          <w:rFonts w:ascii="Arial" w:hAnsi="Arial" w:cs="Arial"/>
          <w:bCs/>
          <w:color w:val="000000"/>
        </w:rPr>
        <w:t>а</w:t>
      </w:r>
      <w:r w:rsidRPr="00707195">
        <w:rPr>
          <w:rFonts w:ascii="Arial" w:hAnsi="Arial" w:cs="Arial"/>
          <w:bCs/>
          <w:color w:val="000000"/>
          <w:spacing w:val="1"/>
        </w:rPr>
        <w:t xml:space="preserve"> </w:t>
      </w:r>
      <w:r w:rsidRPr="00707195">
        <w:rPr>
          <w:rFonts w:ascii="Arial" w:hAnsi="Arial" w:cs="Arial"/>
          <w:bCs/>
          <w:color w:val="000000"/>
        </w:rPr>
        <w:t>муници</w:t>
      </w:r>
      <w:r w:rsidRPr="00707195">
        <w:rPr>
          <w:rFonts w:ascii="Arial" w:hAnsi="Arial" w:cs="Arial"/>
          <w:bCs/>
          <w:color w:val="000000"/>
          <w:spacing w:val="-1"/>
        </w:rPr>
        <w:t>п</w:t>
      </w:r>
      <w:r w:rsidRPr="00707195">
        <w:rPr>
          <w:rFonts w:ascii="Arial" w:hAnsi="Arial" w:cs="Arial"/>
          <w:bCs/>
          <w:color w:val="000000"/>
        </w:rPr>
        <w:t>альной</w:t>
      </w:r>
      <w:r w:rsidRPr="00707195">
        <w:rPr>
          <w:rFonts w:ascii="Arial" w:hAnsi="Arial" w:cs="Arial"/>
          <w:bCs/>
          <w:color w:val="000000"/>
          <w:spacing w:val="-2"/>
        </w:rPr>
        <w:t xml:space="preserve"> </w:t>
      </w:r>
      <w:r w:rsidRPr="00707195">
        <w:rPr>
          <w:rFonts w:ascii="Arial" w:hAnsi="Arial" w:cs="Arial"/>
          <w:bCs/>
          <w:color w:val="000000"/>
        </w:rPr>
        <w:t>услуги</w:t>
      </w:r>
    </w:p>
    <w:p w:rsidR="00707195" w:rsidRPr="00707195" w:rsidRDefault="00707195" w:rsidP="00707195">
      <w:pPr>
        <w:spacing w:after="79" w:line="240" w:lineRule="exact"/>
      </w:pPr>
    </w:p>
    <w:p w:rsidR="00707195" w:rsidRPr="00707195" w:rsidRDefault="00707195" w:rsidP="00707195">
      <w:pPr>
        <w:widowControl w:val="0"/>
        <w:spacing w:line="239" w:lineRule="auto"/>
        <w:ind w:right="-63"/>
        <w:jc w:val="both"/>
        <w:rPr>
          <w:rFonts w:ascii="Arial" w:hAnsi="Arial" w:cs="Arial"/>
          <w:color w:val="000000"/>
        </w:rPr>
      </w:pPr>
      <w:r w:rsidRPr="00707195">
        <w:rPr>
          <w:rFonts w:ascii="Arial" w:hAnsi="Arial" w:cs="Arial"/>
          <w:color w:val="000000"/>
        </w:rPr>
        <w:t>2.24.</w:t>
      </w:r>
      <w:r w:rsidRPr="00707195">
        <w:rPr>
          <w:rFonts w:ascii="Arial" w:hAnsi="Arial" w:cs="Arial"/>
          <w:color w:val="000000"/>
          <w:spacing w:val="16"/>
        </w:rPr>
        <w:t xml:space="preserve"> </w:t>
      </w:r>
      <w:r w:rsidRPr="00707195">
        <w:rPr>
          <w:rFonts w:ascii="Arial" w:hAnsi="Arial" w:cs="Arial"/>
          <w:color w:val="000000"/>
        </w:rPr>
        <w:t>Осно</w:t>
      </w:r>
      <w:r w:rsidRPr="00707195">
        <w:rPr>
          <w:rFonts w:ascii="Arial" w:hAnsi="Arial" w:cs="Arial"/>
          <w:color w:val="000000"/>
          <w:spacing w:val="-1"/>
        </w:rPr>
        <w:t>в</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3"/>
        </w:rPr>
        <w:t xml:space="preserve"> </w:t>
      </w:r>
      <w:r w:rsidRPr="00707195">
        <w:rPr>
          <w:rFonts w:ascii="Arial" w:hAnsi="Arial" w:cs="Arial"/>
          <w:color w:val="000000"/>
          <w:spacing w:val="-2"/>
        </w:rPr>
        <w:t>п</w:t>
      </w:r>
      <w:r w:rsidRPr="00707195">
        <w:rPr>
          <w:rFonts w:ascii="Arial" w:hAnsi="Arial" w:cs="Arial"/>
          <w:color w:val="000000"/>
        </w:rPr>
        <w:t>о</w:t>
      </w:r>
      <w:r w:rsidRPr="00707195">
        <w:rPr>
          <w:rFonts w:ascii="Arial" w:hAnsi="Arial" w:cs="Arial"/>
          <w:color w:val="000000"/>
          <w:spacing w:val="-1"/>
        </w:rPr>
        <w:t>к</w:t>
      </w:r>
      <w:r w:rsidRPr="00707195">
        <w:rPr>
          <w:rFonts w:ascii="Arial" w:hAnsi="Arial" w:cs="Arial"/>
          <w:color w:val="000000"/>
        </w:rPr>
        <w:t>аза</w:t>
      </w:r>
      <w:r w:rsidRPr="00707195">
        <w:rPr>
          <w:rFonts w:ascii="Arial" w:hAnsi="Arial" w:cs="Arial"/>
          <w:color w:val="000000"/>
          <w:spacing w:val="-3"/>
        </w:rPr>
        <w:t>т</w:t>
      </w:r>
      <w:r w:rsidRPr="00707195">
        <w:rPr>
          <w:rFonts w:ascii="Arial" w:hAnsi="Arial" w:cs="Arial"/>
          <w:color w:val="000000"/>
        </w:rPr>
        <w:t>елями</w:t>
      </w:r>
      <w:r w:rsidRPr="00707195">
        <w:rPr>
          <w:rFonts w:ascii="Arial" w:hAnsi="Arial" w:cs="Arial"/>
          <w:color w:val="000000"/>
          <w:spacing w:val="-8"/>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ст</w:t>
      </w:r>
      <w:r w:rsidRPr="00707195">
        <w:rPr>
          <w:rFonts w:ascii="Arial" w:hAnsi="Arial" w:cs="Arial"/>
          <w:color w:val="000000"/>
          <w:spacing w:val="-2"/>
        </w:rPr>
        <w:t>у</w:t>
      </w:r>
      <w:r w:rsidRPr="00707195">
        <w:rPr>
          <w:rFonts w:ascii="Arial" w:hAnsi="Arial" w:cs="Arial"/>
          <w:color w:val="000000"/>
        </w:rPr>
        <w:t>пнос</w:t>
      </w:r>
      <w:r w:rsidRPr="00707195">
        <w:rPr>
          <w:rFonts w:ascii="Arial" w:hAnsi="Arial" w:cs="Arial"/>
          <w:color w:val="000000"/>
          <w:spacing w:val="-2"/>
        </w:rPr>
        <w:t>т</w:t>
      </w:r>
      <w:r w:rsidRPr="00707195">
        <w:rPr>
          <w:rFonts w:ascii="Arial" w:hAnsi="Arial" w:cs="Arial"/>
          <w:color w:val="000000"/>
        </w:rPr>
        <w:t>и</w:t>
      </w:r>
      <w:r w:rsidRPr="00707195">
        <w:rPr>
          <w:rFonts w:ascii="Arial" w:hAnsi="Arial" w:cs="Arial"/>
          <w:color w:val="000000"/>
          <w:spacing w:val="-6"/>
        </w:rPr>
        <w:t xml:space="preserve"> </w:t>
      </w:r>
      <w:r w:rsidRPr="00707195">
        <w:rPr>
          <w:rFonts w:ascii="Arial" w:hAnsi="Arial" w:cs="Arial"/>
          <w:color w:val="000000"/>
        </w:rPr>
        <w:t>предостав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ния</w:t>
      </w:r>
      <w:r w:rsidRPr="00707195">
        <w:rPr>
          <w:rFonts w:ascii="Arial" w:hAnsi="Arial" w:cs="Arial"/>
          <w:color w:val="000000"/>
          <w:spacing w:val="-7"/>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w:t>
      </w:r>
      <w:r w:rsidRPr="00707195">
        <w:rPr>
          <w:rFonts w:ascii="Arial" w:hAnsi="Arial" w:cs="Arial"/>
          <w:color w:val="000000"/>
          <w:spacing w:val="1"/>
        </w:rPr>
        <w:t xml:space="preserve"> </w:t>
      </w:r>
      <w:r w:rsidRPr="00707195">
        <w:rPr>
          <w:rFonts w:ascii="Arial" w:hAnsi="Arial" w:cs="Arial"/>
          <w:color w:val="000000"/>
        </w:rPr>
        <w:t>яв</w:t>
      </w:r>
      <w:r w:rsidRPr="00707195">
        <w:rPr>
          <w:rFonts w:ascii="Arial" w:hAnsi="Arial" w:cs="Arial"/>
          <w:color w:val="000000"/>
          <w:spacing w:val="-1"/>
        </w:rPr>
        <w:t>л</w:t>
      </w:r>
      <w:r w:rsidRPr="00707195">
        <w:rPr>
          <w:rFonts w:ascii="Arial" w:hAnsi="Arial" w:cs="Arial"/>
          <w:color w:val="000000"/>
        </w:rPr>
        <w:t>яются:</w:t>
      </w:r>
    </w:p>
    <w:p w:rsidR="00707195" w:rsidRPr="00707195" w:rsidRDefault="00707195" w:rsidP="00707195">
      <w:pPr>
        <w:widowControl w:val="0"/>
        <w:spacing w:line="239" w:lineRule="auto"/>
        <w:ind w:right="-16"/>
        <w:jc w:val="both"/>
        <w:rPr>
          <w:rFonts w:ascii="Arial" w:hAnsi="Arial" w:cs="Arial"/>
          <w:color w:val="000000"/>
        </w:rPr>
      </w:pPr>
      <w:r w:rsidRPr="00707195">
        <w:rPr>
          <w:rFonts w:ascii="Arial" w:eastAsia="Calibri" w:hAnsi="Arial" w:cs="Arial"/>
          <w:noProof/>
        </w:rPr>
        <mc:AlternateContent>
          <mc:Choice Requires="wpg">
            <w:drawing>
              <wp:anchor distT="0" distB="0" distL="114300" distR="114300" simplePos="0" relativeHeight="251665408" behindDoc="1" locked="0" layoutInCell="0" allowOverlap="1" wp14:anchorId="0496C2EE" wp14:editId="26C0D624">
                <wp:simplePos x="0" y="0"/>
                <wp:positionH relativeFrom="page">
                  <wp:posOffset>792784</wp:posOffset>
                </wp:positionH>
                <wp:positionV relativeFrom="paragraph">
                  <wp:posOffset>4796</wp:posOffset>
                </wp:positionV>
                <wp:extent cx="6427596" cy="2658186"/>
                <wp:effectExtent l="0" t="0" r="0" b="0"/>
                <wp:wrapNone/>
                <wp:docPr id="92" name="drawingObject92"/>
                <wp:cNvGraphicFramePr/>
                <a:graphic xmlns:a="http://schemas.openxmlformats.org/drawingml/2006/main">
                  <a:graphicData uri="http://schemas.microsoft.com/office/word/2010/wordprocessingGroup">
                    <wpg:wgp>
                      <wpg:cNvGrpSpPr/>
                      <wpg:grpSpPr>
                        <a:xfrm>
                          <a:off x="0" y="0"/>
                          <a:ext cx="6427596" cy="2658186"/>
                          <a:chOff x="0" y="0"/>
                          <a:chExt cx="6427596" cy="2658186"/>
                        </a:xfrm>
                        <a:noFill/>
                      </wpg:grpSpPr>
                      <wps:wsp>
                        <wps:cNvPr id="93" name="Shape 93"/>
                        <wps:cNvSpPr/>
                        <wps:spPr>
                          <a:xfrm>
                            <a:off x="0" y="0"/>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s:wsp>
                        <wps:cNvPr id="94" name="Shape 94"/>
                        <wps:cNvSpPr/>
                        <wps:spPr>
                          <a:xfrm>
                            <a:off x="0" y="204217"/>
                            <a:ext cx="6427596" cy="204214"/>
                          </a:xfrm>
                          <a:custGeom>
                            <a:avLst/>
                            <a:gdLst/>
                            <a:ahLst/>
                            <a:cxnLst/>
                            <a:rect l="0" t="0" r="0" b="0"/>
                            <a:pathLst>
                              <a:path w="6427596" h="204214">
                                <a:moveTo>
                                  <a:pt x="0" y="204214"/>
                                </a:moveTo>
                                <a:lnTo>
                                  <a:pt x="0" y="0"/>
                                </a:lnTo>
                                <a:lnTo>
                                  <a:pt x="6427596" y="0"/>
                                </a:lnTo>
                                <a:lnTo>
                                  <a:pt x="6427596" y="204214"/>
                                </a:lnTo>
                                <a:lnTo>
                                  <a:pt x="0" y="204214"/>
                                </a:lnTo>
                                <a:close/>
                              </a:path>
                            </a:pathLst>
                          </a:custGeom>
                          <a:solidFill>
                            <a:srgbClr val="FFFFFF"/>
                          </a:solidFill>
                        </wps:spPr>
                        <wps:bodyPr vertOverflow="overflow" horzOverflow="overflow" vert="horz" lIns="91440" tIns="45720" rIns="91440" bIns="45720" anchor="t"/>
                      </wps:wsp>
                      <wps:wsp>
                        <wps:cNvPr id="95" name="Shape 95"/>
                        <wps:cNvSpPr/>
                        <wps:spPr>
                          <a:xfrm>
                            <a:off x="0" y="408432"/>
                            <a:ext cx="6427596" cy="204215"/>
                          </a:xfrm>
                          <a:custGeom>
                            <a:avLst/>
                            <a:gdLst/>
                            <a:ahLst/>
                            <a:cxnLst/>
                            <a:rect l="0" t="0" r="0" b="0"/>
                            <a:pathLst>
                              <a:path w="6427596" h="204215">
                                <a:moveTo>
                                  <a:pt x="0" y="204215"/>
                                </a:moveTo>
                                <a:lnTo>
                                  <a:pt x="0" y="0"/>
                                </a:lnTo>
                                <a:lnTo>
                                  <a:pt x="6427596" y="0"/>
                                </a:lnTo>
                                <a:lnTo>
                                  <a:pt x="6427596" y="204215"/>
                                </a:lnTo>
                                <a:lnTo>
                                  <a:pt x="0" y="204215"/>
                                </a:lnTo>
                                <a:close/>
                              </a:path>
                            </a:pathLst>
                          </a:custGeom>
                          <a:solidFill>
                            <a:srgbClr val="FFFFFF"/>
                          </a:solidFill>
                        </wps:spPr>
                        <wps:bodyPr vertOverflow="overflow" horzOverflow="overflow" vert="horz" lIns="91440" tIns="45720" rIns="91440" bIns="45720" anchor="t"/>
                      </wps:wsp>
                      <wps:wsp>
                        <wps:cNvPr id="96" name="Shape 96"/>
                        <wps:cNvSpPr/>
                        <wps:spPr>
                          <a:xfrm>
                            <a:off x="0" y="612647"/>
                            <a:ext cx="6427596" cy="205740"/>
                          </a:xfrm>
                          <a:custGeom>
                            <a:avLst/>
                            <a:gdLst/>
                            <a:ahLst/>
                            <a:cxnLst/>
                            <a:rect l="0" t="0" r="0" b="0"/>
                            <a:pathLst>
                              <a:path w="6427596" h="205740">
                                <a:moveTo>
                                  <a:pt x="0" y="205740"/>
                                </a:moveTo>
                                <a:lnTo>
                                  <a:pt x="0" y="0"/>
                                </a:lnTo>
                                <a:lnTo>
                                  <a:pt x="6427596" y="0"/>
                                </a:lnTo>
                                <a:lnTo>
                                  <a:pt x="6427596" y="205740"/>
                                </a:lnTo>
                                <a:lnTo>
                                  <a:pt x="0" y="205740"/>
                                </a:lnTo>
                                <a:close/>
                              </a:path>
                            </a:pathLst>
                          </a:custGeom>
                          <a:solidFill>
                            <a:srgbClr val="FFFFFF"/>
                          </a:solidFill>
                        </wps:spPr>
                        <wps:bodyPr vertOverflow="overflow" horzOverflow="overflow" vert="horz" lIns="91440" tIns="45720" rIns="91440" bIns="45720" anchor="t"/>
                      </wps:wsp>
                      <wps:wsp>
                        <wps:cNvPr id="97" name="Shape 97"/>
                        <wps:cNvSpPr/>
                        <wps:spPr>
                          <a:xfrm>
                            <a:off x="0" y="818388"/>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s:wsp>
                        <wps:cNvPr id="98" name="Shape 98"/>
                        <wps:cNvSpPr/>
                        <wps:spPr>
                          <a:xfrm>
                            <a:off x="0" y="1022680"/>
                            <a:ext cx="6427596" cy="204520"/>
                          </a:xfrm>
                          <a:custGeom>
                            <a:avLst/>
                            <a:gdLst/>
                            <a:ahLst/>
                            <a:cxnLst/>
                            <a:rect l="0" t="0" r="0" b="0"/>
                            <a:pathLst>
                              <a:path w="6427596" h="204520">
                                <a:moveTo>
                                  <a:pt x="0" y="204520"/>
                                </a:moveTo>
                                <a:lnTo>
                                  <a:pt x="0" y="0"/>
                                </a:lnTo>
                                <a:lnTo>
                                  <a:pt x="6427596" y="0"/>
                                </a:lnTo>
                                <a:lnTo>
                                  <a:pt x="6427596" y="204520"/>
                                </a:lnTo>
                                <a:lnTo>
                                  <a:pt x="0" y="204520"/>
                                </a:lnTo>
                                <a:close/>
                              </a:path>
                            </a:pathLst>
                          </a:custGeom>
                          <a:solidFill>
                            <a:srgbClr val="FFFFFF"/>
                          </a:solidFill>
                        </wps:spPr>
                        <wps:bodyPr vertOverflow="overflow" horzOverflow="overflow" vert="horz" lIns="91440" tIns="45720" rIns="91440" bIns="45720" anchor="t"/>
                      </wps:wsp>
                      <wps:wsp>
                        <wps:cNvPr id="99" name="Shape 99"/>
                        <wps:cNvSpPr/>
                        <wps:spPr>
                          <a:xfrm>
                            <a:off x="0" y="1227200"/>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0" name="Shape 100"/>
                        <wps:cNvSpPr/>
                        <wps:spPr>
                          <a:xfrm>
                            <a:off x="0" y="1431416"/>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1" name="Shape 101"/>
                        <wps:cNvSpPr/>
                        <wps:spPr>
                          <a:xfrm>
                            <a:off x="0" y="1635632"/>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2" name="Shape 102"/>
                        <wps:cNvSpPr/>
                        <wps:spPr>
                          <a:xfrm>
                            <a:off x="0" y="1839848"/>
                            <a:ext cx="6427596" cy="205689"/>
                          </a:xfrm>
                          <a:custGeom>
                            <a:avLst/>
                            <a:gdLst/>
                            <a:ahLst/>
                            <a:cxnLst/>
                            <a:rect l="0" t="0" r="0" b="0"/>
                            <a:pathLst>
                              <a:path w="6427596" h="205689">
                                <a:moveTo>
                                  <a:pt x="0" y="205689"/>
                                </a:moveTo>
                                <a:lnTo>
                                  <a:pt x="0" y="0"/>
                                </a:lnTo>
                                <a:lnTo>
                                  <a:pt x="6427596" y="0"/>
                                </a:lnTo>
                                <a:lnTo>
                                  <a:pt x="6427596" y="205689"/>
                                </a:lnTo>
                                <a:lnTo>
                                  <a:pt x="0" y="205689"/>
                                </a:lnTo>
                                <a:close/>
                              </a:path>
                            </a:pathLst>
                          </a:custGeom>
                          <a:solidFill>
                            <a:srgbClr val="FFFFFF"/>
                          </a:solidFill>
                        </wps:spPr>
                        <wps:bodyPr vertOverflow="overflow" horzOverflow="overflow" vert="horz" lIns="91440" tIns="45720" rIns="91440" bIns="45720" anchor="t"/>
                      </wps:wsp>
                      <wps:wsp>
                        <wps:cNvPr id="103" name="Shape 103"/>
                        <wps:cNvSpPr/>
                        <wps:spPr>
                          <a:xfrm>
                            <a:off x="0" y="2045538"/>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4" name="Shape 104"/>
                        <wps:cNvSpPr/>
                        <wps:spPr>
                          <a:xfrm>
                            <a:off x="0" y="2249754"/>
                            <a:ext cx="6427596" cy="204216"/>
                          </a:xfrm>
                          <a:custGeom>
                            <a:avLst/>
                            <a:gdLst/>
                            <a:ahLst/>
                            <a:cxnLst/>
                            <a:rect l="0" t="0" r="0" b="0"/>
                            <a:pathLst>
                              <a:path w="6427596" h="204216">
                                <a:moveTo>
                                  <a:pt x="0" y="204216"/>
                                </a:moveTo>
                                <a:lnTo>
                                  <a:pt x="0" y="0"/>
                                </a:lnTo>
                                <a:lnTo>
                                  <a:pt x="6427596" y="0"/>
                                </a:lnTo>
                                <a:lnTo>
                                  <a:pt x="6427596" y="204216"/>
                                </a:lnTo>
                                <a:lnTo>
                                  <a:pt x="0" y="204216"/>
                                </a:lnTo>
                                <a:close/>
                              </a:path>
                            </a:pathLst>
                          </a:custGeom>
                          <a:solidFill>
                            <a:srgbClr val="FFFFFF"/>
                          </a:solidFill>
                        </wps:spPr>
                        <wps:bodyPr vertOverflow="overflow" horzOverflow="overflow" vert="horz" lIns="91440" tIns="45720" rIns="91440" bIns="45720" anchor="t"/>
                      </wps:wsp>
                      <wps:wsp>
                        <wps:cNvPr id="105" name="Shape 105"/>
                        <wps:cNvSpPr/>
                        <wps:spPr>
                          <a:xfrm>
                            <a:off x="0" y="2453970"/>
                            <a:ext cx="6427596" cy="204215"/>
                          </a:xfrm>
                          <a:custGeom>
                            <a:avLst/>
                            <a:gdLst/>
                            <a:ahLst/>
                            <a:cxnLst/>
                            <a:rect l="0" t="0" r="0" b="0"/>
                            <a:pathLst>
                              <a:path w="6427596" h="204215">
                                <a:moveTo>
                                  <a:pt x="0" y="0"/>
                                </a:moveTo>
                                <a:lnTo>
                                  <a:pt x="0" y="204215"/>
                                </a:lnTo>
                                <a:lnTo>
                                  <a:pt x="6427596" y="204215"/>
                                </a:lnTo>
                                <a:lnTo>
                                  <a:pt x="642759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id="drawingObject92" o:spid="_x0000_s1026" style="position:absolute;margin-left:62.4pt;margin-top:.4pt;width:506.1pt;height:209.3pt;z-index:-251651072;mso-position-horizontal-relative:page" coordsize="64275,2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" o:allowincell="f">
                <v:shape id="Shape 93" o:spid="_x0000_s1027" style="position:absolute;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K9sYA&#10;AADbAAAADwAAAGRycy9kb3ducmV2LnhtbESPQWsCMRSE7wX/Q3iCt5q1Fatbo9iC6EFEtz30+Ng8&#10;N6ubl2UTde2vbwShx2FmvmGm89ZW4kKNLx0rGPQTEMS50yUXCr6/ls9jED4ga6wck4IbeZjPOk9T&#10;TLW78p4uWShEhLBPUYEJoU6l9Lkhi77vauLoHVxjMUTZFFI3eI1wW8mXJBlJiyXHBYM1fRrKT9nZ&#10;KjivNslw9zP5zau3sMp2x4/BemuU6nXbxTuIQG34Dz/aa61g8gr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LK9sYAAADbAAAADwAAAAAAAAAAAAAAAACYAgAAZHJz&#10;L2Rvd25yZXYueG1sUEsFBgAAAAAEAAQA9QAAAIsDAAAAAA==&#10;" path="m,l,204215r6427596,l6427596,,,xe" stroked="f">
                  <v:path arrowok="t" textboxrect="0,0,6427596,204215"/>
                </v:shape>
                <v:shape id="Shape 94" o:spid="_x0000_s1028" style="position:absolute;top:2042;width:64275;height:2042;visibility:visible;mso-wrap-style:square;v-text-anchor:top" coordsize="6427596,20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vKsUA&#10;AADbAAAADwAAAGRycy9kb3ducmV2LnhtbESPQWvCQBSE74L/YXlCb7ppLaZGV2mFYgULidX7I/ua&#10;hGbfxuyqyb/vFoQeh5n5hlmuO1OLK7WusqzgcRKBIM6trrhQcPx6H7+AcB5ZY22ZFPTkYL0aDpaY&#10;aHvjjK4HX4gAYZeggtL7JpHS5SUZdBPbEAfv27YGfZBtIXWLtwA3tXyKopk0WHFYKLGhTUn5z+Fi&#10;FNjp23kfR9tTP9ulss6yTfoZV0o9jLrXBQhPnf8P39sfWsH8Gf6+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a8qxQAAANsAAAAPAAAAAAAAAAAAAAAAAJgCAABkcnMv&#10;ZG93bnJldi54bWxQSwUGAAAAAAQABAD1AAAAigMAAAAA&#10;" path="m,204214l,,6427596,r,204214l,204214xe" stroked="f">
                  <v:path arrowok="t" textboxrect="0,0,6427596,204214"/>
                </v:shape>
                <v:shape id="Shape 95" o:spid="_x0000_s1029" style="position:absolute;top:4084;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3GcYA&#10;AADbAAAADwAAAGRycy9kb3ducmV2LnhtbESPQWsCMRSE7wX/Q3iCt5q1VKtbo9iC6EFEtz30+Ng8&#10;N6ubl2UTde2vbwShx2FmvmGm89ZW4kKNLx0rGPQTEMS50yUXCr6/ls9jED4ga6wck4IbeZjPOk9T&#10;TLW78p4uWShEhLBPUYEJoU6l9Lkhi77vauLoHVxjMUTZFFI3eI1wW8mXJBlJiyXHBYM1fRrKT9nZ&#10;KjivNsnr7mfym1dvYZXtjh+D9dYo1eu2i3cQgdrwH36011rBZAj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f3GcYAAADbAAAADwAAAAAAAAAAAAAAAACYAgAAZHJz&#10;L2Rvd25yZXYueG1sUEsFBgAAAAAEAAQA9QAAAIsDAAAAAA==&#10;" path="m,204215l,,6427596,r,204215l,204215xe" stroked="f">
                  <v:path arrowok="t" textboxrect="0,0,6427596,204215"/>
                </v:shape>
                <v:shape id="Shape 96" o:spid="_x0000_s1030" style="position:absolute;top:6126;width:64275;height:2057;visibility:visible;mso-wrap-style:square;v-text-anchor:top" coordsize="6427596,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p0MQA&#10;AADbAAAADwAAAGRycy9kb3ducmV2LnhtbESPQWsCMRSE74L/ITzBi9SspYjdGkUEqQUVtKXnR/K6&#10;2bp5WTZRV399IxQ8DjPzDTOdt64SZ2pC6VnBaJiBINbelFwo+PpcPU1AhIhssPJMCq4UYD7rdqaY&#10;G3/hPZ0PsRAJwiFHBTbGOpcyaEsOw9DXxMn78Y3DmGRTSNPgJcFdJZ+zbCwdlpwWLNa0tKSPh5NT&#10;sPq1mgd2+3Jb7z7kflvr7+x9o1S/1y7eQERq4yP8314bBa9ju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adDEAAAA2wAAAA8AAAAAAAAAAAAAAAAAmAIAAGRycy9k&#10;b3ducmV2LnhtbFBLBQYAAAAABAAEAPUAAACJAwAAAAA=&#10;" path="m,205740l,,6427596,r,205740l,205740xe" stroked="f">
                  <v:path arrowok="t" textboxrect="0,0,6427596,205740"/>
                </v:shape>
                <v:shape id="Shape 97" o:spid="_x0000_s1031" style="position:absolute;top:8183;width:64275;height:2043;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M9cUA&#10;AADbAAAADwAAAGRycy9kb3ducmV2LnhtbESPQWsCMRSE70L/Q3gFb5pVpNbVKLVQ9CBiVw8eH5vX&#10;zbabl2UTdeuvN4LgcZiZb5jZorWVOFPjS8cKBv0EBHHudMmFgsP+q/cOwgdkjZVjUvBPHhbzl84M&#10;U+0u/E3nLBQiQtinqMCEUKdS+tyQRd93NXH0flxjMUTZFFI3eIlwW8lhkrxJiyXHBYM1fRrK/7KT&#10;VXBabZLR7ji55tU4rLLd73Kw3hqluq/txxREoDY8w4/2WiuYjO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cz1xQAAANsAAAAPAAAAAAAAAAAAAAAAAJgCAABkcnMv&#10;ZG93bnJldi54bWxQSwUGAAAAAAQABAD1AAAAigMAAAAA&#10;" path="m,l,204215r6427596,l6427596,,,xe" stroked="f">
                  <v:path arrowok="t" textboxrect="0,0,6427596,204215"/>
                </v:shape>
                <v:shape id="Shape 98" o:spid="_x0000_s1032" style="position:absolute;top:10226;width:64275;height:2046;visibility:visible;mso-wrap-style:square;v-text-anchor:top" coordsize="6427596,2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iacAA&#10;AADbAAAADwAAAGRycy9kb3ducmV2LnhtbERPS2sCMRC+F/wPYQQvRbO1RXQ1igjS0kvxeR42092l&#10;m8k2ibr++86h4PHjey9WnWvUlUKsPRt4GWWgiAtvay4NHA/b4RRUTMgWG89k4E4RVsve0wJz62+8&#10;o+s+lUpCOOZooEqpzbWORUUO48i3xMJ9++AwCQyltgFvEu4aPc6yiXZYszRU2NKmouJnf3EGdIjZ&#10;5Jzu/PY7Xs9eT5/P719Sbgb9bj0HlahLD/G/+8MamMlY+SI/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riacAAAADbAAAADwAAAAAAAAAAAAAAAACYAgAAZHJzL2Rvd25y&#10;ZXYueG1sUEsFBgAAAAAEAAQA9QAAAIUDAAAAAA==&#10;" path="m,204520l,,6427596,r,204520l,204520xe" stroked="f">
                  <v:path arrowok="t" textboxrect="0,0,6427596,204520"/>
                </v:shape>
                <v:shape id="Shape 99" o:spid="_x0000_s1033" style="position:absolute;top:12272;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DkIsUA&#10;AADbAAAADwAAAGRycy9kb3ducmV2LnhtbESPT2sCMRTE7wW/Q3hCL0WzFrvU7UaxFcFb0Rakt8fm&#10;7R/dvKxJ1PXbNwWhx2FmfsPki9604kLON5YVTMYJCOLC6oYrBd9f69ErCB+QNbaWScGNPCzmg4cc&#10;M22vvKXLLlQiQthnqKAOocuk9EVNBv3YdsTRK60zGKJ0ldQOrxFuWvmcJKk02HBcqLGjj5qK4+5s&#10;FJSH9LT+fKL96qdwk36znb6/VFapx2G/fAMRqA//4Xt7oxXMZv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OQixQAAANsAAAAPAAAAAAAAAAAAAAAAAJgCAABkcnMv&#10;ZG93bnJldi54bWxQSwUGAAAAAAQABAD1AAAAigMAAAAA&#10;" path="m,204216l,,6427596,r,204216l,204216xe" stroked="f">
                  <v:path arrowok="t" textboxrect="0,0,6427596,204216"/>
                </v:shape>
                <v:shape id="Shape 100" o:spid="_x0000_s1034" style="position:absolute;top:14314;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Rd8YA&#10;AADcAAAADwAAAGRycy9kb3ducmV2LnhtbESPT2vCQBDF70K/wzKFXkQ3lhokdRVtEbwV/4D0NmTH&#10;JG12Nt3davrtOwfB2wzvzXu/mS9716oLhdh4NjAZZ6CIS28brgwcD5vRDFRMyBZbz2TgjyIsFw+D&#10;ORbWX3lHl32qlIRwLNBAnVJXaB3LmhzGse+IRTv74DDJGiptA14l3LX6Octy7bBhaaixo7eayu/9&#10;rzNw/sp/Nh9DOr1/lmHSb3cv62nljXl67FevoBL16W6+XW+t4GeCL8/IBHr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LRd8YAAADcAAAADwAAAAAAAAAAAAAAAACYAgAAZHJz&#10;L2Rvd25yZXYueG1sUEsFBgAAAAAEAAQA9QAAAIsDAAAAAA==&#10;" path="m,204216l,,6427596,r,204216l,204216xe" stroked="f">
                  <v:path arrowok="t" textboxrect="0,0,6427596,204216"/>
                </v:shape>
                <v:shape id="Shape 101" o:spid="_x0000_s1035" style="position:absolute;top:16356;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07MMA&#10;AADcAAAADwAAAGRycy9kb3ducmV2LnhtbERPTWvCQBC9C/6HZQq9iG5SqkjMRqwieCvagngbsmMS&#10;m51Nd7ea/vtuQfA2j/c5+bI3rbiS841lBekkAUFcWt1wpeDzYzueg/ABWWNrmRT8kodlMRzkmGl7&#10;4z1dD6ESMYR9hgrqELpMSl/WZNBPbEccubN1BkOErpLa4S2Gm1a+JMlMGmw4NtTY0bqm8uvwYxSc&#10;L7Pv7fuIjptT6dJ+t399m1ZWqeenfrUAEagPD/HdvdNxfpLC/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507MMAAADcAAAADwAAAAAAAAAAAAAAAACYAgAAZHJzL2Rv&#10;d25yZXYueG1sUEsFBgAAAAAEAAQA9QAAAIgDAAAAAA==&#10;" path="m,204216l,,6427596,r,204216l,204216xe" stroked="f">
                  <v:path arrowok="t" textboxrect="0,0,6427596,204216"/>
                </v:shape>
                <v:shape id="Shape 102" o:spid="_x0000_s1036" style="position:absolute;top:18398;width:64275;height:2057;visibility:visible;mso-wrap-style:square;v-text-anchor:top" coordsize="6427596,205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uGcEA&#10;AADcAAAADwAAAGRycy9kb3ducmV2LnhtbERPS2sCMRC+C/6HMEJvmtSDyGqUIlSESsHH4nXYTHdX&#10;N5M1Sd3tv28KBW/z8T1nue5tIx7kQ+1Yw+tEgSAunKm51HA+vY/nIEJENtg4Jg0/FGC9Gg6WmBnX&#10;8YEex1iKFMIhQw1VjG0mZSgqshgmriVO3JfzFmOCvpTGY5fCbSOnSs2kxZpTQ4UtbSoqbsdvq4GU&#10;2e/iNb/nbXfxbouf1/BBWr+M+rcFiEh9fIr/3TuT5qsp/D2TLp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vLhnBAAAA3AAAAA8AAAAAAAAAAAAAAAAAmAIAAGRycy9kb3du&#10;cmV2LnhtbFBLBQYAAAAABAAEAPUAAACGAwAAAAA=&#10;" path="m,205689l,,6427596,r,205689l,205689xe" stroked="f">
                  <v:path arrowok="t" textboxrect="0,0,6427596,205689"/>
                </v:shape>
                <v:shape id="Shape 103" o:spid="_x0000_s1037" style="position:absolute;top:20455;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PAMQA&#10;AADcAAAADwAAAGRycy9kb3ducmV2LnhtbERPTWvCQBC9F/oflin0UurGqqGk2Ui1CN5ELZTehuyY&#10;RLOz6e5W4793BcHbPN7n5NPetOJIzjeWFQwHCQji0uqGKwXf28XrOwgfkDW2lknBmTxMi8eHHDNt&#10;T7ym4yZUIoawz1BBHUKXSenLmgz6ge2II7ezzmCI0FVSOzzFcNPKtyRJpcGGY0ONHc1rKg+bf6Ng&#10;t0//FqsX+vn6Ld2wX67Hs0lllXp+6j8/QATqw118cy91nJ+M4PpMvE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ATwDEAAAA3AAAAA8AAAAAAAAAAAAAAAAAmAIAAGRycy9k&#10;b3ducmV2LnhtbFBLBQYAAAAABAAEAPUAAACJAwAAAAA=&#10;" path="m,204216l,,6427596,r,204216l,204216xe" stroked="f">
                  <v:path arrowok="t" textboxrect="0,0,6427596,204216"/>
                </v:shape>
                <v:shape id="Shape 104" o:spid="_x0000_s1038" style="position:absolute;top:22497;width:64275;height:2042;visibility:visible;mso-wrap-style:square;v-text-anchor:top" coordsize="642759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XdMQA&#10;AADcAAAADwAAAGRycy9kb3ducmV2LnhtbERPTWvCQBC9C/6HZQQvUjcWKyV1Ddoi5FbUQultyI5J&#10;2uxsursm8d+7hYK3ebzPWWeDaURHzteWFSzmCQjiwuqaSwUfp/3DMwgfkDU2lknBlTxkm/Fojam2&#10;PR+oO4ZSxBD2KSqoQmhTKX1RkUE/ty1x5M7WGQwRulJqh30MN418TJKVNFhzbKiwpdeKip/jxSg4&#10;f69+9+8z+nz7KtxiyA/L3VNplZpOhu0LiEBDuIv/3bmO85Ml/D0TL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13TEAAAA3AAAAA8AAAAAAAAAAAAAAAAAmAIAAGRycy9k&#10;b3ducmV2LnhtbFBLBQYAAAAABAAEAPUAAACJAwAAAAA=&#10;" path="m,204216l,,6427596,r,204216l,204216xe" stroked="f">
                  <v:path arrowok="t" textboxrect="0,0,6427596,204216"/>
                </v:shape>
                <v:shape id="Shape 105" o:spid="_x0000_s1039" style="position:absolute;top:24539;width:64275;height:2042;visibility:visible;mso-wrap-style:square;v-text-anchor:top" coordsize="6427596,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AI8UA&#10;AADcAAAADwAAAGRycy9kb3ducmV2LnhtbERPS0vDQBC+C/0PyxS8md2Kr8ZuQxWkPYjU2IPHITtm&#10;Y7OzIbtpY399VxC8zcf3nEUxulYcqA+NZw2zTIEgrrxpuNaw+3i5egARIrLB1jNp+KEAxXJyscDc&#10;+CO/06GMtUghHHLUYGPscilDZclhyHxHnLgv3zuMCfa1ND0eU7hr5bVSd9Jhw6nBYkfPlqp9OTgN&#10;w/pV3Ww/56eqvY/rcvv9NNu8Wa0vp+PqEUSkMf6L/9wbk+arW/h9Jl0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0AjxQAAANwAAAAPAAAAAAAAAAAAAAAAAJgCAABkcnMv&#10;ZG93bnJldi54bWxQSwUGAAAAAAQABAD1AAAAigMAAAAA&#10;" path="m,l,204215r6427596,l6427596,,,xe" stroked="f">
                  <v:path arrowok="t" textboxrect="0,0,6427596,204215"/>
                </v:shape>
                <w10:wrap anchorx="page"/>
              </v:group>
            </w:pict>
          </mc:Fallback>
        </mc:AlternateContent>
      </w:r>
      <w:r w:rsidRPr="00707195">
        <w:rPr>
          <w:rFonts w:ascii="Arial" w:hAnsi="Arial" w:cs="Arial"/>
          <w:color w:val="000000"/>
        </w:rPr>
        <w:t>2.24.1.</w:t>
      </w:r>
      <w:r w:rsidRPr="00707195">
        <w:rPr>
          <w:rFonts w:ascii="Arial" w:hAnsi="Arial" w:cs="Arial"/>
          <w:color w:val="000000"/>
          <w:spacing w:val="55"/>
        </w:rPr>
        <w:t xml:space="preserve"> </w:t>
      </w:r>
      <w:r w:rsidRPr="00707195">
        <w:rPr>
          <w:rFonts w:ascii="Arial" w:hAnsi="Arial" w:cs="Arial"/>
          <w:color w:val="000000"/>
          <w:spacing w:val="1"/>
        </w:rPr>
        <w:t>н</w:t>
      </w:r>
      <w:r w:rsidRPr="00707195">
        <w:rPr>
          <w:rFonts w:ascii="Arial" w:hAnsi="Arial" w:cs="Arial"/>
          <w:color w:val="000000"/>
        </w:rPr>
        <w:t>ал</w:t>
      </w:r>
      <w:r w:rsidRPr="00707195">
        <w:rPr>
          <w:rFonts w:ascii="Arial" w:hAnsi="Arial" w:cs="Arial"/>
          <w:color w:val="000000"/>
          <w:spacing w:val="-1"/>
        </w:rPr>
        <w:t>и</w:t>
      </w:r>
      <w:r w:rsidRPr="00707195">
        <w:rPr>
          <w:rFonts w:ascii="Arial" w:hAnsi="Arial" w:cs="Arial"/>
          <w:color w:val="000000"/>
        </w:rPr>
        <w:t>ч</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54"/>
        </w:rPr>
        <w:t xml:space="preserve"> </w:t>
      </w:r>
      <w:r w:rsidRPr="00707195">
        <w:rPr>
          <w:rFonts w:ascii="Arial" w:hAnsi="Arial" w:cs="Arial"/>
          <w:color w:val="000000"/>
        </w:rPr>
        <w:t>полной</w:t>
      </w:r>
      <w:r w:rsidRPr="00707195">
        <w:rPr>
          <w:rFonts w:ascii="Arial" w:hAnsi="Arial" w:cs="Arial"/>
          <w:color w:val="000000"/>
          <w:spacing w:val="57"/>
        </w:rPr>
        <w:t xml:space="preserve"> </w:t>
      </w:r>
      <w:r w:rsidRPr="00707195">
        <w:rPr>
          <w:rFonts w:ascii="Arial" w:hAnsi="Arial" w:cs="Arial"/>
          <w:color w:val="000000"/>
          <w:spacing w:val="1"/>
        </w:rPr>
        <w:t>и</w:t>
      </w:r>
      <w:r w:rsidRPr="00707195">
        <w:rPr>
          <w:rFonts w:ascii="Arial" w:hAnsi="Arial" w:cs="Arial"/>
          <w:color w:val="000000"/>
          <w:spacing w:val="55"/>
        </w:rPr>
        <w:t xml:space="preserve"> </w:t>
      </w:r>
      <w:r w:rsidRPr="00707195">
        <w:rPr>
          <w:rFonts w:ascii="Arial" w:hAnsi="Arial" w:cs="Arial"/>
          <w:color w:val="000000"/>
          <w:spacing w:val="-1"/>
        </w:rPr>
        <w:t>п</w:t>
      </w:r>
      <w:r w:rsidRPr="00707195">
        <w:rPr>
          <w:rFonts w:ascii="Arial" w:hAnsi="Arial" w:cs="Arial"/>
          <w:color w:val="000000"/>
        </w:rPr>
        <w:t>онятной</w:t>
      </w:r>
      <w:r w:rsidRPr="00707195">
        <w:rPr>
          <w:rFonts w:ascii="Arial" w:hAnsi="Arial" w:cs="Arial"/>
          <w:color w:val="000000"/>
          <w:spacing w:val="55"/>
        </w:rPr>
        <w:t xml:space="preserve"> </w:t>
      </w:r>
      <w:r w:rsidRPr="00707195">
        <w:rPr>
          <w:rFonts w:ascii="Arial" w:hAnsi="Arial" w:cs="Arial"/>
          <w:color w:val="000000"/>
          <w:spacing w:val="1"/>
        </w:rPr>
        <w:t>и</w:t>
      </w:r>
      <w:r w:rsidRPr="00707195">
        <w:rPr>
          <w:rFonts w:ascii="Arial" w:hAnsi="Arial" w:cs="Arial"/>
          <w:color w:val="000000"/>
        </w:rPr>
        <w:t>нформации</w:t>
      </w:r>
      <w:r w:rsidRPr="00707195">
        <w:rPr>
          <w:rFonts w:ascii="Arial" w:hAnsi="Arial" w:cs="Arial"/>
          <w:color w:val="000000"/>
          <w:spacing w:val="57"/>
        </w:rPr>
        <w:t xml:space="preserve"> </w:t>
      </w:r>
      <w:r w:rsidRPr="00707195">
        <w:rPr>
          <w:rFonts w:ascii="Arial" w:hAnsi="Arial" w:cs="Arial"/>
          <w:color w:val="000000"/>
        </w:rPr>
        <w:t>о</w:t>
      </w:r>
      <w:r w:rsidRPr="00707195">
        <w:rPr>
          <w:rFonts w:ascii="Arial" w:hAnsi="Arial" w:cs="Arial"/>
          <w:color w:val="000000"/>
          <w:spacing w:val="56"/>
        </w:rPr>
        <w:t xml:space="preserve"> </w:t>
      </w:r>
      <w:r w:rsidRPr="00707195">
        <w:rPr>
          <w:rFonts w:ascii="Arial" w:hAnsi="Arial" w:cs="Arial"/>
          <w:color w:val="000000"/>
        </w:rPr>
        <w:t>пор</w:t>
      </w:r>
      <w:r w:rsidRPr="00707195">
        <w:rPr>
          <w:rFonts w:ascii="Arial" w:hAnsi="Arial" w:cs="Arial"/>
          <w:color w:val="000000"/>
          <w:spacing w:val="7"/>
        </w:rPr>
        <w:t>я</w:t>
      </w:r>
      <w:r w:rsidRPr="00707195">
        <w:rPr>
          <w:rFonts w:ascii="Arial" w:hAnsi="Arial" w:cs="Arial"/>
          <w:color w:val="000000"/>
        </w:rPr>
        <w:t>д</w:t>
      </w:r>
      <w:r w:rsidRPr="00707195">
        <w:rPr>
          <w:rFonts w:ascii="Arial" w:hAnsi="Arial" w:cs="Arial"/>
          <w:color w:val="000000"/>
          <w:spacing w:val="-2"/>
        </w:rPr>
        <w:t>к</w:t>
      </w:r>
      <w:r w:rsidRPr="00707195">
        <w:rPr>
          <w:rFonts w:ascii="Arial" w:hAnsi="Arial" w:cs="Arial"/>
          <w:color w:val="000000"/>
        </w:rPr>
        <w:t>е,</w:t>
      </w:r>
      <w:r w:rsidRPr="00707195">
        <w:rPr>
          <w:rFonts w:ascii="Arial" w:hAnsi="Arial" w:cs="Arial"/>
          <w:color w:val="000000"/>
          <w:spacing w:val="56"/>
        </w:rPr>
        <w:t xml:space="preserve"> </w:t>
      </w:r>
      <w:r w:rsidRPr="00707195">
        <w:rPr>
          <w:rFonts w:ascii="Arial" w:hAnsi="Arial" w:cs="Arial"/>
          <w:color w:val="000000"/>
        </w:rPr>
        <w:t>с</w:t>
      </w:r>
      <w:r w:rsidRPr="00707195">
        <w:rPr>
          <w:rFonts w:ascii="Arial" w:hAnsi="Arial" w:cs="Arial"/>
          <w:color w:val="000000"/>
          <w:spacing w:val="-1"/>
        </w:rPr>
        <w:t>р</w:t>
      </w:r>
      <w:r w:rsidRPr="00707195">
        <w:rPr>
          <w:rFonts w:ascii="Arial" w:hAnsi="Arial" w:cs="Arial"/>
          <w:color w:val="000000"/>
          <w:spacing w:val="1"/>
        </w:rPr>
        <w:t>о</w:t>
      </w:r>
      <w:r w:rsidRPr="00707195">
        <w:rPr>
          <w:rFonts w:ascii="Arial" w:hAnsi="Arial" w:cs="Arial"/>
          <w:color w:val="000000"/>
        </w:rPr>
        <w:t>к</w:t>
      </w:r>
      <w:r w:rsidRPr="00707195">
        <w:rPr>
          <w:rFonts w:ascii="Arial" w:hAnsi="Arial" w:cs="Arial"/>
          <w:color w:val="000000"/>
          <w:spacing w:val="-1"/>
        </w:rPr>
        <w:t>а</w:t>
      </w:r>
      <w:r w:rsidRPr="00707195">
        <w:rPr>
          <w:rFonts w:ascii="Arial" w:hAnsi="Arial" w:cs="Arial"/>
          <w:color w:val="000000"/>
        </w:rPr>
        <w:t>х</w:t>
      </w:r>
      <w:r w:rsidRPr="00707195">
        <w:rPr>
          <w:rFonts w:ascii="Arial" w:hAnsi="Arial" w:cs="Arial"/>
          <w:color w:val="000000"/>
          <w:spacing w:val="57"/>
        </w:rPr>
        <w:t xml:space="preserve"> </w:t>
      </w:r>
      <w:r w:rsidRPr="00707195">
        <w:rPr>
          <w:rFonts w:ascii="Arial" w:hAnsi="Arial" w:cs="Arial"/>
          <w:color w:val="000000"/>
          <w:spacing w:val="1"/>
        </w:rPr>
        <w:t>и</w:t>
      </w:r>
      <w:r w:rsidRPr="00707195">
        <w:rPr>
          <w:rFonts w:ascii="Arial" w:hAnsi="Arial" w:cs="Arial"/>
          <w:color w:val="000000"/>
          <w:spacing w:val="55"/>
        </w:rPr>
        <w:t xml:space="preserve"> </w:t>
      </w:r>
      <w:r w:rsidRPr="00707195">
        <w:rPr>
          <w:rFonts w:ascii="Arial" w:hAnsi="Arial" w:cs="Arial"/>
          <w:color w:val="000000"/>
          <w:spacing w:val="-1"/>
        </w:rPr>
        <w:t>х</w:t>
      </w:r>
      <w:r w:rsidRPr="00707195">
        <w:rPr>
          <w:rFonts w:ascii="Arial" w:hAnsi="Arial" w:cs="Arial"/>
          <w:color w:val="000000"/>
          <w:spacing w:val="1"/>
        </w:rPr>
        <w:t>о</w:t>
      </w:r>
      <w:r w:rsidRPr="00707195">
        <w:rPr>
          <w:rFonts w:ascii="Arial" w:hAnsi="Arial" w:cs="Arial"/>
          <w:color w:val="000000"/>
        </w:rPr>
        <w:t>де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4"/>
        </w:rPr>
        <w:t xml:space="preserve"> </w:t>
      </w:r>
      <w:r w:rsidRPr="00707195">
        <w:rPr>
          <w:rFonts w:ascii="Arial" w:hAnsi="Arial" w:cs="Arial"/>
          <w:color w:val="000000"/>
          <w:spacing w:val="-2"/>
        </w:rPr>
        <w:t>муниципальной</w:t>
      </w:r>
      <w:r w:rsidRPr="00707195">
        <w:rPr>
          <w:rFonts w:ascii="Arial" w:hAnsi="Arial" w:cs="Arial"/>
          <w:color w:val="000000"/>
          <w:spacing w:val="-4"/>
        </w:rPr>
        <w:t xml:space="preserve"> </w:t>
      </w:r>
      <w:r w:rsidRPr="00707195">
        <w:rPr>
          <w:rFonts w:ascii="Arial" w:hAnsi="Arial" w:cs="Arial"/>
          <w:color w:val="000000"/>
          <w:spacing w:val="-3"/>
        </w:rPr>
        <w:t>у</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2"/>
        </w:rPr>
        <w:t>у</w:t>
      </w:r>
      <w:r w:rsidRPr="00707195">
        <w:rPr>
          <w:rFonts w:ascii="Arial" w:hAnsi="Arial" w:cs="Arial"/>
          <w:color w:val="000000"/>
          <w:spacing w:val="1"/>
        </w:rPr>
        <w:t>г</w:t>
      </w:r>
      <w:r w:rsidRPr="00707195">
        <w:rPr>
          <w:rFonts w:ascii="Arial" w:hAnsi="Arial" w:cs="Arial"/>
          <w:color w:val="000000"/>
        </w:rPr>
        <w:t>и</w:t>
      </w:r>
      <w:r w:rsidRPr="00707195">
        <w:rPr>
          <w:rFonts w:ascii="Arial" w:hAnsi="Arial" w:cs="Arial"/>
          <w:color w:val="000000"/>
          <w:spacing w:val="-4"/>
        </w:rPr>
        <w:t xml:space="preserve"> </w:t>
      </w:r>
      <w:r w:rsidRPr="00707195">
        <w:rPr>
          <w:rFonts w:ascii="Arial" w:hAnsi="Arial" w:cs="Arial"/>
          <w:color w:val="000000"/>
        </w:rPr>
        <w:t>в</w:t>
      </w:r>
      <w:r w:rsidRPr="00707195">
        <w:rPr>
          <w:rFonts w:ascii="Arial" w:hAnsi="Arial" w:cs="Arial"/>
          <w:color w:val="000000"/>
          <w:spacing w:val="-5"/>
        </w:rPr>
        <w:t xml:space="preserve"> </w:t>
      </w:r>
      <w:r w:rsidRPr="00707195">
        <w:rPr>
          <w:rFonts w:ascii="Arial" w:hAnsi="Arial" w:cs="Arial"/>
          <w:color w:val="000000"/>
        </w:rPr>
        <w:t>ин</w:t>
      </w:r>
      <w:r w:rsidRPr="00707195">
        <w:rPr>
          <w:rFonts w:ascii="Arial" w:hAnsi="Arial" w:cs="Arial"/>
          <w:color w:val="000000"/>
          <w:spacing w:val="-1"/>
        </w:rPr>
        <w:t>ф</w:t>
      </w:r>
      <w:r w:rsidRPr="00707195">
        <w:rPr>
          <w:rFonts w:ascii="Arial" w:hAnsi="Arial" w:cs="Arial"/>
          <w:color w:val="000000"/>
        </w:rPr>
        <w:t>ормационн</w:t>
      </w:r>
      <w:r w:rsidRPr="00707195">
        <w:rPr>
          <w:rFonts w:ascii="Arial" w:hAnsi="Arial" w:cs="Arial"/>
          <w:color w:val="000000"/>
          <w:spacing w:val="7"/>
        </w:rPr>
        <w:t>о</w:t>
      </w:r>
      <w:r w:rsidRPr="00707195">
        <w:rPr>
          <w:rFonts w:ascii="Arial" w:hAnsi="Arial" w:cs="Arial"/>
          <w:color w:val="000000"/>
          <w:spacing w:val="-1"/>
        </w:rPr>
        <w:t>-</w:t>
      </w:r>
      <w:r w:rsidRPr="00707195">
        <w:rPr>
          <w:rFonts w:ascii="Arial" w:hAnsi="Arial" w:cs="Arial"/>
          <w:color w:val="000000"/>
        </w:rPr>
        <w:t>те</w:t>
      </w:r>
      <w:r w:rsidRPr="00707195">
        <w:rPr>
          <w:rFonts w:ascii="Arial" w:hAnsi="Arial" w:cs="Arial"/>
          <w:color w:val="000000"/>
          <w:spacing w:val="-1"/>
        </w:rPr>
        <w:t>л</w:t>
      </w:r>
      <w:r w:rsidRPr="00707195">
        <w:rPr>
          <w:rFonts w:ascii="Arial" w:hAnsi="Arial" w:cs="Arial"/>
          <w:color w:val="000000"/>
        </w:rPr>
        <w:t>екомм</w:t>
      </w:r>
      <w:r w:rsidRPr="00707195">
        <w:rPr>
          <w:rFonts w:ascii="Arial" w:hAnsi="Arial" w:cs="Arial"/>
          <w:color w:val="000000"/>
          <w:spacing w:val="-1"/>
        </w:rPr>
        <w:t>у</w:t>
      </w:r>
      <w:r w:rsidRPr="00707195">
        <w:rPr>
          <w:rFonts w:ascii="Arial" w:hAnsi="Arial" w:cs="Arial"/>
          <w:color w:val="000000"/>
        </w:rPr>
        <w:t>никационн</w:t>
      </w:r>
      <w:r w:rsidRPr="00707195">
        <w:rPr>
          <w:rFonts w:ascii="Arial" w:hAnsi="Arial" w:cs="Arial"/>
          <w:color w:val="000000"/>
          <w:spacing w:val="-2"/>
        </w:rPr>
        <w:t>о</w:t>
      </w:r>
      <w:r w:rsidRPr="00707195">
        <w:rPr>
          <w:rFonts w:ascii="Arial" w:hAnsi="Arial" w:cs="Arial"/>
          <w:color w:val="000000"/>
        </w:rPr>
        <w:t>й сети</w:t>
      </w:r>
      <w:r w:rsidRPr="00707195">
        <w:rPr>
          <w:rFonts w:ascii="Arial" w:hAnsi="Arial" w:cs="Arial"/>
          <w:color w:val="000000"/>
          <w:spacing w:val="1"/>
        </w:rPr>
        <w:t xml:space="preserve"> </w:t>
      </w:r>
      <w:r w:rsidRPr="00707195">
        <w:rPr>
          <w:rFonts w:ascii="Arial" w:hAnsi="Arial" w:cs="Arial"/>
          <w:color w:val="000000"/>
          <w:spacing w:val="-1"/>
        </w:rPr>
        <w:t>«И</w:t>
      </w:r>
      <w:r w:rsidRPr="00707195">
        <w:rPr>
          <w:rFonts w:ascii="Arial" w:hAnsi="Arial" w:cs="Arial"/>
          <w:color w:val="000000"/>
          <w:spacing w:val="1"/>
        </w:rPr>
        <w:t>н</w:t>
      </w:r>
      <w:r w:rsidRPr="00707195">
        <w:rPr>
          <w:rFonts w:ascii="Arial" w:hAnsi="Arial" w:cs="Arial"/>
          <w:color w:val="000000"/>
        </w:rPr>
        <w:t>т</w:t>
      </w:r>
      <w:r w:rsidRPr="00707195">
        <w:rPr>
          <w:rFonts w:ascii="Arial" w:hAnsi="Arial" w:cs="Arial"/>
          <w:color w:val="000000"/>
          <w:spacing w:val="-1"/>
        </w:rPr>
        <w:t>е</w:t>
      </w:r>
      <w:r w:rsidRPr="00707195">
        <w:rPr>
          <w:rFonts w:ascii="Arial" w:hAnsi="Arial" w:cs="Arial"/>
          <w:color w:val="000000"/>
        </w:rPr>
        <w:t>р</w:t>
      </w:r>
      <w:r w:rsidRPr="00707195">
        <w:rPr>
          <w:rFonts w:ascii="Arial" w:hAnsi="Arial" w:cs="Arial"/>
          <w:color w:val="000000"/>
          <w:spacing w:val="1"/>
        </w:rPr>
        <w:t>н</w:t>
      </w:r>
      <w:r w:rsidRPr="00707195">
        <w:rPr>
          <w:rFonts w:ascii="Arial" w:hAnsi="Arial" w:cs="Arial"/>
          <w:color w:val="000000"/>
        </w:rPr>
        <w:t>ет»</w:t>
      </w:r>
      <w:r w:rsidRPr="00707195">
        <w:rPr>
          <w:rFonts w:ascii="Arial" w:hAnsi="Arial" w:cs="Arial"/>
          <w:color w:val="000000"/>
          <w:spacing w:val="-1"/>
        </w:rPr>
        <w:t xml:space="preserve"> </w:t>
      </w:r>
      <w:r w:rsidRPr="00707195">
        <w:rPr>
          <w:rFonts w:ascii="Arial" w:hAnsi="Arial" w:cs="Arial"/>
          <w:color w:val="000000"/>
          <w:spacing w:val="-2"/>
        </w:rPr>
        <w:t>(</w:t>
      </w:r>
      <w:r w:rsidRPr="00707195">
        <w:rPr>
          <w:rFonts w:ascii="Arial" w:hAnsi="Arial" w:cs="Arial"/>
          <w:color w:val="000000"/>
        </w:rPr>
        <w:t>д</w:t>
      </w:r>
      <w:r w:rsidRPr="00707195">
        <w:rPr>
          <w:rFonts w:ascii="Arial" w:hAnsi="Arial" w:cs="Arial"/>
          <w:color w:val="000000"/>
          <w:spacing w:val="-1"/>
        </w:rPr>
        <w:t>ал</w:t>
      </w:r>
      <w:r w:rsidRPr="00707195">
        <w:rPr>
          <w:rFonts w:ascii="Arial" w:hAnsi="Arial" w:cs="Arial"/>
          <w:color w:val="000000"/>
        </w:rPr>
        <w:t>ее</w:t>
      </w:r>
      <w:r w:rsidRPr="00707195">
        <w:rPr>
          <w:rFonts w:ascii="Arial" w:hAnsi="Arial" w:cs="Arial"/>
          <w:color w:val="000000"/>
          <w:spacing w:val="1"/>
        </w:rPr>
        <w:t xml:space="preserve"> </w:t>
      </w:r>
      <w:r w:rsidRPr="00707195">
        <w:rPr>
          <w:rFonts w:ascii="Arial" w:hAnsi="Arial" w:cs="Arial"/>
          <w:color w:val="000000"/>
        </w:rPr>
        <w:t>–</w:t>
      </w:r>
      <w:r w:rsidRPr="00707195">
        <w:rPr>
          <w:rFonts w:ascii="Arial" w:hAnsi="Arial" w:cs="Arial"/>
          <w:color w:val="000000"/>
          <w:spacing w:val="1"/>
        </w:rPr>
        <w:t xml:space="preserve"> </w:t>
      </w:r>
      <w:r w:rsidRPr="00707195">
        <w:rPr>
          <w:rFonts w:ascii="Arial" w:hAnsi="Arial" w:cs="Arial"/>
          <w:color w:val="000000"/>
        </w:rPr>
        <w:t xml:space="preserve">сеть </w:t>
      </w:r>
      <w:r w:rsidRPr="00707195">
        <w:rPr>
          <w:rFonts w:ascii="Arial" w:hAnsi="Arial" w:cs="Arial"/>
          <w:color w:val="000000"/>
          <w:spacing w:val="-1"/>
        </w:rPr>
        <w:t>«И</w:t>
      </w:r>
      <w:r w:rsidRPr="00707195">
        <w:rPr>
          <w:rFonts w:ascii="Arial" w:hAnsi="Arial" w:cs="Arial"/>
          <w:color w:val="000000"/>
        </w:rPr>
        <w:t>нте</w:t>
      </w:r>
      <w:r w:rsidRPr="00707195">
        <w:rPr>
          <w:rFonts w:ascii="Arial" w:hAnsi="Arial" w:cs="Arial"/>
          <w:color w:val="000000"/>
          <w:spacing w:val="-1"/>
        </w:rPr>
        <w:t>р</w:t>
      </w:r>
      <w:r w:rsidRPr="00707195">
        <w:rPr>
          <w:rFonts w:ascii="Arial" w:hAnsi="Arial" w:cs="Arial"/>
          <w:color w:val="000000"/>
        </w:rPr>
        <w:t>н</w:t>
      </w:r>
      <w:r w:rsidRPr="00707195">
        <w:rPr>
          <w:rFonts w:ascii="Arial" w:hAnsi="Arial" w:cs="Arial"/>
          <w:color w:val="000000"/>
          <w:spacing w:val="-2"/>
        </w:rPr>
        <w:t>е</w:t>
      </w:r>
      <w:r w:rsidRPr="00707195">
        <w:rPr>
          <w:rFonts w:ascii="Arial" w:hAnsi="Arial" w:cs="Arial"/>
          <w:color w:val="000000"/>
        </w:rPr>
        <w:t>т»), средст</w:t>
      </w:r>
      <w:r w:rsidRPr="00707195">
        <w:rPr>
          <w:rFonts w:ascii="Arial" w:hAnsi="Arial" w:cs="Arial"/>
          <w:color w:val="000000"/>
          <w:spacing w:val="-2"/>
        </w:rPr>
        <w:t>в</w:t>
      </w:r>
      <w:r w:rsidRPr="00707195">
        <w:rPr>
          <w:rFonts w:ascii="Arial" w:hAnsi="Arial" w:cs="Arial"/>
          <w:color w:val="000000"/>
        </w:rPr>
        <w:t>ах</w:t>
      </w:r>
      <w:r w:rsidRPr="00707195">
        <w:rPr>
          <w:rFonts w:ascii="Arial" w:hAnsi="Arial" w:cs="Arial"/>
          <w:color w:val="000000"/>
          <w:spacing w:val="1"/>
        </w:rPr>
        <w:t xml:space="preserve"> </w:t>
      </w:r>
      <w:r w:rsidRPr="00707195">
        <w:rPr>
          <w:rFonts w:ascii="Arial" w:hAnsi="Arial" w:cs="Arial"/>
          <w:color w:val="000000"/>
        </w:rPr>
        <w:t>м</w:t>
      </w:r>
      <w:r w:rsidRPr="00707195">
        <w:rPr>
          <w:rFonts w:ascii="Arial" w:hAnsi="Arial" w:cs="Arial"/>
          <w:color w:val="000000"/>
          <w:spacing w:val="-2"/>
        </w:rPr>
        <w:t>а</w:t>
      </w:r>
      <w:r w:rsidRPr="00707195">
        <w:rPr>
          <w:rFonts w:ascii="Arial" w:hAnsi="Arial" w:cs="Arial"/>
          <w:color w:val="000000"/>
        </w:rPr>
        <w:t>с</w:t>
      </w:r>
      <w:r w:rsidRPr="00707195">
        <w:rPr>
          <w:rFonts w:ascii="Arial" w:hAnsi="Arial" w:cs="Arial"/>
          <w:color w:val="000000"/>
          <w:spacing w:val="-2"/>
        </w:rPr>
        <w:t>с</w:t>
      </w:r>
      <w:r w:rsidRPr="00707195">
        <w:rPr>
          <w:rFonts w:ascii="Arial" w:hAnsi="Arial" w:cs="Arial"/>
          <w:color w:val="000000"/>
          <w:spacing w:val="-1"/>
        </w:rPr>
        <w:t>о</w:t>
      </w:r>
      <w:r w:rsidRPr="00707195">
        <w:rPr>
          <w:rFonts w:ascii="Arial" w:hAnsi="Arial" w:cs="Arial"/>
          <w:color w:val="000000"/>
        </w:rPr>
        <w:t>вой</w:t>
      </w:r>
      <w:r w:rsidRPr="00707195">
        <w:rPr>
          <w:rFonts w:ascii="Arial" w:hAnsi="Arial" w:cs="Arial"/>
          <w:color w:val="000000"/>
          <w:spacing w:val="-1"/>
        </w:rPr>
        <w:t xml:space="preserve"> </w:t>
      </w:r>
      <w:r w:rsidRPr="00707195">
        <w:rPr>
          <w:rFonts w:ascii="Arial" w:hAnsi="Arial" w:cs="Arial"/>
          <w:color w:val="000000"/>
        </w:rPr>
        <w:t>и</w:t>
      </w:r>
      <w:r w:rsidRPr="00707195">
        <w:rPr>
          <w:rFonts w:ascii="Arial" w:hAnsi="Arial" w:cs="Arial"/>
          <w:color w:val="000000"/>
          <w:spacing w:val="1"/>
        </w:rPr>
        <w:t>н</w:t>
      </w:r>
      <w:r w:rsidRPr="00707195">
        <w:rPr>
          <w:rFonts w:ascii="Arial" w:hAnsi="Arial" w:cs="Arial"/>
          <w:color w:val="000000"/>
          <w:spacing w:val="-1"/>
        </w:rPr>
        <w:t>ф</w:t>
      </w:r>
      <w:r w:rsidRPr="00707195">
        <w:rPr>
          <w:rFonts w:ascii="Arial" w:hAnsi="Arial" w:cs="Arial"/>
          <w:color w:val="000000"/>
        </w:rPr>
        <w:t>орм</w:t>
      </w:r>
      <w:r w:rsidRPr="00707195">
        <w:rPr>
          <w:rFonts w:ascii="Arial" w:hAnsi="Arial" w:cs="Arial"/>
          <w:color w:val="000000"/>
          <w:spacing w:val="-1"/>
        </w:rPr>
        <w:t>а</w:t>
      </w:r>
      <w:r w:rsidRPr="00707195">
        <w:rPr>
          <w:rFonts w:ascii="Arial" w:hAnsi="Arial" w:cs="Arial"/>
          <w:color w:val="000000"/>
        </w:rPr>
        <w:t>ции;</w:t>
      </w:r>
    </w:p>
    <w:p w:rsidR="00707195" w:rsidRPr="00707195" w:rsidRDefault="00707195" w:rsidP="00707195">
      <w:pPr>
        <w:widowControl w:val="0"/>
        <w:ind w:right="-58"/>
        <w:jc w:val="both"/>
        <w:rPr>
          <w:rFonts w:ascii="Arial" w:hAnsi="Arial" w:cs="Arial"/>
          <w:color w:val="000000"/>
        </w:rPr>
      </w:pPr>
      <w:r w:rsidRPr="00707195">
        <w:rPr>
          <w:rFonts w:ascii="Arial" w:hAnsi="Arial" w:cs="Arial"/>
          <w:color w:val="000000"/>
        </w:rPr>
        <w:t>2.24.2.</w:t>
      </w:r>
      <w:r w:rsidRPr="00707195">
        <w:rPr>
          <w:rFonts w:ascii="Arial" w:hAnsi="Arial" w:cs="Arial"/>
          <w:color w:val="000000"/>
          <w:spacing w:val="161"/>
        </w:rPr>
        <w:t xml:space="preserve"> </w:t>
      </w:r>
      <w:r w:rsidRPr="00707195">
        <w:rPr>
          <w:rFonts w:ascii="Arial" w:hAnsi="Arial" w:cs="Arial"/>
          <w:color w:val="000000"/>
        </w:rPr>
        <w:t>дост</w:t>
      </w:r>
      <w:r w:rsidRPr="00707195">
        <w:rPr>
          <w:rFonts w:ascii="Arial" w:hAnsi="Arial" w:cs="Arial"/>
          <w:color w:val="000000"/>
          <w:spacing w:val="-2"/>
        </w:rPr>
        <w:t>у</w:t>
      </w:r>
      <w:r w:rsidRPr="00707195">
        <w:rPr>
          <w:rFonts w:ascii="Arial" w:hAnsi="Arial" w:cs="Arial"/>
          <w:color w:val="000000"/>
        </w:rPr>
        <w:t>пнос</w:t>
      </w:r>
      <w:r w:rsidRPr="00707195">
        <w:rPr>
          <w:rFonts w:ascii="Arial" w:hAnsi="Arial" w:cs="Arial"/>
          <w:color w:val="000000"/>
          <w:spacing w:val="-2"/>
        </w:rPr>
        <w:t>т</w:t>
      </w:r>
      <w:r w:rsidRPr="00707195">
        <w:rPr>
          <w:rFonts w:ascii="Arial" w:hAnsi="Arial" w:cs="Arial"/>
          <w:color w:val="000000"/>
        </w:rPr>
        <w:t>ь</w:t>
      </w:r>
      <w:r w:rsidRPr="00707195">
        <w:rPr>
          <w:rFonts w:ascii="Arial" w:hAnsi="Arial" w:cs="Arial"/>
          <w:color w:val="000000"/>
          <w:spacing w:val="161"/>
        </w:rPr>
        <w:t xml:space="preserve"> </w:t>
      </w:r>
      <w:r w:rsidRPr="00707195">
        <w:rPr>
          <w:rFonts w:ascii="Arial" w:hAnsi="Arial" w:cs="Arial"/>
          <w:color w:val="000000"/>
        </w:rPr>
        <w:t>электронных</w:t>
      </w:r>
      <w:r w:rsidRPr="00707195">
        <w:rPr>
          <w:rFonts w:ascii="Arial" w:hAnsi="Arial" w:cs="Arial"/>
          <w:color w:val="000000"/>
          <w:spacing w:val="161"/>
        </w:rPr>
        <w:t xml:space="preserve"> </w:t>
      </w:r>
      <w:r w:rsidRPr="00707195">
        <w:rPr>
          <w:rFonts w:ascii="Arial" w:hAnsi="Arial" w:cs="Arial"/>
          <w:color w:val="000000"/>
        </w:rPr>
        <w:t>форм</w:t>
      </w:r>
      <w:r w:rsidRPr="00707195">
        <w:rPr>
          <w:rFonts w:ascii="Arial" w:hAnsi="Arial" w:cs="Arial"/>
          <w:color w:val="000000"/>
          <w:spacing w:val="160"/>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к</w:t>
      </w:r>
      <w:r w:rsidRPr="00707195">
        <w:rPr>
          <w:rFonts w:ascii="Arial" w:hAnsi="Arial" w:cs="Arial"/>
          <w:color w:val="000000"/>
          <w:spacing w:val="-1"/>
        </w:rPr>
        <w:t>у</w:t>
      </w:r>
      <w:r w:rsidRPr="00707195">
        <w:rPr>
          <w:rFonts w:ascii="Arial" w:hAnsi="Arial" w:cs="Arial"/>
          <w:color w:val="000000"/>
        </w:rPr>
        <w:t>мен</w:t>
      </w:r>
      <w:r w:rsidRPr="00707195">
        <w:rPr>
          <w:rFonts w:ascii="Arial" w:hAnsi="Arial" w:cs="Arial"/>
          <w:color w:val="000000"/>
          <w:spacing w:val="-2"/>
        </w:rPr>
        <w:t>т</w:t>
      </w:r>
      <w:r w:rsidRPr="00707195">
        <w:rPr>
          <w:rFonts w:ascii="Arial" w:hAnsi="Arial" w:cs="Arial"/>
          <w:color w:val="000000"/>
        </w:rPr>
        <w:t>ов,</w:t>
      </w:r>
      <w:r w:rsidRPr="00707195">
        <w:rPr>
          <w:rFonts w:ascii="Arial" w:hAnsi="Arial" w:cs="Arial"/>
          <w:color w:val="000000"/>
          <w:spacing w:val="159"/>
        </w:rPr>
        <w:t xml:space="preserve"> </w:t>
      </w:r>
      <w:r w:rsidRPr="00707195">
        <w:rPr>
          <w:rFonts w:ascii="Arial" w:hAnsi="Arial" w:cs="Arial"/>
          <w:color w:val="000000"/>
          <w:spacing w:val="1"/>
        </w:rPr>
        <w:t>н</w:t>
      </w:r>
      <w:r w:rsidRPr="00707195">
        <w:rPr>
          <w:rFonts w:ascii="Arial" w:hAnsi="Arial" w:cs="Arial"/>
          <w:color w:val="000000"/>
        </w:rPr>
        <w:t>еобхо</w:t>
      </w:r>
      <w:r w:rsidRPr="00707195">
        <w:rPr>
          <w:rFonts w:ascii="Arial" w:hAnsi="Arial" w:cs="Arial"/>
          <w:color w:val="000000"/>
          <w:spacing w:val="-1"/>
        </w:rPr>
        <w:t>д</w:t>
      </w:r>
      <w:r w:rsidRPr="00707195">
        <w:rPr>
          <w:rFonts w:ascii="Arial" w:hAnsi="Arial" w:cs="Arial"/>
          <w:color w:val="000000"/>
        </w:rPr>
        <w:t>имых</w:t>
      </w:r>
      <w:r w:rsidRPr="00707195">
        <w:rPr>
          <w:rFonts w:ascii="Arial" w:hAnsi="Arial" w:cs="Arial"/>
          <w:color w:val="000000"/>
          <w:spacing w:val="161"/>
        </w:rPr>
        <w:t xml:space="preserve"> </w:t>
      </w:r>
      <w:r w:rsidRPr="00707195">
        <w:rPr>
          <w:rFonts w:ascii="Arial" w:hAnsi="Arial" w:cs="Arial"/>
          <w:color w:val="000000"/>
          <w:spacing w:val="1"/>
        </w:rPr>
        <w:t>д</w:t>
      </w:r>
      <w:r w:rsidRPr="00707195">
        <w:rPr>
          <w:rFonts w:ascii="Arial" w:hAnsi="Arial" w:cs="Arial"/>
          <w:color w:val="000000"/>
        </w:rPr>
        <w:t>ля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1"/>
        </w:rPr>
        <w:t xml:space="preserve"> </w:t>
      </w:r>
      <w:r w:rsidRPr="00707195">
        <w:rPr>
          <w:rFonts w:ascii="Arial" w:hAnsi="Arial" w:cs="Arial"/>
          <w:color w:val="000000"/>
        </w:rPr>
        <w:t>м</w:t>
      </w:r>
      <w:r w:rsidRPr="00707195">
        <w:rPr>
          <w:rFonts w:ascii="Arial" w:hAnsi="Arial" w:cs="Arial"/>
          <w:color w:val="000000"/>
          <w:spacing w:val="-3"/>
        </w:rPr>
        <w:t>у</w:t>
      </w:r>
      <w:r w:rsidRPr="00707195">
        <w:rPr>
          <w:rFonts w:ascii="Arial" w:hAnsi="Arial" w:cs="Arial"/>
          <w:color w:val="000000"/>
        </w:rPr>
        <w:t>ниципальной</w:t>
      </w:r>
      <w:r w:rsidRPr="00707195">
        <w:rPr>
          <w:rFonts w:ascii="Arial" w:hAnsi="Arial" w:cs="Arial"/>
          <w:color w:val="000000"/>
          <w:spacing w:val="3"/>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ги;</w:t>
      </w:r>
    </w:p>
    <w:p w:rsidR="00707195" w:rsidRPr="00707195" w:rsidRDefault="00707195" w:rsidP="00707195">
      <w:pPr>
        <w:widowControl w:val="0"/>
        <w:spacing w:line="239" w:lineRule="auto"/>
        <w:ind w:right="-68"/>
        <w:jc w:val="both"/>
        <w:rPr>
          <w:rFonts w:ascii="Arial" w:hAnsi="Arial" w:cs="Arial"/>
          <w:color w:val="000000"/>
        </w:rPr>
      </w:pPr>
      <w:r w:rsidRPr="00707195">
        <w:rPr>
          <w:rFonts w:ascii="Arial" w:hAnsi="Arial" w:cs="Arial"/>
          <w:color w:val="000000"/>
        </w:rPr>
        <w:t>2.24.</w:t>
      </w:r>
      <w:r w:rsidRPr="00707195">
        <w:rPr>
          <w:rFonts w:ascii="Arial" w:hAnsi="Arial" w:cs="Arial"/>
          <w:color w:val="000000"/>
          <w:spacing w:val="1"/>
        </w:rPr>
        <w:t>3.</w:t>
      </w:r>
      <w:r w:rsidRPr="00707195">
        <w:rPr>
          <w:rFonts w:ascii="Arial" w:hAnsi="Arial" w:cs="Arial"/>
          <w:color w:val="000000"/>
          <w:spacing w:val="169"/>
        </w:rPr>
        <w:t xml:space="preserve"> </w:t>
      </w:r>
      <w:r w:rsidRPr="00707195">
        <w:rPr>
          <w:rFonts w:ascii="Arial" w:hAnsi="Arial" w:cs="Arial"/>
          <w:color w:val="000000"/>
          <w:spacing w:val="-1"/>
        </w:rPr>
        <w:t>в</w:t>
      </w:r>
      <w:r w:rsidRPr="00707195">
        <w:rPr>
          <w:rFonts w:ascii="Arial" w:hAnsi="Arial" w:cs="Arial"/>
          <w:color w:val="000000"/>
        </w:rPr>
        <w:t>озможнос</w:t>
      </w:r>
      <w:r w:rsidRPr="00707195">
        <w:rPr>
          <w:rFonts w:ascii="Arial" w:hAnsi="Arial" w:cs="Arial"/>
          <w:color w:val="000000"/>
          <w:spacing w:val="-1"/>
        </w:rPr>
        <w:t>т</w:t>
      </w:r>
      <w:r w:rsidRPr="00707195">
        <w:rPr>
          <w:rFonts w:ascii="Arial" w:hAnsi="Arial" w:cs="Arial"/>
          <w:color w:val="000000"/>
        </w:rPr>
        <w:t>ь</w:t>
      </w:r>
      <w:r w:rsidRPr="00707195">
        <w:rPr>
          <w:rFonts w:ascii="Arial" w:hAnsi="Arial" w:cs="Arial"/>
          <w:color w:val="000000"/>
          <w:spacing w:val="168"/>
        </w:rPr>
        <w:t xml:space="preserve"> </w:t>
      </w:r>
      <w:r w:rsidRPr="00707195">
        <w:rPr>
          <w:rFonts w:ascii="Arial" w:hAnsi="Arial" w:cs="Arial"/>
          <w:color w:val="000000"/>
          <w:spacing w:val="1"/>
        </w:rPr>
        <w:t>п</w:t>
      </w:r>
      <w:r w:rsidRPr="00707195">
        <w:rPr>
          <w:rFonts w:ascii="Arial" w:hAnsi="Arial" w:cs="Arial"/>
          <w:color w:val="000000"/>
        </w:rPr>
        <w:t>о</w:t>
      </w:r>
      <w:r w:rsidRPr="00707195">
        <w:rPr>
          <w:rFonts w:ascii="Arial" w:hAnsi="Arial" w:cs="Arial"/>
          <w:color w:val="000000"/>
          <w:spacing w:val="1"/>
        </w:rPr>
        <w:t>д</w:t>
      </w:r>
      <w:r w:rsidRPr="00707195">
        <w:rPr>
          <w:rFonts w:ascii="Arial" w:hAnsi="Arial" w:cs="Arial"/>
          <w:color w:val="000000"/>
        </w:rPr>
        <w:t>а</w:t>
      </w:r>
      <w:r w:rsidRPr="00707195">
        <w:rPr>
          <w:rFonts w:ascii="Arial" w:hAnsi="Arial" w:cs="Arial"/>
          <w:color w:val="000000"/>
          <w:spacing w:val="-1"/>
        </w:rPr>
        <w:t>ч</w:t>
      </w:r>
      <w:r w:rsidRPr="00707195">
        <w:rPr>
          <w:rFonts w:ascii="Arial" w:hAnsi="Arial" w:cs="Arial"/>
          <w:color w:val="000000"/>
        </w:rPr>
        <w:t>и</w:t>
      </w:r>
      <w:r w:rsidRPr="00707195">
        <w:rPr>
          <w:rFonts w:ascii="Arial" w:hAnsi="Arial" w:cs="Arial"/>
          <w:color w:val="000000"/>
          <w:spacing w:val="173"/>
        </w:rPr>
        <w:t xml:space="preserve"> </w:t>
      </w:r>
      <w:r w:rsidRPr="00707195">
        <w:rPr>
          <w:rFonts w:ascii="Arial" w:hAnsi="Arial" w:cs="Arial"/>
          <w:color w:val="000000"/>
        </w:rPr>
        <w:t>заявл</w:t>
      </w:r>
      <w:r w:rsidRPr="00707195">
        <w:rPr>
          <w:rFonts w:ascii="Arial" w:hAnsi="Arial" w:cs="Arial"/>
          <w:color w:val="000000"/>
          <w:spacing w:val="-2"/>
        </w:rPr>
        <w:t>ен</w:t>
      </w:r>
      <w:r w:rsidRPr="00707195">
        <w:rPr>
          <w:rFonts w:ascii="Arial" w:hAnsi="Arial" w:cs="Arial"/>
          <w:color w:val="000000"/>
        </w:rPr>
        <w:t>ия</w:t>
      </w:r>
      <w:r w:rsidRPr="00707195">
        <w:rPr>
          <w:rFonts w:ascii="Arial" w:hAnsi="Arial" w:cs="Arial"/>
          <w:color w:val="000000"/>
          <w:spacing w:val="169"/>
        </w:rPr>
        <w:t xml:space="preserve"> </w:t>
      </w:r>
      <w:r w:rsidRPr="00707195">
        <w:rPr>
          <w:rFonts w:ascii="Arial" w:hAnsi="Arial" w:cs="Arial"/>
          <w:color w:val="000000"/>
        </w:rPr>
        <w:t>на</w:t>
      </w:r>
      <w:r w:rsidRPr="00707195">
        <w:rPr>
          <w:rFonts w:ascii="Arial" w:hAnsi="Arial" w:cs="Arial"/>
          <w:color w:val="000000"/>
          <w:spacing w:val="169"/>
        </w:rPr>
        <w:t xml:space="preserve"> </w:t>
      </w:r>
      <w:r w:rsidRPr="00707195">
        <w:rPr>
          <w:rFonts w:ascii="Arial" w:hAnsi="Arial" w:cs="Arial"/>
          <w:color w:val="000000"/>
        </w:rPr>
        <w:t>пол</w:t>
      </w:r>
      <w:r w:rsidRPr="00707195">
        <w:rPr>
          <w:rFonts w:ascii="Arial" w:hAnsi="Arial" w:cs="Arial"/>
          <w:color w:val="000000"/>
          <w:spacing w:val="-3"/>
        </w:rPr>
        <w:t>у</w:t>
      </w:r>
      <w:r w:rsidRPr="00707195">
        <w:rPr>
          <w:rFonts w:ascii="Arial" w:hAnsi="Arial" w:cs="Arial"/>
          <w:color w:val="000000"/>
        </w:rPr>
        <w:t>че</w:t>
      </w:r>
      <w:r w:rsidRPr="00707195">
        <w:rPr>
          <w:rFonts w:ascii="Arial" w:hAnsi="Arial" w:cs="Arial"/>
          <w:color w:val="000000"/>
          <w:spacing w:val="1"/>
        </w:rPr>
        <w:t>ни</w:t>
      </w:r>
      <w:r w:rsidRPr="00707195">
        <w:rPr>
          <w:rFonts w:ascii="Arial" w:hAnsi="Arial" w:cs="Arial"/>
          <w:color w:val="000000"/>
        </w:rPr>
        <w:t>е</w:t>
      </w:r>
      <w:r w:rsidRPr="00707195">
        <w:rPr>
          <w:rFonts w:ascii="Arial" w:hAnsi="Arial" w:cs="Arial"/>
          <w:color w:val="000000"/>
          <w:spacing w:val="171"/>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ниципальной</w:t>
      </w:r>
      <w:r w:rsidRPr="00707195">
        <w:rPr>
          <w:rFonts w:ascii="Arial" w:hAnsi="Arial" w:cs="Arial"/>
          <w:color w:val="000000"/>
          <w:spacing w:val="2"/>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1"/>
        </w:rPr>
        <w:t>у</w:t>
      </w:r>
      <w:r w:rsidRPr="00707195">
        <w:rPr>
          <w:rFonts w:ascii="Arial" w:hAnsi="Arial" w:cs="Arial"/>
          <w:color w:val="000000"/>
        </w:rPr>
        <w:t>ги</w:t>
      </w:r>
      <w:r w:rsidRPr="00707195">
        <w:rPr>
          <w:rFonts w:ascii="Arial" w:hAnsi="Arial" w:cs="Arial"/>
          <w:color w:val="000000"/>
          <w:spacing w:val="1"/>
        </w:rPr>
        <w:t xml:space="preserve"> </w:t>
      </w:r>
      <w:r w:rsidRPr="00707195">
        <w:rPr>
          <w:rFonts w:ascii="Arial" w:hAnsi="Arial" w:cs="Arial"/>
          <w:color w:val="000000"/>
        </w:rPr>
        <w:t>и док</w:t>
      </w:r>
      <w:r w:rsidRPr="00707195">
        <w:rPr>
          <w:rFonts w:ascii="Arial" w:hAnsi="Arial" w:cs="Arial"/>
          <w:color w:val="000000"/>
          <w:spacing w:val="-1"/>
        </w:rPr>
        <w:t>у</w:t>
      </w:r>
      <w:r w:rsidRPr="00707195">
        <w:rPr>
          <w:rFonts w:ascii="Arial" w:hAnsi="Arial" w:cs="Arial"/>
          <w:color w:val="000000"/>
        </w:rPr>
        <w:t>ментов в</w:t>
      </w:r>
      <w:r w:rsidRPr="00707195">
        <w:rPr>
          <w:rFonts w:ascii="Arial" w:hAnsi="Arial" w:cs="Arial"/>
          <w:color w:val="000000"/>
          <w:spacing w:val="-2"/>
        </w:rPr>
        <w:t xml:space="preserve"> </w:t>
      </w:r>
      <w:r w:rsidRPr="00707195">
        <w:rPr>
          <w:rFonts w:ascii="Arial" w:hAnsi="Arial" w:cs="Arial"/>
          <w:color w:val="000000"/>
        </w:rPr>
        <w:t>электронной</w:t>
      </w:r>
      <w:r w:rsidRPr="00707195">
        <w:rPr>
          <w:rFonts w:ascii="Arial" w:hAnsi="Arial" w:cs="Arial"/>
          <w:color w:val="000000"/>
          <w:spacing w:val="1"/>
        </w:rPr>
        <w:t xml:space="preserve"> </w:t>
      </w:r>
      <w:r w:rsidRPr="00707195">
        <w:rPr>
          <w:rFonts w:ascii="Arial" w:hAnsi="Arial" w:cs="Arial"/>
          <w:color w:val="000000"/>
          <w:spacing w:val="-2"/>
        </w:rPr>
        <w:t>ф</w:t>
      </w:r>
      <w:r w:rsidRPr="00707195">
        <w:rPr>
          <w:rFonts w:ascii="Arial" w:hAnsi="Arial" w:cs="Arial"/>
          <w:color w:val="000000"/>
        </w:rPr>
        <w:t>орм</w:t>
      </w:r>
      <w:r w:rsidRPr="00707195">
        <w:rPr>
          <w:rFonts w:ascii="Arial" w:hAnsi="Arial" w:cs="Arial"/>
          <w:color w:val="000000"/>
          <w:spacing w:val="-2"/>
        </w:rPr>
        <w:t>е</w:t>
      </w:r>
      <w:r w:rsidRPr="00707195">
        <w:rPr>
          <w:rFonts w:ascii="Arial" w:hAnsi="Arial" w:cs="Arial"/>
          <w:color w:val="000000"/>
        </w:rPr>
        <w:t>;</w:t>
      </w:r>
    </w:p>
    <w:p w:rsidR="00707195" w:rsidRPr="00707195" w:rsidRDefault="00707195" w:rsidP="00707195">
      <w:pPr>
        <w:widowControl w:val="0"/>
        <w:tabs>
          <w:tab w:val="left" w:pos="1809"/>
          <w:tab w:val="left" w:pos="4030"/>
          <w:tab w:val="left" w:pos="6378"/>
          <w:tab w:val="left" w:pos="8797"/>
          <w:tab w:val="left" w:pos="9934"/>
        </w:tabs>
        <w:spacing w:line="239" w:lineRule="auto"/>
        <w:ind w:right="-19"/>
        <w:jc w:val="both"/>
        <w:rPr>
          <w:rFonts w:ascii="Arial" w:hAnsi="Arial" w:cs="Arial"/>
          <w:color w:val="000000"/>
        </w:rPr>
      </w:pPr>
      <w:r w:rsidRPr="00707195">
        <w:rPr>
          <w:rFonts w:ascii="Arial" w:hAnsi="Arial" w:cs="Arial"/>
          <w:color w:val="000000"/>
        </w:rPr>
        <w:t>2.24.</w:t>
      </w:r>
      <w:r w:rsidRPr="00707195">
        <w:rPr>
          <w:rFonts w:ascii="Arial" w:hAnsi="Arial" w:cs="Arial"/>
          <w:color w:val="000000"/>
          <w:spacing w:val="1"/>
        </w:rPr>
        <w:t xml:space="preserve">4. </w:t>
      </w:r>
      <w:r w:rsidRPr="00707195">
        <w:rPr>
          <w:rFonts w:ascii="Arial" w:hAnsi="Arial" w:cs="Arial"/>
          <w:color w:val="000000"/>
        </w:rPr>
        <w:t>пре</w:t>
      </w:r>
      <w:r w:rsidRPr="00707195">
        <w:rPr>
          <w:rFonts w:ascii="Arial" w:hAnsi="Arial" w:cs="Arial"/>
          <w:color w:val="000000"/>
          <w:spacing w:val="-1"/>
        </w:rPr>
        <w:t>д</w:t>
      </w:r>
      <w:r w:rsidRPr="00707195">
        <w:rPr>
          <w:rFonts w:ascii="Arial" w:hAnsi="Arial" w:cs="Arial"/>
          <w:color w:val="000000"/>
        </w:rPr>
        <w:t>ос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е 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1"/>
        </w:rPr>
        <w:t>ь</w:t>
      </w:r>
      <w:r w:rsidRPr="00707195">
        <w:rPr>
          <w:rFonts w:ascii="Arial" w:hAnsi="Arial" w:cs="Arial"/>
          <w:color w:val="000000"/>
        </w:rPr>
        <w:t xml:space="preserve">ной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 в с</w:t>
      </w:r>
      <w:r w:rsidRPr="00707195">
        <w:rPr>
          <w:rFonts w:ascii="Arial" w:hAnsi="Arial" w:cs="Arial"/>
          <w:color w:val="000000"/>
          <w:spacing w:val="-1"/>
        </w:rPr>
        <w:t>о</w:t>
      </w:r>
      <w:r w:rsidRPr="00707195">
        <w:rPr>
          <w:rFonts w:ascii="Arial" w:hAnsi="Arial" w:cs="Arial"/>
          <w:color w:val="000000"/>
        </w:rPr>
        <w:t>ответств</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49"/>
        </w:rPr>
        <w:t xml:space="preserve"> </w:t>
      </w:r>
      <w:r w:rsidRPr="00707195">
        <w:rPr>
          <w:rFonts w:ascii="Arial" w:hAnsi="Arial" w:cs="Arial"/>
          <w:color w:val="000000"/>
        </w:rPr>
        <w:t>с</w:t>
      </w:r>
      <w:r w:rsidRPr="00707195">
        <w:rPr>
          <w:rFonts w:ascii="Arial" w:hAnsi="Arial" w:cs="Arial"/>
          <w:color w:val="000000"/>
          <w:spacing w:val="147"/>
        </w:rPr>
        <w:t xml:space="preserve"> </w:t>
      </w:r>
      <w:r w:rsidRPr="00707195">
        <w:rPr>
          <w:rFonts w:ascii="Arial" w:hAnsi="Arial" w:cs="Arial"/>
          <w:color w:val="000000"/>
        </w:rPr>
        <w:t>вар</w:t>
      </w:r>
      <w:r w:rsidRPr="00707195">
        <w:rPr>
          <w:rFonts w:ascii="Arial" w:hAnsi="Arial" w:cs="Arial"/>
          <w:color w:val="000000"/>
          <w:spacing w:val="2"/>
        </w:rPr>
        <w:t>и</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2"/>
        </w:rPr>
        <w:t>т</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148"/>
        </w:rPr>
        <w:t xml:space="preserve"> </w:t>
      </w:r>
      <w:r w:rsidRPr="00707195">
        <w:rPr>
          <w:rFonts w:ascii="Arial" w:hAnsi="Arial" w:cs="Arial"/>
          <w:color w:val="000000"/>
        </w:rPr>
        <w:t>пре</w:t>
      </w:r>
      <w:r w:rsidRPr="00707195">
        <w:rPr>
          <w:rFonts w:ascii="Arial" w:hAnsi="Arial" w:cs="Arial"/>
          <w:color w:val="000000"/>
          <w:spacing w:val="-1"/>
        </w:rPr>
        <w:t>д</w:t>
      </w:r>
      <w:r w:rsidRPr="00707195">
        <w:rPr>
          <w:rFonts w:ascii="Arial" w:hAnsi="Arial" w:cs="Arial"/>
          <w:color w:val="000000"/>
          <w:spacing w:val="1"/>
        </w:rPr>
        <w:t>о</w:t>
      </w:r>
      <w:r w:rsidRPr="00707195">
        <w:rPr>
          <w:rFonts w:ascii="Arial" w:hAnsi="Arial" w:cs="Arial"/>
          <w:color w:val="000000"/>
        </w:rPr>
        <w:t>ста</w:t>
      </w:r>
      <w:r w:rsidRPr="00707195">
        <w:rPr>
          <w:rFonts w:ascii="Arial" w:hAnsi="Arial" w:cs="Arial"/>
          <w:color w:val="000000"/>
          <w:spacing w:val="-3"/>
        </w:rPr>
        <w:t>в</w:t>
      </w:r>
      <w:r w:rsidRPr="00707195">
        <w:rPr>
          <w:rFonts w:ascii="Arial" w:hAnsi="Arial" w:cs="Arial"/>
          <w:color w:val="000000"/>
        </w:rPr>
        <w:t>ле</w:t>
      </w:r>
      <w:r w:rsidRPr="00707195">
        <w:rPr>
          <w:rFonts w:ascii="Arial" w:hAnsi="Arial" w:cs="Arial"/>
          <w:color w:val="000000"/>
          <w:spacing w:val="4"/>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149"/>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w:t>
      </w:r>
      <w:r w:rsidRPr="00707195">
        <w:rPr>
          <w:rFonts w:ascii="Arial" w:hAnsi="Arial" w:cs="Arial"/>
          <w:color w:val="000000"/>
          <w:spacing w:val="-1"/>
        </w:rPr>
        <w:t>ц</w:t>
      </w:r>
      <w:r w:rsidRPr="00707195">
        <w:rPr>
          <w:rFonts w:ascii="Arial" w:hAnsi="Arial" w:cs="Arial"/>
          <w:color w:val="000000"/>
        </w:rPr>
        <w:t>ипал</w:t>
      </w:r>
      <w:r w:rsidRPr="00707195">
        <w:rPr>
          <w:rFonts w:ascii="Arial" w:hAnsi="Arial" w:cs="Arial"/>
          <w:color w:val="000000"/>
          <w:spacing w:val="-1"/>
        </w:rPr>
        <w:t>ь</w:t>
      </w:r>
      <w:r w:rsidRPr="00707195">
        <w:rPr>
          <w:rFonts w:ascii="Arial" w:hAnsi="Arial" w:cs="Arial"/>
          <w:color w:val="000000"/>
        </w:rPr>
        <w:t xml:space="preserve">ной </w:t>
      </w:r>
      <w:r w:rsidRPr="00707195">
        <w:rPr>
          <w:rFonts w:ascii="Arial" w:hAnsi="Arial" w:cs="Arial"/>
          <w:color w:val="000000"/>
          <w:spacing w:val="-3"/>
        </w:rPr>
        <w:t>у</w:t>
      </w:r>
      <w:r w:rsidRPr="00707195">
        <w:rPr>
          <w:rFonts w:ascii="Arial" w:hAnsi="Arial" w:cs="Arial"/>
          <w:color w:val="000000"/>
        </w:rPr>
        <w:t>слуг</w:t>
      </w:r>
      <w:r w:rsidRPr="00707195">
        <w:rPr>
          <w:rFonts w:ascii="Arial" w:hAnsi="Arial" w:cs="Arial"/>
          <w:color w:val="000000"/>
          <w:spacing w:val="1"/>
        </w:rPr>
        <w:t>и</w:t>
      </w:r>
      <w:r w:rsidRPr="00707195">
        <w:rPr>
          <w:rFonts w:ascii="Arial" w:hAnsi="Arial" w:cs="Arial"/>
          <w:color w:val="000000"/>
        </w:rPr>
        <w:t>;</w:t>
      </w:r>
    </w:p>
    <w:p w:rsidR="00707195" w:rsidRPr="00707195" w:rsidRDefault="00707195" w:rsidP="00707195">
      <w:pPr>
        <w:widowControl w:val="0"/>
        <w:tabs>
          <w:tab w:val="left" w:pos="2305"/>
          <w:tab w:val="left" w:pos="4678"/>
          <w:tab w:val="left" w:pos="5453"/>
          <w:tab w:val="left" w:pos="5836"/>
          <w:tab w:val="left" w:pos="6247"/>
          <w:tab w:val="left" w:pos="7235"/>
          <w:tab w:val="left" w:pos="8784"/>
        </w:tabs>
        <w:spacing w:before="1" w:line="239" w:lineRule="auto"/>
        <w:ind w:right="-13"/>
        <w:jc w:val="both"/>
        <w:rPr>
          <w:rFonts w:ascii="Arial" w:hAnsi="Arial" w:cs="Arial"/>
        </w:rPr>
      </w:pPr>
      <w:r w:rsidRPr="00707195">
        <w:rPr>
          <w:rFonts w:ascii="Arial" w:hAnsi="Arial" w:cs="Arial"/>
          <w:color w:val="000000"/>
        </w:rPr>
        <w:t>2.24.</w:t>
      </w:r>
      <w:r w:rsidRPr="00707195">
        <w:rPr>
          <w:rFonts w:ascii="Arial" w:hAnsi="Arial" w:cs="Arial"/>
          <w:color w:val="000000"/>
          <w:spacing w:val="1"/>
        </w:rPr>
        <w:t>5.</w:t>
      </w:r>
      <w:r w:rsidRPr="00707195">
        <w:rPr>
          <w:rFonts w:ascii="Arial" w:hAnsi="Arial" w:cs="Arial"/>
          <w:color w:val="000000"/>
          <w:spacing w:val="208"/>
        </w:rPr>
        <w:t xml:space="preserve"> </w:t>
      </w:r>
      <w:r w:rsidRPr="00707195">
        <w:rPr>
          <w:rFonts w:ascii="Arial" w:hAnsi="Arial" w:cs="Arial"/>
          <w:color w:val="000000"/>
          <w:spacing w:val="-2"/>
        </w:rPr>
        <w:t>у</w:t>
      </w:r>
      <w:r w:rsidRPr="00707195">
        <w:rPr>
          <w:rFonts w:ascii="Arial" w:hAnsi="Arial" w:cs="Arial"/>
          <w:color w:val="000000"/>
        </w:rPr>
        <w:t>доб</w:t>
      </w:r>
      <w:r w:rsidRPr="00707195">
        <w:rPr>
          <w:rFonts w:ascii="Arial" w:hAnsi="Arial" w:cs="Arial"/>
          <w:color w:val="000000"/>
          <w:spacing w:val="1"/>
        </w:rPr>
        <w:t>ст</w:t>
      </w:r>
      <w:r w:rsidRPr="00707195">
        <w:rPr>
          <w:rFonts w:ascii="Arial" w:hAnsi="Arial" w:cs="Arial"/>
          <w:color w:val="000000"/>
          <w:spacing w:val="-2"/>
        </w:rPr>
        <w:t>в</w:t>
      </w:r>
      <w:r w:rsidRPr="00707195">
        <w:rPr>
          <w:rFonts w:ascii="Arial" w:hAnsi="Arial" w:cs="Arial"/>
          <w:color w:val="000000"/>
        </w:rPr>
        <w:t>о</w:t>
      </w:r>
      <w:r w:rsidRPr="00707195">
        <w:rPr>
          <w:rFonts w:ascii="Arial" w:hAnsi="Arial" w:cs="Arial"/>
          <w:color w:val="000000"/>
          <w:spacing w:val="207"/>
        </w:rPr>
        <w:t xml:space="preserve"> </w:t>
      </w:r>
      <w:r w:rsidRPr="00707195">
        <w:rPr>
          <w:rFonts w:ascii="Arial" w:hAnsi="Arial" w:cs="Arial"/>
          <w:color w:val="000000"/>
        </w:rPr>
        <w:t>информирования Зая</w:t>
      </w:r>
      <w:r w:rsidRPr="00707195">
        <w:rPr>
          <w:rFonts w:ascii="Arial" w:hAnsi="Arial" w:cs="Arial"/>
          <w:color w:val="000000"/>
          <w:spacing w:val="-1"/>
        </w:rPr>
        <w:t>в</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я</w:t>
      </w:r>
      <w:r w:rsidRPr="00707195">
        <w:rPr>
          <w:rFonts w:ascii="Arial" w:hAnsi="Arial" w:cs="Arial"/>
          <w:color w:val="000000"/>
          <w:spacing w:val="208"/>
        </w:rPr>
        <w:t xml:space="preserve"> </w:t>
      </w:r>
      <w:r w:rsidRPr="00707195">
        <w:rPr>
          <w:rFonts w:ascii="Arial" w:hAnsi="Arial" w:cs="Arial"/>
          <w:color w:val="000000"/>
          <w:spacing w:val="1"/>
        </w:rPr>
        <w:t>о</w:t>
      </w:r>
      <w:r w:rsidRPr="00707195">
        <w:rPr>
          <w:rFonts w:ascii="Arial" w:hAnsi="Arial" w:cs="Arial"/>
          <w:color w:val="000000"/>
          <w:spacing w:val="209"/>
        </w:rPr>
        <w:t xml:space="preserve"> </w:t>
      </w:r>
      <w:r w:rsidRPr="00707195">
        <w:rPr>
          <w:rFonts w:ascii="Arial" w:hAnsi="Arial" w:cs="Arial"/>
          <w:color w:val="000000"/>
        </w:rPr>
        <w:t>ходе</w:t>
      </w:r>
      <w:r w:rsidRPr="00707195">
        <w:rPr>
          <w:rFonts w:ascii="Arial" w:hAnsi="Arial" w:cs="Arial"/>
          <w:color w:val="000000"/>
          <w:spacing w:val="205"/>
        </w:rPr>
        <w:t xml:space="preserve"> </w:t>
      </w:r>
      <w:r w:rsidRPr="00707195">
        <w:rPr>
          <w:rFonts w:ascii="Arial" w:hAnsi="Arial" w:cs="Arial"/>
          <w:color w:val="000000"/>
        </w:rPr>
        <w:t>предос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ения 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ги, а также п</w:t>
      </w:r>
      <w:r w:rsidRPr="00707195">
        <w:rPr>
          <w:rFonts w:ascii="Arial" w:hAnsi="Arial" w:cs="Arial"/>
          <w:color w:val="000000"/>
          <w:spacing w:val="1"/>
        </w:rPr>
        <w:t>о</w:t>
      </w:r>
      <w:r w:rsidRPr="00707195">
        <w:rPr>
          <w:rFonts w:ascii="Arial" w:hAnsi="Arial" w:cs="Arial"/>
          <w:color w:val="000000"/>
        </w:rPr>
        <w:t>л</w:t>
      </w:r>
      <w:r w:rsidRPr="00707195">
        <w:rPr>
          <w:rFonts w:ascii="Arial" w:hAnsi="Arial" w:cs="Arial"/>
          <w:color w:val="000000"/>
          <w:spacing w:val="-2"/>
        </w:rPr>
        <w:t>у</w:t>
      </w:r>
      <w:r w:rsidRPr="00707195">
        <w:rPr>
          <w:rFonts w:ascii="Arial" w:hAnsi="Arial" w:cs="Arial"/>
          <w:color w:val="000000"/>
        </w:rPr>
        <w:t>чения рез</w:t>
      </w:r>
      <w:r w:rsidRPr="00707195">
        <w:rPr>
          <w:rFonts w:ascii="Arial" w:hAnsi="Arial" w:cs="Arial"/>
          <w:color w:val="000000"/>
          <w:spacing w:val="-2"/>
        </w:rPr>
        <w:t>у</w:t>
      </w:r>
      <w:r w:rsidRPr="00707195">
        <w:rPr>
          <w:rFonts w:ascii="Arial" w:hAnsi="Arial" w:cs="Arial"/>
          <w:color w:val="000000"/>
          <w:spacing w:val="-1"/>
        </w:rPr>
        <w:t>л</w:t>
      </w:r>
      <w:r w:rsidRPr="00707195">
        <w:rPr>
          <w:rFonts w:ascii="Arial" w:hAnsi="Arial" w:cs="Arial"/>
          <w:color w:val="000000"/>
        </w:rPr>
        <w:t>ьтата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 xml:space="preserve">ния </w:t>
      </w:r>
      <w:r w:rsidRPr="00707195">
        <w:rPr>
          <w:rFonts w:ascii="Arial" w:hAnsi="Arial" w:cs="Arial"/>
          <w:color w:val="000000"/>
        </w:rPr>
        <w:lastRenderedPageBreak/>
        <w:t>м</w:t>
      </w:r>
      <w:r w:rsidRPr="00707195">
        <w:rPr>
          <w:rFonts w:ascii="Arial" w:hAnsi="Arial" w:cs="Arial"/>
          <w:color w:val="000000"/>
          <w:spacing w:val="-2"/>
        </w:rPr>
        <w:t>у</w:t>
      </w:r>
      <w:r w:rsidRPr="00707195">
        <w:rPr>
          <w:rFonts w:ascii="Arial" w:hAnsi="Arial" w:cs="Arial"/>
          <w:color w:val="000000"/>
        </w:rPr>
        <w:t>ниц</w:t>
      </w:r>
      <w:r w:rsidRPr="00707195">
        <w:rPr>
          <w:rFonts w:ascii="Arial" w:hAnsi="Arial" w:cs="Arial"/>
          <w:color w:val="000000"/>
          <w:spacing w:val="-1"/>
        </w:rPr>
        <w:t>и</w:t>
      </w:r>
      <w:r w:rsidRPr="00707195">
        <w:rPr>
          <w:rFonts w:ascii="Arial" w:hAnsi="Arial" w:cs="Arial"/>
          <w:color w:val="000000"/>
        </w:rPr>
        <w:t>пально</w:t>
      </w:r>
      <w:r w:rsidRPr="00707195">
        <w:rPr>
          <w:rFonts w:ascii="Arial" w:hAnsi="Arial" w:cs="Arial"/>
          <w:color w:val="000000"/>
          <w:spacing w:val="1"/>
        </w:rPr>
        <w:t>й</w:t>
      </w:r>
      <w:r w:rsidRPr="00707195">
        <w:rPr>
          <w:rFonts w:ascii="Arial" w:hAnsi="Arial" w:cs="Arial"/>
          <w:color w:val="000000"/>
          <w:spacing w:val="4"/>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ги;</w:t>
      </w:r>
      <w:bookmarkStart w:id="20" w:name="_page_76_0"/>
      <w:bookmarkEnd w:id="19"/>
    </w:p>
    <w:p w:rsidR="00707195" w:rsidRPr="00707195" w:rsidRDefault="00707195" w:rsidP="00707195">
      <w:pPr>
        <w:widowControl w:val="0"/>
        <w:spacing w:line="239" w:lineRule="auto"/>
        <w:ind w:right="-62"/>
        <w:jc w:val="both"/>
        <w:rPr>
          <w:rFonts w:ascii="Arial" w:hAnsi="Arial" w:cs="Arial"/>
          <w:color w:val="000000"/>
        </w:rPr>
      </w:pPr>
      <w:r w:rsidRPr="00707195">
        <w:rPr>
          <w:rFonts w:ascii="Arial" w:hAnsi="Arial" w:cs="Arial"/>
          <w:color w:val="000000"/>
        </w:rPr>
        <w:t>2.25.</w:t>
      </w:r>
      <w:r w:rsidRPr="00707195">
        <w:rPr>
          <w:rFonts w:ascii="Arial" w:hAnsi="Arial" w:cs="Arial"/>
          <w:color w:val="000000"/>
          <w:spacing w:val="16"/>
        </w:rPr>
        <w:t xml:space="preserve"> </w:t>
      </w:r>
      <w:r w:rsidRPr="00707195">
        <w:rPr>
          <w:rFonts w:ascii="Arial" w:hAnsi="Arial" w:cs="Arial"/>
          <w:color w:val="000000"/>
        </w:rPr>
        <w:t>Осно</w:t>
      </w:r>
      <w:r w:rsidRPr="00707195">
        <w:rPr>
          <w:rFonts w:ascii="Arial" w:hAnsi="Arial" w:cs="Arial"/>
          <w:color w:val="000000"/>
          <w:spacing w:val="-1"/>
        </w:rPr>
        <w:t>в</w:t>
      </w:r>
      <w:r w:rsidRPr="00707195">
        <w:rPr>
          <w:rFonts w:ascii="Arial" w:hAnsi="Arial" w:cs="Arial"/>
          <w:color w:val="000000"/>
        </w:rPr>
        <w:t>ными</w:t>
      </w:r>
      <w:r w:rsidRPr="00707195">
        <w:rPr>
          <w:rFonts w:ascii="Arial" w:hAnsi="Arial" w:cs="Arial"/>
          <w:color w:val="000000"/>
          <w:spacing w:val="110"/>
        </w:rPr>
        <w:t xml:space="preserve"> </w:t>
      </w:r>
      <w:r w:rsidRPr="00707195">
        <w:rPr>
          <w:rFonts w:ascii="Arial" w:hAnsi="Arial" w:cs="Arial"/>
          <w:color w:val="000000"/>
        </w:rPr>
        <w:t>показате</w:t>
      </w:r>
      <w:r w:rsidRPr="00707195">
        <w:rPr>
          <w:rFonts w:ascii="Arial" w:hAnsi="Arial" w:cs="Arial"/>
          <w:color w:val="000000"/>
          <w:spacing w:val="-1"/>
        </w:rPr>
        <w:t>л</w:t>
      </w:r>
      <w:r w:rsidRPr="00707195">
        <w:rPr>
          <w:rFonts w:ascii="Arial" w:hAnsi="Arial" w:cs="Arial"/>
          <w:color w:val="000000"/>
        </w:rPr>
        <w:t>ями</w:t>
      </w:r>
      <w:r w:rsidRPr="00707195">
        <w:rPr>
          <w:rFonts w:ascii="Arial" w:hAnsi="Arial" w:cs="Arial"/>
          <w:color w:val="000000"/>
          <w:spacing w:val="110"/>
        </w:rPr>
        <w:t xml:space="preserve"> </w:t>
      </w:r>
      <w:r w:rsidRPr="00707195">
        <w:rPr>
          <w:rFonts w:ascii="Arial" w:hAnsi="Arial" w:cs="Arial"/>
          <w:color w:val="000000"/>
        </w:rPr>
        <w:t>каче</w:t>
      </w:r>
      <w:r w:rsidRPr="00707195">
        <w:rPr>
          <w:rFonts w:ascii="Arial" w:hAnsi="Arial" w:cs="Arial"/>
          <w:color w:val="000000"/>
          <w:spacing w:val="-1"/>
        </w:rPr>
        <w:t>с</w:t>
      </w:r>
      <w:r w:rsidRPr="00707195">
        <w:rPr>
          <w:rFonts w:ascii="Arial" w:hAnsi="Arial" w:cs="Arial"/>
          <w:color w:val="000000"/>
        </w:rPr>
        <w:t>т</w:t>
      </w:r>
      <w:r w:rsidRPr="00707195">
        <w:rPr>
          <w:rFonts w:ascii="Arial" w:hAnsi="Arial" w:cs="Arial"/>
          <w:color w:val="000000"/>
          <w:spacing w:val="-1"/>
        </w:rPr>
        <w:t>в</w:t>
      </w:r>
      <w:r w:rsidRPr="00707195">
        <w:rPr>
          <w:rFonts w:ascii="Arial" w:hAnsi="Arial" w:cs="Arial"/>
          <w:color w:val="000000"/>
        </w:rPr>
        <w:t>а</w:t>
      </w:r>
      <w:r w:rsidRPr="00707195">
        <w:rPr>
          <w:rFonts w:ascii="Arial" w:hAnsi="Arial" w:cs="Arial"/>
          <w:color w:val="000000"/>
          <w:spacing w:val="111"/>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12"/>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w:t>
      </w:r>
      <w:r w:rsidRPr="00707195">
        <w:rPr>
          <w:rFonts w:ascii="Arial" w:hAnsi="Arial" w:cs="Arial"/>
          <w:color w:val="000000"/>
          <w:spacing w:val="1"/>
        </w:rPr>
        <w:t xml:space="preserve"> </w:t>
      </w:r>
      <w:r w:rsidRPr="00707195">
        <w:rPr>
          <w:rFonts w:ascii="Arial" w:hAnsi="Arial" w:cs="Arial"/>
          <w:color w:val="000000"/>
        </w:rPr>
        <w:t>яв</w:t>
      </w:r>
      <w:r w:rsidRPr="00707195">
        <w:rPr>
          <w:rFonts w:ascii="Arial" w:hAnsi="Arial" w:cs="Arial"/>
          <w:color w:val="000000"/>
          <w:spacing w:val="-1"/>
        </w:rPr>
        <w:t>л</w:t>
      </w:r>
      <w:r w:rsidRPr="00707195">
        <w:rPr>
          <w:rFonts w:ascii="Arial" w:hAnsi="Arial" w:cs="Arial"/>
          <w:color w:val="000000"/>
        </w:rPr>
        <w:t>яются:</w:t>
      </w:r>
    </w:p>
    <w:p w:rsidR="00707195" w:rsidRPr="00707195" w:rsidRDefault="00707195" w:rsidP="00707195">
      <w:pPr>
        <w:widowControl w:val="0"/>
        <w:ind w:right="-12"/>
        <w:jc w:val="both"/>
        <w:rPr>
          <w:rFonts w:ascii="Arial" w:hAnsi="Arial" w:cs="Arial"/>
          <w:color w:val="000000"/>
        </w:rPr>
      </w:pPr>
      <w:r w:rsidRPr="00707195">
        <w:rPr>
          <w:rFonts w:ascii="Arial" w:hAnsi="Arial" w:cs="Arial"/>
          <w:color w:val="000000"/>
        </w:rPr>
        <w:t>2.25.1.</w:t>
      </w:r>
      <w:r w:rsidRPr="00707195">
        <w:rPr>
          <w:rFonts w:ascii="Arial" w:hAnsi="Arial" w:cs="Arial"/>
          <w:color w:val="000000"/>
          <w:spacing w:val="67"/>
        </w:rPr>
        <w:t xml:space="preserve"> </w:t>
      </w:r>
      <w:r w:rsidRPr="00707195">
        <w:rPr>
          <w:rFonts w:ascii="Arial" w:hAnsi="Arial" w:cs="Arial"/>
          <w:color w:val="000000"/>
        </w:rPr>
        <w:t>Свое</w:t>
      </w:r>
      <w:r w:rsidRPr="00707195">
        <w:rPr>
          <w:rFonts w:ascii="Arial" w:hAnsi="Arial" w:cs="Arial"/>
          <w:color w:val="000000"/>
          <w:spacing w:val="-1"/>
        </w:rPr>
        <w:t>в</w:t>
      </w:r>
      <w:r w:rsidRPr="00707195">
        <w:rPr>
          <w:rFonts w:ascii="Arial" w:hAnsi="Arial" w:cs="Arial"/>
          <w:color w:val="000000"/>
        </w:rPr>
        <w:t>рем</w:t>
      </w:r>
      <w:r w:rsidRPr="00707195">
        <w:rPr>
          <w:rFonts w:ascii="Arial" w:hAnsi="Arial" w:cs="Arial"/>
          <w:color w:val="000000"/>
          <w:spacing w:val="-2"/>
        </w:rPr>
        <w:t>е</w:t>
      </w:r>
      <w:r w:rsidRPr="00707195">
        <w:rPr>
          <w:rFonts w:ascii="Arial" w:hAnsi="Arial" w:cs="Arial"/>
          <w:color w:val="000000"/>
        </w:rPr>
        <w:t>нность</w:t>
      </w:r>
      <w:r w:rsidRPr="00707195">
        <w:rPr>
          <w:rFonts w:ascii="Arial" w:hAnsi="Arial" w:cs="Arial"/>
          <w:color w:val="000000"/>
          <w:spacing w:val="46"/>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w:t>
      </w:r>
      <w:r w:rsidRPr="00707195">
        <w:rPr>
          <w:rFonts w:ascii="Arial" w:hAnsi="Arial" w:cs="Arial"/>
          <w:color w:val="000000"/>
          <w:spacing w:val="1"/>
        </w:rPr>
        <w:t>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47"/>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w:t>
      </w:r>
      <w:r w:rsidRPr="00707195">
        <w:rPr>
          <w:rFonts w:ascii="Arial" w:hAnsi="Arial" w:cs="Arial"/>
          <w:color w:val="000000"/>
          <w:spacing w:val="-1"/>
        </w:rPr>
        <w:t>и</w:t>
      </w:r>
      <w:r w:rsidRPr="00707195">
        <w:rPr>
          <w:rFonts w:ascii="Arial" w:hAnsi="Arial" w:cs="Arial"/>
          <w:color w:val="000000"/>
        </w:rPr>
        <w:t xml:space="preserve">пальной </w:t>
      </w:r>
      <w:r w:rsidRPr="00707195">
        <w:rPr>
          <w:rFonts w:ascii="Arial" w:hAnsi="Arial" w:cs="Arial"/>
          <w:color w:val="000000"/>
          <w:spacing w:val="-3"/>
        </w:rPr>
        <w:t>у</w:t>
      </w:r>
      <w:r w:rsidRPr="00707195">
        <w:rPr>
          <w:rFonts w:ascii="Arial" w:hAnsi="Arial" w:cs="Arial"/>
          <w:color w:val="000000"/>
        </w:rPr>
        <w:t>слуги</w:t>
      </w:r>
      <w:r w:rsidRPr="00707195">
        <w:rPr>
          <w:rFonts w:ascii="Arial" w:hAnsi="Arial" w:cs="Arial"/>
          <w:color w:val="000000"/>
          <w:spacing w:val="-5"/>
        </w:rPr>
        <w:t xml:space="preserve"> </w:t>
      </w:r>
      <w:r w:rsidRPr="00707195">
        <w:rPr>
          <w:rFonts w:ascii="Arial" w:hAnsi="Arial" w:cs="Arial"/>
          <w:color w:val="000000"/>
        </w:rPr>
        <w:t>в</w:t>
      </w:r>
      <w:r w:rsidRPr="00707195">
        <w:rPr>
          <w:rFonts w:ascii="Arial" w:hAnsi="Arial" w:cs="Arial"/>
          <w:color w:val="000000"/>
          <w:spacing w:val="-8"/>
        </w:rPr>
        <w:t xml:space="preserve"> </w:t>
      </w:r>
      <w:r w:rsidRPr="00707195">
        <w:rPr>
          <w:rFonts w:ascii="Arial" w:hAnsi="Arial" w:cs="Arial"/>
          <w:color w:val="000000"/>
        </w:rPr>
        <w:t>со</w:t>
      </w:r>
      <w:r w:rsidRPr="00707195">
        <w:rPr>
          <w:rFonts w:ascii="Arial" w:hAnsi="Arial" w:cs="Arial"/>
          <w:color w:val="000000"/>
          <w:spacing w:val="1"/>
        </w:rPr>
        <w:t>о</w:t>
      </w:r>
      <w:r w:rsidRPr="00707195">
        <w:rPr>
          <w:rFonts w:ascii="Arial" w:hAnsi="Arial" w:cs="Arial"/>
          <w:color w:val="000000"/>
        </w:rPr>
        <w:t>тве</w:t>
      </w:r>
      <w:r w:rsidRPr="00707195">
        <w:rPr>
          <w:rFonts w:ascii="Arial" w:hAnsi="Arial" w:cs="Arial"/>
          <w:color w:val="000000"/>
          <w:spacing w:val="-2"/>
        </w:rPr>
        <w:t>т</w:t>
      </w:r>
      <w:r w:rsidRPr="00707195">
        <w:rPr>
          <w:rFonts w:ascii="Arial" w:hAnsi="Arial" w:cs="Arial"/>
          <w:color w:val="000000"/>
        </w:rPr>
        <w:t>ствии</w:t>
      </w:r>
      <w:r w:rsidRPr="00707195">
        <w:rPr>
          <w:rFonts w:ascii="Arial" w:hAnsi="Arial" w:cs="Arial"/>
          <w:color w:val="000000"/>
          <w:spacing w:val="-6"/>
        </w:rPr>
        <w:t xml:space="preserve"> </w:t>
      </w:r>
      <w:r w:rsidRPr="00707195">
        <w:rPr>
          <w:rFonts w:ascii="Arial" w:hAnsi="Arial" w:cs="Arial"/>
          <w:color w:val="000000"/>
          <w:spacing w:val="-2"/>
        </w:rPr>
        <w:t>с</w:t>
      </w:r>
      <w:r w:rsidRPr="00707195">
        <w:rPr>
          <w:rFonts w:ascii="Arial" w:hAnsi="Arial" w:cs="Arial"/>
          <w:color w:val="000000"/>
        </w:rPr>
        <w:t>о</w:t>
      </w:r>
      <w:r w:rsidRPr="00707195">
        <w:rPr>
          <w:rFonts w:ascii="Arial" w:hAnsi="Arial" w:cs="Arial"/>
          <w:color w:val="000000"/>
          <w:spacing w:val="-6"/>
        </w:rPr>
        <w:t xml:space="preserve"> </w:t>
      </w:r>
      <w:r w:rsidRPr="00707195">
        <w:rPr>
          <w:rFonts w:ascii="Arial" w:hAnsi="Arial" w:cs="Arial"/>
          <w:color w:val="000000"/>
        </w:rPr>
        <w:t>ст</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
        </w:rPr>
        <w:t>д</w:t>
      </w:r>
      <w:r w:rsidRPr="00707195">
        <w:rPr>
          <w:rFonts w:ascii="Arial" w:hAnsi="Arial" w:cs="Arial"/>
          <w:color w:val="000000"/>
        </w:rPr>
        <w:t>ар</w:t>
      </w:r>
      <w:r w:rsidRPr="00707195">
        <w:rPr>
          <w:rFonts w:ascii="Arial" w:hAnsi="Arial" w:cs="Arial"/>
          <w:color w:val="000000"/>
          <w:spacing w:val="-2"/>
        </w:rPr>
        <w:t>т</w:t>
      </w:r>
      <w:r w:rsidRPr="00707195">
        <w:rPr>
          <w:rFonts w:ascii="Arial" w:hAnsi="Arial" w:cs="Arial"/>
          <w:color w:val="000000"/>
        </w:rPr>
        <w:t>ом</w:t>
      </w:r>
      <w:r w:rsidRPr="00707195">
        <w:rPr>
          <w:rFonts w:ascii="Arial" w:hAnsi="Arial" w:cs="Arial"/>
          <w:color w:val="000000"/>
          <w:spacing w:val="-6"/>
        </w:rPr>
        <w:t xml:space="preserve"> </w:t>
      </w:r>
      <w:r w:rsidRPr="00707195">
        <w:rPr>
          <w:rFonts w:ascii="Arial" w:hAnsi="Arial" w:cs="Arial"/>
          <w:color w:val="000000"/>
          <w:spacing w:val="-1"/>
        </w:rPr>
        <w:t>ее</w:t>
      </w:r>
      <w:r w:rsidRPr="00707195">
        <w:rPr>
          <w:rFonts w:ascii="Arial" w:hAnsi="Arial" w:cs="Arial"/>
          <w:color w:val="000000"/>
          <w:spacing w:val="-9"/>
        </w:rPr>
        <w:t xml:space="preserve"> </w:t>
      </w:r>
      <w:r w:rsidRPr="00707195">
        <w:rPr>
          <w:rFonts w:ascii="Arial" w:hAnsi="Arial" w:cs="Arial"/>
          <w:color w:val="000000"/>
        </w:rPr>
        <w:t>предостав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ния,</w:t>
      </w:r>
      <w:r w:rsidRPr="00707195">
        <w:rPr>
          <w:rFonts w:ascii="Arial" w:hAnsi="Arial" w:cs="Arial"/>
          <w:color w:val="000000"/>
          <w:spacing w:val="-8"/>
        </w:rPr>
        <w:t xml:space="preserve"> </w:t>
      </w:r>
      <w:r w:rsidRPr="00707195">
        <w:rPr>
          <w:rFonts w:ascii="Arial" w:hAnsi="Arial" w:cs="Arial"/>
          <w:color w:val="000000"/>
          <w:spacing w:val="-2"/>
        </w:rPr>
        <w:t>у</w:t>
      </w:r>
      <w:r w:rsidRPr="00707195">
        <w:rPr>
          <w:rFonts w:ascii="Arial" w:hAnsi="Arial" w:cs="Arial"/>
          <w:color w:val="000000"/>
        </w:rPr>
        <w:t>стан</w:t>
      </w:r>
      <w:r w:rsidRPr="00707195">
        <w:rPr>
          <w:rFonts w:ascii="Arial" w:hAnsi="Arial" w:cs="Arial"/>
          <w:color w:val="000000"/>
          <w:spacing w:val="1"/>
        </w:rPr>
        <w:t>о</w:t>
      </w:r>
      <w:r w:rsidRPr="00707195">
        <w:rPr>
          <w:rFonts w:ascii="Arial" w:hAnsi="Arial" w:cs="Arial"/>
          <w:color w:val="000000"/>
        </w:rPr>
        <w:t>вл</w:t>
      </w:r>
      <w:r w:rsidRPr="00707195">
        <w:rPr>
          <w:rFonts w:ascii="Arial" w:hAnsi="Arial" w:cs="Arial"/>
          <w:color w:val="000000"/>
          <w:spacing w:val="-1"/>
        </w:rPr>
        <w:t>е</w:t>
      </w:r>
      <w:r w:rsidRPr="00707195">
        <w:rPr>
          <w:rFonts w:ascii="Arial" w:hAnsi="Arial" w:cs="Arial"/>
          <w:color w:val="000000"/>
        </w:rPr>
        <w:t>нным</w:t>
      </w:r>
      <w:r w:rsidRPr="00707195">
        <w:rPr>
          <w:rFonts w:ascii="Arial" w:hAnsi="Arial" w:cs="Arial"/>
          <w:color w:val="000000"/>
          <w:spacing w:val="-9"/>
        </w:rPr>
        <w:t xml:space="preserve"> </w:t>
      </w:r>
      <w:r w:rsidRPr="00707195">
        <w:rPr>
          <w:rFonts w:ascii="Arial" w:hAnsi="Arial" w:cs="Arial"/>
          <w:color w:val="000000"/>
        </w:rPr>
        <w:t>нас</w:t>
      </w:r>
      <w:r w:rsidRPr="00707195">
        <w:rPr>
          <w:rFonts w:ascii="Arial" w:hAnsi="Arial" w:cs="Arial"/>
          <w:color w:val="000000"/>
          <w:spacing w:val="-3"/>
        </w:rPr>
        <w:t>т</w:t>
      </w:r>
      <w:r w:rsidRPr="00707195">
        <w:rPr>
          <w:rFonts w:ascii="Arial" w:hAnsi="Arial" w:cs="Arial"/>
          <w:color w:val="000000"/>
          <w:spacing w:val="1"/>
        </w:rPr>
        <w:t>о</w:t>
      </w:r>
      <w:r w:rsidRPr="00707195">
        <w:rPr>
          <w:rFonts w:ascii="Arial" w:hAnsi="Arial" w:cs="Arial"/>
          <w:color w:val="000000"/>
          <w:spacing w:val="-1"/>
        </w:rPr>
        <w:t>я</w:t>
      </w:r>
      <w:r w:rsidRPr="00707195">
        <w:rPr>
          <w:rFonts w:ascii="Arial" w:hAnsi="Arial" w:cs="Arial"/>
          <w:color w:val="000000"/>
        </w:rPr>
        <w:t>щ</w:t>
      </w:r>
      <w:r w:rsidRPr="00707195">
        <w:rPr>
          <w:rFonts w:ascii="Arial" w:hAnsi="Arial" w:cs="Arial"/>
          <w:color w:val="000000"/>
          <w:spacing w:val="-1"/>
        </w:rPr>
        <w:t>и</w:t>
      </w:r>
      <w:r w:rsidRPr="00707195">
        <w:rPr>
          <w:rFonts w:ascii="Arial" w:hAnsi="Arial" w:cs="Arial"/>
          <w:color w:val="000000"/>
        </w:rPr>
        <w:t>м Админ</w:t>
      </w:r>
      <w:r w:rsidRPr="00707195">
        <w:rPr>
          <w:rFonts w:ascii="Arial" w:hAnsi="Arial" w:cs="Arial"/>
          <w:color w:val="000000"/>
          <w:spacing w:val="1"/>
        </w:rPr>
        <w:t>ис</w:t>
      </w:r>
      <w:r w:rsidRPr="00707195">
        <w:rPr>
          <w:rFonts w:ascii="Arial" w:hAnsi="Arial" w:cs="Arial"/>
          <w:color w:val="000000"/>
          <w:spacing w:val="-1"/>
        </w:rPr>
        <w:t>т</w:t>
      </w:r>
      <w:r w:rsidRPr="00707195">
        <w:rPr>
          <w:rFonts w:ascii="Arial" w:hAnsi="Arial" w:cs="Arial"/>
          <w:color w:val="000000"/>
        </w:rPr>
        <w:t>ра</w:t>
      </w:r>
      <w:r w:rsidRPr="00707195">
        <w:rPr>
          <w:rFonts w:ascii="Arial" w:hAnsi="Arial" w:cs="Arial"/>
          <w:color w:val="000000"/>
          <w:spacing w:val="-2"/>
        </w:rPr>
        <w:t>т</w:t>
      </w:r>
      <w:r w:rsidRPr="00707195">
        <w:rPr>
          <w:rFonts w:ascii="Arial" w:hAnsi="Arial" w:cs="Arial"/>
          <w:color w:val="000000"/>
        </w:rPr>
        <w:t>ивным</w:t>
      </w:r>
      <w:r w:rsidRPr="00707195">
        <w:rPr>
          <w:rFonts w:ascii="Arial" w:hAnsi="Arial" w:cs="Arial"/>
          <w:color w:val="000000"/>
          <w:spacing w:val="-2"/>
        </w:rPr>
        <w:t xml:space="preserve"> </w:t>
      </w:r>
      <w:r w:rsidRPr="00707195">
        <w:rPr>
          <w:rFonts w:ascii="Arial" w:hAnsi="Arial" w:cs="Arial"/>
          <w:color w:val="000000"/>
        </w:rPr>
        <w:t>регла</w:t>
      </w:r>
      <w:r w:rsidRPr="00707195">
        <w:rPr>
          <w:rFonts w:ascii="Arial" w:hAnsi="Arial" w:cs="Arial"/>
          <w:color w:val="000000"/>
          <w:spacing w:val="2"/>
        </w:rPr>
        <w:t>м</w:t>
      </w:r>
      <w:r w:rsidRPr="00707195">
        <w:rPr>
          <w:rFonts w:ascii="Arial" w:hAnsi="Arial" w:cs="Arial"/>
          <w:color w:val="000000"/>
          <w:spacing w:val="-1"/>
        </w:rPr>
        <w:t>е</w:t>
      </w:r>
      <w:r w:rsidRPr="00707195">
        <w:rPr>
          <w:rFonts w:ascii="Arial" w:hAnsi="Arial" w:cs="Arial"/>
          <w:color w:val="000000"/>
        </w:rPr>
        <w:t>нтом.</w:t>
      </w:r>
    </w:p>
    <w:p w:rsidR="00707195" w:rsidRPr="00707195" w:rsidRDefault="00707195" w:rsidP="00707195">
      <w:pPr>
        <w:widowControl w:val="0"/>
        <w:spacing w:line="239" w:lineRule="auto"/>
        <w:ind w:right="-62"/>
        <w:jc w:val="both"/>
        <w:rPr>
          <w:rFonts w:ascii="Arial" w:hAnsi="Arial" w:cs="Arial"/>
          <w:color w:val="000000"/>
        </w:rPr>
      </w:pPr>
      <w:r w:rsidRPr="00707195">
        <w:rPr>
          <w:rFonts w:ascii="Arial" w:hAnsi="Arial" w:cs="Arial"/>
          <w:color w:val="000000"/>
        </w:rPr>
        <w:t>2.25.2.</w:t>
      </w:r>
      <w:r w:rsidRPr="00707195">
        <w:rPr>
          <w:rFonts w:ascii="Arial" w:hAnsi="Arial" w:cs="Arial"/>
          <w:color w:val="000000"/>
          <w:spacing w:val="67"/>
        </w:rPr>
        <w:t xml:space="preserve"> </w:t>
      </w:r>
      <w:r w:rsidRPr="00707195">
        <w:rPr>
          <w:rFonts w:ascii="Arial" w:hAnsi="Arial" w:cs="Arial"/>
          <w:color w:val="000000"/>
        </w:rPr>
        <w:t>Минимально</w:t>
      </w:r>
      <w:r w:rsidRPr="00707195">
        <w:rPr>
          <w:rFonts w:ascii="Arial" w:hAnsi="Arial" w:cs="Arial"/>
          <w:color w:val="000000"/>
          <w:spacing w:val="151"/>
        </w:rPr>
        <w:t xml:space="preserve"> </w:t>
      </w:r>
      <w:r w:rsidRPr="00707195">
        <w:rPr>
          <w:rFonts w:ascii="Arial" w:hAnsi="Arial" w:cs="Arial"/>
          <w:color w:val="000000"/>
        </w:rPr>
        <w:t>воз</w:t>
      </w:r>
      <w:r w:rsidRPr="00707195">
        <w:rPr>
          <w:rFonts w:ascii="Arial" w:hAnsi="Arial" w:cs="Arial"/>
          <w:color w:val="000000"/>
          <w:spacing w:val="-1"/>
        </w:rPr>
        <w:t>м</w:t>
      </w:r>
      <w:r w:rsidRPr="00707195">
        <w:rPr>
          <w:rFonts w:ascii="Arial" w:hAnsi="Arial" w:cs="Arial"/>
          <w:color w:val="000000"/>
        </w:rPr>
        <w:t>ожное</w:t>
      </w:r>
      <w:r w:rsidRPr="00707195">
        <w:rPr>
          <w:rFonts w:ascii="Arial" w:hAnsi="Arial" w:cs="Arial"/>
          <w:color w:val="000000"/>
          <w:spacing w:val="150"/>
        </w:rPr>
        <w:t xml:space="preserve"> </w:t>
      </w:r>
      <w:r w:rsidRPr="00707195">
        <w:rPr>
          <w:rFonts w:ascii="Arial" w:hAnsi="Arial" w:cs="Arial"/>
          <w:color w:val="000000"/>
        </w:rPr>
        <w:t>количест</w:t>
      </w:r>
      <w:r w:rsidRPr="00707195">
        <w:rPr>
          <w:rFonts w:ascii="Arial" w:hAnsi="Arial" w:cs="Arial"/>
          <w:color w:val="000000"/>
          <w:spacing w:val="-2"/>
        </w:rPr>
        <w:t>в</w:t>
      </w:r>
      <w:r w:rsidRPr="00707195">
        <w:rPr>
          <w:rFonts w:ascii="Arial" w:hAnsi="Arial" w:cs="Arial"/>
          <w:color w:val="000000"/>
        </w:rPr>
        <w:t>о</w:t>
      </w:r>
      <w:r w:rsidRPr="00707195">
        <w:rPr>
          <w:rFonts w:ascii="Arial" w:hAnsi="Arial" w:cs="Arial"/>
          <w:color w:val="000000"/>
          <w:spacing w:val="149"/>
        </w:rPr>
        <w:t xml:space="preserve"> </w:t>
      </w:r>
      <w:r w:rsidRPr="00707195">
        <w:rPr>
          <w:rFonts w:ascii="Arial" w:hAnsi="Arial" w:cs="Arial"/>
          <w:color w:val="000000"/>
        </w:rPr>
        <w:t>взаимодейств</w:t>
      </w:r>
      <w:r w:rsidRPr="00707195">
        <w:rPr>
          <w:rFonts w:ascii="Arial" w:hAnsi="Arial" w:cs="Arial"/>
          <w:color w:val="000000"/>
          <w:spacing w:val="-2"/>
        </w:rPr>
        <w:t>и</w:t>
      </w:r>
      <w:r w:rsidRPr="00707195">
        <w:rPr>
          <w:rFonts w:ascii="Arial" w:hAnsi="Arial" w:cs="Arial"/>
          <w:color w:val="000000"/>
        </w:rPr>
        <w:t>й</w:t>
      </w:r>
      <w:r w:rsidRPr="00707195">
        <w:rPr>
          <w:rFonts w:ascii="Arial" w:hAnsi="Arial" w:cs="Arial"/>
          <w:color w:val="000000"/>
          <w:spacing w:val="151"/>
        </w:rPr>
        <w:t xml:space="preserve"> </w:t>
      </w:r>
      <w:r w:rsidRPr="00707195">
        <w:rPr>
          <w:rFonts w:ascii="Arial" w:hAnsi="Arial" w:cs="Arial"/>
          <w:color w:val="000000"/>
        </w:rPr>
        <w:t>г</w:t>
      </w:r>
      <w:r w:rsidRPr="00707195">
        <w:rPr>
          <w:rFonts w:ascii="Arial" w:hAnsi="Arial" w:cs="Arial"/>
          <w:color w:val="000000"/>
          <w:spacing w:val="2"/>
        </w:rPr>
        <w:t>р</w:t>
      </w:r>
      <w:r w:rsidRPr="00707195">
        <w:rPr>
          <w:rFonts w:ascii="Arial" w:hAnsi="Arial" w:cs="Arial"/>
          <w:color w:val="000000"/>
        </w:rPr>
        <w:t>а</w:t>
      </w:r>
      <w:r w:rsidRPr="00707195">
        <w:rPr>
          <w:rFonts w:ascii="Arial" w:hAnsi="Arial" w:cs="Arial"/>
          <w:color w:val="000000"/>
          <w:spacing w:val="-1"/>
        </w:rPr>
        <w:t>ж</w:t>
      </w:r>
      <w:r w:rsidRPr="00707195">
        <w:rPr>
          <w:rFonts w:ascii="Arial" w:hAnsi="Arial" w:cs="Arial"/>
          <w:color w:val="000000"/>
        </w:rPr>
        <w:t>дан</w:t>
      </w:r>
      <w:r w:rsidRPr="00707195">
        <w:rPr>
          <w:rFonts w:ascii="Arial" w:hAnsi="Arial" w:cs="Arial"/>
          <w:color w:val="000000"/>
          <w:spacing w:val="-1"/>
        </w:rPr>
        <w:t>и</w:t>
      </w:r>
      <w:r w:rsidRPr="00707195">
        <w:rPr>
          <w:rFonts w:ascii="Arial" w:hAnsi="Arial" w:cs="Arial"/>
          <w:color w:val="000000"/>
        </w:rPr>
        <w:t>на с</w:t>
      </w:r>
      <w:r w:rsidRPr="00707195">
        <w:rPr>
          <w:rFonts w:ascii="Arial" w:hAnsi="Arial" w:cs="Arial"/>
          <w:color w:val="000000"/>
          <w:spacing w:val="140"/>
        </w:rPr>
        <w:t xml:space="preserve"> </w:t>
      </w:r>
      <w:r w:rsidRPr="00707195">
        <w:rPr>
          <w:rFonts w:ascii="Arial" w:hAnsi="Arial" w:cs="Arial"/>
          <w:color w:val="000000"/>
          <w:spacing w:val="1"/>
        </w:rPr>
        <w:t>д</w:t>
      </w:r>
      <w:r w:rsidRPr="00707195">
        <w:rPr>
          <w:rFonts w:ascii="Arial" w:hAnsi="Arial" w:cs="Arial"/>
          <w:color w:val="000000"/>
        </w:rPr>
        <w:t>ол</w:t>
      </w:r>
      <w:r w:rsidRPr="00707195">
        <w:rPr>
          <w:rFonts w:ascii="Arial" w:hAnsi="Arial" w:cs="Arial"/>
          <w:color w:val="000000"/>
          <w:spacing w:val="-1"/>
        </w:rPr>
        <w:t>ж</w:t>
      </w:r>
      <w:r w:rsidRPr="00707195">
        <w:rPr>
          <w:rFonts w:ascii="Arial" w:hAnsi="Arial" w:cs="Arial"/>
          <w:color w:val="000000"/>
        </w:rPr>
        <w:t>ностны</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142"/>
        </w:rPr>
        <w:t xml:space="preserve"> </w:t>
      </w:r>
      <w:r w:rsidRPr="00707195">
        <w:rPr>
          <w:rFonts w:ascii="Arial" w:hAnsi="Arial" w:cs="Arial"/>
          <w:color w:val="000000"/>
        </w:rPr>
        <w:t>ли</w:t>
      </w:r>
      <w:r w:rsidRPr="00707195">
        <w:rPr>
          <w:rFonts w:ascii="Arial" w:hAnsi="Arial" w:cs="Arial"/>
          <w:color w:val="000000"/>
          <w:spacing w:val="1"/>
        </w:rPr>
        <w:t>ц</w:t>
      </w:r>
      <w:r w:rsidRPr="00707195">
        <w:rPr>
          <w:rFonts w:ascii="Arial" w:hAnsi="Arial" w:cs="Arial"/>
          <w:color w:val="000000"/>
        </w:rPr>
        <w:t>а</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140"/>
        </w:rPr>
        <w:t xml:space="preserve"> </w:t>
      </w:r>
      <w:r w:rsidRPr="00707195">
        <w:rPr>
          <w:rFonts w:ascii="Arial" w:hAnsi="Arial" w:cs="Arial"/>
          <w:color w:val="000000"/>
          <w:spacing w:val="-1"/>
        </w:rPr>
        <w:t>у</w:t>
      </w:r>
      <w:r w:rsidRPr="00707195">
        <w:rPr>
          <w:rFonts w:ascii="Arial" w:hAnsi="Arial" w:cs="Arial"/>
          <w:color w:val="000000"/>
        </w:rPr>
        <w:t>част</w:t>
      </w:r>
      <w:r w:rsidRPr="00707195">
        <w:rPr>
          <w:rFonts w:ascii="Arial" w:hAnsi="Arial" w:cs="Arial"/>
          <w:color w:val="000000"/>
          <w:spacing w:val="1"/>
        </w:rPr>
        <w:t>в</w:t>
      </w:r>
      <w:r w:rsidRPr="00707195">
        <w:rPr>
          <w:rFonts w:ascii="Arial" w:hAnsi="Arial" w:cs="Arial"/>
          <w:color w:val="000000"/>
          <w:spacing w:val="-2"/>
        </w:rPr>
        <w:t>у</w:t>
      </w:r>
      <w:r w:rsidRPr="00707195">
        <w:rPr>
          <w:rFonts w:ascii="Arial" w:hAnsi="Arial" w:cs="Arial"/>
          <w:color w:val="000000"/>
        </w:rPr>
        <w:t>ю</w:t>
      </w:r>
      <w:r w:rsidRPr="00707195">
        <w:rPr>
          <w:rFonts w:ascii="Arial" w:hAnsi="Arial" w:cs="Arial"/>
          <w:color w:val="000000"/>
          <w:spacing w:val="1"/>
        </w:rPr>
        <w:t>щими</w:t>
      </w:r>
      <w:r w:rsidRPr="00707195">
        <w:rPr>
          <w:rFonts w:ascii="Arial" w:hAnsi="Arial" w:cs="Arial"/>
          <w:color w:val="000000"/>
          <w:spacing w:val="142"/>
        </w:rPr>
        <w:t xml:space="preserve"> </w:t>
      </w:r>
      <w:r w:rsidRPr="00707195">
        <w:rPr>
          <w:rFonts w:ascii="Arial" w:hAnsi="Arial" w:cs="Arial"/>
          <w:color w:val="000000"/>
          <w:spacing w:val="1"/>
        </w:rPr>
        <w:t>в</w:t>
      </w:r>
      <w:r w:rsidRPr="00707195">
        <w:rPr>
          <w:rFonts w:ascii="Arial" w:hAnsi="Arial" w:cs="Arial"/>
          <w:color w:val="000000"/>
          <w:spacing w:val="140"/>
        </w:rPr>
        <w:t xml:space="preserve"> </w:t>
      </w:r>
      <w:r w:rsidRPr="00707195">
        <w:rPr>
          <w:rFonts w:ascii="Arial" w:hAnsi="Arial" w:cs="Arial"/>
          <w:color w:val="000000"/>
          <w:spacing w:val="-1"/>
        </w:rPr>
        <w:t>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rPr>
        <w:t>оста</w:t>
      </w:r>
      <w:r w:rsidRPr="00707195">
        <w:rPr>
          <w:rFonts w:ascii="Arial" w:hAnsi="Arial" w:cs="Arial"/>
          <w:color w:val="000000"/>
          <w:spacing w:val="-3"/>
        </w:rPr>
        <w:t>в</w:t>
      </w:r>
      <w:r w:rsidRPr="00707195">
        <w:rPr>
          <w:rFonts w:ascii="Arial" w:hAnsi="Arial" w:cs="Arial"/>
          <w:color w:val="000000"/>
          <w:spacing w:val="-1"/>
        </w:rPr>
        <w:t>л</w:t>
      </w:r>
      <w:r w:rsidRPr="00707195">
        <w:rPr>
          <w:rFonts w:ascii="Arial" w:hAnsi="Arial" w:cs="Arial"/>
          <w:color w:val="000000"/>
        </w:rPr>
        <w:t>ении</w:t>
      </w:r>
      <w:r w:rsidRPr="00707195">
        <w:rPr>
          <w:rFonts w:ascii="Arial" w:hAnsi="Arial" w:cs="Arial"/>
          <w:color w:val="000000"/>
          <w:spacing w:val="141"/>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w:t>
      </w:r>
    </w:p>
    <w:p w:rsidR="00707195" w:rsidRPr="00707195" w:rsidRDefault="00707195" w:rsidP="00707195">
      <w:pPr>
        <w:widowControl w:val="0"/>
        <w:tabs>
          <w:tab w:val="left" w:pos="3306"/>
          <w:tab w:val="left" w:pos="5356"/>
          <w:tab w:val="left" w:pos="6421"/>
          <w:tab w:val="left" w:pos="7022"/>
          <w:tab w:val="left" w:pos="8423"/>
        </w:tabs>
        <w:ind w:right="-62"/>
        <w:jc w:val="both"/>
        <w:rPr>
          <w:rFonts w:ascii="Arial" w:hAnsi="Arial" w:cs="Arial"/>
          <w:color w:val="000000"/>
        </w:rPr>
      </w:pPr>
      <w:r w:rsidRPr="00707195">
        <w:rPr>
          <w:rFonts w:ascii="Arial" w:hAnsi="Arial" w:cs="Arial"/>
          <w:color w:val="000000"/>
        </w:rPr>
        <w:t>2.25.3.</w:t>
      </w:r>
      <w:r w:rsidRPr="00707195">
        <w:rPr>
          <w:rFonts w:ascii="Arial" w:hAnsi="Arial" w:cs="Arial"/>
          <w:color w:val="000000"/>
          <w:spacing w:val="67"/>
        </w:rPr>
        <w:t xml:space="preserve"> </w:t>
      </w:r>
      <w:r w:rsidRPr="00707195">
        <w:rPr>
          <w:rFonts w:ascii="Arial" w:hAnsi="Arial" w:cs="Arial"/>
          <w:color w:val="000000"/>
        </w:rPr>
        <w:t>Отс</w:t>
      </w:r>
      <w:r w:rsidRPr="00707195">
        <w:rPr>
          <w:rFonts w:ascii="Arial" w:hAnsi="Arial" w:cs="Arial"/>
          <w:color w:val="000000"/>
          <w:spacing w:val="-3"/>
        </w:rPr>
        <w:t>у</w:t>
      </w:r>
      <w:r w:rsidRPr="00707195">
        <w:rPr>
          <w:rFonts w:ascii="Arial" w:hAnsi="Arial" w:cs="Arial"/>
          <w:color w:val="000000"/>
        </w:rPr>
        <w:t>тст</w:t>
      </w:r>
      <w:r w:rsidRPr="00707195">
        <w:rPr>
          <w:rFonts w:ascii="Arial" w:hAnsi="Arial" w:cs="Arial"/>
          <w:color w:val="000000"/>
          <w:spacing w:val="-1"/>
        </w:rPr>
        <w:t>в</w:t>
      </w:r>
      <w:r w:rsidRPr="00707195">
        <w:rPr>
          <w:rFonts w:ascii="Arial" w:hAnsi="Arial" w:cs="Arial"/>
          <w:color w:val="000000"/>
        </w:rPr>
        <w:t>ие о</w:t>
      </w:r>
      <w:r w:rsidRPr="00707195">
        <w:rPr>
          <w:rFonts w:ascii="Arial" w:hAnsi="Arial" w:cs="Arial"/>
          <w:color w:val="000000"/>
          <w:spacing w:val="1"/>
        </w:rPr>
        <w:t>бо</w:t>
      </w:r>
      <w:r w:rsidRPr="00707195">
        <w:rPr>
          <w:rFonts w:ascii="Arial" w:hAnsi="Arial" w:cs="Arial"/>
          <w:color w:val="000000"/>
          <w:spacing w:val="-1"/>
        </w:rPr>
        <w:t>сн</w:t>
      </w:r>
      <w:r w:rsidRPr="00707195">
        <w:rPr>
          <w:rFonts w:ascii="Arial" w:hAnsi="Arial" w:cs="Arial"/>
          <w:color w:val="000000"/>
        </w:rPr>
        <w:t>о</w:t>
      </w:r>
      <w:r w:rsidRPr="00707195">
        <w:rPr>
          <w:rFonts w:ascii="Arial" w:hAnsi="Arial" w:cs="Arial"/>
          <w:color w:val="000000"/>
          <w:spacing w:val="1"/>
        </w:rPr>
        <w:t>ва</w:t>
      </w:r>
      <w:r w:rsidRPr="00707195">
        <w:rPr>
          <w:rFonts w:ascii="Arial" w:hAnsi="Arial" w:cs="Arial"/>
          <w:color w:val="000000"/>
        </w:rPr>
        <w:t>нных жа</w:t>
      </w:r>
      <w:r w:rsidRPr="00707195">
        <w:rPr>
          <w:rFonts w:ascii="Arial" w:hAnsi="Arial" w:cs="Arial"/>
          <w:color w:val="000000"/>
          <w:spacing w:val="-1"/>
        </w:rPr>
        <w:t>л</w:t>
      </w:r>
      <w:r w:rsidRPr="00707195">
        <w:rPr>
          <w:rFonts w:ascii="Arial" w:hAnsi="Arial" w:cs="Arial"/>
          <w:color w:val="000000"/>
        </w:rPr>
        <w:t>об на д</w:t>
      </w:r>
      <w:r w:rsidRPr="00707195">
        <w:rPr>
          <w:rFonts w:ascii="Arial" w:hAnsi="Arial" w:cs="Arial"/>
          <w:color w:val="000000"/>
          <w:spacing w:val="-1"/>
        </w:rPr>
        <w:t>е</w:t>
      </w:r>
      <w:r w:rsidRPr="00707195">
        <w:rPr>
          <w:rFonts w:ascii="Arial" w:hAnsi="Arial" w:cs="Arial"/>
          <w:color w:val="000000"/>
        </w:rPr>
        <w:t>йств</w:t>
      </w:r>
      <w:r w:rsidRPr="00707195">
        <w:rPr>
          <w:rFonts w:ascii="Arial" w:hAnsi="Arial" w:cs="Arial"/>
          <w:color w:val="000000"/>
          <w:spacing w:val="-1"/>
        </w:rPr>
        <w:t>и</w:t>
      </w:r>
      <w:r w:rsidRPr="00707195">
        <w:rPr>
          <w:rFonts w:ascii="Arial" w:hAnsi="Arial" w:cs="Arial"/>
          <w:color w:val="000000"/>
        </w:rPr>
        <w:t>я (бездействие) сотр</w:t>
      </w:r>
      <w:r w:rsidRPr="00707195">
        <w:rPr>
          <w:rFonts w:ascii="Arial" w:hAnsi="Arial" w:cs="Arial"/>
          <w:color w:val="000000"/>
          <w:spacing w:val="-2"/>
        </w:rPr>
        <w:t>у</w:t>
      </w:r>
      <w:r w:rsidRPr="00707195">
        <w:rPr>
          <w:rFonts w:ascii="Arial" w:hAnsi="Arial" w:cs="Arial"/>
          <w:color w:val="000000"/>
        </w:rPr>
        <w:t>дников и</w:t>
      </w:r>
      <w:r w:rsidRPr="00707195">
        <w:rPr>
          <w:rFonts w:ascii="Arial" w:hAnsi="Arial" w:cs="Arial"/>
          <w:color w:val="000000"/>
          <w:spacing w:val="-2"/>
        </w:rPr>
        <w:t xml:space="preserve"> </w:t>
      </w:r>
      <w:r w:rsidRPr="00707195">
        <w:rPr>
          <w:rFonts w:ascii="Arial" w:hAnsi="Arial" w:cs="Arial"/>
          <w:color w:val="000000"/>
        </w:rPr>
        <w:t>их</w:t>
      </w:r>
      <w:r w:rsidRPr="00707195">
        <w:rPr>
          <w:rFonts w:ascii="Arial" w:hAnsi="Arial" w:cs="Arial"/>
          <w:color w:val="000000"/>
          <w:spacing w:val="-1"/>
        </w:rPr>
        <w:t xml:space="preserve"> </w:t>
      </w:r>
      <w:r w:rsidRPr="00707195">
        <w:rPr>
          <w:rFonts w:ascii="Arial" w:hAnsi="Arial" w:cs="Arial"/>
          <w:color w:val="000000"/>
        </w:rPr>
        <w:t>н</w:t>
      </w:r>
      <w:r w:rsidRPr="00707195">
        <w:rPr>
          <w:rFonts w:ascii="Arial" w:hAnsi="Arial" w:cs="Arial"/>
          <w:color w:val="000000"/>
          <w:spacing w:val="-1"/>
        </w:rPr>
        <w:t>е</w:t>
      </w:r>
      <w:r w:rsidRPr="00707195">
        <w:rPr>
          <w:rFonts w:ascii="Arial" w:hAnsi="Arial" w:cs="Arial"/>
          <w:color w:val="000000"/>
        </w:rPr>
        <w:t>ко</w:t>
      </w:r>
      <w:r w:rsidRPr="00707195">
        <w:rPr>
          <w:rFonts w:ascii="Arial" w:hAnsi="Arial" w:cs="Arial"/>
          <w:color w:val="000000"/>
          <w:spacing w:val="1"/>
        </w:rPr>
        <w:t>р</w:t>
      </w:r>
      <w:r w:rsidRPr="00707195">
        <w:rPr>
          <w:rFonts w:ascii="Arial" w:hAnsi="Arial" w:cs="Arial"/>
          <w:color w:val="000000"/>
        </w:rPr>
        <w:t>рект</w:t>
      </w:r>
      <w:r w:rsidRPr="00707195">
        <w:rPr>
          <w:rFonts w:ascii="Arial" w:hAnsi="Arial" w:cs="Arial"/>
          <w:color w:val="000000"/>
          <w:spacing w:val="-1"/>
        </w:rPr>
        <w:t>н</w:t>
      </w:r>
      <w:r w:rsidRPr="00707195">
        <w:rPr>
          <w:rFonts w:ascii="Arial" w:hAnsi="Arial" w:cs="Arial"/>
          <w:color w:val="000000"/>
        </w:rPr>
        <w:t>ое</w:t>
      </w:r>
      <w:r w:rsidRPr="00707195">
        <w:rPr>
          <w:rFonts w:ascii="Arial" w:hAnsi="Arial" w:cs="Arial"/>
          <w:color w:val="000000"/>
          <w:spacing w:val="4"/>
        </w:rPr>
        <w:t xml:space="preserve"> </w:t>
      </w:r>
      <w:r w:rsidRPr="00707195">
        <w:rPr>
          <w:rFonts w:ascii="Arial" w:hAnsi="Arial" w:cs="Arial"/>
          <w:color w:val="000000"/>
          <w:spacing w:val="-1"/>
        </w:rPr>
        <w:t>(</w:t>
      </w:r>
      <w:r w:rsidRPr="00707195">
        <w:rPr>
          <w:rFonts w:ascii="Arial" w:hAnsi="Arial" w:cs="Arial"/>
          <w:color w:val="000000"/>
        </w:rPr>
        <w:t>нев</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1"/>
        </w:rPr>
        <w:t>м</w:t>
      </w:r>
      <w:r w:rsidRPr="00707195">
        <w:rPr>
          <w:rFonts w:ascii="Arial" w:hAnsi="Arial" w:cs="Arial"/>
          <w:color w:val="000000"/>
        </w:rPr>
        <w:t>ате</w:t>
      </w:r>
      <w:r w:rsidRPr="00707195">
        <w:rPr>
          <w:rFonts w:ascii="Arial" w:hAnsi="Arial" w:cs="Arial"/>
          <w:color w:val="000000"/>
          <w:spacing w:val="-1"/>
        </w:rPr>
        <w:t>ль</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spacing w:val="-1"/>
        </w:rPr>
        <w:t>е</w:t>
      </w:r>
      <w:r w:rsidRPr="00707195">
        <w:rPr>
          <w:rFonts w:ascii="Arial" w:hAnsi="Arial" w:cs="Arial"/>
          <w:color w:val="000000"/>
        </w:rPr>
        <w:t>) о</w:t>
      </w:r>
      <w:r w:rsidRPr="00707195">
        <w:rPr>
          <w:rFonts w:ascii="Arial" w:hAnsi="Arial" w:cs="Arial"/>
          <w:color w:val="000000"/>
          <w:spacing w:val="-1"/>
        </w:rPr>
        <w:t>т</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spacing w:val="-2"/>
        </w:rPr>
        <w:t>ш</w:t>
      </w:r>
      <w:r w:rsidRPr="00707195">
        <w:rPr>
          <w:rFonts w:ascii="Arial" w:hAnsi="Arial" w:cs="Arial"/>
          <w:color w:val="000000"/>
        </w:rPr>
        <w:t>е</w:t>
      </w:r>
      <w:r w:rsidRPr="00707195">
        <w:rPr>
          <w:rFonts w:ascii="Arial" w:hAnsi="Arial" w:cs="Arial"/>
          <w:color w:val="000000"/>
          <w:spacing w:val="-1"/>
        </w:rPr>
        <w:t>ни</w:t>
      </w:r>
      <w:r w:rsidRPr="00707195">
        <w:rPr>
          <w:rFonts w:ascii="Arial" w:hAnsi="Arial" w:cs="Arial"/>
          <w:color w:val="000000"/>
        </w:rPr>
        <w:t>е к</w:t>
      </w:r>
      <w:r w:rsidRPr="00707195">
        <w:rPr>
          <w:rFonts w:ascii="Arial" w:hAnsi="Arial" w:cs="Arial"/>
          <w:color w:val="000000"/>
          <w:spacing w:val="1"/>
        </w:rPr>
        <w:t xml:space="preserve"> </w:t>
      </w:r>
      <w:r w:rsidRPr="00707195">
        <w:rPr>
          <w:rFonts w:ascii="Arial" w:hAnsi="Arial" w:cs="Arial"/>
          <w:color w:val="000000"/>
          <w:spacing w:val="-1"/>
        </w:rPr>
        <w:t>з</w:t>
      </w:r>
      <w:r w:rsidRPr="00707195">
        <w:rPr>
          <w:rFonts w:ascii="Arial" w:hAnsi="Arial" w:cs="Arial"/>
          <w:color w:val="000000"/>
        </w:rPr>
        <w:t>аявител</w:t>
      </w:r>
      <w:r w:rsidRPr="00707195">
        <w:rPr>
          <w:rFonts w:ascii="Arial" w:hAnsi="Arial" w:cs="Arial"/>
          <w:color w:val="000000"/>
          <w:spacing w:val="-2"/>
        </w:rPr>
        <w:t>я</w:t>
      </w:r>
      <w:r w:rsidRPr="00707195">
        <w:rPr>
          <w:rFonts w:ascii="Arial" w:hAnsi="Arial" w:cs="Arial"/>
          <w:color w:val="000000"/>
        </w:rPr>
        <w:t>м.</w:t>
      </w:r>
    </w:p>
    <w:p w:rsidR="00707195" w:rsidRPr="00707195" w:rsidRDefault="00707195" w:rsidP="00707195">
      <w:pPr>
        <w:widowControl w:val="0"/>
        <w:tabs>
          <w:tab w:val="left" w:pos="3357"/>
          <w:tab w:val="left" w:pos="5081"/>
          <w:tab w:val="left" w:pos="7282"/>
          <w:tab w:val="left" w:pos="8471"/>
          <w:tab w:val="left" w:pos="8978"/>
        </w:tabs>
        <w:spacing w:line="239" w:lineRule="auto"/>
        <w:ind w:right="-59"/>
        <w:jc w:val="both"/>
        <w:rPr>
          <w:rFonts w:ascii="Arial" w:hAnsi="Arial" w:cs="Arial"/>
          <w:color w:val="000000"/>
        </w:rPr>
      </w:pPr>
      <w:r w:rsidRPr="00707195">
        <w:rPr>
          <w:rFonts w:ascii="Arial" w:hAnsi="Arial" w:cs="Arial"/>
          <w:color w:val="000000"/>
        </w:rPr>
        <w:t>2.25.4.</w:t>
      </w:r>
      <w:r w:rsidRPr="00707195">
        <w:rPr>
          <w:rFonts w:ascii="Arial" w:hAnsi="Arial" w:cs="Arial"/>
          <w:color w:val="000000"/>
          <w:spacing w:val="67"/>
        </w:rPr>
        <w:t xml:space="preserve"> </w:t>
      </w:r>
      <w:r w:rsidRPr="00707195">
        <w:rPr>
          <w:rFonts w:ascii="Arial" w:hAnsi="Arial" w:cs="Arial"/>
          <w:color w:val="000000"/>
        </w:rPr>
        <w:t>Отс</w:t>
      </w:r>
      <w:r w:rsidRPr="00707195">
        <w:rPr>
          <w:rFonts w:ascii="Arial" w:hAnsi="Arial" w:cs="Arial"/>
          <w:color w:val="000000"/>
          <w:spacing w:val="-3"/>
        </w:rPr>
        <w:t>у</w:t>
      </w:r>
      <w:r w:rsidRPr="00707195">
        <w:rPr>
          <w:rFonts w:ascii="Arial" w:hAnsi="Arial" w:cs="Arial"/>
          <w:color w:val="000000"/>
        </w:rPr>
        <w:t>тст</w:t>
      </w:r>
      <w:r w:rsidRPr="00707195">
        <w:rPr>
          <w:rFonts w:ascii="Arial" w:hAnsi="Arial" w:cs="Arial"/>
          <w:color w:val="000000"/>
          <w:spacing w:val="-1"/>
        </w:rPr>
        <w:t>в</w:t>
      </w:r>
      <w:r w:rsidRPr="00707195">
        <w:rPr>
          <w:rFonts w:ascii="Arial" w:hAnsi="Arial" w:cs="Arial"/>
          <w:color w:val="000000"/>
        </w:rPr>
        <w:t>ие на</w:t>
      </w:r>
      <w:r w:rsidRPr="00707195">
        <w:rPr>
          <w:rFonts w:ascii="Arial" w:hAnsi="Arial" w:cs="Arial"/>
          <w:color w:val="000000"/>
          <w:spacing w:val="1"/>
        </w:rPr>
        <w:t>р</w:t>
      </w:r>
      <w:r w:rsidRPr="00707195">
        <w:rPr>
          <w:rFonts w:ascii="Arial" w:hAnsi="Arial" w:cs="Arial"/>
          <w:color w:val="000000"/>
        </w:rPr>
        <w:t xml:space="preserve">ушений </w:t>
      </w:r>
      <w:r w:rsidRPr="00707195">
        <w:rPr>
          <w:rFonts w:ascii="Arial" w:hAnsi="Arial" w:cs="Arial"/>
          <w:color w:val="000000"/>
          <w:spacing w:val="-3"/>
        </w:rPr>
        <w:t>у</w:t>
      </w:r>
      <w:r w:rsidRPr="00707195">
        <w:rPr>
          <w:rFonts w:ascii="Arial" w:hAnsi="Arial" w:cs="Arial"/>
          <w:color w:val="000000"/>
        </w:rPr>
        <w:t>стан</w:t>
      </w:r>
      <w:r w:rsidRPr="00707195">
        <w:rPr>
          <w:rFonts w:ascii="Arial" w:hAnsi="Arial" w:cs="Arial"/>
          <w:color w:val="000000"/>
          <w:spacing w:val="1"/>
        </w:rPr>
        <w:t>о</w:t>
      </w:r>
      <w:r w:rsidRPr="00707195">
        <w:rPr>
          <w:rFonts w:ascii="Arial" w:hAnsi="Arial" w:cs="Arial"/>
          <w:color w:val="000000"/>
        </w:rPr>
        <w:t>вл</w:t>
      </w:r>
      <w:r w:rsidRPr="00707195">
        <w:rPr>
          <w:rFonts w:ascii="Arial" w:hAnsi="Arial" w:cs="Arial"/>
          <w:color w:val="000000"/>
          <w:spacing w:val="-2"/>
        </w:rPr>
        <w:t>е</w:t>
      </w:r>
      <w:r w:rsidRPr="00707195">
        <w:rPr>
          <w:rFonts w:ascii="Arial" w:hAnsi="Arial" w:cs="Arial"/>
          <w:color w:val="000000"/>
        </w:rPr>
        <w:t xml:space="preserve">нных </w:t>
      </w:r>
      <w:r w:rsidRPr="00707195">
        <w:rPr>
          <w:rFonts w:ascii="Arial" w:hAnsi="Arial" w:cs="Arial"/>
          <w:color w:val="000000"/>
          <w:spacing w:val="-1"/>
        </w:rPr>
        <w:t>с</w:t>
      </w:r>
      <w:r w:rsidRPr="00707195">
        <w:rPr>
          <w:rFonts w:ascii="Arial" w:hAnsi="Arial" w:cs="Arial"/>
          <w:color w:val="000000"/>
        </w:rPr>
        <w:t>роков в п</w:t>
      </w:r>
      <w:r w:rsidRPr="00707195">
        <w:rPr>
          <w:rFonts w:ascii="Arial" w:hAnsi="Arial" w:cs="Arial"/>
          <w:color w:val="000000"/>
          <w:spacing w:val="1"/>
        </w:rPr>
        <w:t>р</w:t>
      </w:r>
      <w:r w:rsidRPr="00707195">
        <w:rPr>
          <w:rFonts w:ascii="Arial" w:hAnsi="Arial" w:cs="Arial"/>
          <w:color w:val="000000"/>
        </w:rPr>
        <w:t>оцес</w:t>
      </w:r>
      <w:r w:rsidRPr="00707195">
        <w:rPr>
          <w:rFonts w:ascii="Arial" w:hAnsi="Arial" w:cs="Arial"/>
          <w:color w:val="000000"/>
          <w:spacing w:val="-2"/>
        </w:rPr>
        <w:t>с</w:t>
      </w:r>
      <w:r w:rsidRPr="00707195">
        <w:rPr>
          <w:rFonts w:ascii="Arial" w:hAnsi="Arial" w:cs="Arial"/>
          <w:color w:val="000000"/>
        </w:rPr>
        <w:t>е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 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1"/>
        </w:rPr>
        <w:t>ьн</w:t>
      </w:r>
      <w:r w:rsidRPr="00707195">
        <w:rPr>
          <w:rFonts w:ascii="Arial" w:hAnsi="Arial" w:cs="Arial"/>
          <w:color w:val="000000"/>
        </w:rPr>
        <w:t xml:space="preserve">ой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w:t>
      </w:r>
      <w:r w:rsidRPr="00707195">
        <w:rPr>
          <w:rFonts w:ascii="Arial" w:hAnsi="Arial" w:cs="Arial"/>
          <w:color w:val="000000"/>
          <w:spacing w:val="1"/>
        </w:rPr>
        <w:t>и</w:t>
      </w:r>
      <w:r w:rsidRPr="00707195">
        <w:rPr>
          <w:rFonts w:ascii="Arial" w:hAnsi="Arial" w:cs="Arial"/>
          <w:color w:val="000000"/>
        </w:rPr>
        <w:t>.</w:t>
      </w:r>
    </w:p>
    <w:p w:rsidR="00707195" w:rsidRPr="00707195" w:rsidRDefault="00707195" w:rsidP="00707195">
      <w:pPr>
        <w:widowControl w:val="0"/>
        <w:tabs>
          <w:tab w:val="left" w:pos="3347"/>
          <w:tab w:val="left" w:pos="4923"/>
          <w:tab w:val="left" w:pos="5572"/>
          <w:tab w:val="left" w:pos="7474"/>
          <w:tab w:val="left" w:pos="8961"/>
        </w:tabs>
        <w:spacing w:line="239" w:lineRule="auto"/>
        <w:ind w:right="-15"/>
        <w:jc w:val="both"/>
        <w:rPr>
          <w:rFonts w:ascii="Arial" w:hAnsi="Arial" w:cs="Arial"/>
          <w:color w:val="000000"/>
        </w:rPr>
      </w:pPr>
      <w:r w:rsidRPr="00707195">
        <w:rPr>
          <w:rFonts w:ascii="Arial" w:hAnsi="Arial" w:cs="Arial"/>
          <w:color w:val="000000"/>
        </w:rPr>
        <w:t>2.25.5.</w:t>
      </w:r>
      <w:r w:rsidRPr="00707195">
        <w:rPr>
          <w:rFonts w:ascii="Arial" w:hAnsi="Arial" w:cs="Arial"/>
          <w:color w:val="000000"/>
          <w:spacing w:val="67"/>
        </w:rPr>
        <w:t xml:space="preserve"> </w:t>
      </w:r>
      <w:r w:rsidRPr="00707195">
        <w:rPr>
          <w:rFonts w:ascii="Arial" w:hAnsi="Arial" w:cs="Arial"/>
          <w:color w:val="000000"/>
        </w:rPr>
        <w:t>Отс</w:t>
      </w:r>
      <w:r w:rsidRPr="00707195">
        <w:rPr>
          <w:rFonts w:ascii="Arial" w:hAnsi="Arial" w:cs="Arial"/>
          <w:color w:val="000000"/>
          <w:spacing w:val="-3"/>
        </w:rPr>
        <w:t>у</w:t>
      </w:r>
      <w:r w:rsidRPr="00707195">
        <w:rPr>
          <w:rFonts w:ascii="Arial" w:hAnsi="Arial" w:cs="Arial"/>
          <w:color w:val="000000"/>
        </w:rPr>
        <w:t>тст</w:t>
      </w:r>
      <w:r w:rsidRPr="00707195">
        <w:rPr>
          <w:rFonts w:ascii="Arial" w:hAnsi="Arial" w:cs="Arial"/>
          <w:color w:val="000000"/>
          <w:spacing w:val="-1"/>
        </w:rPr>
        <w:t>в</w:t>
      </w:r>
      <w:r w:rsidRPr="00707195">
        <w:rPr>
          <w:rFonts w:ascii="Arial" w:hAnsi="Arial" w:cs="Arial"/>
          <w:color w:val="000000"/>
        </w:rPr>
        <w:t>ие заяв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й об о</w:t>
      </w:r>
      <w:r w:rsidRPr="00707195">
        <w:rPr>
          <w:rFonts w:ascii="Arial" w:hAnsi="Arial" w:cs="Arial"/>
          <w:color w:val="000000"/>
          <w:spacing w:val="-2"/>
        </w:rPr>
        <w:t>с</w:t>
      </w:r>
      <w:r w:rsidRPr="00707195">
        <w:rPr>
          <w:rFonts w:ascii="Arial" w:hAnsi="Arial" w:cs="Arial"/>
          <w:color w:val="000000"/>
        </w:rPr>
        <w:t>п</w:t>
      </w:r>
      <w:r w:rsidRPr="00707195">
        <w:rPr>
          <w:rFonts w:ascii="Arial" w:hAnsi="Arial" w:cs="Arial"/>
          <w:color w:val="000000"/>
          <w:spacing w:val="-1"/>
        </w:rPr>
        <w:t>а</w:t>
      </w:r>
      <w:r w:rsidRPr="00707195">
        <w:rPr>
          <w:rFonts w:ascii="Arial" w:hAnsi="Arial" w:cs="Arial"/>
          <w:color w:val="000000"/>
        </w:rPr>
        <w:t xml:space="preserve">ривании </w:t>
      </w:r>
      <w:r w:rsidRPr="00707195">
        <w:rPr>
          <w:rFonts w:ascii="Arial" w:hAnsi="Arial" w:cs="Arial"/>
          <w:color w:val="000000"/>
          <w:spacing w:val="-1"/>
        </w:rPr>
        <w:t>р</w:t>
      </w:r>
      <w:r w:rsidRPr="00707195">
        <w:rPr>
          <w:rFonts w:ascii="Arial" w:hAnsi="Arial" w:cs="Arial"/>
          <w:color w:val="000000"/>
        </w:rPr>
        <w:t>еш</w:t>
      </w:r>
      <w:r w:rsidRPr="00707195">
        <w:rPr>
          <w:rFonts w:ascii="Arial" w:hAnsi="Arial" w:cs="Arial"/>
          <w:color w:val="000000"/>
          <w:spacing w:val="-1"/>
        </w:rPr>
        <w:t>е</w:t>
      </w:r>
      <w:r w:rsidRPr="00707195">
        <w:rPr>
          <w:rFonts w:ascii="Arial" w:hAnsi="Arial" w:cs="Arial"/>
          <w:color w:val="000000"/>
        </w:rPr>
        <w:t>ний, действ</w:t>
      </w:r>
      <w:r w:rsidRPr="00707195">
        <w:rPr>
          <w:rFonts w:ascii="Arial" w:hAnsi="Arial" w:cs="Arial"/>
          <w:color w:val="000000"/>
          <w:spacing w:val="-2"/>
        </w:rPr>
        <w:t>и</w:t>
      </w:r>
      <w:r w:rsidRPr="00707195">
        <w:rPr>
          <w:rFonts w:ascii="Arial" w:hAnsi="Arial" w:cs="Arial"/>
          <w:color w:val="000000"/>
        </w:rPr>
        <w:t>й (</w:t>
      </w:r>
      <w:r w:rsidRPr="00707195">
        <w:rPr>
          <w:rFonts w:ascii="Arial" w:hAnsi="Arial" w:cs="Arial"/>
          <w:color w:val="000000"/>
          <w:spacing w:val="1"/>
        </w:rPr>
        <w:t>б</w:t>
      </w:r>
      <w:r w:rsidRPr="00707195">
        <w:rPr>
          <w:rFonts w:ascii="Arial" w:hAnsi="Arial" w:cs="Arial"/>
          <w:color w:val="000000"/>
        </w:rPr>
        <w:t>е</w:t>
      </w:r>
      <w:r w:rsidRPr="00707195">
        <w:rPr>
          <w:rFonts w:ascii="Arial" w:hAnsi="Arial" w:cs="Arial"/>
          <w:color w:val="000000"/>
          <w:spacing w:val="-1"/>
        </w:rPr>
        <w:t>з</w:t>
      </w:r>
      <w:r w:rsidRPr="00707195">
        <w:rPr>
          <w:rFonts w:ascii="Arial" w:hAnsi="Arial" w:cs="Arial"/>
          <w:color w:val="000000"/>
        </w:rPr>
        <w:t>де</w:t>
      </w:r>
      <w:r w:rsidRPr="00707195">
        <w:rPr>
          <w:rFonts w:ascii="Arial" w:hAnsi="Arial" w:cs="Arial"/>
          <w:color w:val="000000"/>
          <w:spacing w:val="-1"/>
        </w:rPr>
        <w:t>й</w:t>
      </w:r>
      <w:r w:rsidRPr="00707195">
        <w:rPr>
          <w:rFonts w:ascii="Arial" w:hAnsi="Arial" w:cs="Arial"/>
          <w:color w:val="000000"/>
        </w:rPr>
        <w:t>ствия)</w:t>
      </w:r>
      <w:r w:rsidRPr="00707195">
        <w:rPr>
          <w:rFonts w:ascii="Arial" w:hAnsi="Arial" w:cs="Arial"/>
          <w:color w:val="000000"/>
          <w:spacing w:val="124"/>
        </w:rPr>
        <w:t xml:space="preserve"> </w:t>
      </w:r>
      <w:r w:rsidRPr="00707195">
        <w:rPr>
          <w:rFonts w:ascii="Arial" w:hAnsi="Arial" w:cs="Arial"/>
          <w:color w:val="000000"/>
        </w:rPr>
        <w:t>Упо</w:t>
      </w:r>
      <w:r w:rsidRPr="00707195">
        <w:rPr>
          <w:rFonts w:ascii="Arial" w:hAnsi="Arial" w:cs="Arial"/>
          <w:color w:val="000000"/>
          <w:spacing w:val="-1"/>
        </w:rPr>
        <w:t>л</w:t>
      </w:r>
      <w:r w:rsidRPr="00707195">
        <w:rPr>
          <w:rFonts w:ascii="Arial" w:hAnsi="Arial" w:cs="Arial"/>
          <w:color w:val="000000"/>
        </w:rPr>
        <w:t>но</w:t>
      </w:r>
      <w:r w:rsidRPr="00707195">
        <w:rPr>
          <w:rFonts w:ascii="Arial" w:hAnsi="Arial" w:cs="Arial"/>
          <w:color w:val="000000"/>
          <w:spacing w:val="-1"/>
        </w:rPr>
        <w:t>м</w:t>
      </w:r>
      <w:r w:rsidRPr="00707195">
        <w:rPr>
          <w:rFonts w:ascii="Arial" w:hAnsi="Arial" w:cs="Arial"/>
          <w:color w:val="000000"/>
        </w:rPr>
        <w:t>оченно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25"/>
        </w:rPr>
        <w:t xml:space="preserve"> </w:t>
      </w:r>
      <w:r w:rsidRPr="00707195">
        <w:rPr>
          <w:rFonts w:ascii="Arial" w:hAnsi="Arial" w:cs="Arial"/>
          <w:color w:val="000000"/>
        </w:rPr>
        <w:t>органа,</w:t>
      </w:r>
      <w:r w:rsidRPr="00707195">
        <w:rPr>
          <w:rFonts w:ascii="Arial" w:hAnsi="Arial" w:cs="Arial"/>
          <w:color w:val="000000"/>
          <w:spacing w:val="126"/>
        </w:rPr>
        <w:t xml:space="preserve"> </w:t>
      </w:r>
      <w:r w:rsidRPr="00707195">
        <w:rPr>
          <w:rFonts w:ascii="Arial" w:hAnsi="Arial" w:cs="Arial"/>
          <w:color w:val="000000"/>
        </w:rPr>
        <w:t>е</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124"/>
        </w:rPr>
        <w:t xml:space="preserve"> </w:t>
      </w:r>
      <w:r w:rsidRPr="00707195">
        <w:rPr>
          <w:rFonts w:ascii="Arial" w:hAnsi="Arial" w:cs="Arial"/>
          <w:color w:val="000000"/>
          <w:spacing w:val="1"/>
        </w:rPr>
        <w:t>до</w:t>
      </w:r>
      <w:r w:rsidRPr="00707195">
        <w:rPr>
          <w:rFonts w:ascii="Arial" w:hAnsi="Arial" w:cs="Arial"/>
          <w:color w:val="000000"/>
        </w:rPr>
        <w:t>лжностных</w:t>
      </w:r>
      <w:r w:rsidRPr="00707195">
        <w:rPr>
          <w:rFonts w:ascii="Arial" w:hAnsi="Arial" w:cs="Arial"/>
          <w:color w:val="000000"/>
          <w:spacing w:val="136"/>
        </w:rPr>
        <w:t xml:space="preserve"> </w:t>
      </w:r>
      <w:r w:rsidRPr="00707195">
        <w:rPr>
          <w:rFonts w:ascii="Arial" w:hAnsi="Arial" w:cs="Arial"/>
          <w:color w:val="000000"/>
          <w:spacing w:val="-2"/>
        </w:rPr>
        <w:t>л</w:t>
      </w:r>
      <w:r w:rsidRPr="00707195">
        <w:rPr>
          <w:rFonts w:ascii="Arial" w:hAnsi="Arial" w:cs="Arial"/>
          <w:color w:val="000000"/>
        </w:rPr>
        <w:t>иц,</w:t>
      </w:r>
      <w:r w:rsidRPr="00707195">
        <w:rPr>
          <w:rFonts w:ascii="Arial" w:hAnsi="Arial" w:cs="Arial"/>
          <w:color w:val="000000"/>
          <w:spacing w:val="123"/>
        </w:rPr>
        <w:t xml:space="preserve"> </w:t>
      </w:r>
      <w:r w:rsidRPr="00707195">
        <w:rPr>
          <w:rFonts w:ascii="Arial" w:hAnsi="Arial" w:cs="Arial"/>
          <w:color w:val="000000"/>
        </w:rPr>
        <w:t>прини</w:t>
      </w:r>
      <w:r w:rsidRPr="00707195">
        <w:rPr>
          <w:rFonts w:ascii="Arial" w:hAnsi="Arial" w:cs="Arial"/>
          <w:color w:val="000000"/>
          <w:spacing w:val="-1"/>
        </w:rPr>
        <w:t>м</w:t>
      </w:r>
      <w:r w:rsidRPr="00707195">
        <w:rPr>
          <w:rFonts w:ascii="Arial" w:hAnsi="Arial" w:cs="Arial"/>
          <w:color w:val="000000"/>
        </w:rPr>
        <w:t>а</w:t>
      </w:r>
      <w:r w:rsidRPr="00707195">
        <w:rPr>
          <w:rFonts w:ascii="Arial" w:hAnsi="Arial" w:cs="Arial"/>
          <w:color w:val="000000"/>
          <w:spacing w:val="-2"/>
        </w:rPr>
        <w:t>е</w:t>
      </w:r>
      <w:r w:rsidRPr="00707195">
        <w:rPr>
          <w:rFonts w:ascii="Arial" w:hAnsi="Arial" w:cs="Arial"/>
          <w:color w:val="000000"/>
        </w:rPr>
        <w:t>мых (сов</w:t>
      </w:r>
      <w:r w:rsidRPr="00707195">
        <w:rPr>
          <w:rFonts w:ascii="Arial" w:hAnsi="Arial" w:cs="Arial"/>
          <w:color w:val="000000"/>
          <w:spacing w:val="-1"/>
        </w:rPr>
        <w:t>е</w:t>
      </w:r>
      <w:r w:rsidRPr="00707195">
        <w:rPr>
          <w:rFonts w:ascii="Arial" w:hAnsi="Arial" w:cs="Arial"/>
          <w:color w:val="000000"/>
        </w:rPr>
        <w:t>рш</w:t>
      </w:r>
      <w:r w:rsidRPr="00707195">
        <w:rPr>
          <w:rFonts w:ascii="Arial" w:hAnsi="Arial" w:cs="Arial"/>
          <w:color w:val="000000"/>
          <w:spacing w:val="-2"/>
        </w:rPr>
        <w:t>е</w:t>
      </w:r>
      <w:r w:rsidRPr="00707195">
        <w:rPr>
          <w:rFonts w:ascii="Arial" w:hAnsi="Arial" w:cs="Arial"/>
          <w:color w:val="000000"/>
        </w:rPr>
        <w:t>нн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13"/>
        </w:rPr>
        <w:t xml:space="preserve"> </w:t>
      </w:r>
      <w:r w:rsidRPr="00707195">
        <w:rPr>
          <w:rFonts w:ascii="Arial" w:hAnsi="Arial" w:cs="Arial"/>
          <w:color w:val="000000"/>
        </w:rPr>
        <w:t>при</w:t>
      </w:r>
      <w:r w:rsidRPr="00707195">
        <w:rPr>
          <w:rFonts w:ascii="Arial" w:hAnsi="Arial" w:cs="Arial"/>
          <w:color w:val="000000"/>
          <w:spacing w:val="111"/>
        </w:rPr>
        <w:t xml:space="preserve"> </w:t>
      </w:r>
      <w:r w:rsidRPr="00707195">
        <w:rPr>
          <w:rFonts w:ascii="Arial" w:hAnsi="Arial" w:cs="Arial"/>
          <w:color w:val="000000"/>
        </w:rPr>
        <w:t>предоставле</w:t>
      </w:r>
      <w:r w:rsidRPr="00707195">
        <w:rPr>
          <w:rFonts w:ascii="Arial" w:hAnsi="Arial" w:cs="Arial"/>
          <w:color w:val="000000"/>
          <w:spacing w:val="-2"/>
        </w:rPr>
        <w:t>н</w:t>
      </w:r>
      <w:r w:rsidRPr="00707195">
        <w:rPr>
          <w:rFonts w:ascii="Arial" w:hAnsi="Arial" w:cs="Arial"/>
          <w:color w:val="000000"/>
        </w:rPr>
        <w:t>ии</w:t>
      </w:r>
      <w:r w:rsidRPr="00707195">
        <w:rPr>
          <w:rFonts w:ascii="Arial" w:hAnsi="Arial" w:cs="Arial"/>
          <w:color w:val="000000"/>
          <w:spacing w:val="112"/>
        </w:rPr>
        <w:t xml:space="preserve"> </w:t>
      </w:r>
      <w:r w:rsidRPr="00707195">
        <w:rPr>
          <w:rFonts w:ascii="Arial" w:hAnsi="Arial" w:cs="Arial"/>
          <w:color w:val="000000"/>
          <w:spacing w:val="-1"/>
        </w:rPr>
        <w:t>м</w:t>
      </w:r>
      <w:r w:rsidRPr="00707195">
        <w:rPr>
          <w:rFonts w:ascii="Arial" w:hAnsi="Arial" w:cs="Arial"/>
          <w:color w:val="000000"/>
          <w:spacing w:val="-2"/>
        </w:rPr>
        <w:t>у</w:t>
      </w:r>
      <w:r w:rsidRPr="00707195">
        <w:rPr>
          <w:rFonts w:ascii="Arial" w:hAnsi="Arial" w:cs="Arial"/>
          <w:color w:val="000000"/>
        </w:rPr>
        <w:t>ници</w:t>
      </w:r>
      <w:r w:rsidRPr="00707195">
        <w:rPr>
          <w:rFonts w:ascii="Arial" w:hAnsi="Arial" w:cs="Arial"/>
          <w:color w:val="000000"/>
          <w:spacing w:val="-1"/>
        </w:rPr>
        <w:t>п</w:t>
      </w:r>
      <w:r w:rsidRPr="00707195">
        <w:rPr>
          <w:rFonts w:ascii="Arial" w:hAnsi="Arial" w:cs="Arial"/>
          <w:color w:val="000000"/>
        </w:rPr>
        <w:t>альной</w:t>
      </w:r>
      <w:r w:rsidRPr="00707195">
        <w:rPr>
          <w:rFonts w:ascii="Arial" w:hAnsi="Arial" w:cs="Arial"/>
          <w:color w:val="000000"/>
          <w:spacing w:val="112"/>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ги, по</w:t>
      </w:r>
      <w:r w:rsidRPr="00707195">
        <w:rPr>
          <w:rFonts w:ascii="Arial" w:hAnsi="Arial" w:cs="Arial"/>
          <w:color w:val="000000"/>
          <w:spacing w:val="-6"/>
        </w:rPr>
        <w:t xml:space="preserve"> </w:t>
      </w:r>
      <w:proofErr w:type="gramStart"/>
      <w:r w:rsidRPr="00707195">
        <w:rPr>
          <w:rFonts w:ascii="Arial" w:hAnsi="Arial" w:cs="Arial"/>
          <w:color w:val="000000"/>
        </w:rPr>
        <w:t>и</w:t>
      </w:r>
      <w:r w:rsidRPr="00707195">
        <w:rPr>
          <w:rFonts w:ascii="Arial" w:hAnsi="Arial" w:cs="Arial"/>
          <w:color w:val="000000"/>
          <w:spacing w:val="-2"/>
        </w:rPr>
        <w:t>т</w:t>
      </w:r>
      <w:r w:rsidRPr="00707195">
        <w:rPr>
          <w:rFonts w:ascii="Arial" w:hAnsi="Arial" w:cs="Arial"/>
          <w:color w:val="000000"/>
        </w:rPr>
        <w:t>ог</w:t>
      </w:r>
      <w:r w:rsidRPr="00707195">
        <w:rPr>
          <w:rFonts w:ascii="Arial" w:hAnsi="Arial" w:cs="Arial"/>
          <w:color w:val="000000"/>
          <w:spacing w:val="-1"/>
        </w:rPr>
        <w:t>а</w:t>
      </w:r>
      <w:r w:rsidRPr="00707195">
        <w:rPr>
          <w:rFonts w:ascii="Arial" w:hAnsi="Arial" w:cs="Arial"/>
          <w:color w:val="000000"/>
        </w:rPr>
        <w:t>м</w:t>
      </w:r>
      <w:proofErr w:type="gramEnd"/>
      <w:r w:rsidRPr="00707195">
        <w:rPr>
          <w:rFonts w:ascii="Arial" w:hAnsi="Arial" w:cs="Arial"/>
          <w:color w:val="000000"/>
          <w:spacing w:val="-7"/>
        </w:rPr>
        <w:t xml:space="preserve"> </w:t>
      </w:r>
      <w:r w:rsidRPr="00707195">
        <w:rPr>
          <w:rFonts w:ascii="Arial" w:hAnsi="Arial" w:cs="Arial"/>
          <w:color w:val="000000"/>
        </w:rPr>
        <w:t>рас</w:t>
      </w:r>
      <w:r w:rsidRPr="00707195">
        <w:rPr>
          <w:rFonts w:ascii="Arial" w:hAnsi="Arial" w:cs="Arial"/>
          <w:color w:val="000000"/>
          <w:spacing w:val="-1"/>
        </w:rPr>
        <w:t>с</w:t>
      </w:r>
      <w:r w:rsidRPr="00707195">
        <w:rPr>
          <w:rFonts w:ascii="Arial" w:hAnsi="Arial" w:cs="Arial"/>
          <w:color w:val="000000"/>
        </w:rPr>
        <w:t>мо</w:t>
      </w:r>
      <w:r w:rsidRPr="00707195">
        <w:rPr>
          <w:rFonts w:ascii="Arial" w:hAnsi="Arial" w:cs="Arial"/>
          <w:color w:val="000000"/>
          <w:spacing w:val="-1"/>
        </w:rPr>
        <w:t>тр</w:t>
      </w:r>
      <w:r w:rsidRPr="00707195">
        <w:rPr>
          <w:rFonts w:ascii="Arial" w:hAnsi="Arial" w:cs="Arial"/>
          <w:color w:val="000000"/>
        </w:rPr>
        <w:t>ения</w:t>
      </w:r>
      <w:r w:rsidRPr="00707195">
        <w:rPr>
          <w:rFonts w:ascii="Arial" w:hAnsi="Arial" w:cs="Arial"/>
          <w:color w:val="000000"/>
          <w:spacing w:val="-7"/>
        </w:rPr>
        <w:t xml:space="preserve"> </w:t>
      </w:r>
      <w:r w:rsidRPr="00707195">
        <w:rPr>
          <w:rFonts w:ascii="Arial" w:hAnsi="Arial" w:cs="Arial"/>
          <w:color w:val="000000"/>
        </w:rPr>
        <w:t>ко</w:t>
      </w:r>
      <w:r w:rsidRPr="00707195">
        <w:rPr>
          <w:rFonts w:ascii="Arial" w:hAnsi="Arial" w:cs="Arial"/>
          <w:color w:val="000000"/>
          <w:spacing w:val="-1"/>
        </w:rPr>
        <w:t>то</w:t>
      </w:r>
      <w:r w:rsidRPr="00707195">
        <w:rPr>
          <w:rFonts w:ascii="Arial" w:hAnsi="Arial" w:cs="Arial"/>
          <w:color w:val="000000"/>
        </w:rPr>
        <w:t>рых</w:t>
      </w:r>
      <w:r w:rsidRPr="00707195">
        <w:rPr>
          <w:rFonts w:ascii="Arial" w:hAnsi="Arial" w:cs="Arial"/>
          <w:color w:val="000000"/>
          <w:spacing w:val="-6"/>
        </w:rPr>
        <w:t xml:space="preserve"> </w:t>
      </w:r>
      <w:r w:rsidRPr="00707195">
        <w:rPr>
          <w:rFonts w:ascii="Arial" w:hAnsi="Arial" w:cs="Arial"/>
          <w:color w:val="000000"/>
        </w:rPr>
        <w:t>выне</w:t>
      </w:r>
      <w:r w:rsidRPr="00707195">
        <w:rPr>
          <w:rFonts w:ascii="Arial" w:hAnsi="Arial" w:cs="Arial"/>
          <w:color w:val="000000"/>
          <w:spacing w:val="-2"/>
        </w:rPr>
        <w:t>с</w:t>
      </w:r>
      <w:r w:rsidRPr="00707195">
        <w:rPr>
          <w:rFonts w:ascii="Arial" w:hAnsi="Arial" w:cs="Arial"/>
          <w:color w:val="000000"/>
        </w:rPr>
        <w:t>ены</w:t>
      </w:r>
      <w:r w:rsidRPr="00707195">
        <w:rPr>
          <w:rFonts w:ascii="Arial" w:hAnsi="Arial" w:cs="Arial"/>
          <w:color w:val="000000"/>
          <w:spacing w:val="-8"/>
        </w:rPr>
        <w:t xml:space="preserve"> </w:t>
      </w:r>
      <w:r w:rsidRPr="00707195">
        <w:rPr>
          <w:rFonts w:ascii="Arial" w:hAnsi="Arial" w:cs="Arial"/>
          <w:color w:val="000000"/>
        </w:rPr>
        <w:t>реш</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7"/>
        </w:rPr>
        <w:t xml:space="preserve"> </w:t>
      </w:r>
      <w:r w:rsidRPr="00707195">
        <w:rPr>
          <w:rFonts w:ascii="Arial" w:hAnsi="Arial" w:cs="Arial"/>
          <w:color w:val="000000"/>
          <w:spacing w:val="-1"/>
        </w:rPr>
        <w:t>о</w:t>
      </w:r>
      <w:r w:rsidRPr="00707195">
        <w:rPr>
          <w:rFonts w:ascii="Arial" w:hAnsi="Arial" w:cs="Arial"/>
          <w:color w:val="000000"/>
        </w:rPr>
        <w:t>б</w:t>
      </w:r>
      <w:r w:rsidRPr="00707195">
        <w:rPr>
          <w:rFonts w:ascii="Arial" w:hAnsi="Arial" w:cs="Arial"/>
          <w:color w:val="000000"/>
          <w:spacing w:val="-6"/>
        </w:rPr>
        <w:t xml:space="preserve"> </w:t>
      </w:r>
      <w:r w:rsidRPr="00707195">
        <w:rPr>
          <w:rFonts w:ascii="Arial" w:hAnsi="Arial" w:cs="Arial"/>
          <w:color w:val="000000"/>
          <w:spacing w:val="-4"/>
        </w:rPr>
        <w:t>у</w:t>
      </w:r>
      <w:r w:rsidRPr="00707195">
        <w:rPr>
          <w:rFonts w:ascii="Arial" w:hAnsi="Arial" w:cs="Arial"/>
          <w:color w:val="000000"/>
          <w:spacing w:val="1"/>
        </w:rPr>
        <w:t>до</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етво</w:t>
      </w:r>
      <w:r w:rsidRPr="00707195">
        <w:rPr>
          <w:rFonts w:ascii="Arial" w:hAnsi="Arial" w:cs="Arial"/>
          <w:color w:val="000000"/>
          <w:spacing w:val="2"/>
        </w:rPr>
        <w:t>р</w:t>
      </w:r>
      <w:r w:rsidRPr="00707195">
        <w:rPr>
          <w:rFonts w:ascii="Arial" w:hAnsi="Arial" w:cs="Arial"/>
          <w:color w:val="000000"/>
          <w:spacing w:val="-1"/>
        </w:rPr>
        <w:t>е</w:t>
      </w:r>
      <w:r w:rsidRPr="00707195">
        <w:rPr>
          <w:rFonts w:ascii="Arial" w:hAnsi="Arial" w:cs="Arial"/>
          <w:color w:val="000000"/>
        </w:rPr>
        <w:t>нии</w:t>
      </w:r>
      <w:r w:rsidRPr="00707195">
        <w:rPr>
          <w:rFonts w:ascii="Arial" w:hAnsi="Arial" w:cs="Arial"/>
          <w:color w:val="000000"/>
          <w:spacing w:val="-6"/>
        </w:rPr>
        <w:t xml:space="preserve"> </w:t>
      </w:r>
      <w:r w:rsidRPr="00707195">
        <w:rPr>
          <w:rFonts w:ascii="Arial" w:hAnsi="Arial" w:cs="Arial"/>
          <w:color w:val="000000"/>
        </w:rPr>
        <w:t>(ч</w:t>
      </w:r>
      <w:r w:rsidRPr="00707195">
        <w:rPr>
          <w:rFonts w:ascii="Arial" w:hAnsi="Arial" w:cs="Arial"/>
          <w:color w:val="000000"/>
          <w:spacing w:val="-1"/>
        </w:rPr>
        <w:t>а</w:t>
      </w:r>
      <w:r w:rsidRPr="00707195">
        <w:rPr>
          <w:rFonts w:ascii="Arial" w:hAnsi="Arial" w:cs="Arial"/>
          <w:color w:val="000000"/>
        </w:rPr>
        <w:t>ст</w:t>
      </w:r>
      <w:r w:rsidRPr="00707195">
        <w:rPr>
          <w:rFonts w:ascii="Arial" w:hAnsi="Arial" w:cs="Arial"/>
          <w:color w:val="000000"/>
          <w:spacing w:val="-2"/>
        </w:rPr>
        <w:t>и</w:t>
      </w:r>
      <w:r w:rsidRPr="00707195">
        <w:rPr>
          <w:rFonts w:ascii="Arial" w:hAnsi="Arial" w:cs="Arial"/>
          <w:color w:val="000000"/>
        </w:rPr>
        <w:t>чн</w:t>
      </w:r>
      <w:r w:rsidRPr="00707195">
        <w:rPr>
          <w:rFonts w:ascii="Arial" w:hAnsi="Arial" w:cs="Arial"/>
          <w:color w:val="000000"/>
          <w:spacing w:val="1"/>
        </w:rPr>
        <w:t>о</w:t>
      </w:r>
      <w:r w:rsidRPr="00707195">
        <w:rPr>
          <w:rFonts w:ascii="Arial" w:hAnsi="Arial" w:cs="Arial"/>
          <w:color w:val="000000"/>
        </w:rPr>
        <w:t xml:space="preserve">м </w:t>
      </w:r>
      <w:r w:rsidRPr="00707195">
        <w:rPr>
          <w:rFonts w:ascii="Arial" w:hAnsi="Arial" w:cs="Arial"/>
          <w:color w:val="000000"/>
          <w:spacing w:val="-2"/>
        </w:rPr>
        <w:t>у</w:t>
      </w:r>
      <w:r w:rsidRPr="00707195">
        <w:rPr>
          <w:rFonts w:ascii="Arial" w:hAnsi="Arial" w:cs="Arial"/>
          <w:color w:val="000000"/>
        </w:rPr>
        <w:t>довлетво</w:t>
      </w:r>
      <w:r w:rsidRPr="00707195">
        <w:rPr>
          <w:rFonts w:ascii="Arial" w:hAnsi="Arial" w:cs="Arial"/>
          <w:color w:val="000000"/>
          <w:spacing w:val="2"/>
        </w:rPr>
        <w:t>р</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 xml:space="preserve">и) </w:t>
      </w:r>
      <w:r w:rsidRPr="00707195">
        <w:rPr>
          <w:rFonts w:ascii="Arial" w:hAnsi="Arial" w:cs="Arial"/>
          <w:color w:val="000000"/>
          <w:spacing w:val="-1"/>
        </w:rPr>
        <w:t>тр</w:t>
      </w:r>
      <w:r w:rsidRPr="00707195">
        <w:rPr>
          <w:rFonts w:ascii="Arial" w:hAnsi="Arial" w:cs="Arial"/>
          <w:color w:val="000000"/>
        </w:rPr>
        <w:t>е</w:t>
      </w:r>
      <w:r w:rsidRPr="00707195">
        <w:rPr>
          <w:rFonts w:ascii="Arial" w:hAnsi="Arial" w:cs="Arial"/>
          <w:color w:val="000000"/>
          <w:spacing w:val="-1"/>
        </w:rPr>
        <w:t>б</w:t>
      </w:r>
      <w:r w:rsidRPr="00707195">
        <w:rPr>
          <w:rFonts w:ascii="Arial" w:hAnsi="Arial" w:cs="Arial"/>
          <w:color w:val="000000"/>
        </w:rPr>
        <w:t>ований з</w:t>
      </w:r>
      <w:r w:rsidRPr="00707195">
        <w:rPr>
          <w:rFonts w:ascii="Arial" w:hAnsi="Arial" w:cs="Arial"/>
          <w:color w:val="000000"/>
          <w:spacing w:val="-2"/>
        </w:rPr>
        <w:t>а</w:t>
      </w:r>
      <w:r w:rsidRPr="00707195">
        <w:rPr>
          <w:rFonts w:ascii="Arial" w:hAnsi="Arial" w:cs="Arial"/>
          <w:color w:val="000000"/>
        </w:rPr>
        <w:t>явите</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й.</w:t>
      </w:r>
    </w:p>
    <w:p w:rsidR="00707195" w:rsidRPr="00707195" w:rsidRDefault="00707195" w:rsidP="00707195">
      <w:pPr>
        <w:spacing w:after="83" w:line="240" w:lineRule="exact"/>
        <w:rPr>
          <w:rFonts w:ascii="Arial" w:hAnsi="Arial" w:cs="Arial"/>
        </w:rPr>
      </w:pPr>
    </w:p>
    <w:p w:rsidR="00707195" w:rsidRPr="00707195" w:rsidRDefault="00707195" w:rsidP="00707195">
      <w:pPr>
        <w:widowControl w:val="0"/>
        <w:spacing w:line="239" w:lineRule="auto"/>
        <w:ind w:right="386"/>
        <w:jc w:val="center"/>
        <w:rPr>
          <w:rFonts w:ascii="Arial" w:hAnsi="Arial" w:cs="Arial"/>
          <w:bCs/>
          <w:color w:val="000000"/>
        </w:rPr>
      </w:pPr>
      <w:r w:rsidRPr="00707195">
        <w:rPr>
          <w:rFonts w:ascii="Arial" w:hAnsi="Arial" w:cs="Arial"/>
          <w:bCs/>
          <w:color w:val="000000"/>
        </w:rPr>
        <w:t>Иные тр</w:t>
      </w:r>
      <w:r w:rsidRPr="00707195">
        <w:rPr>
          <w:rFonts w:ascii="Arial" w:hAnsi="Arial" w:cs="Arial"/>
          <w:bCs/>
          <w:color w:val="000000"/>
          <w:spacing w:val="-1"/>
        </w:rPr>
        <w:t>е</w:t>
      </w:r>
      <w:r w:rsidRPr="00707195">
        <w:rPr>
          <w:rFonts w:ascii="Arial" w:hAnsi="Arial" w:cs="Arial"/>
          <w:bCs/>
          <w:color w:val="000000"/>
        </w:rPr>
        <w:t>бо</w:t>
      </w:r>
      <w:r w:rsidRPr="00707195">
        <w:rPr>
          <w:rFonts w:ascii="Arial" w:hAnsi="Arial" w:cs="Arial"/>
          <w:bCs/>
          <w:color w:val="000000"/>
          <w:spacing w:val="-1"/>
        </w:rPr>
        <w:t>в</w:t>
      </w:r>
      <w:r w:rsidRPr="00707195">
        <w:rPr>
          <w:rFonts w:ascii="Arial" w:hAnsi="Arial" w:cs="Arial"/>
          <w:bCs/>
          <w:color w:val="000000"/>
        </w:rPr>
        <w:t xml:space="preserve">ания </w:t>
      </w:r>
      <w:r w:rsidRPr="00707195">
        <w:rPr>
          <w:rFonts w:ascii="Arial" w:hAnsi="Arial" w:cs="Arial"/>
          <w:bCs/>
          <w:color w:val="000000"/>
          <w:spacing w:val="1"/>
        </w:rPr>
        <w:t>к</w:t>
      </w:r>
      <w:r w:rsidRPr="00707195">
        <w:rPr>
          <w:rFonts w:ascii="Arial" w:hAnsi="Arial" w:cs="Arial"/>
          <w:bCs/>
          <w:color w:val="000000"/>
        </w:rPr>
        <w:t xml:space="preserve"> предостав</w:t>
      </w:r>
      <w:r w:rsidRPr="00707195">
        <w:rPr>
          <w:rFonts w:ascii="Arial" w:hAnsi="Arial" w:cs="Arial"/>
          <w:bCs/>
          <w:color w:val="000000"/>
          <w:spacing w:val="-1"/>
        </w:rPr>
        <w:t>л</w:t>
      </w:r>
      <w:r w:rsidRPr="00707195">
        <w:rPr>
          <w:rFonts w:ascii="Arial" w:hAnsi="Arial" w:cs="Arial"/>
          <w:bCs/>
          <w:color w:val="000000"/>
        </w:rPr>
        <w:t>ен</w:t>
      </w:r>
      <w:r w:rsidRPr="00707195">
        <w:rPr>
          <w:rFonts w:ascii="Arial" w:hAnsi="Arial" w:cs="Arial"/>
          <w:bCs/>
          <w:color w:val="000000"/>
          <w:spacing w:val="-1"/>
        </w:rPr>
        <w:t>и</w:t>
      </w:r>
      <w:r w:rsidRPr="00707195">
        <w:rPr>
          <w:rFonts w:ascii="Arial" w:hAnsi="Arial" w:cs="Arial"/>
          <w:bCs/>
          <w:color w:val="000000"/>
        </w:rPr>
        <w:t>ю м</w:t>
      </w:r>
      <w:r w:rsidRPr="00707195">
        <w:rPr>
          <w:rFonts w:ascii="Arial" w:hAnsi="Arial" w:cs="Arial"/>
          <w:bCs/>
          <w:color w:val="000000"/>
          <w:spacing w:val="1"/>
        </w:rPr>
        <w:t>у</w:t>
      </w:r>
      <w:r w:rsidRPr="00707195">
        <w:rPr>
          <w:rFonts w:ascii="Arial" w:hAnsi="Arial" w:cs="Arial"/>
          <w:bCs/>
          <w:color w:val="000000"/>
        </w:rPr>
        <w:t>ници</w:t>
      </w:r>
      <w:r w:rsidRPr="00707195">
        <w:rPr>
          <w:rFonts w:ascii="Arial" w:hAnsi="Arial" w:cs="Arial"/>
          <w:bCs/>
          <w:color w:val="000000"/>
          <w:spacing w:val="-1"/>
        </w:rPr>
        <w:t>п</w:t>
      </w:r>
      <w:r w:rsidRPr="00707195">
        <w:rPr>
          <w:rFonts w:ascii="Arial" w:hAnsi="Arial" w:cs="Arial"/>
          <w:bCs/>
          <w:color w:val="000000"/>
        </w:rPr>
        <w:t>а</w:t>
      </w:r>
      <w:r w:rsidRPr="00707195">
        <w:rPr>
          <w:rFonts w:ascii="Arial" w:hAnsi="Arial" w:cs="Arial"/>
          <w:bCs/>
          <w:color w:val="000000"/>
          <w:spacing w:val="1"/>
        </w:rPr>
        <w:t>льной</w:t>
      </w:r>
      <w:r w:rsidRPr="00707195">
        <w:rPr>
          <w:rFonts w:ascii="Arial" w:hAnsi="Arial" w:cs="Arial"/>
          <w:bCs/>
          <w:color w:val="000000"/>
        </w:rPr>
        <w:t xml:space="preserve"> услуги</w:t>
      </w:r>
    </w:p>
    <w:p w:rsidR="00707195" w:rsidRPr="00707195" w:rsidRDefault="00707195" w:rsidP="00707195">
      <w:pPr>
        <w:spacing w:after="77" w:line="240" w:lineRule="exact"/>
      </w:pPr>
    </w:p>
    <w:p w:rsidR="00707195" w:rsidRPr="00707195" w:rsidRDefault="00707195" w:rsidP="00707195">
      <w:pPr>
        <w:widowControl w:val="0"/>
        <w:tabs>
          <w:tab w:val="left" w:pos="2706"/>
          <w:tab w:val="left" w:pos="4608"/>
          <w:tab w:val="left" w:pos="6850"/>
          <w:tab w:val="left" w:pos="7415"/>
          <w:tab w:val="left" w:pos="9651"/>
        </w:tabs>
        <w:spacing w:line="239" w:lineRule="auto"/>
        <w:ind w:right="-63"/>
        <w:jc w:val="both"/>
        <w:rPr>
          <w:rFonts w:ascii="Arial" w:hAnsi="Arial" w:cs="Arial"/>
          <w:color w:val="000000"/>
        </w:rPr>
      </w:pPr>
      <w:r w:rsidRPr="00707195">
        <w:rPr>
          <w:rFonts w:ascii="Arial" w:hAnsi="Arial" w:cs="Arial"/>
          <w:color w:val="000000"/>
        </w:rPr>
        <w:t>2.26.</w:t>
      </w:r>
      <w:r w:rsidRPr="00707195">
        <w:rPr>
          <w:rFonts w:ascii="Arial" w:hAnsi="Arial" w:cs="Arial"/>
          <w:color w:val="000000"/>
          <w:spacing w:val="16"/>
        </w:rPr>
        <w:t xml:space="preserve"> </w:t>
      </w:r>
      <w:r w:rsidRPr="00707195">
        <w:rPr>
          <w:rFonts w:ascii="Arial" w:hAnsi="Arial" w:cs="Arial"/>
          <w:color w:val="000000"/>
        </w:rPr>
        <w:t>Усл</w:t>
      </w:r>
      <w:r w:rsidRPr="00707195">
        <w:rPr>
          <w:rFonts w:ascii="Arial" w:hAnsi="Arial" w:cs="Arial"/>
          <w:color w:val="000000"/>
          <w:spacing w:val="-2"/>
        </w:rPr>
        <w:t>у</w:t>
      </w:r>
      <w:r w:rsidRPr="00707195">
        <w:rPr>
          <w:rFonts w:ascii="Arial" w:hAnsi="Arial" w:cs="Arial"/>
          <w:color w:val="000000"/>
        </w:rPr>
        <w:t>ги, яв</w:t>
      </w:r>
      <w:r w:rsidRPr="00707195">
        <w:rPr>
          <w:rFonts w:ascii="Arial" w:hAnsi="Arial" w:cs="Arial"/>
          <w:color w:val="000000"/>
          <w:spacing w:val="-1"/>
        </w:rPr>
        <w:t>л</w:t>
      </w:r>
      <w:r w:rsidRPr="00707195">
        <w:rPr>
          <w:rFonts w:ascii="Arial" w:hAnsi="Arial" w:cs="Arial"/>
          <w:color w:val="000000"/>
        </w:rPr>
        <w:t>яю</w:t>
      </w:r>
      <w:r w:rsidRPr="00707195">
        <w:rPr>
          <w:rFonts w:ascii="Arial" w:hAnsi="Arial" w:cs="Arial"/>
          <w:color w:val="000000"/>
          <w:spacing w:val="1"/>
        </w:rPr>
        <w:t>щи</w:t>
      </w:r>
      <w:r w:rsidRPr="00707195">
        <w:rPr>
          <w:rFonts w:ascii="Arial" w:hAnsi="Arial" w:cs="Arial"/>
          <w:color w:val="000000"/>
        </w:rPr>
        <w:t>еся обя</w:t>
      </w:r>
      <w:r w:rsidRPr="00707195">
        <w:rPr>
          <w:rFonts w:ascii="Arial" w:hAnsi="Arial" w:cs="Arial"/>
          <w:color w:val="000000"/>
          <w:spacing w:val="-1"/>
        </w:rPr>
        <w:t>з</w:t>
      </w:r>
      <w:r w:rsidRPr="00707195">
        <w:rPr>
          <w:rFonts w:ascii="Arial" w:hAnsi="Arial" w:cs="Arial"/>
          <w:color w:val="000000"/>
        </w:rPr>
        <w:t>ате</w:t>
      </w:r>
      <w:r w:rsidRPr="00707195">
        <w:rPr>
          <w:rFonts w:ascii="Arial" w:hAnsi="Arial" w:cs="Arial"/>
          <w:color w:val="000000"/>
          <w:spacing w:val="-1"/>
        </w:rPr>
        <w:t>ль</w:t>
      </w:r>
      <w:r w:rsidRPr="00707195">
        <w:rPr>
          <w:rFonts w:ascii="Arial" w:hAnsi="Arial" w:cs="Arial"/>
          <w:color w:val="000000"/>
        </w:rPr>
        <w:t>ными и нео</w:t>
      </w:r>
      <w:r w:rsidRPr="00707195">
        <w:rPr>
          <w:rFonts w:ascii="Arial" w:hAnsi="Arial" w:cs="Arial"/>
          <w:color w:val="000000"/>
          <w:spacing w:val="-1"/>
        </w:rPr>
        <w:t>б</w:t>
      </w:r>
      <w:r w:rsidRPr="00707195">
        <w:rPr>
          <w:rFonts w:ascii="Arial" w:hAnsi="Arial" w:cs="Arial"/>
          <w:color w:val="000000"/>
        </w:rPr>
        <w:t>хо</w:t>
      </w:r>
      <w:r w:rsidRPr="00707195">
        <w:rPr>
          <w:rFonts w:ascii="Arial" w:hAnsi="Arial" w:cs="Arial"/>
          <w:color w:val="000000"/>
          <w:spacing w:val="-1"/>
        </w:rPr>
        <w:t>д</w:t>
      </w:r>
      <w:r w:rsidRPr="00707195">
        <w:rPr>
          <w:rFonts w:ascii="Arial" w:hAnsi="Arial" w:cs="Arial"/>
          <w:color w:val="000000"/>
        </w:rPr>
        <w:t>имыми д</w:t>
      </w:r>
      <w:r w:rsidRPr="00707195">
        <w:rPr>
          <w:rFonts w:ascii="Arial" w:hAnsi="Arial" w:cs="Arial"/>
          <w:color w:val="000000"/>
          <w:spacing w:val="-2"/>
        </w:rPr>
        <w:t>л</w:t>
      </w:r>
      <w:r w:rsidRPr="00707195">
        <w:rPr>
          <w:rFonts w:ascii="Arial" w:hAnsi="Arial" w:cs="Arial"/>
          <w:color w:val="000000"/>
        </w:rPr>
        <w:t>я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 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1"/>
        </w:rPr>
        <w:t>ьн</w:t>
      </w:r>
      <w:r w:rsidRPr="00707195">
        <w:rPr>
          <w:rFonts w:ascii="Arial" w:hAnsi="Arial" w:cs="Arial"/>
          <w:color w:val="000000"/>
        </w:rPr>
        <w:t xml:space="preserve">ой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1"/>
        </w:rPr>
        <w:t xml:space="preserve"> о</w:t>
      </w:r>
      <w:r w:rsidRPr="00707195">
        <w:rPr>
          <w:rFonts w:ascii="Arial" w:hAnsi="Arial" w:cs="Arial"/>
          <w:color w:val="000000"/>
        </w:rPr>
        <w:t>тс</w:t>
      </w:r>
      <w:r w:rsidRPr="00707195">
        <w:rPr>
          <w:rFonts w:ascii="Arial" w:hAnsi="Arial" w:cs="Arial"/>
          <w:color w:val="000000"/>
          <w:spacing w:val="-2"/>
        </w:rPr>
        <w:t>у</w:t>
      </w:r>
      <w:r w:rsidRPr="00707195">
        <w:rPr>
          <w:rFonts w:ascii="Arial" w:hAnsi="Arial" w:cs="Arial"/>
          <w:color w:val="000000"/>
        </w:rPr>
        <w:t>тств</w:t>
      </w:r>
      <w:r w:rsidRPr="00707195">
        <w:rPr>
          <w:rFonts w:ascii="Arial" w:hAnsi="Arial" w:cs="Arial"/>
          <w:color w:val="000000"/>
          <w:spacing w:val="-2"/>
        </w:rPr>
        <w:t>у</w:t>
      </w:r>
      <w:r w:rsidRPr="00707195">
        <w:rPr>
          <w:rFonts w:ascii="Arial" w:hAnsi="Arial" w:cs="Arial"/>
          <w:color w:val="000000"/>
          <w:spacing w:val="-1"/>
        </w:rPr>
        <w:t>ю</w:t>
      </w:r>
      <w:r w:rsidRPr="00707195">
        <w:rPr>
          <w:rFonts w:ascii="Arial" w:hAnsi="Arial" w:cs="Arial"/>
          <w:color w:val="000000"/>
        </w:rPr>
        <w:t>т.</w:t>
      </w:r>
    </w:p>
    <w:p w:rsidR="00707195" w:rsidRPr="00707195" w:rsidRDefault="00707195" w:rsidP="00707195">
      <w:pPr>
        <w:widowControl w:val="0"/>
        <w:tabs>
          <w:tab w:val="left" w:pos="3886"/>
          <w:tab w:val="left" w:pos="5332"/>
          <w:tab w:val="left" w:pos="7393"/>
          <w:tab w:val="left" w:pos="8170"/>
        </w:tabs>
        <w:spacing w:line="239" w:lineRule="auto"/>
        <w:ind w:right="-62"/>
        <w:jc w:val="both"/>
        <w:rPr>
          <w:rFonts w:ascii="Arial" w:hAnsi="Arial" w:cs="Arial"/>
          <w:color w:val="000000"/>
        </w:rPr>
      </w:pPr>
      <w:r w:rsidRPr="00707195">
        <w:rPr>
          <w:rFonts w:ascii="Arial" w:hAnsi="Arial" w:cs="Arial"/>
          <w:color w:val="000000"/>
        </w:rPr>
        <w:t>2.27.</w:t>
      </w:r>
      <w:r w:rsidRPr="00707195">
        <w:rPr>
          <w:rFonts w:ascii="Arial" w:hAnsi="Arial" w:cs="Arial"/>
          <w:color w:val="000000"/>
          <w:spacing w:val="16"/>
        </w:rPr>
        <w:t xml:space="preserve"> </w:t>
      </w:r>
      <w:r w:rsidRPr="00707195">
        <w:rPr>
          <w:rFonts w:ascii="Arial" w:hAnsi="Arial" w:cs="Arial"/>
          <w:color w:val="000000"/>
        </w:rPr>
        <w:t>Информа</w:t>
      </w:r>
      <w:r w:rsidRPr="00707195">
        <w:rPr>
          <w:rFonts w:ascii="Arial" w:hAnsi="Arial" w:cs="Arial"/>
          <w:color w:val="000000"/>
          <w:spacing w:val="-2"/>
        </w:rPr>
        <w:t>ц</w:t>
      </w:r>
      <w:r w:rsidRPr="00707195">
        <w:rPr>
          <w:rFonts w:ascii="Arial" w:hAnsi="Arial" w:cs="Arial"/>
          <w:color w:val="000000"/>
        </w:rPr>
        <w:t>ионные систе</w:t>
      </w:r>
      <w:r w:rsidRPr="00707195">
        <w:rPr>
          <w:rFonts w:ascii="Arial" w:hAnsi="Arial" w:cs="Arial"/>
          <w:color w:val="000000"/>
          <w:spacing w:val="-1"/>
        </w:rPr>
        <w:t>м</w:t>
      </w:r>
      <w:r w:rsidRPr="00707195">
        <w:rPr>
          <w:rFonts w:ascii="Arial" w:hAnsi="Arial" w:cs="Arial"/>
          <w:color w:val="000000"/>
        </w:rPr>
        <w:t>ы, испо</w:t>
      </w:r>
      <w:r w:rsidRPr="00707195">
        <w:rPr>
          <w:rFonts w:ascii="Arial" w:hAnsi="Arial" w:cs="Arial"/>
          <w:color w:val="000000"/>
          <w:spacing w:val="-1"/>
        </w:rPr>
        <w:t>л</w:t>
      </w:r>
      <w:r w:rsidRPr="00707195">
        <w:rPr>
          <w:rFonts w:ascii="Arial" w:hAnsi="Arial" w:cs="Arial"/>
          <w:color w:val="000000"/>
        </w:rPr>
        <w:t>ьз</w:t>
      </w:r>
      <w:r w:rsidRPr="00707195">
        <w:rPr>
          <w:rFonts w:ascii="Arial" w:hAnsi="Arial" w:cs="Arial"/>
          <w:color w:val="000000"/>
          <w:spacing w:val="-2"/>
        </w:rPr>
        <w:t>у</w:t>
      </w:r>
      <w:r w:rsidRPr="00707195">
        <w:rPr>
          <w:rFonts w:ascii="Arial" w:hAnsi="Arial" w:cs="Arial"/>
          <w:color w:val="000000"/>
        </w:rPr>
        <w:t xml:space="preserve">емые для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ни</w:t>
      </w:r>
      <w:r w:rsidRPr="00707195">
        <w:rPr>
          <w:rFonts w:ascii="Arial" w:hAnsi="Arial" w:cs="Arial"/>
          <w:color w:val="000000"/>
        </w:rPr>
        <w:t xml:space="preserve">я </w:t>
      </w:r>
      <w:r w:rsidRPr="00707195">
        <w:rPr>
          <w:rFonts w:ascii="Arial" w:hAnsi="Arial" w:cs="Arial"/>
          <w:color w:val="000000"/>
          <w:spacing w:val="-1"/>
        </w:rPr>
        <w:t>м</w:t>
      </w:r>
      <w:r w:rsidRPr="00707195">
        <w:rPr>
          <w:rFonts w:ascii="Arial" w:hAnsi="Arial" w:cs="Arial"/>
          <w:color w:val="000000"/>
          <w:spacing w:val="-3"/>
        </w:rPr>
        <w:t>у</w:t>
      </w:r>
      <w:r w:rsidRPr="00707195">
        <w:rPr>
          <w:rFonts w:ascii="Arial" w:hAnsi="Arial" w:cs="Arial"/>
          <w:color w:val="000000"/>
        </w:rPr>
        <w:t xml:space="preserve">ниципальной </w:t>
      </w:r>
      <w:r w:rsidRPr="00707195">
        <w:rPr>
          <w:rFonts w:ascii="Arial" w:hAnsi="Arial" w:cs="Arial"/>
          <w:color w:val="000000"/>
          <w:spacing w:val="-3"/>
        </w:rPr>
        <w:t>у</w:t>
      </w:r>
      <w:r w:rsidRPr="00707195">
        <w:rPr>
          <w:rFonts w:ascii="Arial" w:hAnsi="Arial" w:cs="Arial"/>
          <w:color w:val="000000"/>
        </w:rPr>
        <w:t>слуг</w:t>
      </w:r>
      <w:r w:rsidRPr="00707195">
        <w:rPr>
          <w:rFonts w:ascii="Arial" w:hAnsi="Arial" w:cs="Arial"/>
          <w:color w:val="000000"/>
          <w:spacing w:val="1"/>
        </w:rPr>
        <w:t>и</w:t>
      </w:r>
      <w:r w:rsidRPr="00707195">
        <w:rPr>
          <w:rFonts w:ascii="Arial" w:hAnsi="Arial" w:cs="Arial"/>
          <w:color w:val="000000"/>
        </w:rPr>
        <w:t>, не</w:t>
      </w:r>
      <w:r w:rsidRPr="00707195">
        <w:rPr>
          <w:rFonts w:ascii="Arial" w:hAnsi="Arial" w:cs="Arial"/>
          <w:color w:val="000000"/>
          <w:spacing w:val="2"/>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ед</w:t>
      </w:r>
      <w:r w:rsidRPr="00707195">
        <w:rPr>
          <w:rFonts w:ascii="Arial" w:hAnsi="Arial" w:cs="Arial"/>
          <w:color w:val="000000"/>
          <w:spacing w:val="-2"/>
        </w:rPr>
        <w:t>у</w:t>
      </w:r>
      <w:r w:rsidRPr="00707195">
        <w:rPr>
          <w:rFonts w:ascii="Arial" w:hAnsi="Arial" w:cs="Arial"/>
          <w:color w:val="000000"/>
        </w:rPr>
        <w:t>смотре</w:t>
      </w:r>
      <w:r w:rsidRPr="00707195">
        <w:rPr>
          <w:rFonts w:ascii="Arial" w:hAnsi="Arial" w:cs="Arial"/>
          <w:color w:val="000000"/>
          <w:spacing w:val="-2"/>
        </w:rPr>
        <w:t>н</w:t>
      </w:r>
      <w:r w:rsidRPr="00707195">
        <w:rPr>
          <w:rFonts w:ascii="Arial" w:hAnsi="Arial" w:cs="Arial"/>
          <w:color w:val="000000"/>
          <w:spacing w:val="1"/>
        </w:rPr>
        <w:t>ы</w:t>
      </w:r>
      <w:r w:rsidRPr="00707195">
        <w:rPr>
          <w:rFonts w:ascii="Arial" w:hAnsi="Arial" w:cs="Arial"/>
          <w:color w:val="000000"/>
        </w:rPr>
        <w:t>.</w:t>
      </w:r>
    </w:p>
    <w:p w:rsidR="00707195" w:rsidRPr="00707195" w:rsidRDefault="00707195" w:rsidP="00707195">
      <w:pPr>
        <w:spacing w:after="87" w:line="240" w:lineRule="exact"/>
      </w:pPr>
    </w:p>
    <w:p w:rsidR="00707195" w:rsidRPr="00707195" w:rsidRDefault="00707195" w:rsidP="00707195">
      <w:pPr>
        <w:widowControl w:val="0"/>
        <w:tabs>
          <w:tab w:val="left" w:pos="2980"/>
          <w:tab w:val="left" w:pos="4424"/>
          <w:tab w:val="left" w:pos="6214"/>
          <w:tab w:val="left" w:pos="7053"/>
          <w:tab w:val="left" w:pos="8474"/>
          <w:tab w:val="left" w:pos="9757"/>
        </w:tabs>
        <w:spacing w:line="239" w:lineRule="auto"/>
        <w:ind w:right="-15"/>
        <w:jc w:val="center"/>
        <w:rPr>
          <w:rFonts w:ascii="Arial" w:hAnsi="Arial" w:cs="Arial"/>
          <w:bCs/>
          <w:color w:val="000000"/>
        </w:rPr>
      </w:pPr>
      <w:r w:rsidRPr="00707195">
        <w:rPr>
          <w:rFonts w:ascii="Arial" w:hAnsi="Arial" w:cs="Arial"/>
          <w:bCs/>
          <w:color w:val="000000"/>
        </w:rPr>
        <w:t>III.</w:t>
      </w:r>
      <w:r w:rsidRPr="00707195">
        <w:rPr>
          <w:rFonts w:ascii="Arial" w:hAnsi="Arial" w:cs="Arial"/>
          <w:bCs/>
          <w:color w:val="000000"/>
          <w:spacing w:val="146"/>
        </w:rPr>
        <w:t xml:space="preserve"> </w:t>
      </w:r>
      <w:r w:rsidRPr="00707195">
        <w:rPr>
          <w:rFonts w:ascii="Arial" w:hAnsi="Arial" w:cs="Arial"/>
          <w:bCs/>
          <w:color w:val="000000"/>
        </w:rPr>
        <w:t>Соста</w:t>
      </w:r>
      <w:r w:rsidRPr="00707195">
        <w:rPr>
          <w:rFonts w:ascii="Arial" w:hAnsi="Arial" w:cs="Arial"/>
          <w:bCs/>
          <w:color w:val="000000"/>
          <w:spacing w:val="1"/>
        </w:rPr>
        <w:t xml:space="preserve">в, </w:t>
      </w:r>
      <w:r w:rsidRPr="00707195">
        <w:rPr>
          <w:rFonts w:ascii="Arial" w:hAnsi="Arial" w:cs="Arial"/>
          <w:bCs/>
          <w:color w:val="000000"/>
          <w:spacing w:val="-2"/>
        </w:rPr>
        <w:t>п</w:t>
      </w:r>
      <w:r w:rsidRPr="00707195">
        <w:rPr>
          <w:rFonts w:ascii="Arial" w:hAnsi="Arial" w:cs="Arial"/>
          <w:bCs/>
          <w:color w:val="000000"/>
        </w:rPr>
        <w:t>осл</w:t>
      </w:r>
      <w:r w:rsidRPr="00707195">
        <w:rPr>
          <w:rFonts w:ascii="Arial" w:hAnsi="Arial" w:cs="Arial"/>
          <w:bCs/>
          <w:color w:val="000000"/>
          <w:spacing w:val="-2"/>
        </w:rPr>
        <w:t>е</w:t>
      </w:r>
      <w:r w:rsidRPr="00707195">
        <w:rPr>
          <w:rFonts w:ascii="Arial" w:hAnsi="Arial" w:cs="Arial"/>
          <w:bCs/>
          <w:color w:val="000000"/>
        </w:rPr>
        <w:t>довательн</w:t>
      </w:r>
      <w:r w:rsidRPr="00707195">
        <w:rPr>
          <w:rFonts w:ascii="Arial" w:hAnsi="Arial" w:cs="Arial"/>
          <w:bCs/>
          <w:color w:val="000000"/>
          <w:spacing w:val="-1"/>
        </w:rPr>
        <w:t>о</w:t>
      </w:r>
      <w:r w:rsidRPr="00707195">
        <w:rPr>
          <w:rFonts w:ascii="Arial" w:hAnsi="Arial" w:cs="Arial"/>
          <w:bCs/>
          <w:color w:val="000000"/>
        </w:rPr>
        <w:t>сть и сроки выпо</w:t>
      </w:r>
      <w:r w:rsidRPr="00707195">
        <w:rPr>
          <w:rFonts w:ascii="Arial" w:hAnsi="Arial" w:cs="Arial"/>
          <w:bCs/>
          <w:color w:val="000000"/>
          <w:spacing w:val="1"/>
        </w:rPr>
        <w:t>л</w:t>
      </w:r>
      <w:r w:rsidRPr="00707195">
        <w:rPr>
          <w:rFonts w:ascii="Arial" w:hAnsi="Arial" w:cs="Arial"/>
          <w:bCs/>
          <w:color w:val="000000"/>
        </w:rPr>
        <w:t>нен</w:t>
      </w:r>
      <w:r w:rsidRPr="00707195">
        <w:rPr>
          <w:rFonts w:ascii="Arial" w:hAnsi="Arial" w:cs="Arial"/>
          <w:bCs/>
          <w:color w:val="000000"/>
          <w:spacing w:val="-1"/>
        </w:rPr>
        <w:t>и</w:t>
      </w:r>
      <w:r w:rsidRPr="00707195">
        <w:rPr>
          <w:rFonts w:ascii="Arial" w:hAnsi="Arial" w:cs="Arial"/>
          <w:bCs/>
          <w:color w:val="000000"/>
        </w:rPr>
        <w:t>я админис</w:t>
      </w:r>
      <w:r w:rsidRPr="00707195">
        <w:rPr>
          <w:rFonts w:ascii="Arial" w:hAnsi="Arial" w:cs="Arial"/>
          <w:bCs/>
          <w:color w:val="000000"/>
          <w:spacing w:val="-1"/>
        </w:rPr>
        <w:t>т</w:t>
      </w:r>
      <w:r w:rsidRPr="00707195">
        <w:rPr>
          <w:rFonts w:ascii="Arial" w:hAnsi="Arial" w:cs="Arial"/>
          <w:bCs/>
          <w:color w:val="000000"/>
        </w:rPr>
        <w:t>ративных процед</w:t>
      </w:r>
      <w:r w:rsidRPr="00707195">
        <w:rPr>
          <w:rFonts w:ascii="Arial" w:hAnsi="Arial" w:cs="Arial"/>
          <w:bCs/>
          <w:color w:val="000000"/>
          <w:spacing w:val="-1"/>
        </w:rPr>
        <w:t>у</w:t>
      </w:r>
      <w:r w:rsidRPr="00707195">
        <w:rPr>
          <w:rFonts w:ascii="Arial" w:hAnsi="Arial" w:cs="Arial"/>
          <w:bCs/>
          <w:color w:val="000000"/>
        </w:rPr>
        <w:t>р (д</w:t>
      </w:r>
      <w:r w:rsidRPr="00707195">
        <w:rPr>
          <w:rFonts w:ascii="Arial" w:hAnsi="Arial" w:cs="Arial"/>
          <w:bCs/>
          <w:color w:val="000000"/>
          <w:spacing w:val="-1"/>
        </w:rPr>
        <w:t>ей</w:t>
      </w:r>
      <w:r w:rsidRPr="00707195">
        <w:rPr>
          <w:rFonts w:ascii="Arial" w:hAnsi="Arial" w:cs="Arial"/>
          <w:bCs/>
          <w:color w:val="000000"/>
        </w:rPr>
        <w:t>стви</w:t>
      </w:r>
      <w:r w:rsidRPr="00707195">
        <w:rPr>
          <w:rFonts w:ascii="Arial" w:hAnsi="Arial" w:cs="Arial"/>
          <w:bCs/>
          <w:color w:val="000000"/>
          <w:spacing w:val="-1"/>
        </w:rPr>
        <w:t>й</w:t>
      </w:r>
      <w:r w:rsidRPr="00707195">
        <w:rPr>
          <w:rFonts w:ascii="Arial" w:hAnsi="Arial" w:cs="Arial"/>
          <w:bCs/>
          <w:color w:val="000000"/>
        </w:rPr>
        <w:t>),</w:t>
      </w:r>
      <w:r w:rsidRPr="00707195">
        <w:rPr>
          <w:rFonts w:ascii="Arial" w:hAnsi="Arial" w:cs="Arial"/>
          <w:bCs/>
          <w:color w:val="000000"/>
          <w:spacing w:val="-40"/>
        </w:rPr>
        <w:t xml:space="preserve"> </w:t>
      </w:r>
      <w:r w:rsidRPr="00707195">
        <w:rPr>
          <w:rFonts w:ascii="Arial" w:hAnsi="Arial" w:cs="Arial"/>
          <w:bCs/>
          <w:color w:val="000000"/>
        </w:rPr>
        <w:t>требо</w:t>
      </w:r>
      <w:r w:rsidRPr="00707195">
        <w:rPr>
          <w:rFonts w:ascii="Arial" w:hAnsi="Arial" w:cs="Arial"/>
          <w:bCs/>
          <w:color w:val="000000"/>
          <w:spacing w:val="-1"/>
        </w:rPr>
        <w:t>ва</w:t>
      </w:r>
      <w:r w:rsidRPr="00707195">
        <w:rPr>
          <w:rFonts w:ascii="Arial" w:hAnsi="Arial" w:cs="Arial"/>
          <w:bCs/>
          <w:color w:val="000000"/>
        </w:rPr>
        <w:t>н</w:t>
      </w:r>
      <w:r w:rsidRPr="00707195">
        <w:rPr>
          <w:rFonts w:ascii="Arial" w:hAnsi="Arial" w:cs="Arial"/>
          <w:bCs/>
          <w:color w:val="000000"/>
          <w:spacing w:val="-1"/>
        </w:rPr>
        <w:t>и</w:t>
      </w:r>
      <w:r w:rsidRPr="00707195">
        <w:rPr>
          <w:rFonts w:ascii="Arial" w:hAnsi="Arial" w:cs="Arial"/>
          <w:bCs/>
          <w:color w:val="000000"/>
        </w:rPr>
        <w:t xml:space="preserve">я </w:t>
      </w:r>
      <w:r w:rsidRPr="00707195">
        <w:rPr>
          <w:rFonts w:ascii="Arial" w:hAnsi="Arial" w:cs="Arial"/>
          <w:bCs/>
          <w:color w:val="000000"/>
          <w:spacing w:val="-40"/>
        </w:rPr>
        <w:t xml:space="preserve"> </w:t>
      </w:r>
      <w:r w:rsidRPr="00707195">
        <w:rPr>
          <w:rFonts w:ascii="Arial" w:hAnsi="Arial" w:cs="Arial"/>
          <w:bCs/>
          <w:color w:val="000000"/>
        </w:rPr>
        <w:t xml:space="preserve">к </w:t>
      </w:r>
      <w:r w:rsidRPr="00707195">
        <w:rPr>
          <w:rFonts w:ascii="Arial" w:hAnsi="Arial" w:cs="Arial"/>
          <w:bCs/>
          <w:color w:val="000000"/>
          <w:spacing w:val="-39"/>
        </w:rPr>
        <w:t xml:space="preserve"> </w:t>
      </w:r>
      <w:r w:rsidRPr="00707195">
        <w:rPr>
          <w:rFonts w:ascii="Arial" w:hAnsi="Arial" w:cs="Arial"/>
          <w:bCs/>
          <w:color w:val="000000"/>
        </w:rPr>
        <w:t>поря</w:t>
      </w:r>
      <w:r w:rsidRPr="00707195">
        <w:rPr>
          <w:rFonts w:ascii="Arial" w:hAnsi="Arial" w:cs="Arial"/>
          <w:bCs/>
          <w:color w:val="000000"/>
          <w:spacing w:val="-1"/>
        </w:rPr>
        <w:t>д</w:t>
      </w:r>
      <w:r w:rsidRPr="00707195">
        <w:rPr>
          <w:rFonts w:ascii="Arial" w:hAnsi="Arial" w:cs="Arial"/>
          <w:bCs/>
          <w:color w:val="000000"/>
        </w:rPr>
        <w:t>ку их выпо</w:t>
      </w:r>
      <w:r w:rsidRPr="00707195">
        <w:rPr>
          <w:rFonts w:ascii="Arial" w:hAnsi="Arial" w:cs="Arial"/>
          <w:bCs/>
          <w:color w:val="000000"/>
          <w:spacing w:val="1"/>
        </w:rPr>
        <w:t>л</w:t>
      </w:r>
      <w:r w:rsidRPr="00707195">
        <w:rPr>
          <w:rFonts w:ascii="Arial" w:hAnsi="Arial" w:cs="Arial"/>
          <w:bCs/>
          <w:color w:val="000000"/>
        </w:rPr>
        <w:t>нен</w:t>
      </w:r>
      <w:r w:rsidRPr="00707195">
        <w:rPr>
          <w:rFonts w:ascii="Arial" w:hAnsi="Arial" w:cs="Arial"/>
          <w:bCs/>
          <w:color w:val="000000"/>
          <w:spacing w:val="-1"/>
        </w:rPr>
        <w:t>и</w:t>
      </w:r>
      <w:r w:rsidRPr="00707195">
        <w:rPr>
          <w:rFonts w:ascii="Arial" w:hAnsi="Arial" w:cs="Arial"/>
          <w:bCs/>
          <w:color w:val="000000"/>
        </w:rPr>
        <w:t>я,</w:t>
      </w:r>
      <w:r w:rsidRPr="00707195">
        <w:rPr>
          <w:rFonts w:ascii="Arial" w:hAnsi="Arial" w:cs="Arial"/>
          <w:bCs/>
          <w:color w:val="000000"/>
          <w:spacing w:val="144"/>
        </w:rPr>
        <w:t xml:space="preserve"> </w:t>
      </w:r>
      <w:r w:rsidRPr="00707195">
        <w:rPr>
          <w:rFonts w:ascii="Arial" w:hAnsi="Arial" w:cs="Arial"/>
          <w:bCs/>
          <w:color w:val="000000"/>
          <w:spacing w:val="1"/>
        </w:rPr>
        <w:t>в</w:t>
      </w:r>
      <w:r w:rsidRPr="00707195">
        <w:rPr>
          <w:rFonts w:ascii="Arial" w:hAnsi="Arial" w:cs="Arial"/>
          <w:bCs/>
          <w:color w:val="000000"/>
          <w:spacing w:val="145"/>
        </w:rPr>
        <w:t xml:space="preserve"> </w:t>
      </w:r>
      <w:r w:rsidRPr="00707195">
        <w:rPr>
          <w:rFonts w:ascii="Arial" w:hAnsi="Arial" w:cs="Arial"/>
          <w:bCs/>
          <w:color w:val="000000"/>
        </w:rPr>
        <w:t>том</w:t>
      </w:r>
      <w:r w:rsidRPr="00707195">
        <w:rPr>
          <w:rFonts w:ascii="Arial" w:hAnsi="Arial" w:cs="Arial"/>
          <w:bCs/>
          <w:color w:val="000000"/>
          <w:spacing w:val="147"/>
        </w:rPr>
        <w:t xml:space="preserve"> </w:t>
      </w:r>
      <w:r w:rsidRPr="00707195">
        <w:rPr>
          <w:rFonts w:ascii="Arial" w:hAnsi="Arial" w:cs="Arial"/>
          <w:bCs/>
          <w:color w:val="000000"/>
        </w:rPr>
        <w:t>чи</w:t>
      </w:r>
      <w:r w:rsidRPr="00707195">
        <w:rPr>
          <w:rFonts w:ascii="Arial" w:hAnsi="Arial" w:cs="Arial"/>
          <w:bCs/>
          <w:color w:val="000000"/>
          <w:spacing w:val="-2"/>
        </w:rPr>
        <w:t>с</w:t>
      </w:r>
      <w:r w:rsidRPr="00707195">
        <w:rPr>
          <w:rFonts w:ascii="Arial" w:hAnsi="Arial" w:cs="Arial"/>
          <w:bCs/>
          <w:color w:val="000000"/>
        </w:rPr>
        <w:t>ле</w:t>
      </w:r>
      <w:r w:rsidRPr="00707195">
        <w:rPr>
          <w:rFonts w:ascii="Arial" w:hAnsi="Arial" w:cs="Arial"/>
          <w:bCs/>
          <w:color w:val="000000"/>
          <w:spacing w:val="143"/>
        </w:rPr>
        <w:t xml:space="preserve"> </w:t>
      </w:r>
      <w:r w:rsidRPr="00707195">
        <w:rPr>
          <w:rFonts w:ascii="Arial" w:hAnsi="Arial" w:cs="Arial"/>
          <w:bCs/>
          <w:color w:val="000000"/>
          <w:spacing w:val="1"/>
        </w:rPr>
        <w:t>о</w:t>
      </w:r>
      <w:r w:rsidRPr="00707195">
        <w:rPr>
          <w:rFonts w:ascii="Arial" w:hAnsi="Arial" w:cs="Arial"/>
          <w:bCs/>
          <w:color w:val="000000"/>
        </w:rPr>
        <w:t>собе</w:t>
      </w:r>
      <w:r w:rsidRPr="00707195">
        <w:rPr>
          <w:rFonts w:ascii="Arial" w:hAnsi="Arial" w:cs="Arial"/>
          <w:bCs/>
          <w:color w:val="000000"/>
          <w:spacing w:val="-2"/>
        </w:rPr>
        <w:t>н</w:t>
      </w:r>
      <w:r w:rsidRPr="00707195">
        <w:rPr>
          <w:rFonts w:ascii="Arial" w:hAnsi="Arial" w:cs="Arial"/>
          <w:bCs/>
          <w:color w:val="000000"/>
        </w:rPr>
        <w:t>ности</w:t>
      </w:r>
      <w:r w:rsidRPr="00707195">
        <w:rPr>
          <w:rFonts w:ascii="Arial" w:hAnsi="Arial" w:cs="Arial"/>
          <w:bCs/>
          <w:color w:val="000000"/>
          <w:spacing w:val="145"/>
        </w:rPr>
        <w:t xml:space="preserve"> </w:t>
      </w:r>
      <w:r w:rsidRPr="00707195">
        <w:rPr>
          <w:rFonts w:ascii="Arial" w:hAnsi="Arial" w:cs="Arial"/>
          <w:bCs/>
          <w:color w:val="000000"/>
        </w:rPr>
        <w:t>вы</w:t>
      </w:r>
      <w:r w:rsidRPr="00707195">
        <w:rPr>
          <w:rFonts w:ascii="Arial" w:hAnsi="Arial" w:cs="Arial"/>
          <w:bCs/>
          <w:color w:val="000000"/>
          <w:spacing w:val="-3"/>
        </w:rPr>
        <w:t>п</w:t>
      </w:r>
      <w:r w:rsidRPr="00707195">
        <w:rPr>
          <w:rFonts w:ascii="Arial" w:hAnsi="Arial" w:cs="Arial"/>
          <w:bCs/>
          <w:color w:val="000000"/>
          <w:spacing w:val="1"/>
        </w:rPr>
        <w:t>ол</w:t>
      </w:r>
      <w:r w:rsidRPr="00707195">
        <w:rPr>
          <w:rFonts w:ascii="Arial" w:hAnsi="Arial" w:cs="Arial"/>
          <w:bCs/>
          <w:color w:val="000000"/>
        </w:rPr>
        <w:t>нен</w:t>
      </w:r>
      <w:r w:rsidRPr="00707195">
        <w:rPr>
          <w:rFonts w:ascii="Arial" w:hAnsi="Arial" w:cs="Arial"/>
          <w:bCs/>
          <w:color w:val="000000"/>
          <w:spacing w:val="-4"/>
        </w:rPr>
        <w:t>и</w:t>
      </w:r>
      <w:r w:rsidRPr="00707195">
        <w:rPr>
          <w:rFonts w:ascii="Arial" w:hAnsi="Arial" w:cs="Arial"/>
          <w:bCs/>
          <w:color w:val="000000"/>
        </w:rPr>
        <w:t>я</w:t>
      </w:r>
      <w:r w:rsidRPr="00707195">
        <w:rPr>
          <w:rFonts w:ascii="Arial" w:hAnsi="Arial" w:cs="Arial"/>
          <w:bCs/>
          <w:color w:val="000000"/>
          <w:spacing w:val="145"/>
        </w:rPr>
        <w:t xml:space="preserve"> </w:t>
      </w:r>
      <w:r w:rsidRPr="00707195">
        <w:rPr>
          <w:rFonts w:ascii="Arial" w:hAnsi="Arial" w:cs="Arial"/>
          <w:bCs/>
          <w:color w:val="000000"/>
          <w:spacing w:val="1"/>
        </w:rPr>
        <w:t>а</w:t>
      </w:r>
      <w:r w:rsidRPr="00707195">
        <w:rPr>
          <w:rFonts w:ascii="Arial" w:hAnsi="Arial" w:cs="Arial"/>
          <w:bCs/>
          <w:color w:val="000000"/>
        </w:rPr>
        <w:t>дминист</w:t>
      </w:r>
      <w:r w:rsidRPr="00707195">
        <w:rPr>
          <w:rFonts w:ascii="Arial" w:hAnsi="Arial" w:cs="Arial"/>
          <w:bCs/>
          <w:color w:val="000000"/>
          <w:spacing w:val="-1"/>
        </w:rPr>
        <w:t>ра</w:t>
      </w:r>
      <w:r w:rsidRPr="00707195">
        <w:rPr>
          <w:rFonts w:ascii="Arial" w:hAnsi="Arial" w:cs="Arial"/>
          <w:bCs/>
          <w:color w:val="000000"/>
        </w:rPr>
        <w:t>тивн</w:t>
      </w:r>
      <w:r w:rsidRPr="00707195">
        <w:rPr>
          <w:rFonts w:ascii="Arial" w:hAnsi="Arial" w:cs="Arial"/>
          <w:bCs/>
          <w:color w:val="000000"/>
          <w:spacing w:val="-1"/>
        </w:rPr>
        <w:t>ы</w:t>
      </w:r>
      <w:r w:rsidRPr="00707195">
        <w:rPr>
          <w:rFonts w:ascii="Arial" w:hAnsi="Arial" w:cs="Arial"/>
          <w:bCs/>
          <w:color w:val="000000"/>
        </w:rPr>
        <w:t>х процедур</w:t>
      </w:r>
      <w:r w:rsidRPr="00707195">
        <w:rPr>
          <w:rFonts w:ascii="Arial" w:hAnsi="Arial" w:cs="Arial"/>
          <w:bCs/>
          <w:color w:val="000000"/>
          <w:spacing w:val="1"/>
        </w:rPr>
        <w:t xml:space="preserve"> </w:t>
      </w:r>
      <w:r w:rsidRPr="00707195">
        <w:rPr>
          <w:rFonts w:ascii="Arial" w:hAnsi="Arial" w:cs="Arial"/>
          <w:bCs/>
          <w:color w:val="000000"/>
        </w:rPr>
        <w:t>в</w:t>
      </w:r>
      <w:r w:rsidRPr="00707195">
        <w:rPr>
          <w:rFonts w:ascii="Arial" w:hAnsi="Arial" w:cs="Arial"/>
          <w:bCs/>
          <w:color w:val="000000"/>
          <w:spacing w:val="-2"/>
        </w:rPr>
        <w:t xml:space="preserve"> </w:t>
      </w:r>
      <w:r w:rsidRPr="00707195">
        <w:rPr>
          <w:rFonts w:ascii="Arial" w:hAnsi="Arial" w:cs="Arial"/>
          <w:bCs/>
          <w:color w:val="000000"/>
        </w:rPr>
        <w:t>э</w:t>
      </w:r>
      <w:r w:rsidRPr="00707195">
        <w:rPr>
          <w:rFonts w:ascii="Arial" w:hAnsi="Arial" w:cs="Arial"/>
          <w:bCs/>
          <w:color w:val="000000"/>
          <w:spacing w:val="1"/>
        </w:rPr>
        <w:t>л</w:t>
      </w:r>
      <w:r w:rsidRPr="00707195">
        <w:rPr>
          <w:rFonts w:ascii="Arial" w:hAnsi="Arial" w:cs="Arial"/>
          <w:bCs/>
          <w:color w:val="000000"/>
        </w:rPr>
        <w:t>е</w:t>
      </w:r>
      <w:r w:rsidRPr="00707195">
        <w:rPr>
          <w:rFonts w:ascii="Arial" w:hAnsi="Arial" w:cs="Arial"/>
          <w:bCs/>
          <w:color w:val="000000"/>
          <w:spacing w:val="-3"/>
        </w:rPr>
        <w:t>к</w:t>
      </w:r>
      <w:r w:rsidRPr="00707195">
        <w:rPr>
          <w:rFonts w:ascii="Arial" w:hAnsi="Arial" w:cs="Arial"/>
          <w:bCs/>
          <w:color w:val="000000"/>
          <w:spacing w:val="1"/>
        </w:rPr>
        <w:t>т</w:t>
      </w:r>
      <w:r w:rsidRPr="00707195">
        <w:rPr>
          <w:rFonts w:ascii="Arial" w:hAnsi="Arial" w:cs="Arial"/>
          <w:bCs/>
          <w:color w:val="000000"/>
          <w:spacing w:val="-1"/>
        </w:rPr>
        <w:t>р</w:t>
      </w:r>
      <w:r w:rsidRPr="00707195">
        <w:rPr>
          <w:rFonts w:ascii="Arial" w:hAnsi="Arial" w:cs="Arial"/>
          <w:bCs/>
          <w:color w:val="000000"/>
        </w:rPr>
        <w:t>онн</w:t>
      </w:r>
      <w:r w:rsidRPr="00707195">
        <w:rPr>
          <w:rFonts w:ascii="Arial" w:hAnsi="Arial" w:cs="Arial"/>
          <w:bCs/>
          <w:color w:val="000000"/>
          <w:spacing w:val="1"/>
        </w:rPr>
        <w:t>о</w:t>
      </w:r>
      <w:r w:rsidRPr="00707195">
        <w:rPr>
          <w:rFonts w:ascii="Arial" w:hAnsi="Arial" w:cs="Arial"/>
          <w:bCs/>
          <w:color w:val="000000"/>
        </w:rPr>
        <w:t xml:space="preserve">й </w:t>
      </w:r>
      <w:r w:rsidRPr="00707195">
        <w:rPr>
          <w:rFonts w:ascii="Arial" w:hAnsi="Arial" w:cs="Arial"/>
          <w:bCs/>
          <w:color w:val="000000"/>
          <w:spacing w:val="-1"/>
        </w:rPr>
        <w:t>ф</w:t>
      </w:r>
      <w:r w:rsidRPr="00707195">
        <w:rPr>
          <w:rFonts w:ascii="Arial" w:hAnsi="Arial" w:cs="Arial"/>
          <w:bCs/>
          <w:color w:val="000000"/>
        </w:rPr>
        <w:t>орме</w:t>
      </w:r>
    </w:p>
    <w:p w:rsidR="00707195" w:rsidRPr="00707195" w:rsidRDefault="00707195" w:rsidP="00707195">
      <w:pPr>
        <w:spacing w:after="60" w:line="240" w:lineRule="exact"/>
      </w:pPr>
    </w:p>
    <w:p w:rsidR="00707195" w:rsidRPr="00707195" w:rsidRDefault="00707195" w:rsidP="00707195">
      <w:pPr>
        <w:widowControl w:val="0"/>
        <w:ind w:right="-20"/>
        <w:rPr>
          <w:rFonts w:ascii="Arial" w:hAnsi="Arial" w:cs="Arial"/>
          <w:bCs/>
          <w:color w:val="000000"/>
        </w:rPr>
      </w:pPr>
      <w:r w:rsidRPr="00707195">
        <w:rPr>
          <w:rFonts w:ascii="Arial" w:hAnsi="Arial" w:cs="Arial"/>
          <w:bCs/>
          <w:color w:val="000000"/>
        </w:rPr>
        <w:t>Исчерпывающ</w:t>
      </w:r>
      <w:r w:rsidRPr="00707195">
        <w:rPr>
          <w:rFonts w:ascii="Arial" w:hAnsi="Arial" w:cs="Arial"/>
          <w:bCs/>
          <w:color w:val="000000"/>
          <w:spacing w:val="-1"/>
        </w:rPr>
        <w:t>и</w:t>
      </w:r>
      <w:r w:rsidRPr="00707195">
        <w:rPr>
          <w:rFonts w:ascii="Arial" w:hAnsi="Arial" w:cs="Arial"/>
          <w:bCs/>
          <w:color w:val="000000"/>
        </w:rPr>
        <w:t xml:space="preserve">й </w:t>
      </w:r>
      <w:r w:rsidRPr="00707195">
        <w:rPr>
          <w:rFonts w:ascii="Arial" w:hAnsi="Arial" w:cs="Arial"/>
          <w:bCs/>
          <w:color w:val="000000"/>
          <w:spacing w:val="-1"/>
        </w:rPr>
        <w:t>п</w:t>
      </w:r>
      <w:r w:rsidRPr="00707195">
        <w:rPr>
          <w:rFonts w:ascii="Arial" w:hAnsi="Arial" w:cs="Arial"/>
          <w:bCs/>
          <w:color w:val="000000"/>
        </w:rPr>
        <w:t>еречень</w:t>
      </w:r>
      <w:r w:rsidRPr="00707195">
        <w:rPr>
          <w:rFonts w:ascii="Arial" w:hAnsi="Arial" w:cs="Arial"/>
          <w:bCs/>
          <w:color w:val="000000"/>
          <w:spacing w:val="-2"/>
        </w:rPr>
        <w:t xml:space="preserve"> </w:t>
      </w:r>
      <w:r w:rsidRPr="00707195">
        <w:rPr>
          <w:rFonts w:ascii="Arial" w:hAnsi="Arial" w:cs="Arial"/>
          <w:bCs/>
          <w:color w:val="000000"/>
        </w:rPr>
        <w:t>админист</w:t>
      </w:r>
      <w:r w:rsidRPr="00707195">
        <w:rPr>
          <w:rFonts w:ascii="Arial" w:hAnsi="Arial" w:cs="Arial"/>
          <w:bCs/>
          <w:color w:val="000000"/>
          <w:spacing w:val="-1"/>
        </w:rPr>
        <w:t>р</w:t>
      </w:r>
      <w:r w:rsidRPr="00707195">
        <w:rPr>
          <w:rFonts w:ascii="Arial" w:hAnsi="Arial" w:cs="Arial"/>
          <w:bCs/>
          <w:color w:val="000000"/>
        </w:rPr>
        <w:t>а</w:t>
      </w:r>
      <w:r w:rsidRPr="00707195">
        <w:rPr>
          <w:rFonts w:ascii="Arial" w:hAnsi="Arial" w:cs="Arial"/>
          <w:bCs/>
          <w:color w:val="000000"/>
          <w:spacing w:val="2"/>
        </w:rPr>
        <w:t>т</w:t>
      </w:r>
      <w:r w:rsidRPr="00707195">
        <w:rPr>
          <w:rFonts w:ascii="Arial" w:hAnsi="Arial" w:cs="Arial"/>
          <w:bCs/>
          <w:color w:val="000000"/>
        </w:rPr>
        <w:t>ивных</w:t>
      </w:r>
      <w:r w:rsidRPr="00707195">
        <w:rPr>
          <w:rFonts w:ascii="Arial" w:hAnsi="Arial" w:cs="Arial"/>
          <w:bCs/>
          <w:color w:val="000000"/>
          <w:spacing w:val="2"/>
        </w:rPr>
        <w:t xml:space="preserve"> </w:t>
      </w:r>
      <w:r w:rsidRPr="00707195">
        <w:rPr>
          <w:rFonts w:ascii="Arial" w:hAnsi="Arial" w:cs="Arial"/>
          <w:bCs/>
          <w:color w:val="000000"/>
        </w:rPr>
        <w:t>п</w:t>
      </w:r>
      <w:r w:rsidRPr="00707195">
        <w:rPr>
          <w:rFonts w:ascii="Arial" w:hAnsi="Arial" w:cs="Arial"/>
          <w:bCs/>
          <w:color w:val="000000"/>
          <w:spacing w:val="-1"/>
        </w:rPr>
        <w:t>р</w:t>
      </w:r>
      <w:r w:rsidRPr="00707195">
        <w:rPr>
          <w:rFonts w:ascii="Arial" w:hAnsi="Arial" w:cs="Arial"/>
          <w:bCs/>
          <w:color w:val="000000"/>
        </w:rPr>
        <w:t>оцед</w:t>
      </w:r>
      <w:r w:rsidRPr="00707195">
        <w:rPr>
          <w:rFonts w:ascii="Arial" w:hAnsi="Arial" w:cs="Arial"/>
          <w:bCs/>
          <w:color w:val="000000"/>
          <w:spacing w:val="-1"/>
        </w:rPr>
        <w:t>у</w:t>
      </w:r>
      <w:r w:rsidRPr="00707195">
        <w:rPr>
          <w:rFonts w:ascii="Arial" w:hAnsi="Arial" w:cs="Arial"/>
          <w:bCs/>
          <w:color w:val="000000"/>
        </w:rPr>
        <w:t>р</w:t>
      </w:r>
    </w:p>
    <w:p w:rsidR="00707195" w:rsidRPr="00707195" w:rsidRDefault="00707195" w:rsidP="00707195">
      <w:pPr>
        <w:spacing w:after="55" w:line="240" w:lineRule="exact"/>
      </w:pPr>
    </w:p>
    <w:p w:rsidR="00707195" w:rsidRPr="00707195" w:rsidRDefault="00707195" w:rsidP="00707195">
      <w:pPr>
        <w:widowControl w:val="0"/>
        <w:tabs>
          <w:tab w:val="left" w:pos="1485"/>
        </w:tabs>
        <w:spacing w:line="239" w:lineRule="auto"/>
        <w:ind w:right="-69"/>
        <w:jc w:val="both"/>
        <w:rPr>
          <w:rFonts w:ascii="Arial" w:hAnsi="Arial" w:cs="Arial"/>
          <w:color w:val="000000"/>
        </w:rPr>
      </w:pPr>
      <w:r w:rsidRPr="00707195">
        <w:rPr>
          <w:rFonts w:ascii="Arial" w:hAnsi="Arial" w:cs="Arial"/>
          <w:color w:val="000000"/>
        </w:rPr>
        <w:t xml:space="preserve">3.1. </w:t>
      </w:r>
      <w:r w:rsidRPr="00707195">
        <w:rPr>
          <w:rFonts w:ascii="Arial" w:hAnsi="Arial" w:cs="Arial"/>
          <w:color w:val="000000"/>
          <w:spacing w:val="-1"/>
        </w:rPr>
        <w:t>П</w:t>
      </w:r>
      <w:r w:rsidRPr="00707195">
        <w:rPr>
          <w:rFonts w:ascii="Arial" w:hAnsi="Arial" w:cs="Arial"/>
          <w:color w:val="000000"/>
        </w:rPr>
        <w:t>редоставл</w:t>
      </w:r>
      <w:r w:rsidRPr="00707195">
        <w:rPr>
          <w:rFonts w:ascii="Arial" w:hAnsi="Arial" w:cs="Arial"/>
          <w:color w:val="000000"/>
          <w:spacing w:val="-1"/>
        </w:rPr>
        <w:t>е</w:t>
      </w:r>
      <w:r w:rsidRPr="00707195">
        <w:rPr>
          <w:rFonts w:ascii="Arial" w:hAnsi="Arial" w:cs="Arial"/>
          <w:color w:val="000000"/>
        </w:rPr>
        <w:t>ние</w:t>
      </w:r>
      <w:r w:rsidRPr="00707195">
        <w:rPr>
          <w:rFonts w:ascii="Arial" w:hAnsi="Arial" w:cs="Arial"/>
          <w:color w:val="000000"/>
          <w:spacing w:val="80"/>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ниципал</w:t>
      </w:r>
      <w:r w:rsidRPr="00707195">
        <w:rPr>
          <w:rFonts w:ascii="Arial" w:hAnsi="Arial" w:cs="Arial"/>
          <w:color w:val="000000"/>
          <w:spacing w:val="-1"/>
        </w:rPr>
        <w:t>ьн</w:t>
      </w:r>
      <w:r w:rsidRPr="00707195">
        <w:rPr>
          <w:rFonts w:ascii="Arial" w:hAnsi="Arial" w:cs="Arial"/>
          <w:color w:val="000000"/>
        </w:rPr>
        <w:t>о</w:t>
      </w:r>
      <w:r w:rsidRPr="00707195">
        <w:rPr>
          <w:rFonts w:ascii="Arial" w:hAnsi="Arial" w:cs="Arial"/>
          <w:color w:val="000000"/>
          <w:spacing w:val="-1"/>
        </w:rPr>
        <w:t>й</w:t>
      </w:r>
      <w:r w:rsidRPr="00707195">
        <w:rPr>
          <w:rFonts w:ascii="Arial" w:hAnsi="Arial" w:cs="Arial"/>
          <w:color w:val="000000"/>
          <w:spacing w:val="83"/>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1"/>
        </w:rPr>
        <w:t>у</w:t>
      </w:r>
      <w:r w:rsidRPr="00707195">
        <w:rPr>
          <w:rFonts w:ascii="Arial" w:hAnsi="Arial" w:cs="Arial"/>
          <w:color w:val="000000"/>
        </w:rPr>
        <w:t>ги</w:t>
      </w:r>
      <w:r w:rsidRPr="00707195">
        <w:rPr>
          <w:rFonts w:ascii="Arial" w:hAnsi="Arial" w:cs="Arial"/>
          <w:color w:val="000000"/>
          <w:spacing w:val="79"/>
        </w:rPr>
        <w:t xml:space="preserve"> </w:t>
      </w:r>
      <w:r w:rsidRPr="00707195">
        <w:rPr>
          <w:rFonts w:ascii="Arial" w:hAnsi="Arial" w:cs="Arial"/>
          <w:color w:val="000000"/>
        </w:rPr>
        <w:t>включает в себя с</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д</w:t>
      </w:r>
      <w:r w:rsidRPr="00707195">
        <w:rPr>
          <w:rFonts w:ascii="Arial" w:hAnsi="Arial" w:cs="Arial"/>
          <w:color w:val="000000"/>
          <w:spacing w:val="-3"/>
        </w:rPr>
        <w:t>у</w:t>
      </w:r>
      <w:r w:rsidRPr="00707195">
        <w:rPr>
          <w:rFonts w:ascii="Arial" w:hAnsi="Arial" w:cs="Arial"/>
          <w:color w:val="000000"/>
        </w:rPr>
        <w:t>ющие админист</w:t>
      </w:r>
      <w:r w:rsidRPr="00707195">
        <w:rPr>
          <w:rFonts w:ascii="Arial" w:hAnsi="Arial" w:cs="Arial"/>
          <w:color w:val="000000"/>
          <w:spacing w:val="-1"/>
        </w:rPr>
        <w:t>р</w:t>
      </w:r>
      <w:r w:rsidRPr="00707195">
        <w:rPr>
          <w:rFonts w:ascii="Arial" w:hAnsi="Arial" w:cs="Arial"/>
          <w:color w:val="000000"/>
        </w:rPr>
        <w:t>ати</w:t>
      </w:r>
      <w:r w:rsidRPr="00707195">
        <w:rPr>
          <w:rFonts w:ascii="Arial" w:hAnsi="Arial" w:cs="Arial"/>
          <w:color w:val="000000"/>
          <w:spacing w:val="-1"/>
        </w:rPr>
        <w:t>в</w:t>
      </w:r>
      <w:r w:rsidRPr="00707195">
        <w:rPr>
          <w:rFonts w:ascii="Arial" w:hAnsi="Arial" w:cs="Arial"/>
          <w:color w:val="000000"/>
        </w:rPr>
        <w:t>ны</w:t>
      </w:r>
      <w:r w:rsidRPr="00707195">
        <w:rPr>
          <w:rFonts w:ascii="Arial" w:hAnsi="Arial" w:cs="Arial"/>
          <w:color w:val="000000"/>
          <w:spacing w:val="1"/>
        </w:rPr>
        <w:t>е</w:t>
      </w:r>
      <w:r w:rsidRPr="00707195">
        <w:rPr>
          <w:rFonts w:ascii="Arial" w:hAnsi="Arial" w:cs="Arial"/>
          <w:color w:val="000000"/>
          <w:spacing w:val="-2"/>
        </w:rPr>
        <w:t xml:space="preserve"> </w:t>
      </w:r>
      <w:r w:rsidRPr="00707195">
        <w:rPr>
          <w:rFonts w:ascii="Arial" w:hAnsi="Arial" w:cs="Arial"/>
          <w:color w:val="000000"/>
        </w:rPr>
        <w:t>проц</w:t>
      </w:r>
      <w:r w:rsidRPr="00707195">
        <w:rPr>
          <w:rFonts w:ascii="Arial" w:hAnsi="Arial" w:cs="Arial"/>
          <w:color w:val="000000"/>
          <w:spacing w:val="-2"/>
        </w:rPr>
        <w:t>е</w:t>
      </w:r>
      <w:r w:rsidRPr="00707195">
        <w:rPr>
          <w:rFonts w:ascii="Arial" w:hAnsi="Arial" w:cs="Arial"/>
          <w:color w:val="000000"/>
        </w:rPr>
        <w:t>д</w:t>
      </w:r>
      <w:r w:rsidRPr="00707195">
        <w:rPr>
          <w:rFonts w:ascii="Arial" w:hAnsi="Arial" w:cs="Arial"/>
          <w:color w:val="000000"/>
          <w:spacing w:val="-2"/>
        </w:rPr>
        <w:t>у</w:t>
      </w:r>
      <w:r w:rsidRPr="00707195">
        <w:rPr>
          <w:rFonts w:ascii="Arial" w:hAnsi="Arial" w:cs="Arial"/>
          <w:color w:val="000000"/>
        </w:rPr>
        <w:t>р</w:t>
      </w:r>
      <w:r w:rsidRPr="00707195">
        <w:rPr>
          <w:rFonts w:ascii="Arial" w:hAnsi="Arial" w:cs="Arial"/>
          <w:color w:val="000000"/>
          <w:spacing w:val="1"/>
        </w:rPr>
        <w:t>ы</w:t>
      </w:r>
      <w:r w:rsidRPr="00707195">
        <w:rPr>
          <w:rFonts w:ascii="Arial" w:hAnsi="Arial" w:cs="Arial"/>
          <w:color w:val="000000"/>
        </w:rPr>
        <w:t>:</w:t>
      </w:r>
    </w:p>
    <w:p w:rsidR="00707195" w:rsidRPr="00707195" w:rsidRDefault="00707195" w:rsidP="00707195">
      <w:pPr>
        <w:widowControl w:val="0"/>
        <w:ind w:right="-60"/>
        <w:jc w:val="both"/>
        <w:rPr>
          <w:rFonts w:ascii="Arial" w:hAnsi="Arial" w:cs="Arial"/>
          <w:color w:val="000000"/>
        </w:rPr>
      </w:pPr>
      <w:r w:rsidRPr="00707195">
        <w:rPr>
          <w:rFonts w:ascii="Arial" w:hAnsi="Arial" w:cs="Arial"/>
          <w:color w:val="000000"/>
          <w:spacing w:val="1"/>
        </w:rPr>
        <w:t>1</w:t>
      </w:r>
      <w:r w:rsidRPr="00707195">
        <w:rPr>
          <w:rFonts w:ascii="Arial" w:hAnsi="Arial" w:cs="Arial"/>
          <w:color w:val="000000"/>
        </w:rPr>
        <w:t>) прием</w:t>
      </w:r>
      <w:r w:rsidRPr="00707195">
        <w:rPr>
          <w:rFonts w:ascii="Arial" w:hAnsi="Arial" w:cs="Arial"/>
          <w:color w:val="000000"/>
          <w:spacing w:val="133"/>
        </w:rPr>
        <w:t xml:space="preserve"> </w:t>
      </w:r>
      <w:r w:rsidRPr="00707195">
        <w:rPr>
          <w:rFonts w:ascii="Arial" w:hAnsi="Arial" w:cs="Arial"/>
          <w:color w:val="000000"/>
        </w:rPr>
        <w:t>и</w:t>
      </w:r>
      <w:r w:rsidRPr="00707195">
        <w:rPr>
          <w:rFonts w:ascii="Arial" w:hAnsi="Arial" w:cs="Arial"/>
          <w:color w:val="000000"/>
          <w:spacing w:val="132"/>
        </w:rPr>
        <w:t xml:space="preserve"> </w:t>
      </w:r>
      <w:r w:rsidRPr="00707195">
        <w:rPr>
          <w:rFonts w:ascii="Arial" w:hAnsi="Arial" w:cs="Arial"/>
          <w:color w:val="000000"/>
        </w:rPr>
        <w:t>пров</w:t>
      </w:r>
      <w:r w:rsidRPr="00707195">
        <w:rPr>
          <w:rFonts w:ascii="Arial" w:hAnsi="Arial" w:cs="Arial"/>
          <w:color w:val="000000"/>
          <w:spacing w:val="-1"/>
        </w:rPr>
        <w:t>ер</w:t>
      </w:r>
      <w:r w:rsidRPr="00707195">
        <w:rPr>
          <w:rFonts w:ascii="Arial" w:hAnsi="Arial" w:cs="Arial"/>
          <w:color w:val="000000"/>
        </w:rPr>
        <w:t>ка</w:t>
      </w:r>
      <w:r w:rsidRPr="00707195">
        <w:rPr>
          <w:rFonts w:ascii="Arial" w:hAnsi="Arial" w:cs="Arial"/>
          <w:color w:val="000000"/>
          <w:spacing w:val="133"/>
        </w:rPr>
        <w:t xml:space="preserve"> </w:t>
      </w:r>
      <w:r w:rsidRPr="00707195">
        <w:rPr>
          <w:rFonts w:ascii="Arial" w:hAnsi="Arial" w:cs="Arial"/>
          <w:color w:val="000000"/>
        </w:rPr>
        <w:t>комплект</w:t>
      </w:r>
      <w:r w:rsidRPr="00707195">
        <w:rPr>
          <w:rFonts w:ascii="Arial" w:hAnsi="Arial" w:cs="Arial"/>
          <w:color w:val="000000"/>
          <w:spacing w:val="-1"/>
        </w:rPr>
        <w:t>н</w:t>
      </w:r>
      <w:r w:rsidRPr="00707195">
        <w:rPr>
          <w:rFonts w:ascii="Arial" w:hAnsi="Arial" w:cs="Arial"/>
          <w:color w:val="000000"/>
        </w:rPr>
        <w:t>ос</w:t>
      </w:r>
      <w:r w:rsidRPr="00707195">
        <w:rPr>
          <w:rFonts w:ascii="Arial" w:hAnsi="Arial" w:cs="Arial"/>
          <w:color w:val="000000"/>
          <w:spacing w:val="-2"/>
        </w:rPr>
        <w:t>т</w:t>
      </w:r>
      <w:r w:rsidRPr="00707195">
        <w:rPr>
          <w:rFonts w:ascii="Arial" w:hAnsi="Arial" w:cs="Arial"/>
          <w:color w:val="000000"/>
        </w:rPr>
        <w:t>и</w:t>
      </w:r>
      <w:r w:rsidRPr="00707195">
        <w:rPr>
          <w:rFonts w:ascii="Arial" w:hAnsi="Arial" w:cs="Arial"/>
          <w:color w:val="000000"/>
          <w:spacing w:val="132"/>
        </w:rPr>
        <w:t xml:space="preserve"> </w:t>
      </w:r>
      <w:r w:rsidRPr="00707195">
        <w:rPr>
          <w:rFonts w:ascii="Arial" w:hAnsi="Arial" w:cs="Arial"/>
          <w:color w:val="000000"/>
          <w:spacing w:val="1"/>
        </w:rPr>
        <w:t>д</w:t>
      </w:r>
      <w:r w:rsidRPr="00707195">
        <w:rPr>
          <w:rFonts w:ascii="Arial" w:hAnsi="Arial" w:cs="Arial"/>
          <w:color w:val="000000"/>
        </w:rPr>
        <w:t>ок</w:t>
      </w:r>
      <w:r w:rsidRPr="00707195">
        <w:rPr>
          <w:rFonts w:ascii="Arial" w:hAnsi="Arial" w:cs="Arial"/>
          <w:color w:val="000000"/>
          <w:spacing w:val="-1"/>
        </w:rPr>
        <w:t>у</w:t>
      </w:r>
      <w:r w:rsidRPr="00707195">
        <w:rPr>
          <w:rFonts w:ascii="Arial" w:hAnsi="Arial" w:cs="Arial"/>
          <w:color w:val="000000"/>
        </w:rPr>
        <w:t>мент</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133"/>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131"/>
        </w:rPr>
        <w:t xml:space="preserve"> </w:t>
      </w:r>
      <w:r w:rsidRPr="00707195">
        <w:rPr>
          <w:rFonts w:ascii="Arial" w:hAnsi="Arial" w:cs="Arial"/>
          <w:color w:val="000000"/>
        </w:rPr>
        <w:t>наличие</w:t>
      </w:r>
      <w:r w:rsidRPr="00707195">
        <w:rPr>
          <w:rFonts w:ascii="Arial" w:hAnsi="Arial" w:cs="Arial"/>
          <w:color w:val="000000"/>
          <w:spacing w:val="-1"/>
        </w:rPr>
        <w:t>/</w:t>
      </w:r>
      <w:r w:rsidRPr="00707195">
        <w:rPr>
          <w:rFonts w:ascii="Arial" w:hAnsi="Arial" w:cs="Arial"/>
          <w:color w:val="000000"/>
        </w:rPr>
        <w:t>отс</w:t>
      </w:r>
      <w:r w:rsidRPr="00707195">
        <w:rPr>
          <w:rFonts w:ascii="Arial" w:hAnsi="Arial" w:cs="Arial"/>
          <w:color w:val="000000"/>
          <w:spacing w:val="-3"/>
        </w:rPr>
        <w:t>у</w:t>
      </w:r>
      <w:r w:rsidRPr="00707195">
        <w:rPr>
          <w:rFonts w:ascii="Arial" w:hAnsi="Arial" w:cs="Arial"/>
          <w:color w:val="000000"/>
        </w:rPr>
        <w:t>тст</w:t>
      </w:r>
      <w:r w:rsidRPr="00707195">
        <w:rPr>
          <w:rFonts w:ascii="Arial" w:hAnsi="Arial" w:cs="Arial"/>
          <w:color w:val="000000"/>
          <w:spacing w:val="-1"/>
        </w:rPr>
        <w:t>в</w:t>
      </w:r>
      <w:r w:rsidRPr="00707195">
        <w:rPr>
          <w:rFonts w:ascii="Arial" w:hAnsi="Arial" w:cs="Arial"/>
          <w:color w:val="000000"/>
        </w:rPr>
        <w:t>ие основ</w:t>
      </w:r>
      <w:r w:rsidRPr="00707195">
        <w:rPr>
          <w:rFonts w:ascii="Arial" w:hAnsi="Arial" w:cs="Arial"/>
          <w:color w:val="000000"/>
          <w:spacing w:val="-2"/>
        </w:rPr>
        <w:t>а</w:t>
      </w:r>
      <w:r w:rsidRPr="00707195">
        <w:rPr>
          <w:rFonts w:ascii="Arial" w:hAnsi="Arial" w:cs="Arial"/>
          <w:color w:val="000000"/>
        </w:rPr>
        <w:t>ний</w:t>
      </w:r>
      <w:r w:rsidRPr="00707195">
        <w:rPr>
          <w:rFonts w:ascii="Arial" w:hAnsi="Arial" w:cs="Arial"/>
          <w:color w:val="000000"/>
          <w:spacing w:val="1"/>
        </w:rPr>
        <w:t xml:space="preserve"> </w:t>
      </w:r>
      <w:r w:rsidRPr="00707195">
        <w:rPr>
          <w:rFonts w:ascii="Arial" w:hAnsi="Arial" w:cs="Arial"/>
          <w:color w:val="000000"/>
        </w:rPr>
        <w:t>для</w:t>
      </w:r>
      <w:r w:rsidRPr="00707195">
        <w:rPr>
          <w:rFonts w:ascii="Arial" w:hAnsi="Arial" w:cs="Arial"/>
          <w:color w:val="000000"/>
          <w:spacing w:val="-3"/>
        </w:rPr>
        <w:t xml:space="preserve"> </w:t>
      </w:r>
      <w:r w:rsidRPr="00707195">
        <w:rPr>
          <w:rFonts w:ascii="Arial" w:hAnsi="Arial" w:cs="Arial"/>
          <w:color w:val="000000"/>
        </w:rPr>
        <w:t>от</w:t>
      </w:r>
      <w:r w:rsidRPr="00707195">
        <w:rPr>
          <w:rFonts w:ascii="Arial" w:hAnsi="Arial" w:cs="Arial"/>
          <w:color w:val="000000"/>
          <w:spacing w:val="-1"/>
        </w:rPr>
        <w:t>к</w:t>
      </w:r>
      <w:r w:rsidRPr="00707195">
        <w:rPr>
          <w:rFonts w:ascii="Arial" w:hAnsi="Arial" w:cs="Arial"/>
          <w:color w:val="000000"/>
        </w:rPr>
        <w:t>аза в</w:t>
      </w:r>
      <w:r w:rsidRPr="00707195">
        <w:rPr>
          <w:rFonts w:ascii="Arial" w:hAnsi="Arial" w:cs="Arial"/>
          <w:color w:val="000000"/>
          <w:spacing w:val="-1"/>
        </w:rPr>
        <w:t xml:space="preserve"> </w:t>
      </w:r>
      <w:r w:rsidRPr="00707195">
        <w:rPr>
          <w:rFonts w:ascii="Arial" w:hAnsi="Arial" w:cs="Arial"/>
          <w:color w:val="000000"/>
        </w:rPr>
        <w:t>приеме</w:t>
      </w:r>
      <w:r w:rsidRPr="00707195">
        <w:rPr>
          <w:rFonts w:ascii="Arial" w:hAnsi="Arial" w:cs="Arial"/>
          <w:color w:val="000000"/>
          <w:spacing w:val="-3"/>
        </w:rPr>
        <w:t xml:space="preserve"> </w:t>
      </w:r>
      <w:r w:rsidRPr="00707195">
        <w:rPr>
          <w:rFonts w:ascii="Arial" w:hAnsi="Arial" w:cs="Arial"/>
          <w:color w:val="000000"/>
        </w:rPr>
        <w:t>док</w:t>
      </w:r>
      <w:r w:rsidRPr="00707195">
        <w:rPr>
          <w:rFonts w:ascii="Arial" w:hAnsi="Arial" w:cs="Arial"/>
          <w:color w:val="000000"/>
          <w:spacing w:val="-2"/>
        </w:rPr>
        <w:t>у</w:t>
      </w:r>
      <w:r w:rsidRPr="00707195">
        <w:rPr>
          <w:rFonts w:ascii="Arial" w:hAnsi="Arial" w:cs="Arial"/>
          <w:color w:val="000000"/>
        </w:rPr>
        <w:t>мент</w:t>
      </w:r>
      <w:r w:rsidRPr="00707195">
        <w:rPr>
          <w:rFonts w:ascii="Arial" w:hAnsi="Arial" w:cs="Arial"/>
          <w:color w:val="000000"/>
          <w:spacing w:val="1"/>
        </w:rPr>
        <w:t>о</w:t>
      </w:r>
      <w:r w:rsidRPr="00707195">
        <w:rPr>
          <w:rFonts w:ascii="Arial" w:hAnsi="Arial" w:cs="Arial"/>
          <w:color w:val="000000"/>
        </w:rPr>
        <w:t>в:</w:t>
      </w:r>
    </w:p>
    <w:p w:rsidR="00707195" w:rsidRPr="00707195" w:rsidRDefault="00707195" w:rsidP="00707195">
      <w:pPr>
        <w:widowControl w:val="0"/>
        <w:tabs>
          <w:tab w:val="left" w:pos="2480"/>
          <w:tab w:val="left" w:pos="4658"/>
          <w:tab w:val="left" w:pos="6418"/>
          <w:tab w:val="left" w:pos="8033"/>
          <w:tab w:val="left" w:pos="8582"/>
        </w:tabs>
        <w:spacing w:line="239" w:lineRule="auto"/>
        <w:ind w:right="-60"/>
        <w:jc w:val="both"/>
        <w:rPr>
          <w:rFonts w:ascii="Arial" w:hAnsi="Arial" w:cs="Arial"/>
          <w:color w:val="000000"/>
        </w:rPr>
      </w:pPr>
      <w:r w:rsidRPr="00707195">
        <w:rPr>
          <w:rFonts w:ascii="Arial" w:hAnsi="Arial" w:cs="Arial"/>
          <w:color w:val="000000"/>
        </w:rPr>
        <w:t>а) пров</w:t>
      </w:r>
      <w:r w:rsidRPr="00707195">
        <w:rPr>
          <w:rFonts w:ascii="Arial" w:hAnsi="Arial" w:cs="Arial"/>
          <w:color w:val="000000"/>
          <w:spacing w:val="-1"/>
        </w:rPr>
        <w:t>е</w:t>
      </w:r>
      <w:r w:rsidRPr="00707195">
        <w:rPr>
          <w:rFonts w:ascii="Arial" w:hAnsi="Arial" w:cs="Arial"/>
          <w:color w:val="000000"/>
        </w:rPr>
        <w:t>рка направ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 З</w:t>
      </w:r>
      <w:r w:rsidRPr="00707195">
        <w:rPr>
          <w:rFonts w:ascii="Arial" w:hAnsi="Arial" w:cs="Arial"/>
          <w:color w:val="000000"/>
          <w:spacing w:val="-2"/>
        </w:rPr>
        <w:t>а</w:t>
      </w:r>
      <w:r w:rsidRPr="00707195">
        <w:rPr>
          <w:rFonts w:ascii="Arial" w:hAnsi="Arial" w:cs="Arial"/>
          <w:color w:val="000000"/>
        </w:rPr>
        <w:t>яви</w:t>
      </w:r>
      <w:r w:rsidRPr="00707195">
        <w:rPr>
          <w:rFonts w:ascii="Arial" w:hAnsi="Arial" w:cs="Arial"/>
          <w:color w:val="000000"/>
          <w:spacing w:val="-2"/>
        </w:rPr>
        <w:t>т</w:t>
      </w:r>
      <w:r w:rsidRPr="00707195">
        <w:rPr>
          <w:rFonts w:ascii="Arial" w:hAnsi="Arial" w:cs="Arial"/>
          <w:color w:val="000000"/>
        </w:rPr>
        <w:t>елем Заявл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 и док</w:t>
      </w:r>
      <w:r w:rsidRPr="00707195">
        <w:rPr>
          <w:rFonts w:ascii="Arial" w:hAnsi="Arial" w:cs="Arial"/>
          <w:color w:val="000000"/>
          <w:spacing w:val="-1"/>
        </w:rPr>
        <w:t>у</w:t>
      </w:r>
      <w:r w:rsidRPr="00707195">
        <w:rPr>
          <w:rFonts w:ascii="Arial" w:hAnsi="Arial" w:cs="Arial"/>
          <w:color w:val="000000"/>
        </w:rPr>
        <w:t>ментов, 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ных</w:t>
      </w:r>
      <w:r w:rsidRPr="00707195">
        <w:rPr>
          <w:rFonts w:ascii="Arial" w:hAnsi="Arial" w:cs="Arial"/>
          <w:color w:val="000000"/>
          <w:spacing w:val="1"/>
        </w:rPr>
        <w:t xml:space="preserve"> </w:t>
      </w:r>
      <w:r w:rsidRPr="00707195">
        <w:rPr>
          <w:rFonts w:ascii="Arial" w:hAnsi="Arial" w:cs="Arial"/>
          <w:color w:val="000000"/>
        </w:rPr>
        <w:t>для</w:t>
      </w:r>
      <w:r w:rsidRPr="00707195">
        <w:rPr>
          <w:rFonts w:ascii="Arial" w:hAnsi="Arial" w:cs="Arial"/>
          <w:color w:val="000000"/>
          <w:spacing w:val="-2"/>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л</w:t>
      </w:r>
      <w:r w:rsidRPr="00707195">
        <w:rPr>
          <w:rFonts w:ascii="Arial" w:hAnsi="Arial" w:cs="Arial"/>
          <w:color w:val="000000"/>
          <w:spacing w:val="-3"/>
        </w:rPr>
        <w:t>у</w:t>
      </w:r>
      <w:r w:rsidRPr="00707195">
        <w:rPr>
          <w:rFonts w:ascii="Arial" w:hAnsi="Arial" w:cs="Arial"/>
          <w:color w:val="000000"/>
        </w:rPr>
        <w:t>че</w:t>
      </w:r>
      <w:r w:rsidRPr="00707195">
        <w:rPr>
          <w:rFonts w:ascii="Arial" w:hAnsi="Arial" w:cs="Arial"/>
          <w:color w:val="000000"/>
          <w:spacing w:val="1"/>
        </w:rPr>
        <w:t>ни</w:t>
      </w:r>
      <w:r w:rsidRPr="00707195">
        <w:rPr>
          <w:rFonts w:ascii="Arial" w:hAnsi="Arial" w:cs="Arial"/>
          <w:color w:val="000000"/>
        </w:rPr>
        <w:t>я</w:t>
      </w:r>
      <w:r w:rsidRPr="00707195">
        <w:rPr>
          <w:rFonts w:ascii="Arial" w:hAnsi="Arial" w:cs="Arial"/>
          <w:color w:val="000000"/>
          <w:spacing w:val="3"/>
        </w:rPr>
        <w:t xml:space="preserve"> </w:t>
      </w:r>
      <w:r w:rsidRPr="00707195">
        <w:rPr>
          <w:rFonts w:ascii="Arial" w:hAnsi="Arial" w:cs="Arial"/>
          <w:color w:val="000000"/>
        </w:rPr>
        <w:t>м</w:t>
      </w:r>
      <w:r w:rsidRPr="00707195">
        <w:rPr>
          <w:rFonts w:ascii="Arial" w:hAnsi="Arial" w:cs="Arial"/>
          <w:color w:val="000000"/>
          <w:spacing w:val="-3"/>
        </w:rPr>
        <w:t>у</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ци</w:t>
      </w:r>
      <w:r w:rsidRPr="00707195">
        <w:rPr>
          <w:rFonts w:ascii="Arial" w:hAnsi="Arial" w:cs="Arial"/>
          <w:color w:val="000000"/>
          <w:spacing w:val="1"/>
        </w:rPr>
        <w:t>п</w:t>
      </w:r>
      <w:r w:rsidRPr="00707195">
        <w:rPr>
          <w:rFonts w:ascii="Arial" w:hAnsi="Arial" w:cs="Arial"/>
          <w:color w:val="000000"/>
        </w:rPr>
        <w:t>альной</w:t>
      </w:r>
      <w:r w:rsidRPr="00707195">
        <w:rPr>
          <w:rFonts w:ascii="Arial" w:hAnsi="Arial" w:cs="Arial"/>
          <w:color w:val="000000"/>
          <w:spacing w:val="5"/>
        </w:rPr>
        <w:t xml:space="preserve">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w:t>
      </w:r>
      <w:r w:rsidRPr="00707195">
        <w:rPr>
          <w:rFonts w:ascii="Arial" w:hAnsi="Arial" w:cs="Arial"/>
          <w:color w:val="000000"/>
          <w:spacing w:val="1"/>
        </w:rPr>
        <w:t>и</w:t>
      </w:r>
      <w:r w:rsidRPr="00707195">
        <w:rPr>
          <w:rFonts w:ascii="Arial" w:hAnsi="Arial" w:cs="Arial"/>
          <w:color w:val="000000"/>
        </w:rPr>
        <w:t>;</w:t>
      </w:r>
    </w:p>
    <w:p w:rsidR="00707195" w:rsidRPr="00707195" w:rsidRDefault="00707195" w:rsidP="00707195">
      <w:pPr>
        <w:widowControl w:val="0"/>
        <w:spacing w:line="239" w:lineRule="auto"/>
        <w:ind w:right="-66"/>
        <w:jc w:val="both"/>
        <w:rPr>
          <w:rFonts w:ascii="Arial" w:hAnsi="Arial" w:cs="Arial"/>
          <w:color w:val="000000"/>
        </w:rPr>
      </w:pPr>
      <w:r w:rsidRPr="00707195">
        <w:rPr>
          <w:rFonts w:ascii="Arial" w:hAnsi="Arial" w:cs="Arial"/>
          <w:color w:val="000000"/>
          <w:spacing w:val="1"/>
        </w:rPr>
        <w:t>б)</w:t>
      </w:r>
      <w:r w:rsidRPr="00707195">
        <w:rPr>
          <w:rFonts w:ascii="Arial" w:hAnsi="Arial" w:cs="Arial"/>
          <w:color w:val="000000"/>
        </w:rPr>
        <w:t xml:space="preserve"> направ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ие</w:t>
      </w:r>
      <w:r w:rsidRPr="00707195">
        <w:rPr>
          <w:rFonts w:ascii="Arial" w:hAnsi="Arial" w:cs="Arial"/>
          <w:color w:val="000000"/>
          <w:spacing w:val="23"/>
        </w:rPr>
        <w:t xml:space="preserve"> </w:t>
      </w:r>
      <w:r w:rsidRPr="00707195">
        <w:rPr>
          <w:rFonts w:ascii="Arial" w:hAnsi="Arial" w:cs="Arial"/>
          <w:color w:val="000000"/>
        </w:rPr>
        <w:t>З</w:t>
      </w:r>
      <w:r w:rsidRPr="00707195">
        <w:rPr>
          <w:rFonts w:ascii="Arial" w:hAnsi="Arial" w:cs="Arial"/>
          <w:color w:val="000000"/>
          <w:spacing w:val="-1"/>
        </w:rPr>
        <w:t>а</w:t>
      </w:r>
      <w:r w:rsidRPr="00707195">
        <w:rPr>
          <w:rFonts w:ascii="Arial" w:hAnsi="Arial" w:cs="Arial"/>
          <w:color w:val="000000"/>
        </w:rPr>
        <w:t>явите</w:t>
      </w:r>
      <w:r w:rsidRPr="00707195">
        <w:rPr>
          <w:rFonts w:ascii="Arial" w:hAnsi="Arial" w:cs="Arial"/>
          <w:color w:val="000000"/>
          <w:spacing w:val="-1"/>
        </w:rPr>
        <w:t>л</w:t>
      </w:r>
      <w:r w:rsidRPr="00707195">
        <w:rPr>
          <w:rFonts w:ascii="Arial" w:hAnsi="Arial" w:cs="Arial"/>
          <w:color w:val="000000"/>
        </w:rPr>
        <w:t>ю</w:t>
      </w:r>
      <w:r w:rsidRPr="00707195">
        <w:rPr>
          <w:rFonts w:ascii="Arial" w:hAnsi="Arial" w:cs="Arial"/>
          <w:color w:val="000000"/>
          <w:spacing w:val="25"/>
        </w:rPr>
        <w:t xml:space="preserve"> </w:t>
      </w:r>
      <w:r w:rsidRPr="00707195">
        <w:rPr>
          <w:rFonts w:ascii="Arial" w:hAnsi="Arial" w:cs="Arial"/>
          <w:color w:val="000000"/>
          <w:spacing w:val="-1"/>
        </w:rPr>
        <w:t>у</w:t>
      </w:r>
      <w:r w:rsidRPr="00707195">
        <w:rPr>
          <w:rFonts w:ascii="Arial" w:hAnsi="Arial" w:cs="Arial"/>
          <w:color w:val="000000"/>
        </w:rPr>
        <w:t>ведомл</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20"/>
        </w:rPr>
        <w:t xml:space="preserve"> </w:t>
      </w:r>
      <w:r w:rsidRPr="00707195">
        <w:rPr>
          <w:rFonts w:ascii="Arial" w:hAnsi="Arial" w:cs="Arial"/>
          <w:color w:val="000000"/>
          <w:spacing w:val="1"/>
        </w:rPr>
        <w:t>о</w:t>
      </w:r>
      <w:r w:rsidRPr="00707195">
        <w:rPr>
          <w:rFonts w:ascii="Arial" w:hAnsi="Arial" w:cs="Arial"/>
          <w:color w:val="000000"/>
          <w:spacing w:val="24"/>
        </w:rPr>
        <w:t xml:space="preserve"> </w:t>
      </w:r>
      <w:r w:rsidRPr="00707195">
        <w:rPr>
          <w:rFonts w:ascii="Arial" w:hAnsi="Arial" w:cs="Arial"/>
          <w:color w:val="000000"/>
        </w:rPr>
        <w:t>п</w:t>
      </w:r>
      <w:r w:rsidRPr="00707195">
        <w:rPr>
          <w:rFonts w:ascii="Arial" w:hAnsi="Arial" w:cs="Arial"/>
          <w:color w:val="000000"/>
          <w:spacing w:val="1"/>
        </w:rPr>
        <w:t>ри</w:t>
      </w:r>
      <w:r w:rsidRPr="00707195">
        <w:rPr>
          <w:rFonts w:ascii="Arial" w:hAnsi="Arial" w:cs="Arial"/>
          <w:color w:val="000000"/>
          <w:spacing w:val="-1"/>
        </w:rPr>
        <w:t>е</w:t>
      </w:r>
      <w:r w:rsidRPr="00707195">
        <w:rPr>
          <w:rFonts w:ascii="Arial" w:hAnsi="Arial" w:cs="Arial"/>
          <w:color w:val="000000"/>
        </w:rPr>
        <w:t>ме</w:t>
      </w:r>
      <w:r w:rsidRPr="00707195">
        <w:rPr>
          <w:rFonts w:ascii="Arial" w:hAnsi="Arial" w:cs="Arial"/>
          <w:color w:val="000000"/>
          <w:spacing w:val="23"/>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ни</w:t>
      </w:r>
      <w:r w:rsidRPr="00707195">
        <w:rPr>
          <w:rFonts w:ascii="Arial" w:hAnsi="Arial" w:cs="Arial"/>
          <w:color w:val="000000"/>
        </w:rPr>
        <w:t>я</w:t>
      </w:r>
      <w:r w:rsidRPr="00707195">
        <w:rPr>
          <w:rFonts w:ascii="Arial" w:hAnsi="Arial" w:cs="Arial"/>
          <w:color w:val="000000"/>
          <w:spacing w:val="23"/>
        </w:rPr>
        <w:t xml:space="preserve"> </w:t>
      </w:r>
      <w:r w:rsidRPr="00707195">
        <w:rPr>
          <w:rFonts w:ascii="Arial" w:hAnsi="Arial" w:cs="Arial"/>
          <w:color w:val="000000"/>
        </w:rPr>
        <w:t>к</w:t>
      </w:r>
      <w:r w:rsidRPr="00707195">
        <w:rPr>
          <w:rFonts w:ascii="Arial" w:hAnsi="Arial" w:cs="Arial"/>
          <w:color w:val="000000"/>
          <w:spacing w:val="24"/>
        </w:rPr>
        <w:t xml:space="preserve"> </w:t>
      </w:r>
      <w:r w:rsidRPr="00707195">
        <w:rPr>
          <w:rFonts w:ascii="Arial" w:hAnsi="Arial" w:cs="Arial"/>
          <w:color w:val="000000"/>
          <w:spacing w:val="1"/>
        </w:rPr>
        <w:t>р</w:t>
      </w:r>
      <w:r w:rsidRPr="00707195">
        <w:rPr>
          <w:rFonts w:ascii="Arial" w:hAnsi="Arial" w:cs="Arial"/>
          <w:color w:val="000000"/>
        </w:rPr>
        <w:t>асс</w:t>
      </w:r>
      <w:r w:rsidRPr="00707195">
        <w:rPr>
          <w:rFonts w:ascii="Arial" w:hAnsi="Arial" w:cs="Arial"/>
          <w:color w:val="000000"/>
          <w:spacing w:val="-2"/>
        </w:rPr>
        <w:t>м</w:t>
      </w:r>
      <w:r w:rsidRPr="00707195">
        <w:rPr>
          <w:rFonts w:ascii="Arial" w:hAnsi="Arial" w:cs="Arial"/>
          <w:color w:val="000000"/>
          <w:spacing w:val="1"/>
        </w:rPr>
        <w:t>о</w:t>
      </w:r>
      <w:r w:rsidRPr="00707195">
        <w:rPr>
          <w:rFonts w:ascii="Arial" w:hAnsi="Arial" w:cs="Arial"/>
          <w:color w:val="000000"/>
        </w:rPr>
        <w:t>тр</w:t>
      </w:r>
      <w:r w:rsidRPr="00707195">
        <w:rPr>
          <w:rFonts w:ascii="Arial" w:hAnsi="Arial" w:cs="Arial"/>
          <w:color w:val="000000"/>
          <w:spacing w:val="-1"/>
        </w:rPr>
        <w:t>ен</w:t>
      </w:r>
      <w:r w:rsidRPr="00707195">
        <w:rPr>
          <w:rFonts w:ascii="Arial" w:hAnsi="Arial" w:cs="Arial"/>
          <w:color w:val="000000"/>
        </w:rPr>
        <w:t>ию либо</w:t>
      </w:r>
      <w:r w:rsidRPr="00707195">
        <w:rPr>
          <w:rFonts w:ascii="Arial" w:hAnsi="Arial" w:cs="Arial"/>
          <w:color w:val="000000"/>
          <w:spacing w:val="26"/>
        </w:rPr>
        <w:t xml:space="preserve"> </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каза</w:t>
      </w:r>
      <w:r w:rsidRPr="00707195">
        <w:rPr>
          <w:rFonts w:ascii="Arial" w:hAnsi="Arial" w:cs="Arial"/>
          <w:color w:val="000000"/>
          <w:spacing w:val="25"/>
        </w:rPr>
        <w:t xml:space="preserve"> </w:t>
      </w:r>
      <w:r w:rsidRPr="00707195">
        <w:rPr>
          <w:rFonts w:ascii="Arial" w:hAnsi="Arial" w:cs="Arial"/>
          <w:color w:val="000000"/>
        </w:rPr>
        <w:t>в</w:t>
      </w:r>
      <w:r w:rsidRPr="00707195">
        <w:rPr>
          <w:rFonts w:ascii="Arial" w:hAnsi="Arial" w:cs="Arial"/>
          <w:color w:val="000000"/>
          <w:spacing w:val="25"/>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и</w:t>
      </w:r>
      <w:r w:rsidRPr="00707195">
        <w:rPr>
          <w:rFonts w:ascii="Arial" w:hAnsi="Arial" w:cs="Arial"/>
          <w:color w:val="000000"/>
          <w:spacing w:val="-1"/>
        </w:rPr>
        <w:t>е</w:t>
      </w:r>
      <w:r w:rsidRPr="00707195">
        <w:rPr>
          <w:rFonts w:ascii="Arial" w:hAnsi="Arial" w:cs="Arial"/>
          <w:color w:val="000000"/>
        </w:rPr>
        <w:t>ме</w:t>
      </w:r>
      <w:r w:rsidRPr="00707195">
        <w:rPr>
          <w:rFonts w:ascii="Arial" w:hAnsi="Arial" w:cs="Arial"/>
          <w:color w:val="000000"/>
          <w:spacing w:val="25"/>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26"/>
        </w:rPr>
        <w:t xml:space="preserve"> </w:t>
      </w:r>
      <w:r w:rsidRPr="00707195">
        <w:rPr>
          <w:rFonts w:ascii="Arial" w:hAnsi="Arial" w:cs="Arial"/>
          <w:color w:val="000000"/>
        </w:rPr>
        <w:t>к</w:t>
      </w:r>
      <w:r w:rsidRPr="00707195">
        <w:rPr>
          <w:rFonts w:ascii="Arial" w:hAnsi="Arial" w:cs="Arial"/>
          <w:color w:val="000000"/>
          <w:spacing w:val="24"/>
        </w:rPr>
        <w:t xml:space="preserve"> </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сс</w:t>
      </w:r>
      <w:r w:rsidRPr="00707195">
        <w:rPr>
          <w:rFonts w:ascii="Arial" w:hAnsi="Arial" w:cs="Arial"/>
          <w:color w:val="000000"/>
        </w:rPr>
        <w:t>м</w:t>
      </w:r>
      <w:r w:rsidRPr="00707195">
        <w:rPr>
          <w:rFonts w:ascii="Arial" w:hAnsi="Arial" w:cs="Arial"/>
          <w:color w:val="000000"/>
          <w:spacing w:val="1"/>
        </w:rPr>
        <w:t>о</w:t>
      </w:r>
      <w:r w:rsidRPr="00707195">
        <w:rPr>
          <w:rFonts w:ascii="Arial" w:hAnsi="Arial" w:cs="Arial"/>
          <w:color w:val="000000"/>
          <w:spacing w:val="-2"/>
        </w:rPr>
        <w:t>т</w:t>
      </w:r>
      <w:r w:rsidRPr="00707195">
        <w:rPr>
          <w:rFonts w:ascii="Arial" w:hAnsi="Arial" w:cs="Arial"/>
          <w:color w:val="000000"/>
          <w:spacing w:val="1"/>
        </w:rPr>
        <w:t>р</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ию</w:t>
      </w:r>
      <w:r w:rsidRPr="00707195">
        <w:rPr>
          <w:rFonts w:ascii="Arial" w:hAnsi="Arial" w:cs="Arial"/>
          <w:color w:val="000000"/>
          <w:spacing w:val="25"/>
        </w:rPr>
        <w:t xml:space="preserve"> </w:t>
      </w:r>
      <w:r w:rsidRPr="00707195">
        <w:rPr>
          <w:rFonts w:ascii="Arial" w:hAnsi="Arial" w:cs="Arial"/>
          <w:color w:val="000000"/>
        </w:rPr>
        <w:t>с</w:t>
      </w:r>
      <w:r w:rsidRPr="00707195">
        <w:rPr>
          <w:rFonts w:ascii="Arial" w:hAnsi="Arial" w:cs="Arial"/>
          <w:color w:val="000000"/>
          <w:spacing w:val="25"/>
        </w:rPr>
        <w:t xml:space="preserve"> </w:t>
      </w:r>
      <w:r w:rsidRPr="00707195">
        <w:rPr>
          <w:rFonts w:ascii="Arial" w:hAnsi="Arial" w:cs="Arial"/>
          <w:color w:val="000000"/>
        </w:rPr>
        <w:t>обо</w:t>
      </w:r>
      <w:r w:rsidRPr="00707195">
        <w:rPr>
          <w:rFonts w:ascii="Arial" w:hAnsi="Arial" w:cs="Arial"/>
          <w:color w:val="000000"/>
          <w:spacing w:val="-1"/>
        </w:rPr>
        <w:t>с</w:t>
      </w:r>
      <w:r w:rsidRPr="00707195">
        <w:rPr>
          <w:rFonts w:ascii="Arial" w:hAnsi="Arial" w:cs="Arial"/>
          <w:color w:val="000000"/>
        </w:rPr>
        <w:t>н</w:t>
      </w:r>
      <w:r w:rsidRPr="00707195">
        <w:rPr>
          <w:rFonts w:ascii="Arial" w:hAnsi="Arial" w:cs="Arial"/>
          <w:color w:val="000000"/>
          <w:spacing w:val="5"/>
        </w:rPr>
        <w:t>о</w:t>
      </w:r>
      <w:r w:rsidRPr="00707195">
        <w:rPr>
          <w:rFonts w:ascii="Arial" w:hAnsi="Arial" w:cs="Arial"/>
          <w:color w:val="000000"/>
        </w:rPr>
        <w:t>ван</w:t>
      </w:r>
      <w:r w:rsidRPr="00707195">
        <w:rPr>
          <w:rFonts w:ascii="Arial" w:hAnsi="Arial" w:cs="Arial"/>
          <w:color w:val="000000"/>
          <w:spacing w:val="1"/>
        </w:rPr>
        <w:t>и</w:t>
      </w:r>
      <w:r w:rsidRPr="00707195">
        <w:rPr>
          <w:rFonts w:ascii="Arial" w:hAnsi="Arial" w:cs="Arial"/>
          <w:color w:val="000000"/>
        </w:rPr>
        <w:t>ем</w:t>
      </w:r>
      <w:r w:rsidRPr="00707195">
        <w:rPr>
          <w:rFonts w:ascii="Arial" w:hAnsi="Arial" w:cs="Arial"/>
          <w:color w:val="000000"/>
          <w:spacing w:val="25"/>
        </w:rPr>
        <w:t xml:space="preserve"> </w:t>
      </w:r>
      <w:r w:rsidRPr="00707195">
        <w:rPr>
          <w:rFonts w:ascii="Arial" w:hAnsi="Arial" w:cs="Arial"/>
          <w:color w:val="000000"/>
          <w:spacing w:val="1"/>
        </w:rPr>
        <w:t>о</w:t>
      </w:r>
      <w:r w:rsidRPr="00707195">
        <w:rPr>
          <w:rFonts w:ascii="Arial" w:hAnsi="Arial" w:cs="Arial"/>
          <w:color w:val="000000"/>
          <w:spacing w:val="-2"/>
        </w:rPr>
        <w:t>т</w:t>
      </w:r>
      <w:r w:rsidRPr="00707195">
        <w:rPr>
          <w:rFonts w:ascii="Arial" w:hAnsi="Arial" w:cs="Arial"/>
          <w:color w:val="000000"/>
        </w:rPr>
        <w:t>каза</w:t>
      </w:r>
      <w:r w:rsidRPr="00707195">
        <w:rPr>
          <w:rFonts w:ascii="Arial" w:hAnsi="Arial" w:cs="Arial"/>
          <w:color w:val="000000"/>
          <w:spacing w:val="25"/>
        </w:rPr>
        <w:t xml:space="preserve"> </w:t>
      </w:r>
      <w:r w:rsidRPr="00707195">
        <w:rPr>
          <w:rFonts w:ascii="Arial" w:hAnsi="Arial" w:cs="Arial"/>
          <w:color w:val="000000"/>
        </w:rPr>
        <w:t>по</w:t>
      </w:r>
      <w:r w:rsidRPr="00707195">
        <w:rPr>
          <w:rFonts w:ascii="Arial" w:hAnsi="Arial" w:cs="Arial"/>
          <w:color w:val="000000"/>
          <w:spacing w:val="26"/>
        </w:rPr>
        <w:t xml:space="preserve"> </w:t>
      </w:r>
      <w:r w:rsidRPr="00707195">
        <w:rPr>
          <w:rFonts w:ascii="Arial" w:hAnsi="Arial" w:cs="Arial"/>
          <w:color w:val="000000"/>
          <w:spacing w:val="-1"/>
        </w:rPr>
        <w:t>ф</w:t>
      </w:r>
      <w:r w:rsidRPr="00707195">
        <w:rPr>
          <w:rFonts w:ascii="Arial" w:hAnsi="Arial" w:cs="Arial"/>
          <w:color w:val="000000"/>
          <w:spacing w:val="1"/>
        </w:rPr>
        <w:t>ор</w:t>
      </w:r>
      <w:r w:rsidRPr="00707195">
        <w:rPr>
          <w:rFonts w:ascii="Arial" w:hAnsi="Arial" w:cs="Arial"/>
          <w:color w:val="000000"/>
          <w:spacing w:val="-1"/>
        </w:rPr>
        <w:t>м</w:t>
      </w:r>
      <w:r w:rsidRPr="00707195">
        <w:rPr>
          <w:rFonts w:ascii="Arial" w:hAnsi="Arial" w:cs="Arial"/>
          <w:color w:val="000000"/>
        </w:rPr>
        <w:t>е</w:t>
      </w:r>
      <w:bookmarkStart w:id="21" w:name="_page_79_0"/>
      <w:bookmarkEnd w:id="20"/>
      <w:r w:rsidRPr="00707195">
        <w:rPr>
          <w:rFonts w:ascii="Arial" w:hAnsi="Arial" w:cs="Arial"/>
          <w:color w:val="000000"/>
        </w:rPr>
        <w:t xml:space="preserve"> </w:t>
      </w:r>
      <w:r w:rsidRPr="00707195">
        <w:rPr>
          <w:rFonts w:ascii="Arial" w:hAnsi="Arial" w:cs="Arial"/>
          <w:color w:val="000000"/>
          <w:spacing w:val="-1"/>
        </w:rPr>
        <w:t>П</w:t>
      </w:r>
      <w:r w:rsidRPr="00707195">
        <w:rPr>
          <w:rFonts w:ascii="Arial" w:hAnsi="Arial" w:cs="Arial"/>
          <w:color w:val="000000"/>
        </w:rPr>
        <w:t>риложения</w:t>
      </w:r>
      <w:r w:rsidRPr="00707195">
        <w:rPr>
          <w:rFonts w:ascii="Arial" w:hAnsi="Arial" w:cs="Arial"/>
          <w:color w:val="000000"/>
          <w:spacing w:val="-2"/>
        </w:rPr>
        <w:t xml:space="preserve"> </w:t>
      </w:r>
      <w:r w:rsidRPr="00707195">
        <w:rPr>
          <w:rFonts w:ascii="Arial" w:hAnsi="Arial" w:cs="Arial"/>
          <w:color w:val="000000"/>
        </w:rPr>
        <w:t>№</w:t>
      </w:r>
      <w:r w:rsidRPr="00707195">
        <w:rPr>
          <w:rFonts w:ascii="Arial" w:hAnsi="Arial" w:cs="Arial"/>
          <w:color w:val="000000"/>
          <w:spacing w:val="2"/>
        </w:rPr>
        <w:t xml:space="preserve"> </w:t>
      </w:r>
      <w:r w:rsidRPr="00707195">
        <w:rPr>
          <w:rFonts w:ascii="Arial" w:hAnsi="Arial" w:cs="Arial"/>
          <w:color w:val="000000"/>
        </w:rPr>
        <w:t>8 к нас</w:t>
      </w:r>
      <w:r w:rsidRPr="00707195">
        <w:rPr>
          <w:rFonts w:ascii="Arial" w:hAnsi="Arial" w:cs="Arial"/>
          <w:color w:val="000000"/>
          <w:spacing w:val="-2"/>
        </w:rPr>
        <w:t>т</w:t>
      </w:r>
      <w:r w:rsidRPr="00707195">
        <w:rPr>
          <w:rFonts w:ascii="Arial" w:hAnsi="Arial" w:cs="Arial"/>
          <w:color w:val="000000"/>
        </w:rPr>
        <w:t>оящему</w:t>
      </w:r>
      <w:r w:rsidRPr="00707195">
        <w:rPr>
          <w:rFonts w:ascii="Arial" w:hAnsi="Arial" w:cs="Arial"/>
          <w:color w:val="000000"/>
          <w:spacing w:val="-2"/>
        </w:rPr>
        <w:t xml:space="preserve"> </w:t>
      </w:r>
      <w:r w:rsidRPr="00707195">
        <w:rPr>
          <w:rFonts w:ascii="Arial" w:hAnsi="Arial" w:cs="Arial"/>
          <w:color w:val="000000"/>
          <w:spacing w:val="-1"/>
        </w:rPr>
        <w:t>А</w:t>
      </w:r>
      <w:r w:rsidRPr="00707195">
        <w:rPr>
          <w:rFonts w:ascii="Arial" w:hAnsi="Arial" w:cs="Arial"/>
          <w:color w:val="000000"/>
        </w:rPr>
        <w:t>дминистрати</w:t>
      </w:r>
      <w:r w:rsidRPr="00707195">
        <w:rPr>
          <w:rFonts w:ascii="Arial" w:hAnsi="Arial" w:cs="Arial"/>
          <w:color w:val="000000"/>
          <w:spacing w:val="-2"/>
        </w:rPr>
        <w:t>в</w:t>
      </w:r>
      <w:r w:rsidRPr="00707195">
        <w:rPr>
          <w:rFonts w:ascii="Arial" w:hAnsi="Arial" w:cs="Arial"/>
          <w:color w:val="000000"/>
        </w:rPr>
        <w:t>ному</w:t>
      </w:r>
      <w:r w:rsidRPr="00707195">
        <w:rPr>
          <w:rFonts w:ascii="Arial" w:hAnsi="Arial" w:cs="Arial"/>
          <w:color w:val="000000"/>
          <w:spacing w:val="-3"/>
        </w:rPr>
        <w:t xml:space="preserve"> </w:t>
      </w:r>
      <w:r w:rsidRPr="00707195">
        <w:rPr>
          <w:rFonts w:ascii="Arial" w:hAnsi="Arial" w:cs="Arial"/>
          <w:color w:val="000000"/>
        </w:rPr>
        <w:t>регламент</w:t>
      </w:r>
      <w:r w:rsidRPr="00707195">
        <w:rPr>
          <w:rFonts w:ascii="Arial" w:hAnsi="Arial" w:cs="Arial"/>
          <w:color w:val="000000"/>
          <w:spacing w:val="-2"/>
        </w:rPr>
        <w:t>у</w:t>
      </w:r>
      <w:r w:rsidRPr="00707195">
        <w:rPr>
          <w:rFonts w:ascii="Arial" w:hAnsi="Arial" w:cs="Arial"/>
          <w:color w:val="000000"/>
        </w:rPr>
        <w:t>;</w:t>
      </w:r>
    </w:p>
    <w:p w:rsidR="00707195" w:rsidRPr="00707195" w:rsidRDefault="00707195" w:rsidP="00707195">
      <w:pPr>
        <w:widowControl w:val="0"/>
        <w:spacing w:line="241" w:lineRule="auto"/>
        <w:ind w:right="-20"/>
        <w:rPr>
          <w:rFonts w:ascii="Arial" w:hAnsi="Arial" w:cs="Arial"/>
          <w:color w:val="000000"/>
        </w:rPr>
      </w:pPr>
      <w:r w:rsidRPr="00707195">
        <w:rPr>
          <w:rFonts w:ascii="Arial" w:hAnsi="Arial" w:cs="Arial"/>
          <w:color w:val="000000"/>
        </w:rPr>
        <w:t>2) расс</w:t>
      </w:r>
      <w:r w:rsidRPr="00707195">
        <w:rPr>
          <w:rFonts w:ascii="Arial" w:hAnsi="Arial" w:cs="Arial"/>
          <w:color w:val="000000"/>
          <w:spacing w:val="-2"/>
        </w:rPr>
        <w:t>м</w:t>
      </w:r>
      <w:r w:rsidRPr="00707195">
        <w:rPr>
          <w:rFonts w:ascii="Arial" w:hAnsi="Arial" w:cs="Arial"/>
          <w:color w:val="000000"/>
        </w:rPr>
        <w:t>отре</w:t>
      </w:r>
      <w:r w:rsidRPr="00707195">
        <w:rPr>
          <w:rFonts w:ascii="Arial" w:hAnsi="Arial" w:cs="Arial"/>
          <w:color w:val="000000"/>
          <w:spacing w:val="-1"/>
        </w:rPr>
        <w:t>н</w:t>
      </w:r>
      <w:r w:rsidRPr="00707195">
        <w:rPr>
          <w:rFonts w:ascii="Arial" w:hAnsi="Arial" w:cs="Arial"/>
          <w:color w:val="000000"/>
        </w:rPr>
        <w:t>ие до</w:t>
      </w:r>
      <w:r w:rsidRPr="00707195">
        <w:rPr>
          <w:rFonts w:ascii="Arial" w:hAnsi="Arial" w:cs="Arial"/>
          <w:color w:val="000000"/>
          <w:spacing w:val="-1"/>
        </w:rPr>
        <w:t>к</w:t>
      </w:r>
      <w:r w:rsidRPr="00707195">
        <w:rPr>
          <w:rFonts w:ascii="Arial" w:hAnsi="Arial" w:cs="Arial"/>
          <w:color w:val="000000"/>
          <w:spacing w:val="-2"/>
        </w:rPr>
        <w:t>у</w:t>
      </w:r>
      <w:r w:rsidRPr="00707195">
        <w:rPr>
          <w:rFonts w:ascii="Arial" w:hAnsi="Arial" w:cs="Arial"/>
          <w:color w:val="000000"/>
        </w:rPr>
        <w:t>ментов и све</w:t>
      </w:r>
      <w:r w:rsidRPr="00707195">
        <w:rPr>
          <w:rFonts w:ascii="Arial" w:hAnsi="Arial" w:cs="Arial"/>
          <w:color w:val="000000"/>
          <w:spacing w:val="-1"/>
        </w:rPr>
        <w:t>д</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ий:</w:t>
      </w:r>
    </w:p>
    <w:p w:rsidR="00707195" w:rsidRPr="00707195" w:rsidRDefault="00707195" w:rsidP="00707195">
      <w:pPr>
        <w:widowControl w:val="0"/>
        <w:spacing w:line="239" w:lineRule="auto"/>
        <w:ind w:right="-57"/>
        <w:jc w:val="both"/>
        <w:rPr>
          <w:rFonts w:ascii="Arial" w:hAnsi="Arial" w:cs="Arial"/>
          <w:color w:val="000000"/>
        </w:rPr>
      </w:pPr>
      <w:r w:rsidRPr="00707195">
        <w:rPr>
          <w:rFonts w:ascii="Arial" w:hAnsi="Arial" w:cs="Arial"/>
          <w:color w:val="000000"/>
        </w:rPr>
        <w:t>а) пров</w:t>
      </w:r>
      <w:r w:rsidRPr="00707195">
        <w:rPr>
          <w:rFonts w:ascii="Arial" w:hAnsi="Arial" w:cs="Arial"/>
          <w:color w:val="000000"/>
          <w:spacing w:val="-1"/>
        </w:rPr>
        <w:t>е</w:t>
      </w:r>
      <w:r w:rsidRPr="00707195">
        <w:rPr>
          <w:rFonts w:ascii="Arial" w:hAnsi="Arial" w:cs="Arial"/>
          <w:color w:val="000000"/>
        </w:rPr>
        <w:t>рка</w:t>
      </w:r>
      <w:r w:rsidRPr="00707195">
        <w:rPr>
          <w:rFonts w:ascii="Arial" w:hAnsi="Arial" w:cs="Arial"/>
          <w:color w:val="000000"/>
          <w:spacing w:val="33"/>
        </w:rPr>
        <w:t xml:space="preserve"> </w:t>
      </w:r>
      <w:r w:rsidRPr="00707195">
        <w:rPr>
          <w:rFonts w:ascii="Arial" w:hAnsi="Arial" w:cs="Arial"/>
          <w:color w:val="000000"/>
          <w:spacing w:val="-1"/>
        </w:rPr>
        <w:t>со</w:t>
      </w:r>
      <w:r w:rsidRPr="00707195">
        <w:rPr>
          <w:rFonts w:ascii="Arial" w:hAnsi="Arial" w:cs="Arial"/>
          <w:color w:val="000000"/>
        </w:rPr>
        <w:t>отве</w:t>
      </w:r>
      <w:r w:rsidRPr="00707195">
        <w:rPr>
          <w:rFonts w:ascii="Arial" w:hAnsi="Arial" w:cs="Arial"/>
          <w:color w:val="000000"/>
          <w:spacing w:val="-3"/>
        </w:rPr>
        <w:t>т</w:t>
      </w:r>
      <w:r w:rsidRPr="00707195">
        <w:rPr>
          <w:rFonts w:ascii="Arial" w:hAnsi="Arial" w:cs="Arial"/>
          <w:color w:val="000000"/>
        </w:rPr>
        <w:t>ствия</w:t>
      </w:r>
      <w:r w:rsidRPr="00707195">
        <w:rPr>
          <w:rFonts w:ascii="Arial" w:hAnsi="Arial" w:cs="Arial"/>
          <w:color w:val="000000"/>
          <w:spacing w:val="31"/>
        </w:rPr>
        <w:t xml:space="preserve"> </w:t>
      </w:r>
      <w:r w:rsidRPr="00707195">
        <w:rPr>
          <w:rFonts w:ascii="Arial" w:hAnsi="Arial" w:cs="Arial"/>
          <w:color w:val="000000"/>
          <w:spacing w:val="1"/>
        </w:rPr>
        <w:t>д</w:t>
      </w:r>
      <w:r w:rsidRPr="00707195">
        <w:rPr>
          <w:rFonts w:ascii="Arial" w:hAnsi="Arial" w:cs="Arial"/>
          <w:color w:val="000000"/>
        </w:rPr>
        <w:t>ок</w:t>
      </w:r>
      <w:r w:rsidRPr="00707195">
        <w:rPr>
          <w:rFonts w:ascii="Arial" w:hAnsi="Arial" w:cs="Arial"/>
          <w:color w:val="000000"/>
          <w:spacing w:val="-1"/>
        </w:rPr>
        <w:t>у</w:t>
      </w:r>
      <w:r w:rsidRPr="00707195">
        <w:rPr>
          <w:rFonts w:ascii="Arial" w:hAnsi="Arial" w:cs="Arial"/>
          <w:color w:val="000000"/>
        </w:rPr>
        <w:t>ментов</w:t>
      </w:r>
      <w:r w:rsidRPr="00707195">
        <w:rPr>
          <w:rFonts w:ascii="Arial" w:hAnsi="Arial" w:cs="Arial"/>
          <w:color w:val="000000"/>
          <w:spacing w:val="33"/>
        </w:rPr>
        <w:t xml:space="preserve"> </w:t>
      </w:r>
      <w:r w:rsidRPr="00707195">
        <w:rPr>
          <w:rFonts w:ascii="Arial" w:hAnsi="Arial" w:cs="Arial"/>
          <w:color w:val="000000"/>
        </w:rPr>
        <w:t>и</w:t>
      </w:r>
      <w:r w:rsidRPr="00707195">
        <w:rPr>
          <w:rFonts w:ascii="Arial" w:hAnsi="Arial" w:cs="Arial"/>
          <w:color w:val="000000"/>
          <w:spacing w:val="32"/>
        </w:rPr>
        <w:t xml:space="preserve"> </w:t>
      </w:r>
      <w:r w:rsidRPr="00707195">
        <w:rPr>
          <w:rFonts w:ascii="Arial" w:hAnsi="Arial" w:cs="Arial"/>
          <w:color w:val="000000"/>
        </w:rPr>
        <w:t>свед</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й</w:t>
      </w:r>
      <w:r w:rsidRPr="00707195">
        <w:rPr>
          <w:rFonts w:ascii="Arial" w:hAnsi="Arial" w:cs="Arial"/>
          <w:color w:val="000000"/>
          <w:spacing w:val="34"/>
        </w:rPr>
        <w:t xml:space="preserve"> </w:t>
      </w:r>
      <w:r w:rsidRPr="00707195">
        <w:rPr>
          <w:rFonts w:ascii="Arial" w:hAnsi="Arial" w:cs="Arial"/>
          <w:color w:val="000000"/>
        </w:rPr>
        <w:t>тре</w:t>
      </w:r>
      <w:r w:rsidRPr="00707195">
        <w:rPr>
          <w:rFonts w:ascii="Arial" w:hAnsi="Arial" w:cs="Arial"/>
          <w:color w:val="000000"/>
          <w:spacing w:val="-1"/>
        </w:rPr>
        <w:t>б</w:t>
      </w:r>
      <w:r w:rsidRPr="00707195">
        <w:rPr>
          <w:rFonts w:ascii="Arial" w:hAnsi="Arial" w:cs="Arial"/>
          <w:color w:val="000000"/>
        </w:rPr>
        <w:t>ов</w:t>
      </w:r>
      <w:r w:rsidRPr="00707195">
        <w:rPr>
          <w:rFonts w:ascii="Arial" w:hAnsi="Arial" w:cs="Arial"/>
          <w:color w:val="000000"/>
          <w:spacing w:val="-1"/>
        </w:rPr>
        <w:t>ан</w:t>
      </w:r>
      <w:r w:rsidRPr="00707195">
        <w:rPr>
          <w:rFonts w:ascii="Arial" w:hAnsi="Arial" w:cs="Arial"/>
          <w:color w:val="000000"/>
        </w:rPr>
        <w:t>иям</w:t>
      </w:r>
      <w:r w:rsidRPr="00707195">
        <w:rPr>
          <w:rFonts w:ascii="Arial" w:hAnsi="Arial" w:cs="Arial"/>
          <w:color w:val="000000"/>
          <w:spacing w:val="31"/>
        </w:rPr>
        <w:t xml:space="preserve"> </w:t>
      </w:r>
      <w:r w:rsidRPr="00707195">
        <w:rPr>
          <w:rFonts w:ascii="Arial" w:hAnsi="Arial" w:cs="Arial"/>
          <w:color w:val="000000"/>
          <w:spacing w:val="1"/>
        </w:rPr>
        <w:t>н</w:t>
      </w:r>
      <w:r w:rsidRPr="00707195">
        <w:rPr>
          <w:rFonts w:ascii="Arial" w:hAnsi="Arial" w:cs="Arial"/>
          <w:color w:val="000000"/>
        </w:rPr>
        <w:t>орма</w:t>
      </w:r>
      <w:r w:rsidRPr="00707195">
        <w:rPr>
          <w:rFonts w:ascii="Arial" w:hAnsi="Arial" w:cs="Arial"/>
          <w:color w:val="000000"/>
          <w:spacing w:val="-1"/>
        </w:rPr>
        <w:t>т</w:t>
      </w:r>
      <w:r w:rsidRPr="00707195">
        <w:rPr>
          <w:rFonts w:ascii="Arial" w:hAnsi="Arial" w:cs="Arial"/>
          <w:color w:val="000000"/>
        </w:rPr>
        <w:t>ив</w:t>
      </w:r>
      <w:r w:rsidRPr="00707195">
        <w:rPr>
          <w:rFonts w:ascii="Arial" w:hAnsi="Arial" w:cs="Arial"/>
          <w:color w:val="000000"/>
          <w:spacing w:val="-1"/>
        </w:rPr>
        <w:t>ны</w:t>
      </w:r>
      <w:r w:rsidRPr="00707195">
        <w:rPr>
          <w:rFonts w:ascii="Arial" w:hAnsi="Arial" w:cs="Arial"/>
          <w:color w:val="000000"/>
        </w:rPr>
        <w:t>х п</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в</w:t>
      </w:r>
      <w:r w:rsidRPr="00707195">
        <w:rPr>
          <w:rFonts w:ascii="Arial" w:hAnsi="Arial" w:cs="Arial"/>
          <w:color w:val="000000"/>
        </w:rPr>
        <w:t>о</w:t>
      </w:r>
      <w:r w:rsidRPr="00707195">
        <w:rPr>
          <w:rFonts w:ascii="Arial" w:hAnsi="Arial" w:cs="Arial"/>
          <w:color w:val="000000"/>
          <w:spacing w:val="-1"/>
        </w:rPr>
        <w:t>в</w:t>
      </w:r>
      <w:r w:rsidRPr="00707195">
        <w:rPr>
          <w:rFonts w:ascii="Arial" w:hAnsi="Arial" w:cs="Arial"/>
          <w:color w:val="000000"/>
        </w:rPr>
        <w:t>ых</w:t>
      </w:r>
      <w:r w:rsidRPr="00707195">
        <w:rPr>
          <w:rFonts w:ascii="Arial" w:hAnsi="Arial" w:cs="Arial"/>
          <w:color w:val="000000"/>
          <w:spacing w:val="1"/>
        </w:rPr>
        <w:t xml:space="preserve"> </w:t>
      </w:r>
      <w:r w:rsidRPr="00707195">
        <w:rPr>
          <w:rFonts w:ascii="Arial" w:hAnsi="Arial" w:cs="Arial"/>
          <w:color w:val="000000"/>
          <w:spacing w:val="-1"/>
        </w:rPr>
        <w:t>а</w:t>
      </w:r>
      <w:r w:rsidRPr="00707195">
        <w:rPr>
          <w:rFonts w:ascii="Arial" w:hAnsi="Arial" w:cs="Arial"/>
          <w:color w:val="000000"/>
        </w:rPr>
        <w:t>кт</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3"/>
        </w:rPr>
        <w:t xml:space="preserve"> </w:t>
      </w:r>
      <w:r w:rsidRPr="00707195">
        <w:rPr>
          <w:rFonts w:ascii="Arial" w:hAnsi="Arial" w:cs="Arial"/>
          <w:color w:val="000000"/>
        </w:rPr>
        <w:t>предостав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4"/>
        </w:rPr>
        <w:t xml:space="preserve"> </w:t>
      </w:r>
      <w:r w:rsidRPr="00707195">
        <w:rPr>
          <w:rFonts w:ascii="Arial" w:hAnsi="Arial" w:cs="Arial"/>
          <w:color w:val="000000"/>
        </w:rPr>
        <w:t>м</w:t>
      </w:r>
      <w:r w:rsidRPr="00707195">
        <w:rPr>
          <w:rFonts w:ascii="Arial" w:hAnsi="Arial" w:cs="Arial"/>
          <w:color w:val="000000"/>
          <w:spacing w:val="-3"/>
        </w:rPr>
        <w:t>у</w:t>
      </w:r>
      <w:r w:rsidRPr="00707195">
        <w:rPr>
          <w:rFonts w:ascii="Arial" w:hAnsi="Arial" w:cs="Arial"/>
          <w:color w:val="000000"/>
        </w:rPr>
        <w:t>ниципальной</w:t>
      </w:r>
      <w:r w:rsidRPr="00707195">
        <w:rPr>
          <w:rFonts w:ascii="Arial" w:hAnsi="Arial" w:cs="Arial"/>
          <w:color w:val="000000"/>
          <w:spacing w:val="4"/>
        </w:rPr>
        <w:t xml:space="preserve"> </w:t>
      </w:r>
      <w:r w:rsidRPr="00707195">
        <w:rPr>
          <w:rFonts w:ascii="Arial" w:hAnsi="Arial" w:cs="Arial"/>
          <w:color w:val="000000"/>
          <w:spacing w:val="-2"/>
        </w:rPr>
        <w:t>у</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2"/>
        </w:rPr>
        <w:t>у</w:t>
      </w:r>
      <w:r w:rsidRPr="00707195">
        <w:rPr>
          <w:rFonts w:ascii="Arial" w:hAnsi="Arial" w:cs="Arial"/>
          <w:color w:val="000000"/>
        </w:rPr>
        <w:t>ги;</w:t>
      </w:r>
    </w:p>
    <w:p w:rsidR="00707195" w:rsidRPr="00707195" w:rsidRDefault="00707195" w:rsidP="00707195">
      <w:pPr>
        <w:widowControl w:val="0"/>
        <w:spacing w:line="239" w:lineRule="auto"/>
        <w:ind w:right="-62"/>
        <w:rPr>
          <w:rFonts w:ascii="Arial" w:hAnsi="Arial" w:cs="Arial"/>
          <w:color w:val="000000"/>
        </w:rPr>
      </w:pPr>
      <w:r w:rsidRPr="00707195">
        <w:rPr>
          <w:rFonts w:ascii="Arial" w:hAnsi="Arial" w:cs="Arial"/>
          <w:color w:val="000000"/>
        </w:rPr>
        <w:t>3) приня</w:t>
      </w:r>
      <w:r w:rsidRPr="00707195">
        <w:rPr>
          <w:rFonts w:ascii="Arial" w:hAnsi="Arial" w:cs="Arial"/>
          <w:color w:val="000000"/>
          <w:spacing w:val="-1"/>
        </w:rPr>
        <w:t>т</w:t>
      </w:r>
      <w:r w:rsidRPr="00707195">
        <w:rPr>
          <w:rFonts w:ascii="Arial" w:hAnsi="Arial" w:cs="Arial"/>
          <w:color w:val="000000"/>
        </w:rPr>
        <w:t>ие</w:t>
      </w:r>
      <w:r w:rsidRPr="00707195">
        <w:rPr>
          <w:rFonts w:ascii="Arial" w:hAnsi="Arial" w:cs="Arial"/>
          <w:color w:val="000000"/>
          <w:spacing w:val="78"/>
        </w:rPr>
        <w:t xml:space="preserve"> </w:t>
      </w:r>
      <w:r w:rsidRPr="00707195">
        <w:rPr>
          <w:rFonts w:ascii="Arial" w:hAnsi="Arial" w:cs="Arial"/>
          <w:color w:val="000000"/>
        </w:rPr>
        <w:t>реш</w:t>
      </w:r>
      <w:r w:rsidRPr="00707195">
        <w:rPr>
          <w:rFonts w:ascii="Arial" w:hAnsi="Arial" w:cs="Arial"/>
          <w:color w:val="000000"/>
          <w:spacing w:val="-1"/>
        </w:rPr>
        <w:t>ен</w:t>
      </w:r>
      <w:r w:rsidRPr="00707195">
        <w:rPr>
          <w:rFonts w:ascii="Arial" w:hAnsi="Arial" w:cs="Arial"/>
          <w:color w:val="000000"/>
        </w:rPr>
        <w:t>ия</w:t>
      </w:r>
      <w:r w:rsidRPr="00707195">
        <w:rPr>
          <w:rFonts w:ascii="Arial" w:hAnsi="Arial" w:cs="Arial"/>
          <w:color w:val="000000"/>
          <w:spacing w:val="78"/>
        </w:rPr>
        <w:t xml:space="preserve"> </w:t>
      </w:r>
      <w:r w:rsidRPr="00707195">
        <w:rPr>
          <w:rFonts w:ascii="Arial" w:hAnsi="Arial" w:cs="Arial"/>
          <w:color w:val="000000"/>
          <w:spacing w:val="1"/>
        </w:rPr>
        <w:t>о</w:t>
      </w:r>
      <w:r w:rsidRPr="00707195">
        <w:rPr>
          <w:rFonts w:ascii="Arial" w:hAnsi="Arial" w:cs="Arial"/>
          <w:color w:val="000000"/>
          <w:spacing w:val="77"/>
        </w:rPr>
        <w:t xml:space="preserve"> </w:t>
      </w:r>
      <w:r w:rsidRPr="00707195">
        <w:rPr>
          <w:rFonts w:ascii="Arial" w:hAnsi="Arial" w:cs="Arial"/>
          <w:color w:val="000000"/>
        </w:rPr>
        <w:t>предоставл</w:t>
      </w:r>
      <w:r w:rsidRPr="00707195">
        <w:rPr>
          <w:rFonts w:ascii="Arial" w:hAnsi="Arial" w:cs="Arial"/>
          <w:color w:val="000000"/>
          <w:spacing w:val="-2"/>
        </w:rPr>
        <w:t>е</w:t>
      </w:r>
      <w:r w:rsidRPr="00707195">
        <w:rPr>
          <w:rFonts w:ascii="Arial" w:hAnsi="Arial" w:cs="Arial"/>
          <w:color w:val="000000"/>
          <w:spacing w:val="-1"/>
        </w:rPr>
        <w:t>н</w:t>
      </w:r>
      <w:r w:rsidRPr="00707195">
        <w:rPr>
          <w:rFonts w:ascii="Arial" w:hAnsi="Arial" w:cs="Arial"/>
          <w:color w:val="000000"/>
        </w:rPr>
        <w:t>ии</w:t>
      </w:r>
      <w:r w:rsidRPr="00707195">
        <w:rPr>
          <w:rFonts w:ascii="Arial" w:hAnsi="Arial" w:cs="Arial"/>
          <w:color w:val="000000"/>
          <w:spacing w:val="85"/>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3"/>
        </w:rPr>
        <w:t>у</w:t>
      </w:r>
      <w:r w:rsidRPr="00707195">
        <w:rPr>
          <w:rFonts w:ascii="Arial" w:hAnsi="Arial" w:cs="Arial"/>
          <w:color w:val="000000"/>
        </w:rPr>
        <w:t>слуг</w:t>
      </w:r>
      <w:r w:rsidRPr="00707195">
        <w:rPr>
          <w:rFonts w:ascii="Arial" w:hAnsi="Arial" w:cs="Arial"/>
          <w:color w:val="000000"/>
          <w:spacing w:val="1"/>
        </w:rPr>
        <w:t>и</w:t>
      </w:r>
      <w:r w:rsidRPr="00707195">
        <w:rPr>
          <w:rFonts w:ascii="Arial" w:hAnsi="Arial" w:cs="Arial"/>
          <w:color w:val="000000"/>
        </w:rPr>
        <w:t>:</w:t>
      </w:r>
    </w:p>
    <w:p w:rsidR="00707195" w:rsidRPr="00707195" w:rsidRDefault="00707195" w:rsidP="00707195">
      <w:pPr>
        <w:widowControl w:val="0"/>
        <w:tabs>
          <w:tab w:val="left" w:pos="2432"/>
          <w:tab w:val="left" w:pos="4935"/>
          <w:tab w:val="left" w:pos="6153"/>
          <w:tab w:val="left" w:pos="6691"/>
          <w:tab w:val="left" w:pos="8797"/>
        </w:tabs>
        <w:ind w:right="-19"/>
        <w:jc w:val="both"/>
        <w:rPr>
          <w:rFonts w:ascii="Arial" w:hAnsi="Arial" w:cs="Arial"/>
          <w:color w:val="000000"/>
        </w:rPr>
      </w:pPr>
      <w:r w:rsidRPr="00707195">
        <w:rPr>
          <w:rFonts w:ascii="Arial" w:hAnsi="Arial" w:cs="Arial"/>
          <w:color w:val="000000"/>
        </w:rPr>
        <w:t>а) пр</w:t>
      </w:r>
      <w:r w:rsidRPr="00707195">
        <w:rPr>
          <w:rFonts w:ascii="Arial" w:hAnsi="Arial" w:cs="Arial"/>
          <w:color w:val="000000"/>
          <w:spacing w:val="-1"/>
        </w:rPr>
        <w:t>и</w:t>
      </w:r>
      <w:r w:rsidRPr="00707195">
        <w:rPr>
          <w:rFonts w:ascii="Arial" w:hAnsi="Arial" w:cs="Arial"/>
          <w:color w:val="000000"/>
        </w:rPr>
        <w:t>нят</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164"/>
        </w:rPr>
        <w:t xml:space="preserve"> </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ше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64"/>
        </w:rPr>
        <w:t xml:space="preserve"> </w:t>
      </w:r>
      <w:r w:rsidRPr="00707195">
        <w:rPr>
          <w:rFonts w:ascii="Arial" w:hAnsi="Arial" w:cs="Arial"/>
          <w:color w:val="000000"/>
          <w:spacing w:val="1"/>
        </w:rPr>
        <w:t>о</w:t>
      </w:r>
      <w:r w:rsidRPr="00707195">
        <w:rPr>
          <w:rFonts w:ascii="Arial" w:hAnsi="Arial" w:cs="Arial"/>
          <w:color w:val="000000"/>
          <w:spacing w:val="163"/>
        </w:rPr>
        <w:t xml:space="preserve"> </w:t>
      </w:r>
      <w:r w:rsidRPr="00707195">
        <w:rPr>
          <w:rFonts w:ascii="Arial" w:hAnsi="Arial" w:cs="Arial"/>
          <w:color w:val="000000"/>
          <w:spacing w:val="1"/>
        </w:rPr>
        <w:t>п</w:t>
      </w:r>
      <w:r w:rsidRPr="00707195">
        <w:rPr>
          <w:rFonts w:ascii="Arial" w:hAnsi="Arial" w:cs="Arial"/>
          <w:color w:val="000000"/>
        </w:rPr>
        <w:t>ре</w:t>
      </w:r>
      <w:r w:rsidRPr="00707195">
        <w:rPr>
          <w:rFonts w:ascii="Arial" w:hAnsi="Arial" w:cs="Arial"/>
          <w:color w:val="000000"/>
          <w:spacing w:val="-1"/>
        </w:rPr>
        <w:t>д</w:t>
      </w:r>
      <w:r w:rsidRPr="00707195">
        <w:rPr>
          <w:rFonts w:ascii="Arial" w:hAnsi="Arial" w:cs="Arial"/>
          <w:color w:val="000000"/>
        </w:rPr>
        <w:t>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162"/>
        </w:rPr>
        <w:t xml:space="preserve"> </w:t>
      </w:r>
      <w:r w:rsidRPr="00707195">
        <w:rPr>
          <w:rFonts w:ascii="Arial" w:hAnsi="Arial" w:cs="Arial"/>
          <w:color w:val="000000"/>
          <w:spacing w:val="1"/>
        </w:rPr>
        <w:t>и</w:t>
      </w:r>
      <w:r w:rsidRPr="00707195">
        <w:rPr>
          <w:rFonts w:ascii="Arial" w:hAnsi="Arial" w:cs="Arial"/>
          <w:color w:val="000000"/>
        </w:rPr>
        <w:t>ли</w:t>
      </w:r>
      <w:r w:rsidRPr="00707195">
        <w:rPr>
          <w:rFonts w:ascii="Arial" w:hAnsi="Arial" w:cs="Arial"/>
          <w:color w:val="000000"/>
          <w:spacing w:val="163"/>
        </w:rPr>
        <w:t xml:space="preserve"> </w:t>
      </w:r>
      <w:proofErr w:type="gramStart"/>
      <w:r w:rsidRPr="00707195">
        <w:rPr>
          <w:rFonts w:ascii="Arial" w:hAnsi="Arial" w:cs="Arial"/>
          <w:color w:val="000000"/>
          <w:spacing w:val="1"/>
        </w:rPr>
        <w:t>о</w:t>
      </w:r>
      <w:r w:rsidRPr="00707195">
        <w:rPr>
          <w:rFonts w:ascii="Arial" w:hAnsi="Arial" w:cs="Arial"/>
          <w:color w:val="000000"/>
        </w:rPr>
        <w:t>тказе</w:t>
      </w:r>
      <w:proofErr w:type="gramEnd"/>
      <w:r w:rsidRPr="00707195">
        <w:rPr>
          <w:rFonts w:ascii="Arial" w:hAnsi="Arial" w:cs="Arial"/>
          <w:color w:val="000000"/>
          <w:spacing w:val="161"/>
        </w:rPr>
        <w:t xml:space="preserve"> </w:t>
      </w:r>
      <w:r w:rsidRPr="00707195">
        <w:rPr>
          <w:rFonts w:ascii="Arial" w:hAnsi="Arial" w:cs="Arial"/>
          <w:color w:val="000000"/>
        </w:rPr>
        <w:t>в</w:t>
      </w:r>
      <w:r w:rsidRPr="00707195">
        <w:rPr>
          <w:rFonts w:ascii="Arial" w:hAnsi="Arial" w:cs="Arial"/>
          <w:color w:val="000000"/>
          <w:spacing w:val="165"/>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ни</w:t>
      </w:r>
      <w:r w:rsidRPr="00707195">
        <w:rPr>
          <w:rFonts w:ascii="Arial" w:hAnsi="Arial" w:cs="Arial"/>
          <w:color w:val="000000"/>
        </w:rPr>
        <w:t>и 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 с н</w:t>
      </w:r>
      <w:r w:rsidRPr="00707195">
        <w:rPr>
          <w:rFonts w:ascii="Arial" w:hAnsi="Arial" w:cs="Arial"/>
          <w:color w:val="000000"/>
          <w:spacing w:val="2"/>
        </w:rPr>
        <w:t>а</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авл</w:t>
      </w:r>
      <w:r w:rsidRPr="00707195">
        <w:rPr>
          <w:rFonts w:ascii="Arial" w:hAnsi="Arial" w:cs="Arial"/>
          <w:color w:val="000000"/>
          <w:spacing w:val="-1"/>
        </w:rPr>
        <w:t>е</w:t>
      </w:r>
      <w:r w:rsidRPr="00707195">
        <w:rPr>
          <w:rFonts w:ascii="Arial" w:hAnsi="Arial" w:cs="Arial"/>
          <w:color w:val="000000"/>
        </w:rPr>
        <w:t>нием Зая</w:t>
      </w:r>
      <w:r w:rsidRPr="00707195">
        <w:rPr>
          <w:rFonts w:ascii="Arial" w:hAnsi="Arial" w:cs="Arial"/>
          <w:color w:val="000000"/>
          <w:spacing w:val="-1"/>
        </w:rPr>
        <w:t>в</w:t>
      </w:r>
      <w:r w:rsidRPr="00707195">
        <w:rPr>
          <w:rFonts w:ascii="Arial" w:hAnsi="Arial" w:cs="Arial"/>
          <w:color w:val="000000"/>
        </w:rPr>
        <w:t>ите</w:t>
      </w:r>
      <w:r w:rsidRPr="00707195">
        <w:rPr>
          <w:rFonts w:ascii="Arial" w:hAnsi="Arial" w:cs="Arial"/>
          <w:color w:val="000000"/>
          <w:spacing w:val="-3"/>
        </w:rPr>
        <w:t>л</w:t>
      </w:r>
      <w:r w:rsidRPr="00707195">
        <w:rPr>
          <w:rFonts w:ascii="Arial" w:hAnsi="Arial" w:cs="Arial"/>
          <w:color w:val="000000"/>
        </w:rPr>
        <w:t>ю соответств</w:t>
      </w:r>
      <w:r w:rsidRPr="00707195">
        <w:rPr>
          <w:rFonts w:ascii="Arial" w:hAnsi="Arial" w:cs="Arial"/>
          <w:color w:val="000000"/>
          <w:spacing w:val="-3"/>
        </w:rPr>
        <w:t>у</w:t>
      </w:r>
      <w:r w:rsidRPr="00707195">
        <w:rPr>
          <w:rFonts w:ascii="Arial" w:hAnsi="Arial" w:cs="Arial"/>
          <w:color w:val="000000"/>
          <w:spacing w:val="-1"/>
        </w:rPr>
        <w:t>ю</w:t>
      </w:r>
      <w:r w:rsidRPr="00707195">
        <w:rPr>
          <w:rFonts w:ascii="Arial" w:hAnsi="Arial" w:cs="Arial"/>
          <w:color w:val="000000"/>
        </w:rPr>
        <w:t>щего</w:t>
      </w:r>
      <w:r w:rsidRPr="00707195">
        <w:rPr>
          <w:rFonts w:ascii="Arial" w:hAnsi="Arial" w:cs="Arial"/>
          <w:color w:val="000000"/>
          <w:spacing w:val="1"/>
        </w:rPr>
        <w:t xml:space="preserve"> </w:t>
      </w:r>
      <w:r w:rsidRPr="00707195">
        <w:rPr>
          <w:rFonts w:ascii="Arial" w:hAnsi="Arial" w:cs="Arial"/>
          <w:color w:val="000000"/>
          <w:spacing w:val="-1"/>
        </w:rPr>
        <w:t>у</w:t>
      </w:r>
      <w:r w:rsidRPr="00707195">
        <w:rPr>
          <w:rFonts w:ascii="Arial" w:hAnsi="Arial" w:cs="Arial"/>
          <w:color w:val="000000"/>
        </w:rPr>
        <w:t>ведомле</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1"/>
        </w:rPr>
        <w:t>я</w:t>
      </w:r>
      <w:r w:rsidRPr="00707195">
        <w:rPr>
          <w:rFonts w:ascii="Arial" w:hAnsi="Arial" w:cs="Arial"/>
          <w:color w:val="000000"/>
        </w:rPr>
        <w:t>;</w:t>
      </w:r>
    </w:p>
    <w:p w:rsidR="00707195" w:rsidRPr="00707195" w:rsidRDefault="00707195" w:rsidP="00707195">
      <w:pPr>
        <w:widowControl w:val="0"/>
        <w:spacing w:line="239" w:lineRule="auto"/>
        <w:ind w:right="-15"/>
        <w:jc w:val="both"/>
        <w:rPr>
          <w:rFonts w:ascii="Arial" w:hAnsi="Arial" w:cs="Arial"/>
          <w:color w:val="000000"/>
        </w:rPr>
      </w:pPr>
      <w:r w:rsidRPr="00707195">
        <w:rPr>
          <w:rFonts w:ascii="Arial" w:hAnsi="Arial" w:cs="Arial"/>
          <w:color w:val="000000"/>
          <w:spacing w:val="1"/>
        </w:rPr>
        <w:t>б)</w:t>
      </w:r>
      <w:r w:rsidRPr="00707195">
        <w:rPr>
          <w:rFonts w:ascii="Arial" w:hAnsi="Arial" w:cs="Arial"/>
          <w:color w:val="000000"/>
        </w:rPr>
        <w:t xml:space="preserve"> направ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ие</w:t>
      </w:r>
      <w:r w:rsidRPr="00707195">
        <w:rPr>
          <w:rFonts w:ascii="Arial" w:hAnsi="Arial" w:cs="Arial"/>
          <w:color w:val="000000"/>
          <w:spacing w:val="152"/>
        </w:rPr>
        <w:t xml:space="preserve"> </w:t>
      </w:r>
      <w:r w:rsidRPr="00707195">
        <w:rPr>
          <w:rFonts w:ascii="Arial" w:hAnsi="Arial" w:cs="Arial"/>
          <w:color w:val="000000"/>
        </w:rPr>
        <w:t>Заявителю</w:t>
      </w:r>
      <w:r w:rsidRPr="00707195">
        <w:rPr>
          <w:rFonts w:ascii="Arial" w:hAnsi="Arial" w:cs="Arial"/>
          <w:color w:val="000000"/>
          <w:spacing w:val="152"/>
        </w:rPr>
        <w:t xml:space="preserve"> </w:t>
      </w:r>
      <w:r w:rsidRPr="00707195">
        <w:rPr>
          <w:rFonts w:ascii="Arial" w:hAnsi="Arial" w:cs="Arial"/>
          <w:color w:val="000000"/>
        </w:rPr>
        <w:t>рез</w:t>
      </w:r>
      <w:r w:rsidRPr="00707195">
        <w:rPr>
          <w:rFonts w:ascii="Arial" w:hAnsi="Arial" w:cs="Arial"/>
          <w:color w:val="000000"/>
          <w:spacing w:val="-2"/>
        </w:rPr>
        <w:t>у</w:t>
      </w:r>
      <w:r w:rsidRPr="00707195">
        <w:rPr>
          <w:rFonts w:ascii="Arial" w:hAnsi="Arial" w:cs="Arial"/>
          <w:color w:val="000000"/>
          <w:spacing w:val="-1"/>
        </w:rPr>
        <w:t>л</w:t>
      </w:r>
      <w:r w:rsidRPr="00707195">
        <w:rPr>
          <w:rFonts w:ascii="Arial" w:hAnsi="Arial" w:cs="Arial"/>
          <w:color w:val="000000"/>
        </w:rPr>
        <w:t>ьтата</w:t>
      </w:r>
      <w:r w:rsidRPr="00707195">
        <w:rPr>
          <w:rFonts w:ascii="Arial" w:hAnsi="Arial" w:cs="Arial"/>
          <w:color w:val="000000"/>
          <w:spacing w:val="152"/>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w:t>
      </w:r>
      <w:r w:rsidRPr="00707195">
        <w:rPr>
          <w:rFonts w:ascii="Arial" w:hAnsi="Arial" w:cs="Arial"/>
          <w:color w:val="000000"/>
          <w:spacing w:val="1"/>
        </w:rPr>
        <w:t>ц</w:t>
      </w:r>
      <w:r w:rsidRPr="00707195">
        <w:rPr>
          <w:rFonts w:ascii="Arial" w:hAnsi="Arial" w:cs="Arial"/>
          <w:color w:val="000000"/>
        </w:rPr>
        <w:t xml:space="preserve">ипальной </w:t>
      </w:r>
      <w:r w:rsidRPr="00707195">
        <w:rPr>
          <w:rFonts w:ascii="Arial" w:hAnsi="Arial" w:cs="Arial"/>
          <w:color w:val="000000"/>
          <w:spacing w:val="-2"/>
        </w:rPr>
        <w:t>у</w:t>
      </w:r>
      <w:r w:rsidRPr="00707195">
        <w:rPr>
          <w:rFonts w:ascii="Arial" w:hAnsi="Arial" w:cs="Arial"/>
          <w:color w:val="000000"/>
        </w:rPr>
        <w:t>слуги,</w:t>
      </w:r>
      <w:r w:rsidRPr="00707195">
        <w:rPr>
          <w:rFonts w:ascii="Arial" w:hAnsi="Arial" w:cs="Arial"/>
          <w:color w:val="000000"/>
          <w:spacing w:val="85"/>
        </w:rPr>
        <w:t xml:space="preserve"> </w:t>
      </w:r>
      <w:r w:rsidRPr="00707195">
        <w:rPr>
          <w:rFonts w:ascii="Arial" w:hAnsi="Arial" w:cs="Arial"/>
          <w:color w:val="000000"/>
        </w:rPr>
        <w:t>подписанного</w:t>
      </w:r>
      <w:r w:rsidRPr="00707195">
        <w:rPr>
          <w:rFonts w:ascii="Arial" w:hAnsi="Arial" w:cs="Arial"/>
          <w:color w:val="000000"/>
          <w:spacing w:val="87"/>
        </w:rPr>
        <w:t xml:space="preserve"> </w:t>
      </w:r>
      <w:r w:rsidRPr="00707195">
        <w:rPr>
          <w:rFonts w:ascii="Arial" w:hAnsi="Arial" w:cs="Arial"/>
          <w:color w:val="000000"/>
          <w:spacing w:val="-2"/>
        </w:rPr>
        <w:t>у</w:t>
      </w:r>
      <w:r w:rsidRPr="00707195">
        <w:rPr>
          <w:rFonts w:ascii="Arial" w:hAnsi="Arial" w:cs="Arial"/>
          <w:color w:val="000000"/>
        </w:rPr>
        <w:t>полном</w:t>
      </w:r>
      <w:r w:rsidRPr="00707195">
        <w:rPr>
          <w:rFonts w:ascii="Arial" w:hAnsi="Arial" w:cs="Arial"/>
          <w:color w:val="000000"/>
          <w:spacing w:val="1"/>
        </w:rPr>
        <w:t>о</w:t>
      </w:r>
      <w:r w:rsidRPr="00707195">
        <w:rPr>
          <w:rFonts w:ascii="Arial" w:hAnsi="Arial" w:cs="Arial"/>
          <w:color w:val="000000"/>
        </w:rPr>
        <w:t>ченным</w:t>
      </w:r>
      <w:r w:rsidRPr="00707195">
        <w:rPr>
          <w:rFonts w:ascii="Arial" w:hAnsi="Arial" w:cs="Arial"/>
          <w:color w:val="000000"/>
          <w:spacing w:val="86"/>
        </w:rPr>
        <w:t xml:space="preserve"> </w:t>
      </w:r>
      <w:r w:rsidRPr="00707195">
        <w:rPr>
          <w:rFonts w:ascii="Arial" w:hAnsi="Arial" w:cs="Arial"/>
          <w:color w:val="000000"/>
          <w:spacing w:val="1"/>
        </w:rPr>
        <w:t>до</w:t>
      </w:r>
      <w:r w:rsidRPr="00707195">
        <w:rPr>
          <w:rFonts w:ascii="Arial" w:hAnsi="Arial" w:cs="Arial"/>
          <w:color w:val="000000"/>
        </w:rPr>
        <w:t>лжност</w:t>
      </w:r>
      <w:r w:rsidRPr="00707195">
        <w:rPr>
          <w:rFonts w:ascii="Arial" w:hAnsi="Arial" w:cs="Arial"/>
          <w:color w:val="000000"/>
          <w:spacing w:val="4"/>
        </w:rPr>
        <w:t>н</w:t>
      </w:r>
      <w:r w:rsidRPr="00707195">
        <w:rPr>
          <w:rFonts w:ascii="Arial" w:hAnsi="Arial" w:cs="Arial"/>
          <w:color w:val="000000"/>
        </w:rPr>
        <w:t>ым</w:t>
      </w:r>
      <w:r w:rsidRPr="00707195">
        <w:rPr>
          <w:rFonts w:ascii="Arial" w:hAnsi="Arial" w:cs="Arial"/>
          <w:color w:val="000000"/>
          <w:spacing w:val="85"/>
        </w:rPr>
        <w:t xml:space="preserve"> </w:t>
      </w:r>
      <w:r w:rsidRPr="00707195">
        <w:rPr>
          <w:rFonts w:ascii="Arial" w:hAnsi="Arial" w:cs="Arial"/>
          <w:color w:val="000000"/>
        </w:rPr>
        <w:t>лиц</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86"/>
        </w:rPr>
        <w:t xml:space="preserve"> </w:t>
      </w:r>
      <w:r w:rsidRPr="00707195">
        <w:rPr>
          <w:rFonts w:ascii="Arial" w:hAnsi="Arial" w:cs="Arial"/>
          <w:color w:val="000000"/>
          <w:spacing w:val="-1"/>
        </w:rPr>
        <w:t>Уп</w:t>
      </w:r>
      <w:r w:rsidRPr="00707195">
        <w:rPr>
          <w:rFonts w:ascii="Arial" w:hAnsi="Arial" w:cs="Arial"/>
          <w:color w:val="000000"/>
        </w:rPr>
        <w:t>олномоч</w:t>
      </w:r>
      <w:r w:rsidRPr="00707195">
        <w:rPr>
          <w:rFonts w:ascii="Arial" w:hAnsi="Arial" w:cs="Arial"/>
          <w:color w:val="000000"/>
          <w:spacing w:val="-1"/>
        </w:rPr>
        <w:t>е</w:t>
      </w:r>
      <w:r w:rsidRPr="00707195">
        <w:rPr>
          <w:rFonts w:ascii="Arial" w:hAnsi="Arial" w:cs="Arial"/>
          <w:color w:val="000000"/>
        </w:rPr>
        <w:t>нно</w:t>
      </w:r>
      <w:r w:rsidRPr="00707195">
        <w:rPr>
          <w:rFonts w:ascii="Arial" w:hAnsi="Arial" w:cs="Arial"/>
          <w:color w:val="000000"/>
          <w:spacing w:val="-1"/>
        </w:rPr>
        <w:t>г</w:t>
      </w:r>
      <w:r w:rsidRPr="00707195">
        <w:rPr>
          <w:rFonts w:ascii="Arial" w:hAnsi="Arial" w:cs="Arial"/>
          <w:color w:val="000000"/>
        </w:rPr>
        <w:t>о о</w:t>
      </w:r>
      <w:r w:rsidRPr="00707195">
        <w:rPr>
          <w:rFonts w:ascii="Arial" w:hAnsi="Arial" w:cs="Arial"/>
          <w:color w:val="000000"/>
          <w:spacing w:val="1"/>
        </w:rPr>
        <w:t>р</w:t>
      </w:r>
      <w:r w:rsidRPr="00707195">
        <w:rPr>
          <w:rFonts w:ascii="Arial" w:hAnsi="Arial" w:cs="Arial"/>
          <w:color w:val="000000"/>
        </w:rPr>
        <w:t>ган</w:t>
      </w:r>
      <w:r w:rsidRPr="00707195">
        <w:rPr>
          <w:rFonts w:ascii="Arial" w:hAnsi="Arial" w:cs="Arial"/>
          <w:color w:val="000000"/>
          <w:spacing w:val="-2"/>
        </w:rPr>
        <w:t>а</w:t>
      </w:r>
      <w:r w:rsidRPr="00707195">
        <w:rPr>
          <w:rFonts w:ascii="Arial" w:hAnsi="Arial" w:cs="Arial"/>
          <w:color w:val="000000"/>
        </w:rPr>
        <w:t>;</w:t>
      </w:r>
    </w:p>
    <w:p w:rsidR="00707195" w:rsidRPr="00707195" w:rsidRDefault="00707195" w:rsidP="00707195">
      <w:pPr>
        <w:widowControl w:val="0"/>
        <w:spacing w:line="239" w:lineRule="auto"/>
        <w:ind w:right="-20"/>
        <w:rPr>
          <w:rFonts w:ascii="Arial" w:hAnsi="Arial" w:cs="Arial"/>
          <w:color w:val="000000"/>
        </w:rPr>
      </w:pPr>
      <w:r w:rsidRPr="00707195">
        <w:rPr>
          <w:rFonts w:ascii="Arial" w:hAnsi="Arial" w:cs="Arial"/>
          <w:color w:val="000000"/>
        </w:rPr>
        <w:t>4) выда</w:t>
      </w:r>
      <w:r w:rsidRPr="00707195">
        <w:rPr>
          <w:rFonts w:ascii="Arial" w:hAnsi="Arial" w:cs="Arial"/>
          <w:color w:val="000000"/>
          <w:spacing w:val="-1"/>
        </w:rPr>
        <w:t>ч</w:t>
      </w:r>
      <w:r w:rsidRPr="00707195">
        <w:rPr>
          <w:rFonts w:ascii="Arial" w:hAnsi="Arial" w:cs="Arial"/>
          <w:color w:val="000000"/>
        </w:rPr>
        <w:t>а рез</w:t>
      </w:r>
      <w:r w:rsidRPr="00707195">
        <w:rPr>
          <w:rFonts w:ascii="Arial" w:hAnsi="Arial" w:cs="Arial"/>
          <w:color w:val="000000"/>
          <w:spacing w:val="-3"/>
        </w:rPr>
        <w:t>у</w:t>
      </w:r>
      <w:r w:rsidRPr="00707195">
        <w:rPr>
          <w:rFonts w:ascii="Arial" w:hAnsi="Arial" w:cs="Arial"/>
          <w:color w:val="000000"/>
          <w:spacing w:val="-1"/>
        </w:rPr>
        <w:t>л</w:t>
      </w:r>
      <w:r w:rsidRPr="00707195">
        <w:rPr>
          <w:rFonts w:ascii="Arial" w:hAnsi="Arial" w:cs="Arial"/>
          <w:color w:val="000000"/>
        </w:rPr>
        <w:t>ьтата</w:t>
      </w:r>
      <w:r w:rsidRPr="00707195">
        <w:rPr>
          <w:rFonts w:ascii="Arial" w:hAnsi="Arial" w:cs="Arial"/>
          <w:color w:val="000000"/>
          <w:spacing w:val="-1"/>
        </w:rPr>
        <w:t xml:space="preserve"> </w:t>
      </w:r>
      <w:r w:rsidRPr="00707195">
        <w:rPr>
          <w:rFonts w:ascii="Arial" w:hAnsi="Arial" w:cs="Arial"/>
          <w:color w:val="000000"/>
        </w:rPr>
        <w:t>(неза</w:t>
      </w:r>
      <w:r w:rsidRPr="00707195">
        <w:rPr>
          <w:rFonts w:ascii="Arial" w:hAnsi="Arial" w:cs="Arial"/>
          <w:color w:val="000000"/>
          <w:spacing w:val="-2"/>
        </w:rPr>
        <w:t>в</w:t>
      </w:r>
      <w:r w:rsidRPr="00707195">
        <w:rPr>
          <w:rFonts w:ascii="Arial" w:hAnsi="Arial" w:cs="Arial"/>
          <w:color w:val="000000"/>
        </w:rPr>
        <w:t>иси</w:t>
      </w:r>
      <w:r w:rsidRPr="00707195">
        <w:rPr>
          <w:rFonts w:ascii="Arial" w:hAnsi="Arial" w:cs="Arial"/>
          <w:color w:val="000000"/>
          <w:spacing w:val="-2"/>
        </w:rPr>
        <w:t>м</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rPr>
        <w:t>от выбора Зая</w:t>
      </w:r>
      <w:r w:rsidRPr="00707195">
        <w:rPr>
          <w:rFonts w:ascii="Arial" w:hAnsi="Arial" w:cs="Arial"/>
          <w:color w:val="000000"/>
          <w:spacing w:val="-2"/>
        </w:rPr>
        <w:t>в</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ю):</w:t>
      </w:r>
    </w:p>
    <w:p w:rsidR="00707195" w:rsidRPr="00707195" w:rsidRDefault="00707195" w:rsidP="00707195">
      <w:pPr>
        <w:widowControl w:val="0"/>
        <w:spacing w:line="239" w:lineRule="auto"/>
        <w:ind w:right="-62"/>
        <w:rPr>
          <w:rFonts w:ascii="Arial" w:hAnsi="Arial" w:cs="Arial"/>
          <w:color w:val="000000"/>
        </w:rPr>
      </w:pPr>
      <w:r w:rsidRPr="00707195">
        <w:rPr>
          <w:rFonts w:ascii="Arial" w:hAnsi="Arial" w:cs="Arial"/>
          <w:color w:val="000000"/>
        </w:rPr>
        <w:t>а) ре</w:t>
      </w:r>
      <w:r w:rsidRPr="00707195">
        <w:rPr>
          <w:rFonts w:ascii="Arial" w:hAnsi="Arial" w:cs="Arial"/>
          <w:color w:val="000000"/>
          <w:spacing w:val="-1"/>
        </w:rPr>
        <w:t>г</w:t>
      </w:r>
      <w:r w:rsidRPr="00707195">
        <w:rPr>
          <w:rFonts w:ascii="Arial" w:hAnsi="Arial" w:cs="Arial"/>
          <w:color w:val="000000"/>
        </w:rPr>
        <w:t>ис</w:t>
      </w:r>
      <w:r w:rsidRPr="00707195">
        <w:rPr>
          <w:rFonts w:ascii="Arial" w:hAnsi="Arial" w:cs="Arial"/>
          <w:color w:val="000000"/>
          <w:spacing w:val="-3"/>
        </w:rPr>
        <w:t>т</w:t>
      </w:r>
      <w:r w:rsidRPr="00707195">
        <w:rPr>
          <w:rFonts w:ascii="Arial" w:hAnsi="Arial" w:cs="Arial"/>
          <w:color w:val="000000"/>
        </w:rPr>
        <w:t>рация</w:t>
      </w:r>
      <w:r w:rsidRPr="00707195">
        <w:rPr>
          <w:rFonts w:ascii="Arial" w:hAnsi="Arial" w:cs="Arial"/>
          <w:color w:val="000000"/>
          <w:spacing w:val="9"/>
        </w:rPr>
        <w:t xml:space="preserve"> </w:t>
      </w:r>
      <w:r w:rsidRPr="00707195">
        <w:rPr>
          <w:rFonts w:ascii="Arial" w:hAnsi="Arial" w:cs="Arial"/>
          <w:color w:val="000000"/>
          <w:spacing w:val="1"/>
        </w:rPr>
        <w:t>р</w:t>
      </w:r>
      <w:r w:rsidRPr="00707195">
        <w:rPr>
          <w:rFonts w:ascii="Arial" w:hAnsi="Arial" w:cs="Arial"/>
          <w:color w:val="000000"/>
        </w:rPr>
        <w:t>ез</w:t>
      </w:r>
      <w:r w:rsidRPr="00707195">
        <w:rPr>
          <w:rFonts w:ascii="Arial" w:hAnsi="Arial" w:cs="Arial"/>
          <w:color w:val="000000"/>
          <w:spacing w:val="-3"/>
        </w:rPr>
        <w:t>у</w:t>
      </w:r>
      <w:r w:rsidRPr="00707195">
        <w:rPr>
          <w:rFonts w:ascii="Arial" w:hAnsi="Arial" w:cs="Arial"/>
          <w:color w:val="000000"/>
        </w:rPr>
        <w:t>л</w:t>
      </w:r>
      <w:r w:rsidRPr="00707195">
        <w:rPr>
          <w:rFonts w:ascii="Arial" w:hAnsi="Arial" w:cs="Arial"/>
          <w:color w:val="000000"/>
          <w:spacing w:val="-1"/>
        </w:rPr>
        <w:t>ь</w:t>
      </w:r>
      <w:r w:rsidRPr="00707195">
        <w:rPr>
          <w:rFonts w:ascii="Arial" w:hAnsi="Arial" w:cs="Arial"/>
          <w:color w:val="000000"/>
        </w:rPr>
        <w:t>тата</w:t>
      </w:r>
      <w:r w:rsidRPr="00707195">
        <w:rPr>
          <w:rFonts w:ascii="Arial" w:hAnsi="Arial" w:cs="Arial"/>
          <w:color w:val="000000"/>
          <w:spacing w:val="10"/>
        </w:rPr>
        <w:t xml:space="preserve"> </w:t>
      </w:r>
      <w:r w:rsidRPr="00707195">
        <w:rPr>
          <w:rFonts w:ascii="Arial" w:hAnsi="Arial" w:cs="Arial"/>
          <w:color w:val="000000"/>
          <w:spacing w:val="1"/>
        </w:rPr>
        <w:t>пр</w:t>
      </w:r>
      <w:r w:rsidRPr="00707195">
        <w:rPr>
          <w:rFonts w:ascii="Arial" w:hAnsi="Arial" w:cs="Arial"/>
          <w:color w:val="000000"/>
        </w:rPr>
        <w:t>е</w:t>
      </w:r>
      <w:r w:rsidRPr="00707195">
        <w:rPr>
          <w:rFonts w:ascii="Arial" w:hAnsi="Arial" w:cs="Arial"/>
          <w:color w:val="000000"/>
          <w:spacing w:val="-2"/>
        </w:rPr>
        <w:t>д</w:t>
      </w:r>
      <w:r w:rsidRPr="00707195">
        <w:rPr>
          <w:rFonts w:ascii="Arial" w:hAnsi="Arial" w:cs="Arial"/>
          <w:color w:val="000000"/>
        </w:rPr>
        <w:t>оста</w:t>
      </w:r>
      <w:r w:rsidRPr="00707195">
        <w:rPr>
          <w:rFonts w:ascii="Arial" w:hAnsi="Arial" w:cs="Arial"/>
          <w:color w:val="000000"/>
          <w:spacing w:val="3"/>
        </w:rPr>
        <w:t>в</w:t>
      </w:r>
      <w:r w:rsidRPr="00707195">
        <w:rPr>
          <w:rFonts w:ascii="Arial" w:hAnsi="Arial" w:cs="Arial"/>
          <w:color w:val="000000"/>
        </w:rPr>
        <w:t>л</w:t>
      </w:r>
      <w:r w:rsidRPr="00707195">
        <w:rPr>
          <w:rFonts w:ascii="Arial" w:hAnsi="Arial" w:cs="Arial"/>
          <w:color w:val="000000"/>
          <w:spacing w:val="-1"/>
        </w:rPr>
        <w:t>ен</w:t>
      </w:r>
      <w:r w:rsidRPr="00707195">
        <w:rPr>
          <w:rFonts w:ascii="Arial" w:hAnsi="Arial" w:cs="Arial"/>
          <w:color w:val="000000"/>
        </w:rPr>
        <w:t>ия</w:t>
      </w:r>
      <w:r w:rsidRPr="00707195">
        <w:rPr>
          <w:rFonts w:ascii="Arial" w:hAnsi="Arial" w:cs="Arial"/>
          <w:color w:val="000000"/>
          <w:spacing w:val="12"/>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w:t>
      </w:r>
      <w:r w:rsidRPr="00707195">
        <w:rPr>
          <w:rFonts w:ascii="Arial" w:hAnsi="Arial" w:cs="Arial"/>
          <w:color w:val="000000"/>
          <w:spacing w:val="1"/>
        </w:rPr>
        <w:t>ипал</w:t>
      </w:r>
      <w:r w:rsidRPr="00707195">
        <w:rPr>
          <w:rFonts w:ascii="Arial" w:hAnsi="Arial" w:cs="Arial"/>
          <w:color w:val="000000"/>
        </w:rPr>
        <w:t xml:space="preserve">ьной </w:t>
      </w:r>
      <w:r w:rsidRPr="00707195">
        <w:rPr>
          <w:rFonts w:ascii="Arial" w:hAnsi="Arial" w:cs="Arial"/>
          <w:color w:val="000000"/>
          <w:spacing w:val="-2"/>
        </w:rPr>
        <w:t>у</w:t>
      </w:r>
      <w:r w:rsidRPr="00707195">
        <w:rPr>
          <w:rFonts w:ascii="Arial" w:hAnsi="Arial" w:cs="Arial"/>
          <w:color w:val="000000"/>
        </w:rPr>
        <w:t>слуги.</w:t>
      </w:r>
    </w:p>
    <w:p w:rsidR="00707195" w:rsidRPr="00707195" w:rsidRDefault="00707195" w:rsidP="00707195">
      <w:pPr>
        <w:widowControl w:val="0"/>
        <w:tabs>
          <w:tab w:val="left" w:pos="1416"/>
          <w:tab w:val="left" w:pos="3313"/>
          <w:tab w:val="left" w:pos="6318"/>
          <w:tab w:val="left" w:pos="8165"/>
        </w:tabs>
        <w:spacing w:before="1" w:line="239" w:lineRule="auto"/>
        <w:ind w:right="-18"/>
        <w:jc w:val="both"/>
        <w:rPr>
          <w:rFonts w:ascii="Arial" w:hAnsi="Arial" w:cs="Arial"/>
          <w:color w:val="000000"/>
        </w:rPr>
      </w:pPr>
      <w:r w:rsidRPr="00707195">
        <w:rPr>
          <w:rFonts w:ascii="Arial" w:hAnsi="Arial" w:cs="Arial"/>
          <w:color w:val="000000"/>
        </w:rPr>
        <w:lastRenderedPageBreak/>
        <w:t xml:space="preserve">3.2. </w:t>
      </w:r>
      <w:r w:rsidRPr="00707195">
        <w:rPr>
          <w:rFonts w:ascii="Arial" w:hAnsi="Arial" w:cs="Arial"/>
          <w:color w:val="000000"/>
          <w:spacing w:val="-1"/>
        </w:rPr>
        <w:t>О</w:t>
      </w:r>
      <w:r w:rsidRPr="00707195">
        <w:rPr>
          <w:rFonts w:ascii="Arial" w:hAnsi="Arial" w:cs="Arial"/>
          <w:color w:val="000000"/>
        </w:rPr>
        <w:t>пис</w:t>
      </w:r>
      <w:r w:rsidRPr="00707195">
        <w:rPr>
          <w:rFonts w:ascii="Arial" w:hAnsi="Arial" w:cs="Arial"/>
          <w:color w:val="000000"/>
          <w:spacing w:val="-1"/>
        </w:rPr>
        <w:t>а</w:t>
      </w:r>
      <w:r w:rsidRPr="00707195">
        <w:rPr>
          <w:rFonts w:ascii="Arial" w:hAnsi="Arial" w:cs="Arial"/>
          <w:color w:val="000000"/>
        </w:rPr>
        <w:t>ние ад</w:t>
      </w:r>
      <w:r w:rsidRPr="00707195">
        <w:rPr>
          <w:rFonts w:ascii="Arial" w:hAnsi="Arial" w:cs="Arial"/>
          <w:color w:val="000000"/>
          <w:spacing w:val="-2"/>
        </w:rPr>
        <w:t>м</w:t>
      </w:r>
      <w:r w:rsidRPr="00707195">
        <w:rPr>
          <w:rFonts w:ascii="Arial" w:hAnsi="Arial" w:cs="Arial"/>
          <w:color w:val="000000"/>
        </w:rPr>
        <w:t>и</w:t>
      </w:r>
      <w:r w:rsidRPr="00707195">
        <w:rPr>
          <w:rFonts w:ascii="Arial" w:hAnsi="Arial" w:cs="Arial"/>
          <w:color w:val="000000"/>
          <w:spacing w:val="-1"/>
        </w:rPr>
        <w:t>н</w:t>
      </w:r>
      <w:r w:rsidRPr="00707195">
        <w:rPr>
          <w:rFonts w:ascii="Arial" w:hAnsi="Arial" w:cs="Arial"/>
          <w:color w:val="000000"/>
        </w:rPr>
        <w:t>ис</w:t>
      </w:r>
      <w:r w:rsidRPr="00707195">
        <w:rPr>
          <w:rFonts w:ascii="Arial" w:hAnsi="Arial" w:cs="Arial"/>
          <w:color w:val="000000"/>
          <w:spacing w:val="-2"/>
        </w:rPr>
        <w:t>т</w:t>
      </w:r>
      <w:r w:rsidRPr="00707195">
        <w:rPr>
          <w:rFonts w:ascii="Arial" w:hAnsi="Arial" w:cs="Arial"/>
          <w:color w:val="000000"/>
        </w:rPr>
        <w:t>ративных пр</w:t>
      </w:r>
      <w:r w:rsidRPr="00707195">
        <w:rPr>
          <w:rFonts w:ascii="Arial" w:hAnsi="Arial" w:cs="Arial"/>
          <w:color w:val="000000"/>
          <w:spacing w:val="1"/>
        </w:rPr>
        <w:t>о</w:t>
      </w:r>
      <w:r w:rsidRPr="00707195">
        <w:rPr>
          <w:rFonts w:ascii="Arial" w:hAnsi="Arial" w:cs="Arial"/>
          <w:color w:val="000000"/>
        </w:rPr>
        <w:t>цед</w:t>
      </w:r>
      <w:r w:rsidRPr="00707195">
        <w:rPr>
          <w:rFonts w:ascii="Arial" w:hAnsi="Arial" w:cs="Arial"/>
          <w:color w:val="000000"/>
          <w:spacing w:val="-3"/>
        </w:rPr>
        <w:t>у</w:t>
      </w:r>
      <w:r w:rsidRPr="00707195">
        <w:rPr>
          <w:rFonts w:ascii="Arial" w:hAnsi="Arial" w:cs="Arial"/>
          <w:color w:val="000000"/>
        </w:rPr>
        <w:t>р п</w:t>
      </w:r>
      <w:r w:rsidRPr="00707195">
        <w:rPr>
          <w:rFonts w:ascii="Arial" w:hAnsi="Arial" w:cs="Arial"/>
          <w:color w:val="000000"/>
          <w:spacing w:val="1"/>
        </w:rPr>
        <w:t>р</w:t>
      </w:r>
      <w:r w:rsidRPr="00707195">
        <w:rPr>
          <w:rFonts w:ascii="Arial" w:hAnsi="Arial" w:cs="Arial"/>
          <w:color w:val="000000"/>
          <w:spacing w:val="-2"/>
        </w:rPr>
        <w:t>ед</w:t>
      </w:r>
      <w:r w:rsidRPr="00707195">
        <w:rPr>
          <w:rFonts w:ascii="Arial" w:hAnsi="Arial" w:cs="Arial"/>
          <w:color w:val="000000"/>
          <w:spacing w:val="1"/>
        </w:rPr>
        <w:t>о</w:t>
      </w:r>
      <w:r w:rsidRPr="00707195">
        <w:rPr>
          <w:rFonts w:ascii="Arial" w:hAnsi="Arial" w:cs="Arial"/>
          <w:color w:val="000000"/>
        </w:rPr>
        <w:t>ставл</w:t>
      </w:r>
      <w:r w:rsidRPr="00707195">
        <w:rPr>
          <w:rFonts w:ascii="Arial" w:hAnsi="Arial" w:cs="Arial"/>
          <w:color w:val="000000"/>
          <w:spacing w:val="-2"/>
        </w:rPr>
        <w:t>е</w:t>
      </w:r>
      <w:r w:rsidRPr="00707195">
        <w:rPr>
          <w:rFonts w:ascii="Arial" w:hAnsi="Arial" w:cs="Arial"/>
          <w:color w:val="000000"/>
          <w:spacing w:val="-1"/>
        </w:rPr>
        <w:t>н</w:t>
      </w:r>
      <w:r w:rsidRPr="00707195">
        <w:rPr>
          <w:rFonts w:ascii="Arial" w:hAnsi="Arial" w:cs="Arial"/>
          <w:color w:val="000000"/>
        </w:rPr>
        <w:t xml:space="preserve">ия </w:t>
      </w:r>
      <w:r w:rsidRPr="00707195">
        <w:rPr>
          <w:rFonts w:ascii="Arial" w:hAnsi="Arial" w:cs="Arial"/>
          <w:color w:val="000000"/>
          <w:spacing w:val="-1"/>
        </w:rPr>
        <w:t>м</w:t>
      </w:r>
      <w:r w:rsidRPr="00707195">
        <w:rPr>
          <w:rFonts w:ascii="Arial" w:hAnsi="Arial" w:cs="Arial"/>
          <w:color w:val="000000"/>
          <w:spacing w:val="-2"/>
        </w:rPr>
        <w:t>у</w:t>
      </w:r>
      <w:r w:rsidRPr="00707195">
        <w:rPr>
          <w:rFonts w:ascii="Arial" w:hAnsi="Arial" w:cs="Arial"/>
          <w:color w:val="000000"/>
        </w:rPr>
        <w:t>ници</w:t>
      </w:r>
      <w:r w:rsidRPr="00707195">
        <w:rPr>
          <w:rFonts w:ascii="Arial" w:hAnsi="Arial" w:cs="Arial"/>
          <w:color w:val="000000"/>
          <w:spacing w:val="-1"/>
        </w:rPr>
        <w:t>п</w:t>
      </w:r>
      <w:r w:rsidRPr="00707195">
        <w:rPr>
          <w:rFonts w:ascii="Arial" w:hAnsi="Arial" w:cs="Arial"/>
          <w:color w:val="000000"/>
        </w:rPr>
        <w:t>альной</w:t>
      </w:r>
      <w:r w:rsidRPr="00707195">
        <w:rPr>
          <w:rFonts w:ascii="Arial" w:hAnsi="Arial" w:cs="Arial"/>
          <w:color w:val="000000"/>
          <w:spacing w:val="100"/>
        </w:rPr>
        <w:t xml:space="preserve">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ги</w:t>
      </w:r>
      <w:r w:rsidRPr="00707195">
        <w:rPr>
          <w:rFonts w:ascii="Arial" w:hAnsi="Arial" w:cs="Arial"/>
          <w:color w:val="000000"/>
          <w:spacing w:val="96"/>
        </w:rPr>
        <w:t xml:space="preserve"> </w:t>
      </w:r>
      <w:r w:rsidRPr="00707195">
        <w:rPr>
          <w:rFonts w:ascii="Arial" w:hAnsi="Arial" w:cs="Arial"/>
          <w:color w:val="000000"/>
          <w:spacing w:val="1"/>
        </w:rPr>
        <w:t>пр</w:t>
      </w:r>
      <w:r w:rsidRPr="00707195">
        <w:rPr>
          <w:rFonts w:ascii="Arial" w:hAnsi="Arial" w:cs="Arial"/>
          <w:color w:val="000000"/>
          <w:spacing w:val="-1"/>
        </w:rPr>
        <w:t>е</w:t>
      </w:r>
      <w:r w:rsidRPr="00707195">
        <w:rPr>
          <w:rFonts w:ascii="Arial" w:hAnsi="Arial" w:cs="Arial"/>
          <w:color w:val="000000"/>
        </w:rPr>
        <w:t>дстав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93"/>
        </w:rPr>
        <w:t xml:space="preserve"> </w:t>
      </w:r>
      <w:r w:rsidRPr="00707195">
        <w:rPr>
          <w:rFonts w:ascii="Arial" w:hAnsi="Arial" w:cs="Arial"/>
          <w:color w:val="000000"/>
          <w:spacing w:val="1"/>
        </w:rPr>
        <w:t>в</w:t>
      </w:r>
      <w:r w:rsidRPr="00707195">
        <w:rPr>
          <w:rFonts w:ascii="Arial" w:hAnsi="Arial" w:cs="Arial"/>
          <w:color w:val="000000"/>
          <w:spacing w:val="97"/>
        </w:rPr>
        <w:t xml:space="preserve"> </w:t>
      </w:r>
      <w:r w:rsidRPr="00707195">
        <w:rPr>
          <w:rFonts w:ascii="Arial" w:hAnsi="Arial" w:cs="Arial"/>
          <w:color w:val="000000"/>
        </w:rPr>
        <w:t>П</w:t>
      </w:r>
      <w:r w:rsidRPr="00707195">
        <w:rPr>
          <w:rFonts w:ascii="Arial" w:hAnsi="Arial" w:cs="Arial"/>
          <w:color w:val="000000"/>
          <w:spacing w:val="1"/>
        </w:rPr>
        <w:t>ри</w:t>
      </w:r>
      <w:r w:rsidRPr="00707195">
        <w:rPr>
          <w:rFonts w:ascii="Arial" w:hAnsi="Arial" w:cs="Arial"/>
          <w:color w:val="000000"/>
        </w:rPr>
        <w:t>л</w:t>
      </w:r>
      <w:r w:rsidRPr="00707195">
        <w:rPr>
          <w:rFonts w:ascii="Arial" w:hAnsi="Arial" w:cs="Arial"/>
          <w:color w:val="000000"/>
          <w:spacing w:val="-1"/>
        </w:rPr>
        <w:t>о</w:t>
      </w:r>
      <w:r w:rsidRPr="00707195">
        <w:rPr>
          <w:rFonts w:ascii="Arial" w:hAnsi="Arial" w:cs="Arial"/>
          <w:color w:val="000000"/>
        </w:rPr>
        <w:t>ж</w:t>
      </w:r>
      <w:r w:rsidRPr="00707195">
        <w:rPr>
          <w:rFonts w:ascii="Arial" w:hAnsi="Arial" w:cs="Arial"/>
          <w:color w:val="000000"/>
          <w:spacing w:val="-1"/>
        </w:rPr>
        <w:t>е</w:t>
      </w:r>
      <w:r w:rsidRPr="00707195">
        <w:rPr>
          <w:rFonts w:ascii="Arial" w:hAnsi="Arial" w:cs="Arial"/>
          <w:color w:val="000000"/>
        </w:rPr>
        <w:t>нии</w:t>
      </w:r>
      <w:r w:rsidRPr="00707195">
        <w:rPr>
          <w:rFonts w:ascii="Arial" w:hAnsi="Arial" w:cs="Arial"/>
          <w:color w:val="000000"/>
          <w:spacing w:val="95"/>
        </w:rPr>
        <w:t xml:space="preserve"> </w:t>
      </w:r>
      <w:r w:rsidRPr="00707195">
        <w:rPr>
          <w:rFonts w:ascii="Arial" w:hAnsi="Arial" w:cs="Arial"/>
          <w:color w:val="000000"/>
          <w:spacing w:val="1"/>
        </w:rPr>
        <w:t>№</w:t>
      </w:r>
      <w:r w:rsidRPr="00707195">
        <w:rPr>
          <w:rFonts w:ascii="Arial" w:hAnsi="Arial" w:cs="Arial"/>
          <w:color w:val="000000"/>
          <w:spacing w:val="97"/>
        </w:rPr>
        <w:t xml:space="preserve"> </w:t>
      </w:r>
      <w:r w:rsidRPr="00707195">
        <w:rPr>
          <w:rFonts w:ascii="Arial" w:hAnsi="Arial" w:cs="Arial"/>
          <w:color w:val="000000"/>
        </w:rPr>
        <w:t>9</w:t>
      </w:r>
      <w:r w:rsidRPr="00707195">
        <w:rPr>
          <w:rFonts w:ascii="Arial" w:hAnsi="Arial" w:cs="Arial"/>
          <w:color w:val="000000"/>
          <w:spacing w:val="94"/>
        </w:rPr>
        <w:t xml:space="preserve"> </w:t>
      </w:r>
      <w:r w:rsidRPr="00707195">
        <w:rPr>
          <w:rFonts w:ascii="Arial" w:hAnsi="Arial" w:cs="Arial"/>
          <w:color w:val="000000"/>
          <w:spacing w:val="1"/>
        </w:rPr>
        <w:t>к</w:t>
      </w:r>
      <w:r w:rsidRPr="00707195">
        <w:rPr>
          <w:rFonts w:ascii="Arial" w:hAnsi="Arial" w:cs="Arial"/>
          <w:color w:val="000000"/>
        </w:rPr>
        <w:t xml:space="preserve"> нас</w:t>
      </w:r>
      <w:r w:rsidRPr="00707195">
        <w:rPr>
          <w:rFonts w:ascii="Arial" w:hAnsi="Arial" w:cs="Arial"/>
          <w:color w:val="000000"/>
          <w:spacing w:val="-2"/>
        </w:rPr>
        <w:t>т</w:t>
      </w:r>
      <w:r w:rsidRPr="00707195">
        <w:rPr>
          <w:rFonts w:ascii="Arial" w:hAnsi="Arial" w:cs="Arial"/>
          <w:color w:val="000000"/>
        </w:rPr>
        <w:t>оящ</w:t>
      </w:r>
      <w:r w:rsidRPr="00707195">
        <w:rPr>
          <w:rFonts w:ascii="Arial" w:hAnsi="Arial" w:cs="Arial"/>
          <w:color w:val="000000"/>
          <w:spacing w:val="-1"/>
        </w:rPr>
        <w:t>е</w:t>
      </w:r>
      <w:r w:rsidRPr="00707195">
        <w:rPr>
          <w:rFonts w:ascii="Arial" w:hAnsi="Arial" w:cs="Arial"/>
          <w:color w:val="000000"/>
        </w:rPr>
        <w:t>му</w:t>
      </w:r>
      <w:r w:rsidRPr="00707195">
        <w:rPr>
          <w:rFonts w:ascii="Arial" w:hAnsi="Arial" w:cs="Arial"/>
          <w:color w:val="000000"/>
          <w:spacing w:val="-3"/>
        </w:rPr>
        <w:t xml:space="preserve"> </w:t>
      </w:r>
      <w:r w:rsidRPr="00707195">
        <w:rPr>
          <w:rFonts w:ascii="Arial" w:hAnsi="Arial" w:cs="Arial"/>
          <w:color w:val="000000"/>
        </w:rPr>
        <w:t>Администрати</w:t>
      </w:r>
      <w:r w:rsidRPr="00707195">
        <w:rPr>
          <w:rFonts w:ascii="Arial" w:hAnsi="Arial" w:cs="Arial"/>
          <w:color w:val="000000"/>
          <w:spacing w:val="-1"/>
        </w:rPr>
        <w:t>в</w:t>
      </w:r>
      <w:r w:rsidRPr="00707195">
        <w:rPr>
          <w:rFonts w:ascii="Arial" w:hAnsi="Arial" w:cs="Arial"/>
          <w:color w:val="000000"/>
        </w:rPr>
        <w:t>ному</w:t>
      </w:r>
      <w:r w:rsidRPr="00707195">
        <w:rPr>
          <w:rFonts w:ascii="Arial" w:hAnsi="Arial" w:cs="Arial"/>
          <w:color w:val="000000"/>
          <w:spacing w:val="-3"/>
        </w:rPr>
        <w:t xml:space="preserve"> </w:t>
      </w:r>
      <w:r w:rsidRPr="00707195">
        <w:rPr>
          <w:rFonts w:ascii="Arial" w:hAnsi="Arial" w:cs="Arial"/>
          <w:color w:val="000000"/>
        </w:rPr>
        <w:t>регламент</w:t>
      </w:r>
      <w:r w:rsidRPr="00707195">
        <w:rPr>
          <w:rFonts w:ascii="Arial" w:hAnsi="Arial" w:cs="Arial"/>
          <w:color w:val="000000"/>
          <w:spacing w:val="-2"/>
        </w:rPr>
        <w:t>у</w:t>
      </w:r>
      <w:r w:rsidRPr="00707195">
        <w:rPr>
          <w:rFonts w:ascii="Arial" w:hAnsi="Arial" w:cs="Arial"/>
          <w:color w:val="000000"/>
        </w:rPr>
        <w:t>.</w:t>
      </w:r>
    </w:p>
    <w:p w:rsidR="00707195" w:rsidRPr="00707195" w:rsidRDefault="00707195" w:rsidP="00707195">
      <w:pPr>
        <w:spacing w:after="87" w:line="240" w:lineRule="exact"/>
        <w:rPr>
          <w:rFonts w:ascii="Arial" w:hAnsi="Arial" w:cs="Arial"/>
        </w:rPr>
      </w:pPr>
    </w:p>
    <w:p w:rsidR="00707195" w:rsidRPr="00707195" w:rsidRDefault="00707195" w:rsidP="00707195">
      <w:pPr>
        <w:widowControl w:val="0"/>
        <w:ind w:right="418"/>
        <w:jc w:val="center"/>
        <w:rPr>
          <w:rFonts w:ascii="Arial" w:hAnsi="Arial" w:cs="Arial"/>
          <w:bCs/>
          <w:color w:val="000000"/>
        </w:rPr>
      </w:pPr>
      <w:r w:rsidRPr="00707195">
        <w:rPr>
          <w:rFonts w:ascii="Arial" w:hAnsi="Arial" w:cs="Arial"/>
          <w:bCs/>
          <w:color w:val="000000"/>
        </w:rPr>
        <w:t>Перечень</w:t>
      </w:r>
      <w:r w:rsidRPr="00707195">
        <w:rPr>
          <w:rFonts w:ascii="Arial" w:hAnsi="Arial" w:cs="Arial"/>
          <w:bCs/>
          <w:color w:val="000000"/>
          <w:spacing w:val="-2"/>
        </w:rPr>
        <w:t xml:space="preserve"> </w:t>
      </w:r>
      <w:r w:rsidRPr="00707195">
        <w:rPr>
          <w:rFonts w:ascii="Arial" w:hAnsi="Arial" w:cs="Arial"/>
          <w:bCs/>
          <w:color w:val="000000"/>
        </w:rPr>
        <w:t>админи</w:t>
      </w:r>
      <w:r w:rsidRPr="00707195">
        <w:rPr>
          <w:rFonts w:ascii="Arial" w:hAnsi="Arial" w:cs="Arial"/>
          <w:bCs/>
          <w:color w:val="000000"/>
          <w:spacing w:val="-2"/>
        </w:rPr>
        <w:t>с</w:t>
      </w:r>
      <w:r w:rsidRPr="00707195">
        <w:rPr>
          <w:rFonts w:ascii="Arial" w:hAnsi="Arial" w:cs="Arial"/>
          <w:bCs/>
          <w:color w:val="000000"/>
        </w:rPr>
        <w:t>тративных</w:t>
      </w:r>
      <w:r w:rsidRPr="00707195">
        <w:rPr>
          <w:rFonts w:ascii="Arial" w:hAnsi="Arial" w:cs="Arial"/>
          <w:bCs/>
          <w:color w:val="000000"/>
          <w:spacing w:val="1"/>
        </w:rPr>
        <w:t xml:space="preserve"> </w:t>
      </w:r>
      <w:r w:rsidRPr="00707195">
        <w:rPr>
          <w:rFonts w:ascii="Arial" w:hAnsi="Arial" w:cs="Arial"/>
          <w:bCs/>
          <w:color w:val="000000"/>
        </w:rPr>
        <w:t>п</w:t>
      </w:r>
      <w:r w:rsidRPr="00707195">
        <w:rPr>
          <w:rFonts w:ascii="Arial" w:hAnsi="Arial" w:cs="Arial"/>
          <w:bCs/>
          <w:color w:val="000000"/>
          <w:spacing w:val="-1"/>
        </w:rPr>
        <w:t>р</w:t>
      </w:r>
      <w:r w:rsidRPr="00707195">
        <w:rPr>
          <w:rFonts w:ascii="Arial" w:hAnsi="Arial" w:cs="Arial"/>
          <w:bCs/>
          <w:color w:val="000000"/>
        </w:rPr>
        <w:t>оце</w:t>
      </w:r>
      <w:r w:rsidRPr="00707195">
        <w:rPr>
          <w:rFonts w:ascii="Arial" w:hAnsi="Arial" w:cs="Arial"/>
          <w:bCs/>
          <w:color w:val="000000"/>
          <w:spacing w:val="-3"/>
        </w:rPr>
        <w:t>д</w:t>
      </w:r>
      <w:r w:rsidRPr="00707195">
        <w:rPr>
          <w:rFonts w:ascii="Arial" w:hAnsi="Arial" w:cs="Arial"/>
          <w:bCs/>
          <w:color w:val="000000"/>
        </w:rPr>
        <w:t>ур (дей</w:t>
      </w:r>
      <w:r w:rsidRPr="00707195">
        <w:rPr>
          <w:rFonts w:ascii="Arial" w:hAnsi="Arial" w:cs="Arial"/>
          <w:bCs/>
          <w:color w:val="000000"/>
          <w:spacing w:val="-2"/>
        </w:rPr>
        <w:t>с</w:t>
      </w:r>
      <w:r w:rsidRPr="00707195">
        <w:rPr>
          <w:rFonts w:ascii="Arial" w:hAnsi="Arial" w:cs="Arial"/>
          <w:bCs/>
          <w:color w:val="000000"/>
        </w:rPr>
        <w:t>тви</w:t>
      </w:r>
      <w:r w:rsidRPr="00707195">
        <w:rPr>
          <w:rFonts w:ascii="Arial" w:hAnsi="Arial" w:cs="Arial"/>
          <w:bCs/>
          <w:color w:val="000000"/>
          <w:spacing w:val="-1"/>
        </w:rPr>
        <w:t>й</w:t>
      </w:r>
      <w:r w:rsidRPr="00707195">
        <w:rPr>
          <w:rFonts w:ascii="Arial" w:hAnsi="Arial" w:cs="Arial"/>
          <w:bCs/>
          <w:color w:val="000000"/>
        </w:rPr>
        <w:t xml:space="preserve">) </w:t>
      </w:r>
      <w:r w:rsidRPr="00707195">
        <w:rPr>
          <w:rFonts w:ascii="Arial" w:hAnsi="Arial" w:cs="Arial"/>
          <w:bCs/>
          <w:color w:val="000000"/>
          <w:spacing w:val="1"/>
        </w:rPr>
        <w:t>при</w:t>
      </w:r>
      <w:r w:rsidRPr="00707195">
        <w:rPr>
          <w:rFonts w:ascii="Arial" w:hAnsi="Arial" w:cs="Arial"/>
          <w:bCs/>
          <w:color w:val="000000"/>
        </w:rPr>
        <w:t xml:space="preserve"> </w:t>
      </w:r>
      <w:r w:rsidRPr="00707195">
        <w:rPr>
          <w:rFonts w:ascii="Arial" w:hAnsi="Arial" w:cs="Arial"/>
          <w:bCs/>
          <w:color w:val="000000"/>
          <w:spacing w:val="-1"/>
        </w:rPr>
        <w:t>п</w:t>
      </w:r>
      <w:r w:rsidRPr="00707195">
        <w:rPr>
          <w:rFonts w:ascii="Arial" w:hAnsi="Arial" w:cs="Arial"/>
          <w:bCs/>
          <w:color w:val="000000"/>
        </w:rPr>
        <w:t>редо</w:t>
      </w:r>
      <w:r w:rsidRPr="00707195">
        <w:rPr>
          <w:rFonts w:ascii="Arial" w:hAnsi="Arial" w:cs="Arial"/>
          <w:bCs/>
          <w:color w:val="000000"/>
          <w:spacing w:val="-1"/>
        </w:rPr>
        <w:t>с</w:t>
      </w:r>
      <w:r w:rsidRPr="00707195">
        <w:rPr>
          <w:rFonts w:ascii="Arial" w:hAnsi="Arial" w:cs="Arial"/>
          <w:bCs/>
          <w:color w:val="000000"/>
        </w:rPr>
        <w:t>т</w:t>
      </w:r>
      <w:r w:rsidRPr="00707195">
        <w:rPr>
          <w:rFonts w:ascii="Arial" w:hAnsi="Arial" w:cs="Arial"/>
          <w:bCs/>
          <w:color w:val="000000"/>
          <w:spacing w:val="1"/>
        </w:rPr>
        <w:t>а</w:t>
      </w:r>
      <w:r w:rsidRPr="00707195">
        <w:rPr>
          <w:rFonts w:ascii="Arial" w:hAnsi="Arial" w:cs="Arial"/>
          <w:bCs/>
          <w:color w:val="000000"/>
          <w:spacing w:val="-1"/>
        </w:rPr>
        <w:t>в</w:t>
      </w:r>
      <w:r w:rsidRPr="00707195">
        <w:rPr>
          <w:rFonts w:ascii="Arial" w:hAnsi="Arial" w:cs="Arial"/>
          <w:bCs/>
          <w:color w:val="000000"/>
        </w:rPr>
        <w:t>лен</w:t>
      </w:r>
      <w:r w:rsidRPr="00707195">
        <w:rPr>
          <w:rFonts w:ascii="Arial" w:hAnsi="Arial" w:cs="Arial"/>
          <w:bCs/>
          <w:color w:val="000000"/>
          <w:spacing w:val="-1"/>
        </w:rPr>
        <w:t>и</w:t>
      </w:r>
      <w:r w:rsidRPr="00707195">
        <w:rPr>
          <w:rFonts w:ascii="Arial" w:hAnsi="Arial" w:cs="Arial"/>
          <w:bCs/>
          <w:color w:val="000000"/>
        </w:rPr>
        <w:t>и м</w:t>
      </w:r>
      <w:r w:rsidRPr="00707195">
        <w:rPr>
          <w:rFonts w:ascii="Arial" w:hAnsi="Arial" w:cs="Arial"/>
          <w:bCs/>
          <w:color w:val="000000"/>
          <w:spacing w:val="1"/>
        </w:rPr>
        <w:t>у</w:t>
      </w:r>
      <w:r w:rsidRPr="00707195">
        <w:rPr>
          <w:rFonts w:ascii="Arial" w:hAnsi="Arial" w:cs="Arial"/>
          <w:bCs/>
          <w:color w:val="000000"/>
        </w:rPr>
        <w:t>ници</w:t>
      </w:r>
      <w:r w:rsidRPr="00707195">
        <w:rPr>
          <w:rFonts w:ascii="Arial" w:hAnsi="Arial" w:cs="Arial"/>
          <w:bCs/>
          <w:color w:val="000000"/>
          <w:spacing w:val="-1"/>
        </w:rPr>
        <w:t>п</w:t>
      </w:r>
      <w:r w:rsidRPr="00707195">
        <w:rPr>
          <w:rFonts w:ascii="Arial" w:hAnsi="Arial" w:cs="Arial"/>
          <w:bCs/>
          <w:color w:val="000000"/>
        </w:rPr>
        <w:t>а</w:t>
      </w:r>
      <w:r w:rsidRPr="00707195">
        <w:rPr>
          <w:rFonts w:ascii="Arial" w:hAnsi="Arial" w:cs="Arial"/>
          <w:bCs/>
          <w:color w:val="000000"/>
          <w:spacing w:val="1"/>
        </w:rPr>
        <w:t>льной</w:t>
      </w:r>
      <w:r w:rsidRPr="00707195">
        <w:rPr>
          <w:rFonts w:ascii="Arial" w:hAnsi="Arial" w:cs="Arial"/>
          <w:bCs/>
          <w:color w:val="000000"/>
        </w:rPr>
        <w:t xml:space="preserve"> услуги в</w:t>
      </w:r>
      <w:r w:rsidRPr="00707195">
        <w:rPr>
          <w:rFonts w:ascii="Arial" w:hAnsi="Arial" w:cs="Arial"/>
          <w:bCs/>
          <w:color w:val="000000"/>
          <w:spacing w:val="-1"/>
        </w:rPr>
        <w:t xml:space="preserve"> э</w:t>
      </w:r>
      <w:r w:rsidRPr="00707195">
        <w:rPr>
          <w:rFonts w:ascii="Arial" w:hAnsi="Arial" w:cs="Arial"/>
          <w:bCs/>
          <w:color w:val="000000"/>
        </w:rPr>
        <w:t>ле</w:t>
      </w:r>
      <w:r w:rsidRPr="00707195">
        <w:rPr>
          <w:rFonts w:ascii="Arial" w:hAnsi="Arial" w:cs="Arial"/>
          <w:bCs/>
          <w:color w:val="000000"/>
          <w:spacing w:val="-3"/>
        </w:rPr>
        <w:t>к</w:t>
      </w:r>
      <w:r w:rsidRPr="00707195">
        <w:rPr>
          <w:rFonts w:ascii="Arial" w:hAnsi="Arial" w:cs="Arial"/>
          <w:bCs/>
          <w:color w:val="000000"/>
          <w:spacing w:val="1"/>
        </w:rPr>
        <w:t>т</w:t>
      </w:r>
      <w:r w:rsidRPr="00707195">
        <w:rPr>
          <w:rFonts w:ascii="Arial" w:hAnsi="Arial" w:cs="Arial"/>
          <w:bCs/>
          <w:color w:val="000000"/>
        </w:rPr>
        <w:t>р</w:t>
      </w:r>
      <w:r w:rsidRPr="00707195">
        <w:rPr>
          <w:rFonts w:ascii="Arial" w:hAnsi="Arial" w:cs="Arial"/>
          <w:bCs/>
          <w:color w:val="000000"/>
          <w:spacing w:val="1"/>
        </w:rPr>
        <w:t>о</w:t>
      </w:r>
      <w:r w:rsidRPr="00707195">
        <w:rPr>
          <w:rFonts w:ascii="Arial" w:hAnsi="Arial" w:cs="Arial"/>
          <w:bCs/>
          <w:color w:val="000000"/>
        </w:rPr>
        <w:t>н</w:t>
      </w:r>
      <w:r w:rsidRPr="00707195">
        <w:rPr>
          <w:rFonts w:ascii="Arial" w:hAnsi="Arial" w:cs="Arial"/>
          <w:bCs/>
          <w:color w:val="000000"/>
          <w:spacing w:val="-1"/>
        </w:rPr>
        <w:t>н</w:t>
      </w:r>
      <w:r w:rsidRPr="00707195">
        <w:rPr>
          <w:rFonts w:ascii="Arial" w:hAnsi="Arial" w:cs="Arial"/>
          <w:bCs/>
          <w:color w:val="000000"/>
        </w:rPr>
        <w:t xml:space="preserve">ой </w:t>
      </w:r>
      <w:r w:rsidRPr="00707195">
        <w:rPr>
          <w:rFonts w:ascii="Arial" w:hAnsi="Arial" w:cs="Arial"/>
          <w:bCs/>
          <w:color w:val="000000"/>
          <w:spacing w:val="-1"/>
        </w:rPr>
        <w:t>ф</w:t>
      </w:r>
      <w:r w:rsidRPr="00707195">
        <w:rPr>
          <w:rFonts w:ascii="Arial" w:hAnsi="Arial" w:cs="Arial"/>
          <w:bCs/>
          <w:color w:val="000000"/>
        </w:rPr>
        <w:t>орме</w:t>
      </w:r>
    </w:p>
    <w:p w:rsidR="00707195" w:rsidRPr="00707195" w:rsidRDefault="00707195" w:rsidP="00707195">
      <w:pPr>
        <w:spacing w:after="57" w:line="240" w:lineRule="exact"/>
        <w:rPr>
          <w:rFonts w:ascii="Arial" w:hAnsi="Arial" w:cs="Arial"/>
        </w:rPr>
      </w:pPr>
    </w:p>
    <w:p w:rsidR="00707195" w:rsidRPr="00707195" w:rsidRDefault="00707195" w:rsidP="00707195">
      <w:pPr>
        <w:widowControl w:val="0"/>
        <w:tabs>
          <w:tab w:val="left" w:pos="1416"/>
          <w:tab w:val="left" w:pos="2240"/>
          <w:tab w:val="left" w:pos="4485"/>
          <w:tab w:val="left" w:pos="6835"/>
          <w:tab w:val="left" w:pos="9249"/>
        </w:tabs>
        <w:spacing w:line="239" w:lineRule="auto"/>
        <w:ind w:right="-56"/>
        <w:jc w:val="both"/>
        <w:rPr>
          <w:rFonts w:ascii="Arial" w:hAnsi="Arial" w:cs="Arial"/>
          <w:color w:val="000000"/>
        </w:rPr>
      </w:pPr>
      <w:r w:rsidRPr="00707195">
        <w:rPr>
          <w:rFonts w:ascii="Arial" w:hAnsi="Arial" w:cs="Arial"/>
          <w:color w:val="000000"/>
        </w:rPr>
        <w:t>3.3. При пре</w:t>
      </w:r>
      <w:r w:rsidRPr="00707195">
        <w:rPr>
          <w:rFonts w:ascii="Arial" w:hAnsi="Arial" w:cs="Arial"/>
          <w:color w:val="000000"/>
          <w:spacing w:val="-1"/>
        </w:rPr>
        <w:t>д</w:t>
      </w:r>
      <w:r w:rsidRPr="00707195">
        <w:rPr>
          <w:rFonts w:ascii="Arial" w:hAnsi="Arial" w:cs="Arial"/>
          <w:color w:val="000000"/>
        </w:rPr>
        <w:t>ос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ии 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1"/>
        </w:rPr>
        <w:t>ьн</w:t>
      </w:r>
      <w:r w:rsidRPr="00707195">
        <w:rPr>
          <w:rFonts w:ascii="Arial" w:hAnsi="Arial" w:cs="Arial"/>
          <w:color w:val="000000"/>
        </w:rPr>
        <w:t xml:space="preserve">ой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 в э</w:t>
      </w:r>
      <w:r w:rsidRPr="00707195">
        <w:rPr>
          <w:rFonts w:ascii="Arial" w:hAnsi="Arial" w:cs="Arial"/>
          <w:color w:val="000000"/>
          <w:spacing w:val="-1"/>
        </w:rPr>
        <w:t>л</w:t>
      </w:r>
      <w:r w:rsidRPr="00707195">
        <w:rPr>
          <w:rFonts w:ascii="Arial" w:hAnsi="Arial" w:cs="Arial"/>
          <w:color w:val="000000"/>
        </w:rPr>
        <w:t>ект</w:t>
      </w:r>
      <w:r w:rsidRPr="00707195">
        <w:rPr>
          <w:rFonts w:ascii="Arial" w:hAnsi="Arial" w:cs="Arial"/>
          <w:color w:val="000000"/>
          <w:spacing w:val="1"/>
        </w:rPr>
        <w:t>р</w:t>
      </w:r>
      <w:r w:rsidRPr="00707195">
        <w:rPr>
          <w:rFonts w:ascii="Arial" w:hAnsi="Arial" w:cs="Arial"/>
          <w:color w:val="000000"/>
        </w:rPr>
        <w:t>онн</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1"/>
        </w:rPr>
        <w:t xml:space="preserve"> </w:t>
      </w:r>
      <w:r w:rsidRPr="00707195">
        <w:rPr>
          <w:rFonts w:ascii="Arial" w:hAnsi="Arial" w:cs="Arial"/>
          <w:color w:val="000000"/>
          <w:spacing w:val="-1"/>
        </w:rPr>
        <w:t>ф</w:t>
      </w:r>
      <w:r w:rsidRPr="00707195">
        <w:rPr>
          <w:rFonts w:ascii="Arial" w:hAnsi="Arial" w:cs="Arial"/>
          <w:color w:val="000000"/>
        </w:rPr>
        <w:t>ор</w:t>
      </w:r>
      <w:r w:rsidRPr="00707195">
        <w:rPr>
          <w:rFonts w:ascii="Arial" w:hAnsi="Arial" w:cs="Arial"/>
          <w:color w:val="000000"/>
          <w:spacing w:val="-1"/>
        </w:rPr>
        <w:t>м</w:t>
      </w:r>
      <w:r w:rsidRPr="00707195">
        <w:rPr>
          <w:rFonts w:ascii="Arial" w:hAnsi="Arial" w:cs="Arial"/>
          <w:color w:val="000000"/>
        </w:rPr>
        <w:t>е заявите</w:t>
      </w:r>
      <w:r w:rsidRPr="00707195">
        <w:rPr>
          <w:rFonts w:ascii="Arial" w:hAnsi="Arial" w:cs="Arial"/>
          <w:color w:val="000000"/>
          <w:spacing w:val="-1"/>
        </w:rPr>
        <w:t>л</w:t>
      </w:r>
      <w:r w:rsidRPr="00707195">
        <w:rPr>
          <w:rFonts w:ascii="Arial" w:hAnsi="Arial" w:cs="Arial"/>
          <w:color w:val="000000"/>
        </w:rPr>
        <w:t>ю</w:t>
      </w:r>
      <w:r w:rsidRPr="00707195">
        <w:rPr>
          <w:rFonts w:ascii="Arial" w:hAnsi="Arial" w:cs="Arial"/>
          <w:color w:val="000000"/>
          <w:spacing w:val="1"/>
        </w:rPr>
        <w:t xml:space="preserve"> </w:t>
      </w:r>
      <w:r w:rsidRPr="00707195">
        <w:rPr>
          <w:rFonts w:ascii="Arial" w:hAnsi="Arial" w:cs="Arial"/>
          <w:color w:val="000000"/>
        </w:rPr>
        <w:t>обе</w:t>
      </w:r>
      <w:r w:rsidRPr="00707195">
        <w:rPr>
          <w:rFonts w:ascii="Arial" w:hAnsi="Arial" w:cs="Arial"/>
          <w:color w:val="000000"/>
          <w:spacing w:val="-2"/>
        </w:rPr>
        <w:t>с</w:t>
      </w:r>
      <w:r w:rsidRPr="00707195">
        <w:rPr>
          <w:rFonts w:ascii="Arial" w:hAnsi="Arial" w:cs="Arial"/>
          <w:color w:val="000000"/>
        </w:rPr>
        <w:t>пе</w:t>
      </w:r>
      <w:r w:rsidRPr="00707195">
        <w:rPr>
          <w:rFonts w:ascii="Arial" w:hAnsi="Arial" w:cs="Arial"/>
          <w:color w:val="000000"/>
          <w:spacing w:val="-1"/>
        </w:rPr>
        <w:t>ч</w:t>
      </w:r>
      <w:r w:rsidRPr="00707195">
        <w:rPr>
          <w:rFonts w:ascii="Arial" w:hAnsi="Arial" w:cs="Arial"/>
          <w:color w:val="000000"/>
        </w:rPr>
        <w:t>ива</w:t>
      </w:r>
      <w:r w:rsidRPr="00707195">
        <w:rPr>
          <w:rFonts w:ascii="Arial" w:hAnsi="Arial" w:cs="Arial"/>
          <w:color w:val="000000"/>
          <w:spacing w:val="-1"/>
        </w:rPr>
        <w:t>ю</w:t>
      </w:r>
      <w:r w:rsidRPr="00707195">
        <w:rPr>
          <w:rFonts w:ascii="Arial" w:hAnsi="Arial" w:cs="Arial"/>
          <w:color w:val="000000"/>
        </w:rPr>
        <w:t>тс</w:t>
      </w:r>
      <w:r w:rsidRPr="00707195">
        <w:rPr>
          <w:rFonts w:ascii="Arial" w:hAnsi="Arial" w:cs="Arial"/>
          <w:color w:val="000000"/>
          <w:spacing w:val="-2"/>
        </w:rPr>
        <w:t>я</w:t>
      </w:r>
      <w:r w:rsidRPr="00707195">
        <w:rPr>
          <w:rFonts w:ascii="Arial" w:hAnsi="Arial" w:cs="Arial"/>
          <w:color w:val="000000"/>
        </w:rPr>
        <w:t>:</w:t>
      </w:r>
    </w:p>
    <w:p w:rsidR="00707195" w:rsidRPr="00707195" w:rsidRDefault="00707195" w:rsidP="00707195">
      <w:pPr>
        <w:widowControl w:val="0"/>
        <w:spacing w:line="239" w:lineRule="auto"/>
        <w:ind w:right="-55"/>
        <w:jc w:val="both"/>
        <w:rPr>
          <w:rFonts w:ascii="Arial" w:hAnsi="Arial" w:cs="Arial"/>
          <w:color w:val="000000"/>
        </w:rPr>
      </w:pPr>
      <w:r w:rsidRPr="00707195">
        <w:rPr>
          <w:rFonts w:ascii="Arial" w:hAnsi="Arial" w:cs="Arial"/>
          <w:color w:val="000000"/>
        </w:rPr>
        <w:t>- п</w:t>
      </w:r>
      <w:r w:rsidRPr="00707195">
        <w:rPr>
          <w:rFonts w:ascii="Arial" w:hAnsi="Arial" w:cs="Arial"/>
          <w:color w:val="000000"/>
          <w:spacing w:val="1"/>
        </w:rPr>
        <w:t>о</w:t>
      </w:r>
      <w:r w:rsidRPr="00707195">
        <w:rPr>
          <w:rFonts w:ascii="Arial" w:hAnsi="Arial" w:cs="Arial"/>
          <w:color w:val="000000"/>
        </w:rPr>
        <w:t>л</w:t>
      </w:r>
      <w:r w:rsidRPr="00707195">
        <w:rPr>
          <w:rFonts w:ascii="Arial" w:hAnsi="Arial" w:cs="Arial"/>
          <w:color w:val="000000"/>
          <w:spacing w:val="-2"/>
        </w:rPr>
        <w:t>у</w:t>
      </w:r>
      <w:r w:rsidRPr="00707195">
        <w:rPr>
          <w:rFonts w:ascii="Arial" w:hAnsi="Arial" w:cs="Arial"/>
          <w:color w:val="000000"/>
        </w:rPr>
        <w:t>чение</w:t>
      </w:r>
      <w:r w:rsidRPr="00707195">
        <w:rPr>
          <w:rFonts w:ascii="Arial" w:hAnsi="Arial" w:cs="Arial"/>
          <w:color w:val="000000"/>
          <w:spacing w:val="15"/>
        </w:rPr>
        <w:t xml:space="preserve"> </w:t>
      </w:r>
      <w:r w:rsidRPr="00707195">
        <w:rPr>
          <w:rFonts w:ascii="Arial" w:hAnsi="Arial" w:cs="Arial"/>
          <w:color w:val="000000"/>
        </w:rPr>
        <w:t>ин</w:t>
      </w:r>
      <w:r w:rsidRPr="00707195">
        <w:rPr>
          <w:rFonts w:ascii="Arial" w:hAnsi="Arial" w:cs="Arial"/>
          <w:color w:val="000000"/>
          <w:spacing w:val="-1"/>
        </w:rPr>
        <w:t>ф</w:t>
      </w:r>
      <w:r w:rsidRPr="00707195">
        <w:rPr>
          <w:rFonts w:ascii="Arial" w:hAnsi="Arial" w:cs="Arial"/>
          <w:color w:val="000000"/>
          <w:spacing w:val="1"/>
        </w:rPr>
        <w:t>ор</w:t>
      </w:r>
      <w:r w:rsidRPr="00707195">
        <w:rPr>
          <w:rFonts w:ascii="Arial" w:hAnsi="Arial" w:cs="Arial"/>
          <w:color w:val="000000"/>
          <w:spacing w:val="-2"/>
        </w:rPr>
        <w:t>м</w:t>
      </w:r>
      <w:r w:rsidRPr="00707195">
        <w:rPr>
          <w:rFonts w:ascii="Arial" w:hAnsi="Arial" w:cs="Arial"/>
          <w:color w:val="000000"/>
          <w:spacing w:val="-1"/>
        </w:rPr>
        <w:t>а</w:t>
      </w:r>
      <w:r w:rsidRPr="00707195">
        <w:rPr>
          <w:rFonts w:ascii="Arial" w:hAnsi="Arial" w:cs="Arial"/>
          <w:color w:val="000000"/>
        </w:rPr>
        <w:t>ции</w:t>
      </w:r>
      <w:r w:rsidRPr="00707195">
        <w:rPr>
          <w:rFonts w:ascii="Arial" w:hAnsi="Arial" w:cs="Arial"/>
          <w:color w:val="000000"/>
          <w:spacing w:val="16"/>
        </w:rPr>
        <w:t xml:space="preserve"> </w:t>
      </w:r>
      <w:r w:rsidRPr="00707195">
        <w:rPr>
          <w:rFonts w:ascii="Arial" w:hAnsi="Arial" w:cs="Arial"/>
          <w:color w:val="000000"/>
          <w:spacing w:val="1"/>
        </w:rPr>
        <w:t>о</w:t>
      </w:r>
      <w:r w:rsidRPr="00707195">
        <w:rPr>
          <w:rFonts w:ascii="Arial" w:hAnsi="Arial" w:cs="Arial"/>
          <w:color w:val="000000"/>
          <w:spacing w:val="14"/>
        </w:rPr>
        <w:t xml:space="preserve"> </w:t>
      </w:r>
      <w:r w:rsidRPr="00707195">
        <w:rPr>
          <w:rFonts w:ascii="Arial" w:hAnsi="Arial" w:cs="Arial"/>
          <w:color w:val="000000"/>
          <w:spacing w:val="1"/>
        </w:rPr>
        <w:t>п</w:t>
      </w:r>
      <w:r w:rsidRPr="00707195">
        <w:rPr>
          <w:rFonts w:ascii="Arial" w:hAnsi="Arial" w:cs="Arial"/>
          <w:color w:val="000000"/>
        </w:rPr>
        <w:t>оряд</w:t>
      </w:r>
      <w:r w:rsidRPr="00707195">
        <w:rPr>
          <w:rFonts w:ascii="Arial" w:hAnsi="Arial" w:cs="Arial"/>
          <w:color w:val="000000"/>
          <w:spacing w:val="-1"/>
        </w:rPr>
        <w:t>к</w:t>
      </w:r>
      <w:r w:rsidRPr="00707195">
        <w:rPr>
          <w:rFonts w:ascii="Arial" w:hAnsi="Arial" w:cs="Arial"/>
          <w:color w:val="000000"/>
        </w:rPr>
        <w:t>е</w:t>
      </w:r>
      <w:r w:rsidRPr="00707195">
        <w:rPr>
          <w:rFonts w:ascii="Arial" w:hAnsi="Arial" w:cs="Arial"/>
          <w:color w:val="000000"/>
          <w:spacing w:val="15"/>
        </w:rPr>
        <w:t xml:space="preserve"> </w:t>
      </w:r>
      <w:r w:rsidRPr="00707195">
        <w:rPr>
          <w:rFonts w:ascii="Arial" w:hAnsi="Arial" w:cs="Arial"/>
          <w:color w:val="000000"/>
        </w:rPr>
        <w:t>и</w:t>
      </w:r>
      <w:r w:rsidRPr="00707195">
        <w:rPr>
          <w:rFonts w:ascii="Arial" w:hAnsi="Arial" w:cs="Arial"/>
          <w:color w:val="000000"/>
          <w:spacing w:val="17"/>
        </w:rPr>
        <w:t xml:space="preserve"> </w:t>
      </w:r>
      <w:r w:rsidRPr="00707195">
        <w:rPr>
          <w:rFonts w:ascii="Arial" w:hAnsi="Arial" w:cs="Arial"/>
          <w:color w:val="000000"/>
          <w:spacing w:val="-1"/>
        </w:rPr>
        <w:t>сро</w:t>
      </w:r>
      <w:r w:rsidRPr="00707195">
        <w:rPr>
          <w:rFonts w:ascii="Arial" w:hAnsi="Arial" w:cs="Arial"/>
          <w:color w:val="000000"/>
        </w:rPr>
        <w:t>ках</w:t>
      </w:r>
      <w:r w:rsidRPr="00707195">
        <w:rPr>
          <w:rFonts w:ascii="Arial" w:hAnsi="Arial" w:cs="Arial"/>
          <w:color w:val="000000"/>
          <w:spacing w:val="15"/>
        </w:rPr>
        <w:t xml:space="preserve"> </w:t>
      </w:r>
      <w:r w:rsidRPr="00707195">
        <w:rPr>
          <w:rFonts w:ascii="Arial" w:hAnsi="Arial" w:cs="Arial"/>
          <w:color w:val="000000"/>
          <w:spacing w:val="1"/>
        </w:rPr>
        <w:t>п</w:t>
      </w:r>
      <w:r w:rsidRPr="00707195">
        <w:rPr>
          <w:rFonts w:ascii="Arial" w:hAnsi="Arial" w:cs="Arial"/>
          <w:color w:val="000000"/>
        </w:rPr>
        <w:t>ре</w:t>
      </w:r>
      <w:r w:rsidRPr="00707195">
        <w:rPr>
          <w:rFonts w:ascii="Arial" w:hAnsi="Arial" w:cs="Arial"/>
          <w:color w:val="000000"/>
          <w:spacing w:val="-1"/>
        </w:rPr>
        <w:t>д</w:t>
      </w:r>
      <w:r w:rsidRPr="00707195">
        <w:rPr>
          <w:rFonts w:ascii="Arial" w:hAnsi="Arial" w:cs="Arial"/>
          <w:color w:val="000000"/>
        </w:rPr>
        <w:t>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ния</w:t>
      </w:r>
      <w:r w:rsidRPr="00707195">
        <w:rPr>
          <w:rFonts w:ascii="Arial" w:hAnsi="Arial" w:cs="Arial"/>
          <w:color w:val="000000"/>
          <w:spacing w:val="13"/>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w:t>
      </w:r>
    </w:p>
    <w:p w:rsidR="00707195" w:rsidRPr="00707195" w:rsidRDefault="00707195" w:rsidP="00707195">
      <w:pPr>
        <w:widowControl w:val="0"/>
        <w:spacing w:line="239" w:lineRule="auto"/>
        <w:ind w:right="-20"/>
        <w:rPr>
          <w:rFonts w:ascii="Arial" w:hAnsi="Arial" w:cs="Arial"/>
          <w:color w:val="000000"/>
        </w:rPr>
      </w:pPr>
      <w:r w:rsidRPr="00707195">
        <w:rPr>
          <w:rFonts w:ascii="Arial" w:hAnsi="Arial" w:cs="Arial"/>
          <w:color w:val="000000"/>
        </w:rPr>
        <w:t xml:space="preserve">- формирование </w:t>
      </w:r>
      <w:r w:rsidRPr="00707195">
        <w:rPr>
          <w:rFonts w:ascii="Arial" w:hAnsi="Arial" w:cs="Arial"/>
          <w:color w:val="000000"/>
          <w:spacing w:val="-1"/>
        </w:rPr>
        <w:t>з</w:t>
      </w:r>
      <w:r w:rsidRPr="00707195">
        <w:rPr>
          <w:rFonts w:ascii="Arial" w:hAnsi="Arial" w:cs="Arial"/>
          <w:color w:val="000000"/>
          <w:spacing w:val="-2"/>
        </w:rPr>
        <w:t>а</w:t>
      </w:r>
      <w:r w:rsidRPr="00707195">
        <w:rPr>
          <w:rFonts w:ascii="Arial" w:hAnsi="Arial" w:cs="Arial"/>
          <w:color w:val="000000"/>
        </w:rPr>
        <w:t>яв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я;</w:t>
      </w:r>
    </w:p>
    <w:p w:rsidR="00707195" w:rsidRPr="00707195" w:rsidRDefault="00707195" w:rsidP="00707195">
      <w:pPr>
        <w:widowControl w:val="0"/>
        <w:ind w:right="-9"/>
        <w:jc w:val="both"/>
        <w:rPr>
          <w:rFonts w:ascii="Arial" w:hAnsi="Arial" w:cs="Arial"/>
          <w:color w:val="000000"/>
        </w:rPr>
      </w:pPr>
      <w:r w:rsidRPr="00707195">
        <w:rPr>
          <w:rFonts w:ascii="Arial" w:hAnsi="Arial" w:cs="Arial"/>
          <w:color w:val="000000"/>
        </w:rPr>
        <w:t>- прием</w:t>
      </w:r>
      <w:r w:rsidRPr="00707195">
        <w:rPr>
          <w:rFonts w:ascii="Arial" w:hAnsi="Arial" w:cs="Arial"/>
          <w:color w:val="000000"/>
          <w:spacing w:val="194"/>
        </w:rPr>
        <w:t xml:space="preserve"> </w:t>
      </w:r>
      <w:r w:rsidRPr="00707195">
        <w:rPr>
          <w:rFonts w:ascii="Arial" w:hAnsi="Arial" w:cs="Arial"/>
          <w:color w:val="000000"/>
        </w:rPr>
        <w:t>и</w:t>
      </w:r>
      <w:r w:rsidRPr="00707195">
        <w:rPr>
          <w:rFonts w:ascii="Arial" w:hAnsi="Arial" w:cs="Arial"/>
          <w:color w:val="000000"/>
          <w:spacing w:val="197"/>
        </w:rPr>
        <w:t xml:space="preserve"> </w:t>
      </w:r>
      <w:r w:rsidRPr="00707195">
        <w:rPr>
          <w:rFonts w:ascii="Arial" w:hAnsi="Arial" w:cs="Arial"/>
          <w:color w:val="000000"/>
        </w:rPr>
        <w:t>регис</w:t>
      </w:r>
      <w:r w:rsidRPr="00707195">
        <w:rPr>
          <w:rFonts w:ascii="Arial" w:hAnsi="Arial" w:cs="Arial"/>
          <w:color w:val="000000"/>
          <w:spacing w:val="-2"/>
        </w:rPr>
        <w:t>т</w:t>
      </w:r>
      <w:r w:rsidRPr="00707195">
        <w:rPr>
          <w:rFonts w:ascii="Arial" w:hAnsi="Arial" w:cs="Arial"/>
          <w:color w:val="000000"/>
          <w:spacing w:val="-1"/>
        </w:rPr>
        <w:t>р</w:t>
      </w:r>
      <w:r w:rsidRPr="00707195">
        <w:rPr>
          <w:rFonts w:ascii="Arial" w:hAnsi="Arial" w:cs="Arial"/>
          <w:color w:val="000000"/>
        </w:rPr>
        <w:t>ация</w:t>
      </w:r>
      <w:r w:rsidRPr="00707195">
        <w:rPr>
          <w:rFonts w:ascii="Arial" w:hAnsi="Arial" w:cs="Arial"/>
          <w:color w:val="000000"/>
          <w:spacing w:val="196"/>
        </w:rPr>
        <w:t xml:space="preserve"> </w:t>
      </w:r>
      <w:r w:rsidRPr="00707195">
        <w:rPr>
          <w:rFonts w:ascii="Arial" w:hAnsi="Arial" w:cs="Arial"/>
          <w:color w:val="000000"/>
        </w:rPr>
        <w:t>Упо</w:t>
      </w:r>
      <w:r w:rsidRPr="00707195">
        <w:rPr>
          <w:rFonts w:ascii="Arial" w:hAnsi="Arial" w:cs="Arial"/>
          <w:color w:val="000000"/>
          <w:spacing w:val="-2"/>
        </w:rPr>
        <w:t>л</w:t>
      </w:r>
      <w:r w:rsidRPr="00707195">
        <w:rPr>
          <w:rFonts w:ascii="Arial" w:hAnsi="Arial" w:cs="Arial"/>
          <w:color w:val="000000"/>
        </w:rPr>
        <w:t>номоченным</w:t>
      </w:r>
      <w:r w:rsidRPr="00707195">
        <w:rPr>
          <w:rFonts w:ascii="Arial" w:hAnsi="Arial" w:cs="Arial"/>
          <w:color w:val="000000"/>
          <w:spacing w:val="196"/>
        </w:rPr>
        <w:t xml:space="preserve"> </w:t>
      </w:r>
      <w:r w:rsidRPr="00707195">
        <w:rPr>
          <w:rFonts w:ascii="Arial" w:hAnsi="Arial" w:cs="Arial"/>
          <w:color w:val="000000"/>
        </w:rPr>
        <w:t>органом</w:t>
      </w:r>
      <w:r w:rsidRPr="00707195">
        <w:rPr>
          <w:rFonts w:ascii="Arial" w:hAnsi="Arial" w:cs="Arial"/>
          <w:color w:val="000000"/>
          <w:spacing w:val="196"/>
        </w:rPr>
        <w:t xml:space="preserve"> </w:t>
      </w:r>
      <w:r w:rsidRPr="00707195">
        <w:rPr>
          <w:rFonts w:ascii="Arial" w:hAnsi="Arial" w:cs="Arial"/>
          <w:color w:val="000000"/>
        </w:rPr>
        <w:t>з</w:t>
      </w:r>
      <w:r w:rsidRPr="00707195">
        <w:rPr>
          <w:rFonts w:ascii="Arial" w:hAnsi="Arial" w:cs="Arial"/>
          <w:color w:val="000000"/>
          <w:spacing w:val="-2"/>
        </w:rPr>
        <w:t>а</w:t>
      </w:r>
      <w:r w:rsidRPr="00707195">
        <w:rPr>
          <w:rFonts w:ascii="Arial" w:hAnsi="Arial" w:cs="Arial"/>
          <w:color w:val="000000"/>
        </w:rPr>
        <w:t>яв</w:t>
      </w:r>
      <w:r w:rsidRPr="00707195">
        <w:rPr>
          <w:rFonts w:ascii="Arial" w:hAnsi="Arial" w:cs="Arial"/>
          <w:color w:val="000000"/>
          <w:spacing w:val="-1"/>
        </w:rPr>
        <w:t>л</w:t>
      </w:r>
      <w:r w:rsidRPr="00707195">
        <w:rPr>
          <w:rFonts w:ascii="Arial" w:hAnsi="Arial" w:cs="Arial"/>
          <w:color w:val="000000"/>
        </w:rPr>
        <w:t>ения</w:t>
      </w:r>
      <w:r w:rsidRPr="00707195">
        <w:rPr>
          <w:rFonts w:ascii="Arial" w:hAnsi="Arial" w:cs="Arial"/>
          <w:color w:val="000000"/>
          <w:spacing w:val="196"/>
        </w:rPr>
        <w:t xml:space="preserve"> </w:t>
      </w:r>
      <w:r w:rsidRPr="00707195">
        <w:rPr>
          <w:rFonts w:ascii="Arial" w:hAnsi="Arial" w:cs="Arial"/>
          <w:color w:val="000000"/>
        </w:rPr>
        <w:t>и</w:t>
      </w:r>
      <w:r w:rsidRPr="00707195">
        <w:rPr>
          <w:rFonts w:ascii="Arial" w:hAnsi="Arial" w:cs="Arial"/>
          <w:color w:val="000000"/>
          <w:spacing w:val="194"/>
        </w:rPr>
        <w:t xml:space="preserve"> </w:t>
      </w:r>
      <w:r w:rsidRPr="00707195">
        <w:rPr>
          <w:rFonts w:ascii="Arial" w:hAnsi="Arial" w:cs="Arial"/>
          <w:color w:val="000000"/>
          <w:spacing w:val="1"/>
        </w:rPr>
        <w:t>и</w:t>
      </w:r>
      <w:r w:rsidRPr="00707195">
        <w:rPr>
          <w:rFonts w:ascii="Arial" w:hAnsi="Arial" w:cs="Arial"/>
          <w:color w:val="000000"/>
        </w:rPr>
        <w:t>ных док</w:t>
      </w:r>
      <w:r w:rsidRPr="00707195">
        <w:rPr>
          <w:rFonts w:ascii="Arial" w:hAnsi="Arial" w:cs="Arial"/>
          <w:color w:val="000000"/>
          <w:spacing w:val="-1"/>
        </w:rPr>
        <w:t>у</w:t>
      </w:r>
      <w:r w:rsidRPr="00707195">
        <w:rPr>
          <w:rFonts w:ascii="Arial" w:hAnsi="Arial" w:cs="Arial"/>
          <w:color w:val="000000"/>
        </w:rPr>
        <w:t>ментов,</w:t>
      </w:r>
      <w:r w:rsidRPr="00707195">
        <w:rPr>
          <w:rFonts w:ascii="Arial" w:hAnsi="Arial" w:cs="Arial"/>
          <w:color w:val="000000"/>
          <w:spacing w:val="39"/>
        </w:rPr>
        <w:t xml:space="preserve"> </w:t>
      </w:r>
      <w:r w:rsidRPr="00707195">
        <w:rPr>
          <w:rFonts w:ascii="Arial" w:hAnsi="Arial" w:cs="Arial"/>
          <w:color w:val="000000"/>
        </w:rPr>
        <w:t>не</w:t>
      </w:r>
      <w:r w:rsidRPr="00707195">
        <w:rPr>
          <w:rFonts w:ascii="Arial" w:hAnsi="Arial" w:cs="Arial"/>
          <w:color w:val="000000"/>
          <w:spacing w:val="-1"/>
        </w:rPr>
        <w:t>об</w:t>
      </w:r>
      <w:r w:rsidRPr="00707195">
        <w:rPr>
          <w:rFonts w:ascii="Arial" w:hAnsi="Arial" w:cs="Arial"/>
          <w:color w:val="000000"/>
          <w:spacing w:val="1"/>
        </w:rPr>
        <w:t>х</w:t>
      </w:r>
      <w:r w:rsidRPr="00707195">
        <w:rPr>
          <w:rFonts w:ascii="Arial" w:hAnsi="Arial" w:cs="Arial"/>
          <w:color w:val="000000"/>
        </w:rPr>
        <w:t>од</w:t>
      </w:r>
      <w:r w:rsidRPr="00707195">
        <w:rPr>
          <w:rFonts w:ascii="Arial" w:hAnsi="Arial" w:cs="Arial"/>
          <w:color w:val="000000"/>
          <w:spacing w:val="1"/>
        </w:rPr>
        <w:t>и</w:t>
      </w:r>
      <w:r w:rsidRPr="00707195">
        <w:rPr>
          <w:rFonts w:ascii="Arial" w:hAnsi="Arial" w:cs="Arial"/>
          <w:color w:val="000000"/>
          <w:spacing w:val="-1"/>
        </w:rPr>
        <w:t>мы</w:t>
      </w:r>
      <w:r w:rsidRPr="00707195">
        <w:rPr>
          <w:rFonts w:ascii="Arial" w:hAnsi="Arial" w:cs="Arial"/>
          <w:color w:val="000000"/>
        </w:rPr>
        <w:t>х</w:t>
      </w:r>
      <w:r w:rsidRPr="00707195">
        <w:rPr>
          <w:rFonts w:ascii="Arial" w:hAnsi="Arial" w:cs="Arial"/>
          <w:color w:val="000000"/>
          <w:spacing w:val="39"/>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37"/>
        </w:rPr>
        <w:t xml:space="preserve"> </w:t>
      </w:r>
      <w:r w:rsidRPr="00707195">
        <w:rPr>
          <w:rFonts w:ascii="Arial" w:hAnsi="Arial" w:cs="Arial"/>
          <w:color w:val="000000"/>
          <w:spacing w:val="1"/>
        </w:rPr>
        <w:t>пр</w:t>
      </w:r>
      <w:r w:rsidRPr="00707195">
        <w:rPr>
          <w:rFonts w:ascii="Arial" w:hAnsi="Arial" w:cs="Arial"/>
          <w:color w:val="000000"/>
          <w:spacing w:val="-1"/>
        </w:rPr>
        <w:t>ед</w:t>
      </w:r>
      <w:r w:rsidRPr="00707195">
        <w:rPr>
          <w:rFonts w:ascii="Arial" w:hAnsi="Arial" w:cs="Arial"/>
          <w:color w:val="000000"/>
        </w:rPr>
        <w:t>ос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40"/>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ниципал</w:t>
      </w:r>
      <w:r w:rsidRPr="00707195">
        <w:rPr>
          <w:rFonts w:ascii="Arial" w:hAnsi="Arial" w:cs="Arial"/>
          <w:color w:val="000000"/>
          <w:spacing w:val="-1"/>
        </w:rPr>
        <w:t>ь</w:t>
      </w:r>
      <w:r w:rsidRPr="00707195">
        <w:rPr>
          <w:rFonts w:ascii="Arial" w:hAnsi="Arial" w:cs="Arial"/>
          <w:color w:val="000000"/>
        </w:rPr>
        <w:t>но</w:t>
      </w:r>
      <w:r w:rsidRPr="00707195">
        <w:rPr>
          <w:rFonts w:ascii="Arial" w:hAnsi="Arial" w:cs="Arial"/>
          <w:color w:val="000000"/>
          <w:spacing w:val="-1"/>
        </w:rPr>
        <w:t>й</w:t>
      </w:r>
      <w:r w:rsidRPr="00707195">
        <w:rPr>
          <w:rFonts w:ascii="Arial" w:hAnsi="Arial" w:cs="Arial"/>
          <w:color w:val="000000"/>
        </w:rPr>
        <w:t xml:space="preserve"> </w:t>
      </w:r>
      <w:r w:rsidRPr="00707195">
        <w:rPr>
          <w:rFonts w:ascii="Arial" w:hAnsi="Arial" w:cs="Arial"/>
          <w:color w:val="000000"/>
          <w:spacing w:val="-3"/>
        </w:rPr>
        <w:t>у</w:t>
      </w:r>
      <w:r w:rsidRPr="00707195">
        <w:rPr>
          <w:rFonts w:ascii="Arial" w:hAnsi="Arial" w:cs="Arial"/>
          <w:color w:val="000000"/>
        </w:rPr>
        <w:t>слуг</w:t>
      </w:r>
      <w:r w:rsidRPr="00707195">
        <w:rPr>
          <w:rFonts w:ascii="Arial" w:hAnsi="Arial" w:cs="Arial"/>
          <w:color w:val="000000"/>
          <w:spacing w:val="1"/>
        </w:rPr>
        <w:t>и</w:t>
      </w:r>
      <w:r w:rsidRPr="00707195">
        <w:rPr>
          <w:rFonts w:ascii="Arial" w:hAnsi="Arial" w:cs="Arial"/>
          <w:color w:val="000000"/>
        </w:rPr>
        <w:t>;</w:t>
      </w:r>
    </w:p>
    <w:p w:rsidR="00707195" w:rsidRPr="00707195" w:rsidRDefault="00707195" w:rsidP="00707195">
      <w:pPr>
        <w:widowControl w:val="0"/>
        <w:spacing w:line="239" w:lineRule="auto"/>
        <w:ind w:right="-68"/>
        <w:jc w:val="both"/>
        <w:rPr>
          <w:rFonts w:ascii="Arial" w:hAnsi="Arial" w:cs="Arial"/>
          <w:color w:val="000000"/>
        </w:rPr>
      </w:pPr>
      <w:r w:rsidRPr="00707195">
        <w:rPr>
          <w:rFonts w:ascii="Arial" w:hAnsi="Arial" w:cs="Arial"/>
          <w:color w:val="000000"/>
        </w:rPr>
        <w:t>- п</w:t>
      </w:r>
      <w:r w:rsidRPr="00707195">
        <w:rPr>
          <w:rFonts w:ascii="Arial" w:hAnsi="Arial" w:cs="Arial"/>
          <w:color w:val="000000"/>
          <w:spacing w:val="1"/>
        </w:rPr>
        <w:t>о</w:t>
      </w:r>
      <w:r w:rsidRPr="00707195">
        <w:rPr>
          <w:rFonts w:ascii="Arial" w:hAnsi="Arial" w:cs="Arial"/>
          <w:color w:val="000000"/>
        </w:rPr>
        <w:t>л</w:t>
      </w:r>
      <w:r w:rsidRPr="00707195">
        <w:rPr>
          <w:rFonts w:ascii="Arial" w:hAnsi="Arial" w:cs="Arial"/>
          <w:color w:val="000000"/>
          <w:spacing w:val="-2"/>
        </w:rPr>
        <w:t>у</w:t>
      </w:r>
      <w:r w:rsidRPr="00707195">
        <w:rPr>
          <w:rFonts w:ascii="Arial" w:hAnsi="Arial" w:cs="Arial"/>
          <w:color w:val="000000"/>
        </w:rPr>
        <w:t>чение</w:t>
      </w:r>
      <w:r w:rsidRPr="00707195">
        <w:rPr>
          <w:rFonts w:ascii="Arial" w:hAnsi="Arial" w:cs="Arial"/>
          <w:color w:val="000000"/>
          <w:spacing w:val="133"/>
        </w:rPr>
        <w:t xml:space="preserve"> </w:t>
      </w:r>
      <w:r w:rsidRPr="00707195">
        <w:rPr>
          <w:rFonts w:ascii="Arial" w:hAnsi="Arial" w:cs="Arial"/>
          <w:color w:val="000000"/>
        </w:rPr>
        <w:t>рез</w:t>
      </w:r>
      <w:r w:rsidRPr="00707195">
        <w:rPr>
          <w:rFonts w:ascii="Arial" w:hAnsi="Arial" w:cs="Arial"/>
          <w:color w:val="000000"/>
          <w:spacing w:val="-3"/>
        </w:rPr>
        <w:t>у</w:t>
      </w:r>
      <w:r w:rsidRPr="00707195">
        <w:rPr>
          <w:rFonts w:ascii="Arial" w:hAnsi="Arial" w:cs="Arial"/>
          <w:color w:val="000000"/>
        </w:rPr>
        <w:t>л</w:t>
      </w:r>
      <w:r w:rsidRPr="00707195">
        <w:rPr>
          <w:rFonts w:ascii="Arial" w:hAnsi="Arial" w:cs="Arial"/>
          <w:color w:val="000000"/>
          <w:spacing w:val="-1"/>
        </w:rPr>
        <w:t>ь</w:t>
      </w:r>
      <w:r w:rsidRPr="00707195">
        <w:rPr>
          <w:rFonts w:ascii="Arial" w:hAnsi="Arial" w:cs="Arial"/>
          <w:color w:val="000000"/>
        </w:rPr>
        <w:t>тата</w:t>
      </w:r>
      <w:r w:rsidRPr="00707195">
        <w:rPr>
          <w:rFonts w:ascii="Arial" w:hAnsi="Arial" w:cs="Arial"/>
          <w:color w:val="000000"/>
          <w:spacing w:val="132"/>
        </w:rPr>
        <w:t xml:space="preserve"> </w:t>
      </w:r>
      <w:r w:rsidRPr="00707195">
        <w:rPr>
          <w:rFonts w:ascii="Arial" w:hAnsi="Arial" w:cs="Arial"/>
          <w:color w:val="000000"/>
        </w:rPr>
        <w:t>пр</w:t>
      </w:r>
      <w:r w:rsidRPr="00707195">
        <w:rPr>
          <w:rFonts w:ascii="Arial" w:hAnsi="Arial" w:cs="Arial"/>
          <w:color w:val="000000"/>
          <w:spacing w:val="-2"/>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ни</w:t>
      </w:r>
      <w:r w:rsidRPr="00707195">
        <w:rPr>
          <w:rFonts w:ascii="Arial" w:hAnsi="Arial" w:cs="Arial"/>
          <w:color w:val="000000"/>
        </w:rPr>
        <w:t>я м</w:t>
      </w:r>
      <w:r w:rsidRPr="00707195">
        <w:rPr>
          <w:rFonts w:ascii="Arial" w:hAnsi="Arial" w:cs="Arial"/>
          <w:color w:val="000000"/>
          <w:spacing w:val="-2"/>
        </w:rPr>
        <w:t>у</w:t>
      </w:r>
      <w:r w:rsidRPr="00707195">
        <w:rPr>
          <w:rFonts w:ascii="Arial" w:hAnsi="Arial" w:cs="Arial"/>
          <w:color w:val="000000"/>
        </w:rPr>
        <w:t>ниципальн</w:t>
      </w:r>
      <w:r w:rsidRPr="00707195">
        <w:rPr>
          <w:rFonts w:ascii="Arial" w:hAnsi="Arial" w:cs="Arial"/>
          <w:color w:val="000000"/>
          <w:spacing w:val="4"/>
        </w:rPr>
        <w:t>о</w:t>
      </w:r>
      <w:r w:rsidRPr="00707195">
        <w:rPr>
          <w:rFonts w:ascii="Arial" w:hAnsi="Arial" w:cs="Arial"/>
          <w:color w:val="000000"/>
          <w:spacing w:val="2"/>
        </w:rPr>
        <w:t>й</w:t>
      </w:r>
      <w:r w:rsidRPr="00707195">
        <w:rPr>
          <w:rFonts w:ascii="Arial" w:hAnsi="Arial" w:cs="Arial"/>
          <w:color w:val="000000"/>
        </w:rPr>
        <w:t xml:space="preserve"> </w:t>
      </w:r>
      <w:r w:rsidRPr="00707195">
        <w:rPr>
          <w:rFonts w:ascii="Arial" w:hAnsi="Arial" w:cs="Arial"/>
          <w:color w:val="000000"/>
          <w:spacing w:val="-3"/>
        </w:rPr>
        <w:t>у</w:t>
      </w:r>
      <w:r w:rsidRPr="00707195">
        <w:rPr>
          <w:rFonts w:ascii="Arial" w:hAnsi="Arial" w:cs="Arial"/>
          <w:color w:val="000000"/>
        </w:rPr>
        <w:t>слуг</w:t>
      </w:r>
      <w:r w:rsidRPr="00707195">
        <w:rPr>
          <w:rFonts w:ascii="Arial" w:hAnsi="Arial" w:cs="Arial"/>
          <w:color w:val="000000"/>
          <w:spacing w:val="1"/>
        </w:rPr>
        <w:t>и</w:t>
      </w:r>
      <w:r w:rsidRPr="00707195">
        <w:rPr>
          <w:rFonts w:ascii="Arial" w:hAnsi="Arial" w:cs="Arial"/>
          <w:color w:val="000000"/>
        </w:rPr>
        <w:t>;</w:t>
      </w:r>
    </w:p>
    <w:p w:rsidR="00707195" w:rsidRPr="00707195" w:rsidRDefault="00707195" w:rsidP="00707195">
      <w:pPr>
        <w:widowControl w:val="0"/>
        <w:spacing w:line="239" w:lineRule="auto"/>
        <w:ind w:right="-20"/>
        <w:rPr>
          <w:rFonts w:ascii="Arial" w:hAnsi="Arial" w:cs="Arial"/>
          <w:color w:val="000000"/>
        </w:rPr>
      </w:pPr>
      <w:r w:rsidRPr="00707195">
        <w:rPr>
          <w:rFonts w:ascii="Arial" w:hAnsi="Arial" w:cs="Arial"/>
          <w:color w:val="000000"/>
        </w:rPr>
        <w:t>- п</w:t>
      </w:r>
      <w:r w:rsidRPr="00707195">
        <w:rPr>
          <w:rFonts w:ascii="Arial" w:hAnsi="Arial" w:cs="Arial"/>
          <w:color w:val="000000"/>
          <w:spacing w:val="1"/>
        </w:rPr>
        <w:t>о</w:t>
      </w:r>
      <w:r w:rsidRPr="00707195">
        <w:rPr>
          <w:rFonts w:ascii="Arial" w:hAnsi="Arial" w:cs="Arial"/>
          <w:color w:val="000000"/>
        </w:rPr>
        <w:t>л</w:t>
      </w:r>
      <w:r w:rsidRPr="00707195">
        <w:rPr>
          <w:rFonts w:ascii="Arial" w:hAnsi="Arial" w:cs="Arial"/>
          <w:color w:val="000000"/>
          <w:spacing w:val="-2"/>
        </w:rPr>
        <w:t>у</w:t>
      </w:r>
      <w:r w:rsidRPr="00707195">
        <w:rPr>
          <w:rFonts w:ascii="Arial" w:hAnsi="Arial" w:cs="Arial"/>
          <w:color w:val="000000"/>
        </w:rPr>
        <w:t>чение све</w:t>
      </w:r>
      <w:r w:rsidRPr="00707195">
        <w:rPr>
          <w:rFonts w:ascii="Arial" w:hAnsi="Arial" w:cs="Arial"/>
          <w:color w:val="000000"/>
          <w:spacing w:val="-2"/>
        </w:rPr>
        <w:t>д</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 xml:space="preserve">ий о </w:t>
      </w:r>
      <w:r w:rsidRPr="00707195">
        <w:rPr>
          <w:rFonts w:ascii="Arial" w:hAnsi="Arial" w:cs="Arial"/>
          <w:color w:val="000000"/>
          <w:spacing w:val="-1"/>
        </w:rPr>
        <w:t>х</w:t>
      </w:r>
      <w:r w:rsidRPr="00707195">
        <w:rPr>
          <w:rFonts w:ascii="Arial" w:hAnsi="Arial" w:cs="Arial"/>
          <w:color w:val="000000"/>
          <w:spacing w:val="1"/>
        </w:rPr>
        <w:t>од</w:t>
      </w:r>
      <w:r w:rsidRPr="00707195">
        <w:rPr>
          <w:rFonts w:ascii="Arial" w:hAnsi="Arial" w:cs="Arial"/>
          <w:color w:val="000000"/>
        </w:rPr>
        <w:t>е</w:t>
      </w:r>
      <w:r w:rsidRPr="00707195">
        <w:rPr>
          <w:rFonts w:ascii="Arial" w:hAnsi="Arial" w:cs="Arial"/>
          <w:color w:val="000000"/>
          <w:spacing w:val="-2"/>
        </w:rPr>
        <w:t xml:space="preserve"> </w:t>
      </w:r>
      <w:r w:rsidRPr="00707195">
        <w:rPr>
          <w:rFonts w:ascii="Arial" w:hAnsi="Arial" w:cs="Arial"/>
          <w:color w:val="000000"/>
        </w:rPr>
        <w:t>ра</w:t>
      </w:r>
      <w:r w:rsidRPr="00707195">
        <w:rPr>
          <w:rFonts w:ascii="Arial" w:hAnsi="Arial" w:cs="Arial"/>
          <w:color w:val="000000"/>
          <w:spacing w:val="-1"/>
        </w:rPr>
        <w:t>с</w:t>
      </w:r>
      <w:r w:rsidRPr="00707195">
        <w:rPr>
          <w:rFonts w:ascii="Arial" w:hAnsi="Arial" w:cs="Arial"/>
          <w:color w:val="000000"/>
        </w:rPr>
        <w:t>смо</w:t>
      </w:r>
      <w:r w:rsidRPr="00707195">
        <w:rPr>
          <w:rFonts w:ascii="Arial" w:hAnsi="Arial" w:cs="Arial"/>
          <w:color w:val="000000"/>
          <w:spacing w:val="-1"/>
        </w:rPr>
        <w:t>т</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ния заяв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w:t>
      </w:r>
      <w:r w:rsidRPr="00707195">
        <w:rPr>
          <w:rFonts w:ascii="Arial" w:hAnsi="Arial" w:cs="Arial"/>
          <w:color w:val="000000"/>
          <w:spacing w:val="-1"/>
        </w:rPr>
        <w:t>я</w:t>
      </w:r>
      <w:r w:rsidRPr="00707195">
        <w:rPr>
          <w:rFonts w:ascii="Arial" w:hAnsi="Arial" w:cs="Arial"/>
          <w:color w:val="000000"/>
        </w:rPr>
        <w:t>;</w:t>
      </w:r>
    </w:p>
    <w:p w:rsidR="00707195" w:rsidRPr="00707195" w:rsidRDefault="00707195" w:rsidP="00707195">
      <w:pPr>
        <w:widowControl w:val="0"/>
        <w:tabs>
          <w:tab w:val="left" w:pos="2967"/>
          <w:tab w:val="left" w:pos="4253"/>
          <w:tab w:val="left" w:pos="5714"/>
          <w:tab w:val="left" w:pos="8040"/>
        </w:tabs>
        <w:spacing w:line="239" w:lineRule="auto"/>
        <w:ind w:right="-62"/>
        <w:jc w:val="both"/>
        <w:rPr>
          <w:rFonts w:ascii="Arial" w:hAnsi="Arial" w:cs="Arial"/>
          <w:color w:val="000000"/>
        </w:rPr>
      </w:pPr>
      <w:r w:rsidRPr="00707195">
        <w:rPr>
          <w:rFonts w:ascii="Arial" w:hAnsi="Arial" w:cs="Arial"/>
          <w:color w:val="000000"/>
        </w:rPr>
        <w:t>- ос</w:t>
      </w:r>
      <w:r w:rsidRPr="00707195">
        <w:rPr>
          <w:rFonts w:ascii="Arial" w:hAnsi="Arial" w:cs="Arial"/>
          <w:color w:val="000000"/>
          <w:spacing w:val="-2"/>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ение оце</w:t>
      </w:r>
      <w:r w:rsidRPr="00707195">
        <w:rPr>
          <w:rFonts w:ascii="Arial" w:hAnsi="Arial" w:cs="Arial"/>
          <w:color w:val="000000"/>
          <w:spacing w:val="-1"/>
        </w:rPr>
        <w:t>н</w:t>
      </w:r>
      <w:r w:rsidRPr="00707195">
        <w:rPr>
          <w:rFonts w:ascii="Arial" w:hAnsi="Arial" w:cs="Arial"/>
          <w:color w:val="000000"/>
        </w:rPr>
        <w:t>ки ка</w:t>
      </w:r>
      <w:r w:rsidRPr="00707195">
        <w:rPr>
          <w:rFonts w:ascii="Arial" w:hAnsi="Arial" w:cs="Arial"/>
          <w:color w:val="000000"/>
          <w:spacing w:val="-1"/>
        </w:rPr>
        <w:t>ч</w:t>
      </w:r>
      <w:r w:rsidRPr="00707195">
        <w:rPr>
          <w:rFonts w:ascii="Arial" w:hAnsi="Arial" w:cs="Arial"/>
          <w:color w:val="000000"/>
        </w:rPr>
        <w:t>ества 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 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w:t>
      </w:r>
    </w:p>
    <w:p w:rsidR="00707195" w:rsidRPr="00707195" w:rsidRDefault="00707195" w:rsidP="00707195">
      <w:pPr>
        <w:widowControl w:val="0"/>
        <w:tabs>
          <w:tab w:val="left" w:pos="2480"/>
          <w:tab w:val="left" w:pos="3562"/>
          <w:tab w:val="left" w:pos="4420"/>
          <w:tab w:val="left" w:pos="5783"/>
          <w:tab w:val="left" w:pos="7706"/>
          <w:tab w:val="left" w:pos="9623"/>
        </w:tabs>
        <w:spacing w:before="2" w:line="239" w:lineRule="auto"/>
        <w:ind w:right="-15"/>
        <w:jc w:val="both"/>
      </w:pPr>
      <w:r w:rsidRPr="00707195">
        <w:rPr>
          <w:rFonts w:ascii="Arial" w:hAnsi="Arial" w:cs="Arial"/>
          <w:color w:val="000000"/>
        </w:rPr>
        <w:t>- дос</w:t>
      </w:r>
      <w:r w:rsidRPr="00707195">
        <w:rPr>
          <w:rFonts w:ascii="Arial" w:hAnsi="Arial" w:cs="Arial"/>
          <w:color w:val="000000"/>
          <w:spacing w:val="-3"/>
        </w:rPr>
        <w:t>у</w:t>
      </w:r>
      <w:r w:rsidRPr="00707195">
        <w:rPr>
          <w:rFonts w:ascii="Arial" w:hAnsi="Arial" w:cs="Arial"/>
          <w:color w:val="000000"/>
        </w:rPr>
        <w:t>дебное</w:t>
      </w:r>
      <w:r w:rsidRPr="00707195">
        <w:rPr>
          <w:rFonts w:ascii="Arial" w:hAnsi="Arial" w:cs="Arial"/>
          <w:color w:val="000000"/>
          <w:spacing w:val="62"/>
        </w:rPr>
        <w:t xml:space="preserve"> </w:t>
      </w:r>
      <w:r w:rsidRPr="00707195">
        <w:rPr>
          <w:rFonts w:ascii="Arial" w:hAnsi="Arial" w:cs="Arial"/>
          <w:color w:val="000000"/>
        </w:rPr>
        <w:t>(внес</w:t>
      </w:r>
      <w:r w:rsidRPr="00707195">
        <w:rPr>
          <w:rFonts w:ascii="Arial" w:hAnsi="Arial" w:cs="Arial"/>
          <w:color w:val="000000"/>
          <w:spacing w:val="-4"/>
        </w:rPr>
        <w:t>у</w:t>
      </w:r>
      <w:r w:rsidRPr="00707195">
        <w:rPr>
          <w:rFonts w:ascii="Arial" w:hAnsi="Arial" w:cs="Arial"/>
          <w:color w:val="000000"/>
        </w:rPr>
        <w:t>де</w:t>
      </w:r>
      <w:r w:rsidRPr="00707195">
        <w:rPr>
          <w:rFonts w:ascii="Arial" w:hAnsi="Arial" w:cs="Arial"/>
          <w:color w:val="000000"/>
          <w:spacing w:val="1"/>
        </w:rPr>
        <w:t>б</w:t>
      </w:r>
      <w:r w:rsidRPr="00707195">
        <w:rPr>
          <w:rFonts w:ascii="Arial" w:hAnsi="Arial" w:cs="Arial"/>
          <w:color w:val="000000"/>
        </w:rPr>
        <w:t>ное)</w:t>
      </w:r>
      <w:r w:rsidRPr="00707195">
        <w:rPr>
          <w:rFonts w:ascii="Arial" w:hAnsi="Arial" w:cs="Arial"/>
          <w:color w:val="000000"/>
          <w:spacing w:val="60"/>
        </w:rPr>
        <w:t xml:space="preserve"> </w:t>
      </w:r>
      <w:r w:rsidRPr="00707195">
        <w:rPr>
          <w:rFonts w:ascii="Arial" w:hAnsi="Arial" w:cs="Arial"/>
          <w:color w:val="000000"/>
        </w:rPr>
        <w:t>обжа</w:t>
      </w:r>
      <w:r w:rsidRPr="00707195">
        <w:rPr>
          <w:rFonts w:ascii="Arial" w:hAnsi="Arial" w:cs="Arial"/>
          <w:color w:val="000000"/>
          <w:spacing w:val="-1"/>
        </w:rPr>
        <w:t>л</w:t>
      </w:r>
      <w:r w:rsidRPr="00707195">
        <w:rPr>
          <w:rFonts w:ascii="Arial" w:hAnsi="Arial" w:cs="Arial"/>
          <w:color w:val="000000"/>
        </w:rPr>
        <w:t>ова</w:t>
      </w:r>
      <w:r w:rsidRPr="00707195">
        <w:rPr>
          <w:rFonts w:ascii="Arial" w:hAnsi="Arial" w:cs="Arial"/>
          <w:color w:val="000000"/>
          <w:spacing w:val="-2"/>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61"/>
        </w:rPr>
        <w:t xml:space="preserve"> </w:t>
      </w:r>
      <w:r w:rsidRPr="00707195">
        <w:rPr>
          <w:rFonts w:ascii="Arial" w:hAnsi="Arial" w:cs="Arial"/>
          <w:color w:val="000000"/>
        </w:rPr>
        <w:t>решений</w:t>
      </w:r>
      <w:r w:rsidRPr="00707195">
        <w:rPr>
          <w:rFonts w:ascii="Arial" w:hAnsi="Arial" w:cs="Arial"/>
          <w:color w:val="000000"/>
          <w:spacing w:val="62"/>
        </w:rPr>
        <w:t xml:space="preserve"> </w:t>
      </w:r>
      <w:r w:rsidRPr="00707195">
        <w:rPr>
          <w:rFonts w:ascii="Arial" w:hAnsi="Arial" w:cs="Arial"/>
          <w:color w:val="000000"/>
        </w:rPr>
        <w:t>и</w:t>
      </w:r>
      <w:r w:rsidRPr="00707195">
        <w:rPr>
          <w:rFonts w:ascii="Arial" w:hAnsi="Arial" w:cs="Arial"/>
          <w:color w:val="000000"/>
          <w:spacing w:val="60"/>
        </w:rPr>
        <w:t xml:space="preserve"> </w:t>
      </w:r>
      <w:r w:rsidRPr="00707195">
        <w:rPr>
          <w:rFonts w:ascii="Arial" w:hAnsi="Arial" w:cs="Arial"/>
          <w:color w:val="000000"/>
          <w:spacing w:val="1"/>
        </w:rPr>
        <w:t>д</w:t>
      </w:r>
      <w:r w:rsidRPr="00707195">
        <w:rPr>
          <w:rFonts w:ascii="Arial" w:hAnsi="Arial" w:cs="Arial"/>
          <w:color w:val="000000"/>
        </w:rPr>
        <w:t>ейс</w:t>
      </w:r>
      <w:r w:rsidRPr="00707195">
        <w:rPr>
          <w:rFonts w:ascii="Arial" w:hAnsi="Arial" w:cs="Arial"/>
          <w:color w:val="000000"/>
          <w:spacing w:val="-2"/>
        </w:rPr>
        <w:t>т</w:t>
      </w:r>
      <w:r w:rsidRPr="00707195">
        <w:rPr>
          <w:rFonts w:ascii="Arial" w:hAnsi="Arial" w:cs="Arial"/>
          <w:color w:val="000000"/>
        </w:rPr>
        <w:t>вий</w:t>
      </w:r>
      <w:r w:rsidRPr="00707195">
        <w:rPr>
          <w:rFonts w:ascii="Arial" w:hAnsi="Arial" w:cs="Arial"/>
          <w:color w:val="000000"/>
          <w:spacing w:val="63"/>
        </w:rPr>
        <w:t xml:space="preserve"> </w:t>
      </w:r>
      <w:r w:rsidRPr="00707195">
        <w:rPr>
          <w:rFonts w:ascii="Arial" w:hAnsi="Arial" w:cs="Arial"/>
          <w:color w:val="000000"/>
          <w:spacing w:val="-1"/>
        </w:rPr>
        <w:t>(</w:t>
      </w:r>
      <w:r w:rsidRPr="00707195">
        <w:rPr>
          <w:rFonts w:ascii="Arial" w:hAnsi="Arial" w:cs="Arial"/>
          <w:color w:val="000000"/>
        </w:rPr>
        <w:t>без</w:t>
      </w:r>
      <w:r w:rsidRPr="00707195">
        <w:rPr>
          <w:rFonts w:ascii="Arial" w:hAnsi="Arial" w:cs="Arial"/>
          <w:color w:val="000000"/>
          <w:spacing w:val="-1"/>
        </w:rPr>
        <w:t>д</w:t>
      </w:r>
      <w:r w:rsidRPr="00707195">
        <w:rPr>
          <w:rFonts w:ascii="Arial" w:hAnsi="Arial" w:cs="Arial"/>
          <w:color w:val="000000"/>
        </w:rPr>
        <w:t>ейст</w:t>
      </w:r>
      <w:r w:rsidRPr="00707195">
        <w:rPr>
          <w:rFonts w:ascii="Arial" w:hAnsi="Arial" w:cs="Arial"/>
          <w:color w:val="000000"/>
          <w:spacing w:val="-2"/>
        </w:rPr>
        <w:t>в</w:t>
      </w:r>
      <w:r w:rsidRPr="00707195">
        <w:rPr>
          <w:rFonts w:ascii="Arial" w:hAnsi="Arial" w:cs="Arial"/>
          <w:color w:val="000000"/>
        </w:rPr>
        <w:t>ия) Уполномоч</w:t>
      </w:r>
      <w:r w:rsidRPr="00707195">
        <w:rPr>
          <w:rFonts w:ascii="Arial" w:hAnsi="Arial" w:cs="Arial"/>
          <w:color w:val="000000"/>
          <w:spacing w:val="-1"/>
        </w:rPr>
        <w:t>е</w:t>
      </w:r>
      <w:r w:rsidRPr="00707195">
        <w:rPr>
          <w:rFonts w:ascii="Arial" w:hAnsi="Arial" w:cs="Arial"/>
          <w:color w:val="000000"/>
        </w:rPr>
        <w:t>нно</w:t>
      </w:r>
      <w:r w:rsidRPr="00707195">
        <w:rPr>
          <w:rFonts w:ascii="Arial" w:hAnsi="Arial" w:cs="Arial"/>
          <w:color w:val="000000"/>
          <w:spacing w:val="-2"/>
        </w:rPr>
        <w:t>г</w:t>
      </w:r>
      <w:r w:rsidRPr="00707195">
        <w:rPr>
          <w:rFonts w:ascii="Arial" w:hAnsi="Arial" w:cs="Arial"/>
          <w:color w:val="000000"/>
        </w:rPr>
        <w:t>о орга</w:t>
      </w:r>
      <w:r w:rsidRPr="00707195">
        <w:rPr>
          <w:rFonts w:ascii="Arial" w:hAnsi="Arial" w:cs="Arial"/>
          <w:color w:val="000000"/>
          <w:spacing w:val="-1"/>
        </w:rPr>
        <w:t>н</w:t>
      </w:r>
      <w:r w:rsidRPr="00707195">
        <w:rPr>
          <w:rFonts w:ascii="Arial" w:hAnsi="Arial" w:cs="Arial"/>
          <w:color w:val="000000"/>
        </w:rPr>
        <w:t>а либо действ</w:t>
      </w:r>
      <w:r w:rsidRPr="00707195">
        <w:rPr>
          <w:rFonts w:ascii="Arial" w:hAnsi="Arial" w:cs="Arial"/>
          <w:color w:val="000000"/>
          <w:spacing w:val="-2"/>
        </w:rPr>
        <w:t>и</w:t>
      </w:r>
      <w:r w:rsidRPr="00707195">
        <w:rPr>
          <w:rFonts w:ascii="Arial" w:hAnsi="Arial" w:cs="Arial"/>
          <w:color w:val="000000"/>
        </w:rPr>
        <w:t xml:space="preserve">я </w:t>
      </w:r>
      <w:r w:rsidRPr="00707195">
        <w:rPr>
          <w:rFonts w:ascii="Arial" w:hAnsi="Arial" w:cs="Arial"/>
          <w:color w:val="000000"/>
          <w:spacing w:val="-1"/>
        </w:rPr>
        <w:t>(</w:t>
      </w:r>
      <w:r w:rsidRPr="00707195">
        <w:rPr>
          <w:rFonts w:ascii="Arial" w:hAnsi="Arial" w:cs="Arial"/>
          <w:color w:val="000000"/>
        </w:rPr>
        <w:t>б</w:t>
      </w:r>
      <w:r w:rsidRPr="00707195">
        <w:rPr>
          <w:rFonts w:ascii="Arial" w:hAnsi="Arial" w:cs="Arial"/>
          <w:color w:val="000000"/>
          <w:spacing w:val="4"/>
        </w:rPr>
        <w:t>е</w:t>
      </w:r>
      <w:r w:rsidRPr="00707195">
        <w:rPr>
          <w:rFonts w:ascii="Arial" w:hAnsi="Arial" w:cs="Arial"/>
          <w:color w:val="000000"/>
        </w:rPr>
        <w:t>здейс</w:t>
      </w:r>
      <w:r w:rsidRPr="00707195">
        <w:rPr>
          <w:rFonts w:ascii="Arial" w:hAnsi="Arial" w:cs="Arial"/>
          <w:color w:val="000000"/>
          <w:spacing w:val="-2"/>
        </w:rPr>
        <w:t>т</w:t>
      </w:r>
      <w:r w:rsidRPr="00707195">
        <w:rPr>
          <w:rFonts w:ascii="Arial" w:hAnsi="Arial" w:cs="Arial"/>
          <w:color w:val="000000"/>
        </w:rPr>
        <w:t>вие) д</w:t>
      </w:r>
      <w:r w:rsidRPr="00707195">
        <w:rPr>
          <w:rFonts w:ascii="Arial" w:hAnsi="Arial" w:cs="Arial"/>
          <w:color w:val="000000"/>
          <w:spacing w:val="1"/>
        </w:rPr>
        <w:t>о</w:t>
      </w:r>
      <w:r w:rsidRPr="00707195">
        <w:rPr>
          <w:rFonts w:ascii="Arial" w:hAnsi="Arial" w:cs="Arial"/>
          <w:color w:val="000000"/>
        </w:rPr>
        <w:t>лжностных лиц Уполномоч</w:t>
      </w:r>
      <w:r w:rsidRPr="00707195">
        <w:rPr>
          <w:rFonts w:ascii="Arial" w:hAnsi="Arial" w:cs="Arial"/>
          <w:color w:val="000000"/>
          <w:spacing w:val="-1"/>
        </w:rPr>
        <w:t>е</w:t>
      </w:r>
      <w:r w:rsidRPr="00707195">
        <w:rPr>
          <w:rFonts w:ascii="Arial" w:hAnsi="Arial" w:cs="Arial"/>
          <w:color w:val="000000"/>
        </w:rPr>
        <w:t>нно</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58"/>
        </w:rPr>
        <w:t xml:space="preserve"> </w:t>
      </w:r>
      <w:r w:rsidRPr="00707195">
        <w:rPr>
          <w:rFonts w:ascii="Arial" w:hAnsi="Arial" w:cs="Arial"/>
          <w:color w:val="000000"/>
          <w:spacing w:val="1"/>
        </w:rPr>
        <w:t>ор</w:t>
      </w:r>
      <w:r w:rsidRPr="00707195">
        <w:rPr>
          <w:rFonts w:ascii="Arial" w:hAnsi="Arial" w:cs="Arial"/>
          <w:color w:val="000000"/>
          <w:spacing w:val="-1"/>
        </w:rPr>
        <w:t>г</w:t>
      </w:r>
      <w:r w:rsidRPr="00707195">
        <w:rPr>
          <w:rFonts w:ascii="Arial" w:hAnsi="Arial" w:cs="Arial"/>
          <w:color w:val="000000"/>
        </w:rPr>
        <w:t>ана,</w:t>
      </w:r>
      <w:r w:rsidRPr="00707195">
        <w:rPr>
          <w:rFonts w:ascii="Arial" w:hAnsi="Arial" w:cs="Arial"/>
          <w:color w:val="000000"/>
          <w:spacing w:val="54"/>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едостав</w:t>
      </w:r>
      <w:r w:rsidRPr="00707195">
        <w:rPr>
          <w:rFonts w:ascii="Arial" w:hAnsi="Arial" w:cs="Arial"/>
          <w:color w:val="000000"/>
          <w:spacing w:val="-4"/>
        </w:rPr>
        <w:t>л</w:t>
      </w:r>
      <w:r w:rsidRPr="00707195">
        <w:rPr>
          <w:rFonts w:ascii="Arial" w:hAnsi="Arial" w:cs="Arial"/>
          <w:color w:val="000000"/>
        </w:rPr>
        <w:t>яющего</w:t>
      </w:r>
      <w:r w:rsidRPr="00707195">
        <w:rPr>
          <w:rFonts w:ascii="Arial" w:hAnsi="Arial" w:cs="Arial"/>
          <w:color w:val="000000"/>
          <w:spacing w:val="58"/>
        </w:rPr>
        <w:t xml:space="preserve"> </w:t>
      </w:r>
      <w:r w:rsidRPr="00707195">
        <w:rPr>
          <w:rFonts w:ascii="Arial" w:hAnsi="Arial" w:cs="Arial"/>
          <w:color w:val="000000"/>
          <w:spacing w:val="2"/>
        </w:rPr>
        <w:t>м</w:t>
      </w:r>
      <w:r w:rsidRPr="00707195">
        <w:rPr>
          <w:rFonts w:ascii="Arial" w:hAnsi="Arial" w:cs="Arial"/>
          <w:color w:val="000000"/>
          <w:spacing w:val="-1"/>
        </w:rPr>
        <w:t>у</w:t>
      </w:r>
      <w:r w:rsidRPr="00707195">
        <w:rPr>
          <w:rFonts w:ascii="Arial" w:hAnsi="Arial" w:cs="Arial"/>
          <w:color w:val="000000"/>
        </w:rPr>
        <w:t>ни</w:t>
      </w:r>
      <w:r w:rsidRPr="00707195">
        <w:rPr>
          <w:rFonts w:ascii="Arial" w:hAnsi="Arial" w:cs="Arial"/>
          <w:color w:val="000000"/>
          <w:spacing w:val="-1"/>
        </w:rPr>
        <w:t>ц</w:t>
      </w:r>
      <w:r w:rsidRPr="00707195">
        <w:rPr>
          <w:rFonts w:ascii="Arial" w:hAnsi="Arial" w:cs="Arial"/>
          <w:color w:val="000000"/>
        </w:rPr>
        <w:t>ипал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ую</w:t>
      </w:r>
      <w:r w:rsidRPr="00707195">
        <w:rPr>
          <w:rFonts w:ascii="Arial" w:hAnsi="Arial" w:cs="Arial"/>
          <w:color w:val="000000"/>
        </w:rPr>
        <w:t xml:space="preserve"> </w:t>
      </w:r>
      <w:r w:rsidRPr="00707195">
        <w:rPr>
          <w:rFonts w:ascii="Arial" w:hAnsi="Arial" w:cs="Arial"/>
          <w:color w:val="000000"/>
          <w:spacing w:val="-3"/>
        </w:rPr>
        <w:t>у</w:t>
      </w:r>
      <w:r w:rsidRPr="00707195">
        <w:rPr>
          <w:rFonts w:ascii="Arial" w:hAnsi="Arial" w:cs="Arial"/>
          <w:color w:val="000000"/>
        </w:rPr>
        <w:t>слу</w:t>
      </w:r>
      <w:r w:rsidRPr="00707195">
        <w:rPr>
          <w:rFonts w:ascii="Arial" w:hAnsi="Arial" w:cs="Arial"/>
          <w:color w:val="000000"/>
          <w:spacing w:val="2"/>
        </w:rPr>
        <w:t>г</w:t>
      </w:r>
      <w:r w:rsidRPr="00707195">
        <w:rPr>
          <w:rFonts w:ascii="Arial" w:hAnsi="Arial" w:cs="Arial"/>
          <w:color w:val="000000"/>
          <w:spacing w:val="-2"/>
        </w:rPr>
        <w:t>у</w:t>
      </w:r>
      <w:r w:rsidRPr="00707195">
        <w:rPr>
          <w:rFonts w:ascii="Arial" w:hAnsi="Arial" w:cs="Arial"/>
          <w:color w:val="000000"/>
        </w:rPr>
        <w:t>,</w:t>
      </w:r>
      <w:r w:rsidRPr="00707195">
        <w:rPr>
          <w:rFonts w:ascii="Arial" w:hAnsi="Arial" w:cs="Arial"/>
          <w:color w:val="000000"/>
          <w:spacing w:val="-1"/>
        </w:rPr>
        <w:t xml:space="preserve"> </w:t>
      </w:r>
      <w:r w:rsidRPr="00707195">
        <w:rPr>
          <w:rFonts w:ascii="Arial" w:hAnsi="Arial" w:cs="Arial"/>
          <w:color w:val="000000"/>
        </w:rPr>
        <w:t>ли</w:t>
      </w:r>
      <w:r w:rsidRPr="00707195">
        <w:rPr>
          <w:rFonts w:ascii="Arial" w:hAnsi="Arial" w:cs="Arial"/>
          <w:color w:val="000000"/>
          <w:spacing w:val="1"/>
        </w:rPr>
        <w:t>бо му</w:t>
      </w:r>
      <w:r w:rsidRPr="00707195">
        <w:rPr>
          <w:rFonts w:ascii="Arial" w:hAnsi="Arial" w:cs="Arial"/>
          <w:color w:val="000000"/>
        </w:rPr>
        <w:t>ниц</w:t>
      </w:r>
      <w:r w:rsidRPr="00707195">
        <w:rPr>
          <w:rFonts w:ascii="Arial" w:hAnsi="Arial" w:cs="Arial"/>
          <w:color w:val="000000"/>
          <w:spacing w:val="-1"/>
        </w:rPr>
        <w:t>и</w:t>
      </w:r>
      <w:r w:rsidRPr="00707195">
        <w:rPr>
          <w:rFonts w:ascii="Arial" w:hAnsi="Arial" w:cs="Arial"/>
          <w:color w:val="000000"/>
        </w:rPr>
        <w:t>пального сл</w:t>
      </w:r>
      <w:r w:rsidRPr="00707195">
        <w:rPr>
          <w:rFonts w:ascii="Arial" w:hAnsi="Arial" w:cs="Arial"/>
          <w:color w:val="000000"/>
          <w:spacing w:val="-4"/>
        </w:rPr>
        <w:t>у</w:t>
      </w:r>
      <w:r w:rsidRPr="00707195">
        <w:rPr>
          <w:rFonts w:ascii="Arial" w:hAnsi="Arial" w:cs="Arial"/>
          <w:color w:val="000000"/>
        </w:rPr>
        <w:t>жащего.</w:t>
      </w:r>
      <w:bookmarkStart w:id="22" w:name="_page_82_0"/>
      <w:bookmarkEnd w:id="21"/>
    </w:p>
    <w:p w:rsidR="00707195" w:rsidRPr="00707195" w:rsidRDefault="00707195" w:rsidP="00707195">
      <w:pPr>
        <w:spacing w:after="15" w:line="180" w:lineRule="exact"/>
        <w:rPr>
          <w:sz w:val="18"/>
          <w:szCs w:val="18"/>
        </w:rPr>
      </w:pPr>
    </w:p>
    <w:p w:rsidR="00707195" w:rsidRPr="00707195" w:rsidRDefault="00707195" w:rsidP="00707195">
      <w:pPr>
        <w:widowControl w:val="0"/>
        <w:spacing w:line="241" w:lineRule="auto"/>
        <w:ind w:right="-1"/>
        <w:jc w:val="center"/>
        <w:rPr>
          <w:rFonts w:ascii="Arial" w:hAnsi="Arial" w:cs="Arial"/>
          <w:bCs/>
          <w:color w:val="000000"/>
        </w:rPr>
      </w:pPr>
      <w:r w:rsidRPr="00707195">
        <w:rPr>
          <w:rFonts w:ascii="Arial" w:hAnsi="Arial" w:cs="Arial"/>
          <w:bCs/>
          <w:color w:val="000000"/>
        </w:rPr>
        <w:t>П</w:t>
      </w:r>
      <w:r w:rsidRPr="00707195">
        <w:rPr>
          <w:rFonts w:ascii="Arial" w:hAnsi="Arial" w:cs="Arial"/>
          <w:bCs/>
          <w:color w:val="000000"/>
          <w:spacing w:val="1"/>
        </w:rPr>
        <w:t>оря</w:t>
      </w:r>
      <w:r w:rsidRPr="00707195">
        <w:rPr>
          <w:rFonts w:ascii="Arial" w:hAnsi="Arial" w:cs="Arial"/>
          <w:bCs/>
          <w:color w:val="000000"/>
          <w:spacing w:val="-2"/>
        </w:rPr>
        <w:t>д</w:t>
      </w:r>
      <w:r w:rsidRPr="00707195">
        <w:rPr>
          <w:rFonts w:ascii="Arial" w:hAnsi="Arial" w:cs="Arial"/>
          <w:bCs/>
          <w:color w:val="000000"/>
        </w:rPr>
        <w:t>ок осу</w:t>
      </w:r>
      <w:r w:rsidRPr="00707195">
        <w:rPr>
          <w:rFonts w:ascii="Arial" w:hAnsi="Arial" w:cs="Arial"/>
          <w:bCs/>
          <w:color w:val="000000"/>
          <w:spacing w:val="-1"/>
        </w:rPr>
        <w:t>щ</w:t>
      </w:r>
      <w:r w:rsidRPr="00707195">
        <w:rPr>
          <w:rFonts w:ascii="Arial" w:hAnsi="Arial" w:cs="Arial"/>
          <w:bCs/>
          <w:color w:val="000000"/>
        </w:rPr>
        <w:t>ест</w:t>
      </w:r>
      <w:r w:rsidRPr="00707195">
        <w:rPr>
          <w:rFonts w:ascii="Arial" w:hAnsi="Arial" w:cs="Arial"/>
          <w:bCs/>
          <w:color w:val="000000"/>
          <w:spacing w:val="-2"/>
        </w:rPr>
        <w:t>в</w:t>
      </w:r>
      <w:r w:rsidRPr="00707195">
        <w:rPr>
          <w:rFonts w:ascii="Arial" w:hAnsi="Arial" w:cs="Arial"/>
          <w:bCs/>
          <w:color w:val="000000"/>
        </w:rPr>
        <w:t>лен</w:t>
      </w:r>
      <w:r w:rsidRPr="00707195">
        <w:rPr>
          <w:rFonts w:ascii="Arial" w:hAnsi="Arial" w:cs="Arial"/>
          <w:bCs/>
          <w:color w:val="000000"/>
          <w:spacing w:val="-1"/>
        </w:rPr>
        <w:t>и</w:t>
      </w:r>
      <w:r w:rsidRPr="00707195">
        <w:rPr>
          <w:rFonts w:ascii="Arial" w:hAnsi="Arial" w:cs="Arial"/>
          <w:bCs/>
          <w:color w:val="000000"/>
        </w:rPr>
        <w:t>я админис</w:t>
      </w:r>
      <w:r w:rsidRPr="00707195">
        <w:rPr>
          <w:rFonts w:ascii="Arial" w:hAnsi="Arial" w:cs="Arial"/>
          <w:bCs/>
          <w:color w:val="000000"/>
          <w:spacing w:val="-1"/>
        </w:rPr>
        <w:t>т</w:t>
      </w:r>
      <w:r w:rsidRPr="00707195">
        <w:rPr>
          <w:rFonts w:ascii="Arial" w:hAnsi="Arial" w:cs="Arial"/>
          <w:bCs/>
          <w:color w:val="000000"/>
        </w:rPr>
        <w:t>р</w:t>
      </w:r>
      <w:r w:rsidRPr="00707195">
        <w:rPr>
          <w:rFonts w:ascii="Arial" w:hAnsi="Arial" w:cs="Arial"/>
          <w:bCs/>
          <w:color w:val="000000"/>
          <w:spacing w:val="-1"/>
        </w:rPr>
        <w:t>а</w:t>
      </w:r>
      <w:r w:rsidRPr="00707195">
        <w:rPr>
          <w:rFonts w:ascii="Arial" w:hAnsi="Arial" w:cs="Arial"/>
          <w:bCs/>
          <w:color w:val="000000"/>
        </w:rPr>
        <w:t>тивных</w:t>
      </w:r>
      <w:r w:rsidRPr="00707195">
        <w:rPr>
          <w:rFonts w:ascii="Arial" w:hAnsi="Arial" w:cs="Arial"/>
          <w:bCs/>
          <w:color w:val="000000"/>
          <w:spacing w:val="1"/>
        </w:rPr>
        <w:t xml:space="preserve"> </w:t>
      </w:r>
      <w:r w:rsidRPr="00707195">
        <w:rPr>
          <w:rFonts w:ascii="Arial" w:hAnsi="Arial" w:cs="Arial"/>
          <w:bCs/>
          <w:color w:val="000000"/>
        </w:rPr>
        <w:t>проце</w:t>
      </w:r>
      <w:r w:rsidRPr="00707195">
        <w:rPr>
          <w:rFonts w:ascii="Arial" w:hAnsi="Arial" w:cs="Arial"/>
          <w:bCs/>
          <w:color w:val="000000"/>
          <w:spacing w:val="-1"/>
        </w:rPr>
        <w:t>д</w:t>
      </w:r>
      <w:r w:rsidRPr="00707195">
        <w:rPr>
          <w:rFonts w:ascii="Arial" w:hAnsi="Arial" w:cs="Arial"/>
          <w:bCs/>
          <w:color w:val="000000"/>
        </w:rPr>
        <w:t xml:space="preserve">ур </w:t>
      </w:r>
      <w:r w:rsidRPr="00707195">
        <w:rPr>
          <w:rFonts w:ascii="Arial" w:hAnsi="Arial" w:cs="Arial"/>
          <w:bCs/>
          <w:color w:val="000000"/>
          <w:spacing w:val="-1"/>
        </w:rPr>
        <w:t>(</w:t>
      </w:r>
      <w:r w:rsidRPr="00707195">
        <w:rPr>
          <w:rFonts w:ascii="Arial" w:hAnsi="Arial" w:cs="Arial"/>
          <w:bCs/>
          <w:color w:val="000000"/>
        </w:rPr>
        <w:t>де</w:t>
      </w:r>
      <w:r w:rsidRPr="00707195">
        <w:rPr>
          <w:rFonts w:ascii="Arial" w:hAnsi="Arial" w:cs="Arial"/>
          <w:bCs/>
          <w:color w:val="000000"/>
          <w:spacing w:val="-1"/>
        </w:rPr>
        <w:t>й</w:t>
      </w:r>
      <w:r w:rsidRPr="00707195">
        <w:rPr>
          <w:rFonts w:ascii="Arial" w:hAnsi="Arial" w:cs="Arial"/>
          <w:bCs/>
          <w:color w:val="000000"/>
        </w:rPr>
        <w:t>стви</w:t>
      </w:r>
      <w:r w:rsidRPr="00707195">
        <w:rPr>
          <w:rFonts w:ascii="Arial" w:hAnsi="Arial" w:cs="Arial"/>
          <w:bCs/>
          <w:color w:val="000000"/>
          <w:spacing w:val="-1"/>
        </w:rPr>
        <w:t>й</w:t>
      </w:r>
      <w:r w:rsidRPr="00707195">
        <w:rPr>
          <w:rFonts w:ascii="Arial" w:hAnsi="Arial" w:cs="Arial"/>
          <w:bCs/>
          <w:color w:val="000000"/>
        </w:rPr>
        <w:t xml:space="preserve">) </w:t>
      </w:r>
    </w:p>
    <w:p w:rsidR="00707195" w:rsidRPr="00707195" w:rsidRDefault="00707195" w:rsidP="00707195">
      <w:pPr>
        <w:widowControl w:val="0"/>
        <w:spacing w:line="241" w:lineRule="auto"/>
        <w:ind w:right="-1"/>
        <w:jc w:val="center"/>
        <w:rPr>
          <w:rFonts w:ascii="Arial" w:hAnsi="Arial" w:cs="Arial"/>
          <w:bCs/>
          <w:color w:val="000000"/>
        </w:rPr>
      </w:pPr>
      <w:r w:rsidRPr="00707195">
        <w:rPr>
          <w:rFonts w:ascii="Arial" w:hAnsi="Arial" w:cs="Arial"/>
          <w:bCs/>
          <w:color w:val="000000"/>
        </w:rPr>
        <w:t>в э</w:t>
      </w:r>
      <w:r w:rsidRPr="00707195">
        <w:rPr>
          <w:rFonts w:ascii="Arial" w:hAnsi="Arial" w:cs="Arial"/>
          <w:bCs/>
          <w:color w:val="000000"/>
          <w:spacing w:val="1"/>
        </w:rPr>
        <w:t>л</w:t>
      </w:r>
      <w:r w:rsidRPr="00707195">
        <w:rPr>
          <w:rFonts w:ascii="Arial" w:hAnsi="Arial" w:cs="Arial"/>
          <w:bCs/>
          <w:color w:val="000000"/>
        </w:rPr>
        <w:t>е</w:t>
      </w:r>
      <w:r w:rsidRPr="00707195">
        <w:rPr>
          <w:rFonts w:ascii="Arial" w:hAnsi="Arial" w:cs="Arial"/>
          <w:bCs/>
          <w:color w:val="000000"/>
          <w:spacing w:val="-1"/>
        </w:rPr>
        <w:t>к</w:t>
      </w:r>
      <w:r w:rsidRPr="00707195">
        <w:rPr>
          <w:rFonts w:ascii="Arial" w:hAnsi="Arial" w:cs="Arial"/>
          <w:bCs/>
          <w:color w:val="000000"/>
        </w:rPr>
        <w:t>тр</w:t>
      </w:r>
      <w:r w:rsidRPr="00707195">
        <w:rPr>
          <w:rFonts w:ascii="Arial" w:hAnsi="Arial" w:cs="Arial"/>
          <w:bCs/>
          <w:color w:val="000000"/>
          <w:spacing w:val="1"/>
        </w:rPr>
        <w:t>о</w:t>
      </w:r>
      <w:r w:rsidRPr="00707195">
        <w:rPr>
          <w:rFonts w:ascii="Arial" w:hAnsi="Arial" w:cs="Arial"/>
          <w:bCs/>
          <w:color w:val="000000"/>
        </w:rPr>
        <w:t>н</w:t>
      </w:r>
      <w:r w:rsidRPr="00707195">
        <w:rPr>
          <w:rFonts w:ascii="Arial" w:hAnsi="Arial" w:cs="Arial"/>
          <w:bCs/>
          <w:color w:val="000000"/>
          <w:spacing w:val="-1"/>
        </w:rPr>
        <w:t>н</w:t>
      </w:r>
      <w:r w:rsidRPr="00707195">
        <w:rPr>
          <w:rFonts w:ascii="Arial" w:hAnsi="Arial" w:cs="Arial"/>
          <w:bCs/>
          <w:color w:val="000000"/>
        </w:rPr>
        <w:t xml:space="preserve">ой </w:t>
      </w:r>
      <w:r w:rsidRPr="00707195">
        <w:rPr>
          <w:rFonts w:ascii="Arial" w:hAnsi="Arial" w:cs="Arial"/>
          <w:bCs/>
          <w:color w:val="000000"/>
          <w:spacing w:val="-2"/>
        </w:rPr>
        <w:t>ф</w:t>
      </w:r>
      <w:r w:rsidRPr="00707195">
        <w:rPr>
          <w:rFonts w:ascii="Arial" w:hAnsi="Arial" w:cs="Arial"/>
          <w:bCs/>
          <w:color w:val="000000"/>
        </w:rPr>
        <w:t>орме</w:t>
      </w:r>
    </w:p>
    <w:p w:rsidR="00707195" w:rsidRPr="00707195" w:rsidRDefault="00707195" w:rsidP="00707195">
      <w:pPr>
        <w:spacing w:after="53" w:line="240" w:lineRule="exact"/>
      </w:pPr>
    </w:p>
    <w:p w:rsidR="00707195" w:rsidRPr="00707195" w:rsidRDefault="00707195" w:rsidP="00707195">
      <w:pPr>
        <w:widowControl w:val="0"/>
        <w:tabs>
          <w:tab w:val="left" w:pos="1416"/>
        </w:tabs>
        <w:spacing w:line="239" w:lineRule="auto"/>
        <w:ind w:right="-60"/>
        <w:jc w:val="both"/>
        <w:rPr>
          <w:rFonts w:ascii="Arial" w:hAnsi="Arial" w:cs="Arial"/>
          <w:color w:val="000000"/>
        </w:rPr>
      </w:pPr>
      <w:r w:rsidRPr="00707195">
        <w:rPr>
          <w:rFonts w:ascii="Arial" w:hAnsi="Arial" w:cs="Arial"/>
          <w:color w:val="000000"/>
        </w:rPr>
        <w:t>3.4. Исчерпываю</w:t>
      </w:r>
      <w:r w:rsidRPr="00707195">
        <w:rPr>
          <w:rFonts w:ascii="Arial" w:hAnsi="Arial" w:cs="Arial"/>
          <w:color w:val="000000"/>
          <w:spacing w:val="-2"/>
        </w:rPr>
        <w:t>щ</w:t>
      </w:r>
      <w:r w:rsidRPr="00707195">
        <w:rPr>
          <w:rFonts w:ascii="Arial" w:hAnsi="Arial" w:cs="Arial"/>
          <w:color w:val="000000"/>
        </w:rPr>
        <w:t>ий</w:t>
      </w:r>
      <w:r w:rsidRPr="00707195">
        <w:rPr>
          <w:rFonts w:ascii="Arial" w:hAnsi="Arial" w:cs="Arial"/>
          <w:color w:val="000000"/>
          <w:spacing w:val="30"/>
        </w:rPr>
        <w:t xml:space="preserve"> </w:t>
      </w:r>
      <w:r w:rsidRPr="00707195">
        <w:rPr>
          <w:rFonts w:ascii="Arial" w:hAnsi="Arial" w:cs="Arial"/>
          <w:color w:val="000000"/>
          <w:spacing w:val="-1"/>
        </w:rPr>
        <w:t>п</w:t>
      </w:r>
      <w:r w:rsidRPr="00707195">
        <w:rPr>
          <w:rFonts w:ascii="Arial" w:hAnsi="Arial" w:cs="Arial"/>
          <w:color w:val="000000"/>
        </w:rPr>
        <w:t>орядок</w:t>
      </w:r>
      <w:r w:rsidRPr="00707195">
        <w:rPr>
          <w:rFonts w:ascii="Arial" w:hAnsi="Arial" w:cs="Arial"/>
          <w:color w:val="000000"/>
          <w:spacing w:val="26"/>
        </w:rPr>
        <w:t xml:space="preserve"> </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3"/>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28"/>
        </w:rPr>
        <w:t xml:space="preserve"> </w:t>
      </w:r>
      <w:r w:rsidRPr="00707195">
        <w:rPr>
          <w:rFonts w:ascii="Arial" w:hAnsi="Arial" w:cs="Arial"/>
          <w:color w:val="000000"/>
        </w:rPr>
        <w:t>ад</w:t>
      </w:r>
      <w:r w:rsidRPr="00707195">
        <w:rPr>
          <w:rFonts w:ascii="Arial" w:hAnsi="Arial" w:cs="Arial"/>
          <w:color w:val="000000"/>
          <w:spacing w:val="-2"/>
        </w:rPr>
        <w:t>м</w:t>
      </w:r>
      <w:r w:rsidRPr="00707195">
        <w:rPr>
          <w:rFonts w:ascii="Arial" w:hAnsi="Arial" w:cs="Arial"/>
          <w:color w:val="000000"/>
        </w:rPr>
        <w:t>инистра</w:t>
      </w:r>
      <w:r w:rsidRPr="00707195">
        <w:rPr>
          <w:rFonts w:ascii="Arial" w:hAnsi="Arial" w:cs="Arial"/>
          <w:color w:val="000000"/>
          <w:spacing w:val="-2"/>
        </w:rPr>
        <w:t>т</w:t>
      </w:r>
      <w:r w:rsidRPr="00707195">
        <w:rPr>
          <w:rFonts w:ascii="Arial" w:hAnsi="Arial" w:cs="Arial"/>
          <w:color w:val="000000"/>
        </w:rPr>
        <w:t>ив</w:t>
      </w:r>
      <w:r w:rsidRPr="00707195">
        <w:rPr>
          <w:rFonts w:ascii="Arial" w:hAnsi="Arial" w:cs="Arial"/>
          <w:color w:val="000000"/>
          <w:spacing w:val="-1"/>
        </w:rPr>
        <w:t>н</w:t>
      </w:r>
      <w:r w:rsidRPr="00707195">
        <w:rPr>
          <w:rFonts w:ascii="Arial" w:hAnsi="Arial" w:cs="Arial"/>
          <w:color w:val="000000"/>
        </w:rPr>
        <w:t>ых</w:t>
      </w:r>
      <w:r w:rsidRPr="00707195">
        <w:rPr>
          <w:rFonts w:ascii="Arial" w:hAnsi="Arial" w:cs="Arial"/>
          <w:color w:val="000000"/>
          <w:spacing w:val="26"/>
        </w:rPr>
        <w:t xml:space="preserve"> </w:t>
      </w:r>
      <w:r w:rsidRPr="00707195">
        <w:rPr>
          <w:rFonts w:ascii="Arial" w:hAnsi="Arial" w:cs="Arial"/>
          <w:color w:val="000000"/>
        </w:rPr>
        <w:t>процед</w:t>
      </w:r>
      <w:r w:rsidRPr="00707195">
        <w:rPr>
          <w:rFonts w:ascii="Arial" w:hAnsi="Arial" w:cs="Arial"/>
          <w:color w:val="000000"/>
          <w:spacing w:val="-3"/>
        </w:rPr>
        <w:t>у</w:t>
      </w:r>
      <w:r w:rsidRPr="00707195">
        <w:rPr>
          <w:rFonts w:ascii="Arial" w:hAnsi="Arial" w:cs="Arial"/>
          <w:color w:val="000000"/>
        </w:rPr>
        <w:t>р (</w:t>
      </w:r>
      <w:r w:rsidRPr="00707195">
        <w:rPr>
          <w:rFonts w:ascii="Arial" w:hAnsi="Arial" w:cs="Arial"/>
          <w:color w:val="000000"/>
          <w:spacing w:val="1"/>
        </w:rPr>
        <w:t>д</w:t>
      </w:r>
      <w:r w:rsidRPr="00707195">
        <w:rPr>
          <w:rFonts w:ascii="Arial" w:hAnsi="Arial" w:cs="Arial"/>
          <w:color w:val="000000"/>
        </w:rPr>
        <w:t>ейств</w:t>
      </w:r>
      <w:r w:rsidRPr="00707195">
        <w:rPr>
          <w:rFonts w:ascii="Arial" w:hAnsi="Arial" w:cs="Arial"/>
          <w:color w:val="000000"/>
          <w:spacing w:val="-2"/>
        </w:rPr>
        <w:t>и</w:t>
      </w:r>
      <w:r w:rsidRPr="00707195">
        <w:rPr>
          <w:rFonts w:ascii="Arial" w:hAnsi="Arial" w:cs="Arial"/>
          <w:color w:val="000000"/>
        </w:rPr>
        <w:t xml:space="preserve">й) </w:t>
      </w:r>
      <w:r w:rsidRPr="00707195">
        <w:rPr>
          <w:rFonts w:ascii="Arial" w:hAnsi="Arial" w:cs="Arial"/>
          <w:color w:val="000000"/>
          <w:spacing w:val="1"/>
        </w:rPr>
        <w:t>в</w:t>
      </w:r>
      <w:r w:rsidRPr="00707195">
        <w:rPr>
          <w:rFonts w:ascii="Arial" w:hAnsi="Arial" w:cs="Arial"/>
          <w:color w:val="000000"/>
        </w:rPr>
        <w:t xml:space="preserve"> </w:t>
      </w:r>
      <w:r w:rsidRPr="00707195">
        <w:rPr>
          <w:rFonts w:ascii="Arial" w:hAnsi="Arial" w:cs="Arial"/>
          <w:color w:val="000000"/>
          <w:spacing w:val="-1"/>
        </w:rPr>
        <w:t>эл</w:t>
      </w:r>
      <w:r w:rsidRPr="00707195">
        <w:rPr>
          <w:rFonts w:ascii="Arial" w:hAnsi="Arial" w:cs="Arial"/>
          <w:color w:val="000000"/>
        </w:rPr>
        <w:t>ектронной</w:t>
      </w:r>
      <w:r w:rsidRPr="00707195">
        <w:rPr>
          <w:rFonts w:ascii="Arial" w:hAnsi="Arial" w:cs="Arial"/>
          <w:color w:val="000000"/>
          <w:spacing w:val="1"/>
        </w:rPr>
        <w:t xml:space="preserve"> </w:t>
      </w:r>
      <w:r w:rsidRPr="00707195">
        <w:rPr>
          <w:rFonts w:ascii="Arial" w:hAnsi="Arial" w:cs="Arial"/>
          <w:color w:val="000000"/>
          <w:spacing w:val="-1"/>
        </w:rPr>
        <w:t>ф</w:t>
      </w:r>
      <w:r w:rsidRPr="00707195">
        <w:rPr>
          <w:rFonts w:ascii="Arial" w:hAnsi="Arial" w:cs="Arial"/>
          <w:color w:val="000000"/>
        </w:rPr>
        <w:t>орме</w:t>
      </w:r>
    </w:p>
    <w:p w:rsidR="00707195" w:rsidRPr="00707195" w:rsidRDefault="00707195" w:rsidP="00707195">
      <w:pPr>
        <w:widowControl w:val="0"/>
        <w:spacing w:line="239" w:lineRule="auto"/>
        <w:ind w:right="-20"/>
        <w:rPr>
          <w:rFonts w:ascii="Arial" w:hAnsi="Arial" w:cs="Arial"/>
          <w:color w:val="000000"/>
        </w:rPr>
      </w:pPr>
      <w:r w:rsidRPr="00707195">
        <w:rPr>
          <w:rFonts w:ascii="Arial" w:hAnsi="Arial" w:cs="Arial"/>
          <w:color w:val="000000"/>
        </w:rPr>
        <w:t>3.4.1.</w:t>
      </w:r>
      <w:r w:rsidRPr="00707195">
        <w:rPr>
          <w:rFonts w:ascii="Arial" w:hAnsi="Arial" w:cs="Arial"/>
          <w:color w:val="000000"/>
          <w:spacing w:val="7"/>
        </w:rPr>
        <w:t xml:space="preserve"> </w:t>
      </w:r>
      <w:r w:rsidRPr="00707195">
        <w:rPr>
          <w:rFonts w:ascii="Arial" w:hAnsi="Arial" w:cs="Arial"/>
          <w:color w:val="000000"/>
        </w:rPr>
        <w:t>Ф</w:t>
      </w:r>
      <w:r w:rsidRPr="00707195">
        <w:rPr>
          <w:rFonts w:ascii="Arial" w:hAnsi="Arial" w:cs="Arial"/>
          <w:color w:val="000000"/>
          <w:spacing w:val="1"/>
        </w:rPr>
        <w:t>ор</w:t>
      </w:r>
      <w:r w:rsidRPr="00707195">
        <w:rPr>
          <w:rFonts w:ascii="Arial" w:hAnsi="Arial" w:cs="Arial"/>
          <w:color w:val="000000"/>
          <w:spacing w:val="-1"/>
        </w:rPr>
        <w:t>ми</w:t>
      </w:r>
      <w:r w:rsidRPr="00707195">
        <w:rPr>
          <w:rFonts w:ascii="Arial" w:hAnsi="Arial" w:cs="Arial"/>
          <w:color w:val="000000"/>
          <w:spacing w:val="1"/>
        </w:rPr>
        <w:t>ро</w:t>
      </w:r>
      <w:r w:rsidRPr="00707195">
        <w:rPr>
          <w:rFonts w:ascii="Arial" w:hAnsi="Arial" w:cs="Arial"/>
          <w:color w:val="000000"/>
        </w:rPr>
        <w:t>в</w:t>
      </w:r>
      <w:r w:rsidRPr="00707195">
        <w:rPr>
          <w:rFonts w:ascii="Arial" w:hAnsi="Arial" w:cs="Arial"/>
          <w:color w:val="000000"/>
          <w:spacing w:val="-2"/>
        </w:rPr>
        <w:t>а</w:t>
      </w:r>
      <w:r w:rsidRPr="00707195">
        <w:rPr>
          <w:rFonts w:ascii="Arial" w:hAnsi="Arial" w:cs="Arial"/>
          <w:color w:val="000000"/>
        </w:rPr>
        <w:t xml:space="preserve">ние </w:t>
      </w:r>
      <w:r w:rsidRPr="00707195">
        <w:rPr>
          <w:rFonts w:ascii="Arial" w:hAnsi="Arial" w:cs="Arial"/>
          <w:color w:val="000000"/>
          <w:spacing w:val="-1"/>
        </w:rPr>
        <w:t>з</w:t>
      </w:r>
      <w:r w:rsidRPr="00707195">
        <w:rPr>
          <w:rFonts w:ascii="Arial" w:hAnsi="Arial" w:cs="Arial"/>
          <w:color w:val="000000"/>
        </w:rPr>
        <w:t>ая</w:t>
      </w:r>
      <w:r w:rsidRPr="00707195">
        <w:rPr>
          <w:rFonts w:ascii="Arial" w:hAnsi="Arial" w:cs="Arial"/>
          <w:color w:val="000000"/>
          <w:spacing w:val="-3"/>
        </w:rPr>
        <w:t>в</w:t>
      </w:r>
      <w:r w:rsidRPr="00707195">
        <w:rPr>
          <w:rFonts w:ascii="Arial" w:hAnsi="Arial" w:cs="Arial"/>
          <w:color w:val="000000"/>
        </w:rPr>
        <w:t>ления.</w:t>
      </w:r>
    </w:p>
    <w:p w:rsidR="00707195" w:rsidRPr="00707195" w:rsidRDefault="00707195" w:rsidP="00707195">
      <w:pPr>
        <w:widowControl w:val="0"/>
        <w:tabs>
          <w:tab w:val="left" w:pos="2897"/>
          <w:tab w:val="left" w:pos="4485"/>
          <w:tab w:val="left" w:pos="6777"/>
          <w:tab w:val="left" w:pos="8693"/>
        </w:tabs>
        <w:ind w:right="-12"/>
        <w:jc w:val="both"/>
        <w:rPr>
          <w:rFonts w:ascii="Arial" w:hAnsi="Arial" w:cs="Arial"/>
          <w:color w:val="000000"/>
        </w:rPr>
      </w:pPr>
      <w:r w:rsidRPr="00707195">
        <w:rPr>
          <w:rFonts w:ascii="Arial" w:hAnsi="Arial" w:cs="Arial"/>
          <w:color w:val="000000"/>
          <w:spacing w:val="-1"/>
        </w:rPr>
        <w:t>Ф</w:t>
      </w:r>
      <w:r w:rsidRPr="00707195">
        <w:rPr>
          <w:rFonts w:ascii="Arial" w:hAnsi="Arial" w:cs="Arial"/>
          <w:color w:val="000000"/>
          <w:spacing w:val="1"/>
        </w:rPr>
        <w:t>ор</w:t>
      </w:r>
      <w:r w:rsidRPr="00707195">
        <w:rPr>
          <w:rFonts w:ascii="Arial" w:hAnsi="Arial" w:cs="Arial"/>
          <w:color w:val="000000"/>
          <w:spacing w:val="-1"/>
        </w:rPr>
        <w:t>ми</w:t>
      </w:r>
      <w:r w:rsidRPr="00707195">
        <w:rPr>
          <w:rFonts w:ascii="Arial" w:hAnsi="Arial" w:cs="Arial"/>
          <w:color w:val="000000"/>
          <w:spacing w:val="1"/>
        </w:rPr>
        <w:t>ро</w:t>
      </w:r>
      <w:r w:rsidRPr="00707195">
        <w:rPr>
          <w:rFonts w:ascii="Arial" w:hAnsi="Arial" w:cs="Arial"/>
          <w:color w:val="000000"/>
        </w:rPr>
        <w:t>в</w:t>
      </w:r>
      <w:r w:rsidRPr="00707195">
        <w:rPr>
          <w:rFonts w:ascii="Arial" w:hAnsi="Arial" w:cs="Arial"/>
          <w:color w:val="000000"/>
          <w:spacing w:val="-2"/>
        </w:rPr>
        <w:t>а</w:t>
      </w:r>
      <w:r w:rsidRPr="00707195">
        <w:rPr>
          <w:rFonts w:ascii="Arial" w:hAnsi="Arial" w:cs="Arial"/>
          <w:color w:val="000000"/>
        </w:rPr>
        <w:t>ние з</w:t>
      </w:r>
      <w:r w:rsidRPr="00707195">
        <w:rPr>
          <w:rFonts w:ascii="Arial" w:hAnsi="Arial" w:cs="Arial"/>
          <w:color w:val="000000"/>
          <w:spacing w:val="-2"/>
        </w:rPr>
        <w:t>а</w:t>
      </w:r>
      <w:r w:rsidRPr="00707195">
        <w:rPr>
          <w:rFonts w:ascii="Arial" w:hAnsi="Arial" w:cs="Arial"/>
          <w:color w:val="000000"/>
        </w:rPr>
        <w:t>яв</w:t>
      </w:r>
      <w:r w:rsidRPr="00707195">
        <w:rPr>
          <w:rFonts w:ascii="Arial" w:hAnsi="Arial" w:cs="Arial"/>
          <w:color w:val="000000"/>
          <w:spacing w:val="-1"/>
        </w:rPr>
        <w:t>ления</w:t>
      </w:r>
      <w:r w:rsidRPr="00707195">
        <w:rPr>
          <w:rFonts w:ascii="Arial" w:hAnsi="Arial" w:cs="Arial"/>
          <w:color w:val="000000"/>
        </w:rPr>
        <w:t xml:space="preserve"> </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3"/>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яется по</w:t>
      </w:r>
      <w:r w:rsidRPr="00707195">
        <w:rPr>
          <w:rFonts w:ascii="Arial" w:hAnsi="Arial" w:cs="Arial"/>
          <w:color w:val="000000"/>
          <w:spacing w:val="-1"/>
        </w:rPr>
        <w:t>с</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дс</w:t>
      </w:r>
      <w:r w:rsidRPr="00707195">
        <w:rPr>
          <w:rFonts w:ascii="Arial" w:hAnsi="Arial" w:cs="Arial"/>
          <w:color w:val="000000"/>
          <w:spacing w:val="-2"/>
        </w:rPr>
        <w:t>т</w:t>
      </w:r>
      <w:r w:rsidRPr="00707195">
        <w:rPr>
          <w:rFonts w:ascii="Arial" w:hAnsi="Arial" w:cs="Arial"/>
          <w:color w:val="000000"/>
        </w:rPr>
        <w:t>вом з</w:t>
      </w:r>
      <w:r w:rsidRPr="00707195">
        <w:rPr>
          <w:rFonts w:ascii="Arial" w:hAnsi="Arial" w:cs="Arial"/>
          <w:color w:val="000000"/>
          <w:spacing w:val="-1"/>
        </w:rPr>
        <w:t>а</w:t>
      </w:r>
      <w:r w:rsidRPr="00707195">
        <w:rPr>
          <w:rFonts w:ascii="Arial" w:hAnsi="Arial" w:cs="Arial"/>
          <w:color w:val="000000"/>
        </w:rPr>
        <w:t>по</w:t>
      </w:r>
      <w:r w:rsidRPr="00707195">
        <w:rPr>
          <w:rFonts w:ascii="Arial" w:hAnsi="Arial" w:cs="Arial"/>
          <w:color w:val="000000"/>
          <w:spacing w:val="-2"/>
        </w:rPr>
        <w:t>л</w:t>
      </w:r>
      <w:r w:rsidRPr="00707195">
        <w:rPr>
          <w:rFonts w:ascii="Arial" w:hAnsi="Arial" w:cs="Arial"/>
          <w:color w:val="000000"/>
        </w:rPr>
        <w:t>не</w:t>
      </w:r>
      <w:r w:rsidRPr="00707195">
        <w:rPr>
          <w:rFonts w:ascii="Arial" w:hAnsi="Arial" w:cs="Arial"/>
          <w:color w:val="000000"/>
          <w:spacing w:val="-1"/>
        </w:rPr>
        <w:t>н</w:t>
      </w:r>
      <w:r w:rsidRPr="00707195">
        <w:rPr>
          <w:rFonts w:ascii="Arial" w:hAnsi="Arial" w:cs="Arial"/>
          <w:color w:val="000000"/>
        </w:rPr>
        <w:t>ия электро</w:t>
      </w:r>
      <w:r w:rsidRPr="00707195">
        <w:rPr>
          <w:rFonts w:ascii="Arial" w:hAnsi="Arial" w:cs="Arial"/>
          <w:color w:val="000000"/>
          <w:spacing w:val="-1"/>
        </w:rPr>
        <w:t>н</w:t>
      </w:r>
      <w:r w:rsidRPr="00707195">
        <w:rPr>
          <w:rFonts w:ascii="Arial" w:hAnsi="Arial" w:cs="Arial"/>
          <w:color w:val="000000"/>
        </w:rPr>
        <w:t>ной</w:t>
      </w:r>
      <w:r w:rsidRPr="00707195">
        <w:rPr>
          <w:rFonts w:ascii="Arial" w:hAnsi="Arial" w:cs="Arial"/>
          <w:color w:val="000000"/>
          <w:spacing w:val="-7"/>
        </w:rPr>
        <w:t xml:space="preserve"> </w:t>
      </w:r>
      <w:r w:rsidRPr="00707195">
        <w:rPr>
          <w:rFonts w:ascii="Arial" w:hAnsi="Arial" w:cs="Arial"/>
          <w:color w:val="000000"/>
          <w:spacing w:val="-1"/>
        </w:rPr>
        <w:t>ф</w:t>
      </w:r>
      <w:r w:rsidRPr="00707195">
        <w:rPr>
          <w:rFonts w:ascii="Arial" w:hAnsi="Arial" w:cs="Arial"/>
          <w:color w:val="000000"/>
        </w:rPr>
        <w:t>ор</w:t>
      </w:r>
      <w:r w:rsidRPr="00707195">
        <w:rPr>
          <w:rFonts w:ascii="Arial" w:hAnsi="Arial" w:cs="Arial"/>
          <w:color w:val="000000"/>
          <w:spacing w:val="-1"/>
        </w:rPr>
        <w:t>м</w:t>
      </w:r>
      <w:r w:rsidRPr="00707195">
        <w:rPr>
          <w:rFonts w:ascii="Arial" w:hAnsi="Arial" w:cs="Arial"/>
          <w:color w:val="000000"/>
        </w:rPr>
        <w:t>ы</w:t>
      </w:r>
      <w:r w:rsidRPr="00707195">
        <w:rPr>
          <w:rFonts w:ascii="Arial" w:hAnsi="Arial" w:cs="Arial"/>
          <w:color w:val="000000"/>
          <w:spacing w:val="-8"/>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10"/>
        </w:rPr>
        <w:t xml:space="preserve"> </w:t>
      </w:r>
      <w:r w:rsidRPr="00707195">
        <w:rPr>
          <w:rFonts w:ascii="Arial" w:hAnsi="Arial" w:cs="Arial"/>
          <w:color w:val="000000"/>
        </w:rPr>
        <w:t>на</w:t>
      </w:r>
      <w:r w:rsidRPr="00707195">
        <w:rPr>
          <w:rFonts w:ascii="Arial" w:hAnsi="Arial" w:cs="Arial"/>
          <w:color w:val="000000"/>
          <w:spacing w:val="-7"/>
        </w:rPr>
        <w:t xml:space="preserve"> </w:t>
      </w:r>
      <w:r w:rsidRPr="00707195">
        <w:rPr>
          <w:rFonts w:ascii="Arial" w:hAnsi="Arial" w:cs="Arial"/>
          <w:color w:val="000000"/>
          <w:spacing w:val="-1"/>
        </w:rPr>
        <w:t>Е</w:t>
      </w:r>
      <w:r w:rsidRPr="00707195">
        <w:rPr>
          <w:rFonts w:ascii="Arial" w:hAnsi="Arial" w:cs="Arial"/>
          <w:color w:val="000000"/>
        </w:rPr>
        <w:t>П</w:t>
      </w:r>
      <w:r w:rsidRPr="00707195">
        <w:rPr>
          <w:rFonts w:ascii="Arial" w:hAnsi="Arial" w:cs="Arial"/>
          <w:color w:val="000000"/>
          <w:spacing w:val="-1"/>
        </w:rPr>
        <w:t>Г</w:t>
      </w:r>
      <w:r w:rsidRPr="00707195">
        <w:rPr>
          <w:rFonts w:ascii="Arial" w:hAnsi="Arial" w:cs="Arial"/>
          <w:color w:val="000000"/>
        </w:rPr>
        <w:t>У</w:t>
      </w:r>
      <w:r w:rsidRPr="00707195">
        <w:rPr>
          <w:rFonts w:ascii="Arial" w:hAnsi="Arial" w:cs="Arial"/>
          <w:color w:val="000000"/>
          <w:spacing w:val="-9"/>
        </w:rPr>
        <w:t xml:space="preserve"> </w:t>
      </w:r>
      <w:r w:rsidRPr="00707195">
        <w:rPr>
          <w:rFonts w:ascii="Arial" w:hAnsi="Arial" w:cs="Arial"/>
          <w:color w:val="000000"/>
        </w:rPr>
        <w:t>без</w:t>
      </w:r>
      <w:r w:rsidRPr="00707195">
        <w:rPr>
          <w:rFonts w:ascii="Arial" w:hAnsi="Arial" w:cs="Arial"/>
          <w:color w:val="000000"/>
          <w:spacing w:val="-10"/>
        </w:rPr>
        <w:t xml:space="preserve"> </w:t>
      </w:r>
      <w:r w:rsidRPr="00707195">
        <w:rPr>
          <w:rFonts w:ascii="Arial" w:hAnsi="Arial" w:cs="Arial"/>
          <w:color w:val="000000"/>
        </w:rPr>
        <w:t>необходимости</w:t>
      </w:r>
      <w:r w:rsidRPr="00707195">
        <w:rPr>
          <w:rFonts w:ascii="Arial" w:hAnsi="Arial" w:cs="Arial"/>
          <w:color w:val="000000"/>
          <w:spacing w:val="-8"/>
        </w:rPr>
        <w:t xml:space="preserve"> </w:t>
      </w:r>
      <w:r w:rsidRPr="00707195">
        <w:rPr>
          <w:rFonts w:ascii="Arial" w:hAnsi="Arial" w:cs="Arial"/>
          <w:color w:val="000000"/>
        </w:rPr>
        <w:t>дополни</w:t>
      </w:r>
      <w:r w:rsidRPr="00707195">
        <w:rPr>
          <w:rFonts w:ascii="Arial" w:hAnsi="Arial" w:cs="Arial"/>
          <w:color w:val="000000"/>
          <w:spacing w:val="-1"/>
        </w:rPr>
        <w:t>т</w:t>
      </w:r>
      <w:r w:rsidRPr="00707195">
        <w:rPr>
          <w:rFonts w:ascii="Arial" w:hAnsi="Arial" w:cs="Arial"/>
          <w:color w:val="000000"/>
        </w:rPr>
        <w:t>ел</w:t>
      </w:r>
      <w:r w:rsidRPr="00707195">
        <w:rPr>
          <w:rFonts w:ascii="Arial" w:hAnsi="Arial" w:cs="Arial"/>
          <w:color w:val="000000"/>
          <w:spacing w:val="-1"/>
        </w:rPr>
        <w:t>ь</w:t>
      </w:r>
      <w:r w:rsidRPr="00707195">
        <w:rPr>
          <w:rFonts w:ascii="Arial" w:hAnsi="Arial" w:cs="Arial"/>
          <w:color w:val="000000"/>
        </w:rPr>
        <w:t>ной</w:t>
      </w:r>
      <w:r w:rsidRPr="00707195">
        <w:rPr>
          <w:rFonts w:ascii="Arial" w:hAnsi="Arial" w:cs="Arial"/>
          <w:color w:val="000000"/>
          <w:spacing w:val="-8"/>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spacing w:val="1"/>
        </w:rPr>
        <w:t>д</w:t>
      </w:r>
      <w:r w:rsidRPr="00707195">
        <w:rPr>
          <w:rFonts w:ascii="Arial" w:hAnsi="Arial" w:cs="Arial"/>
          <w:color w:val="000000"/>
        </w:rPr>
        <w:t>а</w:t>
      </w:r>
      <w:r w:rsidRPr="00707195">
        <w:rPr>
          <w:rFonts w:ascii="Arial" w:hAnsi="Arial" w:cs="Arial"/>
          <w:color w:val="000000"/>
          <w:spacing w:val="-1"/>
        </w:rPr>
        <w:t>ч</w:t>
      </w:r>
      <w:r w:rsidRPr="00707195">
        <w:rPr>
          <w:rFonts w:ascii="Arial" w:hAnsi="Arial" w:cs="Arial"/>
          <w:color w:val="000000"/>
        </w:rPr>
        <w:t>и заяв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я в ка</w:t>
      </w:r>
      <w:r w:rsidRPr="00707195">
        <w:rPr>
          <w:rFonts w:ascii="Arial" w:hAnsi="Arial" w:cs="Arial"/>
          <w:color w:val="000000"/>
          <w:spacing w:val="-1"/>
        </w:rPr>
        <w:t>к</w:t>
      </w:r>
      <w:r w:rsidRPr="00707195">
        <w:rPr>
          <w:rFonts w:ascii="Arial" w:hAnsi="Arial" w:cs="Arial"/>
          <w:color w:val="000000"/>
        </w:rPr>
        <w:t>ой-либо</w:t>
      </w:r>
      <w:r w:rsidRPr="00707195">
        <w:rPr>
          <w:rFonts w:ascii="Arial" w:hAnsi="Arial" w:cs="Arial"/>
          <w:color w:val="000000"/>
          <w:spacing w:val="1"/>
        </w:rPr>
        <w:t xml:space="preserve"> </w:t>
      </w:r>
      <w:r w:rsidRPr="00707195">
        <w:rPr>
          <w:rFonts w:ascii="Arial" w:hAnsi="Arial" w:cs="Arial"/>
          <w:color w:val="000000"/>
          <w:spacing w:val="-1"/>
        </w:rPr>
        <w:t>и</w:t>
      </w:r>
      <w:r w:rsidRPr="00707195">
        <w:rPr>
          <w:rFonts w:ascii="Arial" w:hAnsi="Arial" w:cs="Arial"/>
          <w:color w:val="000000"/>
        </w:rPr>
        <w:t>ной</w:t>
      </w:r>
      <w:r w:rsidRPr="00707195">
        <w:rPr>
          <w:rFonts w:ascii="Arial" w:hAnsi="Arial" w:cs="Arial"/>
          <w:color w:val="000000"/>
          <w:spacing w:val="1"/>
        </w:rPr>
        <w:t xml:space="preserve"> </w:t>
      </w:r>
      <w:r w:rsidRPr="00707195">
        <w:rPr>
          <w:rFonts w:ascii="Arial" w:hAnsi="Arial" w:cs="Arial"/>
          <w:color w:val="000000"/>
          <w:spacing w:val="-1"/>
        </w:rPr>
        <w:t>ф</w:t>
      </w:r>
      <w:r w:rsidRPr="00707195">
        <w:rPr>
          <w:rFonts w:ascii="Arial" w:hAnsi="Arial" w:cs="Arial"/>
          <w:color w:val="000000"/>
        </w:rPr>
        <w:t>орме.</w:t>
      </w:r>
    </w:p>
    <w:p w:rsidR="00707195" w:rsidRPr="00707195" w:rsidRDefault="00707195" w:rsidP="00707195">
      <w:pPr>
        <w:widowControl w:val="0"/>
        <w:spacing w:before="2" w:line="239" w:lineRule="auto"/>
        <w:ind w:right="-20"/>
        <w:rPr>
          <w:rFonts w:ascii="Arial" w:hAnsi="Arial" w:cs="Arial"/>
          <w:color w:val="000000"/>
        </w:rPr>
      </w:pPr>
      <w:r w:rsidRPr="00707195">
        <w:rPr>
          <w:rFonts w:ascii="Arial" w:hAnsi="Arial" w:cs="Arial"/>
          <w:color w:val="000000"/>
        </w:rPr>
        <w:t>При форм</w:t>
      </w:r>
      <w:r w:rsidRPr="00707195">
        <w:rPr>
          <w:rFonts w:ascii="Arial" w:hAnsi="Arial" w:cs="Arial"/>
          <w:color w:val="000000"/>
          <w:spacing w:val="-1"/>
        </w:rPr>
        <w:t>и</w:t>
      </w:r>
      <w:r w:rsidRPr="00707195">
        <w:rPr>
          <w:rFonts w:ascii="Arial" w:hAnsi="Arial" w:cs="Arial"/>
          <w:color w:val="000000"/>
        </w:rPr>
        <w:t>рова</w:t>
      </w:r>
      <w:r w:rsidRPr="00707195">
        <w:rPr>
          <w:rFonts w:ascii="Arial" w:hAnsi="Arial" w:cs="Arial"/>
          <w:color w:val="000000"/>
          <w:spacing w:val="-1"/>
        </w:rPr>
        <w:t>н</w:t>
      </w:r>
      <w:r w:rsidRPr="00707195">
        <w:rPr>
          <w:rFonts w:ascii="Arial" w:hAnsi="Arial" w:cs="Arial"/>
          <w:color w:val="000000"/>
        </w:rPr>
        <w:t>ии</w:t>
      </w:r>
      <w:r w:rsidRPr="00707195">
        <w:rPr>
          <w:rFonts w:ascii="Arial" w:hAnsi="Arial" w:cs="Arial"/>
          <w:color w:val="000000"/>
          <w:spacing w:val="-1"/>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я зая</w:t>
      </w:r>
      <w:r w:rsidRPr="00707195">
        <w:rPr>
          <w:rFonts w:ascii="Arial" w:hAnsi="Arial" w:cs="Arial"/>
          <w:color w:val="000000"/>
          <w:spacing w:val="-3"/>
        </w:rPr>
        <w:t>в</w:t>
      </w:r>
      <w:r w:rsidRPr="00707195">
        <w:rPr>
          <w:rFonts w:ascii="Arial" w:hAnsi="Arial" w:cs="Arial"/>
          <w:color w:val="000000"/>
        </w:rPr>
        <w:t>ите</w:t>
      </w:r>
      <w:r w:rsidRPr="00707195">
        <w:rPr>
          <w:rFonts w:ascii="Arial" w:hAnsi="Arial" w:cs="Arial"/>
          <w:color w:val="000000"/>
          <w:spacing w:val="-3"/>
        </w:rPr>
        <w:t>л</w:t>
      </w:r>
      <w:r w:rsidRPr="00707195">
        <w:rPr>
          <w:rFonts w:ascii="Arial" w:hAnsi="Arial" w:cs="Arial"/>
          <w:color w:val="000000"/>
        </w:rPr>
        <w:t>ю обе</w:t>
      </w:r>
      <w:r w:rsidRPr="00707195">
        <w:rPr>
          <w:rFonts w:ascii="Arial" w:hAnsi="Arial" w:cs="Arial"/>
          <w:color w:val="000000"/>
          <w:spacing w:val="-1"/>
        </w:rPr>
        <w:t>с</w:t>
      </w:r>
      <w:r w:rsidRPr="00707195">
        <w:rPr>
          <w:rFonts w:ascii="Arial" w:hAnsi="Arial" w:cs="Arial"/>
          <w:color w:val="000000"/>
        </w:rPr>
        <w:t>пе</w:t>
      </w:r>
      <w:r w:rsidRPr="00707195">
        <w:rPr>
          <w:rFonts w:ascii="Arial" w:hAnsi="Arial" w:cs="Arial"/>
          <w:color w:val="000000"/>
          <w:spacing w:val="-1"/>
        </w:rPr>
        <w:t>ч</w:t>
      </w:r>
      <w:r w:rsidRPr="00707195">
        <w:rPr>
          <w:rFonts w:ascii="Arial" w:hAnsi="Arial" w:cs="Arial"/>
          <w:color w:val="000000"/>
        </w:rPr>
        <w:t>ивае</w:t>
      </w:r>
      <w:r w:rsidRPr="00707195">
        <w:rPr>
          <w:rFonts w:ascii="Arial" w:hAnsi="Arial" w:cs="Arial"/>
          <w:color w:val="000000"/>
          <w:spacing w:val="-3"/>
        </w:rPr>
        <w:t>т</w:t>
      </w:r>
      <w:r w:rsidRPr="00707195">
        <w:rPr>
          <w:rFonts w:ascii="Arial" w:hAnsi="Arial" w:cs="Arial"/>
          <w:color w:val="000000"/>
        </w:rPr>
        <w:t>с</w:t>
      </w:r>
      <w:r w:rsidRPr="00707195">
        <w:rPr>
          <w:rFonts w:ascii="Arial" w:hAnsi="Arial" w:cs="Arial"/>
          <w:color w:val="000000"/>
          <w:spacing w:val="-2"/>
        </w:rPr>
        <w:t>я</w:t>
      </w:r>
      <w:r w:rsidRPr="00707195">
        <w:rPr>
          <w:rFonts w:ascii="Arial" w:hAnsi="Arial" w:cs="Arial"/>
          <w:color w:val="000000"/>
        </w:rPr>
        <w:t>:</w:t>
      </w:r>
    </w:p>
    <w:p w:rsidR="00707195" w:rsidRPr="00707195" w:rsidRDefault="00707195" w:rsidP="00707195">
      <w:pPr>
        <w:widowControl w:val="0"/>
        <w:spacing w:line="239" w:lineRule="auto"/>
        <w:ind w:right="-19"/>
        <w:jc w:val="both"/>
        <w:rPr>
          <w:rFonts w:ascii="Arial" w:hAnsi="Arial" w:cs="Arial"/>
          <w:color w:val="000000"/>
        </w:rPr>
      </w:pPr>
      <w:r w:rsidRPr="00707195">
        <w:rPr>
          <w:rFonts w:ascii="Arial" w:hAnsi="Arial" w:cs="Arial"/>
          <w:color w:val="000000"/>
        </w:rPr>
        <w:t>а)</w:t>
      </w:r>
      <w:r w:rsidRPr="00707195">
        <w:rPr>
          <w:rFonts w:ascii="Arial" w:hAnsi="Arial" w:cs="Arial"/>
          <w:color w:val="000000"/>
          <w:spacing w:val="68"/>
        </w:rPr>
        <w:t xml:space="preserve"> </w:t>
      </w:r>
      <w:r w:rsidRPr="00707195">
        <w:rPr>
          <w:rFonts w:ascii="Arial" w:hAnsi="Arial" w:cs="Arial"/>
          <w:color w:val="000000"/>
        </w:rPr>
        <w:t>возможн</w:t>
      </w:r>
      <w:r w:rsidRPr="00707195">
        <w:rPr>
          <w:rFonts w:ascii="Arial" w:hAnsi="Arial" w:cs="Arial"/>
          <w:color w:val="000000"/>
          <w:spacing w:val="1"/>
        </w:rPr>
        <w:t>о</w:t>
      </w:r>
      <w:r w:rsidRPr="00707195">
        <w:rPr>
          <w:rFonts w:ascii="Arial" w:hAnsi="Arial" w:cs="Arial"/>
          <w:color w:val="000000"/>
        </w:rPr>
        <w:t>сть</w:t>
      </w:r>
      <w:r w:rsidRPr="00707195">
        <w:rPr>
          <w:rFonts w:ascii="Arial" w:hAnsi="Arial" w:cs="Arial"/>
          <w:color w:val="000000"/>
          <w:spacing w:val="63"/>
        </w:rPr>
        <w:t xml:space="preserve"> </w:t>
      </w:r>
      <w:r w:rsidRPr="00707195">
        <w:rPr>
          <w:rFonts w:ascii="Arial" w:hAnsi="Arial" w:cs="Arial"/>
          <w:color w:val="000000"/>
        </w:rPr>
        <w:t>копи</w:t>
      </w:r>
      <w:r w:rsidRPr="00707195">
        <w:rPr>
          <w:rFonts w:ascii="Arial" w:hAnsi="Arial" w:cs="Arial"/>
          <w:color w:val="000000"/>
          <w:spacing w:val="-1"/>
        </w:rPr>
        <w:t>р</w:t>
      </w:r>
      <w:r w:rsidRPr="00707195">
        <w:rPr>
          <w:rFonts w:ascii="Arial" w:hAnsi="Arial" w:cs="Arial"/>
          <w:color w:val="000000"/>
        </w:rPr>
        <w:t>ова</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62"/>
        </w:rPr>
        <w:t xml:space="preserve"> </w:t>
      </w:r>
      <w:r w:rsidRPr="00707195">
        <w:rPr>
          <w:rFonts w:ascii="Arial" w:hAnsi="Arial" w:cs="Arial"/>
          <w:color w:val="000000"/>
        </w:rPr>
        <w:t>и</w:t>
      </w:r>
      <w:r w:rsidRPr="00707195">
        <w:rPr>
          <w:rFonts w:ascii="Arial" w:hAnsi="Arial" w:cs="Arial"/>
          <w:color w:val="000000"/>
          <w:spacing w:val="65"/>
        </w:rPr>
        <w:t xml:space="preserve"> </w:t>
      </w:r>
      <w:r w:rsidRPr="00707195">
        <w:rPr>
          <w:rFonts w:ascii="Arial" w:hAnsi="Arial" w:cs="Arial"/>
          <w:color w:val="000000"/>
          <w:spacing w:val="-1"/>
        </w:rPr>
        <w:t>со</w:t>
      </w:r>
      <w:r w:rsidRPr="00707195">
        <w:rPr>
          <w:rFonts w:ascii="Arial" w:hAnsi="Arial" w:cs="Arial"/>
          <w:color w:val="000000"/>
        </w:rPr>
        <w:t>хран</w:t>
      </w:r>
      <w:r w:rsidRPr="00707195">
        <w:rPr>
          <w:rFonts w:ascii="Arial" w:hAnsi="Arial" w:cs="Arial"/>
          <w:color w:val="000000"/>
          <w:spacing w:val="-1"/>
        </w:rPr>
        <w:t>е</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63"/>
        </w:rPr>
        <w:t xml:space="preserve"> </w:t>
      </w:r>
      <w:r w:rsidRPr="00707195">
        <w:rPr>
          <w:rFonts w:ascii="Arial" w:hAnsi="Arial" w:cs="Arial"/>
          <w:color w:val="000000"/>
        </w:rPr>
        <w:t>з</w:t>
      </w:r>
      <w:r w:rsidRPr="00707195">
        <w:rPr>
          <w:rFonts w:ascii="Arial" w:hAnsi="Arial" w:cs="Arial"/>
          <w:color w:val="000000"/>
          <w:spacing w:val="-1"/>
        </w:rPr>
        <w:t>а</w:t>
      </w:r>
      <w:r w:rsidRPr="00707195">
        <w:rPr>
          <w:rFonts w:ascii="Arial" w:hAnsi="Arial" w:cs="Arial"/>
          <w:color w:val="000000"/>
        </w:rPr>
        <w:t>яв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61"/>
        </w:rPr>
        <w:t xml:space="preserve"> </w:t>
      </w:r>
      <w:r w:rsidRPr="00707195">
        <w:rPr>
          <w:rFonts w:ascii="Arial" w:hAnsi="Arial" w:cs="Arial"/>
          <w:color w:val="000000"/>
          <w:spacing w:val="1"/>
        </w:rPr>
        <w:t>и</w:t>
      </w:r>
      <w:r w:rsidRPr="00707195">
        <w:rPr>
          <w:rFonts w:ascii="Arial" w:hAnsi="Arial" w:cs="Arial"/>
          <w:color w:val="000000"/>
          <w:spacing w:val="65"/>
        </w:rPr>
        <w:t xml:space="preserve"> </w:t>
      </w:r>
      <w:r w:rsidRPr="00707195">
        <w:rPr>
          <w:rFonts w:ascii="Arial" w:hAnsi="Arial" w:cs="Arial"/>
          <w:color w:val="000000"/>
        </w:rPr>
        <w:t>иных</w:t>
      </w:r>
      <w:r w:rsidRPr="00707195">
        <w:rPr>
          <w:rFonts w:ascii="Arial" w:hAnsi="Arial" w:cs="Arial"/>
          <w:color w:val="000000"/>
          <w:spacing w:val="70"/>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к</w:t>
      </w:r>
      <w:r w:rsidRPr="00707195">
        <w:rPr>
          <w:rFonts w:ascii="Arial" w:hAnsi="Arial" w:cs="Arial"/>
          <w:color w:val="000000"/>
          <w:spacing w:val="-1"/>
        </w:rPr>
        <w:t>у</w:t>
      </w:r>
      <w:r w:rsidRPr="00707195">
        <w:rPr>
          <w:rFonts w:ascii="Arial" w:hAnsi="Arial" w:cs="Arial"/>
          <w:color w:val="000000"/>
        </w:rPr>
        <w:t xml:space="preserve">ментов, </w:t>
      </w:r>
      <w:r w:rsidRPr="00707195">
        <w:rPr>
          <w:rFonts w:ascii="Arial" w:hAnsi="Arial" w:cs="Arial"/>
          <w:color w:val="000000"/>
          <w:spacing w:val="-3"/>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ых</w:t>
      </w:r>
      <w:r w:rsidRPr="00707195">
        <w:rPr>
          <w:rFonts w:ascii="Arial" w:hAnsi="Arial" w:cs="Arial"/>
          <w:color w:val="000000"/>
          <w:spacing w:val="1"/>
        </w:rPr>
        <w:t xml:space="preserve"> в</w:t>
      </w:r>
      <w:r w:rsidRPr="00707195">
        <w:rPr>
          <w:rFonts w:ascii="Arial" w:hAnsi="Arial" w:cs="Arial"/>
          <w:color w:val="000000"/>
        </w:rPr>
        <w:t xml:space="preserve"> п</w:t>
      </w:r>
      <w:r w:rsidRPr="00707195">
        <w:rPr>
          <w:rFonts w:ascii="Arial" w:hAnsi="Arial" w:cs="Arial"/>
          <w:color w:val="000000"/>
          <w:spacing w:val="-2"/>
        </w:rPr>
        <w:t>у</w:t>
      </w:r>
      <w:r w:rsidRPr="00707195">
        <w:rPr>
          <w:rFonts w:ascii="Arial" w:hAnsi="Arial" w:cs="Arial"/>
          <w:color w:val="000000"/>
        </w:rPr>
        <w:t>нкте 2</w:t>
      </w:r>
      <w:r w:rsidRPr="00707195">
        <w:rPr>
          <w:rFonts w:ascii="Arial" w:hAnsi="Arial" w:cs="Arial"/>
          <w:color w:val="000000"/>
          <w:spacing w:val="2"/>
        </w:rPr>
        <w:t>.</w:t>
      </w:r>
      <w:r w:rsidRPr="00707195">
        <w:rPr>
          <w:rFonts w:ascii="Arial" w:hAnsi="Arial" w:cs="Arial"/>
          <w:color w:val="000000"/>
        </w:rPr>
        <w:t>11</w:t>
      </w:r>
      <w:r w:rsidRPr="00707195">
        <w:rPr>
          <w:rFonts w:ascii="Arial" w:hAnsi="Arial" w:cs="Arial"/>
          <w:color w:val="000000"/>
          <w:spacing w:val="1"/>
        </w:rPr>
        <w:t xml:space="preserve"> </w:t>
      </w:r>
      <w:r w:rsidRPr="00707195">
        <w:rPr>
          <w:rFonts w:ascii="Arial" w:hAnsi="Arial" w:cs="Arial"/>
          <w:color w:val="000000"/>
        </w:rPr>
        <w:t>нас</w:t>
      </w:r>
      <w:r w:rsidRPr="00707195">
        <w:rPr>
          <w:rFonts w:ascii="Arial" w:hAnsi="Arial" w:cs="Arial"/>
          <w:color w:val="000000"/>
          <w:spacing w:val="-2"/>
        </w:rPr>
        <w:t>т</w:t>
      </w:r>
      <w:r w:rsidRPr="00707195">
        <w:rPr>
          <w:rFonts w:ascii="Arial" w:hAnsi="Arial" w:cs="Arial"/>
          <w:color w:val="000000"/>
        </w:rPr>
        <w:t>о</w:t>
      </w:r>
      <w:r w:rsidRPr="00707195">
        <w:rPr>
          <w:rFonts w:ascii="Arial" w:hAnsi="Arial" w:cs="Arial"/>
          <w:color w:val="000000"/>
          <w:spacing w:val="-1"/>
        </w:rPr>
        <w:t>я</w:t>
      </w:r>
      <w:r w:rsidRPr="00707195">
        <w:rPr>
          <w:rFonts w:ascii="Arial" w:hAnsi="Arial" w:cs="Arial"/>
          <w:color w:val="000000"/>
        </w:rPr>
        <w:t>ще</w:t>
      </w:r>
      <w:r w:rsidRPr="00707195">
        <w:rPr>
          <w:rFonts w:ascii="Arial" w:hAnsi="Arial" w:cs="Arial"/>
          <w:color w:val="000000"/>
          <w:spacing w:val="-2"/>
        </w:rPr>
        <w:t>г</w:t>
      </w:r>
      <w:r w:rsidRPr="00707195">
        <w:rPr>
          <w:rFonts w:ascii="Arial" w:hAnsi="Arial" w:cs="Arial"/>
          <w:color w:val="000000"/>
        </w:rPr>
        <w:t>о Админис</w:t>
      </w:r>
      <w:r w:rsidRPr="00707195">
        <w:rPr>
          <w:rFonts w:ascii="Arial" w:hAnsi="Arial" w:cs="Arial"/>
          <w:color w:val="000000"/>
          <w:spacing w:val="-1"/>
        </w:rPr>
        <w:t>т</w:t>
      </w:r>
      <w:r w:rsidRPr="00707195">
        <w:rPr>
          <w:rFonts w:ascii="Arial" w:hAnsi="Arial" w:cs="Arial"/>
          <w:color w:val="000000"/>
        </w:rPr>
        <w:t>ра</w:t>
      </w:r>
      <w:r w:rsidRPr="00707195">
        <w:rPr>
          <w:rFonts w:ascii="Arial" w:hAnsi="Arial" w:cs="Arial"/>
          <w:color w:val="000000"/>
          <w:spacing w:val="-2"/>
        </w:rPr>
        <w:t>т</w:t>
      </w:r>
      <w:r w:rsidRPr="00707195">
        <w:rPr>
          <w:rFonts w:ascii="Arial" w:hAnsi="Arial" w:cs="Arial"/>
          <w:color w:val="000000"/>
        </w:rPr>
        <w:t>ивного</w:t>
      </w:r>
      <w:r w:rsidRPr="00707195">
        <w:rPr>
          <w:rFonts w:ascii="Arial" w:hAnsi="Arial" w:cs="Arial"/>
          <w:color w:val="000000"/>
          <w:spacing w:val="-1"/>
        </w:rPr>
        <w:t xml:space="preserve"> </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гламента, н</w:t>
      </w:r>
      <w:r w:rsidRPr="00707195">
        <w:rPr>
          <w:rFonts w:ascii="Arial" w:hAnsi="Arial" w:cs="Arial"/>
          <w:color w:val="000000"/>
          <w:spacing w:val="-1"/>
        </w:rPr>
        <w:t>ео</w:t>
      </w:r>
      <w:r w:rsidRPr="00707195">
        <w:rPr>
          <w:rFonts w:ascii="Arial" w:hAnsi="Arial" w:cs="Arial"/>
          <w:color w:val="000000"/>
        </w:rPr>
        <w:t>б</w:t>
      </w:r>
      <w:r w:rsidRPr="00707195">
        <w:rPr>
          <w:rFonts w:ascii="Arial" w:hAnsi="Arial" w:cs="Arial"/>
          <w:color w:val="000000"/>
          <w:spacing w:val="-1"/>
        </w:rPr>
        <w:t>х</w:t>
      </w:r>
      <w:r w:rsidRPr="00707195">
        <w:rPr>
          <w:rFonts w:ascii="Arial" w:hAnsi="Arial" w:cs="Arial"/>
          <w:color w:val="000000"/>
        </w:rPr>
        <w:t xml:space="preserve">одимых для </w:t>
      </w:r>
      <w:r w:rsidRPr="00707195">
        <w:rPr>
          <w:rFonts w:ascii="Arial" w:hAnsi="Arial" w:cs="Arial"/>
          <w:color w:val="000000"/>
          <w:spacing w:val="-2"/>
        </w:rPr>
        <w:t>п</w:t>
      </w:r>
      <w:r w:rsidRPr="00707195">
        <w:rPr>
          <w:rFonts w:ascii="Arial" w:hAnsi="Arial" w:cs="Arial"/>
          <w:color w:val="000000"/>
        </w:rPr>
        <w:t>редостав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2"/>
        </w:rPr>
        <w:t xml:space="preserve"> </w:t>
      </w:r>
      <w:r w:rsidRPr="00707195">
        <w:rPr>
          <w:rFonts w:ascii="Arial" w:hAnsi="Arial" w:cs="Arial"/>
          <w:color w:val="000000"/>
          <w:spacing w:val="-1"/>
        </w:rPr>
        <w:t>м</w:t>
      </w:r>
      <w:r w:rsidRPr="00707195">
        <w:rPr>
          <w:rFonts w:ascii="Arial" w:hAnsi="Arial" w:cs="Arial"/>
          <w:color w:val="000000"/>
          <w:spacing w:val="-3"/>
        </w:rPr>
        <w:t>у</w:t>
      </w:r>
      <w:r w:rsidRPr="00707195">
        <w:rPr>
          <w:rFonts w:ascii="Arial" w:hAnsi="Arial" w:cs="Arial"/>
          <w:color w:val="000000"/>
        </w:rPr>
        <w:t>ниципал</w:t>
      </w:r>
      <w:r w:rsidRPr="00707195">
        <w:rPr>
          <w:rFonts w:ascii="Arial" w:hAnsi="Arial" w:cs="Arial"/>
          <w:color w:val="000000"/>
          <w:spacing w:val="-1"/>
        </w:rPr>
        <w:t>ь</w:t>
      </w:r>
      <w:r w:rsidRPr="00707195">
        <w:rPr>
          <w:rFonts w:ascii="Arial" w:hAnsi="Arial" w:cs="Arial"/>
          <w:color w:val="000000"/>
        </w:rPr>
        <w:t>ной</w:t>
      </w:r>
      <w:r w:rsidRPr="00707195">
        <w:rPr>
          <w:rFonts w:ascii="Arial" w:hAnsi="Arial" w:cs="Arial"/>
          <w:color w:val="000000"/>
          <w:spacing w:val="1"/>
        </w:rPr>
        <w:t xml:space="preserve"> </w:t>
      </w:r>
      <w:r w:rsidRPr="00707195">
        <w:rPr>
          <w:rFonts w:ascii="Arial" w:hAnsi="Arial" w:cs="Arial"/>
          <w:color w:val="000000"/>
          <w:spacing w:val="-3"/>
        </w:rPr>
        <w:t>у</w:t>
      </w:r>
      <w:r w:rsidRPr="00707195">
        <w:rPr>
          <w:rFonts w:ascii="Arial" w:hAnsi="Arial" w:cs="Arial"/>
          <w:color w:val="000000"/>
        </w:rPr>
        <w:t>слуги;</w:t>
      </w:r>
    </w:p>
    <w:p w:rsidR="00707195" w:rsidRPr="00707195" w:rsidRDefault="00707195" w:rsidP="00707195">
      <w:pPr>
        <w:widowControl w:val="0"/>
        <w:spacing w:line="239" w:lineRule="auto"/>
        <w:ind w:right="-61"/>
        <w:jc w:val="both"/>
        <w:rPr>
          <w:rFonts w:ascii="Arial" w:hAnsi="Arial" w:cs="Arial"/>
          <w:color w:val="000000"/>
        </w:rPr>
      </w:pPr>
      <w:r w:rsidRPr="00707195">
        <w:rPr>
          <w:rFonts w:ascii="Arial" w:hAnsi="Arial" w:cs="Arial"/>
          <w:color w:val="000000"/>
          <w:spacing w:val="1"/>
        </w:rPr>
        <w:t>б)</w:t>
      </w:r>
      <w:r w:rsidRPr="00707195">
        <w:rPr>
          <w:rFonts w:ascii="Arial" w:hAnsi="Arial" w:cs="Arial"/>
          <w:color w:val="000000"/>
          <w:spacing w:val="71"/>
        </w:rPr>
        <w:t xml:space="preserve"> </w:t>
      </w:r>
      <w:r w:rsidRPr="00707195">
        <w:rPr>
          <w:rFonts w:ascii="Arial" w:hAnsi="Arial" w:cs="Arial"/>
          <w:color w:val="000000"/>
        </w:rPr>
        <w:t>возможность</w:t>
      </w:r>
      <w:r w:rsidRPr="00707195">
        <w:rPr>
          <w:rFonts w:ascii="Arial" w:hAnsi="Arial" w:cs="Arial"/>
          <w:color w:val="000000"/>
          <w:spacing w:val="63"/>
        </w:rPr>
        <w:t xml:space="preserve"> </w:t>
      </w:r>
      <w:r w:rsidRPr="00707195">
        <w:rPr>
          <w:rFonts w:ascii="Arial" w:hAnsi="Arial" w:cs="Arial"/>
          <w:color w:val="000000"/>
        </w:rPr>
        <w:t>пе</w:t>
      </w:r>
      <w:r w:rsidRPr="00707195">
        <w:rPr>
          <w:rFonts w:ascii="Arial" w:hAnsi="Arial" w:cs="Arial"/>
          <w:color w:val="000000"/>
          <w:spacing w:val="-1"/>
        </w:rPr>
        <w:t>ч</w:t>
      </w:r>
      <w:r w:rsidRPr="00707195">
        <w:rPr>
          <w:rFonts w:ascii="Arial" w:hAnsi="Arial" w:cs="Arial"/>
          <w:color w:val="000000"/>
        </w:rPr>
        <w:t>а</w:t>
      </w:r>
      <w:r w:rsidRPr="00707195">
        <w:rPr>
          <w:rFonts w:ascii="Arial" w:hAnsi="Arial" w:cs="Arial"/>
          <w:color w:val="000000"/>
          <w:spacing w:val="-2"/>
        </w:rPr>
        <w:t>т</w:t>
      </w:r>
      <w:r w:rsidRPr="00707195">
        <w:rPr>
          <w:rFonts w:ascii="Arial" w:hAnsi="Arial" w:cs="Arial"/>
          <w:color w:val="000000"/>
        </w:rPr>
        <w:t>и</w:t>
      </w:r>
      <w:r w:rsidRPr="00707195">
        <w:rPr>
          <w:rFonts w:ascii="Arial" w:hAnsi="Arial" w:cs="Arial"/>
          <w:color w:val="000000"/>
          <w:spacing w:val="64"/>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64"/>
        </w:rPr>
        <w:t xml:space="preserve"> </w:t>
      </w:r>
      <w:r w:rsidRPr="00707195">
        <w:rPr>
          <w:rFonts w:ascii="Arial" w:hAnsi="Arial" w:cs="Arial"/>
          <w:color w:val="000000"/>
          <w:spacing w:val="1"/>
        </w:rPr>
        <w:t>б</w:t>
      </w:r>
      <w:r w:rsidRPr="00707195">
        <w:rPr>
          <w:rFonts w:ascii="Arial" w:hAnsi="Arial" w:cs="Arial"/>
          <w:color w:val="000000"/>
          <w:spacing w:val="-2"/>
        </w:rPr>
        <w:t>у</w:t>
      </w:r>
      <w:r w:rsidRPr="00707195">
        <w:rPr>
          <w:rFonts w:ascii="Arial" w:hAnsi="Arial" w:cs="Arial"/>
          <w:color w:val="000000"/>
        </w:rPr>
        <w:t>маж</w:t>
      </w:r>
      <w:r w:rsidRPr="00707195">
        <w:rPr>
          <w:rFonts w:ascii="Arial" w:hAnsi="Arial" w:cs="Arial"/>
          <w:color w:val="000000"/>
          <w:spacing w:val="1"/>
        </w:rPr>
        <w:t>н</w:t>
      </w:r>
      <w:r w:rsidRPr="00707195">
        <w:rPr>
          <w:rFonts w:ascii="Arial" w:hAnsi="Arial" w:cs="Arial"/>
          <w:color w:val="000000"/>
        </w:rPr>
        <w:t>ом</w:t>
      </w:r>
      <w:r w:rsidRPr="00707195">
        <w:rPr>
          <w:rFonts w:ascii="Arial" w:hAnsi="Arial" w:cs="Arial"/>
          <w:color w:val="000000"/>
          <w:spacing w:val="64"/>
        </w:rPr>
        <w:t xml:space="preserve"> </w:t>
      </w:r>
      <w:r w:rsidRPr="00707195">
        <w:rPr>
          <w:rFonts w:ascii="Arial" w:hAnsi="Arial" w:cs="Arial"/>
          <w:color w:val="000000"/>
        </w:rPr>
        <w:t>носителе</w:t>
      </w:r>
      <w:r w:rsidRPr="00707195">
        <w:rPr>
          <w:rFonts w:ascii="Arial" w:hAnsi="Arial" w:cs="Arial"/>
          <w:color w:val="000000"/>
          <w:spacing w:val="63"/>
        </w:rPr>
        <w:t xml:space="preserve"> </w:t>
      </w:r>
      <w:r w:rsidRPr="00707195">
        <w:rPr>
          <w:rFonts w:ascii="Arial" w:hAnsi="Arial" w:cs="Arial"/>
          <w:color w:val="000000"/>
        </w:rPr>
        <w:t>копии</w:t>
      </w:r>
      <w:r w:rsidRPr="00707195">
        <w:rPr>
          <w:rFonts w:ascii="Arial" w:hAnsi="Arial" w:cs="Arial"/>
          <w:color w:val="000000"/>
          <w:spacing w:val="65"/>
        </w:rPr>
        <w:t xml:space="preserve"> </w:t>
      </w:r>
      <w:r w:rsidRPr="00707195">
        <w:rPr>
          <w:rFonts w:ascii="Arial" w:hAnsi="Arial" w:cs="Arial"/>
          <w:color w:val="000000"/>
        </w:rPr>
        <w:t>элек</w:t>
      </w:r>
      <w:r w:rsidRPr="00707195">
        <w:rPr>
          <w:rFonts w:ascii="Arial" w:hAnsi="Arial" w:cs="Arial"/>
          <w:color w:val="000000"/>
          <w:spacing w:val="-1"/>
        </w:rPr>
        <w:t>т</w:t>
      </w:r>
      <w:r w:rsidRPr="00707195">
        <w:rPr>
          <w:rFonts w:ascii="Arial" w:hAnsi="Arial" w:cs="Arial"/>
          <w:color w:val="000000"/>
        </w:rPr>
        <w:t>ронн</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64"/>
        </w:rPr>
        <w:t xml:space="preserve"> </w:t>
      </w:r>
      <w:r w:rsidRPr="00707195">
        <w:rPr>
          <w:rFonts w:ascii="Arial" w:hAnsi="Arial" w:cs="Arial"/>
          <w:color w:val="000000"/>
        </w:rPr>
        <w:t>формы заяв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я;</w:t>
      </w:r>
    </w:p>
    <w:p w:rsidR="00707195" w:rsidRPr="00707195" w:rsidRDefault="00707195" w:rsidP="00707195">
      <w:pPr>
        <w:widowControl w:val="0"/>
        <w:spacing w:line="239" w:lineRule="auto"/>
        <w:ind w:right="-63"/>
        <w:jc w:val="both"/>
        <w:rPr>
          <w:rFonts w:ascii="Arial" w:hAnsi="Arial" w:cs="Arial"/>
          <w:color w:val="000000"/>
        </w:rPr>
      </w:pPr>
      <w:r w:rsidRPr="00707195">
        <w:rPr>
          <w:rFonts w:ascii="Arial" w:hAnsi="Arial" w:cs="Arial"/>
          <w:color w:val="000000"/>
        </w:rPr>
        <w:t>в)</w:t>
      </w:r>
      <w:r w:rsidRPr="00707195">
        <w:rPr>
          <w:rFonts w:ascii="Arial" w:hAnsi="Arial" w:cs="Arial"/>
          <w:color w:val="000000"/>
          <w:spacing w:val="71"/>
        </w:rPr>
        <w:t xml:space="preserve"> </w:t>
      </w:r>
      <w:r w:rsidRPr="00707195">
        <w:rPr>
          <w:rFonts w:ascii="Arial" w:hAnsi="Arial" w:cs="Arial"/>
          <w:color w:val="000000"/>
        </w:rPr>
        <w:t>с</w:t>
      </w:r>
      <w:r w:rsidRPr="00707195">
        <w:rPr>
          <w:rFonts w:ascii="Arial" w:hAnsi="Arial" w:cs="Arial"/>
          <w:color w:val="000000"/>
          <w:spacing w:val="-1"/>
        </w:rPr>
        <w:t>о</w:t>
      </w:r>
      <w:r w:rsidRPr="00707195">
        <w:rPr>
          <w:rFonts w:ascii="Arial" w:hAnsi="Arial" w:cs="Arial"/>
          <w:color w:val="000000"/>
          <w:spacing w:val="1"/>
        </w:rPr>
        <w:t>хр</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59"/>
        </w:rPr>
        <w:t xml:space="preserve"> </w:t>
      </w:r>
      <w:r w:rsidRPr="00707195">
        <w:rPr>
          <w:rFonts w:ascii="Arial" w:hAnsi="Arial" w:cs="Arial"/>
          <w:color w:val="000000"/>
          <w:spacing w:val="-1"/>
        </w:rPr>
        <w:t>р</w:t>
      </w:r>
      <w:r w:rsidRPr="00707195">
        <w:rPr>
          <w:rFonts w:ascii="Arial" w:hAnsi="Arial" w:cs="Arial"/>
          <w:color w:val="000000"/>
        </w:rPr>
        <w:t>ан</w:t>
      </w:r>
      <w:r w:rsidRPr="00707195">
        <w:rPr>
          <w:rFonts w:ascii="Arial" w:hAnsi="Arial" w:cs="Arial"/>
          <w:color w:val="000000"/>
          <w:spacing w:val="-1"/>
        </w:rPr>
        <w:t>е</w:t>
      </w:r>
      <w:r w:rsidRPr="00707195">
        <w:rPr>
          <w:rFonts w:ascii="Arial" w:hAnsi="Arial" w:cs="Arial"/>
          <w:color w:val="000000"/>
        </w:rPr>
        <w:t>е</w:t>
      </w:r>
      <w:r w:rsidRPr="00707195">
        <w:rPr>
          <w:rFonts w:ascii="Arial" w:hAnsi="Arial" w:cs="Arial"/>
          <w:color w:val="000000"/>
          <w:spacing w:val="58"/>
        </w:rPr>
        <w:t xml:space="preserve"> </w:t>
      </w:r>
      <w:r w:rsidRPr="00707195">
        <w:rPr>
          <w:rFonts w:ascii="Arial" w:hAnsi="Arial" w:cs="Arial"/>
          <w:color w:val="000000"/>
          <w:spacing w:val="-1"/>
        </w:rPr>
        <w:t>в</w:t>
      </w:r>
      <w:r w:rsidRPr="00707195">
        <w:rPr>
          <w:rFonts w:ascii="Arial" w:hAnsi="Arial" w:cs="Arial"/>
          <w:color w:val="000000"/>
        </w:rPr>
        <w:t>вед</w:t>
      </w:r>
      <w:r w:rsidRPr="00707195">
        <w:rPr>
          <w:rFonts w:ascii="Arial" w:hAnsi="Arial" w:cs="Arial"/>
          <w:color w:val="000000"/>
          <w:spacing w:val="-1"/>
        </w:rPr>
        <w:t>е</w:t>
      </w:r>
      <w:r w:rsidRPr="00707195">
        <w:rPr>
          <w:rFonts w:ascii="Arial" w:hAnsi="Arial" w:cs="Arial"/>
          <w:color w:val="000000"/>
        </w:rPr>
        <w:t>нных</w:t>
      </w:r>
      <w:r w:rsidRPr="00707195">
        <w:rPr>
          <w:rFonts w:ascii="Arial" w:hAnsi="Arial" w:cs="Arial"/>
          <w:color w:val="000000"/>
          <w:spacing w:val="62"/>
        </w:rPr>
        <w:t xml:space="preserve"> </w:t>
      </w:r>
      <w:r w:rsidRPr="00707195">
        <w:rPr>
          <w:rFonts w:ascii="Arial" w:hAnsi="Arial" w:cs="Arial"/>
          <w:color w:val="000000"/>
        </w:rPr>
        <w:t>в</w:t>
      </w:r>
      <w:r w:rsidRPr="00707195">
        <w:rPr>
          <w:rFonts w:ascii="Arial" w:hAnsi="Arial" w:cs="Arial"/>
          <w:color w:val="000000"/>
          <w:spacing w:val="59"/>
        </w:rPr>
        <w:t xml:space="preserve"> </w:t>
      </w:r>
      <w:r w:rsidRPr="00707195">
        <w:rPr>
          <w:rFonts w:ascii="Arial" w:hAnsi="Arial" w:cs="Arial"/>
          <w:color w:val="000000"/>
        </w:rPr>
        <w:t>электронн</w:t>
      </w:r>
      <w:r w:rsidRPr="00707195">
        <w:rPr>
          <w:rFonts w:ascii="Arial" w:hAnsi="Arial" w:cs="Arial"/>
          <w:color w:val="000000"/>
          <w:spacing w:val="-2"/>
        </w:rPr>
        <w:t>у</w:t>
      </w:r>
      <w:r w:rsidRPr="00707195">
        <w:rPr>
          <w:rFonts w:ascii="Arial" w:hAnsi="Arial" w:cs="Arial"/>
          <w:color w:val="000000"/>
        </w:rPr>
        <w:t>ю</w:t>
      </w:r>
      <w:r w:rsidRPr="00707195">
        <w:rPr>
          <w:rFonts w:ascii="Arial" w:hAnsi="Arial" w:cs="Arial"/>
          <w:color w:val="000000"/>
          <w:spacing w:val="58"/>
        </w:rPr>
        <w:t xml:space="preserve"> </w:t>
      </w:r>
      <w:r w:rsidRPr="00707195">
        <w:rPr>
          <w:rFonts w:ascii="Arial" w:hAnsi="Arial" w:cs="Arial"/>
          <w:color w:val="000000"/>
        </w:rPr>
        <w:t>ф</w:t>
      </w:r>
      <w:r w:rsidRPr="00707195">
        <w:rPr>
          <w:rFonts w:ascii="Arial" w:hAnsi="Arial" w:cs="Arial"/>
          <w:color w:val="000000"/>
          <w:spacing w:val="2"/>
        </w:rPr>
        <w:t>ор</w:t>
      </w:r>
      <w:r w:rsidRPr="00707195">
        <w:rPr>
          <w:rFonts w:ascii="Arial" w:hAnsi="Arial" w:cs="Arial"/>
          <w:color w:val="000000"/>
        </w:rPr>
        <w:t>му</w:t>
      </w:r>
      <w:r w:rsidRPr="00707195">
        <w:rPr>
          <w:rFonts w:ascii="Arial" w:hAnsi="Arial" w:cs="Arial"/>
          <w:color w:val="000000"/>
          <w:spacing w:val="56"/>
        </w:rPr>
        <w:t xml:space="preserve"> </w:t>
      </w:r>
      <w:r w:rsidRPr="00707195">
        <w:rPr>
          <w:rFonts w:ascii="Arial" w:hAnsi="Arial" w:cs="Arial"/>
          <w:color w:val="000000"/>
        </w:rPr>
        <w:t>зая</w:t>
      </w:r>
      <w:r w:rsidRPr="00707195">
        <w:rPr>
          <w:rFonts w:ascii="Arial" w:hAnsi="Arial" w:cs="Arial"/>
          <w:color w:val="000000"/>
          <w:spacing w:val="-3"/>
        </w:rPr>
        <w:t>в</w:t>
      </w:r>
      <w:r w:rsidRPr="00707195">
        <w:rPr>
          <w:rFonts w:ascii="Arial" w:hAnsi="Arial" w:cs="Arial"/>
          <w:color w:val="000000"/>
        </w:rPr>
        <w:t>лен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57"/>
        </w:rPr>
        <w:t xml:space="preserve"> </w:t>
      </w:r>
      <w:r w:rsidRPr="00707195">
        <w:rPr>
          <w:rFonts w:ascii="Arial" w:hAnsi="Arial" w:cs="Arial"/>
          <w:color w:val="000000"/>
        </w:rPr>
        <w:t>зн</w:t>
      </w:r>
      <w:r w:rsidRPr="00707195">
        <w:rPr>
          <w:rFonts w:ascii="Arial" w:hAnsi="Arial" w:cs="Arial"/>
          <w:color w:val="000000"/>
          <w:spacing w:val="-1"/>
        </w:rPr>
        <w:t>а</w:t>
      </w:r>
      <w:r w:rsidRPr="00707195">
        <w:rPr>
          <w:rFonts w:ascii="Arial" w:hAnsi="Arial" w:cs="Arial"/>
          <w:color w:val="000000"/>
        </w:rPr>
        <w:t>чен</w:t>
      </w:r>
      <w:r w:rsidRPr="00707195">
        <w:rPr>
          <w:rFonts w:ascii="Arial" w:hAnsi="Arial" w:cs="Arial"/>
          <w:color w:val="000000"/>
          <w:spacing w:val="-1"/>
        </w:rPr>
        <w:t>и</w:t>
      </w:r>
      <w:r w:rsidRPr="00707195">
        <w:rPr>
          <w:rFonts w:ascii="Arial" w:hAnsi="Arial" w:cs="Arial"/>
          <w:color w:val="000000"/>
        </w:rPr>
        <w:t>й в</w:t>
      </w:r>
      <w:r w:rsidRPr="00707195">
        <w:rPr>
          <w:rFonts w:ascii="Arial" w:hAnsi="Arial" w:cs="Arial"/>
          <w:color w:val="000000"/>
          <w:spacing w:val="1"/>
        </w:rPr>
        <w:t xml:space="preserve"> </w:t>
      </w:r>
      <w:r w:rsidRPr="00707195">
        <w:rPr>
          <w:rFonts w:ascii="Arial" w:hAnsi="Arial" w:cs="Arial"/>
          <w:color w:val="000000"/>
        </w:rPr>
        <w:t>люб</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3"/>
        </w:rPr>
        <w:t xml:space="preserve"> </w:t>
      </w:r>
      <w:r w:rsidRPr="00707195">
        <w:rPr>
          <w:rFonts w:ascii="Arial" w:hAnsi="Arial" w:cs="Arial"/>
          <w:color w:val="000000"/>
          <w:spacing w:val="-1"/>
        </w:rPr>
        <w:t>м</w:t>
      </w:r>
      <w:r w:rsidRPr="00707195">
        <w:rPr>
          <w:rFonts w:ascii="Arial" w:hAnsi="Arial" w:cs="Arial"/>
          <w:color w:val="000000"/>
        </w:rPr>
        <w:t>ом</w:t>
      </w:r>
      <w:r w:rsidRPr="00707195">
        <w:rPr>
          <w:rFonts w:ascii="Arial" w:hAnsi="Arial" w:cs="Arial"/>
          <w:color w:val="000000"/>
          <w:spacing w:val="-1"/>
        </w:rPr>
        <w:t>е</w:t>
      </w:r>
      <w:r w:rsidRPr="00707195">
        <w:rPr>
          <w:rFonts w:ascii="Arial" w:hAnsi="Arial" w:cs="Arial"/>
          <w:color w:val="000000"/>
        </w:rPr>
        <w:t>нт</w:t>
      </w:r>
      <w:r w:rsidRPr="00707195">
        <w:rPr>
          <w:rFonts w:ascii="Arial" w:hAnsi="Arial" w:cs="Arial"/>
          <w:color w:val="000000"/>
          <w:spacing w:val="1"/>
        </w:rPr>
        <w:t xml:space="preserve"> по </w:t>
      </w:r>
      <w:r w:rsidRPr="00707195">
        <w:rPr>
          <w:rFonts w:ascii="Arial" w:hAnsi="Arial" w:cs="Arial"/>
          <w:color w:val="000000"/>
        </w:rPr>
        <w:t>жела</w:t>
      </w:r>
      <w:r w:rsidRPr="00707195">
        <w:rPr>
          <w:rFonts w:ascii="Arial" w:hAnsi="Arial" w:cs="Arial"/>
          <w:color w:val="000000"/>
          <w:spacing w:val="-1"/>
        </w:rPr>
        <w:t>н</w:t>
      </w:r>
      <w:r w:rsidRPr="00707195">
        <w:rPr>
          <w:rFonts w:ascii="Arial" w:hAnsi="Arial" w:cs="Arial"/>
          <w:color w:val="000000"/>
        </w:rPr>
        <w:t>ию</w:t>
      </w:r>
      <w:r w:rsidRPr="00707195">
        <w:rPr>
          <w:rFonts w:ascii="Arial" w:hAnsi="Arial" w:cs="Arial"/>
          <w:color w:val="000000"/>
          <w:spacing w:val="1"/>
        </w:rPr>
        <w:t xml:space="preserve"> по</w:t>
      </w:r>
      <w:r w:rsidRPr="00707195">
        <w:rPr>
          <w:rFonts w:ascii="Arial" w:hAnsi="Arial" w:cs="Arial"/>
          <w:color w:val="000000"/>
        </w:rPr>
        <w:t>ль</w:t>
      </w:r>
      <w:r w:rsidRPr="00707195">
        <w:rPr>
          <w:rFonts w:ascii="Arial" w:hAnsi="Arial" w:cs="Arial"/>
          <w:color w:val="000000"/>
          <w:spacing w:val="-2"/>
        </w:rPr>
        <w:t>з</w:t>
      </w:r>
      <w:r w:rsidRPr="00707195">
        <w:rPr>
          <w:rFonts w:ascii="Arial" w:hAnsi="Arial" w:cs="Arial"/>
          <w:color w:val="000000"/>
        </w:rPr>
        <w:t>ова</w:t>
      </w:r>
      <w:r w:rsidRPr="00707195">
        <w:rPr>
          <w:rFonts w:ascii="Arial" w:hAnsi="Arial" w:cs="Arial"/>
          <w:color w:val="000000"/>
          <w:spacing w:val="-3"/>
        </w:rPr>
        <w:t>т</w:t>
      </w:r>
      <w:r w:rsidRPr="00707195">
        <w:rPr>
          <w:rFonts w:ascii="Arial" w:hAnsi="Arial" w:cs="Arial"/>
          <w:color w:val="000000"/>
        </w:rPr>
        <w:t xml:space="preserve">еля, </w:t>
      </w:r>
      <w:r w:rsidRPr="00707195">
        <w:rPr>
          <w:rFonts w:ascii="Arial" w:hAnsi="Arial" w:cs="Arial"/>
          <w:color w:val="000000"/>
          <w:spacing w:val="1"/>
        </w:rPr>
        <w:t xml:space="preserve">в </w:t>
      </w:r>
      <w:r w:rsidRPr="00707195">
        <w:rPr>
          <w:rFonts w:ascii="Arial" w:hAnsi="Arial" w:cs="Arial"/>
          <w:color w:val="000000"/>
        </w:rPr>
        <w:t>т</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1"/>
        </w:rPr>
        <w:t xml:space="preserve"> </w:t>
      </w:r>
      <w:r w:rsidRPr="00707195">
        <w:rPr>
          <w:rFonts w:ascii="Arial" w:hAnsi="Arial" w:cs="Arial"/>
          <w:color w:val="000000"/>
        </w:rPr>
        <w:t>ч</w:t>
      </w:r>
      <w:r w:rsidRPr="00707195">
        <w:rPr>
          <w:rFonts w:ascii="Arial" w:hAnsi="Arial" w:cs="Arial"/>
          <w:color w:val="000000"/>
          <w:spacing w:val="1"/>
        </w:rPr>
        <w:t>исле</w:t>
      </w:r>
      <w:r w:rsidRPr="00707195">
        <w:rPr>
          <w:rFonts w:ascii="Arial" w:hAnsi="Arial" w:cs="Arial"/>
          <w:color w:val="000000"/>
        </w:rPr>
        <w:t xml:space="preserve"> п</w:t>
      </w:r>
      <w:r w:rsidRPr="00707195">
        <w:rPr>
          <w:rFonts w:ascii="Arial" w:hAnsi="Arial" w:cs="Arial"/>
          <w:color w:val="000000"/>
          <w:spacing w:val="-1"/>
        </w:rPr>
        <w:t>р</w:t>
      </w:r>
      <w:r w:rsidRPr="00707195">
        <w:rPr>
          <w:rFonts w:ascii="Arial" w:hAnsi="Arial" w:cs="Arial"/>
          <w:color w:val="000000"/>
        </w:rPr>
        <w:t>и воз</w:t>
      </w:r>
      <w:r w:rsidRPr="00707195">
        <w:rPr>
          <w:rFonts w:ascii="Arial" w:hAnsi="Arial" w:cs="Arial"/>
          <w:color w:val="000000"/>
          <w:spacing w:val="1"/>
        </w:rPr>
        <w:t>н</w:t>
      </w:r>
      <w:r w:rsidRPr="00707195">
        <w:rPr>
          <w:rFonts w:ascii="Arial" w:hAnsi="Arial" w:cs="Arial"/>
          <w:color w:val="000000"/>
        </w:rPr>
        <w:t>икнов</w:t>
      </w:r>
      <w:r w:rsidRPr="00707195">
        <w:rPr>
          <w:rFonts w:ascii="Arial" w:hAnsi="Arial" w:cs="Arial"/>
          <w:color w:val="000000"/>
          <w:spacing w:val="-1"/>
        </w:rPr>
        <w:t>е</w:t>
      </w:r>
      <w:r w:rsidRPr="00707195">
        <w:rPr>
          <w:rFonts w:ascii="Arial" w:hAnsi="Arial" w:cs="Arial"/>
          <w:color w:val="000000"/>
        </w:rPr>
        <w:t>нии</w:t>
      </w:r>
      <w:r w:rsidRPr="00707195">
        <w:rPr>
          <w:rFonts w:ascii="Arial" w:hAnsi="Arial" w:cs="Arial"/>
          <w:color w:val="000000"/>
          <w:spacing w:val="2"/>
        </w:rPr>
        <w:t xml:space="preserve"> </w:t>
      </w:r>
      <w:r w:rsidRPr="00707195">
        <w:rPr>
          <w:rFonts w:ascii="Arial" w:hAnsi="Arial" w:cs="Arial"/>
          <w:color w:val="000000"/>
          <w:spacing w:val="1"/>
        </w:rPr>
        <w:t>о</w:t>
      </w:r>
      <w:r w:rsidRPr="00707195">
        <w:rPr>
          <w:rFonts w:ascii="Arial" w:hAnsi="Arial" w:cs="Arial"/>
          <w:color w:val="000000"/>
        </w:rPr>
        <w:t>шибок вво</w:t>
      </w:r>
      <w:r w:rsidRPr="00707195">
        <w:rPr>
          <w:rFonts w:ascii="Arial" w:hAnsi="Arial" w:cs="Arial"/>
          <w:color w:val="000000"/>
          <w:spacing w:val="1"/>
        </w:rPr>
        <w:t>д</w:t>
      </w:r>
      <w:r w:rsidRPr="00707195">
        <w:rPr>
          <w:rFonts w:ascii="Arial" w:hAnsi="Arial" w:cs="Arial"/>
          <w:color w:val="000000"/>
        </w:rPr>
        <w:t>а</w:t>
      </w:r>
      <w:r w:rsidRPr="00707195">
        <w:rPr>
          <w:rFonts w:ascii="Arial" w:hAnsi="Arial" w:cs="Arial"/>
          <w:color w:val="000000"/>
          <w:spacing w:val="-2"/>
        </w:rPr>
        <w:t xml:space="preserve"> </w:t>
      </w:r>
      <w:r w:rsidRPr="00707195">
        <w:rPr>
          <w:rFonts w:ascii="Arial" w:hAnsi="Arial" w:cs="Arial"/>
          <w:color w:val="000000"/>
        </w:rPr>
        <w:t>и воз</w:t>
      </w:r>
      <w:r w:rsidRPr="00707195">
        <w:rPr>
          <w:rFonts w:ascii="Arial" w:hAnsi="Arial" w:cs="Arial"/>
          <w:color w:val="000000"/>
          <w:spacing w:val="-2"/>
        </w:rPr>
        <w:t>в</w:t>
      </w:r>
      <w:r w:rsidRPr="00707195">
        <w:rPr>
          <w:rFonts w:ascii="Arial" w:hAnsi="Arial" w:cs="Arial"/>
          <w:color w:val="000000"/>
        </w:rPr>
        <w:t>рате</w:t>
      </w:r>
      <w:r w:rsidRPr="00707195">
        <w:rPr>
          <w:rFonts w:ascii="Arial" w:hAnsi="Arial" w:cs="Arial"/>
          <w:color w:val="000000"/>
          <w:spacing w:val="-3"/>
        </w:rPr>
        <w:t xml:space="preserve"> </w:t>
      </w:r>
      <w:r w:rsidRPr="00707195">
        <w:rPr>
          <w:rFonts w:ascii="Arial" w:hAnsi="Arial" w:cs="Arial"/>
          <w:color w:val="000000"/>
        </w:rPr>
        <w:t>для п</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2"/>
        </w:rPr>
        <w:t>т</w:t>
      </w:r>
      <w:r w:rsidRPr="00707195">
        <w:rPr>
          <w:rFonts w:ascii="Arial" w:hAnsi="Arial" w:cs="Arial"/>
          <w:color w:val="000000"/>
        </w:rPr>
        <w:t>орно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rPr>
        <w:t>ввода</w:t>
      </w:r>
      <w:r w:rsidRPr="00707195">
        <w:rPr>
          <w:rFonts w:ascii="Arial" w:hAnsi="Arial" w:cs="Arial"/>
          <w:color w:val="000000"/>
          <w:spacing w:val="-2"/>
        </w:rPr>
        <w:t xml:space="preserve"> </w:t>
      </w:r>
      <w:r w:rsidRPr="00707195">
        <w:rPr>
          <w:rFonts w:ascii="Arial" w:hAnsi="Arial" w:cs="Arial"/>
          <w:color w:val="000000"/>
        </w:rPr>
        <w:t>знач</w:t>
      </w:r>
      <w:r w:rsidRPr="00707195">
        <w:rPr>
          <w:rFonts w:ascii="Arial" w:hAnsi="Arial" w:cs="Arial"/>
          <w:color w:val="000000"/>
          <w:spacing w:val="-1"/>
        </w:rPr>
        <w:t>е</w:t>
      </w:r>
      <w:r w:rsidRPr="00707195">
        <w:rPr>
          <w:rFonts w:ascii="Arial" w:hAnsi="Arial" w:cs="Arial"/>
          <w:color w:val="000000"/>
        </w:rPr>
        <w:t xml:space="preserve">ний </w:t>
      </w:r>
      <w:r w:rsidRPr="00707195">
        <w:rPr>
          <w:rFonts w:ascii="Arial" w:hAnsi="Arial" w:cs="Arial"/>
          <w:color w:val="000000"/>
          <w:spacing w:val="1"/>
        </w:rPr>
        <w:t>в</w:t>
      </w:r>
      <w:r w:rsidRPr="00707195">
        <w:rPr>
          <w:rFonts w:ascii="Arial" w:hAnsi="Arial" w:cs="Arial"/>
          <w:color w:val="000000"/>
        </w:rPr>
        <w:t xml:space="preserve"> электр</w:t>
      </w:r>
      <w:r w:rsidRPr="00707195">
        <w:rPr>
          <w:rFonts w:ascii="Arial" w:hAnsi="Arial" w:cs="Arial"/>
          <w:color w:val="000000"/>
          <w:spacing w:val="-1"/>
        </w:rPr>
        <w:t>он</w:t>
      </w:r>
      <w:r w:rsidRPr="00707195">
        <w:rPr>
          <w:rFonts w:ascii="Arial" w:hAnsi="Arial" w:cs="Arial"/>
          <w:color w:val="000000"/>
        </w:rPr>
        <w:t>н</w:t>
      </w:r>
      <w:r w:rsidRPr="00707195">
        <w:rPr>
          <w:rFonts w:ascii="Arial" w:hAnsi="Arial" w:cs="Arial"/>
          <w:color w:val="000000"/>
          <w:spacing w:val="-3"/>
        </w:rPr>
        <w:t>у</w:t>
      </w:r>
      <w:r w:rsidRPr="00707195">
        <w:rPr>
          <w:rFonts w:ascii="Arial" w:hAnsi="Arial" w:cs="Arial"/>
          <w:color w:val="000000"/>
        </w:rPr>
        <w:t>ю ф</w:t>
      </w:r>
      <w:r w:rsidRPr="00707195">
        <w:rPr>
          <w:rFonts w:ascii="Arial" w:hAnsi="Arial" w:cs="Arial"/>
          <w:color w:val="000000"/>
          <w:spacing w:val="1"/>
        </w:rPr>
        <w:t>орму</w:t>
      </w:r>
      <w:r w:rsidRPr="00707195">
        <w:rPr>
          <w:rFonts w:ascii="Arial" w:hAnsi="Arial" w:cs="Arial"/>
          <w:color w:val="000000"/>
          <w:spacing w:val="-3"/>
        </w:rPr>
        <w:t xml:space="preserve"> </w:t>
      </w:r>
      <w:r w:rsidRPr="00707195">
        <w:rPr>
          <w:rFonts w:ascii="Arial" w:hAnsi="Arial" w:cs="Arial"/>
          <w:color w:val="000000"/>
          <w:spacing w:val="-1"/>
        </w:rPr>
        <w:t>з</w:t>
      </w:r>
      <w:r w:rsidRPr="00707195">
        <w:rPr>
          <w:rFonts w:ascii="Arial" w:hAnsi="Arial" w:cs="Arial"/>
          <w:color w:val="000000"/>
        </w:rPr>
        <w:t>аявления;</w:t>
      </w:r>
    </w:p>
    <w:p w:rsidR="00707195" w:rsidRPr="00707195" w:rsidRDefault="00707195" w:rsidP="00707195">
      <w:pPr>
        <w:widowControl w:val="0"/>
        <w:spacing w:line="239" w:lineRule="auto"/>
        <w:ind w:right="1"/>
        <w:jc w:val="both"/>
        <w:rPr>
          <w:rFonts w:ascii="Arial" w:hAnsi="Arial" w:cs="Arial"/>
          <w:color w:val="000000"/>
        </w:rPr>
      </w:pPr>
      <w:r w:rsidRPr="00707195">
        <w:rPr>
          <w:rFonts w:ascii="Arial" w:hAnsi="Arial" w:cs="Arial"/>
          <w:color w:val="000000"/>
        </w:rPr>
        <w:t>г)</w:t>
      </w:r>
      <w:r w:rsidRPr="00707195">
        <w:rPr>
          <w:rFonts w:ascii="Arial" w:hAnsi="Arial" w:cs="Arial"/>
          <w:color w:val="000000"/>
          <w:spacing w:val="69"/>
        </w:rPr>
        <w:t xml:space="preserve"> </w:t>
      </w:r>
      <w:r w:rsidRPr="00707195">
        <w:rPr>
          <w:rFonts w:ascii="Arial" w:hAnsi="Arial" w:cs="Arial"/>
          <w:color w:val="000000"/>
        </w:rPr>
        <w:t>зап</w:t>
      </w:r>
      <w:r w:rsidRPr="00707195">
        <w:rPr>
          <w:rFonts w:ascii="Arial" w:hAnsi="Arial" w:cs="Arial"/>
          <w:color w:val="000000"/>
          <w:spacing w:val="1"/>
        </w:rPr>
        <w:t>о</w:t>
      </w:r>
      <w:r w:rsidRPr="00707195">
        <w:rPr>
          <w:rFonts w:ascii="Arial" w:hAnsi="Arial" w:cs="Arial"/>
          <w:color w:val="000000"/>
          <w:spacing w:val="-1"/>
        </w:rPr>
        <w:t>л</w:t>
      </w:r>
      <w:r w:rsidRPr="00707195">
        <w:rPr>
          <w:rFonts w:ascii="Arial" w:hAnsi="Arial" w:cs="Arial"/>
          <w:color w:val="000000"/>
        </w:rPr>
        <w:t>не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2"/>
        </w:rPr>
        <w:t xml:space="preserve"> </w:t>
      </w:r>
      <w:r w:rsidRPr="00707195">
        <w:rPr>
          <w:rFonts w:ascii="Arial" w:hAnsi="Arial" w:cs="Arial"/>
          <w:color w:val="000000"/>
        </w:rPr>
        <w:t>пол</w:t>
      </w:r>
      <w:r w:rsidRPr="00707195">
        <w:rPr>
          <w:rFonts w:ascii="Arial" w:hAnsi="Arial" w:cs="Arial"/>
          <w:color w:val="000000"/>
          <w:spacing w:val="-2"/>
        </w:rPr>
        <w:t>е</w:t>
      </w:r>
      <w:r w:rsidRPr="00707195">
        <w:rPr>
          <w:rFonts w:ascii="Arial" w:hAnsi="Arial" w:cs="Arial"/>
          <w:color w:val="000000"/>
        </w:rPr>
        <w:t>й</w:t>
      </w:r>
      <w:r w:rsidRPr="00707195">
        <w:rPr>
          <w:rFonts w:ascii="Arial" w:hAnsi="Arial" w:cs="Arial"/>
          <w:color w:val="000000"/>
          <w:spacing w:val="1"/>
        </w:rPr>
        <w:t xml:space="preserve"> </w:t>
      </w:r>
      <w:r w:rsidRPr="00707195">
        <w:rPr>
          <w:rFonts w:ascii="Arial" w:hAnsi="Arial" w:cs="Arial"/>
          <w:color w:val="000000"/>
          <w:spacing w:val="-3"/>
        </w:rPr>
        <w:t>э</w:t>
      </w:r>
      <w:r w:rsidRPr="00707195">
        <w:rPr>
          <w:rFonts w:ascii="Arial" w:hAnsi="Arial" w:cs="Arial"/>
          <w:color w:val="000000"/>
        </w:rPr>
        <w:t>лект</w:t>
      </w:r>
      <w:r w:rsidRPr="00707195">
        <w:rPr>
          <w:rFonts w:ascii="Arial" w:hAnsi="Arial" w:cs="Arial"/>
          <w:color w:val="000000"/>
          <w:spacing w:val="-1"/>
        </w:rPr>
        <w:t>р</w:t>
      </w:r>
      <w:r w:rsidRPr="00707195">
        <w:rPr>
          <w:rFonts w:ascii="Arial" w:hAnsi="Arial" w:cs="Arial"/>
          <w:color w:val="000000"/>
          <w:spacing w:val="1"/>
        </w:rPr>
        <w:t>о</w:t>
      </w:r>
      <w:r w:rsidRPr="00707195">
        <w:rPr>
          <w:rFonts w:ascii="Arial" w:hAnsi="Arial" w:cs="Arial"/>
          <w:color w:val="000000"/>
        </w:rPr>
        <w:t>нной</w:t>
      </w:r>
      <w:r w:rsidRPr="00707195">
        <w:rPr>
          <w:rFonts w:ascii="Arial" w:hAnsi="Arial" w:cs="Arial"/>
          <w:color w:val="000000"/>
          <w:spacing w:val="1"/>
        </w:rPr>
        <w:t xml:space="preserve"> </w:t>
      </w:r>
      <w:r w:rsidRPr="00707195">
        <w:rPr>
          <w:rFonts w:ascii="Arial" w:hAnsi="Arial" w:cs="Arial"/>
          <w:color w:val="000000"/>
          <w:spacing w:val="-1"/>
        </w:rPr>
        <w:t>ф</w:t>
      </w:r>
      <w:r w:rsidRPr="00707195">
        <w:rPr>
          <w:rFonts w:ascii="Arial" w:hAnsi="Arial" w:cs="Arial"/>
          <w:color w:val="000000"/>
        </w:rPr>
        <w:t>ормы</w:t>
      </w:r>
      <w:r w:rsidRPr="00707195">
        <w:rPr>
          <w:rFonts w:ascii="Arial" w:hAnsi="Arial" w:cs="Arial"/>
          <w:color w:val="000000"/>
          <w:spacing w:val="-1"/>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 xml:space="preserve">ения </w:t>
      </w:r>
      <w:r w:rsidRPr="00707195">
        <w:rPr>
          <w:rFonts w:ascii="Arial" w:hAnsi="Arial" w:cs="Arial"/>
          <w:color w:val="000000"/>
          <w:spacing w:val="-1"/>
        </w:rPr>
        <w:t>д</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spacing w:val="-1"/>
        </w:rPr>
        <w:t>н</w:t>
      </w:r>
      <w:r w:rsidRPr="00707195">
        <w:rPr>
          <w:rFonts w:ascii="Arial" w:hAnsi="Arial" w:cs="Arial"/>
          <w:color w:val="000000"/>
        </w:rPr>
        <w:t>ачала</w:t>
      </w:r>
      <w:r w:rsidRPr="00707195">
        <w:rPr>
          <w:rFonts w:ascii="Arial" w:hAnsi="Arial" w:cs="Arial"/>
          <w:color w:val="000000"/>
          <w:spacing w:val="-2"/>
        </w:rPr>
        <w:t xml:space="preserve"> </w:t>
      </w:r>
      <w:r w:rsidRPr="00707195">
        <w:rPr>
          <w:rFonts w:ascii="Arial" w:hAnsi="Arial" w:cs="Arial"/>
          <w:color w:val="000000"/>
        </w:rPr>
        <w:t>вв</w:t>
      </w:r>
      <w:r w:rsidRPr="00707195">
        <w:rPr>
          <w:rFonts w:ascii="Arial" w:hAnsi="Arial" w:cs="Arial"/>
          <w:color w:val="000000"/>
          <w:spacing w:val="5"/>
        </w:rPr>
        <w:t>о</w:t>
      </w:r>
      <w:r w:rsidRPr="00707195">
        <w:rPr>
          <w:rFonts w:ascii="Arial" w:hAnsi="Arial" w:cs="Arial"/>
          <w:color w:val="000000"/>
          <w:spacing w:val="1"/>
        </w:rPr>
        <w:t>да</w:t>
      </w:r>
      <w:r w:rsidRPr="00707195">
        <w:rPr>
          <w:rFonts w:ascii="Arial" w:hAnsi="Arial" w:cs="Arial"/>
          <w:color w:val="000000"/>
        </w:rPr>
        <w:t xml:space="preserve"> с</w:t>
      </w:r>
      <w:r w:rsidRPr="00707195">
        <w:rPr>
          <w:rFonts w:ascii="Arial" w:hAnsi="Arial" w:cs="Arial"/>
          <w:color w:val="000000"/>
          <w:spacing w:val="-1"/>
        </w:rPr>
        <w:t>в</w:t>
      </w:r>
      <w:r w:rsidRPr="00707195">
        <w:rPr>
          <w:rFonts w:ascii="Arial" w:hAnsi="Arial" w:cs="Arial"/>
          <w:color w:val="000000"/>
          <w:spacing w:val="-2"/>
        </w:rPr>
        <w:t>е</w:t>
      </w:r>
      <w:r w:rsidRPr="00707195">
        <w:rPr>
          <w:rFonts w:ascii="Arial" w:hAnsi="Arial" w:cs="Arial"/>
          <w:color w:val="000000"/>
        </w:rPr>
        <w:t>д</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й заявителем</w:t>
      </w:r>
      <w:r w:rsidRPr="00707195">
        <w:rPr>
          <w:rFonts w:ascii="Arial" w:hAnsi="Arial" w:cs="Arial"/>
          <w:color w:val="000000"/>
          <w:spacing w:val="123"/>
        </w:rPr>
        <w:t xml:space="preserve"> </w:t>
      </w:r>
      <w:r w:rsidRPr="00707195">
        <w:rPr>
          <w:rFonts w:ascii="Arial" w:hAnsi="Arial" w:cs="Arial"/>
          <w:color w:val="000000"/>
        </w:rPr>
        <w:t>с</w:t>
      </w:r>
      <w:r w:rsidRPr="00707195">
        <w:rPr>
          <w:rFonts w:ascii="Arial" w:hAnsi="Arial" w:cs="Arial"/>
          <w:color w:val="000000"/>
          <w:spacing w:val="126"/>
        </w:rPr>
        <w:t xml:space="preserve"> </w:t>
      </w:r>
      <w:r w:rsidRPr="00707195">
        <w:rPr>
          <w:rFonts w:ascii="Arial" w:hAnsi="Arial" w:cs="Arial"/>
          <w:color w:val="000000"/>
          <w:spacing w:val="1"/>
        </w:rPr>
        <w:t>и</w:t>
      </w:r>
      <w:r w:rsidRPr="00707195">
        <w:rPr>
          <w:rFonts w:ascii="Arial" w:hAnsi="Arial" w:cs="Arial"/>
          <w:color w:val="000000"/>
          <w:spacing w:val="-1"/>
        </w:rPr>
        <w:t>спо</w:t>
      </w:r>
      <w:r w:rsidRPr="00707195">
        <w:rPr>
          <w:rFonts w:ascii="Arial" w:hAnsi="Arial" w:cs="Arial"/>
          <w:color w:val="000000"/>
        </w:rPr>
        <w:t>л</w:t>
      </w:r>
      <w:r w:rsidRPr="00707195">
        <w:rPr>
          <w:rFonts w:ascii="Arial" w:hAnsi="Arial" w:cs="Arial"/>
          <w:color w:val="000000"/>
          <w:spacing w:val="-1"/>
        </w:rPr>
        <w:t>ь</w:t>
      </w:r>
      <w:r w:rsidRPr="00707195">
        <w:rPr>
          <w:rFonts w:ascii="Arial" w:hAnsi="Arial" w:cs="Arial"/>
          <w:color w:val="000000"/>
        </w:rPr>
        <w:t>зованием</w:t>
      </w:r>
      <w:r w:rsidRPr="00707195">
        <w:rPr>
          <w:rFonts w:ascii="Arial" w:hAnsi="Arial" w:cs="Arial"/>
          <w:color w:val="000000"/>
          <w:spacing w:val="126"/>
        </w:rPr>
        <w:t xml:space="preserve"> </w:t>
      </w:r>
      <w:r w:rsidRPr="00707195">
        <w:rPr>
          <w:rFonts w:ascii="Arial" w:hAnsi="Arial" w:cs="Arial"/>
          <w:color w:val="000000"/>
        </w:rPr>
        <w:t>св</w:t>
      </w:r>
      <w:r w:rsidRPr="00707195">
        <w:rPr>
          <w:rFonts w:ascii="Arial" w:hAnsi="Arial" w:cs="Arial"/>
          <w:color w:val="000000"/>
          <w:spacing w:val="-2"/>
        </w:rPr>
        <w:t>е</w:t>
      </w:r>
      <w:r w:rsidRPr="00707195">
        <w:rPr>
          <w:rFonts w:ascii="Arial" w:hAnsi="Arial" w:cs="Arial"/>
          <w:color w:val="000000"/>
        </w:rPr>
        <w:t>д</w:t>
      </w:r>
      <w:r w:rsidRPr="00707195">
        <w:rPr>
          <w:rFonts w:ascii="Arial" w:hAnsi="Arial" w:cs="Arial"/>
          <w:color w:val="000000"/>
          <w:spacing w:val="-1"/>
        </w:rPr>
        <w:t>ен</w:t>
      </w:r>
      <w:r w:rsidRPr="00707195">
        <w:rPr>
          <w:rFonts w:ascii="Arial" w:hAnsi="Arial" w:cs="Arial"/>
          <w:color w:val="000000"/>
        </w:rPr>
        <w:t>ий,</w:t>
      </w:r>
      <w:r w:rsidRPr="00707195">
        <w:rPr>
          <w:rFonts w:ascii="Arial" w:hAnsi="Arial" w:cs="Arial"/>
          <w:color w:val="000000"/>
          <w:spacing w:val="124"/>
        </w:rPr>
        <w:t xml:space="preserve"> </w:t>
      </w:r>
      <w:r w:rsidRPr="00707195">
        <w:rPr>
          <w:rFonts w:ascii="Arial" w:hAnsi="Arial" w:cs="Arial"/>
          <w:color w:val="000000"/>
          <w:spacing w:val="1"/>
        </w:rPr>
        <w:t>р</w:t>
      </w:r>
      <w:r w:rsidRPr="00707195">
        <w:rPr>
          <w:rFonts w:ascii="Arial" w:hAnsi="Arial" w:cs="Arial"/>
          <w:color w:val="000000"/>
        </w:rPr>
        <w:t>азме</w:t>
      </w:r>
      <w:r w:rsidRPr="00707195">
        <w:rPr>
          <w:rFonts w:ascii="Arial" w:hAnsi="Arial" w:cs="Arial"/>
          <w:color w:val="000000"/>
          <w:spacing w:val="-2"/>
        </w:rPr>
        <w:t>щ</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ных</w:t>
      </w:r>
      <w:r w:rsidRPr="00707195">
        <w:rPr>
          <w:rFonts w:ascii="Arial" w:hAnsi="Arial" w:cs="Arial"/>
          <w:color w:val="000000"/>
          <w:spacing w:val="125"/>
        </w:rPr>
        <w:t xml:space="preserve"> </w:t>
      </w:r>
      <w:r w:rsidRPr="00707195">
        <w:rPr>
          <w:rFonts w:ascii="Arial" w:hAnsi="Arial" w:cs="Arial"/>
          <w:color w:val="000000"/>
        </w:rPr>
        <w:t>в</w:t>
      </w:r>
      <w:r w:rsidRPr="00707195">
        <w:rPr>
          <w:rFonts w:ascii="Arial" w:hAnsi="Arial" w:cs="Arial"/>
          <w:color w:val="000000"/>
          <w:spacing w:val="126"/>
        </w:rPr>
        <w:t xml:space="preserve"> </w:t>
      </w:r>
      <w:r w:rsidRPr="00707195">
        <w:rPr>
          <w:rFonts w:ascii="Arial" w:hAnsi="Arial" w:cs="Arial"/>
          <w:color w:val="000000"/>
        </w:rPr>
        <w:t>ЕСИА,</w:t>
      </w:r>
      <w:r w:rsidRPr="00707195">
        <w:rPr>
          <w:rFonts w:ascii="Arial" w:hAnsi="Arial" w:cs="Arial"/>
          <w:color w:val="000000"/>
          <w:spacing w:val="126"/>
        </w:rPr>
        <w:t xml:space="preserve"> </w:t>
      </w:r>
    </w:p>
    <w:p w:rsidR="00707195" w:rsidRPr="00707195" w:rsidRDefault="00707195" w:rsidP="00707195">
      <w:pPr>
        <w:widowControl w:val="0"/>
        <w:spacing w:before="2" w:line="239" w:lineRule="auto"/>
        <w:ind w:right="-20"/>
        <w:rPr>
          <w:rFonts w:ascii="Arial" w:hAnsi="Arial" w:cs="Arial"/>
          <w:color w:val="000000"/>
        </w:rPr>
      </w:pPr>
      <w:r w:rsidRPr="00707195">
        <w:rPr>
          <w:rFonts w:ascii="Arial" w:hAnsi="Arial" w:cs="Arial"/>
          <w:color w:val="000000"/>
        </w:rPr>
        <w:t>формы</w:t>
      </w:r>
      <w:r w:rsidRPr="00707195">
        <w:rPr>
          <w:rFonts w:ascii="Arial" w:hAnsi="Arial" w:cs="Arial"/>
          <w:color w:val="000000"/>
          <w:spacing w:val="1"/>
        </w:rPr>
        <w:t xml:space="preserve"> </w:t>
      </w:r>
      <w:r w:rsidRPr="00707195">
        <w:rPr>
          <w:rFonts w:ascii="Arial" w:hAnsi="Arial" w:cs="Arial"/>
          <w:color w:val="000000"/>
        </w:rPr>
        <w:t>з</w:t>
      </w:r>
      <w:r w:rsidRPr="00707195">
        <w:rPr>
          <w:rFonts w:ascii="Arial" w:hAnsi="Arial" w:cs="Arial"/>
          <w:color w:val="000000"/>
          <w:spacing w:val="-2"/>
        </w:rPr>
        <w:t>а</w:t>
      </w:r>
      <w:r w:rsidRPr="00707195">
        <w:rPr>
          <w:rFonts w:ascii="Arial" w:hAnsi="Arial" w:cs="Arial"/>
          <w:color w:val="000000"/>
        </w:rPr>
        <w:t>явле</w:t>
      </w:r>
      <w:r w:rsidRPr="00707195">
        <w:rPr>
          <w:rFonts w:ascii="Arial" w:hAnsi="Arial" w:cs="Arial"/>
          <w:color w:val="000000"/>
          <w:spacing w:val="-1"/>
        </w:rPr>
        <w:t>ния</w:t>
      </w:r>
      <w:r w:rsidRPr="00707195">
        <w:rPr>
          <w:rFonts w:ascii="Arial" w:hAnsi="Arial" w:cs="Arial"/>
          <w:color w:val="000000"/>
          <w:spacing w:val="-2"/>
        </w:rPr>
        <w:t xml:space="preserve"> </w:t>
      </w:r>
      <w:r w:rsidRPr="00707195">
        <w:rPr>
          <w:rFonts w:ascii="Arial" w:hAnsi="Arial" w:cs="Arial"/>
          <w:color w:val="000000"/>
        </w:rPr>
        <w:t>б</w:t>
      </w:r>
      <w:r w:rsidRPr="00707195">
        <w:rPr>
          <w:rFonts w:ascii="Arial" w:hAnsi="Arial" w:cs="Arial"/>
          <w:color w:val="000000"/>
          <w:spacing w:val="-1"/>
        </w:rPr>
        <w:t>е</w:t>
      </w:r>
      <w:r w:rsidRPr="00707195">
        <w:rPr>
          <w:rFonts w:ascii="Arial" w:hAnsi="Arial" w:cs="Arial"/>
          <w:color w:val="000000"/>
        </w:rPr>
        <w:t xml:space="preserve">з </w:t>
      </w:r>
      <w:proofErr w:type="gramStart"/>
      <w:r w:rsidRPr="00707195">
        <w:rPr>
          <w:rFonts w:ascii="Arial" w:hAnsi="Arial" w:cs="Arial"/>
          <w:color w:val="000000"/>
        </w:rPr>
        <w:t>потери</w:t>
      </w:r>
      <w:proofErr w:type="gramEnd"/>
      <w:r w:rsidRPr="00707195">
        <w:rPr>
          <w:rFonts w:ascii="Arial" w:hAnsi="Arial" w:cs="Arial"/>
          <w:color w:val="000000"/>
          <w:spacing w:val="-2"/>
        </w:rPr>
        <w:t xml:space="preserve"> </w:t>
      </w:r>
      <w:r w:rsidRPr="00707195">
        <w:rPr>
          <w:rFonts w:ascii="Arial" w:hAnsi="Arial" w:cs="Arial"/>
          <w:color w:val="000000"/>
        </w:rPr>
        <w:t>р</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3"/>
        </w:rPr>
        <w:t>е</w:t>
      </w:r>
      <w:r w:rsidRPr="00707195">
        <w:rPr>
          <w:rFonts w:ascii="Arial" w:hAnsi="Arial" w:cs="Arial"/>
          <w:color w:val="000000"/>
          <w:spacing w:val="1"/>
        </w:rPr>
        <w:t>е</w:t>
      </w:r>
      <w:r w:rsidRPr="00707195">
        <w:rPr>
          <w:rFonts w:ascii="Arial" w:hAnsi="Arial" w:cs="Arial"/>
          <w:color w:val="000000"/>
        </w:rPr>
        <w:t xml:space="preserve"> </w:t>
      </w:r>
      <w:r w:rsidRPr="00707195">
        <w:rPr>
          <w:rFonts w:ascii="Arial" w:hAnsi="Arial" w:cs="Arial"/>
          <w:color w:val="000000"/>
          <w:spacing w:val="-1"/>
        </w:rPr>
        <w:t>в</w:t>
      </w:r>
      <w:r w:rsidRPr="00707195">
        <w:rPr>
          <w:rFonts w:ascii="Arial" w:hAnsi="Arial" w:cs="Arial"/>
          <w:color w:val="000000"/>
        </w:rPr>
        <w:t>в</w:t>
      </w:r>
      <w:r w:rsidRPr="00707195">
        <w:rPr>
          <w:rFonts w:ascii="Arial" w:hAnsi="Arial" w:cs="Arial"/>
          <w:color w:val="000000"/>
          <w:spacing w:val="-2"/>
        </w:rPr>
        <w:t>е</w:t>
      </w:r>
      <w:r w:rsidRPr="00707195">
        <w:rPr>
          <w:rFonts w:ascii="Arial" w:hAnsi="Arial" w:cs="Arial"/>
          <w:color w:val="000000"/>
          <w:spacing w:val="-1"/>
        </w:rPr>
        <w:t>д</w:t>
      </w:r>
      <w:r w:rsidRPr="00707195">
        <w:rPr>
          <w:rFonts w:ascii="Arial" w:hAnsi="Arial" w:cs="Arial"/>
          <w:color w:val="000000"/>
        </w:rPr>
        <w:t>енн</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1"/>
        </w:rPr>
        <w:t xml:space="preserve"> </w:t>
      </w:r>
      <w:r w:rsidRPr="00707195">
        <w:rPr>
          <w:rFonts w:ascii="Arial" w:hAnsi="Arial" w:cs="Arial"/>
          <w:color w:val="000000"/>
          <w:spacing w:val="-1"/>
        </w:rPr>
        <w:t>и</w:t>
      </w:r>
      <w:r w:rsidRPr="00707195">
        <w:rPr>
          <w:rFonts w:ascii="Arial" w:hAnsi="Arial" w:cs="Arial"/>
          <w:color w:val="000000"/>
        </w:rPr>
        <w:t>н</w:t>
      </w:r>
      <w:r w:rsidRPr="00707195">
        <w:rPr>
          <w:rFonts w:ascii="Arial" w:hAnsi="Arial" w:cs="Arial"/>
          <w:color w:val="000000"/>
          <w:spacing w:val="-1"/>
        </w:rPr>
        <w:t>ф</w:t>
      </w:r>
      <w:r w:rsidRPr="00707195">
        <w:rPr>
          <w:rFonts w:ascii="Arial" w:hAnsi="Arial" w:cs="Arial"/>
          <w:color w:val="000000"/>
          <w:spacing w:val="1"/>
        </w:rPr>
        <w:t>ор</w:t>
      </w:r>
      <w:r w:rsidRPr="00707195">
        <w:rPr>
          <w:rFonts w:ascii="Arial" w:hAnsi="Arial" w:cs="Arial"/>
          <w:color w:val="000000"/>
          <w:spacing w:val="-1"/>
        </w:rPr>
        <w:t>м</w:t>
      </w:r>
      <w:r w:rsidRPr="00707195">
        <w:rPr>
          <w:rFonts w:ascii="Arial" w:hAnsi="Arial" w:cs="Arial"/>
          <w:color w:val="000000"/>
        </w:rPr>
        <w:t>а</w:t>
      </w:r>
      <w:r w:rsidRPr="00707195">
        <w:rPr>
          <w:rFonts w:ascii="Arial" w:hAnsi="Arial" w:cs="Arial"/>
          <w:color w:val="000000"/>
          <w:spacing w:val="-1"/>
        </w:rPr>
        <w:t>ц</w:t>
      </w:r>
      <w:r w:rsidRPr="00707195">
        <w:rPr>
          <w:rFonts w:ascii="Arial" w:hAnsi="Arial" w:cs="Arial"/>
          <w:color w:val="000000"/>
        </w:rPr>
        <w:t>ии;</w:t>
      </w:r>
    </w:p>
    <w:p w:rsidR="00707195" w:rsidRPr="00707195" w:rsidRDefault="00707195" w:rsidP="00707195">
      <w:pPr>
        <w:widowControl w:val="0"/>
        <w:spacing w:line="239" w:lineRule="auto"/>
        <w:ind w:right="-67"/>
        <w:jc w:val="both"/>
        <w:rPr>
          <w:rFonts w:ascii="Arial" w:hAnsi="Arial" w:cs="Arial"/>
          <w:color w:val="000000"/>
        </w:rPr>
      </w:pPr>
      <w:r w:rsidRPr="00707195">
        <w:rPr>
          <w:rFonts w:ascii="Arial" w:hAnsi="Arial" w:cs="Arial"/>
          <w:color w:val="000000"/>
        </w:rPr>
        <w:t>е)</w:t>
      </w:r>
      <w:r w:rsidRPr="00707195">
        <w:rPr>
          <w:rFonts w:ascii="Arial" w:hAnsi="Arial" w:cs="Arial"/>
          <w:color w:val="000000"/>
          <w:spacing w:val="68"/>
        </w:rPr>
        <w:t xml:space="preserve"> </w:t>
      </w:r>
      <w:r w:rsidRPr="00707195">
        <w:rPr>
          <w:rFonts w:ascii="Arial" w:hAnsi="Arial" w:cs="Arial"/>
          <w:color w:val="000000"/>
        </w:rPr>
        <w:t>возможн</w:t>
      </w:r>
      <w:r w:rsidRPr="00707195">
        <w:rPr>
          <w:rFonts w:ascii="Arial" w:hAnsi="Arial" w:cs="Arial"/>
          <w:color w:val="000000"/>
          <w:spacing w:val="1"/>
        </w:rPr>
        <w:t>о</w:t>
      </w:r>
      <w:r w:rsidRPr="00707195">
        <w:rPr>
          <w:rFonts w:ascii="Arial" w:hAnsi="Arial" w:cs="Arial"/>
          <w:color w:val="000000"/>
        </w:rPr>
        <w:t>сть</w:t>
      </w:r>
      <w:r w:rsidRPr="00707195">
        <w:rPr>
          <w:rFonts w:ascii="Arial" w:hAnsi="Arial" w:cs="Arial"/>
          <w:color w:val="000000"/>
          <w:spacing w:val="-3"/>
        </w:rPr>
        <w:t xml:space="preserve"> </w:t>
      </w:r>
      <w:r w:rsidRPr="00707195">
        <w:rPr>
          <w:rFonts w:ascii="Arial" w:hAnsi="Arial" w:cs="Arial"/>
          <w:color w:val="000000"/>
        </w:rPr>
        <w:t>дост</w:t>
      </w:r>
      <w:r w:rsidRPr="00707195">
        <w:rPr>
          <w:rFonts w:ascii="Arial" w:hAnsi="Arial" w:cs="Arial"/>
          <w:color w:val="000000"/>
          <w:spacing w:val="-3"/>
        </w:rPr>
        <w:t>у</w:t>
      </w:r>
      <w:r w:rsidRPr="00707195">
        <w:rPr>
          <w:rFonts w:ascii="Arial" w:hAnsi="Arial" w:cs="Arial"/>
          <w:color w:val="000000"/>
        </w:rPr>
        <w:t>па</w:t>
      </w:r>
      <w:r w:rsidRPr="00707195">
        <w:rPr>
          <w:rFonts w:ascii="Arial" w:hAnsi="Arial" w:cs="Arial"/>
          <w:color w:val="000000"/>
          <w:spacing w:val="-2"/>
        </w:rPr>
        <w:t xml:space="preserve"> </w:t>
      </w:r>
      <w:r w:rsidRPr="00707195">
        <w:rPr>
          <w:rFonts w:ascii="Arial" w:hAnsi="Arial" w:cs="Arial"/>
          <w:color w:val="000000"/>
        </w:rPr>
        <w:t>заявителя</w:t>
      </w:r>
      <w:r w:rsidRPr="00707195">
        <w:rPr>
          <w:rFonts w:ascii="Arial" w:hAnsi="Arial" w:cs="Arial"/>
          <w:color w:val="000000"/>
          <w:spacing w:val="-3"/>
        </w:rPr>
        <w:t xml:space="preserve"> </w:t>
      </w:r>
      <w:r w:rsidRPr="00707195">
        <w:rPr>
          <w:rFonts w:ascii="Arial" w:hAnsi="Arial" w:cs="Arial"/>
          <w:color w:val="000000"/>
        </w:rPr>
        <w:t>на</w:t>
      </w:r>
      <w:r w:rsidRPr="00707195">
        <w:rPr>
          <w:rFonts w:ascii="Arial" w:hAnsi="Arial" w:cs="Arial"/>
          <w:color w:val="000000"/>
          <w:spacing w:val="-2"/>
        </w:rPr>
        <w:t xml:space="preserve"> </w:t>
      </w:r>
      <w:r w:rsidRPr="00707195">
        <w:rPr>
          <w:rFonts w:ascii="Arial" w:hAnsi="Arial" w:cs="Arial"/>
          <w:color w:val="000000"/>
          <w:spacing w:val="-1"/>
        </w:rPr>
        <w:t>Е</w:t>
      </w:r>
      <w:r w:rsidRPr="00707195">
        <w:rPr>
          <w:rFonts w:ascii="Arial" w:hAnsi="Arial" w:cs="Arial"/>
          <w:color w:val="000000"/>
        </w:rPr>
        <w:t>П</w:t>
      </w:r>
      <w:r w:rsidRPr="00707195">
        <w:rPr>
          <w:rFonts w:ascii="Arial" w:hAnsi="Arial" w:cs="Arial"/>
          <w:color w:val="000000"/>
          <w:spacing w:val="-1"/>
        </w:rPr>
        <w:t>Г</w:t>
      </w:r>
      <w:r w:rsidRPr="00707195">
        <w:rPr>
          <w:rFonts w:ascii="Arial" w:hAnsi="Arial" w:cs="Arial"/>
          <w:color w:val="000000"/>
        </w:rPr>
        <w:t>У</w:t>
      </w:r>
      <w:r w:rsidRPr="00707195">
        <w:rPr>
          <w:rFonts w:ascii="Arial" w:hAnsi="Arial" w:cs="Arial"/>
          <w:color w:val="000000"/>
          <w:spacing w:val="-1"/>
        </w:rPr>
        <w:t xml:space="preserve"> </w:t>
      </w:r>
      <w:r w:rsidRPr="00707195">
        <w:rPr>
          <w:rFonts w:ascii="Arial" w:hAnsi="Arial" w:cs="Arial"/>
          <w:color w:val="000000"/>
        </w:rPr>
        <w:t>к</w:t>
      </w:r>
      <w:r w:rsidRPr="00707195">
        <w:rPr>
          <w:rFonts w:ascii="Arial" w:hAnsi="Arial" w:cs="Arial"/>
          <w:color w:val="000000"/>
          <w:spacing w:val="-2"/>
        </w:rPr>
        <w:t xml:space="preserve"> </w:t>
      </w:r>
      <w:r w:rsidRPr="00707195">
        <w:rPr>
          <w:rFonts w:ascii="Arial" w:hAnsi="Arial" w:cs="Arial"/>
          <w:color w:val="000000"/>
        </w:rPr>
        <w:t>ран</w:t>
      </w:r>
      <w:r w:rsidRPr="00707195">
        <w:rPr>
          <w:rFonts w:ascii="Arial" w:hAnsi="Arial" w:cs="Arial"/>
          <w:color w:val="000000"/>
          <w:spacing w:val="-2"/>
        </w:rPr>
        <w:t>е</w:t>
      </w:r>
      <w:r w:rsidRPr="00707195">
        <w:rPr>
          <w:rFonts w:ascii="Arial" w:hAnsi="Arial" w:cs="Arial"/>
          <w:color w:val="000000"/>
        </w:rPr>
        <w:t>е</w:t>
      </w:r>
      <w:r w:rsidRPr="00707195">
        <w:rPr>
          <w:rFonts w:ascii="Arial" w:hAnsi="Arial" w:cs="Arial"/>
          <w:color w:val="000000"/>
          <w:spacing w:val="-2"/>
        </w:rPr>
        <w:t xml:space="preserve"> </w:t>
      </w:r>
      <w:r w:rsidRPr="00707195">
        <w:rPr>
          <w:rFonts w:ascii="Arial" w:hAnsi="Arial" w:cs="Arial"/>
          <w:color w:val="000000"/>
        </w:rPr>
        <w:t>поданным</w:t>
      </w:r>
      <w:r w:rsidRPr="00707195">
        <w:rPr>
          <w:rFonts w:ascii="Arial" w:hAnsi="Arial" w:cs="Arial"/>
          <w:color w:val="000000"/>
          <w:spacing w:val="-5"/>
        </w:rPr>
        <w:t xml:space="preserve"> </w:t>
      </w:r>
      <w:r w:rsidRPr="00707195">
        <w:rPr>
          <w:rFonts w:ascii="Arial" w:hAnsi="Arial" w:cs="Arial"/>
          <w:color w:val="000000"/>
        </w:rPr>
        <w:t>им</w:t>
      </w:r>
      <w:r w:rsidRPr="00707195">
        <w:rPr>
          <w:rFonts w:ascii="Arial" w:hAnsi="Arial" w:cs="Arial"/>
          <w:color w:val="000000"/>
          <w:spacing w:val="-2"/>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ениям в</w:t>
      </w:r>
      <w:r w:rsidRPr="00707195">
        <w:rPr>
          <w:rFonts w:ascii="Arial" w:hAnsi="Arial" w:cs="Arial"/>
          <w:color w:val="000000"/>
          <w:spacing w:val="47"/>
        </w:rPr>
        <w:t xml:space="preserve"> </w:t>
      </w:r>
      <w:r w:rsidRPr="00707195">
        <w:rPr>
          <w:rFonts w:ascii="Arial" w:hAnsi="Arial" w:cs="Arial"/>
          <w:color w:val="000000"/>
        </w:rPr>
        <w:t>течение</w:t>
      </w:r>
      <w:r w:rsidRPr="00707195">
        <w:rPr>
          <w:rFonts w:ascii="Arial" w:hAnsi="Arial" w:cs="Arial"/>
          <w:color w:val="000000"/>
          <w:spacing w:val="47"/>
        </w:rPr>
        <w:t xml:space="preserve"> </w:t>
      </w:r>
      <w:r w:rsidRPr="00707195">
        <w:rPr>
          <w:rFonts w:ascii="Arial" w:hAnsi="Arial" w:cs="Arial"/>
          <w:color w:val="000000"/>
        </w:rPr>
        <w:t>не</w:t>
      </w:r>
      <w:r w:rsidRPr="00707195">
        <w:rPr>
          <w:rFonts w:ascii="Arial" w:hAnsi="Arial" w:cs="Arial"/>
          <w:color w:val="000000"/>
          <w:spacing w:val="47"/>
        </w:rPr>
        <w:t xml:space="preserve"> </w:t>
      </w:r>
      <w:r w:rsidRPr="00707195">
        <w:rPr>
          <w:rFonts w:ascii="Arial" w:hAnsi="Arial" w:cs="Arial"/>
          <w:color w:val="000000"/>
        </w:rPr>
        <w:t>ме</w:t>
      </w:r>
      <w:r w:rsidRPr="00707195">
        <w:rPr>
          <w:rFonts w:ascii="Arial" w:hAnsi="Arial" w:cs="Arial"/>
          <w:color w:val="000000"/>
          <w:spacing w:val="-1"/>
        </w:rPr>
        <w:t>н</w:t>
      </w:r>
      <w:r w:rsidRPr="00707195">
        <w:rPr>
          <w:rFonts w:ascii="Arial" w:hAnsi="Arial" w:cs="Arial"/>
          <w:color w:val="000000"/>
        </w:rPr>
        <w:t>ее</w:t>
      </w:r>
      <w:r w:rsidRPr="00707195">
        <w:rPr>
          <w:rFonts w:ascii="Arial" w:hAnsi="Arial" w:cs="Arial"/>
          <w:color w:val="000000"/>
          <w:spacing w:val="44"/>
        </w:rPr>
        <w:t xml:space="preserve"> </w:t>
      </w:r>
      <w:r w:rsidRPr="00707195">
        <w:rPr>
          <w:rFonts w:ascii="Arial" w:hAnsi="Arial" w:cs="Arial"/>
          <w:color w:val="000000"/>
          <w:spacing w:val="1"/>
        </w:rPr>
        <w:t>од</w:t>
      </w:r>
      <w:r w:rsidRPr="00707195">
        <w:rPr>
          <w:rFonts w:ascii="Arial" w:hAnsi="Arial" w:cs="Arial"/>
          <w:color w:val="000000"/>
        </w:rPr>
        <w:t>ного</w:t>
      </w:r>
      <w:r w:rsidRPr="00707195">
        <w:rPr>
          <w:rFonts w:ascii="Arial" w:hAnsi="Arial" w:cs="Arial"/>
          <w:color w:val="000000"/>
          <w:spacing w:val="47"/>
        </w:rPr>
        <w:t xml:space="preserve"> </w:t>
      </w:r>
      <w:r w:rsidRPr="00707195">
        <w:rPr>
          <w:rFonts w:ascii="Arial" w:hAnsi="Arial" w:cs="Arial"/>
          <w:color w:val="000000"/>
        </w:rPr>
        <w:t>года,</w:t>
      </w:r>
      <w:r w:rsidRPr="00707195">
        <w:rPr>
          <w:rFonts w:ascii="Arial" w:hAnsi="Arial" w:cs="Arial"/>
          <w:color w:val="000000"/>
          <w:spacing w:val="46"/>
        </w:rPr>
        <w:t xml:space="preserve"> </w:t>
      </w:r>
      <w:r w:rsidRPr="00707195">
        <w:rPr>
          <w:rFonts w:ascii="Arial" w:hAnsi="Arial" w:cs="Arial"/>
          <w:color w:val="000000"/>
        </w:rPr>
        <w:t>а</w:t>
      </w:r>
      <w:r w:rsidRPr="00707195">
        <w:rPr>
          <w:rFonts w:ascii="Arial" w:hAnsi="Arial" w:cs="Arial"/>
          <w:color w:val="000000"/>
          <w:spacing w:val="47"/>
        </w:rPr>
        <w:t xml:space="preserve"> </w:t>
      </w:r>
      <w:r w:rsidRPr="00707195">
        <w:rPr>
          <w:rFonts w:ascii="Arial" w:hAnsi="Arial" w:cs="Arial"/>
          <w:color w:val="000000"/>
        </w:rPr>
        <w:t>та</w:t>
      </w:r>
      <w:r w:rsidRPr="00707195">
        <w:rPr>
          <w:rFonts w:ascii="Arial" w:hAnsi="Arial" w:cs="Arial"/>
          <w:color w:val="000000"/>
          <w:spacing w:val="-1"/>
        </w:rPr>
        <w:t>к</w:t>
      </w:r>
      <w:r w:rsidRPr="00707195">
        <w:rPr>
          <w:rFonts w:ascii="Arial" w:hAnsi="Arial" w:cs="Arial"/>
          <w:color w:val="000000"/>
        </w:rPr>
        <w:t>же</w:t>
      </w:r>
      <w:r w:rsidRPr="00707195">
        <w:rPr>
          <w:rFonts w:ascii="Arial" w:hAnsi="Arial" w:cs="Arial"/>
          <w:color w:val="000000"/>
          <w:spacing w:val="47"/>
        </w:rPr>
        <w:t xml:space="preserve"> </w:t>
      </w:r>
      <w:r w:rsidRPr="00707195">
        <w:rPr>
          <w:rFonts w:ascii="Arial" w:hAnsi="Arial" w:cs="Arial"/>
          <w:color w:val="000000"/>
        </w:rPr>
        <w:t>частично</w:t>
      </w:r>
      <w:r w:rsidRPr="00707195">
        <w:rPr>
          <w:rFonts w:ascii="Arial" w:hAnsi="Arial" w:cs="Arial"/>
          <w:color w:val="000000"/>
          <w:spacing w:val="48"/>
        </w:rPr>
        <w:t xml:space="preserve"> </w:t>
      </w:r>
      <w:r w:rsidRPr="00707195">
        <w:rPr>
          <w:rFonts w:ascii="Arial" w:hAnsi="Arial" w:cs="Arial"/>
          <w:color w:val="000000"/>
        </w:rPr>
        <w:t>с</w:t>
      </w:r>
      <w:r w:rsidRPr="00707195">
        <w:rPr>
          <w:rFonts w:ascii="Arial" w:hAnsi="Arial" w:cs="Arial"/>
          <w:color w:val="000000"/>
          <w:spacing w:val="-1"/>
        </w:rPr>
        <w:t>ф</w:t>
      </w:r>
      <w:r w:rsidRPr="00707195">
        <w:rPr>
          <w:rFonts w:ascii="Arial" w:hAnsi="Arial" w:cs="Arial"/>
          <w:color w:val="000000"/>
        </w:rPr>
        <w:t>ор</w:t>
      </w:r>
      <w:r w:rsidRPr="00707195">
        <w:rPr>
          <w:rFonts w:ascii="Arial" w:hAnsi="Arial" w:cs="Arial"/>
          <w:color w:val="000000"/>
          <w:spacing w:val="-1"/>
        </w:rPr>
        <w:t>м</w:t>
      </w:r>
      <w:r w:rsidRPr="00707195">
        <w:rPr>
          <w:rFonts w:ascii="Arial" w:hAnsi="Arial" w:cs="Arial"/>
          <w:color w:val="000000"/>
        </w:rPr>
        <w:t>иров</w:t>
      </w:r>
      <w:r w:rsidRPr="00707195">
        <w:rPr>
          <w:rFonts w:ascii="Arial" w:hAnsi="Arial" w:cs="Arial"/>
          <w:color w:val="000000"/>
          <w:spacing w:val="-1"/>
        </w:rPr>
        <w:t>а</w:t>
      </w:r>
      <w:r w:rsidRPr="00707195">
        <w:rPr>
          <w:rFonts w:ascii="Arial" w:hAnsi="Arial" w:cs="Arial"/>
          <w:color w:val="000000"/>
        </w:rPr>
        <w:t>нных</w:t>
      </w:r>
      <w:r w:rsidRPr="00707195">
        <w:rPr>
          <w:rFonts w:ascii="Arial" w:hAnsi="Arial" w:cs="Arial"/>
          <w:color w:val="000000"/>
          <w:spacing w:val="48"/>
        </w:rPr>
        <w:t xml:space="preserve"> </w:t>
      </w:r>
      <w:r w:rsidRPr="00707195">
        <w:rPr>
          <w:rFonts w:ascii="Arial" w:hAnsi="Arial" w:cs="Arial"/>
          <w:color w:val="000000"/>
        </w:rPr>
        <w:t>заяв</w:t>
      </w:r>
      <w:r w:rsidRPr="00707195">
        <w:rPr>
          <w:rFonts w:ascii="Arial" w:hAnsi="Arial" w:cs="Arial"/>
          <w:color w:val="000000"/>
          <w:spacing w:val="-1"/>
        </w:rPr>
        <w:t>лен</w:t>
      </w:r>
      <w:r w:rsidRPr="00707195">
        <w:rPr>
          <w:rFonts w:ascii="Arial" w:hAnsi="Arial" w:cs="Arial"/>
          <w:color w:val="000000"/>
        </w:rPr>
        <w:t>ий</w:t>
      </w:r>
      <w:r w:rsidRPr="00707195">
        <w:rPr>
          <w:rFonts w:ascii="Arial" w:hAnsi="Arial" w:cs="Arial"/>
          <w:color w:val="000000"/>
          <w:spacing w:val="58"/>
        </w:rPr>
        <w:t xml:space="preserve"> </w:t>
      </w:r>
      <w:proofErr w:type="gramStart"/>
      <w:r w:rsidRPr="00707195">
        <w:rPr>
          <w:rFonts w:ascii="Arial" w:hAnsi="Arial" w:cs="Arial"/>
          <w:color w:val="000000"/>
        </w:rPr>
        <w:t>-в</w:t>
      </w:r>
      <w:proofErr w:type="gramEnd"/>
      <w:r w:rsidRPr="00707195">
        <w:rPr>
          <w:rFonts w:ascii="Arial" w:hAnsi="Arial" w:cs="Arial"/>
          <w:color w:val="000000"/>
        </w:rPr>
        <w:t xml:space="preserve"> тече</w:t>
      </w:r>
      <w:r w:rsidRPr="00707195">
        <w:rPr>
          <w:rFonts w:ascii="Arial" w:hAnsi="Arial" w:cs="Arial"/>
          <w:color w:val="000000"/>
          <w:spacing w:val="-1"/>
        </w:rPr>
        <w:t>н</w:t>
      </w:r>
      <w:r w:rsidRPr="00707195">
        <w:rPr>
          <w:rFonts w:ascii="Arial" w:hAnsi="Arial" w:cs="Arial"/>
          <w:color w:val="000000"/>
        </w:rPr>
        <w:t xml:space="preserve">ие не </w:t>
      </w:r>
      <w:r w:rsidRPr="00707195">
        <w:rPr>
          <w:rFonts w:ascii="Arial" w:hAnsi="Arial" w:cs="Arial"/>
          <w:color w:val="000000"/>
          <w:spacing w:val="-2"/>
        </w:rPr>
        <w:t>м</w:t>
      </w:r>
      <w:r w:rsidRPr="00707195">
        <w:rPr>
          <w:rFonts w:ascii="Arial" w:hAnsi="Arial" w:cs="Arial"/>
          <w:color w:val="000000"/>
        </w:rPr>
        <w:t>ен</w:t>
      </w:r>
      <w:r w:rsidRPr="00707195">
        <w:rPr>
          <w:rFonts w:ascii="Arial" w:hAnsi="Arial" w:cs="Arial"/>
          <w:color w:val="000000"/>
          <w:spacing w:val="-2"/>
        </w:rPr>
        <w:t>е</w:t>
      </w:r>
      <w:r w:rsidRPr="00707195">
        <w:rPr>
          <w:rFonts w:ascii="Arial" w:hAnsi="Arial" w:cs="Arial"/>
          <w:color w:val="000000"/>
        </w:rPr>
        <w:t>е 3 мес</w:t>
      </w:r>
      <w:r w:rsidRPr="00707195">
        <w:rPr>
          <w:rFonts w:ascii="Arial" w:hAnsi="Arial" w:cs="Arial"/>
          <w:color w:val="000000"/>
          <w:spacing w:val="-2"/>
        </w:rPr>
        <w:t>я</w:t>
      </w:r>
      <w:r w:rsidRPr="00707195">
        <w:rPr>
          <w:rFonts w:ascii="Arial" w:hAnsi="Arial" w:cs="Arial"/>
          <w:color w:val="000000"/>
        </w:rPr>
        <w:t>цев.</w:t>
      </w:r>
    </w:p>
    <w:p w:rsidR="00707195" w:rsidRPr="00707195" w:rsidRDefault="00707195" w:rsidP="00707195">
      <w:pPr>
        <w:widowControl w:val="0"/>
        <w:spacing w:line="239" w:lineRule="auto"/>
        <w:ind w:right="-68"/>
        <w:jc w:val="both"/>
        <w:rPr>
          <w:rFonts w:ascii="Arial" w:hAnsi="Arial" w:cs="Arial"/>
          <w:color w:val="000000"/>
        </w:rPr>
      </w:pPr>
      <w:r w:rsidRPr="00707195">
        <w:rPr>
          <w:rFonts w:ascii="Arial" w:hAnsi="Arial" w:cs="Arial"/>
          <w:color w:val="000000"/>
        </w:rPr>
        <w:t>Сфо</w:t>
      </w:r>
      <w:r w:rsidRPr="00707195">
        <w:rPr>
          <w:rFonts w:ascii="Arial" w:hAnsi="Arial" w:cs="Arial"/>
          <w:color w:val="000000"/>
          <w:spacing w:val="1"/>
        </w:rPr>
        <w:t>р</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1"/>
        </w:rPr>
        <w:t>ров</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ое</w:t>
      </w:r>
      <w:r w:rsidRPr="00707195">
        <w:rPr>
          <w:rFonts w:ascii="Arial" w:hAnsi="Arial" w:cs="Arial"/>
          <w:color w:val="000000"/>
          <w:spacing w:val="18"/>
        </w:rPr>
        <w:t xml:space="preserve"> </w:t>
      </w:r>
      <w:r w:rsidRPr="00707195">
        <w:rPr>
          <w:rFonts w:ascii="Arial" w:hAnsi="Arial" w:cs="Arial"/>
          <w:color w:val="000000"/>
        </w:rPr>
        <w:t>и</w:t>
      </w:r>
      <w:r w:rsidRPr="00707195">
        <w:rPr>
          <w:rFonts w:ascii="Arial" w:hAnsi="Arial" w:cs="Arial"/>
          <w:color w:val="000000"/>
          <w:spacing w:val="17"/>
        </w:rPr>
        <w:t xml:space="preserve"> </w:t>
      </w:r>
      <w:r w:rsidRPr="00707195">
        <w:rPr>
          <w:rFonts w:ascii="Arial" w:hAnsi="Arial" w:cs="Arial"/>
          <w:color w:val="000000"/>
          <w:spacing w:val="1"/>
        </w:rPr>
        <w:t>п</w:t>
      </w:r>
      <w:r w:rsidRPr="00707195">
        <w:rPr>
          <w:rFonts w:ascii="Arial" w:hAnsi="Arial" w:cs="Arial"/>
          <w:color w:val="000000"/>
        </w:rPr>
        <w:t>одпис</w:t>
      </w:r>
      <w:r w:rsidRPr="00707195">
        <w:rPr>
          <w:rFonts w:ascii="Arial" w:hAnsi="Arial" w:cs="Arial"/>
          <w:color w:val="000000"/>
          <w:spacing w:val="-1"/>
        </w:rPr>
        <w:t>ан</w:t>
      </w:r>
      <w:r w:rsidRPr="00707195">
        <w:rPr>
          <w:rFonts w:ascii="Arial" w:hAnsi="Arial" w:cs="Arial"/>
          <w:color w:val="000000"/>
        </w:rPr>
        <w:t>ное</w:t>
      </w:r>
      <w:r w:rsidRPr="00707195">
        <w:rPr>
          <w:rFonts w:ascii="Arial" w:hAnsi="Arial" w:cs="Arial"/>
          <w:color w:val="000000"/>
          <w:spacing w:val="18"/>
        </w:rPr>
        <w:t xml:space="preserve"> </w:t>
      </w:r>
      <w:proofErr w:type="gramStart"/>
      <w:r w:rsidRPr="00707195">
        <w:rPr>
          <w:rFonts w:ascii="Arial" w:hAnsi="Arial" w:cs="Arial"/>
          <w:color w:val="000000"/>
        </w:rPr>
        <w:t>заявл</w:t>
      </w:r>
      <w:r w:rsidRPr="00707195">
        <w:rPr>
          <w:rFonts w:ascii="Arial" w:hAnsi="Arial" w:cs="Arial"/>
          <w:color w:val="000000"/>
          <w:spacing w:val="-2"/>
        </w:rPr>
        <w:t>е</w:t>
      </w:r>
      <w:r w:rsidRPr="00707195">
        <w:rPr>
          <w:rFonts w:ascii="Arial" w:hAnsi="Arial" w:cs="Arial"/>
          <w:color w:val="000000"/>
        </w:rPr>
        <w:t>ние</w:t>
      </w:r>
      <w:proofErr w:type="gramEnd"/>
      <w:r w:rsidRPr="00707195">
        <w:rPr>
          <w:rFonts w:ascii="Arial" w:hAnsi="Arial" w:cs="Arial"/>
          <w:color w:val="000000"/>
          <w:spacing w:val="18"/>
        </w:rPr>
        <w:t xml:space="preserve"> </w:t>
      </w:r>
      <w:r w:rsidRPr="00707195">
        <w:rPr>
          <w:rFonts w:ascii="Arial" w:hAnsi="Arial" w:cs="Arial"/>
          <w:color w:val="000000"/>
        </w:rPr>
        <w:t>и</w:t>
      </w:r>
      <w:r w:rsidRPr="00707195">
        <w:rPr>
          <w:rFonts w:ascii="Arial" w:hAnsi="Arial" w:cs="Arial"/>
          <w:color w:val="000000"/>
          <w:spacing w:val="17"/>
        </w:rPr>
        <w:t xml:space="preserve"> </w:t>
      </w:r>
      <w:r w:rsidRPr="00707195">
        <w:rPr>
          <w:rFonts w:ascii="Arial" w:hAnsi="Arial" w:cs="Arial"/>
          <w:color w:val="000000"/>
        </w:rPr>
        <w:t>иные</w:t>
      </w:r>
      <w:r w:rsidRPr="00707195">
        <w:rPr>
          <w:rFonts w:ascii="Arial" w:hAnsi="Arial" w:cs="Arial"/>
          <w:color w:val="000000"/>
          <w:spacing w:val="18"/>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к</w:t>
      </w:r>
      <w:r w:rsidRPr="00707195">
        <w:rPr>
          <w:rFonts w:ascii="Arial" w:hAnsi="Arial" w:cs="Arial"/>
          <w:color w:val="000000"/>
          <w:spacing w:val="-1"/>
        </w:rPr>
        <w:t>у</w:t>
      </w:r>
      <w:r w:rsidRPr="00707195">
        <w:rPr>
          <w:rFonts w:ascii="Arial" w:hAnsi="Arial" w:cs="Arial"/>
          <w:color w:val="000000"/>
        </w:rPr>
        <w:t>ме</w:t>
      </w:r>
      <w:r w:rsidRPr="00707195">
        <w:rPr>
          <w:rFonts w:ascii="Arial" w:hAnsi="Arial" w:cs="Arial"/>
          <w:color w:val="000000"/>
          <w:spacing w:val="9"/>
        </w:rPr>
        <w:t>н</w:t>
      </w:r>
      <w:r w:rsidRPr="00707195">
        <w:rPr>
          <w:rFonts w:ascii="Arial" w:hAnsi="Arial" w:cs="Arial"/>
          <w:color w:val="000000"/>
          <w:spacing w:val="1"/>
        </w:rPr>
        <w:t>ты,</w:t>
      </w:r>
      <w:r w:rsidRPr="00707195">
        <w:rPr>
          <w:rFonts w:ascii="Arial" w:hAnsi="Arial" w:cs="Arial"/>
          <w:color w:val="000000"/>
          <w:spacing w:val="18"/>
        </w:rPr>
        <w:t xml:space="preserve"> </w:t>
      </w:r>
      <w:r w:rsidRPr="00707195">
        <w:rPr>
          <w:rFonts w:ascii="Arial" w:hAnsi="Arial" w:cs="Arial"/>
          <w:color w:val="000000"/>
          <w:spacing w:val="1"/>
        </w:rPr>
        <w:t>н</w:t>
      </w:r>
      <w:r w:rsidRPr="00707195">
        <w:rPr>
          <w:rFonts w:ascii="Arial" w:hAnsi="Arial" w:cs="Arial"/>
          <w:color w:val="000000"/>
        </w:rPr>
        <w:t>еобх</w:t>
      </w:r>
      <w:r w:rsidRPr="00707195">
        <w:rPr>
          <w:rFonts w:ascii="Arial" w:hAnsi="Arial" w:cs="Arial"/>
          <w:color w:val="000000"/>
          <w:spacing w:val="-1"/>
        </w:rPr>
        <w:t>о</w:t>
      </w:r>
      <w:r w:rsidRPr="00707195">
        <w:rPr>
          <w:rFonts w:ascii="Arial" w:hAnsi="Arial" w:cs="Arial"/>
          <w:color w:val="000000"/>
        </w:rPr>
        <w:t>д</w:t>
      </w:r>
      <w:r w:rsidRPr="00707195">
        <w:rPr>
          <w:rFonts w:ascii="Arial" w:hAnsi="Arial" w:cs="Arial"/>
          <w:color w:val="000000"/>
          <w:spacing w:val="1"/>
        </w:rPr>
        <w:t>и</w:t>
      </w:r>
      <w:r w:rsidRPr="00707195">
        <w:rPr>
          <w:rFonts w:ascii="Arial" w:hAnsi="Arial" w:cs="Arial"/>
          <w:color w:val="000000"/>
        </w:rPr>
        <w:t>мые для</w:t>
      </w:r>
      <w:r w:rsidRPr="00707195">
        <w:rPr>
          <w:rFonts w:ascii="Arial" w:hAnsi="Arial" w:cs="Arial"/>
          <w:color w:val="000000"/>
          <w:spacing w:val="150"/>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ния</w:t>
      </w:r>
      <w:r w:rsidRPr="00707195">
        <w:rPr>
          <w:rFonts w:ascii="Arial" w:hAnsi="Arial" w:cs="Arial"/>
          <w:color w:val="000000"/>
          <w:spacing w:val="150"/>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ниципальной</w:t>
      </w:r>
      <w:r w:rsidRPr="00707195">
        <w:rPr>
          <w:rFonts w:ascii="Arial" w:hAnsi="Arial" w:cs="Arial"/>
          <w:color w:val="000000"/>
          <w:spacing w:val="149"/>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1"/>
        </w:rPr>
        <w:t>у</w:t>
      </w:r>
      <w:r w:rsidRPr="00707195">
        <w:rPr>
          <w:rFonts w:ascii="Arial" w:hAnsi="Arial" w:cs="Arial"/>
          <w:color w:val="000000"/>
        </w:rPr>
        <w:t>г</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149"/>
        </w:rPr>
        <w:t xml:space="preserve"> </w:t>
      </w:r>
      <w:r w:rsidRPr="00707195">
        <w:rPr>
          <w:rFonts w:ascii="Arial" w:hAnsi="Arial" w:cs="Arial"/>
          <w:color w:val="000000"/>
        </w:rPr>
        <w:t>направл</w:t>
      </w:r>
      <w:r w:rsidRPr="00707195">
        <w:rPr>
          <w:rFonts w:ascii="Arial" w:hAnsi="Arial" w:cs="Arial"/>
          <w:color w:val="000000"/>
          <w:spacing w:val="-1"/>
        </w:rPr>
        <w:t>яю</w:t>
      </w:r>
      <w:r w:rsidRPr="00707195">
        <w:rPr>
          <w:rFonts w:ascii="Arial" w:hAnsi="Arial" w:cs="Arial"/>
          <w:color w:val="000000"/>
        </w:rPr>
        <w:t>тся в У</w:t>
      </w:r>
      <w:r w:rsidRPr="00707195">
        <w:rPr>
          <w:rFonts w:ascii="Arial" w:hAnsi="Arial" w:cs="Arial"/>
          <w:color w:val="000000"/>
          <w:spacing w:val="1"/>
        </w:rPr>
        <w:t>по</w:t>
      </w:r>
      <w:r w:rsidRPr="00707195">
        <w:rPr>
          <w:rFonts w:ascii="Arial" w:hAnsi="Arial" w:cs="Arial"/>
          <w:color w:val="000000"/>
          <w:spacing w:val="-2"/>
        </w:rPr>
        <w:t>л</w:t>
      </w:r>
      <w:r w:rsidRPr="00707195">
        <w:rPr>
          <w:rFonts w:ascii="Arial" w:hAnsi="Arial" w:cs="Arial"/>
          <w:color w:val="000000"/>
        </w:rPr>
        <w:t>номоченный</w:t>
      </w:r>
      <w:r w:rsidRPr="00707195">
        <w:rPr>
          <w:rFonts w:ascii="Arial" w:hAnsi="Arial" w:cs="Arial"/>
          <w:color w:val="000000"/>
          <w:spacing w:val="-1"/>
        </w:rPr>
        <w:t xml:space="preserve"> </w:t>
      </w:r>
      <w:r w:rsidRPr="00707195">
        <w:rPr>
          <w:rFonts w:ascii="Arial" w:hAnsi="Arial" w:cs="Arial"/>
          <w:color w:val="000000"/>
        </w:rPr>
        <w:t>о</w:t>
      </w:r>
      <w:r w:rsidRPr="00707195">
        <w:rPr>
          <w:rFonts w:ascii="Arial" w:hAnsi="Arial" w:cs="Arial"/>
          <w:color w:val="000000"/>
          <w:spacing w:val="1"/>
        </w:rPr>
        <w:t>р</w:t>
      </w:r>
      <w:r w:rsidRPr="00707195">
        <w:rPr>
          <w:rFonts w:ascii="Arial" w:hAnsi="Arial" w:cs="Arial"/>
          <w:color w:val="000000"/>
          <w:spacing w:val="-1"/>
        </w:rPr>
        <w:t>г</w:t>
      </w:r>
      <w:r w:rsidRPr="00707195">
        <w:rPr>
          <w:rFonts w:ascii="Arial" w:hAnsi="Arial" w:cs="Arial"/>
          <w:color w:val="000000"/>
        </w:rPr>
        <w:t>ан</w:t>
      </w:r>
      <w:r w:rsidRPr="00707195">
        <w:rPr>
          <w:rFonts w:ascii="Arial" w:hAnsi="Arial" w:cs="Arial"/>
          <w:color w:val="000000"/>
          <w:spacing w:val="-2"/>
        </w:rPr>
        <w:t xml:space="preserve"> </w:t>
      </w:r>
      <w:r w:rsidRPr="00707195">
        <w:rPr>
          <w:rFonts w:ascii="Arial" w:hAnsi="Arial" w:cs="Arial"/>
          <w:color w:val="000000"/>
        </w:rPr>
        <w:t>посредст</w:t>
      </w:r>
      <w:r w:rsidRPr="00707195">
        <w:rPr>
          <w:rFonts w:ascii="Arial" w:hAnsi="Arial" w:cs="Arial"/>
          <w:color w:val="000000"/>
          <w:spacing w:val="-3"/>
        </w:rPr>
        <w:t>в</w:t>
      </w:r>
      <w:r w:rsidRPr="00707195">
        <w:rPr>
          <w:rFonts w:ascii="Arial" w:hAnsi="Arial" w:cs="Arial"/>
          <w:color w:val="000000"/>
        </w:rPr>
        <w:t>ом</w:t>
      </w:r>
      <w:r w:rsidRPr="00707195">
        <w:rPr>
          <w:rFonts w:ascii="Arial" w:hAnsi="Arial" w:cs="Arial"/>
          <w:color w:val="000000"/>
          <w:spacing w:val="-2"/>
        </w:rPr>
        <w:t xml:space="preserve"> </w:t>
      </w:r>
      <w:r w:rsidRPr="00707195">
        <w:rPr>
          <w:rFonts w:ascii="Arial" w:hAnsi="Arial" w:cs="Arial"/>
          <w:color w:val="000000"/>
        </w:rPr>
        <w:t>ЕПГУ.</w:t>
      </w:r>
    </w:p>
    <w:p w:rsidR="00707195" w:rsidRPr="00707195" w:rsidRDefault="00707195" w:rsidP="00707195">
      <w:pPr>
        <w:widowControl w:val="0"/>
        <w:spacing w:before="2" w:line="239" w:lineRule="auto"/>
        <w:ind w:right="-65"/>
        <w:jc w:val="both"/>
        <w:rPr>
          <w:rFonts w:ascii="Arial" w:hAnsi="Arial" w:cs="Arial"/>
          <w:color w:val="000000"/>
        </w:rPr>
      </w:pPr>
      <w:r w:rsidRPr="00707195">
        <w:rPr>
          <w:rFonts w:ascii="Arial" w:hAnsi="Arial" w:cs="Arial"/>
          <w:color w:val="000000"/>
        </w:rPr>
        <w:t>3.4.2.</w:t>
      </w:r>
      <w:r w:rsidRPr="00707195">
        <w:rPr>
          <w:rFonts w:ascii="Arial" w:hAnsi="Arial" w:cs="Arial"/>
          <w:color w:val="000000"/>
          <w:spacing w:val="7"/>
        </w:rPr>
        <w:t xml:space="preserve"> </w:t>
      </w:r>
      <w:r w:rsidRPr="00707195">
        <w:rPr>
          <w:rFonts w:ascii="Arial" w:hAnsi="Arial" w:cs="Arial"/>
          <w:color w:val="000000"/>
        </w:rPr>
        <w:t>Уполномоч</w:t>
      </w:r>
      <w:r w:rsidRPr="00707195">
        <w:rPr>
          <w:rFonts w:ascii="Arial" w:hAnsi="Arial" w:cs="Arial"/>
          <w:color w:val="000000"/>
          <w:spacing w:val="-1"/>
        </w:rPr>
        <w:t>е</w:t>
      </w:r>
      <w:r w:rsidRPr="00707195">
        <w:rPr>
          <w:rFonts w:ascii="Arial" w:hAnsi="Arial" w:cs="Arial"/>
          <w:color w:val="000000"/>
        </w:rPr>
        <w:t>нный</w:t>
      </w:r>
      <w:r w:rsidRPr="00707195">
        <w:rPr>
          <w:rFonts w:ascii="Arial" w:hAnsi="Arial" w:cs="Arial"/>
          <w:color w:val="000000"/>
          <w:spacing w:val="-6"/>
        </w:rPr>
        <w:t xml:space="preserve"> </w:t>
      </w:r>
      <w:r w:rsidRPr="00707195">
        <w:rPr>
          <w:rFonts w:ascii="Arial" w:hAnsi="Arial" w:cs="Arial"/>
          <w:color w:val="000000"/>
          <w:spacing w:val="-1"/>
        </w:rPr>
        <w:t>о</w:t>
      </w:r>
      <w:r w:rsidRPr="00707195">
        <w:rPr>
          <w:rFonts w:ascii="Arial" w:hAnsi="Arial" w:cs="Arial"/>
          <w:color w:val="000000"/>
        </w:rPr>
        <w:t>рг</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4"/>
        </w:rPr>
        <w:t xml:space="preserve"> </w:t>
      </w:r>
      <w:r w:rsidRPr="00707195">
        <w:rPr>
          <w:rFonts w:ascii="Arial" w:hAnsi="Arial" w:cs="Arial"/>
          <w:color w:val="000000"/>
          <w:spacing w:val="-1"/>
        </w:rPr>
        <w:t>о</w:t>
      </w:r>
      <w:r w:rsidRPr="00707195">
        <w:rPr>
          <w:rFonts w:ascii="Arial" w:hAnsi="Arial" w:cs="Arial"/>
          <w:color w:val="000000"/>
        </w:rPr>
        <w:t>бе</w:t>
      </w:r>
      <w:r w:rsidRPr="00707195">
        <w:rPr>
          <w:rFonts w:ascii="Arial" w:hAnsi="Arial" w:cs="Arial"/>
          <w:color w:val="000000"/>
          <w:spacing w:val="-2"/>
        </w:rPr>
        <w:t>с</w:t>
      </w:r>
      <w:r w:rsidRPr="00707195">
        <w:rPr>
          <w:rFonts w:ascii="Arial" w:hAnsi="Arial" w:cs="Arial"/>
          <w:color w:val="000000"/>
        </w:rPr>
        <w:t>пе</w:t>
      </w:r>
      <w:r w:rsidRPr="00707195">
        <w:rPr>
          <w:rFonts w:ascii="Arial" w:hAnsi="Arial" w:cs="Arial"/>
          <w:color w:val="000000"/>
          <w:spacing w:val="-1"/>
        </w:rPr>
        <w:t>ч</w:t>
      </w:r>
      <w:r w:rsidRPr="00707195">
        <w:rPr>
          <w:rFonts w:ascii="Arial" w:hAnsi="Arial" w:cs="Arial"/>
          <w:color w:val="000000"/>
        </w:rPr>
        <w:t>ивает</w:t>
      </w:r>
      <w:r w:rsidRPr="00707195">
        <w:rPr>
          <w:rFonts w:ascii="Arial" w:hAnsi="Arial" w:cs="Arial"/>
          <w:color w:val="000000"/>
          <w:spacing w:val="-5"/>
        </w:rPr>
        <w:t xml:space="preserve"> </w:t>
      </w:r>
      <w:r w:rsidRPr="00707195">
        <w:rPr>
          <w:rFonts w:ascii="Arial" w:hAnsi="Arial" w:cs="Arial"/>
          <w:color w:val="000000"/>
        </w:rPr>
        <w:t>в</w:t>
      </w:r>
      <w:r w:rsidRPr="00707195">
        <w:rPr>
          <w:rFonts w:ascii="Arial" w:hAnsi="Arial" w:cs="Arial"/>
          <w:color w:val="000000"/>
          <w:spacing w:val="-8"/>
        </w:rPr>
        <w:t xml:space="preserve"> </w:t>
      </w:r>
      <w:r w:rsidRPr="00707195">
        <w:rPr>
          <w:rFonts w:ascii="Arial" w:hAnsi="Arial" w:cs="Arial"/>
          <w:color w:val="000000"/>
        </w:rPr>
        <w:t>сро</w:t>
      </w:r>
      <w:r w:rsidRPr="00707195">
        <w:rPr>
          <w:rFonts w:ascii="Arial" w:hAnsi="Arial" w:cs="Arial"/>
          <w:color w:val="000000"/>
          <w:spacing w:val="5"/>
        </w:rPr>
        <w:t>к</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5"/>
        </w:rPr>
        <w:t xml:space="preserve"> </w:t>
      </w:r>
      <w:r w:rsidRPr="00707195">
        <w:rPr>
          <w:rFonts w:ascii="Arial" w:hAnsi="Arial" w:cs="Arial"/>
          <w:color w:val="000000"/>
          <w:spacing w:val="-4"/>
        </w:rPr>
        <w:t>у</w:t>
      </w:r>
      <w:r w:rsidRPr="00707195">
        <w:rPr>
          <w:rFonts w:ascii="Arial" w:hAnsi="Arial" w:cs="Arial"/>
          <w:color w:val="000000"/>
        </w:rPr>
        <w:t>каза</w:t>
      </w:r>
      <w:r w:rsidRPr="00707195">
        <w:rPr>
          <w:rFonts w:ascii="Arial" w:hAnsi="Arial" w:cs="Arial"/>
          <w:color w:val="000000"/>
          <w:spacing w:val="-1"/>
        </w:rPr>
        <w:t>н</w:t>
      </w:r>
      <w:r w:rsidRPr="00707195">
        <w:rPr>
          <w:rFonts w:ascii="Arial" w:hAnsi="Arial" w:cs="Arial"/>
          <w:color w:val="000000"/>
        </w:rPr>
        <w:t>ные</w:t>
      </w:r>
      <w:r w:rsidRPr="00707195">
        <w:rPr>
          <w:rFonts w:ascii="Arial" w:hAnsi="Arial" w:cs="Arial"/>
          <w:color w:val="000000"/>
          <w:spacing w:val="-5"/>
        </w:rPr>
        <w:t xml:space="preserve"> </w:t>
      </w:r>
      <w:r w:rsidRPr="00707195">
        <w:rPr>
          <w:rFonts w:ascii="Arial" w:hAnsi="Arial" w:cs="Arial"/>
          <w:color w:val="000000"/>
        </w:rPr>
        <w:t>в</w:t>
      </w:r>
      <w:r w:rsidRPr="00707195">
        <w:rPr>
          <w:rFonts w:ascii="Arial" w:hAnsi="Arial" w:cs="Arial"/>
          <w:color w:val="000000"/>
          <w:spacing w:val="-8"/>
        </w:rPr>
        <w:t xml:space="preserve"> </w:t>
      </w:r>
      <w:r w:rsidRPr="00707195">
        <w:rPr>
          <w:rFonts w:ascii="Arial" w:hAnsi="Arial" w:cs="Arial"/>
          <w:color w:val="000000"/>
        </w:rPr>
        <w:t>п</w:t>
      </w:r>
      <w:r w:rsidRPr="00707195">
        <w:rPr>
          <w:rFonts w:ascii="Arial" w:hAnsi="Arial" w:cs="Arial"/>
          <w:color w:val="000000"/>
          <w:spacing w:val="-1"/>
        </w:rPr>
        <w:t>у</w:t>
      </w:r>
      <w:r w:rsidRPr="00707195">
        <w:rPr>
          <w:rFonts w:ascii="Arial" w:hAnsi="Arial" w:cs="Arial"/>
          <w:color w:val="000000"/>
        </w:rPr>
        <w:t>нктах</w:t>
      </w:r>
      <w:r w:rsidRPr="00707195">
        <w:rPr>
          <w:rFonts w:ascii="Arial" w:hAnsi="Arial" w:cs="Arial"/>
          <w:color w:val="000000"/>
          <w:spacing w:val="-6"/>
        </w:rPr>
        <w:t xml:space="preserve"> </w:t>
      </w:r>
      <w:r w:rsidRPr="00707195">
        <w:rPr>
          <w:rFonts w:ascii="Arial" w:hAnsi="Arial" w:cs="Arial"/>
          <w:color w:val="000000"/>
        </w:rPr>
        <w:t>2.21 и</w:t>
      </w:r>
      <w:r w:rsidRPr="00707195">
        <w:rPr>
          <w:rFonts w:ascii="Arial" w:hAnsi="Arial" w:cs="Arial"/>
          <w:color w:val="000000"/>
          <w:spacing w:val="1"/>
        </w:rPr>
        <w:t xml:space="preserve"> </w:t>
      </w:r>
      <w:r w:rsidRPr="00707195">
        <w:rPr>
          <w:rFonts w:ascii="Arial" w:hAnsi="Arial" w:cs="Arial"/>
          <w:color w:val="000000"/>
        </w:rPr>
        <w:t>2</w:t>
      </w:r>
      <w:r w:rsidRPr="00707195">
        <w:rPr>
          <w:rFonts w:ascii="Arial" w:hAnsi="Arial" w:cs="Arial"/>
          <w:color w:val="000000"/>
          <w:spacing w:val="-1"/>
        </w:rPr>
        <w:t>.</w:t>
      </w:r>
      <w:r w:rsidRPr="00707195">
        <w:rPr>
          <w:rFonts w:ascii="Arial" w:hAnsi="Arial" w:cs="Arial"/>
          <w:color w:val="000000"/>
        </w:rPr>
        <w:t>22</w:t>
      </w:r>
      <w:r w:rsidRPr="00707195">
        <w:rPr>
          <w:rFonts w:ascii="Arial" w:hAnsi="Arial" w:cs="Arial"/>
          <w:color w:val="000000"/>
          <w:spacing w:val="-1"/>
        </w:rPr>
        <w:t xml:space="preserve"> </w:t>
      </w:r>
      <w:r w:rsidRPr="00707195">
        <w:rPr>
          <w:rFonts w:ascii="Arial" w:hAnsi="Arial" w:cs="Arial"/>
          <w:color w:val="000000"/>
        </w:rPr>
        <w:t>нас</w:t>
      </w:r>
      <w:r w:rsidRPr="00707195">
        <w:rPr>
          <w:rFonts w:ascii="Arial" w:hAnsi="Arial" w:cs="Arial"/>
          <w:color w:val="000000"/>
          <w:spacing w:val="-2"/>
        </w:rPr>
        <w:t>т</w:t>
      </w:r>
      <w:r w:rsidRPr="00707195">
        <w:rPr>
          <w:rFonts w:ascii="Arial" w:hAnsi="Arial" w:cs="Arial"/>
          <w:color w:val="000000"/>
        </w:rPr>
        <w:t>оящ</w:t>
      </w:r>
      <w:r w:rsidRPr="00707195">
        <w:rPr>
          <w:rFonts w:ascii="Arial" w:hAnsi="Arial" w:cs="Arial"/>
          <w:color w:val="000000"/>
          <w:spacing w:val="-1"/>
        </w:rPr>
        <w:t>е</w:t>
      </w:r>
      <w:r w:rsidRPr="00707195">
        <w:rPr>
          <w:rFonts w:ascii="Arial" w:hAnsi="Arial" w:cs="Arial"/>
          <w:color w:val="000000"/>
        </w:rPr>
        <w:t>го</w:t>
      </w:r>
      <w:r w:rsidRPr="00707195">
        <w:rPr>
          <w:rFonts w:ascii="Arial" w:hAnsi="Arial" w:cs="Arial"/>
          <w:color w:val="000000"/>
          <w:spacing w:val="1"/>
        </w:rPr>
        <w:t xml:space="preserve"> </w:t>
      </w:r>
      <w:r w:rsidRPr="00707195">
        <w:rPr>
          <w:rFonts w:ascii="Arial" w:hAnsi="Arial" w:cs="Arial"/>
          <w:color w:val="000000"/>
          <w:spacing w:val="-4"/>
        </w:rPr>
        <w:t>А</w:t>
      </w:r>
      <w:r w:rsidRPr="00707195">
        <w:rPr>
          <w:rFonts w:ascii="Arial" w:hAnsi="Arial" w:cs="Arial"/>
          <w:color w:val="000000"/>
          <w:spacing w:val="1"/>
        </w:rPr>
        <w:t>д</w:t>
      </w:r>
      <w:r w:rsidRPr="00707195">
        <w:rPr>
          <w:rFonts w:ascii="Arial" w:hAnsi="Arial" w:cs="Arial"/>
          <w:color w:val="000000"/>
        </w:rPr>
        <w:t>минист</w:t>
      </w:r>
      <w:r w:rsidRPr="00707195">
        <w:rPr>
          <w:rFonts w:ascii="Arial" w:hAnsi="Arial" w:cs="Arial"/>
          <w:color w:val="000000"/>
          <w:spacing w:val="-1"/>
        </w:rPr>
        <w:t>р</w:t>
      </w:r>
      <w:r w:rsidRPr="00707195">
        <w:rPr>
          <w:rFonts w:ascii="Arial" w:hAnsi="Arial" w:cs="Arial"/>
          <w:color w:val="000000"/>
        </w:rPr>
        <w:t>ати</w:t>
      </w:r>
      <w:r w:rsidRPr="00707195">
        <w:rPr>
          <w:rFonts w:ascii="Arial" w:hAnsi="Arial" w:cs="Arial"/>
          <w:color w:val="000000"/>
          <w:spacing w:val="-1"/>
        </w:rPr>
        <w:t>в</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
        </w:rPr>
        <w:t xml:space="preserve"> р</w:t>
      </w:r>
      <w:r w:rsidRPr="00707195">
        <w:rPr>
          <w:rFonts w:ascii="Arial" w:hAnsi="Arial" w:cs="Arial"/>
          <w:color w:val="000000"/>
        </w:rPr>
        <w:t>егламен</w:t>
      </w:r>
      <w:r w:rsidRPr="00707195">
        <w:rPr>
          <w:rFonts w:ascii="Arial" w:hAnsi="Arial" w:cs="Arial"/>
          <w:color w:val="000000"/>
          <w:spacing w:val="-1"/>
        </w:rPr>
        <w:t>т</w:t>
      </w:r>
      <w:r w:rsidRPr="00707195">
        <w:rPr>
          <w:rFonts w:ascii="Arial" w:hAnsi="Arial" w:cs="Arial"/>
          <w:color w:val="000000"/>
          <w:spacing w:val="3"/>
        </w:rPr>
        <w:t>а</w:t>
      </w:r>
      <w:r w:rsidRPr="00707195">
        <w:rPr>
          <w:rFonts w:ascii="Arial" w:hAnsi="Arial" w:cs="Arial"/>
          <w:color w:val="000000"/>
        </w:rPr>
        <w:t>:</w:t>
      </w:r>
    </w:p>
    <w:p w:rsidR="00707195" w:rsidRPr="00707195" w:rsidRDefault="00707195" w:rsidP="00707195">
      <w:pPr>
        <w:widowControl w:val="0"/>
        <w:spacing w:line="239" w:lineRule="auto"/>
        <w:ind w:right="-15"/>
        <w:jc w:val="both"/>
        <w:rPr>
          <w:rFonts w:ascii="Arial" w:hAnsi="Arial" w:cs="Arial"/>
          <w:color w:val="000000"/>
        </w:rPr>
      </w:pPr>
      <w:r w:rsidRPr="00707195">
        <w:rPr>
          <w:rFonts w:ascii="Arial" w:hAnsi="Arial" w:cs="Arial"/>
          <w:color w:val="000000"/>
        </w:rPr>
        <w:t>а)</w:t>
      </w:r>
      <w:r w:rsidRPr="00707195">
        <w:rPr>
          <w:rFonts w:ascii="Arial" w:hAnsi="Arial" w:cs="Arial"/>
          <w:color w:val="000000"/>
          <w:spacing w:val="68"/>
        </w:rPr>
        <w:t xml:space="preserve"> </w:t>
      </w:r>
      <w:r w:rsidRPr="00707195">
        <w:rPr>
          <w:rFonts w:ascii="Arial" w:hAnsi="Arial" w:cs="Arial"/>
          <w:color w:val="000000"/>
          <w:spacing w:val="1"/>
        </w:rPr>
        <w:t>п</w:t>
      </w:r>
      <w:r w:rsidRPr="00707195">
        <w:rPr>
          <w:rFonts w:ascii="Arial" w:hAnsi="Arial" w:cs="Arial"/>
          <w:color w:val="000000"/>
        </w:rPr>
        <w:t>рием</w:t>
      </w:r>
      <w:r w:rsidRPr="00707195">
        <w:rPr>
          <w:rFonts w:ascii="Arial" w:hAnsi="Arial" w:cs="Arial"/>
          <w:color w:val="000000"/>
          <w:spacing w:val="93"/>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кументов,</w:t>
      </w:r>
      <w:r w:rsidRPr="00707195">
        <w:rPr>
          <w:rFonts w:ascii="Arial" w:hAnsi="Arial" w:cs="Arial"/>
          <w:color w:val="000000"/>
          <w:spacing w:val="92"/>
        </w:rPr>
        <w:t xml:space="preserve"> </w:t>
      </w:r>
      <w:r w:rsidRPr="00707195">
        <w:rPr>
          <w:rFonts w:ascii="Arial" w:hAnsi="Arial" w:cs="Arial"/>
          <w:color w:val="000000"/>
          <w:spacing w:val="1"/>
        </w:rPr>
        <w:t>н</w:t>
      </w:r>
      <w:r w:rsidRPr="00707195">
        <w:rPr>
          <w:rFonts w:ascii="Arial" w:hAnsi="Arial" w:cs="Arial"/>
          <w:color w:val="000000"/>
          <w:spacing w:val="-1"/>
        </w:rPr>
        <w:t>е</w:t>
      </w:r>
      <w:r w:rsidRPr="00707195">
        <w:rPr>
          <w:rFonts w:ascii="Arial" w:hAnsi="Arial" w:cs="Arial"/>
          <w:color w:val="000000"/>
        </w:rPr>
        <w:t>обходи</w:t>
      </w:r>
      <w:r w:rsidRPr="00707195">
        <w:rPr>
          <w:rFonts w:ascii="Arial" w:hAnsi="Arial" w:cs="Arial"/>
          <w:color w:val="000000"/>
          <w:spacing w:val="-1"/>
        </w:rPr>
        <w:t>м</w:t>
      </w:r>
      <w:r w:rsidRPr="00707195">
        <w:rPr>
          <w:rFonts w:ascii="Arial" w:hAnsi="Arial" w:cs="Arial"/>
          <w:color w:val="000000"/>
        </w:rPr>
        <w:t>ых</w:t>
      </w:r>
      <w:r w:rsidRPr="00707195">
        <w:rPr>
          <w:rFonts w:ascii="Arial" w:hAnsi="Arial" w:cs="Arial"/>
          <w:color w:val="000000"/>
          <w:spacing w:val="99"/>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92"/>
        </w:rPr>
        <w:t xml:space="preserve"> </w:t>
      </w:r>
      <w:r w:rsidRPr="00707195">
        <w:rPr>
          <w:rFonts w:ascii="Arial" w:hAnsi="Arial" w:cs="Arial"/>
          <w:color w:val="000000"/>
          <w:spacing w:val="1"/>
        </w:rPr>
        <w:t>п</w:t>
      </w:r>
      <w:r w:rsidRPr="00707195">
        <w:rPr>
          <w:rFonts w:ascii="Arial" w:hAnsi="Arial" w:cs="Arial"/>
          <w:color w:val="000000"/>
        </w:rPr>
        <w:t>ре</w:t>
      </w:r>
      <w:r w:rsidRPr="00707195">
        <w:rPr>
          <w:rFonts w:ascii="Arial" w:hAnsi="Arial" w:cs="Arial"/>
          <w:color w:val="000000"/>
          <w:spacing w:val="-1"/>
        </w:rPr>
        <w:t>д</w:t>
      </w:r>
      <w:r w:rsidRPr="00707195">
        <w:rPr>
          <w:rFonts w:ascii="Arial" w:hAnsi="Arial" w:cs="Arial"/>
          <w:color w:val="000000"/>
        </w:rPr>
        <w:t>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ния</w:t>
      </w:r>
      <w:r w:rsidRPr="00707195">
        <w:rPr>
          <w:rFonts w:ascii="Arial" w:hAnsi="Arial" w:cs="Arial"/>
          <w:color w:val="000000"/>
          <w:spacing w:val="94"/>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ниципальной</w:t>
      </w:r>
      <w:r w:rsidRPr="00707195">
        <w:rPr>
          <w:rFonts w:ascii="Arial" w:hAnsi="Arial" w:cs="Arial"/>
          <w:color w:val="000000"/>
          <w:spacing w:val="141"/>
        </w:rPr>
        <w:t xml:space="preserve"> </w:t>
      </w:r>
      <w:r w:rsidRPr="00707195">
        <w:rPr>
          <w:rFonts w:ascii="Arial" w:hAnsi="Arial" w:cs="Arial"/>
          <w:color w:val="000000"/>
          <w:spacing w:val="-2"/>
        </w:rPr>
        <w:lastRenderedPageBreak/>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ги,</w:t>
      </w:r>
      <w:r w:rsidRPr="00707195">
        <w:rPr>
          <w:rFonts w:ascii="Arial" w:hAnsi="Arial" w:cs="Arial"/>
          <w:color w:val="000000"/>
          <w:spacing w:val="141"/>
        </w:rPr>
        <w:t xml:space="preserve"> </w:t>
      </w:r>
      <w:r w:rsidRPr="00707195">
        <w:rPr>
          <w:rFonts w:ascii="Arial" w:hAnsi="Arial" w:cs="Arial"/>
          <w:color w:val="000000"/>
        </w:rPr>
        <w:t>и</w:t>
      </w:r>
      <w:r w:rsidRPr="00707195">
        <w:rPr>
          <w:rFonts w:ascii="Arial" w:hAnsi="Arial" w:cs="Arial"/>
          <w:color w:val="000000"/>
          <w:spacing w:val="142"/>
        </w:rPr>
        <w:t xml:space="preserve"> </w:t>
      </w:r>
      <w:r w:rsidRPr="00707195">
        <w:rPr>
          <w:rFonts w:ascii="Arial" w:hAnsi="Arial" w:cs="Arial"/>
          <w:color w:val="000000"/>
        </w:rPr>
        <w:t>на</w:t>
      </w:r>
      <w:r w:rsidRPr="00707195">
        <w:rPr>
          <w:rFonts w:ascii="Arial" w:hAnsi="Arial" w:cs="Arial"/>
          <w:color w:val="000000"/>
          <w:spacing w:val="-1"/>
        </w:rPr>
        <w:t>п</w:t>
      </w:r>
      <w:r w:rsidRPr="00707195">
        <w:rPr>
          <w:rFonts w:ascii="Arial" w:hAnsi="Arial" w:cs="Arial"/>
          <w:color w:val="000000"/>
        </w:rPr>
        <w:t>равл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141"/>
        </w:rPr>
        <w:t xml:space="preserve"> </w:t>
      </w:r>
      <w:r w:rsidRPr="00707195">
        <w:rPr>
          <w:rFonts w:ascii="Arial" w:hAnsi="Arial" w:cs="Arial"/>
          <w:color w:val="000000"/>
        </w:rPr>
        <w:t>з</w:t>
      </w:r>
      <w:r w:rsidRPr="00707195">
        <w:rPr>
          <w:rFonts w:ascii="Arial" w:hAnsi="Arial" w:cs="Arial"/>
          <w:color w:val="000000"/>
          <w:spacing w:val="-2"/>
        </w:rPr>
        <w:t>а</w:t>
      </w:r>
      <w:r w:rsidRPr="00707195">
        <w:rPr>
          <w:rFonts w:ascii="Arial" w:hAnsi="Arial" w:cs="Arial"/>
          <w:color w:val="000000"/>
        </w:rPr>
        <w:t>явите</w:t>
      </w:r>
      <w:r w:rsidRPr="00707195">
        <w:rPr>
          <w:rFonts w:ascii="Arial" w:hAnsi="Arial" w:cs="Arial"/>
          <w:color w:val="000000"/>
          <w:spacing w:val="-1"/>
        </w:rPr>
        <w:t>л</w:t>
      </w:r>
      <w:r w:rsidRPr="00707195">
        <w:rPr>
          <w:rFonts w:ascii="Arial" w:hAnsi="Arial" w:cs="Arial"/>
          <w:color w:val="000000"/>
        </w:rPr>
        <w:t>ю</w:t>
      </w:r>
      <w:r w:rsidRPr="00707195">
        <w:rPr>
          <w:rFonts w:ascii="Arial" w:hAnsi="Arial" w:cs="Arial"/>
          <w:color w:val="000000"/>
          <w:spacing w:val="140"/>
        </w:rPr>
        <w:t xml:space="preserve"> </w:t>
      </w:r>
      <w:r w:rsidRPr="00707195">
        <w:rPr>
          <w:rFonts w:ascii="Arial" w:hAnsi="Arial" w:cs="Arial"/>
          <w:color w:val="000000"/>
        </w:rPr>
        <w:t>э</w:t>
      </w:r>
      <w:r w:rsidRPr="00707195">
        <w:rPr>
          <w:rFonts w:ascii="Arial" w:hAnsi="Arial" w:cs="Arial"/>
          <w:color w:val="000000"/>
          <w:spacing w:val="-2"/>
        </w:rPr>
        <w:t>л</w:t>
      </w:r>
      <w:r w:rsidRPr="00707195">
        <w:rPr>
          <w:rFonts w:ascii="Arial" w:hAnsi="Arial" w:cs="Arial"/>
          <w:color w:val="000000"/>
        </w:rPr>
        <w:t>ектр</w:t>
      </w:r>
      <w:r w:rsidRPr="00707195">
        <w:rPr>
          <w:rFonts w:ascii="Arial" w:hAnsi="Arial" w:cs="Arial"/>
          <w:color w:val="000000"/>
          <w:spacing w:val="1"/>
        </w:rPr>
        <w:t>о</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ого</w:t>
      </w:r>
      <w:r w:rsidRPr="00707195">
        <w:rPr>
          <w:rFonts w:ascii="Arial" w:hAnsi="Arial" w:cs="Arial"/>
          <w:color w:val="000000"/>
          <w:spacing w:val="140"/>
        </w:rPr>
        <w:t xml:space="preserve"> </w:t>
      </w:r>
      <w:r w:rsidRPr="00707195">
        <w:rPr>
          <w:rFonts w:ascii="Arial" w:hAnsi="Arial" w:cs="Arial"/>
          <w:color w:val="000000"/>
        </w:rPr>
        <w:t>сообщения о</w:t>
      </w:r>
      <w:r w:rsidRPr="00707195">
        <w:rPr>
          <w:rFonts w:ascii="Arial" w:hAnsi="Arial" w:cs="Arial"/>
          <w:color w:val="000000"/>
          <w:spacing w:val="1"/>
        </w:rPr>
        <w:t xml:space="preserve"> </w:t>
      </w:r>
      <w:r w:rsidRPr="00707195">
        <w:rPr>
          <w:rFonts w:ascii="Arial" w:hAnsi="Arial" w:cs="Arial"/>
          <w:color w:val="000000"/>
        </w:rPr>
        <w:t>пост</w:t>
      </w:r>
      <w:r w:rsidRPr="00707195">
        <w:rPr>
          <w:rFonts w:ascii="Arial" w:hAnsi="Arial" w:cs="Arial"/>
          <w:color w:val="000000"/>
          <w:spacing w:val="-3"/>
        </w:rPr>
        <w:t>у</w:t>
      </w:r>
      <w:r w:rsidRPr="00707195">
        <w:rPr>
          <w:rFonts w:ascii="Arial" w:hAnsi="Arial" w:cs="Arial"/>
          <w:color w:val="000000"/>
        </w:rPr>
        <w:t>плении</w:t>
      </w:r>
      <w:r w:rsidRPr="00707195">
        <w:rPr>
          <w:rFonts w:ascii="Arial" w:hAnsi="Arial" w:cs="Arial"/>
          <w:color w:val="000000"/>
          <w:spacing w:val="1"/>
        </w:rPr>
        <w:t xml:space="preserve"> </w:t>
      </w:r>
      <w:r w:rsidRPr="00707195">
        <w:rPr>
          <w:rFonts w:ascii="Arial" w:hAnsi="Arial" w:cs="Arial"/>
          <w:color w:val="000000"/>
          <w:spacing w:val="-1"/>
        </w:rPr>
        <w:t>з</w:t>
      </w:r>
      <w:r w:rsidRPr="00707195">
        <w:rPr>
          <w:rFonts w:ascii="Arial" w:hAnsi="Arial" w:cs="Arial"/>
          <w:color w:val="000000"/>
        </w:rPr>
        <w:t>аяв</w:t>
      </w:r>
      <w:r w:rsidRPr="00707195">
        <w:rPr>
          <w:rFonts w:ascii="Arial" w:hAnsi="Arial" w:cs="Arial"/>
          <w:color w:val="000000"/>
          <w:spacing w:val="-3"/>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я;</w:t>
      </w:r>
    </w:p>
    <w:p w:rsidR="00707195" w:rsidRPr="00707195" w:rsidRDefault="00707195" w:rsidP="00707195">
      <w:pPr>
        <w:widowControl w:val="0"/>
        <w:tabs>
          <w:tab w:val="left" w:pos="3094"/>
          <w:tab w:val="left" w:pos="4610"/>
          <w:tab w:val="left" w:pos="5082"/>
          <w:tab w:val="left" w:pos="6920"/>
          <w:tab w:val="left" w:pos="8518"/>
        </w:tabs>
        <w:ind w:right="-68"/>
        <w:jc w:val="both"/>
        <w:rPr>
          <w:rFonts w:ascii="Arial" w:hAnsi="Arial" w:cs="Arial"/>
          <w:color w:val="000000"/>
        </w:rPr>
      </w:pPr>
      <w:r w:rsidRPr="00707195">
        <w:rPr>
          <w:rFonts w:ascii="Arial" w:hAnsi="Arial" w:cs="Arial"/>
          <w:color w:val="000000"/>
          <w:spacing w:val="1"/>
        </w:rPr>
        <w:t>б)</w:t>
      </w:r>
      <w:r w:rsidRPr="00707195">
        <w:rPr>
          <w:rFonts w:ascii="Arial" w:hAnsi="Arial" w:cs="Arial"/>
          <w:color w:val="000000"/>
          <w:spacing w:val="206"/>
        </w:rPr>
        <w:t xml:space="preserve"> </w:t>
      </w:r>
      <w:r w:rsidRPr="00707195">
        <w:rPr>
          <w:rFonts w:ascii="Arial" w:hAnsi="Arial" w:cs="Arial"/>
          <w:color w:val="000000"/>
        </w:rPr>
        <w:t>ре</w:t>
      </w:r>
      <w:r w:rsidRPr="00707195">
        <w:rPr>
          <w:rFonts w:ascii="Arial" w:hAnsi="Arial" w:cs="Arial"/>
          <w:color w:val="000000"/>
          <w:spacing w:val="-1"/>
        </w:rPr>
        <w:t>г</w:t>
      </w:r>
      <w:r w:rsidRPr="00707195">
        <w:rPr>
          <w:rFonts w:ascii="Arial" w:hAnsi="Arial" w:cs="Arial"/>
          <w:color w:val="000000"/>
        </w:rPr>
        <w:t>истра</w:t>
      </w:r>
      <w:r w:rsidRPr="00707195">
        <w:rPr>
          <w:rFonts w:ascii="Arial" w:hAnsi="Arial" w:cs="Arial"/>
          <w:color w:val="000000"/>
          <w:spacing w:val="-1"/>
        </w:rPr>
        <w:t>ц</w:t>
      </w:r>
      <w:r w:rsidRPr="00707195">
        <w:rPr>
          <w:rFonts w:ascii="Arial" w:hAnsi="Arial" w:cs="Arial"/>
          <w:color w:val="000000"/>
        </w:rPr>
        <w:t>ию заявления и на</w:t>
      </w:r>
      <w:r w:rsidRPr="00707195">
        <w:rPr>
          <w:rFonts w:ascii="Arial" w:hAnsi="Arial" w:cs="Arial"/>
          <w:color w:val="000000"/>
          <w:spacing w:val="-1"/>
        </w:rPr>
        <w:t>п</w:t>
      </w:r>
      <w:r w:rsidRPr="00707195">
        <w:rPr>
          <w:rFonts w:ascii="Arial" w:hAnsi="Arial" w:cs="Arial"/>
          <w:color w:val="000000"/>
          <w:spacing w:val="1"/>
        </w:rPr>
        <w:t>р</w:t>
      </w:r>
      <w:r w:rsidRPr="00707195">
        <w:rPr>
          <w:rFonts w:ascii="Arial" w:hAnsi="Arial" w:cs="Arial"/>
          <w:color w:val="000000"/>
        </w:rPr>
        <w:t>ав</w:t>
      </w:r>
      <w:r w:rsidRPr="00707195">
        <w:rPr>
          <w:rFonts w:ascii="Arial" w:hAnsi="Arial" w:cs="Arial"/>
          <w:color w:val="000000"/>
          <w:spacing w:val="-3"/>
        </w:rPr>
        <w:t>л</w:t>
      </w:r>
      <w:r w:rsidRPr="00707195">
        <w:rPr>
          <w:rFonts w:ascii="Arial" w:hAnsi="Arial" w:cs="Arial"/>
          <w:color w:val="000000"/>
        </w:rPr>
        <w:t>ение Зая</w:t>
      </w:r>
      <w:r w:rsidRPr="00707195">
        <w:rPr>
          <w:rFonts w:ascii="Arial" w:hAnsi="Arial" w:cs="Arial"/>
          <w:color w:val="000000"/>
          <w:spacing w:val="-1"/>
        </w:rPr>
        <w:t>в</w:t>
      </w:r>
      <w:r w:rsidRPr="00707195">
        <w:rPr>
          <w:rFonts w:ascii="Arial" w:hAnsi="Arial" w:cs="Arial"/>
          <w:color w:val="000000"/>
        </w:rPr>
        <w:t xml:space="preserve">ителю </w:t>
      </w:r>
      <w:r w:rsidRPr="00707195">
        <w:rPr>
          <w:rFonts w:ascii="Arial" w:hAnsi="Arial" w:cs="Arial"/>
          <w:color w:val="000000"/>
          <w:spacing w:val="-2"/>
        </w:rPr>
        <w:t>у</w:t>
      </w:r>
      <w:r w:rsidRPr="00707195">
        <w:rPr>
          <w:rFonts w:ascii="Arial" w:hAnsi="Arial" w:cs="Arial"/>
          <w:color w:val="000000"/>
        </w:rPr>
        <w:t>ведомления о</w:t>
      </w:r>
      <w:r w:rsidRPr="00707195">
        <w:rPr>
          <w:rFonts w:ascii="Arial" w:hAnsi="Arial" w:cs="Arial"/>
          <w:color w:val="000000"/>
          <w:spacing w:val="41"/>
        </w:rPr>
        <w:t xml:space="preserve"> </w:t>
      </w:r>
      <w:r w:rsidRPr="00707195">
        <w:rPr>
          <w:rFonts w:ascii="Arial" w:hAnsi="Arial" w:cs="Arial"/>
          <w:color w:val="000000"/>
          <w:spacing w:val="1"/>
        </w:rPr>
        <w:t>р</w:t>
      </w:r>
      <w:r w:rsidRPr="00707195">
        <w:rPr>
          <w:rFonts w:ascii="Arial" w:hAnsi="Arial" w:cs="Arial"/>
          <w:color w:val="000000"/>
        </w:rPr>
        <w:t>е</w:t>
      </w:r>
      <w:r w:rsidRPr="00707195">
        <w:rPr>
          <w:rFonts w:ascii="Arial" w:hAnsi="Arial" w:cs="Arial"/>
          <w:color w:val="000000"/>
          <w:spacing w:val="-1"/>
        </w:rPr>
        <w:t>г</w:t>
      </w:r>
      <w:r w:rsidRPr="00707195">
        <w:rPr>
          <w:rFonts w:ascii="Arial" w:hAnsi="Arial" w:cs="Arial"/>
          <w:color w:val="000000"/>
        </w:rPr>
        <w:t>ис</w:t>
      </w:r>
      <w:r w:rsidRPr="00707195">
        <w:rPr>
          <w:rFonts w:ascii="Arial" w:hAnsi="Arial" w:cs="Arial"/>
          <w:color w:val="000000"/>
          <w:spacing w:val="-3"/>
        </w:rPr>
        <w:t>т</w:t>
      </w:r>
      <w:r w:rsidRPr="00707195">
        <w:rPr>
          <w:rFonts w:ascii="Arial" w:hAnsi="Arial" w:cs="Arial"/>
          <w:color w:val="000000"/>
        </w:rPr>
        <w:t>рации</w:t>
      </w:r>
      <w:r w:rsidRPr="00707195">
        <w:rPr>
          <w:rFonts w:ascii="Arial" w:hAnsi="Arial" w:cs="Arial"/>
          <w:color w:val="000000"/>
          <w:spacing w:val="40"/>
        </w:rPr>
        <w:t xml:space="preserve"> </w:t>
      </w:r>
      <w:r w:rsidRPr="00707195">
        <w:rPr>
          <w:rFonts w:ascii="Arial" w:hAnsi="Arial" w:cs="Arial"/>
          <w:color w:val="000000"/>
        </w:rPr>
        <w:t>заявления</w:t>
      </w:r>
      <w:r w:rsidRPr="00707195">
        <w:rPr>
          <w:rFonts w:ascii="Arial" w:hAnsi="Arial" w:cs="Arial"/>
          <w:color w:val="000000"/>
          <w:spacing w:val="40"/>
        </w:rPr>
        <w:t xml:space="preserve"> </w:t>
      </w:r>
      <w:r w:rsidRPr="00707195">
        <w:rPr>
          <w:rFonts w:ascii="Arial" w:hAnsi="Arial" w:cs="Arial"/>
          <w:color w:val="000000"/>
        </w:rPr>
        <w:t>л</w:t>
      </w:r>
      <w:r w:rsidRPr="00707195">
        <w:rPr>
          <w:rFonts w:ascii="Arial" w:hAnsi="Arial" w:cs="Arial"/>
          <w:color w:val="000000"/>
          <w:spacing w:val="-1"/>
        </w:rPr>
        <w:t>иб</w:t>
      </w:r>
      <w:r w:rsidRPr="00707195">
        <w:rPr>
          <w:rFonts w:ascii="Arial" w:hAnsi="Arial" w:cs="Arial"/>
          <w:color w:val="000000"/>
        </w:rPr>
        <w:t>о</w:t>
      </w:r>
      <w:r w:rsidRPr="00707195">
        <w:rPr>
          <w:rFonts w:ascii="Arial" w:hAnsi="Arial" w:cs="Arial"/>
          <w:color w:val="000000"/>
          <w:spacing w:val="41"/>
        </w:rPr>
        <w:t xml:space="preserve"> </w:t>
      </w:r>
      <w:r w:rsidRPr="00707195">
        <w:rPr>
          <w:rFonts w:ascii="Arial" w:hAnsi="Arial" w:cs="Arial"/>
          <w:color w:val="000000"/>
          <w:spacing w:val="1"/>
        </w:rPr>
        <w:t>об</w:t>
      </w:r>
      <w:r w:rsidRPr="00707195">
        <w:rPr>
          <w:rFonts w:ascii="Arial" w:hAnsi="Arial" w:cs="Arial"/>
          <w:color w:val="000000"/>
          <w:spacing w:val="38"/>
        </w:rPr>
        <w:t xml:space="preserve"> </w:t>
      </w:r>
      <w:r w:rsidRPr="00707195">
        <w:rPr>
          <w:rFonts w:ascii="Arial" w:hAnsi="Arial" w:cs="Arial"/>
          <w:color w:val="000000"/>
          <w:spacing w:val="1"/>
        </w:rPr>
        <w:t>о</w:t>
      </w:r>
      <w:r w:rsidRPr="00707195">
        <w:rPr>
          <w:rFonts w:ascii="Arial" w:hAnsi="Arial" w:cs="Arial"/>
          <w:color w:val="000000"/>
        </w:rPr>
        <w:t>тк</w:t>
      </w:r>
      <w:r w:rsidRPr="00707195">
        <w:rPr>
          <w:rFonts w:ascii="Arial" w:hAnsi="Arial" w:cs="Arial"/>
          <w:color w:val="000000"/>
          <w:spacing w:val="-1"/>
        </w:rPr>
        <w:t>а</w:t>
      </w:r>
      <w:r w:rsidRPr="00707195">
        <w:rPr>
          <w:rFonts w:ascii="Arial" w:hAnsi="Arial" w:cs="Arial"/>
          <w:color w:val="000000"/>
        </w:rPr>
        <w:t>зе</w:t>
      </w:r>
      <w:r w:rsidRPr="00707195">
        <w:rPr>
          <w:rFonts w:ascii="Arial" w:hAnsi="Arial" w:cs="Arial"/>
          <w:color w:val="000000"/>
          <w:spacing w:val="45"/>
        </w:rPr>
        <w:t xml:space="preserve"> </w:t>
      </w:r>
      <w:r w:rsidRPr="00707195">
        <w:rPr>
          <w:rFonts w:ascii="Arial" w:hAnsi="Arial" w:cs="Arial"/>
          <w:color w:val="000000"/>
          <w:spacing w:val="1"/>
        </w:rPr>
        <w:t>в</w:t>
      </w:r>
      <w:r w:rsidRPr="00707195">
        <w:rPr>
          <w:rFonts w:ascii="Arial" w:hAnsi="Arial" w:cs="Arial"/>
          <w:color w:val="000000"/>
          <w:spacing w:val="39"/>
        </w:rPr>
        <w:t xml:space="preserve"> </w:t>
      </w:r>
      <w:r w:rsidRPr="00707195">
        <w:rPr>
          <w:rFonts w:ascii="Arial" w:hAnsi="Arial" w:cs="Arial"/>
          <w:color w:val="000000"/>
          <w:spacing w:val="1"/>
        </w:rPr>
        <w:t>при</w:t>
      </w:r>
      <w:r w:rsidRPr="00707195">
        <w:rPr>
          <w:rFonts w:ascii="Arial" w:hAnsi="Arial" w:cs="Arial"/>
          <w:color w:val="000000"/>
        </w:rPr>
        <w:t>еме</w:t>
      </w:r>
      <w:r w:rsidRPr="00707195">
        <w:rPr>
          <w:rFonts w:ascii="Arial" w:hAnsi="Arial" w:cs="Arial"/>
          <w:color w:val="000000"/>
          <w:spacing w:val="37"/>
        </w:rPr>
        <w:t xml:space="preserve"> </w:t>
      </w:r>
      <w:r w:rsidRPr="00707195">
        <w:rPr>
          <w:rFonts w:ascii="Arial" w:hAnsi="Arial" w:cs="Arial"/>
          <w:color w:val="000000"/>
          <w:spacing w:val="1"/>
        </w:rPr>
        <w:t>д</w:t>
      </w:r>
      <w:r w:rsidRPr="00707195">
        <w:rPr>
          <w:rFonts w:ascii="Arial" w:hAnsi="Arial" w:cs="Arial"/>
          <w:color w:val="000000"/>
        </w:rPr>
        <w:t>ок</w:t>
      </w:r>
      <w:r w:rsidRPr="00707195">
        <w:rPr>
          <w:rFonts w:ascii="Arial" w:hAnsi="Arial" w:cs="Arial"/>
          <w:color w:val="000000"/>
          <w:spacing w:val="-1"/>
        </w:rPr>
        <w:t>у</w:t>
      </w:r>
      <w:r w:rsidRPr="00707195">
        <w:rPr>
          <w:rFonts w:ascii="Arial" w:hAnsi="Arial" w:cs="Arial"/>
          <w:color w:val="000000"/>
        </w:rPr>
        <w:t>ментов,</w:t>
      </w:r>
      <w:r w:rsidRPr="00707195">
        <w:rPr>
          <w:rFonts w:ascii="Arial" w:hAnsi="Arial" w:cs="Arial"/>
          <w:color w:val="000000"/>
          <w:spacing w:val="39"/>
        </w:rPr>
        <w:t xml:space="preserve"> </w:t>
      </w:r>
      <w:r w:rsidRPr="00707195">
        <w:rPr>
          <w:rFonts w:ascii="Arial" w:hAnsi="Arial" w:cs="Arial"/>
          <w:color w:val="000000"/>
        </w:rPr>
        <w:t>необходимых</w:t>
      </w:r>
      <w:r w:rsidRPr="00707195">
        <w:rPr>
          <w:rFonts w:ascii="Arial" w:hAnsi="Arial" w:cs="Arial"/>
          <w:color w:val="000000"/>
          <w:spacing w:val="39"/>
        </w:rPr>
        <w:t xml:space="preserve"> </w:t>
      </w:r>
      <w:r w:rsidRPr="00707195">
        <w:rPr>
          <w:rFonts w:ascii="Arial" w:hAnsi="Arial" w:cs="Arial"/>
          <w:color w:val="000000"/>
          <w:spacing w:val="1"/>
        </w:rPr>
        <w:t>д</w:t>
      </w:r>
      <w:r w:rsidRPr="00707195">
        <w:rPr>
          <w:rFonts w:ascii="Arial" w:hAnsi="Arial" w:cs="Arial"/>
          <w:color w:val="000000"/>
        </w:rPr>
        <w:t>ля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 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1"/>
        </w:rPr>
        <w:t>ьн</w:t>
      </w:r>
      <w:r w:rsidRPr="00707195">
        <w:rPr>
          <w:rFonts w:ascii="Arial" w:hAnsi="Arial" w:cs="Arial"/>
          <w:color w:val="000000"/>
        </w:rPr>
        <w:t xml:space="preserve">ой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w:t>
      </w:r>
      <w:r w:rsidRPr="00707195">
        <w:rPr>
          <w:rFonts w:ascii="Arial" w:hAnsi="Arial" w:cs="Arial"/>
          <w:color w:val="000000"/>
          <w:spacing w:val="1"/>
        </w:rPr>
        <w:t>и</w:t>
      </w:r>
      <w:r w:rsidRPr="00707195">
        <w:rPr>
          <w:rFonts w:ascii="Arial" w:hAnsi="Arial" w:cs="Arial"/>
          <w:color w:val="000000"/>
        </w:rPr>
        <w:t>.</w:t>
      </w:r>
    </w:p>
    <w:p w:rsidR="00707195" w:rsidRPr="00707195" w:rsidRDefault="00707195" w:rsidP="00707195">
      <w:pPr>
        <w:widowControl w:val="0"/>
        <w:spacing w:line="239" w:lineRule="auto"/>
        <w:ind w:right="-11"/>
        <w:jc w:val="both"/>
        <w:rPr>
          <w:rFonts w:ascii="Arial" w:hAnsi="Arial" w:cs="Arial"/>
          <w:color w:val="000000"/>
        </w:rPr>
      </w:pPr>
      <w:r w:rsidRPr="00707195">
        <w:rPr>
          <w:rFonts w:ascii="Arial" w:hAnsi="Arial" w:cs="Arial"/>
          <w:color w:val="000000"/>
        </w:rPr>
        <w:t>3.4.3.</w:t>
      </w:r>
      <w:r w:rsidRPr="00707195">
        <w:rPr>
          <w:rFonts w:ascii="Arial" w:hAnsi="Arial" w:cs="Arial"/>
          <w:color w:val="000000"/>
          <w:spacing w:val="7"/>
        </w:rPr>
        <w:t xml:space="preserve"> </w:t>
      </w:r>
      <w:r w:rsidRPr="00707195">
        <w:rPr>
          <w:rFonts w:ascii="Arial" w:hAnsi="Arial" w:cs="Arial"/>
          <w:color w:val="000000"/>
        </w:rPr>
        <w:t>Электронное</w:t>
      </w:r>
      <w:r w:rsidRPr="00707195">
        <w:rPr>
          <w:rFonts w:ascii="Arial" w:hAnsi="Arial" w:cs="Arial"/>
          <w:color w:val="000000"/>
          <w:spacing w:val="27"/>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ние</w:t>
      </w:r>
      <w:r w:rsidRPr="00707195">
        <w:rPr>
          <w:rFonts w:ascii="Arial" w:hAnsi="Arial" w:cs="Arial"/>
          <w:color w:val="000000"/>
          <w:spacing w:val="26"/>
        </w:rPr>
        <w:t xml:space="preserve"> </w:t>
      </w:r>
      <w:r w:rsidRPr="00707195">
        <w:rPr>
          <w:rFonts w:ascii="Arial" w:hAnsi="Arial" w:cs="Arial"/>
          <w:color w:val="000000"/>
        </w:rPr>
        <w:t>ста</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в</w:t>
      </w:r>
      <w:r w:rsidRPr="00707195">
        <w:rPr>
          <w:rFonts w:ascii="Arial" w:hAnsi="Arial" w:cs="Arial"/>
          <w:color w:val="000000"/>
        </w:rPr>
        <w:t>ится</w:t>
      </w:r>
      <w:r w:rsidRPr="00707195">
        <w:rPr>
          <w:rFonts w:ascii="Arial" w:hAnsi="Arial" w:cs="Arial"/>
          <w:color w:val="000000"/>
          <w:spacing w:val="25"/>
        </w:rPr>
        <w:t xml:space="preserve"> </w:t>
      </w:r>
      <w:r w:rsidRPr="00707195">
        <w:rPr>
          <w:rFonts w:ascii="Arial" w:hAnsi="Arial" w:cs="Arial"/>
          <w:color w:val="000000"/>
          <w:spacing w:val="-1"/>
        </w:rPr>
        <w:t>д</w:t>
      </w:r>
      <w:r w:rsidRPr="00707195">
        <w:rPr>
          <w:rFonts w:ascii="Arial" w:hAnsi="Arial" w:cs="Arial"/>
          <w:color w:val="000000"/>
          <w:spacing w:val="1"/>
        </w:rPr>
        <w:t>о</w:t>
      </w:r>
      <w:r w:rsidRPr="00707195">
        <w:rPr>
          <w:rFonts w:ascii="Arial" w:hAnsi="Arial" w:cs="Arial"/>
          <w:color w:val="000000"/>
          <w:spacing w:val="-1"/>
        </w:rPr>
        <w:t>с</w:t>
      </w:r>
      <w:r w:rsidRPr="00707195">
        <w:rPr>
          <w:rFonts w:ascii="Arial" w:hAnsi="Arial" w:cs="Arial"/>
          <w:color w:val="000000"/>
        </w:rPr>
        <w:t>т</w:t>
      </w:r>
      <w:r w:rsidRPr="00707195">
        <w:rPr>
          <w:rFonts w:ascii="Arial" w:hAnsi="Arial" w:cs="Arial"/>
          <w:color w:val="000000"/>
          <w:spacing w:val="-3"/>
        </w:rPr>
        <w:t>у</w:t>
      </w:r>
      <w:r w:rsidRPr="00707195">
        <w:rPr>
          <w:rFonts w:ascii="Arial" w:hAnsi="Arial" w:cs="Arial"/>
          <w:color w:val="000000"/>
        </w:rPr>
        <w:t>п</w:t>
      </w:r>
      <w:r w:rsidRPr="00707195">
        <w:rPr>
          <w:rFonts w:ascii="Arial" w:hAnsi="Arial" w:cs="Arial"/>
          <w:color w:val="000000"/>
          <w:spacing w:val="1"/>
        </w:rPr>
        <w:t>ны</w:t>
      </w:r>
      <w:r w:rsidRPr="00707195">
        <w:rPr>
          <w:rFonts w:ascii="Arial" w:hAnsi="Arial" w:cs="Arial"/>
          <w:color w:val="000000"/>
        </w:rPr>
        <w:t>м</w:t>
      </w:r>
      <w:r w:rsidRPr="00707195">
        <w:rPr>
          <w:rFonts w:ascii="Arial" w:hAnsi="Arial" w:cs="Arial"/>
          <w:color w:val="000000"/>
          <w:spacing w:val="28"/>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25"/>
        </w:rPr>
        <w:t xml:space="preserve"> </w:t>
      </w:r>
      <w:r w:rsidRPr="00707195">
        <w:rPr>
          <w:rFonts w:ascii="Arial" w:hAnsi="Arial" w:cs="Arial"/>
          <w:color w:val="000000"/>
        </w:rPr>
        <w:t>должностного</w:t>
      </w:r>
      <w:r w:rsidRPr="00707195">
        <w:rPr>
          <w:rFonts w:ascii="Arial" w:hAnsi="Arial" w:cs="Arial"/>
          <w:color w:val="000000"/>
          <w:spacing w:val="29"/>
        </w:rPr>
        <w:t xml:space="preserve"> </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1"/>
        </w:rPr>
        <w:t>ц</w:t>
      </w:r>
      <w:r w:rsidRPr="00707195">
        <w:rPr>
          <w:rFonts w:ascii="Arial" w:hAnsi="Arial" w:cs="Arial"/>
          <w:color w:val="000000"/>
        </w:rPr>
        <w:t>а Уполномоч</w:t>
      </w:r>
      <w:r w:rsidRPr="00707195">
        <w:rPr>
          <w:rFonts w:ascii="Arial" w:hAnsi="Arial" w:cs="Arial"/>
          <w:color w:val="000000"/>
          <w:spacing w:val="-1"/>
        </w:rPr>
        <w:t>е</w:t>
      </w:r>
      <w:r w:rsidRPr="00707195">
        <w:rPr>
          <w:rFonts w:ascii="Arial" w:hAnsi="Arial" w:cs="Arial"/>
          <w:color w:val="000000"/>
        </w:rPr>
        <w:t>нно</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spacing w:val="-1"/>
        </w:rPr>
        <w:t>о</w:t>
      </w:r>
      <w:r w:rsidRPr="00707195">
        <w:rPr>
          <w:rFonts w:ascii="Arial" w:hAnsi="Arial" w:cs="Arial"/>
          <w:color w:val="000000"/>
          <w:spacing w:val="1"/>
        </w:rPr>
        <w:t>р</w:t>
      </w:r>
      <w:r w:rsidRPr="00707195">
        <w:rPr>
          <w:rFonts w:ascii="Arial" w:hAnsi="Arial" w:cs="Arial"/>
          <w:color w:val="000000"/>
        </w:rPr>
        <w:t>г</w:t>
      </w:r>
      <w:r w:rsidRPr="00707195">
        <w:rPr>
          <w:rFonts w:ascii="Arial" w:hAnsi="Arial" w:cs="Arial"/>
          <w:color w:val="000000"/>
          <w:spacing w:val="-1"/>
        </w:rPr>
        <w:t>а</w:t>
      </w:r>
      <w:r w:rsidRPr="00707195">
        <w:rPr>
          <w:rFonts w:ascii="Arial" w:hAnsi="Arial" w:cs="Arial"/>
          <w:color w:val="000000"/>
        </w:rPr>
        <w:t>на,</w:t>
      </w:r>
      <w:r w:rsidRPr="00707195">
        <w:rPr>
          <w:rFonts w:ascii="Arial" w:hAnsi="Arial" w:cs="Arial"/>
          <w:color w:val="000000"/>
          <w:spacing w:val="-1"/>
        </w:rPr>
        <w:t xml:space="preserve"> </w:t>
      </w:r>
      <w:r w:rsidRPr="00707195">
        <w:rPr>
          <w:rFonts w:ascii="Arial" w:hAnsi="Arial" w:cs="Arial"/>
          <w:color w:val="000000"/>
        </w:rPr>
        <w:t>от</w:t>
      </w:r>
      <w:r w:rsidRPr="00707195">
        <w:rPr>
          <w:rFonts w:ascii="Arial" w:hAnsi="Arial" w:cs="Arial"/>
          <w:color w:val="000000"/>
          <w:spacing w:val="-2"/>
        </w:rPr>
        <w:t>в</w:t>
      </w:r>
      <w:r w:rsidRPr="00707195">
        <w:rPr>
          <w:rFonts w:ascii="Arial" w:hAnsi="Arial" w:cs="Arial"/>
          <w:color w:val="000000"/>
        </w:rPr>
        <w:t>етст</w:t>
      </w:r>
      <w:r w:rsidRPr="00707195">
        <w:rPr>
          <w:rFonts w:ascii="Arial" w:hAnsi="Arial" w:cs="Arial"/>
          <w:color w:val="000000"/>
          <w:spacing w:val="-1"/>
        </w:rPr>
        <w:t>в</w:t>
      </w:r>
      <w:r w:rsidRPr="00707195">
        <w:rPr>
          <w:rFonts w:ascii="Arial" w:hAnsi="Arial" w:cs="Arial"/>
          <w:color w:val="000000"/>
        </w:rPr>
        <w:t>е</w:t>
      </w:r>
      <w:r w:rsidRPr="00707195">
        <w:rPr>
          <w:rFonts w:ascii="Arial" w:hAnsi="Arial" w:cs="Arial"/>
          <w:color w:val="000000"/>
          <w:spacing w:val="-1"/>
        </w:rPr>
        <w:t>нно</w:t>
      </w:r>
      <w:r w:rsidRPr="00707195">
        <w:rPr>
          <w:rFonts w:ascii="Arial" w:hAnsi="Arial" w:cs="Arial"/>
          <w:color w:val="000000"/>
        </w:rPr>
        <w:t>го</w:t>
      </w:r>
      <w:r w:rsidRPr="00707195">
        <w:rPr>
          <w:rFonts w:ascii="Arial" w:hAnsi="Arial" w:cs="Arial"/>
          <w:color w:val="000000"/>
          <w:spacing w:val="2"/>
        </w:rPr>
        <w:t xml:space="preserve"> </w:t>
      </w:r>
      <w:r w:rsidRPr="00707195">
        <w:rPr>
          <w:rFonts w:ascii="Arial" w:hAnsi="Arial" w:cs="Arial"/>
          <w:color w:val="000000"/>
          <w:spacing w:val="-1"/>
        </w:rPr>
        <w:t>з</w:t>
      </w:r>
      <w:r w:rsidRPr="00707195">
        <w:rPr>
          <w:rFonts w:ascii="Arial" w:hAnsi="Arial" w:cs="Arial"/>
          <w:color w:val="000000"/>
        </w:rPr>
        <w:t>а</w:t>
      </w:r>
      <w:r w:rsidRPr="00707195">
        <w:rPr>
          <w:rFonts w:ascii="Arial" w:hAnsi="Arial" w:cs="Arial"/>
          <w:color w:val="000000"/>
          <w:spacing w:val="-2"/>
        </w:rPr>
        <w:t xml:space="preserve"> </w:t>
      </w:r>
      <w:r w:rsidRPr="00707195">
        <w:rPr>
          <w:rFonts w:ascii="Arial" w:hAnsi="Arial" w:cs="Arial"/>
          <w:color w:val="000000"/>
        </w:rPr>
        <w:t>прием</w:t>
      </w:r>
      <w:r w:rsidRPr="00707195">
        <w:rPr>
          <w:rFonts w:ascii="Arial" w:hAnsi="Arial" w:cs="Arial"/>
          <w:color w:val="000000"/>
          <w:spacing w:val="-2"/>
        </w:rPr>
        <w:t xml:space="preserve"> </w:t>
      </w:r>
      <w:r w:rsidRPr="00707195">
        <w:rPr>
          <w:rFonts w:ascii="Arial" w:hAnsi="Arial" w:cs="Arial"/>
          <w:color w:val="000000"/>
        </w:rPr>
        <w:t>и</w:t>
      </w:r>
      <w:r w:rsidRPr="00707195">
        <w:rPr>
          <w:rFonts w:ascii="Arial" w:hAnsi="Arial" w:cs="Arial"/>
          <w:color w:val="000000"/>
          <w:spacing w:val="-2"/>
        </w:rPr>
        <w:t xml:space="preserve"> </w:t>
      </w:r>
      <w:r w:rsidRPr="00707195">
        <w:rPr>
          <w:rFonts w:ascii="Arial" w:hAnsi="Arial" w:cs="Arial"/>
          <w:color w:val="000000"/>
        </w:rPr>
        <w:t>регис</w:t>
      </w:r>
      <w:r w:rsidRPr="00707195">
        <w:rPr>
          <w:rFonts w:ascii="Arial" w:hAnsi="Arial" w:cs="Arial"/>
          <w:color w:val="000000"/>
          <w:spacing w:val="-2"/>
        </w:rPr>
        <w:t>т</w:t>
      </w:r>
      <w:r w:rsidRPr="00707195">
        <w:rPr>
          <w:rFonts w:ascii="Arial" w:hAnsi="Arial" w:cs="Arial"/>
          <w:color w:val="000000"/>
        </w:rPr>
        <w:t>ра</w:t>
      </w:r>
      <w:r w:rsidRPr="00707195">
        <w:rPr>
          <w:rFonts w:ascii="Arial" w:hAnsi="Arial" w:cs="Arial"/>
          <w:color w:val="000000"/>
          <w:spacing w:val="-1"/>
        </w:rPr>
        <w:t>ц</w:t>
      </w:r>
      <w:r w:rsidRPr="00707195">
        <w:rPr>
          <w:rFonts w:ascii="Arial" w:hAnsi="Arial" w:cs="Arial"/>
          <w:color w:val="000000"/>
        </w:rPr>
        <w:t>ию заяв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 xml:space="preserve">я </w:t>
      </w:r>
      <w:r w:rsidRPr="00707195">
        <w:rPr>
          <w:rFonts w:ascii="Arial" w:hAnsi="Arial" w:cs="Arial"/>
          <w:color w:val="000000"/>
          <w:spacing w:val="-2"/>
        </w:rPr>
        <w:t>(</w:t>
      </w:r>
      <w:r w:rsidRPr="00707195">
        <w:rPr>
          <w:rFonts w:ascii="Arial" w:hAnsi="Arial" w:cs="Arial"/>
          <w:color w:val="000000"/>
          <w:spacing w:val="-1"/>
        </w:rPr>
        <w:t>д</w:t>
      </w:r>
      <w:r w:rsidRPr="00707195">
        <w:rPr>
          <w:rFonts w:ascii="Arial" w:hAnsi="Arial" w:cs="Arial"/>
          <w:color w:val="000000"/>
        </w:rPr>
        <w:t>алее -</w:t>
      </w:r>
      <w:r w:rsidRPr="00707195">
        <w:rPr>
          <w:rFonts w:ascii="Arial" w:hAnsi="Arial" w:cs="Arial"/>
          <w:color w:val="000000"/>
          <w:spacing w:val="28"/>
        </w:rPr>
        <w:t xml:space="preserve"> </w:t>
      </w:r>
      <w:r w:rsidRPr="00707195">
        <w:rPr>
          <w:rFonts w:ascii="Arial" w:hAnsi="Arial" w:cs="Arial"/>
          <w:color w:val="000000"/>
          <w:spacing w:val="1"/>
        </w:rPr>
        <w:t>о</w:t>
      </w:r>
      <w:r w:rsidRPr="00707195">
        <w:rPr>
          <w:rFonts w:ascii="Arial" w:hAnsi="Arial" w:cs="Arial"/>
          <w:color w:val="000000"/>
        </w:rPr>
        <w:t>тветств</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ое</w:t>
      </w:r>
      <w:r w:rsidRPr="00707195">
        <w:rPr>
          <w:rFonts w:ascii="Arial" w:hAnsi="Arial" w:cs="Arial"/>
          <w:color w:val="000000"/>
          <w:spacing w:val="27"/>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spacing w:val="-2"/>
        </w:rPr>
        <w:t>л</w:t>
      </w:r>
      <w:r w:rsidRPr="00707195">
        <w:rPr>
          <w:rFonts w:ascii="Arial" w:hAnsi="Arial" w:cs="Arial"/>
          <w:color w:val="000000"/>
        </w:rPr>
        <w:t>жност</w:t>
      </w:r>
      <w:r w:rsidRPr="00707195">
        <w:rPr>
          <w:rFonts w:ascii="Arial" w:hAnsi="Arial" w:cs="Arial"/>
          <w:color w:val="000000"/>
          <w:spacing w:val="-1"/>
        </w:rPr>
        <w:t>н</w:t>
      </w:r>
      <w:r w:rsidRPr="00707195">
        <w:rPr>
          <w:rFonts w:ascii="Arial" w:hAnsi="Arial" w:cs="Arial"/>
          <w:color w:val="000000"/>
          <w:spacing w:val="1"/>
        </w:rPr>
        <w:t>о</w:t>
      </w:r>
      <w:r w:rsidRPr="00707195">
        <w:rPr>
          <w:rFonts w:ascii="Arial" w:hAnsi="Arial" w:cs="Arial"/>
          <w:color w:val="000000"/>
        </w:rPr>
        <w:t>е</w:t>
      </w:r>
      <w:r w:rsidRPr="00707195">
        <w:rPr>
          <w:rFonts w:ascii="Arial" w:hAnsi="Arial" w:cs="Arial"/>
          <w:color w:val="000000"/>
          <w:spacing w:val="28"/>
        </w:rPr>
        <w:t xml:space="preserve"> </w:t>
      </w:r>
      <w:r w:rsidRPr="00707195">
        <w:rPr>
          <w:rFonts w:ascii="Arial" w:hAnsi="Arial" w:cs="Arial"/>
          <w:color w:val="000000"/>
        </w:rPr>
        <w:t>лицо),</w:t>
      </w:r>
      <w:r w:rsidRPr="00707195">
        <w:rPr>
          <w:rFonts w:ascii="Arial" w:hAnsi="Arial" w:cs="Arial"/>
          <w:color w:val="000000"/>
          <w:spacing w:val="28"/>
        </w:rPr>
        <w:t xml:space="preserve"> </w:t>
      </w:r>
      <w:r w:rsidRPr="00707195">
        <w:rPr>
          <w:rFonts w:ascii="Arial" w:hAnsi="Arial" w:cs="Arial"/>
          <w:color w:val="000000"/>
        </w:rPr>
        <w:t>в</w:t>
      </w:r>
      <w:r w:rsidRPr="00707195">
        <w:rPr>
          <w:rFonts w:ascii="Arial" w:hAnsi="Arial" w:cs="Arial"/>
          <w:color w:val="000000"/>
          <w:spacing w:val="28"/>
        </w:rPr>
        <w:t xml:space="preserve"> </w:t>
      </w:r>
      <w:r w:rsidRPr="00707195">
        <w:rPr>
          <w:rFonts w:ascii="Arial" w:hAnsi="Arial" w:cs="Arial"/>
          <w:color w:val="000000"/>
        </w:rPr>
        <w:t>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дарств</w:t>
      </w:r>
      <w:r w:rsidRPr="00707195">
        <w:rPr>
          <w:rFonts w:ascii="Arial" w:hAnsi="Arial" w:cs="Arial"/>
          <w:color w:val="000000"/>
          <w:spacing w:val="-2"/>
        </w:rPr>
        <w:t>е</w:t>
      </w:r>
      <w:r w:rsidRPr="00707195">
        <w:rPr>
          <w:rFonts w:ascii="Arial" w:hAnsi="Arial" w:cs="Arial"/>
          <w:color w:val="000000"/>
          <w:spacing w:val="-1"/>
        </w:rPr>
        <w:t>н</w:t>
      </w:r>
      <w:r w:rsidRPr="00707195">
        <w:rPr>
          <w:rFonts w:ascii="Arial" w:hAnsi="Arial" w:cs="Arial"/>
          <w:color w:val="000000"/>
        </w:rPr>
        <w:t>ной</w:t>
      </w:r>
      <w:r w:rsidRPr="00707195">
        <w:rPr>
          <w:rFonts w:ascii="Arial" w:hAnsi="Arial" w:cs="Arial"/>
          <w:color w:val="000000"/>
          <w:spacing w:val="28"/>
        </w:rPr>
        <w:t xml:space="preserve"> </w:t>
      </w:r>
      <w:r w:rsidRPr="00707195">
        <w:rPr>
          <w:rFonts w:ascii="Arial" w:hAnsi="Arial" w:cs="Arial"/>
          <w:color w:val="000000"/>
        </w:rPr>
        <w:t>информ</w:t>
      </w:r>
      <w:r w:rsidRPr="00707195">
        <w:rPr>
          <w:rFonts w:ascii="Arial" w:hAnsi="Arial" w:cs="Arial"/>
          <w:color w:val="000000"/>
          <w:spacing w:val="-1"/>
        </w:rPr>
        <w:t>а</w:t>
      </w:r>
      <w:r w:rsidRPr="00707195">
        <w:rPr>
          <w:rFonts w:ascii="Arial" w:hAnsi="Arial" w:cs="Arial"/>
          <w:color w:val="000000"/>
        </w:rPr>
        <w:t>ционной</w:t>
      </w:r>
      <w:r w:rsidRPr="00707195">
        <w:rPr>
          <w:rFonts w:ascii="Arial" w:hAnsi="Arial" w:cs="Arial"/>
          <w:color w:val="000000"/>
          <w:spacing w:val="29"/>
        </w:rPr>
        <w:t xml:space="preserve"> </w:t>
      </w:r>
      <w:r w:rsidRPr="00707195">
        <w:rPr>
          <w:rFonts w:ascii="Arial" w:hAnsi="Arial" w:cs="Arial"/>
          <w:color w:val="000000"/>
          <w:spacing w:val="-1"/>
        </w:rPr>
        <w:t>с</w:t>
      </w:r>
      <w:r w:rsidRPr="00707195">
        <w:rPr>
          <w:rFonts w:ascii="Arial" w:hAnsi="Arial" w:cs="Arial"/>
          <w:color w:val="000000"/>
        </w:rPr>
        <w:t>ис</w:t>
      </w:r>
      <w:r w:rsidRPr="00707195">
        <w:rPr>
          <w:rFonts w:ascii="Arial" w:hAnsi="Arial" w:cs="Arial"/>
          <w:color w:val="000000"/>
          <w:spacing w:val="-2"/>
        </w:rPr>
        <w:t>т</w:t>
      </w:r>
      <w:r w:rsidRPr="00707195">
        <w:rPr>
          <w:rFonts w:ascii="Arial" w:hAnsi="Arial" w:cs="Arial"/>
          <w:color w:val="000000"/>
        </w:rPr>
        <w:t>еме,</w:t>
      </w:r>
      <w:bookmarkStart w:id="23" w:name="_page_85_0"/>
      <w:bookmarkEnd w:id="22"/>
      <w:r w:rsidRPr="00707195">
        <w:rPr>
          <w:rFonts w:ascii="Arial" w:hAnsi="Arial" w:cs="Arial"/>
          <w:color w:val="000000"/>
        </w:rPr>
        <w:t xml:space="preserve"> использ</w:t>
      </w:r>
      <w:r w:rsidRPr="00707195">
        <w:rPr>
          <w:rFonts w:ascii="Arial" w:hAnsi="Arial" w:cs="Arial"/>
          <w:color w:val="000000"/>
          <w:spacing w:val="-3"/>
        </w:rPr>
        <w:t>у</w:t>
      </w:r>
      <w:r w:rsidRPr="00707195">
        <w:rPr>
          <w:rFonts w:ascii="Arial" w:hAnsi="Arial" w:cs="Arial"/>
          <w:color w:val="000000"/>
        </w:rPr>
        <w:t>емой</w:t>
      </w:r>
      <w:r w:rsidRPr="00707195">
        <w:rPr>
          <w:rFonts w:ascii="Arial" w:hAnsi="Arial" w:cs="Arial"/>
          <w:color w:val="000000"/>
          <w:spacing w:val="112"/>
        </w:rPr>
        <w:t xml:space="preserve"> </w:t>
      </w:r>
      <w:r w:rsidRPr="00707195">
        <w:rPr>
          <w:rFonts w:ascii="Arial" w:hAnsi="Arial" w:cs="Arial"/>
          <w:color w:val="000000"/>
        </w:rPr>
        <w:t>Уполномоченным</w:t>
      </w:r>
      <w:r w:rsidRPr="00707195">
        <w:rPr>
          <w:rFonts w:ascii="Arial" w:hAnsi="Arial" w:cs="Arial"/>
          <w:color w:val="000000"/>
          <w:spacing w:val="110"/>
        </w:rPr>
        <w:t xml:space="preserve"> </w:t>
      </w:r>
      <w:r w:rsidRPr="00707195">
        <w:rPr>
          <w:rFonts w:ascii="Arial" w:hAnsi="Arial" w:cs="Arial"/>
          <w:color w:val="000000"/>
          <w:spacing w:val="1"/>
        </w:rPr>
        <w:t>ор</w:t>
      </w:r>
      <w:r w:rsidRPr="00707195">
        <w:rPr>
          <w:rFonts w:ascii="Arial" w:hAnsi="Arial" w:cs="Arial"/>
          <w:color w:val="000000"/>
        </w:rPr>
        <w:t>г</w:t>
      </w:r>
      <w:r w:rsidRPr="00707195">
        <w:rPr>
          <w:rFonts w:ascii="Arial" w:hAnsi="Arial" w:cs="Arial"/>
          <w:color w:val="000000"/>
          <w:spacing w:val="-2"/>
        </w:rPr>
        <w:t>а</w:t>
      </w:r>
      <w:r w:rsidRPr="00707195">
        <w:rPr>
          <w:rFonts w:ascii="Arial" w:hAnsi="Arial" w:cs="Arial"/>
          <w:color w:val="000000"/>
        </w:rPr>
        <w:t>ном</w:t>
      </w:r>
      <w:r w:rsidRPr="00707195">
        <w:rPr>
          <w:rFonts w:ascii="Arial" w:hAnsi="Arial" w:cs="Arial"/>
          <w:color w:val="000000"/>
          <w:spacing w:val="115"/>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111"/>
        </w:rPr>
        <w:t xml:space="preserve"> </w:t>
      </w:r>
      <w:r w:rsidRPr="00707195">
        <w:rPr>
          <w:rFonts w:ascii="Arial" w:hAnsi="Arial" w:cs="Arial"/>
          <w:color w:val="000000"/>
        </w:rPr>
        <w:t>предоста</w:t>
      </w:r>
      <w:r w:rsidRPr="00707195">
        <w:rPr>
          <w:rFonts w:ascii="Arial" w:hAnsi="Arial" w:cs="Arial"/>
          <w:color w:val="000000"/>
          <w:spacing w:val="-2"/>
        </w:rPr>
        <w:t>в</w:t>
      </w:r>
      <w:r w:rsidRPr="00707195">
        <w:rPr>
          <w:rFonts w:ascii="Arial" w:hAnsi="Arial" w:cs="Arial"/>
          <w:color w:val="000000"/>
          <w:spacing w:val="-1"/>
        </w:rPr>
        <w:t>л</w:t>
      </w:r>
      <w:r w:rsidRPr="00707195">
        <w:rPr>
          <w:rFonts w:ascii="Arial" w:hAnsi="Arial" w:cs="Arial"/>
          <w:color w:val="000000"/>
        </w:rPr>
        <w:t>ения</w:t>
      </w:r>
      <w:r w:rsidRPr="00707195">
        <w:rPr>
          <w:rFonts w:ascii="Arial" w:hAnsi="Arial" w:cs="Arial"/>
          <w:color w:val="000000"/>
          <w:spacing w:val="111"/>
        </w:rPr>
        <w:t xml:space="preserve"> </w:t>
      </w:r>
      <w:r w:rsidRPr="00707195">
        <w:rPr>
          <w:rFonts w:ascii="Arial" w:hAnsi="Arial" w:cs="Arial"/>
          <w:color w:val="000000"/>
        </w:rPr>
        <w:t>гос</w:t>
      </w:r>
      <w:r w:rsidRPr="00707195">
        <w:rPr>
          <w:rFonts w:ascii="Arial" w:hAnsi="Arial" w:cs="Arial"/>
          <w:color w:val="000000"/>
          <w:spacing w:val="-3"/>
        </w:rPr>
        <w:t>у</w:t>
      </w:r>
      <w:r w:rsidRPr="00707195">
        <w:rPr>
          <w:rFonts w:ascii="Arial" w:hAnsi="Arial" w:cs="Arial"/>
          <w:color w:val="000000"/>
        </w:rPr>
        <w:t>дарст</w:t>
      </w:r>
      <w:r w:rsidRPr="00707195">
        <w:rPr>
          <w:rFonts w:ascii="Arial" w:hAnsi="Arial" w:cs="Arial"/>
          <w:color w:val="000000"/>
          <w:spacing w:val="-2"/>
        </w:rPr>
        <w:t>в</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ной (м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w:t>
      </w:r>
      <w:r w:rsidRPr="00707195">
        <w:rPr>
          <w:rFonts w:ascii="Arial" w:hAnsi="Arial" w:cs="Arial"/>
          <w:color w:val="000000"/>
          <w:spacing w:val="1"/>
        </w:rPr>
        <w:t xml:space="preserve"> </w:t>
      </w:r>
      <w:r w:rsidRPr="00707195">
        <w:rPr>
          <w:rFonts w:ascii="Arial" w:hAnsi="Arial" w:cs="Arial"/>
          <w:color w:val="000000"/>
        </w:rPr>
        <w:t>(далее –</w:t>
      </w:r>
      <w:r w:rsidRPr="00707195">
        <w:rPr>
          <w:rFonts w:ascii="Arial" w:hAnsi="Arial" w:cs="Arial"/>
          <w:color w:val="000000"/>
          <w:spacing w:val="1"/>
        </w:rPr>
        <w:t xml:space="preserve"> </w:t>
      </w:r>
      <w:r w:rsidRPr="00707195">
        <w:rPr>
          <w:rFonts w:ascii="Arial" w:hAnsi="Arial" w:cs="Arial"/>
          <w:color w:val="000000"/>
        </w:rPr>
        <w:t>ГИС).</w:t>
      </w:r>
    </w:p>
    <w:p w:rsidR="00707195" w:rsidRPr="00707195" w:rsidRDefault="00707195" w:rsidP="00707195">
      <w:pPr>
        <w:widowControl w:val="0"/>
        <w:spacing w:line="239" w:lineRule="auto"/>
        <w:ind w:right="-20"/>
        <w:rPr>
          <w:rFonts w:ascii="Arial" w:hAnsi="Arial" w:cs="Arial"/>
          <w:color w:val="000000"/>
        </w:rPr>
      </w:pPr>
      <w:r w:rsidRPr="00707195">
        <w:rPr>
          <w:rFonts w:ascii="Arial" w:hAnsi="Arial" w:cs="Arial"/>
          <w:color w:val="000000"/>
        </w:rPr>
        <w:t>Ответст</w:t>
      </w:r>
      <w:r w:rsidRPr="00707195">
        <w:rPr>
          <w:rFonts w:ascii="Arial" w:hAnsi="Arial" w:cs="Arial"/>
          <w:color w:val="000000"/>
          <w:spacing w:val="-1"/>
        </w:rPr>
        <w:t>в</w:t>
      </w:r>
      <w:r w:rsidRPr="00707195">
        <w:rPr>
          <w:rFonts w:ascii="Arial" w:hAnsi="Arial" w:cs="Arial"/>
          <w:color w:val="000000"/>
        </w:rPr>
        <w:t>ен</w:t>
      </w:r>
      <w:r w:rsidRPr="00707195">
        <w:rPr>
          <w:rFonts w:ascii="Arial" w:hAnsi="Arial" w:cs="Arial"/>
          <w:color w:val="000000"/>
          <w:spacing w:val="-1"/>
        </w:rPr>
        <w:t>н</w:t>
      </w:r>
      <w:r w:rsidRPr="00707195">
        <w:rPr>
          <w:rFonts w:ascii="Arial" w:hAnsi="Arial" w:cs="Arial"/>
          <w:color w:val="000000"/>
        </w:rPr>
        <w:t>ое</w:t>
      </w:r>
      <w:r w:rsidRPr="00707195">
        <w:rPr>
          <w:rFonts w:ascii="Arial" w:hAnsi="Arial" w:cs="Arial"/>
          <w:color w:val="000000"/>
          <w:spacing w:val="-2"/>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spacing w:val="-2"/>
        </w:rPr>
        <w:t>лж</w:t>
      </w:r>
      <w:r w:rsidRPr="00707195">
        <w:rPr>
          <w:rFonts w:ascii="Arial" w:hAnsi="Arial" w:cs="Arial"/>
          <w:color w:val="000000"/>
          <w:spacing w:val="1"/>
        </w:rPr>
        <w:t>но</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spacing w:val="-1"/>
        </w:rPr>
        <w:t>н</w:t>
      </w:r>
      <w:r w:rsidRPr="00707195">
        <w:rPr>
          <w:rFonts w:ascii="Arial" w:hAnsi="Arial" w:cs="Arial"/>
          <w:color w:val="000000"/>
          <w:spacing w:val="1"/>
        </w:rPr>
        <w:t>о</w:t>
      </w:r>
      <w:r w:rsidRPr="00707195">
        <w:rPr>
          <w:rFonts w:ascii="Arial" w:hAnsi="Arial" w:cs="Arial"/>
          <w:color w:val="000000"/>
        </w:rPr>
        <w:t>е лиц</w:t>
      </w:r>
      <w:r w:rsidRPr="00707195">
        <w:rPr>
          <w:rFonts w:ascii="Arial" w:hAnsi="Arial" w:cs="Arial"/>
          <w:color w:val="000000"/>
          <w:spacing w:val="-1"/>
        </w:rPr>
        <w:t>о</w:t>
      </w:r>
      <w:r w:rsidRPr="00707195">
        <w:rPr>
          <w:rFonts w:ascii="Arial" w:hAnsi="Arial" w:cs="Arial"/>
          <w:color w:val="000000"/>
        </w:rPr>
        <w:t>:</w:t>
      </w:r>
    </w:p>
    <w:p w:rsidR="00707195" w:rsidRPr="00707195" w:rsidRDefault="00707195" w:rsidP="00707195">
      <w:pPr>
        <w:widowControl w:val="0"/>
        <w:spacing w:line="239" w:lineRule="auto"/>
        <w:ind w:right="-62"/>
        <w:jc w:val="both"/>
        <w:rPr>
          <w:rFonts w:ascii="Arial" w:hAnsi="Arial" w:cs="Arial"/>
          <w:color w:val="000000"/>
        </w:rPr>
      </w:pPr>
      <w:r w:rsidRPr="00707195">
        <w:rPr>
          <w:rFonts w:ascii="Arial" w:hAnsi="Arial" w:cs="Arial"/>
          <w:color w:val="000000"/>
        </w:rPr>
        <w:t>- проверяет</w:t>
      </w:r>
      <w:r w:rsidRPr="00707195">
        <w:rPr>
          <w:rFonts w:ascii="Arial" w:hAnsi="Arial" w:cs="Arial"/>
          <w:color w:val="000000"/>
          <w:spacing w:val="-7"/>
        </w:rPr>
        <w:t xml:space="preserve"> </w:t>
      </w:r>
      <w:r w:rsidRPr="00707195">
        <w:rPr>
          <w:rFonts w:ascii="Arial" w:hAnsi="Arial" w:cs="Arial"/>
          <w:color w:val="000000"/>
        </w:rPr>
        <w:t>на</w:t>
      </w:r>
      <w:r w:rsidRPr="00707195">
        <w:rPr>
          <w:rFonts w:ascii="Arial" w:hAnsi="Arial" w:cs="Arial"/>
          <w:color w:val="000000"/>
          <w:spacing w:val="-2"/>
        </w:rPr>
        <w:t>л</w:t>
      </w:r>
      <w:r w:rsidRPr="00707195">
        <w:rPr>
          <w:rFonts w:ascii="Arial" w:hAnsi="Arial" w:cs="Arial"/>
          <w:color w:val="000000"/>
        </w:rPr>
        <w:t>ичие</w:t>
      </w:r>
      <w:r w:rsidRPr="00707195">
        <w:rPr>
          <w:rFonts w:ascii="Arial" w:hAnsi="Arial" w:cs="Arial"/>
          <w:color w:val="000000"/>
          <w:spacing w:val="-5"/>
        </w:rPr>
        <w:t xml:space="preserve"> </w:t>
      </w:r>
      <w:r w:rsidRPr="00707195">
        <w:rPr>
          <w:rFonts w:ascii="Arial" w:hAnsi="Arial" w:cs="Arial"/>
          <w:color w:val="000000"/>
          <w:spacing w:val="-2"/>
        </w:rPr>
        <w:t>э</w:t>
      </w:r>
      <w:r w:rsidRPr="00707195">
        <w:rPr>
          <w:rFonts w:ascii="Arial" w:hAnsi="Arial" w:cs="Arial"/>
          <w:color w:val="000000"/>
        </w:rPr>
        <w:t>лектро</w:t>
      </w:r>
      <w:r w:rsidRPr="00707195">
        <w:rPr>
          <w:rFonts w:ascii="Arial" w:hAnsi="Arial" w:cs="Arial"/>
          <w:color w:val="000000"/>
          <w:spacing w:val="-1"/>
        </w:rPr>
        <w:t>н</w:t>
      </w:r>
      <w:r w:rsidRPr="00707195">
        <w:rPr>
          <w:rFonts w:ascii="Arial" w:hAnsi="Arial" w:cs="Arial"/>
          <w:color w:val="000000"/>
        </w:rPr>
        <w:t>ных</w:t>
      </w:r>
      <w:r w:rsidRPr="00707195">
        <w:rPr>
          <w:rFonts w:ascii="Arial" w:hAnsi="Arial" w:cs="Arial"/>
          <w:color w:val="000000"/>
          <w:spacing w:val="-4"/>
        </w:rPr>
        <w:t xml:space="preserve"> </w:t>
      </w:r>
      <w:r w:rsidRPr="00707195">
        <w:rPr>
          <w:rFonts w:ascii="Arial" w:hAnsi="Arial" w:cs="Arial"/>
          <w:color w:val="000000"/>
        </w:rPr>
        <w:t>з</w:t>
      </w:r>
      <w:r w:rsidRPr="00707195">
        <w:rPr>
          <w:rFonts w:ascii="Arial" w:hAnsi="Arial" w:cs="Arial"/>
          <w:color w:val="000000"/>
          <w:spacing w:val="-1"/>
        </w:rPr>
        <w:t>а</w:t>
      </w:r>
      <w:r w:rsidRPr="00707195">
        <w:rPr>
          <w:rFonts w:ascii="Arial" w:hAnsi="Arial" w:cs="Arial"/>
          <w:color w:val="000000"/>
        </w:rPr>
        <w:t>яв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ий,</w:t>
      </w:r>
      <w:r w:rsidRPr="00707195">
        <w:rPr>
          <w:rFonts w:ascii="Arial" w:hAnsi="Arial" w:cs="Arial"/>
          <w:color w:val="000000"/>
          <w:spacing w:val="-7"/>
        </w:rPr>
        <w:t xml:space="preserve"> </w:t>
      </w:r>
      <w:r w:rsidRPr="00707195">
        <w:rPr>
          <w:rFonts w:ascii="Arial" w:hAnsi="Arial" w:cs="Arial"/>
          <w:color w:val="000000"/>
        </w:rPr>
        <w:t>пост</w:t>
      </w:r>
      <w:r w:rsidRPr="00707195">
        <w:rPr>
          <w:rFonts w:ascii="Arial" w:hAnsi="Arial" w:cs="Arial"/>
          <w:color w:val="000000"/>
          <w:spacing w:val="-3"/>
        </w:rPr>
        <w:t>у</w:t>
      </w:r>
      <w:r w:rsidRPr="00707195">
        <w:rPr>
          <w:rFonts w:ascii="Arial" w:hAnsi="Arial" w:cs="Arial"/>
          <w:color w:val="000000"/>
        </w:rPr>
        <w:t>п</w:t>
      </w:r>
      <w:r w:rsidRPr="00707195">
        <w:rPr>
          <w:rFonts w:ascii="Arial" w:hAnsi="Arial" w:cs="Arial"/>
          <w:color w:val="000000"/>
          <w:spacing w:val="1"/>
        </w:rPr>
        <w:t>и</w:t>
      </w:r>
      <w:r w:rsidRPr="00707195">
        <w:rPr>
          <w:rFonts w:ascii="Arial" w:hAnsi="Arial" w:cs="Arial"/>
          <w:color w:val="000000"/>
        </w:rPr>
        <w:t>вш</w:t>
      </w:r>
      <w:r w:rsidRPr="00707195">
        <w:rPr>
          <w:rFonts w:ascii="Arial" w:hAnsi="Arial" w:cs="Arial"/>
          <w:color w:val="000000"/>
          <w:spacing w:val="-1"/>
        </w:rPr>
        <w:t>и</w:t>
      </w:r>
      <w:r w:rsidRPr="00707195">
        <w:rPr>
          <w:rFonts w:ascii="Arial" w:hAnsi="Arial" w:cs="Arial"/>
          <w:color w:val="000000"/>
        </w:rPr>
        <w:t>х</w:t>
      </w:r>
      <w:r w:rsidRPr="00707195">
        <w:rPr>
          <w:rFonts w:ascii="Arial" w:hAnsi="Arial" w:cs="Arial"/>
          <w:color w:val="000000"/>
          <w:spacing w:val="-3"/>
        </w:rPr>
        <w:t xml:space="preserve"> </w:t>
      </w:r>
      <w:r w:rsidRPr="00707195">
        <w:rPr>
          <w:rFonts w:ascii="Arial" w:hAnsi="Arial" w:cs="Arial"/>
          <w:color w:val="000000"/>
          <w:spacing w:val="-1"/>
        </w:rPr>
        <w:t>с</w:t>
      </w:r>
      <w:r w:rsidRPr="00707195">
        <w:rPr>
          <w:rFonts w:ascii="Arial" w:hAnsi="Arial" w:cs="Arial"/>
          <w:color w:val="000000"/>
          <w:spacing w:val="-7"/>
        </w:rPr>
        <w:t xml:space="preserve"> </w:t>
      </w:r>
      <w:r w:rsidRPr="00707195">
        <w:rPr>
          <w:rFonts w:ascii="Arial" w:hAnsi="Arial" w:cs="Arial"/>
          <w:color w:val="000000"/>
        </w:rPr>
        <w:t>ЕПГУ,</w:t>
      </w:r>
      <w:r w:rsidRPr="00707195">
        <w:rPr>
          <w:rFonts w:ascii="Arial" w:hAnsi="Arial" w:cs="Arial"/>
          <w:color w:val="000000"/>
          <w:spacing w:val="-5"/>
        </w:rPr>
        <w:t xml:space="preserve"> </w:t>
      </w:r>
      <w:r w:rsidRPr="00707195">
        <w:rPr>
          <w:rFonts w:ascii="Arial" w:hAnsi="Arial" w:cs="Arial"/>
          <w:color w:val="000000"/>
        </w:rPr>
        <w:t>с</w:t>
      </w:r>
      <w:r w:rsidRPr="00707195">
        <w:rPr>
          <w:rFonts w:ascii="Arial" w:hAnsi="Arial" w:cs="Arial"/>
          <w:color w:val="000000"/>
          <w:spacing w:val="-6"/>
        </w:rPr>
        <w:t xml:space="preserve"> </w:t>
      </w:r>
      <w:r w:rsidRPr="00707195">
        <w:rPr>
          <w:rFonts w:ascii="Arial" w:hAnsi="Arial" w:cs="Arial"/>
          <w:color w:val="000000"/>
        </w:rPr>
        <w:t>пе</w:t>
      </w:r>
      <w:r w:rsidRPr="00707195">
        <w:rPr>
          <w:rFonts w:ascii="Arial" w:hAnsi="Arial" w:cs="Arial"/>
          <w:color w:val="000000"/>
          <w:spacing w:val="-1"/>
        </w:rPr>
        <w:t>ри</w:t>
      </w:r>
      <w:r w:rsidRPr="00707195">
        <w:rPr>
          <w:rFonts w:ascii="Arial" w:hAnsi="Arial" w:cs="Arial"/>
          <w:color w:val="000000"/>
        </w:rPr>
        <w:t>одом не реже</w:t>
      </w:r>
      <w:r w:rsidRPr="00707195">
        <w:rPr>
          <w:rFonts w:ascii="Arial" w:hAnsi="Arial" w:cs="Arial"/>
          <w:color w:val="000000"/>
          <w:spacing w:val="-2"/>
        </w:rPr>
        <w:t xml:space="preserve"> </w:t>
      </w:r>
      <w:r w:rsidRPr="00707195">
        <w:rPr>
          <w:rFonts w:ascii="Arial" w:hAnsi="Arial" w:cs="Arial"/>
          <w:color w:val="000000"/>
        </w:rPr>
        <w:t>2</w:t>
      </w:r>
      <w:r w:rsidRPr="00707195">
        <w:rPr>
          <w:rFonts w:ascii="Arial" w:hAnsi="Arial" w:cs="Arial"/>
          <w:color w:val="000000"/>
          <w:spacing w:val="1"/>
        </w:rPr>
        <w:t xml:space="preserve"> </w:t>
      </w:r>
      <w:r w:rsidRPr="00707195">
        <w:rPr>
          <w:rFonts w:ascii="Arial" w:hAnsi="Arial" w:cs="Arial"/>
          <w:color w:val="000000"/>
        </w:rPr>
        <w:t>(</w:t>
      </w:r>
      <w:r w:rsidRPr="00707195">
        <w:rPr>
          <w:rFonts w:ascii="Arial" w:hAnsi="Arial" w:cs="Arial"/>
          <w:color w:val="000000"/>
          <w:spacing w:val="1"/>
        </w:rPr>
        <w:t>д</w:t>
      </w:r>
      <w:r w:rsidRPr="00707195">
        <w:rPr>
          <w:rFonts w:ascii="Arial" w:hAnsi="Arial" w:cs="Arial"/>
          <w:color w:val="000000"/>
        </w:rPr>
        <w:t>в</w:t>
      </w:r>
      <w:r w:rsidRPr="00707195">
        <w:rPr>
          <w:rFonts w:ascii="Arial" w:hAnsi="Arial" w:cs="Arial"/>
          <w:color w:val="000000"/>
          <w:spacing w:val="-1"/>
        </w:rPr>
        <w:t>у</w:t>
      </w:r>
      <w:r w:rsidRPr="00707195">
        <w:rPr>
          <w:rFonts w:ascii="Arial" w:hAnsi="Arial" w:cs="Arial"/>
          <w:color w:val="000000"/>
        </w:rPr>
        <w:t xml:space="preserve">х) </w:t>
      </w:r>
      <w:r w:rsidRPr="00707195">
        <w:rPr>
          <w:rFonts w:ascii="Arial" w:hAnsi="Arial" w:cs="Arial"/>
          <w:color w:val="000000"/>
          <w:spacing w:val="1"/>
        </w:rPr>
        <w:t>р</w:t>
      </w:r>
      <w:r w:rsidRPr="00707195">
        <w:rPr>
          <w:rFonts w:ascii="Arial" w:hAnsi="Arial" w:cs="Arial"/>
          <w:color w:val="000000"/>
        </w:rPr>
        <w:t>аз</w:t>
      </w:r>
      <w:r w:rsidRPr="00707195">
        <w:rPr>
          <w:rFonts w:ascii="Arial" w:hAnsi="Arial" w:cs="Arial"/>
          <w:color w:val="000000"/>
          <w:spacing w:val="-2"/>
        </w:rPr>
        <w:t xml:space="preserve"> </w:t>
      </w:r>
      <w:r w:rsidRPr="00707195">
        <w:rPr>
          <w:rFonts w:ascii="Arial" w:hAnsi="Arial" w:cs="Arial"/>
          <w:color w:val="000000"/>
        </w:rPr>
        <w:t>в день;</w:t>
      </w:r>
    </w:p>
    <w:p w:rsidR="00707195" w:rsidRPr="00707195" w:rsidRDefault="00707195" w:rsidP="00707195">
      <w:pPr>
        <w:widowControl w:val="0"/>
        <w:spacing w:line="239" w:lineRule="auto"/>
        <w:ind w:right="-65"/>
        <w:jc w:val="both"/>
        <w:rPr>
          <w:rFonts w:ascii="Arial" w:hAnsi="Arial" w:cs="Arial"/>
          <w:color w:val="000000"/>
        </w:rPr>
      </w:pPr>
      <w:r w:rsidRPr="00707195">
        <w:rPr>
          <w:rFonts w:ascii="Arial" w:hAnsi="Arial" w:cs="Arial"/>
          <w:color w:val="000000"/>
        </w:rPr>
        <w:t>- расс</w:t>
      </w:r>
      <w:r w:rsidRPr="00707195">
        <w:rPr>
          <w:rFonts w:ascii="Arial" w:hAnsi="Arial" w:cs="Arial"/>
          <w:color w:val="000000"/>
          <w:spacing w:val="-2"/>
        </w:rPr>
        <w:t>м</w:t>
      </w:r>
      <w:r w:rsidRPr="00707195">
        <w:rPr>
          <w:rFonts w:ascii="Arial" w:hAnsi="Arial" w:cs="Arial"/>
          <w:color w:val="000000"/>
        </w:rPr>
        <w:t>ат</w:t>
      </w:r>
      <w:r w:rsidRPr="00707195">
        <w:rPr>
          <w:rFonts w:ascii="Arial" w:hAnsi="Arial" w:cs="Arial"/>
          <w:color w:val="000000"/>
          <w:spacing w:val="-1"/>
        </w:rPr>
        <w:t>р</w:t>
      </w:r>
      <w:r w:rsidRPr="00707195">
        <w:rPr>
          <w:rFonts w:ascii="Arial" w:hAnsi="Arial" w:cs="Arial"/>
          <w:color w:val="000000"/>
        </w:rPr>
        <w:t>ивает</w:t>
      </w:r>
      <w:r w:rsidRPr="00707195">
        <w:rPr>
          <w:rFonts w:ascii="Arial" w:hAnsi="Arial" w:cs="Arial"/>
          <w:color w:val="000000"/>
          <w:spacing w:val="58"/>
        </w:rPr>
        <w:t xml:space="preserve"> </w:t>
      </w:r>
      <w:r w:rsidRPr="00707195">
        <w:rPr>
          <w:rFonts w:ascii="Arial" w:hAnsi="Arial" w:cs="Arial"/>
          <w:color w:val="000000"/>
        </w:rPr>
        <w:t>пос</w:t>
      </w:r>
      <w:r w:rsidRPr="00707195">
        <w:rPr>
          <w:rFonts w:ascii="Arial" w:hAnsi="Arial" w:cs="Arial"/>
          <w:color w:val="000000"/>
          <w:spacing w:val="-2"/>
        </w:rPr>
        <w:t>ту</w:t>
      </w:r>
      <w:r w:rsidRPr="00707195">
        <w:rPr>
          <w:rFonts w:ascii="Arial" w:hAnsi="Arial" w:cs="Arial"/>
          <w:color w:val="000000"/>
        </w:rPr>
        <w:t>пившие</w:t>
      </w:r>
      <w:r w:rsidRPr="00707195">
        <w:rPr>
          <w:rFonts w:ascii="Arial" w:hAnsi="Arial" w:cs="Arial"/>
          <w:color w:val="000000"/>
          <w:spacing w:val="61"/>
        </w:rPr>
        <w:t xml:space="preserve"> </w:t>
      </w:r>
      <w:r w:rsidRPr="00707195">
        <w:rPr>
          <w:rFonts w:ascii="Arial" w:hAnsi="Arial" w:cs="Arial"/>
          <w:color w:val="000000"/>
        </w:rPr>
        <w:t>заяв</w:t>
      </w:r>
      <w:r w:rsidRPr="00707195">
        <w:rPr>
          <w:rFonts w:ascii="Arial" w:hAnsi="Arial" w:cs="Arial"/>
          <w:color w:val="000000"/>
          <w:spacing w:val="-1"/>
        </w:rPr>
        <w:t>ле</w:t>
      </w:r>
      <w:r w:rsidRPr="00707195">
        <w:rPr>
          <w:rFonts w:ascii="Arial" w:hAnsi="Arial" w:cs="Arial"/>
          <w:color w:val="000000"/>
        </w:rPr>
        <w:t>ния</w:t>
      </w:r>
      <w:r w:rsidRPr="00707195">
        <w:rPr>
          <w:rFonts w:ascii="Arial" w:hAnsi="Arial" w:cs="Arial"/>
          <w:color w:val="000000"/>
          <w:spacing w:val="59"/>
        </w:rPr>
        <w:t xml:space="preserve"> </w:t>
      </w:r>
      <w:r w:rsidRPr="00707195">
        <w:rPr>
          <w:rFonts w:ascii="Arial" w:hAnsi="Arial" w:cs="Arial"/>
          <w:color w:val="000000"/>
        </w:rPr>
        <w:t>и</w:t>
      </w:r>
      <w:r w:rsidRPr="00707195">
        <w:rPr>
          <w:rFonts w:ascii="Arial" w:hAnsi="Arial" w:cs="Arial"/>
          <w:color w:val="000000"/>
          <w:spacing w:val="60"/>
        </w:rPr>
        <w:t xml:space="preserve"> </w:t>
      </w:r>
      <w:r w:rsidRPr="00707195">
        <w:rPr>
          <w:rFonts w:ascii="Arial" w:hAnsi="Arial" w:cs="Arial"/>
          <w:color w:val="000000"/>
          <w:spacing w:val="1"/>
        </w:rPr>
        <w:t>п</w:t>
      </w:r>
      <w:r w:rsidRPr="00707195">
        <w:rPr>
          <w:rFonts w:ascii="Arial" w:hAnsi="Arial" w:cs="Arial"/>
          <w:color w:val="000000"/>
        </w:rPr>
        <w:t>риложен</w:t>
      </w:r>
      <w:r w:rsidRPr="00707195">
        <w:rPr>
          <w:rFonts w:ascii="Arial" w:hAnsi="Arial" w:cs="Arial"/>
          <w:color w:val="000000"/>
          <w:spacing w:val="-1"/>
        </w:rPr>
        <w:t>н</w:t>
      </w:r>
      <w:r w:rsidRPr="00707195">
        <w:rPr>
          <w:rFonts w:ascii="Arial" w:hAnsi="Arial" w:cs="Arial"/>
          <w:color w:val="000000"/>
        </w:rPr>
        <w:t>ые</w:t>
      </w:r>
      <w:r w:rsidRPr="00707195">
        <w:rPr>
          <w:rFonts w:ascii="Arial" w:hAnsi="Arial" w:cs="Arial"/>
          <w:color w:val="000000"/>
          <w:spacing w:val="65"/>
        </w:rPr>
        <w:t xml:space="preserve"> </w:t>
      </w:r>
      <w:r w:rsidRPr="00707195">
        <w:rPr>
          <w:rFonts w:ascii="Arial" w:hAnsi="Arial" w:cs="Arial"/>
          <w:color w:val="000000"/>
          <w:spacing w:val="-1"/>
        </w:rPr>
        <w:t>о</w:t>
      </w:r>
      <w:r w:rsidRPr="00707195">
        <w:rPr>
          <w:rFonts w:ascii="Arial" w:hAnsi="Arial" w:cs="Arial"/>
          <w:color w:val="000000"/>
          <w:spacing w:val="1"/>
        </w:rPr>
        <w:t>б</w:t>
      </w:r>
      <w:r w:rsidRPr="00707195">
        <w:rPr>
          <w:rFonts w:ascii="Arial" w:hAnsi="Arial" w:cs="Arial"/>
          <w:color w:val="000000"/>
        </w:rPr>
        <w:t>разы</w:t>
      </w:r>
      <w:r w:rsidRPr="00707195">
        <w:rPr>
          <w:rFonts w:ascii="Arial" w:hAnsi="Arial" w:cs="Arial"/>
          <w:color w:val="000000"/>
          <w:spacing w:val="60"/>
        </w:rPr>
        <w:t xml:space="preserve"> </w:t>
      </w:r>
      <w:r w:rsidRPr="00707195">
        <w:rPr>
          <w:rFonts w:ascii="Arial" w:hAnsi="Arial" w:cs="Arial"/>
          <w:color w:val="000000"/>
        </w:rPr>
        <w:t>док</w:t>
      </w:r>
      <w:r w:rsidRPr="00707195">
        <w:rPr>
          <w:rFonts w:ascii="Arial" w:hAnsi="Arial" w:cs="Arial"/>
          <w:color w:val="000000"/>
          <w:spacing w:val="-1"/>
        </w:rPr>
        <w:t>у</w:t>
      </w:r>
      <w:r w:rsidRPr="00707195">
        <w:rPr>
          <w:rFonts w:ascii="Arial" w:hAnsi="Arial" w:cs="Arial"/>
          <w:color w:val="000000"/>
        </w:rPr>
        <w:t>ментов (</w:t>
      </w:r>
      <w:r w:rsidRPr="00707195">
        <w:rPr>
          <w:rFonts w:ascii="Arial" w:hAnsi="Arial" w:cs="Arial"/>
          <w:color w:val="000000"/>
          <w:spacing w:val="1"/>
        </w:rPr>
        <w:t>д</w:t>
      </w:r>
      <w:r w:rsidRPr="00707195">
        <w:rPr>
          <w:rFonts w:ascii="Arial" w:hAnsi="Arial" w:cs="Arial"/>
          <w:color w:val="000000"/>
        </w:rPr>
        <w:t>ок</w:t>
      </w:r>
      <w:r w:rsidRPr="00707195">
        <w:rPr>
          <w:rFonts w:ascii="Arial" w:hAnsi="Arial" w:cs="Arial"/>
          <w:color w:val="000000"/>
          <w:spacing w:val="-1"/>
        </w:rPr>
        <w:t>у</w:t>
      </w:r>
      <w:r w:rsidRPr="00707195">
        <w:rPr>
          <w:rFonts w:ascii="Arial" w:hAnsi="Arial" w:cs="Arial"/>
          <w:color w:val="000000"/>
        </w:rPr>
        <w:t>менты</w:t>
      </w:r>
      <w:r w:rsidRPr="00707195">
        <w:rPr>
          <w:rFonts w:ascii="Arial" w:hAnsi="Arial" w:cs="Arial"/>
          <w:color w:val="000000"/>
          <w:spacing w:val="-1"/>
        </w:rPr>
        <w:t>)</w:t>
      </w:r>
      <w:r w:rsidRPr="00707195">
        <w:rPr>
          <w:rFonts w:ascii="Arial" w:hAnsi="Arial" w:cs="Arial"/>
          <w:color w:val="000000"/>
        </w:rPr>
        <w:t>;</w:t>
      </w:r>
    </w:p>
    <w:p w:rsidR="00707195" w:rsidRPr="00707195" w:rsidRDefault="00707195" w:rsidP="00707195">
      <w:pPr>
        <w:widowControl w:val="0"/>
        <w:tabs>
          <w:tab w:val="left" w:pos="2415"/>
          <w:tab w:val="left" w:pos="3820"/>
          <w:tab w:val="left" w:pos="4280"/>
          <w:tab w:val="left" w:pos="6195"/>
          <w:tab w:val="left" w:pos="6650"/>
          <w:tab w:val="left" w:pos="7993"/>
          <w:tab w:val="left" w:pos="8682"/>
        </w:tabs>
        <w:spacing w:before="2" w:line="239" w:lineRule="auto"/>
        <w:ind w:right="-68"/>
        <w:jc w:val="both"/>
        <w:rPr>
          <w:rFonts w:ascii="Arial" w:hAnsi="Arial" w:cs="Arial"/>
          <w:color w:val="000000"/>
        </w:rPr>
      </w:pPr>
      <w:r w:rsidRPr="00707195">
        <w:rPr>
          <w:rFonts w:ascii="Arial" w:hAnsi="Arial" w:cs="Arial"/>
          <w:color w:val="000000"/>
        </w:rPr>
        <w:t>- пр</w:t>
      </w:r>
      <w:r w:rsidRPr="00707195">
        <w:rPr>
          <w:rFonts w:ascii="Arial" w:hAnsi="Arial" w:cs="Arial"/>
          <w:color w:val="000000"/>
          <w:spacing w:val="1"/>
        </w:rPr>
        <w:t>ои</w:t>
      </w:r>
      <w:r w:rsidRPr="00707195">
        <w:rPr>
          <w:rFonts w:ascii="Arial" w:hAnsi="Arial" w:cs="Arial"/>
          <w:color w:val="000000"/>
        </w:rPr>
        <w:t>з</w:t>
      </w:r>
      <w:r w:rsidRPr="00707195">
        <w:rPr>
          <w:rFonts w:ascii="Arial" w:hAnsi="Arial" w:cs="Arial"/>
          <w:color w:val="000000"/>
          <w:spacing w:val="-1"/>
        </w:rPr>
        <w:t>во</w:t>
      </w:r>
      <w:r w:rsidRPr="00707195">
        <w:rPr>
          <w:rFonts w:ascii="Arial" w:hAnsi="Arial" w:cs="Arial"/>
          <w:color w:val="000000"/>
        </w:rPr>
        <w:t>дит д</w:t>
      </w:r>
      <w:r w:rsidRPr="00707195">
        <w:rPr>
          <w:rFonts w:ascii="Arial" w:hAnsi="Arial" w:cs="Arial"/>
          <w:color w:val="000000"/>
          <w:spacing w:val="-1"/>
        </w:rPr>
        <w:t>е</w:t>
      </w:r>
      <w:r w:rsidRPr="00707195">
        <w:rPr>
          <w:rFonts w:ascii="Arial" w:hAnsi="Arial" w:cs="Arial"/>
          <w:color w:val="000000"/>
        </w:rPr>
        <w:t>йс</w:t>
      </w:r>
      <w:r w:rsidRPr="00707195">
        <w:rPr>
          <w:rFonts w:ascii="Arial" w:hAnsi="Arial" w:cs="Arial"/>
          <w:color w:val="000000"/>
          <w:spacing w:val="-2"/>
        </w:rPr>
        <w:t>т</w:t>
      </w:r>
      <w:r w:rsidRPr="00707195">
        <w:rPr>
          <w:rFonts w:ascii="Arial" w:hAnsi="Arial" w:cs="Arial"/>
          <w:color w:val="000000"/>
        </w:rPr>
        <w:t>вия в с</w:t>
      </w:r>
      <w:r w:rsidRPr="00707195">
        <w:rPr>
          <w:rFonts w:ascii="Arial" w:hAnsi="Arial" w:cs="Arial"/>
          <w:color w:val="000000"/>
          <w:spacing w:val="-1"/>
        </w:rPr>
        <w:t>о</w:t>
      </w:r>
      <w:r w:rsidRPr="00707195">
        <w:rPr>
          <w:rFonts w:ascii="Arial" w:hAnsi="Arial" w:cs="Arial"/>
          <w:color w:val="000000"/>
        </w:rPr>
        <w:t>ответс</w:t>
      </w:r>
      <w:r w:rsidRPr="00707195">
        <w:rPr>
          <w:rFonts w:ascii="Arial" w:hAnsi="Arial" w:cs="Arial"/>
          <w:color w:val="000000"/>
          <w:spacing w:val="-2"/>
        </w:rPr>
        <w:t>т</w:t>
      </w:r>
      <w:r w:rsidRPr="00707195">
        <w:rPr>
          <w:rFonts w:ascii="Arial" w:hAnsi="Arial" w:cs="Arial"/>
          <w:color w:val="000000"/>
        </w:rPr>
        <w:t>вии с п</w:t>
      </w:r>
      <w:r w:rsidRPr="00707195">
        <w:rPr>
          <w:rFonts w:ascii="Arial" w:hAnsi="Arial" w:cs="Arial"/>
          <w:color w:val="000000"/>
          <w:spacing w:val="-1"/>
        </w:rPr>
        <w:t>у</w:t>
      </w:r>
      <w:r w:rsidRPr="00707195">
        <w:rPr>
          <w:rFonts w:ascii="Arial" w:hAnsi="Arial" w:cs="Arial"/>
          <w:color w:val="000000"/>
        </w:rPr>
        <w:t>нктом 3</w:t>
      </w:r>
      <w:r w:rsidRPr="00707195">
        <w:rPr>
          <w:rFonts w:ascii="Arial" w:hAnsi="Arial" w:cs="Arial"/>
          <w:color w:val="000000"/>
          <w:spacing w:val="8"/>
        </w:rPr>
        <w:t>.</w:t>
      </w:r>
      <w:r w:rsidRPr="00707195">
        <w:rPr>
          <w:rFonts w:ascii="Arial" w:hAnsi="Arial" w:cs="Arial"/>
          <w:color w:val="000000"/>
        </w:rPr>
        <w:t xml:space="preserve">1 </w:t>
      </w:r>
      <w:r w:rsidRPr="00707195">
        <w:rPr>
          <w:rFonts w:ascii="Arial" w:hAnsi="Arial" w:cs="Arial"/>
          <w:color w:val="000000"/>
          <w:spacing w:val="-1"/>
        </w:rPr>
        <w:t>н</w:t>
      </w:r>
      <w:r w:rsidRPr="00707195">
        <w:rPr>
          <w:rFonts w:ascii="Arial" w:hAnsi="Arial" w:cs="Arial"/>
          <w:color w:val="000000"/>
        </w:rPr>
        <w:t>астояще</w:t>
      </w:r>
      <w:r w:rsidRPr="00707195">
        <w:rPr>
          <w:rFonts w:ascii="Arial" w:hAnsi="Arial" w:cs="Arial"/>
          <w:color w:val="000000"/>
          <w:spacing w:val="-2"/>
        </w:rPr>
        <w:t>г</w:t>
      </w:r>
      <w:r w:rsidRPr="00707195">
        <w:rPr>
          <w:rFonts w:ascii="Arial" w:hAnsi="Arial" w:cs="Arial"/>
          <w:color w:val="000000"/>
        </w:rPr>
        <w:t>о Админ</w:t>
      </w:r>
      <w:r w:rsidRPr="00707195">
        <w:rPr>
          <w:rFonts w:ascii="Arial" w:hAnsi="Arial" w:cs="Arial"/>
          <w:color w:val="000000"/>
          <w:spacing w:val="1"/>
        </w:rPr>
        <w:t>и</w:t>
      </w:r>
      <w:r w:rsidRPr="00707195">
        <w:rPr>
          <w:rFonts w:ascii="Arial" w:hAnsi="Arial" w:cs="Arial"/>
          <w:color w:val="000000"/>
        </w:rPr>
        <w:t>стра</w:t>
      </w:r>
      <w:r w:rsidRPr="00707195">
        <w:rPr>
          <w:rFonts w:ascii="Arial" w:hAnsi="Arial" w:cs="Arial"/>
          <w:color w:val="000000"/>
          <w:spacing w:val="-2"/>
        </w:rPr>
        <w:t>т</w:t>
      </w:r>
      <w:r w:rsidRPr="00707195">
        <w:rPr>
          <w:rFonts w:ascii="Arial" w:hAnsi="Arial" w:cs="Arial"/>
          <w:color w:val="000000"/>
        </w:rPr>
        <w:t>ив</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 реглам</w:t>
      </w:r>
      <w:r w:rsidRPr="00707195">
        <w:rPr>
          <w:rFonts w:ascii="Arial" w:hAnsi="Arial" w:cs="Arial"/>
          <w:color w:val="000000"/>
          <w:spacing w:val="-2"/>
        </w:rPr>
        <w:t>е</w:t>
      </w:r>
      <w:r w:rsidRPr="00707195">
        <w:rPr>
          <w:rFonts w:ascii="Arial" w:hAnsi="Arial" w:cs="Arial"/>
          <w:color w:val="000000"/>
        </w:rPr>
        <w:t>нта.</w:t>
      </w:r>
    </w:p>
    <w:p w:rsidR="00707195" w:rsidRPr="00707195" w:rsidRDefault="00707195" w:rsidP="00707195">
      <w:pPr>
        <w:widowControl w:val="0"/>
        <w:spacing w:line="239" w:lineRule="auto"/>
        <w:ind w:right="-62"/>
        <w:jc w:val="both"/>
        <w:rPr>
          <w:rFonts w:ascii="Arial" w:hAnsi="Arial" w:cs="Arial"/>
          <w:color w:val="000000"/>
        </w:rPr>
      </w:pPr>
      <w:r w:rsidRPr="00707195">
        <w:rPr>
          <w:rFonts w:ascii="Arial" w:hAnsi="Arial" w:cs="Arial"/>
          <w:color w:val="000000"/>
        </w:rPr>
        <w:t>3.4.4.</w:t>
      </w:r>
      <w:r w:rsidRPr="00707195">
        <w:rPr>
          <w:rFonts w:ascii="Arial" w:hAnsi="Arial" w:cs="Arial"/>
          <w:color w:val="000000"/>
          <w:spacing w:val="7"/>
        </w:rPr>
        <w:t xml:space="preserve"> </w:t>
      </w:r>
      <w:r w:rsidRPr="00707195">
        <w:rPr>
          <w:rFonts w:ascii="Arial" w:hAnsi="Arial" w:cs="Arial"/>
          <w:color w:val="000000"/>
          <w:spacing w:val="1"/>
        </w:rPr>
        <w:t>З</w:t>
      </w:r>
      <w:r w:rsidRPr="00707195">
        <w:rPr>
          <w:rFonts w:ascii="Arial" w:hAnsi="Arial" w:cs="Arial"/>
          <w:color w:val="000000"/>
        </w:rPr>
        <w:t>ая</w:t>
      </w:r>
      <w:r w:rsidRPr="00707195">
        <w:rPr>
          <w:rFonts w:ascii="Arial" w:hAnsi="Arial" w:cs="Arial"/>
          <w:color w:val="000000"/>
          <w:spacing w:val="-1"/>
        </w:rPr>
        <w:t>в</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ю</w:t>
      </w:r>
      <w:r w:rsidRPr="00707195">
        <w:rPr>
          <w:rFonts w:ascii="Arial" w:hAnsi="Arial" w:cs="Arial"/>
          <w:color w:val="000000"/>
          <w:spacing w:val="135"/>
        </w:rPr>
        <w:t xml:space="preserve"> </w:t>
      </w:r>
      <w:r w:rsidRPr="00707195">
        <w:rPr>
          <w:rFonts w:ascii="Arial" w:hAnsi="Arial" w:cs="Arial"/>
          <w:color w:val="000000"/>
          <w:spacing w:val="1"/>
        </w:rPr>
        <w:t>в</w:t>
      </w:r>
      <w:r w:rsidRPr="00707195">
        <w:rPr>
          <w:rFonts w:ascii="Arial" w:hAnsi="Arial" w:cs="Arial"/>
          <w:color w:val="000000"/>
          <w:spacing w:val="135"/>
        </w:rPr>
        <w:t xml:space="preserve"> </w:t>
      </w:r>
      <w:r w:rsidRPr="00707195">
        <w:rPr>
          <w:rFonts w:ascii="Arial" w:hAnsi="Arial" w:cs="Arial"/>
          <w:color w:val="000000"/>
        </w:rPr>
        <w:t>к</w:t>
      </w:r>
      <w:r w:rsidRPr="00707195">
        <w:rPr>
          <w:rFonts w:ascii="Arial" w:hAnsi="Arial" w:cs="Arial"/>
          <w:color w:val="000000"/>
          <w:spacing w:val="-1"/>
        </w:rPr>
        <w:t>а</w:t>
      </w:r>
      <w:r w:rsidRPr="00707195">
        <w:rPr>
          <w:rFonts w:ascii="Arial" w:hAnsi="Arial" w:cs="Arial"/>
          <w:color w:val="000000"/>
        </w:rPr>
        <w:t>ч</w:t>
      </w:r>
      <w:r w:rsidRPr="00707195">
        <w:rPr>
          <w:rFonts w:ascii="Arial" w:hAnsi="Arial" w:cs="Arial"/>
          <w:color w:val="000000"/>
          <w:spacing w:val="-1"/>
        </w:rPr>
        <w:t>е</w:t>
      </w:r>
      <w:r w:rsidRPr="00707195">
        <w:rPr>
          <w:rFonts w:ascii="Arial" w:hAnsi="Arial" w:cs="Arial"/>
          <w:color w:val="000000"/>
        </w:rPr>
        <w:t>стве</w:t>
      </w:r>
      <w:r w:rsidRPr="00707195">
        <w:rPr>
          <w:rFonts w:ascii="Arial" w:hAnsi="Arial" w:cs="Arial"/>
          <w:color w:val="000000"/>
          <w:spacing w:val="135"/>
        </w:rPr>
        <w:t xml:space="preserve"> </w:t>
      </w:r>
      <w:r w:rsidRPr="00707195">
        <w:rPr>
          <w:rFonts w:ascii="Arial" w:hAnsi="Arial" w:cs="Arial"/>
          <w:color w:val="000000"/>
        </w:rPr>
        <w:t>рез</w:t>
      </w:r>
      <w:r w:rsidRPr="00707195">
        <w:rPr>
          <w:rFonts w:ascii="Arial" w:hAnsi="Arial" w:cs="Arial"/>
          <w:color w:val="000000"/>
          <w:spacing w:val="-2"/>
        </w:rPr>
        <w:t>у</w:t>
      </w:r>
      <w:r w:rsidRPr="00707195">
        <w:rPr>
          <w:rFonts w:ascii="Arial" w:hAnsi="Arial" w:cs="Arial"/>
          <w:color w:val="000000"/>
          <w:spacing w:val="-1"/>
        </w:rPr>
        <w:t>л</w:t>
      </w:r>
      <w:r w:rsidRPr="00707195">
        <w:rPr>
          <w:rFonts w:ascii="Arial" w:hAnsi="Arial" w:cs="Arial"/>
          <w:color w:val="000000"/>
        </w:rPr>
        <w:t>ьтата</w:t>
      </w:r>
      <w:r w:rsidRPr="00707195">
        <w:rPr>
          <w:rFonts w:ascii="Arial" w:hAnsi="Arial" w:cs="Arial"/>
          <w:color w:val="000000"/>
          <w:spacing w:val="134"/>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2"/>
        </w:rPr>
        <w:t>т</w:t>
      </w:r>
      <w:r w:rsidRPr="00707195">
        <w:rPr>
          <w:rFonts w:ascii="Arial" w:hAnsi="Arial" w:cs="Arial"/>
          <w:color w:val="000000"/>
        </w:rPr>
        <w:t>авле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36"/>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w:t>
      </w:r>
      <w:r w:rsidRPr="00707195">
        <w:rPr>
          <w:rFonts w:ascii="Arial" w:hAnsi="Arial" w:cs="Arial"/>
          <w:color w:val="000000"/>
          <w:spacing w:val="1"/>
        </w:rPr>
        <w:t xml:space="preserve"> </w:t>
      </w:r>
      <w:r w:rsidRPr="00707195">
        <w:rPr>
          <w:rFonts w:ascii="Arial" w:hAnsi="Arial" w:cs="Arial"/>
          <w:color w:val="000000"/>
        </w:rPr>
        <w:t>обесп</w:t>
      </w:r>
      <w:r w:rsidRPr="00707195">
        <w:rPr>
          <w:rFonts w:ascii="Arial" w:hAnsi="Arial" w:cs="Arial"/>
          <w:color w:val="000000"/>
          <w:spacing w:val="-2"/>
        </w:rPr>
        <w:t>е</w:t>
      </w:r>
      <w:r w:rsidRPr="00707195">
        <w:rPr>
          <w:rFonts w:ascii="Arial" w:hAnsi="Arial" w:cs="Arial"/>
          <w:color w:val="000000"/>
        </w:rPr>
        <w:t>чив</w:t>
      </w:r>
      <w:r w:rsidRPr="00707195">
        <w:rPr>
          <w:rFonts w:ascii="Arial" w:hAnsi="Arial" w:cs="Arial"/>
          <w:color w:val="000000"/>
          <w:spacing w:val="-1"/>
        </w:rPr>
        <w:t>а</w:t>
      </w:r>
      <w:r w:rsidRPr="00707195">
        <w:rPr>
          <w:rFonts w:ascii="Arial" w:hAnsi="Arial" w:cs="Arial"/>
          <w:color w:val="000000"/>
        </w:rPr>
        <w:t>ет</w:t>
      </w:r>
      <w:r w:rsidRPr="00707195">
        <w:rPr>
          <w:rFonts w:ascii="Arial" w:hAnsi="Arial" w:cs="Arial"/>
          <w:color w:val="000000"/>
          <w:spacing w:val="-2"/>
        </w:rPr>
        <w:t>с</w:t>
      </w:r>
      <w:r w:rsidRPr="00707195">
        <w:rPr>
          <w:rFonts w:ascii="Arial" w:hAnsi="Arial" w:cs="Arial"/>
          <w:color w:val="000000"/>
        </w:rPr>
        <w:t xml:space="preserve">я возможность </w:t>
      </w:r>
      <w:r w:rsidRPr="00707195">
        <w:rPr>
          <w:rFonts w:ascii="Arial" w:hAnsi="Arial" w:cs="Arial"/>
          <w:color w:val="000000"/>
          <w:spacing w:val="-2"/>
        </w:rPr>
        <w:t>п</w:t>
      </w:r>
      <w:r w:rsidRPr="00707195">
        <w:rPr>
          <w:rFonts w:ascii="Arial" w:hAnsi="Arial" w:cs="Arial"/>
          <w:color w:val="000000"/>
        </w:rPr>
        <w:t>ол</w:t>
      </w:r>
      <w:r w:rsidRPr="00707195">
        <w:rPr>
          <w:rFonts w:ascii="Arial" w:hAnsi="Arial" w:cs="Arial"/>
          <w:color w:val="000000"/>
          <w:spacing w:val="-3"/>
        </w:rPr>
        <w:t>у</w:t>
      </w:r>
      <w:r w:rsidRPr="00707195">
        <w:rPr>
          <w:rFonts w:ascii="Arial" w:hAnsi="Arial" w:cs="Arial"/>
          <w:color w:val="000000"/>
        </w:rPr>
        <w:t>чения док</w:t>
      </w:r>
      <w:r w:rsidRPr="00707195">
        <w:rPr>
          <w:rFonts w:ascii="Arial" w:hAnsi="Arial" w:cs="Arial"/>
          <w:color w:val="000000"/>
          <w:spacing w:val="-1"/>
        </w:rPr>
        <w:t>у</w:t>
      </w:r>
      <w:r w:rsidRPr="00707195">
        <w:rPr>
          <w:rFonts w:ascii="Arial" w:hAnsi="Arial" w:cs="Arial"/>
          <w:color w:val="000000"/>
        </w:rPr>
        <w:t>мент</w:t>
      </w:r>
      <w:r w:rsidRPr="00707195">
        <w:rPr>
          <w:rFonts w:ascii="Arial" w:hAnsi="Arial" w:cs="Arial"/>
          <w:color w:val="000000"/>
          <w:spacing w:val="-2"/>
        </w:rPr>
        <w:t>а</w:t>
      </w:r>
      <w:r w:rsidRPr="00707195">
        <w:rPr>
          <w:rFonts w:ascii="Arial" w:hAnsi="Arial" w:cs="Arial"/>
          <w:color w:val="000000"/>
        </w:rPr>
        <w:t>:</w:t>
      </w:r>
    </w:p>
    <w:p w:rsidR="00707195" w:rsidRPr="00707195" w:rsidRDefault="00707195" w:rsidP="00707195">
      <w:pPr>
        <w:widowControl w:val="0"/>
        <w:ind w:right="-16"/>
        <w:jc w:val="both"/>
        <w:rPr>
          <w:rFonts w:ascii="Arial" w:hAnsi="Arial" w:cs="Arial"/>
          <w:color w:val="000000"/>
        </w:rPr>
      </w:pPr>
      <w:r w:rsidRPr="00707195">
        <w:rPr>
          <w:rFonts w:ascii="Arial" w:hAnsi="Arial" w:cs="Arial"/>
          <w:color w:val="000000"/>
        </w:rPr>
        <w:t>- в</w:t>
      </w:r>
      <w:r w:rsidRPr="00707195">
        <w:rPr>
          <w:rFonts w:ascii="Arial" w:hAnsi="Arial" w:cs="Arial"/>
          <w:color w:val="000000"/>
          <w:spacing w:val="85"/>
        </w:rPr>
        <w:t xml:space="preserve"> </w:t>
      </w:r>
      <w:r w:rsidRPr="00707195">
        <w:rPr>
          <w:rFonts w:ascii="Arial" w:hAnsi="Arial" w:cs="Arial"/>
          <w:color w:val="000000"/>
        </w:rPr>
        <w:t>форме</w:t>
      </w:r>
      <w:r w:rsidRPr="00707195">
        <w:rPr>
          <w:rFonts w:ascii="Arial" w:hAnsi="Arial" w:cs="Arial"/>
          <w:color w:val="000000"/>
          <w:spacing w:val="83"/>
        </w:rPr>
        <w:t xml:space="preserve"> </w:t>
      </w:r>
      <w:r w:rsidRPr="00707195">
        <w:rPr>
          <w:rFonts w:ascii="Arial" w:hAnsi="Arial" w:cs="Arial"/>
          <w:color w:val="000000"/>
        </w:rPr>
        <w:t>электронного</w:t>
      </w:r>
      <w:r w:rsidRPr="00707195">
        <w:rPr>
          <w:rFonts w:ascii="Arial" w:hAnsi="Arial" w:cs="Arial"/>
          <w:color w:val="000000"/>
          <w:spacing w:val="85"/>
        </w:rPr>
        <w:t xml:space="preserve"> </w:t>
      </w:r>
      <w:r w:rsidRPr="00707195">
        <w:rPr>
          <w:rFonts w:ascii="Arial" w:hAnsi="Arial" w:cs="Arial"/>
          <w:color w:val="000000"/>
        </w:rPr>
        <w:t>док</w:t>
      </w:r>
      <w:r w:rsidRPr="00707195">
        <w:rPr>
          <w:rFonts w:ascii="Arial" w:hAnsi="Arial" w:cs="Arial"/>
          <w:color w:val="000000"/>
          <w:spacing w:val="-1"/>
        </w:rPr>
        <w:t>у</w:t>
      </w:r>
      <w:r w:rsidRPr="00707195">
        <w:rPr>
          <w:rFonts w:ascii="Arial" w:hAnsi="Arial" w:cs="Arial"/>
          <w:color w:val="000000"/>
        </w:rPr>
        <w:t>мента,</w:t>
      </w:r>
      <w:r w:rsidRPr="00707195">
        <w:rPr>
          <w:rFonts w:ascii="Arial" w:hAnsi="Arial" w:cs="Arial"/>
          <w:color w:val="000000"/>
          <w:spacing w:val="82"/>
        </w:rPr>
        <w:t xml:space="preserve"> </w:t>
      </w:r>
      <w:r w:rsidRPr="00707195">
        <w:rPr>
          <w:rFonts w:ascii="Arial" w:hAnsi="Arial" w:cs="Arial"/>
          <w:color w:val="000000"/>
          <w:spacing w:val="-1"/>
        </w:rPr>
        <w:t>п</w:t>
      </w:r>
      <w:r w:rsidRPr="00707195">
        <w:rPr>
          <w:rFonts w:ascii="Arial" w:hAnsi="Arial" w:cs="Arial"/>
          <w:color w:val="000000"/>
        </w:rPr>
        <w:t>одпис</w:t>
      </w:r>
      <w:r w:rsidRPr="00707195">
        <w:rPr>
          <w:rFonts w:ascii="Arial" w:hAnsi="Arial" w:cs="Arial"/>
          <w:color w:val="000000"/>
          <w:spacing w:val="-1"/>
        </w:rPr>
        <w:t>а</w:t>
      </w:r>
      <w:r w:rsidRPr="00707195">
        <w:rPr>
          <w:rFonts w:ascii="Arial" w:hAnsi="Arial" w:cs="Arial"/>
          <w:color w:val="000000"/>
        </w:rPr>
        <w:t>нно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92"/>
        </w:rPr>
        <w:t xml:space="preserve"> </w:t>
      </w:r>
      <w:r w:rsidRPr="00707195">
        <w:rPr>
          <w:rFonts w:ascii="Arial" w:hAnsi="Arial" w:cs="Arial"/>
          <w:color w:val="000000"/>
        </w:rPr>
        <w:t>УКЭП</w:t>
      </w:r>
      <w:r w:rsidRPr="00707195">
        <w:rPr>
          <w:rFonts w:ascii="Arial" w:hAnsi="Arial" w:cs="Arial"/>
          <w:color w:val="000000"/>
          <w:spacing w:val="85"/>
        </w:rPr>
        <w:t xml:space="preserve"> </w:t>
      </w:r>
      <w:r w:rsidRPr="00707195">
        <w:rPr>
          <w:rFonts w:ascii="Arial" w:hAnsi="Arial" w:cs="Arial"/>
          <w:color w:val="000000"/>
          <w:spacing w:val="-2"/>
        </w:rPr>
        <w:t>у</w:t>
      </w:r>
      <w:r w:rsidRPr="00707195">
        <w:rPr>
          <w:rFonts w:ascii="Arial" w:hAnsi="Arial" w:cs="Arial"/>
          <w:color w:val="000000"/>
        </w:rPr>
        <w:t>по</w:t>
      </w:r>
      <w:r w:rsidRPr="00707195">
        <w:rPr>
          <w:rFonts w:ascii="Arial" w:hAnsi="Arial" w:cs="Arial"/>
          <w:color w:val="000000"/>
          <w:spacing w:val="1"/>
        </w:rPr>
        <w:t>лно</w:t>
      </w:r>
      <w:r w:rsidRPr="00707195">
        <w:rPr>
          <w:rFonts w:ascii="Arial" w:hAnsi="Arial" w:cs="Arial"/>
          <w:color w:val="000000"/>
          <w:spacing w:val="-1"/>
        </w:rPr>
        <w:t>м</w:t>
      </w:r>
      <w:r w:rsidRPr="00707195">
        <w:rPr>
          <w:rFonts w:ascii="Arial" w:hAnsi="Arial" w:cs="Arial"/>
          <w:color w:val="000000"/>
        </w:rPr>
        <w:t>оченного д</w:t>
      </w:r>
      <w:r w:rsidRPr="00707195">
        <w:rPr>
          <w:rFonts w:ascii="Arial" w:hAnsi="Arial" w:cs="Arial"/>
          <w:color w:val="000000"/>
          <w:spacing w:val="1"/>
        </w:rPr>
        <w:t>о</w:t>
      </w:r>
      <w:r w:rsidRPr="00707195">
        <w:rPr>
          <w:rFonts w:ascii="Arial" w:hAnsi="Arial" w:cs="Arial"/>
          <w:color w:val="000000"/>
        </w:rPr>
        <w:t>лжностно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27"/>
        </w:rPr>
        <w:t xml:space="preserve"> </w:t>
      </w:r>
      <w:r w:rsidRPr="00707195">
        <w:rPr>
          <w:rFonts w:ascii="Arial" w:hAnsi="Arial" w:cs="Arial"/>
          <w:color w:val="000000"/>
        </w:rPr>
        <w:t>л</w:t>
      </w:r>
      <w:r w:rsidRPr="00707195">
        <w:rPr>
          <w:rFonts w:ascii="Arial" w:hAnsi="Arial" w:cs="Arial"/>
          <w:color w:val="000000"/>
          <w:spacing w:val="-1"/>
        </w:rPr>
        <w:t>и</w:t>
      </w:r>
      <w:r w:rsidRPr="00707195">
        <w:rPr>
          <w:rFonts w:ascii="Arial" w:hAnsi="Arial" w:cs="Arial"/>
          <w:color w:val="000000"/>
        </w:rPr>
        <w:t>ца</w:t>
      </w:r>
      <w:r w:rsidRPr="00707195">
        <w:rPr>
          <w:rFonts w:ascii="Arial" w:hAnsi="Arial" w:cs="Arial"/>
          <w:color w:val="000000"/>
          <w:spacing w:val="23"/>
        </w:rPr>
        <w:t xml:space="preserve"> </w:t>
      </w:r>
      <w:r w:rsidRPr="00707195">
        <w:rPr>
          <w:rFonts w:ascii="Arial" w:hAnsi="Arial" w:cs="Arial"/>
          <w:color w:val="000000"/>
        </w:rPr>
        <w:t>Уполномоченно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26"/>
        </w:rPr>
        <w:t xml:space="preserve"> </w:t>
      </w:r>
      <w:r w:rsidRPr="00707195">
        <w:rPr>
          <w:rFonts w:ascii="Arial" w:hAnsi="Arial" w:cs="Arial"/>
          <w:color w:val="000000"/>
        </w:rPr>
        <w:t>органа,</w:t>
      </w:r>
      <w:r w:rsidRPr="00707195">
        <w:rPr>
          <w:rFonts w:ascii="Arial" w:hAnsi="Arial" w:cs="Arial"/>
          <w:color w:val="000000"/>
          <w:spacing w:val="25"/>
        </w:rPr>
        <w:t xml:space="preserve"> </w:t>
      </w:r>
      <w:r w:rsidRPr="00707195">
        <w:rPr>
          <w:rFonts w:ascii="Arial" w:hAnsi="Arial" w:cs="Arial"/>
          <w:color w:val="000000"/>
          <w:spacing w:val="1"/>
        </w:rPr>
        <w:t>н</w:t>
      </w:r>
      <w:r w:rsidRPr="00707195">
        <w:rPr>
          <w:rFonts w:ascii="Arial" w:hAnsi="Arial" w:cs="Arial"/>
          <w:color w:val="000000"/>
          <w:spacing w:val="-1"/>
        </w:rPr>
        <w:t>а</w:t>
      </w:r>
      <w:r w:rsidRPr="00707195">
        <w:rPr>
          <w:rFonts w:ascii="Arial" w:hAnsi="Arial" w:cs="Arial"/>
          <w:color w:val="000000"/>
        </w:rPr>
        <w:t>прав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ного</w:t>
      </w:r>
      <w:r w:rsidRPr="00707195">
        <w:rPr>
          <w:rFonts w:ascii="Arial" w:hAnsi="Arial" w:cs="Arial"/>
          <w:color w:val="000000"/>
          <w:spacing w:val="27"/>
        </w:rPr>
        <w:t xml:space="preserve"> </w:t>
      </w:r>
      <w:r w:rsidRPr="00707195">
        <w:rPr>
          <w:rFonts w:ascii="Arial" w:hAnsi="Arial" w:cs="Arial"/>
          <w:color w:val="000000"/>
        </w:rPr>
        <w:t>зая</w:t>
      </w:r>
      <w:r w:rsidRPr="00707195">
        <w:rPr>
          <w:rFonts w:ascii="Arial" w:hAnsi="Arial" w:cs="Arial"/>
          <w:color w:val="000000"/>
          <w:spacing w:val="-2"/>
        </w:rPr>
        <w:t>в</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ю</w:t>
      </w:r>
      <w:r w:rsidRPr="00707195">
        <w:rPr>
          <w:rFonts w:ascii="Arial" w:hAnsi="Arial" w:cs="Arial"/>
          <w:color w:val="000000"/>
          <w:spacing w:val="25"/>
        </w:rPr>
        <w:t xml:space="preserve"> </w:t>
      </w:r>
      <w:r w:rsidRPr="00707195">
        <w:rPr>
          <w:rFonts w:ascii="Arial" w:hAnsi="Arial" w:cs="Arial"/>
          <w:color w:val="000000"/>
        </w:rPr>
        <w:t>в</w:t>
      </w:r>
      <w:r w:rsidRPr="00707195">
        <w:rPr>
          <w:rFonts w:ascii="Arial" w:hAnsi="Arial" w:cs="Arial"/>
          <w:color w:val="000000"/>
          <w:spacing w:val="25"/>
        </w:rPr>
        <w:t xml:space="preserve"> </w:t>
      </w:r>
      <w:r w:rsidRPr="00707195">
        <w:rPr>
          <w:rFonts w:ascii="Arial" w:hAnsi="Arial" w:cs="Arial"/>
          <w:color w:val="000000"/>
        </w:rPr>
        <w:t>личный каби</w:t>
      </w:r>
      <w:r w:rsidRPr="00707195">
        <w:rPr>
          <w:rFonts w:ascii="Arial" w:hAnsi="Arial" w:cs="Arial"/>
          <w:color w:val="000000"/>
          <w:spacing w:val="1"/>
        </w:rPr>
        <w:t>н</w:t>
      </w:r>
      <w:r w:rsidRPr="00707195">
        <w:rPr>
          <w:rFonts w:ascii="Arial" w:hAnsi="Arial" w:cs="Arial"/>
          <w:color w:val="000000"/>
          <w:spacing w:val="-1"/>
        </w:rPr>
        <w:t>е</w:t>
      </w:r>
      <w:r w:rsidRPr="00707195">
        <w:rPr>
          <w:rFonts w:ascii="Arial" w:hAnsi="Arial" w:cs="Arial"/>
          <w:color w:val="000000"/>
        </w:rPr>
        <w:t>т</w:t>
      </w:r>
      <w:r w:rsidRPr="00707195">
        <w:rPr>
          <w:rFonts w:ascii="Arial" w:hAnsi="Arial" w:cs="Arial"/>
          <w:color w:val="000000"/>
          <w:spacing w:val="-1"/>
        </w:rPr>
        <w:t xml:space="preserve"> </w:t>
      </w:r>
      <w:r w:rsidRPr="00707195">
        <w:rPr>
          <w:rFonts w:ascii="Arial" w:hAnsi="Arial" w:cs="Arial"/>
          <w:color w:val="000000"/>
        </w:rPr>
        <w:t xml:space="preserve">на </w:t>
      </w:r>
      <w:r w:rsidRPr="00707195">
        <w:rPr>
          <w:rFonts w:ascii="Arial" w:hAnsi="Arial" w:cs="Arial"/>
          <w:color w:val="000000"/>
          <w:spacing w:val="-1"/>
        </w:rPr>
        <w:t>Е</w:t>
      </w:r>
      <w:r w:rsidRPr="00707195">
        <w:rPr>
          <w:rFonts w:ascii="Arial" w:hAnsi="Arial" w:cs="Arial"/>
          <w:color w:val="000000"/>
        </w:rPr>
        <w:t>ПГ</w:t>
      </w:r>
      <w:r w:rsidRPr="00707195">
        <w:rPr>
          <w:rFonts w:ascii="Arial" w:hAnsi="Arial" w:cs="Arial"/>
          <w:color w:val="000000"/>
          <w:spacing w:val="-1"/>
        </w:rPr>
        <w:t>У</w:t>
      </w:r>
      <w:r w:rsidRPr="00707195">
        <w:rPr>
          <w:rFonts w:ascii="Arial" w:hAnsi="Arial" w:cs="Arial"/>
          <w:color w:val="000000"/>
        </w:rPr>
        <w:t>;</w:t>
      </w:r>
    </w:p>
    <w:p w:rsidR="00707195" w:rsidRPr="00707195" w:rsidRDefault="00707195" w:rsidP="00707195">
      <w:pPr>
        <w:widowControl w:val="0"/>
        <w:tabs>
          <w:tab w:val="left" w:pos="1794"/>
          <w:tab w:val="left" w:pos="3278"/>
          <w:tab w:val="left" w:pos="4903"/>
          <w:tab w:val="left" w:pos="6456"/>
          <w:tab w:val="left" w:pos="7362"/>
          <w:tab w:val="left" w:pos="8725"/>
        </w:tabs>
        <w:spacing w:line="239" w:lineRule="auto"/>
        <w:ind w:right="-15"/>
        <w:jc w:val="both"/>
        <w:rPr>
          <w:rFonts w:ascii="Arial" w:hAnsi="Arial" w:cs="Arial"/>
          <w:color w:val="000000"/>
        </w:rPr>
      </w:pPr>
      <w:r w:rsidRPr="00707195">
        <w:rPr>
          <w:rFonts w:ascii="Arial" w:hAnsi="Arial" w:cs="Arial"/>
          <w:color w:val="000000"/>
        </w:rPr>
        <w:t>- в</w:t>
      </w:r>
      <w:r w:rsidRPr="00707195">
        <w:rPr>
          <w:rFonts w:ascii="Arial" w:hAnsi="Arial" w:cs="Arial"/>
          <w:color w:val="000000"/>
          <w:spacing w:val="59"/>
        </w:rPr>
        <w:t xml:space="preserve"> </w:t>
      </w:r>
      <w:r w:rsidRPr="00707195">
        <w:rPr>
          <w:rFonts w:ascii="Arial" w:hAnsi="Arial" w:cs="Arial"/>
          <w:color w:val="000000"/>
        </w:rPr>
        <w:t>ви</w:t>
      </w:r>
      <w:r w:rsidRPr="00707195">
        <w:rPr>
          <w:rFonts w:ascii="Arial" w:hAnsi="Arial" w:cs="Arial"/>
          <w:color w:val="000000"/>
          <w:spacing w:val="1"/>
        </w:rPr>
        <w:t>д</w:t>
      </w:r>
      <w:r w:rsidRPr="00707195">
        <w:rPr>
          <w:rFonts w:ascii="Arial" w:hAnsi="Arial" w:cs="Arial"/>
          <w:color w:val="000000"/>
        </w:rPr>
        <w:t>е</w:t>
      </w:r>
      <w:r w:rsidRPr="00707195">
        <w:rPr>
          <w:rFonts w:ascii="Arial" w:hAnsi="Arial" w:cs="Arial"/>
          <w:color w:val="000000"/>
          <w:spacing w:val="57"/>
        </w:rPr>
        <w:t xml:space="preserve"> </w:t>
      </w:r>
      <w:r w:rsidRPr="00707195">
        <w:rPr>
          <w:rFonts w:ascii="Arial" w:hAnsi="Arial" w:cs="Arial"/>
          <w:color w:val="000000"/>
          <w:spacing w:val="1"/>
        </w:rPr>
        <w:t>б</w:t>
      </w:r>
      <w:r w:rsidRPr="00707195">
        <w:rPr>
          <w:rFonts w:ascii="Arial" w:hAnsi="Arial" w:cs="Arial"/>
          <w:color w:val="000000"/>
          <w:spacing w:val="-1"/>
        </w:rPr>
        <w:t>у</w:t>
      </w:r>
      <w:r w:rsidRPr="00707195">
        <w:rPr>
          <w:rFonts w:ascii="Arial" w:hAnsi="Arial" w:cs="Arial"/>
          <w:color w:val="000000"/>
        </w:rPr>
        <w:t>мажн</w:t>
      </w:r>
      <w:r w:rsidRPr="00707195">
        <w:rPr>
          <w:rFonts w:ascii="Arial" w:hAnsi="Arial" w:cs="Arial"/>
          <w:color w:val="000000"/>
          <w:spacing w:val="1"/>
        </w:rPr>
        <w:t>о</w:t>
      </w:r>
      <w:r w:rsidRPr="00707195">
        <w:rPr>
          <w:rFonts w:ascii="Arial" w:hAnsi="Arial" w:cs="Arial"/>
          <w:color w:val="000000"/>
        </w:rPr>
        <w:t>го</w:t>
      </w:r>
      <w:r w:rsidRPr="00707195">
        <w:rPr>
          <w:rFonts w:ascii="Arial" w:hAnsi="Arial" w:cs="Arial"/>
          <w:color w:val="000000"/>
          <w:spacing w:val="57"/>
        </w:rPr>
        <w:t xml:space="preserve"> </w:t>
      </w:r>
      <w:r w:rsidRPr="00707195">
        <w:rPr>
          <w:rFonts w:ascii="Arial" w:hAnsi="Arial" w:cs="Arial"/>
          <w:color w:val="000000"/>
          <w:spacing w:val="1"/>
        </w:rPr>
        <w:t>д</w:t>
      </w:r>
      <w:r w:rsidRPr="00707195">
        <w:rPr>
          <w:rFonts w:ascii="Arial" w:hAnsi="Arial" w:cs="Arial"/>
          <w:color w:val="000000"/>
        </w:rPr>
        <w:t>ок</w:t>
      </w:r>
      <w:r w:rsidRPr="00707195">
        <w:rPr>
          <w:rFonts w:ascii="Arial" w:hAnsi="Arial" w:cs="Arial"/>
          <w:color w:val="000000"/>
          <w:spacing w:val="-2"/>
        </w:rPr>
        <w:t>у</w:t>
      </w:r>
      <w:r w:rsidRPr="00707195">
        <w:rPr>
          <w:rFonts w:ascii="Arial" w:hAnsi="Arial" w:cs="Arial"/>
          <w:color w:val="000000"/>
        </w:rPr>
        <w:t>мента,</w:t>
      </w:r>
      <w:r w:rsidRPr="00707195">
        <w:rPr>
          <w:rFonts w:ascii="Arial" w:hAnsi="Arial" w:cs="Arial"/>
          <w:color w:val="000000"/>
          <w:spacing w:val="58"/>
        </w:rPr>
        <w:t xml:space="preserve"> </w:t>
      </w:r>
      <w:r w:rsidRPr="00707195">
        <w:rPr>
          <w:rFonts w:ascii="Arial" w:hAnsi="Arial" w:cs="Arial"/>
          <w:color w:val="000000"/>
          <w:spacing w:val="1"/>
        </w:rPr>
        <w:t>п</w:t>
      </w:r>
      <w:r w:rsidRPr="00707195">
        <w:rPr>
          <w:rFonts w:ascii="Arial" w:hAnsi="Arial" w:cs="Arial"/>
          <w:color w:val="000000"/>
        </w:rPr>
        <w:t>одтверждающ</w:t>
      </w:r>
      <w:r w:rsidRPr="00707195">
        <w:rPr>
          <w:rFonts w:ascii="Arial" w:hAnsi="Arial" w:cs="Arial"/>
          <w:color w:val="000000"/>
          <w:spacing w:val="-1"/>
        </w:rPr>
        <w:t>е</w:t>
      </w:r>
      <w:r w:rsidRPr="00707195">
        <w:rPr>
          <w:rFonts w:ascii="Arial" w:hAnsi="Arial" w:cs="Arial"/>
          <w:color w:val="000000"/>
        </w:rPr>
        <w:t>го</w:t>
      </w:r>
      <w:r w:rsidRPr="00707195">
        <w:rPr>
          <w:rFonts w:ascii="Arial" w:hAnsi="Arial" w:cs="Arial"/>
          <w:color w:val="000000"/>
          <w:spacing w:val="60"/>
        </w:rPr>
        <w:t xml:space="preserve"> </w:t>
      </w:r>
      <w:r w:rsidRPr="00707195">
        <w:rPr>
          <w:rFonts w:ascii="Arial" w:hAnsi="Arial" w:cs="Arial"/>
          <w:color w:val="000000"/>
        </w:rPr>
        <w:t>сод</w:t>
      </w:r>
      <w:r w:rsidRPr="00707195">
        <w:rPr>
          <w:rFonts w:ascii="Arial" w:hAnsi="Arial" w:cs="Arial"/>
          <w:color w:val="000000"/>
          <w:spacing w:val="-1"/>
        </w:rPr>
        <w:t>е</w:t>
      </w:r>
      <w:r w:rsidRPr="00707195">
        <w:rPr>
          <w:rFonts w:ascii="Arial" w:hAnsi="Arial" w:cs="Arial"/>
          <w:color w:val="000000"/>
        </w:rPr>
        <w:t>рж</w:t>
      </w:r>
      <w:r w:rsidRPr="00707195">
        <w:rPr>
          <w:rFonts w:ascii="Arial" w:hAnsi="Arial" w:cs="Arial"/>
          <w:color w:val="000000"/>
          <w:spacing w:val="-1"/>
        </w:rPr>
        <w:t>а</w:t>
      </w:r>
      <w:r w:rsidRPr="00707195">
        <w:rPr>
          <w:rFonts w:ascii="Arial" w:hAnsi="Arial" w:cs="Arial"/>
          <w:color w:val="000000"/>
        </w:rPr>
        <w:t>ние</w:t>
      </w:r>
      <w:r w:rsidRPr="00707195">
        <w:rPr>
          <w:rFonts w:ascii="Arial" w:hAnsi="Arial" w:cs="Arial"/>
          <w:color w:val="000000"/>
          <w:spacing w:val="58"/>
        </w:rPr>
        <w:t xml:space="preserve"> </w:t>
      </w:r>
      <w:r w:rsidRPr="00707195">
        <w:rPr>
          <w:rFonts w:ascii="Arial" w:hAnsi="Arial" w:cs="Arial"/>
          <w:color w:val="000000"/>
        </w:rPr>
        <w:t>элек</w:t>
      </w:r>
      <w:r w:rsidRPr="00707195">
        <w:rPr>
          <w:rFonts w:ascii="Arial" w:hAnsi="Arial" w:cs="Arial"/>
          <w:color w:val="000000"/>
          <w:spacing w:val="-1"/>
        </w:rPr>
        <w:t>тр</w:t>
      </w:r>
      <w:r w:rsidRPr="00707195">
        <w:rPr>
          <w:rFonts w:ascii="Arial" w:hAnsi="Arial" w:cs="Arial"/>
          <w:color w:val="000000"/>
        </w:rPr>
        <w:t>он</w:t>
      </w:r>
      <w:r w:rsidRPr="00707195">
        <w:rPr>
          <w:rFonts w:ascii="Arial" w:hAnsi="Arial" w:cs="Arial"/>
          <w:color w:val="000000"/>
          <w:spacing w:val="-1"/>
        </w:rPr>
        <w:t>н</w:t>
      </w:r>
      <w:r w:rsidRPr="00707195">
        <w:rPr>
          <w:rFonts w:ascii="Arial" w:hAnsi="Arial" w:cs="Arial"/>
          <w:color w:val="000000"/>
        </w:rPr>
        <w:t>ого док</w:t>
      </w:r>
      <w:r w:rsidRPr="00707195">
        <w:rPr>
          <w:rFonts w:ascii="Arial" w:hAnsi="Arial" w:cs="Arial"/>
          <w:color w:val="000000"/>
          <w:spacing w:val="-1"/>
        </w:rPr>
        <w:t>у</w:t>
      </w:r>
      <w:r w:rsidRPr="00707195">
        <w:rPr>
          <w:rFonts w:ascii="Arial" w:hAnsi="Arial" w:cs="Arial"/>
          <w:color w:val="000000"/>
        </w:rPr>
        <w:t>мента.</w:t>
      </w:r>
    </w:p>
    <w:p w:rsidR="00707195" w:rsidRPr="00707195" w:rsidRDefault="00707195" w:rsidP="00707195">
      <w:pPr>
        <w:widowControl w:val="0"/>
        <w:spacing w:line="239" w:lineRule="auto"/>
        <w:ind w:right="-9"/>
        <w:jc w:val="both"/>
        <w:rPr>
          <w:rFonts w:ascii="Arial" w:hAnsi="Arial" w:cs="Arial"/>
          <w:color w:val="000000"/>
        </w:rPr>
      </w:pPr>
      <w:r w:rsidRPr="00707195">
        <w:rPr>
          <w:rFonts w:ascii="Arial" w:hAnsi="Arial" w:cs="Arial"/>
          <w:color w:val="000000"/>
        </w:rPr>
        <w:t>3.4.5.</w:t>
      </w:r>
      <w:r w:rsidRPr="00707195">
        <w:rPr>
          <w:rFonts w:ascii="Arial" w:hAnsi="Arial" w:cs="Arial"/>
          <w:color w:val="000000"/>
          <w:spacing w:val="7"/>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л</w:t>
      </w:r>
      <w:r w:rsidRPr="00707195">
        <w:rPr>
          <w:rFonts w:ascii="Arial" w:hAnsi="Arial" w:cs="Arial"/>
          <w:color w:val="000000"/>
          <w:spacing w:val="-3"/>
        </w:rPr>
        <w:t>у</w:t>
      </w:r>
      <w:r w:rsidRPr="00707195">
        <w:rPr>
          <w:rFonts w:ascii="Arial" w:hAnsi="Arial" w:cs="Arial"/>
          <w:color w:val="000000"/>
        </w:rPr>
        <w:t>че</w:t>
      </w:r>
      <w:r w:rsidRPr="00707195">
        <w:rPr>
          <w:rFonts w:ascii="Arial" w:hAnsi="Arial" w:cs="Arial"/>
          <w:color w:val="000000"/>
          <w:spacing w:val="1"/>
        </w:rPr>
        <w:t>ни</w:t>
      </w:r>
      <w:r w:rsidRPr="00707195">
        <w:rPr>
          <w:rFonts w:ascii="Arial" w:hAnsi="Arial" w:cs="Arial"/>
          <w:color w:val="000000"/>
        </w:rPr>
        <w:t>е</w:t>
      </w:r>
      <w:r w:rsidRPr="00707195">
        <w:rPr>
          <w:rFonts w:ascii="Arial" w:hAnsi="Arial" w:cs="Arial"/>
          <w:color w:val="000000"/>
          <w:spacing w:val="20"/>
        </w:rPr>
        <w:t xml:space="preserve"> </w:t>
      </w:r>
      <w:r w:rsidRPr="00707195">
        <w:rPr>
          <w:rFonts w:ascii="Arial" w:hAnsi="Arial" w:cs="Arial"/>
          <w:color w:val="000000"/>
          <w:spacing w:val="1"/>
        </w:rPr>
        <w:t>и</w:t>
      </w:r>
      <w:r w:rsidRPr="00707195">
        <w:rPr>
          <w:rFonts w:ascii="Arial" w:hAnsi="Arial" w:cs="Arial"/>
          <w:color w:val="000000"/>
        </w:rPr>
        <w:t>нформации</w:t>
      </w:r>
      <w:r w:rsidRPr="00707195">
        <w:rPr>
          <w:rFonts w:ascii="Arial" w:hAnsi="Arial" w:cs="Arial"/>
          <w:color w:val="000000"/>
          <w:spacing w:val="22"/>
        </w:rPr>
        <w:t xml:space="preserve"> </w:t>
      </w:r>
      <w:r w:rsidRPr="00707195">
        <w:rPr>
          <w:rFonts w:ascii="Arial" w:hAnsi="Arial" w:cs="Arial"/>
          <w:color w:val="000000"/>
        </w:rPr>
        <w:t>о</w:t>
      </w:r>
      <w:r w:rsidRPr="00707195">
        <w:rPr>
          <w:rFonts w:ascii="Arial" w:hAnsi="Arial" w:cs="Arial"/>
          <w:color w:val="000000"/>
          <w:spacing w:val="22"/>
        </w:rPr>
        <w:t xml:space="preserve"> </w:t>
      </w:r>
      <w:r w:rsidRPr="00707195">
        <w:rPr>
          <w:rFonts w:ascii="Arial" w:hAnsi="Arial" w:cs="Arial"/>
          <w:color w:val="000000"/>
        </w:rPr>
        <w:t>ходе</w:t>
      </w:r>
      <w:r w:rsidRPr="00707195">
        <w:rPr>
          <w:rFonts w:ascii="Arial" w:hAnsi="Arial" w:cs="Arial"/>
          <w:color w:val="000000"/>
          <w:spacing w:val="20"/>
        </w:rPr>
        <w:t xml:space="preserve"> </w:t>
      </w:r>
      <w:r w:rsidRPr="00707195">
        <w:rPr>
          <w:rFonts w:ascii="Arial" w:hAnsi="Arial" w:cs="Arial"/>
          <w:color w:val="000000"/>
        </w:rPr>
        <w:t>расс</w:t>
      </w:r>
      <w:r w:rsidRPr="00707195">
        <w:rPr>
          <w:rFonts w:ascii="Arial" w:hAnsi="Arial" w:cs="Arial"/>
          <w:color w:val="000000"/>
          <w:spacing w:val="-2"/>
        </w:rPr>
        <w:t>м</w:t>
      </w:r>
      <w:r w:rsidRPr="00707195">
        <w:rPr>
          <w:rFonts w:ascii="Arial" w:hAnsi="Arial" w:cs="Arial"/>
          <w:color w:val="000000"/>
        </w:rPr>
        <w:t>отре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20"/>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20"/>
        </w:rPr>
        <w:t xml:space="preserve"> </w:t>
      </w:r>
      <w:r w:rsidRPr="00707195">
        <w:rPr>
          <w:rFonts w:ascii="Arial" w:hAnsi="Arial" w:cs="Arial"/>
          <w:color w:val="000000"/>
          <w:spacing w:val="1"/>
        </w:rPr>
        <w:t>и</w:t>
      </w:r>
      <w:r w:rsidRPr="00707195">
        <w:rPr>
          <w:rFonts w:ascii="Arial" w:hAnsi="Arial" w:cs="Arial"/>
          <w:color w:val="000000"/>
          <w:spacing w:val="21"/>
        </w:rPr>
        <w:t xml:space="preserve"> </w:t>
      </w:r>
      <w:r w:rsidRPr="00707195">
        <w:rPr>
          <w:rFonts w:ascii="Arial" w:hAnsi="Arial" w:cs="Arial"/>
          <w:color w:val="000000"/>
          <w:spacing w:val="1"/>
        </w:rPr>
        <w:t>о</w:t>
      </w:r>
      <w:r w:rsidRPr="00707195">
        <w:rPr>
          <w:rFonts w:ascii="Arial" w:hAnsi="Arial" w:cs="Arial"/>
          <w:color w:val="000000"/>
          <w:spacing w:val="22"/>
        </w:rPr>
        <w:t xml:space="preserve"> </w:t>
      </w:r>
      <w:r w:rsidRPr="00707195">
        <w:rPr>
          <w:rFonts w:ascii="Arial" w:hAnsi="Arial" w:cs="Arial"/>
          <w:color w:val="000000"/>
          <w:spacing w:val="1"/>
        </w:rPr>
        <w:t>р</w:t>
      </w:r>
      <w:r w:rsidRPr="00707195">
        <w:rPr>
          <w:rFonts w:ascii="Arial" w:hAnsi="Arial" w:cs="Arial"/>
          <w:color w:val="000000"/>
        </w:rPr>
        <w:t>ез</w:t>
      </w:r>
      <w:r w:rsidRPr="00707195">
        <w:rPr>
          <w:rFonts w:ascii="Arial" w:hAnsi="Arial" w:cs="Arial"/>
          <w:color w:val="000000"/>
          <w:spacing w:val="-3"/>
        </w:rPr>
        <w:t>у</w:t>
      </w:r>
      <w:r w:rsidRPr="00707195">
        <w:rPr>
          <w:rFonts w:ascii="Arial" w:hAnsi="Arial" w:cs="Arial"/>
          <w:color w:val="000000"/>
          <w:spacing w:val="-1"/>
        </w:rPr>
        <w:t>л</w:t>
      </w:r>
      <w:r w:rsidRPr="00707195">
        <w:rPr>
          <w:rFonts w:ascii="Arial" w:hAnsi="Arial" w:cs="Arial"/>
          <w:color w:val="000000"/>
        </w:rPr>
        <w:t>ьтате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28"/>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ниципальной</w:t>
      </w:r>
      <w:r w:rsidRPr="00707195">
        <w:rPr>
          <w:rFonts w:ascii="Arial" w:hAnsi="Arial" w:cs="Arial"/>
          <w:color w:val="000000"/>
          <w:spacing w:val="28"/>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w:t>
      </w:r>
      <w:r w:rsidRPr="00707195">
        <w:rPr>
          <w:rFonts w:ascii="Arial" w:hAnsi="Arial" w:cs="Arial"/>
          <w:color w:val="000000"/>
          <w:spacing w:val="31"/>
        </w:rPr>
        <w:t xml:space="preserve"> </w:t>
      </w:r>
      <w:r w:rsidRPr="00707195">
        <w:rPr>
          <w:rFonts w:ascii="Arial" w:hAnsi="Arial" w:cs="Arial"/>
          <w:color w:val="000000"/>
          <w:spacing w:val="1"/>
        </w:rPr>
        <w:t>п</w:t>
      </w:r>
      <w:r w:rsidRPr="00707195">
        <w:rPr>
          <w:rFonts w:ascii="Arial" w:hAnsi="Arial" w:cs="Arial"/>
          <w:color w:val="000000"/>
        </w:rPr>
        <w:t>роиз</w:t>
      </w:r>
      <w:r w:rsidRPr="00707195">
        <w:rPr>
          <w:rFonts w:ascii="Arial" w:hAnsi="Arial" w:cs="Arial"/>
          <w:color w:val="000000"/>
          <w:spacing w:val="-1"/>
        </w:rPr>
        <w:t>во</w:t>
      </w:r>
      <w:r w:rsidRPr="00707195">
        <w:rPr>
          <w:rFonts w:ascii="Arial" w:hAnsi="Arial" w:cs="Arial"/>
          <w:color w:val="000000"/>
        </w:rPr>
        <w:t>ди</w:t>
      </w:r>
      <w:r w:rsidRPr="00707195">
        <w:rPr>
          <w:rFonts w:ascii="Arial" w:hAnsi="Arial" w:cs="Arial"/>
          <w:color w:val="000000"/>
          <w:spacing w:val="1"/>
        </w:rPr>
        <w:t>т</w:t>
      </w:r>
      <w:r w:rsidRPr="00707195">
        <w:rPr>
          <w:rFonts w:ascii="Arial" w:hAnsi="Arial" w:cs="Arial"/>
          <w:color w:val="000000"/>
        </w:rPr>
        <w:t>ся</w:t>
      </w:r>
      <w:r w:rsidRPr="00707195">
        <w:rPr>
          <w:rFonts w:ascii="Arial" w:hAnsi="Arial" w:cs="Arial"/>
          <w:color w:val="000000"/>
          <w:spacing w:val="27"/>
        </w:rPr>
        <w:t xml:space="preserve"> </w:t>
      </w:r>
      <w:r w:rsidRPr="00707195">
        <w:rPr>
          <w:rFonts w:ascii="Arial" w:hAnsi="Arial" w:cs="Arial"/>
          <w:color w:val="000000"/>
        </w:rPr>
        <w:t>в</w:t>
      </w:r>
      <w:r w:rsidRPr="00707195">
        <w:rPr>
          <w:rFonts w:ascii="Arial" w:hAnsi="Arial" w:cs="Arial"/>
          <w:color w:val="000000"/>
          <w:spacing w:val="28"/>
        </w:rPr>
        <w:t xml:space="preserve"> </w:t>
      </w:r>
      <w:r w:rsidRPr="00707195">
        <w:rPr>
          <w:rFonts w:ascii="Arial" w:hAnsi="Arial" w:cs="Arial"/>
          <w:color w:val="000000"/>
        </w:rPr>
        <w:t>лич</w:t>
      </w:r>
      <w:r w:rsidRPr="00707195">
        <w:rPr>
          <w:rFonts w:ascii="Arial" w:hAnsi="Arial" w:cs="Arial"/>
          <w:color w:val="000000"/>
          <w:spacing w:val="2"/>
        </w:rPr>
        <w:t>н</w:t>
      </w:r>
      <w:r w:rsidRPr="00707195">
        <w:rPr>
          <w:rFonts w:ascii="Arial" w:hAnsi="Arial" w:cs="Arial"/>
          <w:color w:val="000000"/>
        </w:rPr>
        <w:t>ом кабинете</w:t>
      </w:r>
      <w:r w:rsidRPr="00707195">
        <w:rPr>
          <w:rFonts w:ascii="Arial" w:hAnsi="Arial" w:cs="Arial"/>
          <w:color w:val="000000"/>
          <w:spacing w:val="113"/>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115"/>
        </w:rPr>
        <w:t xml:space="preserve"> </w:t>
      </w:r>
      <w:r w:rsidRPr="00707195">
        <w:rPr>
          <w:rFonts w:ascii="Arial" w:hAnsi="Arial" w:cs="Arial"/>
          <w:color w:val="000000"/>
        </w:rPr>
        <w:t>ЕПГ</w:t>
      </w:r>
      <w:r w:rsidRPr="00707195">
        <w:rPr>
          <w:rFonts w:ascii="Arial" w:hAnsi="Arial" w:cs="Arial"/>
          <w:color w:val="000000"/>
          <w:spacing w:val="-1"/>
        </w:rPr>
        <w:t>У</w:t>
      </w:r>
      <w:r w:rsidRPr="00707195">
        <w:rPr>
          <w:rFonts w:ascii="Arial" w:hAnsi="Arial" w:cs="Arial"/>
          <w:color w:val="000000"/>
        </w:rPr>
        <w:t>,</w:t>
      </w:r>
      <w:r w:rsidRPr="00707195">
        <w:rPr>
          <w:rFonts w:ascii="Arial" w:hAnsi="Arial" w:cs="Arial"/>
          <w:color w:val="000000"/>
          <w:spacing w:val="113"/>
        </w:rPr>
        <w:t xml:space="preserve"> </w:t>
      </w:r>
      <w:r w:rsidRPr="00707195">
        <w:rPr>
          <w:rFonts w:ascii="Arial" w:hAnsi="Arial" w:cs="Arial"/>
          <w:color w:val="000000"/>
          <w:spacing w:val="1"/>
        </w:rPr>
        <w:t>пр</w:t>
      </w:r>
      <w:r w:rsidRPr="00707195">
        <w:rPr>
          <w:rFonts w:ascii="Arial" w:hAnsi="Arial" w:cs="Arial"/>
          <w:color w:val="000000"/>
        </w:rPr>
        <w:t>и</w:t>
      </w:r>
      <w:r w:rsidRPr="00707195">
        <w:rPr>
          <w:rFonts w:ascii="Arial" w:hAnsi="Arial" w:cs="Arial"/>
          <w:color w:val="000000"/>
          <w:spacing w:val="115"/>
        </w:rPr>
        <w:t xml:space="preserve"> </w:t>
      </w:r>
      <w:r w:rsidRPr="00707195">
        <w:rPr>
          <w:rFonts w:ascii="Arial" w:hAnsi="Arial" w:cs="Arial"/>
          <w:color w:val="000000"/>
          <w:spacing w:val="-2"/>
        </w:rPr>
        <w:t>у</w:t>
      </w:r>
      <w:r w:rsidRPr="00707195">
        <w:rPr>
          <w:rFonts w:ascii="Arial" w:hAnsi="Arial" w:cs="Arial"/>
          <w:color w:val="000000"/>
        </w:rPr>
        <w:t>словии</w:t>
      </w:r>
      <w:r w:rsidRPr="00707195">
        <w:rPr>
          <w:rFonts w:ascii="Arial" w:hAnsi="Arial" w:cs="Arial"/>
          <w:color w:val="000000"/>
          <w:spacing w:val="116"/>
        </w:rPr>
        <w:t xml:space="preserve"> </w:t>
      </w:r>
      <w:r w:rsidRPr="00707195">
        <w:rPr>
          <w:rFonts w:ascii="Arial" w:hAnsi="Arial" w:cs="Arial"/>
          <w:color w:val="000000"/>
        </w:rPr>
        <w:t>ав</w:t>
      </w:r>
      <w:r w:rsidRPr="00707195">
        <w:rPr>
          <w:rFonts w:ascii="Arial" w:hAnsi="Arial" w:cs="Arial"/>
          <w:color w:val="000000"/>
          <w:spacing w:val="-1"/>
        </w:rPr>
        <w:t>т</w:t>
      </w:r>
      <w:r w:rsidRPr="00707195">
        <w:rPr>
          <w:rFonts w:ascii="Arial" w:hAnsi="Arial" w:cs="Arial"/>
          <w:color w:val="000000"/>
        </w:rPr>
        <w:t>о</w:t>
      </w:r>
      <w:r w:rsidRPr="00707195">
        <w:rPr>
          <w:rFonts w:ascii="Arial" w:hAnsi="Arial" w:cs="Arial"/>
          <w:color w:val="000000"/>
          <w:spacing w:val="-1"/>
        </w:rPr>
        <w:t>р</w:t>
      </w:r>
      <w:r w:rsidRPr="00707195">
        <w:rPr>
          <w:rFonts w:ascii="Arial" w:hAnsi="Arial" w:cs="Arial"/>
          <w:color w:val="000000"/>
        </w:rPr>
        <w:t>из</w:t>
      </w:r>
      <w:r w:rsidRPr="00707195">
        <w:rPr>
          <w:rFonts w:ascii="Arial" w:hAnsi="Arial" w:cs="Arial"/>
          <w:color w:val="000000"/>
          <w:spacing w:val="-1"/>
        </w:rPr>
        <w:t>а</w:t>
      </w:r>
      <w:r w:rsidRPr="00707195">
        <w:rPr>
          <w:rFonts w:ascii="Arial" w:hAnsi="Arial" w:cs="Arial"/>
          <w:color w:val="000000"/>
        </w:rPr>
        <w:t>ц</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14"/>
        </w:rPr>
        <w:t xml:space="preserve"> </w:t>
      </w:r>
      <w:r w:rsidRPr="00707195">
        <w:rPr>
          <w:rFonts w:ascii="Arial" w:hAnsi="Arial" w:cs="Arial"/>
          <w:color w:val="000000"/>
        </w:rPr>
        <w:t>Зая</w:t>
      </w:r>
      <w:r w:rsidRPr="00707195">
        <w:rPr>
          <w:rFonts w:ascii="Arial" w:hAnsi="Arial" w:cs="Arial"/>
          <w:color w:val="000000"/>
          <w:spacing w:val="-1"/>
        </w:rPr>
        <w:t>в</w:t>
      </w:r>
      <w:r w:rsidRPr="00707195">
        <w:rPr>
          <w:rFonts w:ascii="Arial" w:hAnsi="Arial" w:cs="Arial"/>
          <w:color w:val="000000"/>
        </w:rPr>
        <w:t>ите</w:t>
      </w:r>
      <w:r w:rsidRPr="00707195">
        <w:rPr>
          <w:rFonts w:ascii="Arial" w:hAnsi="Arial" w:cs="Arial"/>
          <w:color w:val="000000"/>
          <w:spacing w:val="-3"/>
        </w:rPr>
        <w:t>л</w:t>
      </w:r>
      <w:r w:rsidRPr="00707195">
        <w:rPr>
          <w:rFonts w:ascii="Arial" w:hAnsi="Arial" w:cs="Arial"/>
          <w:color w:val="000000"/>
        </w:rPr>
        <w:t>ь</w:t>
      </w:r>
      <w:r w:rsidRPr="00707195">
        <w:rPr>
          <w:rFonts w:ascii="Arial" w:hAnsi="Arial" w:cs="Arial"/>
          <w:color w:val="000000"/>
          <w:spacing w:val="114"/>
        </w:rPr>
        <w:t xml:space="preserve"> </w:t>
      </w:r>
      <w:r w:rsidRPr="00707195">
        <w:rPr>
          <w:rFonts w:ascii="Arial" w:hAnsi="Arial" w:cs="Arial"/>
          <w:color w:val="000000"/>
        </w:rPr>
        <w:t>имеет</w:t>
      </w:r>
      <w:r w:rsidRPr="00707195">
        <w:rPr>
          <w:rFonts w:ascii="Arial" w:hAnsi="Arial" w:cs="Arial"/>
          <w:color w:val="000000"/>
          <w:spacing w:val="114"/>
        </w:rPr>
        <w:t xml:space="preserve"> </w:t>
      </w:r>
      <w:r w:rsidRPr="00707195">
        <w:rPr>
          <w:rFonts w:ascii="Arial" w:hAnsi="Arial" w:cs="Arial"/>
          <w:color w:val="000000"/>
        </w:rPr>
        <w:t>возможность пр</w:t>
      </w:r>
      <w:r w:rsidRPr="00707195">
        <w:rPr>
          <w:rFonts w:ascii="Arial" w:hAnsi="Arial" w:cs="Arial"/>
          <w:color w:val="000000"/>
          <w:spacing w:val="1"/>
        </w:rPr>
        <w:t>о</w:t>
      </w:r>
      <w:r w:rsidRPr="00707195">
        <w:rPr>
          <w:rFonts w:ascii="Arial" w:hAnsi="Arial" w:cs="Arial"/>
          <w:color w:val="000000"/>
        </w:rPr>
        <w:t>см</w:t>
      </w:r>
      <w:r w:rsidRPr="00707195">
        <w:rPr>
          <w:rFonts w:ascii="Arial" w:hAnsi="Arial" w:cs="Arial"/>
          <w:color w:val="000000"/>
          <w:spacing w:val="1"/>
        </w:rPr>
        <w:t>а</w:t>
      </w:r>
      <w:r w:rsidRPr="00707195">
        <w:rPr>
          <w:rFonts w:ascii="Arial" w:hAnsi="Arial" w:cs="Arial"/>
          <w:color w:val="000000"/>
          <w:spacing w:val="-2"/>
        </w:rPr>
        <w:t>т</w:t>
      </w:r>
      <w:r w:rsidRPr="00707195">
        <w:rPr>
          <w:rFonts w:ascii="Arial" w:hAnsi="Arial" w:cs="Arial"/>
          <w:color w:val="000000"/>
        </w:rPr>
        <w:t>ривать</w:t>
      </w:r>
      <w:r w:rsidRPr="00707195">
        <w:rPr>
          <w:rFonts w:ascii="Arial" w:hAnsi="Arial" w:cs="Arial"/>
          <w:color w:val="000000"/>
          <w:spacing w:val="9"/>
        </w:rPr>
        <w:t xml:space="preserve"> </w:t>
      </w:r>
      <w:r w:rsidRPr="00707195">
        <w:rPr>
          <w:rFonts w:ascii="Arial" w:hAnsi="Arial" w:cs="Arial"/>
          <w:color w:val="000000"/>
        </w:rPr>
        <w:t>ста</w:t>
      </w:r>
      <w:r w:rsidRPr="00707195">
        <w:rPr>
          <w:rFonts w:ascii="Arial" w:hAnsi="Arial" w:cs="Arial"/>
          <w:color w:val="000000"/>
          <w:spacing w:val="-2"/>
        </w:rPr>
        <w:t>т</w:t>
      </w:r>
      <w:r w:rsidRPr="00707195">
        <w:rPr>
          <w:rFonts w:ascii="Arial" w:hAnsi="Arial" w:cs="Arial"/>
          <w:color w:val="000000"/>
          <w:spacing w:val="-4"/>
        </w:rPr>
        <w:t>у</w:t>
      </w:r>
      <w:r w:rsidRPr="00707195">
        <w:rPr>
          <w:rFonts w:ascii="Arial" w:hAnsi="Arial" w:cs="Arial"/>
          <w:color w:val="000000"/>
        </w:rPr>
        <w:t>с</w:t>
      </w:r>
      <w:r w:rsidRPr="00707195">
        <w:rPr>
          <w:rFonts w:ascii="Arial" w:hAnsi="Arial" w:cs="Arial"/>
          <w:color w:val="000000"/>
          <w:spacing w:val="11"/>
        </w:rPr>
        <w:t xml:space="preserve"> </w:t>
      </w:r>
      <w:r w:rsidRPr="00707195">
        <w:rPr>
          <w:rFonts w:ascii="Arial" w:hAnsi="Arial" w:cs="Arial"/>
          <w:color w:val="000000"/>
          <w:spacing w:val="1"/>
        </w:rPr>
        <w:t>э</w:t>
      </w:r>
      <w:r w:rsidRPr="00707195">
        <w:rPr>
          <w:rFonts w:ascii="Arial" w:hAnsi="Arial" w:cs="Arial"/>
          <w:color w:val="000000"/>
        </w:rPr>
        <w:t>лект</w:t>
      </w:r>
      <w:r w:rsidRPr="00707195">
        <w:rPr>
          <w:rFonts w:ascii="Arial" w:hAnsi="Arial" w:cs="Arial"/>
          <w:color w:val="000000"/>
          <w:spacing w:val="1"/>
        </w:rPr>
        <w:t>р</w:t>
      </w:r>
      <w:r w:rsidRPr="00707195">
        <w:rPr>
          <w:rFonts w:ascii="Arial" w:hAnsi="Arial" w:cs="Arial"/>
          <w:color w:val="000000"/>
        </w:rPr>
        <w:t>онно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2"/>
        </w:rPr>
        <w:t xml:space="preserve"> </w:t>
      </w:r>
      <w:r w:rsidRPr="00707195">
        <w:rPr>
          <w:rFonts w:ascii="Arial" w:hAnsi="Arial" w:cs="Arial"/>
          <w:color w:val="000000"/>
        </w:rPr>
        <w:t>за</w:t>
      </w:r>
      <w:r w:rsidRPr="00707195">
        <w:rPr>
          <w:rFonts w:ascii="Arial" w:hAnsi="Arial" w:cs="Arial"/>
          <w:color w:val="000000"/>
          <w:spacing w:val="-2"/>
        </w:rPr>
        <w:t>я</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11"/>
        </w:rPr>
        <w:t xml:space="preserve"> </w:t>
      </w:r>
      <w:r w:rsidRPr="00707195">
        <w:rPr>
          <w:rFonts w:ascii="Arial" w:hAnsi="Arial" w:cs="Arial"/>
          <w:color w:val="000000"/>
        </w:rPr>
        <w:t>а</w:t>
      </w:r>
      <w:r w:rsidRPr="00707195">
        <w:rPr>
          <w:rFonts w:ascii="Arial" w:hAnsi="Arial" w:cs="Arial"/>
          <w:color w:val="000000"/>
          <w:spacing w:val="11"/>
        </w:rPr>
        <w:t xml:space="preserve"> </w:t>
      </w:r>
      <w:r w:rsidRPr="00707195">
        <w:rPr>
          <w:rFonts w:ascii="Arial" w:hAnsi="Arial" w:cs="Arial"/>
          <w:color w:val="000000"/>
        </w:rPr>
        <w:t>т</w:t>
      </w:r>
      <w:r w:rsidRPr="00707195">
        <w:rPr>
          <w:rFonts w:ascii="Arial" w:hAnsi="Arial" w:cs="Arial"/>
          <w:color w:val="000000"/>
          <w:spacing w:val="-1"/>
        </w:rPr>
        <w:t>а</w:t>
      </w:r>
      <w:r w:rsidRPr="00707195">
        <w:rPr>
          <w:rFonts w:ascii="Arial" w:hAnsi="Arial" w:cs="Arial"/>
          <w:color w:val="000000"/>
        </w:rPr>
        <w:t>кже</w:t>
      </w:r>
      <w:r w:rsidRPr="00707195">
        <w:rPr>
          <w:rFonts w:ascii="Arial" w:hAnsi="Arial" w:cs="Arial"/>
          <w:color w:val="000000"/>
          <w:spacing w:val="9"/>
        </w:rPr>
        <w:t xml:space="preserve"> </w:t>
      </w:r>
      <w:r w:rsidRPr="00707195">
        <w:rPr>
          <w:rFonts w:ascii="Arial" w:hAnsi="Arial" w:cs="Arial"/>
          <w:color w:val="000000"/>
        </w:rPr>
        <w:t>инфо</w:t>
      </w:r>
      <w:r w:rsidRPr="00707195">
        <w:rPr>
          <w:rFonts w:ascii="Arial" w:hAnsi="Arial" w:cs="Arial"/>
          <w:color w:val="000000"/>
          <w:spacing w:val="1"/>
        </w:rPr>
        <w:t>р</w:t>
      </w:r>
      <w:r w:rsidRPr="00707195">
        <w:rPr>
          <w:rFonts w:ascii="Arial" w:hAnsi="Arial" w:cs="Arial"/>
          <w:color w:val="000000"/>
          <w:spacing w:val="-1"/>
        </w:rPr>
        <w:t>м</w:t>
      </w:r>
      <w:r w:rsidRPr="00707195">
        <w:rPr>
          <w:rFonts w:ascii="Arial" w:hAnsi="Arial" w:cs="Arial"/>
          <w:color w:val="000000"/>
        </w:rPr>
        <w:t>ацию</w:t>
      </w:r>
      <w:r w:rsidRPr="00707195">
        <w:rPr>
          <w:rFonts w:ascii="Arial" w:hAnsi="Arial" w:cs="Arial"/>
          <w:color w:val="000000"/>
          <w:spacing w:val="11"/>
        </w:rPr>
        <w:t xml:space="preserve"> </w:t>
      </w:r>
      <w:r w:rsidRPr="00707195">
        <w:rPr>
          <w:rFonts w:ascii="Arial" w:hAnsi="Arial" w:cs="Arial"/>
          <w:color w:val="000000"/>
        </w:rPr>
        <w:t>о</w:t>
      </w:r>
      <w:r w:rsidRPr="00707195">
        <w:rPr>
          <w:rFonts w:ascii="Arial" w:hAnsi="Arial" w:cs="Arial"/>
          <w:color w:val="000000"/>
          <w:spacing w:val="10"/>
        </w:rPr>
        <w:t xml:space="preserve"> </w:t>
      </w:r>
      <w:r w:rsidRPr="00707195">
        <w:rPr>
          <w:rFonts w:ascii="Arial" w:hAnsi="Arial" w:cs="Arial"/>
          <w:color w:val="000000"/>
          <w:spacing w:val="1"/>
        </w:rPr>
        <w:t>д</w:t>
      </w:r>
      <w:r w:rsidRPr="00707195">
        <w:rPr>
          <w:rFonts w:ascii="Arial" w:hAnsi="Arial" w:cs="Arial"/>
          <w:color w:val="000000"/>
        </w:rPr>
        <w:t>альн</w:t>
      </w:r>
      <w:r w:rsidRPr="00707195">
        <w:rPr>
          <w:rFonts w:ascii="Arial" w:hAnsi="Arial" w:cs="Arial"/>
          <w:color w:val="000000"/>
          <w:spacing w:val="-1"/>
        </w:rPr>
        <w:t>ей</w:t>
      </w:r>
      <w:r w:rsidRPr="00707195">
        <w:rPr>
          <w:rFonts w:ascii="Arial" w:hAnsi="Arial" w:cs="Arial"/>
          <w:color w:val="000000"/>
        </w:rPr>
        <w:t>ших действи</w:t>
      </w:r>
      <w:r w:rsidRPr="00707195">
        <w:rPr>
          <w:rFonts w:ascii="Arial" w:hAnsi="Arial" w:cs="Arial"/>
          <w:color w:val="000000"/>
          <w:spacing w:val="-1"/>
        </w:rPr>
        <w:t>я</w:t>
      </w:r>
      <w:r w:rsidRPr="00707195">
        <w:rPr>
          <w:rFonts w:ascii="Arial" w:hAnsi="Arial" w:cs="Arial"/>
          <w:color w:val="000000"/>
        </w:rPr>
        <w:t>х в ли</w:t>
      </w:r>
      <w:r w:rsidRPr="00707195">
        <w:rPr>
          <w:rFonts w:ascii="Arial" w:hAnsi="Arial" w:cs="Arial"/>
          <w:color w:val="000000"/>
          <w:spacing w:val="-1"/>
        </w:rPr>
        <w:t>чн</w:t>
      </w:r>
      <w:r w:rsidRPr="00707195">
        <w:rPr>
          <w:rFonts w:ascii="Arial" w:hAnsi="Arial" w:cs="Arial"/>
          <w:color w:val="000000"/>
        </w:rPr>
        <w:t>ом</w:t>
      </w:r>
      <w:r w:rsidRPr="00707195">
        <w:rPr>
          <w:rFonts w:ascii="Arial" w:hAnsi="Arial" w:cs="Arial"/>
          <w:color w:val="000000"/>
          <w:spacing w:val="-2"/>
        </w:rPr>
        <w:t xml:space="preserve"> </w:t>
      </w:r>
      <w:r w:rsidRPr="00707195">
        <w:rPr>
          <w:rFonts w:ascii="Arial" w:hAnsi="Arial" w:cs="Arial"/>
          <w:color w:val="000000"/>
        </w:rPr>
        <w:t xml:space="preserve">кабинете </w:t>
      </w:r>
      <w:r w:rsidRPr="00707195">
        <w:rPr>
          <w:rFonts w:ascii="Arial" w:hAnsi="Arial" w:cs="Arial"/>
          <w:color w:val="000000"/>
          <w:spacing w:val="-2"/>
        </w:rPr>
        <w:t>п</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rPr>
        <w:t>собств</w:t>
      </w:r>
      <w:r w:rsidRPr="00707195">
        <w:rPr>
          <w:rFonts w:ascii="Arial" w:hAnsi="Arial" w:cs="Arial"/>
          <w:color w:val="000000"/>
          <w:spacing w:val="-2"/>
        </w:rPr>
        <w:t>е</w:t>
      </w:r>
      <w:r w:rsidRPr="00707195">
        <w:rPr>
          <w:rFonts w:ascii="Arial" w:hAnsi="Arial" w:cs="Arial"/>
          <w:color w:val="000000"/>
        </w:rPr>
        <w:t>нной</w:t>
      </w:r>
      <w:r w:rsidRPr="00707195">
        <w:rPr>
          <w:rFonts w:ascii="Arial" w:hAnsi="Arial" w:cs="Arial"/>
          <w:color w:val="000000"/>
          <w:spacing w:val="-2"/>
        </w:rPr>
        <w:t xml:space="preserve"> </w:t>
      </w:r>
      <w:r w:rsidRPr="00707195">
        <w:rPr>
          <w:rFonts w:ascii="Arial" w:hAnsi="Arial" w:cs="Arial"/>
          <w:color w:val="000000"/>
        </w:rPr>
        <w:t>инициа</w:t>
      </w:r>
      <w:r w:rsidRPr="00707195">
        <w:rPr>
          <w:rFonts w:ascii="Arial" w:hAnsi="Arial" w:cs="Arial"/>
          <w:color w:val="000000"/>
          <w:spacing w:val="-1"/>
        </w:rPr>
        <w:t>т</w:t>
      </w:r>
      <w:r w:rsidRPr="00707195">
        <w:rPr>
          <w:rFonts w:ascii="Arial" w:hAnsi="Arial" w:cs="Arial"/>
          <w:color w:val="000000"/>
        </w:rPr>
        <w:t>иве, в</w:t>
      </w:r>
      <w:r w:rsidRPr="00707195">
        <w:rPr>
          <w:rFonts w:ascii="Arial" w:hAnsi="Arial" w:cs="Arial"/>
          <w:color w:val="000000"/>
          <w:spacing w:val="-1"/>
        </w:rPr>
        <w:t xml:space="preserve"> </w:t>
      </w:r>
      <w:r w:rsidRPr="00707195">
        <w:rPr>
          <w:rFonts w:ascii="Arial" w:hAnsi="Arial" w:cs="Arial"/>
          <w:color w:val="000000"/>
        </w:rPr>
        <w:t xml:space="preserve">любое </w:t>
      </w:r>
      <w:r w:rsidRPr="00707195">
        <w:rPr>
          <w:rFonts w:ascii="Arial" w:hAnsi="Arial" w:cs="Arial"/>
          <w:color w:val="000000"/>
          <w:spacing w:val="-2"/>
        </w:rPr>
        <w:t>в</w:t>
      </w:r>
      <w:r w:rsidRPr="00707195">
        <w:rPr>
          <w:rFonts w:ascii="Arial" w:hAnsi="Arial" w:cs="Arial"/>
          <w:color w:val="000000"/>
        </w:rPr>
        <w:t>ремя.</w:t>
      </w:r>
    </w:p>
    <w:p w:rsidR="00707195" w:rsidRPr="00707195" w:rsidRDefault="00707195" w:rsidP="00707195">
      <w:pPr>
        <w:widowControl w:val="0"/>
        <w:spacing w:line="239" w:lineRule="auto"/>
        <w:ind w:right="-61"/>
        <w:rPr>
          <w:rFonts w:ascii="Arial" w:hAnsi="Arial" w:cs="Arial"/>
          <w:color w:val="000000"/>
        </w:rPr>
      </w:pPr>
      <w:r w:rsidRPr="00707195">
        <w:rPr>
          <w:rFonts w:ascii="Arial" w:hAnsi="Arial" w:cs="Arial"/>
          <w:color w:val="000000"/>
        </w:rPr>
        <w:t>При</w:t>
      </w:r>
      <w:r w:rsidRPr="00707195">
        <w:rPr>
          <w:rFonts w:ascii="Arial" w:hAnsi="Arial" w:cs="Arial"/>
          <w:color w:val="000000"/>
          <w:spacing w:val="-4"/>
        </w:rPr>
        <w:t xml:space="preserve">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ни</w:t>
      </w:r>
      <w:r w:rsidRPr="00707195">
        <w:rPr>
          <w:rFonts w:ascii="Arial" w:hAnsi="Arial" w:cs="Arial"/>
          <w:color w:val="000000"/>
        </w:rPr>
        <w:t>и</w:t>
      </w:r>
      <w:r w:rsidRPr="00707195">
        <w:rPr>
          <w:rFonts w:ascii="Arial" w:hAnsi="Arial" w:cs="Arial"/>
          <w:color w:val="000000"/>
          <w:spacing w:val="-4"/>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w:t>
      </w:r>
      <w:r w:rsidRPr="00707195">
        <w:rPr>
          <w:rFonts w:ascii="Arial" w:hAnsi="Arial" w:cs="Arial"/>
          <w:color w:val="000000"/>
          <w:spacing w:val="1"/>
        </w:rPr>
        <w:t>иц</w:t>
      </w:r>
      <w:r w:rsidRPr="00707195">
        <w:rPr>
          <w:rFonts w:ascii="Arial" w:hAnsi="Arial" w:cs="Arial"/>
          <w:color w:val="000000"/>
        </w:rPr>
        <w:t>ипал</w:t>
      </w:r>
      <w:r w:rsidRPr="00707195">
        <w:rPr>
          <w:rFonts w:ascii="Arial" w:hAnsi="Arial" w:cs="Arial"/>
          <w:color w:val="000000"/>
          <w:spacing w:val="-1"/>
        </w:rPr>
        <w:t>ьн</w:t>
      </w:r>
      <w:r w:rsidRPr="00707195">
        <w:rPr>
          <w:rFonts w:ascii="Arial" w:hAnsi="Arial" w:cs="Arial"/>
          <w:color w:val="000000"/>
          <w:spacing w:val="1"/>
        </w:rPr>
        <w:t>ой</w:t>
      </w:r>
      <w:r w:rsidRPr="00707195">
        <w:rPr>
          <w:rFonts w:ascii="Arial" w:hAnsi="Arial" w:cs="Arial"/>
          <w:color w:val="000000"/>
          <w:spacing w:val="-4"/>
        </w:rPr>
        <w:t xml:space="preserve">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w:t>
      </w:r>
      <w:r w:rsidRPr="00707195">
        <w:rPr>
          <w:rFonts w:ascii="Arial" w:hAnsi="Arial" w:cs="Arial"/>
          <w:color w:val="000000"/>
          <w:spacing w:val="-4"/>
        </w:rPr>
        <w:t xml:space="preserve"> </w:t>
      </w:r>
      <w:r w:rsidRPr="00707195">
        <w:rPr>
          <w:rFonts w:ascii="Arial" w:hAnsi="Arial" w:cs="Arial"/>
          <w:color w:val="000000"/>
        </w:rPr>
        <w:t>в</w:t>
      </w:r>
      <w:r w:rsidRPr="00707195">
        <w:rPr>
          <w:rFonts w:ascii="Arial" w:hAnsi="Arial" w:cs="Arial"/>
          <w:color w:val="000000"/>
          <w:spacing w:val="-5"/>
        </w:rPr>
        <w:t xml:space="preserve"> </w:t>
      </w:r>
      <w:r w:rsidRPr="00707195">
        <w:rPr>
          <w:rFonts w:ascii="Arial" w:hAnsi="Arial" w:cs="Arial"/>
          <w:color w:val="000000"/>
        </w:rPr>
        <w:t>электронной форме зая</w:t>
      </w:r>
      <w:r w:rsidRPr="00707195">
        <w:rPr>
          <w:rFonts w:ascii="Arial" w:hAnsi="Arial" w:cs="Arial"/>
          <w:color w:val="000000"/>
          <w:spacing w:val="-3"/>
        </w:rPr>
        <w:t>в</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ю н</w:t>
      </w:r>
      <w:r w:rsidRPr="00707195">
        <w:rPr>
          <w:rFonts w:ascii="Arial" w:hAnsi="Arial" w:cs="Arial"/>
          <w:color w:val="000000"/>
          <w:spacing w:val="-1"/>
        </w:rPr>
        <w:t>а</w:t>
      </w:r>
      <w:r w:rsidRPr="00707195">
        <w:rPr>
          <w:rFonts w:ascii="Arial" w:hAnsi="Arial" w:cs="Arial"/>
          <w:color w:val="000000"/>
        </w:rPr>
        <w:t>прав</w:t>
      </w:r>
      <w:r w:rsidRPr="00707195">
        <w:rPr>
          <w:rFonts w:ascii="Arial" w:hAnsi="Arial" w:cs="Arial"/>
          <w:color w:val="000000"/>
          <w:spacing w:val="-1"/>
        </w:rPr>
        <w:t>ля</w:t>
      </w:r>
      <w:r w:rsidRPr="00707195">
        <w:rPr>
          <w:rFonts w:ascii="Arial" w:hAnsi="Arial" w:cs="Arial"/>
          <w:color w:val="000000"/>
        </w:rPr>
        <w:t>етс</w:t>
      </w:r>
      <w:r w:rsidRPr="00707195">
        <w:rPr>
          <w:rFonts w:ascii="Arial" w:hAnsi="Arial" w:cs="Arial"/>
          <w:color w:val="000000"/>
          <w:spacing w:val="-2"/>
        </w:rPr>
        <w:t>я</w:t>
      </w:r>
      <w:r w:rsidRPr="00707195">
        <w:rPr>
          <w:rFonts w:ascii="Arial" w:hAnsi="Arial" w:cs="Arial"/>
          <w:color w:val="000000"/>
          <w:spacing w:val="-1"/>
        </w:rPr>
        <w:t>:</w:t>
      </w:r>
    </w:p>
    <w:p w:rsidR="00707195" w:rsidRPr="00707195" w:rsidRDefault="00707195" w:rsidP="00707195">
      <w:pPr>
        <w:widowControl w:val="0"/>
        <w:tabs>
          <w:tab w:val="left" w:pos="899"/>
          <w:tab w:val="left" w:pos="3272"/>
          <w:tab w:val="left" w:pos="4231"/>
          <w:tab w:val="left" w:pos="4692"/>
          <w:tab w:val="left" w:pos="5886"/>
          <w:tab w:val="left" w:pos="7684"/>
          <w:tab w:val="left" w:pos="9644"/>
        </w:tabs>
        <w:spacing w:line="239" w:lineRule="auto"/>
        <w:ind w:right="-17"/>
        <w:jc w:val="both"/>
        <w:rPr>
          <w:rFonts w:ascii="Arial" w:hAnsi="Arial" w:cs="Arial"/>
          <w:color w:val="000000"/>
        </w:rPr>
      </w:pPr>
      <w:proofErr w:type="gramStart"/>
      <w:r w:rsidRPr="00707195">
        <w:rPr>
          <w:rFonts w:ascii="Arial" w:hAnsi="Arial" w:cs="Arial"/>
          <w:color w:val="000000"/>
        </w:rPr>
        <w:t>а)</w:t>
      </w:r>
      <w:r w:rsidRPr="00707195">
        <w:rPr>
          <w:rFonts w:ascii="Arial" w:hAnsi="Arial" w:cs="Arial"/>
          <w:color w:val="000000"/>
          <w:spacing w:val="97"/>
        </w:rPr>
        <w:t xml:space="preserve"> </w:t>
      </w:r>
      <w:r w:rsidRPr="00707195">
        <w:rPr>
          <w:rFonts w:ascii="Arial" w:hAnsi="Arial" w:cs="Arial"/>
          <w:color w:val="000000"/>
          <w:spacing w:val="-2"/>
        </w:rPr>
        <w:t>у</w:t>
      </w:r>
      <w:r w:rsidRPr="00707195">
        <w:rPr>
          <w:rFonts w:ascii="Arial" w:hAnsi="Arial" w:cs="Arial"/>
          <w:color w:val="000000"/>
        </w:rPr>
        <w:t>вед</w:t>
      </w:r>
      <w:r w:rsidRPr="00707195">
        <w:rPr>
          <w:rFonts w:ascii="Arial" w:hAnsi="Arial" w:cs="Arial"/>
          <w:color w:val="000000"/>
          <w:spacing w:val="1"/>
        </w:rPr>
        <w:t>о</w:t>
      </w:r>
      <w:r w:rsidRPr="00707195">
        <w:rPr>
          <w:rFonts w:ascii="Arial" w:hAnsi="Arial" w:cs="Arial"/>
          <w:color w:val="000000"/>
        </w:rPr>
        <w:t>мле</w:t>
      </w:r>
      <w:r w:rsidRPr="00707195">
        <w:rPr>
          <w:rFonts w:ascii="Arial" w:hAnsi="Arial" w:cs="Arial"/>
          <w:color w:val="000000"/>
          <w:spacing w:val="-1"/>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95"/>
        </w:rPr>
        <w:t xml:space="preserve"> </w:t>
      </w:r>
      <w:r w:rsidRPr="00707195">
        <w:rPr>
          <w:rFonts w:ascii="Arial" w:hAnsi="Arial" w:cs="Arial"/>
          <w:color w:val="000000"/>
        </w:rPr>
        <w:t>о</w:t>
      </w:r>
      <w:r w:rsidRPr="00707195">
        <w:rPr>
          <w:rFonts w:ascii="Arial" w:hAnsi="Arial" w:cs="Arial"/>
          <w:color w:val="000000"/>
          <w:spacing w:val="96"/>
        </w:rPr>
        <w:t xml:space="preserve"> </w:t>
      </w:r>
      <w:r w:rsidRPr="00707195">
        <w:rPr>
          <w:rFonts w:ascii="Arial" w:hAnsi="Arial" w:cs="Arial"/>
          <w:color w:val="000000"/>
          <w:spacing w:val="1"/>
        </w:rPr>
        <w:t>п</w:t>
      </w:r>
      <w:r w:rsidRPr="00707195">
        <w:rPr>
          <w:rFonts w:ascii="Arial" w:hAnsi="Arial" w:cs="Arial"/>
          <w:color w:val="000000"/>
        </w:rPr>
        <w:t>риеме</w:t>
      </w:r>
      <w:r w:rsidRPr="00707195">
        <w:rPr>
          <w:rFonts w:ascii="Arial" w:hAnsi="Arial" w:cs="Arial"/>
          <w:color w:val="000000"/>
          <w:spacing w:val="95"/>
        </w:rPr>
        <w:t xml:space="preserve"> </w:t>
      </w:r>
      <w:r w:rsidRPr="00707195">
        <w:rPr>
          <w:rFonts w:ascii="Arial" w:hAnsi="Arial" w:cs="Arial"/>
          <w:color w:val="000000"/>
        </w:rPr>
        <w:t>и</w:t>
      </w:r>
      <w:r w:rsidRPr="00707195">
        <w:rPr>
          <w:rFonts w:ascii="Arial" w:hAnsi="Arial" w:cs="Arial"/>
          <w:color w:val="000000"/>
          <w:spacing w:val="96"/>
        </w:rPr>
        <w:t xml:space="preserve"> </w:t>
      </w:r>
      <w:r w:rsidRPr="00707195">
        <w:rPr>
          <w:rFonts w:ascii="Arial" w:hAnsi="Arial" w:cs="Arial"/>
          <w:color w:val="000000"/>
          <w:spacing w:val="1"/>
        </w:rPr>
        <w:t>р</w:t>
      </w:r>
      <w:r w:rsidRPr="00707195">
        <w:rPr>
          <w:rFonts w:ascii="Arial" w:hAnsi="Arial" w:cs="Arial"/>
          <w:color w:val="000000"/>
        </w:rPr>
        <w:t>е</w:t>
      </w:r>
      <w:r w:rsidRPr="00707195">
        <w:rPr>
          <w:rFonts w:ascii="Arial" w:hAnsi="Arial" w:cs="Arial"/>
          <w:color w:val="000000"/>
          <w:spacing w:val="-2"/>
        </w:rPr>
        <w:t>г</w:t>
      </w:r>
      <w:r w:rsidRPr="00707195">
        <w:rPr>
          <w:rFonts w:ascii="Arial" w:hAnsi="Arial" w:cs="Arial"/>
          <w:color w:val="000000"/>
        </w:rPr>
        <w:t>ис</w:t>
      </w:r>
      <w:r w:rsidRPr="00707195">
        <w:rPr>
          <w:rFonts w:ascii="Arial" w:hAnsi="Arial" w:cs="Arial"/>
          <w:color w:val="000000"/>
          <w:spacing w:val="-3"/>
        </w:rPr>
        <w:t>т</w:t>
      </w:r>
      <w:r w:rsidRPr="00707195">
        <w:rPr>
          <w:rFonts w:ascii="Arial" w:hAnsi="Arial" w:cs="Arial"/>
          <w:color w:val="000000"/>
          <w:spacing w:val="1"/>
        </w:rPr>
        <w:t>р</w:t>
      </w:r>
      <w:r w:rsidRPr="00707195">
        <w:rPr>
          <w:rFonts w:ascii="Arial" w:hAnsi="Arial" w:cs="Arial"/>
          <w:color w:val="000000"/>
          <w:spacing w:val="-1"/>
        </w:rPr>
        <w:t>а</w:t>
      </w:r>
      <w:r w:rsidRPr="00707195">
        <w:rPr>
          <w:rFonts w:ascii="Arial" w:hAnsi="Arial" w:cs="Arial"/>
          <w:color w:val="000000"/>
        </w:rPr>
        <w:t>ции</w:t>
      </w:r>
      <w:r w:rsidRPr="00707195">
        <w:rPr>
          <w:rFonts w:ascii="Arial" w:hAnsi="Arial" w:cs="Arial"/>
          <w:color w:val="000000"/>
          <w:spacing w:val="98"/>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ния</w:t>
      </w:r>
      <w:r w:rsidRPr="00707195">
        <w:rPr>
          <w:rFonts w:ascii="Arial" w:hAnsi="Arial" w:cs="Arial"/>
          <w:color w:val="000000"/>
          <w:spacing w:val="97"/>
        </w:rPr>
        <w:t xml:space="preserve"> </w:t>
      </w:r>
      <w:r w:rsidRPr="00707195">
        <w:rPr>
          <w:rFonts w:ascii="Arial" w:hAnsi="Arial" w:cs="Arial"/>
          <w:color w:val="000000"/>
        </w:rPr>
        <w:t>и</w:t>
      </w:r>
      <w:r w:rsidRPr="00707195">
        <w:rPr>
          <w:rFonts w:ascii="Arial" w:hAnsi="Arial" w:cs="Arial"/>
          <w:color w:val="000000"/>
          <w:spacing w:val="97"/>
        </w:rPr>
        <w:t xml:space="preserve"> </w:t>
      </w:r>
      <w:r w:rsidRPr="00707195">
        <w:rPr>
          <w:rFonts w:ascii="Arial" w:hAnsi="Arial" w:cs="Arial"/>
          <w:color w:val="000000"/>
        </w:rPr>
        <w:t>иных</w:t>
      </w:r>
      <w:r w:rsidRPr="00707195">
        <w:rPr>
          <w:rFonts w:ascii="Arial" w:hAnsi="Arial" w:cs="Arial"/>
          <w:color w:val="000000"/>
          <w:spacing w:val="96"/>
        </w:rPr>
        <w:t xml:space="preserve"> </w:t>
      </w:r>
      <w:r w:rsidRPr="00707195">
        <w:rPr>
          <w:rFonts w:ascii="Arial" w:hAnsi="Arial" w:cs="Arial"/>
          <w:color w:val="000000"/>
          <w:spacing w:val="1"/>
        </w:rPr>
        <w:t>д</w:t>
      </w:r>
      <w:r w:rsidRPr="00707195">
        <w:rPr>
          <w:rFonts w:ascii="Arial" w:hAnsi="Arial" w:cs="Arial"/>
          <w:color w:val="000000"/>
        </w:rPr>
        <w:t>ок</w:t>
      </w:r>
      <w:r w:rsidRPr="00707195">
        <w:rPr>
          <w:rFonts w:ascii="Arial" w:hAnsi="Arial" w:cs="Arial"/>
          <w:color w:val="000000"/>
          <w:spacing w:val="-1"/>
        </w:rPr>
        <w:t>у</w:t>
      </w:r>
      <w:r w:rsidRPr="00707195">
        <w:rPr>
          <w:rFonts w:ascii="Arial" w:hAnsi="Arial" w:cs="Arial"/>
          <w:color w:val="000000"/>
        </w:rPr>
        <w:t>ментов, необходим</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58"/>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154"/>
        </w:rPr>
        <w:t xml:space="preserve"> </w:t>
      </w:r>
      <w:r w:rsidRPr="00707195">
        <w:rPr>
          <w:rFonts w:ascii="Arial" w:hAnsi="Arial" w:cs="Arial"/>
          <w:color w:val="000000"/>
          <w:spacing w:val="1"/>
        </w:rPr>
        <w:t>пр</w:t>
      </w:r>
      <w:r w:rsidRPr="00707195">
        <w:rPr>
          <w:rFonts w:ascii="Arial" w:hAnsi="Arial" w:cs="Arial"/>
          <w:color w:val="000000"/>
          <w:spacing w:val="-2"/>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56"/>
        </w:rPr>
        <w:t xml:space="preserve"> </w:t>
      </w:r>
      <w:r w:rsidRPr="00707195">
        <w:rPr>
          <w:rFonts w:ascii="Arial" w:hAnsi="Arial" w:cs="Arial"/>
          <w:color w:val="000000"/>
        </w:rPr>
        <w:t>м</w:t>
      </w:r>
      <w:r w:rsidRPr="00707195">
        <w:rPr>
          <w:rFonts w:ascii="Arial" w:hAnsi="Arial" w:cs="Arial"/>
          <w:color w:val="000000"/>
          <w:spacing w:val="-3"/>
        </w:rPr>
        <w:t>у</w:t>
      </w:r>
      <w:r w:rsidRPr="00707195">
        <w:rPr>
          <w:rFonts w:ascii="Arial" w:hAnsi="Arial" w:cs="Arial"/>
          <w:color w:val="000000"/>
        </w:rPr>
        <w:t>ниципальной</w:t>
      </w:r>
      <w:r w:rsidRPr="00707195">
        <w:rPr>
          <w:rFonts w:ascii="Arial" w:hAnsi="Arial" w:cs="Arial"/>
          <w:color w:val="000000"/>
          <w:spacing w:val="158"/>
        </w:rPr>
        <w:t xml:space="preserve">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w:t>
      </w:r>
      <w:r w:rsidRPr="00707195">
        <w:rPr>
          <w:rFonts w:ascii="Arial" w:hAnsi="Arial" w:cs="Arial"/>
          <w:color w:val="000000"/>
          <w:spacing w:val="1"/>
        </w:rPr>
        <w:t>и</w:t>
      </w:r>
      <w:r w:rsidRPr="00707195">
        <w:rPr>
          <w:rFonts w:ascii="Arial" w:hAnsi="Arial" w:cs="Arial"/>
          <w:color w:val="000000"/>
        </w:rPr>
        <w:t>, с</w:t>
      </w:r>
      <w:r w:rsidRPr="00707195">
        <w:rPr>
          <w:rFonts w:ascii="Arial" w:hAnsi="Arial" w:cs="Arial"/>
          <w:color w:val="000000"/>
          <w:spacing w:val="-1"/>
        </w:rPr>
        <w:t>о</w:t>
      </w:r>
      <w:r w:rsidRPr="00707195">
        <w:rPr>
          <w:rFonts w:ascii="Arial" w:hAnsi="Arial" w:cs="Arial"/>
          <w:color w:val="000000"/>
        </w:rPr>
        <w:t>де</w:t>
      </w:r>
      <w:r w:rsidRPr="00707195">
        <w:rPr>
          <w:rFonts w:ascii="Arial" w:hAnsi="Arial" w:cs="Arial"/>
          <w:color w:val="000000"/>
          <w:spacing w:val="-1"/>
        </w:rPr>
        <w:t>р</w:t>
      </w:r>
      <w:r w:rsidRPr="00707195">
        <w:rPr>
          <w:rFonts w:ascii="Arial" w:hAnsi="Arial" w:cs="Arial"/>
          <w:color w:val="000000"/>
        </w:rPr>
        <w:t>жащ</w:t>
      </w:r>
      <w:r w:rsidRPr="00707195">
        <w:rPr>
          <w:rFonts w:ascii="Arial" w:hAnsi="Arial" w:cs="Arial"/>
          <w:color w:val="000000"/>
          <w:spacing w:val="-1"/>
        </w:rPr>
        <w:t>е</w:t>
      </w:r>
      <w:r w:rsidRPr="00707195">
        <w:rPr>
          <w:rFonts w:ascii="Arial" w:hAnsi="Arial" w:cs="Arial"/>
          <w:color w:val="000000"/>
        </w:rPr>
        <w:t>е</w:t>
      </w:r>
      <w:r w:rsidRPr="00707195">
        <w:rPr>
          <w:rFonts w:ascii="Arial" w:hAnsi="Arial" w:cs="Arial"/>
          <w:color w:val="000000"/>
          <w:spacing w:val="37"/>
        </w:rPr>
        <w:t xml:space="preserve"> </w:t>
      </w:r>
      <w:r w:rsidRPr="00707195">
        <w:rPr>
          <w:rFonts w:ascii="Arial" w:hAnsi="Arial" w:cs="Arial"/>
          <w:color w:val="000000"/>
        </w:rPr>
        <w:t>сведе</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37"/>
        </w:rPr>
        <w:t xml:space="preserve"> </w:t>
      </w:r>
      <w:r w:rsidRPr="00707195">
        <w:rPr>
          <w:rFonts w:ascii="Arial" w:hAnsi="Arial" w:cs="Arial"/>
          <w:color w:val="000000"/>
          <w:spacing w:val="1"/>
        </w:rPr>
        <w:t>о</w:t>
      </w:r>
      <w:r w:rsidRPr="00707195">
        <w:rPr>
          <w:rFonts w:ascii="Arial" w:hAnsi="Arial" w:cs="Arial"/>
          <w:color w:val="000000"/>
          <w:spacing w:val="38"/>
        </w:rPr>
        <w:t xml:space="preserve"> </w:t>
      </w:r>
      <w:r w:rsidRPr="00707195">
        <w:rPr>
          <w:rFonts w:ascii="Arial" w:hAnsi="Arial" w:cs="Arial"/>
          <w:color w:val="000000"/>
        </w:rPr>
        <w:t>факте</w:t>
      </w:r>
      <w:r w:rsidRPr="00707195">
        <w:rPr>
          <w:rFonts w:ascii="Arial" w:hAnsi="Arial" w:cs="Arial"/>
          <w:color w:val="000000"/>
          <w:spacing w:val="37"/>
        </w:rPr>
        <w:t xml:space="preserve"> </w:t>
      </w:r>
      <w:r w:rsidRPr="00707195">
        <w:rPr>
          <w:rFonts w:ascii="Arial" w:hAnsi="Arial" w:cs="Arial"/>
          <w:color w:val="000000"/>
          <w:spacing w:val="1"/>
        </w:rPr>
        <w:t>п</w:t>
      </w:r>
      <w:r w:rsidRPr="00707195">
        <w:rPr>
          <w:rFonts w:ascii="Arial" w:hAnsi="Arial" w:cs="Arial"/>
          <w:color w:val="000000"/>
        </w:rPr>
        <w:t>рие</w:t>
      </w:r>
      <w:r w:rsidRPr="00707195">
        <w:rPr>
          <w:rFonts w:ascii="Arial" w:hAnsi="Arial" w:cs="Arial"/>
          <w:color w:val="000000"/>
          <w:spacing w:val="-2"/>
        </w:rPr>
        <w:t>м</w:t>
      </w:r>
      <w:r w:rsidRPr="00707195">
        <w:rPr>
          <w:rFonts w:ascii="Arial" w:hAnsi="Arial" w:cs="Arial"/>
          <w:color w:val="000000"/>
        </w:rPr>
        <w:t>а</w:t>
      </w:r>
      <w:r w:rsidRPr="00707195">
        <w:rPr>
          <w:rFonts w:ascii="Arial" w:hAnsi="Arial" w:cs="Arial"/>
          <w:color w:val="000000"/>
          <w:spacing w:val="37"/>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rPr>
        <w:t>ения</w:t>
      </w:r>
      <w:r w:rsidRPr="00707195">
        <w:rPr>
          <w:rFonts w:ascii="Arial" w:hAnsi="Arial" w:cs="Arial"/>
          <w:color w:val="000000"/>
          <w:spacing w:val="37"/>
        </w:rPr>
        <w:t xml:space="preserve"> </w:t>
      </w:r>
      <w:r w:rsidRPr="00707195">
        <w:rPr>
          <w:rFonts w:ascii="Arial" w:hAnsi="Arial" w:cs="Arial"/>
          <w:color w:val="000000"/>
        </w:rPr>
        <w:t>и</w:t>
      </w:r>
      <w:r w:rsidRPr="00707195">
        <w:rPr>
          <w:rFonts w:ascii="Arial" w:hAnsi="Arial" w:cs="Arial"/>
          <w:color w:val="000000"/>
          <w:spacing w:val="39"/>
        </w:rPr>
        <w:t xml:space="preserve"> </w:t>
      </w:r>
      <w:r w:rsidRPr="00707195">
        <w:rPr>
          <w:rFonts w:ascii="Arial" w:hAnsi="Arial" w:cs="Arial"/>
          <w:color w:val="000000"/>
        </w:rPr>
        <w:t>док</w:t>
      </w:r>
      <w:r w:rsidRPr="00707195">
        <w:rPr>
          <w:rFonts w:ascii="Arial" w:hAnsi="Arial" w:cs="Arial"/>
          <w:color w:val="000000"/>
          <w:spacing w:val="-1"/>
        </w:rPr>
        <w:t>у</w:t>
      </w:r>
      <w:r w:rsidRPr="00707195">
        <w:rPr>
          <w:rFonts w:ascii="Arial" w:hAnsi="Arial" w:cs="Arial"/>
          <w:color w:val="000000"/>
        </w:rPr>
        <w:t>ментов,</w:t>
      </w:r>
      <w:r w:rsidRPr="00707195">
        <w:rPr>
          <w:rFonts w:ascii="Arial" w:hAnsi="Arial" w:cs="Arial"/>
          <w:color w:val="000000"/>
          <w:spacing w:val="37"/>
        </w:rPr>
        <w:t xml:space="preserve"> </w:t>
      </w:r>
      <w:r w:rsidRPr="00707195">
        <w:rPr>
          <w:rFonts w:ascii="Arial" w:hAnsi="Arial" w:cs="Arial"/>
          <w:color w:val="000000"/>
        </w:rPr>
        <w:t>н</w:t>
      </w:r>
      <w:r w:rsidRPr="00707195">
        <w:rPr>
          <w:rFonts w:ascii="Arial" w:hAnsi="Arial" w:cs="Arial"/>
          <w:color w:val="000000"/>
          <w:spacing w:val="-1"/>
        </w:rPr>
        <w:t>е</w:t>
      </w:r>
      <w:r w:rsidRPr="00707195">
        <w:rPr>
          <w:rFonts w:ascii="Arial" w:hAnsi="Arial" w:cs="Arial"/>
          <w:color w:val="000000"/>
        </w:rPr>
        <w:t>обходи</w:t>
      </w:r>
      <w:r w:rsidRPr="00707195">
        <w:rPr>
          <w:rFonts w:ascii="Arial" w:hAnsi="Arial" w:cs="Arial"/>
          <w:color w:val="000000"/>
          <w:spacing w:val="-1"/>
        </w:rPr>
        <w:t>мы</w:t>
      </w:r>
      <w:r w:rsidRPr="00707195">
        <w:rPr>
          <w:rFonts w:ascii="Arial" w:hAnsi="Arial" w:cs="Arial"/>
          <w:color w:val="000000"/>
        </w:rPr>
        <w:t>х</w:t>
      </w:r>
      <w:r w:rsidRPr="00707195">
        <w:rPr>
          <w:rFonts w:ascii="Arial" w:hAnsi="Arial" w:cs="Arial"/>
          <w:color w:val="000000"/>
          <w:spacing w:val="36"/>
        </w:rPr>
        <w:t xml:space="preserve"> </w:t>
      </w:r>
      <w:r w:rsidRPr="00707195">
        <w:rPr>
          <w:rFonts w:ascii="Arial" w:hAnsi="Arial" w:cs="Arial"/>
          <w:color w:val="000000"/>
          <w:spacing w:val="1"/>
        </w:rPr>
        <w:t>д</w:t>
      </w:r>
      <w:r w:rsidRPr="00707195">
        <w:rPr>
          <w:rFonts w:ascii="Arial" w:hAnsi="Arial" w:cs="Arial"/>
          <w:color w:val="000000"/>
        </w:rPr>
        <w:t>ля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83"/>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3"/>
        </w:rPr>
        <w:t>ь</w:t>
      </w:r>
      <w:r w:rsidRPr="00707195">
        <w:rPr>
          <w:rFonts w:ascii="Arial" w:hAnsi="Arial" w:cs="Arial"/>
          <w:color w:val="000000"/>
        </w:rPr>
        <w:t>ной</w:t>
      </w:r>
      <w:r w:rsidRPr="00707195">
        <w:rPr>
          <w:rFonts w:ascii="Arial" w:hAnsi="Arial" w:cs="Arial"/>
          <w:color w:val="000000"/>
          <w:spacing w:val="84"/>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spacing w:val="1"/>
        </w:rPr>
        <w:t>ги</w:t>
      </w:r>
      <w:r w:rsidRPr="00707195">
        <w:rPr>
          <w:rFonts w:ascii="Arial" w:hAnsi="Arial" w:cs="Arial"/>
          <w:color w:val="000000"/>
        </w:rPr>
        <w:t>,</w:t>
      </w:r>
      <w:r w:rsidRPr="00707195">
        <w:rPr>
          <w:rFonts w:ascii="Arial" w:hAnsi="Arial" w:cs="Arial"/>
          <w:color w:val="000000"/>
          <w:spacing w:val="83"/>
        </w:rPr>
        <w:t xml:space="preserve"> </w:t>
      </w:r>
      <w:r w:rsidRPr="00707195">
        <w:rPr>
          <w:rFonts w:ascii="Arial" w:hAnsi="Arial" w:cs="Arial"/>
          <w:color w:val="000000"/>
        </w:rPr>
        <w:t>и</w:t>
      </w:r>
      <w:r w:rsidRPr="00707195">
        <w:rPr>
          <w:rFonts w:ascii="Arial" w:hAnsi="Arial" w:cs="Arial"/>
          <w:color w:val="000000"/>
          <w:spacing w:val="93"/>
        </w:rPr>
        <w:t xml:space="preserve"> </w:t>
      </w:r>
      <w:r w:rsidRPr="00707195">
        <w:rPr>
          <w:rFonts w:ascii="Arial" w:hAnsi="Arial" w:cs="Arial"/>
          <w:color w:val="000000"/>
          <w:spacing w:val="-1"/>
        </w:rPr>
        <w:t>н</w:t>
      </w:r>
      <w:r w:rsidRPr="00707195">
        <w:rPr>
          <w:rFonts w:ascii="Arial" w:hAnsi="Arial" w:cs="Arial"/>
          <w:color w:val="000000"/>
        </w:rPr>
        <w:t>ачале</w:t>
      </w:r>
      <w:r w:rsidRPr="00707195">
        <w:rPr>
          <w:rFonts w:ascii="Arial" w:hAnsi="Arial" w:cs="Arial"/>
          <w:color w:val="000000"/>
          <w:spacing w:val="80"/>
        </w:rPr>
        <w:t xml:space="preserve"> </w:t>
      </w:r>
      <w:r w:rsidRPr="00707195">
        <w:rPr>
          <w:rFonts w:ascii="Arial" w:hAnsi="Arial" w:cs="Arial"/>
          <w:color w:val="000000"/>
        </w:rPr>
        <w:t>процед</w:t>
      </w:r>
      <w:r w:rsidRPr="00707195">
        <w:rPr>
          <w:rFonts w:ascii="Arial" w:hAnsi="Arial" w:cs="Arial"/>
          <w:color w:val="000000"/>
          <w:spacing w:val="-3"/>
        </w:rPr>
        <w:t>у</w:t>
      </w:r>
      <w:r w:rsidRPr="00707195">
        <w:rPr>
          <w:rFonts w:ascii="Arial" w:hAnsi="Arial" w:cs="Arial"/>
          <w:color w:val="000000"/>
        </w:rPr>
        <w:t>ры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9"/>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ниципал</w:t>
      </w:r>
      <w:r w:rsidRPr="00707195">
        <w:rPr>
          <w:rFonts w:ascii="Arial" w:hAnsi="Arial" w:cs="Arial"/>
          <w:color w:val="000000"/>
          <w:spacing w:val="-1"/>
        </w:rPr>
        <w:t>ьн</w:t>
      </w:r>
      <w:r w:rsidRPr="00707195">
        <w:rPr>
          <w:rFonts w:ascii="Arial" w:hAnsi="Arial" w:cs="Arial"/>
          <w:color w:val="000000"/>
        </w:rPr>
        <w:t>ой</w:t>
      </w:r>
      <w:r w:rsidRPr="00707195">
        <w:rPr>
          <w:rFonts w:ascii="Arial" w:hAnsi="Arial" w:cs="Arial"/>
          <w:color w:val="000000"/>
          <w:spacing w:val="9"/>
        </w:rPr>
        <w:t xml:space="preserve">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w:t>
      </w:r>
      <w:r w:rsidRPr="00707195">
        <w:rPr>
          <w:rFonts w:ascii="Arial" w:hAnsi="Arial" w:cs="Arial"/>
          <w:color w:val="000000"/>
          <w:spacing w:val="1"/>
        </w:rPr>
        <w:t>и</w:t>
      </w:r>
      <w:r w:rsidRPr="00707195">
        <w:rPr>
          <w:rFonts w:ascii="Arial" w:hAnsi="Arial" w:cs="Arial"/>
          <w:color w:val="000000"/>
        </w:rPr>
        <w:t>,</w:t>
      </w:r>
      <w:r w:rsidRPr="00707195">
        <w:rPr>
          <w:rFonts w:ascii="Arial" w:hAnsi="Arial" w:cs="Arial"/>
          <w:color w:val="000000"/>
          <w:spacing w:val="11"/>
        </w:rPr>
        <w:t xml:space="preserve"> </w:t>
      </w:r>
      <w:r w:rsidRPr="00707195">
        <w:rPr>
          <w:rFonts w:ascii="Arial" w:hAnsi="Arial" w:cs="Arial"/>
          <w:color w:val="000000"/>
        </w:rPr>
        <w:t>а</w:t>
      </w:r>
      <w:r w:rsidRPr="00707195">
        <w:rPr>
          <w:rFonts w:ascii="Arial" w:hAnsi="Arial" w:cs="Arial"/>
          <w:color w:val="000000"/>
          <w:spacing w:val="8"/>
        </w:rPr>
        <w:t xml:space="preserve"> </w:t>
      </w:r>
      <w:r w:rsidRPr="00707195">
        <w:rPr>
          <w:rFonts w:ascii="Arial" w:hAnsi="Arial" w:cs="Arial"/>
          <w:color w:val="000000"/>
        </w:rPr>
        <w:t>также</w:t>
      </w:r>
      <w:r w:rsidRPr="00707195">
        <w:rPr>
          <w:rFonts w:ascii="Arial" w:hAnsi="Arial" w:cs="Arial"/>
          <w:color w:val="000000"/>
          <w:spacing w:val="9"/>
        </w:rPr>
        <w:t xml:space="preserve"> </w:t>
      </w:r>
      <w:r w:rsidRPr="00707195">
        <w:rPr>
          <w:rFonts w:ascii="Arial" w:hAnsi="Arial" w:cs="Arial"/>
          <w:color w:val="000000"/>
        </w:rPr>
        <w:t>с</w:t>
      </w:r>
      <w:r w:rsidRPr="00707195">
        <w:rPr>
          <w:rFonts w:ascii="Arial" w:hAnsi="Arial" w:cs="Arial"/>
          <w:color w:val="000000"/>
          <w:spacing w:val="-2"/>
        </w:rPr>
        <w:t>в</w:t>
      </w:r>
      <w:r w:rsidRPr="00707195">
        <w:rPr>
          <w:rFonts w:ascii="Arial" w:hAnsi="Arial" w:cs="Arial"/>
          <w:color w:val="000000"/>
        </w:rPr>
        <w:t>ед</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8"/>
        </w:rPr>
        <w:t xml:space="preserve"> </w:t>
      </w:r>
      <w:r w:rsidRPr="00707195">
        <w:rPr>
          <w:rFonts w:ascii="Arial" w:hAnsi="Arial" w:cs="Arial"/>
          <w:color w:val="000000"/>
        </w:rPr>
        <w:t>о</w:t>
      </w:r>
      <w:r w:rsidRPr="00707195">
        <w:rPr>
          <w:rFonts w:ascii="Arial" w:hAnsi="Arial" w:cs="Arial"/>
          <w:color w:val="000000"/>
          <w:spacing w:val="8"/>
        </w:rPr>
        <w:t xml:space="preserve"> </w:t>
      </w:r>
      <w:r w:rsidRPr="00707195">
        <w:rPr>
          <w:rFonts w:ascii="Arial" w:hAnsi="Arial" w:cs="Arial"/>
          <w:color w:val="000000"/>
          <w:spacing w:val="1"/>
        </w:rPr>
        <w:t>д</w:t>
      </w:r>
      <w:r w:rsidRPr="00707195">
        <w:rPr>
          <w:rFonts w:ascii="Arial" w:hAnsi="Arial" w:cs="Arial"/>
          <w:color w:val="000000"/>
        </w:rPr>
        <w:t>а</w:t>
      </w:r>
      <w:r w:rsidRPr="00707195">
        <w:rPr>
          <w:rFonts w:ascii="Arial" w:hAnsi="Arial" w:cs="Arial"/>
          <w:color w:val="000000"/>
          <w:spacing w:val="-2"/>
        </w:rPr>
        <w:t>т</w:t>
      </w:r>
      <w:r w:rsidRPr="00707195">
        <w:rPr>
          <w:rFonts w:ascii="Arial" w:hAnsi="Arial" w:cs="Arial"/>
          <w:color w:val="000000"/>
        </w:rPr>
        <w:t>е и</w:t>
      </w:r>
      <w:r w:rsidRPr="00707195">
        <w:rPr>
          <w:rFonts w:ascii="Arial" w:hAnsi="Arial" w:cs="Arial"/>
          <w:color w:val="000000"/>
          <w:spacing w:val="72"/>
        </w:rPr>
        <w:t xml:space="preserve"> </w:t>
      </w:r>
      <w:r w:rsidRPr="00707195">
        <w:rPr>
          <w:rFonts w:ascii="Arial" w:hAnsi="Arial" w:cs="Arial"/>
          <w:color w:val="000000"/>
        </w:rPr>
        <w:t>вре</w:t>
      </w:r>
      <w:r w:rsidRPr="00707195">
        <w:rPr>
          <w:rFonts w:ascii="Arial" w:hAnsi="Arial" w:cs="Arial"/>
          <w:color w:val="000000"/>
          <w:spacing w:val="-1"/>
        </w:rPr>
        <w:t>м</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72"/>
        </w:rPr>
        <w:t xml:space="preserve"> </w:t>
      </w:r>
      <w:r w:rsidRPr="00707195">
        <w:rPr>
          <w:rFonts w:ascii="Arial" w:hAnsi="Arial" w:cs="Arial"/>
          <w:color w:val="000000"/>
        </w:rPr>
        <w:t>оконч</w:t>
      </w:r>
      <w:r w:rsidRPr="00707195">
        <w:rPr>
          <w:rFonts w:ascii="Arial" w:hAnsi="Arial" w:cs="Arial"/>
          <w:color w:val="000000"/>
          <w:spacing w:val="-1"/>
        </w:rPr>
        <w:t>ан</w:t>
      </w:r>
      <w:r w:rsidRPr="00707195">
        <w:rPr>
          <w:rFonts w:ascii="Arial" w:hAnsi="Arial" w:cs="Arial"/>
          <w:color w:val="000000"/>
        </w:rPr>
        <w:t>ия</w:t>
      </w:r>
      <w:r w:rsidRPr="00707195">
        <w:rPr>
          <w:rFonts w:ascii="Arial" w:hAnsi="Arial" w:cs="Arial"/>
          <w:color w:val="000000"/>
          <w:spacing w:val="71"/>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достав</w:t>
      </w:r>
      <w:r w:rsidRPr="00707195">
        <w:rPr>
          <w:rFonts w:ascii="Arial" w:hAnsi="Arial" w:cs="Arial"/>
          <w:color w:val="000000"/>
          <w:spacing w:val="-2"/>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69"/>
        </w:rPr>
        <w:t xml:space="preserve"> </w:t>
      </w:r>
      <w:r w:rsidRPr="00707195">
        <w:rPr>
          <w:rFonts w:ascii="Arial" w:hAnsi="Arial" w:cs="Arial"/>
          <w:color w:val="000000"/>
          <w:spacing w:val="-1"/>
        </w:rPr>
        <w:t>м</w:t>
      </w:r>
      <w:r w:rsidRPr="00707195">
        <w:rPr>
          <w:rFonts w:ascii="Arial" w:hAnsi="Arial" w:cs="Arial"/>
          <w:color w:val="000000"/>
          <w:spacing w:val="-3"/>
        </w:rPr>
        <w:t>у</w:t>
      </w:r>
      <w:r w:rsidRPr="00707195">
        <w:rPr>
          <w:rFonts w:ascii="Arial" w:hAnsi="Arial" w:cs="Arial"/>
          <w:color w:val="000000"/>
        </w:rPr>
        <w:t>ниципальной</w:t>
      </w:r>
      <w:r w:rsidRPr="00707195">
        <w:rPr>
          <w:rFonts w:ascii="Arial" w:hAnsi="Arial" w:cs="Arial"/>
          <w:color w:val="000000"/>
          <w:spacing w:val="71"/>
        </w:rPr>
        <w:t xml:space="preserve"> </w:t>
      </w:r>
      <w:r w:rsidRPr="00707195">
        <w:rPr>
          <w:rFonts w:ascii="Arial" w:hAnsi="Arial" w:cs="Arial"/>
          <w:color w:val="000000"/>
          <w:spacing w:val="-1"/>
        </w:rPr>
        <w:t>у</w:t>
      </w:r>
      <w:r w:rsidRPr="00707195">
        <w:rPr>
          <w:rFonts w:ascii="Arial" w:hAnsi="Arial" w:cs="Arial"/>
          <w:color w:val="000000"/>
        </w:rPr>
        <w:t>сл</w:t>
      </w:r>
      <w:r w:rsidRPr="00707195">
        <w:rPr>
          <w:rFonts w:ascii="Arial" w:hAnsi="Arial" w:cs="Arial"/>
          <w:color w:val="000000"/>
          <w:spacing w:val="-5"/>
        </w:rPr>
        <w:t>у</w:t>
      </w:r>
      <w:r w:rsidRPr="00707195">
        <w:rPr>
          <w:rFonts w:ascii="Arial" w:hAnsi="Arial" w:cs="Arial"/>
          <w:color w:val="000000"/>
        </w:rPr>
        <w:t>ги либо м</w:t>
      </w:r>
      <w:r w:rsidRPr="00707195">
        <w:rPr>
          <w:rFonts w:ascii="Arial" w:hAnsi="Arial" w:cs="Arial"/>
          <w:color w:val="000000"/>
          <w:spacing w:val="1"/>
        </w:rPr>
        <w:t>о</w:t>
      </w:r>
      <w:r w:rsidRPr="00707195">
        <w:rPr>
          <w:rFonts w:ascii="Arial" w:hAnsi="Arial" w:cs="Arial"/>
          <w:color w:val="000000"/>
        </w:rPr>
        <w:t>тивир</w:t>
      </w:r>
      <w:r w:rsidRPr="00707195">
        <w:rPr>
          <w:rFonts w:ascii="Arial" w:hAnsi="Arial" w:cs="Arial"/>
          <w:color w:val="000000"/>
          <w:spacing w:val="1"/>
        </w:rPr>
        <w:t>о</w:t>
      </w:r>
      <w:r w:rsidRPr="00707195">
        <w:rPr>
          <w:rFonts w:ascii="Arial" w:hAnsi="Arial" w:cs="Arial"/>
          <w:color w:val="000000"/>
        </w:rPr>
        <w:t>ванный о</w:t>
      </w:r>
      <w:r w:rsidRPr="00707195">
        <w:rPr>
          <w:rFonts w:ascii="Arial" w:hAnsi="Arial" w:cs="Arial"/>
          <w:color w:val="000000"/>
          <w:spacing w:val="-1"/>
        </w:rPr>
        <w:t>т</w:t>
      </w:r>
      <w:r w:rsidRPr="00707195">
        <w:rPr>
          <w:rFonts w:ascii="Arial" w:hAnsi="Arial" w:cs="Arial"/>
          <w:color w:val="000000"/>
        </w:rPr>
        <w:t>каз в приеме док</w:t>
      </w:r>
      <w:r w:rsidRPr="00707195">
        <w:rPr>
          <w:rFonts w:ascii="Arial" w:hAnsi="Arial" w:cs="Arial"/>
          <w:color w:val="000000"/>
          <w:spacing w:val="-1"/>
        </w:rPr>
        <w:t>у</w:t>
      </w:r>
      <w:r w:rsidRPr="00707195">
        <w:rPr>
          <w:rFonts w:ascii="Arial" w:hAnsi="Arial" w:cs="Arial"/>
          <w:color w:val="000000"/>
        </w:rPr>
        <w:t>мен</w:t>
      </w:r>
      <w:r w:rsidRPr="00707195">
        <w:rPr>
          <w:rFonts w:ascii="Arial" w:hAnsi="Arial" w:cs="Arial"/>
          <w:color w:val="000000"/>
          <w:spacing w:val="-2"/>
        </w:rPr>
        <w:t>т</w:t>
      </w:r>
      <w:r w:rsidRPr="00707195">
        <w:rPr>
          <w:rFonts w:ascii="Arial" w:hAnsi="Arial" w:cs="Arial"/>
          <w:color w:val="000000"/>
        </w:rPr>
        <w:t>ов, необходимых для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 м</w:t>
      </w:r>
      <w:r w:rsidRPr="00707195">
        <w:rPr>
          <w:rFonts w:ascii="Arial" w:hAnsi="Arial" w:cs="Arial"/>
          <w:color w:val="000000"/>
          <w:spacing w:val="-2"/>
        </w:rPr>
        <w:t>у</w:t>
      </w:r>
      <w:r w:rsidRPr="00707195">
        <w:rPr>
          <w:rFonts w:ascii="Arial" w:hAnsi="Arial" w:cs="Arial"/>
          <w:color w:val="000000"/>
        </w:rPr>
        <w:t>ниц</w:t>
      </w:r>
      <w:r w:rsidRPr="00707195">
        <w:rPr>
          <w:rFonts w:ascii="Arial" w:hAnsi="Arial" w:cs="Arial"/>
          <w:color w:val="000000"/>
          <w:spacing w:val="-1"/>
        </w:rPr>
        <w:t>и</w:t>
      </w:r>
      <w:r w:rsidRPr="00707195">
        <w:rPr>
          <w:rFonts w:ascii="Arial" w:hAnsi="Arial" w:cs="Arial"/>
          <w:color w:val="000000"/>
        </w:rPr>
        <w:t>пально</w:t>
      </w:r>
      <w:r w:rsidRPr="00707195">
        <w:rPr>
          <w:rFonts w:ascii="Arial" w:hAnsi="Arial" w:cs="Arial"/>
          <w:color w:val="000000"/>
          <w:spacing w:val="1"/>
        </w:rPr>
        <w:t>й</w:t>
      </w:r>
      <w:r w:rsidRPr="00707195">
        <w:rPr>
          <w:rFonts w:ascii="Arial" w:hAnsi="Arial" w:cs="Arial"/>
          <w:color w:val="000000"/>
        </w:rPr>
        <w:t xml:space="preserve">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ги;</w:t>
      </w:r>
      <w:proofErr w:type="gramEnd"/>
    </w:p>
    <w:p w:rsidR="00707195" w:rsidRPr="00707195" w:rsidRDefault="00707195" w:rsidP="00707195">
      <w:pPr>
        <w:widowControl w:val="0"/>
        <w:tabs>
          <w:tab w:val="left" w:pos="424"/>
          <w:tab w:val="left" w:pos="1848"/>
          <w:tab w:val="left" w:pos="2398"/>
          <w:tab w:val="left" w:pos="4103"/>
          <w:tab w:val="left" w:pos="4863"/>
          <w:tab w:val="left" w:pos="5420"/>
          <w:tab w:val="left" w:pos="5844"/>
          <w:tab w:val="left" w:pos="6999"/>
          <w:tab w:val="left" w:pos="8038"/>
          <w:tab w:val="left" w:pos="9424"/>
        </w:tabs>
        <w:spacing w:line="239" w:lineRule="auto"/>
        <w:ind w:right="-11"/>
        <w:jc w:val="both"/>
        <w:rPr>
          <w:rFonts w:ascii="Arial" w:hAnsi="Arial" w:cs="Arial"/>
          <w:color w:val="000000"/>
        </w:rPr>
      </w:pPr>
      <w:r w:rsidRPr="00707195">
        <w:rPr>
          <w:rFonts w:ascii="Arial" w:hAnsi="Arial" w:cs="Arial"/>
          <w:color w:val="000000"/>
        </w:rPr>
        <w:t>б)</w:t>
      </w:r>
      <w:r w:rsidRPr="00707195">
        <w:rPr>
          <w:rFonts w:ascii="Arial" w:hAnsi="Arial" w:cs="Arial"/>
          <w:color w:val="000000"/>
          <w:spacing w:val="52"/>
        </w:rPr>
        <w:t xml:space="preserve"> </w:t>
      </w:r>
      <w:r w:rsidRPr="00707195">
        <w:rPr>
          <w:rFonts w:ascii="Arial" w:hAnsi="Arial" w:cs="Arial"/>
          <w:color w:val="000000"/>
          <w:spacing w:val="-2"/>
        </w:rPr>
        <w:t>у</w:t>
      </w:r>
      <w:r w:rsidRPr="00707195">
        <w:rPr>
          <w:rFonts w:ascii="Arial" w:hAnsi="Arial" w:cs="Arial"/>
          <w:color w:val="000000"/>
        </w:rPr>
        <w:t>вед</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1"/>
        </w:rPr>
        <w:t>ле</w:t>
      </w:r>
      <w:r w:rsidRPr="00707195">
        <w:rPr>
          <w:rFonts w:ascii="Arial" w:hAnsi="Arial" w:cs="Arial"/>
          <w:color w:val="000000"/>
        </w:rPr>
        <w:t>ние</w:t>
      </w:r>
      <w:r w:rsidRPr="00707195">
        <w:rPr>
          <w:rFonts w:ascii="Arial" w:hAnsi="Arial" w:cs="Arial"/>
          <w:color w:val="000000"/>
          <w:spacing w:val="52"/>
        </w:rPr>
        <w:t xml:space="preserve"> </w:t>
      </w:r>
      <w:r w:rsidRPr="00707195">
        <w:rPr>
          <w:rFonts w:ascii="Arial" w:hAnsi="Arial" w:cs="Arial"/>
          <w:color w:val="000000"/>
        </w:rPr>
        <w:t>о</w:t>
      </w:r>
      <w:r w:rsidRPr="00707195">
        <w:rPr>
          <w:rFonts w:ascii="Arial" w:hAnsi="Arial" w:cs="Arial"/>
          <w:color w:val="000000"/>
          <w:spacing w:val="51"/>
        </w:rPr>
        <w:t xml:space="preserve"> </w:t>
      </w:r>
      <w:r w:rsidRPr="00707195">
        <w:rPr>
          <w:rFonts w:ascii="Arial" w:hAnsi="Arial" w:cs="Arial"/>
          <w:color w:val="000000"/>
        </w:rPr>
        <w:t>рез</w:t>
      </w:r>
      <w:r w:rsidRPr="00707195">
        <w:rPr>
          <w:rFonts w:ascii="Arial" w:hAnsi="Arial" w:cs="Arial"/>
          <w:color w:val="000000"/>
          <w:spacing w:val="-4"/>
        </w:rPr>
        <w:t>у</w:t>
      </w:r>
      <w:r w:rsidRPr="00707195">
        <w:rPr>
          <w:rFonts w:ascii="Arial" w:hAnsi="Arial" w:cs="Arial"/>
          <w:color w:val="000000"/>
          <w:spacing w:val="1"/>
        </w:rPr>
        <w:t>л</w:t>
      </w:r>
      <w:r w:rsidRPr="00707195">
        <w:rPr>
          <w:rFonts w:ascii="Arial" w:hAnsi="Arial" w:cs="Arial"/>
          <w:color w:val="000000"/>
        </w:rPr>
        <w:t>ьтатах</w:t>
      </w:r>
      <w:r w:rsidRPr="00707195">
        <w:rPr>
          <w:rFonts w:ascii="Arial" w:hAnsi="Arial" w:cs="Arial"/>
          <w:color w:val="000000"/>
          <w:spacing w:val="52"/>
        </w:rPr>
        <w:t xml:space="preserve"> </w:t>
      </w:r>
      <w:r w:rsidRPr="00707195">
        <w:rPr>
          <w:rFonts w:ascii="Arial" w:hAnsi="Arial" w:cs="Arial"/>
          <w:color w:val="000000"/>
        </w:rPr>
        <w:t>расс</w:t>
      </w:r>
      <w:r w:rsidRPr="00707195">
        <w:rPr>
          <w:rFonts w:ascii="Arial" w:hAnsi="Arial" w:cs="Arial"/>
          <w:color w:val="000000"/>
          <w:spacing w:val="-1"/>
        </w:rPr>
        <w:t>м</w:t>
      </w:r>
      <w:r w:rsidRPr="00707195">
        <w:rPr>
          <w:rFonts w:ascii="Arial" w:hAnsi="Arial" w:cs="Arial"/>
          <w:color w:val="000000"/>
        </w:rPr>
        <w:t>о</w:t>
      </w:r>
      <w:r w:rsidRPr="00707195">
        <w:rPr>
          <w:rFonts w:ascii="Arial" w:hAnsi="Arial" w:cs="Arial"/>
          <w:color w:val="000000"/>
          <w:spacing w:val="-2"/>
        </w:rPr>
        <w:t>т</w:t>
      </w:r>
      <w:r w:rsidRPr="00707195">
        <w:rPr>
          <w:rFonts w:ascii="Arial" w:hAnsi="Arial" w:cs="Arial"/>
          <w:color w:val="000000"/>
        </w:rPr>
        <w:t>ре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49"/>
        </w:rPr>
        <w:t xml:space="preserve"> </w:t>
      </w:r>
      <w:r w:rsidRPr="00707195">
        <w:rPr>
          <w:rFonts w:ascii="Arial" w:hAnsi="Arial" w:cs="Arial"/>
          <w:color w:val="000000"/>
        </w:rPr>
        <w:t>док</w:t>
      </w:r>
      <w:r w:rsidRPr="00707195">
        <w:rPr>
          <w:rFonts w:ascii="Arial" w:hAnsi="Arial" w:cs="Arial"/>
          <w:color w:val="000000"/>
          <w:spacing w:val="-1"/>
        </w:rPr>
        <w:t>у</w:t>
      </w:r>
      <w:r w:rsidRPr="00707195">
        <w:rPr>
          <w:rFonts w:ascii="Arial" w:hAnsi="Arial" w:cs="Arial"/>
          <w:color w:val="000000"/>
        </w:rPr>
        <w:t>мент</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48"/>
        </w:rPr>
        <w:t xml:space="preserve"> </w:t>
      </w:r>
      <w:r w:rsidRPr="00707195">
        <w:rPr>
          <w:rFonts w:ascii="Arial" w:hAnsi="Arial" w:cs="Arial"/>
          <w:color w:val="000000"/>
          <w:spacing w:val="1"/>
        </w:rPr>
        <w:t>н</w:t>
      </w:r>
      <w:r w:rsidRPr="00707195">
        <w:rPr>
          <w:rFonts w:ascii="Arial" w:hAnsi="Arial" w:cs="Arial"/>
          <w:color w:val="000000"/>
        </w:rPr>
        <w:t>еобходимых</w:t>
      </w:r>
      <w:r w:rsidRPr="00707195">
        <w:rPr>
          <w:rFonts w:ascii="Arial" w:hAnsi="Arial" w:cs="Arial"/>
          <w:color w:val="000000"/>
          <w:spacing w:val="51"/>
        </w:rPr>
        <w:t xml:space="preserve"> </w:t>
      </w:r>
      <w:r w:rsidRPr="00707195">
        <w:rPr>
          <w:rFonts w:ascii="Arial" w:hAnsi="Arial" w:cs="Arial"/>
          <w:color w:val="000000"/>
        </w:rPr>
        <w:t>для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62"/>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w:t>
      </w:r>
      <w:r w:rsidRPr="00707195">
        <w:rPr>
          <w:rFonts w:ascii="Arial" w:hAnsi="Arial" w:cs="Arial"/>
          <w:color w:val="000000"/>
          <w:spacing w:val="1"/>
        </w:rPr>
        <w:t>цип</w:t>
      </w:r>
      <w:r w:rsidRPr="00707195">
        <w:rPr>
          <w:rFonts w:ascii="Arial" w:hAnsi="Arial" w:cs="Arial"/>
          <w:color w:val="000000"/>
        </w:rPr>
        <w:t>ал</w:t>
      </w:r>
      <w:r w:rsidRPr="00707195">
        <w:rPr>
          <w:rFonts w:ascii="Arial" w:hAnsi="Arial" w:cs="Arial"/>
          <w:color w:val="000000"/>
          <w:spacing w:val="-2"/>
        </w:rPr>
        <w:t>ь</w:t>
      </w:r>
      <w:r w:rsidRPr="00707195">
        <w:rPr>
          <w:rFonts w:ascii="Arial" w:hAnsi="Arial" w:cs="Arial"/>
          <w:color w:val="000000"/>
        </w:rPr>
        <w:t>ной</w:t>
      </w:r>
      <w:r w:rsidRPr="00707195">
        <w:rPr>
          <w:rFonts w:ascii="Arial" w:hAnsi="Arial" w:cs="Arial"/>
          <w:color w:val="000000"/>
          <w:spacing w:val="62"/>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spacing w:val="1"/>
        </w:rPr>
        <w:t>ги</w:t>
      </w:r>
      <w:r w:rsidRPr="00707195">
        <w:rPr>
          <w:rFonts w:ascii="Arial" w:hAnsi="Arial" w:cs="Arial"/>
          <w:color w:val="000000"/>
        </w:rPr>
        <w:t>,</w:t>
      </w:r>
      <w:r w:rsidRPr="00707195">
        <w:rPr>
          <w:rFonts w:ascii="Arial" w:hAnsi="Arial" w:cs="Arial"/>
          <w:color w:val="000000"/>
          <w:spacing w:val="61"/>
        </w:rPr>
        <w:t xml:space="preserve"> </w:t>
      </w:r>
      <w:r w:rsidRPr="00707195">
        <w:rPr>
          <w:rFonts w:ascii="Arial" w:hAnsi="Arial" w:cs="Arial"/>
          <w:color w:val="000000"/>
        </w:rPr>
        <w:t>сод</w:t>
      </w:r>
      <w:r w:rsidRPr="00707195">
        <w:rPr>
          <w:rFonts w:ascii="Arial" w:hAnsi="Arial" w:cs="Arial"/>
          <w:color w:val="000000"/>
          <w:spacing w:val="-1"/>
        </w:rPr>
        <w:t>е</w:t>
      </w:r>
      <w:r w:rsidRPr="00707195">
        <w:rPr>
          <w:rFonts w:ascii="Arial" w:hAnsi="Arial" w:cs="Arial"/>
          <w:color w:val="000000"/>
        </w:rPr>
        <w:t>ржа</w:t>
      </w:r>
      <w:r w:rsidRPr="00707195">
        <w:rPr>
          <w:rFonts w:ascii="Arial" w:hAnsi="Arial" w:cs="Arial"/>
          <w:color w:val="000000"/>
          <w:spacing w:val="-2"/>
        </w:rPr>
        <w:t>щ</w:t>
      </w:r>
      <w:r w:rsidRPr="00707195">
        <w:rPr>
          <w:rFonts w:ascii="Arial" w:hAnsi="Arial" w:cs="Arial"/>
          <w:color w:val="000000"/>
        </w:rPr>
        <w:t>ее</w:t>
      </w:r>
      <w:r w:rsidRPr="00707195">
        <w:rPr>
          <w:rFonts w:ascii="Arial" w:hAnsi="Arial" w:cs="Arial"/>
          <w:color w:val="000000"/>
          <w:spacing w:val="61"/>
        </w:rPr>
        <w:t xml:space="preserve"> </w:t>
      </w:r>
      <w:r w:rsidRPr="00707195">
        <w:rPr>
          <w:rFonts w:ascii="Arial" w:hAnsi="Arial" w:cs="Arial"/>
          <w:color w:val="000000"/>
        </w:rPr>
        <w:t>св</w:t>
      </w:r>
      <w:r w:rsidRPr="00707195">
        <w:rPr>
          <w:rFonts w:ascii="Arial" w:hAnsi="Arial" w:cs="Arial"/>
          <w:color w:val="000000"/>
          <w:spacing w:val="-2"/>
        </w:rPr>
        <w:t>е</w:t>
      </w:r>
      <w:r w:rsidRPr="00707195">
        <w:rPr>
          <w:rFonts w:ascii="Arial" w:hAnsi="Arial" w:cs="Arial"/>
          <w:color w:val="000000"/>
        </w:rPr>
        <w:t>де</w:t>
      </w:r>
      <w:r w:rsidRPr="00707195">
        <w:rPr>
          <w:rFonts w:ascii="Arial" w:hAnsi="Arial" w:cs="Arial"/>
          <w:color w:val="000000"/>
          <w:spacing w:val="-1"/>
        </w:rPr>
        <w:t>ни</w:t>
      </w:r>
      <w:r w:rsidRPr="00707195">
        <w:rPr>
          <w:rFonts w:ascii="Arial" w:hAnsi="Arial" w:cs="Arial"/>
          <w:color w:val="000000"/>
        </w:rPr>
        <w:t>я о принят</w:t>
      </w:r>
      <w:r w:rsidRPr="00707195">
        <w:rPr>
          <w:rFonts w:ascii="Arial" w:hAnsi="Arial" w:cs="Arial"/>
          <w:color w:val="000000"/>
          <w:spacing w:val="-1"/>
        </w:rPr>
        <w:t>и</w:t>
      </w:r>
      <w:r w:rsidRPr="00707195">
        <w:rPr>
          <w:rFonts w:ascii="Arial" w:hAnsi="Arial" w:cs="Arial"/>
          <w:color w:val="000000"/>
        </w:rPr>
        <w:t>и пол</w:t>
      </w:r>
      <w:r w:rsidRPr="00707195">
        <w:rPr>
          <w:rFonts w:ascii="Arial" w:hAnsi="Arial" w:cs="Arial"/>
          <w:color w:val="000000"/>
          <w:spacing w:val="-1"/>
        </w:rPr>
        <w:t>о</w:t>
      </w:r>
      <w:r w:rsidRPr="00707195">
        <w:rPr>
          <w:rFonts w:ascii="Arial" w:hAnsi="Arial" w:cs="Arial"/>
          <w:color w:val="000000"/>
        </w:rPr>
        <w:t>ж</w:t>
      </w:r>
      <w:r w:rsidRPr="00707195">
        <w:rPr>
          <w:rFonts w:ascii="Arial" w:hAnsi="Arial" w:cs="Arial"/>
          <w:color w:val="000000"/>
          <w:spacing w:val="1"/>
        </w:rPr>
        <w:t>и</w:t>
      </w:r>
      <w:r w:rsidRPr="00707195">
        <w:rPr>
          <w:rFonts w:ascii="Arial" w:hAnsi="Arial" w:cs="Arial"/>
          <w:color w:val="000000"/>
        </w:rPr>
        <w:t>тельного реше</w:t>
      </w:r>
      <w:r w:rsidRPr="00707195">
        <w:rPr>
          <w:rFonts w:ascii="Arial" w:hAnsi="Arial" w:cs="Arial"/>
          <w:color w:val="000000"/>
          <w:spacing w:val="-2"/>
        </w:rPr>
        <w:t>н</w:t>
      </w:r>
      <w:r w:rsidRPr="00707195">
        <w:rPr>
          <w:rFonts w:ascii="Arial" w:hAnsi="Arial" w:cs="Arial"/>
          <w:color w:val="000000"/>
        </w:rPr>
        <w:t xml:space="preserve">ия о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и 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144"/>
        </w:rPr>
        <w:t xml:space="preserve">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ги</w:t>
      </w:r>
      <w:r w:rsidRPr="00707195">
        <w:rPr>
          <w:rFonts w:ascii="Arial" w:hAnsi="Arial" w:cs="Arial"/>
          <w:color w:val="000000"/>
          <w:spacing w:val="144"/>
        </w:rPr>
        <w:t xml:space="preserve"> </w:t>
      </w:r>
      <w:r w:rsidRPr="00707195">
        <w:rPr>
          <w:rFonts w:ascii="Arial" w:hAnsi="Arial" w:cs="Arial"/>
          <w:color w:val="000000"/>
          <w:spacing w:val="1"/>
        </w:rPr>
        <w:t>и</w:t>
      </w:r>
      <w:r w:rsidRPr="00707195">
        <w:rPr>
          <w:rFonts w:ascii="Arial" w:hAnsi="Arial" w:cs="Arial"/>
          <w:color w:val="000000"/>
          <w:spacing w:val="144"/>
        </w:rPr>
        <w:t xml:space="preserve"> </w:t>
      </w:r>
      <w:r w:rsidRPr="00707195">
        <w:rPr>
          <w:rFonts w:ascii="Arial" w:hAnsi="Arial" w:cs="Arial"/>
          <w:color w:val="000000"/>
        </w:rPr>
        <w:t>возм</w:t>
      </w:r>
      <w:r w:rsidRPr="00707195">
        <w:rPr>
          <w:rFonts w:ascii="Arial" w:hAnsi="Arial" w:cs="Arial"/>
          <w:color w:val="000000"/>
          <w:spacing w:val="1"/>
        </w:rPr>
        <w:t>о</w:t>
      </w:r>
      <w:r w:rsidRPr="00707195">
        <w:rPr>
          <w:rFonts w:ascii="Arial" w:hAnsi="Arial" w:cs="Arial"/>
          <w:color w:val="000000"/>
        </w:rPr>
        <w:t>жности</w:t>
      </w:r>
      <w:r w:rsidRPr="00707195">
        <w:rPr>
          <w:rFonts w:ascii="Arial" w:hAnsi="Arial" w:cs="Arial"/>
          <w:color w:val="000000"/>
          <w:spacing w:val="144"/>
        </w:rPr>
        <w:t xml:space="preserve"> </w:t>
      </w:r>
      <w:r w:rsidRPr="00707195">
        <w:rPr>
          <w:rFonts w:ascii="Arial" w:hAnsi="Arial" w:cs="Arial"/>
          <w:color w:val="000000"/>
        </w:rPr>
        <w:t>пол</w:t>
      </w:r>
      <w:r w:rsidRPr="00707195">
        <w:rPr>
          <w:rFonts w:ascii="Arial" w:hAnsi="Arial" w:cs="Arial"/>
          <w:color w:val="000000"/>
          <w:spacing w:val="-2"/>
        </w:rPr>
        <w:t>у</w:t>
      </w:r>
      <w:r w:rsidRPr="00707195">
        <w:rPr>
          <w:rFonts w:ascii="Arial" w:hAnsi="Arial" w:cs="Arial"/>
          <w:color w:val="000000"/>
        </w:rPr>
        <w:t>ч</w:t>
      </w:r>
      <w:r w:rsidRPr="00707195">
        <w:rPr>
          <w:rFonts w:ascii="Arial" w:hAnsi="Arial" w:cs="Arial"/>
          <w:color w:val="000000"/>
          <w:spacing w:val="1"/>
        </w:rPr>
        <w:t>и</w:t>
      </w:r>
      <w:r w:rsidRPr="00707195">
        <w:rPr>
          <w:rFonts w:ascii="Arial" w:hAnsi="Arial" w:cs="Arial"/>
          <w:color w:val="000000"/>
        </w:rPr>
        <w:t>ть</w:t>
      </w:r>
      <w:r w:rsidRPr="00707195">
        <w:rPr>
          <w:rFonts w:ascii="Arial" w:hAnsi="Arial" w:cs="Arial"/>
          <w:color w:val="000000"/>
          <w:spacing w:val="142"/>
        </w:rPr>
        <w:t xml:space="preserve"> </w:t>
      </w:r>
      <w:r w:rsidRPr="00707195">
        <w:rPr>
          <w:rFonts w:ascii="Arial" w:hAnsi="Arial" w:cs="Arial"/>
          <w:color w:val="000000"/>
          <w:spacing w:val="1"/>
        </w:rPr>
        <w:t>р</w:t>
      </w:r>
      <w:r w:rsidRPr="00707195">
        <w:rPr>
          <w:rFonts w:ascii="Arial" w:hAnsi="Arial" w:cs="Arial"/>
          <w:color w:val="000000"/>
        </w:rPr>
        <w:t>ез</w:t>
      </w:r>
      <w:r w:rsidRPr="00707195">
        <w:rPr>
          <w:rFonts w:ascii="Arial" w:hAnsi="Arial" w:cs="Arial"/>
          <w:color w:val="000000"/>
          <w:spacing w:val="-1"/>
        </w:rPr>
        <w:t>у</w:t>
      </w:r>
      <w:r w:rsidRPr="00707195">
        <w:rPr>
          <w:rFonts w:ascii="Arial" w:hAnsi="Arial" w:cs="Arial"/>
          <w:color w:val="000000"/>
        </w:rPr>
        <w:t>л</w:t>
      </w:r>
      <w:r w:rsidRPr="00707195">
        <w:rPr>
          <w:rFonts w:ascii="Arial" w:hAnsi="Arial" w:cs="Arial"/>
          <w:color w:val="000000"/>
          <w:spacing w:val="-1"/>
        </w:rPr>
        <w:t>ь</w:t>
      </w:r>
      <w:r w:rsidRPr="00707195">
        <w:rPr>
          <w:rFonts w:ascii="Arial" w:hAnsi="Arial" w:cs="Arial"/>
          <w:color w:val="000000"/>
        </w:rPr>
        <w:t>тат</w:t>
      </w:r>
      <w:r w:rsidRPr="00707195">
        <w:rPr>
          <w:rFonts w:ascii="Arial" w:hAnsi="Arial" w:cs="Arial"/>
          <w:color w:val="000000"/>
          <w:spacing w:val="143"/>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 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 либо м</w:t>
      </w:r>
      <w:r w:rsidRPr="00707195">
        <w:rPr>
          <w:rFonts w:ascii="Arial" w:hAnsi="Arial" w:cs="Arial"/>
          <w:color w:val="000000"/>
          <w:spacing w:val="1"/>
        </w:rPr>
        <w:t>о</w:t>
      </w:r>
      <w:r w:rsidRPr="00707195">
        <w:rPr>
          <w:rFonts w:ascii="Arial" w:hAnsi="Arial" w:cs="Arial"/>
          <w:color w:val="000000"/>
        </w:rPr>
        <w:t>тивирова</w:t>
      </w:r>
      <w:r w:rsidRPr="00707195">
        <w:rPr>
          <w:rFonts w:ascii="Arial" w:hAnsi="Arial" w:cs="Arial"/>
          <w:color w:val="000000"/>
          <w:spacing w:val="-1"/>
        </w:rPr>
        <w:t>н</w:t>
      </w:r>
      <w:r w:rsidRPr="00707195">
        <w:rPr>
          <w:rFonts w:ascii="Arial" w:hAnsi="Arial" w:cs="Arial"/>
          <w:color w:val="000000"/>
        </w:rPr>
        <w:t>ный отказ в предостав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ии</w:t>
      </w:r>
      <w:r w:rsidRPr="00707195">
        <w:rPr>
          <w:rFonts w:ascii="Arial" w:hAnsi="Arial" w:cs="Arial"/>
          <w:color w:val="000000"/>
          <w:spacing w:val="1"/>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3"/>
        </w:rPr>
        <w:t>ь</w:t>
      </w:r>
      <w:r w:rsidRPr="00707195">
        <w:rPr>
          <w:rFonts w:ascii="Arial" w:hAnsi="Arial" w:cs="Arial"/>
          <w:color w:val="000000"/>
        </w:rPr>
        <w:t>ной</w:t>
      </w:r>
      <w:r w:rsidRPr="00707195">
        <w:rPr>
          <w:rFonts w:ascii="Arial" w:hAnsi="Arial" w:cs="Arial"/>
          <w:color w:val="000000"/>
          <w:spacing w:val="1"/>
        </w:rPr>
        <w:t xml:space="preserve"> </w:t>
      </w:r>
      <w:r w:rsidRPr="00707195">
        <w:rPr>
          <w:rFonts w:ascii="Arial" w:hAnsi="Arial" w:cs="Arial"/>
          <w:color w:val="000000"/>
          <w:spacing w:val="-3"/>
        </w:rPr>
        <w:t>у</w:t>
      </w:r>
      <w:r w:rsidRPr="00707195">
        <w:rPr>
          <w:rFonts w:ascii="Arial" w:hAnsi="Arial" w:cs="Arial"/>
          <w:color w:val="000000"/>
        </w:rPr>
        <w:t>с</w:t>
      </w:r>
      <w:r w:rsidRPr="00707195">
        <w:rPr>
          <w:rFonts w:ascii="Arial" w:hAnsi="Arial" w:cs="Arial"/>
          <w:color w:val="000000"/>
          <w:spacing w:val="5"/>
        </w:rPr>
        <w:t>л</w:t>
      </w:r>
      <w:r w:rsidRPr="00707195">
        <w:rPr>
          <w:rFonts w:ascii="Arial" w:hAnsi="Arial" w:cs="Arial"/>
          <w:color w:val="000000"/>
          <w:spacing w:val="-2"/>
        </w:rPr>
        <w:t>у</w:t>
      </w:r>
      <w:r w:rsidRPr="00707195">
        <w:rPr>
          <w:rFonts w:ascii="Arial" w:hAnsi="Arial" w:cs="Arial"/>
          <w:color w:val="000000"/>
        </w:rPr>
        <w:t>ги.</w:t>
      </w:r>
    </w:p>
    <w:p w:rsidR="00707195" w:rsidRPr="00707195" w:rsidRDefault="00707195" w:rsidP="00707195">
      <w:pPr>
        <w:widowControl w:val="0"/>
        <w:tabs>
          <w:tab w:val="left" w:pos="1416"/>
        </w:tabs>
        <w:ind w:right="-69"/>
        <w:jc w:val="both"/>
        <w:rPr>
          <w:rFonts w:ascii="Arial" w:hAnsi="Arial" w:cs="Arial"/>
          <w:color w:val="000000"/>
        </w:rPr>
      </w:pPr>
      <w:r w:rsidRPr="00707195">
        <w:rPr>
          <w:rFonts w:ascii="Arial" w:hAnsi="Arial" w:cs="Arial"/>
          <w:color w:val="000000"/>
        </w:rPr>
        <w:t>3.5. Оценка</w:t>
      </w:r>
      <w:r w:rsidRPr="00707195">
        <w:rPr>
          <w:rFonts w:ascii="Arial" w:hAnsi="Arial" w:cs="Arial"/>
          <w:color w:val="000000"/>
          <w:spacing w:val="114"/>
        </w:rPr>
        <w:t xml:space="preserve"> </w:t>
      </w:r>
      <w:r w:rsidRPr="00707195">
        <w:rPr>
          <w:rFonts w:ascii="Arial" w:hAnsi="Arial" w:cs="Arial"/>
          <w:color w:val="000000"/>
        </w:rPr>
        <w:t>к</w:t>
      </w:r>
      <w:r w:rsidRPr="00707195">
        <w:rPr>
          <w:rFonts w:ascii="Arial" w:hAnsi="Arial" w:cs="Arial"/>
          <w:color w:val="000000"/>
          <w:spacing w:val="-1"/>
        </w:rPr>
        <w:t>а</w:t>
      </w:r>
      <w:r w:rsidRPr="00707195">
        <w:rPr>
          <w:rFonts w:ascii="Arial" w:hAnsi="Arial" w:cs="Arial"/>
          <w:color w:val="000000"/>
        </w:rPr>
        <w:t>чества</w:t>
      </w:r>
      <w:r w:rsidRPr="00707195">
        <w:rPr>
          <w:rFonts w:ascii="Arial" w:hAnsi="Arial" w:cs="Arial"/>
          <w:color w:val="000000"/>
          <w:spacing w:val="112"/>
        </w:rPr>
        <w:t xml:space="preserve"> </w:t>
      </w:r>
      <w:r w:rsidRPr="00707195">
        <w:rPr>
          <w:rFonts w:ascii="Arial" w:hAnsi="Arial" w:cs="Arial"/>
          <w:color w:val="000000"/>
          <w:spacing w:val="-1"/>
        </w:rPr>
        <w:t>п</w:t>
      </w:r>
      <w:r w:rsidRPr="00707195">
        <w:rPr>
          <w:rFonts w:ascii="Arial" w:hAnsi="Arial" w:cs="Arial"/>
          <w:color w:val="000000"/>
        </w:rPr>
        <w:t>редос</w:t>
      </w:r>
      <w:r w:rsidRPr="00707195">
        <w:rPr>
          <w:rFonts w:ascii="Arial" w:hAnsi="Arial" w:cs="Arial"/>
          <w:color w:val="000000"/>
          <w:spacing w:val="-1"/>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17"/>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ниципально</w:t>
      </w:r>
      <w:r w:rsidRPr="00707195">
        <w:rPr>
          <w:rFonts w:ascii="Arial" w:hAnsi="Arial" w:cs="Arial"/>
          <w:color w:val="000000"/>
          <w:spacing w:val="1"/>
        </w:rPr>
        <w:t>й</w:t>
      </w:r>
      <w:r w:rsidRPr="00707195">
        <w:rPr>
          <w:rFonts w:ascii="Arial" w:hAnsi="Arial" w:cs="Arial"/>
          <w:color w:val="000000"/>
        </w:rPr>
        <w:t xml:space="preserve"> </w:t>
      </w:r>
      <w:r w:rsidRPr="00707195">
        <w:rPr>
          <w:rFonts w:ascii="Arial" w:hAnsi="Arial" w:cs="Arial"/>
          <w:color w:val="000000"/>
          <w:spacing w:val="-2"/>
        </w:rPr>
        <w:t>у</w:t>
      </w:r>
      <w:r w:rsidRPr="00707195">
        <w:rPr>
          <w:rFonts w:ascii="Arial" w:hAnsi="Arial" w:cs="Arial"/>
          <w:color w:val="000000"/>
        </w:rPr>
        <w:t>слуги.</w:t>
      </w:r>
    </w:p>
    <w:p w:rsidR="00707195" w:rsidRPr="00707195" w:rsidRDefault="00707195" w:rsidP="00707195">
      <w:pPr>
        <w:widowControl w:val="0"/>
        <w:spacing w:line="239" w:lineRule="auto"/>
        <w:ind w:right="-15"/>
        <w:jc w:val="both"/>
        <w:rPr>
          <w:rFonts w:ascii="Arial" w:hAnsi="Arial" w:cs="Arial"/>
          <w:color w:val="000000"/>
        </w:rPr>
      </w:pPr>
      <w:proofErr w:type="gramStart"/>
      <w:r w:rsidRPr="00707195">
        <w:rPr>
          <w:rFonts w:ascii="Arial" w:hAnsi="Arial" w:cs="Arial"/>
          <w:color w:val="000000"/>
        </w:rPr>
        <w:t>Оценка</w:t>
      </w:r>
      <w:r w:rsidRPr="00707195">
        <w:rPr>
          <w:rFonts w:ascii="Arial" w:hAnsi="Arial" w:cs="Arial"/>
          <w:color w:val="000000"/>
          <w:spacing w:val="56"/>
        </w:rPr>
        <w:t xml:space="preserve"> </w:t>
      </w:r>
      <w:r w:rsidRPr="00707195">
        <w:rPr>
          <w:rFonts w:ascii="Arial" w:hAnsi="Arial" w:cs="Arial"/>
          <w:color w:val="000000"/>
        </w:rPr>
        <w:t>к</w:t>
      </w:r>
      <w:r w:rsidRPr="00707195">
        <w:rPr>
          <w:rFonts w:ascii="Arial" w:hAnsi="Arial" w:cs="Arial"/>
          <w:color w:val="000000"/>
          <w:spacing w:val="-1"/>
        </w:rPr>
        <w:t>а</w:t>
      </w:r>
      <w:r w:rsidRPr="00707195">
        <w:rPr>
          <w:rFonts w:ascii="Arial" w:hAnsi="Arial" w:cs="Arial"/>
          <w:color w:val="000000"/>
        </w:rPr>
        <w:t>чества</w:t>
      </w:r>
      <w:r w:rsidRPr="00707195">
        <w:rPr>
          <w:rFonts w:ascii="Arial" w:hAnsi="Arial" w:cs="Arial"/>
          <w:color w:val="000000"/>
          <w:spacing w:val="54"/>
        </w:rPr>
        <w:t xml:space="preserve"> </w:t>
      </w:r>
      <w:r w:rsidRPr="00707195">
        <w:rPr>
          <w:rFonts w:ascii="Arial" w:hAnsi="Arial" w:cs="Arial"/>
          <w:color w:val="000000"/>
          <w:spacing w:val="-1"/>
        </w:rPr>
        <w:t>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2"/>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57"/>
        </w:rPr>
        <w:t xml:space="preserve"> </w:t>
      </w:r>
      <w:r w:rsidRPr="00707195">
        <w:rPr>
          <w:rFonts w:ascii="Arial" w:hAnsi="Arial" w:cs="Arial"/>
          <w:color w:val="000000"/>
        </w:rPr>
        <w:t>м</w:t>
      </w:r>
      <w:r w:rsidRPr="00707195">
        <w:rPr>
          <w:rFonts w:ascii="Arial" w:hAnsi="Arial" w:cs="Arial"/>
          <w:color w:val="000000"/>
          <w:spacing w:val="-3"/>
        </w:rPr>
        <w:t>у</w:t>
      </w:r>
      <w:r w:rsidRPr="00707195">
        <w:rPr>
          <w:rFonts w:ascii="Arial" w:hAnsi="Arial" w:cs="Arial"/>
          <w:color w:val="000000"/>
        </w:rPr>
        <w:t>ниципальной</w:t>
      </w:r>
      <w:r w:rsidRPr="00707195">
        <w:rPr>
          <w:rFonts w:ascii="Arial" w:hAnsi="Arial" w:cs="Arial"/>
          <w:color w:val="000000"/>
          <w:spacing w:val="56"/>
        </w:rPr>
        <w:t xml:space="preserve"> </w:t>
      </w:r>
      <w:r w:rsidRPr="00707195">
        <w:rPr>
          <w:rFonts w:ascii="Arial" w:hAnsi="Arial" w:cs="Arial"/>
          <w:color w:val="000000"/>
          <w:spacing w:val="-1"/>
        </w:rPr>
        <w:t>у</w:t>
      </w:r>
      <w:r w:rsidRPr="00707195">
        <w:rPr>
          <w:rFonts w:ascii="Arial" w:hAnsi="Arial" w:cs="Arial"/>
          <w:color w:val="000000"/>
        </w:rPr>
        <w:t>сл</w:t>
      </w:r>
      <w:r w:rsidRPr="00707195">
        <w:rPr>
          <w:rFonts w:ascii="Arial" w:hAnsi="Arial" w:cs="Arial"/>
          <w:color w:val="000000"/>
          <w:spacing w:val="-5"/>
        </w:rPr>
        <w:t>у</w:t>
      </w:r>
      <w:r w:rsidRPr="00707195">
        <w:rPr>
          <w:rFonts w:ascii="Arial" w:hAnsi="Arial" w:cs="Arial"/>
          <w:color w:val="000000"/>
        </w:rPr>
        <w:t>ги ос</w:t>
      </w:r>
      <w:r w:rsidRPr="00707195">
        <w:rPr>
          <w:rFonts w:ascii="Arial" w:hAnsi="Arial" w:cs="Arial"/>
          <w:color w:val="000000"/>
          <w:spacing w:val="-3"/>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яется</w:t>
      </w:r>
      <w:r w:rsidRPr="00707195">
        <w:rPr>
          <w:rFonts w:ascii="Arial" w:hAnsi="Arial" w:cs="Arial"/>
          <w:color w:val="000000"/>
          <w:spacing w:val="52"/>
        </w:rPr>
        <w:t xml:space="preserve"> </w:t>
      </w:r>
      <w:r w:rsidRPr="00707195">
        <w:rPr>
          <w:rFonts w:ascii="Arial" w:hAnsi="Arial" w:cs="Arial"/>
          <w:color w:val="000000"/>
        </w:rPr>
        <w:t>в</w:t>
      </w:r>
      <w:r w:rsidRPr="00707195">
        <w:rPr>
          <w:rFonts w:ascii="Arial" w:hAnsi="Arial" w:cs="Arial"/>
          <w:color w:val="000000"/>
          <w:spacing w:val="52"/>
        </w:rPr>
        <w:t xml:space="preserve"> </w:t>
      </w:r>
      <w:r w:rsidRPr="00707195">
        <w:rPr>
          <w:rFonts w:ascii="Arial" w:hAnsi="Arial" w:cs="Arial"/>
          <w:color w:val="000000"/>
        </w:rPr>
        <w:t>со</w:t>
      </w:r>
      <w:r w:rsidRPr="00707195">
        <w:rPr>
          <w:rFonts w:ascii="Arial" w:hAnsi="Arial" w:cs="Arial"/>
          <w:color w:val="000000"/>
          <w:spacing w:val="1"/>
        </w:rPr>
        <w:t>о</w:t>
      </w:r>
      <w:r w:rsidRPr="00707195">
        <w:rPr>
          <w:rFonts w:ascii="Arial" w:hAnsi="Arial" w:cs="Arial"/>
          <w:color w:val="000000"/>
        </w:rPr>
        <w:t>тве</w:t>
      </w:r>
      <w:r w:rsidRPr="00707195">
        <w:rPr>
          <w:rFonts w:ascii="Arial" w:hAnsi="Arial" w:cs="Arial"/>
          <w:color w:val="000000"/>
          <w:spacing w:val="-2"/>
        </w:rPr>
        <w:t>т</w:t>
      </w:r>
      <w:r w:rsidRPr="00707195">
        <w:rPr>
          <w:rFonts w:ascii="Arial" w:hAnsi="Arial" w:cs="Arial"/>
          <w:color w:val="000000"/>
        </w:rPr>
        <w:t>ств</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53"/>
        </w:rPr>
        <w:t xml:space="preserve"> </w:t>
      </w:r>
      <w:r w:rsidRPr="00707195">
        <w:rPr>
          <w:rFonts w:ascii="Arial" w:hAnsi="Arial" w:cs="Arial"/>
          <w:color w:val="000000"/>
        </w:rPr>
        <w:t>с</w:t>
      </w:r>
      <w:r w:rsidRPr="00707195">
        <w:rPr>
          <w:rFonts w:ascii="Arial" w:hAnsi="Arial" w:cs="Arial"/>
          <w:color w:val="000000"/>
          <w:spacing w:val="51"/>
        </w:rPr>
        <w:t xml:space="preserve"> </w:t>
      </w:r>
      <w:r w:rsidRPr="00707195">
        <w:rPr>
          <w:rFonts w:ascii="Arial" w:hAnsi="Arial" w:cs="Arial"/>
          <w:color w:val="000000"/>
        </w:rPr>
        <w:t>Правилами</w:t>
      </w:r>
      <w:r w:rsidRPr="00707195">
        <w:rPr>
          <w:rFonts w:ascii="Arial" w:hAnsi="Arial" w:cs="Arial"/>
          <w:color w:val="000000"/>
          <w:spacing w:val="53"/>
        </w:rPr>
        <w:t xml:space="preserve"> </w:t>
      </w:r>
      <w:r w:rsidRPr="00707195">
        <w:rPr>
          <w:rFonts w:ascii="Arial" w:hAnsi="Arial" w:cs="Arial"/>
          <w:color w:val="000000"/>
        </w:rPr>
        <w:t>оц</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к</w:t>
      </w:r>
      <w:r w:rsidRPr="00707195">
        <w:rPr>
          <w:rFonts w:ascii="Arial" w:hAnsi="Arial" w:cs="Arial"/>
          <w:color w:val="000000"/>
        </w:rPr>
        <w:t>и</w:t>
      </w:r>
      <w:r w:rsidRPr="00707195">
        <w:rPr>
          <w:rFonts w:ascii="Arial" w:hAnsi="Arial" w:cs="Arial"/>
          <w:color w:val="000000"/>
          <w:spacing w:val="53"/>
        </w:rPr>
        <w:t xml:space="preserve"> </w:t>
      </w:r>
      <w:r w:rsidRPr="00707195">
        <w:rPr>
          <w:rFonts w:ascii="Arial" w:hAnsi="Arial" w:cs="Arial"/>
          <w:color w:val="000000"/>
        </w:rPr>
        <w:t>г</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ж</w:t>
      </w:r>
      <w:r w:rsidRPr="00707195">
        <w:rPr>
          <w:rFonts w:ascii="Arial" w:hAnsi="Arial" w:cs="Arial"/>
          <w:color w:val="000000"/>
          <w:spacing w:val="1"/>
        </w:rPr>
        <w:t>д</w:t>
      </w:r>
      <w:r w:rsidRPr="00707195">
        <w:rPr>
          <w:rFonts w:ascii="Arial" w:hAnsi="Arial" w:cs="Arial"/>
          <w:color w:val="000000"/>
        </w:rPr>
        <w:t>анами</w:t>
      </w:r>
      <w:r w:rsidRPr="00707195">
        <w:rPr>
          <w:rFonts w:ascii="Arial" w:hAnsi="Arial" w:cs="Arial"/>
          <w:color w:val="000000"/>
          <w:spacing w:val="52"/>
        </w:rPr>
        <w:t xml:space="preserve"> </w:t>
      </w:r>
      <w:r w:rsidRPr="00707195">
        <w:rPr>
          <w:rFonts w:ascii="Arial" w:hAnsi="Arial" w:cs="Arial"/>
          <w:color w:val="000000"/>
        </w:rPr>
        <w:t>эффек</w:t>
      </w:r>
      <w:r w:rsidRPr="00707195">
        <w:rPr>
          <w:rFonts w:ascii="Arial" w:hAnsi="Arial" w:cs="Arial"/>
          <w:color w:val="000000"/>
          <w:spacing w:val="-1"/>
        </w:rPr>
        <w:t>т</w:t>
      </w:r>
      <w:r w:rsidRPr="00707195">
        <w:rPr>
          <w:rFonts w:ascii="Arial" w:hAnsi="Arial" w:cs="Arial"/>
          <w:color w:val="000000"/>
        </w:rPr>
        <w:t>ив</w:t>
      </w:r>
      <w:r w:rsidRPr="00707195">
        <w:rPr>
          <w:rFonts w:ascii="Arial" w:hAnsi="Arial" w:cs="Arial"/>
          <w:color w:val="000000"/>
          <w:spacing w:val="-1"/>
        </w:rPr>
        <w:t>но</w:t>
      </w:r>
      <w:r w:rsidRPr="00707195">
        <w:rPr>
          <w:rFonts w:ascii="Arial" w:hAnsi="Arial" w:cs="Arial"/>
          <w:color w:val="000000"/>
        </w:rPr>
        <w:t>сти деятел</w:t>
      </w:r>
      <w:r w:rsidRPr="00707195">
        <w:rPr>
          <w:rFonts w:ascii="Arial" w:hAnsi="Arial" w:cs="Arial"/>
          <w:color w:val="000000"/>
          <w:spacing w:val="-3"/>
        </w:rPr>
        <w:t>ь</w:t>
      </w:r>
      <w:r w:rsidRPr="00707195">
        <w:rPr>
          <w:rFonts w:ascii="Arial" w:hAnsi="Arial" w:cs="Arial"/>
          <w:color w:val="000000"/>
        </w:rPr>
        <w:t>нос</w:t>
      </w:r>
      <w:r w:rsidRPr="00707195">
        <w:rPr>
          <w:rFonts w:ascii="Arial" w:hAnsi="Arial" w:cs="Arial"/>
          <w:color w:val="000000"/>
          <w:spacing w:val="-2"/>
        </w:rPr>
        <w:t>т</w:t>
      </w:r>
      <w:r w:rsidRPr="00707195">
        <w:rPr>
          <w:rFonts w:ascii="Arial" w:hAnsi="Arial" w:cs="Arial"/>
          <w:color w:val="000000"/>
        </w:rPr>
        <w:t>и</w:t>
      </w:r>
      <w:r w:rsidRPr="00707195">
        <w:rPr>
          <w:rFonts w:ascii="Arial" w:hAnsi="Arial" w:cs="Arial"/>
          <w:color w:val="000000"/>
          <w:spacing w:val="154"/>
        </w:rPr>
        <w:t xml:space="preserve"> </w:t>
      </w:r>
      <w:r w:rsidRPr="00707195">
        <w:rPr>
          <w:rFonts w:ascii="Arial" w:hAnsi="Arial" w:cs="Arial"/>
          <w:color w:val="000000"/>
          <w:spacing w:val="1"/>
        </w:rPr>
        <w:t>р</w:t>
      </w:r>
      <w:r w:rsidRPr="00707195">
        <w:rPr>
          <w:rFonts w:ascii="Arial" w:hAnsi="Arial" w:cs="Arial"/>
          <w:color w:val="000000"/>
          <w:spacing w:val="-2"/>
        </w:rPr>
        <w:t>у</w:t>
      </w:r>
      <w:r w:rsidRPr="00707195">
        <w:rPr>
          <w:rFonts w:ascii="Arial" w:hAnsi="Arial" w:cs="Arial"/>
          <w:color w:val="000000"/>
        </w:rPr>
        <w:t>ководител</w:t>
      </w:r>
      <w:r w:rsidRPr="00707195">
        <w:rPr>
          <w:rFonts w:ascii="Arial" w:hAnsi="Arial" w:cs="Arial"/>
          <w:color w:val="000000"/>
          <w:spacing w:val="-2"/>
        </w:rPr>
        <w:t>е</w:t>
      </w:r>
      <w:r w:rsidRPr="00707195">
        <w:rPr>
          <w:rFonts w:ascii="Arial" w:hAnsi="Arial" w:cs="Arial"/>
          <w:color w:val="000000"/>
        </w:rPr>
        <w:t>й</w:t>
      </w:r>
      <w:r w:rsidRPr="00707195">
        <w:rPr>
          <w:rFonts w:ascii="Arial" w:hAnsi="Arial" w:cs="Arial"/>
          <w:color w:val="000000"/>
          <w:spacing w:val="153"/>
        </w:rPr>
        <w:t xml:space="preserve"> </w:t>
      </w:r>
      <w:r w:rsidRPr="00707195">
        <w:rPr>
          <w:rFonts w:ascii="Arial" w:hAnsi="Arial" w:cs="Arial"/>
          <w:color w:val="000000"/>
        </w:rPr>
        <w:t>терри</w:t>
      </w:r>
      <w:r w:rsidRPr="00707195">
        <w:rPr>
          <w:rFonts w:ascii="Arial" w:hAnsi="Arial" w:cs="Arial"/>
          <w:color w:val="000000"/>
          <w:spacing w:val="-1"/>
        </w:rPr>
        <w:t>то</w:t>
      </w:r>
      <w:r w:rsidRPr="00707195">
        <w:rPr>
          <w:rFonts w:ascii="Arial" w:hAnsi="Arial" w:cs="Arial"/>
          <w:color w:val="000000"/>
        </w:rPr>
        <w:t>р</w:t>
      </w:r>
      <w:r w:rsidRPr="00707195">
        <w:rPr>
          <w:rFonts w:ascii="Arial" w:hAnsi="Arial" w:cs="Arial"/>
          <w:color w:val="000000"/>
          <w:spacing w:val="5"/>
        </w:rPr>
        <w:t>и</w:t>
      </w:r>
      <w:r w:rsidRPr="00707195">
        <w:rPr>
          <w:rFonts w:ascii="Arial" w:hAnsi="Arial" w:cs="Arial"/>
          <w:color w:val="000000"/>
        </w:rPr>
        <w:t>ал</w:t>
      </w:r>
      <w:r w:rsidRPr="00707195">
        <w:rPr>
          <w:rFonts w:ascii="Arial" w:hAnsi="Arial" w:cs="Arial"/>
          <w:color w:val="000000"/>
          <w:spacing w:val="-2"/>
        </w:rPr>
        <w:t>ь</w:t>
      </w:r>
      <w:r w:rsidRPr="00707195">
        <w:rPr>
          <w:rFonts w:ascii="Arial" w:hAnsi="Arial" w:cs="Arial"/>
          <w:color w:val="000000"/>
        </w:rPr>
        <w:t>ных</w:t>
      </w:r>
      <w:r w:rsidRPr="00707195">
        <w:rPr>
          <w:rFonts w:ascii="Arial" w:hAnsi="Arial" w:cs="Arial"/>
          <w:color w:val="000000"/>
          <w:spacing w:val="154"/>
        </w:rPr>
        <w:t xml:space="preserve"> </w:t>
      </w:r>
      <w:r w:rsidRPr="00707195">
        <w:rPr>
          <w:rFonts w:ascii="Arial" w:hAnsi="Arial" w:cs="Arial"/>
          <w:color w:val="000000"/>
        </w:rPr>
        <w:t>органов</w:t>
      </w:r>
      <w:r w:rsidRPr="00707195">
        <w:rPr>
          <w:rFonts w:ascii="Arial" w:hAnsi="Arial" w:cs="Arial"/>
          <w:color w:val="000000"/>
          <w:spacing w:val="150"/>
        </w:rPr>
        <w:t xml:space="preserve"> </w:t>
      </w:r>
      <w:r w:rsidRPr="00707195">
        <w:rPr>
          <w:rFonts w:ascii="Arial" w:hAnsi="Arial" w:cs="Arial"/>
          <w:color w:val="000000"/>
        </w:rPr>
        <w:t>фе</w:t>
      </w:r>
      <w:r w:rsidRPr="00707195">
        <w:rPr>
          <w:rFonts w:ascii="Arial" w:hAnsi="Arial" w:cs="Arial"/>
          <w:color w:val="000000"/>
          <w:spacing w:val="1"/>
        </w:rPr>
        <w:t>д</w:t>
      </w:r>
      <w:r w:rsidRPr="00707195">
        <w:rPr>
          <w:rFonts w:ascii="Arial" w:hAnsi="Arial" w:cs="Arial"/>
          <w:color w:val="000000"/>
          <w:spacing w:val="-1"/>
        </w:rPr>
        <w:t>е</w:t>
      </w:r>
      <w:r w:rsidRPr="00707195">
        <w:rPr>
          <w:rFonts w:ascii="Arial" w:hAnsi="Arial" w:cs="Arial"/>
          <w:color w:val="000000"/>
        </w:rPr>
        <w:t>рал</w:t>
      </w:r>
      <w:r w:rsidRPr="00707195">
        <w:rPr>
          <w:rFonts w:ascii="Arial" w:hAnsi="Arial" w:cs="Arial"/>
          <w:color w:val="000000"/>
          <w:spacing w:val="-1"/>
        </w:rPr>
        <w:t>ь</w:t>
      </w:r>
      <w:r w:rsidRPr="00707195">
        <w:rPr>
          <w:rFonts w:ascii="Arial" w:hAnsi="Arial" w:cs="Arial"/>
          <w:color w:val="000000"/>
        </w:rPr>
        <w:t>ных</w:t>
      </w:r>
      <w:r w:rsidRPr="00707195">
        <w:rPr>
          <w:rFonts w:ascii="Arial" w:hAnsi="Arial" w:cs="Arial"/>
          <w:color w:val="000000"/>
          <w:spacing w:val="154"/>
        </w:rPr>
        <w:t xml:space="preserve"> </w:t>
      </w:r>
      <w:r w:rsidRPr="00707195">
        <w:rPr>
          <w:rFonts w:ascii="Arial" w:hAnsi="Arial" w:cs="Arial"/>
          <w:color w:val="000000"/>
        </w:rPr>
        <w:t>ор</w:t>
      </w:r>
      <w:r w:rsidRPr="00707195">
        <w:rPr>
          <w:rFonts w:ascii="Arial" w:hAnsi="Arial" w:cs="Arial"/>
          <w:color w:val="000000"/>
          <w:spacing w:val="-1"/>
        </w:rPr>
        <w:t>г</w:t>
      </w:r>
      <w:r w:rsidRPr="00707195">
        <w:rPr>
          <w:rFonts w:ascii="Arial" w:hAnsi="Arial" w:cs="Arial"/>
          <w:color w:val="000000"/>
        </w:rPr>
        <w:t>ан</w:t>
      </w:r>
      <w:r w:rsidRPr="00707195">
        <w:rPr>
          <w:rFonts w:ascii="Arial" w:hAnsi="Arial" w:cs="Arial"/>
          <w:color w:val="000000"/>
          <w:spacing w:val="1"/>
        </w:rPr>
        <w:t>о</w:t>
      </w:r>
      <w:r w:rsidRPr="00707195">
        <w:rPr>
          <w:rFonts w:ascii="Arial" w:hAnsi="Arial" w:cs="Arial"/>
          <w:color w:val="000000"/>
        </w:rPr>
        <w:t>в исполнитель</w:t>
      </w:r>
      <w:r w:rsidRPr="00707195">
        <w:rPr>
          <w:rFonts w:ascii="Arial" w:hAnsi="Arial" w:cs="Arial"/>
          <w:color w:val="000000"/>
          <w:spacing w:val="-1"/>
        </w:rPr>
        <w:t>н</w:t>
      </w:r>
      <w:r w:rsidRPr="00707195">
        <w:rPr>
          <w:rFonts w:ascii="Arial" w:hAnsi="Arial" w:cs="Arial"/>
          <w:color w:val="000000"/>
        </w:rPr>
        <w:t>ой</w:t>
      </w:r>
      <w:r w:rsidRPr="00707195">
        <w:rPr>
          <w:rFonts w:ascii="Arial" w:hAnsi="Arial" w:cs="Arial"/>
          <w:color w:val="000000"/>
          <w:spacing w:val="144"/>
        </w:rPr>
        <w:t xml:space="preserve"> </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асти</w:t>
      </w:r>
      <w:r w:rsidRPr="00707195">
        <w:rPr>
          <w:rFonts w:ascii="Arial" w:hAnsi="Arial" w:cs="Arial"/>
          <w:color w:val="000000"/>
          <w:spacing w:val="146"/>
        </w:rPr>
        <w:t xml:space="preserve"> </w:t>
      </w:r>
      <w:r w:rsidRPr="00707195">
        <w:rPr>
          <w:rFonts w:ascii="Arial" w:hAnsi="Arial" w:cs="Arial"/>
          <w:color w:val="000000"/>
          <w:spacing w:val="-1"/>
        </w:rPr>
        <w:t>(и</w:t>
      </w:r>
      <w:r w:rsidRPr="00707195">
        <w:rPr>
          <w:rFonts w:ascii="Arial" w:hAnsi="Arial" w:cs="Arial"/>
          <w:color w:val="000000"/>
        </w:rPr>
        <w:t>х</w:t>
      </w:r>
      <w:r w:rsidRPr="00707195">
        <w:rPr>
          <w:rFonts w:ascii="Arial" w:hAnsi="Arial" w:cs="Arial"/>
          <w:color w:val="000000"/>
          <w:spacing w:val="146"/>
        </w:rPr>
        <w:t xml:space="preserve"> </w:t>
      </w:r>
      <w:r w:rsidRPr="00707195">
        <w:rPr>
          <w:rFonts w:ascii="Arial" w:hAnsi="Arial" w:cs="Arial"/>
          <w:color w:val="000000"/>
        </w:rPr>
        <w:t>с</w:t>
      </w:r>
      <w:r w:rsidRPr="00707195">
        <w:rPr>
          <w:rFonts w:ascii="Arial" w:hAnsi="Arial" w:cs="Arial"/>
          <w:color w:val="000000"/>
          <w:spacing w:val="-1"/>
        </w:rPr>
        <w:t>т</w:t>
      </w:r>
      <w:r w:rsidRPr="00707195">
        <w:rPr>
          <w:rFonts w:ascii="Arial" w:hAnsi="Arial" w:cs="Arial"/>
          <w:color w:val="000000"/>
        </w:rPr>
        <w:t>р</w:t>
      </w:r>
      <w:r w:rsidRPr="00707195">
        <w:rPr>
          <w:rFonts w:ascii="Arial" w:hAnsi="Arial" w:cs="Arial"/>
          <w:color w:val="000000"/>
          <w:spacing w:val="-2"/>
        </w:rPr>
        <w:t>у</w:t>
      </w:r>
      <w:r w:rsidRPr="00707195">
        <w:rPr>
          <w:rFonts w:ascii="Arial" w:hAnsi="Arial" w:cs="Arial"/>
          <w:color w:val="000000"/>
        </w:rPr>
        <w:t>к</w:t>
      </w:r>
      <w:r w:rsidRPr="00707195">
        <w:rPr>
          <w:rFonts w:ascii="Arial" w:hAnsi="Arial" w:cs="Arial"/>
          <w:color w:val="000000"/>
          <w:spacing w:val="2"/>
        </w:rPr>
        <w:t>т</w:t>
      </w:r>
      <w:r w:rsidRPr="00707195">
        <w:rPr>
          <w:rFonts w:ascii="Arial" w:hAnsi="Arial" w:cs="Arial"/>
          <w:color w:val="000000"/>
          <w:spacing w:val="-1"/>
        </w:rPr>
        <w:t>у</w:t>
      </w:r>
      <w:r w:rsidRPr="00707195">
        <w:rPr>
          <w:rFonts w:ascii="Arial" w:hAnsi="Arial" w:cs="Arial"/>
          <w:color w:val="000000"/>
        </w:rPr>
        <w:t>рных</w:t>
      </w:r>
      <w:r w:rsidRPr="00707195">
        <w:rPr>
          <w:rFonts w:ascii="Arial" w:hAnsi="Arial" w:cs="Arial"/>
          <w:color w:val="000000"/>
          <w:spacing w:val="144"/>
        </w:rPr>
        <w:t xml:space="preserve"> </w:t>
      </w:r>
      <w:r w:rsidRPr="00707195">
        <w:rPr>
          <w:rFonts w:ascii="Arial" w:hAnsi="Arial" w:cs="Arial"/>
          <w:color w:val="000000"/>
        </w:rPr>
        <w:t>подраз</w:t>
      </w:r>
      <w:r w:rsidRPr="00707195">
        <w:rPr>
          <w:rFonts w:ascii="Arial" w:hAnsi="Arial" w:cs="Arial"/>
          <w:color w:val="000000"/>
          <w:spacing w:val="-1"/>
        </w:rPr>
        <w:t>д</w:t>
      </w:r>
      <w:r w:rsidRPr="00707195">
        <w:rPr>
          <w:rFonts w:ascii="Arial" w:hAnsi="Arial" w:cs="Arial"/>
          <w:color w:val="000000"/>
        </w:rPr>
        <w:t>еле</w:t>
      </w:r>
      <w:r w:rsidRPr="00707195">
        <w:rPr>
          <w:rFonts w:ascii="Arial" w:hAnsi="Arial" w:cs="Arial"/>
          <w:color w:val="000000"/>
          <w:spacing w:val="-2"/>
        </w:rPr>
        <w:t>н</w:t>
      </w:r>
      <w:r w:rsidRPr="00707195">
        <w:rPr>
          <w:rFonts w:ascii="Arial" w:hAnsi="Arial" w:cs="Arial"/>
          <w:color w:val="000000"/>
        </w:rPr>
        <w:t>ий)</w:t>
      </w:r>
      <w:r w:rsidRPr="00707195">
        <w:rPr>
          <w:rFonts w:ascii="Arial" w:hAnsi="Arial" w:cs="Arial"/>
          <w:color w:val="000000"/>
          <w:spacing w:val="146"/>
        </w:rPr>
        <w:t xml:space="preserve"> </w:t>
      </w:r>
      <w:r w:rsidRPr="00707195">
        <w:rPr>
          <w:rFonts w:ascii="Arial" w:hAnsi="Arial" w:cs="Arial"/>
          <w:color w:val="000000"/>
        </w:rPr>
        <w:t>с</w:t>
      </w:r>
      <w:r w:rsidRPr="00707195">
        <w:rPr>
          <w:rFonts w:ascii="Arial" w:hAnsi="Arial" w:cs="Arial"/>
          <w:color w:val="000000"/>
          <w:spacing w:val="146"/>
        </w:rPr>
        <w:t xml:space="preserve"> </w:t>
      </w:r>
      <w:r w:rsidRPr="00707195">
        <w:rPr>
          <w:rFonts w:ascii="Arial" w:hAnsi="Arial" w:cs="Arial"/>
          <w:color w:val="000000"/>
          <w:spacing w:val="-2"/>
        </w:rPr>
        <w:t>у</w:t>
      </w:r>
      <w:r w:rsidRPr="00707195">
        <w:rPr>
          <w:rFonts w:ascii="Arial" w:hAnsi="Arial" w:cs="Arial"/>
          <w:color w:val="000000"/>
        </w:rPr>
        <w:t>четом</w:t>
      </w:r>
      <w:r w:rsidRPr="00707195">
        <w:rPr>
          <w:rFonts w:ascii="Arial" w:hAnsi="Arial" w:cs="Arial"/>
          <w:color w:val="000000"/>
          <w:spacing w:val="143"/>
        </w:rPr>
        <w:t xml:space="preserve"> </w:t>
      </w:r>
      <w:r w:rsidRPr="00707195">
        <w:rPr>
          <w:rFonts w:ascii="Arial" w:hAnsi="Arial" w:cs="Arial"/>
          <w:color w:val="000000"/>
        </w:rPr>
        <w:t>ка</w:t>
      </w:r>
      <w:r w:rsidRPr="00707195">
        <w:rPr>
          <w:rFonts w:ascii="Arial" w:hAnsi="Arial" w:cs="Arial"/>
          <w:color w:val="000000"/>
          <w:spacing w:val="-1"/>
        </w:rPr>
        <w:t>ч</w:t>
      </w:r>
      <w:r w:rsidRPr="00707195">
        <w:rPr>
          <w:rFonts w:ascii="Arial" w:hAnsi="Arial" w:cs="Arial"/>
          <w:color w:val="000000"/>
          <w:spacing w:val="-2"/>
        </w:rPr>
        <w:t>е</w:t>
      </w:r>
      <w:r w:rsidRPr="00707195">
        <w:rPr>
          <w:rFonts w:ascii="Arial" w:hAnsi="Arial" w:cs="Arial"/>
          <w:color w:val="000000"/>
        </w:rPr>
        <w:t>ства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102"/>
        </w:rPr>
        <w:t xml:space="preserve"> </w:t>
      </w:r>
      <w:r w:rsidRPr="00707195">
        <w:rPr>
          <w:rFonts w:ascii="Arial" w:hAnsi="Arial" w:cs="Arial"/>
          <w:color w:val="000000"/>
          <w:spacing w:val="1"/>
        </w:rPr>
        <w:t>и</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103"/>
        </w:rPr>
        <w:t xml:space="preserve"> </w:t>
      </w:r>
      <w:r w:rsidRPr="00707195">
        <w:rPr>
          <w:rFonts w:ascii="Arial" w:hAnsi="Arial" w:cs="Arial"/>
          <w:color w:val="000000"/>
        </w:rPr>
        <w:t>г</w:t>
      </w:r>
      <w:r w:rsidRPr="00707195">
        <w:rPr>
          <w:rFonts w:ascii="Arial" w:hAnsi="Arial" w:cs="Arial"/>
          <w:color w:val="000000"/>
          <w:spacing w:val="2"/>
        </w:rPr>
        <w:t>о</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да</w:t>
      </w:r>
      <w:r w:rsidRPr="00707195">
        <w:rPr>
          <w:rFonts w:ascii="Arial" w:hAnsi="Arial" w:cs="Arial"/>
          <w:color w:val="000000"/>
          <w:spacing w:val="-1"/>
        </w:rPr>
        <w:t>р</w:t>
      </w:r>
      <w:r w:rsidRPr="00707195">
        <w:rPr>
          <w:rFonts w:ascii="Arial" w:hAnsi="Arial" w:cs="Arial"/>
          <w:color w:val="000000"/>
        </w:rPr>
        <w:t>стве</w:t>
      </w:r>
      <w:r w:rsidRPr="00707195">
        <w:rPr>
          <w:rFonts w:ascii="Arial" w:hAnsi="Arial" w:cs="Arial"/>
          <w:color w:val="000000"/>
          <w:spacing w:val="-1"/>
        </w:rPr>
        <w:t>н</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04"/>
        </w:rPr>
        <w:t xml:space="preserve"> </w:t>
      </w:r>
      <w:r w:rsidRPr="00707195">
        <w:rPr>
          <w:rFonts w:ascii="Arial" w:hAnsi="Arial" w:cs="Arial"/>
          <w:color w:val="000000"/>
          <w:spacing w:val="-3"/>
        </w:rPr>
        <w:t>у</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3"/>
        </w:rPr>
        <w:t>у</w:t>
      </w:r>
      <w:r w:rsidRPr="00707195">
        <w:rPr>
          <w:rFonts w:ascii="Arial" w:hAnsi="Arial" w:cs="Arial"/>
          <w:color w:val="000000"/>
        </w:rPr>
        <w:t>г,</w:t>
      </w:r>
      <w:r w:rsidRPr="00707195">
        <w:rPr>
          <w:rFonts w:ascii="Arial" w:hAnsi="Arial" w:cs="Arial"/>
          <w:color w:val="000000"/>
          <w:spacing w:val="104"/>
        </w:rPr>
        <w:t xml:space="preserve"> </w:t>
      </w:r>
      <w:r w:rsidRPr="00707195">
        <w:rPr>
          <w:rFonts w:ascii="Arial" w:hAnsi="Arial" w:cs="Arial"/>
          <w:color w:val="000000"/>
        </w:rPr>
        <w:t>а</w:t>
      </w:r>
      <w:r w:rsidRPr="00707195">
        <w:rPr>
          <w:rFonts w:ascii="Arial" w:hAnsi="Arial" w:cs="Arial"/>
          <w:color w:val="000000"/>
          <w:spacing w:val="103"/>
        </w:rPr>
        <w:t xml:space="preserve"> </w:t>
      </w:r>
      <w:r w:rsidRPr="00707195">
        <w:rPr>
          <w:rFonts w:ascii="Arial" w:hAnsi="Arial" w:cs="Arial"/>
          <w:color w:val="000000"/>
        </w:rPr>
        <w:t>также</w:t>
      </w:r>
      <w:r w:rsidRPr="00707195">
        <w:rPr>
          <w:rFonts w:ascii="Arial" w:hAnsi="Arial" w:cs="Arial"/>
          <w:color w:val="000000"/>
          <w:spacing w:val="102"/>
        </w:rPr>
        <w:t xml:space="preserve"> </w:t>
      </w:r>
      <w:r w:rsidRPr="00707195">
        <w:rPr>
          <w:rFonts w:ascii="Arial" w:hAnsi="Arial" w:cs="Arial"/>
          <w:color w:val="000000"/>
        </w:rPr>
        <w:t>при</w:t>
      </w:r>
      <w:r w:rsidRPr="00707195">
        <w:rPr>
          <w:rFonts w:ascii="Arial" w:hAnsi="Arial" w:cs="Arial"/>
          <w:color w:val="000000"/>
          <w:spacing w:val="-1"/>
        </w:rPr>
        <w:t>м</w:t>
      </w:r>
      <w:r w:rsidRPr="00707195">
        <w:rPr>
          <w:rFonts w:ascii="Arial" w:hAnsi="Arial" w:cs="Arial"/>
          <w:color w:val="000000"/>
        </w:rPr>
        <w:t>ен</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102"/>
        </w:rPr>
        <w:t xml:space="preserve"> </w:t>
      </w:r>
      <w:r w:rsidRPr="00707195">
        <w:rPr>
          <w:rFonts w:ascii="Arial" w:hAnsi="Arial" w:cs="Arial"/>
          <w:color w:val="000000"/>
          <w:spacing w:val="1"/>
        </w:rPr>
        <w:t>р</w:t>
      </w:r>
      <w:r w:rsidRPr="00707195">
        <w:rPr>
          <w:rFonts w:ascii="Arial" w:hAnsi="Arial" w:cs="Arial"/>
          <w:color w:val="000000"/>
        </w:rPr>
        <w:t>ез</w:t>
      </w:r>
      <w:r w:rsidRPr="00707195">
        <w:rPr>
          <w:rFonts w:ascii="Arial" w:hAnsi="Arial" w:cs="Arial"/>
          <w:color w:val="000000"/>
          <w:spacing w:val="-2"/>
        </w:rPr>
        <w:t>у</w:t>
      </w:r>
      <w:r w:rsidRPr="00707195">
        <w:rPr>
          <w:rFonts w:ascii="Arial" w:hAnsi="Arial" w:cs="Arial"/>
          <w:color w:val="000000"/>
        </w:rPr>
        <w:t>л</w:t>
      </w:r>
      <w:r w:rsidRPr="00707195">
        <w:rPr>
          <w:rFonts w:ascii="Arial" w:hAnsi="Arial" w:cs="Arial"/>
          <w:color w:val="000000"/>
          <w:spacing w:val="-1"/>
        </w:rPr>
        <w:t>ь</w:t>
      </w:r>
      <w:r w:rsidRPr="00707195">
        <w:rPr>
          <w:rFonts w:ascii="Arial" w:hAnsi="Arial" w:cs="Arial"/>
          <w:color w:val="000000"/>
          <w:spacing w:val="1"/>
        </w:rPr>
        <w:t>т</w:t>
      </w:r>
      <w:r w:rsidRPr="00707195">
        <w:rPr>
          <w:rFonts w:ascii="Arial" w:hAnsi="Arial" w:cs="Arial"/>
          <w:color w:val="000000"/>
        </w:rPr>
        <w:t>атов</w:t>
      </w:r>
      <w:bookmarkStart w:id="24" w:name="_page_88_0"/>
      <w:bookmarkEnd w:id="23"/>
      <w:r w:rsidRPr="00707195">
        <w:rPr>
          <w:rFonts w:ascii="Arial" w:hAnsi="Arial" w:cs="Arial"/>
          <w:color w:val="000000"/>
        </w:rPr>
        <w:t xml:space="preserve"> </w:t>
      </w:r>
      <w:r w:rsidRPr="00707195">
        <w:rPr>
          <w:rFonts w:ascii="Arial" w:hAnsi="Arial" w:cs="Arial"/>
          <w:color w:val="000000"/>
          <w:spacing w:val="-3"/>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ой</w:t>
      </w:r>
      <w:r w:rsidRPr="00707195">
        <w:rPr>
          <w:rFonts w:ascii="Arial" w:hAnsi="Arial" w:cs="Arial"/>
          <w:color w:val="000000"/>
          <w:spacing w:val="12"/>
        </w:rPr>
        <w:t xml:space="preserve"> </w:t>
      </w:r>
      <w:r w:rsidRPr="00707195">
        <w:rPr>
          <w:rFonts w:ascii="Arial" w:hAnsi="Arial" w:cs="Arial"/>
          <w:color w:val="000000"/>
        </w:rPr>
        <w:t>оц</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к</w:t>
      </w:r>
      <w:r w:rsidRPr="00707195">
        <w:rPr>
          <w:rFonts w:ascii="Arial" w:hAnsi="Arial" w:cs="Arial"/>
          <w:color w:val="000000"/>
        </w:rPr>
        <w:t>и</w:t>
      </w:r>
      <w:r w:rsidRPr="00707195">
        <w:rPr>
          <w:rFonts w:ascii="Arial" w:hAnsi="Arial" w:cs="Arial"/>
          <w:color w:val="000000"/>
          <w:spacing w:val="12"/>
        </w:rPr>
        <w:t xml:space="preserve"> </w:t>
      </w:r>
      <w:r w:rsidRPr="00707195">
        <w:rPr>
          <w:rFonts w:ascii="Arial" w:hAnsi="Arial" w:cs="Arial"/>
          <w:color w:val="000000"/>
          <w:spacing w:val="-1"/>
        </w:rPr>
        <w:t>к</w:t>
      </w:r>
      <w:r w:rsidRPr="00707195">
        <w:rPr>
          <w:rFonts w:ascii="Arial" w:hAnsi="Arial" w:cs="Arial"/>
          <w:color w:val="000000"/>
        </w:rPr>
        <w:t>ак</w:t>
      </w:r>
      <w:r w:rsidRPr="00707195">
        <w:rPr>
          <w:rFonts w:ascii="Arial" w:hAnsi="Arial" w:cs="Arial"/>
          <w:color w:val="000000"/>
          <w:spacing w:val="11"/>
        </w:rPr>
        <w:t xml:space="preserve"> </w:t>
      </w:r>
      <w:r w:rsidRPr="00707195">
        <w:rPr>
          <w:rFonts w:ascii="Arial" w:hAnsi="Arial" w:cs="Arial"/>
          <w:color w:val="000000"/>
        </w:rPr>
        <w:t>ос</w:t>
      </w:r>
      <w:r w:rsidRPr="00707195">
        <w:rPr>
          <w:rFonts w:ascii="Arial" w:hAnsi="Arial" w:cs="Arial"/>
          <w:color w:val="000000"/>
          <w:spacing w:val="-2"/>
        </w:rPr>
        <w:t>н</w:t>
      </w:r>
      <w:r w:rsidRPr="00707195">
        <w:rPr>
          <w:rFonts w:ascii="Arial" w:hAnsi="Arial" w:cs="Arial"/>
          <w:color w:val="000000"/>
          <w:spacing w:val="1"/>
        </w:rPr>
        <w:t>о</w:t>
      </w:r>
      <w:r w:rsidRPr="00707195">
        <w:rPr>
          <w:rFonts w:ascii="Arial" w:hAnsi="Arial" w:cs="Arial"/>
          <w:color w:val="000000"/>
        </w:rPr>
        <w:t>ва</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9"/>
        </w:rPr>
        <w:t xml:space="preserve">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9"/>
        </w:rPr>
        <w:t xml:space="preserve"> </w:t>
      </w:r>
      <w:r w:rsidRPr="00707195">
        <w:rPr>
          <w:rFonts w:ascii="Arial" w:hAnsi="Arial" w:cs="Arial"/>
          <w:color w:val="000000"/>
        </w:rPr>
        <w:t>приня</w:t>
      </w:r>
      <w:r w:rsidRPr="00707195">
        <w:rPr>
          <w:rFonts w:ascii="Arial" w:hAnsi="Arial" w:cs="Arial"/>
          <w:color w:val="000000"/>
          <w:spacing w:val="-1"/>
        </w:rPr>
        <w:t>т</w:t>
      </w:r>
      <w:r w:rsidRPr="00707195">
        <w:rPr>
          <w:rFonts w:ascii="Arial" w:hAnsi="Arial" w:cs="Arial"/>
          <w:color w:val="000000"/>
        </w:rPr>
        <w:t>ия</w:t>
      </w:r>
      <w:r w:rsidRPr="00707195">
        <w:rPr>
          <w:rFonts w:ascii="Arial" w:hAnsi="Arial" w:cs="Arial"/>
          <w:color w:val="000000"/>
          <w:spacing w:val="8"/>
        </w:rPr>
        <w:t xml:space="preserve"> </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ше</w:t>
      </w:r>
      <w:r w:rsidRPr="00707195">
        <w:rPr>
          <w:rFonts w:ascii="Arial" w:hAnsi="Arial" w:cs="Arial"/>
          <w:color w:val="000000"/>
          <w:spacing w:val="-1"/>
        </w:rPr>
        <w:t>н</w:t>
      </w:r>
      <w:r w:rsidRPr="00707195">
        <w:rPr>
          <w:rFonts w:ascii="Arial" w:hAnsi="Arial" w:cs="Arial"/>
          <w:color w:val="000000"/>
        </w:rPr>
        <w:t>ий</w:t>
      </w:r>
      <w:r w:rsidRPr="00707195">
        <w:rPr>
          <w:rFonts w:ascii="Arial" w:hAnsi="Arial" w:cs="Arial"/>
          <w:color w:val="000000"/>
          <w:spacing w:val="10"/>
        </w:rPr>
        <w:t xml:space="preserve"> </w:t>
      </w:r>
      <w:r w:rsidRPr="00707195">
        <w:rPr>
          <w:rFonts w:ascii="Arial" w:hAnsi="Arial" w:cs="Arial"/>
          <w:color w:val="000000"/>
          <w:spacing w:val="1"/>
        </w:rPr>
        <w:t>о</w:t>
      </w:r>
      <w:r w:rsidRPr="00707195">
        <w:rPr>
          <w:rFonts w:ascii="Arial" w:hAnsi="Arial" w:cs="Arial"/>
          <w:color w:val="000000"/>
          <w:spacing w:val="9"/>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spacing w:val="-1"/>
        </w:rPr>
        <w:t>с</w:t>
      </w:r>
      <w:r w:rsidRPr="00707195">
        <w:rPr>
          <w:rFonts w:ascii="Arial" w:hAnsi="Arial" w:cs="Arial"/>
          <w:color w:val="000000"/>
        </w:rPr>
        <w:t>рочн</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9"/>
        </w:rPr>
        <w:t xml:space="preserve"> </w:t>
      </w:r>
      <w:r w:rsidRPr="00707195">
        <w:rPr>
          <w:rFonts w:ascii="Arial" w:hAnsi="Arial" w:cs="Arial"/>
          <w:color w:val="000000"/>
        </w:rPr>
        <w:t>прекращ</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и исполне</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3"/>
        </w:rPr>
        <w:t xml:space="preserve"> </w:t>
      </w:r>
      <w:r w:rsidRPr="00707195">
        <w:rPr>
          <w:rFonts w:ascii="Arial" w:hAnsi="Arial" w:cs="Arial"/>
          <w:color w:val="000000"/>
          <w:spacing w:val="-1"/>
        </w:rPr>
        <w:t>с</w:t>
      </w:r>
      <w:r w:rsidRPr="00707195">
        <w:rPr>
          <w:rFonts w:ascii="Arial" w:hAnsi="Arial" w:cs="Arial"/>
          <w:color w:val="000000"/>
        </w:rPr>
        <w:t>о</w:t>
      </w:r>
      <w:r w:rsidRPr="00707195">
        <w:rPr>
          <w:rFonts w:ascii="Arial" w:hAnsi="Arial" w:cs="Arial"/>
          <w:color w:val="000000"/>
          <w:spacing w:val="1"/>
        </w:rPr>
        <w:t>о</w:t>
      </w:r>
      <w:r w:rsidRPr="00707195">
        <w:rPr>
          <w:rFonts w:ascii="Arial" w:hAnsi="Arial" w:cs="Arial"/>
          <w:color w:val="000000"/>
        </w:rPr>
        <w:t>тве</w:t>
      </w:r>
      <w:r w:rsidRPr="00707195">
        <w:rPr>
          <w:rFonts w:ascii="Arial" w:hAnsi="Arial" w:cs="Arial"/>
          <w:color w:val="000000"/>
          <w:spacing w:val="-2"/>
        </w:rPr>
        <w:t>т</w:t>
      </w:r>
      <w:r w:rsidRPr="00707195">
        <w:rPr>
          <w:rFonts w:ascii="Arial" w:hAnsi="Arial" w:cs="Arial"/>
          <w:color w:val="000000"/>
        </w:rPr>
        <w:t>ств</w:t>
      </w:r>
      <w:r w:rsidRPr="00707195">
        <w:rPr>
          <w:rFonts w:ascii="Arial" w:hAnsi="Arial" w:cs="Arial"/>
          <w:color w:val="000000"/>
          <w:spacing w:val="-3"/>
        </w:rPr>
        <w:t>у</w:t>
      </w:r>
      <w:r w:rsidRPr="00707195">
        <w:rPr>
          <w:rFonts w:ascii="Arial" w:hAnsi="Arial" w:cs="Arial"/>
          <w:color w:val="000000"/>
        </w:rPr>
        <w:t>ющими</w:t>
      </w:r>
      <w:r w:rsidRPr="00707195">
        <w:rPr>
          <w:rFonts w:ascii="Arial" w:hAnsi="Arial" w:cs="Arial"/>
          <w:color w:val="000000"/>
          <w:spacing w:val="6"/>
        </w:rPr>
        <w:t xml:space="preserve"> </w:t>
      </w:r>
      <w:r w:rsidRPr="00707195">
        <w:rPr>
          <w:rFonts w:ascii="Arial" w:hAnsi="Arial" w:cs="Arial"/>
          <w:color w:val="000000"/>
          <w:spacing w:val="1"/>
        </w:rPr>
        <w:t>р</w:t>
      </w:r>
      <w:r w:rsidRPr="00707195">
        <w:rPr>
          <w:rFonts w:ascii="Arial" w:hAnsi="Arial" w:cs="Arial"/>
          <w:color w:val="000000"/>
          <w:spacing w:val="-1"/>
        </w:rPr>
        <w:t>у</w:t>
      </w:r>
      <w:r w:rsidRPr="00707195">
        <w:rPr>
          <w:rFonts w:ascii="Arial" w:hAnsi="Arial" w:cs="Arial"/>
          <w:color w:val="000000"/>
        </w:rPr>
        <w:t>ководите</w:t>
      </w:r>
      <w:r w:rsidRPr="00707195">
        <w:rPr>
          <w:rFonts w:ascii="Arial" w:hAnsi="Arial" w:cs="Arial"/>
          <w:color w:val="000000"/>
          <w:spacing w:val="-2"/>
        </w:rPr>
        <w:t>л</w:t>
      </w:r>
      <w:r w:rsidRPr="00707195">
        <w:rPr>
          <w:rFonts w:ascii="Arial" w:hAnsi="Arial" w:cs="Arial"/>
          <w:color w:val="000000"/>
        </w:rPr>
        <w:t>ями</w:t>
      </w:r>
      <w:r w:rsidRPr="00707195">
        <w:rPr>
          <w:rFonts w:ascii="Arial" w:hAnsi="Arial" w:cs="Arial"/>
          <w:color w:val="000000"/>
          <w:spacing w:val="5"/>
        </w:rPr>
        <w:t xml:space="preserve"> </w:t>
      </w:r>
      <w:r w:rsidRPr="00707195">
        <w:rPr>
          <w:rFonts w:ascii="Arial" w:hAnsi="Arial" w:cs="Arial"/>
          <w:color w:val="000000"/>
        </w:rPr>
        <w:t>с</w:t>
      </w:r>
      <w:r w:rsidRPr="00707195">
        <w:rPr>
          <w:rFonts w:ascii="Arial" w:hAnsi="Arial" w:cs="Arial"/>
          <w:color w:val="000000"/>
          <w:spacing w:val="-2"/>
        </w:rPr>
        <w:t>в</w:t>
      </w:r>
      <w:r w:rsidRPr="00707195">
        <w:rPr>
          <w:rFonts w:ascii="Arial" w:hAnsi="Arial" w:cs="Arial"/>
          <w:color w:val="000000"/>
        </w:rPr>
        <w:t>оих</w:t>
      </w:r>
      <w:r w:rsidRPr="00707195">
        <w:rPr>
          <w:rFonts w:ascii="Arial" w:hAnsi="Arial" w:cs="Arial"/>
          <w:color w:val="000000"/>
          <w:spacing w:val="5"/>
        </w:rPr>
        <w:t xml:space="preserve"> </w:t>
      </w:r>
      <w:r w:rsidRPr="00707195">
        <w:rPr>
          <w:rFonts w:ascii="Arial" w:hAnsi="Arial" w:cs="Arial"/>
          <w:color w:val="000000"/>
        </w:rPr>
        <w:t>до</w:t>
      </w:r>
      <w:r w:rsidRPr="00707195">
        <w:rPr>
          <w:rFonts w:ascii="Arial" w:hAnsi="Arial" w:cs="Arial"/>
          <w:color w:val="000000"/>
          <w:spacing w:val="-1"/>
        </w:rPr>
        <w:t>л</w:t>
      </w:r>
      <w:r w:rsidRPr="00707195">
        <w:rPr>
          <w:rFonts w:ascii="Arial" w:hAnsi="Arial" w:cs="Arial"/>
          <w:color w:val="000000"/>
        </w:rPr>
        <w:t>жност</w:t>
      </w:r>
      <w:r w:rsidRPr="00707195">
        <w:rPr>
          <w:rFonts w:ascii="Arial" w:hAnsi="Arial" w:cs="Arial"/>
          <w:color w:val="000000"/>
          <w:spacing w:val="-1"/>
        </w:rPr>
        <w:t>ны</w:t>
      </w:r>
      <w:r w:rsidRPr="00707195">
        <w:rPr>
          <w:rFonts w:ascii="Arial" w:hAnsi="Arial" w:cs="Arial"/>
          <w:color w:val="000000"/>
        </w:rPr>
        <w:t>х</w:t>
      </w:r>
      <w:r w:rsidRPr="00707195">
        <w:rPr>
          <w:rFonts w:ascii="Arial" w:hAnsi="Arial" w:cs="Arial"/>
          <w:color w:val="000000"/>
          <w:spacing w:val="5"/>
        </w:rPr>
        <w:t xml:space="preserve"> </w:t>
      </w:r>
      <w:r w:rsidRPr="00707195">
        <w:rPr>
          <w:rFonts w:ascii="Arial" w:hAnsi="Arial" w:cs="Arial"/>
          <w:color w:val="000000"/>
        </w:rPr>
        <w:lastRenderedPageBreak/>
        <w:t>обяз</w:t>
      </w:r>
      <w:r w:rsidRPr="00707195">
        <w:rPr>
          <w:rFonts w:ascii="Arial" w:hAnsi="Arial" w:cs="Arial"/>
          <w:color w:val="000000"/>
          <w:spacing w:val="-2"/>
        </w:rPr>
        <w:t>а</w:t>
      </w:r>
      <w:r w:rsidRPr="00707195">
        <w:rPr>
          <w:rFonts w:ascii="Arial" w:hAnsi="Arial" w:cs="Arial"/>
          <w:color w:val="000000"/>
        </w:rPr>
        <w:t>нн</w:t>
      </w:r>
      <w:r w:rsidRPr="00707195">
        <w:rPr>
          <w:rFonts w:ascii="Arial" w:hAnsi="Arial" w:cs="Arial"/>
          <w:color w:val="000000"/>
          <w:spacing w:val="-1"/>
        </w:rPr>
        <w:t>о</w:t>
      </w:r>
      <w:r w:rsidRPr="00707195">
        <w:rPr>
          <w:rFonts w:ascii="Arial" w:hAnsi="Arial" w:cs="Arial"/>
          <w:color w:val="000000"/>
        </w:rPr>
        <w:t xml:space="preserve">стей, </w:t>
      </w:r>
      <w:r w:rsidRPr="00707195">
        <w:rPr>
          <w:rFonts w:ascii="Arial" w:hAnsi="Arial" w:cs="Arial"/>
          <w:color w:val="000000"/>
          <w:spacing w:val="-2"/>
        </w:rPr>
        <w:t>у</w:t>
      </w:r>
      <w:r w:rsidRPr="00707195">
        <w:rPr>
          <w:rFonts w:ascii="Arial" w:hAnsi="Arial" w:cs="Arial"/>
          <w:color w:val="000000"/>
        </w:rPr>
        <w:t>твержденными п</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т</w:t>
      </w:r>
      <w:r w:rsidRPr="00707195">
        <w:rPr>
          <w:rFonts w:ascii="Arial" w:hAnsi="Arial" w:cs="Arial"/>
          <w:color w:val="000000"/>
        </w:rPr>
        <w:t>а</w:t>
      </w:r>
      <w:r w:rsidRPr="00707195">
        <w:rPr>
          <w:rFonts w:ascii="Arial" w:hAnsi="Arial" w:cs="Arial"/>
          <w:color w:val="000000"/>
          <w:spacing w:val="-1"/>
        </w:rPr>
        <w:t>н</w:t>
      </w:r>
      <w:r w:rsidRPr="00707195">
        <w:rPr>
          <w:rFonts w:ascii="Arial" w:hAnsi="Arial" w:cs="Arial"/>
          <w:color w:val="000000"/>
        </w:rPr>
        <w:t>овле</w:t>
      </w:r>
      <w:r w:rsidRPr="00707195">
        <w:rPr>
          <w:rFonts w:ascii="Arial" w:hAnsi="Arial" w:cs="Arial"/>
          <w:color w:val="000000"/>
          <w:spacing w:val="-1"/>
        </w:rPr>
        <w:t>н</w:t>
      </w:r>
      <w:r w:rsidRPr="00707195">
        <w:rPr>
          <w:rFonts w:ascii="Arial" w:hAnsi="Arial" w:cs="Arial"/>
          <w:color w:val="000000"/>
        </w:rPr>
        <w:t xml:space="preserve">ием Правительства </w:t>
      </w:r>
      <w:r w:rsidRPr="00707195">
        <w:rPr>
          <w:rFonts w:ascii="Arial" w:hAnsi="Arial" w:cs="Arial"/>
          <w:color w:val="000000"/>
          <w:spacing w:val="-2"/>
        </w:rPr>
        <w:t>Р</w:t>
      </w:r>
      <w:r w:rsidRPr="00707195">
        <w:rPr>
          <w:rFonts w:ascii="Arial" w:hAnsi="Arial" w:cs="Arial"/>
          <w:color w:val="000000"/>
        </w:rPr>
        <w:t>ос</w:t>
      </w:r>
      <w:r w:rsidRPr="00707195">
        <w:rPr>
          <w:rFonts w:ascii="Arial" w:hAnsi="Arial" w:cs="Arial"/>
          <w:color w:val="000000"/>
          <w:spacing w:val="-2"/>
        </w:rPr>
        <w:t>с</w:t>
      </w:r>
      <w:r w:rsidRPr="00707195">
        <w:rPr>
          <w:rFonts w:ascii="Arial" w:hAnsi="Arial" w:cs="Arial"/>
          <w:color w:val="000000"/>
        </w:rPr>
        <w:t xml:space="preserve">ийской </w:t>
      </w:r>
      <w:r w:rsidRPr="00707195">
        <w:rPr>
          <w:rFonts w:ascii="Arial" w:hAnsi="Arial" w:cs="Arial"/>
          <w:color w:val="000000"/>
          <w:spacing w:val="-1"/>
        </w:rPr>
        <w:t>Ф</w:t>
      </w:r>
      <w:r w:rsidRPr="00707195">
        <w:rPr>
          <w:rFonts w:ascii="Arial" w:hAnsi="Arial" w:cs="Arial"/>
          <w:color w:val="000000"/>
        </w:rPr>
        <w:t>ед</w:t>
      </w:r>
      <w:r w:rsidRPr="00707195">
        <w:rPr>
          <w:rFonts w:ascii="Arial" w:hAnsi="Arial" w:cs="Arial"/>
          <w:color w:val="000000"/>
          <w:spacing w:val="-1"/>
        </w:rPr>
        <w:t>ер</w:t>
      </w:r>
      <w:r w:rsidRPr="00707195">
        <w:rPr>
          <w:rFonts w:ascii="Arial" w:hAnsi="Arial" w:cs="Arial"/>
          <w:color w:val="000000"/>
        </w:rPr>
        <w:t>ации от</w:t>
      </w:r>
      <w:r w:rsidRPr="00707195">
        <w:rPr>
          <w:rFonts w:ascii="Arial" w:hAnsi="Arial" w:cs="Arial"/>
          <w:color w:val="000000"/>
          <w:spacing w:val="138"/>
        </w:rPr>
        <w:t xml:space="preserve"> </w:t>
      </w:r>
      <w:r w:rsidRPr="00707195">
        <w:rPr>
          <w:rFonts w:ascii="Arial" w:hAnsi="Arial" w:cs="Arial"/>
          <w:color w:val="000000"/>
        </w:rPr>
        <w:t>12</w:t>
      </w:r>
      <w:r w:rsidRPr="00707195">
        <w:rPr>
          <w:rFonts w:ascii="Arial" w:hAnsi="Arial" w:cs="Arial"/>
          <w:color w:val="000000"/>
          <w:spacing w:val="139"/>
        </w:rPr>
        <w:t xml:space="preserve"> </w:t>
      </w:r>
      <w:r w:rsidRPr="00707195">
        <w:rPr>
          <w:rFonts w:ascii="Arial" w:hAnsi="Arial" w:cs="Arial"/>
          <w:color w:val="000000"/>
        </w:rPr>
        <w:t>дек</w:t>
      </w:r>
      <w:r w:rsidRPr="00707195">
        <w:rPr>
          <w:rFonts w:ascii="Arial" w:hAnsi="Arial" w:cs="Arial"/>
          <w:color w:val="000000"/>
          <w:spacing w:val="-1"/>
        </w:rPr>
        <w:t>а</w:t>
      </w:r>
      <w:r w:rsidRPr="00707195">
        <w:rPr>
          <w:rFonts w:ascii="Arial" w:hAnsi="Arial" w:cs="Arial"/>
          <w:color w:val="000000"/>
        </w:rPr>
        <w:t>бря</w:t>
      </w:r>
      <w:r w:rsidRPr="00707195">
        <w:rPr>
          <w:rFonts w:ascii="Arial" w:hAnsi="Arial" w:cs="Arial"/>
          <w:color w:val="000000"/>
          <w:spacing w:val="137"/>
        </w:rPr>
        <w:t xml:space="preserve"> </w:t>
      </w:r>
      <w:r w:rsidRPr="00707195">
        <w:rPr>
          <w:rFonts w:ascii="Arial" w:hAnsi="Arial" w:cs="Arial"/>
          <w:color w:val="000000"/>
        </w:rPr>
        <w:t>2012</w:t>
      </w:r>
      <w:proofErr w:type="gramEnd"/>
      <w:r w:rsidRPr="00707195">
        <w:rPr>
          <w:rFonts w:ascii="Arial" w:hAnsi="Arial" w:cs="Arial"/>
          <w:color w:val="000000"/>
          <w:spacing w:val="139"/>
        </w:rPr>
        <w:t xml:space="preserve"> </w:t>
      </w:r>
      <w:proofErr w:type="gramStart"/>
      <w:r w:rsidRPr="00707195">
        <w:rPr>
          <w:rFonts w:ascii="Arial" w:hAnsi="Arial" w:cs="Arial"/>
          <w:color w:val="000000"/>
        </w:rPr>
        <w:t>года</w:t>
      </w:r>
      <w:r w:rsidRPr="00707195">
        <w:rPr>
          <w:rFonts w:ascii="Arial" w:hAnsi="Arial" w:cs="Arial"/>
          <w:color w:val="000000"/>
          <w:spacing w:val="138"/>
        </w:rPr>
        <w:t xml:space="preserve"> </w:t>
      </w:r>
      <w:r w:rsidRPr="00707195">
        <w:rPr>
          <w:rFonts w:ascii="Arial" w:hAnsi="Arial" w:cs="Arial"/>
          <w:color w:val="000000"/>
          <w:spacing w:val="1"/>
        </w:rPr>
        <w:t>№</w:t>
      </w:r>
      <w:r w:rsidRPr="00707195">
        <w:rPr>
          <w:rFonts w:ascii="Arial" w:hAnsi="Arial" w:cs="Arial"/>
          <w:color w:val="000000"/>
          <w:spacing w:val="136"/>
        </w:rPr>
        <w:t xml:space="preserve"> </w:t>
      </w:r>
      <w:r w:rsidRPr="00707195">
        <w:rPr>
          <w:rFonts w:ascii="Arial" w:hAnsi="Arial" w:cs="Arial"/>
          <w:color w:val="000000"/>
        </w:rPr>
        <w:t>1</w:t>
      </w:r>
      <w:r w:rsidRPr="00707195">
        <w:rPr>
          <w:rFonts w:ascii="Arial" w:hAnsi="Arial" w:cs="Arial"/>
          <w:color w:val="000000"/>
          <w:spacing w:val="1"/>
        </w:rPr>
        <w:t>2</w:t>
      </w:r>
      <w:r w:rsidRPr="00707195">
        <w:rPr>
          <w:rFonts w:ascii="Arial" w:hAnsi="Arial" w:cs="Arial"/>
          <w:color w:val="000000"/>
        </w:rPr>
        <w:t>84</w:t>
      </w:r>
      <w:r w:rsidRPr="00707195">
        <w:rPr>
          <w:rFonts w:ascii="Arial" w:hAnsi="Arial" w:cs="Arial"/>
          <w:color w:val="000000"/>
          <w:spacing w:val="137"/>
        </w:rPr>
        <w:t xml:space="preserve"> </w:t>
      </w:r>
      <w:r w:rsidRPr="00707195">
        <w:rPr>
          <w:rFonts w:ascii="Arial" w:hAnsi="Arial" w:cs="Arial"/>
          <w:color w:val="000000"/>
        </w:rPr>
        <w:t>«Об</w:t>
      </w:r>
      <w:r w:rsidRPr="00707195">
        <w:rPr>
          <w:rFonts w:ascii="Arial" w:hAnsi="Arial" w:cs="Arial"/>
          <w:color w:val="000000"/>
          <w:spacing w:val="139"/>
        </w:rPr>
        <w:t xml:space="preserve"> </w:t>
      </w:r>
      <w:r w:rsidRPr="00707195">
        <w:rPr>
          <w:rFonts w:ascii="Arial" w:hAnsi="Arial" w:cs="Arial"/>
          <w:color w:val="000000"/>
          <w:spacing w:val="1"/>
        </w:rPr>
        <w:t>оц</w:t>
      </w:r>
      <w:r w:rsidRPr="00707195">
        <w:rPr>
          <w:rFonts w:ascii="Arial" w:hAnsi="Arial" w:cs="Arial"/>
          <w:color w:val="000000"/>
          <w:spacing w:val="-1"/>
        </w:rPr>
        <w:t>е</w:t>
      </w:r>
      <w:r w:rsidRPr="00707195">
        <w:rPr>
          <w:rFonts w:ascii="Arial" w:hAnsi="Arial" w:cs="Arial"/>
          <w:color w:val="000000"/>
        </w:rPr>
        <w:t>нке</w:t>
      </w:r>
      <w:r w:rsidRPr="00707195">
        <w:rPr>
          <w:rFonts w:ascii="Arial" w:hAnsi="Arial" w:cs="Arial"/>
          <w:color w:val="000000"/>
          <w:spacing w:val="138"/>
        </w:rPr>
        <w:t xml:space="preserve"> </w:t>
      </w:r>
      <w:r w:rsidRPr="00707195">
        <w:rPr>
          <w:rFonts w:ascii="Arial" w:hAnsi="Arial" w:cs="Arial"/>
          <w:color w:val="000000"/>
        </w:rPr>
        <w:t>гр</w:t>
      </w:r>
      <w:r w:rsidRPr="00707195">
        <w:rPr>
          <w:rFonts w:ascii="Arial" w:hAnsi="Arial" w:cs="Arial"/>
          <w:color w:val="000000"/>
          <w:spacing w:val="-1"/>
        </w:rPr>
        <w:t>а</w:t>
      </w:r>
      <w:r w:rsidRPr="00707195">
        <w:rPr>
          <w:rFonts w:ascii="Arial" w:hAnsi="Arial" w:cs="Arial"/>
          <w:color w:val="000000"/>
        </w:rPr>
        <w:t>жд</w:t>
      </w:r>
      <w:r w:rsidRPr="00707195">
        <w:rPr>
          <w:rFonts w:ascii="Arial" w:hAnsi="Arial" w:cs="Arial"/>
          <w:color w:val="000000"/>
          <w:spacing w:val="-1"/>
        </w:rPr>
        <w:t>а</w:t>
      </w:r>
      <w:r w:rsidRPr="00707195">
        <w:rPr>
          <w:rFonts w:ascii="Arial" w:hAnsi="Arial" w:cs="Arial"/>
          <w:color w:val="000000"/>
        </w:rPr>
        <w:t>на</w:t>
      </w:r>
      <w:r w:rsidRPr="00707195">
        <w:rPr>
          <w:rFonts w:ascii="Arial" w:hAnsi="Arial" w:cs="Arial"/>
          <w:color w:val="000000"/>
          <w:spacing w:val="-2"/>
        </w:rPr>
        <w:t>м</w:t>
      </w:r>
      <w:r w:rsidRPr="00707195">
        <w:rPr>
          <w:rFonts w:ascii="Arial" w:hAnsi="Arial" w:cs="Arial"/>
          <w:color w:val="000000"/>
        </w:rPr>
        <w:t>и</w:t>
      </w:r>
      <w:r w:rsidRPr="00707195">
        <w:rPr>
          <w:rFonts w:ascii="Arial" w:hAnsi="Arial" w:cs="Arial"/>
          <w:color w:val="000000"/>
          <w:spacing w:val="139"/>
        </w:rPr>
        <w:t xml:space="preserve"> </w:t>
      </w:r>
      <w:r w:rsidRPr="00707195">
        <w:rPr>
          <w:rFonts w:ascii="Arial" w:hAnsi="Arial" w:cs="Arial"/>
          <w:color w:val="000000"/>
        </w:rPr>
        <w:t>эффекти</w:t>
      </w:r>
      <w:r w:rsidRPr="00707195">
        <w:rPr>
          <w:rFonts w:ascii="Arial" w:hAnsi="Arial" w:cs="Arial"/>
          <w:color w:val="000000"/>
          <w:spacing w:val="-1"/>
        </w:rPr>
        <w:t>в</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3"/>
        </w:rPr>
        <w:t>т</w:t>
      </w:r>
      <w:r w:rsidRPr="00707195">
        <w:rPr>
          <w:rFonts w:ascii="Arial" w:hAnsi="Arial" w:cs="Arial"/>
          <w:color w:val="000000"/>
        </w:rPr>
        <w:t>и деятел</w:t>
      </w:r>
      <w:r w:rsidRPr="00707195">
        <w:rPr>
          <w:rFonts w:ascii="Arial" w:hAnsi="Arial" w:cs="Arial"/>
          <w:color w:val="000000"/>
          <w:spacing w:val="-3"/>
        </w:rPr>
        <w:t>ь</w:t>
      </w:r>
      <w:r w:rsidRPr="00707195">
        <w:rPr>
          <w:rFonts w:ascii="Arial" w:hAnsi="Arial" w:cs="Arial"/>
          <w:color w:val="000000"/>
        </w:rPr>
        <w:t>нос</w:t>
      </w:r>
      <w:r w:rsidRPr="00707195">
        <w:rPr>
          <w:rFonts w:ascii="Arial" w:hAnsi="Arial" w:cs="Arial"/>
          <w:color w:val="000000"/>
          <w:spacing w:val="-2"/>
        </w:rPr>
        <w:t>т</w:t>
      </w:r>
      <w:r w:rsidRPr="00707195">
        <w:rPr>
          <w:rFonts w:ascii="Arial" w:hAnsi="Arial" w:cs="Arial"/>
          <w:color w:val="000000"/>
        </w:rPr>
        <w:t>и</w:t>
      </w:r>
      <w:r w:rsidRPr="00707195">
        <w:rPr>
          <w:rFonts w:ascii="Arial" w:hAnsi="Arial" w:cs="Arial"/>
          <w:color w:val="000000"/>
          <w:spacing w:val="154"/>
        </w:rPr>
        <w:t xml:space="preserve"> </w:t>
      </w:r>
      <w:r w:rsidRPr="00707195">
        <w:rPr>
          <w:rFonts w:ascii="Arial" w:hAnsi="Arial" w:cs="Arial"/>
          <w:color w:val="000000"/>
          <w:spacing w:val="1"/>
        </w:rPr>
        <w:t>р</w:t>
      </w:r>
      <w:r w:rsidRPr="00707195">
        <w:rPr>
          <w:rFonts w:ascii="Arial" w:hAnsi="Arial" w:cs="Arial"/>
          <w:color w:val="000000"/>
          <w:spacing w:val="-2"/>
        </w:rPr>
        <w:t>у</w:t>
      </w:r>
      <w:r w:rsidRPr="00707195">
        <w:rPr>
          <w:rFonts w:ascii="Arial" w:hAnsi="Arial" w:cs="Arial"/>
          <w:color w:val="000000"/>
        </w:rPr>
        <w:t>ководител</w:t>
      </w:r>
      <w:r w:rsidRPr="00707195">
        <w:rPr>
          <w:rFonts w:ascii="Arial" w:hAnsi="Arial" w:cs="Arial"/>
          <w:color w:val="000000"/>
          <w:spacing w:val="-2"/>
        </w:rPr>
        <w:t>е</w:t>
      </w:r>
      <w:r w:rsidRPr="00707195">
        <w:rPr>
          <w:rFonts w:ascii="Arial" w:hAnsi="Arial" w:cs="Arial"/>
          <w:color w:val="000000"/>
        </w:rPr>
        <w:t>й</w:t>
      </w:r>
      <w:r w:rsidRPr="00707195">
        <w:rPr>
          <w:rFonts w:ascii="Arial" w:hAnsi="Arial" w:cs="Arial"/>
          <w:color w:val="000000"/>
          <w:spacing w:val="153"/>
        </w:rPr>
        <w:t xml:space="preserve"> </w:t>
      </w:r>
      <w:r w:rsidRPr="00707195">
        <w:rPr>
          <w:rFonts w:ascii="Arial" w:hAnsi="Arial" w:cs="Arial"/>
          <w:color w:val="000000"/>
        </w:rPr>
        <w:t>терри</w:t>
      </w:r>
      <w:r w:rsidRPr="00707195">
        <w:rPr>
          <w:rFonts w:ascii="Arial" w:hAnsi="Arial" w:cs="Arial"/>
          <w:color w:val="000000"/>
          <w:spacing w:val="-1"/>
        </w:rPr>
        <w:t>т</w:t>
      </w:r>
      <w:r w:rsidRPr="00707195">
        <w:rPr>
          <w:rFonts w:ascii="Arial" w:hAnsi="Arial" w:cs="Arial"/>
          <w:color w:val="000000"/>
        </w:rPr>
        <w:t>ориал</w:t>
      </w:r>
      <w:r w:rsidRPr="00707195">
        <w:rPr>
          <w:rFonts w:ascii="Arial" w:hAnsi="Arial" w:cs="Arial"/>
          <w:color w:val="000000"/>
          <w:spacing w:val="-4"/>
        </w:rPr>
        <w:t>ь</w:t>
      </w:r>
      <w:r w:rsidRPr="00707195">
        <w:rPr>
          <w:rFonts w:ascii="Arial" w:hAnsi="Arial" w:cs="Arial"/>
          <w:color w:val="000000"/>
        </w:rPr>
        <w:t>ных</w:t>
      </w:r>
      <w:r w:rsidRPr="00707195">
        <w:rPr>
          <w:rFonts w:ascii="Arial" w:hAnsi="Arial" w:cs="Arial"/>
          <w:color w:val="000000"/>
          <w:spacing w:val="153"/>
        </w:rPr>
        <w:t xml:space="preserve"> </w:t>
      </w:r>
      <w:r w:rsidRPr="00707195">
        <w:rPr>
          <w:rFonts w:ascii="Arial" w:hAnsi="Arial" w:cs="Arial"/>
          <w:color w:val="000000"/>
        </w:rPr>
        <w:t>о</w:t>
      </w:r>
      <w:r w:rsidRPr="00707195">
        <w:rPr>
          <w:rFonts w:ascii="Arial" w:hAnsi="Arial" w:cs="Arial"/>
          <w:color w:val="000000"/>
          <w:spacing w:val="1"/>
        </w:rPr>
        <w:t>р</w:t>
      </w:r>
      <w:r w:rsidRPr="00707195">
        <w:rPr>
          <w:rFonts w:ascii="Arial" w:hAnsi="Arial" w:cs="Arial"/>
          <w:color w:val="000000"/>
        </w:rPr>
        <w:t>ганов</w:t>
      </w:r>
      <w:r w:rsidRPr="00707195">
        <w:rPr>
          <w:rFonts w:ascii="Arial" w:hAnsi="Arial" w:cs="Arial"/>
          <w:color w:val="000000"/>
          <w:spacing w:val="156"/>
        </w:rPr>
        <w:t xml:space="preserve"> </w:t>
      </w:r>
      <w:r w:rsidRPr="00707195">
        <w:rPr>
          <w:rFonts w:ascii="Arial" w:hAnsi="Arial" w:cs="Arial"/>
          <w:color w:val="000000"/>
        </w:rPr>
        <w:t>фе</w:t>
      </w:r>
      <w:r w:rsidRPr="00707195">
        <w:rPr>
          <w:rFonts w:ascii="Arial" w:hAnsi="Arial" w:cs="Arial"/>
          <w:color w:val="000000"/>
          <w:spacing w:val="1"/>
        </w:rPr>
        <w:t>д</w:t>
      </w:r>
      <w:r w:rsidRPr="00707195">
        <w:rPr>
          <w:rFonts w:ascii="Arial" w:hAnsi="Arial" w:cs="Arial"/>
          <w:color w:val="000000"/>
        </w:rPr>
        <w:t>ерал</w:t>
      </w:r>
      <w:r w:rsidRPr="00707195">
        <w:rPr>
          <w:rFonts w:ascii="Arial" w:hAnsi="Arial" w:cs="Arial"/>
          <w:color w:val="000000"/>
          <w:spacing w:val="-1"/>
        </w:rPr>
        <w:t>ь</w:t>
      </w:r>
      <w:r w:rsidRPr="00707195">
        <w:rPr>
          <w:rFonts w:ascii="Arial" w:hAnsi="Arial" w:cs="Arial"/>
          <w:color w:val="000000"/>
        </w:rPr>
        <w:t>ных</w:t>
      </w:r>
      <w:r w:rsidRPr="00707195">
        <w:rPr>
          <w:rFonts w:ascii="Arial" w:hAnsi="Arial" w:cs="Arial"/>
          <w:color w:val="000000"/>
          <w:spacing w:val="154"/>
        </w:rPr>
        <w:t xml:space="preserve"> </w:t>
      </w:r>
      <w:r w:rsidRPr="00707195">
        <w:rPr>
          <w:rFonts w:ascii="Arial" w:hAnsi="Arial" w:cs="Arial"/>
          <w:color w:val="000000"/>
        </w:rPr>
        <w:t>органов исполнитель</w:t>
      </w:r>
      <w:r w:rsidRPr="00707195">
        <w:rPr>
          <w:rFonts w:ascii="Arial" w:hAnsi="Arial" w:cs="Arial"/>
          <w:color w:val="000000"/>
          <w:spacing w:val="-1"/>
        </w:rPr>
        <w:t>н</w:t>
      </w:r>
      <w:r w:rsidRPr="00707195">
        <w:rPr>
          <w:rFonts w:ascii="Arial" w:hAnsi="Arial" w:cs="Arial"/>
          <w:color w:val="000000"/>
        </w:rPr>
        <w:t>ой</w:t>
      </w:r>
      <w:r w:rsidRPr="00707195">
        <w:rPr>
          <w:rFonts w:ascii="Arial" w:hAnsi="Arial" w:cs="Arial"/>
          <w:color w:val="000000"/>
          <w:spacing w:val="139"/>
        </w:rPr>
        <w:t xml:space="preserve"> </w:t>
      </w:r>
      <w:r w:rsidRPr="00707195">
        <w:rPr>
          <w:rFonts w:ascii="Arial" w:hAnsi="Arial" w:cs="Arial"/>
          <w:color w:val="000000"/>
        </w:rPr>
        <w:t>в</w:t>
      </w:r>
      <w:r w:rsidRPr="00707195">
        <w:rPr>
          <w:rFonts w:ascii="Arial" w:hAnsi="Arial" w:cs="Arial"/>
          <w:color w:val="000000"/>
          <w:spacing w:val="-3"/>
        </w:rPr>
        <w:t>л</w:t>
      </w:r>
      <w:r w:rsidRPr="00707195">
        <w:rPr>
          <w:rFonts w:ascii="Arial" w:hAnsi="Arial" w:cs="Arial"/>
          <w:color w:val="000000"/>
        </w:rPr>
        <w:t>асти</w:t>
      </w:r>
      <w:r w:rsidRPr="00707195">
        <w:rPr>
          <w:rFonts w:ascii="Arial" w:hAnsi="Arial" w:cs="Arial"/>
          <w:color w:val="000000"/>
          <w:spacing w:val="139"/>
        </w:rPr>
        <w:t xml:space="preserve"> </w:t>
      </w:r>
      <w:r w:rsidRPr="00707195">
        <w:rPr>
          <w:rFonts w:ascii="Arial" w:hAnsi="Arial" w:cs="Arial"/>
          <w:color w:val="000000"/>
        </w:rPr>
        <w:t>(их</w:t>
      </w:r>
      <w:r w:rsidRPr="00707195">
        <w:rPr>
          <w:rFonts w:ascii="Arial" w:hAnsi="Arial" w:cs="Arial"/>
          <w:color w:val="000000"/>
          <w:spacing w:val="139"/>
        </w:rPr>
        <w:t xml:space="preserve"> </w:t>
      </w:r>
      <w:r w:rsidRPr="00707195">
        <w:rPr>
          <w:rFonts w:ascii="Arial" w:hAnsi="Arial" w:cs="Arial"/>
          <w:color w:val="000000"/>
        </w:rPr>
        <w:t>ст</w:t>
      </w:r>
      <w:r w:rsidRPr="00707195">
        <w:rPr>
          <w:rFonts w:ascii="Arial" w:hAnsi="Arial" w:cs="Arial"/>
          <w:color w:val="000000"/>
          <w:spacing w:val="1"/>
        </w:rPr>
        <w:t>р</w:t>
      </w:r>
      <w:r w:rsidRPr="00707195">
        <w:rPr>
          <w:rFonts w:ascii="Arial" w:hAnsi="Arial" w:cs="Arial"/>
          <w:color w:val="000000"/>
          <w:spacing w:val="-2"/>
        </w:rPr>
        <w:t>у</w:t>
      </w:r>
      <w:r w:rsidRPr="00707195">
        <w:rPr>
          <w:rFonts w:ascii="Arial" w:hAnsi="Arial" w:cs="Arial"/>
          <w:color w:val="000000"/>
        </w:rPr>
        <w:t>кт</w:t>
      </w:r>
      <w:r w:rsidRPr="00707195">
        <w:rPr>
          <w:rFonts w:ascii="Arial" w:hAnsi="Arial" w:cs="Arial"/>
          <w:color w:val="000000"/>
          <w:spacing w:val="-2"/>
        </w:rPr>
        <w:t>у</w:t>
      </w:r>
      <w:r w:rsidRPr="00707195">
        <w:rPr>
          <w:rFonts w:ascii="Arial" w:hAnsi="Arial" w:cs="Arial"/>
          <w:color w:val="000000"/>
        </w:rPr>
        <w:t>рн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40"/>
        </w:rPr>
        <w:t xml:space="preserve"> </w:t>
      </w:r>
      <w:r w:rsidRPr="00707195">
        <w:rPr>
          <w:rFonts w:ascii="Arial" w:hAnsi="Arial" w:cs="Arial"/>
          <w:color w:val="000000"/>
        </w:rPr>
        <w:t>подра</w:t>
      </w:r>
      <w:r w:rsidRPr="00707195">
        <w:rPr>
          <w:rFonts w:ascii="Arial" w:hAnsi="Arial" w:cs="Arial"/>
          <w:color w:val="000000"/>
          <w:spacing w:val="-2"/>
        </w:rPr>
        <w:t>з</w:t>
      </w:r>
      <w:r w:rsidRPr="00707195">
        <w:rPr>
          <w:rFonts w:ascii="Arial" w:hAnsi="Arial" w:cs="Arial"/>
          <w:color w:val="000000"/>
        </w:rPr>
        <w:t>деле</w:t>
      </w:r>
      <w:r w:rsidRPr="00707195">
        <w:rPr>
          <w:rFonts w:ascii="Arial" w:hAnsi="Arial" w:cs="Arial"/>
          <w:color w:val="000000"/>
          <w:spacing w:val="-2"/>
        </w:rPr>
        <w:t>н</w:t>
      </w:r>
      <w:r w:rsidRPr="00707195">
        <w:rPr>
          <w:rFonts w:ascii="Arial" w:hAnsi="Arial" w:cs="Arial"/>
          <w:color w:val="000000"/>
        </w:rPr>
        <w:t>ий)</w:t>
      </w:r>
      <w:r w:rsidRPr="00707195">
        <w:rPr>
          <w:rFonts w:ascii="Arial" w:hAnsi="Arial" w:cs="Arial"/>
          <w:color w:val="000000"/>
          <w:spacing w:val="139"/>
        </w:rPr>
        <w:t xml:space="preserve"> </w:t>
      </w:r>
      <w:r w:rsidRPr="00707195">
        <w:rPr>
          <w:rFonts w:ascii="Arial" w:hAnsi="Arial" w:cs="Arial"/>
          <w:color w:val="000000"/>
        </w:rPr>
        <w:t>и</w:t>
      </w:r>
      <w:r w:rsidRPr="00707195">
        <w:rPr>
          <w:rFonts w:ascii="Arial" w:hAnsi="Arial" w:cs="Arial"/>
          <w:color w:val="000000"/>
          <w:spacing w:val="139"/>
        </w:rPr>
        <w:t xml:space="preserve"> </w:t>
      </w:r>
      <w:r w:rsidRPr="00707195">
        <w:rPr>
          <w:rFonts w:ascii="Arial" w:hAnsi="Arial" w:cs="Arial"/>
          <w:color w:val="000000"/>
        </w:rPr>
        <w:t>террит</w:t>
      </w:r>
      <w:r w:rsidRPr="00707195">
        <w:rPr>
          <w:rFonts w:ascii="Arial" w:hAnsi="Arial" w:cs="Arial"/>
          <w:color w:val="000000"/>
          <w:spacing w:val="-1"/>
        </w:rPr>
        <w:t>о</w:t>
      </w:r>
      <w:r w:rsidRPr="00707195">
        <w:rPr>
          <w:rFonts w:ascii="Arial" w:hAnsi="Arial" w:cs="Arial"/>
          <w:color w:val="000000"/>
        </w:rPr>
        <w:t>риал</w:t>
      </w:r>
      <w:r w:rsidRPr="00707195">
        <w:rPr>
          <w:rFonts w:ascii="Arial" w:hAnsi="Arial" w:cs="Arial"/>
          <w:color w:val="000000"/>
          <w:spacing w:val="-1"/>
        </w:rPr>
        <w:t>ь</w:t>
      </w:r>
      <w:r w:rsidRPr="00707195">
        <w:rPr>
          <w:rFonts w:ascii="Arial" w:hAnsi="Arial" w:cs="Arial"/>
          <w:color w:val="000000"/>
        </w:rPr>
        <w:t>ных о</w:t>
      </w:r>
      <w:r w:rsidRPr="00707195">
        <w:rPr>
          <w:rFonts w:ascii="Arial" w:hAnsi="Arial" w:cs="Arial"/>
          <w:color w:val="000000"/>
          <w:spacing w:val="1"/>
        </w:rPr>
        <w:t>р</w:t>
      </w:r>
      <w:r w:rsidRPr="00707195">
        <w:rPr>
          <w:rFonts w:ascii="Arial" w:hAnsi="Arial" w:cs="Arial"/>
          <w:color w:val="000000"/>
        </w:rPr>
        <w:t>га</w:t>
      </w:r>
      <w:r w:rsidRPr="00707195">
        <w:rPr>
          <w:rFonts w:ascii="Arial" w:hAnsi="Arial" w:cs="Arial"/>
          <w:color w:val="000000"/>
          <w:spacing w:val="-1"/>
        </w:rPr>
        <w:t>н</w:t>
      </w:r>
      <w:r w:rsidRPr="00707195">
        <w:rPr>
          <w:rFonts w:ascii="Arial" w:hAnsi="Arial" w:cs="Arial"/>
          <w:color w:val="000000"/>
        </w:rPr>
        <w:t>ов</w:t>
      </w:r>
      <w:r w:rsidRPr="00707195">
        <w:rPr>
          <w:rFonts w:ascii="Arial" w:hAnsi="Arial" w:cs="Arial"/>
          <w:color w:val="000000"/>
          <w:spacing w:val="47"/>
        </w:rPr>
        <w:t xml:space="preserve"> </w:t>
      </w:r>
      <w:r w:rsidRPr="00707195">
        <w:rPr>
          <w:rFonts w:ascii="Arial" w:hAnsi="Arial" w:cs="Arial"/>
          <w:color w:val="000000"/>
        </w:rPr>
        <w:t>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д</w:t>
      </w:r>
      <w:r w:rsidRPr="00707195">
        <w:rPr>
          <w:rFonts w:ascii="Arial" w:hAnsi="Arial" w:cs="Arial"/>
          <w:color w:val="000000"/>
          <w:spacing w:val="-1"/>
        </w:rPr>
        <w:t>а</w:t>
      </w:r>
      <w:r w:rsidRPr="00707195">
        <w:rPr>
          <w:rFonts w:ascii="Arial" w:hAnsi="Arial" w:cs="Arial"/>
          <w:color w:val="000000"/>
        </w:rPr>
        <w:t>рст</w:t>
      </w:r>
      <w:r w:rsidRPr="00707195">
        <w:rPr>
          <w:rFonts w:ascii="Arial" w:hAnsi="Arial" w:cs="Arial"/>
          <w:color w:val="000000"/>
          <w:spacing w:val="-2"/>
        </w:rPr>
        <w:t>в</w:t>
      </w:r>
      <w:r w:rsidRPr="00707195">
        <w:rPr>
          <w:rFonts w:ascii="Arial" w:hAnsi="Arial" w:cs="Arial"/>
          <w:color w:val="000000"/>
        </w:rPr>
        <w:t>енных</w:t>
      </w:r>
      <w:r w:rsidRPr="00707195">
        <w:rPr>
          <w:rFonts w:ascii="Arial" w:hAnsi="Arial" w:cs="Arial"/>
          <w:color w:val="000000"/>
          <w:spacing w:val="48"/>
        </w:rPr>
        <w:t xml:space="preserve"> </w:t>
      </w:r>
      <w:r w:rsidRPr="00707195">
        <w:rPr>
          <w:rFonts w:ascii="Arial" w:hAnsi="Arial" w:cs="Arial"/>
          <w:color w:val="000000"/>
        </w:rPr>
        <w:t>внебюджет</w:t>
      </w:r>
      <w:r w:rsidRPr="00707195">
        <w:rPr>
          <w:rFonts w:ascii="Arial" w:hAnsi="Arial" w:cs="Arial"/>
          <w:color w:val="000000"/>
          <w:spacing w:val="-1"/>
        </w:rPr>
        <w:t>н</w:t>
      </w:r>
      <w:r w:rsidRPr="00707195">
        <w:rPr>
          <w:rFonts w:ascii="Arial" w:hAnsi="Arial" w:cs="Arial"/>
          <w:color w:val="000000"/>
        </w:rPr>
        <w:t>ых</w:t>
      </w:r>
      <w:r w:rsidRPr="00707195">
        <w:rPr>
          <w:rFonts w:ascii="Arial" w:hAnsi="Arial" w:cs="Arial"/>
          <w:color w:val="000000"/>
          <w:spacing w:val="48"/>
        </w:rPr>
        <w:t xml:space="preserve"> </w:t>
      </w:r>
      <w:r w:rsidRPr="00707195">
        <w:rPr>
          <w:rFonts w:ascii="Arial" w:hAnsi="Arial" w:cs="Arial"/>
          <w:color w:val="000000"/>
        </w:rPr>
        <w:t>фондов</w:t>
      </w:r>
      <w:r w:rsidRPr="00707195">
        <w:rPr>
          <w:rFonts w:ascii="Arial" w:hAnsi="Arial" w:cs="Arial"/>
          <w:color w:val="000000"/>
          <w:spacing w:val="47"/>
        </w:rPr>
        <w:t xml:space="preserve"> </w:t>
      </w:r>
      <w:r w:rsidRPr="00707195">
        <w:rPr>
          <w:rFonts w:ascii="Arial" w:hAnsi="Arial" w:cs="Arial"/>
          <w:color w:val="000000"/>
        </w:rPr>
        <w:t>(их</w:t>
      </w:r>
      <w:r w:rsidRPr="00707195">
        <w:rPr>
          <w:rFonts w:ascii="Arial" w:hAnsi="Arial" w:cs="Arial"/>
          <w:color w:val="000000"/>
          <w:spacing w:val="48"/>
        </w:rPr>
        <w:t xml:space="preserve"> </w:t>
      </w:r>
      <w:r w:rsidRPr="00707195">
        <w:rPr>
          <w:rFonts w:ascii="Arial" w:hAnsi="Arial" w:cs="Arial"/>
          <w:color w:val="000000"/>
          <w:spacing w:val="1"/>
        </w:rPr>
        <w:t>р</w:t>
      </w:r>
      <w:r w:rsidRPr="00707195">
        <w:rPr>
          <w:rFonts w:ascii="Arial" w:hAnsi="Arial" w:cs="Arial"/>
          <w:color w:val="000000"/>
        </w:rPr>
        <w:t>е</w:t>
      </w:r>
      <w:r w:rsidRPr="00707195">
        <w:rPr>
          <w:rFonts w:ascii="Arial" w:hAnsi="Arial" w:cs="Arial"/>
          <w:color w:val="000000"/>
          <w:spacing w:val="-1"/>
        </w:rPr>
        <w:t>г</w:t>
      </w:r>
      <w:r w:rsidRPr="00707195">
        <w:rPr>
          <w:rFonts w:ascii="Arial" w:hAnsi="Arial" w:cs="Arial"/>
          <w:color w:val="000000"/>
        </w:rPr>
        <w:t>ионал</w:t>
      </w:r>
      <w:r w:rsidRPr="00707195">
        <w:rPr>
          <w:rFonts w:ascii="Arial" w:hAnsi="Arial" w:cs="Arial"/>
          <w:color w:val="000000"/>
          <w:spacing w:val="-1"/>
        </w:rPr>
        <w:t>ьн</w:t>
      </w:r>
      <w:r w:rsidRPr="00707195">
        <w:rPr>
          <w:rFonts w:ascii="Arial" w:hAnsi="Arial" w:cs="Arial"/>
          <w:color w:val="000000"/>
        </w:rPr>
        <w:t>ых</w:t>
      </w:r>
      <w:r w:rsidRPr="00707195">
        <w:rPr>
          <w:rFonts w:ascii="Arial" w:hAnsi="Arial" w:cs="Arial"/>
          <w:color w:val="000000"/>
          <w:spacing w:val="46"/>
        </w:rPr>
        <w:t xml:space="preserve"> </w:t>
      </w:r>
      <w:r w:rsidRPr="00707195">
        <w:rPr>
          <w:rFonts w:ascii="Arial" w:hAnsi="Arial" w:cs="Arial"/>
          <w:color w:val="000000"/>
          <w:spacing w:val="1"/>
        </w:rPr>
        <w:t>о</w:t>
      </w:r>
      <w:r w:rsidRPr="00707195">
        <w:rPr>
          <w:rFonts w:ascii="Arial" w:hAnsi="Arial" w:cs="Arial"/>
          <w:color w:val="000000"/>
        </w:rPr>
        <w:t>тделе</w:t>
      </w:r>
      <w:r w:rsidRPr="00707195">
        <w:rPr>
          <w:rFonts w:ascii="Arial" w:hAnsi="Arial" w:cs="Arial"/>
          <w:color w:val="000000"/>
          <w:spacing w:val="-2"/>
        </w:rPr>
        <w:t>н</w:t>
      </w:r>
      <w:r w:rsidRPr="00707195">
        <w:rPr>
          <w:rFonts w:ascii="Arial" w:hAnsi="Arial" w:cs="Arial"/>
          <w:color w:val="000000"/>
        </w:rPr>
        <w:t>ий)</w:t>
      </w:r>
      <w:r w:rsidRPr="00707195">
        <w:rPr>
          <w:rFonts w:ascii="Arial" w:hAnsi="Arial" w:cs="Arial"/>
          <w:color w:val="000000"/>
          <w:spacing w:val="46"/>
        </w:rPr>
        <w:t xml:space="preserve"> </w:t>
      </w:r>
      <w:r w:rsidRPr="00707195">
        <w:rPr>
          <w:rFonts w:ascii="Arial" w:hAnsi="Arial" w:cs="Arial"/>
          <w:color w:val="000000"/>
        </w:rPr>
        <w:t xml:space="preserve">с </w:t>
      </w:r>
      <w:r w:rsidRPr="00707195">
        <w:rPr>
          <w:rFonts w:ascii="Arial" w:hAnsi="Arial" w:cs="Arial"/>
          <w:color w:val="000000"/>
          <w:spacing w:val="-2"/>
        </w:rPr>
        <w:t>у</w:t>
      </w:r>
      <w:r w:rsidRPr="00707195">
        <w:rPr>
          <w:rFonts w:ascii="Arial" w:hAnsi="Arial" w:cs="Arial"/>
          <w:color w:val="000000"/>
        </w:rPr>
        <w:t>четом кач</w:t>
      </w:r>
      <w:r w:rsidRPr="00707195">
        <w:rPr>
          <w:rFonts w:ascii="Arial" w:hAnsi="Arial" w:cs="Arial"/>
          <w:color w:val="000000"/>
          <w:spacing w:val="1"/>
        </w:rPr>
        <w:t>е</w:t>
      </w:r>
      <w:r w:rsidRPr="00707195">
        <w:rPr>
          <w:rFonts w:ascii="Arial" w:hAnsi="Arial" w:cs="Arial"/>
          <w:color w:val="000000"/>
        </w:rPr>
        <w:t>ства предостав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 гос</w:t>
      </w:r>
      <w:r w:rsidRPr="00707195">
        <w:rPr>
          <w:rFonts w:ascii="Arial" w:hAnsi="Arial" w:cs="Arial"/>
          <w:color w:val="000000"/>
          <w:spacing w:val="-2"/>
        </w:rPr>
        <w:t>у</w:t>
      </w:r>
      <w:r w:rsidRPr="00707195">
        <w:rPr>
          <w:rFonts w:ascii="Arial" w:hAnsi="Arial" w:cs="Arial"/>
          <w:color w:val="000000"/>
        </w:rPr>
        <w:t>дарств</w:t>
      </w:r>
      <w:r w:rsidRPr="00707195">
        <w:rPr>
          <w:rFonts w:ascii="Arial" w:hAnsi="Arial" w:cs="Arial"/>
          <w:color w:val="000000"/>
          <w:spacing w:val="-2"/>
        </w:rPr>
        <w:t>е</w:t>
      </w:r>
      <w:r w:rsidRPr="00707195">
        <w:rPr>
          <w:rFonts w:ascii="Arial" w:hAnsi="Arial" w:cs="Arial"/>
          <w:color w:val="000000"/>
        </w:rPr>
        <w:t>нн</w:t>
      </w:r>
      <w:r w:rsidRPr="00707195">
        <w:rPr>
          <w:rFonts w:ascii="Arial" w:hAnsi="Arial" w:cs="Arial"/>
          <w:color w:val="000000"/>
          <w:spacing w:val="-1"/>
        </w:rPr>
        <w:t>ы</w:t>
      </w:r>
      <w:r w:rsidRPr="00707195">
        <w:rPr>
          <w:rFonts w:ascii="Arial" w:hAnsi="Arial" w:cs="Arial"/>
          <w:color w:val="000000"/>
        </w:rPr>
        <w:t xml:space="preserve">х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 xml:space="preserve">г, </w:t>
      </w:r>
      <w:r w:rsidRPr="00707195">
        <w:rPr>
          <w:rFonts w:ascii="Arial" w:hAnsi="Arial" w:cs="Arial"/>
          <w:color w:val="000000"/>
          <w:spacing w:val="3"/>
        </w:rPr>
        <w:t>р</w:t>
      </w:r>
      <w:r w:rsidRPr="00707195">
        <w:rPr>
          <w:rFonts w:ascii="Arial" w:hAnsi="Arial" w:cs="Arial"/>
          <w:color w:val="000000"/>
          <w:spacing w:val="-1"/>
        </w:rPr>
        <w:t>у</w:t>
      </w:r>
      <w:r w:rsidRPr="00707195">
        <w:rPr>
          <w:rFonts w:ascii="Arial" w:hAnsi="Arial" w:cs="Arial"/>
          <w:color w:val="000000"/>
        </w:rPr>
        <w:t>ководител</w:t>
      </w:r>
      <w:r w:rsidRPr="00707195">
        <w:rPr>
          <w:rFonts w:ascii="Arial" w:hAnsi="Arial" w:cs="Arial"/>
          <w:color w:val="000000"/>
          <w:spacing w:val="-1"/>
        </w:rPr>
        <w:t>е</w:t>
      </w:r>
      <w:r w:rsidRPr="00707195">
        <w:rPr>
          <w:rFonts w:ascii="Arial" w:hAnsi="Arial" w:cs="Arial"/>
          <w:color w:val="000000"/>
        </w:rPr>
        <w:t>й многоф</w:t>
      </w:r>
      <w:r w:rsidRPr="00707195">
        <w:rPr>
          <w:rFonts w:ascii="Arial" w:hAnsi="Arial" w:cs="Arial"/>
          <w:color w:val="000000"/>
          <w:spacing w:val="-1"/>
        </w:rPr>
        <w:t>у</w:t>
      </w:r>
      <w:r w:rsidRPr="00707195">
        <w:rPr>
          <w:rFonts w:ascii="Arial" w:hAnsi="Arial" w:cs="Arial"/>
          <w:color w:val="000000"/>
        </w:rPr>
        <w:t>нкцио</w:t>
      </w:r>
      <w:r w:rsidRPr="00707195">
        <w:rPr>
          <w:rFonts w:ascii="Arial" w:hAnsi="Arial" w:cs="Arial"/>
          <w:color w:val="000000"/>
          <w:spacing w:val="1"/>
        </w:rPr>
        <w:t>нал</w:t>
      </w:r>
      <w:r w:rsidRPr="00707195">
        <w:rPr>
          <w:rFonts w:ascii="Arial" w:hAnsi="Arial" w:cs="Arial"/>
          <w:color w:val="000000"/>
        </w:rPr>
        <w:t>ьн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3"/>
        </w:rPr>
        <w:t xml:space="preserve"> </w:t>
      </w:r>
      <w:r w:rsidRPr="00707195">
        <w:rPr>
          <w:rFonts w:ascii="Arial" w:hAnsi="Arial" w:cs="Arial"/>
          <w:color w:val="000000"/>
        </w:rPr>
        <w:t>центров</w:t>
      </w:r>
      <w:r w:rsidRPr="00707195">
        <w:rPr>
          <w:rFonts w:ascii="Arial" w:hAnsi="Arial" w:cs="Arial"/>
          <w:color w:val="000000"/>
          <w:spacing w:val="-14"/>
        </w:rPr>
        <w:t xml:space="preserve">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до</w:t>
      </w:r>
      <w:r w:rsidRPr="00707195">
        <w:rPr>
          <w:rFonts w:ascii="Arial" w:hAnsi="Arial" w:cs="Arial"/>
          <w:color w:val="000000"/>
          <w:spacing w:val="-1"/>
        </w:rPr>
        <w:t>с</w:t>
      </w:r>
      <w:r w:rsidRPr="00707195">
        <w:rPr>
          <w:rFonts w:ascii="Arial" w:hAnsi="Arial" w:cs="Arial"/>
          <w:color w:val="000000"/>
        </w:rPr>
        <w:t>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4"/>
        </w:rPr>
        <w:t xml:space="preserve"> </w:t>
      </w:r>
      <w:r w:rsidRPr="00707195">
        <w:rPr>
          <w:rFonts w:ascii="Arial" w:hAnsi="Arial" w:cs="Arial"/>
          <w:color w:val="000000"/>
        </w:rPr>
        <w:t>гос</w:t>
      </w:r>
      <w:r w:rsidRPr="00707195">
        <w:rPr>
          <w:rFonts w:ascii="Arial" w:hAnsi="Arial" w:cs="Arial"/>
          <w:color w:val="000000"/>
          <w:spacing w:val="-3"/>
        </w:rPr>
        <w:t>у</w:t>
      </w:r>
      <w:r w:rsidRPr="00707195">
        <w:rPr>
          <w:rFonts w:ascii="Arial" w:hAnsi="Arial" w:cs="Arial"/>
          <w:color w:val="000000"/>
        </w:rPr>
        <w:t>дарственных</w:t>
      </w:r>
      <w:r w:rsidRPr="00707195">
        <w:rPr>
          <w:rFonts w:ascii="Arial" w:hAnsi="Arial" w:cs="Arial"/>
          <w:color w:val="000000"/>
          <w:spacing w:val="-13"/>
        </w:rPr>
        <w:t xml:space="preserve"> </w:t>
      </w:r>
      <w:r w:rsidRPr="00707195">
        <w:rPr>
          <w:rFonts w:ascii="Arial" w:hAnsi="Arial" w:cs="Arial"/>
          <w:color w:val="000000"/>
        </w:rPr>
        <w:t>и</w:t>
      </w:r>
      <w:r w:rsidRPr="00707195">
        <w:rPr>
          <w:rFonts w:ascii="Arial" w:hAnsi="Arial" w:cs="Arial"/>
          <w:color w:val="000000"/>
          <w:spacing w:val="-13"/>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w:t>
      </w:r>
      <w:r w:rsidRPr="00707195">
        <w:rPr>
          <w:rFonts w:ascii="Arial" w:hAnsi="Arial" w:cs="Arial"/>
          <w:color w:val="000000"/>
          <w:spacing w:val="-2"/>
        </w:rPr>
        <w:t>л</w:t>
      </w:r>
      <w:r w:rsidRPr="00707195">
        <w:rPr>
          <w:rFonts w:ascii="Arial" w:hAnsi="Arial" w:cs="Arial"/>
          <w:color w:val="000000"/>
        </w:rPr>
        <w:t>ьн</w:t>
      </w:r>
      <w:r w:rsidRPr="00707195">
        <w:rPr>
          <w:rFonts w:ascii="Arial" w:hAnsi="Arial" w:cs="Arial"/>
          <w:color w:val="000000"/>
          <w:spacing w:val="-3"/>
        </w:rPr>
        <w:t>ы</w:t>
      </w:r>
      <w:r w:rsidRPr="00707195">
        <w:rPr>
          <w:rFonts w:ascii="Arial" w:hAnsi="Arial" w:cs="Arial"/>
          <w:color w:val="000000"/>
        </w:rPr>
        <w:t xml:space="preserve">х </w:t>
      </w:r>
      <w:r w:rsidRPr="00707195">
        <w:rPr>
          <w:rFonts w:ascii="Arial" w:hAnsi="Arial" w:cs="Arial"/>
          <w:color w:val="000000"/>
          <w:spacing w:val="-3"/>
        </w:rPr>
        <w:t>у</w:t>
      </w:r>
      <w:r w:rsidRPr="00707195">
        <w:rPr>
          <w:rFonts w:ascii="Arial" w:hAnsi="Arial" w:cs="Arial"/>
          <w:color w:val="000000"/>
        </w:rPr>
        <w:t xml:space="preserve">слуг с </w:t>
      </w:r>
      <w:r w:rsidRPr="00707195">
        <w:rPr>
          <w:rFonts w:ascii="Arial" w:hAnsi="Arial" w:cs="Arial"/>
          <w:color w:val="000000"/>
          <w:spacing w:val="-3"/>
        </w:rPr>
        <w:t>у</w:t>
      </w:r>
      <w:r w:rsidRPr="00707195">
        <w:rPr>
          <w:rFonts w:ascii="Arial" w:hAnsi="Arial" w:cs="Arial"/>
          <w:color w:val="000000"/>
        </w:rPr>
        <w:t>чето</w:t>
      </w:r>
      <w:r w:rsidRPr="00707195">
        <w:rPr>
          <w:rFonts w:ascii="Arial" w:hAnsi="Arial" w:cs="Arial"/>
          <w:color w:val="000000"/>
          <w:spacing w:val="1"/>
        </w:rPr>
        <w:t>м</w:t>
      </w:r>
      <w:r w:rsidRPr="00707195">
        <w:rPr>
          <w:rFonts w:ascii="Arial" w:hAnsi="Arial" w:cs="Arial"/>
          <w:color w:val="000000"/>
        </w:rPr>
        <w:t xml:space="preserve"> кач</w:t>
      </w:r>
      <w:r w:rsidRPr="00707195">
        <w:rPr>
          <w:rFonts w:ascii="Arial" w:hAnsi="Arial" w:cs="Arial"/>
          <w:color w:val="000000"/>
          <w:spacing w:val="-1"/>
        </w:rPr>
        <w:t>е</w:t>
      </w:r>
      <w:r w:rsidRPr="00707195">
        <w:rPr>
          <w:rFonts w:ascii="Arial" w:hAnsi="Arial" w:cs="Arial"/>
          <w:color w:val="000000"/>
        </w:rPr>
        <w:t>ства о</w:t>
      </w:r>
      <w:r w:rsidRPr="00707195">
        <w:rPr>
          <w:rFonts w:ascii="Arial" w:hAnsi="Arial" w:cs="Arial"/>
          <w:color w:val="000000"/>
          <w:spacing w:val="1"/>
        </w:rPr>
        <w:t>р</w:t>
      </w:r>
      <w:r w:rsidRPr="00707195">
        <w:rPr>
          <w:rFonts w:ascii="Arial" w:hAnsi="Arial" w:cs="Arial"/>
          <w:color w:val="000000"/>
        </w:rPr>
        <w:t>га</w:t>
      </w:r>
      <w:r w:rsidRPr="00707195">
        <w:rPr>
          <w:rFonts w:ascii="Arial" w:hAnsi="Arial" w:cs="Arial"/>
          <w:color w:val="000000"/>
          <w:spacing w:val="-1"/>
        </w:rPr>
        <w:t>н</w:t>
      </w:r>
      <w:r w:rsidRPr="00707195">
        <w:rPr>
          <w:rFonts w:ascii="Arial" w:hAnsi="Arial" w:cs="Arial"/>
          <w:color w:val="000000"/>
        </w:rPr>
        <w:t>иза</w:t>
      </w:r>
      <w:r w:rsidRPr="00707195">
        <w:rPr>
          <w:rFonts w:ascii="Arial" w:hAnsi="Arial" w:cs="Arial"/>
          <w:color w:val="000000"/>
          <w:spacing w:val="-1"/>
        </w:rPr>
        <w:t>ц</w:t>
      </w:r>
      <w:r w:rsidRPr="00707195">
        <w:rPr>
          <w:rFonts w:ascii="Arial" w:hAnsi="Arial" w:cs="Arial"/>
          <w:color w:val="000000"/>
        </w:rPr>
        <w:t xml:space="preserve">ии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доста</w:t>
      </w:r>
      <w:r w:rsidRPr="00707195">
        <w:rPr>
          <w:rFonts w:ascii="Arial" w:hAnsi="Arial" w:cs="Arial"/>
          <w:color w:val="000000"/>
          <w:spacing w:val="-3"/>
        </w:rPr>
        <w:t>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 xml:space="preserve">я </w:t>
      </w:r>
      <w:r w:rsidRPr="00707195">
        <w:rPr>
          <w:rFonts w:ascii="Arial" w:hAnsi="Arial" w:cs="Arial"/>
          <w:color w:val="000000"/>
          <w:spacing w:val="-2"/>
        </w:rPr>
        <w:t>г</w:t>
      </w:r>
      <w:r w:rsidRPr="00707195">
        <w:rPr>
          <w:rFonts w:ascii="Arial" w:hAnsi="Arial" w:cs="Arial"/>
          <w:color w:val="000000"/>
        </w:rPr>
        <w:t>ос</w:t>
      </w:r>
      <w:r w:rsidRPr="00707195">
        <w:rPr>
          <w:rFonts w:ascii="Arial" w:hAnsi="Arial" w:cs="Arial"/>
          <w:color w:val="000000"/>
          <w:spacing w:val="-3"/>
        </w:rPr>
        <w:t>у</w:t>
      </w:r>
      <w:r w:rsidRPr="00707195">
        <w:rPr>
          <w:rFonts w:ascii="Arial" w:hAnsi="Arial" w:cs="Arial"/>
          <w:color w:val="000000"/>
        </w:rPr>
        <w:t>да</w:t>
      </w:r>
      <w:r w:rsidRPr="00707195">
        <w:rPr>
          <w:rFonts w:ascii="Arial" w:hAnsi="Arial" w:cs="Arial"/>
          <w:color w:val="000000"/>
          <w:spacing w:val="1"/>
        </w:rPr>
        <w:t>р</w:t>
      </w:r>
      <w:r w:rsidRPr="00707195">
        <w:rPr>
          <w:rFonts w:ascii="Arial" w:hAnsi="Arial" w:cs="Arial"/>
          <w:color w:val="000000"/>
        </w:rPr>
        <w:t>ств</w:t>
      </w:r>
      <w:r w:rsidRPr="00707195">
        <w:rPr>
          <w:rFonts w:ascii="Arial" w:hAnsi="Arial" w:cs="Arial"/>
          <w:color w:val="000000"/>
          <w:spacing w:val="-2"/>
        </w:rPr>
        <w:t>е</w:t>
      </w:r>
      <w:r w:rsidRPr="00707195">
        <w:rPr>
          <w:rFonts w:ascii="Arial" w:hAnsi="Arial" w:cs="Arial"/>
          <w:color w:val="000000"/>
        </w:rPr>
        <w:t>нн</w:t>
      </w:r>
      <w:r w:rsidRPr="00707195">
        <w:rPr>
          <w:rFonts w:ascii="Arial" w:hAnsi="Arial" w:cs="Arial"/>
          <w:color w:val="000000"/>
          <w:spacing w:val="-1"/>
        </w:rPr>
        <w:t>ы</w:t>
      </w:r>
      <w:r w:rsidRPr="00707195">
        <w:rPr>
          <w:rFonts w:ascii="Arial" w:hAnsi="Arial" w:cs="Arial"/>
          <w:color w:val="000000"/>
        </w:rPr>
        <w:t>х и</w:t>
      </w:r>
      <w:r w:rsidRPr="00707195">
        <w:rPr>
          <w:rFonts w:ascii="Arial" w:hAnsi="Arial" w:cs="Arial"/>
          <w:color w:val="000000"/>
          <w:spacing w:val="21"/>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ниципальных</w:t>
      </w:r>
      <w:r w:rsidRPr="00707195">
        <w:rPr>
          <w:rFonts w:ascii="Arial" w:hAnsi="Arial" w:cs="Arial"/>
          <w:color w:val="000000"/>
          <w:spacing w:val="22"/>
        </w:rPr>
        <w:t xml:space="preserve"> </w:t>
      </w:r>
      <w:r w:rsidRPr="00707195">
        <w:rPr>
          <w:rFonts w:ascii="Arial" w:hAnsi="Arial" w:cs="Arial"/>
          <w:color w:val="000000"/>
        </w:rPr>
        <w:t>усл</w:t>
      </w:r>
      <w:r w:rsidRPr="00707195">
        <w:rPr>
          <w:rFonts w:ascii="Arial" w:hAnsi="Arial" w:cs="Arial"/>
          <w:color w:val="000000"/>
          <w:spacing w:val="-4"/>
        </w:rPr>
        <w:t>у</w:t>
      </w:r>
      <w:r w:rsidRPr="00707195">
        <w:rPr>
          <w:rFonts w:ascii="Arial" w:hAnsi="Arial" w:cs="Arial"/>
          <w:color w:val="000000"/>
        </w:rPr>
        <w:t>г,</w:t>
      </w:r>
      <w:r w:rsidRPr="00707195">
        <w:rPr>
          <w:rFonts w:ascii="Arial" w:hAnsi="Arial" w:cs="Arial"/>
          <w:color w:val="000000"/>
          <w:spacing w:val="22"/>
        </w:rPr>
        <w:t xml:space="preserve"> </w:t>
      </w:r>
      <w:r w:rsidRPr="00707195">
        <w:rPr>
          <w:rFonts w:ascii="Arial" w:hAnsi="Arial" w:cs="Arial"/>
          <w:color w:val="000000"/>
        </w:rPr>
        <w:t>а</w:t>
      </w:r>
      <w:r w:rsidRPr="00707195">
        <w:rPr>
          <w:rFonts w:ascii="Arial" w:hAnsi="Arial" w:cs="Arial"/>
          <w:color w:val="000000"/>
          <w:spacing w:val="21"/>
        </w:rPr>
        <w:t xml:space="preserve"> </w:t>
      </w:r>
      <w:r w:rsidRPr="00707195">
        <w:rPr>
          <w:rFonts w:ascii="Arial" w:hAnsi="Arial" w:cs="Arial"/>
          <w:color w:val="000000"/>
        </w:rPr>
        <w:t>также</w:t>
      </w:r>
      <w:r w:rsidRPr="00707195">
        <w:rPr>
          <w:rFonts w:ascii="Arial" w:hAnsi="Arial" w:cs="Arial"/>
          <w:color w:val="000000"/>
          <w:spacing w:val="21"/>
        </w:rPr>
        <w:t xml:space="preserve"> </w:t>
      </w:r>
      <w:r w:rsidRPr="00707195">
        <w:rPr>
          <w:rFonts w:ascii="Arial" w:hAnsi="Arial" w:cs="Arial"/>
          <w:color w:val="000000"/>
        </w:rPr>
        <w:t>о</w:t>
      </w:r>
      <w:r w:rsidRPr="00707195">
        <w:rPr>
          <w:rFonts w:ascii="Arial" w:hAnsi="Arial" w:cs="Arial"/>
          <w:color w:val="000000"/>
          <w:spacing w:val="22"/>
        </w:rPr>
        <w:t xml:space="preserve"> </w:t>
      </w:r>
      <w:r w:rsidRPr="00707195">
        <w:rPr>
          <w:rFonts w:ascii="Arial" w:hAnsi="Arial" w:cs="Arial"/>
          <w:color w:val="000000"/>
          <w:spacing w:val="1"/>
        </w:rPr>
        <w:t>пр</w:t>
      </w:r>
      <w:r w:rsidRPr="00707195">
        <w:rPr>
          <w:rFonts w:ascii="Arial" w:hAnsi="Arial" w:cs="Arial"/>
          <w:color w:val="000000"/>
        </w:rPr>
        <w:t>имен</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22"/>
        </w:rPr>
        <w:t xml:space="preserve"> </w:t>
      </w:r>
      <w:r w:rsidRPr="00707195">
        <w:rPr>
          <w:rFonts w:ascii="Arial" w:hAnsi="Arial" w:cs="Arial"/>
          <w:color w:val="000000"/>
        </w:rPr>
        <w:t>рез</w:t>
      </w:r>
      <w:r w:rsidRPr="00707195">
        <w:rPr>
          <w:rFonts w:ascii="Arial" w:hAnsi="Arial" w:cs="Arial"/>
          <w:color w:val="000000"/>
          <w:spacing w:val="-2"/>
        </w:rPr>
        <w:t>у</w:t>
      </w:r>
      <w:r w:rsidRPr="00707195">
        <w:rPr>
          <w:rFonts w:ascii="Arial" w:hAnsi="Arial" w:cs="Arial"/>
          <w:color w:val="000000"/>
          <w:spacing w:val="-1"/>
        </w:rPr>
        <w:t>л</w:t>
      </w:r>
      <w:r w:rsidRPr="00707195">
        <w:rPr>
          <w:rFonts w:ascii="Arial" w:hAnsi="Arial" w:cs="Arial"/>
          <w:color w:val="000000"/>
        </w:rPr>
        <w:t>ьтатов</w:t>
      </w:r>
      <w:r w:rsidRPr="00707195">
        <w:rPr>
          <w:rFonts w:ascii="Arial" w:hAnsi="Arial" w:cs="Arial"/>
          <w:color w:val="000000"/>
          <w:spacing w:val="23"/>
        </w:rPr>
        <w:t xml:space="preserve"> </w:t>
      </w:r>
      <w:r w:rsidRPr="00707195">
        <w:rPr>
          <w:rFonts w:ascii="Arial" w:hAnsi="Arial" w:cs="Arial"/>
          <w:color w:val="000000"/>
          <w:spacing w:val="-2"/>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ой</w:t>
      </w:r>
      <w:r w:rsidRPr="00707195">
        <w:rPr>
          <w:rFonts w:ascii="Arial" w:hAnsi="Arial" w:cs="Arial"/>
          <w:color w:val="000000"/>
          <w:spacing w:val="22"/>
        </w:rPr>
        <w:t xml:space="preserve"> </w:t>
      </w:r>
      <w:r w:rsidRPr="00707195">
        <w:rPr>
          <w:rFonts w:ascii="Arial" w:hAnsi="Arial" w:cs="Arial"/>
          <w:color w:val="000000"/>
        </w:rPr>
        <w:t>оц</w:t>
      </w:r>
      <w:r w:rsidRPr="00707195">
        <w:rPr>
          <w:rFonts w:ascii="Arial" w:hAnsi="Arial" w:cs="Arial"/>
          <w:color w:val="000000"/>
          <w:spacing w:val="-1"/>
        </w:rPr>
        <w:t>е</w:t>
      </w:r>
      <w:r w:rsidRPr="00707195">
        <w:rPr>
          <w:rFonts w:ascii="Arial" w:hAnsi="Arial" w:cs="Arial"/>
          <w:color w:val="000000"/>
        </w:rPr>
        <w:t>нки</w:t>
      </w:r>
      <w:r w:rsidRPr="00707195">
        <w:rPr>
          <w:rFonts w:ascii="Arial" w:hAnsi="Arial" w:cs="Arial"/>
          <w:color w:val="000000"/>
          <w:spacing w:val="20"/>
        </w:rPr>
        <w:t xml:space="preserve"> </w:t>
      </w:r>
      <w:r w:rsidRPr="00707195">
        <w:rPr>
          <w:rFonts w:ascii="Arial" w:hAnsi="Arial" w:cs="Arial"/>
          <w:color w:val="000000"/>
        </w:rPr>
        <w:t>к</w:t>
      </w:r>
      <w:r w:rsidRPr="00707195">
        <w:rPr>
          <w:rFonts w:ascii="Arial" w:hAnsi="Arial" w:cs="Arial"/>
          <w:color w:val="000000"/>
          <w:spacing w:val="-1"/>
        </w:rPr>
        <w:t>а</w:t>
      </w:r>
      <w:r w:rsidRPr="00707195">
        <w:rPr>
          <w:rFonts w:ascii="Arial" w:hAnsi="Arial" w:cs="Arial"/>
          <w:color w:val="000000"/>
        </w:rPr>
        <w:t>к основ</w:t>
      </w:r>
      <w:r w:rsidRPr="00707195">
        <w:rPr>
          <w:rFonts w:ascii="Arial" w:hAnsi="Arial" w:cs="Arial"/>
          <w:color w:val="000000"/>
          <w:spacing w:val="-2"/>
        </w:rPr>
        <w:t>а</w:t>
      </w:r>
      <w:r w:rsidRPr="00707195">
        <w:rPr>
          <w:rFonts w:ascii="Arial" w:hAnsi="Arial" w:cs="Arial"/>
          <w:color w:val="000000"/>
        </w:rPr>
        <w:t>ния</w:t>
      </w:r>
      <w:r w:rsidRPr="00707195">
        <w:rPr>
          <w:rFonts w:ascii="Arial" w:hAnsi="Arial" w:cs="Arial"/>
          <w:color w:val="000000"/>
          <w:spacing w:val="186"/>
        </w:rPr>
        <w:t xml:space="preserve"> </w:t>
      </w:r>
      <w:r w:rsidRPr="00707195">
        <w:rPr>
          <w:rFonts w:ascii="Arial" w:hAnsi="Arial" w:cs="Arial"/>
          <w:color w:val="000000"/>
          <w:spacing w:val="1"/>
        </w:rPr>
        <w:t>д</w:t>
      </w:r>
      <w:r w:rsidRPr="00707195">
        <w:rPr>
          <w:rFonts w:ascii="Arial" w:hAnsi="Arial" w:cs="Arial"/>
          <w:color w:val="000000"/>
          <w:spacing w:val="-2"/>
        </w:rPr>
        <w:t>л</w:t>
      </w:r>
      <w:r w:rsidRPr="00707195">
        <w:rPr>
          <w:rFonts w:ascii="Arial" w:hAnsi="Arial" w:cs="Arial"/>
          <w:color w:val="000000"/>
        </w:rPr>
        <w:t>я</w:t>
      </w:r>
      <w:r w:rsidRPr="00707195">
        <w:rPr>
          <w:rFonts w:ascii="Arial" w:hAnsi="Arial" w:cs="Arial"/>
          <w:color w:val="000000"/>
          <w:spacing w:val="186"/>
        </w:rPr>
        <w:t xml:space="preserve"> </w:t>
      </w:r>
      <w:r w:rsidRPr="00707195">
        <w:rPr>
          <w:rFonts w:ascii="Arial" w:hAnsi="Arial" w:cs="Arial"/>
          <w:color w:val="000000"/>
        </w:rPr>
        <w:t>приня</w:t>
      </w:r>
      <w:r w:rsidRPr="00707195">
        <w:rPr>
          <w:rFonts w:ascii="Arial" w:hAnsi="Arial" w:cs="Arial"/>
          <w:color w:val="000000"/>
          <w:spacing w:val="-2"/>
        </w:rPr>
        <w:t>т</w:t>
      </w:r>
      <w:r w:rsidRPr="00707195">
        <w:rPr>
          <w:rFonts w:ascii="Arial" w:hAnsi="Arial" w:cs="Arial"/>
          <w:color w:val="000000"/>
        </w:rPr>
        <w:t>ия</w:t>
      </w:r>
      <w:proofErr w:type="gramEnd"/>
      <w:r w:rsidRPr="00707195">
        <w:rPr>
          <w:rFonts w:ascii="Arial" w:hAnsi="Arial" w:cs="Arial"/>
          <w:color w:val="000000"/>
          <w:spacing w:val="184"/>
        </w:rPr>
        <w:t xml:space="preserve"> </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ше</w:t>
      </w:r>
      <w:r w:rsidRPr="00707195">
        <w:rPr>
          <w:rFonts w:ascii="Arial" w:hAnsi="Arial" w:cs="Arial"/>
          <w:color w:val="000000"/>
          <w:spacing w:val="-1"/>
        </w:rPr>
        <w:t>н</w:t>
      </w:r>
      <w:r w:rsidRPr="00707195">
        <w:rPr>
          <w:rFonts w:ascii="Arial" w:hAnsi="Arial" w:cs="Arial"/>
          <w:color w:val="000000"/>
        </w:rPr>
        <w:t>ий</w:t>
      </w:r>
      <w:r w:rsidRPr="00707195">
        <w:rPr>
          <w:rFonts w:ascii="Arial" w:hAnsi="Arial" w:cs="Arial"/>
          <w:color w:val="000000"/>
          <w:spacing w:val="183"/>
        </w:rPr>
        <w:t xml:space="preserve"> </w:t>
      </w:r>
      <w:r w:rsidRPr="00707195">
        <w:rPr>
          <w:rFonts w:ascii="Arial" w:hAnsi="Arial" w:cs="Arial"/>
          <w:color w:val="000000"/>
        </w:rPr>
        <w:t>о</w:t>
      </w:r>
      <w:r w:rsidRPr="00707195">
        <w:rPr>
          <w:rFonts w:ascii="Arial" w:hAnsi="Arial" w:cs="Arial"/>
          <w:color w:val="000000"/>
          <w:spacing w:val="188"/>
        </w:rPr>
        <w:t xml:space="preserve"> </w:t>
      </w:r>
      <w:r w:rsidRPr="00707195">
        <w:rPr>
          <w:rFonts w:ascii="Arial" w:hAnsi="Arial" w:cs="Arial"/>
          <w:color w:val="000000"/>
        </w:rPr>
        <w:t>досрочном</w:t>
      </w:r>
      <w:r w:rsidRPr="00707195">
        <w:rPr>
          <w:rFonts w:ascii="Arial" w:hAnsi="Arial" w:cs="Arial"/>
          <w:color w:val="000000"/>
          <w:spacing w:val="184"/>
        </w:rPr>
        <w:t xml:space="preserve">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к</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щ</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ии</w:t>
      </w:r>
      <w:r w:rsidRPr="00707195">
        <w:rPr>
          <w:rFonts w:ascii="Arial" w:hAnsi="Arial" w:cs="Arial"/>
          <w:color w:val="000000"/>
          <w:spacing w:val="185"/>
        </w:rPr>
        <w:t xml:space="preserve"> </w:t>
      </w:r>
      <w:r w:rsidRPr="00707195">
        <w:rPr>
          <w:rFonts w:ascii="Arial" w:hAnsi="Arial" w:cs="Arial"/>
          <w:color w:val="000000"/>
        </w:rPr>
        <w:t>ис</w:t>
      </w:r>
      <w:r w:rsidRPr="00707195">
        <w:rPr>
          <w:rFonts w:ascii="Arial" w:hAnsi="Arial" w:cs="Arial"/>
          <w:color w:val="000000"/>
          <w:spacing w:val="10"/>
        </w:rPr>
        <w:t>п</w:t>
      </w:r>
      <w:r w:rsidRPr="00707195">
        <w:rPr>
          <w:rFonts w:ascii="Arial" w:hAnsi="Arial" w:cs="Arial"/>
          <w:color w:val="000000"/>
          <w:spacing w:val="1"/>
        </w:rPr>
        <w:t>о</w:t>
      </w:r>
      <w:r w:rsidRPr="00707195">
        <w:rPr>
          <w:rFonts w:ascii="Arial" w:hAnsi="Arial" w:cs="Arial"/>
          <w:color w:val="000000"/>
          <w:spacing w:val="-1"/>
        </w:rPr>
        <w:t>лне</w:t>
      </w:r>
      <w:r w:rsidRPr="00707195">
        <w:rPr>
          <w:rFonts w:ascii="Arial" w:hAnsi="Arial" w:cs="Arial"/>
          <w:color w:val="000000"/>
        </w:rPr>
        <w:t>ния соответств</w:t>
      </w:r>
      <w:r w:rsidRPr="00707195">
        <w:rPr>
          <w:rFonts w:ascii="Arial" w:hAnsi="Arial" w:cs="Arial"/>
          <w:color w:val="000000"/>
          <w:spacing w:val="-3"/>
        </w:rPr>
        <w:t>у</w:t>
      </w:r>
      <w:r w:rsidRPr="00707195">
        <w:rPr>
          <w:rFonts w:ascii="Arial" w:hAnsi="Arial" w:cs="Arial"/>
          <w:color w:val="000000"/>
          <w:spacing w:val="-1"/>
        </w:rPr>
        <w:t>ю</w:t>
      </w:r>
      <w:r w:rsidRPr="00707195">
        <w:rPr>
          <w:rFonts w:ascii="Arial" w:hAnsi="Arial" w:cs="Arial"/>
          <w:color w:val="000000"/>
        </w:rPr>
        <w:t>щими р</w:t>
      </w:r>
      <w:r w:rsidRPr="00707195">
        <w:rPr>
          <w:rFonts w:ascii="Arial" w:hAnsi="Arial" w:cs="Arial"/>
          <w:color w:val="000000"/>
          <w:spacing w:val="-2"/>
        </w:rPr>
        <w:t>у</w:t>
      </w:r>
      <w:r w:rsidRPr="00707195">
        <w:rPr>
          <w:rFonts w:ascii="Arial" w:hAnsi="Arial" w:cs="Arial"/>
          <w:color w:val="000000"/>
        </w:rPr>
        <w:t>ково</w:t>
      </w:r>
      <w:r w:rsidRPr="00707195">
        <w:rPr>
          <w:rFonts w:ascii="Arial" w:hAnsi="Arial" w:cs="Arial"/>
          <w:color w:val="000000"/>
          <w:spacing w:val="1"/>
        </w:rPr>
        <w:t>ди</w:t>
      </w:r>
      <w:r w:rsidRPr="00707195">
        <w:rPr>
          <w:rFonts w:ascii="Arial" w:hAnsi="Arial" w:cs="Arial"/>
          <w:color w:val="000000"/>
        </w:rPr>
        <w:t>тел</w:t>
      </w:r>
      <w:r w:rsidRPr="00707195">
        <w:rPr>
          <w:rFonts w:ascii="Arial" w:hAnsi="Arial" w:cs="Arial"/>
          <w:color w:val="000000"/>
          <w:spacing w:val="-2"/>
        </w:rPr>
        <w:t>я</w:t>
      </w:r>
      <w:r w:rsidRPr="00707195">
        <w:rPr>
          <w:rFonts w:ascii="Arial" w:hAnsi="Arial" w:cs="Arial"/>
          <w:color w:val="000000"/>
        </w:rPr>
        <w:t>ми с</w:t>
      </w:r>
      <w:r w:rsidRPr="00707195">
        <w:rPr>
          <w:rFonts w:ascii="Arial" w:hAnsi="Arial" w:cs="Arial"/>
          <w:color w:val="000000"/>
          <w:spacing w:val="-1"/>
        </w:rPr>
        <w:t>во</w:t>
      </w:r>
      <w:r w:rsidRPr="00707195">
        <w:rPr>
          <w:rFonts w:ascii="Arial" w:hAnsi="Arial" w:cs="Arial"/>
          <w:color w:val="000000"/>
        </w:rPr>
        <w:t>их</w:t>
      </w:r>
      <w:r w:rsidRPr="00707195">
        <w:rPr>
          <w:rFonts w:ascii="Arial" w:hAnsi="Arial" w:cs="Arial"/>
          <w:color w:val="000000"/>
          <w:spacing w:val="-1"/>
        </w:rPr>
        <w:t xml:space="preserve"> </w:t>
      </w:r>
      <w:r w:rsidRPr="00707195">
        <w:rPr>
          <w:rFonts w:ascii="Arial" w:hAnsi="Arial" w:cs="Arial"/>
          <w:color w:val="000000"/>
        </w:rPr>
        <w:t>до</w:t>
      </w:r>
      <w:r w:rsidRPr="00707195">
        <w:rPr>
          <w:rFonts w:ascii="Arial" w:hAnsi="Arial" w:cs="Arial"/>
          <w:color w:val="000000"/>
          <w:spacing w:val="-2"/>
        </w:rPr>
        <w:t>л</w:t>
      </w:r>
      <w:r w:rsidRPr="00707195">
        <w:rPr>
          <w:rFonts w:ascii="Arial" w:hAnsi="Arial" w:cs="Arial"/>
          <w:color w:val="000000"/>
        </w:rPr>
        <w:t>жнос</w:t>
      </w:r>
      <w:r w:rsidRPr="00707195">
        <w:rPr>
          <w:rFonts w:ascii="Arial" w:hAnsi="Arial" w:cs="Arial"/>
          <w:color w:val="000000"/>
          <w:spacing w:val="-1"/>
        </w:rPr>
        <w:t>т</w:t>
      </w:r>
      <w:r w:rsidRPr="00707195">
        <w:rPr>
          <w:rFonts w:ascii="Arial" w:hAnsi="Arial" w:cs="Arial"/>
          <w:color w:val="000000"/>
        </w:rPr>
        <w:t>ных</w:t>
      </w:r>
      <w:r w:rsidRPr="00707195">
        <w:rPr>
          <w:rFonts w:ascii="Arial" w:hAnsi="Arial" w:cs="Arial"/>
          <w:color w:val="000000"/>
          <w:spacing w:val="1"/>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яза</w:t>
      </w:r>
      <w:r w:rsidRPr="00707195">
        <w:rPr>
          <w:rFonts w:ascii="Arial" w:hAnsi="Arial" w:cs="Arial"/>
          <w:color w:val="000000"/>
          <w:spacing w:val="-1"/>
        </w:rPr>
        <w:t>н</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ей</w:t>
      </w:r>
      <w:r w:rsidRPr="00707195">
        <w:rPr>
          <w:rFonts w:ascii="Arial" w:hAnsi="Arial" w:cs="Arial"/>
          <w:color w:val="000000"/>
          <w:spacing w:val="-1"/>
        </w:rPr>
        <w:t>»</w:t>
      </w:r>
      <w:r w:rsidRPr="00707195">
        <w:rPr>
          <w:rFonts w:ascii="Arial" w:hAnsi="Arial" w:cs="Arial"/>
          <w:color w:val="000000"/>
        </w:rPr>
        <w:t>.</w:t>
      </w:r>
    </w:p>
    <w:p w:rsidR="00707195" w:rsidRPr="00707195" w:rsidRDefault="00707195" w:rsidP="00707195">
      <w:pPr>
        <w:widowControl w:val="0"/>
        <w:tabs>
          <w:tab w:val="left" w:pos="1416"/>
          <w:tab w:val="left" w:pos="3070"/>
          <w:tab w:val="left" w:pos="5305"/>
          <w:tab w:val="left" w:pos="7240"/>
          <w:tab w:val="left" w:pos="9133"/>
        </w:tabs>
        <w:spacing w:before="3" w:line="238" w:lineRule="auto"/>
        <w:ind w:right="-69"/>
        <w:jc w:val="both"/>
        <w:rPr>
          <w:rFonts w:ascii="Arial" w:hAnsi="Arial" w:cs="Arial"/>
          <w:color w:val="000000"/>
        </w:rPr>
      </w:pPr>
      <w:r w:rsidRPr="00707195">
        <w:rPr>
          <w:rFonts w:ascii="Arial" w:hAnsi="Arial" w:cs="Arial"/>
          <w:color w:val="000000"/>
        </w:rPr>
        <w:t xml:space="preserve">3.6. </w:t>
      </w:r>
      <w:proofErr w:type="gramStart"/>
      <w:r w:rsidRPr="00707195">
        <w:rPr>
          <w:rFonts w:ascii="Arial" w:hAnsi="Arial" w:cs="Arial"/>
          <w:color w:val="000000"/>
        </w:rPr>
        <w:t>Зая</w:t>
      </w:r>
      <w:r w:rsidRPr="00707195">
        <w:rPr>
          <w:rFonts w:ascii="Arial" w:hAnsi="Arial" w:cs="Arial"/>
          <w:color w:val="000000"/>
          <w:spacing w:val="-2"/>
        </w:rPr>
        <w:t>в</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 xml:space="preserve">ю </w:t>
      </w:r>
      <w:r w:rsidRPr="00707195">
        <w:rPr>
          <w:rFonts w:ascii="Arial" w:hAnsi="Arial" w:cs="Arial"/>
          <w:color w:val="000000"/>
          <w:spacing w:val="-1"/>
        </w:rPr>
        <w:t>о</w:t>
      </w:r>
      <w:r w:rsidRPr="00707195">
        <w:rPr>
          <w:rFonts w:ascii="Arial" w:hAnsi="Arial" w:cs="Arial"/>
          <w:color w:val="000000"/>
          <w:spacing w:val="1"/>
        </w:rPr>
        <w:t>б</w:t>
      </w:r>
      <w:r w:rsidRPr="00707195">
        <w:rPr>
          <w:rFonts w:ascii="Arial" w:hAnsi="Arial" w:cs="Arial"/>
          <w:color w:val="000000"/>
        </w:rPr>
        <w:t>е</w:t>
      </w:r>
      <w:r w:rsidRPr="00707195">
        <w:rPr>
          <w:rFonts w:ascii="Arial" w:hAnsi="Arial" w:cs="Arial"/>
          <w:color w:val="000000"/>
          <w:spacing w:val="-2"/>
        </w:rPr>
        <w:t>сп</w:t>
      </w:r>
      <w:r w:rsidRPr="00707195">
        <w:rPr>
          <w:rFonts w:ascii="Arial" w:hAnsi="Arial" w:cs="Arial"/>
          <w:color w:val="000000"/>
        </w:rPr>
        <w:t>еч</w:t>
      </w:r>
      <w:r w:rsidRPr="00707195">
        <w:rPr>
          <w:rFonts w:ascii="Arial" w:hAnsi="Arial" w:cs="Arial"/>
          <w:color w:val="000000"/>
          <w:spacing w:val="1"/>
        </w:rPr>
        <w:t>и</w:t>
      </w:r>
      <w:r w:rsidRPr="00707195">
        <w:rPr>
          <w:rFonts w:ascii="Arial" w:hAnsi="Arial" w:cs="Arial"/>
          <w:color w:val="000000"/>
        </w:rPr>
        <w:t>вае</w:t>
      </w:r>
      <w:r w:rsidRPr="00707195">
        <w:rPr>
          <w:rFonts w:ascii="Arial" w:hAnsi="Arial" w:cs="Arial"/>
          <w:color w:val="000000"/>
          <w:spacing w:val="-3"/>
        </w:rPr>
        <w:t>т</w:t>
      </w:r>
      <w:r w:rsidRPr="00707195">
        <w:rPr>
          <w:rFonts w:ascii="Arial" w:hAnsi="Arial" w:cs="Arial"/>
          <w:color w:val="000000"/>
        </w:rPr>
        <w:t xml:space="preserve">ся </w:t>
      </w:r>
      <w:r w:rsidRPr="00707195">
        <w:rPr>
          <w:rFonts w:ascii="Arial" w:hAnsi="Arial" w:cs="Arial"/>
          <w:color w:val="000000"/>
          <w:spacing w:val="-1"/>
        </w:rPr>
        <w:t>в</w:t>
      </w:r>
      <w:r w:rsidRPr="00707195">
        <w:rPr>
          <w:rFonts w:ascii="Arial" w:hAnsi="Arial" w:cs="Arial"/>
          <w:color w:val="000000"/>
        </w:rPr>
        <w:t>озм</w:t>
      </w:r>
      <w:r w:rsidRPr="00707195">
        <w:rPr>
          <w:rFonts w:ascii="Arial" w:hAnsi="Arial" w:cs="Arial"/>
          <w:color w:val="000000"/>
          <w:spacing w:val="-1"/>
        </w:rPr>
        <w:t>ож</w:t>
      </w:r>
      <w:r w:rsidRPr="00707195">
        <w:rPr>
          <w:rFonts w:ascii="Arial" w:hAnsi="Arial" w:cs="Arial"/>
          <w:color w:val="000000"/>
        </w:rPr>
        <w:t>но</w:t>
      </w:r>
      <w:r w:rsidRPr="00707195">
        <w:rPr>
          <w:rFonts w:ascii="Arial" w:hAnsi="Arial" w:cs="Arial"/>
          <w:color w:val="000000"/>
          <w:spacing w:val="1"/>
        </w:rPr>
        <w:t xml:space="preserve">сть </w:t>
      </w:r>
      <w:r w:rsidRPr="00707195">
        <w:rPr>
          <w:rFonts w:ascii="Arial" w:hAnsi="Arial" w:cs="Arial"/>
          <w:color w:val="000000"/>
        </w:rPr>
        <w:t>н</w:t>
      </w:r>
      <w:r w:rsidRPr="00707195">
        <w:rPr>
          <w:rFonts w:ascii="Arial" w:hAnsi="Arial" w:cs="Arial"/>
          <w:color w:val="000000"/>
          <w:spacing w:val="-1"/>
        </w:rPr>
        <w:t>а</w:t>
      </w:r>
      <w:r w:rsidRPr="00707195">
        <w:rPr>
          <w:rFonts w:ascii="Arial" w:hAnsi="Arial" w:cs="Arial"/>
          <w:color w:val="000000"/>
        </w:rPr>
        <w:t>прав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ни</w:t>
      </w:r>
      <w:r w:rsidRPr="00707195">
        <w:rPr>
          <w:rFonts w:ascii="Arial" w:hAnsi="Arial" w:cs="Arial"/>
          <w:color w:val="000000"/>
        </w:rPr>
        <w:t>я жалобы на</w:t>
      </w:r>
      <w:r w:rsidRPr="00707195">
        <w:rPr>
          <w:rFonts w:ascii="Arial" w:hAnsi="Arial" w:cs="Arial"/>
          <w:color w:val="000000"/>
          <w:spacing w:val="67"/>
        </w:rPr>
        <w:t xml:space="preserve"> </w:t>
      </w:r>
      <w:r w:rsidRPr="00707195">
        <w:rPr>
          <w:rFonts w:ascii="Arial" w:hAnsi="Arial" w:cs="Arial"/>
          <w:color w:val="000000"/>
        </w:rPr>
        <w:t>реш</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68"/>
        </w:rPr>
        <w:t xml:space="preserve"> </w:t>
      </w:r>
      <w:r w:rsidRPr="00707195">
        <w:rPr>
          <w:rFonts w:ascii="Arial" w:hAnsi="Arial" w:cs="Arial"/>
          <w:color w:val="000000"/>
        </w:rPr>
        <w:t>дейст</w:t>
      </w:r>
      <w:r w:rsidRPr="00707195">
        <w:rPr>
          <w:rFonts w:ascii="Arial" w:hAnsi="Arial" w:cs="Arial"/>
          <w:color w:val="000000"/>
          <w:spacing w:val="-2"/>
        </w:rPr>
        <w:t>в</w:t>
      </w:r>
      <w:r w:rsidRPr="00707195">
        <w:rPr>
          <w:rFonts w:ascii="Arial" w:hAnsi="Arial" w:cs="Arial"/>
          <w:color w:val="000000"/>
        </w:rPr>
        <w:t>ия</w:t>
      </w:r>
      <w:r w:rsidRPr="00707195">
        <w:rPr>
          <w:rFonts w:ascii="Arial" w:hAnsi="Arial" w:cs="Arial"/>
          <w:color w:val="000000"/>
          <w:spacing w:val="67"/>
        </w:rPr>
        <w:t xml:space="preserve"> </w:t>
      </w:r>
      <w:r w:rsidRPr="00707195">
        <w:rPr>
          <w:rFonts w:ascii="Arial" w:hAnsi="Arial" w:cs="Arial"/>
          <w:color w:val="000000"/>
        </w:rPr>
        <w:t>или</w:t>
      </w:r>
      <w:r w:rsidRPr="00707195">
        <w:rPr>
          <w:rFonts w:ascii="Arial" w:hAnsi="Arial" w:cs="Arial"/>
          <w:color w:val="000000"/>
          <w:spacing w:val="67"/>
        </w:rPr>
        <w:t xml:space="preserve"> </w:t>
      </w:r>
      <w:r w:rsidRPr="00707195">
        <w:rPr>
          <w:rFonts w:ascii="Arial" w:hAnsi="Arial" w:cs="Arial"/>
          <w:color w:val="000000"/>
          <w:spacing w:val="1"/>
        </w:rPr>
        <w:t>б</w:t>
      </w:r>
      <w:r w:rsidRPr="00707195">
        <w:rPr>
          <w:rFonts w:ascii="Arial" w:hAnsi="Arial" w:cs="Arial"/>
          <w:color w:val="000000"/>
        </w:rPr>
        <w:t>е</w:t>
      </w:r>
      <w:r w:rsidRPr="00707195">
        <w:rPr>
          <w:rFonts w:ascii="Arial" w:hAnsi="Arial" w:cs="Arial"/>
          <w:color w:val="000000"/>
          <w:spacing w:val="-1"/>
        </w:rPr>
        <w:t>з</w:t>
      </w:r>
      <w:r w:rsidRPr="00707195">
        <w:rPr>
          <w:rFonts w:ascii="Arial" w:hAnsi="Arial" w:cs="Arial"/>
          <w:color w:val="000000"/>
        </w:rPr>
        <w:t>де</w:t>
      </w:r>
      <w:r w:rsidRPr="00707195">
        <w:rPr>
          <w:rFonts w:ascii="Arial" w:hAnsi="Arial" w:cs="Arial"/>
          <w:color w:val="000000"/>
          <w:spacing w:val="-1"/>
        </w:rPr>
        <w:t>й</w:t>
      </w:r>
      <w:r w:rsidRPr="00707195">
        <w:rPr>
          <w:rFonts w:ascii="Arial" w:hAnsi="Arial" w:cs="Arial"/>
          <w:color w:val="000000"/>
        </w:rPr>
        <w:t>ствие</w:t>
      </w:r>
      <w:r w:rsidRPr="00707195">
        <w:rPr>
          <w:rFonts w:ascii="Arial" w:hAnsi="Arial" w:cs="Arial"/>
          <w:color w:val="000000"/>
          <w:spacing w:val="66"/>
        </w:rPr>
        <w:t xml:space="preserve"> </w:t>
      </w:r>
      <w:r w:rsidRPr="00707195">
        <w:rPr>
          <w:rFonts w:ascii="Arial" w:hAnsi="Arial" w:cs="Arial"/>
          <w:color w:val="000000"/>
        </w:rPr>
        <w:t>Уполн</w:t>
      </w:r>
      <w:r w:rsidRPr="00707195">
        <w:rPr>
          <w:rFonts w:ascii="Arial" w:hAnsi="Arial" w:cs="Arial"/>
          <w:color w:val="000000"/>
          <w:spacing w:val="1"/>
        </w:rPr>
        <w:t>о</w:t>
      </w:r>
      <w:r w:rsidRPr="00707195">
        <w:rPr>
          <w:rFonts w:ascii="Arial" w:hAnsi="Arial" w:cs="Arial"/>
          <w:color w:val="000000"/>
          <w:spacing w:val="-1"/>
        </w:rPr>
        <w:t>м</w:t>
      </w:r>
      <w:r w:rsidRPr="00707195">
        <w:rPr>
          <w:rFonts w:ascii="Arial" w:hAnsi="Arial" w:cs="Arial"/>
          <w:color w:val="000000"/>
        </w:rPr>
        <w:t>оченно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67"/>
        </w:rPr>
        <w:t xml:space="preserve"> </w:t>
      </w:r>
      <w:r w:rsidRPr="00707195">
        <w:rPr>
          <w:rFonts w:ascii="Arial" w:hAnsi="Arial" w:cs="Arial"/>
          <w:color w:val="000000"/>
        </w:rPr>
        <w:t>органа,</w:t>
      </w:r>
      <w:r w:rsidRPr="00707195">
        <w:rPr>
          <w:rFonts w:ascii="Arial" w:hAnsi="Arial" w:cs="Arial"/>
          <w:color w:val="000000"/>
          <w:spacing w:val="68"/>
        </w:rPr>
        <w:t xml:space="preserve"> </w:t>
      </w:r>
      <w:r w:rsidRPr="00707195">
        <w:rPr>
          <w:rFonts w:ascii="Arial" w:hAnsi="Arial" w:cs="Arial"/>
          <w:color w:val="000000"/>
        </w:rPr>
        <w:t>должност</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2"/>
        </w:rPr>
        <w:t>г</w:t>
      </w:r>
      <w:r w:rsidRPr="00707195">
        <w:rPr>
          <w:rFonts w:ascii="Arial" w:hAnsi="Arial" w:cs="Arial"/>
          <w:color w:val="000000"/>
        </w:rPr>
        <w:t>о ли</w:t>
      </w:r>
      <w:r w:rsidRPr="00707195">
        <w:rPr>
          <w:rFonts w:ascii="Arial" w:hAnsi="Arial" w:cs="Arial"/>
          <w:color w:val="000000"/>
          <w:spacing w:val="1"/>
        </w:rPr>
        <w:t>ц</w:t>
      </w:r>
      <w:r w:rsidRPr="00707195">
        <w:rPr>
          <w:rFonts w:ascii="Arial" w:hAnsi="Arial" w:cs="Arial"/>
          <w:color w:val="000000"/>
        </w:rPr>
        <w:t>а</w:t>
      </w:r>
      <w:r w:rsidRPr="00707195">
        <w:rPr>
          <w:rFonts w:ascii="Arial" w:hAnsi="Arial" w:cs="Arial"/>
          <w:color w:val="000000"/>
          <w:spacing w:val="56"/>
        </w:rPr>
        <w:t xml:space="preserve"> </w:t>
      </w:r>
      <w:r w:rsidRPr="00707195">
        <w:rPr>
          <w:rFonts w:ascii="Arial" w:hAnsi="Arial" w:cs="Arial"/>
          <w:color w:val="000000"/>
        </w:rPr>
        <w:t>Уполномоче</w:t>
      </w:r>
      <w:r w:rsidRPr="00707195">
        <w:rPr>
          <w:rFonts w:ascii="Arial" w:hAnsi="Arial" w:cs="Arial"/>
          <w:color w:val="000000"/>
          <w:spacing w:val="-2"/>
        </w:rPr>
        <w:t>н</w:t>
      </w:r>
      <w:r w:rsidRPr="00707195">
        <w:rPr>
          <w:rFonts w:ascii="Arial" w:hAnsi="Arial" w:cs="Arial"/>
          <w:color w:val="000000"/>
        </w:rPr>
        <w:t>ного</w:t>
      </w:r>
      <w:r w:rsidRPr="00707195">
        <w:rPr>
          <w:rFonts w:ascii="Arial" w:hAnsi="Arial" w:cs="Arial"/>
          <w:color w:val="000000"/>
          <w:spacing w:val="57"/>
        </w:rPr>
        <w:t xml:space="preserve"> </w:t>
      </w:r>
      <w:r w:rsidRPr="00707195">
        <w:rPr>
          <w:rFonts w:ascii="Arial" w:hAnsi="Arial" w:cs="Arial"/>
          <w:color w:val="000000"/>
        </w:rPr>
        <w:t>органа</w:t>
      </w:r>
      <w:r w:rsidRPr="00707195">
        <w:rPr>
          <w:rFonts w:ascii="Arial" w:hAnsi="Arial" w:cs="Arial"/>
          <w:color w:val="000000"/>
          <w:spacing w:val="59"/>
        </w:rPr>
        <w:t xml:space="preserve"> </w:t>
      </w:r>
      <w:r w:rsidRPr="00707195">
        <w:rPr>
          <w:rFonts w:ascii="Arial" w:hAnsi="Arial" w:cs="Arial"/>
          <w:color w:val="000000"/>
        </w:rPr>
        <w:t>либо</w:t>
      </w:r>
      <w:r w:rsidRPr="00707195">
        <w:rPr>
          <w:rFonts w:ascii="Arial" w:hAnsi="Arial" w:cs="Arial"/>
          <w:color w:val="000000"/>
          <w:spacing w:val="56"/>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ниципального</w:t>
      </w:r>
      <w:r w:rsidRPr="00707195">
        <w:rPr>
          <w:rFonts w:ascii="Arial" w:hAnsi="Arial" w:cs="Arial"/>
          <w:color w:val="000000"/>
          <w:spacing w:val="58"/>
        </w:rPr>
        <w:t xml:space="preserve"> </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4"/>
        </w:rPr>
        <w:t>у</w:t>
      </w:r>
      <w:r w:rsidRPr="00707195">
        <w:rPr>
          <w:rFonts w:ascii="Arial" w:hAnsi="Arial" w:cs="Arial"/>
          <w:color w:val="000000"/>
          <w:spacing w:val="6"/>
        </w:rPr>
        <w:t>ж</w:t>
      </w:r>
      <w:r w:rsidRPr="00707195">
        <w:rPr>
          <w:rFonts w:ascii="Arial" w:hAnsi="Arial" w:cs="Arial"/>
          <w:color w:val="000000"/>
        </w:rPr>
        <w:t>ащего</w:t>
      </w:r>
      <w:r w:rsidRPr="00707195">
        <w:rPr>
          <w:rFonts w:ascii="Arial" w:hAnsi="Arial" w:cs="Arial"/>
          <w:color w:val="000000"/>
          <w:spacing w:val="61"/>
        </w:rPr>
        <w:t xml:space="preserve"> </w:t>
      </w:r>
      <w:r w:rsidRPr="00707195">
        <w:rPr>
          <w:rFonts w:ascii="Arial" w:hAnsi="Arial" w:cs="Arial"/>
          <w:color w:val="000000"/>
        </w:rPr>
        <w:t>в</w:t>
      </w:r>
      <w:r w:rsidRPr="00707195">
        <w:rPr>
          <w:rFonts w:ascii="Arial" w:hAnsi="Arial" w:cs="Arial"/>
          <w:color w:val="000000"/>
          <w:spacing w:val="59"/>
        </w:rPr>
        <w:t xml:space="preserve"> </w:t>
      </w:r>
      <w:r w:rsidRPr="00707195">
        <w:rPr>
          <w:rFonts w:ascii="Arial" w:hAnsi="Arial" w:cs="Arial"/>
          <w:color w:val="000000"/>
          <w:spacing w:val="-1"/>
        </w:rPr>
        <w:t>с</w:t>
      </w:r>
      <w:r w:rsidRPr="00707195">
        <w:rPr>
          <w:rFonts w:ascii="Arial" w:hAnsi="Arial" w:cs="Arial"/>
          <w:color w:val="000000"/>
        </w:rPr>
        <w:t>о</w:t>
      </w:r>
      <w:r w:rsidRPr="00707195">
        <w:rPr>
          <w:rFonts w:ascii="Arial" w:hAnsi="Arial" w:cs="Arial"/>
          <w:color w:val="000000"/>
          <w:spacing w:val="1"/>
        </w:rPr>
        <w:t>о</w:t>
      </w:r>
      <w:r w:rsidRPr="00707195">
        <w:rPr>
          <w:rFonts w:ascii="Arial" w:hAnsi="Arial" w:cs="Arial"/>
          <w:color w:val="000000"/>
        </w:rPr>
        <w:t>тве</w:t>
      </w:r>
      <w:r w:rsidRPr="00707195">
        <w:rPr>
          <w:rFonts w:ascii="Arial" w:hAnsi="Arial" w:cs="Arial"/>
          <w:color w:val="000000"/>
          <w:spacing w:val="-2"/>
        </w:rPr>
        <w:t>т</w:t>
      </w:r>
      <w:r w:rsidRPr="00707195">
        <w:rPr>
          <w:rFonts w:ascii="Arial" w:hAnsi="Arial" w:cs="Arial"/>
          <w:color w:val="000000"/>
        </w:rPr>
        <w:t>ствии со</w:t>
      </w:r>
      <w:r w:rsidRPr="00707195">
        <w:rPr>
          <w:rFonts w:ascii="Arial" w:hAnsi="Arial" w:cs="Arial"/>
          <w:color w:val="000000"/>
          <w:spacing w:val="1"/>
        </w:rPr>
        <w:t xml:space="preserve"> </w:t>
      </w:r>
      <w:r w:rsidRPr="00707195">
        <w:rPr>
          <w:rFonts w:ascii="Arial" w:hAnsi="Arial" w:cs="Arial"/>
          <w:color w:val="000000"/>
        </w:rPr>
        <w:t>с</w:t>
      </w:r>
      <w:r w:rsidRPr="00707195">
        <w:rPr>
          <w:rFonts w:ascii="Arial" w:hAnsi="Arial" w:cs="Arial"/>
          <w:color w:val="000000"/>
          <w:spacing w:val="-3"/>
        </w:rPr>
        <w:t>т</w:t>
      </w:r>
      <w:r w:rsidRPr="00707195">
        <w:rPr>
          <w:rFonts w:ascii="Arial" w:hAnsi="Arial" w:cs="Arial"/>
          <w:color w:val="000000"/>
        </w:rPr>
        <w:t>ат</w:t>
      </w:r>
      <w:r w:rsidRPr="00707195">
        <w:rPr>
          <w:rFonts w:ascii="Arial" w:hAnsi="Arial" w:cs="Arial"/>
          <w:color w:val="000000"/>
          <w:spacing w:val="-1"/>
        </w:rPr>
        <w:t>ь</w:t>
      </w:r>
      <w:r w:rsidRPr="00707195">
        <w:rPr>
          <w:rFonts w:ascii="Arial" w:hAnsi="Arial" w:cs="Arial"/>
          <w:color w:val="000000"/>
        </w:rPr>
        <w:t>ей</w:t>
      </w:r>
      <w:r w:rsidRPr="00707195">
        <w:rPr>
          <w:rFonts w:ascii="Arial" w:hAnsi="Arial" w:cs="Arial"/>
          <w:color w:val="000000"/>
          <w:spacing w:val="-2"/>
        </w:rPr>
        <w:t xml:space="preserve"> </w:t>
      </w:r>
      <w:r w:rsidRPr="00707195">
        <w:rPr>
          <w:rFonts w:ascii="Arial" w:hAnsi="Arial" w:cs="Arial"/>
          <w:color w:val="000000"/>
        </w:rPr>
        <w:t xml:space="preserve">11.2 </w:t>
      </w:r>
      <w:r w:rsidRPr="00707195">
        <w:rPr>
          <w:rFonts w:ascii="Arial" w:hAnsi="Arial" w:cs="Arial"/>
          <w:color w:val="000000"/>
          <w:spacing w:val="-2"/>
        </w:rPr>
        <w:t>Ф</w:t>
      </w:r>
      <w:r w:rsidRPr="00707195">
        <w:rPr>
          <w:rFonts w:ascii="Arial" w:hAnsi="Arial" w:cs="Arial"/>
          <w:color w:val="000000"/>
        </w:rPr>
        <w:t>е</w:t>
      </w:r>
      <w:r w:rsidRPr="00707195">
        <w:rPr>
          <w:rFonts w:ascii="Arial" w:hAnsi="Arial" w:cs="Arial"/>
          <w:color w:val="000000"/>
          <w:spacing w:val="-1"/>
        </w:rPr>
        <w:t>д</w:t>
      </w:r>
      <w:r w:rsidRPr="00707195">
        <w:rPr>
          <w:rFonts w:ascii="Arial" w:hAnsi="Arial" w:cs="Arial"/>
          <w:color w:val="000000"/>
        </w:rPr>
        <w:t>ераль</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rPr>
        <w:t>за</w:t>
      </w:r>
      <w:r w:rsidRPr="00707195">
        <w:rPr>
          <w:rFonts w:ascii="Arial" w:hAnsi="Arial" w:cs="Arial"/>
          <w:color w:val="000000"/>
          <w:spacing w:val="-2"/>
        </w:rPr>
        <w:t>к</w:t>
      </w:r>
      <w:r w:rsidRPr="00707195">
        <w:rPr>
          <w:rFonts w:ascii="Arial" w:hAnsi="Arial" w:cs="Arial"/>
          <w:color w:val="000000"/>
        </w:rPr>
        <w:t>она от</w:t>
      </w:r>
      <w:r w:rsidRPr="00707195">
        <w:rPr>
          <w:rFonts w:ascii="Arial" w:hAnsi="Arial" w:cs="Arial"/>
          <w:color w:val="000000"/>
          <w:spacing w:val="-2"/>
        </w:rPr>
        <w:t xml:space="preserve"> </w:t>
      </w:r>
      <w:r w:rsidRPr="00707195">
        <w:rPr>
          <w:rFonts w:ascii="Arial" w:hAnsi="Arial" w:cs="Arial"/>
          <w:color w:val="000000"/>
        </w:rPr>
        <w:t>27 ию</w:t>
      </w:r>
      <w:r w:rsidRPr="00707195">
        <w:rPr>
          <w:rFonts w:ascii="Arial" w:hAnsi="Arial" w:cs="Arial"/>
          <w:color w:val="000000"/>
          <w:spacing w:val="-1"/>
        </w:rPr>
        <w:t>л</w:t>
      </w:r>
      <w:r w:rsidRPr="00707195">
        <w:rPr>
          <w:rFonts w:ascii="Arial" w:hAnsi="Arial" w:cs="Arial"/>
          <w:color w:val="000000"/>
        </w:rPr>
        <w:t>я</w:t>
      </w:r>
      <w:r w:rsidRPr="00707195">
        <w:rPr>
          <w:rFonts w:ascii="Arial" w:hAnsi="Arial" w:cs="Arial"/>
          <w:color w:val="000000"/>
          <w:spacing w:val="-2"/>
        </w:rPr>
        <w:t xml:space="preserve"> </w:t>
      </w:r>
      <w:r w:rsidRPr="00707195">
        <w:rPr>
          <w:rFonts w:ascii="Arial" w:hAnsi="Arial" w:cs="Arial"/>
          <w:color w:val="000000"/>
          <w:spacing w:val="-1"/>
        </w:rPr>
        <w:t>2</w:t>
      </w:r>
      <w:r w:rsidRPr="00707195">
        <w:rPr>
          <w:rFonts w:ascii="Arial" w:hAnsi="Arial" w:cs="Arial"/>
          <w:color w:val="000000"/>
        </w:rPr>
        <w:t>010</w:t>
      </w:r>
      <w:r w:rsidRPr="00707195">
        <w:rPr>
          <w:rFonts w:ascii="Arial" w:hAnsi="Arial" w:cs="Arial"/>
          <w:color w:val="000000"/>
          <w:spacing w:val="-1"/>
        </w:rPr>
        <w:t xml:space="preserve"> </w:t>
      </w:r>
      <w:r w:rsidRPr="00707195">
        <w:rPr>
          <w:rFonts w:ascii="Arial" w:hAnsi="Arial" w:cs="Arial"/>
          <w:color w:val="000000"/>
        </w:rPr>
        <w:t>г.</w:t>
      </w:r>
      <w:r w:rsidRPr="00707195">
        <w:rPr>
          <w:rFonts w:ascii="Arial" w:hAnsi="Arial" w:cs="Arial"/>
          <w:color w:val="000000"/>
          <w:spacing w:val="-1"/>
        </w:rPr>
        <w:t xml:space="preserve"> </w:t>
      </w:r>
      <w:r w:rsidRPr="00707195">
        <w:rPr>
          <w:rFonts w:ascii="Arial" w:hAnsi="Arial" w:cs="Arial"/>
          <w:color w:val="000000"/>
        </w:rPr>
        <w:t xml:space="preserve">№ </w:t>
      </w:r>
      <w:r w:rsidRPr="00707195">
        <w:rPr>
          <w:rFonts w:ascii="Arial" w:hAnsi="Arial" w:cs="Arial"/>
          <w:color w:val="000000"/>
          <w:spacing w:val="-1"/>
        </w:rPr>
        <w:t>2</w:t>
      </w:r>
      <w:r w:rsidRPr="00707195">
        <w:rPr>
          <w:rFonts w:ascii="Arial" w:hAnsi="Arial" w:cs="Arial"/>
          <w:color w:val="000000"/>
        </w:rPr>
        <w:t>1</w:t>
      </w:r>
      <w:r w:rsidRPr="00707195">
        <w:rPr>
          <w:rFonts w:ascii="Arial" w:hAnsi="Arial" w:cs="Arial"/>
          <w:color w:val="000000"/>
          <w:spacing w:val="3"/>
        </w:rPr>
        <w:t>0</w:t>
      </w:r>
      <w:r w:rsidRPr="00707195">
        <w:rPr>
          <w:rFonts w:ascii="Arial" w:hAnsi="Arial" w:cs="Arial"/>
          <w:color w:val="000000"/>
          <w:spacing w:val="1"/>
        </w:rPr>
        <w:t>-</w:t>
      </w:r>
      <w:r w:rsidRPr="00707195">
        <w:rPr>
          <w:rFonts w:ascii="Arial" w:hAnsi="Arial" w:cs="Arial"/>
          <w:color w:val="000000"/>
          <w:spacing w:val="-2"/>
        </w:rPr>
        <w:t>Ф</w:t>
      </w:r>
      <w:r w:rsidRPr="00707195">
        <w:rPr>
          <w:rFonts w:ascii="Arial" w:hAnsi="Arial" w:cs="Arial"/>
          <w:color w:val="000000"/>
        </w:rPr>
        <w:t>З «</w:t>
      </w:r>
      <w:r w:rsidRPr="00707195">
        <w:rPr>
          <w:rFonts w:ascii="Arial" w:hAnsi="Arial" w:cs="Arial"/>
          <w:color w:val="000000"/>
          <w:spacing w:val="-1"/>
        </w:rPr>
        <w:t>О</w:t>
      </w:r>
      <w:r w:rsidRPr="00707195">
        <w:rPr>
          <w:rFonts w:ascii="Arial" w:hAnsi="Arial" w:cs="Arial"/>
          <w:color w:val="000000"/>
        </w:rPr>
        <w:t>б</w:t>
      </w:r>
      <w:r w:rsidRPr="00707195">
        <w:rPr>
          <w:rFonts w:ascii="Arial" w:hAnsi="Arial" w:cs="Arial"/>
          <w:color w:val="000000"/>
          <w:spacing w:val="-1"/>
        </w:rPr>
        <w:t xml:space="preserve"> о</w:t>
      </w:r>
      <w:r w:rsidRPr="00707195">
        <w:rPr>
          <w:rFonts w:ascii="Arial" w:hAnsi="Arial" w:cs="Arial"/>
          <w:color w:val="000000"/>
        </w:rPr>
        <w:t>рг</w:t>
      </w:r>
      <w:r w:rsidRPr="00707195">
        <w:rPr>
          <w:rFonts w:ascii="Arial" w:hAnsi="Arial" w:cs="Arial"/>
          <w:color w:val="000000"/>
          <w:spacing w:val="-1"/>
        </w:rPr>
        <w:t>а</w:t>
      </w:r>
      <w:r w:rsidRPr="00707195">
        <w:rPr>
          <w:rFonts w:ascii="Arial" w:hAnsi="Arial" w:cs="Arial"/>
          <w:color w:val="000000"/>
        </w:rPr>
        <w:t>низац</w:t>
      </w:r>
      <w:r w:rsidRPr="00707195">
        <w:rPr>
          <w:rFonts w:ascii="Arial" w:hAnsi="Arial" w:cs="Arial"/>
          <w:color w:val="000000"/>
          <w:spacing w:val="-3"/>
        </w:rPr>
        <w:t>и</w:t>
      </w:r>
      <w:r w:rsidRPr="00707195">
        <w:rPr>
          <w:rFonts w:ascii="Arial" w:hAnsi="Arial" w:cs="Arial"/>
          <w:color w:val="000000"/>
        </w:rPr>
        <w:t>и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31"/>
        </w:rPr>
        <w:t xml:space="preserve"> </w:t>
      </w:r>
      <w:r w:rsidRPr="00707195">
        <w:rPr>
          <w:rFonts w:ascii="Arial" w:hAnsi="Arial" w:cs="Arial"/>
          <w:color w:val="000000"/>
        </w:rPr>
        <w:t>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3"/>
        </w:rPr>
        <w:t>у</w:t>
      </w:r>
      <w:r w:rsidRPr="00707195">
        <w:rPr>
          <w:rFonts w:ascii="Arial" w:hAnsi="Arial" w:cs="Arial"/>
          <w:color w:val="000000"/>
        </w:rPr>
        <w:t>дарстве</w:t>
      </w:r>
      <w:r w:rsidRPr="00707195">
        <w:rPr>
          <w:rFonts w:ascii="Arial" w:hAnsi="Arial" w:cs="Arial"/>
          <w:color w:val="000000"/>
          <w:spacing w:val="-2"/>
        </w:rPr>
        <w:t>н</w:t>
      </w:r>
      <w:r w:rsidRPr="00707195">
        <w:rPr>
          <w:rFonts w:ascii="Arial" w:hAnsi="Arial" w:cs="Arial"/>
          <w:color w:val="000000"/>
        </w:rPr>
        <w:t>ных</w:t>
      </w:r>
      <w:r w:rsidRPr="00707195">
        <w:rPr>
          <w:rFonts w:ascii="Arial" w:hAnsi="Arial" w:cs="Arial"/>
          <w:color w:val="000000"/>
          <w:spacing w:val="31"/>
        </w:rPr>
        <w:t xml:space="preserve"> </w:t>
      </w:r>
      <w:r w:rsidRPr="00707195">
        <w:rPr>
          <w:rFonts w:ascii="Arial" w:hAnsi="Arial" w:cs="Arial"/>
          <w:color w:val="000000"/>
        </w:rPr>
        <w:t>и</w:t>
      </w:r>
      <w:r w:rsidRPr="00707195">
        <w:rPr>
          <w:rFonts w:ascii="Arial" w:hAnsi="Arial" w:cs="Arial"/>
          <w:color w:val="000000"/>
          <w:spacing w:val="31"/>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ниципал</w:t>
      </w:r>
      <w:r w:rsidRPr="00707195">
        <w:rPr>
          <w:rFonts w:ascii="Arial" w:hAnsi="Arial" w:cs="Arial"/>
          <w:color w:val="000000"/>
          <w:spacing w:val="-1"/>
        </w:rPr>
        <w:t>ьн</w:t>
      </w:r>
      <w:r w:rsidRPr="00707195">
        <w:rPr>
          <w:rFonts w:ascii="Arial" w:hAnsi="Arial" w:cs="Arial"/>
          <w:color w:val="000000"/>
        </w:rPr>
        <w:t>ых</w:t>
      </w:r>
      <w:r w:rsidRPr="00707195">
        <w:rPr>
          <w:rFonts w:ascii="Arial" w:hAnsi="Arial" w:cs="Arial"/>
          <w:color w:val="000000"/>
          <w:spacing w:val="32"/>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w:t>
      </w:r>
      <w:r w:rsidRPr="00707195">
        <w:rPr>
          <w:rFonts w:ascii="Arial" w:hAnsi="Arial" w:cs="Arial"/>
          <w:color w:val="000000"/>
          <w:spacing w:val="29"/>
        </w:rPr>
        <w:t xml:space="preserve"> </w:t>
      </w:r>
      <w:r w:rsidRPr="00707195">
        <w:rPr>
          <w:rFonts w:ascii="Arial" w:hAnsi="Arial" w:cs="Arial"/>
          <w:color w:val="000000"/>
        </w:rPr>
        <w:t>(</w:t>
      </w:r>
      <w:r w:rsidRPr="00707195">
        <w:rPr>
          <w:rFonts w:ascii="Arial" w:hAnsi="Arial" w:cs="Arial"/>
          <w:color w:val="000000"/>
          <w:spacing w:val="1"/>
        </w:rPr>
        <w:t>д</w:t>
      </w:r>
      <w:r w:rsidRPr="00707195">
        <w:rPr>
          <w:rFonts w:ascii="Arial" w:hAnsi="Arial" w:cs="Arial"/>
          <w:color w:val="000000"/>
        </w:rPr>
        <w:t>алее</w:t>
      </w:r>
      <w:r w:rsidRPr="00707195">
        <w:rPr>
          <w:rFonts w:ascii="Arial" w:hAnsi="Arial" w:cs="Arial"/>
          <w:color w:val="000000"/>
          <w:spacing w:val="37"/>
        </w:rPr>
        <w:t xml:space="preserve"> </w:t>
      </w:r>
      <w:r w:rsidRPr="00707195">
        <w:rPr>
          <w:rFonts w:ascii="Arial" w:hAnsi="Arial" w:cs="Arial"/>
          <w:color w:val="000000"/>
          <w:spacing w:val="1"/>
        </w:rPr>
        <w:t>–</w:t>
      </w:r>
      <w:r w:rsidRPr="00707195">
        <w:rPr>
          <w:rFonts w:ascii="Arial" w:hAnsi="Arial" w:cs="Arial"/>
          <w:color w:val="000000"/>
          <w:spacing w:val="32"/>
        </w:rPr>
        <w:t xml:space="preserve"> </w:t>
      </w:r>
      <w:r w:rsidRPr="00707195">
        <w:rPr>
          <w:rFonts w:ascii="Arial" w:hAnsi="Arial" w:cs="Arial"/>
          <w:color w:val="000000"/>
        </w:rPr>
        <w:t>Ф</w:t>
      </w:r>
      <w:r w:rsidRPr="00707195">
        <w:rPr>
          <w:rFonts w:ascii="Arial" w:hAnsi="Arial" w:cs="Arial"/>
          <w:color w:val="000000"/>
          <w:spacing w:val="-2"/>
        </w:rPr>
        <w:t>е</w:t>
      </w:r>
      <w:r w:rsidRPr="00707195">
        <w:rPr>
          <w:rFonts w:ascii="Arial" w:hAnsi="Arial" w:cs="Arial"/>
          <w:color w:val="000000"/>
        </w:rPr>
        <w:t>де</w:t>
      </w:r>
      <w:r w:rsidRPr="00707195">
        <w:rPr>
          <w:rFonts w:ascii="Arial" w:hAnsi="Arial" w:cs="Arial"/>
          <w:color w:val="000000"/>
          <w:spacing w:val="-1"/>
        </w:rPr>
        <w:t>р</w:t>
      </w:r>
      <w:r w:rsidRPr="00707195">
        <w:rPr>
          <w:rFonts w:ascii="Arial" w:hAnsi="Arial" w:cs="Arial"/>
          <w:color w:val="000000"/>
        </w:rPr>
        <w:t>ал</w:t>
      </w:r>
      <w:r w:rsidRPr="00707195">
        <w:rPr>
          <w:rFonts w:ascii="Arial" w:hAnsi="Arial" w:cs="Arial"/>
          <w:color w:val="000000"/>
          <w:spacing w:val="-1"/>
        </w:rPr>
        <w:t>ь</w:t>
      </w:r>
      <w:r w:rsidRPr="00707195">
        <w:rPr>
          <w:rFonts w:ascii="Arial" w:hAnsi="Arial" w:cs="Arial"/>
          <w:color w:val="000000"/>
        </w:rPr>
        <w:t>ный закон</w:t>
      </w:r>
      <w:r w:rsidRPr="00707195">
        <w:rPr>
          <w:rFonts w:ascii="Arial" w:hAnsi="Arial" w:cs="Arial"/>
          <w:color w:val="000000"/>
          <w:spacing w:val="158"/>
        </w:rPr>
        <w:t xml:space="preserve"> </w:t>
      </w:r>
      <w:r w:rsidRPr="00707195">
        <w:rPr>
          <w:rFonts w:ascii="Arial" w:hAnsi="Arial" w:cs="Arial"/>
          <w:color w:val="000000"/>
        </w:rPr>
        <w:t>210</w:t>
      </w:r>
      <w:r w:rsidRPr="00707195">
        <w:rPr>
          <w:rFonts w:ascii="Arial" w:hAnsi="Arial" w:cs="Arial"/>
          <w:color w:val="000000"/>
          <w:spacing w:val="1"/>
        </w:rPr>
        <w:t>-ФЗ)</w:t>
      </w:r>
      <w:r w:rsidRPr="00707195">
        <w:rPr>
          <w:rFonts w:ascii="Arial" w:hAnsi="Arial" w:cs="Arial"/>
          <w:color w:val="000000"/>
          <w:spacing w:val="156"/>
        </w:rPr>
        <w:t xml:space="preserve"> </w:t>
      </w:r>
      <w:r w:rsidRPr="00707195">
        <w:rPr>
          <w:rFonts w:ascii="Arial" w:hAnsi="Arial" w:cs="Arial"/>
          <w:color w:val="000000"/>
        </w:rPr>
        <w:t>и</w:t>
      </w:r>
      <w:r w:rsidRPr="00707195">
        <w:rPr>
          <w:rFonts w:ascii="Arial" w:hAnsi="Arial" w:cs="Arial"/>
          <w:color w:val="000000"/>
          <w:spacing w:val="157"/>
        </w:rPr>
        <w:t xml:space="preserve"> </w:t>
      </w:r>
      <w:r w:rsidRPr="00707195">
        <w:rPr>
          <w:rFonts w:ascii="Arial" w:hAnsi="Arial" w:cs="Arial"/>
          <w:color w:val="000000"/>
        </w:rPr>
        <w:t>в</w:t>
      </w:r>
      <w:r w:rsidRPr="00707195">
        <w:rPr>
          <w:rFonts w:ascii="Arial" w:hAnsi="Arial" w:cs="Arial"/>
          <w:color w:val="000000"/>
          <w:spacing w:val="157"/>
        </w:rPr>
        <w:t xml:space="preserve"> </w:t>
      </w:r>
      <w:r w:rsidRPr="00707195">
        <w:rPr>
          <w:rFonts w:ascii="Arial" w:hAnsi="Arial" w:cs="Arial"/>
          <w:color w:val="000000"/>
          <w:spacing w:val="1"/>
        </w:rPr>
        <w:t>п</w:t>
      </w:r>
      <w:r w:rsidRPr="00707195">
        <w:rPr>
          <w:rFonts w:ascii="Arial" w:hAnsi="Arial" w:cs="Arial"/>
          <w:color w:val="000000"/>
        </w:rPr>
        <w:t>оряд</w:t>
      </w:r>
      <w:r w:rsidRPr="00707195">
        <w:rPr>
          <w:rFonts w:ascii="Arial" w:hAnsi="Arial" w:cs="Arial"/>
          <w:color w:val="000000"/>
          <w:spacing w:val="-1"/>
        </w:rPr>
        <w:t>к</w:t>
      </w:r>
      <w:r w:rsidRPr="00707195">
        <w:rPr>
          <w:rFonts w:ascii="Arial" w:hAnsi="Arial" w:cs="Arial"/>
          <w:color w:val="000000"/>
        </w:rPr>
        <w:t>е,</w:t>
      </w:r>
      <w:r w:rsidRPr="00707195">
        <w:rPr>
          <w:rFonts w:ascii="Arial" w:hAnsi="Arial" w:cs="Arial"/>
          <w:color w:val="000000"/>
          <w:spacing w:val="156"/>
        </w:rPr>
        <w:t xml:space="preserve"> </w:t>
      </w:r>
      <w:r w:rsidRPr="00707195">
        <w:rPr>
          <w:rFonts w:ascii="Arial" w:hAnsi="Arial" w:cs="Arial"/>
          <w:color w:val="000000"/>
          <w:spacing w:val="-2"/>
        </w:rPr>
        <w:t>у</w:t>
      </w:r>
      <w:r w:rsidRPr="00707195">
        <w:rPr>
          <w:rFonts w:ascii="Arial" w:hAnsi="Arial" w:cs="Arial"/>
          <w:color w:val="000000"/>
        </w:rPr>
        <w:t>становл</w:t>
      </w:r>
      <w:r w:rsidRPr="00707195">
        <w:rPr>
          <w:rFonts w:ascii="Arial" w:hAnsi="Arial" w:cs="Arial"/>
          <w:color w:val="000000"/>
          <w:spacing w:val="-2"/>
        </w:rPr>
        <w:t>е</w:t>
      </w:r>
      <w:r w:rsidRPr="00707195">
        <w:rPr>
          <w:rFonts w:ascii="Arial" w:hAnsi="Arial" w:cs="Arial"/>
          <w:color w:val="000000"/>
        </w:rPr>
        <w:t>нном</w:t>
      </w:r>
      <w:r w:rsidRPr="00707195">
        <w:rPr>
          <w:rFonts w:ascii="Arial" w:hAnsi="Arial" w:cs="Arial"/>
          <w:color w:val="000000"/>
          <w:spacing w:val="155"/>
        </w:rPr>
        <w:t xml:space="preserve"> </w:t>
      </w:r>
      <w:r w:rsidRPr="00707195">
        <w:rPr>
          <w:rFonts w:ascii="Arial" w:hAnsi="Arial" w:cs="Arial"/>
          <w:color w:val="000000"/>
          <w:spacing w:val="1"/>
        </w:rPr>
        <w:t>п</w:t>
      </w:r>
      <w:r w:rsidRPr="00707195">
        <w:rPr>
          <w:rFonts w:ascii="Arial" w:hAnsi="Arial" w:cs="Arial"/>
          <w:color w:val="000000"/>
        </w:rPr>
        <w:t>оста</w:t>
      </w:r>
      <w:r w:rsidRPr="00707195">
        <w:rPr>
          <w:rFonts w:ascii="Arial" w:hAnsi="Arial" w:cs="Arial"/>
          <w:color w:val="000000"/>
          <w:spacing w:val="-1"/>
        </w:rPr>
        <w:t>н</w:t>
      </w:r>
      <w:r w:rsidRPr="00707195">
        <w:rPr>
          <w:rFonts w:ascii="Arial" w:hAnsi="Arial" w:cs="Arial"/>
          <w:color w:val="000000"/>
        </w:rPr>
        <w:t>овле</w:t>
      </w:r>
      <w:r w:rsidRPr="00707195">
        <w:rPr>
          <w:rFonts w:ascii="Arial" w:hAnsi="Arial" w:cs="Arial"/>
          <w:color w:val="000000"/>
          <w:spacing w:val="-1"/>
        </w:rPr>
        <w:t>н</w:t>
      </w:r>
      <w:r w:rsidRPr="00707195">
        <w:rPr>
          <w:rFonts w:ascii="Arial" w:hAnsi="Arial" w:cs="Arial"/>
          <w:color w:val="000000"/>
        </w:rPr>
        <w:t>ием</w:t>
      </w:r>
      <w:r w:rsidRPr="00707195">
        <w:rPr>
          <w:rFonts w:ascii="Arial" w:hAnsi="Arial" w:cs="Arial"/>
          <w:color w:val="000000"/>
          <w:spacing w:val="157"/>
        </w:rPr>
        <w:t xml:space="preserve"> </w:t>
      </w:r>
      <w:r w:rsidRPr="00707195">
        <w:rPr>
          <w:rFonts w:ascii="Arial" w:hAnsi="Arial" w:cs="Arial"/>
          <w:color w:val="000000"/>
          <w:spacing w:val="-2"/>
        </w:rPr>
        <w:t>П</w:t>
      </w:r>
      <w:r w:rsidRPr="00707195">
        <w:rPr>
          <w:rFonts w:ascii="Arial" w:hAnsi="Arial" w:cs="Arial"/>
          <w:color w:val="000000"/>
        </w:rPr>
        <w:t>рави</w:t>
      </w:r>
      <w:r w:rsidRPr="00707195">
        <w:rPr>
          <w:rFonts w:ascii="Arial" w:hAnsi="Arial" w:cs="Arial"/>
          <w:color w:val="000000"/>
          <w:spacing w:val="-2"/>
        </w:rPr>
        <w:t>т</w:t>
      </w:r>
      <w:r w:rsidRPr="00707195">
        <w:rPr>
          <w:rFonts w:ascii="Arial" w:hAnsi="Arial" w:cs="Arial"/>
          <w:color w:val="000000"/>
          <w:spacing w:val="-1"/>
        </w:rPr>
        <w:t>ел</w:t>
      </w:r>
      <w:r w:rsidRPr="00707195">
        <w:rPr>
          <w:rFonts w:ascii="Arial" w:hAnsi="Arial" w:cs="Arial"/>
          <w:color w:val="000000"/>
        </w:rPr>
        <w:t>ьства Р</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с</w:t>
      </w:r>
      <w:r w:rsidRPr="00707195">
        <w:rPr>
          <w:rFonts w:ascii="Arial" w:hAnsi="Arial" w:cs="Arial"/>
          <w:color w:val="000000"/>
        </w:rPr>
        <w:t>и</w:t>
      </w:r>
      <w:r w:rsidRPr="00707195">
        <w:rPr>
          <w:rFonts w:ascii="Arial" w:hAnsi="Arial" w:cs="Arial"/>
          <w:color w:val="000000"/>
          <w:spacing w:val="-1"/>
        </w:rPr>
        <w:t>й</w:t>
      </w:r>
      <w:r w:rsidRPr="00707195">
        <w:rPr>
          <w:rFonts w:ascii="Arial" w:hAnsi="Arial" w:cs="Arial"/>
          <w:color w:val="000000"/>
        </w:rPr>
        <w:t>с</w:t>
      </w:r>
      <w:r w:rsidRPr="00707195">
        <w:rPr>
          <w:rFonts w:ascii="Arial" w:hAnsi="Arial" w:cs="Arial"/>
          <w:color w:val="000000"/>
          <w:spacing w:val="-2"/>
        </w:rPr>
        <w:t>к</w:t>
      </w:r>
      <w:r w:rsidRPr="00707195">
        <w:rPr>
          <w:rFonts w:ascii="Arial" w:hAnsi="Arial" w:cs="Arial"/>
          <w:color w:val="000000"/>
        </w:rPr>
        <w:t>о</w:t>
      </w:r>
      <w:r w:rsidRPr="00707195">
        <w:rPr>
          <w:rFonts w:ascii="Arial" w:hAnsi="Arial" w:cs="Arial"/>
          <w:color w:val="000000"/>
          <w:spacing w:val="1"/>
        </w:rPr>
        <w:t>й</w:t>
      </w:r>
      <w:r w:rsidRPr="00707195">
        <w:rPr>
          <w:rFonts w:ascii="Arial" w:hAnsi="Arial" w:cs="Arial"/>
          <w:color w:val="000000"/>
          <w:spacing w:val="146"/>
        </w:rPr>
        <w:t xml:space="preserve"> </w:t>
      </w:r>
      <w:r w:rsidRPr="00707195">
        <w:rPr>
          <w:rFonts w:ascii="Arial" w:hAnsi="Arial" w:cs="Arial"/>
          <w:color w:val="000000"/>
        </w:rPr>
        <w:t>Фед</w:t>
      </w:r>
      <w:r w:rsidRPr="00707195">
        <w:rPr>
          <w:rFonts w:ascii="Arial" w:hAnsi="Arial" w:cs="Arial"/>
          <w:color w:val="000000"/>
          <w:spacing w:val="-1"/>
        </w:rPr>
        <w:t>ер</w:t>
      </w:r>
      <w:r w:rsidRPr="00707195">
        <w:rPr>
          <w:rFonts w:ascii="Arial" w:hAnsi="Arial" w:cs="Arial"/>
          <w:color w:val="000000"/>
        </w:rPr>
        <w:t>ации</w:t>
      </w:r>
      <w:r w:rsidRPr="00707195">
        <w:rPr>
          <w:rFonts w:ascii="Arial" w:hAnsi="Arial" w:cs="Arial"/>
          <w:color w:val="000000"/>
          <w:spacing w:val="146"/>
        </w:rPr>
        <w:t xml:space="preserve"> </w:t>
      </w:r>
      <w:r w:rsidRPr="00707195">
        <w:rPr>
          <w:rFonts w:ascii="Arial" w:hAnsi="Arial" w:cs="Arial"/>
          <w:color w:val="000000"/>
          <w:spacing w:val="1"/>
        </w:rPr>
        <w:t>от</w:t>
      </w:r>
      <w:r w:rsidRPr="00707195">
        <w:rPr>
          <w:rFonts w:ascii="Arial" w:hAnsi="Arial" w:cs="Arial"/>
          <w:color w:val="000000"/>
          <w:spacing w:val="145"/>
        </w:rPr>
        <w:t xml:space="preserve"> </w:t>
      </w:r>
      <w:r w:rsidRPr="00707195">
        <w:rPr>
          <w:rFonts w:ascii="Arial" w:hAnsi="Arial" w:cs="Arial"/>
          <w:color w:val="000000"/>
        </w:rPr>
        <w:t>20</w:t>
      </w:r>
      <w:r w:rsidRPr="00707195">
        <w:rPr>
          <w:rFonts w:ascii="Arial" w:hAnsi="Arial" w:cs="Arial"/>
          <w:color w:val="000000"/>
          <w:spacing w:val="146"/>
        </w:rPr>
        <w:t xml:space="preserve"> </w:t>
      </w:r>
      <w:r w:rsidRPr="00707195">
        <w:rPr>
          <w:rFonts w:ascii="Arial" w:hAnsi="Arial" w:cs="Arial"/>
          <w:color w:val="000000"/>
          <w:spacing w:val="1"/>
        </w:rPr>
        <w:t>но</w:t>
      </w:r>
      <w:r w:rsidRPr="00707195">
        <w:rPr>
          <w:rFonts w:ascii="Arial" w:hAnsi="Arial" w:cs="Arial"/>
          <w:color w:val="000000"/>
          <w:spacing w:val="-1"/>
        </w:rPr>
        <w:t>я</w:t>
      </w:r>
      <w:r w:rsidRPr="00707195">
        <w:rPr>
          <w:rFonts w:ascii="Arial" w:hAnsi="Arial" w:cs="Arial"/>
          <w:color w:val="000000"/>
          <w:spacing w:val="-2"/>
        </w:rPr>
        <w:t>б</w:t>
      </w:r>
      <w:r w:rsidRPr="00707195">
        <w:rPr>
          <w:rFonts w:ascii="Arial" w:hAnsi="Arial" w:cs="Arial"/>
          <w:color w:val="000000"/>
          <w:spacing w:val="1"/>
        </w:rPr>
        <w:t>р</w:t>
      </w:r>
      <w:r w:rsidRPr="00707195">
        <w:rPr>
          <w:rFonts w:ascii="Arial" w:hAnsi="Arial" w:cs="Arial"/>
          <w:color w:val="000000"/>
        </w:rPr>
        <w:t>я</w:t>
      </w:r>
      <w:r w:rsidRPr="00707195">
        <w:rPr>
          <w:rFonts w:ascii="Arial" w:hAnsi="Arial" w:cs="Arial"/>
          <w:color w:val="000000"/>
          <w:spacing w:val="146"/>
        </w:rPr>
        <w:t xml:space="preserve"> </w:t>
      </w:r>
      <w:r w:rsidRPr="00707195">
        <w:rPr>
          <w:rFonts w:ascii="Arial" w:hAnsi="Arial" w:cs="Arial"/>
          <w:color w:val="000000"/>
        </w:rPr>
        <w:t>2012</w:t>
      </w:r>
      <w:r w:rsidRPr="00707195">
        <w:rPr>
          <w:rFonts w:ascii="Arial" w:hAnsi="Arial" w:cs="Arial"/>
          <w:color w:val="000000"/>
          <w:spacing w:val="146"/>
        </w:rPr>
        <w:t xml:space="preserve"> </w:t>
      </w:r>
      <w:r w:rsidRPr="00707195">
        <w:rPr>
          <w:rFonts w:ascii="Arial" w:hAnsi="Arial" w:cs="Arial"/>
          <w:color w:val="000000"/>
        </w:rPr>
        <w:t>года</w:t>
      </w:r>
      <w:r w:rsidRPr="00707195">
        <w:rPr>
          <w:rFonts w:ascii="Arial" w:hAnsi="Arial" w:cs="Arial"/>
          <w:color w:val="000000"/>
          <w:spacing w:val="145"/>
        </w:rPr>
        <w:t xml:space="preserve"> </w:t>
      </w:r>
      <w:r w:rsidRPr="00707195">
        <w:rPr>
          <w:rFonts w:ascii="Arial" w:hAnsi="Arial" w:cs="Arial"/>
          <w:color w:val="000000"/>
          <w:spacing w:val="1"/>
        </w:rPr>
        <w:t>№</w:t>
      </w:r>
      <w:r w:rsidRPr="00707195">
        <w:rPr>
          <w:rFonts w:ascii="Arial" w:hAnsi="Arial" w:cs="Arial"/>
          <w:color w:val="000000"/>
          <w:spacing w:val="144"/>
        </w:rPr>
        <w:t xml:space="preserve"> </w:t>
      </w:r>
      <w:r w:rsidRPr="00707195">
        <w:rPr>
          <w:rFonts w:ascii="Arial" w:hAnsi="Arial" w:cs="Arial"/>
          <w:color w:val="000000"/>
          <w:spacing w:val="1"/>
        </w:rPr>
        <w:t>11</w:t>
      </w:r>
      <w:r w:rsidRPr="00707195">
        <w:rPr>
          <w:rFonts w:ascii="Arial" w:hAnsi="Arial" w:cs="Arial"/>
          <w:color w:val="000000"/>
        </w:rPr>
        <w:t>98</w:t>
      </w:r>
      <w:r w:rsidRPr="00707195">
        <w:rPr>
          <w:rFonts w:ascii="Arial" w:hAnsi="Arial" w:cs="Arial"/>
          <w:color w:val="000000"/>
          <w:spacing w:val="147"/>
        </w:rPr>
        <w:t xml:space="preserve"> </w:t>
      </w:r>
      <w:r w:rsidRPr="00707195">
        <w:rPr>
          <w:rFonts w:ascii="Arial" w:hAnsi="Arial" w:cs="Arial"/>
          <w:color w:val="000000"/>
          <w:spacing w:val="-1"/>
        </w:rPr>
        <w:t>«</w:t>
      </w:r>
      <w:r w:rsidRPr="00707195">
        <w:rPr>
          <w:rFonts w:ascii="Arial" w:hAnsi="Arial" w:cs="Arial"/>
          <w:color w:val="000000"/>
        </w:rPr>
        <w:t>О</w:t>
      </w:r>
      <w:r w:rsidRPr="00707195">
        <w:rPr>
          <w:rFonts w:ascii="Arial" w:hAnsi="Arial" w:cs="Arial"/>
          <w:color w:val="000000"/>
          <w:spacing w:val="145"/>
        </w:rPr>
        <w:t xml:space="preserve"> </w:t>
      </w:r>
      <w:r w:rsidRPr="00707195">
        <w:rPr>
          <w:rFonts w:ascii="Arial" w:hAnsi="Arial" w:cs="Arial"/>
          <w:color w:val="000000"/>
        </w:rPr>
        <w:t>фе</w:t>
      </w:r>
      <w:r w:rsidRPr="00707195">
        <w:rPr>
          <w:rFonts w:ascii="Arial" w:hAnsi="Arial" w:cs="Arial"/>
          <w:color w:val="000000"/>
          <w:spacing w:val="1"/>
        </w:rPr>
        <w:t>д</w:t>
      </w:r>
      <w:r w:rsidRPr="00707195">
        <w:rPr>
          <w:rFonts w:ascii="Arial" w:hAnsi="Arial" w:cs="Arial"/>
          <w:color w:val="000000"/>
        </w:rPr>
        <w:t>е</w:t>
      </w:r>
      <w:r w:rsidRPr="00707195">
        <w:rPr>
          <w:rFonts w:ascii="Arial" w:hAnsi="Arial" w:cs="Arial"/>
          <w:color w:val="000000"/>
          <w:spacing w:val="1"/>
        </w:rPr>
        <w:t>р</w:t>
      </w:r>
      <w:r w:rsidRPr="00707195">
        <w:rPr>
          <w:rFonts w:ascii="Arial" w:hAnsi="Arial" w:cs="Arial"/>
          <w:color w:val="000000"/>
          <w:spacing w:val="-1"/>
        </w:rPr>
        <w:t>а</w:t>
      </w:r>
      <w:r w:rsidRPr="00707195">
        <w:rPr>
          <w:rFonts w:ascii="Arial" w:hAnsi="Arial" w:cs="Arial"/>
          <w:color w:val="000000"/>
        </w:rPr>
        <w:t>л</w:t>
      </w:r>
      <w:r w:rsidRPr="00707195">
        <w:rPr>
          <w:rFonts w:ascii="Arial" w:hAnsi="Arial" w:cs="Arial"/>
          <w:color w:val="000000"/>
          <w:spacing w:val="-1"/>
        </w:rPr>
        <w:t>ь</w:t>
      </w:r>
      <w:r w:rsidRPr="00707195">
        <w:rPr>
          <w:rFonts w:ascii="Arial" w:hAnsi="Arial" w:cs="Arial"/>
          <w:color w:val="000000"/>
        </w:rPr>
        <w:t>ной 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да</w:t>
      </w:r>
      <w:r w:rsidRPr="00707195">
        <w:rPr>
          <w:rFonts w:ascii="Arial" w:hAnsi="Arial" w:cs="Arial"/>
          <w:color w:val="000000"/>
          <w:spacing w:val="1"/>
        </w:rPr>
        <w:t>р</w:t>
      </w:r>
      <w:r w:rsidRPr="00707195">
        <w:rPr>
          <w:rFonts w:ascii="Arial" w:hAnsi="Arial" w:cs="Arial"/>
          <w:color w:val="000000"/>
        </w:rPr>
        <w:t>ст</w:t>
      </w:r>
      <w:r w:rsidRPr="00707195">
        <w:rPr>
          <w:rFonts w:ascii="Arial" w:hAnsi="Arial" w:cs="Arial"/>
          <w:color w:val="000000"/>
          <w:spacing w:val="-1"/>
        </w:rPr>
        <w:t>в</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ной</w:t>
      </w:r>
      <w:proofErr w:type="gramEnd"/>
      <w:r w:rsidRPr="00707195">
        <w:rPr>
          <w:rFonts w:ascii="Arial" w:hAnsi="Arial" w:cs="Arial"/>
          <w:color w:val="000000"/>
          <w:spacing w:val="2"/>
        </w:rPr>
        <w:t xml:space="preserve"> </w:t>
      </w:r>
      <w:r w:rsidRPr="00707195">
        <w:rPr>
          <w:rFonts w:ascii="Arial" w:hAnsi="Arial" w:cs="Arial"/>
          <w:color w:val="000000"/>
        </w:rPr>
        <w:t>информ</w:t>
      </w:r>
      <w:r w:rsidRPr="00707195">
        <w:rPr>
          <w:rFonts w:ascii="Arial" w:hAnsi="Arial" w:cs="Arial"/>
          <w:color w:val="000000"/>
          <w:spacing w:val="-1"/>
        </w:rPr>
        <w:t>а</w:t>
      </w:r>
      <w:r w:rsidRPr="00707195">
        <w:rPr>
          <w:rFonts w:ascii="Arial" w:hAnsi="Arial" w:cs="Arial"/>
          <w:color w:val="000000"/>
        </w:rPr>
        <w:t>цио</w:t>
      </w:r>
      <w:r w:rsidRPr="00707195">
        <w:rPr>
          <w:rFonts w:ascii="Arial" w:hAnsi="Arial" w:cs="Arial"/>
          <w:color w:val="000000"/>
          <w:spacing w:val="-1"/>
        </w:rPr>
        <w:t>нн</w:t>
      </w:r>
      <w:r w:rsidRPr="00707195">
        <w:rPr>
          <w:rFonts w:ascii="Arial" w:hAnsi="Arial" w:cs="Arial"/>
          <w:color w:val="000000"/>
        </w:rPr>
        <w:t>о</w:t>
      </w:r>
      <w:r w:rsidRPr="00707195">
        <w:rPr>
          <w:rFonts w:ascii="Arial" w:hAnsi="Arial" w:cs="Arial"/>
          <w:color w:val="000000"/>
          <w:spacing w:val="1"/>
        </w:rPr>
        <w:t>й</w:t>
      </w:r>
      <w:r w:rsidRPr="00707195">
        <w:rPr>
          <w:rFonts w:ascii="Arial" w:hAnsi="Arial" w:cs="Arial"/>
          <w:color w:val="000000"/>
          <w:spacing w:val="3"/>
        </w:rPr>
        <w:t xml:space="preserve"> </w:t>
      </w:r>
      <w:r w:rsidRPr="00707195">
        <w:rPr>
          <w:rFonts w:ascii="Arial" w:hAnsi="Arial" w:cs="Arial"/>
          <w:color w:val="000000"/>
          <w:spacing w:val="-2"/>
        </w:rPr>
        <w:t>с</w:t>
      </w:r>
      <w:r w:rsidRPr="00707195">
        <w:rPr>
          <w:rFonts w:ascii="Arial" w:hAnsi="Arial" w:cs="Arial"/>
          <w:color w:val="000000"/>
        </w:rPr>
        <w:t>ис</w:t>
      </w:r>
      <w:r w:rsidRPr="00707195">
        <w:rPr>
          <w:rFonts w:ascii="Arial" w:hAnsi="Arial" w:cs="Arial"/>
          <w:color w:val="000000"/>
          <w:spacing w:val="-2"/>
        </w:rPr>
        <w:t>т</w:t>
      </w:r>
      <w:r w:rsidRPr="00707195">
        <w:rPr>
          <w:rFonts w:ascii="Arial" w:hAnsi="Arial" w:cs="Arial"/>
          <w:color w:val="000000"/>
        </w:rPr>
        <w:t>еме,</w:t>
      </w:r>
      <w:r w:rsidRPr="00707195">
        <w:rPr>
          <w:rFonts w:ascii="Arial" w:hAnsi="Arial" w:cs="Arial"/>
          <w:color w:val="000000"/>
          <w:spacing w:val="1"/>
        </w:rPr>
        <w:t xml:space="preserve"> </w:t>
      </w:r>
      <w:r w:rsidRPr="00707195">
        <w:rPr>
          <w:rFonts w:ascii="Arial" w:hAnsi="Arial" w:cs="Arial"/>
          <w:color w:val="000000"/>
        </w:rPr>
        <w:t>обе</w:t>
      </w:r>
      <w:r w:rsidRPr="00707195">
        <w:rPr>
          <w:rFonts w:ascii="Arial" w:hAnsi="Arial" w:cs="Arial"/>
          <w:color w:val="000000"/>
          <w:spacing w:val="-1"/>
        </w:rPr>
        <w:t>с</w:t>
      </w:r>
      <w:r w:rsidRPr="00707195">
        <w:rPr>
          <w:rFonts w:ascii="Arial" w:hAnsi="Arial" w:cs="Arial"/>
          <w:color w:val="000000"/>
        </w:rPr>
        <w:t>пе</w:t>
      </w:r>
      <w:r w:rsidRPr="00707195">
        <w:rPr>
          <w:rFonts w:ascii="Arial" w:hAnsi="Arial" w:cs="Arial"/>
          <w:color w:val="000000"/>
          <w:spacing w:val="-1"/>
        </w:rPr>
        <w:t>ч</w:t>
      </w:r>
      <w:r w:rsidRPr="00707195">
        <w:rPr>
          <w:rFonts w:ascii="Arial" w:hAnsi="Arial" w:cs="Arial"/>
          <w:color w:val="000000"/>
        </w:rPr>
        <w:t>ива</w:t>
      </w:r>
      <w:r w:rsidRPr="00707195">
        <w:rPr>
          <w:rFonts w:ascii="Arial" w:hAnsi="Arial" w:cs="Arial"/>
          <w:color w:val="000000"/>
          <w:spacing w:val="-1"/>
        </w:rPr>
        <w:t>ю</w:t>
      </w:r>
      <w:r w:rsidRPr="00707195">
        <w:rPr>
          <w:rFonts w:ascii="Arial" w:hAnsi="Arial" w:cs="Arial"/>
          <w:color w:val="000000"/>
          <w:spacing w:val="-2"/>
        </w:rPr>
        <w:t>щ</w:t>
      </w:r>
      <w:r w:rsidRPr="00707195">
        <w:rPr>
          <w:rFonts w:ascii="Arial" w:hAnsi="Arial" w:cs="Arial"/>
          <w:color w:val="000000"/>
        </w:rPr>
        <w:t>ей</w:t>
      </w:r>
      <w:r w:rsidRPr="00707195">
        <w:rPr>
          <w:rFonts w:ascii="Arial" w:hAnsi="Arial" w:cs="Arial"/>
          <w:color w:val="000000"/>
          <w:spacing w:val="2"/>
        </w:rPr>
        <w:t xml:space="preserve"> </w:t>
      </w:r>
      <w:r w:rsidRPr="00707195">
        <w:rPr>
          <w:rFonts w:ascii="Arial" w:hAnsi="Arial" w:cs="Arial"/>
          <w:color w:val="000000"/>
          <w:spacing w:val="-1"/>
        </w:rPr>
        <w:t>п</w:t>
      </w:r>
      <w:r w:rsidRPr="00707195">
        <w:rPr>
          <w:rFonts w:ascii="Arial" w:hAnsi="Arial" w:cs="Arial"/>
          <w:color w:val="000000"/>
        </w:rPr>
        <w:t>роце</w:t>
      </w:r>
      <w:r w:rsidRPr="00707195">
        <w:rPr>
          <w:rFonts w:ascii="Arial" w:hAnsi="Arial" w:cs="Arial"/>
          <w:color w:val="000000"/>
          <w:spacing w:val="-1"/>
        </w:rPr>
        <w:t>с</w:t>
      </w:r>
      <w:r w:rsidRPr="00707195">
        <w:rPr>
          <w:rFonts w:ascii="Arial" w:hAnsi="Arial" w:cs="Arial"/>
          <w:color w:val="000000"/>
        </w:rPr>
        <w:t>с</w:t>
      </w:r>
      <w:r w:rsidRPr="00707195">
        <w:rPr>
          <w:rFonts w:ascii="Arial" w:hAnsi="Arial" w:cs="Arial"/>
          <w:color w:val="000000"/>
          <w:spacing w:val="1"/>
        </w:rPr>
        <w:t xml:space="preserve"> </w:t>
      </w:r>
      <w:r w:rsidRPr="00707195">
        <w:rPr>
          <w:rFonts w:ascii="Arial" w:hAnsi="Arial" w:cs="Arial"/>
          <w:color w:val="000000"/>
        </w:rPr>
        <w:t>дос</w:t>
      </w:r>
      <w:r w:rsidRPr="00707195">
        <w:rPr>
          <w:rFonts w:ascii="Arial" w:hAnsi="Arial" w:cs="Arial"/>
          <w:color w:val="000000"/>
          <w:spacing w:val="-2"/>
        </w:rPr>
        <w:t>у</w:t>
      </w:r>
      <w:r w:rsidRPr="00707195">
        <w:rPr>
          <w:rFonts w:ascii="Arial" w:hAnsi="Arial" w:cs="Arial"/>
          <w:color w:val="000000"/>
        </w:rPr>
        <w:t>дебно</w:t>
      </w:r>
      <w:r w:rsidRPr="00707195">
        <w:rPr>
          <w:rFonts w:ascii="Arial" w:hAnsi="Arial" w:cs="Arial"/>
          <w:color w:val="000000"/>
          <w:spacing w:val="-1"/>
        </w:rPr>
        <w:t>г</w:t>
      </w:r>
      <w:r w:rsidRPr="00707195">
        <w:rPr>
          <w:rFonts w:ascii="Arial" w:hAnsi="Arial" w:cs="Arial"/>
          <w:color w:val="000000"/>
        </w:rPr>
        <w:t>о, (внес</w:t>
      </w:r>
      <w:r w:rsidRPr="00707195">
        <w:rPr>
          <w:rFonts w:ascii="Arial" w:hAnsi="Arial" w:cs="Arial"/>
          <w:color w:val="000000"/>
          <w:spacing w:val="-1"/>
        </w:rPr>
        <w:t>у</w:t>
      </w:r>
      <w:r w:rsidRPr="00707195">
        <w:rPr>
          <w:rFonts w:ascii="Arial" w:hAnsi="Arial" w:cs="Arial"/>
          <w:color w:val="000000"/>
        </w:rPr>
        <w:t>дебного)</w:t>
      </w:r>
      <w:r w:rsidRPr="00707195">
        <w:rPr>
          <w:rFonts w:ascii="Arial" w:hAnsi="Arial" w:cs="Arial"/>
          <w:color w:val="000000"/>
          <w:spacing w:val="14"/>
        </w:rPr>
        <w:t xml:space="preserve"> </w:t>
      </w:r>
      <w:r w:rsidRPr="00707195">
        <w:rPr>
          <w:rFonts w:ascii="Arial" w:hAnsi="Arial" w:cs="Arial"/>
          <w:color w:val="000000"/>
        </w:rPr>
        <w:t>обжалова</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6"/>
        </w:rPr>
        <w:t xml:space="preserve"> </w:t>
      </w:r>
      <w:r w:rsidRPr="00707195">
        <w:rPr>
          <w:rFonts w:ascii="Arial" w:hAnsi="Arial" w:cs="Arial"/>
          <w:color w:val="000000"/>
        </w:rPr>
        <w:t>реш</w:t>
      </w:r>
      <w:r w:rsidRPr="00707195">
        <w:rPr>
          <w:rFonts w:ascii="Arial" w:hAnsi="Arial" w:cs="Arial"/>
          <w:color w:val="000000"/>
          <w:spacing w:val="-1"/>
        </w:rPr>
        <w:t>е</w:t>
      </w:r>
      <w:r w:rsidRPr="00707195">
        <w:rPr>
          <w:rFonts w:ascii="Arial" w:hAnsi="Arial" w:cs="Arial"/>
          <w:color w:val="000000"/>
        </w:rPr>
        <w:t>ний</w:t>
      </w:r>
      <w:r w:rsidRPr="00707195">
        <w:rPr>
          <w:rFonts w:ascii="Arial" w:hAnsi="Arial" w:cs="Arial"/>
          <w:color w:val="000000"/>
          <w:spacing w:val="16"/>
        </w:rPr>
        <w:t xml:space="preserve"> </w:t>
      </w:r>
      <w:r w:rsidRPr="00707195">
        <w:rPr>
          <w:rFonts w:ascii="Arial" w:hAnsi="Arial" w:cs="Arial"/>
          <w:color w:val="000000"/>
          <w:spacing w:val="1"/>
        </w:rPr>
        <w:t>и</w:t>
      </w:r>
      <w:r w:rsidRPr="00707195">
        <w:rPr>
          <w:rFonts w:ascii="Arial" w:hAnsi="Arial" w:cs="Arial"/>
          <w:color w:val="000000"/>
          <w:spacing w:val="17"/>
        </w:rPr>
        <w:t xml:space="preserve"> </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йств</w:t>
      </w:r>
      <w:r w:rsidRPr="00707195">
        <w:rPr>
          <w:rFonts w:ascii="Arial" w:hAnsi="Arial" w:cs="Arial"/>
          <w:color w:val="000000"/>
          <w:spacing w:val="-1"/>
        </w:rPr>
        <w:t>и</w:t>
      </w:r>
      <w:r w:rsidRPr="00707195">
        <w:rPr>
          <w:rFonts w:ascii="Arial" w:hAnsi="Arial" w:cs="Arial"/>
          <w:color w:val="000000"/>
        </w:rPr>
        <w:t>й</w:t>
      </w:r>
      <w:r w:rsidRPr="00707195">
        <w:rPr>
          <w:rFonts w:ascii="Arial" w:hAnsi="Arial" w:cs="Arial"/>
          <w:color w:val="000000"/>
          <w:spacing w:val="17"/>
        </w:rPr>
        <w:t xml:space="preserve"> </w:t>
      </w:r>
      <w:r w:rsidRPr="00707195">
        <w:rPr>
          <w:rFonts w:ascii="Arial" w:hAnsi="Arial" w:cs="Arial"/>
          <w:color w:val="000000"/>
        </w:rPr>
        <w:t>(</w:t>
      </w:r>
      <w:r w:rsidRPr="00707195">
        <w:rPr>
          <w:rFonts w:ascii="Arial" w:hAnsi="Arial" w:cs="Arial"/>
          <w:color w:val="000000"/>
          <w:spacing w:val="1"/>
        </w:rPr>
        <w:t>б</w:t>
      </w:r>
      <w:r w:rsidRPr="00707195">
        <w:rPr>
          <w:rFonts w:ascii="Arial" w:hAnsi="Arial" w:cs="Arial"/>
          <w:color w:val="000000"/>
        </w:rPr>
        <w:t>е</w:t>
      </w:r>
      <w:r w:rsidRPr="00707195">
        <w:rPr>
          <w:rFonts w:ascii="Arial" w:hAnsi="Arial" w:cs="Arial"/>
          <w:color w:val="000000"/>
          <w:spacing w:val="-3"/>
        </w:rPr>
        <w:t>з</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й</w:t>
      </w:r>
      <w:r w:rsidRPr="00707195">
        <w:rPr>
          <w:rFonts w:ascii="Arial" w:hAnsi="Arial" w:cs="Arial"/>
          <w:color w:val="000000"/>
          <w:spacing w:val="-1"/>
        </w:rPr>
        <w:t>с</w:t>
      </w:r>
      <w:r w:rsidRPr="00707195">
        <w:rPr>
          <w:rFonts w:ascii="Arial" w:hAnsi="Arial" w:cs="Arial"/>
          <w:color w:val="000000"/>
        </w:rPr>
        <w:t>тв</w:t>
      </w:r>
      <w:r w:rsidRPr="00707195">
        <w:rPr>
          <w:rFonts w:ascii="Arial" w:hAnsi="Arial" w:cs="Arial"/>
          <w:color w:val="000000"/>
          <w:spacing w:val="7"/>
        </w:rPr>
        <w:t>и</w:t>
      </w:r>
      <w:r w:rsidRPr="00707195">
        <w:rPr>
          <w:rFonts w:ascii="Arial" w:hAnsi="Arial" w:cs="Arial"/>
          <w:color w:val="000000"/>
        </w:rPr>
        <w:t>я),</w:t>
      </w:r>
      <w:r w:rsidRPr="00707195">
        <w:rPr>
          <w:rFonts w:ascii="Arial" w:hAnsi="Arial" w:cs="Arial"/>
          <w:color w:val="000000"/>
          <w:spacing w:val="16"/>
        </w:rPr>
        <w:t xml:space="preserve"> </w:t>
      </w:r>
      <w:r w:rsidRPr="00707195">
        <w:rPr>
          <w:rFonts w:ascii="Arial" w:hAnsi="Arial" w:cs="Arial"/>
          <w:color w:val="000000"/>
        </w:rPr>
        <w:t>сов</w:t>
      </w:r>
      <w:r w:rsidRPr="00707195">
        <w:rPr>
          <w:rFonts w:ascii="Arial" w:hAnsi="Arial" w:cs="Arial"/>
          <w:color w:val="000000"/>
          <w:spacing w:val="-1"/>
        </w:rPr>
        <w:t>е</w:t>
      </w:r>
      <w:r w:rsidRPr="00707195">
        <w:rPr>
          <w:rFonts w:ascii="Arial" w:hAnsi="Arial" w:cs="Arial"/>
          <w:color w:val="000000"/>
        </w:rPr>
        <w:t>рш</w:t>
      </w:r>
      <w:r w:rsidRPr="00707195">
        <w:rPr>
          <w:rFonts w:ascii="Arial" w:hAnsi="Arial" w:cs="Arial"/>
          <w:color w:val="000000"/>
          <w:spacing w:val="-2"/>
        </w:rPr>
        <w:t>е</w:t>
      </w:r>
      <w:r w:rsidRPr="00707195">
        <w:rPr>
          <w:rFonts w:ascii="Arial" w:hAnsi="Arial" w:cs="Arial"/>
          <w:color w:val="000000"/>
        </w:rPr>
        <w:t>нных</w:t>
      </w:r>
      <w:r w:rsidRPr="00707195">
        <w:rPr>
          <w:rFonts w:ascii="Arial" w:hAnsi="Arial" w:cs="Arial"/>
          <w:color w:val="000000"/>
          <w:spacing w:val="15"/>
        </w:rPr>
        <w:t xml:space="preserve"> </w:t>
      </w:r>
      <w:r w:rsidRPr="00707195">
        <w:rPr>
          <w:rFonts w:ascii="Arial" w:hAnsi="Arial" w:cs="Arial"/>
          <w:color w:val="000000"/>
          <w:spacing w:val="1"/>
        </w:rPr>
        <w:t>пр</w:t>
      </w:r>
      <w:r w:rsidRPr="00707195">
        <w:rPr>
          <w:rFonts w:ascii="Arial" w:hAnsi="Arial" w:cs="Arial"/>
          <w:color w:val="000000"/>
        </w:rPr>
        <w:t>и п</w:t>
      </w:r>
      <w:r w:rsidRPr="00707195">
        <w:rPr>
          <w:rFonts w:ascii="Arial" w:hAnsi="Arial" w:cs="Arial"/>
          <w:color w:val="000000"/>
          <w:spacing w:val="1"/>
        </w:rPr>
        <w:t>р</w:t>
      </w:r>
      <w:r w:rsidRPr="00707195">
        <w:rPr>
          <w:rFonts w:ascii="Arial" w:hAnsi="Arial" w:cs="Arial"/>
          <w:color w:val="000000"/>
          <w:spacing w:val="-2"/>
        </w:rPr>
        <w:t>ед</w:t>
      </w:r>
      <w:r w:rsidRPr="00707195">
        <w:rPr>
          <w:rFonts w:ascii="Arial" w:hAnsi="Arial" w:cs="Arial"/>
          <w:color w:val="000000"/>
          <w:spacing w:val="1"/>
        </w:rPr>
        <w:t>о</w:t>
      </w:r>
      <w:r w:rsidRPr="00707195">
        <w:rPr>
          <w:rFonts w:ascii="Arial" w:hAnsi="Arial" w:cs="Arial"/>
          <w:color w:val="000000"/>
        </w:rPr>
        <w:t>ставл</w:t>
      </w:r>
      <w:r w:rsidRPr="00707195">
        <w:rPr>
          <w:rFonts w:ascii="Arial" w:hAnsi="Arial" w:cs="Arial"/>
          <w:color w:val="000000"/>
          <w:spacing w:val="-2"/>
        </w:rPr>
        <w:t>е</w:t>
      </w:r>
      <w:r w:rsidRPr="00707195">
        <w:rPr>
          <w:rFonts w:ascii="Arial" w:hAnsi="Arial" w:cs="Arial"/>
          <w:color w:val="000000"/>
        </w:rPr>
        <w:t>нии го</w:t>
      </w:r>
      <w:r w:rsidRPr="00707195">
        <w:rPr>
          <w:rFonts w:ascii="Arial" w:hAnsi="Arial" w:cs="Arial"/>
          <w:color w:val="000000"/>
          <w:spacing w:val="-2"/>
        </w:rPr>
        <w:t>с</w:t>
      </w:r>
      <w:r w:rsidRPr="00707195">
        <w:rPr>
          <w:rFonts w:ascii="Arial" w:hAnsi="Arial" w:cs="Arial"/>
          <w:color w:val="000000"/>
          <w:spacing w:val="-3"/>
        </w:rPr>
        <w:t>у</w:t>
      </w:r>
      <w:r w:rsidRPr="00707195">
        <w:rPr>
          <w:rFonts w:ascii="Arial" w:hAnsi="Arial" w:cs="Arial"/>
          <w:color w:val="000000"/>
        </w:rPr>
        <w:t>дарстве</w:t>
      </w:r>
      <w:r w:rsidRPr="00707195">
        <w:rPr>
          <w:rFonts w:ascii="Arial" w:hAnsi="Arial" w:cs="Arial"/>
          <w:color w:val="000000"/>
          <w:spacing w:val="-1"/>
        </w:rPr>
        <w:t>н</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
        </w:rPr>
        <w:t xml:space="preserve"> и</w:t>
      </w:r>
      <w:r w:rsidRPr="00707195">
        <w:rPr>
          <w:rFonts w:ascii="Arial" w:hAnsi="Arial" w:cs="Arial"/>
          <w:color w:val="000000"/>
        </w:rPr>
        <w:t xml:space="preserve"> м</w:t>
      </w:r>
      <w:r w:rsidRPr="00707195">
        <w:rPr>
          <w:rFonts w:ascii="Arial" w:hAnsi="Arial" w:cs="Arial"/>
          <w:color w:val="000000"/>
          <w:spacing w:val="-2"/>
        </w:rPr>
        <w:t>у</w:t>
      </w:r>
      <w:r w:rsidRPr="00707195">
        <w:rPr>
          <w:rFonts w:ascii="Arial" w:hAnsi="Arial" w:cs="Arial"/>
          <w:color w:val="000000"/>
          <w:spacing w:val="-1"/>
        </w:rPr>
        <w:t>н</w:t>
      </w:r>
      <w:r w:rsidRPr="00707195">
        <w:rPr>
          <w:rFonts w:ascii="Arial" w:hAnsi="Arial" w:cs="Arial"/>
          <w:color w:val="000000"/>
        </w:rPr>
        <w:t>иципал</w:t>
      </w:r>
      <w:r w:rsidRPr="00707195">
        <w:rPr>
          <w:rFonts w:ascii="Arial" w:hAnsi="Arial" w:cs="Arial"/>
          <w:color w:val="000000"/>
          <w:spacing w:val="-1"/>
        </w:rPr>
        <w:t>ь</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w:t>
      </w:r>
      <w:r w:rsidRPr="00707195">
        <w:rPr>
          <w:rFonts w:ascii="Arial" w:hAnsi="Arial" w:cs="Arial"/>
          <w:color w:val="000000"/>
          <w:spacing w:val="6"/>
        </w:rPr>
        <w:t>»</w:t>
      </w:r>
      <w:r w:rsidRPr="00707195">
        <w:rPr>
          <w:rFonts w:ascii="Arial" w:hAnsi="Arial" w:cs="Arial"/>
          <w:color w:val="000000"/>
        </w:rPr>
        <w:t>.</w:t>
      </w:r>
    </w:p>
    <w:p w:rsidR="00707195" w:rsidRPr="00707195" w:rsidRDefault="00707195" w:rsidP="00707195">
      <w:pPr>
        <w:spacing w:after="8" w:line="140" w:lineRule="exact"/>
        <w:rPr>
          <w:sz w:val="14"/>
          <w:szCs w:val="14"/>
        </w:rPr>
      </w:pPr>
    </w:p>
    <w:p w:rsidR="00707195" w:rsidRPr="00707195" w:rsidRDefault="00707195" w:rsidP="00707195">
      <w:pPr>
        <w:widowControl w:val="0"/>
        <w:spacing w:line="239" w:lineRule="auto"/>
        <w:ind w:right="-2"/>
        <w:jc w:val="center"/>
        <w:rPr>
          <w:rFonts w:ascii="Arial" w:hAnsi="Arial" w:cs="Arial"/>
          <w:bCs/>
          <w:color w:val="000000"/>
        </w:rPr>
      </w:pPr>
      <w:r w:rsidRPr="00707195">
        <w:rPr>
          <w:rFonts w:ascii="Arial" w:hAnsi="Arial" w:cs="Arial"/>
          <w:bCs/>
          <w:color w:val="000000"/>
        </w:rPr>
        <w:t xml:space="preserve">Перечень </w:t>
      </w:r>
      <w:r w:rsidRPr="00707195">
        <w:rPr>
          <w:rFonts w:ascii="Arial" w:hAnsi="Arial" w:cs="Arial"/>
          <w:bCs/>
          <w:color w:val="000000"/>
          <w:spacing w:val="-2"/>
        </w:rPr>
        <w:t>в</w:t>
      </w:r>
      <w:r w:rsidRPr="00707195">
        <w:rPr>
          <w:rFonts w:ascii="Arial" w:hAnsi="Arial" w:cs="Arial"/>
          <w:bCs/>
          <w:color w:val="000000"/>
        </w:rPr>
        <w:t>ариа</w:t>
      </w:r>
      <w:r w:rsidRPr="00707195">
        <w:rPr>
          <w:rFonts w:ascii="Arial" w:hAnsi="Arial" w:cs="Arial"/>
          <w:bCs/>
          <w:color w:val="000000"/>
          <w:spacing w:val="-2"/>
        </w:rPr>
        <w:t>н</w:t>
      </w:r>
      <w:r w:rsidRPr="00707195">
        <w:rPr>
          <w:rFonts w:ascii="Arial" w:hAnsi="Arial" w:cs="Arial"/>
          <w:bCs/>
          <w:color w:val="000000"/>
        </w:rPr>
        <w:t>тов предо</w:t>
      </w:r>
      <w:r w:rsidRPr="00707195">
        <w:rPr>
          <w:rFonts w:ascii="Arial" w:hAnsi="Arial" w:cs="Arial"/>
          <w:bCs/>
          <w:color w:val="000000"/>
          <w:spacing w:val="-1"/>
        </w:rPr>
        <w:t>ст</w:t>
      </w:r>
      <w:r w:rsidRPr="00707195">
        <w:rPr>
          <w:rFonts w:ascii="Arial" w:hAnsi="Arial" w:cs="Arial"/>
          <w:bCs/>
          <w:color w:val="000000"/>
        </w:rPr>
        <w:t>ав</w:t>
      </w:r>
      <w:r w:rsidRPr="00707195">
        <w:rPr>
          <w:rFonts w:ascii="Arial" w:hAnsi="Arial" w:cs="Arial"/>
          <w:bCs/>
          <w:color w:val="000000"/>
          <w:spacing w:val="-1"/>
        </w:rPr>
        <w:t>л</w:t>
      </w:r>
      <w:r w:rsidRPr="00707195">
        <w:rPr>
          <w:rFonts w:ascii="Arial" w:hAnsi="Arial" w:cs="Arial"/>
          <w:bCs/>
          <w:color w:val="000000"/>
        </w:rPr>
        <w:t>ен</w:t>
      </w:r>
      <w:r w:rsidRPr="00707195">
        <w:rPr>
          <w:rFonts w:ascii="Arial" w:hAnsi="Arial" w:cs="Arial"/>
          <w:bCs/>
          <w:color w:val="000000"/>
          <w:spacing w:val="-1"/>
        </w:rPr>
        <w:t>и</w:t>
      </w:r>
      <w:r w:rsidRPr="00707195">
        <w:rPr>
          <w:rFonts w:ascii="Arial" w:hAnsi="Arial" w:cs="Arial"/>
          <w:bCs/>
          <w:color w:val="000000"/>
        </w:rPr>
        <w:t>я</w:t>
      </w:r>
      <w:r w:rsidRPr="00707195">
        <w:rPr>
          <w:rFonts w:ascii="Arial" w:hAnsi="Arial" w:cs="Arial"/>
          <w:bCs/>
          <w:color w:val="000000"/>
          <w:spacing w:val="1"/>
        </w:rPr>
        <w:t xml:space="preserve"> </w:t>
      </w:r>
      <w:r w:rsidRPr="00707195">
        <w:rPr>
          <w:rFonts w:ascii="Arial" w:hAnsi="Arial" w:cs="Arial"/>
          <w:bCs/>
          <w:color w:val="000000"/>
        </w:rPr>
        <w:t>муниципальной услуги</w:t>
      </w:r>
    </w:p>
    <w:p w:rsidR="00707195" w:rsidRPr="00707195" w:rsidRDefault="00707195" w:rsidP="00707195">
      <w:pPr>
        <w:spacing w:after="80" w:line="240" w:lineRule="exact"/>
      </w:pPr>
    </w:p>
    <w:p w:rsidR="00707195" w:rsidRPr="00707195" w:rsidRDefault="00707195" w:rsidP="00707195">
      <w:pPr>
        <w:widowControl w:val="0"/>
        <w:tabs>
          <w:tab w:val="left" w:pos="1416"/>
        </w:tabs>
        <w:spacing w:line="239" w:lineRule="auto"/>
        <w:ind w:right="-67"/>
        <w:jc w:val="both"/>
        <w:rPr>
          <w:rFonts w:ascii="Arial" w:hAnsi="Arial" w:cs="Arial"/>
          <w:color w:val="000000"/>
        </w:rPr>
      </w:pPr>
      <w:r w:rsidRPr="00707195">
        <w:rPr>
          <w:rFonts w:ascii="Arial" w:hAnsi="Arial" w:cs="Arial"/>
          <w:color w:val="000000"/>
        </w:rPr>
        <w:t xml:space="preserve">3.7. </w:t>
      </w:r>
      <w:r w:rsidRPr="00707195">
        <w:rPr>
          <w:rFonts w:ascii="Arial" w:hAnsi="Arial" w:cs="Arial"/>
          <w:color w:val="000000"/>
          <w:spacing w:val="-1"/>
        </w:rPr>
        <w:t>П</w:t>
      </w:r>
      <w:r w:rsidRPr="00707195">
        <w:rPr>
          <w:rFonts w:ascii="Arial" w:hAnsi="Arial" w:cs="Arial"/>
          <w:color w:val="000000"/>
        </w:rPr>
        <w:t>редоставл</w:t>
      </w:r>
      <w:r w:rsidRPr="00707195">
        <w:rPr>
          <w:rFonts w:ascii="Arial" w:hAnsi="Arial" w:cs="Arial"/>
          <w:color w:val="000000"/>
          <w:spacing w:val="-2"/>
        </w:rPr>
        <w:t>е</w:t>
      </w:r>
      <w:r w:rsidRPr="00707195">
        <w:rPr>
          <w:rFonts w:ascii="Arial" w:hAnsi="Arial" w:cs="Arial"/>
          <w:color w:val="000000"/>
        </w:rPr>
        <w:t>ние</w:t>
      </w:r>
      <w:r w:rsidRPr="00707195">
        <w:rPr>
          <w:rFonts w:ascii="Arial" w:hAnsi="Arial" w:cs="Arial"/>
          <w:color w:val="000000"/>
          <w:spacing w:val="37"/>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ци</w:t>
      </w:r>
      <w:r w:rsidRPr="00707195">
        <w:rPr>
          <w:rFonts w:ascii="Arial" w:hAnsi="Arial" w:cs="Arial"/>
          <w:color w:val="000000"/>
          <w:spacing w:val="1"/>
        </w:rPr>
        <w:t>п</w:t>
      </w:r>
      <w:r w:rsidRPr="00707195">
        <w:rPr>
          <w:rFonts w:ascii="Arial" w:hAnsi="Arial" w:cs="Arial"/>
          <w:color w:val="000000"/>
        </w:rPr>
        <w:t>ал</w:t>
      </w:r>
      <w:r w:rsidRPr="00707195">
        <w:rPr>
          <w:rFonts w:ascii="Arial" w:hAnsi="Arial" w:cs="Arial"/>
          <w:color w:val="000000"/>
          <w:spacing w:val="-2"/>
        </w:rPr>
        <w:t>ь</w:t>
      </w:r>
      <w:r w:rsidRPr="00707195">
        <w:rPr>
          <w:rFonts w:ascii="Arial" w:hAnsi="Arial" w:cs="Arial"/>
          <w:color w:val="000000"/>
        </w:rPr>
        <w:t>но</w:t>
      </w:r>
      <w:r w:rsidRPr="00707195">
        <w:rPr>
          <w:rFonts w:ascii="Arial" w:hAnsi="Arial" w:cs="Arial"/>
          <w:color w:val="000000"/>
          <w:spacing w:val="2"/>
        </w:rPr>
        <w:t>й</w:t>
      </w:r>
      <w:r w:rsidRPr="00707195">
        <w:rPr>
          <w:rFonts w:ascii="Arial" w:hAnsi="Arial" w:cs="Arial"/>
          <w:color w:val="000000"/>
          <w:spacing w:val="36"/>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w:t>
      </w:r>
      <w:r w:rsidRPr="00707195">
        <w:rPr>
          <w:rFonts w:ascii="Arial" w:hAnsi="Arial" w:cs="Arial"/>
          <w:color w:val="000000"/>
          <w:spacing w:val="39"/>
        </w:rPr>
        <w:t xml:space="preserve"> </w:t>
      </w:r>
      <w:r w:rsidRPr="00707195">
        <w:rPr>
          <w:rFonts w:ascii="Arial" w:hAnsi="Arial" w:cs="Arial"/>
          <w:color w:val="000000"/>
        </w:rPr>
        <w:t>включает</w:t>
      </w:r>
      <w:r w:rsidRPr="00707195">
        <w:rPr>
          <w:rFonts w:ascii="Arial" w:hAnsi="Arial" w:cs="Arial"/>
          <w:color w:val="000000"/>
          <w:spacing w:val="35"/>
        </w:rPr>
        <w:t xml:space="preserve"> </w:t>
      </w:r>
      <w:r w:rsidRPr="00707195">
        <w:rPr>
          <w:rFonts w:ascii="Arial" w:hAnsi="Arial" w:cs="Arial"/>
          <w:color w:val="000000"/>
          <w:spacing w:val="1"/>
        </w:rPr>
        <w:t>в</w:t>
      </w:r>
      <w:r w:rsidRPr="00707195">
        <w:rPr>
          <w:rFonts w:ascii="Arial" w:hAnsi="Arial" w:cs="Arial"/>
          <w:color w:val="000000"/>
        </w:rPr>
        <w:t xml:space="preserve"> себя сл</w:t>
      </w:r>
      <w:r w:rsidRPr="00707195">
        <w:rPr>
          <w:rFonts w:ascii="Arial" w:hAnsi="Arial" w:cs="Arial"/>
          <w:color w:val="000000"/>
          <w:spacing w:val="-2"/>
        </w:rPr>
        <w:t>е</w:t>
      </w:r>
      <w:r w:rsidRPr="00707195">
        <w:rPr>
          <w:rFonts w:ascii="Arial" w:hAnsi="Arial" w:cs="Arial"/>
          <w:color w:val="000000"/>
        </w:rPr>
        <w:t>д</w:t>
      </w:r>
      <w:r w:rsidRPr="00707195">
        <w:rPr>
          <w:rFonts w:ascii="Arial" w:hAnsi="Arial" w:cs="Arial"/>
          <w:color w:val="000000"/>
          <w:spacing w:val="-2"/>
        </w:rPr>
        <w:t>у</w:t>
      </w:r>
      <w:r w:rsidRPr="00707195">
        <w:rPr>
          <w:rFonts w:ascii="Arial" w:hAnsi="Arial" w:cs="Arial"/>
          <w:color w:val="000000"/>
          <w:spacing w:val="-1"/>
        </w:rPr>
        <w:t>ю</w:t>
      </w:r>
      <w:r w:rsidRPr="00707195">
        <w:rPr>
          <w:rFonts w:ascii="Arial" w:hAnsi="Arial" w:cs="Arial"/>
          <w:color w:val="000000"/>
        </w:rPr>
        <w:t>щие вариан</w:t>
      </w:r>
      <w:r w:rsidRPr="00707195">
        <w:rPr>
          <w:rFonts w:ascii="Arial" w:hAnsi="Arial" w:cs="Arial"/>
          <w:color w:val="000000"/>
          <w:spacing w:val="-2"/>
        </w:rPr>
        <w:t>т</w:t>
      </w:r>
      <w:r w:rsidRPr="00707195">
        <w:rPr>
          <w:rFonts w:ascii="Arial" w:hAnsi="Arial" w:cs="Arial"/>
          <w:color w:val="000000"/>
          <w:spacing w:val="-1"/>
        </w:rPr>
        <w:t>ы</w:t>
      </w:r>
      <w:r w:rsidRPr="00707195">
        <w:rPr>
          <w:rFonts w:ascii="Arial" w:hAnsi="Arial" w:cs="Arial"/>
          <w:color w:val="000000"/>
        </w:rPr>
        <w:t>:</w:t>
      </w:r>
    </w:p>
    <w:p w:rsidR="00707195" w:rsidRPr="00707195" w:rsidRDefault="00707195" w:rsidP="00707195">
      <w:pPr>
        <w:widowControl w:val="0"/>
        <w:spacing w:line="239" w:lineRule="auto"/>
        <w:ind w:right="-69"/>
        <w:jc w:val="both"/>
        <w:rPr>
          <w:rFonts w:ascii="Arial" w:hAnsi="Arial" w:cs="Arial"/>
          <w:color w:val="000000"/>
        </w:rPr>
      </w:pPr>
      <w:r w:rsidRPr="00707195">
        <w:rPr>
          <w:rFonts w:ascii="Arial" w:hAnsi="Arial" w:cs="Arial"/>
          <w:color w:val="000000"/>
        </w:rPr>
        <w:t>3.7.1.</w:t>
      </w:r>
      <w:r w:rsidRPr="00707195">
        <w:rPr>
          <w:rFonts w:ascii="Arial" w:hAnsi="Arial" w:cs="Arial"/>
          <w:color w:val="000000"/>
          <w:spacing w:val="43"/>
        </w:rPr>
        <w:t xml:space="preserve"> </w:t>
      </w:r>
      <w:r w:rsidRPr="00707195">
        <w:rPr>
          <w:rFonts w:ascii="Arial" w:hAnsi="Arial" w:cs="Arial"/>
          <w:color w:val="000000"/>
          <w:spacing w:val="1"/>
        </w:rPr>
        <w:t>п</w:t>
      </w:r>
      <w:r w:rsidRPr="00707195">
        <w:rPr>
          <w:rFonts w:ascii="Arial" w:hAnsi="Arial" w:cs="Arial"/>
          <w:color w:val="000000"/>
        </w:rPr>
        <w:t>редостав</w:t>
      </w:r>
      <w:r w:rsidRPr="00707195">
        <w:rPr>
          <w:rFonts w:ascii="Arial" w:hAnsi="Arial" w:cs="Arial"/>
          <w:color w:val="000000"/>
          <w:spacing w:val="-1"/>
        </w:rPr>
        <w:t>л</w:t>
      </w:r>
      <w:r w:rsidRPr="00707195">
        <w:rPr>
          <w:rFonts w:ascii="Arial" w:hAnsi="Arial" w:cs="Arial"/>
          <w:color w:val="000000"/>
          <w:spacing w:val="-2"/>
        </w:rPr>
        <w:t>ен</w:t>
      </w:r>
      <w:r w:rsidRPr="00707195">
        <w:rPr>
          <w:rFonts w:ascii="Arial" w:hAnsi="Arial" w:cs="Arial"/>
          <w:color w:val="000000"/>
        </w:rPr>
        <w:t>ие</w:t>
      </w:r>
      <w:r w:rsidRPr="00707195">
        <w:rPr>
          <w:rFonts w:ascii="Arial" w:hAnsi="Arial" w:cs="Arial"/>
          <w:color w:val="000000"/>
          <w:spacing w:val="43"/>
        </w:rPr>
        <w:t xml:space="preserve"> </w:t>
      </w:r>
      <w:r w:rsidRPr="00707195">
        <w:rPr>
          <w:rFonts w:ascii="Arial" w:hAnsi="Arial" w:cs="Arial"/>
          <w:color w:val="000000"/>
        </w:rPr>
        <w:t>земельного</w:t>
      </w:r>
      <w:r w:rsidRPr="00707195">
        <w:rPr>
          <w:rFonts w:ascii="Arial" w:hAnsi="Arial" w:cs="Arial"/>
          <w:color w:val="000000"/>
          <w:spacing w:val="43"/>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42"/>
        </w:rPr>
        <w:t xml:space="preserve"> </w:t>
      </w:r>
      <w:r w:rsidRPr="00707195">
        <w:rPr>
          <w:rFonts w:ascii="Arial" w:hAnsi="Arial" w:cs="Arial"/>
          <w:color w:val="000000"/>
        </w:rPr>
        <w:t>находящ</w:t>
      </w:r>
      <w:r w:rsidRPr="00707195">
        <w:rPr>
          <w:rFonts w:ascii="Arial" w:hAnsi="Arial" w:cs="Arial"/>
          <w:color w:val="000000"/>
          <w:spacing w:val="-1"/>
        </w:rPr>
        <w:t>е</w:t>
      </w:r>
      <w:r w:rsidRPr="00707195">
        <w:rPr>
          <w:rFonts w:ascii="Arial" w:hAnsi="Arial" w:cs="Arial"/>
          <w:color w:val="000000"/>
        </w:rPr>
        <w:t>гося</w:t>
      </w:r>
      <w:r w:rsidRPr="00707195">
        <w:rPr>
          <w:rFonts w:ascii="Arial" w:hAnsi="Arial" w:cs="Arial"/>
          <w:color w:val="000000"/>
          <w:spacing w:val="41"/>
        </w:rPr>
        <w:t xml:space="preserve"> </w:t>
      </w:r>
      <w:r w:rsidRPr="00707195">
        <w:rPr>
          <w:rFonts w:ascii="Arial" w:hAnsi="Arial" w:cs="Arial"/>
          <w:color w:val="000000"/>
          <w:spacing w:val="1"/>
        </w:rPr>
        <w:t>в</w:t>
      </w:r>
      <w:r w:rsidRPr="00707195">
        <w:rPr>
          <w:rFonts w:ascii="Arial" w:hAnsi="Arial" w:cs="Arial"/>
          <w:color w:val="000000"/>
          <w:spacing w:val="42"/>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1"/>
        </w:rPr>
        <w:t>ьн</w:t>
      </w:r>
      <w:r w:rsidRPr="00707195">
        <w:rPr>
          <w:rFonts w:ascii="Arial" w:hAnsi="Arial" w:cs="Arial"/>
          <w:color w:val="000000"/>
        </w:rPr>
        <w:t>ой</w:t>
      </w:r>
      <w:r w:rsidRPr="00707195">
        <w:rPr>
          <w:rFonts w:ascii="Arial" w:hAnsi="Arial" w:cs="Arial"/>
          <w:color w:val="000000"/>
          <w:spacing w:val="-13"/>
        </w:rPr>
        <w:t xml:space="preserve"> </w:t>
      </w:r>
      <w:r w:rsidRPr="00707195">
        <w:rPr>
          <w:rFonts w:ascii="Arial" w:hAnsi="Arial" w:cs="Arial"/>
          <w:color w:val="000000"/>
        </w:rPr>
        <w:t>с</w:t>
      </w:r>
      <w:r w:rsidRPr="00707195">
        <w:rPr>
          <w:rFonts w:ascii="Arial" w:hAnsi="Arial" w:cs="Arial"/>
          <w:color w:val="000000"/>
          <w:spacing w:val="-1"/>
        </w:rPr>
        <w:t>о</w:t>
      </w:r>
      <w:r w:rsidRPr="00707195">
        <w:rPr>
          <w:rFonts w:ascii="Arial" w:hAnsi="Arial" w:cs="Arial"/>
          <w:color w:val="000000"/>
        </w:rPr>
        <w:t>бстве</w:t>
      </w:r>
      <w:r w:rsidRPr="00707195">
        <w:rPr>
          <w:rFonts w:ascii="Arial" w:hAnsi="Arial" w:cs="Arial"/>
          <w:color w:val="000000"/>
          <w:spacing w:val="-1"/>
        </w:rPr>
        <w:t>нн</w:t>
      </w:r>
      <w:r w:rsidRPr="00707195">
        <w:rPr>
          <w:rFonts w:ascii="Arial" w:hAnsi="Arial" w:cs="Arial"/>
          <w:color w:val="000000"/>
        </w:rPr>
        <w:t>ост</w:t>
      </w:r>
      <w:r w:rsidRPr="00707195">
        <w:rPr>
          <w:rFonts w:ascii="Arial" w:hAnsi="Arial" w:cs="Arial"/>
          <w:color w:val="000000"/>
          <w:spacing w:val="4"/>
        </w:rPr>
        <w:t>и</w:t>
      </w:r>
      <w:r w:rsidRPr="00707195">
        <w:rPr>
          <w:rFonts w:ascii="Arial" w:hAnsi="Arial" w:cs="Arial"/>
          <w:color w:val="000000"/>
        </w:rPr>
        <w:t>,</w:t>
      </w:r>
      <w:r w:rsidRPr="00707195">
        <w:rPr>
          <w:rFonts w:ascii="Arial" w:hAnsi="Arial" w:cs="Arial"/>
          <w:color w:val="000000"/>
          <w:spacing w:val="-12"/>
        </w:rPr>
        <w:t xml:space="preserve"> </w:t>
      </w:r>
      <w:r w:rsidRPr="00707195">
        <w:rPr>
          <w:rFonts w:ascii="Arial" w:hAnsi="Arial" w:cs="Arial"/>
          <w:color w:val="000000"/>
        </w:rPr>
        <w:t>в</w:t>
      </w:r>
      <w:r w:rsidRPr="00707195">
        <w:rPr>
          <w:rFonts w:ascii="Arial" w:hAnsi="Arial" w:cs="Arial"/>
          <w:color w:val="000000"/>
          <w:spacing w:val="-14"/>
        </w:rPr>
        <w:t xml:space="preserve"> </w:t>
      </w:r>
      <w:r w:rsidRPr="00707195">
        <w:rPr>
          <w:rFonts w:ascii="Arial" w:hAnsi="Arial" w:cs="Arial"/>
          <w:color w:val="000000"/>
        </w:rPr>
        <w:t>с</w:t>
      </w:r>
      <w:r w:rsidRPr="00707195">
        <w:rPr>
          <w:rFonts w:ascii="Arial" w:hAnsi="Arial" w:cs="Arial"/>
          <w:color w:val="000000"/>
          <w:spacing w:val="-1"/>
        </w:rPr>
        <w:t>о</w:t>
      </w:r>
      <w:r w:rsidRPr="00707195">
        <w:rPr>
          <w:rFonts w:ascii="Arial" w:hAnsi="Arial" w:cs="Arial"/>
          <w:color w:val="000000"/>
        </w:rPr>
        <w:t>бств</w:t>
      </w:r>
      <w:r w:rsidRPr="00707195">
        <w:rPr>
          <w:rFonts w:ascii="Arial" w:hAnsi="Arial" w:cs="Arial"/>
          <w:color w:val="000000"/>
          <w:spacing w:val="-2"/>
        </w:rPr>
        <w:t>е</w:t>
      </w:r>
      <w:r w:rsidRPr="00707195">
        <w:rPr>
          <w:rFonts w:ascii="Arial" w:hAnsi="Arial" w:cs="Arial"/>
          <w:color w:val="000000"/>
        </w:rPr>
        <w:t>нность</w:t>
      </w:r>
      <w:r w:rsidRPr="00707195">
        <w:rPr>
          <w:rFonts w:ascii="Arial" w:hAnsi="Arial" w:cs="Arial"/>
          <w:color w:val="000000"/>
          <w:spacing w:val="-13"/>
        </w:rPr>
        <w:t xml:space="preserve"> </w:t>
      </w:r>
      <w:r w:rsidRPr="00707195">
        <w:rPr>
          <w:rFonts w:ascii="Arial" w:hAnsi="Arial" w:cs="Arial"/>
          <w:color w:val="000000"/>
        </w:rPr>
        <w:t>за</w:t>
      </w:r>
      <w:r w:rsidRPr="00707195">
        <w:rPr>
          <w:rFonts w:ascii="Arial" w:hAnsi="Arial" w:cs="Arial"/>
          <w:color w:val="000000"/>
          <w:spacing w:val="-16"/>
        </w:rPr>
        <w:t xml:space="preserve"> </w:t>
      </w:r>
      <w:r w:rsidRPr="00707195">
        <w:rPr>
          <w:rFonts w:ascii="Arial" w:hAnsi="Arial" w:cs="Arial"/>
          <w:color w:val="000000"/>
        </w:rPr>
        <w:t>пла</w:t>
      </w:r>
      <w:r w:rsidRPr="00707195">
        <w:rPr>
          <w:rFonts w:ascii="Arial" w:hAnsi="Arial" w:cs="Arial"/>
          <w:color w:val="000000"/>
          <w:spacing w:val="-2"/>
        </w:rPr>
        <w:t>т</w:t>
      </w:r>
      <w:r w:rsidRPr="00707195">
        <w:rPr>
          <w:rFonts w:ascii="Arial" w:hAnsi="Arial" w:cs="Arial"/>
          <w:color w:val="000000"/>
        </w:rPr>
        <w:t>у</w:t>
      </w:r>
      <w:r w:rsidRPr="00707195">
        <w:rPr>
          <w:rFonts w:ascii="Arial" w:hAnsi="Arial" w:cs="Arial"/>
          <w:color w:val="000000"/>
          <w:spacing w:val="-14"/>
        </w:rPr>
        <w:t xml:space="preserve"> </w:t>
      </w:r>
      <w:r w:rsidRPr="00707195">
        <w:rPr>
          <w:rFonts w:ascii="Arial" w:hAnsi="Arial" w:cs="Arial"/>
          <w:color w:val="000000"/>
        </w:rPr>
        <w:t>без</w:t>
      </w:r>
      <w:r w:rsidRPr="00707195">
        <w:rPr>
          <w:rFonts w:ascii="Arial" w:hAnsi="Arial" w:cs="Arial"/>
          <w:color w:val="000000"/>
          <w:spacing w:val="-12"/>
        </w:rPr>
        <w:t xml:space="preserve"> </w:t>
      </w:r>
      <w:r w:rsidRPr="00707195">
        <w:rPr>
          <w:rFonts w:ascii="Arial" w:hAnsi="Arial" w:cs="Arial"/>
          <w:color w:val="000000"/>
        </w:rPr>
        <w:t>провед</w:t>
      </w:r>
      <w:r w:rsidRPr="00707195">
        <w:rPr>
          <w:rFonts w:ascii="Arial" w:hAnsi="Arial" w:cs="Arial"/>
          <w:color w:val="000000"/>
          <w:spacing w:val="-1"/>
        </w:rPr>
        <w:t>ен</w:t>
      </w:r>
      <w:r w:rsidRPr="00707195">
        <w:rPr>
          <w:rFonts w:ascii="Arial" w:hAnsi="Arial" w:cs="Arial"/>
          <w:color w:val="000000"/>
        </w:rPr>
        <w:t>ия</w:t>
      </w:r>
      <w:r w:rsidRPr="00707195">
        <w:rPr>
          <w:rFonts w:ascii="Arial" w:hAnsi="Arial" w:cs="Arial"/>
          <w:color w:val="000000"/>
          <w:spacing w:val="-11"/>
        </w:rPr>
        <w:t xml:space="preserve"> </w:t>
      </w:r>
      <w:r w:rsidRPr="00707195">
        <w:rPr>
          <w:rFonts w:ascii="Arial" w:hAnsi="Arial" w:cs="Arial"/>
          <w:color w:val="000000"/>
          <w:spacing w:val="-2"/>
        </w:rPr>
        <w:t>т</w:t>
      </w:r>
      <w:r w:rsidRPr="00707195">
        <w:rPr>
          <w:rFonts w:ascii="Arial" w:hAnsi="Arial" w:cs="Arial"/>
          <w:color w:val="000000"/>
          <w:spacing w:val="-1"/>
        </w:rPr>
        <w:t>о</w:t>
      </w:r>
      <w:r w:rsidRPr="00707195">
        <w:rPr>
          <w:rFonts w:ascii="Arial" w:hAnsi="Arial" w:cs="Arial"/>
          <w:color w:val="000000"/>
        </w:rPr>
        <w:t>рг</w:t>
      </w:r>
      <w:r w:rsidRPr="00707195">
        <w:rPr>
          <w:rFonts w:ascii="Arial" w:hAnsi="Arial" w:cs="Arial"/>
          <w:color w:val="000000"/>
          <w:spacing w:val="1"/>
        </w:rPr>
        <w:t>о</w:t>
      </w:r>
      <w:r w:rsidRPr="00707195">
        <w:rPr>
          <w:rFonts w:ascii="Arial" w:hAnsi="Arial" w:cs="Arial"/>
          <w:color w:val="000000"/>
        </w:rPr>
        <w:t>в;</w:t>
      </w:r>
    </w:p>
    <w:p w:rsidR="00707195" w:rsidRPr="00707195" w:rsidRDefault="00707195" w:rsidP="00707195">
      <w:pPr>
        <w:widowControl w:val="0"/>
        <w:spacing w:line="239" w:lineRule="auto"/>
        <w:ind w:right="-65"/>
        <w:jc w:val="both"/>
        <w:rPr>
          <w:rFonts w:ascii="Arial" w:hAnsi="Arial" w:cs="Arial"/>
          <w:color w:val="000000"/>
        </w:rPr>
      </w:pPr>
      <w:r w:rsidRPr="00707195">
        <w:rPr>
          <w:rFonts w:ascii="Arial" w:hAnsi="Arial" w:cs="Arial"/>
          <w:color w:val="000000"/>
        </w:rPr>
        <w:t>3.7.2.</w:t>
      </w:r>
      <w:r w:rsidRPr="00707195">
        <w:rPr>
          <w:rFonts w:ascii="Arial" w:hAnsi="Arial" w:cs="Arial"/>
          <w:color w:val="000000"/>
          <w:spacing w:val="43"/>
        </w:rPr>
        <w:t xml:space="preserve"> </w:t>
      </w:r>
      <w:r w:rsidRPr="00707195">
        <w:rPr>
          <w:rFonts w:ascii="Arial" w:hAnsi="Arial" w:cs="Arial"/>
          <w:color w:val="000000"/>
          <w:spacing w:val="1"/>
        </w:rPr>
        <w:t>п</w:t>
      </w:r>
      <w:r w:rsidRPr="00707195">
        <w:rPr>
          <w:rFonts w:ascii="Arial" w:hAnsi="Arial" w:cs="Arial"/>
          <w:color w:val="000000"/>
        </w:rPr>
        <w:t>редостав</w:t>
      </w:r>
      <w:r w:rsidRPr="00707195">
        <w:rPr>
          <w:rFonts w:ascii="Arial" w:hAnsi="Arial" w:cs="Arial"/>
          <w:color w:val="000000"/>
          <w:spacing w:val="-1"/>
        </w:rPr>
        <w:t>л</w:t>
      </w:r>
      <w:r w:rsidRPr="00707195">
        <w:rPr>
          <w:rFonts w:ascii="Arial" w:hAnsi="Arial" w:cs="Arial"/>
          <w:color w:val="000000"/>
          <w:spacing w:val="-2"/>
        </w:rPr>
        <w:t>ен</w:t>
      </w:r>
      <w:r w:rsidRPr="00707195">
        <w:rPr>
          <w:rFonts w:ascii="Arial" w:hAnsi="Arial" w:cs="Arial"/>
          <w:color w:val="000000"/>
        </w:rPr>
        <w:t>ие</w:t>
      </w:r>
      <w:r w:rsidRPr="00707195">
        <w:rPr>
          <w:rFonts w:ascii="Arial" w:hAnsi="Arial" w:cs="Arial"/>
          <w:color w:val="000000"/>
          <w:spacing w:val="43"/>
        </w:rPr>
        <w:t xml:space="preserve"> </w:t>
      </w:r>
      <w:r w:rsidRPr="00707195">
        <w:rPr>
          <w:rFonts w:ascii="Arial" w:hAnsi="Arial" w:cs="Arial"/>
          <w:color w:val="000000"/>
        </w:rPr>
        <w:t>земельного</w:t>
      </w:r>
      <w:r w:rsidRPr="00707195">
        <w:rPr>
          <w:rFonts w:ascii="Arial" w:hAnsi="Arial" w:cs="Arial"/>
          <w:color w:val="000000"/>
          <w:spacing w:val="43"/>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42"/>
        </w:rPr>
        <w:t xml:space="preserve"> </w:t>
      </w:r>
      <w:r w:rsidRPr="00707195">
        <w:rPr>
          <w:rFonts w:ascii="Arial" w:hAnsi="Arial" w:cs="Arial"/>
          <w:color w:val="000000"/>
        </w:rPr>
        <w:t>находящ</w:t>
      </w:r>
      <w:r w:rsidRPr="00707195">
        <w:rPr>
          <w:rFonts w:ascii="Arial" w:hAnsi="Arial" w:cs="Arial"/>
          <w:color w:val="000000"/>
          <w:spacing w:val="-1"/>
        </w:rPr>
        <w:t>е</w:t>
      </w:r>
      <w:r w:rsidRPr="00707195">
        <w:rPr>
          <w:rFonts w:ascii="Arial" w:hAnsi="Arial" w:cs="Arial"/>
          <w:color w:val="000000"/>
        </w:rPr>
        <w:t>гося</w:t>
      </w:r>
      <w:r w:rsidRPr="00707195">
        <w:rPr>
          <w:rFonts w:ascii="Arial" w:hAnsi="Arial" w:cs="Arial"/>
          <w:color w:val="000000"/>
          <w:spacing w:val="41"/>
        </w:rPr>
        <w:t xml:space="preserve"> </w:t>
      </w:r>
      <w:r w:rsidRPr="00707195">
        <w:rPr>
          <w:rFonts w:ascii="Arial" w:hAnsi="Arial" w:cs="Arial"/>
          <w:color w:val="000000"/>
          <w:spacing w:val="1"/>
        </w:rPr>
        <w:t>в</w:t>
      </w:r>
      <w:r w:rsidRPr="00707195">
        <w:rPr>
          <w:rFonts w:ascii="Arial" w:hAnsi="Arial" w:cs="Arial"/>
          <w:color w:val="000000"/>
          <w:spacing w:val="42"/>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1"/>
        </w:rPr>
        <w:t>ь</w:t>
      </w:r>
      <w:r w:rsidRPr="00707195">
        <w:rPr>
          <w:rFonts w:ascii="Arial" w:hAnsi="Arial" w:cs="Arial"/>
          <w:color w:val="000000"/>
        </w:rPr>
        <w:t>ной</w:t>
      </w:r>
      <w:r w:rsidRPr="00707195">
        <w:rPr>
          <w:rFonts w:ascii="Arial" w:hAnsi="Arial" w:cs="Arial"/>
          <w:color w:val="000000"/>
          <w:spacing w:val="-1"/>
        </w:rPr>
        <w:t xml:space="preserve"> </w:t>
      </w:r>
      <w:r w:rsidRPr="00707195">
        <w:rPr>
          <w:rFonts w:ascii="Arial" w:hAnsi="Arial" w:cs="Arial"/>
          <w:color w:val="000000"/>
        </w:rPr>
        <w:t>собст</w:t>
      </w:r>
      <w:r w:rsidRPr="00707195">
        <w:rPr>
          <w:rFonts w:ascii="Arial" w:hAnsi="Arial" w:cs="Arial"/>
          <w:color w:val="000000"/>
          <w:spacing w:val="-1"/>
        </w:rPr>
        <w:t>в</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ност</w:t>
      </w:r>
      <w:r w:rsidRPr="00707195">
        <w:rPr>
          <w:rFonts w:ascii="Arial" w:hAnsi="Arial" w:cs="Arial"/>
          <w:color w:val="000000"/>
          <w:spacing w:val="4"/>
        </w:rPr>
        <w:t>и</w:t>
      </w:r>
      <w:r w:rsidRPr="00707195">
        <w:rPr>
          <w:rFonts w:ascii="Arial" w:hAnsi="Arial" w:cs="Arial"/>
          <w:color w:val="000000"/>
        </w:rPr>
        <w:t xml:space="preserve">, в </w:t>
      </w:r>
      <w:r w:rsidRPr="00707195">
        <w:rPr>
          <w:rFonts w:ascii="Arial" w:hAnsi="Arial" w:cs="Arial"/>
          <w:color w:val="000000"/>
          <w:spacing w:val="-2"/>
        </w:rPr>
        <w:t>а</w:t>
      </w:r>
      <w:r w:rsidRPr="00707195">
        <w:rPr>
          <w:rFonts w:ascii="Arial" w:hAnsi="Arial" w:cs="Arial"/>
          <w:color w:val="000000"/>
          <w:spacing w:val="-1"/>
        </w:rPr>
        <w:t>р</w:t>
      </w:r>
      <w:r w:rsidRPr="00707195">
        <w:rPr>
          <w:rFonts w:ascii="Arial" w:hAnsi="Arial" w:cs="Arial"/>
          <w:color w:val="000000"/>
        </w:rPr>
        <w:t>ен</w:t>
      </w:r>
      <w:r w:rsidRPr="00707195">
        <w:rPr>
          <w:rFonts w:ascii="Arial" w:hAnsi="Arial" w:cs="Arial"/>
          <w:color w:val="000000"/>
          <w:spacing w:val="1"/>
        </w:rPr>
        <w:t>д</w:t>
      </w:r>
      <w:r w:rsidRPr="00707195">
        <w:rPr>
          <w:rFonts w:ascii="Arial" w:hAnsi="Arial" w:cs="Arial"/>
          <w:color w:val="000000"/>
        </w:rPr>
        <w:t>у</w:t>
      </w:r>
      <w:r w:rsidRPr="00707195">
        <w:rPr>
          <w:rFonts w:ascii="Arial" w:hAnsi="Arial" w:cs="Arial"/>
          <w:color w:val="000000"/>
          <w:spacing w:val="-2"/>
        </w:rPr>
        <w:t xml:space="preserve"> </w:t>
      </w:r>
      <w:r w:rsidRPr="00707195">
        <w:rPr>
          <w:rFonts w:ascii="Arial" w:hAnsi="Arial" w:cs="Arial"/>
          <w:color w:val="000000"/>
        </w:rPr>
        <w:t xml:space="preserve">без </w:t>
      </w:r>
      <w:r w:rsidRPr="00707195">
        <w:rPr>
          <w:rFonts w:ascii="Arial" w:hAnsi="Arial" w:cs="Arial"/>
          <w:color w:val="000000"/>
          <w:spacing w:val="-1"/>
        </w:rPr>
        <w:t>п</w:t>
      </w:r>
      <w:r w:rsidRPr="00707195">
        <w:rPr>
          <w:rFonts w:ascii="Arial" w:hAnsi="Arial" w:cs="Arial"/>
          <w:color w:val="000000"/>
        </w:rPr>
        <w:t>ровед</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2"/>
        </w:rPr>
        <w:t xml:space="preserve"> </w:t>
      </w:r>
      <w:r w:rsidRPr="00707195">
        <w:rPr>
          <w:rFonts w:ascii="Arial" w:hAnsi="Arial" w:cs="Arial"/>
          <w:color w:val="000000"/>
        </w:rPr>
        <w:t>тор</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3"/>
        </w:rPr>
        <w:t>в</w:t>
      </w:r>
      <w:r w:rsidRPr="00707195">
        <w:rPr>
          <w:rFonts w:ascii="Arial" w:hAnsi="Arial" w:cs="Arial"/>
          <w:color w:val="000000"/>
          <w:spacing w:val="1"/>
        </w:rPr>
        <w:t>;</w:t>
      </w:r>
    </w:p>
    <w:p w:rsidR="00707195" w:rsidRPr="00707195" w:rsidRDefault="00707195" w:rsidP="00707195">
      <w:pPr>
        <w:widowControl w:val="0"/>
        <w:spacing w:before="2" w:line="239" w:lineRule="auto"/>
        <w:ind w:right="-65"/>
        <w:jc w:val="both"/>
        <w:rPr>
          <w:rFonts w:ascii="Arial" w:hAnsi="Arial" w:cs="Arial"/>
          <w:color w:val="000000"/>
        </w:rPr>
      </w:pPr>
      <w:r w:rsidRPr="00707195">
        <w:rPr>
          <w:rFonts w:ascii="Arial" w:hAnsi="Arial" w:cs="Arial"/>
          <w:color w:val="000000"/>
        </w:rPr>
        <w:t>3.</w:t>
      </w:r>
      <w:r w:rsidRPr="00707195">
        <w:rPr>
          <w:rFonts w:ascii="Arial" w:hAnsi="Arial" w:cs="Arial"/>
          <w:color w:val="000000"/>
          <w:spacing w:val="1"/>
        </w:rPr>
        <w:t>7</w:t>
      </w:r>
      <w:r w:rsidRPr="00707195">
        <w:rPr>
          <w:rFonts w:ascii="Arial" w:hAnsi="Arial" w:cs="Arial"/>
          <w:color w:val="000000"/>
          <w:spacing w:val="-1"/>
        </w:rPr>
        <w:t>.</w:t>
      </w:r>
      <w:r w:rsidRPr="00707195">
        <w:rPr>
          <w:rFonts w:ascii="Arial" w:hAnsi="Arial" w:cs="Arial"/>
          <w:color w:val="000000"/>
        </w:rPr>
        <w:t>3.</w:t>
      </w:r>
      <w:r w:rsidRPr="00707195">
        <w:rPr>
          <w:rFonts w:ascii="Arial" w:hAnsi="Arial" w:cs="Arial"/>
          <w:color w:val="000000"/>
          <w:spacing w:val="42"/>
        </w:rPr>
        <w:t xml:space="preserve"> </w:t>
      </w:r>
      <w:r w:rsidRPr="00707195">
        <w:rPr>
          <w:rFonts w:ascii="Arial" w:hAnsi="Arial" w:cs="Arial"/>
          <w:color w:val="000000"/>
          <w:spacing w:val="1"/>
        </w:rPr>
        <w:t>п</w:t>
      </w:r>
      <w:r w:rsidRPr="00707195">
        <w:rPr>
          <w:rFonts w:ascii="Arial" w:hAnsi="Arial" w:cs="Arial"/>
          <w:color w:val="000000"/>
        </w:rPr>
        <w:t>редостав</w:t>
      </w:r>
      <w:r w:rsidRPr="00707195">
        <w:rPr>
          <w:rFonts w:ascii="Arial" w:hAnsi="Arial" w:cs="Arial"/>
          <w:color w:val="000000"/>
          <w:spacing w:val="-1"/>
        </w:rPr>
        <w:t>л</w:t>
      </w:r>
      <w:r w:rsidRPr="00707195">
        <w:rPr>
          <w:rFonts w:ascii="Arial" w:hAnsi="Arial" w:cs="Arial"/>
          <w:color w:val="000000"/>
          <w:spacing w:val="-2"/>
        </w:rPr>
        <w:t>ен</w:t>
      </w:r>
      <w:r w:rsidRPr="00707195">
        <w:rPr>
          <w:rFonts w:ascii="Arial" w:hAnsi="Arial" w:cs="Arial"/>
          <w:color w:val="000000"/>
        </w:rPr>
        <w:t>ие</w:t>
      </w:r>
      <w:r w:rsidRPr="00707195">
        <w:rPr>
          <w:rFonts w:ascii="Arial" w:hAnsi="Arial" w:cs="Arial"/>
          <w:color w:val="000000"/>
          <w:spacing w:val="43"/>
        </w:rPr>
        <w:t xml:space="preserve"> </w:t>
      </w:r>
      <w:r w:rsidRPr="00707195">
        <w:rPr>
          <w:rFonts w:ascii="Arial" w:hAnsi="Arial" w:cs="Arial"/>
          <w:color w:val="000000"/>
        </w:rPr>
        <w:t>земельного</w:t>
      </w:r>
      <w:r w:rsidRPr="00707195">
        <w:rPr>
          <w:rFonts w:ascii="Arial" w:hAnsi="Arial" w:cs="Arial"/>
          <w:color w:val="000000"/>
          <w:spacing w:val="43"/>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42"/>
        </w:rPr>
        <w:t xml:space="preserve"> </w:t>
      </w:r>
      <w:r w:rsidRPr="00707195">
        <w:rPr>
          <w:rFonts w:ascii="Arial" w:hAnsi="Arial" w:cs="Arial"/>
          <w:color w:val="000000"/>
        </w:rPr>
        <w:t>находящ</w:t>
      </w:r>
      <w:r w:rsidRPr="00707195">
        <w:rPr>
          <w:rFonts w:ascii="Arial" w:hAnsi="Arial" w:cs="Arial"/>
          <w:color w:val="000000"/>
          <w:spacing w:val="-1"/>
        </w:rPr>
        <w:t>е</w:t>
      </w:r>
      <w:r w:rsidRPr="00707195">
        <w:rPr>
          <w:rFonts w:ascii="Arial" w:hAnsi="Arial" w:cs="Arial"/>
          <w:color w:val="000000"/>
        </w:rPr>
        <w:t>гося</w:t>
      </w:r>
      <w:r w:rsidRPr="00707195">
        <w:rPr>
          <w:rFonts w:ascii="Arial" w:hAnsi="Arial" w:cs="Arial"/>
          <w:color w:val="000000"/>
          <w:spacing w:val="41"/>
        </w:rPr>
        <w:t xml:space="preserve"> </w:t>
      </w:r>
      <w:r w:rsidRPr="00707195">
        <w:rPr>
          <w:rFonts w:ascii="Arial" w:hAnsi="Arial" w:cs="Arial"/>
          <w:color w:val="000000"/>
          <w:spacing w:val="1"/>
        </w:rPr>
        <w:t>в</w:t>
      </w:r>
      <w:r w:rsidRPr="00707195">
        <w:rPr>
          <w:rFonts w:ascii="Arial" w:hAnsi="Arial" w:cs="Arial"/>
          <w:color w:val="000000"/>
          <w:spacing w:val="42"/>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1"/>
        </w:rPr>
        <w:t>ь</w:t>
      </w:r>
      <w:r w:rsidRPr="00707195">
        <w:rPr>
          <w:rFonts w:ascii="Arial" w:hAnsi="Arial" w:cs="Arial"/>
          <w:color w:val="000000"/>
        </w:rPr>
        <w:t>ной</w:t>
      </w:r>
      <w:r w:rsidRPr="00707195">
        <w:rPr>
          <w:rFonts w:ascii="Arial" w:hAnsi="Arial" w:cs="Arial"/>
          <w:color w:val="000000"/>
          <w:spacing w:val="-1"/>
        </w:rPr>
        <w:t xml:space="preserve"> </w:t>
      </w:r>
      <w:r w:rsidRPr="00707195">
        <w:rPr>
          <w:rFonts w:ascii="Arial" w:hAnsi="Arial" w:cs="Arial"/>
          <w:color w:val="000000"/>
        </w:rPr>
        <w:t>собст</w:t>
      </w:r>
      <w:r w:rsidRPr="00707195">
        <w:rPr>
          <w:rFonts w:ascii="Arial" w:hAnsi="Arial" w:cs="Arial"/>
          <w:color w:val="000000"/>
          <w:spacing w:val="-1"/>
        </w:rPr>
        <w:t>в</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ност</w:t>
      </w:r>
      <w:r w:rsidRPr="00707195">
        <w:rPr>
          <w:rFonts w:ascii="Arial" w:hAnsi="Arial" w:cs="Arial"/>
          <w:color w:val="000000"/>
          <w:spacing w:val="4"/>
        </w:rPr>
        <w:t>и</w:t>
      </w:r>
      <w:r w:rsidRPr="00707195">
        <w:rPr>
          <w:rFonts w:ascii="Arial" w:hAnsi="Arial" w:cs="Arial"/>
          <w:color w:val="000000"/>
        </w:rPr>
        <w:t xml:space="preserve">, в </w:t>
      </w:r>
      <w:r w:rsidRPr="00707195">
        <w:rPr>
          <w:rFonts w:ascii="Arial" w:hAnsi="Arial" w:cs="Arial"/>
          <w:color w:val="000000"/>
          <w:spacing w:val="-1"/>
        </w:rPr>
        <w:t>бе</w:t>
      </w:r>
      <w:r w:rsidRPr="00707195">
        <w:rPr>
          <w:rFonts w:ascii="Arial" w:hAnsi="Arial" w:cs="Arial"/>
          <w:color w:val="000000"/>
        </w:rPr>
        <w:t>з</w:t>
      </w:r>
      <w:r w:rsidRPr="00707195">
        <w:rPr>
          <w:rFonts w:ascii="Arial" w:hAnsi="Arial" w:cs="Arial"/>
          <w:color w:val="000000"/>
          <w:spacing w:val="-1"/>
        </w:rPr>
        <w:t>в</w:t>
      </w:r>
      <w:r w:rsidRPr="00707195">
        <w:rPr>
          <w:rFonts w:ascii="Arial" w:hAnsi="Arial" w:cs="Arial"/>
          <w:color w:val="000000"/>
        </w:rPr>
        <w:t xml:space="preserve">озмездное </w:t>
      </w:r>
      <w:r w:rsidRPr="00707195">
        <w:rPr>
          <w:rFonts w:ascii="Arial" w:hAnsi="Arial" w:cs="Arial"/>
          <w:color w:val="000000"/>
          <w:spacing w:val="-2"/>
        </w:rPr>
        <w:t>п</w:t>
      </w:r>
      <w:r w:rsidRPr="00707195">
        <w:rPr>
          <w:rFonts w:ascii="Arial" w:hAnsi="Arial" w:cs="Arial"/>
          <w:color w:val="000000"/>
          <w:spacing w:val="1"/>
        </w:rPr>
        <w:t>о</w:t>
      </w:r>
      <w:r w:rsidRPr="00707195">
        <w:rPr>
          <w:rFonts w:ascii="Arial" w:hAnsi="Arial" w:cs="Arial"/>
          <w:color w:val="000000"/>
        </w:rPr>
        <w:t>льз</w:t>
      </w:r>
      <w:r w:rsidRPr="00707195">
        <w:rPr>
          <w:rFonts w:ascii="Arial" w:hAnsi="Arial" w:cs="Arial"/>
          <w:color w:val="000000"/>
          <w:spacing w:val="-1"/>
        </w:rPr>
        <w:t>о</w:t>
      </w:r>
      <w:r w:rsidRPr="00707195">
        <w:rPr>
          <w:rFonts w:ascii="Arial" w:hAnsi="Arial" w:cs="Arial"/>
          <w:color w:val="000000"/>
        </w:rPr>
        <w:t>ван</w:t>
      </w:r>
      <w:r w:rsidRPr="00707195">
        <w:rPr>
          <w:rFonts w:ascii="Arial" w:hAnsi="Arial" w:cs="Arial"/>
          <w:color w:val="000000"/>
          <w:spacing w:val="1"/>
        </w:rPr>
        <w:t>и</w:t>
      </w:r>
      <w:r w:rsidRPr="00707195">
        <w:rPr>
          <w:rFonts w:ascii="Arial" w:hAnsi="Arial" w:cs="Arial"/>
          <w:color w:val="000000"/>
          <w:spacing w:val="-2"/>
        </w:rPr>
        <w:t>е</w:t>
      </w:r>
      <w:r w:rsidRPr="00707195">
        <w:rPr>
          <w:rFonts w:ascii="Arial" w:hAnsi="Arial" w:cs="Arial"/>
          <w:color w:val="000000"/>
        </w:rPr>
        <w:t>;</w:t>
      </w:r>
    </w:p>
    <w:p w:rsidR="00707195" w:rsidRPr="00707195" w:rsidRDefault="00707195" w:rsidP="00707195">
      <w:pPr>
        <w:widowControl w:val="0"/>
        <w:spacing w:line="239" w:lineRule="auto"/>
        <w:ind w:right="-65"/>
        <w:jc w:val="both"/>
        <w:rPr>
          <w:rFonts w:ascii="Arial" w:hAnsi="Arial" w:cs="Arial"/>
          <w:color w:val="000000"/>
        </w:rPr>
      </w:pPr>
      <w:r w:rsidRPr="00707195">
        <w:rPr>
          <w:rFonts w:ascii="Arial" w:hAnsi="Arial" w:cs="Arial"/>
          <w:color w:val="000000"/>
        </w:rPr>
        <w:t>3.</w:t>
      </w:r>
      <w:r w:rsidRPr="00707195">
        <w:rPr>
          <w:rFonts w:ascii="Arial" w:hAnsi="Arial" w:cs="Arial"/>
          <w:color w:val="000000"/>
          <w:spacing w:val="1"/>
        </w:rPr>
        <w:t>7</w:t>
      </w:r>
      <w:r w:rsidRPr="00707195">
        <w:rPr>
          <w:rFonts w:ascii="Arial" w:hAnsi="Arial" w:cs="Arial"/>
          <w:color w:val="000000"/>
          <w:spacing w:val="-1"/>
        </w:rPr>
        <w:t>.</w:t>
      </w:r>
      <w:r w:rsidRPr="00707195">
        <w:rPr>
          <w:rFonts w:ascii="Arial" w:hAnsi="Arial" w:cs="Arial"/>
          <w:color w:val="000000"/>
        </w:rPr>
        <w:t>4.</w:t>
      </w:r>
      <w:r w:rsidRPr="00707195">
        <w:rPr>
          <w:rFonts w:ascii="Arial" w:hAnsi="Arial" w:cs="Arial"/>
          <w:color w:val="000000"/>
          <w:spacing w:val="42"/>
        </w:rPr>
        <w:t xml:space="preserve"> </w:t>
      </w:r>
      <w:r w:rsidRPr="00707195">
        <w:rPr>
          <w:rFonts w:ascii="Arial" w:hAnsi="Arial" w:cs="Arial"/>
          <w:color w:val="000000"/>
          <w:spacing w:val="1"/>
        </w:rPr>
        <w:t>п</w:t>
      </w:r>
      <w:r w:rsidRPr="00707195">
        <w:rPr>
          <w:rFonts w:ascii="Arial" w:hAnsi="Arial" w:cs="Arial"/>
          <w:color w:val="000000"/>
        </w:rPr>
        <w:t>редостав</w:t>
      </w:r>
      <w:r w:rsidRPr="00707195">
        <w:rPr>
          <w:rFonts w:ascii="Arial" w:hAnsi="Arial" w:cs="Arial"/>
          <w:color w:val="000000"/>
          <w:spacing w:val="-1"/>
        </w:rPr>
        <w:t>л</w:t>
      </w:r>
      <w:r w:rsidRPr="00707195">
        <w:rPr>
          <w:rFonts w:ascii="Arial" w:hAnsi="Arial" w:cs="Arial"/>
          <w:color w:val="000000"/>
          <w:spacing w:val="-2"/>
        </w:rPr>
        <w:t>ен</w:t>
      </w:r>
      <w:r w:rsidRPr="00707195">
        <w:rPr>
          <w:rFonts w:ascii="Arial" w:hAnsi="Arial" w:cs="Arial"/>
          <w:color w:val="000000"/>
        </w:rPr>
        <w:t>ие</w:t>
      </w:r>
      <w:r w:rsidRPr="00707195">
        <w:rPr>
          <w:rFonts w:ascii="Arial" w:hAnsi="Arial" w:cs="Arial"/>
          <w:color w:val="000000"/>
          <w:spacing w:val="43"/>
        </w:rPr>
        <w:t xml:space="preserve"> </w:t>
      </w:r>
      <w:r w:rsidRPr="00707195">
        <w:rPr>
          <w:rFonts w:ascii="Arial" w:hAnsi="Arial" w:cs="Arial"/>
          <w:color w:val="000000"/>
        </w:rPr>
        <w:t>земельного</w:t>
      </w:r>
      <w:r w:rsidRPr="00707195">
        <w:rPr>
          <w:rFonts w:ascii="Arial" w:hAnsi="Arial" w:cs="Arial"/>
          <w:color w:val="000000"/>
          <w:spacing w:val="43"/>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42"/>
        </w:rPr>
        <w:t xml:space="preserve"> </w:t>
      </w:r>
      <w:r w:rsidRPr="00707195">
        <w:rPr>
          <w:rFonts w:ascii="Arial" w:hAnsi="Arial" w:cs="Arial"/>
          <w:color w:val="000000"/>
        </w:rPr>
        <w:t>находящ</w:t>
      </w:r>
      <w:r w:rsidRPr="00707195">
        <w:rPr>
          <w:rFonts w:ascii="Arial" w:hAnsi="Arial" w:cs="Arial"/>
          <w:color w:val="000000"/>
          <w:spacing w:val="-1"/>
        </w:rPr>
        <w:t>е</w:t>
      </w:r>
      <w:r w:rsidRPr="00707195">
        <w:rPr>
          <w:rFonts w:ascii="Arial" w:hAnsi="Arial" w:cs="Arial"/>
          <w:color w:val="000000"/>
        </w:rPr>
        <w:t>гося</w:t>
      </w:r>
      <w:r w:rsidRPr="00707195">
        <w:rPr>
          <w:rFonts w:ascii="Arial" w:hAnsi="Arial" w:cs="Arial"/>
          <w:color w:val="000000"/>
          <w:spacing w:val="41"/>
        </w:rPr>
        <w:t xml:space="preserve"> </w:t>
      </w:r>
      <w:r w:rsidRPr="00707195">
        <w:rPr>
          <w:rFonts w:ascii="Arial" w:hAnsi="Arial" w:cs="Arial"/>
          <w:color w:val="000000"/>
          <w:spacing w:val="1"/>
        </w:rPr>
        <w:t>в</w:t>
      </w:r>
      <w:r w:rsidRPr="00707195">
        <w:rPr>
          <w:rFonts w:ascii="Arial" w:hAnsi="Arial" w:cs="Arial"/>
          <w:color w:val="000000"/>
          <w:spacing w:val="42"/>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1"/>
        </w:rPr>
        <w:t>ь</w:t>
      </w:r>
      <w:r w:rsidRPr="00707195">
        <w:rPr>
          <w:rFonts w:ascii="Arial" w:hAnsi="Arial" w:cs="Arial"/>
          <w:color w:val="000000"/>
        </w:rPr>
        <w:t>ной</w:t>
      </w:r>
      <w:r w:rsidRPr="00707195">
        <w:rPr>
          <w:rFonts w:ascii="Arial" w:hAnsi="Arial" w:cs="Arial"/>
          <w:color w:val="000000"/>
          <w:spacing w:val="-1"/>
        </w:rPr>
        <w:t xml:space="preserve"> </w:t>
      </w:r>
      <w:r w:rsidRPr="00707195">
        <w:rPr>
          <w:rFonts w:ascii="Arial" w:hAnsi="Arial" w:cs="Arial"/>
          <w:color w:val="000000"/>
          <w:spacing w:val="1"/>
        </w:rPr>
        <w:t>с</w:t>
      </w:r>
      <w:r w:rsidRPr="00707195">
        <w:rPr>
          <w:rFonts w:ascii="Arial" w:hAnsi="Arial" w:cs="Arial"/>
          <w:color w:val="000000"/>
        </w:rPr>
        <w:t>обстве</w:t>
      </w:r>
      <w:r w:rsidRPr="00707195">
        <w:rPr>
          <w:rFonts w:ascii="Arial" w:hAnsi="Arial" w:cs="Arial"/>
          <w:color w:val="000000"/>
          <w:spacing w:val="-2"/>
        </w:rPr>
        <w:t>н</w:t>
      </w:r>
      <w:r w:rsidRPr="00707195">
        <w:rPr>
          <w:rFonts w:ascii="Arial" w:hAnsi="Arial" w:cs="Arial"/>
          <w:color w:val="000000"/>
        </w:rPr>
        <w:t>ности,</w:t>
      </w:r>
      <w:r w:rsidRPr="00707195">
        <w:rPr>
          <w:rFonts w:ascii="Arial" w:hAnsi="Arial" w:cs="Arial"/>
          <w:color w:val="000000"/>
          <w:spacing w:val="1"/>
        </w:rPr>
        <w:t xml:space="preserve"> </w:t>
      </w:r>
      <w:r w:rsidRPr="00707195">
        <w:rPr>
          <w:rFonts w:ascii="Arial" w:hAnsi="Arial" w:cs="Arial"/>
          <w:color w:val="000000"/>
        </w:rPr>
        <w:t xml:space="preserve">в </w:t>
      </w:r>
      <w:r w:rsidRPr="00707195">
        <w:rPr>
          <w:rFonts w:ascii="Arial" w:hAnsi="Arial" w:cs="Arial"/>
          <w:color w:val="000000"/>
          <w:spacing w:val="-1"/>
        </w:rPr>
        <w:t>п</w:t>
      </w:r>
      <w:r w:rsidRPr="00707195">
        <w:rPr>
          <w:rFonts w:ascii="Arial" w:hAnsi="Arial" w:cs="Arial"/>
          <w:color w:val="000000"/>
        </w:rPr>
        <w:t>осто</w:t>
      </w:r>
      <w:r w:rsidRPr="00707195">
        <w:rPr>
          <w:rFonts w:ascii="Arial" w:hAnsi="Arial" w:cs="Arial"/>
          <w:color w:val="000000"/>
          <w:spacing w:val="-1"/>
        </w:rPr>
        <w:t>я</w:t>
      </w:r>
      <w:r w:rsidRPr="00707195">
        <w:rPr>
          <w:rFonts w:ascii="Arial" w:hAnsi="Arial" w:cs="Arial"/>
          <w:color w:val="000000"/>
        </w:rPr>
        <w:t xml:space="preserve">нное </w:t>
      </w:r>
      <w:r w:rsidRPr="00707195">
        <w:rPr>
          <w:rFonts w:ascii="Arial" w:hAnsi="Arial" w:cs="Arial"/>
          <w:color w:val="000000"/>
          <w:spacing w:val="-2"/>
        </w:rPr>
        <w:t>(</w:t>
      </w:r>
      <w:r w:rsidRPr="00707195">
        <w:rPr>
          <w:rFonts w:ascii="Arial" w:hAnsi="Arial" w:cs="Arial"/>
          <w:color w:val="000000"/>
        </w:rPr>
        <w:t>бес</w:t>
      </w:r>
      <w:r w:rsidRPr="00707195">
        <w:rPr>
          <w:rFonts w:ascii="Arial" w:hAnsi="Arial" w:cs="Arial"/>
          <w:color w:val="000000"/>
          <w:spacing w:val="-2"/>
        </w:rPr>
        <w:t>с</w:t>
      </w:r>
      <w:r w:rsidRPr="00707195">
        <w:rPr>
          <w:rFonts w:ascii="Arial" w:hAnsi="Arial" w:cs="Arial"/>
          <w:color w:val="000000"/>
          <w:spacing w:val="-1"/>
        </w:rPr>
        <w:t>р</w:t>
      </w:r>
      <w:r w:rsidRPr="00707195">
        <w:rPr>
          <w:rFonts w:ascii="Arial" w:hAnsi="Arial" w:cs="Arial"/>
          <w:color w:val="000000"/>
        </w:rPr>
        <w:t>о</w:t>
      </w:r>
      <w:r w:rsidRPr="00707195">
        <w:rPr>
          <w:rFonts w:ascii="Arial" w:hAnsi="Arial" w:cs="Arial"/>
          <w:color w:val="000000"/>
          <w:spacing w:val="-1"/>
        </w:rPr>
        <w:t>чн</w:t>
      </w:r>
      <w:r w:rsidRPr="00707195">
        <w:rPr>
          <w:rFonts w:ascii="Arial" w:hAnsi="Arial" w:cs="Arial"/>
          <w:color w:val="000000"/>
        </w:rPr>
        <w:t xml:space="preserve">ое) </w:t>
      </w:r>
      <w:r w:rsidRPr="00707195">
        <w:rPr>
          <w:rFonts w:ascii="Arial" w:hAnsi="Arial" w:cs="Arial"/>
          <w:color w:val="000000"/>
          <w:spacing w:val="-1"/>
        </w:rPr>
        <w:t>п</w:t>
      </w:r>
      <w:r w:rsidRPr="00707195">
        <w:rPr>
          <w:rFonts w:ascii="Arial" w:hAnsi="Arial" w:cs="Arial"/>
          <w:color w:val="000000"/>
        </w:rPr>
        <w:t>ол</w:t>
      </w:r>
      <w:r w:rsidRPr="00707195">
        <w:rPr>
          <w:rFonts w:ascii="Arial" w:hAnsi="Arial" w:cs="Arial"/>
          <w:color w:val="000000"/>
          <w:spacing w:val="-1"/>
        </w:rPr>
        <w:t>ь</w:t>
      </w:r>
      <w:r w:rsidRPr="00707195">
        <w:rPr>
          <w:rFonts w:ascii="Arial" w:hAnsi="Arial" w:cs="Arial"/>
          <w:color w:val="000000"/>
        </w:rPr>
        <w:t>зов</w:t>
      </w:r>
      <w:r w:rsidRPr="00707195">
        <w:rPr>
          <w:rFonts w:ascii="Arial" w:hAnsi="Arial" w:cs="Arial"/>
          <w:color w:val="000000"/>
          <w:spacing w:val="-1"/>
        </w:rPr>
        <w:t>а</w:t>
      </w:r>
      <w:r w:rsidRPr="00707195">
        <w:rPr>
          <w:rFonts w:ascii="Arial" w:hAnsi="Arial" w:cs="Arial"/>
          <w:color w:val="000000"/>
        </w:rPr>
        <w:t>ние;</w:t>
      </w: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rPr>
        <w:t>3.7.5.</w:t>
      </w:r>
      <w:r w:rsidRPr="00707195">
        <w:rPr>
          <w:rFonts w:ascii="Arial" w:hAnsi="Arial" w:cs="Arial"/>
          <w:color w:val="000000"/>
          <w:spacing w:val="6"/>
        </w:rPr>
        <w:t xml:space="preserve"> </w:t>
      </w:r>
      <w:r w:rsidRPr="00707195">
        <w:rPr>
          <w:rFonts w:ascii="Arial" w:hAnsi="Arial" w:cs="Arial"/>
          <w:color w:val="000000"/>
          <w:spacing w:val="1"/>
        </w:rPr>
        <w:t>о</w:t>
      </w:r>
      <w:r w:rsidRPr="00707195">
        <w:rPr>
          <w:rFonts w:ascii="Arial" w:hAnsi="Arial" w:cs="Arial"/>
          <w:color w:val="000000"/>
        </w:rPr>
        <w:t>тказ в</w:t>
      </w:r>
      <w:r w:rsidRPr="00707195">
        <w:rPr>
          <w:rFonts w:ascii="Arial" w:hAnsi="Arial" w:cs="Arial"/>
          <w:color w:val="000000"/>
          <w:spacing w:val="-1"/>
        </w:rPr>
        <w:t xml:space="preserve"> п</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 xml:space="preserve">нии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w:t>
      </w:r>
      <w:r w:rsidRPr="00707195">
        <w:rPr>
          <w:rFonts w:ascii="Arial" w:hAnsi="Arial" w:cs="Arial"/>
          <w:color w:val="000000"/>
          <w:spacing w:val="3"/>
        </w:rPr>
        <w:t>и</w:t>
      </w:r>
      <w:r w:rsidRPr="00707195">
        <w:rPr>
          <w:rFonts w:ascii="Arial" w:hAnsi="Arial" w:cs="Arial"/>
          <w:color w:val="000000"/>
        </w:rPr>
        <w:t>.</w:t>
      </w:r>
    </w:p>
    <w:p w:rsidR="00707195" w:rsidRPr="00707195" w:rsidRDefault="00707195" w:rsidP="00707195">
      <w:pPr>
        <w:spacing w:after="88" w:line="240" w:lineRule="exact"/>
      </w:pPr>
    </w:p>
    <w:p w:rsidR="00707195" w:rsidRPr="00707195" w:rsidRDefault="00707195" w:rsidP="00707195">
      <w:pPr>
        <w:widowControl w:val="0"/>
        <w:ind w:right="-20"/>
        <w:jc w:val="center"/>
        <w:rPr>
          <w:rFonts w:ascii="Arial" w:hAnsi="Arial" w:cs="Arial"/>
          <w:bCs/>
          <w:color w:val="000000"/>
        </w:rPr>
      </w:pPr>
      <w:r w:rsidRPr="00707195">
        <w:rPr>
          <w:rFonts w:ascii="Arial" w:hAnsi="Arial" w:cs="Arial"/>
          <w:bCs/>
          <w:color w:val="000000"/>
        </w:rPr>
        <w:t>Пр</w:t>
      </w:r>
      <w:r w:rsidRPr="00707195">
        <w:rPr>
          <w:rFonts w:ascii="Arial" w:hAnsi="Arial" w:cs="Arial"/>
          <w:bCs/>
          <w:color w:val="000000"/>
          <w:spacing w:val="1"/>
        </w:rPr>
        <w:t>о</w:t>
      </w:r>
      <w:r w:rsidRPr="00707195">
        <w:rPr>
          <w:rFonts w:ascii="Arial" w:hAnsi="Arial" w:cs="Arial"/>
          <w:bCs/>
          <w:color w:val="000000"/>
        </w:rPr>
        <w:t>филиро</w:t>
      </w:r>
      <w:r w:rsidRPr="00707195">
        <w:rPr>
          <w:rFonts w:ascii="Arial" w:hAnsi="Arial" w:cs="Arial"/>
          <w:bCs/>
          <w:color w:val="000000"/>
          <w:spacing w:val="-1"/>
        </w:rPr>
        <w:t>в</w:t>
      </w:r>
      <w:r w:rsidRPr="00707195">
        <w:rPr>
          <w:rFonts w:ascii="Arial" w:hAnsi="Arial" w:cs="Arial"/>
          <w:bCs/>
          <w:color w:val="000000"/>
        </w:rPr>
        <w:t xml:space="preserve">ание </w:t>
      </w:r>
      <w:r w:rsidRPr="00707195">
        <w:rPr>
          <w:rFonts w:ascii="Arial" w:hAnsi="Arial" w:cs="Arial"/>
          <w:bCs/>
          <w:color w:val="000000"/>
          <w:spacing w:val="-3"/>
        </w:rPr>
        <w:t>з</w:t>
      </w:r>
      <w:r w:rsidRPr="00707195">
        <w:rPr>
          <w:rFonts w:ascii="Arial" w:hAnsi="Arial" w:cs="Arial"/>
          <w:bCs/>
          <w:color w:val="000000"/>
        </w:rPr>
        <w:t>аявит</w:t>
      </w:r>
      <w:r w:rsidRPr="00707195">
        <w:rPr>
          <w:rFonts w:ascii="Arial" w:hAnsi="Arial" w:cs="Arial"/>
          <w:bCs/>
          <w:color w:val="000000"/>
          <w:spacing w:val="-1"/>
        </w:rPr>
        <w:t>е</w:t>
      </w:r>
      <w:r w:rsidRPr="00707195">
        <w:rPr>
          <w:rFonts w:ascii="Arial" w:hAnsi="Arial" w:cs="Arial"/>
          <w:bCs/>
          <w:color w:val="000000"/>
        </w:rPr>
        <w:t>ля</w:t>
      </w:r>
    </w:p>
    <w:p w:rsidR="00707195" w:rsidRPr="00707195" w:rsidRDefault="00707195" w:rsidP="00707195">
      <w:pPr>
        <w:spacing w:after="76" w:line="240" w:lineRule="exact"/>
      </w:pPr>
    </w:p>
    <w:p w:rsidR="00707195" w:rsidRPr="00707195" w:rsidRDefault="00707195" w:rsidP="00707195">
      <w:pPr>
        <w:widowControl w:val="0"/>
        <w:tabs>
          <w:tab w:val="left" w:pos="1416"/>
        </w:tabs>
        <w:ind w:right="-20"/>
        <w:jc w:val="both"/>
        <w:rPr>
          <w:rFonts w:ascii="Arial" w:hAnsi="Arial" w:cs="Arial"/>
          <w:color w:val="000000"/>
        </w:rPr>
      </w:pPr>
      <w:r w:rsidRPr="00707195">
        <w:rPr>
          <w:rFonts w:ascii="Arial" w:hAnsi="Arial" w:cs="Arial"/>
          <w:color w:val="000000"/>
        </w:rPr>
        <w:t>3.8. Вариант</w:t>
      </w:r>
      <w:r w:rsidRPr="00707195">
        <w:rPr>
          <w:rFonts w:ascii="Arial" w:hAnsi="Arial" w:cs="Arial"/>
          <w:color w:val="000000"/>
          <w:spacing w:val="140"/>
        </w:rPr>
        <w:t xml:space="preserve"> </w:t>
      </w:r>
      <w:r w:rsidRPr="00707195">
        <w:rPr>
          <w:rFonts w:ascii="Arial" w:hAnsi="Arial" w:cs="Arial"/>
          <w:color w:val="000000"/>
        </w:rPr>
        <w:t>предоста</w:t>
      </w:r>
      <w:r w:rsidRPr="00707195">
        <w:rPr>
          <w:rFonts w:ascii="Arial" w:hAnsi="Arial" w:cs="Arial"/>
          <w:color w:val="000000"/>
          <w:spacing w:val="-2"/>
        </w:rPr>
        <w:t>в</w:t>
      </w:r>
      <w:r w:rsidRPr="00707195">
        <w:rPr>
          <w:rFonts w:ascii="Arial" w:hAnsi="Arial" w:cs="Arial"/>
          <w:color w:val="000000"/>
        </w:rPr>
        <w:t>ления</w:t>
      </w:r>
      <w:r w:rsidRPr="00707195">
        <w:rPr>
          <w:rFonts w:ascii="Arial" w:hAnsi="Arial" w:cs="Arial"/>
          <w:color w:val="000000"/>
          <w:spacing w:val="142"/>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w:t>
      </w:r>
      <w:r w:rsidRPr="00707195">
        <w:rPr>
          <w:rFonts w:ascii="Arial" w:hAnsi="Arial" w:cs="Arial"/>
          <w:color w:val="000000"/>
          <w:spacing w:val="1"/>
        </w:rPr>
        <w:t>иц</w:t>
      </w:r>
      <w:r w:rsidRPr="00707195">
        <w:rPr>
          <w:rFonts w:ascii="Arial" w:hAnsi="Arial" w:cs="Arial"/>
          <w:color w:val="000000"/>
        </w:rPr>
        <w:t>ипал</w:t>
      </w:r>
      <w:r w:rsidRPr="00707195">
        <w:rPr>
          <w:rFonts w:ascii="Arial" w:hAnsi="Arial" w:cs="Arial"/>
          <w:color w:val="000000"/>
          <w:spacing w:val="-2"/>
        </w:rPr>
        <w:t>ь</w:t>
      </w:r>
      <w:r w:rsidRPr="00707195">
        <w:rPr>
          <w:rFonts w:ascii="Arial" w:hAnsi="Arial" w:cs="Arial"/>
          <w:color w:val="000000"/>
        </w:rPr>
        <w:t>но</w:t>
      </w:r>
      <w:r w:rsidRPr="00707195">
        <w:rPr>
          <w:rFonts w:ascii="Arial" w:hAnsi="Arial" w:cs="Arial"/>
          <w:color w:val="000000"/>
          <w:spacing w:val="1"/>
        </w:rPr>
        <w:t>й</w:t>
      </w:r>
      <w:r w:rsidRPr="00707195">
        <w:rPr>
          <w:rFonts w:ascii="Arial" w:hAnsi="Arial" w:cs="Arial"/>
          <w:color w:val="000000"/>
          <w:spacing w:val="141"/>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1"/>
        </w:rPr>
        <w:t>у</w:t>
      </w:r>
      <w:r w:rsidRPr="00707195">
        <w:rPr>
          <w:rFonts w:ascii="Arial" w:hAnsi="Arial" w:cs="Arial"/>
          <w:color w:val="000000"/>
        </w:rPr>
        <w:t>ги</w:t>
      </w:r>
      <w:bookmarkStart w:id="25" w:name="_page_92_0"/>
      <w:bookmarkEnd w:id="24"/>
      <w:r w:rsidRPr="00707195">
        <w:rPr>
          <w:rFonts w:ascii="Arial" w:hAnsi="Arial" w:cs="Arial"/>
          <w:color w:val="000000"/>
        </w:rPr>
        <w:t xml:space="preserve"> о</w:t>
      </w:r>
      <w:r w:rsidRPr="00707195">
        <w:rPr>
          <w:rFonts w:ascii="Arial" w:hAnsi="Arial" w:cs="Arial"/>
          <w:color w:val="000000"/>
          <w:spacing w:val="-1"/>
        </w:rPr>
        <w:t>п</w:t>
      </w:r>
      <w:r w:rsidRPr="00707195">
        <w:rPr>
          <w:rFonts w:ascii="Arial" w:hAnsi="Arial" w:cs="Arial"/>
          <w:color w:val="000000"/>
        </w:rPr>
        <w:t>ределяет</w:t>
      </w:r>
      <w:r w:rsidRPr="00707195">
        <w:rPr>
          <w:rFonts w:ascii="Arial" w:hAnsi="Arial" w:cs="Arial"/>
          <w:color w:val="000000"/>
          <w:spacing w:val="-2"/>
        </w:rPr>
        <w:t>с</w:t>
      </w:r>
      <w:r w:rsidRPr="00707195">
        <w:rPr>
          <w:rFonts w:ascii="Arial" w:hAnsi="Arial" w:cs="Arial"/>
          <w:color w:val="000000"/>
        </w:rPr>
        <w:t>я</w:t>
      </w:r>
      <w:r w:rsidRPr="00707195">
        <w:rPr>
          <w:rFonts w:ascii="Arial" w:hAnsi="Arial" w:cs="Arial"/>
          <w:color w:val="000000"/>
          <w:spacing w:val="181"/>
        </w:rPr>
        <w:t xml:space="preserve"> </w:t>
      </w:r>
      <w:r w:rsidRPr="00707195">
        <w:rPr>
          <w:rFonts w:ascii="Arial" w:hAnsi="Arial" w:cs="Arial"/>
          <w:color w:val="000000"/>
        </w:rPr>
        <w:t>на</w:t>
      </w:r>
      <w:r w:rsidRPr="00707195">
        <w:rPr>
          <w:rFonts w:ascii="Arial" w:hAnsi="Arial" w:cs="Arial"/>
          <w:color w:val="000000"/>
          <w:spacing w:val="181"/>
        </w:rPr>
        <w:t xml:space="preserve"> </w:t>
      </w:r>
      <w:r w:rsidRPr="00707195">
        <w:rPr>
          <w:rFonts w:ascii="Arial" w:hAnsi="Arial" w:cs="Arial"/>
          <w:color w:val="000000"/>
          <w:spacing w:val="1"/>
        </w:rPr>
        <w:t>о</w:t>
      </w:r>
      <w:r w:rsidRPr="00707195">
        <w:rPr>
          <w:rFonts w:ascii="Arial" w:hAnsi="Arial" w:cs="Arial"/>
          <w:color w:val="000000"/>
        </w:rPr>
        <w:t>снов</w:t>
      </w:r>
      <w:r w:rsidRPr="00707195">
        <w:rPr>
          <w:rFonts w:ascii="Arial" w:hAnsi="Arial" w:cs="Arial"/>
          <w:color w:val="000000"/>
          <w:spacing w:val="-2"/>
        </w:rPr>
        <w:t>а</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82"/>
        </w:rPr>
        <w:t xml:space="preserve"> </w:t>
      </w:r>
      <w:r w:rsidRPr="00707195">
        <w:rPr>
          <w:rFonts w:ascii="Arial" w:hAnsi="Arial" w:cs="Arial"/>
          <w:color w:val="000000"/>
          <w:spacing w:val="1"/>
        </w:rPr>
        <w:t>о</w:t>
      </w:r>
      <w:r w:rsidRPr="00707195">
        <w:rPr>
          <w:rFonts w:ascii="Arial" w:hAnsi="Arial" w:cs="Arial"/>
          <w:color w:val="000000"/>
        </w:rPr>
        <w:t>тве</w:t>
      </w:r>
      <w:r w:rsidRPr="00707195">
        <w:rPr>
          <w:rFonts w:ascii="Arial" w:hAnsi="Arial" w:cs="Arial"/>
          <w:color w:val="000000"/>
          <w:spacing w:val="-2"/>
        </w:rPr>
        <w:t>т</w:t>
      </w:r>
      <w:r w:rsidRPr="00707195">
        <w:rPr>
          <w:rFonts w:ascii="Arial" w:hAnsi="Arial" w:cs="Arial"/>
          <w:color w:val="000000"/>
        </w:rPr>
        <w:t>ов</w:t>
      </w:r>
      <w:r w:rsidRPr="00707195">
        <w:rPr>
          <w:rFonts w:ascii="Arial" w:hAnsi="Arial" w:cs="Arial"/>
          <w:color w:val="000000"/>
          <w:spacing w:val="182"/>
        </w:rPr>
        <w:t xml:space="preserve"> </w:t>
      </w:r>
      <w:r w:rsidRPr="00707195">
        <w:rPr>
          <w:rFonts w:ascii="Arial" w:hAnsi="Arial" w:cs="Arial"/>
          <w:color w:val="000000"/>
        </w:rPr>
        <w:t>на</w:t>
      </w:r>
      <w:r w:rsidRPr="00707195">
        <w:rPr>
          <w:rFonts w:ascii="Arial" w:hAnsi="Arial" w:cs="Arial"/>
          <w:color w:val="000000"/>
          <w:spacing w:val="183"/>
        </w:rPr>
        <w:t xml:space="preserve"> </w:t>
      </w:r>
      <w:r w:rsidRPr="00707195">
        <w:rPr>
          <w:rFonts w:ascii="Arial" w:hAnsi="Arial" w:cs="Arial"/>
          <w:color w:val="000000"/>
          <w:spacing w:val="-1"/>
        </w:rPr>
        <w:t>в</w:t>
      </w:r>
      <w:r w:rsidRPr="00707195">
        <w:rPr>
          <w:rFonts w:ascii="Arial" w:hAnsi="Arial" w:cs="Arial"/>
          <w:color w:val="000000"/>
        </w:rPr>
        <w:t>опро</w:t>
      </w:r>
      <w:r w:rsidRPr="00707195">
        <w:rPr>
          <w:rFonts w:ascii="Arial" w:hAnsi="Arial" w:cs="Arial"/>
          <w:color w:val="000000"/>
          <w:spacing w:val="-2"/>
        </w:rPr>
        <w:t>с</w:t>
      </w:r>
      <w:r w:rsidRPr="00707195">
        <w:rPr>
          <w:rFonts w:ascii="Arial" w:hAnsi="Arial" w:cs="Arial"/>
          <w:color w:val="000000"/>
        </w:rPr>
        <w:t>ы</w:t>
      </w:r>
      <w:r w:rsidRPr="00707195">
        <w:rPr>
          <w:rFonts w:ascii="Arial" w:hAnsi="Arial" w:cs="Arial"/>
          <w:color w:val="000000"/>
          <w:spacing w:val="184"/>
        </w:rPr>
        <w:t xml:space="preserve"> </w:t>
      </w:r>
      <w:r w:rsidRPr="00707195">
        <w:rPr>
          <w:rFonts w:ascii="Arial" w:hAnsi="Arial" w:cs="Arial"/>
          <w:color w:val="000000"/>
          <w:spacing w:val="-1"/>
        </w:rPr>
        <w:t>ан</w:t>
      </w:r>
      <w:r w:rsidRPr="00707195">
        <w:rPr>
          <w:rFonts w:ascii="Arial" w:hAnsi="Arial" w:cs="Arial"/>
          <w:color w:val="000000"/>
        </w:rPr>
        <w:t>кет</w:t>
      </w:r>
      <w:r w:rsidRPr="00707195">
        <w:rPr>
          <w:rFonts w:ascii="Arial" w:hAnsi="Arial" w:cs="Arial"/>
          <w:color w:val="000000"/>
          <w:spacing w:val="-1"/>
        </w:rPr>
        <w:t>и</w:t>
      </w:r>
      <w:r w:rsidRPr="00707195">
        <w:rPr>
          <w:rFonts w:ascii="Arial" w:hAnsi="Arial" w:cs="Arial"/>
          <w:color w:val="000000"/>
        </w:rPr>
        <w:t>рова</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182"/>
        </w:rPr>
        <w:t xml:space="preserve"> </w:t>
      </w:r>
      <w:r w:rsidRPr="00707195">
        <w:rPr>
          <w:rFonts w:ascii="Arial" w:hAnsi="Arial" w:cs="Arial"/>
          <w:color w:val="000000"/>
        </w:rPr>
        <w:t>Зая</w:t>
      </w:r>
      <w:r w:rsidRPr="00707195">
        <w:rPr>
          <w:rFonts w:ascii="Arial" w:hAnsi="Arial" w:cs="Arial"/>
          <w:color w:val="000000"/>
          <w:spacing w:val="-2"/>
        </w:rPr>
        <w:t>в</w:t>
      </w:r>
      <w:r w:rsidRPr="00707195">
        <w:rPr>
          <w:rFonts w:ascii="Arial" w:hAnsi="Arial" w:cs="Arial"/>
          <w:color w:val="000000"/>
          <w:spacing w:val="-1"/>
        </w:rPr>
        <w:t>и</w:t>
      </w:r>
      <w:r w:rsidRPr="00707195">
        <w:rPr>
          <w:rFonts w:ascii="Arial" w:hAnsi="Arial" w:cs="Arial"/>
          <w:color w:val="000000"/>
        </w:rPr>
        <w:t>те</w:t>
      </w:r>
      <w:r w:rsidRPr="00707195">
        <w:rPr>
          <w:rFonts w:ascii="Arial" w:hAnsi="Arial" w:cs="Arial"/>
          <w:color w:val="000000"/>
          <w:spacing w:val="-1"/>
        </w:rPr>
        <w:t>л</w:t>
      </w:r>
      <w:r w:rsidRPr="00707195">
        <w:rPr>
          <w:rFonts w:ascii="Arial" w:hAnsi="Arial" w:cs="Arial"/>
          <w:color w:val="000000"/>
        </w:rPr>
        <w:t>я п</w:t>
      </w:r>
      <w:r w:rsidRPr="00707195">
        <w:rPr>
          <w:rFonts w:ascii="Arial" w:hAnsi="Arial" w:cs="Arial"/>
          <w:color w:val="000000"/>
          <w:spacing w:val="1"/>
        </w:rPr>
        <w:t>о</w:t>
      </w:r>
      <w:r w:rsidRPr="00707195">
        <w:rPr>
          <w:rFonts w:ascii="Arial" w:hAnsi="Arial" w:cs="Arial"/>
          <w:color w:val="000000"/>
          <w:spacing w:val="-1"/>
        </w:rPr>
        <w:t>с</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дст</w:t>
      </w:r>
      <w:r w:rsidRPr="00707195">
        <w:rPr>
          <w:rFonts w:ascii="Arial" w:hAnsi="Arial" w:cs="Arial"/>
          <w:color w:val="000000"/>
          <w:spacing w:val="-2"/>
        </w:rPr>
        <w:t>в</w:t>
      </w:r>
      <w:r w:rsidRPr="00707195">
        <w:rPr>
          <w:rFonts w:ascii="Arial" w:hAnsi="Arial" w:cs="Arial"/>
          <w:color w:val="000000"/>
        </w:rPr>
        <w:t>ом ЕПГУ.</w:t>
      </w:r>
    </w:p>
    <w:p w:rsidR="00707195" w:rsidRPr="00707195" w:rsidRDefault="00707195" w:rsidP="00707195">
      <w:pPr>
        <w:widowControl w:val="0"/>
        <w:tabs>
          <w:tab w:val="left" w:pos="2258"/>
          <w:tab w:val="left" w:pos="4642"/>
          <w:tab w:val="left" w:pos="7093"/>
          <w:tab w:val="left" w:pos="8266"/>
          <w:tab w:val="left" w:pos="9935"/>
        </w:tabs>
        <w:spacing w:line="239" w:lineRule="auto"/>
        <w:ind w:right="-19"/>
        <w:jc w:val="both"/>
        <w:rPr>
          <w:rFonts w:ascii="Arial" w:hAnsi="Arial" w:cs="Arial"/>
          <w:color w:val="000000"/>
        </w:rPr>
      </w:pPr>
      <w:r w:rsidRPr="00707195">
        <w:rPr>
          <w:rFonts w:ascii="Arial" w:hAnsi="Arial" w:cs="Arial"/>
          <w:color w:val="000000"/>
        </w:rPr>
        <w:t>Переч</w:t>
      </w:r>
      <w:r w:rsidRPr="00707195">
        <w:rPr>
          <w:rFonts w:ascii="Arial" w:hAnsi="Arial" w:cs="Arial"/>
          <w:color w:val="000000"/>
          <w:spacing w:val="-1"/>
        </w:rPr>
        <w:t>е</w:t>
      </w:r>
      <w:r w:rsidRPr="00707195">
        <w:rPr>
          <w:rFonts w:ascii="Arial" w:hAnsi="Arial" w:cs="Arial"/>
          <w:color w:val="000000"/>
        </w:rPr>
        <w:t>нь</w:t>
      </w:r>
      <w:r w:rsidRPr="00707195">
        <w:rPr>
          <w:rFonts w:ascii="Arial" w:hAnsi="Arial" w:cs="Arial"/>
          <w:color w:val="000000"/>
          <w:spacing w:val="102"/>
        </w:rPr>
        <w:t xml:space="preserve"> </w:t>
      </w:r>
      <w:r w:rsidRPr="00707195">
        <w:rPr>
          <w:rFonts w:ascii="Arial" w:hAnsi="Arial" w:cs="Arial"/>
          <w:color w:val="000000"/>
        </w:rPr>
        <w:t>приз</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1"/>
        </w:rPr>
        <w:t>к</w:t>
      </w:r>
      <w:r w:rsidRPr="00707195">
        <w:rPr>
          <w:rFonts w:ascii="Arial" w:hAnsi="Arial" w:cs="Arial"/>
          <w:color w:val="000000"/>
        </w:rPr>
        <w:t>ов</w:t>
      </w:r>
      <w:r w:rsidRPr="00707195">
        <w:rPr>
          <w:rFonts w:ascii="Arial" w:hAnsi="Arial" w:cs="Arial"/>
          <w:color w:val="000000"/>
          <w:spacing w:val="101"/>
        </w:rPr>
        <w:t xml:space="preserve"> </w:t>
      </w:r>
      <w:r w:rsidRPr="00707195">
        <w:rPr>
          <w:rFonts w:ascii="Arial" w:hAnsi="Arial" w:cs="Arial"/>
          <w:color w:val="000000"/>
          <w:spacing w:val="1"/>
        </w:rPr>
        <w:t>З</w:t>
      </w:r>
      <w:r w:rsidRPr="00707195">
        <w:rPr>
          <w:rFonts w:ascii="Arial" w:hAnsi="Arial" w:cs="Arial"/>
          <w:color w:val="000000"/>
        </w:rPr>
        <w:t>аявите</w:t>
      </w:r>
      <w:r w:rsidRPr="00707195">
        <w:rPr>
          <w:rFonts w:ascii="Arial" w:hAnsi="Arial" w:cs="Arial"/>
          <w:color w:val="000000"/>
          <w:spacing w:val="-1"/>
        </w:rPr>
        <w:t>ле</w:t>
      </w:r>
      <w:r w:rsidRPr="00707195">
        <w:rPr>
          <w:rFonts w:ascii="Arial" w:hAnsi="Arial" w:cs="Arial"/>
          <w:color w:val="000000"/>
        </w:rPr>
        <w:t>й</w:t>
      </w:r>
      <w:r w:rsidRPr="00707195">
        <w:rPr>
          <w:rFonts w:ascii="Arial" w:hAnsi="Arial" w:cs="Arial"/>
          <w:color w:val="000000"/>
          <w:spacing w:val="102"/>
        </w:rPr>
        <w:t xml:space="preserve"> </w:t>
      </w:r>
      <w:r w:rsidRPr="00707195">
        <w:rPr>
          <w:rFonts w:ascii="Arial" w:hAnsi="Arial" w:cs="Arial"/>
          <w:color w:val="000000"/>
        </w:rPr>
        <w:t>(принадлежа</w:t>
      </w:r>
      <w:r w:rsidRPr="00707195">
        <w:rPr>
          <w:rFonts w:ascii="Arial" w:hAnsi="Arial" w:cs="Arial"/>
          <w:color w:val="000000"/>
          <w:spacing w:val="-2"/>
        </w:rPr>
        <w:t>щ</w:t>
      </w:r>
      <w:r w:rsidRPr="00707195">
        <w:rPr>
          <w:rFonts w:ascii="Arial" w:hAnsi="Arial" w:cs="Arial"/>
          <w:color w:val="000000"/>
        </w:rPr>
        <w:t>их</w:t>
      </w:r>
      <w:r w:rsidRPr="00707195">
        <w:rPr>
          <w:rFonts w:ascii="Arial" w:hAnsi="Arial" w:cs="Arial"/>
          <w:color w:val="000000"/>
          <w:spacing w:val="103"/>
        </w:rPr>
        <w:t xml:space="preserve"> </w:t>
      </w:r>
      <w:r w:rsidRPr="00707195">
        <w:rPr>
          <w:rFonts w:ascii="Arial" w:hAnsi="Arial" w:cs="Arial"/>
          <w:color w:val="000000"/>
        </w:rPr>
        <w:t>им</w:t>
      </w:r>
      <w:r w:rsidRPr="00707195">
        <w:rPr>
          <w:rFonts w:ascii="Arial" w:hAnsi="Arial" w:cs="Arial"/>
          <w:color w:val="000000"/>
          <w:spacing w:val="102"/>
        </w:rPr>
        <w:t xml:space="preserve"> </w:t>
      </w:r>
      <w:r w:rsidRPr="00707195">
        <w:rPr>
          <w:rFonts w:ascii="Arial" w:hAnsi="Arial" w:cs="Arial"/>
          <w:color w:val="000000"/>
        </w:rPr>
        <w:t>объек</w:t>
      </w:r>
      <w:r w:rsidRPr="00707195">
        <w:rPr>
          <w:rFonts w:ascii="Arial" w:hAnsi="Arial" w:cs="Arial"/>
          <w:color w:val="000000"/>
          <w:spacing w:val="-1"/>
        </w:rPr>
        <w:t>т</w:t>
      </w:r>
      <w:r w:rsidRPr="00707195">
        <w:rPr>
          <w:rFonts w:ascii="Arial" w:hAnsi="Arial" w:cs="Arial"/>
          <w:color w:val="000000"/>
        </w:rPr>
        <w:t>ов),</w:t>
      </w:r>
      <w:r w:rsidRPr="00707195">
        <w:rPr>
          <w:rFonts w:ascii="Arial" w:hAnsi="Arial" w:cs="Arial"/>
          <w:color w:val="000000"/>
          <w:spacing w:val="102"/>
        </w:rPr>
        <w:t xml:space="preserve"> </w:t>
      </w:r>
      <w:r w:rsidRPr="00707195">
        <w:rPr>
          <w:rFonts w:ascii="Arial" w:hAnsi="Arial" w:cs="Arial"/>
          <w:color w:val="000000"/>
        </w:rPr>
        <w:t>а</w:t>
      </w:r>
      <w:r w:rsidRPr="00707195">
        <w:rPr>
          <w:rFonts w:ascii="Arial" w:hAnsi="Arial" w:cs="Arial"/>
          <w:color w:val="000000"/>
          <w:spacing w:val="102"/>
        </w:rPr>
        <w:t xml:space="preserve"> </w:t>
      </w:r>
      <w:r w:rsidRPr="00707195">
        <w:rPr>
          <w:rFonts w:ascii="Arial" w:hAnsi="Arial" w:cs="Arial"/>
          <w:color w:val="000000"/>
        </w:rPr>
        <w:t>также к</w:t>
      </w:r>
      <w:r w:rsidRPr="00707195">
        <w:rPr>
          <w:rFonts w:ascii="Arial" w:hAnsi="Arial" w:cs="Arial"/>
          <w:color w:val="000000"/>
          <w:spacing w:val="1"/>
        </w:rPr>
        <w:t>о</w:t>
      </w:r>
      <w:r w:rsidRPr="00707195">
        <w:rPr>
          <w:rFonts w:ascii="Arial" w:hAnsi="Arial" w:cs="Arial"/>
          <w:color w:val="000000"/>
          <w:spacing w:val="-1"/>
        </w:rPr>
        <w:t>м</w:t>
      </w:r>
      <w:r w:rsidRPr="00707195">
        <w:rPr>
          <w:rFonts w:ascii="Arial" w:hAnsi="Arial" w:cs="Arial"/>
          <w:color w:val="000000"/>
        </w:rPr>
        <w:t>бинаци</w:t>
      </w:r>
      <w:r w:rsidRPr="00707195">
        <w:rPr>
          <w:rFonts w:ascii="Arial" w:hAnsi="Arial" w:cs="Arial"/>
          <w:color w:val="000000"/>
          <w:spacing w:val="52"/>
        </w:rPr>
        <w:t xml:space="preserve">и </w:t>
      </w:r>
      <w:r w:rsidRPr="00707195">
        <w:rPr>
          <w:rFonts w:ascii="Arial" w:hAnsi="Arial" w:cs="Arial"/>
          <w:color w:val="000000"/>
        </w:rPr>
        <w:t>значени</w:t>
      </w:r>
      <w:r w:rsidRPr="00707195">
        <w:rPr>
          <w:rFonts w:ascii="Arial" w:hAnsi="Arial" w:cs="Arial"/>
          <w:color w:val="000000"/>
          <w:spacing w:val="52"/>
        </w:rPr>
        <w:t xml:space="preserve">й </w:t>
      </w:r>
      <w:r w:rsidRPr="00707195">
        <w:rPr>
          <w:rFonts w:ascii="Arial" w:hAnsi="Arial" w:cs="Arial"/>
          <w:color w:val="000000"/>
        </w:rPr>
        <w:t>п</w:t>
      </w:r>
      <w:r w:rsidRPr="00707195">
        <w:rPr>
          <w:rFonts w:ascii="Arial" w:hAnsi="Arial" w:cs="Arial"/>
          <w:color w:val="000000"/>
          <w:spacing w:val="1"/>
        </w:rPr>
        <w:t>ри</w:t>
      </w:r>
      <w:r w:rsidRPr="00707195">
        <w:rPr>
          <w:rFonts w:ascii="Arial" w:hAnsi="Arial" w:cs="Arial"/>
          <w:color w:val="000000"/>
          <w:spacing w:val="-1"/>
        </w:rPr>
        <w:t>з</w:t>
      </w:r>
      <w:r w:rsidRPr="00707195">
        <w:rPr>
          <w:rFonts w:ascii="Arial" w:hAnsi="Arial" w:cs="Arial"/>
          <w:color w:val="000000"/>
        </w:rPr>
        <w:t>на</w:t>
      </w:r>
      <w:r w:rsidRPr="00707195">
        <w:rPr>
          <w:rFonts w:ascii="Arial" w:hAnsi="Arial" w:cs="Arial"/>
          <w:color w:val="000000"/>
          <w:spacing w:val="-2"/>
        </w:rPr>
        <w:t>к</w:t>
      </w:r>
      <w:r w:rsidRPr="00707195">
        <w:rPr>
          <w:rFonts w:ascii="Arial" w:hAnsi="Arial" w:cs="Arial"/>
          <w:color w:val="000000"/>
        </w:rPr>
        <w:t>ов</w:t>
      </w:r>
      <w:r w:rsidRPr="00707195">
        <w:rPr>
          <w:rFonts w:ascii="Arial" w:hAnsi="Arial" w:cs="Arial"/>
          <w:color w:val="000000"/>
          <w:spacing w:val="51"/>
        </w:rPr>
        <w:t xml:space="preserve">, </w:t>
      </w:r>
      <w:r w:rsidRPr="00707195">
        <w:rPr>
          <w:rFonts w:ascii="Arial" w:hAnsi="Arial" w:cs="Arial"/>
          <w:color w:val="000000"/>
          <w:spacing w:val="1"/>
        </w:rPr>
        <w:t>ка</w:t>
      </w:r>
      <w:r w:rsidRPr="00707195">
        <w:rPr>
          <w:rFonts w:ascii="Arial" w:hAnsi="Arial" w:cs="Arial"/>
          <w:color w:val="000000"/>
          <w:spacing w:val="-1"/>
        </w:rPr>
        <w:t>ж</w:t>
      </w:r>
      <w:r w:rsidRPr="00707195">
        <w:rPr>
          <w:rFonts w:ascii="Arial" w:hAnsi="Arial" w:cs="Arial"/>
          <w:color w:val="000000"/>
        </w:rPr>
        <w:t>дая</w:t>
      </w:r>
      <w:r w:rsidRPr="00707195">
        <w:rPr>
          <w:rFonts w:ascii="Arial" w:hAnsi="Arial" w:cs="Arial"/>
          <w:color w:val="000000"/>
          <w:spacing w:val="-16"/>
        </w:rPr>
        <w:t xml:space="preserve"> </w:t>
      </w:r>
      <w:r w:rsidRPr="00707195">
        <w:rPr>
          <w:rFonts w:ascii="Arial" w:hAnsi="Arial" w:cs="Arial"/>
          <w:color w:val="000000"/>
        </w:rPr>
        <w:t>из</w:t>
      </w:r>
      <w:r w:rsidRPr="00707195">
        <w:rPr>
          <w:rFonts w:ascii="Arial" w:hAnsi="Arial" w:cs="Arial"/>
          <w:color w:val="000000"/>
          <w:spacing w:val="-17"/>
        </w:rPr>
        <w:t xml:space="preserve"> </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rPr>
        <w:t>т</w:t>
      </w:r>
      <w:r w:rsidRPr="00707195">
        <w:rPr>
          <w:rFonts w:ascii="Arial" w:hAnsi="Arial" w:cs="Arial"/>
          <w:color w:val="000000"/>
          <w:spacing w:val="-1"/>
        </w:rPr>
        <w:t>о</w:t>
      </w:r>
      <w:r w:rsidRPr="00707195">
        <w:rPr>
          <w:rFonts w:ascii="Arial" w:hAnsi="Arial" w:cs="Arial"/>
          <w:color w:val="000000"/>
        </w:rPr>
        <w:t>ры</w:t>
      </w:r>
      <w:r w:rsidRPr="00707195">
        <w:rPr>
          <w:rFonts w:ascii="Arial" w:hAnsi="Arial" w:cs="Arial"/>
          <w:color w:val="000000"/>
          <w:spacing w:val="54"/>
        </w:rPr>
        <w:t xml:space="preserve">х </w:t>
      </w:r>
      <w:r w:rsidRPr="00707195">
        <w:rPr>
          <w:rFonts w:ascii="Arial" w:hAnsi="Arial" w:cs="Arial"/>
          <w:color w:val="000000"/>
          <w:spacing w:val="-1"/>
        </w:rPr>
        <w:t>с</w:t>
      </w:r>
      <w:r w:rsidRPr="00707195">
        <w:rPr>
          <w:rFonts w:ascii="Arial" w:hAnsi="Arial" w:cs="Arial"/>
          <w:color w:val="000000"/>
        </w:rPr>
        <w:t>о</w:t>
      </w:r>
      <w:r w:rsidRPr="00707195">
        <w:rPr>
          <w:rFonts w:ascii="Arial" w:hAnsi="Arial" w:cs="Arial"/>
          <w:color w:val="000000"/>
          <w:spacing w:val="1"/>
        </w:rPr>
        <w:t>о</w:t>
      </w:r>
      <w:r w:rsidRPr="00707195">
        <w:rPr>
          <w:rFonts w:ascii="Arial" w:hAnsi="Arial" w:cs="Arial"/>
          <w:color w:val="000000"/>
        </w:rPr>
        <w:t>т</w:t>
      </w:r>
      <w:r w:rsidRPr="00707195">
        <w:rPr>
          <w:rFonts w:ascii="Arial" w:hAnsi="Arial" w:cs="Arial"/>
          <w:color w:val="000000"/>
          <w:spacing w:val="-2"/>
        </w:rPr>
        <w:t>ве</w:t>
      </w:r>
      <w:r w:rsidRPr="00707195">
        <w:rPr>
          <w:rFonts w:ascii="Arial" w:hAnsi="Arial" w:cs="Arial"/>
          <w:color w:val="000000"/>
        </w:rPr>
        <w:t>тств</w:t>
      </w:r>
      <w:r w:rsidRPr="00707195">
        <w:rPr>
          <w:rFonts w:ascii="Arial" w:hAnsi="Arial" w:cs="Arial"/>
          <w:color w:val="000000"/>
          <w:spacing w:val="-4"/>
        </w:rPr>
        <w:t>у</w:t>
      </w:r>
      <w:r w:rsidRPr="00707195">
        <w:rPr>
          <w:rFonts w:ascii="Arial" w:hAnsi="Arial" w:cs="Arial"/>
          <w:color w:val="000000"/>
        </w:rPr>
        <w:t>ет</w:t>
      </w:r>
      <w:r w:rsidRPr="00707195">
        <w:rPr>
          <w:rFonts w:ascii="Arial" w:hAnsi="Arial" w:cs="Arial"/>
          <w:color w:val="000000"/>
          <w:spacing w:val="-17"/>
        </w:rPr>
        <w:t xml:space="preserve"> </w:t>
      </w:r>
      <w:r w:rsidRPr="00707195">
        <w:rPr>
          <w:rFonts w:ascii="Arial" w:hAnsi="Arial" w:cs="Arial"/>
          <w:color w:val="000000"/>
        </w:rPr>
        <w:t>о</w:t>
      </w:r>
      <w:r w:rsidRPr="00707195">
        <w:rPr>
          <w:rFonts w:ascii="Arial" w:hAnsi="Arial" w:cs="Arial"/>
          <w:color w:val="000000"/>
          <w:spacing w:val="1"/>
        </w:rPr>
        <w:t>д</w:t>
      </w:r>
      <w:r w:rsidRPr="00707195">
        <w:rPr>
          <w:rFonts w:ascii="Arial" w:hAnsi="Arial" w:cs="Arial"/>
          <w:color w:val="000000"/>
        </w:rPr>
        <w:t>н</w:t>
      </w:r>
      <w:r w:rsidRPr="00707195">
        <w:rPr>
          <w:rFonts w:ascii="Arial" w:hAnsi="Arial" w:cs="Arial"/>
          <w:color w:val="000000"/>
          <w:spacing w:val="2"/>
        </w:rPr>
        <w:t>о</w:t>
      </w:r>
      <w:r w:rsidRPr="00707195">
        <w:rPr>
          <w:rFonts w:ascii="Arial" w:hAnsi="Arial" w:cs="Arial"/>
          <w:color w:val="000000"/>
        </w:rPr>
        <w:t>м</w:t>
      </w:r>
      <w:r w:rsidRPr="00707195">
        <w:rPr>
          <w:rFonts w:ascii="Arial" w:hAnsi="Arial" w:cs="Arial"/>
          <w:color w:val="000000"/>
          <w:spacing w:val="49"/>
        </w:rPr>
        <w:t xml:space="preserve">у </w:t>
      </w:r>
      <w:r w:rsidRPr="00707195">
        <w:rPr>
          <w:rFonts w:ascii="Arial" w:hAnsi="Arial" w:cs="Arial"/>
          <w:color w:val="000000"/>
        </w:rPr>
        <w:t>варианту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 м</w:t>
      </w:r>
      <w:r w:rsidRPr="00707195">
        <w:rPr>
          <w:rFonts w:ascii="Arial" w:hAnsi="Arial" w:cs="Arial"/>
          <w:color w:val="000000"/>
          <w:spacing w:val="-1"/>
        </w:rPr>
        <w:t>у</w:t>
      </w:r>
      <w:r w:rsidRPr="00707195">
        <w:rPr>
          <w:rFonts w:ascii="Arial" w:hAnsi="Arial" w:cs="Arial"/>
          <w:color w:val="000000"/>
        </w:rPr>
        <w:t>ниципально</w:t>
      </w:r>
      <w:r w:rsidRPr="00707195">
        <w:rPr>
          <w:rFonts w:ascii="Arial" w:hAnsi="Arial" w:cs="Arial"/>
          <w:color w:val="000000"/>
          <w:spacing w:val="3"/>
        </w:rPr>
        <w:t xml:space="preserve">й </w:t>
      </w:r>
      <w:r w:rsidRPr="00707195">
        <w:rPr>
          <w:rFonts w:ascii="Arial" w:hAnsi="Arial" w:cs="Arial"/>
          <w:color w:val="000000"/>
          <w:spacing w:val="-3"/>
        </w:rPr>
        <w:t>у</w:t>
      </w:r>
      <w:r w:rsidRPr="00707195">
        <w:rPr>
          <w:rFonts w:ascii="Arial" w:hAnsi="Arial" w:cs="Arial"/>
          <w:color w:val="000000"/>
        </w:rPr>
        <w:t>слуги, приведе</w:t>
      </w:r>
      <w:r w:rsidRPr="00707195">
        <w:rPr>
          <w:rFonts w:ascii="Arial" w:hAnsi="Arial" w:cs="Arial"/>
          <w:color w:val="000000"/>
          <w:spacing w:val="-1"/>
        </w:rPr>
        <w:t>н</w:t>
      </w:r>
      <w:r w:rsidRPr="00707195">
        <w:rPr>
          <w:rFonts w:ascii="Arial" w:hAnsi="Arial" w:cs="Arial"/>
          <w:color w:val="000000"/>
        </w:rPr>
        <w:t xml:space="preserve">ы в </w:t>
      </w:r>
      <w:r w:rsidRPr="00707195">
        <w:rPr>
          <w:rFonts w:ascii="Arial" w:hAnsi="Arial" w:cs="Arial"/>
          <w:color w:val="000000"/>
          <w:spacing w:val="-1"/>
        </w:rPr>
        <w:t>П</w:t>
      </w:r>
      <w:r w:rsidRPr="00707195">
        <w:rPr>
          <w:rFonts w:ascii="Arial" w:hAnsi="Arial" w:cs="Arial"/>
          <w:color w:val="000000"/>
        </w:rPr>
        <w:t xml:space="preserve">риложении </w:t>
      </w:r>
      <w:r w:rsidRPr="00707195">
        <w:rPr>
          <w:rFonts w:ascii="Arial" w:hAnsi="Arial" w:cs="Arial"/>
          <w:color w:val="000000"/>
          <w:spacing w:val="1"/>
        </w:rPr>
        <w:t>№</w:t>
      </w:r>
      <w:r w:rsidRPr="00707195">
        <w:rPr>
          <w:rFonts w:ascii="Arial" w:hAnsi="Arial" w:cs="Arial"/>
          <w:color w:val="000000"/>
          <w:spacing w:val="-1"/>
        </w:rPr>
        <w:t xml:space="preserve"> </w:t>
      </w:r>
      <w:r w:rsidRPr="00707195">
        <w:rPr>
          <w:rFonts w:ascii="Arial" w:hAnsi="Arial" w:cs="Arial"/>
          <w:color w:val="000000"/>
        </w:rPr>
        <w:t>1</w:t>
      </w:r>
      <w:r w:rsidRPr="00707195">
        <w:rPr>
          <w:rFonts w:ascii="Arial" w:hAnsi="Arial" w:cs="Arial"/>
          <w:color w:val="000000"/>
          <w:spacing w:val="1"/>
        </w:rPr>
        <w:t xml:space="preserve"> к</w:t>
      </w:r>
      <w:r w:rsidRPr="00707195">
        <w:rPr>
          <w:rFonts w:ascii="Arial" w:hAnsi="Arial" w:cs="Arial"/>
          <w:color w:val="000000"/>
          <w:spacing w:val="-2"/>
        </w:rPr>
        <w:t xml:space="preserve"> </w:t>
      </w:r>
      <w:r w:rsidRPr="00707195">
        <w:rPr>
          <w:rFonts w:ascii="Arial" w:hAnsi="Arial" w:cs="Arial"/>
          <w:color w:val="000000"/>
        </w:rPr>
        <w:t>нас</w:t>
      </w:r>
      <w:r w:rsidRPr="00707195">
        <w:rPr>
          <w:rFonts w:ascii="Arial" w:hAnsi="Arial" w:cs="Arial"/>
          <w:color w:val="000000"/>
          <w:spacing w:val="-1"/>
        </w:rPr>
        <w:t>т</w:t>
      </w:r>
      <w:r w:rsidRPr="00707195">
        <w:rPr>
          <w:rFonts w:ascii="Arial" w:hAnsi="Arial" w:cs="Arial"/>
          <w:color w:val="000000"/>
        </w:rPr>
        <w:t>оящ</w:t>
      </w:r>
      <w:r w:rsidRPr="00707195">
        <w:rPr>
          <w:rFonts w:ascii="Arial" w:hAnsi="Arial" w:cs="Arial"/>
          <w:color w:val="000000"/>
          <w:spacing w:val="-1"/>
        </w:rPr>
        <w:t>е</w:t>
      </w:r>
      <w:r w:rsidRPr="00707195">
        <w:rPr>
          <w:rFonts w:ascii="Arial" w:hAnsi="Arial" w:cs="Arial"/>
          <w:color w:val="000000"/>
        </w:rPr>
        <w:t>му</w:t>
      </w:r>
      <w:r w:rsidRPr="00707195">
        <w:rPr>
          <w:rFonts w:ascii="Arial" w:hAnsi="Arial" w:cs="Arial"/>
          <w:color w:val="000000"/>
          <w:spacing w:val="-2"/>
        </w:rPr>
        <w:t xml:space="preserve"> </w:t>
      </w:r>
      <w:r w:rsidRPr="00707195">
        <w:rPr>
          <w:rFonts w:ascii="Arial" w:hAnsi="Arial" w:cs="Arial"/>
          <w:color w:val="000000"/>
          <w:spacing w:val="-1"/>
        </w:rPr>
        <w:t>А</w:t>
      </w:r>
      <w:r w:rsidRPr="00707195">
        <w:rPr>
          <w:rFonts w:ascii="Arial" w:hAnsi="Arial" w:cs="Arial"/>
          <w:color w:val="000000"/>
        </w:rPr>
        <w:t>дминистрати</w:t>
      </w:r>
      <w:r w:rsidRPr="00707195">
        <w:rPr>
          <w:rFonts w:ascii="Arial" w:hAnsi="Arial" w:cs="Arial"/>
          <w:color w:val="000000"/>
          <w:spacing w:val="-2"/>
        </w:rPr>
        <w:t>в</w:t>
      </w:r>
      <w:r w:rsidRPr="00707195">
        <w:rPr>
          <w:rFonts w:ascii="Arial" w:hAnsi="Arial" w:cs="Arial"/>
          <w:color w:val="000000"/>
        </w:rPr>
        <w:t>ному</w:t>
      </w:r>
      <w:r w:rsidRPr="00707195">
        <w:rPr>
          <w:rFonts w:ascii="Arial" w:hAnsi="Arial" w:cs="Arial"/>
          <w:color w:val="000000"/>
          <w:spacing w:val="-2"/>
        </w:rPr>
        <w:t xml:space="preserve"> </w:t>
      </w:r>
      <w:r w:rsidRPr="00707195">
        <w:rPr>
          <w:rFonts w:ascii="Arial" w:hAnsi="Arial" w:cs="Arial"/>
          <w:color w:val="000000"/>
        </w:rPr>
        <w:t>регламент</w:t>
      </w:r>
      <w:r w:rsidRPr="00707195">
        <w:rPr>
          <w:rFonts w:ascii="Arial" w:hAnsi="Arial" w:cs="Arial"/>
          <w:color w:val="000000"/>
          <w:spacing w:val="-3"/>
        </w:rPr>
        <w:t>у</w:t>
      </w:r>
      <w:r w:rsidRPr="00707195">
        <w:rPr>
          <w:rFonts w:ascii="Arial" w:hAnsi="Arial" w:cs="Arial"/>
          <w:color w:val="000000"/>
        </w:rPr>
        <w:t>.</w:t>
      </w:r>
    </w:p>
    <w:p w:rsidR="00707195" w:rsidRPr="00707195" w:rsidRDefault="00707195" w:rsidP="00707195">
      <w:pPr>
        <w:spacing w:after="8" w:line="140" w:lineRule="exact"/>
        <w:rPr>
          <w:rFonts w:ascii="Arial" w:hAnsi="Arial" w:cs="Arial"/>
        </w:rPr>
      </w:pPr>
    </w:p>
    <w:p w:rsidR="00707195" w:rsidRPr="00707195" w:rsidRDefault="00707195" w:rsidP="00707195">
      <w:pPr>
        <w:widowControl w:val="0"/>
        <w:spacing w:line="239" w:lineRule="auto"/>
        <w:ind w:right="165"/>
        <w:jc w:val="center"/>
        <w:rPr>
          <w:rFonts w:ascii="Arial" w:hAnsi="Arial" w:cs="Arial"/>
          <w:bCs/>
          <w:color w:val="000000"/>
        </w:rPr>
      </w:pPr>
    </w:p>
    <w:p w:rsidR="00707195" w:rsidRPr="00707195" w:rsidRDefault="00707195" w:rsidP="00707195">
      <w:pPr>
        <w:widowControl w:val="0"/>
        <w:spacing w:line="239" w:lineRule="auto"/>
        <w:ind w:right="-8"/>
        <w:jc w:val="center"/>
        <w:rPr>
          <w:rFonts w:ascii="Arial" w:hAnsi="Arial" w:cs="Arial"/>
          <w:bCs/>
          <w:color w:val="000000"/>
          <w:spacing w:val="1"/>
        </w:rPr>
      </w:pPr>
      <w:r w:rsidRPr="00707195">
        <w:rPr>
          <w:rFonts w:ascii="Arial" w:hAnsi="Arial" w:cs="Arial"/>
          <w:bCs/>
          <w:color w:val="000000"/>
        </w:rPr>
        <w:t>П</w:t>
      </w:r>
      <w:r w:rsidRPr="00707195">
        <w:rPr>
          <w:rFonts w:ascii="Arial" w:hAnsi="Arial" w:cs="Arial"/>
          <w:bCs/>
          <w:color w:val="000000"/>
          <w:spacing w:val="1"/>
        </w:rPr>
        <w:t>оря</w:t>
      </w:r>
      <w:r w:rsidRPr="00707195">
        <w:rPr>
          <w:rFonts w:ascii="Arial" w:hAnsi="Arial" w:cs="Arial"/>
          <w:bCs/>
          <w:color w:val="000000"/>
          <w:spacing w:val="-2"/>
        </w:rPr>
        <w:t>д</w:t>
      </w:r>
      <w:r w:rsidRPr="00707195">
        <w:rPr>
          <w:rFonts w:ascii="Arial" w:hAnsi="Arial" w:cs="Arial"/>
          <w:bCs/>
          <w:color w:val="000000"/>
        </w:rPr>
        <w:t>ок исправл</w:t>
      </w:r>
      <w:r w:rsidRPr="00707195">
        <w:rPr>
          <w:rFonts w:ascii="Arial" w:hAnsi="Arial" w:cs="Arial"/>
          <w:bCs/>
          <w:color w:val="000000"/>
          <w:spacing w:val="-1"/>
        </w:rPr>
        <w:t>ени</w:t>
      </w:r>
      <w:r w:rsidRPr="00707195">
        <w:rPr>
          <w:rFonts w:ascii="Arial" w:hAnsi="Arial" w:cs="Arial"/>
          <w:bCs/>
          <w:color w:val="000000"/>
        </w:rPr>
        <w:t>я допущенных</w:t>
      </w:r>
      <w:r w:rsidRPr="00707195">
        <w:rPr>
          <w:rFonts w:ascii="Arial" w:hAnsi="Arial" w:cs="Arial"/>
          <w:bCs/>
          <w:color w:val="000000"/>
          <w:spacing w:val="1"/>
        </w:rPr>
        <w:t xml:space="preserve"> </w:t>
      </w:r>
      <w:r w:rsidRPr="00707195">
        <w:rPr>
          <w:rFonts w:ascii="Arial" w:hAnsi="Arial" w:cs="Arial"/>
          <w:bCs/>
          <w:color w:val="000000"/>
        </w:rPr>
        <w:t>опеч</w:t>
      </w:r>
      <w:r w:rsidRPr="00707195">
        <w:rPr>
          <w:rFonts w:ascii="Arial" w:hAnsi="Arial" w:cs="Arial"/>
          <w:bCs/>
          <w:color w:val="000000"/>
          <w:spacing w:val="-1"/>
        </w:rPr>
        <w:t>а</w:t>
      </w:r>
      <w:r w:rsidRPr="00707195">
        <w:rPr>
          <w:rFonts w:ascii="Arial" w:hAnsi="Arial" w:cs="Arial"/>
          <w:bCs/>
          <w:color w:val="000000"/>
        </w:rPr>
        <w:t>ток и</w:t>
      </w:r>
      <w:r w:rsidRPr="00707195">
        <w:rPr>
          <w:rFonts w:ascii="Arial" w:hAnsi="Arial" w:cs="Arial"/>
          <w:bCs/>
          <w:color w:val="000000"/>
          <w:spacing w:val="-1"/>
        </w:rPr>
        <w:t xml:space="preserve"> </w:t>
      </w:r>
      <w:r w:rsidRPr="00707195">
        <w:rPr>
          <w:rFonts w:ascii="Arial" w:hAnsi="Arial" w:cs="Arial"/>
          <w:bCs/>
          <w:color w:val="000000"/>
        </w:rPr>
        <w:t xml:space="preserve">ошибок </w:t>
      </w:r>
      <w:proofErr w:type="gramStart"/>
      <w:r w:rsidRPr="00707195">
        <w:rPr>
          <w:rFonts w:ascii="Arial" w:hAnsi="Arial" w:cs="Arial"/>
          <w:bCs/>
          <w:color w:val="000000"/>
        </w:rPr>
        <w:t>в</w:t>
      </w:r>
      <w:proofErr w:type="gramEnd"/>
      <w:r w:rsidRPr="00707195">
        <w:rPr>
          <w:rFonts w:ascii="Arial" w:hAnsi="Arial" w:cs="Arial"/>
          <w:bCs/>
          <w:color w:val="000000"/>
        </w:rPr>
        <w:t xml:space="preserve"> выданных</w:t>
      </w:r>
      <w:r w:rsidRPr="00707195">
        <w:rPr>
          <w:rFonts w:ascii="Arial" w:hAnsi="Arial" w:cs="Arial"/>
          <w:bCs/>
          <w:color w:val="000000"/>
          <w:spacing w:val="1"/>
        </w:rPr>
        <w:t xml:space="preserve"> </w:t>
      </w:r>
    </w:p>
    <w:p w:rsidR="00707195" w:rsidRPr="00707195" w:rsidRDefault="00707195" w:rsidP="00707195">
      <w:pPr>
        <w:widowControl w:val="0"/>
        <w:spacing w:line="239" w:lineRule="auto"/>
        <w:ind w:right="-8"/>
        <w:jc w:val="center"/>
        <w:rPr>
          <w:rFonts w:ascii="Arial" w:hAnsi="Arial" w:cs="Arial"/>
          <w:bCs/>
          <w:color w:val="000000"/>
        </w:rPr>
      </w:pPr>
      <w:r w:rsidRPr="00707195">
        <w:rPr>
          <w:rFonts w:ascii="Arial" w:hAnsi="Arial" w:cs="Arial"/>
          <w:bCs/>
          <w:color w:val="000000"/>
        </w:rPr>
        <w:t>в рез</w:t>
      </w:r>
      <w:r w:rsidRPr="00707195">
        <w:rPr>
          <w:rFonts w:ascii="Arial" w:hAnsi="Arial" w:cs="Arial"/>
          <w:bCs/>
          <w:color w:val="000000"/>
          <w:spacing w:val="-1"/>
        </w:rPr>
        <w:t>ул</w:t>
      </w:r>
      <w:r w:rsidRPr="00707195">
        <w:rPr>
          <w:rFonts w:ascii="Arial" w:hAnsi="Arial" w:cs="Arial"/>
          <w:bCs/>
          <w:color w:val="000000"/>
        </w:rPr>
        <w:t>ьтате</w:t>
      </w:r>
      <w:r w:rsidRPr="00707195">
        <w:rPr>
          <w:rFonts w:ascii="Arial" w:hAnsi="Arial" w:cs="Arial"/>
          <w:bCs/>
          <w:color w:val="000000"/>
          <w:spacing w:val="-1"/>
        </w:rPr>
        <w:t xml:space="preserve"> </w:t>
      </w:r>
      <w:r w:rsidRPr="00707195">
        <w:rPr>
          <w:rFonts w:ascii="Arial" w:hAnsi="Arial" w:cs="Arial"/>
          <w:bCs/>
          <w:color w:val="000000"/>
        </w:rPr>
        <w:t>предоставл</w:t>
      </w:r>
      <w:r w:rsidRPr="00707195">
        <w:rPr>
          <w:rFonts w:ascii="Arial" w:hAnsi="Arial" w:cs="Arial"/>
          <w:bCs/>
          <w:color w:val="000000"/>
          <w:spacing w:val="-1"/>
        </w:rPr>
        <w:t>ени</w:t>
      </w:r>
      <w:r w:rsidRPr="00707195">
        <w:rPr>
          <w:rFonts w:ascii="Arial" w:hAnsi="Arial" w:cs="Arial"/>
          <w:bCs/>
          <w:color w:val="000000"/>
        </w:rPr>
        <w:t xml:space="preserve">я </w:t>
      </w:r>
      <w:r w:rsidRPr="00707195">
        <w:rPr>
          <w:rFonts w:ascii="Arial" w:hAnsi="Arial" w:cs="Arial"/>
          <w:bCs/>
          <w:color w:val="000000"/>
          <w:spacing w:val="-1"/>
        </w:rPr>
        <w:t>м</w:t>
      </w:r>
      <w:r w:rsidRPr="00707195">
        <w:rPr>
          <w:rFonts w:ascii="Arial" w:hAnsi="Arial" w:cs="Arial"/>
          <w:bCs/>
          <w:color w:val="000000"/>
        </w:rPr>
        <w:t>униципал</w:t>
      </w:r>
      <w:r w:rsidRPr="00707195">
        <w:rPr>
          <w:rFonts w:ascii="Arial" w:hAnsi="Arial" w:cs="Arial"/>
          <w:bCs/>
          <w:color w:val="000000"/>
          <w:spacing w:val="1"/>
        </w:rPr>
        <w:t>ьн</w:t>
      </w:r>
      <w:r w:rsidRPr="00707195">
        <w:rPr>
          <w:rFonts w:ascii="Arial" w:hAnsi="Arial" w:cs="Arial"/>
          <w:bCs/>
          <w:color w:val="000000"/>
        </w:rPr>
        <w:t>ой услуги до</w:t>
      </w:r>
      <w:r w:rsidRPr="00707195">
        <w:rPr>
          <w:rFonts w:ascii="Arial" w:hAnsi="Arial" w:cs="Arial"/>
          <w:bCs/>
          <w:color w:val="000000"/>
          <w:spacing w:val="-1"/>
        </w:rPr>
        <w:t>к</w:t>
      </w:r>
      <w:r w:rsidRPr="00707195">
        <w:rPr>
          <w:rFonts w:ascii="Arial" w:hAnsi="Arial" w:cs="Arial"/>
          <w:bCs/>
          <w:color w:val="000000"/>
        </w:rPr>
        <w:t>умен</w:t>
      </w:r>
      <w:r w:rsidRPr="00707195">
        <w:rPr>
          <w:rFonts w:ascii="Arial" w:hAnsi="Arial" w:cs="Arial"/>
          <w:bCs/>
          <w:color w:val="000000"/>
          <w:spacing w:val="-2"/>
        </w:rPr>
        <w:t>т</w:t>
      </w:r>
      <w:r w:rsidRPr="00707195">
        <w:rPr>
          <w:rFonts w:ascii="Arial" w:hAnsi="Arial" w:cs="Arial"/>
          <w:bCs/>
          <w:color w:val="000000"/>
        </w:rPr>
        <w:t>ах</w:t>
      </w:r>
    </w:p>
    <w:p w:rsidR="00707195" w:rsidRPr="00707195" w:rsidRDefault="00707195" w:rsidP="00707195">
      <w:pPr>
        <w:spacing w:after="55" w:line="240" w:lineRule="exact"/>
        <w:rPr>
          <w:rFonts w:ascii="Arial" w:hAnsi="Arial" w:cs="Arial"/>
        </w:rPr>
      </w:pPr>
    </w:p>
    <w:p w:rsidR="00707195" w:rsidRPr="00707195" w:rsidRDefault="00707195" w:rsidP="00707195">
      <w:pPr>
        <w:widowControl w:val="0"/>
        <w:tabs>
          <w:tab w:val="left" w:pos="1416"/>
          <w:tab w:val="left" w:pos="2868"/>
          <w:tab w:val="left" w:pos="3331"/>
          <w:tab w:val="left" w:pos="5247"/>
          <w:tab w:val="left" w:pos="5708"/>
          <w:tab w:val="left" w:pos="7730"/>
          <w:tab w:val="left" w:pos="8682"/>
        </w:tabs>
        <w:spacing w:line="239" w:lineRule="auto"/>
        <w:ind w:right="-18"/>
        <w:jc w:val="both"/>
        <w:rPr>
          <w:rFonts w:ascii="Arial" w:hAnsi="Arial" w:cs="Arial"/>
          <w:color w:val="000000"/>
        </w:rPr>
      </w:pPr>
      <w:r w:rsidRPr="00707195">
        <w:rPr>
          <w:rFonts w:ascii="Arial" w:hAnsi="Arial" w:cs="Arial"/>
          <w:color w:val="000000"/>
        </w:rPr>
        <w:t xml:space="preserve">3.9. </w:t>
      </w:r>
      <w:proofErr w:type="gramStart"/>
      <w:r w:rsidRPr="00707195">
        <w:rPr>
          <w:rFonts w:ascii="Arial" w:hAnsi="Arial" w:cs="Arial"/>
          <w:color w:val="000000"/>
        </w:rPr>
        <w:t>В</w:t>
      </w:r>
      <w:r w:rsidRPr="00707195">
        <w:rPr>
          <w:rFonts w:ascii="Arial" w:hAnsi="Arial" w:cs="Arial"/>
          <w:color w:val="000000"/>
          <w:spacing w:val="19"/>
        </w:rPr>
        <w:t xml:space="preserve"> </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чае</w:t>
      </w:r>
      <w:r w:rsidRPr="00707195">
        <w:rPr>
          <w:rFonts w:ascii="Arial" w:hAnsi="Arial" w:cs="Arial"/>
          <w:color w:val="000000"/>
          <w:spacing w:val="19"/>
        </w:rPr>
        <w:t xml:space="preserve"> </w:t>
      </w:r>
      <w:r w:rsidRPr="00707195">
        <w:rPr>
          <w:rFonts w:ascii="Arial" w:hAnsi="Arial" w:cs="Arial"/>
          <w:color w:val="000000"/>
        </w:rPr>
        <w:t>выявле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6"/>
        </w:rPr>
        <w:t xml:space="preserve"> </w:t>
      </w:r>
      <w:r w:rsidRPr="00707195">
        <w:rPr>
          <w:rFonts w:ascii="Arial" w:hAnsi="Arial" w:cs="Arial"/>
          <w:color w:val="000000"/>
          <w:spacing w:val="1"/>
        </w:rPr>
        <w:t>о</w:t>
      </w:r>
      <w:r w:rsidRPr="00707195">
        <w:rPr>
          <w:rFonts w:ascii="Arial" w:hAnsi="Arial" w:cs="Arial"/>
          <w:color w:val="000000"/>
        </w:rPr>
        <w:t>печа</w:t>
      </w:r>
      <w:r w:rsidRPr="00707195">
        <w:rPr>
          <w:rFonts w:ascii="Arial" w:hAnsi="Arial" w:cs="Arial"/>
          <w:color w:val="000000"/>
          <w:spacing w:val="-1"/>
        </w:rPr>
        <w:t>т</w:t>
      </w:r>
      <w:r w:rsidRPr="00707195">
        <w:rPr>
          <w:rFonts w:ascii="Arial" w:hAnsi="Arial" w:cs="Arial"/>
          <w:color w:val="000000"/>
        </w:rPr>
        <w:t>ок</w:t>
      </w:r>
      <w:r w:rsidRPr="00707195">
        <w:rPr>
          <w:rFonts w:ascii="Arial" w:hAnsi="Arial" w:cs="Arial"/>
          <w:color w:val="000000"/>
          <w:spacing w:val="16"/>
        </w:rPr>
        <w:t xml:space="preserve"> </w:t>
      </w:r>
      <w:r w:rsidRPr="00707195">
        <w:rPr>
          <w:rFonts w:ascii="Arial" w:hAnsi="Arial" w:cs="Arial"/>
          <w:color w:val="000000"/>
          <w:spacing w:val="1"/>
        </w:rPr>
        <w:t>и</w:t>
      </w:r>
      <w:r w:rsidRPr="00707195">
        <w:rPr>
          <w:rFonts w:ascii="Arial" w:hAnsi="Arial" w:cs="Arial"/>
          <w:color w:val="000000"/>
          <w:spacing w:val="16"/>
        </w:rPr>
        <w:t xml:space="preserve"> </w:t>
      </w:r>
      <w:r w:rsidRPr="00707195">
        <w:rPr>
          <w:rFonts w:ascii="Arial" w:hAnsi="Arial" w:cs="Arial"/>
          <w:color w:val="000000"/>
          <w:spacing w:val="1"/>
        </w:rPr>
        <w:t>о</w:t>
      </w:r>
      <w:r w:rsidRPr="00707195">
        <w:rPr>
          <w:rFonts w:ascii="Arial" w:hAnsi="Arial" w:cs="Arial"/>
          <w:color w:val="000000"/>
        </w:rPr>
        <w:t>шибок,</w:t>
      </w:r>
      <w:r w:rsidRPr="00707195">
        <w:rPr>
          <w:rFonts w:ascii="Arial" w:hAnsi="Arial" w:cs="Arial"/>
          <w:color w:val="000000"/>
          <w:spacing w:val="17"/>
        </w:rPr>
        <w:t xml:space="preserve"> </w:t>
      </w:r>
      <w:r w:rsidRPr="00707195">
        <w:rPr>
          <w:rFonts w:ascii="Arial" w:hAnsi="Arial" w:cs="Arial"/>
          <w:color w:val="000000"/>
        </w:rPr>
        <w:t>Зая</w:t>
      </w:r>
      <w:r w:rsidRPr="00707195">
        <w:rPr>
          <w:rFonts w:ascii="Arial" w:hAnsi="Arial" w:cs="Arial"/>
          <w:color w:val="000000"/>
          <w:spacing w:val="-2"/>
        </w:rPr>
        <w:t>в</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ь</w:t>
      </w:r>
      <w:r w:rsidRPr="00707195">
        <w:rPr>
          <w:rFonts w:ascii="Arial" w:hAnsi="Arial" w:cs="Arial"/>
          <w:color w:val="000000"/>
          <w:spacing w:val="18"/>
        </w:rPr>
        <w:t xml:space="preserve"> </w:t>
      </w:r>
      <w:r w:rsidRPr="00707195">
        <w:rPr>
          <w:rFonts w:ascii="Arial" w:hAnsi="Arial" w:cs="Arial"/>
          <w:color w:val="000000"/>
        </w:rPr>
        <w:t>в</w:t>
      </w:r>
      <w:r w:rsidRPr="00707195">
        <w:rPr>
          <w:rFonts w:ascii="Arial" w:hAnsi="Arial" w:cs="Arial"/>
          <w:color w:val="000000"/>
          <w:spacing w:val="-1"/>
        </w:rPr>
        <w:t>п</w:t>
      </w:r>
      <w:r w:rsidRPr="00707195">
        <w:rPr>
          <w:rFonts w:ascii="Arial" w:hAnsi="Arial" w:cs="Arial"/>
          <w:color w:val="000000"/>
          <w:spacing w:val="1"/>
        </w:rPr>
        <w:t>р</w:t>
      </w:r>
      <w:r w:rsidRPr="00707195">
        <w:rPr>
          <w:rFonts w:ascii="Arial" w:hAnsi="Arial" w:cs="Arial"/>
          <w:color w:val="000000"/>
        </w:rPr>
        <w:t>аве</w:t>
      </w:r>
      <w:r w:rsidRPr="00707195">
        <w:rPr>
          <w:rFonts w:ascii="Arial" w:hAnsi="Arial" w:cs="Arial"/>
          <w:color w:val="000000"/>
          <w:spacing w:val="15"/>
        </w:rPr>
        <w:t xml:space="preserve"> </w:t>
      </w:r>
      <w:r w:rsidRPr="00707195">
        <w:rPr>
          <w:rFonts w:ascii="Arial" w:hAnsi="Arial" w:cs="Arial"/>
          <w:color w:val="000000"/>
        </w:rPr>
        <w:t>обратиться</w:t>
      </w:r>
      <w:r w:rsidRPr="00707195">
        <w:rPr>
          <w:rFonts w:ascii="Arial" w:hAnsi="Arial" w:cs="Arial"/>
          <w:color w:val="000000"/>
          <w:spacing w:val="15"/>
        </w:rPr>
        <w:t xml:space="preserve"> </w:t>
      </w:r>
      <w:r w:rsidRPr="00707195">
        <w:rPr>
          <w:rFonts w:ascii="Arial" w:hAnsi="Arial" w:cs="Arial"/>
          <w:color w:val="000000"/>
        </w:rPr>
        <w:t xml:space="preserve">в </w:t>
      </w:r>
      <w:r w:rsidRPr="00707195">
        <w:rPr>
          <w:rFonts w:ascii="Arial" w:hAnsi="Arial" w:cs="Arial"/>
          <w:color w:val="000000"/>
        </w:rPr>
        <w:lastRenderedPageBreak/>
        <w:t>Уполномоч</w:t>
      </w:r>
      <w:r w:rsidRPr="00707195">
        <w:rPr>
          <w:rFonts w:ascii="Arial" w:hAnsi="Arial" w:cs="Arial"/>
          <w:color w:val="000000"/>
          <w:spacing w:val="-1"/>
        </w:rPr>
        <w:t>е</w:t>
      </w:r>
      <w:r w:rsidRPr="00707195">
        <w:rPr>
          <w:rFonts w:ascii="Arial" w:hAnsi="Arial" w:cs="Arial"/>
          <w:color w:val="000000"/>
        </w:rPr>
        <w:t>нный</w:t>
      </w:r>
      <w:r w:rsidRPr="00707195">
        <w:rPr>
          <w:rFonts w:ascii="Arial" w:hAnsi="Arial" w:cs="Arial"/>
          <w:color w:val="000000"/>
          <w:spacing w:val="-8"/>
        </w:rPr>
        <w:t xml:space="preserve"> </w:t>
      </w:r>
      <w:r w:rsidRPr="00707195">
        <w:rPr>
          <w:rFonts w:ascii="Arial" w:hAnsi="Arial" w:cs="Arial"/>
          <w:color w:val="000000"/>
        </w:rPr>
        <w:t>орг</w:t>
      </w:r>
      <w:r w:rsidRPr="00707195">
        <w:rPr>
          <w:rFonts w:ascii="Arial" w:hAnsi="Arial" w:cs="Arial"/>
          <w:color w:val="000000"/>
          <w:spacing w:val="-2"/>
        </w:rPr>
        <w:t>а</w:t>
      </w:r>
      <w:r w:rsidRPr="00707195">
        <w:rPr>
          <w:rFonts w:ascii="Arial" w:hAnsi="Arial" w:cs="Arial"/>
          <w:color w:val="000000"/>
        </w:rPr>
        <w:t>н</w:t>
      </w:r>
      <w:r w:rsidRPr="00707195">
        <w:rPr>
          <w:rFonts w:ascii="Arial" w:hAnsi="Arial" w:cs="Arial"/>
          <w:color w:val="000000"/>
          <w:spacing w:val="-7"/>
        </w:rPr>
        <w:t xml:space="preserve"> </w:t>
      </w:r>
      <w:r w:rsidRPr="00707195">
        <w:rPr>
          <w:rFonts w:ascii="Arial" w:hAnsi="Arial" w:cs="Arial"/>
          <w:color w:val="000000"/>
        </w:rPr>
        <w:t>с</w:t>
      </w:r>
      <w:r w:rsidRPr="00707195">
        <w:rPr>
          <w:rFonts w:ascii="Arial" w:hAnsi="Arial" w:cs="Arial"/>
          <w:color w:val="000000"/>
          <w:spacing w:val="-8"/>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ем</w:t>
      </w:r>
      <w:r w:rsidRPr="00707195">
        <w:rPr>
          <w:rFonts w:ascii="Arial" w:hAnsi="Arial" w:cs="Arial"/>
          <w:color w:val="000000"/>
          <w:spacing w:val="-3"/>
        </w:rPr>
        <w:t xml:space="preserve"> </w:t>
      </w:r>
      <w:r w:rsidRPr="00707195">
        <w:rPr>
          <w:rFonts w:ascii="Arial" w:hAnsi="Arial" w:cs="Arial"/>
          <w:color w:val="000000"/>
          <w:spacing w:val="-1"/>
        </w:rPr>
        <w:t>о</w:t>
      </w:r>
      <w:r w:rsidRPr="00707195">
        <w:rPr>
          <w:rFonts w:ascii="Arial" w:hAnsi="Arial" w:cs="Arial"/>
          <w:color w:val="000000"/>
        </w:rPr>
        <w:t>б</w:t>
      </w:r>
      <w:r w:rsidRPr="00707195">
        <w:rPr>
          <w:rFonts w:ascii="Arial" w:hAnsi="Arial" w:cs="Arial"/>
          <w:color w:val="000000"/>
          <w:spacing w:val="-6"/>
        </w:rPr>
        <w:t xml:space="preserve"> </w:t>
      </w:r>
      <w:r w:rsidRPr="00707195">
        <w:rPr>
          <w:rFonts w:ascii="Arial" w:hAnsi="Arial" w:cs="Arial"/>
          <w:color w:val="000000"/>
        </w:rPr>
        <w:t>и</w:t>
      </w:r>
      <w:r w:rsidRPr="00707195">
        <w:rPr>
          <w:rFonts w:ascii="Arial" w:hAnsi="Arial" w:cs="Arial"/>
          <w:color w:val="000000"/>
          <w:spacing w:val="-1"/>
        </w:rPr>
        <w:t>сп</w:t>
      </w:r>
      <w:r w:rsidRPr="00707195">
        <w:rPr>
          <w:rFonts w:ascii="Arial" w:hAnsi="Arial" w:cs="Arial"/>
          <w:color w:val="000000"/>
        </w:rPr>
        <w:t>равле</w:t>
      </w:r>
      <w:r w:rsidRPr="00707195">
        <w:rPr>
          <w:rFonts w:ascii="Arial" w:hAnsi="Arial" w:cs="Arial"/>
          <w:color w:val="000000"/>
          <w:spacing w:val="-1"/>
        </w:rPr>
        <w:t>н</w:t>
      </w:r>
      <w:r w:rsidRPr="00707195">
        <w:rPr>
          <w:rFonts w:ascii="Arial" w:hAnsi="Arial" w:cs="Arial"/>
          <w:color w:val="000000"/>
        </w:rPr>
        <w:t>ии</w:t>
      </w:r>
      <w:r w:rsidRPr="00707195">
        <w:rPr>
          <w:rFonts w:ascii="Arial" w:hAnsi="Arial" w:cs="Arial"/>
          <w:color w:val="000000"/>
          <w:spacing w:val="-9"/>
        </w:rPr>
        <w:t xml:space="preserve"> </w:t>
      </w:r>
      <w:r w:rsidRPr="00707195">
        <w:rPr>
          <w:rFonts w:ascii="Arial" w:hAnsi="Arial" w:cs="Arial"/>
          <w:color w:val="000000"/>
        </w:rPr>
        <w:t>доп</w:t>
      </w:r>
      <w:r w:rsidRPr="00707195">
        <w:rPr>
          <w:rFonts w:ascii="Arial" w:hAnsi="Arial" w:cs="Arial"/>
          <w:color w:val="000000"/>
          <w:spacing w:val="-2"/>
        </w:rPr>
        <w:t>у</w:t>
      </w:r>
      <w:r w:rsidRPr="00707195">
        <w:rPr>
          <w:rFonts w:ascii="Arial" w:hAnsi="Arial" w:cs="Arial"/>
          <w:color w:val="000000"/>
        </w:rPr>
        <w:t>щенных</w:t>
      </w:r>
      <w:r w:rsidRPr="00707195">
        <w:rPr>
          <w:rFonts w:ascii="Arial" w:hAnsi="Arial" w:cs="Arial"/>
          <w:color w:val="000000"/>
          <w:spacing w:val="-6"/>
        </w:rPr>
        <w:t xml:space="preserve"> </w:t>
      </w:r>
      <w:r w:rsidRPr="00707195">
        <w:rPr>
          <w:rFonts w:ascii="Arial" w:hAnsi="Arial" w:cs="Arial"/>
          <w:color w:val="000000"/>
          <w:spacing w:val="-1"/>
        </w:rPr>
        <w:t>о</w:t>
      </w:r>
      <w:r w:rsidRPr="00707195">
        <w:rPr>
          <w:rFonts w:ascii="Arial" w:hAnsi="Arial" w:cs="Arial"/>
          <w:color w:val="000000"/>
        </w:rPr>
        <w:t>п</w:t>
      </w:r>
      <w:r w:rsidRPr="00707195">
        <w:rPr>
          <w:rFonts w:ascii="Arial" w:hAnsi="Arial" w:cs="Arial"/>
          <w:color w:val="000000"/>
          <w:spacing w:val="-1"/>
        </w:rPr>
        <w:t>е</w:t>
      </w:r>
      <w:r w:rsidRPr="00707195">
        <w:rPr>
          <w:rFonts w:ascii="Arial" w:hAnsi="Arial" w:cs="Arial"/>
          <w:color w:val="000000"/>
        </w:rPr>
        <w:t>чат</w:t>
      </w:r>
      <w:r w:rsidRPr="00707195">
        <w:rPr>
          <w:rFonts w:ascii="Arial" w:hAnsi="Arial" w:cs="Arial"/>
          <w:color w:val="000000"/>
          <w:spacing w:val="-1"/>
        </w:rPr>
        <w:t>о</w:t>
      </w:r>
      <w:r w:rsidRPr="00707195">
        <w:rPr>
          <w:rFonts w:ascii="Arial" w:hAnsi="Arial" w:cs="Arial"/>
          <w:color w:val="000000"/>
        </w:rPr>
        <w:t>к</w:t>
      </w:r>
      <w:r w:rsidRPr="00707195">
        <w:rPr>
          <w:rFonts w:ascii="Arial" w:hAnsi="Arial" w:cs="Arial"/>
          <w:color w:val="000000"/>
          <w:spacing w:val="-7"/>
        </w:rPr>
        <w:t xml:space="preserve"> </w:t>
      </w:r>
      <w:r w:rsidRPr="00707195">
        <w:rPr>
          <w:rFonts w:ascii="Arial" w:hAnsi="Arial" w:cs="Arial"/>
          <w:color w:val="000000"/>
        </w:rPr>
        <w:t>и</w:t>
      </w:r>
      <w:r w:rsidRPr="00707195">
        <w:rPr>
          <w:rFonts w:ascii="Arial" w:hAnsi="Arial" w:cs="Arial"/>
          <w:color w:val="000000"/>
          <w:spacing w:val="-4"/>
        </w:rPr>
        <w:t xml:space="preserve"> </w:t>
      </w:r>
      <w:r w:rsidRPr="00707195">
        <w:rPr>
          <w:rFonts w:ascii="Arial" w:hAnsi="Arial" w:cs="Arial"/>
          <w:color w:val="000000"/>
        </w:rPr>
        <w:t>(</w:t>
      </w:r>
      <w:r w:rsidRPr="00707195">
        <w:rPr>
          <w:rFonts w:ascii="Arial" w:hAnsi="Arial" w:cs="Arial"/>
          <w:color w:val="000000"/>
          <w:spacing w:val="1"/>
        </w:rPr>
        <w:t>и</w:t>
      </w:r>
      <w:r w:rsidRPr="00707195">
        <w:rPr>
          <w:rFonts w:ascii="Arial" w:hAnsi="Arial" w:cs="Arial"/>
          <w:color w:val="000000"/>
        </w:rPr>
        <w:t>л</w:t>
      </w:r>
      <w:r w:rsidRPr="00707195">
        <w:rPr>
          <w:rFonts w:ascii="Arial" w:hAnsi="Arial" w:cs="Arial"/>
          <w:color w:val="000000"/>
          <w:spacing w:val="-1"/>
        </w:rPr>
        <w:t>и</w:t>
      </w:r>
      <w:r w:rsidRPr="00707195">
        <w:rPr>
          <w:rFonts w:ascii="Arial" w:hAnsi="Arial" w:cs="Arial"/>
          <w:color w:val="000000"/>
        </w:rPr>
        <w:t>) ошибок</w:t>
      </w:r>
      <w:r w:rsidRPr="00707195">
        <w:rPr>
          <w:rFonts w:ascii="Arial" w:hAnsi="Arial" w:cs="Arial"/>
          <w:color w:val="000000"/>
          <w:spacing w:val="-13"/>
        </w:rPr>
        <w:t xml:space="preserve"> </w:t>
      </w:r>
      <w:r w:rsidRPr="00707195">
        <w:rPr>
          <w:rFonts w:ascii="Arial" w:hAnsi="Arial" w:cs="Arial"/>
          <w:color w:val="000000"/>
        </w:rPr>
        <w:t>в</w:t>
      </w:r>
      <w:r w:rsidRPr="00707195">
        <w:rPr>
          <w:rFonts w:ascii="Arial" w:hAnsi="Arial" w:cs="Arial"/>
          <w:color w:val="000000"/>
          <w:spacing w:val="-15"/>
        </w:rPr>
        <w:t xml:space="preserve"> </w:t>
      </w:r>
      <w:proofErr w:type="spellStart"/>
      <w:r w:rsidRPr="00707195">
        <w:rPr>
          <w:rFonts w:ascii="Arial" w:hAnsi="Arial" w:cs="Arial"/>
          <w:color w:val="000000"/>
        </w:rPr>
        <w:t>в</w:t>
      </w:r>
      <w:r w:rsidRPr="00707195">
        <w:rPr>
          <w:rFonts w:ascii="Arial" w:hAnsi="Arial" w:cs="Arial"/>
          <w:color w:val="000000"/>
          <w:spacing w:val="-1"/>
        </w:rPr>
        <w:t>ы</w:t>
      </w:r>
      <w:r w:rsidRPr="00707195">
        <w:rPr>
          <w:rFonts w:ascii="Arial" w:hAnsi="Arial" w:cs="Arial"/>
          <w:color w:val="000000"/>
          <w:spacing w:val="1"/>
        </w:rPr>
        <w:t>д</w:t>
      </w:r>
      <w:r w:rsidRPr="00707195">
        <w:rPr>
          <w:rFonts w:ascii="Arial" w:hAnsi="Arial" w:cs="Arial"/>
          <w:color w:val="000000"/>
        </w:rPr>
        <w:t>анны</w:t>
      </w:r>
      <w:r w:rsidRPr="00707195">
        <w:rPr>
          <w:rFonts w:ascii="Arial" w:hAnsi="Arial" w:cs="Arial"/>
          <w:color w:val="000000"/>
          <w:spacing w:val="53"/>
        </w:rPr>
        <w:t>х</w:t>
      </w:r>
      <w:r w:rsidRPr="00707195">
        <w:rPr>
          <w:rFonts w:ascii="Arial" w:hAnsi="Arial" w:cs="Arial"/>
          <w:color w:val="000000"/>
        </w:rPr>
        <w:t>в</w:t>
      </w:r>
      <w:proofErr w:type="spellEnd"/>
      <w:r w:rsidRPr="00707195">
        <w:rPr>
          <w:rFonts w:ascii="Arial" w:hAnsi="Arial" w:cs="Arial"/>
          <w:color w:val="000000"/>
          <w:spacing w:val="-14"/>
        </w:rPr>
        <w:t xml:space="preserve"> </w:t>
      </w:r>
      <w:r w:rsidRPr="00707195">
        <w:rPr>
          <w:rFonts w:ascii="Arial" w:hAnsi="Arial" w:cs="Arial"/>
          <w:color w:val="000000"/>
        </w:rPr>
        <w:t>рез</w:t>
      </w:r>
      <w:r w:rsidRPr="00707195">
        <w:rPr>
          <w:rFonts w:ascii="Arial" w:hAnsi="Arial" w:cs="Arial"/>
          <w:color w:val="000000"/>
          <w:spacing w:val="-3"/>
        </w:rPr>
        <w:t>у</w:t>
      </w:r>
      <w:r w:rsidRPr="00707195">
        <w:rPr>
          <w:rFonts w:ascii="Arial" w:hAnsi="Arial" w:cs="Arial"/>
          <w:color w:val="000000"/>
          <w:spacing w:val="-1"/>
        </w:rPr>
        <w:t>л</w:t>
      </w:r>
      <w:r w:rsidRPr="00707195">
        <w:rPr>
          <w:rFonts w:ascii="Arial" w:hAnsi="Arial" w:cs="Arial"/>
          <w:color w:val="000000"/>
        </w:rPr>
        <w:t>ьтате</w:t>
      </w:r>
      <w:r w:rsidRPr="00707195">
        <w:rPr>
          <w:rFonts w:ascii="Arial" w:hAnsi="Arial" w:cs="Arial"/>
          <w:color w:val="000000"/>
          <w:spacing w:val="-15"/>
        </w:rPr>
        <w:t xml:space="preserve"> </w:t>
      </w:r>
      <w:r w:rsidRPr="00707195">
        <w:rPr>
          <w:rFonts w:ascii="Arial" w:hAnsi="Arial" w:cs="Arial"/>
          <w:color w:val="000000"/>
        </w:rPr>
        <w:t>пре</w:t>
      </w:r>
      <w:r w:rsidRPr="00707195">
        <w:rPr>
          <w:rFonts w:ascii="Arial" w:hAnsi="Arial" w:cs="Arial"/>
          <w:color w:val="000000"/>
          <w:spacing w:val="-1"/>
        </w:rPr>
        <w:t>д</w:t>
      </w:r>
      <w:r w:rsidRPr="00707195">
        <w:rPr>
          <w:rFonts w:ascii="Arial" w:hAnsi="Arial" w:cs="Arial"/>
          <w:color w:val="000000"/>
          <w:spacing w:val="1"/>
        </w:rPr>
        <w:t>о</w:t>
      </w:r>
      <w:r w:rsidRPr="00707195">
        <w:rPr>
          <w:rFonts w:ascii="Arial" w:hAnsi="Arial" w:cs="Arial"/>
          <w:color w:val="000000"/>
          <w:spacing w:val="-1"/>
        </w:rPr>
        <w:t>с</w:t>
      </w:r>
      <w:r w:rsidRPr="00707195">
        <w:rPr>
          <w:rFonts w:ascii="Arial" w:hAnsi="Arial" w:cs="Arial"/>
          <w:color w:val="000000"/>
        </w:rPr>
        <w:t>тав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10"/>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ници</w:t>
      </w:r>
      <w:r w:rsidRPr="00707195">
        <w:rPr>
          <w:rFonts w:ascii="Arial" w:hAnsi="Arial" w:cs="Arial"/>
          <w:color w:val="000000"/>
          <w:spacing w:val="1"/>
        </w:rPr>
        <w:t>п</w:t>
      </w:r>
      <w:r w:rsidRPr="00707195">
        <w:rPr>
          <w:rFonts w:ascii="Arial" w:hAnsi="Arial" w:cs="Arial"/>
          <w:color w:val="000000"/>
        </w:rPr>
        <w:t>ал</w:t>
      </w:r>
      <w:r w:rsidRPr="00707195">
        <w:rPr>
          <w:rFonts w:ascii="Arial" w:hAnsi="Arial" w:cs="Arial"/>
          <w:color w:val="000000"/>
          <w:spacing w:val="-2"/>
        </w:rPr>
        <w:t>ь</w:t>
      </w:r>
      <w:r w:rsidRPr="00707195">
        <w:rPr>
          <w:rFonts w:ascii="Arial" w:hAnsi="Arial" w:cs="Arial"/>
          <w:color w:val="000000"/>
        </w:rPr>
        <w:t xml:space="preserve">ной </w:t>
      </w:r>
      <w:r w:rsidRPr="00707195">
        <w:rPr>
          <w:rFonts w:ascii="Arial" w:hAnsi="Arial" w:cs="Arial"/>
          <w:color w:val="000000"/>
          <w:spacing w:val="-3"/>
        </w:rPr>
        <w:t>у</w:t>
      </w:r>
      <w:r w:rsidRPr="00707195">
        <w:rPr>
          <w:rFonts w:ascii="Arial" w:hAnsi="Arial" w:cs="Arial"/>
          <w:color w:val="000000"/>
        </w:rPr>
        <w:t>слуги док</w:t>
      </w:r>
      <w:r w:rsidRPr="00707195">
        <w:rPr>
          <w:rFonts w:ascii="Arial" w:hAnsi="Arial" w:cs="Arial"/>
          <w:color w:val="000000"/>
          <w:spacing w:val="-2"/>
        </w:rPr>
        <w:t>у</w:t>
      </w:r>
      <w:r w:rsidRPr="00707195">
        <w:rPr>
          <w:rFonts w:ascii="Arial" w:hAnsi="Arial" w:cs="Arial"/>
          <w:color w:val="000000"/>
        </w:rPr>
        <w:t>ментах в со</w:t>
      </w:r>
      <w:r w:rsidRPr="00707195">
        <w:rPr>
          <w:rFonts w:ascii="Arial" w:hAnsi="Arial" w:cs="Arial"/>
          <w:color w:val="000000"/>
          <w:spacing w:val="1"/>
        </w:rPr>
        <w:t>о</w:t>
      </w:r>
      <w:r w:rsidRPr="00707195">
        <w:rPr>
          <w:rFonts w:ascii="Arial" w:hAnsi="Arial" w:cs="Arial"/>
          <w:color w:val="000000"/>
        </w:rPr>
        <w:t>тве</w:t>
      </w:r>
      <w:r w:rsidRPr="00707195">
        <w:rPr>
          <w:rFonts w:ascii="Arial" w:hAnsi="Arial" w:cs="Arial"/>
          <w:color w:val="000000"/>
          <w:spacing w:val="-2"/>
        </w:rPr>
        <w:t>т</w:t>
      </w:r>
      <w:r w:rsidRPr="00707195">
        <w:rPr>
          <w:rFonts w:ascii="Arial" w:hAnsi="Arial" w:cs="Arial"/>
          <w:color w:val="000000"/>
        </w:rPr>
        <w:t>ств</w:t>
      </w:r>
      <w:r w:rsidRPr="00707195">
        <w:rPr>
          <w:rFonts w:ascii="Arial" w:hAnsi="Arial" w:cs="Arial"/>
          <w:color w:val="000000"/>
          <w:spacing w:val="-1"/>
        </w:rPr>
        <w:t>и</w:t>
      </w:r>
      <w:r w:rsidRPr="00707195">
        <w:rPr>
          <w:rFonts w:ascii="Arial" w:hAnsi="Arial" w:cs="Arial"/>
          <w:color w:val="000000"/>
        </w:rPr>
        <w:t xml:space="preserve">и с </w:t>
      </w:r>
      <w:r w:rsidRPr="00707195">
        <w:rPr>
          <w:rFonts w:ascii="Arial" w:hAnsi="Arial" w:cs="Arial"/>
          <w:color w:val="000000"/>
          <w:spacing w:val="-1"/>
        </w:rPr>
        <w:t>П</w:t>
      </w:r>
      <w:r w:rsidRPr="00707195">
        <w:rPr>
          <w:rFonts w:ascii="Arial" w:hAnsi="Arial" w:cs="Arial"/>
          <w:color w:val="000000"/>
          <w:spacing w:val="1"/>
        </w:rPr>
        <w:t>ри</w:t>
      </w:r>
      <w:r w:rsidRPr="00707195">
        <w:rPr>
          <w:rFonts w:ascii="Arial" w:hAnsi="Arial" w:cs="Arial"/>
          <w:color w:val="000000"/>
        </w:rPr>
        <w:t>лож</w:t>
      </w:r>
      <w:r w:rsidRPr="00707195">
        <w:rPr>
          <w:rFonts w:ascii="Arial" w:hAnsi="Arial" w:cs="Arial"/>
          <w:color w:val="000000"/>
          <w:spacing w:val="1"/>
        </w:rPr>
        <w:t>е</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1"/>
        </w:rPr>
        <w:t>е</w:t>
      </w:r>
      <w:r w:rsidRPr="00707195">
        <w:rPr>
          <w:rFonts w:ascii="Arial" w:hAnsi="Arial" w:cs="Arial"/>
          <w:color w:val="000000"/>
        </w:rPr>
        <w:t>м №</w:t>
      </w:r>
      <w:r w:rsidRPr="00707195">
        <w:rPr>
          <w:rFonts w:ascii="Arial" w:hAnsi="Arial" w:cs="Arial"/>
          <w:color w:val="000000"/>
          <w:spacing w:val="2"/>
        </w:rPr>
        <w:t xml:space="preserve"> </w:t>
      </w:r>
      <w:r w:rsidRPr="00707195">
        <w:rPr>
          <w:rFonts w:ascii="Arial" w:hAnsi="Arial" w:cs="Arial"/>
          <w:color w:val="000000"/>
        </w:rPr>
        <w:t>10 нас</w:t>
      </w:r>
      <w:r w:rsidRPr="00707195">
        <w:rPr>
          <w:rFonts w:ascii="Arial" w:hAnsi="Arial" w:cs="Arial"/>
          <w:color w:val="000000"/>
          <w:spacing w:val="-2"/>
        </w:rPr>
        <w:t>т</w:t>
      </w:r>
      <w:r w:rsidRPr="00707195">
        <w:rPr>
          <w:rFonts w:ascii="Arial" w:hAnsi="Arial" w:cs="Arial"/>
          <w:color w:val="000000"/>
        </w:rPr>
        <w:t>о</w:t>
      </w:r>
      <w:r w:rsidRPr="00707195">
        <w:rPr>
          <w:rFonts w:ascii="Arial" w:hAnsi="Arial" w:cs="Arial"/>
          <w:color w:val="000000"/>
          <w:spacing w:val="-1"/>
        </w:rPr>
        <w:t>я</w:t>
      </w:r>
      <w:r w:rsidRPr="00707195">
        <w:rPr>
          <w:rFonts w:ascii="Arial" w:hAnsi="Arial" w:cs="Arial"/>
          <w:color w:val="000000"/>
        </w:rPr>
        <w:t>ще</w:t>
      </w:r>
      <w:r w:rsidRPr="00707195">
        <w:rPr>
          <w:rFonts w:ascii="Arial" w:hAnsi="Arial" w:cs="Arial"/>
          <w:color w:val="000000"/>
          <w:spacing w:val="-3"/>
        </w:rPr>
        <w:t>г</w:t>
      </w:r>
      <w:r w:rsidRPr="00707195">
        <w:rPr>
          <w:rFonts w:ascii="Arial" w:hAnsi="Arial" w:cs="Arial"/>
          <w:color w:val="000000"/>
        </w:rPr>
        <w:t>о Админ</w:t>
      </w:r>
      <w:r w:rsidRPr="00707195">
        <w:rPr>
          <w:rFonts w:ascii="Arial" w:hAnsi="Arial" w:cs="Arial"/>
          <w:color w:val="000000"/>
          <w:spacing w:val="1"/>
        </w:rPr>
        <w:t>и</w:t>
      </w:r>
      <w:r w:rsidRPr="00707195">
        <w:rPr>
          <w:rFonts w:ascii="Arial" w:hAnsi="Arial" w:cs="Arial"/>
          <w:color w:val="000000"/>
        </w:rPr>
        <w:t>стра</w:t>
      </w:r>
      <w:r w:rsidRPr="00707195">
        <w:rPr>
          <w:rFonts w:ascii="Arial" w:hAnsi="Arial" w:cs="Arial"/>
          <w:color w:val="000000"/>
          <w:spacing w:val="-2"/>
        </w:rPr>
        <w:t>т</w:t>
      </w:r>
      <w:r w:rsidRPr="00707195">
        <w:rPr>
          <w:rFonts w:ascii="Arial" w:hAnsi="Arial" w:cs="Arial"/>
          <w:color w:val="000000"/>
        </w:rPr>
        <w:t>ив</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5"/>
        </w:rPr>
        <w:t xml:space="preserve"> </w:t>
      </w:r>
      <w:r w:rsidRPr="00707195">
        <w:rPr>
          <w:rFonts w:ascii="Arial" w:hAnsi="Arial" w:cs="Arial"/>
          <w:color w:val="000000"/>
          <w:spacing w:val="1"/>
        </w:rPr>
        <w:t>р</w:t>
      </w:r>
      <w:r w:rsidRPr="00707195">
        <w:rPr>
          <w:rFonts w:ascii="Arial" w:hAnsi="Arial" w:cs="Arial"/>
          <w:color w:val="000000"/>
        </w:rPr>
        <w:t>егламе</w:t>
      </w:r>
      <w:r w:rsidRPr="00707195">
        <w:rPr>
          <w:rFonts w:ascii="Arial" w:hAnsi="Arial" w:cs="Arial"/>
          <w:color w:val="000000"/>
          <w:spacing w:val="-1"/>
        </w:rPr>
        <w:t>н</w:t>
      </w:r>
      <w:r w:rsidRPr="00707195">
        <w:rPr>
          <w:rFonts w:ascii="Arial" w:hAnsi="Arial" w:cs="Arial"/>
          <w:color w:val="000000"/>
        </w:rPr>
        <w:t>та</w:t>
      </w:r>
      <w:r w:rsidRPr="00707195">
        <w:rPr>
          <w:rFonts w:ascii="Arial" w:hAnsi="Arial" w:cs="Arial"/>
          <w:color w:val="000000"/>
          <w:spacing w:val="15"/>
        </w:rPr>
        <w:t xml:space="preserve"> </w:t>
      </w:r>
      <w:r w:rsidRPr="00707195">
        <w:rPr>
          <w:rFonts w:ascii="Arial" w:hAnsi="Arial" w:cs="Arial"/>
          <w:color w:val="000000"/>
        </w:rPr>
        <w:t>(далее</w:t>
      </w:r>
      <w:r w:rsidRPr="00707195">
        <w:rPr>
          <w:rFonts w:ascii="Arial" w:hAnsi="Arial" w:cs="Arial"/>
          <w:color w:val="000000"/>
          <w:spacing w:val="16"/>
        </w:rPr>
        <w:t xml:space="preserve"> </w:t>
      </w:r>
      <w:r w:rsidRPr="00707195">
        <w:rPr>
          <w:rFonts w:ascii="Arial" w:hAnsi="Arial" w:cs="Arial"/>
          <w:color w:val="000000"/>
        </w:rPr>
        <w:t>–</w:t>
      </w:r>
      <w:r w:rsidRPr="00707195">
        <w:rPr>
          <w:rFonts w:ascii="Arial" w:hAnsi="Arial" w:cs="Arial"/>
          <w:color w:val="000000"/>
          <w:spacing w:val="18"/>
        </w:rPr>
        <w:t xml:space="preserve"> </w:t>
      </w:r>
      <w:r w:rsidRPr="00707195">
        <w:rPr>
          <w:rFonts w:ascii="Arial" w:hAnsi="Arial" w:cs="Arial"/>
          <w:color w:val="000000"/>
        </w:rPr>
        <w:t>заявле</w:t>
      </w:r>
      <w:r w:rsidRPr="00707195">
        <w:rPr>
          <w:rFonts w:ascii="Arial" w:hAnsi="Arial" w:cs="Arial"/>
          <w:color w:val="000000"/>
          <w:spacing w:val="-2"/>
        </w:rPr>
        <w:t>н</w:t>
      </w:r>
      <w:r w:rsidRPr="00707195">
        <w:rPr>
          <w:rFonts w:ascii="Arial" w:hAnsi="Arial" w:cs="Arial"/>
          <w:color w:val="000000"/>
        </w:rPr>
        <w:t>ие</w:t>
      </w:r>
      <w:r w:rsidRPr="00707195">
        <w:rPr>
          <w:rFonts w:ascii="Arial" w:hAnsi="Arial" w:cs="Arial"/>
          <w:color w:val="000000"/>
          <w:spacing w:val="16"/>
        </w:rPr>
        <w:t xml:space="preserve"> </w:t>
      </w:r>
      <w:r w:rsidRPr="00707195">
        <w:rPr>
          <w:rFonts w:ascii="Arial" w:hAnsi="Arial" w:cs="Arial"/>
          <w:color w:val="000000"/>
        </w:rPr>
        <w:t>по</w:t>
      </w:r>
      <w:r w:rsidRPr="00707195">
        <w:rPr>
          <w:rFonts w:ascii="Arial" w:hAnsi="Arial" w:cs="Arial"/>
          <w:color w:val="000000"/>
          <w:spacing w:val="17"/>
        </w:rPr>
        <w:t xml:space="preserve"> </w:t>
      </w:r>
      <w:r w:rsidRPr="00707195">
        <w:rPr>
          <w:rFonts w:ascii="Arial" w:hAnsi="Arial" w:cs="Arial"/>
          <w:color w:val="000000"/>
        </w:rPr>
        <w:t>форме</w:t>
      </w:r>
      <w:r w:rsidRPr="00707195">
        <w:rPr>
          <w:rFonts w:ascii="Arial" w:hAnsi="Arial" w:cs="Arial"/>
          <w:color w:val="000000"/>
          <w:spacing w:val="16"/>
        </w:rPr>
        <w:t xml:space="preserve"> </w:t>
      </w:r>
      <w:r w:rsidRPr="00707195">
        <w:rPr>
          <w:rFonts w:ascii="Arial" w:hAnsi="Arial" w:cs="Arial"/>
          <w:color w:val="000000"/>
        </w:rPr>
        <w:t>Приложения</w:t>
      </w:r>
      <w:r w:rsidRPr="00707195">
        <w:rPr>
          <w:rFonts w:ascii="Arial" w:hAnsi="Arial" w:cs="Arial"/>
          <w:color w:val="000000"/>
          <w:spacing w:val="14"/>
        </w:rPr>
        <w:t xml:space="preserve"> </w:t>
      </w:r>
      <w:r w:rsidRPr="00707195">
        <w:rPr>
          <w:rFonts w:ascii="Arial" w:hAnsi="Arial" w:cs="Arial"/>
          <w:color w:val="000000"/>
          <w:spacing w:val="1"/>
        </w:rPr>
        <w:t>№</w:t>
      </w:r>
      <w:r w:rsidRPr="00707195">
        <w:rPr>
          <w:rFonts w:ascii="Arial" w:hAnsi="Arial" w:cs="Arial"/>
          <w:color w:val="000000"/>
          <w:spacing w:val="3"/>
        </w:rPr>
        <w:t xml:space="preserve"> </w:t>
      </w:r>
      <w:r w:rsidRPr="00707195">
        <w:rPr>
          <w:rFonts w:ascii="Arial" w:hAnsi="Arial" w:cs="Arial"/>
          <w:color w:val="000000"/>
          <w:spacing w:val="1"/>
        </w:rPr>
        <w:t>10</w:t>
      </w:r>
      <w:r w:rsidRPr="00707195">
        <w:rPr>
          <w:rFonts w:ascii="Arial" w:hAnsi="Arial" w:cs="Arial"/>
          <w:color w:val="000000"/>
        </w:rPr>
        <w:t>)</w:t>
      </w:r>
      <w:r w:rsidRPr="00707195">
        <w:rPr>
          <w:rFonts w:ascii="Arial" w:hAnsi="Arial" w:cs="Arial"/>
          <w:color w:val="000000"/>
          <w:spacing w:val="14"/>
        </w:rPr>
        <w:t xml:space="preserve"> </w:t>
      </w:r>
      <w:r w:rsidRPr="00707195">
        <w:rPr>
          <w:rFonts w:ascii="Arial" w:hAnsi="Arial" w:cs="Arial"/>
          <w:color w:val="000000"/>
        </w:rPr>
        <w:t>и приложением</w:t>
      </w:r>
      <w:r w:rsidRPr="00707195">
        <w:rPr>
          <w:rFonts w:ascii="Arial" w:hAnsi="Arial" w:cs="Arial"/>
          <w:color w:val="000000"/>
          <w:spacing w:val="-12"/>
        </w:rPr>
        <w:t xml:space="preserve"> </w:t>
      </w:r>
      <w:r w:rsidRPr="00707195">
        <w:rPr>
          <w:rFonts w:ascii="Arial" w:hAnsi="Arial" w:cs="Arial"/>
          <w:color w:val="000000"/>
        </w:rPr>
        <w:t>док</w:t>
      </w:r>
      <w:r w:rsidRPr="00707195">
        <w:rPr>
          <w:rFonts w:ascii="Arial" w:hAnsi="Arial" w:cs="Arial"/>
          <w:color w:val="000000"/>
          <w:spacing w:val="-2"/>
        </w:rPr>
        <w:t>у</w:t>
      </w:r>
      <w:r w:rsidRPr="00707195">
        <w:rPr>
          <w:rFonts w:ascii="Arial" w:hAnsi="Arial" w:cs="Arial"/>
          <w:color w:val="000000"/>
          <w:spacing w:val="1"/>
        </w:rPr>
        <w:t>м</w:t>
      </w:r>
      <w:r w:rsidRPr="00707195">
        <w:rPr>
          <w:rFonts w:ascii="Arial" w:hAnsi="Arial" w:cs="Arial"/>
          <w:color w:val="000000"/>
        </w:rPr>
        <w:t>е</w:t>
      </w:r>
      <w:r w:rsidRPr="00707195">
        <w:rPr>
          <w:rFonts w:ascii="Arial" w:hAnsi="Arial" w:cs="Arial"/>
          <w:color w:val="000000"/>
          <w:spacing w:val="1"/>
        </w:rPr>
        <w:t>нто</w:t>
      </w:r>
      <w:r w:rsidRPr="00707195">
        <w:rPr>
          <w:rFonts w:ascii="Arial" w:hAnsi="Arial" w:cs="Arial"/>
          <w:color w:val="000000"/>
        </w:rPr>
        <w:t>в,</w:t>
      </w:r>
      <w:r w:rsidRPr="00707195">
        <w:rPr>
          <w:rFonts w:ascii="Arial" w:hAnsi="Arial" w:cs="Arial"/>
          <w:color w:val="000000"/>
          <w:spacing w:val="-10"/>
        </w:rPr>
        <w:t xml:space="preserve"> </w:t>
      </w:r>
      <w:r w:rsidRPr="00707195">
        <w:rPr>
          <w:rFonts w:ascii="Arial" w:hAnsi="Arial" w:cs="Arial"/>
          <w:color w:val="000000"/>
          <w:spacing w:val="-3"/>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ых</w:t>
      </w:r>
      <w:r w:rsidRPr="00707195">
        <w:rPr>
          <w:rFonts w:ascii="Arial" w:hAnsi="Arial" w:cs="Arial"/>
          <w:color w:val="000000"/>
          <w:spacing w:val="-5"/>
        </w:rPr>
        <w:t xml:space="preserve"> </w:t>
      </w:r>
      <w:r w:rsidRPr="00707195">
        <w:rPr>
          <w:rFonts w:ascii="Arial" w:hAnsi="Arial" w:cs="Arial"/>
          <w:color w:val="000000"/>
        </w:rPr>
        <w:t>в</w:t>
      </w:r>
      <w:r w:rsidRPr="00707195">
        <w:rPr>
          <w:rFonts w:ascii="Arial" w:hAnsi="Arial" w:cs="Arial"/>
          <w:color w:val="000000"/>
          <w:spacing w:val="-13"/>
        </w:rPr>
        <w:t xml:space="preserve"> </w:t>
      </w:r>
      <w:r w:rsidRPr="00707195">
        <w:rPr>
          <w:rFonts w:ascii="Arial" w:hAnsi="Arial" w:cs="Arial"/>
          <w:color w:val="000000"/>
        </w:rPr>
        <w:t>п</w:t>
      </w:r>
      <w:r w:rsidRPr="00707195">
        <w:rPr>
          <w:rFonts w:ascii="Arial" w:hAnsi="Arial" w:cs="Arial"/>
          <w:color w:val="000000"/>
          <w:spacing w:val="-2"/>
        </w:rPr>
        <w:t>у</w:t>
      </w:r>
      <w:r w:rsidRPr="00707195">
        <w:rPr>
          <w:rFonts w:ascii="Arial" w:hAnsi="Arial" w:cs="Arial"/>
          <w:color w:val="000000"/>
        </w:rPr>
        <w:t>нкте</w:t>
      </w:r>
      <w:r w:rsidRPr="00707195">
        <w:rPr>
          <w:rFonts w:ascii="Arial" w:hAnsi="Arial" w:cs="Arial"/>
          <w:color w:val="000000"/>
          <w:spacing w:val="-8"/>
        </w:rPr>
        <w:t xml:space="preserve"> </w:t>
      </w:r>
      <w:r w:rsidRPr="00707195">
        <w:rPr>
          <w:rFonts w:ascii="Arial" w:hAnsi="Arial" w:cs="Arial"/>
          <w:color w:val="000000"/>
        </w:rPr>
        <w:t>2.</w:t>
      </w:r>
      <w:r w:rsidRPr="00707195">
        <w:rPr>
          <w:rFonts w:ascii="Arial" w:hAnsi="Arial" w:cs="Arial"/>
          <w:color w:val="000000"/>
          <w:spacing w:val="-1"/>
        </w:rPr>
        <w:t>1</w:t>
      </w:r>
      <w:r w:rsidRPr="00707195">
        <w:rPr>
          <w:rFonts w:ascii="Arial" w:hAnsi="Arial" w:cs="Arial"/>
          <w:color w:val="000000"/>
        </w:rPr>
        <w:t>1</w:t>
      </w:r>
      <w:r w:rsidRPr="00707195">
        <w:rPr>
          <w:rFonts w:ascii="Arial" w:hAnsi="Arial" w:cs="Arial"/>
          <w:color w:val="000000"/>
          <w:spacing w:val="-7"/>
        </w:rPr>
        <w:t xml:space="preserve"> </w:t>
      </w:r>
      <w:r w:rsidRPr="00707195">
        <w:rPr>
          <w:rFonts w:ascii="Arial" w:hAnsi="Arial" w:cs="Arial"/>
          <w:color w:val="000000"/>
        </w:rPr>
        <w:t>нас</w:t>
      </w:r>
      <w:r w:rsidRPr="00707195">
        <w:rPr>
          <w:rFonts w:ascii="Arial" w:hAnsi="Arial" w:cs="Arial"/>
          <w:color w:val="000000"/>
          <w:spacing w:val="-2"/>
        </w:rPr>
        <w:t>т</w:t>
      </w:r>
      <w:r w:rsidRPr="00707195">
        <w:rPr>
          <w:rFonts w:ascii="Arial" w:hAnsi="Arial" w:cs="Arial"/>
          <w:color w:val="000000"/>
        </w:rPr>
        <w:t>оя</w:t>
      </w:r>
      <w:r w:rsidRPr="00707195">
        <w:rPr>
          <w:rFonts w:ascii="Arial" w:hAnsi="Arial" w:cs="Arial"/>
          <w:color w:val="000000"/>
          <w:spacing w:val="-2"/>
        </w:rPr>
        <w:t>щ</w:t>
      </w:r>
      <w:r w:rsidRPr="00707195">
        <w:rPr>
          <w:rFonts w:ascii="Arial" w:hAnsi="Arial" w:cs="Arial"/>
          <w:color w:val="000000"/>
        </w:rPr>
        <w:t>его</w:t>
      </w:r>
      <w:r w:rsidRPr="00707195">
        <w:rPr>
          <w:rFonts w:ascii="Arial" w:hAnsi="Arial" w:cs="Arial"/>
          <w:color w:val="000000"/>
          <w:spacing w:val="-8"/>
        </w:rPr>
        <w:t xml:space="preserve"> </w:t>
      </w:r>
      <w:r w:rsidRPr="00707195">
        <w:rPr>
          <w:rFonts w:ascii="Arial" w:hAnsi="Arial" w:cs="Arial"/>
          <w:color w:val="000000"/>
        </w:rPr>
        <w:t>Ад</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1"/>
        </w:rPr>
        <w:t>н</w:t>
      </w:r>
      <w:r w:rsidRPr="00707195">
        <w:rPr>
          <w:rFonts w:ascii="Arial" w:hAnsi="Arial" w:cs="Arial"/>
          <w:color w:val="000000"/>
        </w:rPr>
        <w:t>ис</w:t>
      </w:r>
      <w:r w:rsidRPr="00707195">
        <w:rPr>
          <w:rFonts w:ascii="Arial" w:hAnsi="Arial" w:cs="Arial"/>
          <w:color w:val="000000"/>
          <w:spacing w:val="-1"/>
        </w:rPr>
        <w:t>т</w:t>
      </w:r>
      <w:r w:rsidRPr="00707195">
        <w:rPr>
          <w:rFonts w:ascii="Arial" w:hAnsi="Arial" w:cs="Arial"/>
          <w:color w:val="000000"/>
        </w:rPr>
        <w:t>рати</w:t>
      </w:r>
      <w:r w:rsidRPr="00707195">
        <w:rPr>
          <w:rFonts w:ascii="Arial" w:hAnsi="Arial" w:cs="Arial"/>
          <w:color w:val="000000"/>
          <w:spacing w:val="-1"/>
        </w:rPr>
        <w:t>в</w:t>
      </w:r>
      <w:r w:rsidRPr="00707195">
        <w:rPr>
          <w:rFonts w:ascii="Arial" w:hAnsi="Arial" w:cs="Arial"/>
          <w:color w:val="000000"/>
        </w:rPr>
        <w:t>но</w:t>
      </w:r>
      <w:r w:rsidRPr="00707195">
        <w:rPr>
          <w:rFonts w:ascii="Arial" w:hAnsi="Arial" w:cs="Arial"/>
          <w:color w:val="000000"/>
          <w:spacing w:val="-4"/>
        </w:rPr>
        <w:t>г</w:t>
      </w:r>
      <w:r w:rsidRPr="00707195">
        <w:rPr>
          <w:rFonts w:ascii="Arial" w:hAnsi="Arial" w:cs="Arial"/>
          <w:color w:val="000000"/>
        </w:rPr>
        <w:t>о реглам</w:t>
      </w:r>
      <w:r w:rsidRPr="00707195">
        <w:rPr>
          <w:rFonts w:ascii="Arial" w:hAnsi="Arial" w:cs="Arial"/>
          <w:color w:val="000000"/>
          <w:spacing w:val="-1"/>
        </w:rPr>
        <w:t>е</w:t>
      </w:r>
      <w:r w:rsidRPr="00707195">
        <w:rPr>
          <w:rFonts w:ascii="Arial" w:hAnsi="Arial" w:cs="Arial"/>
          <w:color w:val="000000"/>
        </w:rPr>
        <w:t>нта.</w:t>
      </w:r>
      <w:proofErr w:type="gramEnd"/>
    </w:p>
    <w:p w:rsidR="00707195" w:rsidRPr="00707195" w:rsidRDefault="00707195" w:rsidP="00707195">
      <w:pPr>
        <w:widowControl w:val="0"/>
        <w:tabs>
          <w:tab w:val="left" w:pos="2359"/>
          <w:tab w:val="left" w:pos="4842"/>
          <w:tab w:val="left" w:pos="7395"/>
          <w:tab w:val="left" w:pos="8666"/>
        </w:tabs>
        <w:spacing w:line="239" w:lineRule="auto"/>
        <w:ind w:right="-15"/>
        <w:jc w:val="both"/>
        <w:rPr>
          <w:rFonts w:ascii="Arial" w:hAnsi="Arial" w:cs="Arial"/>
          <w:color w:val="000000"/>
        </w:rPr>
      </w:pPr>
      <w:r w:rsidRPr="00707195">
        <w:rPr>
          <w:rFonts w:ascii="Arial" w:hAnsi="Arial" w:cs="Arial"/>
          <w:color w:val="000000"/>
        </w:rPr>
        <w:t>3.10.</w:t>
      </w:r>
      <w:r w:rsidRPr="00707195">
        <w:rPr>
          <w:rFonts w:ascii="Arial" w:hAnsi="Arial" w:cs="Arial"/>
          <w:color w:val="000000"/>
          <w:spacing w:val="76"/>
        </w:rPr>
        <w:t xml:space="preserve"> </w:t>
      </w:r>
      <w:r w:rsidRPr="00707195">
        <w:rPr>
          <w:rFonts w:ascii="Arial" w:hAnsi="Arial" w:cs="Arial"/>
          <w:color w:val="000000"/>
        </w:rPr>
        <w:t>Исправл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8"/>
        </w:rPr>
        <w:t xml:space="preserve"> </w:t>
      </w:r>
      <w:r w:rsidRPr="00707195">
        <w:rPr>
          <w:rFonts w:ascii="Arial" w:hAnsi="Arial" w:cs="Arial"/>
          <w:color w:val="000000"/>
        </w:rPr>
        <w:t>доп</w:t>
      </w:r>
      <w:r w:rsidRPr="00707195">
        <w:rPr>
          <w:rFonts w:ascii="Arial" w:hAnsi="Arial" w:cs="Arial"/>
          <w:color w:val="000000"/>
          <w:spacing w:val="-2"/>
        </w:rPr>
        <w:t>у</w:t>
      </w:r>
      <w:r w:rsidRPr="00707195">
        <w:rPr>
          <w:rFonts w:ascii="Arial" w:hAnsi="Arial" w:cs="Arial"/>
          <w:color w:val="000000"/>
        </w:rPr>
        <w:t>щенн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0"/>
        </w:rPr>
        <w:t xml:space="preserve"> </w:t>
      </w:r>
      <w:r w:rsidRPr="00707195">
        <w:rPr>
          <w:rFonts w:ascii="Arial" w:hAnsi="Arial" w:cs="Arial"/>
          <w:color w:val="000000"/>
          <w:spacing w:val="1"/>
        </w:rPr>
        <w:t>о</w:t>
      </w:r>
      <w:r w:rsidRPr="00707195">
        <w:rPr>
          <w:rFonts w:ascii="Arial" w:hAnsi="Arial" w:cs="Arial"/>
          <w:color w:val="000000"/>
        </w:rPr>
        <w:t>печа</w:t>
      </w:r>
      <w:r w:rsidRPr="00707195">
        <w:rPr>
          <w:rFonts w:ascii="Arial" w:hAnsi="Arial" w:cs="Arial"/>
          <w:color w:val="000000"/>
          <w:spacing w:val="-1"/>
        </w:rPr>
        <w:t>т</w:t>
      </w:r>
      <w:r w:rsidRPr="00707195">
        <w:rPr>
          <w:rFonts w:ascii="Arial" w:hAnsi="Arial" w:cs="Arial"/>
          <w:color w:val="000000"/>
        </w:rPr>
        <w:t>ок</w:t>
      </w:r>
      <w:r w:rsidRPr="00707195">
        <w:rPr>
          <w:rFonts w:ascii="Arial" w:hAnsi="Arial" w:cs="Arial"/>
          <w:color w:val="000000"/>
          <w:spacing w:val="9"/>
        </w:rPr>
        <w:t xml:space="preserve"> </w:t>
      </w:r>
      <w:r w:rsidRPr="00707195">
        <w:rPr>
          <w:rFonts w:ascii="Arial" w:hAnsi="Arial" w:cs="Arial"/>
          <w:color w:val="000000"/>
          <w:spacing w:val="1"/>
        </w:rPr>
        <w:t>и</w:t>
      </w:r>
      <w:r w:rsidRPr="00707195">
        <w:rPr>
          <w:rFonts w:ascii="Arial" w:hAnsi="Arial" w:cs="Arial"/>
          <w:color w:val="000000"/>
          <w:spacing w:val="7"/>
        </w:rPr>
        <w:t xml:space="preserve"> </w:t>
      </w:r>
      <w:r w:rsidRPr="00707195">
        <w:rPr>
          <w:rFonts w:ascii="Arial" w:hAnsi="Arial" w:cs="Arial"/>
          <w:color w:val="000000"/>
        </w:rPr>
        <w:t>ошибок</w:t>
      </w:r>
      <w:r w:rsidRPr="00707195">
        <w:rPr>
          <w:rFonts w:ascii="Arial" w:hAnsi="Arial" w:cs="Arial"/>
          <w:color w:val="000000"/>
          <w:spacing w:val="9"/>
        </w:rPr>
        <w:t xml:space="preserve"> </w:t>
      </w:r>
      <w:r w:rsidRPr="00707195">
        <w:rPr>
          <w:rFonts w:ascii="Arial" w:hAnsi="Arial" w:cs="Arial"/>
          <w:color w:val="000000"/>
          <w:spacing w:val="1"/>
        </w:rPr>
        <w:t>в</w:t>
      </w:r>
      <w:r w:rsidRPr="00707195">
        <w:rPr>
          <w:rFonts w:ascii="Arial" w:hAnsi="Arial" w:cs="Arial"/>
          <w:color w:val="000000"/>
          <w:spacing w:val="8"/>
        </w:rPr>
        <w:t xml:space="preserve"> </w:t>
      </w:r>
      <w:r w:rsidRPr="00707195">
        <w:rPr>
          <w:rFonts w:ascii="Arial" w:hAnsi="Arial" w:cs="Arial"/>
          <w:color w:val="000000"/>
        </w:rPr>
        <w:t>выданных</w:t>
      </w:r>
      <w:r w:rsidRPr="00707195">
        <w:rPr>
          <w:rFonts w:ascii="Arial" w:hAnsi="Arial" w:cs="Arial"/>
          <w:color w:val="000000"/>
          <w:spacing w:val="7"/>
        </w:rPr>
        <w:t xml:space="preserve"> </w:t>
      </w:r>
      <w:r w:rsidRPr="00707195">
        <w:rPr>
          <w:rFonts w:ascii="Arial" w:hAnsi="Arial" w:cs="Arial"/>
          <w:color w:val="000000"/>
          <w:spacing w:val="1"/>
        </w:rPr>
        <w:t>в</w:t>
      </w:r>
      <w:r w:rsidRPr="00707195">
        <w:rPr>
          <w:rFonts w:ascii="Arial" w:hAnsi="Arial" w:cs="Arial"/>
          <w:color w:val="000000"/>
          <w:spacing w:val="8"/>
        </w:rPr>
        <w:t xml:space="preserve"> </w:t>
      </w:r>
      <w:r w:rsidRPr="00707195">
        <w:rPr>
          <w:rFonts w:ascii="Arial" w:hAnsi="Arial" w:cs="Arial"/>
          <w:color w:val="000000"/>
          <w:spacing w:val="1"/>
        </w:rPr>
        <w:t>р</w:t>
      </w:r>
      <w:r w:rsidRPr="00707195">
        <w:rPr>
          <w:rFonts w:ascii="Arial" w:hAnsi="Arial" w:cs="Arial"/>
          <w:color w:val="000000"/>
        </w:rPr>
        <w:t>ез</w:t>
      </w:r>
      <w:r w:rsidRPr="00707195">
        <w:rPr>
          <w:rFonts w:ascii="Arial" w:hAnsi="Arial" w:cs="Arial"/>
          <w:color w:val="000000"/>
          <w:spacing w:val="-3"/>
        </w:rPr>
        <w:t>у</w:t>
      </w:r>
      <w:r w:rsidRPr="00707195">
        <w:rPr>
          <w:rFonts w:ascii="Arial" w:hAnsi="Arial" w:cs="Arial"/>
          <w:color w:val="000000"/>
          <w:spacing w:val="-1"/>
        </w:rPr>
        <w:t>л</w:t>
      </w:r>
      <w:r w:rsidRPr="00707195">
        <w:rPr>
          <w:rFonts w:ascii="Arial" w:hAnsi="Arial" w:cs="Arial"/>
          <w:color w:val="000000"/>
        </w:rPr>
        <w:t>ьтате 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spacing w:val="1"/>
        </w:rPr>
        <w:t>о</w:t>
      </w:r>
      <w:r w:rsidRPr="00707195">
        <w:rPr>
          <w:rFonts w:ascii="Arial" w:hAnsi="Arial" w:cs="Arial"/>
          <w:color w:val="000000"/>
        </w:rPr>
        <w:t>ставл</w:t>
      </w:r>
      <w:r w:rsidRPr="00707195">
        <w:rPr>
          <w:rFonts w:ascii="Arial" w:hAnsi="Arial" w:cs="Arial"/>
          <w:color w:val="000000"/>
          <w:spacing w:val="-2"/>
        </w:rPr>
        <w:t>е</w:t>
      </w:r>
      <w:r w:rsidRPr="00707195">
        <w:rPr>
          <w:rFonts w:ascii="Arial" w:hAnsi="Arial" w:cs="Arial"/>
          <w:color w:val="000000"/>
        </w:rPr>
        <w:t>ния 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 д</w:t>
      </w:r>
      <w:r w:rsidRPr="00707195">
        <w:rPr>
          <w:rFonts w:ascii="Arial" w:hAnsi="Arial" w:cs="Arial"/>
          <w:color w:val="000000"/>
          <w:spacing w:val="1"/>
        </w:rPr>
        <w:t>о</w:t>
      </w:r>
      <w:r w:rsidRPr="00707195">
        <w:rPr>
          <w:rFonts w:ascii="Arial" w:hAnsi="Arial" w:cs="Arial"/>
          <w:color w:val="000000"/>
        </w:rPr>
        <w:t>к</w:t>
      </w:r>
      <w:r w:rsidRPr="00707195">
        <w:rPr>
          <w:rFonts w:ascii="Arial" w:hAnsi="Arial" w:cs="Arial"/>
          <w:color w:val="000000"/>
          <w:spacing w:val="-3"/>
        </w:rPr>
        <w:t>у</w:t>
      </w:r>
      <w:r w:rsidRPr="00707195">
        <w:rPr>
          <w:rFonts w:ascii="Arial" w:hAnsi="Arial" w:cs="Arial"/>
          <w:color w:val="000000"/>
        </w:rPr>
        <w:t>ментах ос</w:t>
      </w:r>
      <w:r w:rsidRPr="00707195">
        <w:rPr>
          <w:rFonts w:ascii="Arial" w:hAnsi="Arial" w:cs="Arial"/>
          <w:color w:val="000000"/>
          <w:spacing w:val="-3"/>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яется в след</w:t>
      </w:r>
      <w:r w:rsidRPr="00707195">
        <w:rPr>
          <w:rFonts w:ascii="Arial" w:hAnsi="Arial" w:cs="Arial"/>
          <w:color w:val="000000"/>
          <w:spacing w:val="-2"/>
        </w:rPr>
        <w:t>у</w:t>
      </w:r>
      <w:r w:rsidRPr="00707195">
        <w:rPr>
          <w:rFonts w:ascii="Arial" w:hAnsi="Arial" w:cs="Arial"/>
          <w:color w:val="000000"/>
          <w:spacing w:val="-1"/>
        </w:rPr>
        <w:t>ю</w:t>
      </w:r>
      <w:r w:rsidRPr="00707195">
        <w:rPr>
          <w:rFonts w:ascii="Arial" w:hAnsi="Arial" w:cs="Arial"/>
          <w:color w:val="000000"/>
        </w:rPr>
        <w:t>щем пор</w:t>
      </w:r>
      <w:r w:rsidRPr="00707195">
        <w:rPr>
          <w:rFonts w:ascii="Arial" w:hAnsi="Arial" w:cs="Arial"/>
          <w:color w:val="000000"/>
          <w:spacing w:val="-1"/>
        </w:rPr>
        <w:t>я</w:t>
      </w:r>
      <w:r w:rsidRPr="00707195">
        <w:rPr>
          <w:rFonts w:ascii="Arial" w:hAnsi="Arial" w:cs="Arial"/>
          <w:color w:val="000000"/>
        </w:rPr>
        <w:t>дк</w:t>
      </w:r>
      <w:r w:rsidRPr="00707195">
        <w:rPr>
          <w:rFonts w:ascii="Arial" w:hAnsi="Arial" w:cs="Arial"/>
          <w:color w:val="000000"/>
          <w:spacing w:val="-1"/>
        </w:rPr>
        <w:t>е</w:t>
      </w:r>
      <w:r w:rsidRPr="00707195">
        <w:rPr>
          <w:rFonts w:ascii="Arial" w:hAnsi="Arial" w:cs="Arial"/>
          <w:color w:val="000000"/>
        </w:rPr>
        <w:t>:</w:t>
      </w:r>
    </w:p>
    <w:p w:rsidR="00707195" w:rsidRPr="00707195" w:rsidRDefault="00707195" w:rsidP="00707195">
      <w:pPr>
        <w:widowControl w:val="0"/>
        <w:spacing w:before="3" w:line="239" w:lineRule="auto"/>
        <w:ind w:right="-14"/>
        <w:jc w:val="both"/>
        <w:rPr>
          <w:rFonts w:ascii="Arial" w:hAnsi="Arial" w:cs="Arial"/>
          <w:color w:val="000000"/>
        </w:rPr>
      </w:pPr>
      <w:r w:rsidRPr="00707195">
        <w:rPr>
          <w:rFonts w:ascii="Arial" w:hAnsi="Arial" w:cs="Arial"/>
          <w:color w:val="000000"/>
          <w:spacing w:val="1"/>
        </w:rPr>
        <w:t>1</w:t>
      </w:r>
      <w:r w:rsidRPr="00707195">
        <w:rPr>
          <w:rFonts w:ascii="Arial" w:hAnsi="Arial" w:cs="Arial"/>
          <w:color w:val="000000"/>
        </w:rPr>
        <w:t>) Заявитель</w:t>
      </w:r>
      <w:r w:rsidRPr="00707195">
        <w:rPr>
          <w:rFonts w:ascii="Arial" w:hAnsi="Arial" w:cs="Arial"/>
          <w:color w:val="000000"/>
          <w:spacing w:val="8"/>
        </w:rPr>
        <w:t xml:space="preserve"> </w:t>
      </w:r>
      <w:r w:rsidRPr="00707195">
        <w:rPr>
          <w:rFonts w:ascii="Arial" w:hAnsi="Arial" w:cs="Arial"/>
          <w:color w:val="000000"/>
        </w:rPr>
        <w:t>при</w:t>
      </w:r>
      <w:r w:rsidRPr="00707195">
        <w:rPr>
          <w:rFonts w:ascii="Arial" w:hAnsi="Arial" w:cs="Arial"/>
          <w:color w:val="000000"/>
          <w:spacing w:val="7"/>
        </w:rPr>
        <w:t xml:space="preserve"> </w:t>
      </w:r>
      <w:r w:rsidRPr="00707195">
        <w:rPr>
          <w:rFonts w:ascii="Arial" w:hAnsi="Arial" w:cs="Arial"/>
          <w:color w:val="000000"/>
          <w:spacing w:val="1"/>
        </w:rPr>
        <w:t>о</w:t>
      </w:r>
      <w:r w:rsidRPr="00707195">
        <w:rPr>
          <w:rFonts w:ascii="Arial" w:hAnsi="Arial" w:cs="Arial"/>
          <w:color w:val="000000"/>
        </w:rPr>
        <w:t>бн</w:t>
      </w:r>
      <w:r w:rsidRPr="00707195">
        <w:rPr>
          <w:rFonts w:ascii="Arial" w:hAnsi="Arial" w:cs="Arial"/>
          <w:color w:val="000000"/>
          <w:spacing w:val="1"/>
        </w:rPr>
        <w:t>ар</w:t>
      </w:r>
      <w:r w:rsidRPr="00707195">
        <w:rPr>
          <w:rFonts w:ascii="Arial" w:hAnsi="Arial" w:cs="Arial"/>
          <w:color w:val="000000"/>
          <w:spacing w:val="-2"/>
        </w:rPr>
        <w:t>у</w:t>
      </w:r>
      <w:r w:rsidRPr="00707195">
        <w:rPr>
          <w:rFonts w:ascii="Arial" w:hAnsi="Arial" w:cs="Arial"/>
          <w:color w:val="000000"/>
        </w:rPr>
        <w:t>жении</w:t>
      </w:r>
      <w:r w:rsidRPr="00707195">
        <w:rPr>
          <w:rFonts w:ascii="Arial" w:hAnsi="Arial" w:cs="Arial"/>
          <w:color w:val="000000"/>
          <w:spacing w:val="7"/>
        </w:rPr>
        <w:t xml:space="preserve"> </w:t>
      </w:r>
      <w:r w:rsidRPr="00707195">
        <w:rPr>
          <w:rFonts w:ascii="Arial" w:hAnsi="Arial" w:cs="Arial"/>
          <w:color w:val="000000"/>
        </w:rPr>
        <w:t>опеча</w:t>
      </w:r>
      <w:r w:rsidRPr="00707195">
        <w:rPr>
          <w:rFonts w:ascii="Arial" w:hAnsi="Arial" w:cs="Arial"/>
          <w:color w:val="000000"/>
          <w:spacing w:val="-2"/>
        </w:rPr>
        <w:t>т</w:t>
      </w:r>
      <w:r w:rsidRPr="00707195">
        <w:rPr>
          <w:rFonts w:ascii="Arial" w:hAnsi="Arial" w:cs="Arial"/>
          <w:color w:val="000000"/>
        </w:rPr>
        <w:t>ок</w:t>
      </w:r>
      <w:r w:rsidRPr="00707195">
        <w:rPr>
          <w:rFonts w:ascii="Arial" w:hAnsi="Arial" w:cs="Arial"/>
          <w:color w:val="000000"/>
          <w:spacing w:val="9"/>
        </w:rPr>
        <w:t xml:space="preserve"> </w:t>
      </w:r>
      <w:r w:rsidRPr="00707195">
        <w:rPr>
          <w:rFonts w:ascii="Arial" w:hAnsi="Arial" w:cs="Arial"/>
          <w:color w:val="000000"/>
        </w:rPr>
        <w:t>и</w:t>
      </w:r>
      <w:r w:rsidRPr="00707195">
        <w:rPr>
          <w:rFonts w:ascii="Arial" w:hAnsi="Arial" w:cs="Arial"/>
          <w:color w:val="000000"/>
          <w:spacing w:val="10"/>
        </w:rPr>
        <w:t xml:space="preserve"> </w:t>
      </w:r>
      <w:r w:rsidRPr="00707195">
        <w:rPr>
          <w:rFonts w:ascii="Arial" w:hAnsi="Arial" w:cs="Arial"/>
          <w:color w:val="000000"/>
          <w:spacing w:val="1"/>
        </w:rPr>
        <w:t>о</w:t>
      </w:r>
      <w:r w:rsidRPr="00707195">
        <w:rPr>
          <w:rFonts w:ascii="Arial" w:hAnsi="Arial" w:cs="Arial"/>
          <w:color w:val="000000"/>
          <w:spacing w:val="-1"/>
        </w:rPr>
        <w:t>ш</w:t>
      </w:r>
      <w:r w:rsidRPr="00707195">
        <w:rPr>
          <w:rFonts w:ascii="Arial" w:hAnsi="Arial" w:cs="Arial"/>
          <w:color w:val="000000"/>
        </w:rPr>
        <w:t>ибок</w:t>
      </w:r>
      <w:r w:rsidRPr="00707195">
        <w:rPr>
          <w:rFonts w:ascii="Arial" w:hAnsi="Arial" w:cs="Arial"/>
          <w:color w:val="000000"/>
          <w:spacing w:val="9"/>
        </w:rPr>
        <w:t xml:space="preserve"> </w:t>
      </w:r>
      <w:r w:rsidRPr="00707195">
        <w:rPr>
          <w:rFonts w:ascii="Arial" w:hAnsi="Arial" w:cs="Arial"/>
          <w:color w:val="000000"/>
          <w:spacing w:val="1"/>
        </w:rPr>
        <w:t>в</w:t>
      </w:r>
      <w:r w:rsidRPr="00707195">
        <w:rPr>
          <w:rFonts w:ascii="Arial" w:hAnsi="Arial" w:cs="Arial"/>
          <w:color w:val="000000"/>
          <w:spacing w:val="8"/>
        </w:rPr>
        <w:t xml:space="preserve"> </w:t>
      </w:r>
      <w:r w:rsidRPr="00707195">
        <w:rPr>
          <w:rFonts w:ascii="Arial" w:hAnsi="Arial" w:cs="Arial"/>
          <w:color w:val="000000"/>
        </w:rPr>
        <w:t>док</w:t>
      </w:r>
      <w:r w:rsidRPr="00707195">
        <w:rPr>
          <w:rFonts w:ascii="Arial" w:hAnsi="Arial" w:cs="Arial"/>
          <w:color w:val="000000"/>
          <w:spacing w:val="-1"/>
        </w:rPr>
        <w:t>у</w:t>
      </w:r>
      <w:r w:rsidRPr="00707195">
        <w:rPr>
          <w:rFonts w:ascii="Arial" w:hAnsi="Arial" w:cs="Arial"/>
          <w:color w:val="000000"/>
        </w:rPr>
        <w:t>мент</w:t>
      </w:r>
      <w:r w:rsidRPr="00707195">
        <w:rPr>
          <w:rFonts w:ascii="Arial" w:hAnsi="Arial" w:cs="Arial"/>
          <w:color w:val="000000"/>
          <w:spacing w:val="-2"/>
        </w:rPr>
        <w:t>а</w:t>
      </w:r>
      <w:r w:rsidRPr="00707195">
        <w:rPr>
          <w:rFonts w:ascii="Arial" w:hAnsi="Arial" w:cs="Arial"/>
          <w:color w:val="000000"/>
        </w:rPr>
        <w:t>х,</w:t>
      </w:r>
      <w:r w:rsidRPr="00707195">
        <w:rPr>
          <w:rFonts w:ascii="Arial" w:hAnsi="Arial" w:cs="Arial"/>
          <w:color w:val="000000"/>
          <w:spacing w:val="9"/>
        </w:rPr>
        <w:t xml:space="preserve"> </w:t>
      </w:r>
      <w:r w:rsidRPr="00707195">
        <w:rPr>
          <w:rFonts w:ascii="Arial" w:hAnsi="Arial" w:cs="Arial"/>
          <w:color w:val="000000"/>
        </w:rPr>
        <w:t>вы</w:t>
      </w:r>
      <w:r w:rsidRPr="00707195">
        <w:rPr>
          <w:rFonts w:ascii="Arial" w:hAnsi="Arial" w:cs="Arial"/>
          <w:color w:val="000000"/>
          <w:spacing w:val="1"/>
        </w:rPr>
        <w:t>д</w:t>
      </w:r>
      <w:r w:rsidRPr="00707195">
        <w:rPr>
          <w:rFonts w:ascii="Arial" w:hAnsi="Arial" w:cs="Arial"/>
          <w:color w:val="000000"/>
        </w:rPr>
        <w:t>анн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0"/>
        </w:rPr>
        <w:t xml:space="preserve"> </w:t>
      </w:r>
      <w:r w:rsidRPr="00707195">
        <w:rPr>
          <w:rFonts w:ascii="Arial" w:hAnsi="Arial" w:cs="Arial"/>
          <w:color w:val="000000"/>
          <w:spacing w:val="1"/>
        </w:rPr>
        <w:t>в</w:t>
      </w:r>
      <w:r w:rsidRPr="00707195">
        <w:rPr>
          <w:rFonts w:ascii="Arial" w:hAnsi="Arial" w:cs="Arial"/>
          <w:color w:val="000000"/>
        </w:rPr>
        <w:t xml:space="preserve"> рез</w:t>
      </w:r>
      <w:r w:rsidRPr="00707195">
        <w:rPr>
          <w:rFonts w:ascii="Arial" w:hAnsi="Arial" w:cs="Arial"/>
          <w:color w:val="000000"/>
          <w:spacing w:val="-3"/>
        </w:rPr>
        <w:t>у</w:t>
      </w:r>
      <w:r w:rsidRPr="00707195">
        <w:rPr>
          <w:rFonts w:ascii="Arial" w:hAnsi="Arial" w:cs="Arial"/>
          <w:color w:val="000000"/>
          <w:spacing w:val="-1"/>
        </w:rPr>
        <w:t>л</w:t>
      </w:r>
      <w:r w:rsidRPr="00707195">
        <w:rPr>
          <w:rFonts w:ascii="Arial" w:hAnsi="Arial" w:cs="Arial"/>
          <w:color w:val="000000"/>
        </w:rPr>
        <w:t>ьтате</w:t>
      </w:r>
      <w:r w:rsidRPr="00707195">
        <w:rPr>
          <w:rFonts w:ascii="Arial" w:hAnsi="Arial" w:cs="Arial"/>
          <w:color w:val="000000"/>
          <w:spacing w:val="35"/>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1"/>
        </w:rPr>
        <w:t>та</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ения</w:t>
      </w:r>
      <w:r w:rsidRPr="00707195">
        <w:rPr>
          <w:rFonts w:ascii="Arial" w:hAnsi="Arial" w:cs="Arial"/>
          <w:color w:val="000000"/>
          <w:spacing w:val="36"/>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4"/>
        </w:rPr>
        <w:t>ь</w:t>
      </w:r>
      <w:r w:rsidRPr="00707195">
        <w:rPr>
          <w:rFonts w:ascii="Arial" w:hAnsi="Arial" w:cs="Arial"/>
          <w:color w:val="000000"/>
        </w:rPr>
        <w:t>ной</w:t>
      </w:r>
      <w:r w:rsidRPr="00707195">
        <w:rPr>
          <w:rFonts w:ascii="Arial" w:hAnsi="Arial" w:cs="Arial"/>
          <w:color w:val="000000"/>
          <w:spacing w:val="41"/>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ги,</w:t>
      </w:r>
      <w:r w:rsidRPr="00707195">
        <w:rPr>
          <w:rFonts w:ascii="Arial" w:hAnsi="Arial" w:cs="Arial"/>
          <w:color w:val="000000"/>
          <w:spacing w:val="35"/>
        </w:rPr>
        <w:t xml:space="preserve"> </w:t>
      </w:r>
      <w:r w:rsidRPr="00707195">
        <w:rPr>
          <w:rFonts w:ascii="Arial" w:hAnsi="Arial" w:cs="Arial"/>
          <w:color w:val="000000"/>
        </w:rPr>
        <w:t>о</w:t>
      </w:r>
      <w:r w:rsidRPr="00707195">
        <w:rPr>
          <w:rFonts w:ascii="Arial" w:hAnsi="Arial" w:cs="Arial"/>
          <w:color w:val="000000"/>
          <w:spacing w:val="1"/>
        </w:rPr>
        <w:t>бр</w:t>
      </w:r>
      <w:r w:rsidRPr="00707195">
        <w:rPr>
          <w:rFonts w:ascii="Arial" w:hAnsi="Arial" w:cs="Arial"/>
          <w:color w:val="000000"/>
          <w:spacing w:val="-2"/>
        </w:rPr>
        <w:t>а</w:t>
      </w:r>
      <w:r w:rsidRPr="00707195">
        <w:rPr>
          <w:rFonts w:ascii="Arial" w:hAnsi="Arial" w:cs="Arial"/>
          <w:color w:val="000000"/>
        </w:rPr>
        <w:t>щ</w:t>
      </w:r>
      <w:r w:rsidRPr="00707195">
        <w:rPr>
          <w:rFonts w:ascii="Arial" w:hAnsi="Arial" w:cs="Arial"/>
          <w:color w:val="000000"/>
          <w:spacing w:val="-2"/>
        </w:rPr>
        <w:t>а</w:t>
      </w:r>
      <w:r w:rsidRPr="00707195">
        <w:rPr>
          <w:rFonts w:ascii="Arial" w:hAnsi="Arial" w:cs="Arial"/>
          <w:color w:val="000000"/>
        </w:rPr>
        <w:t xml:space="preserve">ется лично </w:t>
      </w:r>
      <w:r w:rsidRPr="00707195">
        <w:rPr>
          <w:rFonts w:ascii="Arial" w:hAnsi="Arial" w:cs="Arial"/>
          <w:color w:val="000000"/>
          <w:spacing w:val="1"/>
        </w:rPr>
        <w:t>в</w:t>
      </w:r>
      <w:r w:rsidRPr="00707195">
        <w:rPr>
          <w:rFonts w:ascii="Arial" w:hAnsi="Arial" w:cs="Arial"/>
          <w:color w:val="000000"/>
        </w:rPr>
        <w:t xml:space="preserve"> Уполно</w:t>
      </w:r>
      <w:r w:rsidRPr="00707195">
        <w:rPr>
          <w:rFonts w:ascii="Arial" w:hAnsi="Arial" w:cs="Arial"/>
          <w:color w:val="000000"/>
          <w:spacing w:val="-1"/>
        </w:rPr>
        <w:t>м</w:t>
      </w:r>
      <w:r w:rsidRPr="00707195">
        <w:rPr>
          <w:rFonts w:ascii="Arial" w:hAnsi="Arial" w:cs="Arial"/>
          <w:color w:val="000000"/>
        </w:rPr>
        <w:t>о</w:t>
      </w:r>
      <w:r w:rsidRPr="00707195">
        <w:rPr>
          <w:rFonts w:ascii="Arial" w:hAnsi="Arial" w:cs="Arial"/>
          <w:color w:val="000000"/>
          <w:spacing w:val="-1"/>
        </w:rPr>
        <w:t>ч</w:t>
      </w:r>
      <w:r w:rsidRPr="00707195">
        <w:rPr>
          <w:rFonts w:ascii="Arial" w:hAnsi="Arial" w:cs="Arial"/>
          <w:color w:val="000000"/>
        </w:rPr>
        <w:t>енн</w:t>
      </w:r>
      <w:r w:rsidRPr="00707195">
        <w:rPr>
          <w:rFonts w:ascii="Arial" w:hAnsi="Arial" w:cs="Arial"/>
          <w:color w:val="000000"/>
          <w:spacing w:val="-1"/>
        </w:rPr>
        <w:t>ы</w:t>
      </w:r>
      <w:r w:rsidRPr="00707195">
        <w:rPr>
          <w:rFonts w:ascii="Arial" w:hAnsi="Arial" w:cs="Arial"/>
          <w:color w:val="000000"/>
        </w:rPr>
        <w:t>й</w:t>
      </w:r>
      <w:r w:rsidRPr="00707195">
        <w:rPr>
          <w:rFonts w:ascii="Arial" w:hAnsi="Arial" w:cs="Arial"/>
          <w:color w:val="000000"/>
          <w:spacing w:val="1"/>
        </w:rPr>
        <w:t xml:space="preserve"> </w:t>
      </w:r>
      <w:r w:rsidRPr="00707195">
        <w:rPr>
          <w:rFonts w:ascii="Arial" w:hAnsi="Arial" w:cs="Arial"/>
          <w:color w:val="000000"/>
          <w:spacing w:val="-1"/>
        </w:rPr>
        <w:t>о</w:t>
      </w:r>
      <w:r w:rsidRPr="00707195">
        <w:rPr>
          <w:rFonts w:ascii="Arial" w:hAnsi="Arial" w:cs="Arial"/>
          <w:color w:val="000000"/>
        </w:rPr>
        <w:t>рг</w:t>
      </w:r>
      <w:r w:rsidRPr="00707195">
        <w:rPr>
          <w:rFonts w:ascii="Arial" w:hAnsi="Arial" w:cs="Arial"/>
          <w:color w:val="000000"/>
          <w:spacing w:val="-1"/>
        </w:rPr>
        <w:t>а</w:t>
      </w:r>
      <w:r w:rsidRPr="00707195">
        <w:rPr>
          <w:rFonts w:ascii="Arial" w:hAnsi="Arial" w:cs="Arial"/>
          <w:color w:val="000000"/>
        </w:rPr>
        <w:t>н с заяв</w:t>
      </w:r>
      <w:r w:rsidRPr="00707195">
        <w:rPr>
          <w:rFonts w:ascii="Arial" w:hAnsi="Arial" w:cs="Arial"/>
          <w:color w:val="000000"/>
          <w:spacing w:val="-4"/>
        </w:rPr>
        <w:t>л</w:t>
      </w:r>
      <w:r w:rsidRPr="00707195">
        <w:rPr>
          <w:rFonts w:ascii="Arial" w:hAnsi="Arial" w:cs="Arial"/>
          <w:color w:val="000000"/>
        </w:rPr>
        <w:t xml:space="preserve">ением </w:t>
      </w:r>
      <w:r w:rsidRPr="00707195">
        <w:rPr>
          <w:rFonts w:ascii="Arial" w:hAnsi="Arial" w:cs="Arial"/>
          <w:color w:val="000000"/>
          <w:spacing w:val="-1"/>
        </w:rPr>
        <w:t>п</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spacing w:val="-1"/>
        </w:rPr>
        <w:t>ф</w:t>
      </w:r>
      <w:r w:rsidRPr="00707195">
        <w:rPr>
          <w:rFonts w:ascii="Arial" w:hAnsi="Arial" w:cs="Arial"/>
          <w:color w:val="000000"/>
        </w:rPr>
        <w:t>ор</w:t>
      </w:r>
      <w:r w:rsidRPr="00707195">
        <w:rPr>
          <w:rFonts w:ascii="Arial" w:hAnsi="Arial" w:cs="Arial"/>
          <w:color w:val="000000"/>
          <w:spacing w:val="-1"/>
        </w:rPr>
        <w:t>м</w:t>
      </w:r>
      <w:r w:rsidRPr="00707195">
        <w:rPr>
          <w:rFonts w:ascii="Arial" w:hAnsi="Arial" w:cs="Arial"/>
          <w:color w:val="000000"/>
        </w:rPr>
        <w:t>е</w:t>
      </w:r>
      <w:r w:rsidRPr="00707195">
        <w:rPr>
          <w:rFonts w:ascii="Arial" w:hAnsi="Arial" w:cs="Arial"/>
          <w:color w:val="000000"/>
          <w:spacing w:val="4"/>
        </w:rPr>
        <w:t xml:space="preserve"> </w:t>
      </w:r>
      <w:r w:rsidRPr="00707195">
        <w:rPr>
          <w:rFonts w:ascii="Arial" w:hAnsi="Arial" w:cs="Arial"/>
          <w:color w:val="000000"/>
        </w:rPr>
        <w:t>Приложе</w:t>
      </w:r>
      <w:r w:rsidRPr="00707195">
        <w:rPr>
          <w:rFonts w:ascii="Arial" w:hAnsi="Arial" w:cs="Arial"/>
          <w:color w:val="000000"/>
          <w:spacing w:val="-2"/>
        </w:rPr>
        <w:t>н</w:t>
      </w:r>
      <w:r w:rsidRPr="00707195">
        <w:rPr>
          <w:rFonts w:ascii="Arial" w:hAnsi="Arial" w:cs="Arial"/>
          <w:color w:val="000000"/>
          <w:spacing w:val="2"/>
        </w:rPr>
        <w:t>и</w:t>
      </w:r>
      <w:r w:rsidRPr="00707195">
        <w:rPr>
          <w:rFonts w:ascii="Arial" w:hAnsi="Arial" w:cs="Arial"/>
          <w:color w:val="000000"/>
        </w:rPr>
        <w:t>я</w:t>
      </w:r>
      <w:r w:rsidRPr="00707195">
        <w:rPr>
          <w:rFonts w:ascii="Arial" w:hAnsi="Arial" w:cs="Arial"/>
          <w:color w:val="000000"/>
          <w:spacing w:val="-2"/>
        </w:rPr>
        <w:t xml:space="preserve"> </w:t>
      </w:r>
      <w:r w:rsidRPr="00707195">
        <w:rPr>
          <w:rFonts w:ascii="Arial" w:hAnsi="Arial" w:cs="Arial"/>
          <w:color w:val="000000"/>
        </w:rPr>
        <w:t>№ 10;</w:t>
      </w:r>
    </w:p>
    <w:p w:rsidR="00707195" w:rsidRPr="00707195" w:rsidRDefault="00707195" w:rsidP="00707195">
      <w:pPr>
        <w:widowControl w:val="0"/>
        <w:tabs>
          <w:tab w:val="left" w:pos="3525"/>
          <w:tab w:val="left" w:pos="4575"/>
          <w:tab w:val="left" w:pos="5392"/>
          <w:tab w:val="left" w:pos="7056"/>
          <w:tab w:val="left" w:pos="8622"/>
          <w:tab w:val="left" w:pos="9291"/>
        </w:tabs>
        <w:spacing w:line="239" w:lineRule="auto"/>
        <w:ind w:right="-16"/>
        <w:jc w:val="both"/>
        <w:rPr>
          <w:rFonts w:ascii="Arial" w:hAnsi="Arial" w:cs="Arial"/>
          <w:color w:val="000000"/>
        </w:rPr>
      </w:pPr>
      <w:r w:rsidRPr="00707195">
        <w:rPr>
          <w:rFonts w:ascii="Arial" w:hAnsi="Arial" w:cs="Arial"/>
          <w:color w:val="000000"/>
          <w:spacing w:val="1"/>
        </w:rPr>
        <w:t>2</w:t>
      </w:r>
      <w:r w:rsidRPr="00707195">
        <w:rPr>
          <w:rFonts w:ascii="Arial" w:hAnsi="Arial" w:cs="Arial"/>
          <w:color w:val="000000"/>
        </w:rPr>
        <w:t>) Упо</w:t>
      </w:r>
      <w:r w:rsidRPr="00707195">
        <w:rPr>
          <w:rFonts w:ascii="Arial" w:hAnsi="Arial" w:cs="Arial"/>
          <w:color w:val="000000"/>
          <w:spacing w:val="-2"/>
        </w:rPr>
        <w:t>л</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моче</w:t>
      </w:r>
      <w:r w:rsidRPr="00707195">
        <w:rPr>
          <w:rFonts w:ascii="Arial" w:hAnsi="Arial" w:cs="Arial"/>
          <w:color w:val="000000"/>
          <w:spacing w:val="-1"/>
        </w:rPr>
        <w:t>н</w:t>
      </w:r>
      <w:r w:rsidRPr="00707195">
        <w:rPr>
          <w:rFonts w:ascii="Arial" w:hAnsi="Arial" w:cs="Arial"/>
          <w:color w:val="000000"/>
        </w:rPr>
        <w:t>ный о</w:t>
      </w:r>
      <w:r w:rsidRPr="00707195">
        <w:rPr>
          <w:rFonts w:ascii="Arial" w:hAnsi="Arial" w:cs="Arial"/>
          <w:color w:val="000000"/>
          <w:spacing w:val="1"/>
        </w:rPr>
        <w:t>р</w:t>
      </w:r>
      <w:r w:rsidRPr="00707195">
        <w:rPr>
          <w:rFonts w:ascii="Arial" w:hAnsi="Arial" w:cs="Arial"/>
          <w:color w:val="000000"/>
        </w:rPr>
        <w:t>г</w:t>
      </w:r>
      <w:r w:rsidRPr="00707195">
        <w:rPr>
          <w:rFonts w:ascii="Arial" w:hAnsi="Arial" w:cs="Arial"/>
          <w:color w:val="000000"/>
          <w:spacing w:val="-1"/>
        </w:rPr>
        <w:t>а</w:t>
      </w:r>
      <w:r w:rsidRPr="00707195">
        <w:rPr>
          <w:rFonts w:ascii="Arial" w:hAnsi="Arial" w:cs="Arial"/>
          <w:color w:val="000000"/>
        </w:rPr>
        <w:t>н при пол</w:t>
      </w:r>
      <w:r w:rsidRPr="00707195">
        <w:rPr>
          <w:rFonts w:ascii="Arial" w:hAnsi="Arial" w:cs="Arial"/>
          <w:color w:val="000000"/>
          <w:spacing w:val="-3"/>
        </w:rPr>
        <w:t>у</w:t>
      </w:r>
      <w:r w:rsidRPr="00707195">
        <w:rPr>
          <w:rFonts w:ascii="Arial" w:hAnsi="Arial" w:cs="Arial"/>
          <w:color w:val="000000"/>
        </w:rPr>
        <w:t>чении заяв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spacing w:val="-1"/>
        </w:rPr>
        <w:t>н</w:t>
      </w:r>
      <w:r w:rsidRPr="00707195">
        <w:rPr>
          <w:rFonts w:ascii="Arial" w:hAnsi="Arial" w:cs="Arial"/>
          <w:color w:val="000000"/>
        </w:rPr>
        <w:t xml:space="preserve">ия </w:t>
      </w:r>
      <w:r w:rsidRPr="00707195">
        <w:rPr>
          <w:rFonts w:ascii="Arial" w:hAnsi="Arial" w:cs="Arial"/>
          <w:color w:val="000000"/>
          <w:spacing w:val="-1"/>
        </w:rPr>
        <w:t>п</w:t>
      </w:r>
      <w:r w:rsidRPr="00707195">
        <w:rPr>
          <w:rFonts w:ascii="Arial" w:hAnsi="Arial" w:cs="Arial"/>
          <w:color w:val="000000"/>
        </w:rPr>
        <w:t>о фор</w:t>
      </w:r>
      <w:r w:rsidRPr="00707195">
        <w:rPr>
          <w:rFonts w:ascii="Arial" w:hAnsi="Arial" w:cs="Arial"/>
          <w:color w:val="000000"/>
          <w:spacing w:val="-1"/>
        </w:rPr>
        <w:t>м</w:t>
      </w:r>
      <w:r w:rsidRPr="00707195">
        <w:rPr>
          <w:rFonts w:ascii="Arial" w:hAnsi="Arial" w:cs="Arial"/>
          <w:color w:val="000000"/>
        </w:rPr>
        <w:t xml:space="preserve">е </w:t>
      </w:r>
      <w:r w:rsidRPr="00707195">
        <w:rPr>
          <w:rFonts w:ascii="Arial" w:hAnsi="Arial" w:cs="Arial"/>
          <w:color w:val="000000"/>
          <w:spacing w:val="-1"/>
        </w:rPr>
        <w:t>П</w:t>
      </w:r>
      <w:r w:rsidRPr="00707195">
        <w:rPr>
          <w:rFonts w:ascii="Arial" w:hAnsi="Arial" w:cs="Arial"/>
          <w:color w:val="000000"/>
        </w:rPr>
        <w:t>риложения</w:t>
      </w:r>
      <w:r w:rsidRPr="00707195">
        <w:rPr>
          <w:rFonts w:ascii="Arial" w:hAnsi="Arial" w:cs="Arial"/>
          <w:color w:val="000000"/>
          <w:spacing w:val="143"/>
        </w:rPr>
        <w:t xml:space="preserve"> </w:t>
      </w:r>
      <w:r w:rsidRPr="00707195">
        <w:rPr>
          <w:rFonts w:ascii="Arial" w:hAnsi="Arial" w:cs="Arial"/>
          <w:color w:val="000000"/>
          <w:spacing w:val="1"/>
        </w:rPr>
        <w:t>№</w:t>
      </w:r>
      <w:r w:rsidRPr="00707195">
        <w:rPr>
          <w:rFonts w:ascii="Arial" w:hAnsi="Arial" w:cs="Arial"/>
          <w:color w:val="000000"/>
          <w:spacing w:val="2"/>
        </w:rPr>
        <w:t xml:space="preserve"> </w:t>
      </w:r>
      <w:r w:rsidRPr="00707195">
        <w:rPr>
          <w:rFonts w:ascii="Arial" w:hAnsi="Arial" w:cs="Arial"/>
          <w:color w:val="000000"/>
        </w:rPr>
        <w:t>1</w:t>
      </w:r>
      <w:r w:rsidRPr="00707195">
        <w:rPr>
          <w:rFonts w:ascii="Arial" w:hAnsi="Arial" w:cs="Arial"/>
          <w:color w:val="000000"/>
          <w:spacing w:val="1"/>
        </w:rPr>
        <w:t>0</w:t>
      </w:r>
      <w:r w:rsidRPr="00707195">
        <w:rPr>
          <w:rFonts w:ascii="Arial" w:hAnsi="Arial" w:cs="Arial"/>
          <w:color w:val="000000"/>
        </w:rPr>
        <w:t>,</w:t>
      </w:r>
      <w:r w:rsidRPr="00707195">
        <w:rPr>
          <w:rFonts w:ascii="Arial" w:hAnsi="Arial" w:cs="Arial"/>
          <w:color w:val="000000"/>
          <w:spacing w:val="144"/>
        </w:rPr>
        <w:t xml:space="preserve"> </w:t>
      </w:r>
      <w:r w:rsidRPr="00707195">
        <w:rPr>
          <w:rFonts w:ascii="Arial" w:hAnsi="Arial" w:cs="Arial"/>
          <w:color w:val="000000"/>
          <w:spacing w:val="1"/>
        </w:rPr>
        <w:t>р</w:t>
      </w:r>
      <w:r w:rsidRPr="00707195">
        <w:rPr>
          <w:rFonts w:ascii="Arial" w:hAnsi="Arial" w:cs="Arial"/>
          <w:color w:val="000000"/>
        </w:rPr>
        <w:t>ассма</w:t>
      </w:r>
      <w:r w:rsidRPr="00707195">
        <w:rPr>
          <w:rFonts w:ascii="Arial" w:hAnsi="Arial" w:cs="Arial"/>
          <w:color w:val="000000"/>
          <w:spacing w:val="-2"/>
        </w:rPr>
        <w:t>т</w:t>
      </w:r>
      <w:r w:rsidRPr="00707195">
        <w:rPr>
          <w:rFonts w:ascii="Arial" w:hAnsi="Arial" w:cs="Arial"/>
          <w:color w:val="000000"/>
        </w:rPr>
        <w:t>ри</w:t>
      </w:r>
      <w:r w:rsidRPr="00707195">
        <w:rPr>
          <w:rFonts w:ascii="Arial" w:hAnsi="Arial" w:cs="Arial"/>
          <w:color w:val="000000"/>
          <w:spacing w:val="-2"/>
        </w:rPr>
        <w:t>в</w:t>
      </w:r>
      <w:r w:rsidRPr="00707195">
        <w:rPr>
          <w:rFonts w:ascii="Arial" w:hAnsi="Arial" w:cs="Arial"/>
          <w:color w:val="000000"/>
        </w:rPr>
        <w:t>ает</w:t>
      </w:r>
      <w:r w:rsidRPr="00707195">
        <w:rPr>
          <w:rFonts w:ascii="Arial" w:hAnsi="Arial" w:cs="Arial"/>
          <w:color w:val="000000"/>
          <w:spacing w:val="145"/>
        </w:rPr>
        <w:t xml:space="preserve"> </w:t>
      </w:r>
      <w:r w:rsidRPr="00707195">
        <w:rPr>
          <w:rFonts w:ascii="Arial" w:hAnsi="Arial" w:cs="Arial"/>
          <w:color w:val="000000"/>
          <w:spacing w:val="1"/>
        </w:rPr>
        <w:t>н</w:t>
      </w:r>
      <w:r w:rsidRPr="00707195">
        <w:rPr>
          <w:rFonts w:ascii="Arial" w:hAnsi="Arial" w:cs="Arial"/>
          <w:color w:val="000000"/>
        </w:rPr>
        <w:t>ео</w:t>
      </w:r>
      <w:r w:rsidRPr="00707195">
        <w:rPr>
          <w:rFonts w:ascii="Arial" w:hAnsi="Arial" w:cs="Arial"/>
          <w:color w:val="000000"/>
          <w:spacing w:val="-1"/>
        </w:rPr>
        <w:t>б</w:t>
      </w:r>
      <w:r w:rsidRPr="00707195">
        <w:rPr>
          <w:rFonts w:ascii="Arial" w:hAnsi="Arial" w:cs="Arial"/>
          <w:color w:val="000000"/>
        </w:rPr>
        <w:t>ходи</w:t>
      </w:r>
      <w:r w:rsidRPr="00707195">
        <w:rPr>
          <w:rFonts w:ascii="Arial" w:hAnsi="Arial" w:cs="Arial"/>
          <w:color w:val="000000"/>
          <w:spacing w:val="-2"/>
        </w:rPr>
        <w:t>м</w:t>
      </w:r>
      <w:r w:rsidRPr="00707195">
        <w:rPr>
          <w:rFonts w:ascii="Arial" w:hAnsi="Arial" w:cs="Arial"/>
          <w:color w:val="000000"/>
        </w:rPr>
        <w:t>ость</w:t>
      </w:r>
      <w:r w:rsidRPr="00707195">
        <w:rPr>
          <w:rFonts w:ascii="Arial" w:hAnsi="Arial" w:cs="Arial"/>
          <w:color w:val="000000"/>
          <w:spacing w:val="145"/>
        </w:rPr>
        <w:t xml:space="preserve"> </w:t>
      </w:r>
      <w:r w:rsidRPr="00707195">
        <w:rPr>
          <w:rFonts w:ascii="Arial" w:hAnsi="Arial" w:cs="Arial"/>
          <w:color w:val="000000"/>
        </w:rPr>
        <w:t>внес</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146"/>
        </w:rPr>
        <w:t xml:space="preserve"> </w:t>
      </w:r>
      <w:r w:rsidRPr="00707195">
        <w:rPr>
          <w:rFonts w:ascii="Arial" w:hAnsi="Arial" w:cs="Arial"/>
          <w:color w:val="000000"/>
          <w:spacing w:val="-1"/>
        </w:rPr>
        <w:t>со</w:t>
      </w:r>
      <w:r w:rsidRPr="00707195">
        <w:rPr>
          <w:rFonts w:ascii="Arial" w:hAnsi="Arial" w:cs="Arial"/>
          <w:color w:val="000000"/>
        </w:rPr>
        <w:t>ответств</w:t>
      </w:r>
      <w:r w:rsidRPr="00707195">
        <w:rPr>
          <w:rFonts w:ascii="Arial" w:hAnsi="Arial" w:cs="Arial"/>
          <w:color w:val="000000"/>
          <w:spacing w:val="-3"/>
        </w:rPr>
        <w:t>у</w:t>
      </w:r>
      <w:r w:rsidRPr="00707195">
        <w:rPr>
          <w:rFonts w:ascii="Arial" w:hAnsi="Arial" w:cs="Arial"/>
          <w:color w:val="000000"/>
        </w:rPr>
        <w:t>ющих изме</w:t>
      </w:r>
      <w:r w:rsidRPr="00707195">
        <w:rPr>
          <w:rFonts w:ascii="Arial" w:hAnsi="Arial" w:cs="Arial"/>
          <w:color w:val="000000"/>
          <w:spacing w:val="-1"/>
        </w:rPr>
        <w:t>н</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ий</w:t>
      </w:r>
      <w:r w:rsidRPr="00707195">
        <w:rPr>
          <w:rFonts w:ascii="Arial" w:hAnsi="Arial" w:cs="Arial"/>
          <w:color w:val="000000"/>
          <w:spacing w:val="-3"/>
        </w:rPr>
        <w:t xml:space="preserve"> </w:t>
      </w:r>
      <w:r w:rsidRPr="00707195">
        <w:rPr>
          <w:rFonts w:ascii="Arial" w:hAnsi="Arial" w:cs="Arial"/>
          <w:color w:val="000000"/>
        </w:rPr>
        <w:t>в</w:t>
      </w:r>
      <w:r w:rsidRPr="00707195">
        <w:rPr>
          <w:rFonts w:ascii="Arial" w:hAnsi="Arial" w:cs="Arial"/>
          <w:color w:val="000000"/>
          <w:spacing w:val="-6"/>
        </w:rPr>
        <w:t xml:space="preserve"> </w:t>
      </w:r>
      <w:r w:rsidRPr="00707195">
        <w:rPr>
          <w:rFonts w:ascii="Arial" w:hAnsi="Arial" w:cs="Arial"/>
          <w:color w:val="000000"/>
        </w:rPr>
        <w:t>док</w:t>
      </w:r>
      <w:r w:rsidRPr="00707195">
        <w:rPr>
          <w:rFonts w:ascii="Arial" w:hAnsi="Arial" w:cs="Arial"/>
          <w:color w:val="000000"/>
          <w:spacing w:val="-1"/>
        </w:rPr>
        <w:t>у</w:t>
      </w:r>
      <w:r w:rsidRPr="00707195">
        <w:rPr>
          <w:rFonts w:ascii="Arial" w:hAnsi="Arial" w:cs="Arial"/>
          <w:color w:val="000000"/>
        </w:rPr>
        <w:t>менты,</w:t>
      </w:r>
      <w:r w:rsidRPr="00707195">
        <w:rPr>
          <w:rFonts w:ascii="Arial" w:hAnsi="Arial" w:cs="Arial"/>
          <w:color w:val="000000"/>
          <w:spacing w:val="-4"/>
        </w:rPr>
        <w:t xml:space="preserve"> </w:t>
      </w:r>
      <w:r w:rsidRPr="00707195">
        <w:rPr>
          <w:rFonts w:ascii="Arial" w:hAnsi="Arial" w:cs="Arial"/>
          <w:color w:val="000000"/>
        </w:rPr>
        <w:t>являю</w:t>
      </w:r>
      <w:r w:rsidRPr="00707195">
        <w:rPr>
          <w:rFonts w:ascii="Arial" w:hAnsi="Arial" w:cs="Arial"/>
          <w:color w:val="000000"/>
          <w:spacing w:val="-2"/>
        </w:rPr>
        <w:t>щ</w:t>
      </w:r>
      <w:r w:rsidRPr="00707195">
        <w:rPr>
          <w:rFonts w:ascii="Arial" w:hAnsi="Arial" w:cs="Arial"/>
          <w:color w:val="000000"/>
        </w:rPr>
        <w:t>иеся</w:t>
      </w:r>
      <w:r w:rsidRPr="00707195">
        <w:rPr>
          <w:rFonts w:ascii="Arial" w:hAnsi="Arial" w:cs="Arial"/>
          <w:color w:val="000000"/>
          <w:spacing w:val="-7"/>
        </w:rPr>
        <w:t xml:space="preserve"> </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з</w:t>
      </w:r>
      <w:r w:rsidRPr="00707195">
        <w:rPr>
          <w:rFonts w:ascii="Arial" w:hAnsi="Arial" w:cs="Arial"/>
          <w:color w:val="000000"/>
          <w:spacing w:val="-1"/>
        </w:rPr>
        <w:t>ул</w:t>
      </w:r>
      <w:r w:rsidRPr="00707195">
        <w:rPr>
          <w:rFonts w:ascii="Arial" w:hAnsi="Arial" w:cs="Arial"/>
          <w:color w:val="000000"/>
        </w:rPr>
        <w:t>ьтатом</w:t>
      </w:r>
      <w:r w:rsidRPr="00707195">
        <w:rPr>
          <w:rFonts w:ascii="Arial" w:hAnsi="Arial" w:cs="Arial"/>
          <w:color w:val="000000"/>
          <w:spacing w:val="-4"/>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spacing w:val="1"/>
        </w:rPr>
        <w:t>о</w:t>
      </w:r>
      <w:r w:rsidRPr="00707195">
        <w:rPr>
          <w:rFonts w:ascii="Arial" w:hAnsi="Arial" w:cs="Arial"/>
          <w:color w:val="000000"/>
        </w:rPr>
        <w:t>ст</w:t>
      </w:r>
      <w:r w:rsidRPr="00707195">
        <w:rPr>
          <w:rFonts w:ascii="Arial" w:hAnsi="Arial" w:cs="Arial"/>
          <w:color w:val="000000"/>
          <w:spacing w:val="-2"/>
        </w:rPr>
        <w:t>а</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ения м</w:t>
      </w:r>
      <w:r w:rsidRPr="00707195">
        <w:rPr>
          <w:rFonts w:ascii="Arial" w:hAnsi="Arial" w:cs="Arial"/>
          <w:color w:val="000000"/>
          <w:spacing w:val="-2"/>
        </w:rPr>
        <w:t>у</w:t>
      </w:r>
      <w:r w:rsidRPr="00707195">
        <w:rPr>
          <w:rFonts w:ascii="Arial" w:hAnsi="Arial" w:cs="Arial"/>
          <w:color w:val="000000"/>
        </w:rPr>
        <w:t>ниципальной</w:t>
      </w:r>
      <w:r w:rsidRPr="00707195">
        <w:rPr>
          <w:rFonts w:ascii="Arial" w:hAnsi="Arial" w:cs="Arial"/>
          <w:color w:val="000000"/>
          <w:spacing w:val="2"/>
        </w:rPr>
        <w:t xml:space="preserve"> </w:t>
      </w:r>
      <w:r w:rsidRPr="00707195">
        <w:rPr>
          <w:rFonts w:ascii="Arial" w:hAnsi="Arial" w:cs="Arial"/>
          <w:color w:val="000000"/>
          <w:spacing w:val="-2"/>
        </w:rPr>
        <w:t>у</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2"/>
        </w:rPr>
        <w:t>у</w:t>
      </w:r>
      <w:r w:rsidRPr="00707195">
        <w:rPr>
          <w:rFonts w:ascii="Arial" w:hAnsi="Arial" w:cs="Arial"/>
          <w:color w:val="000000"/>
        </w:rPr>
        <w:t>ги;</w:t>
      </w:r>
    </w:p>
    <w:p w:rsidR="00707195" w:rsidRPr="00707195" w:rsidRDefault="00707195" w:rsidP="00707195">
      <w:pPr>
        <w:widowControl w:val="0"/>
        <w:tabs>
          <w:tab w:val="left" w:pos="448"/>
          <w:tab w:val="left" w:pos="2232"/>
          <w:tab w:val="left" w:pos="4048"/>
          <w:tab w:val="left" w:pos="5837"/>
          <w:tab w:val="left" w:pos="8048"/>
        </w:tabs>
        <w:spacing w:line="239" w:lineRule="auto"/>
        <w:ind w:right="-66"/>
        <w:jc w:val="both"/>
        <w:rPr>
          <w:rFonts w:ascii="Arial" w:hAnsi="Arial" w:cs="Arial"/>
          <w:color w:val="000000"/>
        </w:rPr>
      </w:pPr>
      <w:r w:rsidRPr="00707195">
        <w:rPr>
          <w:rFonts w:ascii="Arial" w:hAnsi="Arial" w:cs="Arial"/>
          <w:color w:val="000000"/>
          <w:spacing w:val="1"/>
        </w:rPr>
        <w:t>3</w:t>
      </w:r>
      <w:r w:rsidRPr="00707195">
        <w:rPr>
          <w:rFonts w:ascii="Arial" w:hAnsi="Arial" w:cs="Arial"/>
          <w:color w:val="000000"/>
        </w:rPr>
        <w:t>) Упо</w:t>
      </w:r>
      <w:r w:rsidRPr="00707195">
        <w:rPr>
          <w:rFonts w:ascii="Arial" w:hAnsi="Arial" w:cs="Arial"/>
          <w:color w:val="000000"/>
          <w:spacing w:val="-2"/>
        </w:rPr>
        <w:t>л</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моче</w:t>
      </w:r>
      <w:r w:rsidRPr="00707195">
        <w:rPr>
          <w:rFonts w:ascii="Arial" w:hAnsi="Arial" w:cs="Arial"/>
          <w:color w:val="000000"/>
          <w:spacing w:val="-1"/>
        </w:rPr>
        <w:t>н</w:t>
      </w:r>
      <w:r w:rsidRPr="00707195">
        <w:rPr>
          <w:rFonts w:ascii="Arial" w:hAnsi="Arial" w:cs="Arial"/>
          <w:color w:val="000000"/>
        </w:rPr>
        <w:t>ный</w:t>
      </w:r>
      <w:r w:rsidRPr="00707195">
        <w:rPr>
          <w:rFonts w:ascii="Arial" w:hAnsi="Arial" w:cs="Arial"/>
          <w:color w:val="000000"/>
          <w:spacing w:val="117"/>
        </w:rPr>
        <w:t xml:space="preserve"> </w:t>
      </w:r>
      <w:r w:rsidRPr="00707195">
        <w:rPr>
          <w:rFonts w:ascii="Arial" w:hAnsi="Arial" w:cs="Arial"/>
          <w:color w:val="000000"/>
          <w:spacing w:val="1"/>
        </w:rPr>
        <w:t>о</w:t>
      </w:r>
      <w:r w:rsidRPr="00707195">
        <w:rPr>
          <w:rFonts w:ascii="Arial" w:hAnsi="Arial" w:cs="Arial"/>
          <w:color w:val="000000"/>
        </w:rPr>
        <w:t>рган</w:t>
      </w:r>
      <w:r w:rsidRPr="00707195">
        <w:rPr>
          <w:rFonts w:ascii="Arial" w:hAnsi="Arial" w:cs="Arial"/>
          <w:color w:val="000000"/>
          <w:spacing w:val="120"/>
        </w:rPr>
        <w:t xml:space="preserve"> </w:t>
      </w:r>
      <w:r w:rsidRPr="00707195">
        <w:rPr>
          <w:rFonts w:ascii="Arial" w:hAnsi="Arial" w:cs="Arial"/>
          <w:color w:val="000000"/>
          <w:spacing w:val="-1"/>
        </w:rPr>
        <w:t>о</w:t>
      </w:r>
      <w:r w:rsidRPr="00707195">
        <w:rPr>
          <w:rFonts w:ascii="Arial" w:hAnsi="Arial" w:cs="Arial"/>
          <w:color w:val="000000"/>
        </w:rPr>
        <w:t>бе</w:t>
      </w:r>
      <w:r w:rsidRPr="00707195">
        <w:rPr>
          <w:rFonts w:ascii="Arial" w:hAnsi="Arial" w:cs="Arial"/>
          <w:color w:val="000000"/>
          <w:spacing w:val="-1"/>
        </w:rPr>
        <w:t>с</w:t>
      </w:r>
      <w:r w:rsidRPr="00707195">
        <w:rPr>
          <w:rFonts w:ascii="Arial" w:hAnsi="Arial" w:cs="Arial"/>
          <w:color w:val="000000"/>
        </w:rPr>
        <w:t>пе</w:t>
      </w:r>
      <w:r w:rsidRPr="00707195">
        <w:rPr>
          <w:rFonts w:ascii="Arial" w:hAnsi="Arial" w:cs="Arial"/>
          <w:color w:val="000000"/>
          <w:spacing w:val="-2"/>
        </w:rPr>
        <w:t>ч</w:t>
      </w:r>
      <w:r w:rsidRPr="00707195">
        <w:rPr>
          <w:rFonts w:ascii="Arial" w:hAnsi="Arial" w:cs="Arial"/>
          <w:color w:val="000000"/>
        </w:rPr>
        <w:t>ив</w:t>
      </w:r>
      <w:r w:rsidRPr="00707195">
        <w:rPr>
          <w:rFonts w:ascii="Arial" w:hAnsi="Arial" w:cs="Arial"/>
          <w:color w:val="000000"/>
          <w:spacing w:val="-1"/>
        </w:rPr>
        <w:t>а</w:t>
      </w:r>
      <w:r w:rsidRPr="00707195">
        <w:rPr>
          <w:rFonts w:ascii="Arial" w:hAnsi="Arial" w:cs="Arial"/>
          <w:color w:val="000000"/>
        </w:rPr>
        <w:t>ет</w:t>
      </w:r>
      <w:r w:rsidRPr="00707195">
        <w:rPr>
          <w:rFonts w:ascii="Arial" w:hAnsi="Arial" w:cs="Arial"/>
          <w:color w:val="000000"/>
          <w:spacing w:val="121"/>
        </w:rPr>
        <w:t xml:space="preserve"> </w:t>
      </w:r>
      <w:r w:rsidRPr="00707195">
        <w:rPr>
          <w:rFonts w:ascii="Arial" w:hAnsi="Arial" w:cs="Arial"/>
          <w:color w:val="000000"/>
          <w:spacing w:val="-2"/>
        </w:rPr>
        <w:t>у</w:t>
      </w:r>
      <w:r w:rsidRPr="00707195">
        <w:rPr>
          <w:rFonts w:ascii="Arial" w:hAnsi="Arial" w:cs="Arial"/>
          <w:color w:val="000000"/>
        </w:rPr>
        <w:t>ст</w:t>
      </w:r>
      <w:r w:rsidRPr="00707195">
        <w:rPr>
          <w:rFonts w:ascii="Arial" w:hAnsi="Arial" w:cs="Arial"/>
          <w:color w:val="000000"/>
          <w:spacing w:val="1"/>
        </w:rPr>
        <w:t>р</w:t>
      </w:r>
      <w:r w:rsidRPr="00707195">
        <w:rPr>
          <w:rFonts w:ascii="Arial" w:hAnsi="Arial" w:cs="Arial"/>
          <w:color w:val="000000"/>
        </w:rPr>
        <w:t>ан</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119"/>
        </w:rPr>
        <w:t xml:space="preserve"> </w:t>
      </w:r>
      <w:r w:rsidRPr="00707195">
        <w:rPr>
          <w:rFonts w:ascii="Arial" w:hAnsi="Arial" w:cs="Arial"/>
          <w:color w:val="000000"/>
          <w:spacing w:val="1"/>
        </w:rPr>
        <w:t>о</w:t>
      </w:r>
      <w:r w:rsidRPr="00707195">
        <w:rPr>
          <w:rFonts w:ascii="Arial" w:hAnsi="Arial" w:cs="Arial"/>
          <w:color w:val="000000"/>
        </w:rPr>
        <w:t>п</w:t>
      </w:r>
      <w:r w:rsidRPr="00707195">
        <w:rPr>
          <w:rFonts w:ascii="Arial" w:hAnsi="Arial" w:cs="Arial"/>
          <w:color w:val="000000"/>
          <w:spacing w:val="-2"/>
        </w:rPr>
        <w:t>е</w:t>
      </w:r>
      <w:r w:rsidRPr="00707195">
        <w:rPr>
          <w:rFonts w:ascii="Arial" w:hAnsi="Arial" w:cs="Arial"/>
          <w:color w:val="000000"/>
        </w:rPr>
        <w:t>чат</w:t>
      </w:r>
      <w:r w:rsidRPr="00707195">
        <w:rPr>
          <w:rFonts w:ascii="Arial" w:hAnsi="Arial" w:cs="Arial"/>
          <w:color w:val="000000"/>
          <w:spacing w:val="-1"/>
        </w:rPr>
        <w:t>о</w:t>
      </w:r>
      <w:r w:rsidRPr="00707195">
        <w:rPr>
          <w:rFonts w:ascii="Arial" w:hAnsi="Arial" w:cs="Arial"/>
          <w:color w:val="000000"/>
        </w:rPr>
        <w:t>к</w:t>
      </w:r>
      <w:r w:rsidRPr="00707195">
        <w:rPr>
          <w:rFonts w:ascii="Arial" w:hAnsi="Arial" w:cs="Arial"/>
          <w:color w:val="000000"/>
          <w:spacing w:val="119"/>
        </w:rPr>
        <w:t xml:space="preserve"> </w:t>
      </w:r>
      <w:r w:rsidRPr="00707195">
        <w:rPr>
          <w:rFonts w:ascii="Arial" w:hAnsi="Arial" w:cs="Arial"/>
          <w:color w:val="000000"/>
          <w:spacing w:val="1"/>
        </w:rPr>
        <w:t>и</w:t>
      </w:r>
      <w:r w:rsidRPr="00707195">
        <w:rPr>
          <w:rFonts w:ascii="Arial" w:hAnsi="Arial" w:cs="Arial"/>
          <w:color w:val="000000"/>
          <w:spacing w:val="119"/>
        </w:rPr>
        <w:t xml:space="preserve"> </w:t>
      </w:r>
      <w:r w:rsidRPr="00707195">
        <w:rPr>
          <w:rFonts w:ascii="Arial" w:hAnsi="Arial" w:cs="Arial"/>
          <w:color w:val="000000"/>
          <w:spacing w:val="1"/>
        </w:rPr>
        <w:t>о</w:t>
      </w:r>
      <w:r w:rsidRPr="00707195">
        <w:rPr>
          <w:rFonts w:ascii="Arial" w:hAnsi="Arial" w:cs="Arial"/>
          <w:color w:val="000000"/>
        </w:rPr>
        <w:t>шибок в д</w:t>
      </w:r>
      <w:r w:rsidRPr="00707195">
        <w:rPr>
          <w:rFonts w:ascii="Arial" w:hAnsi="Arial" w:cs="Arial"/>
          <w:color w:val="000000"/>
          <w:spacing w:val="1"/>
        </w:rPr>
        <w:t>о</w:t>
      </w:r>
      <w:r w:rsidRPr="00707195">
        <w:rPr>
          <w:rFonts w:ascii="Arial" w:hAnsi="Arial" w:cs="Arial"/>
          <w:color w:val="000000"/>
        </w:rPr>
        <w:t>к</w:t>
      </w:r>
      <w:r w:rsidRPr="00707195">
        <w:rPr>
          <w:rFonts w:ascii="Arial" w:hAnsi="Arial" w:cs="Arial"/>
          <w:color w:val="000000"/>
          <w:spacing w:val="-1"/>
        </w:rPr>
        <w:t>у</w:t>
      </w:r>
      <w:r w:rsidRPr="00707195">
        <w:rPr>
          <w:rFonts w:ascii="Arial" w:hAnsi="Arial" w:cs="Arial"/>
          <w:color w:val="000000"/>
        </w:rPr>
        <w:t>ментах, яв</w:t>
      </w:r>
      <w:r w:rsidRPr="00707195">
        <w:rPr>
          <w:rFonts w:ascii="Arial" w:hAnsi="Arial" w:cs="Arial"/>
          <w:color w:val="000000"/>
          <w:spacing w:val="-1"/>
        </w:rPr>
        <w:t>л</w:t>
      </w:r>
      <w:r w:rsidRPr="00707195">
        <w:rPr>
          <w:rFonts w:ascii="Arial" w:hAnsi="Arial" w:cs="Arial"/>
          <w:color w:val="000000"/>
        </w:rPr>
        <w:t>яющи</w:t>
      </w:r>
      <w:r w:rsidRPr="00707195">
        <w:rPr>
          <w:rFonts w:ascii="Arial" w:hAnsi="Arial" w:cs="Arial"/>
          <w:color w:val="000000"/>
          <w:spacing w:val="1"/>
        </w:rPr>
        <w:t>х</w:t>
      </w:r>
      <w:r w:rsidRPr="00707195">
        <w:rPr>
          <w:rFonts w:ascii="Arial" w:hAnsi="Arial" w:cs="Arial"/>
          <w:color w:val="000000"/>
          <w:spacing w:val="-1"/>
        </w:rPr>
        <w:t>с</w:t>
      </w:r>
      <w:r w:rsidRPr="00707195">
        <w:rPr>
          <w:rFonts w:ascii="Arial" w:hAnsi="Arial" w:cs="Arial"/>
          <w:color w:val="000000"/>
        </w:rPr>
        <w:t>я рез</w:t>
      </w:r>
      <w:r w:rsidRPr="00707195">
        <w:rPr>
          <w:rFonts w:ascii="Arial" w:hAnsi="Arial" w:cs="Arial"/>
          <w:color w:val="000000"/>
          <w:spacing w:val="-2"/>
        </w:rPr>
        <w:t>у</w:t>
      </w:r>
      <w:r w:rsidRPr="00707195">
        <w:rPr>
          <w:rFonts w:ascii="Arial" w:hAnsi="Arial" w:cs="Arial"/>
          <w:color w:val="000000"/>
          <w:spacing w:val="-1"/>
        </w:rPr>
        <w:t>л</w:t>
      </w:r>
      <w:r w:rsidRPr="00707195">
        <w:rPr>
          <w:rFonts w:ascii="Arial" w:hAnsi="Arial" w:cs="Arial"/>
          <w:color w:val="000000"/>
        </w:rPr>
        <w:t>ьта</w:t>
      </w:r>
      <w:r w:rsidRPr="00707195">
        <w:rPr>
          <w:rFonts w:ascii="Arial" w:hAnsi="Arial" w:cs="Arial"/>
          <w:color w:val="000000"/>
          <w:spacing w:val="1"/>
        </w:rPr>
        <w:t>т</w:t>
      </w:r>
      <w:r w:rsidRPr="00707195">
        <w:rPr>
          <w:rFonts w:ascii="Arial" w:hAnsi="Arial" w:cs="Arial"/>
          <w:color w:val="000000"/>
          <w:spacing w:val="2"/>
        </w:rPr>
        <w:t>о</w:t>
      </w:r>
      <w:r w:rsidRPr="00707195">
        <w:rPr>
          <w:rFonts w:ascii="Arial" w:hAnsi="Arial" w:cs="Arial"/>
          <w:color w:val="000000"/>
        </w:rPr>
        <w:t xml:space="preserve">м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а</w:t>
      </w:r>
      <w:r w:rsidRPr="00707195">
        <w:rPr>
          <w:rFonts w:ascii="Arial" w:hAnsi="Arial" w:cs="Arial"/>
          <w:color w:val="000000"/>
          <w:spacing w:val="-3"/>
        </w:rPr>
        <w:t>в</w:t>
      </w:r>
      <w:r w:rsidRPr="00707195">
        <w:rPr>
          <w:rFonts w:ascii="Arial" w:hAnsi="Arial" w:cs="Arial"/>
          <w:color w:val="000000"/>
        </w:rPr>
        <w:t>лен</w:t>
      </w:r>
      <w:r w:rsidRPr="00707195">
        <w:rPr>
          <w:rFonts w:ascii="Arial" w:hAnsi="Arial" w:cs="Arial"/>
          <w:color w:val="000000"/>
          <w:spacing w:val="1"/>
        </w:rPr>
        <w:t>и</w:t>
      </w:r>
      <w:r w:rsidRPr="00707195">
        <w:rPr>
          <w:rFonts w:ascii="Arial" w:hAnsi="Arial" w:cs="Arial"/>
          <w:color w:val="000000"/>
        </w:rPr>
        <w:t>я м</w:t>
      </w:r>
      <w:r w:rsidRPr="00707195">
        <w:rPr>
          <w:rFonts w:ascii="Arial" w:hAnsi="Arial" w:cs="Arial"/>
          <w:color w:val="000000"/>
          <w:spacing w:val="-2"/>
        </w:rPr>
        <w:t>у</w:t>
      </w:r>
      <w:r w:rsidRPr="00707195">
        <w:rPr>
          <w:rFonts w:ascii="Arial" w:hAnsi="Arial" w:cs="Arial"/>
          <w:color w:val="000000"/>
        </w:rPr>
        <w:t>ниципальной</w:t>
      </w:r>
      <w:r w:rsidRPr="00707195">
        <w:rPr>
          <w:rFonts w:ascii="Arial" w:hAnsi="Arial" w:cs="Arial"/>
          <w:color w:val="000000"/>
          <w:spacing w:val="2"/>
        </w:rPr>
        <w:t xml:space="preserve"> </w:t>
      </w:r>
      <w:r w:rsidRPr="00707195">
        <w:rPr>
          <w:rFonts w:ascii="Arial" w:hAnsi="Arial" w:cs="Arial"/>
          <w:color w:val="000000"/>
          <w:spacing w:val="-2"/>
        </w:rPr>
        <w:t>у</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2"/>
        </w:rPr>
        <w:t>у</w:t>
      </w:r>
      <w:r w:rsidRPr="00707195">
        <w:rPr>
          <w:rFonts w:ascii="Arial" w:hAnsi="Arial" w:cs="Arial"/>
          <w:color w:val="000000"/>
        </w:rPr>
        <w:t>ги.</w:t>
      </w:r>
    </w:p>
    <w:p w:rsidR="00707195" w:rsidRPr="00707195" w:rsidRDefault="00707195" w:rsidP="00707195">
      <w:pPr>
        <w:widowControl w:val="0"/>
        <w:spacing w:line="239" w:lineRule="auto"/>
        <w:ind w:right="-59"/>
        <w:jc w:val="both"/>
        <w:rPr>
          <w:rFonts w:ascii="Arial" w:hAnsi="Arial" w:cs="Arial"/>
          <w:color w:val="000000"/>
        </w:rPr>
      </w:pPr>
      <w:r w:rsidRPr="00707195">
        <w:rPr>
          <w:rFonts w:ascii="Arial" w:hAnsi="Arial" w:cs="Arial"/>
          <w:color w:val="000000"/>
        </w:rPr>
        <w:t>Срок</w:t>
      </w:r>
      <w:r w:rsidRPr="00707195">
        <w:rPr>
          <w:rFonts w:ascii="Arial" w:hAnsi="Arial" w:cs="Arial"/>
          <w:color w:val="000000"/>
          <w:spacing w:val="21"/>
        </w:rPr>
        <w:t xml:space="preserve"> </w:t>
      </w:r>
      <w:r w:rsidRPr="00707195">
        <w:rPr>
          <w:rFonts w:ascii="Arial" w:hAnsi="Arial" w:cs="Arial"/>
          <w:color w:val="000000"/>
          <w:spacing w:val="-1"/>
        </w:rPr>
        <w:t>у</w:t>
      </w:r>
      <w:r w:rsidRPr="00707195">
        <w:rPr>
          <w:rFonts w:ascii="Arial" w:hAnsi="Arial" w:cs="Arial"/>
          <w:color w:val="000000"/>
        </w:rPr>
        <w:t>стране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21"/>
        </w:rPr>
        <w:t xml:space="preserve"> </w:t>
      </w:r>
      <w:r w:rsidRPr="00707195">
        <w:rPr>
          <w:rFonts w:ascii="Arial" w:hAnsi="Arial" w:cs="Arial"/>
          <w:color w:val="000000"/>
        </w:rPr>
        <w:t>о</w:t>
      </w:r>
      <w:r w:rsidRPr="00707195">
        <w:rPr>
          <w:rFonts w:ascii="Arial" w:hAnsi="Arial" w:cs="Arial"/>
          <w:color w:val="000000"/>
          <w:spacing w:val="-1"/>
        </w:rPr>
        <w:t>п</w:t>
      </w:r>
      <w:r w:rsidRPr="00707195">
        <w:rPr>
          <w:rFonts w:ascii="Arial" w:hAnsi="Arial" w:cs="Arial"/>
          <w:color w:val="000000"/>
        </w:rPr>
        <w:t>еча</w:t>
      </w:r>
      <w:r w:rsidRPr="00707195">
        <w:rPr>
          <w:rFonts w:ascii="Arial" w:hAnsi="Arial" w:cs="Arial"/>
          <w:color w:val="000000"/>
          <w:spacing w:val="2"/>
        </w:rPr>
        <w:t>т</w:t>
      </w:r>
      <w:r w:rsidRPr="00707195">
        <w:rPr>
          <w:rFonts w:ascii="Arial" w:hAnsi="Arial" w:cs="Arial"/>
          <w:color w:val="000000"/>
        </w:rPr>
        <w:t>ок</w:t>
      </w:r>
      <w:r w:rsidRPr="00707195">
        <w:rPr>
          <w:rFonts w:ascii="Arial" w:hAnsi="Arial" w:cs="Arial"/>
          <w:color w:val="000000"/>
          <w:spacing w:val="21"/>
        </w:rPr>
        <w:t xml:space="preserve"> </w:t>
      </w:r>
      <w:r w:rsidRPr="00707195">
        <w:rPr>
          <w:rFonts w:ascii="Arial" w:hAnsi="Arial" w:cs="Arial"/>
          <w:color w:val="000000"/>
        </w:rPr>
        <w:t>и</w:t>
      </w:r>
      <w:r w:rsidRPr="00707195">
        <w:rPr>
          <w:rFonts w:ascii="Arial" w:hAnsi="Arial" w:cs="Arial"/>
          <w:color w:val="000000"/>
          <w:spacing w:val="22"/>
        </w:rPr>
        <w:t xml:space="preserve"> </w:t>
      </w:r>
      <w:r w:rsidRPr="00707195">
        <w:rPr>
          <w:rFonts w:ascii="Arial" w:hAnsi="Arial" w:cs="Arial"/>
          <w:color w:val="000000"/>
          <w:spacing w:val="1"/>
        </w:rPr>
        <w:t>о</w:t>
      </w:r>
      <w:r w:rsidRPr="00707195">
        <w:rPr>
          <w:rFonts w:ascii="Arial" w:hAnsi="Arial" w:cs="Arial"/>
          <w:color w:val="000000"/>
        </w:rPr>
        <w:t>шиб</w:t>
      </w:r>
      <w:r w:rsidRPr="00707195">
        <w:rPr>
          <w:rFonts w:ascii="Arial" w:hAnsi="Arial" w:cs="Arial"/>
          <w:color w:val="000000"/>
          <w:spacing w:val="1"/>
        </w:rPr>
        <w:t>о</w:t>
      </w:r>
      <w:r w:rsidRPr="00707195">
        <w:rPr>
          <w:rFonts w:ascii="Arial" w:hAnsi="Arial" w:cs="Arial"/>
          <w:color w:val="000000"/>
        </w:rPr>
        <w:t>к</w:t>
      </w:r>
      <w:r w:rsidRPr="00707195">
        <w:rPr>
          <w:rFonts w:ascii="Arial" w:hAnsi="Arial" w:cs="Arial"/>
          <w:color w:val="000000"/>
          <w:spacing w:val="21"/>
        </w:rPr>
        <w:t xml:space="preserve"> </w:t>
      </w:r>
      <w:r w:rsidRPr="00707195">
        <w:rPr>
          <w:rFonts w:ascii="Arial" w:hAnsi="Arial" w:cs="Arial"/>
          <w:color w:val="000000"/>
          <w:spacing w:val="1"/>
        </w:rPr>
        <w:t>н</w:t>
      </w:r>
      <w:r w:rsidRPr="00707195">
        <w:rPr>
          <w:rFonts w:ascii="Arial" w:hAnsi="Arial" w:cs="Arial"/>
          <w:color w:val="000000"/>
        </w:rPr>
        <w:t>е</w:t>
      </w:r>
      <w:r w:rsidRPr="00707195">
        <w:rPr>
          <w:rFonts w:ascii="Arial" w:hAnsi="Arial" w:cs="Arial"/>
          <w:color w:val="000000"/>
          <w:spacing w:val="18"/>
        </w:rPr>
        <w:t xml:space="preserve"> </w:t>
      </w:r>
      <w:r w:rsidRPr="00707195">
        <w:rPr>
          <w:rFonts w:ascii="Arial" w:hAnsi="Arial" w:cs="Arial"/>
          <w:color w:val="000000"/>
          <w:spacing w:val="1"/>
        </w:rPr>
        <w:t>до</w:t>
      </w:r>
      <w:r w:rsidRPr="00707195">
        <w:rPr>
          <w:rFonts w:ascii="Arial" w:hAnsi="Arial" w:cs="Arial"/>
          <w:color w:val="000000"/>
        </w:rPr>
        <w:t>лжен</w:t>
      </w:r>
      <w:r w:rsidRPr="00707195">
        <w:rPr>
          <w:rFonts w:ascii="Arial" w:hAnsi="Arial" w:cs="Arial"/>
          <w:color w:val="000000"/>
          <w:spacing w:val="21"/>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е</w:t>
      </w:r>
      <w:r w:rsidRPr="00707195">
        <w:rPr>
          <w:rFonts w:ascii="Arial" w:hAnsi="Arial" w:cs="Arial"/>
          <w:color w:val="000000"/>
          <w:spacing w:val="-1"/>
        </w:rPr>
        <w:t>в</w:t>
      </w:r>
      <w:r w:rsidRPr="00707195">
        <w:rPr>
          <w:rFonts w:ascii="Arial" w:hAnsi="Arial" w:cs="Arial"/>
          <w:color w:val="000000"/>
        </w:rPr>
        <w:t>ышать</w:t>
      </w:r>
      <w:r w:rsidRPr="00707195">
        <w:rPr>
          <w:rFonts w:ascii="Arial" w:hAnsi="Arial" w:cs="Arial"/>
          <w:color w:val="000000"/>
          <w:spacing w:val="17"/>
        </w:rPr>
        <w:t xml:space="preserve"> </w:t>
      </w:r>
      <w:r w:rsidRPr="00707195">
        <w:rPr>
          <w:rFonts w:ascii="Arial" w:hAnsi="Arial" w:cs="Arial"/>
          <w:color w:val="000000"/>
          <w:spacing w:val="1"/>
        </w:rPr>
        <w:t>3</w:t>
      </w:r>
      <w:r w:rsidRPr="00707195">
        <w:rPr>
          <w:rFonts w:ascii="Arial" w:hAnsi="Arial" w:cs="Arial"/>
          <w:color w:val="000000"/>
          <w:spacing w:val="22"/>
        </w:rPr>
        <w:t xml:space="preserve"> </w:t>
      </w:r>
      <w:r w:rsidRPr="00707195">
        <w:rPr>
          <w:rFonts w:ascii="Arial" w:hAnsi="Arial" w:cs="Arial"/>
          <w:color w:val="000000"/>
        </w:rPr>
        <w:t>(т</w:t>
      </w:r>
      <w:r w:rsidRPr="00707195">
        <w:rPr>
          <w:rFonts w:ascii="Arial" w:hAnsi="Arial" w:cs="Arial"/>
          <w:color w:val="000000"/>
          <w:spacing w:val="1"/>
        </w:rPr>
        <w:t>р</w:t>
      </w:r>
      <w:r w:rsidRPr="00707195">
        <w:rPr>
          <w:rFonts w:ascii="Arial" w:hAnsi="Arial" w:cs="Arial"/>
          <w:color w:val="000000"/>
        </w:rPr>
        <w:t>е</w:t>
      </w:r>
      <w:r w:rsidRPr="00707195">
        <w:rPr>
          <w:rFonts w:ascii="Arial" w:hAnsi="Arial" w:cs="Arial"/>
          <w:color w:val="000000"/>
          <w:spacing w:val="1"/>
        </w:rPr>
        <w:t>х</w:t>
      </w:r>
      <w:r w:rsidRPr="00707195">
        <w:rPr>
          <w:rFonts w:ascii="Arial" w:hAnsi="Arial" w:cs="Arial"/>
          <w:color w:val="000000"/>
        </w:rPr>
        <w:t>)</w:t>
      </w:r>
      <w:r w:rsidRPr="00707195">
        <w:rPr>
          <w:rFonts w:ascii="Arial" w:hAnsi="Arial" w:cs="Arial"/>
          <w:color w:val="000000"/>
          <w:spacing w:val="21"/>
        </w:rPr>
        <w:t xml:space="preserve"> </w:t>
      </w:r>
      <w:r w:rsidRPr="00707195">
        <w:rPr>
          <w:rFonts w:ascii="Arial" w:hAnsi="Arial" w:cs="Arial"/>
          <w:color w:val="000000"/>
        </w:rPr>
        <w:t>рабочих д</w:t>
      </w:r>
      <w:r w:rsidRPr="00707195">
        <w:rPr>
          <w:rFonts w:ascii="Arial" w:hAnsi="Arial" w:cs="Arial"/>
          <w:color w:val="000000"/>
          <w:spacing w:val="1"/>
        </w:rPr>
        <w:t>н</w:t>
      </w:r>
      <w:r w:rsidRPr="00707195">
        <w:rPr>
          <w:rFonts w:ascii="Arial" w:hAnsi="Arial" w:cs="Arial"/>
          <w:color w:val="000000"/>
          <w:spacing w:val="-1"/>
        </w:rPr>
        <w:t>е</w:t>
      </w:r>
      <w:r w:rsidRPr="00707195">
        <w:rPr>
          <w:rFonts w:ascii="Arial" w:hAnsi="Arial" w:cs="Arial"/>
          <w:color w:val="000000"/>
        </w:rPr>
        <w:t xml:space="preserve">й </w:t>
      </w:r>
      <w:proofErr w:type="gramStart"/>
      <w:r w:rsidRPr="00707195">
        <w:rPr>
          <w:rFonts w:ascii="Arial" w:hAnsi="Arial" w:cs="Arial"/>
          <w:color w:val="000000"/>
        </w:rPr>
        <w:t xml:space="preserve">с </w:t>
      </w:r>
      <w:r w:rsidRPr="00707195">
        <w:rPr>
          <w:rFonts w:ascii="Arial" w:hAnsi="Arial" w:cs="Arial"/>
          <w:color w:val="000000"/>
          <w:spacing w:val="-1"/>
        </w:rPr>
        <w:t>д</w:t>
      </w:r>
      <w:r w:rsidRPr="00707195">
        <w:rPr>
          <w:rFonts w:ascii="Arial" w:hAnsi="Arial" w:cs="Arial"/>
          <w:color w:val="000000"/>
        </w:rPr>
        <w:t>аты</w:t>
      </w:r>
      <w:r w:rsidRPr="00707195">
        <w:rPr>
          <w:rFonts w:ascii="Arial" w:hAnsi="Arial" w:cs="Arial"/>
          <w:color w:val="000000"/>
          <w:spacing w:val="-1"/>
        </w:rPr>
        <w:t xml:space="preserve"> </w:t>
      </w:r>
      <w:r w:rsidRPr="00707195">
        <w:rPr>
          <w:rFonts w:ascii="Arial" w:hAnsi="Arial" w:cs="Arial"/>
          <w:color w:val="000000"/>
        </w:rPr>
        <w:t>ре</w:t>
      </w:r>
      <w:r w:rsidRPr="00707195">
        <w:rPr>
          <w:rFonts w:ascii="Arial" w:hAnsi="Arial" w:cs="Arial"/>
          <w:color w:val="000000"/>
          <w:spacing w:val="-2"/>
        </w:rPr>
        <w:t>г</w:t>
      </w:r>
      <w:r w:rsidRPr="00707195">
        <w:rPr>
          <w:rFonts w:ascii="Arial" w:hAnsi="Arial" w:cs="Arial"/>
          <w:color w:val="000000"/>
        </w:rPr>
        <w:t>ис</w:t>
      </w:r>
      <w:r w:rsidRPr="00707195">
        <w:rPr>
          <w:rFonts w:ascii="Arial" w:hAnsi="Arial" w:cs="Arial"/>
          <w:color w:val="000000"/>
          <w:spacing w:val="-2"/>
        </w:rPr>
        <w:t>т</w:t>
      </w:r>
      <w:r w:rsidRPr="00707195">
        <w:rPr>
          <w:rFonts w:ascii="Arial" w:hAnsi="Arial" w:cs="Arial"/>
          <w:color w:val="000000"/>
          <w:spacing w:val="-1"/>
        </w:rPr>
        <w:t>р</w:t>
      </w:r>
      <w:r w:rsidRPr="00707195">
        <w:rPr>
          <w:rFonts w:ascii="Arial" w:hAnsi="Arial" w:cs="Arial"/>
          <w:color w:val="000000"/>
        </w:rPr>
        <w:t>ации</w:t>
      </w:r>
      <w:proofErr w:type="gramEnd"/>
      <w:r w:rsidRPr="00707195">
        <w:rPr>
          <w:rFonts w:ascii="Arial" w:hAnsi="Arial" w:cs="Arial"/>
          <w:color w:val="000000"/>
          <w:spacing w:val="1"/>
        </w:rPr>
        <w:t xml:space="preserve"> </w:t>
      </w:r>
      <w:r w:rsidRPr="00707195">
        <w:rPr>
          <w:rFonts w:ascii="Arial" w:hAnsi="Arial" w:cs="Arial"/>
          <w:color w:val="000000"/>
        </w:rPr>
        <w:t>заяв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 xml:space="preserve">я </w:t>
      </w:r>
      <w:r w:rsidRPr="00707195">
        <w:rPr>
          <w:rFonts w:ascii="Arial" w:hAnsi="Arial" w:cs="Arial"/>
          <w:color w:val="000000"/>
          <w:spacing w:val="-1"/>
        </w:rPr>
        <w:t>п</w:t>
      </w:r>
      <w:r w:rsidRPr="00707195">
        <w:rPr>
          <w:rFonts w:ascii="Arial" w:hAnsi="Arial" w:cs="Arial"/>
          <w:color w:val="000000"/>
        </w:rPr>
        <w:t>о</w:t>
      </w:r>
      <w:r w:rsidRPr="00707195">
        <w:rPr>
          <w:rFonts w:ascii="Arial" w:hAnsi="Arial" w:cs="Arial"/>
          <w:color w:val="000000"/>
          <w:spacing w:val="4"/>
        </w:rPr>
        <w:t xml:space="preserve"> </w:t>
      </w:r>
      <w:r w:rsidRPr="00707195">
        <w:rPr>
          <w:rFonts w:ascii="Arial" w:hAnsi="Arial" w:cs="Arial"/>
          <w:color w:val="000000"/>
        </w:rPr>
        <w:t>фор</w:t>
      </w:r>
      <w:r w:rsidRPr="00707195">
        <w:rPr>
          <w:rFonts w:ascii="Arial" w:hAnsi="Arial" w:cs="Arial"/>
          <w:color w:val="000000"/>
          <w:spacing w:val="-1"/>
        </w:rPr>
        <w:t>м</w:t>
      </w:r>
      <w:r w:rsidRPr="00707195">
        <w:rPr>
          <w:rFonts w:ascii="Arial" w:hAnsi="Arial" w:cs="Arial"/>
          <w:color w:val="000000"/>
        </w:rPr>
        <w:t>е При</w:t>
      </w:r>
      <w:r w:rsidRPr="00707195">
        <w:rPr>
          <w:rFonts w:ascii="Arial" w:hAnsi="Arial" w:cs="Arial"/>
          <w:color w:val="000000"/>
          <w:spacing w:val="-1"/>
        </w:rPr>
        <w:t>л</w:t>
      </w:r>
      <w:r w:rsidRPr="00707195">
        <w:rPr>
          <w:rFonts w:ascii="Arial" w:hAnsi="Arial" w:cs="Arial"/>
          <w:color w:val="000000"/>
        </w:rPr>
        <w:t>о</w:t>
      </w:r>
      <w:r w:rsidRPr="00707195">
        <w:rPr>
          <w:rFonts w:ascii="Arial" w:hAnsi="Arial" w:cs="Arial"/>
          <w:color w:val="000000"/>
          <w:spacing w:val="-1"/>
        </w:rPr>
        <w:t>ж</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2"/>
        </w:rPr>
        <w:t xml:space="preserve"> </w:t>
      </w:r>
      <w:r w:rsidRPr="00707195">
        <w:rPr>
          <w:rFonts w:ascii="Arial" w:hAnsi="Arial" w:cs="Arial"/>
          <w:color w:val="000000"/>
        </w:rPr>
        <w:t>№</w:t>
      </w:r>
      <w:r w:rsidRPr="00707195">
        <w:rPr>
          <w:rFonts w:ascii="Arial" w:hAnsi="Arial" w:cs="Arial"/>
          <w:color w:val="000000"/>
          <w:spacing w:val="4"/>
        </w:rPr>
        <w:t xml:space="preserve"> </w:t>
      </w:r>
      <w:r w:rsidRPr="00707195">
        <w:rPr>
          <w:rFonts w:ascii="Arial" w:hAnsi="Arial" w:cs="Arial"/>
          <w:color w:val="000000"/>
        </w:rPr>
        <w:t>10.</w:t>
      </w:r>
    </w:p>
    <w:p w:rsidR="00707195" w:rsidRPr="00707195" w:rsidRDefault="00707195" w:rsidP="00707195">
      <w:pPr>
        <w:spacing w:after="89" w:line="240" w:lineRule="exact"/>
      </w:pPr>
    </w:p>
    <w:p w:rsidR="00707195" w:rsidRPr="00707195" w:rsidRDefault="00707195" w:rsidP="00707195">
      <w:pPr>
        <w:widowControl w:val="0"/>
        <w:tabs>
          <w:tab w:val="left" w:pos="1445"/>
        </w:tabs>
        <w:ind w:right="-20"/>
        <w:jc w:val="center"/>
        <w:rPr>
          <w:rFonts w:ascii="Arial" w:hAnsi="Arial" w:cs="Arial"/>
          <w:bCs/>
          <w:color w:val="000000"/>
        </w:rPr>
      </w:pPr>
      <w:r w:rsidRPr="00707195">
        <w:rPr>
          <w:rFonts w:ascii="Arial" w:hAnsi="Arial" w:cs="Arial"/>
          <w:bCs/>
          <w:color w:val="000000"/>
        </w:rPr>
        <w:t>IV. Фо</w:t>
      </w:r>
      <w:r w:rsidRPr="00707195">
        <w:rPr>
          <w:rFonts w:ascii="Arial" w:hAnsi="Arial" w:cs="Arial"/>
          <w:bCs/>
          <w:color w:val="000000"/>
          <w:spacing w:val="1"/>
        </w:rPr>
        <w:t>рмы</w:t>
      </w:r>
      <w:r w:rsidRPr="00707195">
        <w:rPr>
          <w:rFonts w:ascii="Arial" w:hAnsi="Arial" w:cs="Arial"/>
          <w:bCs/>
          <w:color w:val="000000"/>
        </w:rPr>
        <w:t xml:space="preserve"> </w:t>
      </w:r>
      <w:proofErr w:type="gramStart"/>
      <w:r w:rsidRPr="00707195">
        <w:rPr>
          <w:rFonts w:ascii="Arial" w:hAnsi="Arial" w:cs="Arial"/>
          <w:bCs/>
          <w:color w:val="000000"/>
        </w:rPr>
        <w:t>ко</w:t>
      </w:r>
      <w:r w:rsidRPr="00707195">
        <w:rPr>
          <w:rFonts w:ascii="Arial" w:hAnsi="Arial" w:cs="Arial"/>
          <w:bCs/>
          <w:color w:val="000000"/>
          <w:spacing w:val="-2"/>
        </w:rPr>
        <w:t>н</w:t>
      </w:r>
      <w:r w:rsidRPr="00707195">
        <w:rPr>
          <w:rFonts w:ascii="Arial" w:hAnsi="Arial" w:cs="Arial"/>
          <w:bCs/>
          <w:color w:val="000000"/>
          <w:spacing w:val="1"/>
        </w:rPr>
        <w:t>т</w:t>
      </w:r>
      <w:r w:rsidRPr="00707195">
        <w:rPr>
          <w:rFonts w:ascii="Arial" w:hAnsi="Arial" w:cs="Arial"/>
          <w:bCs/>
          <w:color w:val="000000"/>
        </w:rPr>
        <w:t xml:space="preserve">роля </w:t>
      </w:r>
      <w:r w:rsidRPr="00707195">
        <w:rPr>
          <w:rFonts w:ascii="Arial" w:hAnsi="Arial" w:cs="Arial"/>
          <w:bCs/>
          <w:color w:val="000000"/>
          <w:spacing w:val="-3"/>
        </w:rPr>
        <w:t>з</w:t>
      </w:r>
      <w:r w:rsidRPr="00707195">
        <w:rPr>
          <w:rFonts w:ascii="Arial" w:hAnsi="Arial" w:cs="Arial"/>
          <w:bCs/>
          <w:color w:val="000000"/>
        </w:rPr>
        <w:t>а</w:t>
      </w:r>
      <w:proofErr w:type="gramEnd"/>
      <w:r w:rsidRPr="00707195">
        <w:rPr>
          <w:rFonts w:ascii="Arial" w:hAnsi="Arial" w:cs="Arial"/>
          <w:bCs/>
          <w:color w:val="000000"/>
        </w:rPr>
        <w:t xml:space="preserve"> исполнени</w:t>
      </w:r>
      <w:r w:rsidRPr="00707195">
        <w:rPr>
          <w:rFonts w:ascii="Arial" w:hAnsi="Arial" w:cs="Arial"/>
          <w:bCs/>
          <w:color w:val="000000"/>
          <w:spacing w:val="-2"/>
        </w:rPr>
        <w:t>е</w:t>
      </w:r>
      <w:r w:rsidRPr="00707195">
        <w:rPr>
          <w:rFonts w:ascii="Arial" w:hAnsi="Arial" w:cs="Arial"/>
          <w:bCs/>
          <w:color w:val="000000"/>
        </w:rPr>
        <w:t xml:space="preserve">м </w:t>
      </w:r>
      <w:r w:rsidRPr="00707195">
        <w:rPr>
          <w:rFonts w:ascii="Arial" w:hAnsi="Arial" w:cs="Arial"/>
          <w:bCs/>
          <w:color w:val="000000"/>
          <w:spacing w:val="1"/>
        </w:rPr>
        <w:t>а</w:t>
      </w:r>
      <w:r w:rsidRPr="00707195">
        <w:rPr>
          <w:rFonts w:ascii="Arial" w:hAnsi="Arial" w:cs="Arial"/>
          <w:bCs/>
          <w:color w:val="000000"/>
          <w:spacing w:val="-1"/>
        </w:rPr>
        <w:t>дм</w:t>
      </w:r>
      <w:r w:rsidRPr="00707195">
        <w:rPr>
          <w:rFonts w:ascii="Arial" w:hAnsi="Arial" w:cs="Arial"/>
          <w:bCs/>
          <w:color w:val="000000"/>
        </w:rPr>
        <w:t>и</w:t>
      </w:r>
      <w:r w:rsidRPr="00707195">
        <w:rPr>
          <w:rFonts w:ascii="Arial" w:hAnsi="Arial" w:cs="Arial"/>
          <w:bCs/>
          <w:color w:val="000000"/>
          <w:spacing w:val="-1"/>
        </w:rPr>
        <w:t>н</w:t>
      </w:r>
      <w:r w:rsidRPr="00707195">
        <w:rPr>
          <w:rFonts w:ascii="Arial" w:hAnsi="Arial" w:cs="Arial"/>
          <w:bCs/>
          <w:color w:val="000000"/>
        </w:rPr>
        <w:t>истр</w:t>
      </w:r>
      <w:r w:rsidRPr="00707195">
        <w:rPr>
          <w:rFonts w:ascii="Arial" w:hAnsi="Arial" w:cs="Arial"/>
          <w:bCs/>
          <w:color w:val="000000"/>
          <w:spacing w:val="-1"/>
        </w:rPr>
        <w:t>а</w:t>
      </w:r>
      <w:r w:rsidRPr="00707195">
        <w:rPr>
          <w:rFonts w:ascii="Arial" w:hAnsi="Arial" w:cs="Arial"/>
          <w:bCs/>
          <w:color w:val="000000"/>
        </w:rPr>
        <w:t>т</w:t>
      </w:r>
      <w:r w:rsidRPr="00707195">
        <w:rPr>
          <w:rFonts w:ascii="Arial" w:hAnsi="Arial" w:cs="Arial"/>
          <w:bCs/>
          <w:color w:val="000000"/>
          <w:spacing w:val="1"/>
        </w:rPr>
        <w:t>ивно</w:t>
      </w:r>
      <w:r w:rsidRPr="00707195">
        <w:rPr>
          <w:rFonts w:ascii="Arial" w:hAnsi="Arial" w:cs="Arial"/>
          <w:bCs/>
          <w:color w:val="000000"/>
        </w:rPr>
        <w:t>го р</w:t>
      </w:r>
      <w:r w:rsidRPr="00707195">
        <w:rPr>
          <w:rFonts w:ascii="Arial" w:hAnsi="Arial" w:cs="Arial"/>
          <w:bCs/>
          <w:color w:val="000000"/>
          <w:spacing w:val="-1"/>
        </w:rPr>
        <w:t>е</w:t>
      </w:r>
      <w:r w:rsidRPr="00707195">
        <w:rPr>
          <w:rFonts w:ascii="Arial" w:hAnsi="Arial" w:cs="Arial"/>
          <w:bCs/>
          <w:color w:val="000000"/>
        </w:rPr>
        <w:t>гламен</w:t>
      </w:r>
      <w:r w:rsidRPr="00707195">
        <w:rPr>
          <w:rFonts w:ascii="Arial" w:hAnsi="Arial" w:cs="Arial"/>
          <w:bCs/>
          <w:color w:val="000000"/>
          <w:spacing w:val="-1"/>
        </w:rPr>
        <w:t>т</w:t>
      </w:r>
      <w:r w:rsidRPr="00707195">
        <w:rPr>
          <w:rFonts w:ascii="Arial" w:hAnsi="Arial" w:cs="Arial"/>
          <w:bCs/>
          <w:color w:val="000000"/>
        </w:rPr>
        <w:t>а</w:t>
      </w:r>
    </w:p>
    <w:p w:rsidR="00707195" w:rsidRPr="00707195" w:rsidRDefault="00707195" w:rsidP="00707195">
      <w:pPr>
        <w:spacing w:after="79" w:line="240" w:lineRule="exact"/>
      </w:pPr>
    </w:p>
    <w:p w:rsidR="00707195" w:rsidRPr="00707195" w:rsidRDefault="00707195" w:rsidP="00707195">
      <w:pPr>
        <w:widowControl w:val="0"/>
        <w:spacing w:line="239" w:lineRule="auto"/>
        <w:ind w:right="-20"/>
        <w:jc w:val="center"/>
        <w:rPr>
          <w:rFonts w:ascii="Arial" w:hAnsi="Arial" w:cs="Arial"/>
          <w:bCs/>
          <w:color w:val="000000"/>
        </w:rPr>
      </w:pPr>
      <w:r w:rsidRPr="00707195">
        <w:rPr>
          <w:rFonts w:ascii="Arial" w:hAnsi="Arial" w:cs="Arial"/>
          <w:bCs/>
          <w:color w:val="000000"/>
        </w:rPr>
        <w:t>П</w:t>
      </w:r>
      <w:r w:rsidRPr="00707195">
        <w:rPr>
          <w:rFonts w:ascii="Arial" w:hAnsi="Arial" w:cs="Arial"/>
          <w:bCs/>
          <w:color w:val="000000"/>
          <w:spacing w:val="1"/>
        </w:rPr>
        <w:t>оря</w:t>
      </w:r>
      <w:r w:rsidRPr="00707195">
        <w:rPr>
          <w:rFonts w:ascii="Arial" w:hAnsi="Arial" w:cs="Arial"/>
          <w:bCs/>
          <w:color w:val="000000"/>
          <w:spacing w:val="-2"/>
        </w:rPr>
        <w:t>д</w:t>
      </w:r>
      <w:r w:rsidRPr="00707195">
        <w:rPr>
          <w:rFonts w:ascii="Arial" w:hAnsi="Arial" w:cs="Arial"/>
          <w:bCs/>
          <w:color w:val="000000"/>
          <w:spacing w:val="1"/>
        </w:rPr>
        <w:t>о</w:t>
      </w:r>
      <w:r w:rsidRPr="00707195">
        <w:rPr>
          <w:rFonts w:ascii="Arial" w:hAnsi="Arial" w:cs="Arial"/>
          <w:bCs/>
          <w:color w:val="000000"/>
        </w:rPr>
        <w:t>к о</w:t>
      </w:r>
      <w:r w:rsidRPr="00707195">
        <w:rPr>
          <w:rFonts w:ascii="Arial" w:hAnsi="Arial" w:cs="Arial"/>
          <w:bCs/>
          <w:color w:val="000000"/>
          <w:spacing w:val="-1"/>
        </w:rPr>
        <w:t>с</w:t>
      </w:r>
      <w:r w:rsidRPr="00707195">
        <w:rPr>
          <w:rFonts w:ascii="Arial" w:hAnsi="Arial" w:cs="Arial"/>
          <w:bCs/>
          <w:color w:val="000000"/>
        </w:rPr>
        <w:t>у</w:t>
      </w:r>
      <w:r w:rsidRPr="00707195">
        <w:rPr>
          <w:rFonts w:ascii="Arial" w:hAnsi="Arial" w:cs="Arial"/>
          <w:bCs/>
          <w:color w:val="000000"/>
          <w:spacing w:val="-1"/>
        </w:rPr>
        <w:t>щ</w:t>
      </w:r>
      <w:r w:rsidRPr="00707195">
        <w:rPr>
          <w:rFonts w:ascii="Arial" w:hAnsi="Arial" w:cs="Arial"/>
          <w:bCs/>
          <w:color w:val="000000"/>
        </w:rPr>
        <w:t>ес</w:t>
      </w:r>
      <w:r w:rsidRPr="00707195">
        <w:rPr>
          <w:rFonts w:ascii="Arial" w:hAnsi="Arial" w:cs="Arial"/>
          <w:bCs/>
          <w:color w:val="000000"/>
          <w:spacing w:val="1"/>
        </w:rPr>
        <w:t>т</w:t>
      </w:r>
      <w:r w:rsidRPr="00707195">
        <w:rPr>
          <w:rFonts w:ascii="Arial" w:hAnsi="Arial" w:cs="Arial"/>
          <w:bCs/>
          <w:color w:val="000000"/>
          <w:spacing w:val="-2"/>
        </w:rPr>
        <w:t>в</w:t>
      </w:r>
      <w:r w:rsidRPr="00707195">
        <w:rPr>
          <w:rFonts w:ascii="Arial" w:hAnsi="Arial" w:cs="Arial"/>
          <w:bCs/>
          <w:color w:val="000000"/>
        </w:rPr>
        <w:t>лен</w:t>
      </w:r>
      <w:r w:rsidRPr="00707195">
        <w:rPr>
          <w:rFonts w:ascii="Arial" w:hAnsi="Arial" w:cs="Arial"/>
          <w:bCs/>
          <w:color w:val="000000"/>
          <w:spacing w:val="-1"/>
        </w:rPr>
        <w:t>и</w:t>
      </w:r>
      <w:r w:rsidRPr="00707195">
        <w:rPr>
          <w:rFonts w:ascii="Arial" w:hAnsi="Arial" w:cs="Arial"/>
          <w:bCs/>
          <w:color w:val="000000"/>
        </w:rPr>
        <w:t>я текуще</w:t>
      </w:r>
      <w:r w:rsidRPr="00707195">
        <w:rPr>
          <w:rFonts w:ascii="Arial" w:hAnsi="Arial" w:cs="Arial"/>
          <w:bCs/>
          <w:color w:val="000000"/>
          <w:spacing w:val="-2"/>
        </w:rPr>
        <w:t>г</w:t>
      </w:r>
      <w:r w:rsidRPr="00707195">
        <w:rPr>
          <w:rFonts w:ascii="Arial" w:hAnsi="Arial" w:cs="Arial"/>
          <w:bCs/>
          <w:color w:val="000000"/>
        </w:rPr>
        <w:t xml:space="preserve">о </w:t>
      </w:r>
      <w:proofErr w:type="gramStart"/>
      <w:r w:rsidRPr="00707195">
        <w:rPr>
          <w:rFonts w:ascii="Arial" w:hAnsi="Arial" w:cs="Arial"/>
          <w:bCs/>
          <w:color w:val="000000"/>
        </w:rPr>
        <w:t>контроля</w:t>
      </w:r>
      <w:r w:rsidRPr="00707195">
        <w:rPr>
          <w:rFonts w:ascii="Arial" w:hAnsi="Arial" w:cs="Arial"/>
          <w:bCs/>
          <w:color w:val="000000"/>
          <w:spacing w:val="-1"/>
        </w:rPr>
        <w:t xml:space="preserve"> </w:t>
      </w:r>
      <w:r w:rsidRPr="00707195">
        <w:rPr>
          <w:rFonts w:ascii="Arial" w:hAnsi="Arial" w:cs="Arial"/>
          <w:bCs/>
          <w:color w:val="000000"/>
        </w:rPr>
        <w:t>за</w:t>
      </w:r>
      <w:proofErr w:type="gramEnd"/>
      <w:r w:rsidRPr="00707195">
        <w:rPr>
          <w:rFonts w:ascii="Arial" w:hAnsi="Arial" w:cs="Arial"/>
          <w:bCs/>
          <w:color w:val="000000"/>
        </w:rPr>
        <w:t xml:space="preserve"> соблюд</w:t>
      </w:r>
      <w:r w:rsidRPr="00707195">
        <w:rPr>
          <w:rFonts w:ascii="Arial" w:hAnsi="Arial" w:cs="Arial"/>
          <w:bCs/>
          <w:color w:val="000000"/>
          <w:spacing w:val="-2"/>
        </w:rPr>
        <w:t>е</w:t>
      </w:r>
      <w:r w:rsidRPr="00707195">
        <w:rPr>
          <w:rFonts w:ascii="Arial" w:hAnsi="Arial" w:cs="Arial"/>
          <w:bCs/>
          <w:color w:val="000000"/>
          <w:spacing w:val="-1"/>
        </w:rPr>
        <w:t>ни</w:t>
      </w:r>
      <w:r w:rsidRPr="00707195">
        <w:rPr>
          <w:rFonts w:ascii="Arial" w:hAnsi="Arial" w:cs="Arial"/>
          <w:bCs/>
          <w:color w:val="000000"/>
        </w:rPr>
        <w:t>ем</w:t>
      </w:r>
    </w:p>
    <w:p w:rsidR="00707195" w:rsidRPr="00707195" w:rsidRDefault="00707195" w:rsidP="00707195">
      <w:pPr>
        <w:widowControl w:val="0"/>
        <w:spacing w:line="239" w:lineRule="auto"/>
        <w:ind w:right="658"/>
        <w:jc w:val="center"/>
        <w:rPr>
          <w:rFonts w:ascii="Arial" w:hAnsi="Arial" w:cs="Arial"/>
          <w:bCs/>
          <w:color w:val="000000"/>
        </w:rPr>
      </w:pPr>
      <w:r w:rsidRPr="00707195">
        <w:rPr>
          <w:rFonts w:ascii="Arial" w:hAnsi="Arial" w:cs="Arial"/>
          <w:bCs/>
          <w:color w:val="000000"/>
        </w:rPr>
        <w:t>и исполнен</w:t>
      </w:r>
      <w:r w:rsidRPr="00707195">
        <w:rPr>
          <w:rFonts w:ascii="Arial" w:hAnsi="Arial" w:cs="Arial"/>
          <w:bCs/>
          <w:color w:val="000000"/>
          <w:spacing w:val="-1"/>
        </w:rPr>
        <w:t>и</w:t>
      </w:r>
      <w:r w:rsidRPr="00707195">
        <w:rPr>
          <w:rFonts w:ascii="Arial" w:hAnsi="Arial" w:cs="Arial"/>
          <w:bCs/>
          <w:color w:val="000000"/>
        </w:rPr>
        <w:t>ем от</w:t>
      </w:r>
      <w:r w:rsidRPr="00707195">
        <w:rPr>
          <w:rFonts w:ascii="Arial" w:hAnsi="Arial" w:cs="Arial"/>
          <w:bCs/>
          <w:color w:val="000000"/>
          <w:spacing w:val="-1"/>
        </w:rPr>
        <w:t>в</w:t>
      </w:r>
      <w:r w:rsidRPr="00707195">
        <w:rPr>
          <w:rFonts w:ascii="Arial" w:hAnsi="Arial" w:cs="Arial"/>
          <w:bCs/>
          <w:color w:val="000000"/>
        </w:rPr>
        <w:t>ет</w:t>
      </w:r>
      <w:r w:rsidRPr="00707195">
        <w:rPr>
          <w:rFonts w:ascii="Arial" w:hAnsi="Arial" w:cs="Arial"/>
          <w:bCs/>
          <w:color w:val="000000"/>
          <w:spacing w:val="-1"/>
        </w:rPr>
        <w:t>с</w:t>
      </w:r>
      <w:r w:rsidRPr="00707195">
        <w:rPr>
          <w:rFonts w:ascii="Arial" w:hAnsi="Arial" w:cs="Arial"/>
          <w:bCs/>
          <w:color w:val="000000"/>
        </w:rPr>
        <w:t>тве</w:t>
      </w:r>
      <w:r w:rsidRPr="00707195">
        <w:rPr>
          <w:rFonts w:ascii="Arial" w:hAnsi="Arial" w:cs="Arial"/>
          <w:bCs/>
          <w:color w:val="000000"/>
          <w:spacing w:val="-1"/>
        </w:rPr>
        <w:t>н</w:t>
      </w:r>
      <w:r w:rsidRPr="00707195">
        <w:rPr>
          <w:rFonts w:ascii="Arial" w:hAnsi="Arial" w:cs="Arial"/>
          <w:bCs/>
          <w:color w:val="000000"/>
        </w:rPr>
        <w:t>н</w:t>
      </w:r>
      <w:r w:rsidRPr="00707195">
        <w:rPr>
          <w:rFonts w:ascii="Arial" w:hAnsi="Arial" w:cs="Arial"/>
          <w:bCs/>
          <w:color w:val="000000"/>
          <w:spacing w:val="-1"/>
        </w:rPr>
        <w:t>ы</w:t>
      </w:r>
      <w:r w:rsidRPr="00707195">
        <w:rPr>
          <w:rFonts w:ascii="Arial" w:hAnsi="Arial" w:cs="Arial"/>
          <w:bCs/>
          <w:color w:val="000000"/>
        </w:rPr>
        <w:t>ми должностн</w:t>
      </w:r>
      <w:r w:rsidRPr="00707195">
        <w:rPr>
          <w:rFonts w:ascii="Arial" w:hAnsi="Arial" w:cs="Arial"/>
          <w:bCs/>
          <w:color w:val="000000"/>
          <w:spacing w:val="-2"/>
        </w:rPr>
        <w:t>ы</w:t>
      </w:r>
      <w:r w:rsidRPr="00707195">
        <w:rPr>
          <w:rFonts w:ascii="Arial" w:hAnsi="Arial" w:cs="Arial"/>
          <w:bCs/>
          <w:color w:val="000000"/>
        </w:rPr>
        <w:t>ми лицами</w:t>
      </w:r>
      <w:r w:rsidRPr="00707195">
        <w:rPr>
          <w:rFonts w:ascii="Arial" w:hAnsi="Arial" w:cs="Arial"/>
          <w:bCs/>
          <w:color w:val="000000"/>
          <w:spacing w:val="-2"/>
        </w:rPr>
        <w:t xml:space="preserve"> </w:t>
      </w:r>
      <w:r w:rsidRPr="00707195">
        <w:rPr>
          <w:rFonts w:ascii="Arial" w:hAnsi="Arial" w:cs="Arial"/>
          <w:bCs/>
          <w:color w:val="000000"/>
        </w:rPr>
        <w:t>по</w:t>
      </w:r>
      <w:r w:rsidRPr="00707195">
        <w:rPr>
          <w:rFonts w:ascii="Arial" w:hAnsi="Arial" w:cs="Arial"/>
          <w:bCs/>
          <w:color w:val="000000"/>
          <w:spacing w:val="-1"/>
        </w:rPr>
        <w:t>л</w:t>
      </w:r>
      <w:r w:rsidRPr="00707195">
        <w:rPr>
          <w:rFonts w:ascii="Arial" w:hAnsi="Arial" w:cs="Arial"/>
          <w:bCs/>
          <w:color w:val="000000"/>
        </w:rPr>
        <w:t>ожен</w:t>
      </w:r>
      <w:r w:rsidRPr="00707195">
        <w:rPr>
          <w:rFonts w:ascii="Arial" w:hAnsi="Arial" w:cs="Arial"/>
          <w:bCs/>
          <w:color w:val="000000"/>
          <w:spacing w:val="-1"/>
        </w:rPr>
        <w:t>и</w:t>
      </w:r>
      <w:r w:rsidRPr="00707195">
        <w:rPr>
          <w:rFonts w:ascii="Arial" w:hAnsi="Arial" w:cs="Arial"/>
          <w:bCs/>
          <w:color w:val="000000"/>
        </w:rPr>
        <w:t>й регламе</w:t>
      </w:r>
      <w:r w:rsidRPr="00707195">
        <w:rPr>
          <w:rFonts w:ascii="Arial" w:hAnsi="Arial" w:cs="Arial"/>
          <w:bCs/>
          <w:color w:val="000000"/>
          <w:spacing w:val="-1"/>
        </w:rPr>
        <w:t>н</w:t>
      </w:r>
      <w:r w:rsidRPr="00707195">
        <w:rPr>
          <w:rFonts w:ascii="Arial" w:hAnsi="Arial" w:cs="Arial"/>
          <w:bCs/>
          <w:color w:val="000000"/>
        </w:rPr>
        <w:t>та</w:t>
      </w:r>
      <w:r w:rsidRPr="00707195">
        <w:rPr>
          <w:rFonts w:ascii="Arial" w:hAnsi="Arial" w:cs="Arial"/>
          <w:bCs/>
          <w:color w:val="000000"/>
          <w:spacing w:val="1"/>
        </w:rPr>
        <w:t xml:space="preserve"> и</w:t>
      </w:r>
      <w:r w:rsidRPr="00707195">
        <w:rPr>
          <w:rFonts w:ascii="Arial" w:hAnsi="Arial" w:cs="Arial"/>
          <w:bCs/>
          <w:color w:val="000000"/>
        </w:rPr>
        <w:t xml:space="preserve"> </w:t>
      </w:r>
      <w:r w:rsidRPr="00707195">
        <w:rPr>
          <w:rFonts w:ascii="Arial" w:hAnsi="Arial" w:cs="Arial"/>
          <w:bCs/>
          <w:color w:val="000000"/>
          <w:spacing w:val="-1"/>
        </w:rPr>
        <w:t>и</w:t>
      </w:r>
      <w:r w:rsidRPr="00707195">
        <w:rPr>
          <w:rFonts w:ascii="Arial" w:hAnsi="Arial" w:cs="Arial"/>
          <w:bCs/>
          <w:color w:val="000000"/>
        </w:rPr>
        <w:t>н</w:t>
      </w:r>
      <w:r w:rsidRPr="00707195">
        <w:rPr>
          <w:rFonts w:ascii="Arial" w:hAnsi="Arial" w:cs="Arial"/>
          <w:bCs/>
          <w:color w:val="000000"/>
          <w:spacing w:val="-1"/>
        </w:rPr>
        <w:t>ы</w:t>
      </w:r>
      <w:r w:rsidRPr="00707195">
        <w:rPr>
          <w:rFonts w:ascii="Arial" w:hAnsi="Arial" w:cs="Arial"/>
          <w:bCs/>
          <w:color w:val="000000"/>
        </w:rPr>
        <w:t xml:space="preserve">х </w:t>
      </w:r>
      <w:r w:rsidRPr="00707195">
        <w:rPr>
          <w:rFonts w:ascii="Arial" w:hAnsi="Arial" w:cs="Arial"/>
          <w:bCs/>
          <w:color w:val="000000"/>
          <w:spacing w:val="-1"/>
        </w:rPr>
        <w:t>н</w:t>
      </w:r>
      <w:r w:rsidRPr="00707195">
        <w:rPr>
          <w:rFonts w:ascii="Arial" w:hAnsi="Arial" w:cs="Arial"/>
          <w:bCs/>
          <w:color w:val="000000"/>
        </w:rPr>
        <w:t>орма</w:t>
      </w:r>
      <w:r w:rsidRPr="00707195">
        <w:rPr>
          <w:rFonts w:ascii="Arial" w:hAnsi="Arial" w:cs="Arial"/>
          <w:bCs/>
          <w:color w:val="000000"/>
          <w:spacing w:val="1"/>
        </w:rPr>
        <w:t>т</w:t>
      </w:r>
      <w:r w:rsidRPr="00707195">
        <w:rPr>
          <w:rFonts w:ascii="Arial" w:hAnsi="Arial" w:cs="Arial"/>
          <w:bCs/>
          <w:color w:val="000000"/>
        </w:rPr>
        <w:t>ивных</w:t>
      </w:r>
      <w:r w:rsidRPr="00707195">
        <w:rPr>
          <w:rFonts w:ascii="Arial" w:hAnsi="Arial" w:cs="Arial"/>
          <w:bCs/>
          <w:color w:val="000000"/>
          <w:spacing w:val="1"/>
        </w:rPr>
        <w:t xml:space="preserve"> </w:t>
      </w:r>
      <w:r w:rsidRPr="00707195">
        <w:rPr>
          <w:rFonts w:ascii="Arial" w:hAnsi="Arial" w:cs="Arial"/>
          <w:bCs/>
          <w:color w:val="000000"/>
        </w:rPr>
        <w:t>п</w:t>
      </w:r>
      <w:r w:rsidRPr="00707195">
        <w:rPr>
          <w:rFonts w:ascii="Arial" w:hAnsi="Arial" w:cs="Arial"/>
          <w:bCs/>
          <w:color w:val="000000"/>
          <w:spacing w:val="-2"/>
        </w:rPr>
        <w:t>р</w:t>
      </w:r>
      <w:r w:rsidRPr="00707195">
        <w:rPr>
          <w:rFonts w:ascii="Arial" w:hAnsi="Arial" w:cs="Arial"/>
          <w:bCs/>
          <w:color w:val="000000"/>
        </w:rPr>
        <w:t>авовых</w:t>
      </w:r>
      <w:r w:rsidRPr="00707195">
        <w:rPr>
          <w:rFonts w:ascii="Arial" w:hAnsi="Arial" w:cs="Arial"/>
          <w:bCs/>
          <w:color w:val="000000"/>
          <w:spacing w:val="-2"/>
        </w:rPr>
        <w:t xml:space="preserve"> </w:t>
      </w:r>
      <w:r w:rsidRPr="00707195">
        <w:rPr>
          <w:rFonts w:ascii="Arial" w:hAnsi="Arial" w:cs="Arial"/>
          <w:bCs/>
          <w:color w:val="000000"/>
        </w:rPr>
        <w:t>актов, у</w:t>
      </w:r>
      <w:r w:rsidRPr="00707195">
        <w:rPr>
          <w:rFonts w:ascii="Arial" w:hAnsi="Arial" w:cs="Arial"/>
          <w:bCs/>
          <w:color w:val="000000"/>
          <w:spacing w:val="-1"/>
        </w:rPr>
        <w:t>с</w:t>
      </w:r>
      <w:r w:rsidRPr="00707195">
        <w:rPr>
          <w:rFonts w:ascii="Arial" w:hAnsi="Arial" w:cs="Arial"/>
          <w:bCs/>
          <w:color w:val="000000"/>
        </w:rPr>
        <w:t>т</w:t>
      </w:r>
      <w:r w:rsidRPr="00707195">
        <w:rPr>
          <w:rFonts w:ascii="Arial" w:hAnsi="Arial" w:cs="Arial"/>
          <w:bCs/>
          <w:color w:val="000000"/>
          <w:spacing w:val="1"/>
        </w:rPr>
        <w:t>а</w:t>
      </w:r>
      <w:r w:rsidRPr="00707195">
        <w:rPr>
          <w:rFonts w:ascii="Arial" w:hAnsi="Arial" w:cs="Arial"/>
          <w:bCs/>
          <w:color w:val="000000"/>
          <w:spacing w:val="-2"/>
        </w:rPr>
        <w:t>н</w:t>
      </w:r>
      <w:r w:rsidRPr="00707195">
        <w:rPr>
          <w:rFonts w:ascii="Arial" w:hAnsi="Arial" w:cs="Arial"/>
          <w:bCs/>
          <w:color w:val="000000"/>
        </w:rPr>
        <w:t>авливаю</w:t>
      </w:r>
      <w:r w:rsidRPr="00707195">
        <w:rPr>
          <w:rFonts w:ascii="Arial" w:hAnsi="Arial" w:cs="Arial"/>
          <w:bCs/>
          <w:color w:val="000000"/>
          <w:spacing w:val="-1"/>
        </w:rPr>
        <w:t>щ</w:t>
      </w:r>
      <w:r w:rsidRPr="00707195">
        <w:rPr>
          <w:rFonts w:ascii="Arial" w:hAnsi="Arial" w:cs="Arial"/>
          <w:bCs/>
          <w:color w:val="000000"/>
        </w:rPr>
        <w:t>их треб</w:t>
      </w:r>
      <w:r w:rsidRPr="00707195">
        <w:rPr>
          <w:rFonts w:ascii="Arial" w:hAnsi="Arial" w:cs="Arial"/>
          <w:bCs/>
          <w:color w:val="000000"/>
          <w:spacing w:val="1"/>
        </w:rPr>
        <w:t>о</w:t>
      </w:r>
      <w:r w:rsidRPr="00707195">
        <w:rPr>
          <w:rFonts w:ascii="Arial" w:hAnsi="Arial" w:cs="Arial"/>
          <w:bCs/>
          <w:color w:val="000000"/>
          <w:spacing w:val="-1"/>
        </w:rPr>
        <w:t>в</w:t>
      </w:r>
      <w:r w:rsidRPr="00707195">
        <w:rPr>
          <w:rFonts w:ascii="Arial" w:hAnsi="Arial" w:cs="Arial"/>
          <w:bCs/>
          <w:color w:val="000000"/>
        </w:rPr>
        <w:t xml:space="preserve">ания к </w:t>
      </w:r>
      <w:r w:rsidRPr="00707195">
        <w:rPr>
          <w:rFonts w:ascii="Arial" w:hAnsi="Arial" w:cs="Arial"/>
          <w:bCs/>
          <w:color w:val="000000"/>
          <w:spacing w:val="-1"/>
        </w:rPr>
        <w:t>п</w:t>
      </w:r>
      <w:r w:rsidRPr="00707195">
        <w:rPr>
          <w:rFonts w:ascii="Arial" w:hAnsi="Arial" w:cs="Arial"/>
          <w:bCs/>
          <w:color w:val="000000"/>
        </w:rPr>
        <w:t>редо</w:t>
      </w:r>
      <w:r w:rsidRPr="00707195">
        <w:rPr>
          <w:rFonts w:ascii="Arial" w:hAnsi="Arial" w:cs="Arial"/>
          <w:bCs/>
          <w:color w:val="000000"/>
          <w:spacing w:val="-1"/>
        </w:rPr>
        <w:t>с</w:t>
      </w:r>
      <w:r w:rsidRPr="00707195">
        <w:rPr>
          <w:rFonts w:ascii="Arial" w:hAnsi="Arial" w:cs="Arial"/>
          <w:bCs/>
          <w:color w:val="000000"/>
        </w:rPr>
        <w:t>та</w:t>
      </w:r>
      <w:r w:rsidRPr="00707195">
        <w:rPr>
          <w:rFonts w:ascii="Arial" w:hAnsi="Arial" w:cs="Arial"/>
          <w:bCs/>
          <w:color w:val="000000"/>
          <w:spacing w:val="-1"/>
        </w:rPr>
        <w:t>в</w:t>
      </w:r>
      <w:r w:rsidRPr="00707195">
        <w:rPr>
          <w:rFonts w:ascii="Arial" w:hAnsi="Arial" w:cs="Arial"/>
          <w:bCs/>
          <w:color w:val="000000"/>
        </w:rPr>
        <w:t>лению м</w:t>
      </w:r>
      <w:r w:rsidRPr="00707195">
        <w:rPr>
          <w:rFonts w:ascii="Arial" w:hAnsi="Arial" w:cs="Arial"/>
          <w:bCs/>
          <w:color w:val="000000"/>
          <w:spacing w:val="1"/>
        </w:rPr>
        <w:t>у</w:t>
      </w:r>
      <w:r w:rsidRPr="00707195">
        <w:rPr>
          <w:rFonts w:ascii="Arial" w:hAnsi="Arial" w:cs="Arial"/>
          <w:bCs/>
          <w:color w:val="000000"/>
        </w:rPr>
        <w:t xml:space="preserve">ниципальной </w:t>
      </w:r>
      <w:r w:rsidRPr="00707195">
        <w:rPr>
          <w:rFonts w:ascii="Arial" w:hAnsi="Arial" w:cs="Arial"/>
          <w:bCs/>
          <w:color w:val="000000"/>
          <w:spacing w:val="-1"/>
        </w:rPr>
        <w:t>у</w:t>
      </w:r>
      <w:r w:rsidRPr="00707195">
        <w:rPr>
          <w:rFonts w:ascii="Arial" w:hAnsi="Arial" w:cs="Arial"/>
          <w:bCs/>
          <w:color w:val="000000"/>
        </w:rPr>
        <w:t>слуги,</w:t>
      </w:r>
      <w:r w:rsidRPr="00707195">
        <w:rPr>
          <w:rFonts w:ascii="Arial" w:hAnsi="Arial" w:cs="Arial"/>
          <w:bCs/>
          <w:color w:val="000000"/>
          <w:spacing w:val="-3"/>
        </w:rPr>
        <w:t xml:space="preserve"> </w:t>
      </w:r>
      <w:r w:rsidRPr="00707195">
        <w:rPr>
          <w:rFonts w:ascii="Arial" w:hAnsi="Arial" w:cs="Arial"/>
          <w:bCs/>
          <w:color w:val="000000"/>
        </w:rPr>
        <w:t>а</w:t>
      </w:r>
      <w:r w:rsidRPr="00707195">
        <w:rPr>
          <w:rFonts w:ascii="Arial" w:hAnsi="Arial" w:cs="Arial"/>
          <w:bCs/>
          <w:color w:val="000000"/>
          <w:spacing w:val="1"/>
        </w:rPr>
        <w:t xml:space="preserve"> </w:t>
      </w:r>
      <w:r w:rsidRPr="00707195">
        <w:rPr>
          <w:rFonts w:ascii="Arial" w:hAnsi="Arial" w:cs="Arial"/>
          <w:bCs/>
          <w:color w:val="000000"/>
        </w:rPr>
        <w:t>так</w:t>
      </w:r>
      <w:r w:rsidRPr="00707195">
        <w:rPr>
          <w:rFonts w:ascii="Arial" w:hAnsi="Arial" w:cs="Arial"/>
          <w:bCs/>
          <w:color w:val="000000"/>
          <w:spacing w:val="-2"/>
        </w:rPr>
        <w:t>ж</w:t>
      </w:r>
      <w:r w:rsidRPr="00707195">
        <w:rPr>
          <w:rFonts w:ascii="Arial" w:hAnsi="Arial" w:cs="Arial"/>
          <w:bCs/>
          <w:color w:val="000000"/>
        </w:rPr>
        <w:t>е при</w:t>
      </w:r>
      <w:r w:rsidRPr="00707195">
        <w:rPr>
          <w:rFonts w:ascii="Arial" w:hAnsi="Arial" w:cs="Arial"/>
          <w:bCs/>
          <w:color w:val="000000"/>
          <w:spacing w:val="-1"/>
        </w:rPr>
        <w:t>н</w:t>
      </w:r>
      <w:r w:rsidRPr="00707195">
        <w:rPr>
          <w:rFonts w:ascii="Arial" w:hAnsi="Arial" w:cs="Arial"/>
          <w:bCs/>
          <w:color w:val="000000"/>
        </w:rPr>
        <w:t>ятием</w:t>
      </w:r>
      <w:r w:rsidRPr="00707195">
        <w:rPr>
          <w:rFonts w:ascii="Arial" w:hAnsi="Arial" w:cs="Arial"/>
          <w:bCs/>
          <w:color w:val="000000"/>
          <w:spacing w:val="3"/>
        </w:rPr>
        <w:t xml:space="preserve"> </w:t>
      </w:r>
      <w:r w:rsidRPr="00707195">
        <w:rPr>
          <w:rFonts w:ascii="Arial" w:hAnsi="Arial" w:cs="Arial"/>
          <w:bCs/>
          <w:color w:val="000000"/>
        </w:rPr>
        <w:t>ими</w:t>
      </w:r>
      <w:r w:rsidRPr="00707195">
        <w:rPr>
          <w:rFonts w:ascii="Arial" w:hAnsi="Arial" w:cs="Arial"/>
          <w:bCs/>
          <w:color w:val="000000"/>
          <w:spacing w:val="1"/>
        </w:rPr>
        <w:t xml:space="preserve"> </w:t>
      </w:r>
      <w:r w:rsidRPr="00707195">
        <w:rPr>
          <w:rFonts w:ascii="Arial" w:hAnsi="Arial" w:cs="Arial"/>
          <w:bCs/>
          <w:color w:val="000000"/>
        </w:rPr>
        <w:t>ре</w:t>
      </w:r>
      <w:r w:rsidRPr="00707195">
        <w:rPr>
          <w:rFonts w:ascii="Arial" w:hAnsi="Arial" w:cs="Arial"/>
          <w:bCs/>
          <w:color w:val="000000"/>
          <w:spacing w:val="-2"/>
        </w:rPr>
        <w:t>ш</w:t>
      </w:r>
      <w:r w:rsidRPr="00707195">
        <w:rPr>
          <w:rFonts w:ascii="Arial" w:hAnsi="Arial" w:cs="Arial"/>
          <w:bCs/>
          <w:color w:val="000000"/>
        </w:rPr>
        <w:t>ен</w:t>
      </w:r>
      <w:r w:rsidRPr="00707195">
        <w:rPr>
          <w:rFonts w:ascii="Arial" w:hAnsi="Arial" w:cs="Arial"/>
          <w:bCs/>
          <w:color w:val="000000"/>
          <w:spacing w:val="-1"/>
        </w:rPr>
        <w:t>и</w:t>
      </w:r>
      <w:r w:rsidRPr="00707195">
        <w:rPr>
          <w:rFonts w:ascii="Arial" w:hAnsi="Arial" w:cs="Arial"/>
          <w:bCs/>
          <w:color w:val="000000"/>
        </w:rPr>
        <w:t xml:space="preserve">й </w:t>
      </w:r>
    </w:p>
    <w:p w:rsidR="00707195" w:rsidRPr="00707195" w:rsidRDefault="00707195" w:rsidP="00707195">
      <w:pPr>
        <w:widowControl w:val="0"/>
        <w:spacing w:line="239" w:lineRule="auto"/>
        <w:ind w:right="658"/>
        <w:jc w:val="center"/>
        <w:rPr>
          <w:b/>
          <w:bCs/>
          <w:color w:val="000000"/>
          <w:sz w:val="28"/>
          <w:szCs w:val="28"/>
        </w:rPr>
      </w:pPr>
    </w:p>
    <w:p w:rsidR="00707195" w:rsidRPr="00707195" w:rsidRDefault="00707195" w:rsidP="00707195">
      <w:pPr>
        <w:widowControl w:val="0"/>
        <w:spacing w:line="239" w:lineRule="auto"/>
        <w:ind w:right="-1"/>
        <w:jc w:val="both"/>
        <w:rPr>
          <w:rFonts w:ascii="Arial" w:hAnsi="Arial" w:cs="Arial"/>
          <w:color w:val="000000"/>
        </w:rPr>
      </w:pPr>
      <w:r w:rsidRPr="00707195">
        <w:rPr>
          <w:rFonts w:ascii="Arial" w:hAnsi="Arial" w:cs="Arial"/>
          <w:color w:val="000000"/>
        </w:rPr>
        <w:t>4.1.</w:t>
      </w:r>
      <w:r w:rsidRPr="00707195">
        <w:rPr>
          <w:rFonts w:ascii="Arial" w:hAnsi="Arial" w:cs="Arial"/>
          <w:color w:val="000000"/>
          <w:spacing w:val="134"/>
        </w:rPr>
        <w:t xml:space="preserve"> </w:t>
      </w:r>
      <w:r w:rsidRPr="00707195">
        <w:rPr>
          <w:rFonts w:ascii="Arial" w:hAnsi="Arial" w:cs="Arial"/>
          <w:color w:val="000000"/>
        </w:rPr>
        <w:t>Тек</w:t>
      </w:r>
      <w:r w:rsidRPr="00707195">
        <w:rPr>
          <w:rFonts w:ascii="Arial" w:hAnsi="Arial" w:cs="Arial"/>
          <w:color w:val="000000"/>
          <w:spacing w:val="-2"/>
        </w:rPr>
        <w:t>у</w:t>
      </w:r>
      <w:r w:rsidRPr="00707195">
        <w:rPr>
          <w:rFonts w:ascii="Arial" w:hAnsi="Arial" w:cs="Arial"/>
          <w:color w:val="000000"/>
        </w:rPr>
        <w:t xml:space="preserve">щий </w:t>
      </w:r>
      <w:proofErr w:type="gramStart"/>
      <w:r w:rsidRPr="00707195">
        <w:rPr>
          <w:rFonts w:ascii="Arial" w:hAnsi="Arial" w:cs="Arial"/>
          <w:color w:val="000000"/>
        </w:rPr>
        <w:t>кон</w:t>
      </w:r>
      <w:r w:rsidRPr="00707195">
        <w:rPr>
          <w:rFonts w:ascii="Arial" w:hAnsi="Arial" w:cs="Arial"/>
          <w:color w:val="000000"/>
          <w:spacing w:val="-1"/>
        </w:rPr>
        <w:t>т</w:t>
      </w:r>
      <w:r w:rsidRPr="00707195">
        <w:rPr>
          <w:rFonts w:ascii="Arial" w:hAnsi="Arial" w:cs="Arial"/>
          <w:color w:val="000000"/>
        </w:rPr>
        <w:t>ро</w:t>
      </w:r>
      <w:r w:rsidRPr="00707195">
        <w:rPr>
          <w:rFonts w:ascii="Arial" w:hAnsi="Arial" w:cs="Arial"/>
          <w:color w:val="000000"/>
          <w:spacing w:val="-2"/>
        </w:rPr>
        <w:t>л</w:t>
      </w:r>
      <w:r w:rsidRPr="00707195">
        <w:rPr>
          <w:rFonts w:ascii="Arial" w:hAnsi="Arial" w:cs="Arial"/>
          <w:color w:val="000000"/>
        </w:rPr>
        <w:t>ь за</w:t>
      </w:r>
      <w:proofErr w:type="gramEnd"/>
      <w:r w:rsidRPr="00707195">
        <w:rPr>
          <w:rFonts w:ascii="Arial" w:hAnsi="Arial" w:cs="Arial"/>
          <w:color w:val="000000"/>
        </w:rPr>
        <w:t xml:space="preserve"> собл</w:t>
      </w:r>
      <w:r w:rsidRPr="00707195">
        <w:rPr>
          <w:rFonts w:ascii="Arial" w:hAnsi="Arial" w:cs="Arial"/>
          <w:color w:val="000000"/>
          <w:spacing w:val="-1"/>
        </w:rPr>
        <w:t>ю</w:t>
      </w:r>
      <w:r w:rsidRPr="00707195">
        <w:rPr>
          <w:rFonts w:ascii="Arial" w:hAnsi="Arial" w:cs="Arial"/>
          <w:color w:val="000000"/>
        </w:rPr>
        <w:t>де</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2"/>
        </w:rPr>
        <w:t>е</w:t>
      </w:r>
      <w:r w:rsidRPr="00707195">
        <w:rPr>
          <w:rFonts w:ascii="Arial" w:hAnsi="Arial" w:cs="Arial"/>
          <w:color w:val="000000"/>
        </w:rPr>
        <w:t xml:space="preserve">м и </w:t>
      </w:r>
      <w:r w:rsidRPr="00707195">
        <w:rPr>
          <w:rFonts w:ascii="Arial" w:hAnsi="Arial" w:cs="Arial"/>
          <w:color w:val="000000"/>
          <w:spacing w:val="-64"/>
        </w:rPr>
        <w:t xml:space="preserve"> </w:t>
      </w:r>
      <w:r w:rsidRPr="00707195">
        <w:rPr>
          <w:rFonts w:ascii="Arial" w:hAnsi="Arial" w:cs="Arial"/>
          <w:color w:val="000000"/>
        </w:rPr>
        <w:t>испо</w:t>
      </w:r>
      <w:r w:rsidRPr="00707195">
        <w:rPr>
          <w:rFonts w:ascii="Arial" w:hAnsi="Arial" w:cs="Arial"/>
          <w:color w:val="000000"/>
          <w:spacing w:val="-3"/>
        </w:rPr>
        <w:t>л</w:t>
      </w:r>
      <w:r w:rsidRPr="00707195">
        <w:rPr>
          <w:rFonts w:ascii="Arial" w:hAnsi="Arial" w:cs="Arial"/>
          <w:color w:val="000000"/>
        </w:rPr>
        <w:t>не</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1"/>
        </w:rPr>
        <w:t>е</w:t>
      </w:r>
      <w:r w:rsidRPr="00707195">
        <w:rPr>
          <w:rFonts w:ascii="Arial" w:hAnsi="Arial" w:cs="Arial"/>
          <w:color w:val="000000"/>
        </w:rPr>
        <w:t xml:space="preserve">м </w:t>
      </w:r>
      <w:r w:rsidRPr="00707195">
        <w:rPr>
          <w:rFonts w:ascii="Arial" w:hAnsi="Arial" w:cs="Arial"/>
          <w:color w:val="000000"/>
          <w:spacing w:val="-61"/>
        </w:rPr>
        <w:t xml:space="preserve"> </w:t>
      </w:r>
      <w:r w:rsidRPr="00707195">
        <w:rPr>
          <w:rFonts w:ascii="Arial" w:hAnsi="Arial" w:cs="Arial"/>
          <w:color w:val="000000"/>
        </w:rPr>
        <w:t>нас</w:t>
      </w:r>
      <w:r w:rsidRPr="00707195">
        <w:rPr>
          <w:rFonts w:ascii="Arial" w:hAnsi="Arial" w:cs="Arial"/>
          <w:color w:val="000000"/>
          <w:spacing w:val="-3"/>
        </w:rPr>
        <w:t>т</w:t>
      </w:r>
      <w:r w:rsidRPr="00707195">
        <w:rPr>
          <w:rFonts w:ascii="Arial" w:hAnsi="Arial" w:cs="Arial"/>
          <w:color w:val="000000"/>
        </w:rPr>
        <w:t>о</w:t>
      </w:r>
      <w:r w:rsidRPr="00707195">
        <w:rPr>
          <w:rFonts w:ascii="Arial" w:hAnsi="Arial" w:cs="Arial"/>
          <w:color w:val="000000"/>
          <w:spacing w:val="-1"/>
        </w:rPr>
        <w:t>я</w:t>
      </w:r>
      <w:r w:rsidRPr="00707195">
        <w:rPr>
          <w:rFonts w:ascii="Arial" w:hAnsi="Arial" w:cs="Arial"/>
          <w:color w:val="000000"/>
        </w:rPr>
        <w:t>ще</w:t>
      </w:r>
      <w:r w:rsidRPr="00707195">
        <w:rPr>
          <w:rFonts w:ascii="Arial" w:hAnsi="Arial" w:cs="Arial"/>
          <w:color w:val="000000"/>
          <w:spacing w:val="-3"/>
        </w:rPr>
        <w:t>г</w:t>
      </w:r>
      <w:r w:rsidRPr="00707195">
        <w:rPr>
          <w:rFonts w:ascii="Arial" w:hAnsi="Arial" w:cs="Arial"/>
          <w:color w:val="000000"/>
        </w:rPr>
        <w:t>о административного регламента, и</w:t>
      </w:r>
      <w:r w:rsidRPr="00707195">
        <w:rPr>
          <w:rFonts w:ascii="Arial" w:hAnsi="Arial" w:cs="Arial"/>
          <w:color w:val="000000"/>
          <w:spacing w:val="1"/>
        </w:rPr>
        <w:t>н</w:t>
      </w:r>
      <w:r w:rsidRPr="00707195">
        <w:rPr>
          <w:rFonts w:ascii="Arial" w:hAnsi="Arial" w:cs="Arial"/>
          <w:color w:val="000000"/>
        </w:rPr>
        <w:t>ых норма</w:t>
      </w:r>
      <w:r w:rsidRPr="00707195">
        <w:rPr>
          <w:rFonts w:ascii="Arial" w:hAnsi="Arial" w:cs="Arial"/>
          <w:color w:val="000000"/>
          <w:spacing w:val="-1"/>
        </w:rPr>
        <w:t>т</w:t>
      </w:r>
      <w:r w:rsidRPr="00707195">
        <w:rPr>
          <w:rFonts w:ascii="Arial" w:hAnsi="Arial" w:cs="Arial"/>
          <w:color w:val="000000"/>
        </w:rPr>
        <w:t>ив</w:t>
      </w:r>
      <w:r w:rsidRPr="00707195">
        <w:rPr>
          <w:rFonts w:ascii="Arial" w:hAnsi="Arial" w:cs="Arial"/>
          <w:color w:val="000000"/>
          <w:spacing w:val="-1"/>
        </w:rPr>
        <w:t>ны</w:t>
      </w:r>
      <w:r w:rsidRPr="00707195">
        <w:rPr>
          <w:rFonts w:ascii="Arial" w:hAnsi="Arial" w:cs="Arial"/>
          <w:color w:val="000000"/>
        </w:rPr>
        <w:t xml:space="preserve">х </w:t>
      </w:r>
      <w:r w:rsidRPr="00707195">
        <w:rPr>
          <w:rFonts w:ascii="Arial" w:hAnsi="Arial" w:cs="Arial"/>
          <w:color w:val="000000"/>
          <w:spacing w:val="-69"/>
        </w:rPr>
        <w:t xml:space="preserve"> </w:t>
      </w:r>
      <w:r w:rsidRPr="00707195">
        <w:rPr>
          <w:rFonts w:ascii="Arial" w:hAnsi="Arial" w:cs="Arial"/>
          <w:color w:val="000000"/>
        </w:rPr>
        <w:t>п</w:t>
      </w:r>
      <w:r w:rsidRPr="00707195">
        <w:rPr>
          <w:rFonts w:ascii="Arial" w:hAnsi="Arial" w:cs="Arial"/>
          <w:color w:val="000000"/>
          <w:spacing w:val="1"/>
        </w:rPr>
        <w:t>ра</w:t>
      </w:r>
      <w:r w:rsidRPr="00707195">
        <w:rPr>
          <w:rFonts w:ascii="Arial" w:hAnsi="Arial" w:cs="Arial"/>
          <w:color w:val="000000"/>
          <w:spacing w:val="-2"/>
        </w:rPr>
        <w:t>в</w:t>
      </w:r>
      <w:r w:rsidRPr="00707195">
        <w:rPr>
          <w:rFonts w:ascii="Arial" w:hAnsi="Arial" w:cs="Arial"/>
          <w:color w:val="000000"/>
        </w:rPr>
        <w:t>о</w:t>
      </w:r>
      <w:r w:rsidRPr="00707195">
        <w:rPr>
          <w:rFonts w:ascii="Arial" w:hAnsi="Arial" w:cs="Arial"/>
          <w:color w:val="000000"/>
          <w:spacing w:val="-1"/>
        </w:rPr>
        <w:t>в</w:t>
      </w:r>
      <w:r w:rsidRPr="00707195">
        <w:rPr>
          <w:rFonts w:ascii="Arial" w:hAnsi="Arial" w:cs="Arial"/>
          <w:color w:val="000000"/>
        </w:rPr>
        <w:t>ых а</w:t>
      </w:r>
      <w:r w:rsidRPr="00707195">
        <w:rPr>
          <w:rFonts w:ascii="Arial" w:hAnsi="Arial" w:cs="Arial"/>
          <w:color w:val="000000"/>
          <w:spacing w:val="-2"/>
        </w:rPr>
        <w:t>к</w:t>
      </w:r>
      <w:r w:rsidRPr="00707195">
        <w:rPr>
          <w:rFonts w:ascii="Arial" w:hAnsi="Arial" w:cs="Arial"/>
          <w:color w:val="000000"/>
        </w:rPr>
        <w:t>т</w:t>
      </w:r>
      <w:r w:rsidRPr="00707195">
        <w:rPr>
          <w:rFonts w:ascii="Arial" w:hAnsi="Arial" w:cs="Arial"/>
          <w:color w:val="000000"/>
          <w:spacing w:val="1"/>
        </w:rPr>
        <w:t>о</w:t>
      </w:r>
      <w:r w:rsidRPr="00707195">
        <w:rPr>
          <w:rFonts w:ascii="Arial" w:hAnsi="Arial" w:cs="Arial"/>
          <w:color w:val="000000"/>
        </w:rPr>
        <w:t>в,</w:t>
      </w:r>
      <w:bookmarkStart w:id="26" w:name="_page_95_0"/>
      <w:bookmarkEnd w:id="25"/>
      <w:r w:rsidRPr="00707195">
        <w:rPr>
          <w:rFonts w:ascii="Arial" w:hAnsi="Arial" w:cs="Arial"/>
          <w:color w:val="000000"/>
        </w:rPr>
        <w:t xml:space="preserve"> </w:t>
      </w:r>
      <w:r w:rsidRPr="00707195">
        <w:rPr>
          <w:rFonts w:ascii="Arial" w:hAnsi="Arial" w:cs="Arial"/>
          <w:color w:val="000000"/>
          <w:spacing w:val="-2"/>
        </w:rPr>
        <w:t>у</w:t>
      </w:r>
      <w:r w:rsidRPr="00707195">
        <w:rPr>
          <w:rFonts w:ascii="Arial" w:hAnsi="Arial" w:cs="Arial"/>
          <w:color w:val="000000"/>
        </w:rPr>
        <w:t>станавлива</w:t>
      </w:r>
      <w:r w:rsidRPr="00707195">
        <w:rPr>
          <w:rFonts w:ascii="Arial" w:hAnsi="Arial" w:cs="Arial"/>
          <w:color w:val="000000"/>
          <w:spacing w:val="-1"/>
        </w:rPr>
        <w:t>ю</w:t>
      </w:r>
      <w:r w:rsidRPr="00707195">
        <w:rPr>
          <w:rFonts w:ascii="Arial" w:hAnsi="Arial" w:cs="Arial"/>
          <w:color w:val="000000"/>
        </w:rPr>
        <w:t>щих тре</w:t>
      </w:r>
      <w:r w:rsidRPr="00707195">
        <w:rPr>
          <w:rFonts w:ascii="Arial" w:hAnsi="Arial" w:cs="Arial"/>
          <w:color w:val="000000"/>
          <w:spacing w:val="-1"/>
        </w:rPr>
        <w:t>б</w:t>
      </w:r>
      <w:r w:rsidRPr="00707195">
        <w:rPr>
          <w:rFonts w:ascii="Arial" w:hAnsi="Arial" w:cs="Arial"/>
          <w:color w:val="000000"/>
        </w:rPr>
        <w:t>ования к 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rPr>
        <w:t>оставлению 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 ос</w:t>
      </w:r>
      <w:r w:rsidRPr="00707195">
        <w:rPr>
          <w:rFonts w:ascii="Arial" w:hAnsi="Arial" w:cs="Arial"/>
          <w:color w:val="000000"/>
          <w:spacing w:val="-3"/>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яется</w:t>
      </w:r>
      <w:r w:rsidRPr="00707195">
        <w:rPr>
          <w:rFonts w:ascii="Arial" w:hAnsi="Arial" w:cs="Arial"/>
          <w:color w:val="000000"/>
          <w:spacing w:val="59"/>
        </w:rPr>
        <w:t xml:space="preserve"> </w:t>
      </w:r>
      <w:r w:rsidRPr="00707195">
        <w:rPr>
          <w:rFonts w:ascii="Arial" w:hAnsi="Arial" w:cs="Arial"/>
          <w:color w:val="000000"/>
        </w:rPr>
        <w:t>на</w:t>
      </w:r>
      <w:r w:rsidRPr="00707195">
        <w:rPr>
          <w:rFonts w:ascii="Arial" w:hAnsi="Arial" w:cs="Arial"/>
          <w:color w:val="000000"/>
          <w:spacing w:val="59"/>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т</w:t>
      </w:r>
      <w:r w:rsidRPr="00707195">
        <w:rPr>
          <w:rFonts w:ascii="Arial" w:hAnsi="Arial" w:cs="Arial"/>
          <w:color w:val="000000"/>
        </w:rPr>
        <w:t>оя</w:t>
      </w:r>
      <w:r w:rsidRPr="00707195">
        <w:rPr>
          <w:rFonts w:ascii="Arial" w:hAnsi="Arial" w:cs="Arial"/>
          <w:color w:val="000000"/>
          <w:spacing w:val="-2"/>
        </w:rPr>
        <w:t>н</w:t>
      </w:r>
      <w:r w:rsidRPr="00707195">
        <w:rPr>
          <w:rFonts w:ascii="Arial" w:hAnsi="Arial" w:cs="Arial"/>
          <w:color w:val="000000"/>
        </w:rPr>
        <w:t>ной</w:t>
      </w:r>
      <w:r w:rsidRPr="00707195">
        <w:rPr>
          <w:rFonts w:ascii="Arial" w:hAnsi="Arial" w:cs="Arial"/>
          <w:color w:val="000000"/>
          <w:spacing w:val="60"/>
        </w:rPr>
        <w:t xml:space="preserve"> </w:t>
      </w:r>
      <w:r w:rsidRPr="00707195">
        <w:rPr>
          <w:rFonts w:ascii="Arial" w:hAnsi="Arial" w:cs="Arial"/>
          <w:color w:val="000000"/>
        </w:rPr>
        <w:t>основе</w:t>
      </w:r>
      <w:r w:rsidRPr="00707195">
        <w:rPr>
          <w:rFonts w:ascii="Arial" w:hAnsi="Arial" w:cs="Arial"/>
          <w:color w:val="000000"/>
          <w:spacing w:val="58"/>
        </w:rPr>
        <w:t xml:space="preserve"> </w:t>
      </w:r>
      <w:r w:rsidRPr="00707195">
        <w:rPr>
          <w:rFonts w:ascii="Arial" w:hAnsi="Arial" w:cs="Arial"/>
          <w:color w:val="000000"/>
          <w:spacing w:val="1"/>
        </w:rPr>
        <w:t>д</w:t>
      </w:r>
      <w:r w:rsidRPr="00707195">
        <w:rPr>
          <w:rFonts w:ascii="Arial" w:hAnsi="Arial" w:cs="Arial"/>
          <w:color w:val="000000"/>
        </w:rPr>
        <w:t>о</w:t>
      </w:r>
      <w:r w:rsidRPr="00707195">
        <w:rPr>
          <w:rFonts w:ascii="Arial" w:hAnsi="Arial" w:cs="Arial"/>
          <w:color w:val="000000"/>
          <w:spacing w:val="-1"/>
        </w:rPr>
        <w:t>л</w:t>
      </w:r>
      <w:r w:rsidRPr="00707195">
        <w:rPr>
          <w:rFonts w:ascii="Arial" w:hAnsi="Arial" w:cs="Arial"/>
          <w:color w:val="000000"/>
        </w:rPr>
        <w:t>жнос</w:t>
      </w:r>
      <w:r w:rsidRPr="00707195">
        <w:rPr>
          <w:rFonts w:ascii="Arial" w:hAnsi="Arial" w:cs="Arial"/>
          <w:color w:val="000000"/>
          <w:spacing w:val="-1"/>
        </w:rPr>
        <w:t>т</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62"/>
        </w:rPr>
        <w:t xml:space="preserve"> </w:t>
      </w:r>
      <w:r w:rsidRPr="00707195">
        <w:rPr>
          <w:rFonts w:ascii="Arial" w:hAnsi="Arial" w:cs="Arial"/>
          <w:color w:val="000000"/>
        </w:rPr>
        <w:t>л</w:t>
      </w:r>
      <w:r w:rsidRPr="00707195">
        <w:rPr>
          <w:rFonts w:ascii="Arial" w:hAnsi="Arial" w:cs="Arial"/>
          <w:color w:val="000000"/>
          <w:spacing w:val="-1"/>
        </w:rPr>
        <w:t>и</w:t>
      </w:r>
      <w:r w:rsidRPr="00707195">
        <w:rPr>
          <w:rFonts w:ascii="Arial" w:hAnsi="Arial" w:cs="Arial"/>
          <w:color w:val="000000"/>
        </w:rPr>
        <w:t>ца</w:t>
      </w:r>
      <w:r w:rsidRPr="00707195">
        <w:rPr>
          <w:rFonts w:ascii="Arial" w:hAnsi="Arial" w:cs="Arial"/>
          <w:color w:val="000000"/>
          <w:spacing w:val="-2"/>
        </w:rPr>
        <w:t>м</w:t>
      </w:r>
      <w:r w:rsidRPr="00707195">
        <w:rPr>
          <w:rFonts w:ascii="Arial" w:hAnsi="Arial" w:cs="Arial"/>
          <w:color w:val="000000"/>
        </w:rPr>
        <w:t>и</w:t>
      </w:r>
      <w:r w:rsidRPr="00707195">
        <w:rPr>
          <w:rFonts w:ascii="Arial" w:hAnsi="Arial" w:cs="Arial"/>
          <w:color w:val="000000"/>
          <w:spacing w:val="63"/>
        </w:rPr>
        <w:t xml:space="preserve"> </w:t>
      </w:r>
      <w:r w:rsidRPr="00707195">
        <w:rPr>
          <w:rFonts w:ascii="Arial" w:hAnsi="Arial" w:cs="Arial"/>
          <w:color w:val="000000"/>
        </w:rPr>
        <w:t>У</w:t>
      </w:r>
      <w:r w:rsidRPr="00707195">
        <w:rPr>
          <w:rFonts w:ascii="Arial" w:hAnsi="Arial" w:cs="Arial"/>
          <w:color w:val="000000"/>
          <w:spacing w:val="9"/>
        </w:rPr>
        <w:t>п</w:t>
      </w:r>
      <w:r w:rsidRPr="00707195">
        <w:rPr>
          <w:rFonts w:ascii="Arial" w:hAnsi="Arial" w:cs="Arial"/>
          <w:color w:val="000000"/>
          <w:spacing w:val="1"/>
        </w:rPr>
        <w:t>о</w:t>
      </w:r>
      <w:r w:rsidRPr="00707195">
        <w:rPr>
          <w:rFonts w:ascii="Arial" w:hAnsi="Arial" w:cs="Arial"/>
          <w:color w:val="000000"/>
          <w:spacing w:val="-1"/>
        </w:rPr>
        <w:t>л</w:t>
      </w:r>
      <w:r w:rsidRPr="00707195">
        <w:rPr>
          <w:rFonts w:ascii="Arial" w:hAnsi="Arial" w:cs="Arial"/>
          <w:color w:val="000000"/>
        </w:rPr>
        <w:t>но</w:t>
      </w:r>
      <w:r w:rsidRPr="00707195">
        <w:rPr>
          <w:rFonts w:ascii="Arial" w:hAnsi="Arial" w:cs="Arial"/>
          <w:color w:val="000000"/>
          <w:spacing w:val="-1"/>
        </w:rPr>
        <w:t>м</w:t>
      </w:r>
      <w:r w:rsidRPr="00707195">
        <w:rPr>
          <w:rFonts w:ascii="Arial" w:hAnsi="Arial" w:cs="Arial"/>
          <w:color w:val="000000"/>
        </w:rPr>
        <w:t>оче</w:t>
      </w:r>
      <w:r w:rsidRPr="00707195">
        <w:rPr>
          <w:rFonts w:ascii="Arial" w:hAnsi="Arial" w:cs="Arial"/>
          <w:color w:val="000000"/>
          <w:spacing w:val="-1"/>
        </w:rPr>
        <w:t>н</w:t>
      </w:r>
      <w:r w:rsidRPr="00707195">
        <w:rPr>
          <w:rFonts w:ascii="Arial" w:hAnsi="Arial" w:cs="Arial"/>
          <w:color w:val="000000"/>
        </w:rPr>
        <w:t>но</w:t>
      </w:r>
      <w:r w:rsidRPr="00707195">
        <w:rPr>
          <w:rFonts w:ascii="Arial" w:hAnsi="Arial" w:cs="Arial"/>
          <w:color w:val="000000"/>
          <w:spacing w:val="-2"/>
        </w:rPr>
        <w:t>г</w:t>
      </w:r>
      <w:r w:rsidRPr="00707195">
        <w:rPr>
          <w:rFonts w:ascii="Arial" w:hAnsi="Arial" w:cs="Arial"/>
          <w:color w:val="000000"/>
        </w:rPr>
        <w:t>о о</w:t>
      </w:r>
      <w:r w:rsidRPr="00707195">
        <w:rPr>
          <w:rFonts w:ascii="Arial" w:hAnsi="Arial" w:cs="Arial"/>
          <w:color w:val="000000"/>
          <w:spacing w:val="1"/>
        </w:rPr>
        <w:t>р</w:t>
      </w:r>
      <w:r w:rsidRPr="00707195">
        <w:rPr>
          <w:rFonts w:ascii="Arial" w:hAnsi="Arial" w:cs="Arial"/>
          <w:color w:val="000000"/>
        </w:rPr>
        <w:t>гана,</w:t>
      </w:r>
      <w:r w:rsidRPr="00707195">
        <w:rPr>
          <w:rFonts w:ascii="Arial" w:hAnsi="Arial" w:cs="Arial"/>
          <w:color w:val="000000"/>
          <w:spacing w:val="171"/>
        </w:rPr>
        <w:t xml:space="preserve"> </w:t>
      </w:r>
      <w:r w:rsidRPr="00707195">
        <w:rPr>
          <w:rFonts w:ascii="Arial" w:hAnsi="Arial" w:cs="Arial"/>
          <w:color w:val="000000"/>
          <w:spacing w:val="-2"/>
        </w:rPr>
        <w:t>у</w:t>
      </w:r>
      <w:r w:rsidRPr="00707195">
        <w:rPr>
          <w:rFonts w:ascii="Arial" w:hAnsi="Arial" w:cs="Arial"/>
          <w:color w:val="000000"/>
        </w:rPr>
        <w:t>полномоченны</w:t>
      </w:r>
      <w:r w:rsidRPr="00707195">
        <w:rPr>
          <w:rFonts w:ascii="Arial" w:hAnsi="Arial" w:cs="Arial"/>
          <w:color w:val="000000"/>
          <w:spacing w:val="-1"/>
        </w:rPr>
        <w:t>м</w:t>
      </w:r>
      <w:r w:rsidRPr="00707195">
        <w:rPr>
          <w:rFonts w:ascii="Arial" w:hAnsi="Arial" w:cs="Arial"/>
          <w:color w:val="000000"/>
        </w:rPr>
        <w:t>и</w:t>
      </w:r>
      <w:r w:rsidRPr="00707195">
        <w:rPr>
          <w:rFonts w:ascii="Arial" w:hAnsi="Arial" w:cs="Arial"/>
          <w:color w:val="000000"/>
          <w:spacing w:val="173"/>
        </w:rPr>
        <w:t xml:space="preserve"> </w:t>
      </w:r>
      <w:r w:rsidRPr="00707195">
        <w:rPr>
          <w:rFonts w:ascii="Arial" w:hAnsi="Arial" w:cs="Arial"/>
          <w:color w:val="000000"/>
        </w:rPr>
        <w:t>на</w:t>
      </w:r>
      <w:r w:rsidRPr="00707195">
        <w:rPr>
          <w:rFonts w:ascii="Arial" w:hAnsi="Arial" w:cs="Arial"/>
          <w:color w:val="000000"/>
          <w:spacing w:val="171"/>
        </w:rPr>
        <w:t xml:space="preserve"> </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ение</w:t>
      </w:r>
      <w:r w:rsidRPr="00707195">
        <w:rPr>
          <w:rFonts w:ascii="Arial" w:hAnsi="Arial" w:cs="Arial"/>
          <w:color w:val="000000"/>
          <w:spacing w:val="171"/>
        </w:rPr>
        <w:t xml:space="preserve"> </w:t>
      </w:r>
      <w:r w:rsidRPr="00707195">
        <w:rPr>
          <w:rFonts w:ascii="Arial" w:hAnsi="Arial" w:cs="Arial"/>
          <w:color w:val="000000"/>
          <w:spacing w:val="-1"/>
        </w:rPr>
        <w:t>к</w:t>
      </w:r>
      <w:r w:rsidRPr="00707195">
        <w:rPr>
          <w:rFonts w:ascii="Arial" w:hAnsi="Arial" w:cs="Arial"/>
          <w:color w:val="000000"/>
          <w:spacing w:val="1"/>
        </w:rPr>
        <w:t>он</w:t>
      </w:r>
      <w:r w:rsidRPr="00707195">
        <w:rPr>
          <w:rFonts w:ascii="Arial" w:hAnsi="Arial" w:cs="Arial"/>
          <w:color w:val="000000"/>
          <w:spacing w:val="-1"/>
        </w:rPr>
        <w:t>тр</w:t>
      </w:r>
      <w:r w:rsidRPr="00707195">
        <w:rPr>
          <w:rFonts w:ascii="Arial" w:hAnsi="Arial" w:cs="Arial"/>
          <w:color w:val="000000"/>
        </w:rPr>
        <w:t>оля</w:t>
      </w:r>
      <w:r w:rsidRPr="00707195">
        <w:rPr>
          <w:rFonts w:ascii="Arial" w:hAnsi="Arial" w:cs="Arial"/>
          <w:color w:val="000000"/>
          <w:spacing w:val="169"/>
        </w:rPr>
        <w:t xml:space="preserve"> </w:t>
      </w:r>
      <w:r w:rsidRPr="00707195">
        <w:rPr>
          <w:rFonts w:ascii="Arial" w:hAnsi="Arial" w:cs="Arial"/>
          <w:color w:val="000000"/>
        </w:rPr>
        <w:t>за</w:t>
      </w:r>
      <w:r w:rsidRPr="00707195">
        <w:rPr>
          <w:rFonts w:ascii="Arial" w:hAnsi="Arial" w:cs="Arial"/>
          <w:color w:val="000000"/>
          <w:spacing w:val="171"/>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е</w:t>
      </w:r>
      <w:r w:rsidRPr="00707195">
        <w:rPr>
          <w:rFonts w:ascii="Arial" w:hAnsi="Arial" w:cs="Arial"/>
          <w:color w:val="000000"/>
          <w:spacing w:val="-1"/>
        </w:rPr>
        <w:t>д</w:t>
      </w:r>
      <w:r w:rsidRPr="00707195">
        <w:rPr>
          <w:rFonts w:ascii="Arial" w:hAnsi="Arial" w:cs="Arial"/>
          <w:color w:val="000000"/>
          <w:spacing w:val="1"/>
        </w:rPr>
        <w:t>о</w:t>
      </w:r>
      <w:r w:rsidRPr="00707195">
        <w:rPr>
          <w:rFonts w:ascii="Arial" w:hAnsi="Arial" w:cs="Arial"/>
          <w:color w:val="000000"/>
        </w:rPr>
        <w:t>став</w:t>
      </w:r>
      <w:r w:rsidRPr="00707195">
        <w:rPr>
          <w:rFonts w:ascii="Arial" w:hAnsi="Arial" w:cs="Arial"/>
          <w:color w:val="000000"/>
          <w:spacing w:val="-1"/>
        </w:rPr>
        <w:t>лен</w:t>
      </w:r>
      <w:r w:rsidRPr="00707195">
        <w:rPr>
          <w:rFonts w:ascii="Arial" w:hAnsi="Arial" w:cs="Arial"/>
          <w:color w:val="000000"/>
        </w:rPr>
        <w:t>ием м</w:t>
      </w:r>
      <w:r w:rsidRPr="00707195">
        <w:rPr>
          <w:rFonts w:ascii="Arial" w:hAnsi="Arial" w:cs="Arial"/>
          <w:color w:val="000000"/>
          <w:spacing w:val="-1"/>
        </w:rPr>
        <w:t>у</w:t>
      </w:r>
      <w:r w:rsidRPr="00707195">
        <w:rPr>
          <w:rFonts w:ascii="Arial" w:hAnsi="Arial" w:cs="Arial"/>
          <w:color w:val="000000"/>
        </w:rPr>
        <w:t>ниципальной</w:t>
      </w:r>
      <w:r w:rsidRPr="00707195">
        <w:rPr>
          <w:rFonts w:ascii="Arial" w:hAnsi="Arial" w:cs="Arial"/>
          <w:color w:val="000000"/>
          <w:spacing w:val="1"/>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5"/>
        </w:rPr>
        <w:t>у</w:t>
      </w:r>
      <w:r w:rsidRPr="00707195">
        <w:rPr>
          <w:rFonts w:ascii="Arial" w:hAnsi="Arial" w:cs="Arial"/>
          <w:color w:val="000000"/>
        </w:rPr>
        <w:t>ги.</w:t>
      </w:r>
    </w:p>
    <w:p w:rsidR="00707195" w:rsidRPr="00707195" w:rsidRDefault="00707195" w:rsidP="00707195">
      <w:pPr>
        <w:widowControl w:val="0"/>
        <w:tabs>
          <w:tab w:val="left" w:pos="1127"/>
          <w:tab w:val="left" w:pos="1616"/>
          <w:tab w:val="left" w:pos="3362"/>
          <w:tab w:val="left" w:pos="5189"/>
          <w:tab w:val="left" w:pos="7158"/>
          <w:tab w:val="left" w:pos="7647"/>
          <w:tab w:val="left" w:pos="9614"/>
        </w:tabs>
        <w:spacing w:line="239" w:lineRule="auto"/>
        <w:ind w:right="-12"/>
        <w:jc w:val="both"/>
        <w:rPr>
          <w:rFonts w:ascii="Arial" w:hAnsi="Arial" w:cs="Arial"/>
          <w:color w:val="000000"/>
        </w:rPr>
      </w:pPr>
      <w:r w:rsidRPr="00707195">
        <w:rPr>
          <w:rFonts w:ascii="Arial" w:hAnsi="Arial" w:cs="Arial"/>
          <w:color w:val="000000"/>
        </w:rPr>
        <w:t>Для</w:t>
      </w:r>
      <w:r w:rsidRPr="00707195">
        <w:rPr>
          <w:rFonts w:ascii="Arial" w:hAnsi="Arial" w:cs="Arial"/>
          <w:color w:val="000000"/>
          <w:spacing w:val="30"/>
        </w:rPr>
        <w:t xml:space="preserve"> </w:t>
      </w:r>
      <w:r w:rsidRPr="00707195">
        <w:rPr>
          <w:rFonts w:ascii="Arial" w:hAnsi="Arial" w:cs="Arial"/>
          <w:color w:val="000000"/>
        </w:rPr>
        <w:t>тек</w:t>
      </w:r>
      <w:r w:rsidRPr="00707195">
        <w:rPr>
          <w:rFonts w:ascii="Arial" w:hAnsi="Arial" w:cs="Arial"/>
          <w:color w:val="000000"/>
          <w:spacing w:val="-2"/>
        </w:rPr>
        <w:t>у</w:t>
      </w:r>
      <w:r w:rsidRPr="00707195">
        <w:rPr>
          <w:rFonts w:ascii="Arial" w:hAnsi="Arial" w:cs="Arial"/>
          <w:color w:val="000000"/>
        </w:rPr>
        <w:t>щего</w:t>
      </w:r>
      <w:r w:rsidRPr="00707195">
        <w:rPr>
          <w:rFonts w:ascii="Arial" w:hAnsi="Arial" w:cs="Arial"/>
          <w:color w:val="000000"/>
          <w:spacing w:val="28"/>
        </w:rPr>
        <w:t xml:space="preserve"> </w:t>
      </w:r>
      <w:r w:rsidRPr="00707195">
        <w:rPr>
          <w:rFonts w:ascii="Arial" w:hAnsi="Arial" w:cs="Arial"/>
          <w:color w:val="000000"/>
        </w:rPr>
        <w:t>кон</w:t>
      </w:r>
      <w:r w:rsidRPr="00707195">
        <w:rPr>
          <w:rFonts w:ascii="Arial" w:hAnsi="Arial" w:cs="Arial"/>
          <w:color w:val="000000"/>
          <w:spacing w:val="-1"/>
        </w:rPr>
        <w:t>т</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rPr>
        <w:t>ля</w:t>
      </w:r>
      <w:r w:rsidRPr="00707195">
        <w:rPr>
          <w:rFonts w:ascii="Arial" w:hAnsi="Arial" w:cs="Arial"/>
          <w:color w:val="000000"/>
          <w:spacing w:val="27"/>
        </w:rPr>
        <w:t xml:space="preserve"> </w:t>
      </w:r>
      <w:r w:rsidRPr="00707195">
        <w:rPr>
          <w:rFonts w:ascii="Arial" w:hAnsi="Arial" w:cs="Arial"/>
          <w:color w:val="000000"/>
        </w:rPr>
        <w:t>использ</w:t>
      </w:r>
      <w:r w:rsidRPr="00707195">
        <w:rPr>
          <w:rFonts w:ascii="Arial" w:hAnsi="Arial" w:cs="Arial"/>
          <w:color w:val="000000"/>
          <w:spacing w:val="-3"/>
        </w:rPr>
        <w:t>у</w:t>
      </w:r>
      <w:r w:rsidRPr="00707195">
        <w:rPr>
          <w:rFonts w:ascii="Arial" w:hAnsi="Arial" w:cs="Arial"/>
          <w:color w:val="000000"/>
          <w:spacing w:val="-1"/>
        </w:rPr>
        <w:t>ю</w:t>
      </w:r>
      <w:r w:rsidRPr="00707195">
        <w:rPr>
          <w:rFonts w:ascii="Arial" w:hAnsi="Arial" w:cs="Arial"/>
          <w:color w:val="000000"/>
        </w:rPr>
        <w:t>тся</w:t>
      </w:r>
      <w:r w:rsidRPr="00707195">
        <w:rPr>
          <w:rFonts w:ascii="Arial" w:hAnsi="Arial" w:cs="Arial"/>
          <w:color w:val="000000"/>
          <w:spacing w:val="32"/>
        </w:rPr>
        <w:t xml:space="preserve"> </w:t>
      </w:r>
      <w:r w:rsidRPr="00707195">
        <w:rPr>
          <w:rFonts w:ascii="Arial" w:hAnsi="Arial" w:cs="Arial"/>
          <w:color w:val="000000"/>
        </w:rPr>
        <w:t>свед</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30"/>
        </w:rPr>
        <w:t xml:space="preserve"> </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же</w:t>
      </w:r>
      <w:r w:rsidRPr="00707195">
        <w:rPr>
          <w:rFonts w:ascii="Arial" w:hAnsi="Arial" w:cs="Arial"/>
          <w:color w:val="000000"/>
          <w:spacing w:val="1"/>
        </w:rPr>
        <w:t>б</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31"/>
        </w:rPr>
        <w:t xml:space="preserve"> </w:t>
      </w:r>
      <w:r w:rsidRPr="00707195">
        <w:rPr>
          <w:rFonts w:ascii="Arial" w:hAnsi="Arial" w:cs="Arial"/>
          <w:color w:val="000000"/>
          <w:spacing w:val="-1"/>
        </w:rPr>
        <w:t>к</w:t>
      </w:r>
      <w:r w:rsidRPr="00707195">
        <w:rPr>
          <w:rFonts w:ascii="Arial" w:hAnsi="Arial" w:cs="Arial"/>
          <w:color w:val="000000"/>
          <w:spacing w:val="1"/>
        </w:rPr>
        <w:t>о</w:t>
      </w:r>
      <w:r w:rsidRPr="00707195">
        <w:rPr>
          <w:rFonts w:ascii="Arial" w:hAnsi="Arial" w:cs="Arial"/>
          <w:color w:val="000000"/>
        </w:rPr>
        <w:t>рре</w:t>
      </w:r>
      <w:r w:rsidRPr="00707195">
        <w:rPr>
          <w:rFonts w:ascii="Arial" w:hAnsi="Arial" w:cs="Arial"/>
          <w:color w:val="000000"/>
          <w:spacing w:val="-2"/>
        </w:rPr>
        <w:t>с</w:t>
      </w:r>
      <w:r w:rsidRPr="00707195">
        <w:rPr>
          <w:rFonts w:ascii="Arial" w:hAnsi="Arial" w:cs="Arial"/>
          <w:color w:val="000000"/>
          <w:spacing w:val="-1"/>
        </w:rPr>
        <w:t>п</w:t>
      </w:r>
      <w:r w:rsidRPr="00707195">
        <w:rPr>
          <w:rFonts w:ascii="Arial" w:hAnsi="Arial" w:cs="Arial"/>
          <w:color w:val="000000"/>
        </w:rPr>
        <w:t>онд</w:t>
      </w:r>
      <w:r w:rsidRPr="00707195">
        <w:rPr>
          <w:rFonts w:ascii="Arial" w:hAnsi="Arial" w:cs="Arial"/>
          <w:color w:val="000000"/>
          <w:spacing w:val="-1"/>
        </w:rPr>
        <w:t>е</w:t>
      </w:r>
      <w:r w:rsidRPr="00707195">
        <w:rPr>
          <w:rFonts w:ascii="Arial" w:hAnsi="Arial" w:cs="Arial"/>
          <w:color w:val="000000"/>
        </w:rPr>
        <w:t>нци</w:t>
      </w:r>
      <w:r w:rsidRPr="00707195">
        <w:rPr>
          <w:rFonts w:ascii="Arial" w:hAnsi="Arial" w:cs="Arial"/>
          <w:color w:val="000000"/>
          <w:spacing w:val="1"/>
        </w:rPr>
        <w:t>и</w:t>
      </w:r>
      <w:r w:rsidRPr="00707195">
        <w:rPr>
          <w:rFonts w:ascii="Arial" w:hAnsi="Arial" w:cs="Arial"/>
          <w:color w:val="000000"/>
        </w:rPr>
        <w:t xml:space="preserve">, </w:t>
      </w:r>
      <w:r w:rsidRPr="00707195">
        <w:rPr>
          <w:rFonts w:ascii="Arial" w:hAnsi="Arial" w:cs="Arial"/>
          <w:color w:val="000000"/>
          <w:spacing w:val="-3"/>
        </w:rPr>
        <w:t>у</w:t>
      </w:r>
      <w:r w:rsidRPr="00707195">
        <w:rPr>
          <w:rFonts w:ascii="Arial" w:hAnsi="Arial" w:cs="Arial"/>
          <w:color w:val="000000"/>
        </w:rPr>
        <w:t>стная и пись</w:t>
      </w:r>
      <w:r w:rsidRPr="00707195">
        <w:rPr>
          <w:rFonts w:ascii="Arial" w:hAnsi="Arial" w:cs="Arial"/>
          <w:color w:val="000000"/>
          <w:spacing w:val="-1"/>
        </w:rPr>
        <w:t>м</w:t>
      </w:r>
      <w:r w:rsidRPr="00707195">
        <w:rPr>
          <w:rFonts w:ascii="Arial" w:hAnsi="Arial" w:cs="Arial"/>
          <w:color w:val="000000"/>
        </w:rPr>
        <w:t>енная ин</w:t>
      </w:r>
      <w:r w:rsidRPr="00707195">
        <w:rPr>
          <w:rFonts w:ascii="Arial" w:hAnsi="Arial" w:cs="Arial"/>
          <w:color w:val="000000"/>
          <w:spacing w:val="-1"/>
        </w:rPr>
        <w:t>ф</w:t>
      </w:r>
      <w:r w:rsidRPr="00707195">
        <w:rPr>
          <w:rFonts w:ascii="Arial" w:hAnsi="Arial" w:cs="Arial"/>
          <w:color w:val="000000"/>
        </w:rPr>
        <w:t>ор</w:t>
      </w:r>
      <w:r w:rsidRPr="00707195">
        <w:rPr>
          <w:rFonts w:ascii="Arial" w:hAnsi="Arial" w:cs="Arial"/>
          <w:color w:val="000000"/>
          <w:spacing w:val="-1"/>
        </w:rPr>
        <w:t>м</w:t>
      </w:r>
      <w:r w:rsidRPr="00707195">
        <w:rPr>
          <w:rFonts w:ascii="Arial" w:hAnsi="Arial" w:cs="Arial"/>
          <w:color w:val="000000"/>
        </w:rPr>
        <w:t>ация специа</w:t>
      </w:r>
      <w:r w:rsidRPr="00707195">
        <w:rPr>
          <w:rFonts w:ascii="Arial" w:hAnsi="Arial" w:cs="Arial"/>
          <w:color w:val="000000"/>
          <w:spacing w:val="-3"/>
        </w:rPr>
        <w:t>л</w:t>
      </w:r>
      <w:r w:rsidRPr="00707195">
        <w:rPr>
          <w:rFonts w:ascii="Arial" w:hAnsi="Arial" w:cs="Arial"/>
          <w:color w:val="000000"/>
        </w:rPr>
        <w:t>исто</w:t>
      </w:r>
      <w:r w:rsidRPr="00707195">
        <w:rPr>
          <w:rFonts w:ascii="Arial" w:hAnsi="Arial" w:cs="Arial"/>
          <w:color w:val="000000"/>
          <w:spacing w:val="1"/>
        </w:rPr>
        <w:t xml:space="preserve">в </w:t>
      </w:r>
      <w:r w:rsidRPr="00707195">
        <w:rPr>
          <w:rFonts w:ascii="Arial" w:hAnsi="Arial" w:cs="Arial"/>
          <w:color w:val="000000"/>
        </w:rPr>
        <w:t>и д</w:t>
      </w:r>
      <w:r w:rsidRPr="00707195">
        <w:rPr>
          <w:rFonts w:ascii="Arial" w:hAnsi="Arial" w:cs="Arial"/>
          <w:color w:val="000000"/>
          <w:spacing w:val="1"/>
        </w:rPr>
        <w:t>о</w:t>
      </w:r>
      <w:r w:rsidRPr="00707195">
        <w:rPr>
          <w:rFonts w:ascii="Arial" w:hAnsi="Arial" w:cs="Arial"/>
          <w:color w:val="000000"/>
          <w:spacing w:val="-1"/>
        </w:rPr>
        <w:t>л</w:t>
      </w:r>
      <w:r w:rsidRPr="00707195">
        <w:rPr>
          <w:rFonts w:ascii="Arial" w:hAnsi="Arial" w:cs="Arial"/>
          <w:color w:val="000000"/>
        </w:rPr>
        <w:t>жнос</w:t>
      </w:r>
      <w:r w:rsidRPr="00707195">
        <w:rPr>
          <w:rFonts w:ascii="Arial" w:hAnsi="Arial" w:cs="Arial"/>
          <w:color w:val="000000"/>
          <w:spacing w:val="-1"/>
        </w:rPr>
        <w:t>т</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х лиц Уполномоч</w:t>
      </w:r>
      <w:r w:rsidRPr="00707195">
        <w:rPr>
          <w:rFonts w:ascii="Arial" w:hAnsi="Arial" w:cs="Arial"/>
          <w:color w:val="000000"/>
          <w:spacing w:val="-1"/>
        </w:rPr>
        <w:t>е</w:t>
      </w:r>
      <w:r w:rsidRPr="00707195">
        <w:rPr>
          <w:rFonts w:ascii="Arial" w:hAnsi="Arial" w:cs="Arial"/>
          <w:color w:val="000000"/>
        </w:rPr>
        <w:t>нно</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spacing w:val="-1"/>
        </w:rPr>
        <w:t>о</w:t>
      </w:r>
      <w:r w:rsidRPr="00707195">
        <w:rPr>
          <w:rFonts w:ascii="Arial" w:hAnsi="Arial" w:cs="Arial"/>
          <w:color w:val="000000"/>
          <w:spacing w:val="3"/>
        </w:rPr>
        <w:t>р</w:t>
      </w:r>
      <w:r w:rsidRPr="00707195">
        <w:rPr>
          <w:rFonts w:ascii="Arial" w:hAnsi="Arial" w:cs="Arial"/>
          <w:color w:val="000000"/>
        </w:rPr>
        <w:t>г</w:t>
      </w:r>
      <w:r w:rsidRPr="00707195">
        <w:rPr>
          <w:rFonts w:ascii="Arial" w:hAnsi="Arial" w:cs="Arial"/>
          <w:color w:val="000000"/>
          <w:spacing w:val="-1"/>
        </w:rPr>
        <w:t>а</w:t>
      </w:r>
      <w:r w:rsidRPr="00707195">
        <w:rPr>
          <w:rFonts w:ascii="Arial" w:hAnsi="Arial" w:cs="Arial"/>
          <w:color w:val="000000"/>
        </w:rPr>
        <w:t>на.</w:t>
      </w:r>
    </w:p>
    <w:p w:rsidR="00707195" w:rsidRPr="00707195" w:rsidRDefault="00707195" w:rsidP="00707195">
      <w:pPr>
        <w:widowControl w:val="0"/>
        <w:spacing w:before="3" w:line="239" w:lineRule="auto"/>
        <w:ind w:right="-20"/>
        <w:jc w:val="both"/>
        <w:rPr>
          <w:rFonts w:ascii="Arial" w:hAnsi="Arial" w:cs="Arial"/>
          <w:color w:val="000000"/>
        </w:rPr>
      </w:pPr>
      <w:r w:rsidRPr="00707195">
        <w:rPr>
          <w:rFonts w:ascii="Arial" w:hAnsi="Arial" w:cs="Arial"/>
          <w:color w:val="000000"/>
        </w:rPr>
        <w:t>Тек</w:t>
      </w:r>
      <w:r w:rsidRPr="00707195">
        <w:rPr>
          <w:rFonts w:ascii="Arial" w:hAnsi="Arial" w:cs="Arial"/>
          <w:color w:val="000000"/>
          <w:spacing w:val="-2"/>
        </w:rPr>
        <w:t>у</w:t>
      </w:r>
      <w:r w:rsidRPr="00707195">
        <w:rPr>
          <w:rFonts w:ascii="Arial" w:hAnsi="Arial" w:cs="Arial"/>
          <w:color w:val="000000"/>
        </w:rPr>
        <w:t>щий</w:t>
      </w:r>
      <w:r w:rsidRPr="00707195">
        <w:rPr>
          <w:rFonts w:ascii="Arial" w:hAnsi="Arial" w:cs="Arial"/>
          <w:color w:val="000000"/>
          <w:spacing w:val="2"/>
        </w:rPr>
        <w:t xml:space="preserve"> </w:t>
      </w:r>
      <w:r w:rsidRPr="00707195">
        <w:rPr>
          <w:rFonts w:ascii="Arial" w:hAnsi="Arial" w:cs="Arial"/>
          <w:color w:val="000000"/>
        </w:rPr>
        <w:t>контроль ос</w:t>
      </w:r>
      <w:r w:rsidRPr="00707195">
        <w:rPr>
          <w:rFonts w:ascii="Arial" w:hAnsi="Arial" w:cs="Arial"/>
          <w:color w:val="000000"/>
          <w:spacing w:val="-3"/>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яется п</w:t>
      </w:r>
      <w:r w:rsidRPr="00707195">
        <w:rPr>
          <w:rFonts w:ascii="Arial" w:hAnsi="Arial" w:cs="Arial"/>
          <w:color w:val="000000"/>
          <w:spacing w:val="-2"/>
        </w:rPr>
        <w:t>у</w:t>
      </w:r>
      <w:r w:rsidRPr="00707195">
        <w:rPr>
          <w:rFonts w:ascii="Arial" w:hAnsi="Arial" w:cs="Arial"/>
          <w:color w:val="000000"/>
        </w:rPr>
        <w:t>тем пров</w:t>
      </w:r>
      <w:r w:rsidRPr="00707195">
        <w:rPr>
          <w:rFonts w:ascii="Arial" w:hAnsi="Arial" w:cs="Arial"/>
          <w:color w:val="000000"/>
          <w:spacing w:val="-2"/>
        </w:rPr>
        <w:t>е</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 xml:space="preserve">ния </w:t>
      </w:r>
      <w:r w:rsidRPr="00707195">
        <w:rPr>
          <w:rFonts w:ascii="Arial" w:hAnsi="Arial" w:cs="Arial"/>
          <w:color w:val="000000"/>
          <w:spacing w:val="-1"/>
        </w:rPr>
        <w:t>п</w:t>
      </w:r>
      <w:r w:rsidRPr="00707195">
        <w:rPr>
          <w:rFonts w:ascii="Arial" w:hAnsi="Arial" w:cs="Arial"/>
          <w:color w:val="000000"/>
        </w:rPr>
        <w:t>ро</w:t>
      </w:r>
      <w:r w:rsidRPr="00707195">
        <w:rPr>
          <w:rFonts w:ascii="Arial" w:hAnsi="Arial" w:cs="Arial"/>
          <w:color w:val="000000"/>
          <w:spacing w:val="-1"/>
        </w:rPr>
        <w:t>в</w:t>
      </w:r>
      <w:r w:rsidRPr="00707195">
        <w:rPr>
          <w:rFonts w:ascii="Arial" w:hAnsi="Arial" w:cs="Arial"/>
          <w:color w:val="000000"/>
        </w:rPr>
        <w:t>е</w:t>
      </w:r>
      <w:r w:rsidRPr="00707195">
        <w:rPr>
          <w:rFonts w:ascii="Arial" w:hAnsi="Arial" w:cs="Arial"/>
          <w:color w:val="000000"/>
          <w:spacing w:val="-1"/>
        </w:rPr>
        <w:t>р</w:t>
      </w:r>
      <w:r w:rsidRPr="00707195">
        <w:rPr>
          <w:rFonts w:ascii="Arial" w:hAnsi="Arial" w:cs="Arial"/>
          <w:color w:val="000000"/>
        </w:rPr>
        <w:t>ок:</w:t>
      </w:r>
    </w:p>
    <w:p w:rsidR="00707195" w:rsidRPr="00707195" w:rsidRDefault="00707195" w:rsidP="00707195">
      <w:pPr>
        <w:widowControl w:val="0"/>
        <w:spacing w:line="239" w:lineRule="auto"/>
        <w:ind w:right="-59"/>
        <w:jc w:val="both"/>
        <w:rPr>
          <w:rFonts w:ascii="Arial" w:hAnsi="Arial" w:cs="Arial"/>
          <w:color w:val="000000"/>
        </w:rPr>
      </w:pPr>
      <w:r w:rsidRPr="00707195">
        <w:rPr>
          <w:rFonts w:ascii="Arial" w:hAnsi="Arial" w:cs="Arial"/>
          <w:color w:val="000000"/>
        </w:rPr>
        <w:t>- реш</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й</w:t>
      </w:r>
      <w:r w:rsidRPr="00707195">
        <w:rPr>
          <w:rFonts w:ascii="Arial" w:hAnsi="Arial" w:cs="Arial"/>
          <w:color w:val="000000"/>
          <w:spacing w:val="87"/>
        </w:rPr>
        <w:t xml:space="preserve"> </w:t>
      </w:r>
      <w:r w:rsidRPr="00707195">
        <w:rPr>
          <w:rFonts w:ascii="Arial" w:hAnsi="Arial" w:cs="Arial"/>
          <w:color w:val="000000"/>
        </w:rPr>
        <w:t>о</w:t>
      </w:r>
      <w:r w:rsidRPr="00707195">
        <w:rPr>
          <w:rFonts w:ascii="Arial" w:hAnsi="Arial" w:cs="Arial"/>
          <w:color w:val="000000"/>
          <w:spacing w:val="87"/>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rPr>
        <w:t>ос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ении</w:t>
      </w:r>
      <w:r w:rsidRPr="00707195">
        <w:rPr>
          <w:rFonts w:ascii="Arial" w:hAnsi="Arial" w:cs="Arial"/>
          <w:color w:val="000000"/>
          <w:spacing w:val="88"/>
        </w:rPr>
        <w:t xml:space="preserve"> </w:t>
      </w:r>
      <w:r w:rsidRPr="00707195">
        <w:rPr>
          <w:rFonts w:ascii="Arial" w:hAnsi="Arial" w:cs="Arial"/>
          <w:color w:val="000000"/>
        </w:rPr>
        <w:t>(об</w:t>
      </w:r>
      <w:r w:rsidRPr="00707195">
        <w:rPr>
          <w:rFonts w:ascii="Arial" w:hAnsi="Arial" w:cs="Arial"/>
          <w:color w:val="000000"/>
          <w:spacing w:val="87"/>
        </w:rPr>
        <w:t xml:space="preserve"> </w:t>
      </w:r>
      <w:r w:rsidRPr="00707195">
        <w:rPr>
          <w:rFonts w:ascii="Arial" w:hAnsi="Arial" w:cs="Arial"/>
          <w:color w:val="000000"/>
          <w:spacing w:val="1"/>
        </w:rPr>
        <w:t>о</w:t>
      </w:r>
      <w:r w:rsidRPr="00707195">
        <w:rPr>
          <w:rFonts w:ascii="Arial" w:hAnsi="Arial" w:cs="Arial"/>
          <w:color w:val="000000"/>
          <w:spacing w:val="-1"/>
        </w:rPr>
        <w:t>т</w:t>
      </w:r>
      <w:r w:rsidRPr="00707195">
        <w:rPr>
          <w:rFonts w:ascii="Arial" w:hAnsi="Arial" w:cs="Arial"/>
          <w:color w:val="000000"/>
        </w:rPr>
        <w:t>казе</w:t>
      </w:r>
      <w:r w:rsidRPr="00707195">
        <w:rPr>
          <w:rFonts w:ascii="Arial" w:hAnsi="Arial" w:cs="Arial"/>
          <w:color w:val="000000"/>
          <w:spacing w:val="85"/>
        </w:rPr>
        <w:t xml:space="preserve"> </w:t>
      </w:r>
      <w:r w:rsidRPr="00707195">
        <w:rPr>
          <w:rFonts w:ascii="Arial" w:hAnsi="Arial" w:cs="Arial"/>
          <w:color w:val="000000"/>
        </w:rPr>
        <w:t>в</w:t>
      </w:r>
      <w:r w:rsidRPr="00707195">
        <w:rPr>
          <w:rFonts w:ascii="Arial" w:hAnsi="Arial" w:cs="Arial"/>
          <w:color w:val="000000"/>
          <w:spacing w:val="87"/>
        </w:rPr>
        <w:t xml:space="preserve"> </w:t>
      </w:r>
      <w:r w:rsidRPr="00707195">
        <w:rPr>
          <w:rFonts w:ascii="Arial" w:hAnsi="Arial" w:cs="Arial"/>
          <w:color w:val="000000"/>
        </w:rPr>
        <w:t>предоставл</w:t>
      </w:r>
      <w:r w:rsidRPr="00707195">
        <w:rPr>
          <w:rFonts w:ascii="Arial" w:hAnsi="Arial" w:cs="Arial"/>
          <w:color w:val="000000"/>
          <w:spacing w:val="-2"/>
        </w:rPr>
        <w:t>е</w:t>
      </w:r>
      <w:r w:rsidRPr="00707195">
        <w:rPr>
          <w:rFonts w:ascii="Arial" w:hAnsi="Arial" w:cs="Arial"/>
          <w:color w:val="000000"/>
        </w:rPr>
        <w:t>нии)</w:t>
      </w:r>
      <w:r w:rsidRPr="00707195">
        <w:rPr>
          <w:rFonts w:ascii="Arial" w:hAnsi="Arial" w:cs="Arial"/>
          <w:color w:val="000000"/>
          <w:spacing w:val="86"/>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w:t>
      </w:r>
    </w:p>
    <w:p w:rsidR="00707195" w:rsidRPr="00707195" w:rsidRDefault="00707195" w:rsidP="00707195">
      <w:pPr>
        <w:widowControl w:val="0"/>
        <w:spacing w:line="239" w:lineRule="auto"/>
        <w:ind w:right="-20"/>
        <w:jc w:val="both"/>
        <w:rPr>
          <w:rFonts w:ascii="Arial" w:hAnsi="Arial" w:cs="Arial"/>
          <w:color w:val="000000"/>
        </w:rPr>
      </w:pPr>
      <w:r w:rsidRPr="00707195">
        <w:rPr>
          <w:rFonts w:ascii="Arial" w:hAnsi="Arial" w:cs="Arial"/>
          <w:color w:val="000000"/>
        </w:rPr>
        <w:t>- выявле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2"/>
        </w:rPr>
        <w:t xml:space="preserve"> </w:t>
      </w:r>
      <w:r w:rsidRPr="00707195">
        <w:rPr>
          <w:rFonts w:ascii="Arial" w:hAnsi="Arial" w:cs="Arial"/>
          <w:color w:val="000000"/>
        </w:rPr>
        <w:t xml:space="preserve">и </w:t>
      </w:r>
      <w:r w:rsidRPr="00707195">
        <w:rPr>
          <w:rFonts w:ascii="Arial" w:hAnsi="Arial" w:cs="Arial"/>
          <w:color w:val="000000"/>
          <w:spacing w:val="-3"/>
        </w:rPr>
        <w:t>у</w:t>
      </w:r>
      <w:r w:rsidRPr="00707195">
        <w:rPr>
          <w:rFonts w:ascii="Arial" w:hAnsi="Arial" w:cs="Arial"/>
          <w:color w:val="000000"/>
        </w:rPr>
        <w:t>странения н</w:t>
      </w:r>
      <w:r w:rsidRPr="00707195">
        <w:rPr>
          <w:rFonts w:ascii="Arial" w:hAnsi="Arial" w:cs="Arial"/>
          <w:color w:val="000000"/>
          <w:spacing w:val="-1"/>
        </w:rPr>
        <w:t>а</w:t>
      </w:r>
      <w:r w:rsidRPr="00707195">
        <w:rPr>
          <w:rFonts w:ascii="Arial" w:hAnsi="Arial" w:cs="Arial"/>
          <w:color w:val="000000"/>
        </w:rPr>
        <w:t>р</w:t>
      </w:r>
      <w:r w:rsidRPr="00707195">
        <w:rPr>
          <w:rFonts w:ascii="Arial" w:hAnsi="Arial" w:cs="Arial"/>
          <w:color w:val="000000"/>
          <w:spacing w:val="-2"/>
        </w:rPr>
        <w:t>у</w:t>
      </w:r>
      <w:r w:rsidRPr="00707195">
        <w:rPr>
          <w:rFonts w:ascii="Arial" w:hAnsi="Arial" w:cs="Arial"/>
          <w:color w:val="000000"/>
        </w:rPr>
        <w:t xml:space="preserve">шений </w:t>
      </w:r>
      <w:r w:rsidRPr="00707195">
        <w:rPr>
          <w:rFonts w:ascii="Arial" w:hAnsi="Arial" w:cs="Arial"/>
          <w:color w:val="000000"/>
          <w:spacing w:val="-1"/>
        </w:rPr>
        <w:t>п</w:t>
      </w:r>
      <w:r w:rsidRPr="00707195">
        <w:rPr>
          <w:rFonts w:ascii="Arial" w:hAnsi="Arial" w:cs="Arial"/>
          <w:color w:val="000000"/>
        </w:rPr>
        <w:t>рав гра</w:t>
      </w:r>
      <w:r w:rsidRPr="00707195">
        <w:rPr>
          <w:rFonts w:ascii="Arial" w:hAnsi="Arial" w:cs="Arial"/>
          <w:color w:val="000000"/>
          <w:spacing w:val="-2"/>
        </w:rPr>
        <w:t>ж</w:t>
      </w:r>
      <w:r w:rsidRPr="00707195">
        <w:rPr>
          <w:rFonts w:ascii="Arial" w:hAnsi="Arial" w:cs="Arial"/>
          <w:color w:val="000000"/>
          <w:spacing w:val="1"/>
        </w:rPr>
        <w:t>д</w:t>
      </w:r>
      <w:r w:rsidRPr="00707195">
        <w:rPr>
          <w:rFonts w:ascii="Arial" w:hAnsi="Arial" w:cs="Arial"/>
          <w:color w:val="000000"/>
          <w:spacing w:val="-1"/>
        </w:rPr>
        <w:t>а</w:t>
      </w:r>
      <w:r w:rsidRPr="00707195">
        <w:rPr>
          <w:rFonts w:ascii="Arial" w:hAnsi="Arial" w:cs="Arial"/>
          <w:color w:val="000000"/>
        </w:rPr>
        <w:t>н;</w:t>
      </w:r>
    </w:p>
    <w:p w:rsidR="00707195" w:rsidRPr="00707195" w:rsidRDefault="00707195" w:rsidP="00707195">
      <w:pPr>
        <w:widowControl w:val="0"/>
        <w:spacing w:line="239" w:lineRule="auto"/>
        <w:ind w:right="-64"/>
        <w:jc w:val="both"/>
        <w:rPr>
          <w:rFonts w:ascii="Arial" w:hAnsi="Arial" w:cs="Arial"/>
          <w:color w:val="000000"/>
        </w:rPr>
      </w:pPr>
      <w:r w:rsidRPr="00707195">
        <w:rPr>
          <w:rFonts w:ascii="Arial" w:hAnsi="Arial" w:cs="Arial"/>
          <w:color w:val="000000"/>
        </w:rPr>
        <w:t>- расс</w:t>
      </w:r>
      <w:r w:rsidRPr="00707195">
        <w:rPr>
          <w:rFonts w:ascii="Arial" w:hAnsi="Arial" w:cs="Arial"/>
          <w:color w:val="000000"/>
          <w:spacing w:val="-1"/>
        </w:rPr>
        <w:t>м</w:t>
      </w:r>
      <w:r w:rsidRPr="00707195">
        <w:rPr>
          <w:rFonts w:ascii="Arial" w:hAnsi="Arial" w:cs="Arial"/>
          <w:color w:val="000000"/>
        </w:rPr>
        <w:t>о</w:t>
      </w:r>
      <w:r w:rsidRPr="00707195">
        <w:rPr>
          <w:rFonts w:ascii="Arial" w:hAnsi="Arial" w:cs="Arial"/>
          <w:color w:val="000000"/>
          <w:spacing w:val="-2"/>
        </w:rPr>
        <w:t>т</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5"/>
        </w:rPr>
        <w:t xml:space="preserve"> </w:t>
      </w:r>
      <w:r w:rsidRPr="00707195">
        <w:rPr>
          <w:rFonts w:ascii="Arial" w:hAnsi="Arial" w:cs="Arial"/>
          <w:color w:val="000000"/>
          <w:spacing w:val="-2"/>
        </w:rPr>
        <w:t>п</w:t>
      </w:r>
      <w:r w:rsidRPr="00707195">
        <w:rPr>
          <w:rFonts w:ascii="Arial" w:hAnsi="Arial" w:cs="Arial"/>
          <w:color w:val="000000"/>
        </w:rPr>
        <w:t>ринятия</w:t>
      </w:r>
      <w:r w:rsidRPr="00707195">
        <w:rPr>
          <w:rFonts w:ascii="Arial" w:hAnsi="Arial" w:cs="Arial"/>
          <w:color w:val="000000"/>
          <w:spacing w:val="-4"/>
        </w:rPr>
        <w:t xml:space="preserve"> </w:t>
      </w:r>
      <w:r w:rsidRPr="00707195">
        <w:rPr>
          <w:rFonts w:ascii="Arial" w:hAnsi="Arial" w:cs="Arial"/>
          <w:color w:val="000000"/>
        </w:rPr>
        <w:t>ре</w:t>
      </w:r>
      <w:r w:rsidRPr="00707195">
        <w:rPr>
          <w:rFonts w:ascii="Arial" w:hAnsi="Arial" w:cs="Arial"/>
          <w:color w:val="000000"/>
          <w:spacing w:val="-1"/>
        </w:rPr>
        <w:t>ш</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ий</w:t>
      </w:r>
      <w:r w:rsidRPr="00707195">
        <w:rPr>
          <w:rFonts w:ascii="Arial" w:hAnsi="Arial" w:cs="Arial"/>
          <w:color w:val="000000"/>
          <w:spacing w:val="-3"/>
        </w:rPr>
        <w:t xml:space="preserve"> </w:t>
      </w:r>
      <w:r w:rsidRPr="00707195">
        <w:rPr>
          <w:rFonts w:ascii="Arial" w:hAnsi="Arial" w:cs="Arial"/>
          <w:color w:val="000000"/>
        </w:rPr>
        <w:t>и</w:t>
      </w:r>
      <w:r w:rsidRPr="00707195">
        <w:rPr>
          <w:rFonts w:ascii="Arial" w:hAnsi="Arial" w:cs="Arial"/>
          <w:color w:val="000000"/>
          <w:spacing w:val="-5"/>
        </w:rPr>
        <w:t xml:space="preserve"> </w:t>
      </w:r>
      <w:r w:rsidRPr="00707195">
        <w:rPr>
          <w:rFonts w:ascii="Arial" w:hAnsi="Arial" w:cs="Arial"/>
          <w:color w:val="000000"/>
        </w:rPr>
        <w:t>подго</w:t>
      </w:r>
      <w:r w:rsidRPr="00707195">
        <w:rPr>
          <w:rFonts w:ascii="Arial" w:hAnsi="Arial" w:cs="Arial"/>
          <w:color w:val="000000"/>
          <w:spacing w:val="1"/>
        </w:rPr>
        <w:t>то</w:t>
      </w:r>
      <w:r w:rsidRPr="00707195">
        <w:rPr>
          <w:rFonts w:ascii="Arial" w:hAnsi="Arial" w:cs="Arial"/>
          <w:color w:val="000000"/>
          <w:spacing w:val="-1"/>
        </w:rPr>
        <w:t>в</w:t>
      </w:r>
      <w:r w:rsidRPr="00707195">
        <w:rPr>
          <w:rFonts w:ascii="Arial" w:hAnsi="Arial" w:cs="Arial"/>
          <w:color w:val="000000"/>
        </w:rPr>
        <w:t>ки</w:t>
      </w:r>
      <w:r w:rsidRPr="00707195">
        <w:rPr>
          <w:rFonts w:ascii="Arial" w:hAnsi="Arial" w:cs="Arial"/>
          <w:color w:val="000000"/>
          <w:spacing w:val="2"/>
        </w:rPr>
        <w:t xml:space="preserve"> </w:t>
      </w:r>
      <w:r w:rsidRPr="00707195">
        <w:rPr>
          <w:rFonts w:ascii="Arial" w:hAnsi="Arial" w:cs="Arial"/>
          <w:color w:val="000000"/>
          <w:spacing w:val="1"/>
        </w:rPr>
        <w:t>о</w:t>
      </w:r>
      <w:r w:rsidRPr="00707195">
        <w:rPr>
          <w:rFonts w:ascii="Arial" w:hAnsi="Arial" w:cs="Arial"/>
          <w:color w:val="000000"/>
        </w:rPr>
        <w:t>тве</w:t>
      </w:r>
      <w:r w:rsidRPr="00707195">
        <w:rPr>
          <w:rFonts w:ascii="Arial" w:hAnsi="Arial" w:cs="Arial"/>
          <w:color w:val="000000"/>
          <w:spacing w:val="-1"/>
        </w:rPr>
        <w:t>т</w:t>
      </w:r>
      <w:r w:rsidRPr="00707195">
        <w:rPr>
          <w:rFonts w:ascii="Arial" w:hAnsi="Arial" w:cs="Arial"/>
          <w:color w:val="000000"/>
        </w:rPr>
        <w:t>ов</w:t>
      </w:r>
      <w:r w:rsidRPr="00707195">
        <w:rPr>
          <w:rFonts w:ascii="Arial" w:hAnsi="Arial" w:cs="Arial"/>
          <w:color w:val="000000"/>
          <w:spacing w:val="-3"/>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5"/>
        </w:rPr>
        <w:t xml:space="preserve"> </w:t>
      </w:r>
      <w:r w:rsidRPr="00707195">
        <w:rPr>
          <w:rFonts w:ascii="Arial" w:hAnsi="Arial" w:cs="Arial"/>
          <w:color w:val="000000"/>
        </w:rPr>
        <w:t>обра</w:t>
      </w:r>
      <w:r w:rsidRPr="00707195">
        <w:rPr>
          <w:rFonts w:ascii="Arial" w:hAnsi="Arial" w:cs="Arial"/>
          <w:color w:val="000000"/>
          <w:spacing w:val="-2"/>
        </w:rPr>
        <w:t>щ</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2"/>
        </w:rPr>
        <w:t xml:space="preserve"> </w:t>
      </w:r>
      <w:r w:rsidRPr="00707195">
        <w:rPr>
          <w:rFonts w:ascii="Arial" w:hAnsi="Arial" w:cs="Arial"/>
          <w:color w:val="000000"/>
          <w:spacing w:val="-1"/>
        </w:rPr>
        <w:t>г</w:t>
      </w:r>
      <w:r w:rsidRPr="00707195">
        <w:rPr>
          <w:rFonts w:ascii="Arial" w:hAnsi="Arial" w:cs="Arial"/>
          <w:color w:val="000000"/>
        </w:rPr>
        <w:t>р</w:t>
      </w:r>
      <w:r w:rsidRPr="00707195">
        <w:rPr>
          <w:rFonts w:ascii="Arial" w:hAnsi="Arial" w:cs="Arial"/>
          <w:color w:val="000000"/>
          <w:spacing w:val="-2"/>
        </w:rPr>
        <w:t>а</w:t>
      </w:r>
      <w:r w:rsidRPr="00707195">
        <w:rPr>
          <w:rFonts w:ascii="Arial" w:hAnsi="Arial" w:cs="Arial"/>
          <w:color w:val="000000"/>
        </w:rPr>
        <w:t>ждан, соде</w:t>
      </w:r>
      <w:r w:rsidRPr="00707195">
        <w:rPr>
          <w:rFonts w:ascii="Arial" w:hAnsi="Arial" w:cs="Arial"/>
          <w:color w:val="000000"/>
          <w:spacing w:val="-1"/>
        </w:rPr>
        <w:t>р</w:t>
      </w:r>
      <w:r w:rsidRPr="00707195">
        <w:rPr>
          <w:rFonts w:ascii="Arial" w:hAnsi="Arial" w:cs="Arial"/>
          <w:color w:val="000000"/>
        </w:rPr>
        <w:t>жа</w:t>
      </w:r>
      <w:r w:rsidRPr="00707195">
        <w:rPr>
          <w:rFonts w:ascii="Arial" w:hAnsi="Arial" w:cs="Arial"/>
          <w:color w:val="000000"/>
          <w:spacing w:val="-2"/>
        </w:rPr>
        <w:t>щ</w:t>
      </w:r>
      <w:r w:rsidRPr="00707195">
        <w:rPr>
          <w:rFonts w:ascii="Arial" w:hAnsi="Arial" w:cs="Arial"/>
          <w:color w:val="000000"/>
        </w:rPr>
        <w:t>ие жа</w:t>
      </w:r>
      <w:r w:rsidRPr="00707195">
        <w:rPr>
          <w:rFonts w:ascii="Arial" w:hAnsi="Arial" w:cs="Arial"/>
          <w:color w:val="000000"/>
          <w:spacing w:val="-3"/>
        </w:rPr>
        <w:t>л</w:t>
      </w:r>
      <w:r w:rsidRPr="00707195">
        <w:rPr>
          <w:rFonts w:ascii="Arial" w:hAnsi="Arial" w:cs="Arial"/>
          <w:color w:val="000000"/>
          <w:spacing w:val="1"/>
        </w:rPr>
        <w:t>о</w:t>
      </w:r>
      <w:r w:rsidRPr="00707195">
        <w:rPr>
          <w:rFonts w:ascii="Arial" w:hAnsi="Arial" w:cs="Arial"/>
          <w:color w:val="000000"/>
        </w:rPr>
        <w:t>бы</w:t>
      </w:r>
      <w:r w:rsidRPr="00707195">
        <w:rPr>
          <w:rFonts w:ascii="Arial" w:hAnsi="Arial" w:cs="Arial"/>
          <w:color w:val="000000"/>
          <w:spacing w:val="1"/>
        </w:rPr>
        <w:t xml:space="preserve"> </w:t>
      </w:r>
      <w:r w:rsidRPr="00707195">
        <w:rPr>
          <w:rFonts w:ascii="Arial" w:hAnsi="Arial" w:cs="Arial"/>
          <w:color w:val="000000"/>
        </w:rPr>
        <w:t>на</w:t>
      </w:r>
      <w:r w:rsidRPr="00707195">
        <w:rPr>
          <w:rFonts w:ascii="Arial" w:hAnsi="Arial" w:cs="Arial"/>
          <w:color w:val="000000"/>
          <w:spacing w:val="-2"/>
        </w:rPr>
        <w:t xml:space="preserve"> </w:t>
      </w:r>
      <w:r w:rsidRPr="00707195">
        <w:rPr>
          <w:rFonts w:ascii="Arial" w:hAnsi="Arial" w:cs="Arial"/>
          <w:color w:val="000000"/>
        </w:rPr>
        <w:t>реш</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 д</w:t>
      </w:r>
      <w:r w:rsidRPr="00707195">
        <w:rPr>
          <w:rFonts w:ascii="Arial" w:hAnsi="Arial" w:cs="Arial"/>
          <w:color w:val="000000"/>
          <w:spacing w:val="-1"/>
        </w:rPr>
        <w:t>е</w:t>
      </w:r>
      <w:r w:rsidRPr="00707195">
        <w:rPr>
          <w:rFonts w:ascii="Arial" w:hAnsi="Arial" w:cs="Arial"/>
          <w:color w:val="000000"/>
        </w:rPr>
        <w:t>йс</w:t>
      </w:r>
      <w:r w:rsidRPr="00707195">
        <w:rPr>
          <w:rFonts w:ascii="Arial" w:hAnsi="Arial" w:cs="Arial"/>
          <w:color w:val="000000"/>
          <w:spacing w:val="-2"/>
        </w:rPr>
        <w:t>т</w:t>
      </w:r>
      <w:r w:rsidRPr="00707195">
        <w:rPr>
          <w:rFonts w:ascii="Arial" w:hAnsi="Arial" w:cs="Arial"/>
          <w:color w:val="000000"/>
        </w:rPr>
        <w:t>вия (</w:t>
      </w:r>
      <w:r w:rsidRPr="00707195">
        <w:rPr>
          <w:rFonts w:ascii="Arial" w:hAnsi="Arial" w:cs="Arial"/>
          <w:color w:val="000000"/>
          <w:spacing w:val="-1"/>
        </w:rPr>
        <w:t>б</w:t>
      </w:r>
      <w:r w:rsidRPr="00707195">
        <w:rPr>
          <w:rFonts w:ascii="Arial" w:hAnsi="Arial" w:cs="Arial"/>
          <w:color w:val="000000"/>
        </w:rPr>
        <w:t>ездейст</w:t>
      </w:r>
      <w:r w:rsidRPr="00707195">
        <w:rPr>
          <w:rFonts w:ascii="Arial" w:hAnsi="Arial" w:cs="Arial"/>
          <w:color w:val="000000"/>
          <w:spacing w:val="-2"/>
        </w:rPr>
        <w:t>в</w:t>
      </w:r>
      <w:r w:rsidRPr="00707195">
        <w:rPr>
          <w:rFonts w:ascii="Arial" w:hAnsi="Arial" w:cs="Arial"/>
          <w:color w:val="000000"/>
        </w:rPr>
        <w:t xml:space="preserve">ие) </w:t>
      </w:r>
      <w:r w:rsidRPr="00707195">
        <w:rPr>
          <w:rFonts w:ascii="Arial" w:hAnsi="Arial" w:cs="Arial"/>
          <w:color w:val="000000"/>
          <w:spacing w:val="-1"/>
        </w:rPr>
        <w:t>д</w:t>
      </w:r>
      <w:r w:rsidRPr="00707195">
        <w:rPr>
          <w:rFonts w:ascii="Arial" w:hAnsi="Arial" w:cs="Arial"/>
          <w:color w:val="000000"/>
          <w:spacing w:val="1"/>
        </w:rPr>
        <w:t>о</w:t>
      </w:r>
      <w:r w:rsidRPr="00707195">
        <w:rPr>
          <w:rFonts w:ascii="Arial" w:hAnsi="Arial" w:cs="Arial"/>
          <w:color w:val="000000"/>
        </w:rPr>
        <w:t>лжн</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ных</w:t>
      </w:r>
      <w:r w:rsidRPr="00707195">
        <w:rPr>
          <w:rFonts w:ascii="Arial" w:hAnsi="Arial" w:cs="Arial"/>
          <w:color w:val="000000"/>
          <w:spacing w:val="1"/>
        </w:rPr>
        <w:t xml:space="preserve"> </w:t>
      </w:r>
      <w:r w:rsidRPr="00707195">
        <w:rPr>
          <w:rFonts w:ascii="Arial" w:hAnsi="Arial" w:cs="Arial"/>
          <w:color w:val="000000"/>
        </w:rPr>
        <w:t>л</w:t>
      </w:r>
      <w:r w:rsidRPr="00707195">
        <w:rPr>
          <w:rFonts w:ascii="Arial" w:hAnsi="Arial" w:cs="Arial"/>
          <w:color w:val="000000"/>
          <w:spacing w:val="-1"/>
        </w:rPr>
        <w:t>и</w:t>
      </w:r>
      <w:r w:rsidRPr="00707195">
        <w:rPr>
          <w:rFonts w:ascii="Arial" w:hAnsi="Arial" w:cs="Arial"/>
          <w:color w:val="000000"/>
        </w:rPr>
        <w:t>ц.</w:t>
      </w:r>
    </w:p>
    <w:p w:rsidR="00707195" w:rsidRPr="00707195" w:rsidRDefault="00707195" w:rsidP="00707195">
      <w:pPr>
        <w:spacing w:after="87" w:line="240" w:lineRule="exact"/>
      </w:pPr>
    </w:p>
    <w:p w:rsidR="00707195" w:rsidRPr="00707195" w:rsidRDefault="00707195" w:rsidP="00707195">
      <w:pPr>
        <w:widowControl w:val="0"/>
        <w:spacing w:line="239" w:lineRule="auto"/>
        <w:ind w:right="-1"/>
        <w:jc w:val="center"/>
        <w:rPr>
          <w:rFonts w:ascii="Arial" w:hAnsi="Arial" w:cs="Arial"/>
          <w:bCs/>
          <w:color w:val="000000"/>
        </w:rPr>
      </w:pPr>
      <w:r w:rsidRPr="00707195">
        <w:rPr>
          <w:rFonts w:ascii="Arial" w:hAnsi="Arial" w:cs="Arial"/>
          <w:bCs/>
          <w:color w:val="000000"/>
        </w:rPr>
        <w:t>П</w:t>
      </w:r>
      <w:r w:rsidRPr="00707195">
        <w:rPr>
          <w:rFonts w:ascii="Arial" w:hAnsi="Arial" w:cs="Arial"/>
          <w:bCs/>
          <w:color w:val="000000"/>
          <w:spacing w:val="1"/>
        </w:rPr>
        <w:t>оря</w:t>
      </w:r>
      <w:r w:rsidRPr="00707195">
        <w:rPr>
          <w:rFonts w:ascii="Arial" w:hAnsi="Arial" w:cs="Arial"/>
          <w:bCs/>
          <w:color w:val="000000"/>
          <w:spacing w:val="-2"/>
        </w:rPr>
        <w:t>д</w:t>
      </w:r>
      <w:r w:rsidRPr="00707195">
        <w:rPr>
          <w:rFonts w:ascii="Arial" w:hAnsi="Arial" w:cs="Arial"/>
          <w:bCs/>
          <w:color w:val="000000"/>
        </w:rPr>
        <w:t xml:space="preserve">ок и </w:t>
      </w:r>
      <w:r w:rsidRPr="00707195">
        <w:rPr>
          <w:rFonts w:ascii="Arial" w:hAnsi="Arial" w:cs="Arial"/>
          <w:bCs/>
          <w:color w:val="000000"/>
          <w:spacing w:val="-1"/>
        </w:rPr>
        <w:t>п</w:t>
      </w:r>
      <w:r w:rsidRPr="00707195">
        <w:rPr>
          <w:rFonts w:ascii="Arial" w:hAnsi="Arial" w:cs="Arial"/>
          <w:bCs/>
          <w:color w:val="000000"/>
        </w:rPr>
        <w:t>ериодичность</w:t>
      </w:r>
      <w:r w:rsidRPr="00707195">
        <w:rPr>
          <w:rFonts w:ascii="Arial" w:hAnsi="Arial" w:cs="Arial"/>
          <w:bCs/>
          <w:color w:val="000000"/>
          <w:spacing w:val="1"/>
        </w:rPr>
        <w:t xml:space="preserve"> </w:t>
      </w:r>
      <w:r w:rsidRPr="00707195">
        <w:rPr>
          <w:rFonts w:ascii="Arial" w:hAnsi="Arial" w:cs="Arial"/>
          <w:bCs/>
          <w:color w:val="000000"/>
          <w:spacing w:val="-1"/>
        </w:rPr>
        <w:t>о</w:t>
      </w:r>
      <w:r w:rsidRPr="00707195">
        <w:rPr>
          <w:rFonts w:ascii="Arial" w:hAnsi="Arial" w:cs="Arial"/>
          <w:bCs/>
          <w:color w:val="000000"/>
        </w:rPr>
        <w:t>суще</w:t>
      </w:r>
      <w:r w:rsidRPr="00707195">
        <w:rPr>
          <w:rFonts w:ascii="Arial" w:hAnsi="Arial" w:cs="Arial"/>
          <w:bCs/>
          <w:color w:val="000000"/>
          <w:spacing w:val="-2"/>
        </w:rPr>
        <w:t>с</w:t>
      </w:r>
      <w:r w:rsidRPr="00707195">
        <w:rPr>
          <w:rFonts w:ascii="Arial" w:hAnsi="Arial" w:cs="Arial"/>
          <w:bCs/>
          <w:color w:val="000000"/>
        </w:rPr>
        <w:t>тв</w:t>
      </w:r>
      <w:r w:rsidRPr="00707195">
        <w:rPr>
          <w:rFonts w:ascii="Arial" w:hAnsi="Arial" w:cs="Arial"/>
          <w:bCs/>
          <w:color w:val="000000"/>
          <w:spacing w:val="-1"/>
        </w:rPr>
        <w:t>л</w:t>
      </w:r>
      <w:r w:rsidRPr="00707195">
        <w:rPr>
          <w:rFonts w:ascii="Arial" w:hAnsi="Arial" w:cs="Arial"/>
          <w:bCs/>
          <w:color w:val="000000"/>
          <w:spacing w:val="-2"/>
        </w:rPr>
        <w:t>е</w:t>
      </w:r>
      <w:r w:rsidRPr="00707195">
        <w:rPr>
          <w:rFonts w:ascii="Arial" w:hAnsi="Arial" w:cs="Arial"/>
          <w:bCs/>
          <w:color w:val="000000"/>
          <w:spacing w:val="-1"/>
        </w:rPr>
        <w:t>ни</w:t>
      </w:r>
      <w:r w:rsidRPr="00707195">
        <w:rPr>
          <w:rFonts w:ascii="Arial" w:hAnsi="Arial" w:cs="Arial"/>
          <w:bCs/>
          <w:color w:val="000000"/>
        </w:rPr>
        <w:t>я плановых</w:t>
      </w:r>
      <w:r w:rsidRPr="00707195">
        <w:rPr>
          <w:rFonts w:ascii="Arial" w:hAnsi="Arial" w:cs="Arial"/>
          <w:bCs/>
          <w:color w:val="000000"/>
          <w:spacing w:val="1"/>
        </w:rPr>
        <w:t xml:space="preserve"> и</w:t>
      </w:r>
      <w:r w:rsidRPr="00707195">
        <w:rPr>
          <w:rFonts w:ascii="Arial" w:hAnsi="Arial" w:cs="Arial"/>
          <w:bCs/>
          <w:color w:val="000000"/>
          <w:spacing w:val="-1"/>
        </w:rPr>
        <w:t xml:space="preserve"> </w:t>
      </w:r>
      <w:r w:rsidRPr="00707195">
        <w:rPr>
          <w:rFonts w:ascii="Arial" w:hAnsi="Arial" w:cs="Arial"/>
          <w:bCs/>
          <w:color w:val="000000"/>
        </w:rPr>
        <w:t>внепла</w:t>
      </w:r>
      <w:r w:rsidRPr="00707195">
        <w:rPr>
          <w:rFonts w:ascii="Arial" w:hAnsi="Arial" w:cs="Arial"/>
          <w:bCs/>
          <w:color w:val="000000"/>
          <w:spacing w:val="-3"/>
        </w:rPr>
        <w:t>н</w:t>
      </w:r>
      <w:r w:rsidRPr="00707195">
        <w:rPr>
          <w:rFonts w:ascii="Arial" w:hAnsi="Arial" w:cs="Arial"/>
          <w:bCs/>
          <w:color w:val="000000"/>
          <w:spacing w:val="1"/>
        </w:rPr>
        <w:t>о</w:t>
      </w:r>
      <w:r w:rsidRPr="00707195">
        <w:rPr>
          <w:rFonts w:ascii="Arial" w:hAnsi="Arial" w:cs="Arial"/>
          <w:bCs/>
          <w:color w:val="000000"/>
        </w:rPr>
        <w:t>вых прове</w:t>
      </w:r>
      <w:r w:rsidRPr="00707195">
        <w:rPr>
          <w:rFonts w:ascii="Arial" w:hAnsi="Arial" w:cs="Arial"/>
          <w:bCs/>
          <w:color w:val="000000"/>
          <w:spacing w:val="-1"/>
        </w:rPr>
        <w:t>р</w:t>
      </w:r>
      <w:r w:rsidRPr="00707195">
        <w:rPr>
          <w:rFonts w:ascii="Arial" w:hAnsi="Arial" w:cs="Arial"/>
          <w:bCs/>
          <w:color w:val="000000"/>
        </w:rPr>
        <w:t>ок пол</w:t>
      </w:r>
      <w:r w:rsidRPr="00707195">
        <w:rPr>
          <w:rFonts w:ascii="Arial" w:hAnsi="Arial" w:cs="Arial"/>
          <w:bCs/>
          <w:color w:val="000000"/>
          <w:spacing w:val="-2"/>
        </w:rPr>
        <w:t>н</w:t>
      </w:r>
      <w:r w:rsidRPr="00707195">
        <w:rPr>
          <w:rFonts w:ascii="Arial" w:hAnsi="Arial" w:cs="Arial"/>
          <w:bCs/>
          <w:color w:val="000000"/>
        </w:rPr>
        <w:t>от</w:t>
      </w:r>
      <w:r w:rsidRPr="00707195">
        <w:rPr>
          <w:rFonts w:ascii="Arial" w:hAnsi="Arial" w:cs="Arial"/>
          <w:bCs/>
          <w:color w:val="000000"/>
          <w:spacing w:val="1"/>
        </w:rPr>
        <w:t>ы</w:t>
      </w:r>
      <w:r w:rsidRPr="00707195">
        <w:rPr>
          <w:rFonts w:ascii="Arial" w:hAnsi="Arial" w:cs="Arial"/>
          <w:bCs/>
          <w:color w:val="000000"/>
          <w:spacing w:val="-2"/>
        </w:rPr>
        <w:t xml:space="preserve"> </w:t>
      </w:r>
      <w:r w:rsidRPr="00707195">
        <w:rPr>
          <w:rFonts w:ascii="Arial" w:hAnsi="Arial" w:cs="Arial"/>
          <w:bCs/>
          <w:color w:val="000000"/>
        </w:rPr>
        <w:t>и</w:t>
      </w:r>
      <w:r w:rsidRPr="00707195">
        <w:rPr>
          <w:rFonts w:ascii="Arial" w:hAnsi="Arial" w:cs="Arial"/>
          <w:bCs/>
          <w:color w:val="000000"/>
          <w:spacing w:val="-1"/>
        </w:rPr>
        <w:t xml:space="preserve"> </w:t>
      </w:r>
      <w:r w:rsidRPr="00707195">
        <w:rPr>
          <w:rFonts w:ascii="Arial" w:hAnsi="Arial" w:cs="Arial"/>
          <w:bCs/>
          <w:color w:val="000000"/>
        </w:rPr>
        <w:t>качест</w:t>
      </w:r>
      <w:r w:rsidRPr="00707195">
        <w:rPr>
          <w:rFonts w:ascii="Arial" w:hAnsi="Arial" w:cs="Arial"/>
          <w:bCs/>
          <w:color w:val="000000"/>
          <w:spacing w:val="-1"/>
        </w:rPr>
        <w:t>в</w:t>
      </w:r>
      <w:r w:rsidRPr="00707195">
        <w:rPr>
          <w:rFonts w:ascii="Arial" w:hAnsi="Arial" w:cs="Arial"/>
          <w:bCs/>
          <w:color w:val="000000"/>
        </w:rPr>
        <w:t>а</w:t>
      </w:r>
      <w:r w:rsidRPr="00707195">
        <w:rPr>
          <w:rFonts w:ascii="Arial" w:hAnsi="Arial" w:cs="Arial"/>
          <w:bCs/>
          <w:color w:val="000000"/>
          <w:spacing w:val="1"/>
        </w:rPr>
        <w:t xml:space="preserve"> </w:t>
      </w:r>
      <w:r w:rsidRPr="00707195">
        <w:rPr>
          <w:rFonts w:ascii="Arial" w:hAnsi="Arial" w:cs="Arial"/>
          <w:bCs/>
          <w:color w:val="000000"/>
        </w:rPr>
        <w:t>пре</w:t>
      </w:r>
      <w:r w:rsidRPr="00707195">
        <w:rPr>
          <w:rFonts w:ascii="Arial" w:hAnsi="Arial" w:cs="Arial"/>
          <w:bCs/>
          <w:color w:val="000000"/>
          <w:spacing w:val="-2"/>
        </w:rPr>
        <w:t>д</w:t>
      </w:r>
      <w:r w:rsidRPr="00707195">
        <w:rPr>
          <w:rFonts w:ascii="Arial" w:hAnsi="Arial" w:cs="Arial"/>
          <w:bCs/>
          <w:color w:val="000000"/>
        </w:rPr>
        <w:t>оставления</w:t>
      </w:r>
      <w:r w:rsidRPr="00707195">
        <w:rPr>
          <w:rFonts w:ascii="Arial" w:hAnsi="Arial" w:cs="Arial"/>
          <w:bCs/>
          <w:color w:val="000000"/>
          <w:spacing w:val="-1"/>
        </w:rPr>
        <w:t xml:space="preserve"> </w:t>
      </w:r>
      <w:r w:rsidRPr="00707195">
        <w:rPr>
          <w:rFonts w:ascii="Arial" w:hAnsi="Arial" w:cs="Arial"/>
          <w:bCs/>
          <w:color w:val="000000"/>
        </w:rPr>
        <w:t>м</w:t>
      </w:r>
      <w:r w:rsidRPr="00707195">
        <w:rPr>
          <w:rFonts w:ascii="Arial" w:hAnsi="Arial" w:cs="Arial"/>
          <w:bCs/>
          <w:color w:val="000000"/>
          <w:spacing w:val="1"/>
        </w:rPr>
        <w:t>у</w:t>
      </w:r>
      <w:r w:rsidRPr="00707195">
        <w:rPr>
          <w:rFonts w:ascii="Arial" w:hAnsi="Arial" w:cs="Arial"/>
          <w:bCs/>
          <w:color w:val="000000"/>
        </w:rPr>
        <w:t>ниципальной</w:t>
      </w:r>
      <w:r w:rsidRPr="00707195">
        <w:rPr>
          <w:rFonts w:ascii="Arial" w:hAnsi="Arial" w:cs="Arial"/>
          <w:bCs/>
          <w:color w:val="000000"/>
          <w:spacing w:val="-2"/>
        </w:rPr>
        <w:t xml:space="preserve"> </w:t>
      </w:r>
      <w:r w:rsidRPr="00707195">
        <w:rPr>
          <w:rFonts w:ascii="Arial" w:hAnsi="Arial" w:cs="Arial"/>
          <w:bCs/>
          <w:color w:val="000000"/>
          <w:spacing w:val="-1"/>
        </w:rPr>
        <w:t>у</w:t>
      </w:r>
      <w:r w:rsidRPr="00707195">
        <w:rPr>
          <w:rFonts w:ascii="Arial" w:hAnsi="Arial" w:cs="Arial"/>
          <w:bCs/>
          <w:color w:val="000000"/>
        </w:rPr>
        <w:t>слуги, в</w:t>
      </w:r>
      <w:r w:rsidRPr="00707195">
        <w:rPr>
          <w:rFonts w:ascii="Arial" w:hAnsi="Arial" w:cs="Arial"/>
          <w:bCs/>
          <w:color w:val="000000"/>
          <w:spacing w:val="-1"/>
        </w:rPr>
        <w:t xml:space="preserve"> то</w:t>
      </w:r>
      <w:r w:rsidRPr="00707195">
        <w:rPr>
          <w:rFonts w:ascii="Arial" w:hAnsi="Arial" w:cs="Arial"/>
          <w:bCs/>
          <w:color w:val="000000"/>
        </w:rPr>
        <w:t>м</w:t>
      </w:r>
      <w:r w:rsidRPr="00707195">
        <w:rPr>
          <w:rFonts w:ascii="Arial" w:hAnsi="Arial" w:cs="Arial"/>
          <w:bCs/>
          <w:color w:val="000000"/>
          <w:spacing w:val="1"/>
        </w:rPr>
        <w:t xml:space="preserve"> </w:t>
      </w:r>
      <w:r w:rsidRPr="00707195">
        <w:rPr>
          <w:rFonts w:ascii="Arial" w:hAnsi="Arial" w:cs="Arial"/>
          <w:bCs/>
          <w:color w:val="000000"/>
        </w:rPr>
        <w:t>числе</w:t>
      </w:r>
      <w:r w:rsidRPr="00707195">
        <w:rPr>
          <w:rFonts w:ascii="Arial" w:hAnsi="Arial" w:cs="Arial"/>
          <w:bCs/>
          <w:color w:val="000000"/>
          <w:spacing w:val="-1"/>
        </w:rPr>
        <w:t xml:space="preserve"> </w:t>
      </w:r>
      <w:r w:rsidRPr="00707195">
        <w:rPr>
          <w:rFonts w:ascii="Arial" w:hAnsi="Arial" w:cs="Arial"/>
          <w:bCs/>
          <w:color w:val="000000"/>
        </w:rPr>
        <w:t>порядо</w:t>
      </w:r>
      <w:r w:rsidRPr="00707195">
        <w:rPr>
          <w:rFonts w:ascii="Arial" w:hAnsi="Arial" w:cs="Arial"/>
          <w:bCs/>
          <w:color w:val="000000"/>
          <w:spacing w:val="1"/>
        </w:rPr>
        <w:t>к</w:t>
      </w:r>
      <w:r w:rsidRPr="00707195">
        <w:rPr>
          <w:rFonts w:ascii="Arial" w:hAnsi="Arial" w:cs="Arial"/>
          <w:bCs/>
          <w:color w:val="000000"/>
        </w:rPr>
        <w:t xml:space="preserve"> и</w:t>
      </w:r>
      <w:r w:rsidRPr="00707195">
        <w:rPr>
          <w:rFonts w:ascii="Arial" w:hAnsi="Arial" w:cs="Arial"/>
          <w:bCs/>
          <w:color w:val="000000"/>
          <w:spacing w:val="-1"/>
        </w:rPr>
        <w:t xml:space="preserve"> </w:t>
      </w:r>
      <w:r w:rsidRPr="00707195">
        <w:rPr>
          <w:rFonts w:ascii="Arial" w:hAnsi="Arial" w:cs="Arial"/>
          <w:bCs/>
          <w:color w:val="000000"/>
          <w:spacing w:val="-2"/>
        </w:rPr>
        <w:t>ф</w:t>
      </w:r>
      <w:r w:rsidRPr="00707195">
        <w:rPr>
          <w:rFonts w:ascii="Arial" w:hAnsi="Arial" w:cs="Arial"/>
          <w:bCs/>
          <w:color w:val="000000"/>
        </w:rPr>
        <w:t>о</w:t>
      </w:r>
      <w:r w:rsidRPr="00707195">
        <w:rPr>
          <w:rFonts w:ascii="Arial" w:hAnsi="Arial" w:cs="Arial"/>
          <w:bCs/>
          <w:color w:val="000000"/>
          <w:spacing w:val="1"/>
        </w:rPr>
        <w:t>рмы</w:t>
      </w:r>
      <w:r w:rsidRPr="00707195">
        <w:rPr>
          <w:rFonts w:ascii="Arial" w:hAnsi="Arial" w:cs="Arial"/>
          <w:bCs/>
          <w:color w:val="000000"/>
          <w:spacing w:val="-2"/>
        </w:rPr>
        <w:t xml:space="preserve"> </w:t>
      </w:r>
      <w:proofErr w:type="gramStart"/>
      <w:r w:rsidRPr="00707195">
        <w:rPr>
          <w:rFonts w:ascii="Arial" w:hAnsi="Arial" w:cs="Arial"/>
          <w:bCs/>
          <w:color w:val="000000"/>
        </w:rPr>
        <w:t>кон</w:t>
      </w:r>
      <w:r w:rsidRPr="00707195">
        <w:rPr>
          <w:rFonts w:ascii="Arial" w:hAnsi="Arial" w:cs="Arial"/>
          <w:bCs/>
          <w:color w:val="000000"/>
          <w:spacing w:val="1"/>
        </w:rPr>
        <w:t>т</w:t>
      </w:r>
      <w:r w:rsidRPr="00707195">
        <w:rPr>
          <w:rFonts w:ascii="Arial" w:hAnsi="Arial" w:cs="Arial"/>
          <w:bCs/>
          <w:color w:val="000000"/>
        </w:rPr>
        <w:t xml:space="preserve">роля </w:t>
      </w:r>
      <w:r w:rsidRPr="00707195">
        <w:rPr>
          <w:rFonts w:ascii="Arial" w:hAnsi="Arial" w:cs="Arial"/>
          <w:bCs/>
          <w:color w:val="000000"/>
          <w:spacing w:val="-3"/>
        </w:rPr>
        <w:t>з</w:t>
      </w:r>
      <w:r w:rsidRPr="00707195">
        <w:rPr>
          <w:rFonts w:ascii="Arial" w:hAnsi="Arial" w:cs="Arial"/>
          <w:bCs/>
          <w:color w:val="000000"/>
        </w:rPr>
        <w:t>а</w:t>
      </w:r>
      <w:proofErr w:type="gramEnd"/>
      <w:r w:rsidRPr="00707195">
        <w:rPr>
          <w:rFonts w:ascii="Arial" w:hAnsi="Arial" w:cs="Arial"/>
          <w:bCs/>
          <w:color w:val="000000"/>
        </w:rPr>
        <w:t xml:space="preserve"> полнотой и качест</w:t>
      </w:r>
      <w:r w:rsidRPr="00707195">
        <w:rPr>
          <w:rFonts w:ascii="Arial" w:hAnsi="Arial" w:cs="Arial"/>
          <w:bCs/>
          <w:color w:val="000000"/>
          <w:spacing w:val="-1"/>
        </w:rPr>
        <w:t>во</w:t>
      </w:r>
      <w:r w:rsidRPr="00707195">
        <w:rPr>
          <w:rFonts w:ascii="Arial" w:hAnsi="Arial" w:cs="Arial"/>
          <w:bCs/>
          <w:color w:val="000000"/>
        </w:rPr>
        <w:t>м</w:t>
      </w:r>
      <w:r w:rsidRPr="00707195">
        <w:rPr>
          <w:rFonts w:ascii="Arial" w:hAnsi="Arial" w:cs="Arial"/>
          <w:bCs/>
          <w:color w:val="000000"/>
          <w:spacing w:val="1"/>
        </w:rPr>
        <w:t xml:space="preserve"> </w:t>
      </w:r>
      <w:r w:rsidRPr="00707195">
        <w:rPr>
          <w:rFonts w:ascii="Arial" w:hAnsi="Arial" w:cs="Arial"/>
          <w:bCs/>
          <w:color w:val="000000"/>
        </w:rPr>
        <w:t>предос</w:t>
      </w:r>
      <w:r w:rsidRPr="00707195">
        <w:rPr>
          <w:rFonts w:ascii="Arial" w:hAnsi="Arial" w:cs="Arial"/>
          <w:bCs/>
          <w:color w:val="000000"/>
          <w:spacing w:val="-1"/>
        </w:rPr>
        <w:t>т</w:t>
      </w:r>
      <w:r w:rsidRPr="00707195">
        <w:rPr>
          <w:rFonts w:ascii="Arial" w:hAnsi="Arial" w:cs="Arial"/>
          <w:bCs/>
          <w:color w:val="000000"/>
        </w:rPr>
        <w:t>авлен</w:t>
      </w:r>
      <w:r w:rsidRPr="00707195">
        <w:rPr>
          <w:rFonts w:ascii="Arial" w:hAnsi="Arial" w:cs="Arial"/>
          <w:bCs/>
          <w:color w:val="000000"/>
          <w:spacing w:val="-1"/>
        </w:rPr>
        <w:t>и</w:t>
      </w:r>
      <w:r w:rsidRPr="00707195">
        <w:rPr>
          <w:rFonts w:ascii="Arial" w:hAnsi="Arial" w:cs="Arial"/>
          <w:bCs/>
          <w:color w:val="000000"/>
        </w:rPr>
        <w:t>я м</w:t>
      </w:r>
      <w:r w:rsidRPr="00707195">
        <w:rPr>
          <w:rFonts w:ascii="Arial" w:hAnsi="Arial" w:cs="Arial"/>
          <w:bCs/>
          <w:color w:val="000000"/>
          <w:spacing w:val="1"/>
        </w:rPr>
        <w:t>у</w:t>
      </w:r>
      <w:r w:rsidRPr="00707195">
        <w:rPr>
          <w:rFonts w:ascii="Arial" w:hAnsi="Arial" w:cs="Arial"/>
          <w:bCs/>
          <w:color w:val="000000"/>
        </w:rPr>
        <w:t>ниципаль</w:t>
      </w:r>
      <w:r w:rsidRPr="00707195">
        <w:rPr>
          <w:rFonts w:ascii="Arial" w:hAnsi="Arial" w:cs="Arial"/>
          <w:bCs/>
          <w:color w:val="000000"/>
          <w:spacing w:val="-2"/>
        </w:rPr>
        <w:t>н</w:t>
      </w:r>
      <w:r w:rsidRPr="00707195">
        <w:rPr>
          <w:rFonts w:ascii="Arial" w:hAnsi="Arial" w:cs="Arial"/>
          <w:bCs/>
          <w:color w:val="000000"/>
          <w:spacing w:val="1"/>
        </w:rPr>
        <w:t>о</w:t>
      </w:r>
      <w:r w:rsidRPr="00707195">
        <w:rPr>
          <w:rFonts w:ascii="Arial" w:hAnsi="Arial" w:cs="Arial"/>
          <w:bCs/>
          <w:color w:val="000000"/>
        </w:rPr>
        <w:t>й ус</w:t>
      </w:r>
      <w:r w:rsidRPr="00707195">
        <w:rPr>
          <w:rFonts w:ascii="Arial" w:hAnsi="Arial" w:cs="Arial"/>
          <w:bCs/>
          <w:color w:val="000000"/>
          <w:spacing w:val="-1"/>
        </w:rPr>
        <w:t>л</w:t>
      </w:r>
      <w:r w:rsidRPr="00707195">
        <w:rPr>
          <w:rFonts w:ascii="Arial" w:hAnsi="Arial" w:cs="Arial"/>
          <w:bCs/>
          <w:color w:val="000000"/>
        </w:rPr>
        <w:t>уги</w:t>
      </w:r>
    </w:p>
    <w:p w:rsidR="00707195" w:rsidRPr="00707195" w:rsidRDefault="00707195" w:rsidP="00707195">
      <w:pPr>
        <w:spacing w:after="77" w:line="240" w:lineRule="exact"/>
      </w:pPr>
    </w:p>
    <w:p w:rsidR="00707195" w:rsidRPr="00707195" w:rsidRDefault="00707195" w:rsidP="00707195">
      <w:pPr>
        <w:widowControl w:val="0"/>
        <w:spacing w:line="239" w:lineRule="auto"/>
        <w:ind w:right="-10"/>
        <w:jc w:val="both"/>
        <w:rPr>
          <w:rFonts w:ascii="Arial" w:hAnsi="Arial" w:cs="Arial"/>
          <w:color w:val="000000"/>
        </w:rPr>
      </w:pPr>
      <w:r w:rsidRPr="00707195">
        <w:rPr>
          <w:rFonts w:ascii="Arial" w:hAnsi="Arial" w:cs="Arial"/>
          <w:color w:val="000000"/>
        </w:rPr>
        <w:t>4.2.</w:t>
      </w:r>
      <w:r w:rsidRPr="00707195">
        <w:rPr>
          <w:rFonts w:ascii="Arial" w:hAnsi="Arial" w:cs="Arial"/>
          <w:color w:val="000000"/>
          <w:spacing w:val="134"/>
        </w:rPr>
        <w:t xml:space="preserve"> </w:t>
      </w:r>
      <w:proofErr w:type="gramStart"/>
      <w:r w:rsidRPr="00707195">
        <w:rPr>
          <w:rFonts w:ascii="Arial" w:hAnsi="Arial" w:cs="Arial"/>
          <w:color w:val="000000"/>
        </w:rPr>
        <w:t>Кон</w:t>
      </w:r>
      <w:r w:rsidRPr="00707195">
        <w:rPr>
          <w:rFonts w:ascii="Arial" w:hAnsi="Arial" w:cs="Arial"/>
          <w:color w:val="000000"/>
          <w:spacing w:val="-1"/>
        </w:rPr>
        <w:t>т</w:t>
      </w:r>
      <w:r w:rsidRPr="00707195">
        <w:rPr>
          <w:rFonts w:ascii="Arial" w:hAnsi="Arial" w:cs="Arial"/>
          <w:color w:val="000000"/>
        </w:rPr>
        <w:t>роль</w:t>
      </w:r>
      <w:r w:rsidRPr="00707195">
        <w:rPr>
          <w:rFonts w:ascii="Arial" w:hAnsi="Arial" w:cs="Arial"/>
          <w:color w:val="000000"/>
          <w:spacing w:val="109"/>
        </w:rPr>
        <w:t xml:space="preserve"> </w:t>
      </w:r>
      <w:r w:rsidRPr="00707195">
        <w:rPr>
          <w:rFonts w:ascii="Arial" w:hAnsi="Arial" w:cs="Arial"/>
          <w:color w:val="000000"/>
        </w:rPr>
        <w:t>за</w:t>
      </w:r>
      <w:proofErr w:type="gramEnd"/>
      <w:r w:rsidRPr="00707195">
        <w:rPr>
          <w:rFonts w:ascii="Arial" w:hAnsi="Arial" w:cs="Arial"/>
          <w:color w:val="000000"/>
          <w:spacing w:val="109"/>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spacing w:val="-1"/>
        </w:rPr>
        <w:t>лн</w:t>
      </w:r>
      <w:r w:rsidRPr="00707195">
        <w:rPr>
          <w:rFonts w:ascii="Arial" w:hAnsi="Arial" w:cs="Arial"/>
          <w:color w:val="000000"/>
        </w:rPr>
        <w:t>отой</w:t>
      </w:r>
      <w:r w:rsidRPr="00707195">
        <w:rPr>
          <w:rFonts w:ascii="Arial" w:hAnsi="Arial" w:cs="Arial"/>
          <w:color w:val="000000"/>
          <w:spacing w:val="110"/>
        </w:rPr>
        <w:t xml:space="preserve"> </w:t>
      </w:r>
      <w:r w:rsidRPr="00707195">
        <w:rPr>
          <w:rFonts w:ascii="Arial" w:hAnsi="Arial" w:cs="Arial"/>
          <w:color w:val="000000"/>
          <w:spacing w:val="1"/>
        </w:rPr>
        <w:t>и</w:t>
      </w:r>
      <w:r w:rsidRPr="00707195">
        <w:rPr>
          <w:rFonts w:ascii="Arial" w:hAnsi="Arial" w:cs="Arial"/>
          <w:color w:val="000000"/>
          <w:spacing w:val="110"/>
        </w:rPr>
        <w:t xml:space="preserve"> </w:t>
      </w:r>
      <w:r w:rsidRPr="00707195">
        <w:rPr>
          <w:rFonts w:ascii="Arial" w:hAnsi="Arial" w:cs="Arial"/>
          <w:color w:val="000000"/>
        </w:rPr>
        <w:t>качест</w:t>
      </w:r>
      <w:r w:rsidRPr="00707195">
        <w:rPr>
          <w:rFonts w:ascii="Arial" w:hAnsi="Arial" w:cs="Arial"/>
          <w:color w:val="000000"/>
          <w:spacing w:val="-2"/>
        </w:rPr>
        <w:t>в</w:t>
      </w:r>
      <w:r w:rsidRPr="00707195">
        <w:rPr>
          <w:rFonts w:ascii="Arial" w:hAnsi="Arial" w:cs="Arial"/>
          <w:color w:val="000000"/>
        </w:rPr>
        <w:t>ом</w:t>
      </w:r>
      <w:r w:rsidRPr="00707195">
        <w:rPr>
          <w:rFonts w:ascii="Arial" w:hAnsi="Arial" w:cs="Arial"/>
          <w:color w:val="000000"/>
          <w:spacing w:val="107"/>
        </w:rPr>
        <w:t xml:space="preserve"> </w:t>
      </w:r>
      <w:r w:rsidRPr="00707195">
        <w:rPr>
          <w:rFonts w:ascii="Arial" w:hAnsi="Arial" w:cs="Arial"/>
          <w:color w:val="000000"/>
          <w:spacing w:val="1"/>
        </w:rPr>
        <w:t>пр</w:t>
      </w:r>
      <w:r w:rsidRPr="00707195">
        <w:rPr>
          <w:rFonts w:ascii="Arial" w:hAnsi="Arial" w:cs="Arial"/>
          <w:color w:val="000000"/>
          <w:spacing w:val="-1"/>
        </w:rPr>
        <w:t>е</w:t>
      </w:r>
      <w:r w:rsidRPr="00707195">
        <w:rPr>
          <w:rFonts w:ascii="Arial" w:hAnsi="Arial" w:cs="Arial"/>
          <w:color w:val="000000"/>
          <w:spacing w:val="-2"/>
        </w:rPr>
        <w:t>д</w:t>
      </w:r>
      <w:r w:rsidRPr="00707195">
        <w:rPr>
          <w:rFonts w:ascii="Arial" w:hAnsi="Arial" w:cs="Arial"/>
          <w:color w:val="000000"/>
          <w:spacing w:val="1"/>
        </w:rPr>
        <w:t>о</w:t>
      </w:r>
      <w:r w:rsidRPr="00707195">
        <w:rPr>
          <w:rFonts w:ascii="Arial" w:hAnsi="Arial" w:cs="Arial"/>
          <w:color w:val="000000"/>
        </w:rPr>
        <w:t>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10"/>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ниципальной</w:t>
      </w:r>
      <w:r w:rsidRPr="00707195">
        <w:rPr>
          <w:rFonts w:ascii="Arial" w:hAnsi="Arial" w:cs="Arial"/>
          <w:color w:val="000000"/>
          <w:spacing w:val="69"/>
        </w:rPr>
        <w:t xml:space="preserve"> </w:t>
      </w:r>
      <w:r w:rsidRPr="00707195">
        <w:rPr>
          <w:rFonts w:ascii="Arial" w:hAnsi="Arial" w:cs="Arial"/>
          <w:color w:val="000000"/>
        </w:rPr>
        <w:t>усл</w:t>
      </w:r>
      <w:r w:rsidRPr="00707195">
        <w:rPr>
          <w:rFonts w:ascii="Arial" w:hAnsi="Arial" w:cs="Arial"/>
          <w:color w:val="000000"/>
          <w:spacing w:val="-4"/>
        </w:rPr>
        <w:t>у</w:t>
      </w:r>
      <w:r w:rsidRPr="00707195">
        <w:rPr>
          <w:rFonts w:ascii="Arial" w:hAnsi="Arial" w:cs="Arial"/>
          <w:color w:val="000000"/>
        </w:rPr>
        <w:t>ги</w:t>
      </w:r>
      <w:r w:rsidRPr="00707195">
        <w:rPr>
          <w:rFonts w:ascii="Arial" w:hAnsi="Arial" w:cs="Arial"/>
          <w:color w:val="000000"/>
          <w:spacing w:val="72"/>
        </w:rPr>
        <w:t xml:space="preserve"> </w:t>
      </w:r>
      <w:r w:rsidRPr="00707195">
        <w:rPr>
          <w:rFonts w:ascii="Arial" w:hAnsi="Arial" w:cs="Arial"/>
          <w:color w:val="000000"/>
        </w:rPr>
        <w:t>включает</w:t>
      </w:r>
      <w:r w:rsidRPr="00707195">
        <w:rPr>
          <w:rFonts w:ascii="Arial" w:hAnsi="Arial" w:cs="Arial"/>
          <w:color w:val="000000"/>
          <w:spacing w:val="71"/>
        </w:rPr>
        <w:t xml:space="preserve"> </w:t>
      </w:r>
      <w:r w:rsidRPr="00707195">
        <w:rPr>
          <w:rFonts w:ascii="Arial" w:hAnsi="Arial" w:cs="Arial"/>
          <w:color w:val="000000"/>
        </w:rPr>
        <w:t>в</w:t>
      </w:r>
      <w:r w:rsidRPr="00707195">
        <w:rPr>
          <w:rFonts w:ascii="Arial" w:hAnsi="Arial" w:cs="Arial"/>
          <w:color w:val="000000"/>
          <w:spacing w:val="68"/>
        </w:rPr>
        <w:t xml:space="preserve"> </w:t>
      </w:r>
      <w:r w:rsidRPr="00707195">
        <w:rPr>
          <w:rFonts w:ascii="Arial" w:hAnsi="Arial" w:cs="Arial"/>
          <w:color w:val="000000"/>
        </w:rPr>
        <w:t>себя</w:t>
      </w:r>
      <w:r w:rsidRPr="00707195">
        <w:rPr>
          <w:rFonts w:ascii="Arial" w:hAnsi="Arial" w:cs="Arial"/>
          <w:color w:val="000000"/>
          <w:spacing w:val="69"/>
        </w:rPr>
        <w:t xml:space="preserve"> </w:t>
      </w:r>
      <w:r w:rsidRPr="00707195">
        <w:rPr>
          <w:rFonts w:ascii="Arial" w:hAnsi="Arial" w:cs="Arial"/>
          <w:color w:val="000000"/>
          <w:spacing w:val="-1"/>
        </w:rPr>
        <w:t>пр</w:t>
      </w:r>
      <w:r w:rsidRPr="00707195">
        <w:rPr>
          <w:rFonts w:ascii="Arial" w:hAnsi="Arial" w:cs="Arial"/>
          <w:color w:val="000000"/>
          <w:spacing w:val="1"/>
        </w:rPr>
        <w:t>о</w:t>
      </w:r>
      <w:r w:rsidRPr="00707195">
        <w:rPr>
          <w:rFonts w:ascii="Arial" w:hAnsi="Arial" w:cs="Arial"/>
          <w:color w:val="000000"/>
        </w:rPr>
        <w:t>ве</w:t>
      </w:r>
      <w:r w:rsidRPr="00707195">
        <w:rPr>
          <w:rFonts w:ascii="Arial" w:hAnsi="Arial" w:cs="Arial"/>
          <w:color w:val="000000"/>
          <w:spacing w:val="-1"/>
        </w:rPr>
        <w:t>д</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69"/>
        </w:rPr>
        <w:t xml:space="preserve"> </w:t>
      </w:r>
      <w:r w:rsidRPr="00707195">
        <w:rPr>
          <w:rFonts w:ascii="Arial" w:hAnsi="Arial" w:cs="Arial"/>
          <w:color w:val="000000"/>
        </w:rPr>
        <w:t>плано</w:t>
      </w:r>
      <w:r w:rsidRPr="00707195">
        <w:rPr>
          <w:rFonts w:ascii="Arial" w:hAnsi="Arial" w:cs="Arial"/>
          <w:color w:val="000000"/>
          <w:spacing w:val="-1"/>
        </w:rPr>
        <w:t>в</w:t>
      </w:r>
      <w:r w:rsidRPr="00707195">
        <w:rPr>
          <w:rFonts w:ascii="Arial" w:hAnsi="Arial" w:cs="Arial"/>
          <w:color w:val="000000"/>
        </w:rPr>
        <w:t>ых</w:t>
      </w:r>
      <w:r w:rsidRPr="00707195">
        <w:rPr>
          <w:rFonts w:ascii="Arial" w:hAnsi="Arial" w:cs="Arial"/>
          <w:color w:val="000000"/>
          <w:spacing w:val="70"/>
        </w:rPr>
        <w:t xml:space="preserve"> </w:t>
      </w:r>
      <w:r w:rsidRPr="00707195">
        <w:rPr>
          <w:rFonts w:ascii="Arial" w:hAnsi="Arial" w:cs="Arial"/>
          <w:color w:val="000000"/>
        </w:rPr>
        <w:t>и</w:t>
      </w:r>
      <w:r w:rsidRPr="00707195">
        <w:rPr>
          <w:rFonts w:ascii="Arial" w:hAnsi="Arial" w:cs="Arial"/>
          <w:color w:val="000000"/>
          <w:spacing w:val="72"/>
        </w:rPr>
        <w:t xml:space="preserve"> </w:t>
      </w:r>
      <w:r w:rsidRPr="00707195">
        <w:rPr>
          <w:rFonts w:ascii="Arial" w:hAnsi="Arial" w:cs="Arial"/>
          <w:color w:val="000000"/>
          <w:spacing w:val="-1"/>
        </w:rPr>
        <w:t>в</w:t>
      </w:r>
      <w:r w:rsidRPr="00707195">
        <w:rPr>
          <w:rFonts w:ascii="Arial" w:hAnsi="Arial" w:cs="Arial"/>
          <w:color w:val="000000"/>
        </w:rPr>
        <w:t>н</w:t>
      </w:r>
      <w:r w:rsidRPr="00707195">
        <w:rPr>
          <w:rFonts w:ascii="Arial" w:hAnsi="Arial" w:cs="Arial"/>
          <w:color w:val="000000"/>
          <w:spacing w:val="-1"/>
        </w:rPr>
        <w:t>е</w:t>
      </w:r>
      <w:r w:rsidRPr="00707195">
        <w:rPr>
          <w:rFonts w:ascii="Arial" w:hAnsi="Arial" w:cs="Arial"/>
          <w:color w:val="000000"/>
        </w:rPr>
        <w:t>пла</w:t>
      </w:r>
      <w:r w:rsidRPr="00707195">
        <w:rPr>
          <w:rFonts w:ascii="Arial" w:hAnsi="Arial" w:cs="Arial"/>
          <w:color w:val="000000"/>
          <w:spacing w:val="-2"/>
        </w:rPr>
        <w:t>н</w:t>
      </w:r>
      <w:r w:rsidRPr="00707195">
        <w:rPr>
          <w:rFonts w:ascii="Arial" w:hAnsi="Arial" w:cs="Arial"/>
          <w:color w:val="000000"/>
        </w:rPr>
        <w:t>ов</w:t>
      </w:r>
      <w:r w:rsidRPr="00707195">
        <w:rPr>
          <w:rFonts w:ascii="Arial" w:hAnsi="Arial" w:cs="Arial"/>
          <w:color w:val="000000"/>
          <w:spacing w:val="-1"/>
        </w:rPr>
        <w:t>ы</w:t>
      </w:r>
      <w:r w:rsidRPr="00707195">
        <w:rPr>
          <w:rFonts w:ascii="Arial" w:hAnsi="Arial" w:cs="Arial"/>
          <w:color w:val="000000"/>
        </w:rPr>
        <w:t>х проверок.</w:t>
      </w:r>
    </w:p>
    <w:p w:rsidR="00707195" w:rsidRPr="00707195" w:rsidRDefault="00707195" w:rsidP="00707195">
      <w:pPr>
        <w:widowControl w:val="0"/>
        <w:spacing w:line="239" w:lineRule="auto"/>
        <w:ind w:right="-11"/>
        <w:jc w:val="both"/>
        <w:rPr>
          <w:rFonts w:ascii="Arial" w:hAnsi="Arial" w:cs="Arial"/>
          <w:color w:val="000000"/>
        </w:rPr>
      </w:pPr>
      <w:r w:rsidRPr="00707195">
        <w:rPr>
          <w:rFonts w:ascii="Arial" w:hAnsi="Arial" w:cs="Arial"/>
          <w:color w:val="000000"/>
        </w:rPr>
        <w:t>4.3.</w:t>
      </w:r>
      <w:r w:rsidRPr="00707195">
        <w:rPr>
          <w:rFonts w:ascii="Arial" w:hAnsi="Arial" w:cs="Arial"/>
          <w:color w:val="000000"/>
          <w:spacing w:val="52"/>
        </w:rPr>
        <w:t xml:space="preserve"> </w:t>
      </w:r>
      <w:r w:rsidRPr="00707195">
        <w:rPr>
          <w:rFonts w:ascii="Arial" w:hAnsi="Arial" w:cs="Arial"/>
          <w:color w:val="000000"/>
        </w:rPr>
        <w:t>План</w:t>
      </w:r>
      <w:r w:rsidRPr="00707195">
        <w:rPr>
          <w:rFonts w:ascii="Arial" w:hAnsi="Arial" w:cs="Arial"/>
          <w:color w:val="000000"/>
          <w:spacing w:val="1"/>
        </w:rPr>
        <w:t>о</w:t>
      </w:r>
      <w:r w:rsidRPr="00707195">
        <w:rPr>
          <w:rFonts w:ascii="Arial" w:hAnsi="Arial" w:cs="Arial"/>
          <w:color w:val="000000"/>
        </w:rPr>
        <w:t>вые</w:t>
      </w:r>
      <w:r w:rsidRPr="00707195">
        <w:rPr>
          <w:rFonts w:ascii="Arial" w:hAnsi="Arial" w:cs="Arial"/>
          <w:color w:val="000000"/>
          <w:spacing w:val="-7"/>
        </w:rPr>
        <w:t xml:space="preserve"> </w:t>
      </w:r>
      <w:r w:rsidRPr="00707195">
        <w:rPr>
          <w:rFonts w:ascii="Arial" w:hAnsi="Arial" w:cs="Arial"/>
          <w:color w:val="000000"/>
        </w:rPr>
        <w:t>пров</w:t>
      </w:r>
      <w:r w:rsidRPr="00707195">
        <w:rPr>
          <w:rFonts w:ascii="Arial" w:hAnsi="Arial" w:cs="Arial"/>
          <w:color w:val="000000"/>
          <w:spacing w:val="-1"/>
        </w:rPr>
        <w:t>е</w:t>
      </w:r>
      <w:r w:rsidRPr="00707195">
        <w:rPr>
          <w:rFonts w:ascii="Arial" w:hAnsi="Arial" w:cs="Arial"/>
          <w:color w:val="000000"/>
        </w:rPr>
        <w:t>р</w:t>
      </w:r>
      <w:r w:rsidRPr="00707195">
        <w:rPr>
          <w:rFonts w:ascii="Arial" w:hAnsi="Arial" w:cs="Arial"/>
          <w:color w:val="000000"/>
          <w:spacing w:val="-1"/>
        </w:rPr>
        <w:t>к</w:t>
      </w:r>
      <w:r w:rsidRPr="00707195">
        <w:rPr>
          <w:rFonts w:ascii="Arial" w:hAnsi="Arial" w:cs="Arial"/>
          <w:color w:val="000000"/>
        </w:rPr>
        <w:t>и</w:t>
      </w:r>
      <w:r w:rsidRPr="00707195">
        <w:rPr>
          <w:rFonts w:ascii="Arial" w:hAnsi="Arial" w:cs="Arial"/>
          <w:color w:val="000000"/>
          <w:spacing w:val="-6"/>
        </w:rPr>
        <w:t xml:space="preserve"> </w:t>
      </w:r>
      <w:r w:rsidRPr="00707195">
        <w:rPr>
          <w:rFonts w:ascii="Arial" w:hAnsi="Arial" w:cs="Arial"/>
          <w:color w:val="000000"/>
        </w:rPr>
        <w:t>ос</w:t>
      </w:r>
      <w:r w:rsidRPr="00707195">
        <w:rPr>
          <w:rFonts w:ascii="Arial" w:hAnsi="Arial" w:cs="Arial"/>
          <w:color w:val="000000"/>
          <w:spacing w:val="-3"/>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яются</w:t>
      </w:r>
      <w:r w:rsidRPr="00707195">
        <w:rPr>
          <w:rFonts w:ascii="Arial" w:hAnsi="Arial" w:cs="Arial"/>
          <w:color w:val="000000"/>
          <w:spacing w:val="-8"/>
        </w:rPr>
        <w:t xml:space="preserve"> </w:t>
      </w:r>
      <w:r w:rsidRPr="00707195">
        <w:rPr>
          <w:rFonts w:ascii="Arial" w:hAnsi="Arial" w:cs="Arial"/>
          <w:color w:val="000000"/>
        </w:rPr>
        <w:t>на</w:t>
      </w:r>
      <w:r w:rsidRPr="00707195">
        <w:rPr>
          <w:rFonts w:ascii="Arial" w:hAnsi="Arial" w:cs="Arial"/>
          <w:color w:val="000000"/>
          <w:spacing w:val="-7"/>
        </w:rPr>
        <w:t xml:space="preserve"> </w:t>
      </w:r>
      <w:r w:rsidRPr="00707195">
        <w:rPr>
          <w:rFonts w:ascii="Arial" w:hAnsi="Arial" w:cs="Arial"/>
          <w:color w:val="000000"/>
        </w:rPr>
        <w:t>основ</w:t>
      </w:r>
      <w:r w:rsidRPr="00707195">
        <w:rPr>
          <w:rFonts w:ascii="Arial" w:hAnsi="Arial" w:cs="Arial"/>
          <w:color w:val="000000"/>
          <w:spacing w:val="-2"/>
        </w:rPr>
        <w:t>а</w:t>
      </w:r>
      <w:r w:rsidRPr="00707195">
        <w:rPr>
          <w:rFonts w:ascii="Arial" w:hAnsi="Arial" w:cs="Arial"/>
          <w:color w:val="000000"/>
        </w:rPr>
        <w:t>нии</w:t>
      </w:r>
      <w:r w:rsidRPr="00707195">
        <w:rPr>
          <w:rFonts w:ascii="Arial" w:hAnsi="Arial" w:cs="Arial"/>
          <w:color w:val="000000"/>
          <w:spacing w:val="-6"/>
        </w:rPr>
        <w:t xml:space="preserve"> </w:t>
      </w:r>
      <w:r w:rsidRPr="00707195">
        <w:rPr>
          <w:rFonts w:ascii="Arial" w:hAnsi="Arial" w:cs="Arial"/>
          <w:color w:val="000000"/>
        </w:rPr>
        <w:t>годов</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6"/>
        </w:rPr>
        <w:t xml:space="preserve"> </w:t>
      </w:r>
      <w:r w:rsidRPr="00707195">
        <w:rPr>
          <w:rFonts w:ascii="Arial" w:hAnsi="Arial" w:cs="Arial"/>
          <w:color w:val="000000"/>
        </w:rPr>
        <w:t>планов</w:t>
      </w:r>
      <w:r w:rsidRPr="00707195">
        <w:rPr>
          <w:rFonts w:ascii="Arial" w:hAnsi="Arial" w:cs="Arial"/>
          <w:color w:val="000000"/>
          <w:spacing w:val="-7"/>
        </w:rPr>
        <w:t xml:space="preserve"> </w:t>
      </w:r>
      <w:r w:rsidRPr="00707195">
        <w:rPr>
          <w:rFonts w:ascii="Arial" w:hAnsi="Arial" w:cs="Arial"/>
          <w:color w:val="000000"/>
        </w:rPr>
        <w:t>р</w:t>
      </w:r>
      <w:r w:rsidRPr="00707195">
        <w:rPr>
          <w:rFonts w:ascii="Arial" w:hAnsi="Arial" w:cs="Arial"/>
          <w:color w:val="000000"/>
          <w:spacing w:val="-1"/>
        </w:rPr>
        <w:t>а</w:t>
      </w:r>
      <w:r w:rsidRPr="00707195">
        <w:rPr>
          <w:rFonts w:ascii="Arial" w:hAnsi="Arial" w:cs="Arial"/>
          <w:color w:val="000000"/>
        </w:rPr>
        <w:t>б</w:t>
      </w:r>
      <w:r w:rsidRPr="00707195">
        <w:rPr>
          <w:rFonts w:ascii="Arial" w:hAnsi="Arial" w:cs="Arial"/>
          <w:color w:val="000000"/>
          <w:spacing w:val="1"/>
        </w:rPr>
        <w:t>о</w:t>
      </w:r>
      <w:r w:rsidRPr="00707195">
        <w:rPr>
          <w:rFonts w:ascii="Arial" w:hAnsi="Arial" w:cs="Arial"/>
          <w:color w:val="000000"/>
          <w:spacing w:val="-4"/>
        </w:rPr>
        <w:t>т</w:t>
      </w:r>
      <w:r w:rsidRPr="00707195">
        <w:rPr>
          <w:rFonts w:ascii="Arial" w:hAnsi="Arial" w:cs="Arial"/>
          <w:color w:val="000000"/>
        </w:rPr>
        <w:t>ы Уполномоч</w:t>
      </w:r>
      <w:r w:rsidRPr="00707195">
        <w:rPr>
          <w:rFonts w:ascii="Arial" w:hAnsi="Arial" w:cs="Arial"/>
          <w:color w:val="000000"/>
          <w:spacing w:val="-1"/>
        </w:rPr>
        <w:t>е</w:t>
      </w:r>
      <w:r w:rsidRPr="00707195">
        <w:rPr>
          <w:rFonts w:ascii="Arial" w:hAnsi="Arial" w:cs="Arial"/>
          <w:color w:val="000000"/>
        </w:rPr>
        <w:t>нно</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8"/>
        </w:rPr>
        <w:t xml:space="preserve"> </w:t>
      </w:r>
      <w:r w:rsidRPr="00707195">
        <w:rPr>
          <w:rFonts w:ascii="Arial" w:hAnsi="Arial" w:cs="Arial"/>
          <w:color w:val="000000"/>
          <w:spacing w:val="-1"/>
        </w:rPr>
        <w:t>о</w:t>
      </w:r>
      <w:r w:rsidRPr="00707195">
        <w:rPr>
          <w:rFonts w:ascii="Arial" w:hAnsi="Arial" w:cs="Arial"/>
          <w:color w:val="000000"/>
          <w:spacing w:val="1"/>
        </w:rPr>
        <w:t>р</w:t>
      </w:r>
      <w:r w:rsidRPr="00707195">
        <w:rPr>
          <w:rFonts w:ascii="Arial" w:hAnsi="Arial" w:cs="Arial"/>
          <w:color w:val="000000"/>
        </w:rPr>
        <w:t>г</w:t>
      </w:r>
      <w:r w:rsidRPr="00707195">
        <w:rPr>
          <w:rFonts w:ascii="Arial" w:hAnsi="Arial" w:cs="Arial"/>
          <w:color w:val="000000"/>
          <w:spacing w:val="-1"/>
        </w:rPr>
        <w:t>а</w:t>
      </w:r>
      <w:r w:rsidRPr="00707195">
        <w:rPr>
          <w:rFonts w:ascii="Arial" w:hAnsi="Arial" w:cs="Arial"/>
          <w:color w:val="000000"/>
        </w:rPr>
        <w:t>на,</w:t>
      </w:r>
      <w:r w:rsidRPr="00707195">
        <w:rPr>
          <w:rFonts w:ascii="Arial" w:hAnsi="Arial" w:cs="Arial"/>
          <w:color w:val="000000"/>
          <w:spacing w:val="5"/>
        </w:rPr>
        <w:t xml:space="preserve"> </w:t>
      </w:r>
      <w:r w:rsidRPr="00707195">
        <w:rPr>
          <w:rFonts w:ascii="Arial" w:hAnsi="Arial" w:cs="Arial"/>
          <w:color w:val="000000"/>
          <w:spacing w:val="-1"/>
        </w:rPr>
        <w:t>у</w:t>
      </w:r>
      <w:r w:rsidRPr="00707195">
        <w:rPr>
          <w:rFonts w:ascii="Arial" w:hAnsi="Arial" w:cs="Arial"/>
          <w:color w:val="000000"/>
        </w:rPr>
        <w:t>тверждае</w:t>
      </w:r>
      <w:r w:rsidRPr="00707195">
        <w:rPr>
          <w:rFonts w:ascii="Arial" w:hAnsi="Arial" w:cs="Arial"/>
          <w:color w:val="000000"/>
          <w:spacing w:val="-1"/>
        </w:rPr>
        <w:t>мы</w:t>
      </w:r>
      <w:r w:rsidRPr="00707195">
        <w:rPr>
          <w:rFonts w:ascii="Arial" w:hAnsi="Arial" w:cs="Arial"/>
          <w:color w:val="000000"/>
        </w:rPr>
        <w:t>х</w:t>
      </w:r>
      <w:r w:rsidRPr="00707195">
        <w:rPr>
          <w:rFonts w:ascii="Arial" w:hAnsi="Arial" w:cs="Arial"/>
          <w:color w:val="000000"/>
          <w:spacing w:val="7"/>
        </w:rPr>
        <w:t xml:space="preserve"> </w:t>
      </w:r>
      <w:r w:rsidRPr="00707195">
        <w:rPr>
          <w:rFonts w:ascii="Arial" w:hAnsi="Arial" w:cs="Arial"/>
          <w:color w:val="000000"/>
          <w:spacing w:val="1"/>
        </w:rPr>
        <w:t>р</w:t>
      </w:r>
      <w:r w:rsidRPr="00707195">
        <w:rPr>
          <w:rFonts w:ascii="Arial" w:hAnsi="Arial" w:cs="Arial"/>
          <w:color w:val="000000"/>
          <w:spacing w:val="-1"/>
        </w:rPr>
        <w:t>у</w:t>
      </w:r>
      <w:r w:rsidRPr="00707195">
        <w:rPr>
          <w:rFonts w:ascii="Arial" w:hAnsi="Arial" w:cs="Arial"/>
          <w:color w:val="000000"/>
        </w:rPr>
        <w:t>ководител</w:t>
      </w:r>
      <w:r w:rsidRPr="00707195">
        <w:rPr>
          <w:rFonts w:ascii="Arial" w:hAnsi="Arial" w:cs="Arial"/>
          <w:color w:val="000000"/>
          <w:spacing w:val="-1"/>
        </w:rPr>
        <w:t>е</w:t>
      </w:r>
      <w:r w:rsidRPr="00707195">
        <w:rPr>
          <w:rFonts w:ascii="Arial" w:hAnsi="Arial" w:cs="Arial"/>
          <w:color w:val="000000"/>
        </w:rPr>
        <w:t>м</w:t>
      </w:r>
      <w:r w:rsidRPr="00707195">
        <w:rPr>
          <w:rFonts w:ascii="Arial" w:hAnsi="Arial" w:cs="Arial"/>
          <w:color w:val="000000"/>
          <w:spacing w:val="6"/>
        </w:rPr>
        <w:t xml:space="preserve"> </w:t>
      </w:r>
      <w:r w:rsidRPr="00707195">
        <w:rPr>
          <w:rFonts w:ascii="Arial" w:hAnsi="Arial" w:cs="Arial"/>
          <w:color w:val="000000"/>
        </w:rPr>
        <w:t>Уполномоченно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7"/>
        </w:rPr>
        <w:t xml:space="preserve"> </w:t>
      </w:r>
      <w:r w:rsidRPr="00707195">
        <w:rPr>
          <w:rFonts w:ascii="Arial" w:hAnsi="Arial" w:cs="Arial"/>
          <w:color w:val="000000"/>
          <w:spacing w:val="1"/>
        </w:rPr>
        <w:t>о</w:t>
      </w:r>
      <w:r w:rsidRPr="00707195">
        <w:rPr>
          <w:rFonts w:ascii="Arial" w:hAnsi="Arial" w:cs="Arial"/>
          <w:color w:val="000000"/>
          <w:spacing w:val="-1"/>
        </w:rPr>
        <w:t>р</w:t>
      </w:r>
      <w:r w:rsidRPr="00707195">
        <w:rPr>
          <w:rFonts w:ascii="Arial" w:hAnsi="Arial" w:cs="Arial"/>
          <w:color w:val="000000"/>
        </w:rPr>
        <w:t>г</w:t>
      </w:r>
      <w:r w:rsidRPr="00707195">
        <w:rPr>
          <w:rFonts w:ascii="Arial" w:hAnsi="Arial" w:cs="Arial"/>
          <w:color w:val="000000"/>
          <w:spacing w:val="-1"/>
        </w:rPr>
        <w:t>а</w:t>
      </w:r>
      <w:r w:rsidRPr="00707195">
        <w:rPr>
          <w:rFonts w:ascii="Arial" w:hAnsi="Arial" w:cs="Arial"/>
          <w:color w:val="000000"/>
        </w:rPr>
        <w:t>на. При</w:t>
      </w:r>
      <w:r w:rsidRPr="00707195">
        <w:rPr>
          <w:rFonts w:ascii="Arial" w:hAnsi="Arial" w:cs="Arial"/>
          <w:color w:val="000000"/>
          <w:spacing w:val="105"/>
        </w:rPr>
        <w:t xml:space="preserve"> </w:t>
      </w:r>
      <w:r w:rsidRPr="00707195">
        <w:rPr>
          <w:rFonts w:ascii="Arial" w:hAnsi="Arial" w:cs="Arial"/>
          <w:color w:val="000000"/>
          <w:spacing w:val="1"/>
        </w:rPr>
        <w:t>п</w:t>
      </w:r>
      <w:r w:rsidRPr="00707195">
        <w:rPr>
          <w:rFonts w:ascii="Arial" w:hAnsi="Arial" w:cs="Arial"/>
          <w:color w:val="000000"/>
        </w:rPr>
        <w:t>лано</w:t>
      </w:r>
      <w:r w:rsidRPr="00707195">
        <w:rPr>
          <w:rFonts w:ascii="Arial" w:hAnsi="Arial" w:cs="Arial"/>
          <w:color w:val="000000"/>
          <w:spacing w:val="-1"/>
        </w:rPr>
        <w:t>в</w:t>
      </w:r>
      <w:r w:rsidRPr="00707195">
        <w:rPr>
          <w:rFonts w:ascii="Arial" w:hAnsi="Arial" w:cs="Arial"/>
          <w:color w:val="000000"/>
        </w:rPr>
        <w:t>ой</w:t>
      </w:r>
      <w:r w:rsidRPr="00707195">
        <w:rPr>
          <w:rFonts w:ascii="Arial" w:hAnsi="Arial" w:cs="Arial"/>
          <w:color w:val="000000"/>
          <w:spacing w:val="105"/>
        </w:rPr>
        <w:t xml:space="preserve"> </w:t>
      </w:r>
      <w:r w:rsidRPr="00707195">
        <w:rPr>
          <w:rFonts w:ascii="Arial" w:hAnsi="Arial" w:cs="Arial"/>
          <w:color w:val="000000"/>
        </w:rPr>
        <w:t>провер</w:t>
      </w:r>
      <w:r w:rsidRPr="00707195">
        <w:rPr>
          <w:rFonts w:ascii="Arial" w:hAnsi="Arial" w:cs="Arial"/>
          <w:color w:val="000000"/>
          <w:spacing w:val="1"/>
        </w:rPr>
        <w:t>к</w:t>
      </w:r>
      <w:r w:rsidRPr="00707195">
        <w:rPr>
          <w:rFonts w:ascii="Arial" w:hAnsi="Arial" w:cs="Arial"/>
          <w:color w:val="000000"/>
        </w:rPr>
        <w:t>е</w:t>
      </w:r>
      <w:r w:rsidRPr="00707195">
        <w:rPr>
          <w:rFonts w:ascii="Arial" w:hAnsi="Arial" w:cs="Arial"/>
          <w:color w:val="000000"/>
          <w:spacing w:val="105"/>
        </w:rPr>
        <w:t xml:space="preserve"> </w:t>
      </w:r>
      <w:r w:rsidRPr="00707195">
        <w:rPr>
          <w:rFonts w:ascii="Arial" w:hAnsi="Arial" w:cs="Arial"/>
          <w:color w:val="000000"/>
        </w:rPr>
        <w:t>полноты</w:t>
      </w:r>
      <w:r w:rsidRPr="00707195">
        <w:rPr>
          <w:rFonts w:ascii="Arial" w:hAnsi="Arial" w:cs="Arial"/>
          <w:color w:val="000000"/>
          <w:spacing w:val="105"/>
        </w:rPr>
        <w:t xml:space="preserve"> </w:t>
      </w:r>
      <w:r w:rsidRPr="00707195">
        <w:rPr>
          <w:rFonts w:ascii="Arial" w:hAnsi="Arial" w:cs="Arial"/>
          <w:color w:val="000000"/>
          <w:spacing w:val="1"/>
        </w:rPr>
        <w:t>и</w:t>
      </w:r>
      <w:r w:rsidRPr="00707195">
        <w:rPr>
          <w:rFonts w:ascii="Arial" w:hAnsi="Arial" w:cs="Arial"/>
          <w:color w:val="000000"/>
          <w:spacing w:val="105"/>
        </w:rPr>
        <w:t xml:space="preserve"> </w:t>
      </w:r>
      <w:r w:rsidRPr="00707195">
        <w:rPr>
          <w:rFonts w:ascii="Arial" w:hAnsi="Arial" w:cs="Arial"/>
          <w:color w:val="000000"/>
        </w:rPr>
        <w:t>кач</w:t>
      </w:r>
      <w:r w:rsidRPr="00707195">
        <w:rPr>
          <w:rFonts w:ascii="Arial" w:hAnsi="Arial" w:cs="Arial"/>
          <w:color w:val="000000"/>
          <w:spacing w:val="1"/>
        </w:rPr>
        <w:t>е</w:t>
      </w:r>
      <w:r w:rsidRPr="00707195">
        <w:rPr>
          <w:rFonts w:ascii="Arial" w:hAnsi="Arial" w:cs="Arial"/>
          <w:color w:val="000000"/>
        </w:rPr>
        <w:t>ства</w:t>
      </w:r>
      <w:r w:rsidRPr="00707195">
        <w:rPr>
          <w:rFonts w:ascii="Arial" w:hAnsi="Arial" w:cs="Arial"/>
          <w:color w:val="000000"/>
          <w:spacing w:val="104"/>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ста</w:t>
      </w:r>
      <w:r w:rsidRPr="00707195">
        <w:rPr>
          <w:rFonts w:ascii="Arial" w:hAnsi="Arial" w:cs="Arial"/>
          <w:color w:val="000000"/>
          <w:spacing w:val="-3"/>
        </w:rPr>
        <w:t>в</w:t>
      </w:r>
      <w:r w:rsidRPr="00707195">
        <w:rPr>
          <w:rFonts w:ascii="Arial" w:hAnsi="Arial" w:cs="Arial"/>
          <w:color w:val="000000"/>
        </w:rPr>
        <w:t>ления</w:t>
      </w:r>
      <w:r w:rsidRPr="00707195">
        <w:rPr>
          <w:rFonts w:ascii="Arial" w:hAnsi="Arial" w:cs="Arial"/>
          <w:color w:val="000000"/>
          <w:spacing w:val="105"/>
        </w:rPr>
        <w:t xml:space="preserve"> </w:t>
      </w:r>
      <w:r w:rsidRPr="00707195">
        <w:rPr>
          <w:rFonts w:ascii="Arial" w:hAnsi="Arial" w:cs="Arial"/>
          <w:color w:val="000000"/>
        </w:rPr>
        <w:lastRenderedPageBreak/>
        <w:t>м</w:t>
      </w:r>
      <w:r w:rsidRPr="00707195">
        <w:rPr>
          <w:rFonts w:ascii="Arial" w:hAnsi="Arial" w:cs="Arial"/>
          <w:color w:val="000000"/>
          <w:spacing w:val="-2"/>
        </w:rPr>
        <w:t>у</w:t>
      </w:r>
      <w:r w:rsidRPr="00707195">
        <w:rPr>
          <w:rFonts w:ascii="Arial" w:hAnsi="Arial" w:cs="Arial"/>
          <w:color w:val="000000"/>
        </w:rPr>
        <w:t xml:space="preserve">ниципальной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w:t>
      </w:r>
      <w:r w:rsidRPr="00707195">
        <w:rPr>
          <w:rFonts w:ascii="Arial" w:hAnsi="Arial" w:cs="Arial"/>
          <w:color w:val="000000"/>
          <w:spacing w:val="1"/>
        </w:rPr>
        <w:t xml:space="preserve"> </w:t>
      </w:r>
      <w:r w:rsidRPr="00707195">
        <w:rPr>
          <w:rFonts w:ascii="Arial" w:hAnsi="Arial" w:cs="Arial"/>
          <w:color w:val="000000"/>
        </w:rPr>
        <w:t xml:space="preserve">контролю </w:t>
      </w:r>
      <w:r w:rsidRPr="00707195">
        <w:rPr>
          <w:rFonts w:ascii="Arial" w:hAnsi="Arial" w:cs="Arial"/>
          <w:color w:val="000000"/>
          <w:spacing w:val="-1"/>
        </w:rPr>
        <w:t>п</w:t>
      </w:r>
      <w:r w:rsidRPr="00707195">
        <w:rPr>
          <w:rFonts w:ascii="Arial" w:hAnsi="Arial" w:cs="Arial"/>
          <w:color w:val="000000"/>
        </w:rPr>
        <w:t>од</w:t>
      </w:r>
      <w:r w:rsidRPr="00707195">
        <w:rPr>
          <w:rFonts w:ascii="Arial" w:hAnsi="Arial" w:cs="Arial"/>
          <w:color w:val="000000"/>
          <w:spacing w:val="-1"/>
        </w:rPr>
        <w:t>л</w:t>
      </w:r>
      <w:r w:rsidRPr="00707195">
        <w:rPr>
          <w:rFonts w:ascii="Arial" w:hAnsi="Arial" w:cs="Arial"/>
          <w:color w:val="000000"/>
        </w:rPr>
        <w:t>ежат:</w:t>
      </w:r>
    </w:p>
    <w:p w:rsidR="00707195" w:rsidRPr="00707195" w:rsidRDefault="00707195" w:rsidP="00707195">
      <w:pPr>
        <w:widowControl w:val="0"/>
        <w:spacing w:line="239" w:lineRule="auto"/>
        <w:ind w:right="-59"/>
        <w:jc w:val="both"/>
        <w:rPr>
          <w:rFonts w:ascii="Arial" w:hAnsi="Arial" w:cs="Arial"/>
          <w:color w:val="000000"/>
        </w:rPr>
      </w:pPr>
      <w:r w:rsidRPr="00707195">
        <w:rPr>
          <w:rFonts w:ascii="Arial" w:hAnsi="Arial" w:cs="Arial"/>
          <w:color w:val="000000"/>
        </w:rPr>
        <w:t>- соблюд</w:t>
      </w:r>
      <w:r w:rsidRPr="00707195">
        <w:rPr>
          <w:rFonts w:ascii="Arial" w:hAnsi="Arial" w:cs="Arial"/>
          <w:color w:val="000000"/>
          <w:spacing w:val="-1"/>
        </w:rPr>
        <w:t>е</w:t>
      </w:r>
      <w:r w:rsidRPr="00707195">
        <w:rPr>
          <w:rFonts w:ascii="Arial" w:hAnsi="Arial" w:cs="Arial"/>
          <w:color w:val="000000"/>
        </w:rPr>
        <w:t>ние</w:t>
      </w:r>
      <w:r w:rsidRPr="00707195">
        <w:rPr>
          <w:rFonts w:ascii="Arial" w:hAnsi="Arial" w:cs="Arial"/>
          <w:color w:val="000000"/>
          <w:spacing w:val="1"/>
        </w:rPr>
        <w:t xml:space="preserve"> </w:t>
      </w:r>
      <w:r w:rsidRPr="00707195">
        <w:rPr>
          <w:rFonts w:ascii="Arial" w:hAnsi="Arial" w:cs="Arial"/>
          <w:color w:val="000000"/>
        </w:rPr>
        <w:t>сро</w:t>
      </w:r>
      <w:r w:rsidRPr="00707195">
        <w:rPr>
          <w:rFonts w:ascii="Arial" w:hAnsi="Arial" w:cs="Arial"/>
          <w:color w:val="000000"/>
          <w:spacing w:val="-1"/>
        </w:rPr>
        <w:t>к</w:t>
      </w:r>
      <w:r w:rsidRPr="00707195">
        <w:rPr>
          <w:rFonts w:ascii="Arial" w:hAnsi="Arial" w:cs="Arial"/>
          <w:color w:val="000000"/>
        </w:rPr>
        <w:t>ов</w:t>
      </w:r>
      <w:r w:rsidRPr="00707195">
        <w:rPr>
          <w:rFonts w:ascii="Arial" w:hAnsi="Arial" w:cs="Arial"/>
          <w:color w:val="000000"/>
          <w:spacing w:val="1"/>
        </w:rPr>
        <w:t xml:space="preserve"> пр</w:t>
      </w:r>
      <w:r w:rsidRPr="00707195">
        <w:rPr>
          <w:rFonts w:ascii="Arial" w:hAnsi="Arial" w:cs="Arial"/>
          <w:color w:val="000000"/>
          <w:spacing w:val="-1"/>
        </w:rPr>
        <w:t>ед</w:t>
      </w:r>
      <w:r w:rsidRPr="00707195">
        <w:rPr>
          <w:rFonts w:ascii="Arial" w:hAnsi="Arial" w:cs="Arial"/>
          <w:color w:val="000000"/>
        </w:rPr>
        <w:t>остав</w:t>
      </w:r>
      <w:r w:rsidRPr="00707195">
        <w:rPr>
          <w:rFonts w:ascii="Arial" w:hAnsi="Arial" w:cs="Arial"/>
          <w:color w:val="000000"/>
          <w:spacing w:val="-1"/>
        </w:rPr>
        <w:t>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1"/>
        </w:rPr>
        <w:t xml:space="preserve"> </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ниципал</w:t>
      </w:r>
      <w:r w:rsidRPr="00707195">
        <w:rPr>
          <w:rFonts w:ascii="Arial" w:hAnsi="Arial" w:cs="Arial"/>
          <w:color w:val="000000"/>
          <w:spacing w:val="-1"/>
        </w:rPr>
        <w:t>ьн</w:t>
      </w:r>
      <w:r w:rsidRPr="00707195">
        <w:rPr>
          <w:rFonts w:ascii="Arial" w:hAnsi="Arial" w:cs="Arial"/>
          <w:color w:val="000000"/>
        </w:rPr>
        <w:t>ой</w:t>
      </w:r>
      <w:r w:rsidRPr="00707195">
        <w:rPr>
          <w:rFonts w:ascii="Arial" w:hAnsi="Arial" w:cs="Arial"/>
          <w:color w:val="000000"/>
          <w:spacing w:val="2"/>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 соблюд</w:t>
      </w:r>
      <w:r w:rsidRPr="00707195">
        <w:rPr>
          <w:rFonts w:ascii="Arial" w:hAnsi="Arial" w:cs="Arial"/>
          <w:color w:val="000000"/>
          <w:spacing w:val="-1"/>
        </w:rPr>
        <w:t>е</w:t>
      </w:r>
      <w:r w:rsidRPr="00707195">
        <w:rPr>
          <w:rFonts w:ascii="Arial" w:hAnsi="Arial" w:cs="Arial"/>
          <w:color w:val="000000"/>
        </w:rPr>
        <w:t>ние</w:t>
      </w:r>
      <w:r w:rsidRPr="00707195">
        <w:rPr>
          <w:rFonts w:ascii="Arial" w:hAnsi="Arial" w:cs="Arial"/>
          <w:color w:val="000000"/>
          <w:spacing w:val="-3"/>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spacing w:val="-2"/>
        </w:rPr>
        <w:t>л</w:t>
      </w:r>
      <w:r w:rsidRPr="00707195">
        <w:rPr>
          <w:rFonts w:ascii="Arial" w:hAnsi="Arial" w:cs="Arial"/>
          <w:color w:val="000000"/>
        </w:rPr>
        <w:t>ожений на</w:t>
      </w:r>
      <w:r w:rsidRPr="00707195">
        <w:rPr>
          <w:rFonts w:ascii="Arial" w:hAnsi="Arial" w:cs="Arial"/>
          <w:color w:val="000000"/>
          <w:spacing w:val="-1"/>
        </w:rPr>
        <w:t>с</w:t>
      </w:r>
      <w:r w:rsidRPr="00707195">
        <w:rPr>
          <w:rFonts w:ascii="Arial" w:hAnsi="Arial" w:cs="Arial"/>
          <w:color w:val="000000"/>
        </w:rPr>
        <w:t>т</w:t>
      </w:r>
      <w:r w:rsidRPr="00707195">
        <w:rPr>
          <w:rFonts w:ascii="Arial" w:hAnsi="Arial" w:cs="Arial"/>
          <w:color w:val="000000"/>
          <w:spacing w:val="-1"/>
        </w:rPr>
        <w:t>о</w:t>
      </w:r>
      <w:r w:rsidRPr="00707195">
        <w:rPr>
          <w:rFonts w:ascii="Arial" w:hAnsi="Arial" w:cs="Arial"/>
          <w:color w:val="000000"/>
        </w:rPr>
        <w:t>яще</w:t>
      </w:r>
      <w:r w:rsidRPr="00707195">
        <w:rPr>
          <w:rFonts w:ascii="Arial" w:hAnsi="Arial" w:cs="Arial"/>
          <w:color w:val="000000"/>
          <w:spacing w:val="-2"/>
        </w:rPr>
        <w:t>г</w:t>
      </w:r>
      <w:r w:rsidRPr="00707195">
        <w:rPr>
          <w:rFonts w:ascii="Arial" w:hAnsi="Arial" w:cs="Arial"/>
          <w:color w:val="000000"/>
        </w:rPr>
        <w:t>о Админис</w:t>
      </w:r>
      <w:r w:rsidRPr="00707195">
        <w:rPr>
          <w:rFonts w:ascii="Arial" w:hAnsi="Arial" w:cs="Arial"/>
          <w:color w:val="000000"/>
          <w:spacing w:val="-2"/>
        </w:rPr>
        <w:t>т</w:t>
      </w:r>
      <w:r w:rsidRPr="00707195">
        <w:rPr>
          <w:rFonts w:ascii="Arial" w:hAnsi="Arial" w:cs="Arial"/>
          <w:color w:val="000000"/>
        </w:rPr>
        <w:t>ра</w:t>
      </w:r>
      <w:r w:rsidRPr="00707195">
        <w:rPr>
          <w:rFonts w:ascii="Arial" w:hAnsi="Arial" w:cs="Arial"/>
          <w:color w:val="000000"/>
          <w:spacing w:val="-1"/>
        </w:rPr>
        <w:t>т</w:t>
      </w:r>
      <w:r w:rsidRPr="00707195">
        <w:rPr>
          <w:rFonts w:ascii="Arial" w:hAnsi="Arial" w:cs="Arial"/>
          <w:color w:val="000000"/>
        </w:rPr>
        <w:t>ив</w:t>
      </w:r>
      <w:r w:rsidRPr="00707195">
        <w:rPr>
          <w:rFonts w:ascii="Arial" w:hAnsi="Arial" w:cs="Arial"/>
          <w:color w:val="000000"/>
          <w:spacing w:val="-1"/>
        </w:rPr>
        <w:t>н</w:t>
      </w:r>
      <w:r w:rsidRPr="00707195">
        <w:rPr>
          <w:rFonts w:ascii="Arial" w:hAnsi="Arial" w:cs="Arial"/>
          <w:color w:val="000000"/>
        </w:rPr>
        <w:t>ого р</w:t>
      </w:r>
      <w:r w:rsidRPr="00707195">
        <w:rPr>
          <w:rFonts w:ascii="Arial" w:hAnsi="Arial" w:cs="Arial"/>
          <w:color w:val="000000"/>
          <w:spacing w:val="-1"/>
        </w:rPr>
        <w:t>е</w:t>
      </w:r>
      <w:r w:rsidRPr="00707195">
        <w:rPr>
          <w:rFonts w:ascii="Arial" w:hAnsi="Arial" w:cs="Arial"/>
          <w:color w:val="000000"/>
        </w:rPr>
        <w:t>гламент</w:t>
      </w:r>
      <w:r w:rsidRPr="00707195">
        <w:rPr>
          <w:rFonts w:ascii="Arial" w:hAnsi="Arial" w:cs="Arial"/>
          <w:color w:val="000000"/>
          <w:spacing w:val="-1"/>
        </w:rPr>
        <w:t>а</w:t>
      </w:r>
      <w:r w:rsidRPr="00707195">
        <w:rPr>
          <w:rFonts w:ascii="Arial" w:hAnsi="Arial" w:cs="Arial"/>
          <w:color w:val="000000"/>
        </w:rPr>
        <w:t>;</w:t>
      </w:r>
    </w:p>
    <w:p w:rsidR="00707195" w:rsidRPr="00707195" w:rsidRDefault="00707195" w:rsidP="00707195">
      <w:pPr>
        <w:widowControl w:val="0"/>
        <w:spacing w:line="239" w:lineRule="auto"/>
        <w:ind w:right="-60"/>
        <w:jc w:val="both"/>
        <w:rPr>
          <w:rFonts w:ascii="Arial" w:hAnsi="Arial" w:cs="Arial"/>
          <w:color w:val="000000"/>
        </w:rPr>
      </w:pPr>
      <w:r w:rsidRPr="00707195">
        <w:rPr>
          <w:rFonts w:ascii="Arial" w:hAnsi="Arial" w:cs="Arial"/>
          <w:color w:val="000000"/>
        </w:rPr>
        <w:t>- п</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в</w:t>
      </w:r>
      <w:r w:rsidRPr="00707195">
        <w:rPr>
          <w:rFonts w:ascii="Arial" w:hAnsi="Arial" w:cs="Arial"/>
          <w:color w:val="000000"/>
        </w:rPr>
        <w:t>ил</w:t>
      </w:r>
      <w:r w:rsidRPr="00707195">
        <w:rPr>
          <w:rFonts w:ascii="Arial" w:hAnsi="Arial" w:cs="Arial"/>
          <w:color w:val="000000"/>
          <w:spacing w:val="-1"/>
        </w:rPr>
        <w:t>ьн</w:t>
      </w:r>
      <w:r w:rsidRPr="00707195">
        <w:rPr>
          <w:rFonts w:ascii="Arial" w:hAnsi="Arial" w:cs="Arial"/>
          <w:color w:val="000000"/>
          <w:spacing w:val="1"/>
        </w:rPr>
        <w:t>о</w:t>
      </w:r>
      <w:r w:rsidRPr="00707195">
        <w:rPr>
          <w:rFonts w:ascii="Arial" w:hAnsi="Arial" w:cs="Arial"/>
          <w:color w:val="000000"/>
        </w:rPr>
        <w:t>сть</w:t>
      </w:r>
      <w:r w:rsidRPr="00707195">
        <w:rPr>
          <w:rFonts w:ascii="Arial" w:hAnsi="Arial" w:cs="Arial"/>
          <w:color w:val="000000"/>
          <w:spacing w:val="-12"/>
        </w:rPr>
        <w:t xml:space="preserve"> </w:t>
      </w:r>
      <w:r w:rsidRPr="00707195">
        <w:rPr>
          <w:rFonts w:ascii="Arial" w:hAnsi="Arial" w:cs="Arial"/>
          <w:color w:val="000000"/>
        </w:rPr>
        <w:t>и</w:t>
      </w:r>
      <w:r w:rsidRPr="00707195">
        <w:rPr>
          <w:rFonts w:ascii="Arial" w:hAnsi="Arial" w:cs="Arial"/>
          <w:color w:val="000000"/>
          <w:spacing w:val="-14"/>
        </w:rPr>
        <w:t xml:space="preserve"> </w:t>
      </w:r>
      <w:r w:rsidRPr="00707195">
        <w:rPr>
          <w:rFonts w:ascii="Arial" w:hAnsi="Arial" w:cs="Arial"/>
          <w:color w:val="000000"/>
        </w:rPr>
        <w:t>обо</w:t>
      </w:r>
      <w:r w:rsidRPr="00707195">
        <w:rPr>
          <w:rFonts w:ascii="Arial" w:hAnsi="Arial" w:cs="Arial"/>
          <w:color w:val="000000"/>
          <w:spacing w:val="-1"/>
        </w:rPr>
        <w:t>с</w:t>
      </w:r>
      <w:r w:rsidRPr="00707195">
        <w:rPr>
          <w:rFonts w:ascii="Arial" w:hAnsi="Arial" w:cs="Arial"/>
          <w:color w:val="000000"/>
        </w:rPr>
        <w:t>нованност</w:t>
      </w:r>
      <w:r w:rsidRPr="00707195">
        <w:rPr>
          <w:rFonts w:ascii="Arial" w:hAnsi="Arial" w:cs="Arial"/>
          <w:color w:val="000000"/>
          <w:spacing w:val="54"/>
        </w:rPr>
        <w:t xml:space="preserve">ь </w:t>
      </w:r>
      <w:r w:rsidRPr="00707195">
        <w:rPr>
          <w:rFonts w:ascii="Arial" w:hAnsi="Arial" w:cs="Arial"/>
          <w:color w:val="000000"/>
        </w:rPr>
        <w:t>принят</w:t>
      </w:r>
      <w:r w:rsidRPr="00707195">
        <w:rPr>
          <w:rFonts w:ascii="Arial" w:hAnsi="Arial" w:cs="Arial"/>
          <w:color w:val="000000"/>
          <w:spacing w:val="-1"/>
        </w:rPr>
        <w:t>о</w:t>
      </w:r>
      <w:r w:rsidRPr="00707195">
        <w:rPr>
          <w:rFonts w:ascii="Arial" w:hAnsi="Arial" w:cs="Arial"/>
          <w:color w:val="000000"/>
        </w:rPr>
        <w:t>го</w:t>
      </w:r>
      <w:r w:rsidRPr="00707195">
        <w:rPr>
          <w:rFonts w:ascii="Arial" w:hAnsi="Arial" w:cs="Arial"/>
          <w:color w:val="000000"/>
          <w:spacing w:val="-11"/>
        </w:rPr>
        <w:t xml:space="preserve"> </w:t>
      </w:r>
      <w:r w:rsidRPr="00707195">
        <w:rPr>
          <w:rFonts w:ascii="Arial" w:hAnsi="Arial" w:cs="Arial"/>
          <w:color w:val="000000"/>
        </w:rPr>
        <w:t>реше</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14"/>
        </w:rPr>
        <w:t xml:space="preserve"> </w:t>
      </w:r>
      <w:r w:rsidRPr="00707195">
        <w:rPr>
          <w:rFonts w:ascii="Arial" w:hAnsi="Arial" w:cs="Arial"/>
          <w:color w:val="000000"/>
        </w:rPr>
        <w:t>об</w:t>
      </w:r>
      <w:r w:rsidRPr="00707195">
        <w:rPr>
          <w:rFonts w:ascii="Arial" w:hAnsi="Arial" w:cs="Arial"/>
          <w:color w:val="000000"/>
          <w:spacing w:val="-13"/>
        </w:rPr>
        <w:t xml:space="preserve"> </w:t>
      </w:r>
      <w:r w:rsidRPr="00707195">
        <w:rPr>
          <w:rFonts w:ascii="Arial" w:hAnsi="Arial" w:cs="Arial"/>
          <w:color w:val="000000"/>
        </w:rPr>
        <w:t>отка</w:t>
      </w:r>
      <w:r w:rsidRPr="00707195">
        <w:rPr>
          <w:rFonts w:ascii="Arial" w:hAnsi="Arial" w:cs="Arial"/>
          <w:color w:val="000000"/>
          <w:spacing w:val="-2"/>
        </w:rPr>
        <w:t>з</w:t>
      </w:r>
      <w:r w:rsidRPr="00707195">
        <w:rPr>
          <w:rFonts w:ascii="Arial" w:hAnsi="Arial" w:cs="Arial"/>
          <w:color w:val="000000"/>
        </w:rPr>
        <w:t>е</w:t>
      </w:r>
      <w:r w:rsidRPr="00707195">
        <w:rPr>
          <w:rFonts w:ascii="Arial" w:hAnsi="Arial" w:cs="Arial"/>
          <w:color w:val="000000"/>
          <w:spacing w:val="-12"/>
        </w:rPr>
        <w:t xml:space="preserve"> </w:t>
      </w:r>
      <w:r w:rsidRPr="00707195">
        <w:rPr>
          <w:rFonts w:ascii="Arial" w:hAnsi="Arial" w:cs="Arial"/>
          <w:color w:val="000000"/>
        </w:rPr>
        <w:t>в</w:t>
      </w:r>
      <w:r w:rsidRPr="00707195">
        <w:rPr>
          <w:rFonts w:ascii="Arial" w:hAnsi="Arial" w:cs="Arial"/>
          <w:color w:val="000000"/>
          <w:spacing w:val="-13"/>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spacing w:val="-1"/>
        </w:rPr>
        <w:t>и</w:t>
      </w:r>
      <w:r w:rsidRPr="00707195">
        <w:rPr>
          <w:rFonts w:ascii="Arial" w:hAnsi="Arial" w:cs="Arial"/>
          <w:color w:val="000000"/>
        </w:rPr>
        <w:t xml:space="preserve">и </w:t>
      </w:r>
      <w:r w:rsidRPr="00707195">
        <w:rPr>
          <w:rFonts w:ascii="Arial" w:hAnsi="Arial" w:cs="Arial"/>
          <w:color w:val="000000"/>
          <w:spacing w:val="-1"/>
        </w:rPr>
        <w:t>м</w:t>
      </w:r>
      <w:r w:rsidRPr="00707195">
        <w:rPr>
          <w:rFonts w:ascii="Arial" w:hAnsi="Arial" w:cs="Arial"/>
          <w:color w:val="000000"/>
          <w:spacing w:val="-3"/>
        </w:rPr>
        <w:t>у</w:t>
      </w:r>
      <w:r w:rsidRPr="00707195">
        <w:rPr>
          <w:rFonts w:ascii="Arial" w:hAnsi="Arial" w:cs="Arial"/>
          <w:color w:val="000000"/>
        </w:rPr>
        <w:t xml:space="preserve">ниципальной </w:t>
      </w:r>
      <w:r w:rsidRPr="00707195">
        <w:rPr>
          <w:rFonts w:ascii="Arial" w:hAnsi="Arial" w:cs="Arial"/>
          <w:color w:val="000000"/>
          <w:spacing w:val="-3"/>
        </w:rPr>
        <w:t>у</w:t>
      </w:r>
      <w:r w:rsidRPr="00707195">
        <w:rPr>
          <w:rFonts w:ascii="Arial" w:hAnsi="Arial" w:cs="Arial"/>
          <w:color w:val="000000"/>
        </w:rPr>
        <w:t>слуг</w:t>
      </w:r>
      <w:r w:rsidRPr="00707195">
        <w:rPr>
          <w:rFonts w:ascii="Arial" w:hAnsi="Arial" w:cs="Arial"/>
          <w:color w:val="000000"/>
          <w:spacing w:val="1"/>
        </w:rPr>
        <w:t>и</w:t>
      </w:r>
      <w:r w:rsidRPr="00707195">
        <w:rPr>
          <w:rFonts w:ascii="Arial" w:hAnsi="Arial" w:cs="Arial"/>
          <w:color w:val="000000"/>
        </w:rPr>
        <w:t>.</w:t>
      </w:r>
    </w:p>
    <w:p w:rsidR="00707195" w:rsidRPr="00707195" w:rsidRDefault="00707195" w:rsidP="00707195">
      <w:pPr>
        <w:widowControl w:val="0"/>
        <w:spacing w:before="2" w:line="239" w:lineRule="auto"/>
        <w:ind w:right="-20"/>
        <w:rPr>
          <w:rFonts w:ascii="Arial" w:hAnsi="Arial" w:cs="Arial"/>
          <w:color w:val="000000"/>
        </w:rPr>
      </w:pPr>
      <w:r w:rsidRPr="00707195">
        <w:rPr>
          <w:rFonts w:ascii="Arial" w:hAnsi="Arial" w:cs="Arial"/>
          <w:color w:val="000000"/>
        </w:rPr>
        <w:t>Основ</w:t>
      </w:r>
      <w:r w:rsidRPr="00707195">
        <w:rPr>
          <w:rFonts w:ascii="Arial" w:hAnsi="Arial" w:cs="Arial"/>
          <w:color w:val="000000"/>
          <w:spacing w:val="-2"/>
        </w:rPr>
        <w:t>а</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 xml:space="preserve">ем </w:t>
      </w:r>
      <w:r w:rsidRPr="00707195">
        <w:rPr>
          <w:rFonts w:ascii="Arial" w:hAnsi="Arial" w:cs="Arial"/>
          <w:color w:val="000000"/>
          <w:spacing w:val="1"/>
        </w:rPr>
        <w:t>д</w:t>
      </w:r>
      <w:r w:rsidRPr="00707195">
        <w:rPr>
          <w:rFonts w:ascii="Arial" w:hAnsi="Arial" w:cs="Arial"/>
          <w:color w:val="000000"/>
        </w:rPr>
        <w:t>ля</w:t>
      </w:r>
      <w:r w:rsidRPr="00707195">
        <w:rPr>
          <w:rFonts w:ascii="Arial" w:hAnsi="Arial" w:cs="Arial"/>
          <w:color w:val="000000"/>
          <w:spacing w:val="-2"/>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овед</w:t>
      </w:r>
      <w:r w:rsidRPr="00707195">
        <w:rPr>
          <w:rFonts w:ascii="Arial" w:hAnsi="Arial" w:cs="Arial"/>
          <w:color w:val="000000"/>
          <w:spacing w:val="-1"/>
        </w:rPr>
        <w:t>е</w:t>
      </w:r>
      <w:r w:rsidRPr="00707195">
        <w:rPr>
          <w:rFonts w:ascii="Arial" w:hAnsi="Arial" w:cs="Arial"/>
          <w:color w:val="000000"/>
        </w:rPr>
        <w:t xml:space="preserve">ния </w:t>
      </w:r>
      <w:r w:rsidRPr="00707195">
        <w:rPr>
          <w:rFonts w:ascii="Arial" w:hAnsi="Arial" w:cs="Arial"/>
          <w:color w:val="000000"/>
          <w:spacing w:val="-2"/>
        </w:rPr>
        <w:t>в</w:t>
      </w:r>
      <w:r w:rsidRPr="00707195">
        <w:rPr>
          <w:rFonts w:ascii="Arial" w:hAnsi="Arial" w:cs="Arial"/>
          <w:color w:val="000000"/>
        </w:rPr>
        <w:t>н</w:t>
      </w:r>
      <w:r w:rsidRPr="00707195">
        <w:rPr>
          <w:rFonts w:ascii="Arial" w:hAnsi="Arial" w:cs="Arial"/>
          <w:color w:val="000000"/>
          <w:spacing w:val="-1"/>
        </w:rPr>
        <w:t>е</w:t>
      </w:r>
      <w:r w:rsidRPr="00707195">
        <w:rPr>
          <w:rFonts w:ascii="Arial" w:hAnsi="Arial" w:cs="Arial"/>
          <w:color w:val="000000"/>
        </w:rPr>
        <w:t>пла</w:t>
      </w:r>
      <w:r w:rsidRPr="00707195">
        <w:rPr>
          <w:rFonts w:ascii="Arial" w:hAnsi="Arial" w:cs="Arial"/>
          <w:color w:val="000000"/>
          <w:spacing w:val="-1"/>
        </w:rPr>
        <w:t>н</w:t>
      </w:r>
      <w:r w:rsidRPr="00707195">
        <w:rPr>
          <w:rFonts w:ascii="Arial" w:hAnsi="Arial" w:cs="Arial"/>
          <w:color w:val="000000"/>
        </w:rPr>
        <w:t>ов</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1"/>
        </w:rPr>
        <w:t xml:space="preserve"> </w:t>
      </w:r>
      <w:r w:rsidRPr="00707195">
        <w:rPr>
          <w:rFonts w:ascii="Arial" w:hAnsi="Arial" w:cs="Arial"/>
          <w:color w:val="000000"/>
        </w:rPr>
        <w:t>про</w:t>
      </w:r>
      <w:r w:rsidRPr="00707195">
        <w:rPr>
          <w:rFonts w:ascii="Arial" w:hAnsi="Arial" w:cs="Arial"/>
          <w:color w:val="000000"/>
          <w:spacing w:val="-1"/>
        </w:rPr>
        <w:t>в</w:t>
      </w:r>
      <w:r w:rsidRPr="00707195">
        <w:rPr>
          <w:rFonts w:ascii="Arial" w:hAnsi="Arial" w:cs="Arial"/>
          <w:color w:val="000000"/>
        </w:rPr>
        <w:t>ерок являют</w:t>
      </w:r>
      <w:r w:rsidRPr="00707195">
        <w:rPr>
          <w:rFonts w:ascii="Arial" w:hAnsi="Arial" w:cs="Arial"/>
          <w:color w:val="000000"/>
          <w:spacing w:val="-3"/>
        </w:rPr>
        <w:t>с</w:t>
      </w:r>
      <w:r w:rsidRPr="00707195">
        <w:rPr>
          <w:rFonts w:ascii="Arial" w:hAnsi="Arial" w:cs="Arial"/>
          <w:color w:val="000000"/>
        </w:rPr>
        <w:t>я:</w:t>
      </w:r>
    </w:p>
    <w:p w:rsidR="00707195" w:rsidRPr="00707195" w:rsidRDefault="00707195" w:rsidP="00707195">
      <w:pPr>
        <w:widowControl w:val="0"/>
        <w:spacing w:line="239" w:lineRule="auto"/>
        <w:ind w:right="-19"/>
        <w:jc w:val="both"/>
        <w:rPr>
          <w:rFonts w:ascii="Arial" w:hAnsi="Arial" w:cs="Arial"/>
          <w:i/>
          <w:iCs/>
          <w:color w:val="000000"/>
        </w:rPr>
      </w:pPr>
      <w:r w:rsidRPr="00707195">
        <w:rPr>
          <w:rFonts w:ascii="Arial" w:hAnsi="Arial" w:cs="Arial"/>
          <w:color w:val="000000"/>
        </w:rPr>
        <w:t>- п</w:t>
      </w:r>
      <w:r w:rsidRPr="00707195">
        <w:rPr>
          <w:rFonts w:ascii="Arial" w:hAnsi="Arial" w:cs="Arial"/>
          <w:color w:val="000000"/>
          <w:spacing w:val="1"/>
        </w:rPr>
        <w:t>о</w:t>
      </w:r>
      <w:r w:rsidRPr="00707195">
        <w:rPr>
          <w:rFonts w:ascii="Arial" w:hAnsi="Arial" w:cs="Arial"/>
          <w:color w:val="000000"/>
        </w:rPr>
        <w:t>л</w:t>
      </w:r>
      <w:r w:rsidRPr="00707195">
        <w:rPr>
          <w:rFonts w:ascii="Arial" w:hAnsi="Arial" w:cs="Arial"/>
          <w:color w:val="000000"/>
          <w:spacing w:val="-2"/>
        </w:rPr>
        <w:t>у</w:t>
      </w:r>
      <w:r w:rsidRPr="00707195">
        <w:rPr>
          <w:rFonts w:ascii="Arial" w:hAnsi="Arial" w:cs="Arial"/>
          <w:color w:val="000000"/>
        </w:rPr>
        <w:t>чение</w:t>
      </w:r>
      <w:r w:rsidRPr="00707195">
        <w:rPr>
          <w:rFonts w:ascii="Arial" w:hAnsi="Arial" w:cs="Arial"/>
          <w:color w:val="000000"/>
          <w:spacing w:val="85"/>
        </w:rPr>
        <w:t xml:space="preserve"> </w:t>
      </w:r>
      <w:r w:rsidRPr="00707195">
        <w:rPr>
          <w:rFonts w:ascii="Arial" w:hAnsi="Arial" w:cs="Arial"/>
          <w:color w:val="000000"/>
          <w:spacing w:val="1"/>
        </w:rPr>
        <w:t>от</w:t>
      </w:r>
      <w:r w:rsidRPr="00707195">
        <w:rPr>
          <w:rFonts w:ascii="Arial" w:hAnsi="Arial" w:cs="Arial"/>
          <w:color w:val="000000"/>
          <w:spacing w:val="85"/>
        </w:rPr>
        <w:t xml:space="preserve"> </w:t>
      </w:r>
      <w:r w:rsidRPr="00707195">
        <w:rPr>
          <w:rFonts w:ascii="Arial" w:hAnsi="Arial" w:cs="Arial"/>
          <w:color w:val="000000"/>
        </w:rPr>
        <w:t>гос</w:t>
      </w:r>
      <w:r w:rsidRPr="00707195">
        <w:rPr>
          <w:rFonts w:ascii="Arial" w:hAnsi="Arial" w:cs="Arial"/>
          <w:color w:val="000000"/>
          <w:spacing w:val="-3"/>
        </w:rPr>
        <w:t>у</w:t>
      </w:r>
      <w:r w:rsidRPr="00707195">
        <w:rPr>
          <w:rFonts w:ascii="Arial" w:hAnsi="Arial" w:cs="Arial"/>
          <w:color w:val="000000"/>
        </w:rPr>
        <w:t>д</w:t>
      </w:r>
      <w:r w:rsidRPr="00707195">
        <w:rPr>
          <w:rFonts w:ascii="Arial" w:hAnsi="Arial" w:cs="Arial"/>
          <w:color w:val="000000"/>
          <w:spacing w:val="-1"/>
        </w:rPr>
        <w:t>а</w:t>
      </w:r>
      <w:r w:rsidRPr="00707195">
        <w:rPr>
          <w:rFonts w:ascii="Arial" w:hAnsi="Arial" w:cs="Arial"/>
          <w:color w:val="000000"/>
        </w:rPr>
        <w:t>рстве</w:t>
      </w:r>
      <w:r w:rsidRPr="00707195">
        <w:rPr>
          <w:rFonts w:ascii="Arial" w:hAnsi="Arial" w:cs="Arial"/>
          <w:color w:val="000000"/>
          <w:spacing w:val="-2"/>
        </w:rPr>
        <w:t>н</w:t>
      </w:r>
      <w:r w:rsidRPr="00707195">
        <w:rPr>
          <w:rFonts w:ascii="Arial" w:hAnsi="Arial" w:cs="Arial"/>
          <w:color w:val="000000"/>
        </w:rPr>
        <w:t>ных</w:t>
      </w:r>
      <w:r w:rsidRPr="00707195">
        <w:rPr>
          <w:rFonts w:ascii="Arial" w:hAnsi="Arial" w:cs="Arial"/>
          <w:color w:val="000000"/>
          <w:spacing w:val="84"/>
        </w:rPr>
        <w:t xml:space="preserve"> </w:t>
      </w:r>
      <w:r w:rsidRPr="00707195">
        <w:rPr>
          <w:rFonts w:ascii="Arial" w:hAnsi="Arial" w:cs="Arial"/>
          <w:color w:val="000000"/>
        </w:rPr>
        <w:t>о</w:t>
      </w:r>
      <w:r w:rsidRPr="00707195">
        <w:rPr>
          <w:rFonts w:ascii="Arial" w:hAnsi="Arial" w:cs="Arial"/>
          <w:color w:val="000000"/>
          <w:spacing w:val="1"/>
        </w:rPr>
        <w:t>р</w:t>
      </w:r>
      <w:r w:rsidRPr="00707195">
        <w:rPr>
          <w:rFonts w:ascii="Arial" w:hAnsi="Arial" w:cs="Arial"/>
          <w:color w:val="000000"/>
        </w:rPr>
        <w:t>г</w:t>
      </w:r>
      <w:r w:rsidRPr="00707195">
        <w:rPr>
          <w:rFonts w:ascii="Arial" w:hAnsi="Arial" w:cs="Arial"/>
          <w:color w:val="000000"/>
          <w:spacing w:val="-1"/>
        </w:rPr>
        <w:t>ан</w:t>
      </w:r>
      <w:r w:rsidRPr="00707195">
        <w:rPr>
          <w:rFonts w:ascii="Arial" w:hAnsi="Arial" w:cs="Arial"/>
          <w:color w:val="000000"/>
        </w:rPr>
        <w:t>ов,</w:t>
      </w:r>
      <w:r w:rsidRPr="00707195">
        <w:rPr>
          <w:rFonts w:ascii="Arial" w:hAnsi="Arial" w:cs="Arial"/>
          <w:color w:val="000000"/>
          <w:spacing w:val="85"/>
        </w:rPr>
        <w:t xml:space="preserve"> </w:t>
      </w:r>
      <w:r w:rsidRPr="00707195">
        <w:rPr>
          <w:rFonts w:ascii="Arial" w:hAnsi="Arial" w:cs="Arial"/>
          <w:color w:val="000000"/>
        </w:rPr>
        <w:t>органов</w:t>
      </w:r>
      <w:r w:rsidRPr="00707195">
        <w:rPr>
          <w:rFonts w:ascii="Arial" w:hAnsi="Arial" w:cs="Arial"/>
          <w:color w:val="000000"/>
          <w:spacing w:val="85"/>
        </w:rPr>
        <w:t xml:space="preserve"> </w:t>
      </w:r>
      <w:r w:rsidRPr="00707195">
        <w:rPr>
          <w:rFonts w:ascii="Arial" w:hAnsi="Arial" w:cs="Arial"/>
          <w:color w:val="000000"/>
          <w:spacing w:val="-2"/>
        </w:rPr>
        <w:t>м</w:t>
      </w:r>
      <w:r w:rsidRPr="00707195">
        <w:rPr>
          <w:rFonts w:ascii="Arial" w:hAnsi="Arial" w:cs="Arial"/>
          <w:color w:val="000000"/>
        </w:rPr>
        <w:t>ест</w:t>
      </w:r>
      <w:r w:rsidRPr="00707195">
        <w:rPr>
          <w:rFonts w:ascii="Arial" w:hAnsi="Arial" w:cs="Arial"/>
          <w:color w:val="000000"/>
          <w:spacing w:val="-1"/>
        </w:rPr>
        <w:t>но</w:t>
      </w:r>
      <w:r w:rsidRPr="00707195">
        <w:rPr>
          <w:rFonts w:ascii="Arial" w:hAnsi="Arial" w:cs="Arial"/>
          <w:color w:val="000000"/>
        </w:rPr>
        <w:t>го</w:t>
      </w:r>
      <w:r w:rsidRPr="00707195">
        <w:rPr>
          <w:rFonts w:ascii="Arial" w:hAnsi="Arial" w:cs="Arial"/>
          <w:color w:val="000000"/>
          <w:spacing w:val="87"/>
        </w:rPr>
        <w:t xml:space="preserve"> </w:t>
      </w:r>
      <w:r w:rsidRPr="00707195">
        <w:rPr>
          <w:rFonts w:ascii="Arial" w:hAnsi="Arial" w:cs="Arial"/>
          <w:color w:val="000000"/>
        </w:rPr>
        <w:t>са</w:t>
      </w:r>
      <w:r w:rsidRPr="00707195">
        <w:rPr>
          <w:rFonts w:ascii="Arial" w:hAnsi="Arial" w:cs="Arial"/>
          <w:color w:val="000000"/>
          <w:spacing w:val="-1"/>
        </w:rPr>
        <w:t>м</w:t>
      </w:r>
      <w:r w:rsidRPr="00707195">
        <w:rPr>
          <w:rFonts w:ascii="Arial" w:hAnsi="Arial" w:cs="Arial"/>
          <w:color w:val="000000"/>
        </w:rPr>
        <w:t>о</w:t>
      </w:r>
      <w:r w:rsidRPr="00707195">
        <w:rPr>
          <w:rFonts w:ascii="Arial" w:hAnsi="Arial" w:cs="Arial"/>
          <w:color w:val="000000"/>
          <w:spacing w:val="-3"/>
        </w:rPr>
        <w:t>у</w:t>
      </w:r>
      <w:r w:rsidRPr="00707195">
        <w:rPr>
          <w:rFonts w:ascii="Arial" w:hAnsi="Arial" w:cs="Arial"/>
          <w:color w:val="000000"/>
        </w:rPr>
        <w:t>правл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 информации</w:t>
      </w:r>
      <w:r w:rsidRPr="00707195">
        <w:rPr>
          <w:rFonts w:ascii="Arial" w:hAnsi="Arial" w:cs="Arial"/>
          <w:color w:val="000000"/>
          <w:spacing w:val="170"/>
        </w:rPr>
        <w:t xml:space="preserve"> </w:t>
      </w:r>
      <w:r w:rsidRPr="00707195">
        <w:rPr>
          <w:rFonts w:ascii="Arial" w:hAnsi="Arial" w:cs="Arial"/>
          <w:color w:val="000000"/>
          <w:spacing w:val="1"/>
        </w:rPr>
        <w:t>о</w:t>
      </w:r>
      <w:r w:rsidRPr="00707195">
        <w:rPr>
          <w:rFonts w:ascii="Arial" w:hAnsi="Arial" w:cs="Arial"/>
          <w:color w:val="000000"/>
          <w:spacing w:val="168"/>
        </w:rPr>
        <w:t xml:space="preserve"> </w:t>
      </w:r>
      <w:r w:rsidRPr="00707195">
        <w:rPr>
          <w:rFonts w:ascii="Arial" w:hAnsi="Arial" w:cs="Arial"/>
          <w:color w:val="000000"/>
        </w:rPr>
        <w:t>пред</w:t>
      </w:r>
      <w:r w:rsidRPr="00707195">
        <w:rPr>
          <w:rFonts w:ascii="Arial" w:hAnsi="Arial" w:cs="Arial"/>
          <w:color w:val="000000"/>
          <w:spacing w:val="-1"/>
        </w:rPr>
        <w:t>п</w:t>
      </w:r>
      <w:r w:rsidRPr="00707195">
        <w:rPr>
          <w:rFonts w:ascii="Arial" w:hAnsi="Arial" w:cs="Arial"/>
          <w:color w:val="000000"/>
          <w:spacing w:val="1"/>
        </w:rPr>
        <w:t>о</w:t>
      </w:r>
      <w:r w:rsidRPr="00707195">
        <w:rPr>
          <w:rFonts w:ascii="Arial" w:hAnsi="Arial" w:cs="Arial"/>
          <w:color w:val="000000"/>
        </w:rPr>
        <w:t>лаг</w:t>
      </w:r>
      <w:r w:rsidRPr="00707195">
        <w:rPr>
          <w:rFonts w:ascii="Arial" w:hAnsi="Arial" w:cs="Arial"/>
          <w:color w:val="000000"/>
          <w:spacing w:val="-2"/>
        </w:rPr>
        <w:t>а</w:t>
      </w:r>
      <w:r w:rsidRPr="00707195">
        <w:rPr>
          <w:rFonts w:ascii="Arial" w:hAnsi="Arial" w:cs="Arial"/>
          <w:color w:val="000000"/>
        </w:rPr>
        <w:t>емых</w:t>
      </w:r>
      <w:r w:rsidRPr="00707195">
        <w:rPr>
          <w:rFonts w:ascii="Arial" w:hAnsi="Arial" w:cs="Arial"/>
          <w:color w:val="000000"/>
          <w:spacing w:val="170"/>
        </w:rPr>
        <w:t xml:space="preserve"> </w:t>
      </w:r>
      <w:r w:rsidRPr="00707195">
        <w:rPr>
          <w:rFonts w:ascii="Arial" w:hAnsi="Arial" w:cs="Arial"/>
          <w:color w:val="000000"/>
          <w:spacing w:val="1"/>
        </w:rPr>
        <w:t>и</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168"/>
        </w:rPr>
        <w:t xml:space="preserve"> </w:t>
      </w:r>
      <w:r w:rsidRPr="00707195">
        <w:rPr>
          <w:rFonts w:ascii="Arial" w:hAnsi="Arial" w:cs="Arial"/>
          <w:color w:val="000000"/>
        </w:rPr>
        <w:t>выявле</w:t>
      </w:r>
      <w:r w:rsidRPr="00707195">
        <w:rPr>
          <w:rFonts w:ascii="Arial" w:hAnsi="Arial" w:cs="Arial"/>
          <w:color w:val="000000"/>
          <w:spacing w:val="-1"/>
        </w:rPr>
        <w:t>н</w:t>
      </w:r>
      <w:r w:rsidRPr="00707195">
        <w:rPr>
          <w:rFonts w:ascii="Arial" w:hAnsi="Arial" w:cs="Arial"/>
          <w:color w:val="000000"/>
        </w:rPr>
        <w:t>ных</w:t>
      </w:r>
      <w:r w:rsidRPr="00707195">
        <w:rPr>
          <w:rFonts w:ascii="Arial" w:hAnsi="Arial" w:cs="Arial"/>
          <w:color w:val="000000"/>
          <w:spacing w:val="171"/>
        </w:rPr>
        <w:t xml:space="preserve"> </w:t>
      </w:r>
      <w:r w:rsidRPr="00707195">
        <w:rPr>
          <w:rFonts w:ascii="Arial" w:hAnsi="Arial" w:cs="Arial"/>
          <w:color w:val="000000"/>
        </w:rPr>
        <w:t>нар</w:t>
      </w:r>
      <w:r w:rsidRPr="00707195">
        <w:rPr>
          <w:rFonts w:ascii="Arial" w:hAnsi="Arial" w:cs="Arial"/>
          <w:color w:val="000000"/>
          <w:spacing w:val="-3"/>
        </w:rPr>
        <w:t>у</w:t>
      </w:r>
      <w:r w:rsidRPr="00707195">
        <w:rPr>
          <w:rFonts w:ascii="Arial" w:hAnsi="Arial" w:cs="Arial"/>
          <w:color w:val="000000"/>
        </w:rPr>
        <w:t>шениях</w:t>
      </w:r>
      <w:r w:rsidRPr="00707195">
        <w:rPr>
          <w:rFonts w:ascii="Arial" w:hAnsi="Arial" w:cs="Arial"/>
          <w:color w:val="000000"/>
          <w:spacing w:val="171"/>
        </w:rPr>
        <w:t xml:space="preserve"> </w:t>
      </w:r>
      <w:r w:rsidRPr="00707195">
        <w:rPr>
          <w:rFonts w:ascii="Arial" w:hAnsi="Arial" w:cs="Arial"/>
          <w:color w:val="000000"/>
        </w:rPr>
        <w:t>норма</w:t>
      </w:r>
      <w:r w:rsidRPr="00707195">
        <w:rPr>
          <w:rFonts w:ascii="Arial" w:hAnsi="Arial" w:cs="Arial"/>
          <w:color w:val="000000"/>
          <w:spacing w:val="-2"/>
        </w:rPr>
        <w:t>т</w:t>
      </w:r>
      <w:r w:rsidRPr="00707195">
        <w:rPr>
          <w:rFonts w:ascii="Arial" w:hAnsi="Arial" w:cs="Arial"/>
          <w:color w:val="000000"/>
        </w:rPr>
        <w:t>ивн</w:t>
      </w:r>
      <w:r w:rsidRPr="00707195">
        <w:rPr>
          <w:rFonts w:ascii="Arial" w:hAnsi="Arial" w:cs="Arial"/>
          <w:color w:val="000000"/>
          <w:spacing w:val="-1"/>
        </w:rPr>
        <w:t>ы</w:t>
      </w:r>
      <w:r w:rsidRPr="00707195">
        <w:rPr>
          <w:rFonts w:ascii="Arial" w:hAnsi="Arial" w:cs="Arial"/>
          <w:color w:val="000000"/>
        </w:rPr>
        <w:t>х п</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в</w:t>
      </w:r>
      <w:r w:rsidRPr="00707195">
        <w:rPr>
          <w:rFonts w:ascii="Arial" w:hAnsi="Arial" w:cs="Arial"/>
          <w:color w:val="000000"/>
        </w:rPr>
        <w:t>о</w:t>
      </w:r>
      <w:r w:rsidRPr="00707195">
        <w:rPr>
          <w:rFonts w:ascii="Arial" w:hAnsi="Arial" w:cs="Arial"/>
          <w:color w:val="000000"/>
          <w:spacing w:val="-1"/>
        </w:rPr>
        <w:t>в</w:t>
      </w:r>
      <w:r w:rsidRPr="00707195">
        <w:rPr>
          <w:rFonts w:ascii="Arial" w:hAnsi="Arial" w:cs="Arial"/>
          <w:color w:val="000000"/>
        </w:rPr>
        <w:t>ых</w:t>
      </w:r>
      <w:r w:rsidRPr="00707195">
        <w:rPr>
          <w:rFonts w:ascii="Arial" w:hAnsi="Arial" w:cs="Arial"/>
          <w:color w:val="000000"/>
          <w:spacing w:val="70"/>
        </w:rPr>
        <w:t xml:space="preserve"> </w:t>
      </w:r>
      <w:r w:rsidRPr="00707195">
        <w:rPr>
          <w:rFonts w:ascii="Arial" w:hAnsi="Arial" w:cs="Arial"/>
          <w:color w:val="000000"/>
        </w:rPr>
        <w:t>актов</w:t>
      </w:r>
      <w:r w:rsidRPr="00707195">
        <w:rPr>
          <w:rFonts w:ascii="Arial" w:hAnsi="Arial" w:cs="Arial"/>
          <w:color w:val="000000"/>
          <w:spacing w:val="71"/>
        </w:rPr>
        <w:t xml:space="preserve"> </w:t>
      </w:r>
      <w:r w:rsidRPr="00707195">
        <w:rPr>
          <w:rFonts w:ascii="Arial" w:hAnsi="Arial" w:cs="Arial"/>
          <w:color w:val="000000"/>
        </w:rPr>
        <w:t>Росс</w:t>
      </w:r>
      <w:r w:rsidRPr="00707195">
        <w:rPr>
          <w:rFonts w:ascii="Arial" w:hAnsi="Arial" w:cs="Arial"/>
          <w:color w:val="000000"/>
          <w:spacing w:val="-1"/>
        </w:rPr>
        <w:t>и</w:t>
      </w:r>
      <w:r w:rsidRPr="00707195">
        <w:rPr>
          <w:rFonts w:ascii="Arial" w:hAnsi="Arial" w:cs="Arial"/>
          <w:color w:val="000000"/>
        </w:rPr>
        <w:t>йс</w:t>
      </w:r>
      <w:r w:rsidRPr="00707195">
        <w:rPr>
          <w:rFonts w:ascii="Arial" w:hAnsi="Arial" w:cs="Arial"/>
          <w:color w:val="000000"/>
          <w:spacing w:val="-1"/>
        </w:rPr>
        <w:t>к</w:t>
      </w:r>
      <w:r w:rsidRPr="00707195">
        <w:rPr>
          <w:rFonts w:ascii="Arial" w:hAnsi="Arial" w:cs="Arial"/>
          <w:color w:val="000000"/>
        </w:rPr>
        <w:t>ой</w:t>
      </w:r>
      <w:r w:rsidRPr="00707195">
        <w:rPr>
          <w:rFonts w:ascii="Arial" w:hAnsi="Arial" w:cs="Arial"/>
          <w:color w:val="000000"/>
          <w:spacing w:val="72"/>
        </w:rPr>
        <w:t xml:space="preserve"> </w:t>
      </w:r>
      <w:r w:rsidRPr="00707195">
        <w:rPr>
          <w:rFonts w:ascii="Arial" w:hAnsi="Arial" w:cs="Arial"/>
          <w:color w:val="000000"/>
        </w:rPr>
        <w:t>Ф</w:t>
      </w:r>
      <w:r w:rsidRPr="00707195">
        <w:rPr>
          <w:rFonts w:ascii="Arial" w:hAnsi="Arial" w:cs="Arial"/>
          <w:color w:val="000000"/>
          <w:spacing w:val="-2"/>
        </w:rPr>
        <w:t>е</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р</w:t>
      </w:r>
      <w:r w:rsidRPr="00707195">
        <w:rPr>
          <w:rFonts w:ascii="Arial" w:hAnsi="Arial" w:cs="Arial"/>
          <w:color w:val="000000"/>
          <w:spacing w:val="-1"/>
        </w:rPr>
        <w:t>а</w:t>
      </w:r>
      <w:r w:rsidRPr="00707195">
        <w:rPr>
          <w:rFonts w:ascii="Arial" w:hAnsi="Arial" w:cs="Arial"/>
          <w:color w:val="000000"/>
        </w:rPr>
        <w:t>ции;</w:t>
      </w:r>
    </w:p>
    <w:p w:rsidR="00707195" w:rsidRPr="00707195" w:rsidRDefault="00707195" w:rsidP="00707195">
      <w:pPr>
        <w:widowControl w:val="0"/>
        <w:spacing w:line="239" w:lineRule="auto"/>
        <w:ind w:right="-56"/>
        <w:jc w:val="both"/>
        <w:rPr>
          <w:rFonts w:ascii="Arial" w:hAnsi="Arial" w:cs="Arial"/>
          <w:color w:val="000000"/>
        </w:rPr>
      </w:pPr>
      <w:r w:rsidRPr="00707195">
        <w:rPr>
          <w:rFonts w:ascii="Arial" w:hAnsi="Arial" w:cs="Arial"/>
          <w:color w:val="000000"/>
        </w:rPr>
        <w:t>- обра</w:t>
      </w:r>
      <w:r w:rsidRPr="00707195">
        <w:rPr>
          <w:rFonts w:ascii="Arial" w:hAnsi="Arial" w:cs="Arial"/>
          <w:color w:val="000000"/>
          <w:spacing w:val="-1"/>
        </w:rPr>
        <w:t>щ</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4"/>
        </w:rPr>
        <w:t xml:space="preserve"> </w:t>
      </w:r>
      <w:r w:rsidRPr="00707195">
        <w:rPr>
          <w:rFonts w:ascii="Arial" w:hAnsi="Arial" w:cs="Arial"/>
          <w:color w:val="000000"/>
        </w:rPr>
        <w:t>гра</w:t>
      </w:r>
      <w:r w:rsidRPr="00707195">
        <w:rPr>
          <w:rFonts w:ascii="Arial" w:hAnsi="Arial" w:cs="Arial"/>
          <w:color w:val="000000"/>
          <w:spacing w:val="-2"/>
        </w:rPr>
        <w:t>ж</w:t>
      </w:r>
      <w:r w:rsidRPr="00707195">
        <w:rPr>
          <w:rFonts w:ascii="Arial" w:hAnsi="Arial" w:cs="Arial"/>
          <w:color w:val="000000"/>
          <w:spacing w:val="1"/>
        </w:rPr>
        <w:t>д</w:t>
      </w:r>
      <w:r w:rsidRPr="00707195">
        <w:rPr>
          <w:rFonts w:ascii="Arial" w:hAnsi="Arial" w:cs="Arial"/>
          <w:color w:val="000000"/>
        </w:rPr>
        <w:t>ан</w:t>
      </w:r>
      <w:r w:rsidRPr="00707195">
        <w:rPr>
          <w:rFonts w:ascii="Arial" w:hAnsi="Arial" w:cs="Arial"/>
          <w:color w:val="000000"/>
          <w:spacing w:val="3"/>
        </w:rPr>
        <w:t xml:space="preserve"> </w:t>
      </w:r>
      <w:r w:rsidRPr="00707195">
        <w:rPr>
          <w:rFonts w:ascii="Arial" w:hAnsi="Arial" w:cs="Arial"/>
          <w:color w:val="000000"/>
        </w:rPr>
        <w:t>и</w:t>
      </w:r>
      <w:r w:rsidRPr="00707195">
        <w:rPr>
          <w:rFonts w:ascii="Arial" w:hAnsi="Arial" w:cs="Arial"/>
          <w:color w:val="000000"/>
          <w:spacing w:val="5"/>
        </w:rPr>
        <w:t xml:space="preserve"> </w:t>
      </w:r>
      <w:r w:rsidRPr="00707195">
        <w:rPr>
          <w:rFonts w:ascii="Arial" w:hAnsi="Arial" w:cs="Arial"/>
          <w:color w:val="000000"/>
        </w:rPr>
        <w:t>юридичес</w:t>
      </w:r>
      <w:r w:rsidRPr="00707195">
        <w:rPr>
          <w:rFonts w:ascii="Arial" w:hAnsi="Arial" w:cs="Arial"/>
          <w:color w:val="000000"/>
          <w:spacing w:val="-1"/>
        </w:rPr>
        <w:t>к</w:t>
      </w:r>
      <w:r w:rsidRPr="00707195">
        <w:rPr>
          <w:rFonts w:ascii="Arial" w:hAnsi="Arial" w:cs="Arial"/>
          <w:color w:val="000000"/>
        </w:rPr>
        <w:t>их</w:t>
      </w:r>
      <w:r w:rsidRPr="00707195">
        <w:rPr>
          <w:rFonts w:ascii="Arial" w:hAnsi="Arial" w:cs="Arial"/>
          <w:color w:val="000000"/>
          <w:spacing w:val="4"/>
        </w:rPr>
        <w:t xml:space="preserve"> </w:t>
      </w:r>
      <w:r w:rsidRPr="00707195">
        <w:rPr>
          <w:rFonts w:ascii="Arial" w:hAnsi="Arial" w:cs="Arial"/>
          <w:color w:val="000000"/>
        </w:rPr>
        <w:t>л</w:t>
      </w:r>
      <w:r w:rsidRPr="00707195">
        <w:rPr>
          <w:rFonts w:ascii="Arial" w:hAnsi="Arial" w:cs="Arial"/>
          <w:color w:val="000000"/>
          <w:spacing w:val="1"/>
        </w:rPr>
        <w:t>и</w:t>
      </w:r>
      <w:r w:rsidRPr="00707195">
        <w:rPr>
          <w:rFonts w:ascii="Arial" w:hAnsi="Arial" w:cs="Arial"/>
          <w:color w:val="000000"/>
        </w:rPr>
        <w:t>ц</w:t>
      </w:r>
      <w:r w:rsidRPr="00707195">
        <w:rPr>
          <w:rFonts w:ascii="Arial" w:hAnsi="Arial" w:cs="Arial"/>
          <w:color w:val="000000"/>
          <w:spacing w:val="3"/>
        </w:rPr>
        <w:t xml:space="preserve"> </w:t>
      </w:r>
      <w:r w:rsidRPr="00707195">
        <w:rPr>
          <w:rFonts w:ascii="Arial" w:hAnsi="Arial" w:cs="Arial"/>
          <w:color w:val="000000"/>
        </w:rPr>
        <w:t>на</w:t>
      </w:r>
      <w:r w:rsidRPr="00707195">
        <w:rPr>
          <w:rFonts w:ascii="Arial" w:hAnsi="Arial" w:cs="Arial"/>
          <w:color w:val="000000"/>
          <w:spacing w:val="3"/>
        </w:rPr>
        <w:t xml:space="preserve"> </w:t>
      </w:r>
      <w:r w:rsidRPr="00707195">
        <w:rPr>
          <w:rFonts w:ascii="Arial" w:hAnsi="Arial" w:cs="Arial"/>
          <w:color w:val="000000"/>
        </w:rPr>
        <w:t>нар</w:t>
      </w:r>
      <w:r w:rsidRPr="00707195">
        <w:rPr>
          <w:rFonts w:ascii="Arial" w:hAnsi="Arial" w:cs="Arial"/>
          <w:color w:val="000000"/>
          <w:spacing w:val="-2"/>
        </w:rPr>
        <w:t>у</w:t>
      </w:r>
      <w:r w:rsidRPr="00707195">
        <w:rPr>
          <w:rFonts w:ascii="Arial" w:hAnsi="Arial" w:cs="Arial"/>
          <w:color w:val="000000"/>
        </w:rPr>
        <w:t>шения</w:t>
      </w:r>
      <w:r w:rsidRPr="00707195">
        <w:rPr>
          <w:rFonts w:ascii="Arial" w:hAnsi="Arial" w:cs="Arial"/>
          <w:color w:val="000000"/>
          <w:spacing w:val="4"/>
        </w:rPr>
        <w:t xml:space="preserve"> </w:t>
      </w:r>
      <w:r w:rsidRPr="00707195">
        <w:rPr>
          <w:rFonts w:ascii="Arial" w:hAnsi="Arial" w:cs="Arial"/>
          <w:color w:val="000000"/>
        </w:rPr>
        <w:t>за</w:t>
      </w:r>
      <w:r w:rsidRPr="00707195">
        <w:rPr>
          <w:rFonts w:ascii="Arial" w:hAnsi="Arial" w:cs="Arial"/>
          <w:color w:val="000000"/>
          <w:spacing w:val="-2"/>
        </w:rPr>
        <w:t>к</w:t>
      </w:r>
      <w:r w:rsidRPr="00707195">
        <w:rPr>
          <w:rFonts w:ascii="Arial" w:hAnsi="Arial" w:cs="Arial"/>
          <w:color w:val="000000"/>
          <w:spacing w:val="1"/>
        </w:rPr>
        <w:t>о</w:t>
      </w:r>
      <w:r w:rsidRPr="00707195">
        <w:rPr>
          <w:rFonts w:ascii="Arial" w:hAnsi="Arial" w:cs="Arial"/>
          <w:color w:val="000000"/>
        </w:rPr>
        <w:t>нодате</w:t>
      </w:r>
      <w:r w:rsidRPr="00707195">
        <w:rPr>
          <w:rFonts w:ascii="Arial" w:hAnsi="Arial" w:cs="Arial"/>
          <w:color w:val="000000"/>
          <w:spacing w:val="-1"/>
        </w:rPr>
        <w:t>ль</w:t>
      </w:r>
      <w:r w:rsidRPr="00707195">
        <w:rPr>
          <w:rFonts w:ascii="Arial" w:hAnsi="Arial" w:cs="Arial"/>
          <w:color w:val="000000"/>
        </w:rPr>
        <w:t>ства,</w:t>
      </w:r>
      <w:r w:rsidRPr="00707195">
        <w:rPr>
          <w:rFonts w:ascii="Arial" w:hAnsi="Arial" w:cs="Arial"/>
          <w:color w:val="000000"/>
          <w:spacing w:val="3"/>
        </w:rPr>
        <w:t xml:space="preserve"> </w:t>
      </w:r>
      <w:r w:rsidRPr="00707195">
        <w:rPr>
          <w:rFonts w:ascii="Arial" w:hAnsi="Arial" w:cs="Arial"/>
          <w:color w:val="000000"/>
        </w:rPr>
        <w:t>в</w:t>
      </w:r>
      <w:r w:rsidRPr="00707195">
        <w:rPr>
          <w:rFonts w:ascii="Arial" w:hAnsi="Arial" w:cs="Arial"/>
          <w:color w:val="000000"/>
          <w:spacing w:val="4"/>
        </w:rPr>
        <w:t xml:space="preserve"> </w:t>
      </w:r>
      <w:r w:rsidRPr="00707195">
        <w:rPr>
          <w:rFonts w:ascii="Arial" w:hAnsi="Arial" w:cs="Arial"/>
          <w:color w:val="000000"/>
        </w:rPr>
        <w:t>том ч</w:t>
      </w:r>
      <w:r w:rsidRPr="00707195">
        <w:rPr>
          <w:rFonts w:ascii="Arial" w:hAnsi="Arial" w:cs="Arial"/>
          <w:color w:val="000000"/>
          <w:spacing w:val="1"/>
        </w:rPr>
        <w:t>и</w:t>
      </w:r>
      <w:r w:rsidRPr="00707195">
        <w:rPr>
          <w:rFonts w:ascii="Arial" w:hAnsi="Arial" w:cs="Arial"/>
          <w:color w:val="000000"/>
        </w:rPr>
        <w:t>сле</w:t>
      </w:r>
      <w:r w:rsidRPr="00707195">
        <w:rPr>
          <w:rFonts w:ascii="Arial" w:hAnsi="Arial" w:cs="Arial"/>
          <w:color w:val="000000"/>
          <w:spacing w:val="-1"/>
        </w:rPr>
        <w:t xml:space="preserve"> </w:t>
      </w:r>
      <w:r w:rsidRPr="00707195">
        <w:rPr>
          <w:rFonts w:ascii="Arial" w:hAnsi="Arial" w:cs="Arial"/>
          <w:color w:val="000000"/>
          <w:spacing w:val="-2"/>
        </w:rPr>
        <w:t>н</w:t>
      </w:r>
      <w:r w:rsidRPr="00707195">
        <w:rPr>
          <w:rFonts w:ascii="Arial" w:hAnsi="Arial" w:cs="Arial"/>
          <w:color w:val="000000"/>
        </w:rPr>
        <w:t>а ка</w:t>
      </w:r>
      <w:r w:rsidRPr="00707195">
        <w:rPr>
          <w:rFonts w:ascii="Arial" w:hAnsi="Arial" w:cs="Arial"/>
          <w:color w:val="000000"/>
          <w:spacing w:val="-2"/>
        </w:rPr>
        <w:t>ч</w:t>
      </w:r>
      <w:r w:rsidRPr="00707195">
        <w:rPr>
          <w:rFonts w:ascii="Arial" w:hAnsi="Arial" w:cs="Arial"/>
          <w:color w:val="000000"/>
        </w:rPr>
        <w:t>ество</w:t>
      </w:r>
      <w:r w:rsidRPr="00707195">
        <w:rPr>
          <w:rFonts w:ascii="Arial" w:hAnsi="Arial" w:cs="Arial"/>
          <w:color w:val="000000"/>
          <w:spacing w:val="-1"/>
        </w:rPr>
        <w:t xml:space="preserve"> п</w:t>
      </w:r>
      <w:r w:rsidRPr="00707195">
        <w:rPr>
          <w:rFonts w:ascii="Arial" w:hAnsi="Arial" w:cs="Arial"/>
          <w:color w:val="000000"/>
        </w:rPr>
        <w:t>редос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2"/>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 м</w:t>
      </w:r>
      <w:r w:rsidRPr="00707195">
        <w:rPr>
          <w:rFonts w:ascii="Arial" w:hAnsi="Arial" w:cs="Arial"/>
          <w:color w:val="000000"/>
          <w:spacing w:val="-2"/>
        </w:rPr>
        <w:t>у</w:t>
      </w:r>
      <w:r w:rsidRPr="00707195">
        <w:rPr>
          <w:rFonts w:ascii="Arial" w:hAnsi="Arial" w:cs="Arial"/>
          <w:color w:val="000000"/>
        </w:rPr>
        <w:t>ни</w:t>
      </w:r>
      <w:r w:rsidRPr="00707195">
        <w:rPr>
          <w:rFonts w:ascii="Arial" w:hAnsi="Arial" w:cs="Arial"/>
          <w:color w:val="000000"/>
          <w:spacing w:val="-1"/>
        </w:rPr>
        <w:t>ц</w:t>
      </w:r>
      <w:r w:rsidRPr="00707195">
        <w:rPr>
          <w:rFonts w:ascii="Arial" w:hAnsi="Arial" w:cs="Arial"/>
          <w:color w:val="000000"/>
        </w:rPr>
        <w:t xml:space="preserve">ипальной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w:t>
      </w:r>
    </w:p>
    <w:p w:rsidR="00707195" w:rsidRPr="00707195" w:rsidRDefault="00707195" w:rsidP="00707195">
      <w:pPr>
        <w:spacing w:after="5" w:line="160" w:lineRule="exact"/>
        <w:rPr>
          <w:sz w:val="16"/>
          <w:szCs w:val="16"/>
        </w:rPr>
      </w:pPr>
    </w:p>
    <w:p w:rsidR="00707195" w:rsidRPr="00707195" w:rsidRDefault="00707195" w:rsidP="00707195">
      <w:pPr>
        <w:widowControl w:val="0"/>
        <w:spacing w:line="239" w:lineRule="auto"/>
        <w:ind w:right="-1"/>
        <w:jc w:val="center"/>
        <w:rPr>
          <w:b/>
          <w:bCs/>
          <w:color w:val="000000"/>
          <w:sz w:val="28"/>
          <w:szCs w:val="28"/>
        </w:rPr>
      </w:pPr>
      <w:r w:rsidRPr="00707195">
        <w:rPr>
          <w:rFonts w:ascii="Arial" w:hAnsi="Arial" w:cs="Arial"/>
          <w:bCs/>
          <w:color w:val="000000"/>
        </w:rPr>
        <w:t>О</w:t>
      </w:r>
      <w:r w:rsidRPr="00707195">
        <w:rPr>
          <w:rFonts w:ascii="Arial" w:hAnsi="Arial" w:cs="Arial"/>
          <w:bCs/>
          <w:color w:val="000000"/>
          <w:spacing w:val="2"/>
        </w:rPr>
        <w:t>т</w:t>
      </w:r>
      <w:r w:rsidRPr="00707195">
        <w:rPr>
          <w:rFonts w:ascii="Arial" w:hAnsi="Arial" w:cs="Arial"/>
          <w:bCs/>
          <w:color w:val="000000"/>
        </w:rPr>
        <w:t>вет</w:t>
      </w:r>
      <w:r w:rsidRPr="00707195">
        <w:rPr>
          <w:rFonts w:ascii="Arial" w:hAnsi="Arial" w:cs="Arial"/>
          <w:bCs/>
          <w:color w:val="000000"/>
          <w:spacing w:val="-1"/>
        </w:rPr>
        <w:t>с</w:t>
      </w:r>
      <w:r w:rsidRPr="00707195">
        <w:rPr>
          <w:rFonts w:ascii="Arial" w:hAnsi="Arial" w:cs="Arial"/>
          <w:bCs/>
          <w:color w:val="000000"/>
        </w:rPr>
        <w:t>тве</w:t>
      </w:r>
      <w:r w:rsidRPr="00707195">
        <w:rPr>
          <w:rFonts w:ascii="Arial" w:hAnsi="Arial" w:cs="Arial"/>
          <w:bCs/>
          <w:color w:val="000000"/>
          <w:spacing w:val="-1"/>
        </w:rPr>
        <w:t>нн</w:t>
      </w:r>
      <w:r w:rsidRPr="00707195">
        <w:rPr>
          <w:rFonts w:ascii="Arial" w:hAnsi="Arial" w:cs="Arial"/>
          <w:bCs/>
          <w:color w:val="000000"/>
        </w:rPr>
        <w:t xml:space="preserve">ость </w:t>
      </w:r>
      <w:r w:rsidRPr="00707195">
        <w:rPr>
          <w:rFonts w:ascii="Arial" w:hAnsi="Arial" w:cs="Arial"/>
          <w:bCs/>
          <w:color w:val="000000"/>
          <w:spacing w:val="-1"/>
        </w:rPr>
        <w:t>д</w:t>
      </w:r>
      <w:r w:rsidRPr="00707195">
        <w:rPr>
          <w:rFonts w:ascii="Arial" w:hAnsi="Arial" w:cs="Arial"/>
          <w:bCs/>
          <w:color w:val="000000"/>
        </w:rPr>
        <w:t>ол</w:t>
      </w:r>
      <w:r w:rsidRPr="00707195">
        <w:rPr>
          <w:rFonts w:ascii="Arial" w:hAnsi="Arial" w:cs="Arial"/>
          <w:bCs/>
          <w:color w:val="000000"/>
          <w:spacing w:val="-1"/>
        </w:rPr>
        <w:t>жн</w:t>
      </w:r>
      <w:r w:rsidRPr="00707195">
        <w:rPr>
          <w:rFonts w:ascii="Arial" w:hAnsi="Arial" w:cs="Arial"/>
          <w:bCs/>
          <w:color w:val="000000"/>
          <w:spacing w:val="1"/>
        </w:rPr>
        <w:t>о</w:t>
      </w:r>
      <w:r w:rsidRPr="00707195">
        <w:rPr>
          <w:rFonts w:ascii="Arial" w:hAnsi="Arial" w:cs="Arial"/>
          <w:bCs/>
          <w:color w:val="000000"/>
        </w:rPr>
        <w:t>стн</w:t>
      </w:r>
      <w:r w:rsidRPr="00707195">
        <w:rPr>
          <w:rFonts w:ascii="Arial" w:hAnsi="Arial" w:cs="Arial"/>
          <w:bCs/>
          <w:color w:val="000000"/>
          <w:spacing w:val="-1"/>
        </w:rPr>
        <w:t>ы</w:t>
      </w:r>
      <w:r w:rsidRPr="00707195">
        <w:rPr>
          <w:rFonts w:ascii="Arial" w:hAnsi="Arial" w:cs="Arial"/>
          <w:bCs/>
          <w:color w:val="000000"/>
        </w:rPr>
        <w:t>х</w:t>
      </w:r>
      <w:r w:rsidRPr="00707195">
        <w:rPr>
          <w:rFonts w:ascii="Arial" w:hAnsi="Arial" w:cs="Arial"/>
          <w:bCs/>
          <w:color w:val="000000"/>
          <w:spacing w:val="-1"/>
        </w:rPr>
        <w:t xml:space="preserve"> </w:t>
      </w:r>
      <w:r w:rsidRPr="00707195">
        <w:rPr>
          <w:rFonts w:ascii="Arial" w:hAnsi="Arial" w:cs="Arial"/>
          <w:bCs/>
          <w:color w:val="000000"/>
        </w:rPr>
        <w:t>лиц</w:t>
      </w:r>
      <w:r w:rsidRPr="00707195">
        <w:rPr>
          <w:rFonts w:ascii="Arial" w:hAnsi="Arial" w:cs="Arial"/>
          <w:bCs/>
          <w:color w:val="000000"/>
          <w:spacing w:val="2"/>
        </w:rPr>
        <w:t xml:space="preserve"> </w:t>
      </w:r>
      <w:r w:rsidRPr="00707195">
        <w:rPr>
          <w:rFonts w:ascii="Arial" w:hAnsi="Arial" w:cs="Arial"/>
          <w:bCs/>
          <w:color w:val="000000"/>
        </w:rPr>
        <w:t>орган</w:t>
      </w:r>
      <w:r w:rsidRPr="00707195">
        <w:rPr>
          <w:rFonts w:ascii="Arial" w:hAnsi="Arial" w:cs="Arial"/>
          <w:bCs/>
          <w:color w:val="000000"/>
          <w:spacing w:val="1"/>
        </w:rPr>
        <w:t>а</w:t>
      </w:r>
      <w:r w:rsidRPr="00707195">
        <w:rPr>
          <w:rFonts w:ascii="Arial" w:hAnsi="Arial" w:cs="Arial"/>
          <w:bCs/>
          <w:color w:val="000000"/>
        </w:rPr>
        <w:t>, пре</w:t>
      </w:r>
      <w:r w:rsidRPr="00707195">
        <w:rPr>
          <w:rFonts w:ascii="Arial" w:hAnsi="Arial" w:cs="Arial"/>
          <w:bCs/>
          <w:color w:val="000000"/>
          <w:spacing w:val="-2"/>
        </w:rPr>
        <w:t>д</w:t>
      </w:r>
      <w:r w:rsidRPr="00707195">
        <w:rPr>
          <w:rFonts w:ascii="Arial" w:hAnsi="Arial" w:cs="Arial"/>
          <w:bCs/>
          <w:color w:val="000000"/>
        </w:rPr>
        <w:t>о</w:t>
      </w:r>
      <w:r w:rsidRPr="00707195">
        <w:rPr>
          <w:rFonts w:ascii="Arial" w:hAnsi="Arial" w:cs="Arial"/>
          <w:bCs/>
          <w:color w:val="000000"/>
          <w:spacing w:val="-1"/>
        </w:rPr>
        <w:t>с</w:t>
      </w:r>
      <w:r w:rsidRPr="00707195">
        <w:rPr>
          <w:rFonts w:ascii="Arial" w:hAnsi="Arial" w:cs="Arial"/>
          <w:bCs/>
          <w:color w:val="000000"/>
        </w:rPr>
        <w:t>та</w:t>
      </w:r>
      <w:r w:rsidRPr="00707195">
        <w:rPr>
          <w:rFonts w:ascii="Arial" w:hAnsi="Arial" w:cs="Arial"/>
          <w:bCs/>
          <w:color w:val="000000"/>
          <w:spacing w:val="-2"/>
        </w:rPr>
        <w:t>в</w:t>
      </w:r>
      <w:r w:rsidRPr="00707195">
        <w:rPr>
          <w:rFonts w:ascii="Arial" w:hAnsi="Arial" w:cs="Arial"/>
          <w:bCs/>
          <w:color w:val="000000"/>
        </w:rPr>
        <w:t>л</w:t>
      </w:r>
      <w:r w:rsidRPr="00707195">
        <w:rPr>
          <w:rFonts w:ascii="Arial" w:hAnsi="Arial" w:cs="Arial"/>
          <w:bCs/>
          <w:color w:val="000000"/>
          <w:spacing w:val="-1"/>
        </w:rPr>
        <w:t>я</w:t>
      </w:r>
      <w:r w:rsidRPr="00707195">
        <w:rPr>
          <w:rFonts w:ascii="Arial" w:hAnsi="Arial" w:cs="Arial"/>
          <w:bCs/>
          <w:color w:val="000000"/>
        </w:rPr>
        <w:t>ю</w:t>
      </w:r>
      <w:r w:rsidRPr="00707195">
        <w:rPr>
          <w:rFonts w:ascii="Arial" w:hAnsi="Arial" w:cs="Arial"/>
          <w:bCs/>
          <w:color w:val="000000"/>
          <w:spacing w:val="-1"/>
        </w:rPr>
        <w:t>щ</w:t>
      </w:r>
      <w:r w:rsidRPr="00707195">
        <w:rPr>
          <w:rFonts w:ascii="Arial" w:hAnsi="Arial" w:cs="Arial"/>
          <w:bCs/>
          <w:color w:val="000000"/>
        </w:rPr>
        <w:t>его м</w:t>
      </w:r>
      <w:r w:rsidRPr="00707195">
        <w:rPr>
          <w:rFonts w:ascii="Arial" w:hAnsi="Arial" w:cs="Arial"/>
          <w:bCs/>
          <w:color w:val="000000"/>
          <w:spacing w:val="1"/>
        </w:rPr>
        <w:t>у</w:t>
      </w:r>
      <w:r w:rsidRPr="00707195">
        <w:rPr>
          <w:rFonts w:ascii="Arial" w:hAnsi="Arial" w:cs="Arial"/>
          <w:bCs/>
          <w:color w:val="000000"/>
        </w:rPr>
        <w:t>ниципальную услуги,</w:t>
      </w:r>
      <w:r w:rsidRPr="00707195">
        <w:rPr>
          <w:rFonts w:ascii="Arial" w:hAnsi="Arial" w:cs="Arial"/>
          <w:bCs/>
          <w:color w:val="000000"/>
          <w:spacing w:val="1"/>
        </w:rPr>
        <w:t xml:space="preserve"> </w:t>
      </w:r>
      <w:r w:rsidRPr="00707195">
        <w:rPr>
          <w:rFonts w:ascii="Arial" w:hAnsi="Arial" w:cs="Arial"/>
          <w:bCs/>
          <w:color w:val="000000"/>
          <w:spacing w:val="-1"/>
        </w:rPr>
        <w:t>за</w:t>
      </w:r>
      <w:r w:rsidRPr="00707195">
        <w:rPr>
          <w:rFonts w:ascii="Arial" w:hAnsi="Arial" w:cs="Arial"/>
          <w:bCs/>
          <w:color w:val="000000"/>
          <w:spacing w:val="1"/>
        </w:rPr>
        <w:t xml:space="preserve"> </w:t>
      </w:r>
      <w:r w:rsidRPr="00707195">
        <w:rPr>
          <w:rFonts w:ascii="Arial" w:hAnsi="Arial" w:cs="Arial"/>
          <w:bCs/>
          <w:color w:val="000000"/>
        </w:rPr>
        <w:t>ре</w:t>
      </w:r>
      <w:r w:rsidRPr="00707195">
        <w:rPr>
          <w:rFonts w:ascii="Arial" w:hAnsi="Arial" w:cs="Arial"/>
          <w:bCs/>
          <w:color w:val="000000"/>
          <w:spacing w:val="-2"/>
        </w:rPr>
        <w:t>ш</w:t>
      </w:r>
      <w:r w:rsidRPr="00707195">
        <w:rPr>
          <w:rFonts w:ascii="Arial" w:hAnsi="Arial" w:cs="Arial"/>
          <w:bCs/>
          <w:color w:val="000000"/>
        </w:rPr>
        <w:t>ен</w:t>
      </w:r>
      <w:r w:rsidRPr="00707195">
        <w:rPr>
          <w:rFonts w:ascii="Arial" w:hAnsi="Arial" w:cs="Arial"/>
          <w:bCs/>
          <w:color w:val="000000"/>
          <w:spacing w:val="-1"/>
        </w:rPr>
        <w:t>и</w:t>
      </w:r>
      <w:r w:rsidRPr="00707195">
        <w:rPr>
          <w:rFonts w:ascii="Arial" w:hAnsi="Arial" w:cs="Arial"/>
          <w:bCs/>
          <w:color w:val="000000"/>
        </w:rPr>
        <w:t xml:space="preserve">я и </w:t>
      </w:r>
      <w:r w:rsidRPr="00707195">
        <w:rPr>
          <w:rFonts w:ascii="Arial" w:hAnsi="Arial" w:cs="Arial"/>
          <w:bCs/>
          <w:color w:val="000000"/>
          <w:spacing w:val="-1"/>
        </w:rPr>
        <w:t>д</w:t>
      </w:r>
      <w:r w:rsidRPr="00707195">
        <w:rPr>
          <w:rFonts w:ascii="Arial" w:hAnsi="Arial" w:cs="Arial"/>
          <w:bCs/>
          <w:color w:val="000000"/>
        </w:rPr>
        <w:t>ействия</w:t>
      </w:r>
      <w:bookmarkStart w:id="27" w:name="_page_98_0"/>
      <w:bookmarkEnd w:id="26"/>
      <w:r w:rsidRPr="00707195">
        <w:rPr>
          <w:rFonts w:ascii="Arial" w:hAnsi="Arial" w:cs="Arial"/>
          <w:bCs/>
          <w:color w:val="000000"/>
        </w:rPr>
        <w:t xml:space="preserve"> (</w:t>
      </w:r>
      <w:r w:rsidRPr="00707195">
        <w:rPr>
          <w:rFonts w:ascii="Arial" w:hAnsi="Arial" w:cs="Arial"/>
          <w:bCs/>
          <w:color w:val="000000"/>
          <w:spacing w:val="1"/>
        </w:rPr>
        <w:t>б</w:t>
      </w:r>
      <w:r w:rsidRPr="00707195">
        <w:rPr>
          <w:rFonts w:ascii="Arial" w:hAnsi="Arial" w:cs="Arial"/>
          <w:bCs/>
          <w:color w:val="000000"/>
        </w:rPr>
        <w:t>ездей</w:t>
      </w:r>
      <w:r w:rsidRPr="00707195">
        <w:rPr>
          <w:rFonts w:ascii="Arial" w:hAnsi="Arial" w:cs="Arial"/>
          <w:bCs/>
          <w:color w:val="000000"/>
          <w:spacing w:val="-2"/>
        </w:rPr>
        <w:t>с</w:t>
      </w:r>
      <w:r w:rsidRPr="00707195">
        <w:rPr>
          <w:rFonts w:ascii="Arial" w:hAnsi="Arial" w:cs="Arial"/>
          <w:bCs/>
          <w:color w:val="000000"/>
        </w:rPr>
        <w:t>тв</w:t>
      </w:r>
      <w:r w:rsidRPr="00707195">
        <w:rPr>
          <w:rFonts w:ascii="Arial" w:hAnsi="Arial" w:cs="Arial"/>
          <w:bCs/>
          <w:color w:val="000000"/>
          <w:spacing w:val="-1"/>
        </w:rPr>
        <w:t>и</w:t>
      </w:r>
      <w:r w:rsidRPr="00707195">
        <w:rPr>
          <w:rFonts w:ascii="Arial" w:hAnsi="Arial" w:cs="Arial"/>
          <w:bCs/>
          <w:color w:val="000000"/>
        </w:rPr>
        <w:t>е), прин</w:t>
      </w:r>
      <w:r w:rsidRPr="00707195">
        <w:rPr>
          <w:rFonts w:ascii="Arial" w:hAnsi="Arial" w:cs="Arial"/>
          <w:bCs/>
          <w:color w:val="000000"/>
          <w:spacing w:val="-1"/>
        </w:rPr>
        <w:t>и</w:t>
      </w:r>
      <w:r w:rsidRPr="00707195">
        <w:rPr>
          <w:rFonts w:ascii="Arial" w:hAnsi="Arial" w:cs="Arial"/>
          <w:bCs/>
          <w:color w:val="000000"/>
        </w:rPr>
        <w:t>м</w:t>
      </w:r>
      <w:r w:rsidRPr="00707195">
        <w:rPr>
          <w:rFonts w:ascii="Arial" w:hAnsi="Arial" w:cs="Arial"/>
          <w:bCs/>
          <w:color w:val="000000"/>
          <w:spacing w:val="1"/>
        </w:rPr>
        <w:t>а</w:t>
      </w:r>
      <w:r w:rsidRPr="00707195">
        <w:rPr>
          <w:rFonts w:ascii="Arial" w:hAnsi="Arial" w:cs="Arial"/>
          <w:bCs/>
          <w:color w:val="000000"/>
        </w:rPr>
        <w:t>ем</w:t>
      </w:r>
      <w:r w:rsidRPr="00707195">
        <w:rPr>
          <w:rFonts w:ascii="Arial" w:hAnsi="Arial" w:cs="Arial"/>
          <w:bCs/>
          <w:color w:val="000000"/>
          <w:spacing w:val="-2"/>
        </w:rPr>
        <w:t>ы</w:t>
      </w:r>
      <w:r w:rsidRPr="00707195">
        <w:rPr>
          <w:rFonts w:ascii="Arial" w:hAnsi="Arial" w:cs="Arial"/>
          <w:bCs/>
          <w:color w:val="000000"/>
        </w:rPr>
        <w:t>е (осу</w:t>
      </w:r>
      <w:r w:rsidRPr="00707195">
        <w:rPr>
          <w:rFonts w:ascii="Arial" w:hAnsi="Arial" w:cs="Arial"/>
          <w:bCs/>
          <w:color w:val="000000"/>
          <w:spacing w:val="-1"/>
        </w:rPr>
        <w:t>щ</w:t>
      </w:r>
      <w:r w:rsidRPr="00707195">
        <w:rPr>
          <w:rFonts w:ascii="Arial" w:hAnsi="Arial" w:cs="Arial"/>
          <w:bCs/>
          <w:color w:val="000000"/>
        </w:rPr>
        <w:t>е</w:t>
      </w:r>
      <w:r w:rsidRPr="00707195">
        <w:rPr>
          <w:rFonts w:ascii="Arial" w:hAnsi="Arial" w:cs="Arial"/>
          <w:bCs/>
          <w:color w:val="000000"/>
          <w:spacing w:val="-2"/>
        </w:rPr>
        <w:t>с</w:t>
      </w:r>
      <w:r w:rsidRPr="00707195">
        <w:rPr>
          <w:rFonts w:ascii="Arial" w:hAnsi="Arial" w:cs="Arial"/>
          <w:bCs/>
          <w:color w:val="000000"/>
        </w:rPr>
        <w:t>твля</w:t>
      </w:r>
      <w:r w:rsidRPr="00707195">
        <w:rPr>
          <w:rFonts w:ascii="Arial" w:hAnsi="Arial" w:cs="Arial"/>
          <w:bCs/>
          <w:color w:val="000000"/>
          <w:spacing w:val="-1"/>
        </w:rPr>
        <w:t>е</w:t>
      </w:r>
      <w:r w:rsidRPr="00707195">
        <w:rPr>
          <w:rFonts w:ascii="Arial" w:hAnsi="Arial" w:cs="Arial"/>
          <w:bCs/>
          <w:color w:val="000000"/>
        </w:rPr>
        <w:t>мые) ими</w:t>
      </w:r>
      <w:r w:rsidRPr="00707195">
        <w:rPr>
          <w:rFonts w:ascii="Arial" w:hAnsi="Arial" w:cs="Arial"/>
          <w:bCs/>
          <w:color w:val="000000"/>
          <w:spacing w:val="1"/>
        </w:rPr>
        <w:t xml:space="preserve"> </w:t>
      </w:r>
      <w:r w:rsidRPr="00707195">
        <w:rPr>
          <w:rFonts w:ascii="Arial" w:hAnsi="Arial" w:cs="Arial"/>
          <w:bCs/>
          <w:color w:val="000000"/>
        </w:rPr>
        <w:t xml:space="preserve">в </w:t>
      </w:r>
      <w:r w:rsidRPr="00707195">
        <w:rPr>
          <w:rFonts w:ascii="Arial" w:hAnsi="Arial" w:cs="Arial"/>
          <w:bCs/>
          <w:color w:val="000000"/>
          <w:spacing w:val="-1"/>
        </w:rPr>
        <w:t>х</w:t>
      </w:r>
      <w:r w:rsidRPr="00707195">
        <w:rPr>
          <w:rFonts w:ascii="Arial" w:hAnsi="Arial" w:cs="Arial"/>
          <w:bCs/>
          <w:color w:val="000000"/>
        </w:rPr>
        <w:t>оде</w:t>
      </w:r>
      <w:r w:rsidRPr="00707195">
        <w:rPr>
          <w:rFonts w:ascii="Arial" w:hAnsi="Arial" w:cs="Arial"/>
          <w:bCs/>
          <w:color w:val="000000"/>
          <w:spacing w:val="-1"/>
        </w:rPr>
        <w:t xml:space="preserve"> </w:t>
      </w:r>
      <w:r w:rsidRPr="00707195">
        <w:rPr>
          <w:rFonts w:ascii="Arial" w:hAnsi="Arial" w:cs="Arial"/>
          <w:bCs/>
          <w:color w:val="000000"/>
        </w:rPr>
        <w:t>предос</w:t>
      </w:r>
      <w:r w:rsidRPr="00707195">
        <w:rPr>
          <w:rFonts w:ascii="Arial" w:hAnsi="Arial" w:cs="Arial"/>
          <w:bCs/>
          <w:color w:val="000000"/>
          <w:spacing w:val="-1"/>
        </w:rPr>
        <w:t>т</w:t>
      </w:r>
      <w:r w:rsidRPr="00707195">
        <w:rPr>
          <w:rFonts w:ascii="Arial" w:hAnsi="Arial" w:cs="Arial"/>
          <w:bCs/>
          <w:color w:val="000000"/>
        </w:rPr>
        <w:t>а</w:t>
      </w:r>
      <w:r w:rsidRPr="00707195">
        <w:rPr>
          <w:rFonts w:ascii="Arial" w:hAnsi="Arial" w:cs="Arial"/>
          <w:bCs/>
          <w:color w:val="000000"/>
          <w:spacing w:val="-2"/>
        </w:rPr>
        <w:t>в</w:t>
      </w:r>
      <w:r w:rsidRPr="00707195">
        <w:rPr>
          <w:rFonts w:ascii="Arial" w:hAnsi="Arial" w:cs="Arial"/>
          <w:bCs/>
          <w:color w:val="000000"/>
        </w:rPr>
        <w:t>лен</w:t>
      </w:r>
      <w:r w:rsidRPr="00707195">
        <w:rPr>
          <w:rFonts w:ascii="Arial" w:hAnsi="Arial" w:cs="Arial"/>
          <w:bCs/>
          <w:color w:val="000000"/>
          <w:spacing w:val="-1"/>
        </w:rPr>
        <w:t>и</w:t>
      </w:r>
      <w:r w:rsidRPr="00707195">
        <w:rPr>
          <w:rFonts w:ascii="Arial" w:hAnsi="Arial" w:cs="Arial"/>
          <w:bCs/>
          <w:color w:val="000000"/>
        </w:rPr>
        <w:t>я м</w:t>
      </w:r>
      <w:r w:rsidRPr="00707195">
        <w:rPr>
          <w:rFonts w:ascii="Arial" w:hAnsi="Arial" w:cs="Arial"/>
          <w:bCs/>
          <w:color w:val="000000"/>
          <w:spacing w:val="1"/>
        </w:rPr>
        <w:t>у</w:t>
      </w:r>
      <w:r w:rsidRPr="00707195">
        <w:rPr>
          <w:rFonts w:ascii="Arial" w:hAnsi="Arial" w:cs="Arial"/>
          <w:bCs/>
          <w:color w:val="000000"/>
        </w:rPr>
        <w:t>ници</w:t>
      </w:r>
      <w:r w:rsidRPr="00707195">
        <w:rPr>
          <w:rFonts w:ascii="Arial" w:hAnsi="Arial" w:cs="Arial"/>
          <w:bCs/>
          <w:color w:val="000000"/>
          <w:spacing w:val="-1"/>
        </w:rPr>
        <w:t>п</w:t>
      </w:r>
      <w:r w:rsidRPr="00707195">
        <w:rPr>
          <w:rFonts w:ascii="Arial" w:hAnsi="Arial" w:cs="Arial"/>
          <w:bCs/>
          <w:color w:val="000000"/>
        </w:rPr>
        <w:t>а</w:t>
      </w:r>
      <w:r w:rsidRPr="00707195">
        <w:rPr>
          <w:rFonts w:ascii="Arial" w:hAnsi="Arial" w:cs="Arial"/>
          <w:bCs/>
          <w:color w:val="000000"/>
          <w:spacing w:val="1"/>
        </w:rPr>
        <w:t xml:space="preserve">льной </w:t>
      </w:r>
      <w:r w:rsidRPr="00707195">
        <w:rPr>
          <w:rFonts w:ascii="Arial" w:hAnsi="Arial" w:cs="Arial"/>
          <w:bCs/>
          <w:color w:val="000000"/>
        </w:rPr>
        <w:t>услуги</w:t>
      </w:r>
    </w:p>
    <w:p w:rsidR="00707195" w:rsidRPr="00707195" w:rsidRDefault="00707195" w:rsidP="00707195">
      <w:pPr>
        <w:spacing w:after="73" w:line="240" w:lineRule="exact"/>
      </w:pPr>
    </w:p>
    <w:p w:rsidR="00707195" w:rsidRPr="00707195" w:rsidRDefault="00707195" w:rsidP="00707195">
      <w:pPr>
        <w:widowControl w:val="0"/>
        <w:tabs>
          <w:tab w:val="left" w:pos="989"/>
          <w:tab w:val="left" w:pos="2387"/>
          <w:tab w:val="left" w:pos="4384"/>
          <w:tab w:val="left" w:pos="5849"/>
          <w:tab w:val="left" w:pos="6576"/>
          <w:tab w:val="left" w:pos="7030"/>
          <w:tab w:val="left" w:pos="7676"/>
          <w:tab w:val="left" w:pos="8131"/>
        </w:tabs>
        <w:spacing w:line="239" w:lineRule="auto"/>
        <w:ind w:right="-19"/>
        <w:jc w:val="both"/>
        <w:rPr>
          <w:rFonts w:ascii="Arial" w:hAnsi="Arial" w:cs="Arial"/>
          <w:color w:val="000000"/>
        </w:rPr>
      </w:pPr>
      <w:r w:rsidRPr="00707195">
        <w:rPr>
          <w:rFonts w:ascii="Arial" w:hAnsi="Arial" w:cs="Arial"/>
          <w:color w:val="000000"/>
        </w:rPr>
        <w:t>4.4.</w:t>
      </w:r>
      <w:r w:rsidRPr="00707195">
        <w:rPr>
          <w:rFonts w:ascii="Arial" w:hAnsi="Arial" w:cs="Arial"/>
          <w:color w:val="000000"/>
          <w:spacing w:val="57"/>
        </w:rPr>
        <w:t xml:space="preserve"> </w:t>
      </w:r>
      <w:r w:rsidRPr="00707195">
        <w:rPr>
          <w:rFonts w:ascii="Arial" w:hAnsi="Arial" w:cs="Arial"/>
          <w:color w:val="000000"/>
        </w:rPr>
        <w:t>По</w:t>
      </w:r>
      <w:r w:rsidRPr="00707195">
        <w:rPr>
          <w:rFonts w:ascii="Arial" w:hAnsi="Arial" w:cs="Arial"/>
          <w:color w:val="000000"/>
          <w:spacing w:val="62"/>
        </w:rPr>
        <w:t xml:space="preserve"> </w:t>
      </w:r>
      <w:r w:rsidRPr="00707195">
        <w:rPr>
          <w:rFonts w:ascii="Arial" w:hAnsi="Arial" w:cs="Arial"/>
          <w:color w:val="000000"/>
          <w:spacing w:val="1"/>
        </w:rPr>
        <w:t>р</w:t>
      </w:r>
      <w:r w:rsidRPr="00707195">
        <w:rPr>
          <w:rFonts w:ascii="Arial" w:hAnsi="Arial" w:cs="Arial"/>
          <w:color w:val="000000"/>
        </w:rPr>
        <w:t>ез</w:t>
      </w:r>
      <w:r w:rsidRPr="00707195">
        <w:rPr>
          <w:rFonts w:ascii="Arial" w:hAnsi="Arial" w:cs="Arial"/>
          <w:color w:val="000000"/>
          <w:spacing w:val="-4"/>
        </w:rPr>
        <w:t>у</w:t>
      </w:r>
      <w:r w:rsidRPr="00707195">
        <w:rPr>
          <w:rFonts w:ascii="Arial" w:hAnsi="Arial" w:cs="Arial"/>
          <w:color w:val="000000"/>
        </w:rPr>
        <w:t>льтатам</w:t>
      </w:r>
      <w:r w:rsidRPr="00707195">
        <w:rPr>
          <w:rFonts w:ascii="Arial" w:hAnsi="Arial" w:cs="Arial"/>
          <w:color w:val="000000"/>
          <w:spacing w:val="61"/>
        </w:rPr>
        <w:t xml:space="preserve"> </w:t>
      </w:r>
      <w:r w:rsidRPr="00707195">
        <w:rPr>
          <w:rFonts w:ascii="Arial" w:hAnsi="Arial" w:cs="Arial"/>
          <w:color w:val="000000"/>
          <w:spacing w:val="1"/>
        </w:rPr>
        <w:t>пр</w:t>
      </w:r>
      <w:r w:rsidRPr="00707195">
        <w:rPr>
          <w:rFonts w:ascii="Arial" w:hAnsi="Arial" w:cs="Arial"/>
          <w:color w:val="000000"/>
        </w:rPr>
        <w:t>оведе</w:t>
      </w:r>
      <w:r w:rsidRPr="00707195">
        <w:rPr>
          <w:rFonts w:ascii="Arial" w:hAnsi="Arial" w:cs="Arial"/>
          <w:color w:val="000000"/>
          <w:spacing w:val="-1"/>
        </w:rPr>
        <w:t>н</w:t>
      </w:r>
      <w:r w:rsidRPr="00707195">
        <w:rPr>
          <w:rFonts w:ascii="Arial" w:hAnsi="Arial" w:cs="Arial"/>
          <w:color w:val="000000"/>
        </w:rPr>
        <w:t>ных</w:t>
      </w:r>
      <w:r w:rsidRPr="00707195">
        <w:rPr>
          <w:rFonts w:ascii="Arial" w:hAnsi="Arial" w:cs="Arial"/>
          <w:color w:val="000000"/>
          <w:spacing w:val="62"/>
        </w:rPr>
        <w:t xml:space="preserve"> </w:t>
      </w:r>
      <w:r w:rsidRPr="00707195">
        <w:rPr>
          <w:rFonts w:ascii="Arial" w:hAnsi="Arial" w:cs="Arial"/>
          <w:color w:val="000000"/>
        </w:rPr>
        <w:t>про</w:t>
      </w:r>
      <w:r w:rsidRPr="00707195">
        <w:rPr>
          <w:rFonts w:ascii="Arial" w:hAnsi="Arial" w:cs="Arial"/>
          <w:color w:val="000000"/>
          <w:spacing w:val="-1"/>
        </w:rPr>
        <w:t>в</w:t>
      </w:r>
      <w:r w:rsidRPr="00707195">
        <w:rPr>
          <w:rFonts w:ascii="Arial" w:hAnsi="Arial" w:cs="Arial"/>
          <w:color w:val="000000"/>
        </w:rPr>
        <w:t>е</w:t>
      </w:r>
      <w:r w:rsidRPr="00707195">
        <w:rPr>
          <w:rFonts w:ascii="Arial" w:hAnsi="Arial" w:cs="Arial"/>
          <w:color w:val="000000"/>
          <w:spacing w:val="-1"/>
        </w:rPr>
        <w:t>ро</w:t>
      </w:r>
      <w:r w:rsidRPr="00707195">
        <w:rPr>
          <w:rFonts w:ascii="Arial" w:hAnsi="Arial" w:cs="Arial"/>
          <w:color w:val="000000"/>
        </w:rPr>
        <w:t>к</w:t>
      </w:r>
      <w:r w:rsidRPr="00707195">
        <w:rPr>
          <w:rFonts w:ascii="Arial" w:hAnsi="Arial" w:cs="Arial"/>
          <w:color w:val="000000"/>
          <w:spacing w:val="62"/>
        </w:rPr>
        <w:t xml:space="preserve"> </w:t>
      </w:r>
      <w:r w:rsidRPr="00707195">
        <w:rPr>
          <w:rFonts w:ascii="Arial" w:hAnsi="Arial" w:cs="Arial"/>
          <w:color w:val="000000"/>
        </w:rPr>
        <w:t>в</w:t>
      </w:r>
      <w:r w:rsidRPr="00707195">
        <w:rPr>
          <w:rFonts w:ascii="Arial" w:hAnsi="Arial" w:cs="Arial"/>
          <w:color w:val="000000"/>
          <w:spacing w:val="62"/>
        </w:rPr>
        <w:t xml:space="preserve"> </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чае</w:t>
      </w:r>
      <w:r w:rsidRPr="00707195">
        <w:rPr>
          <w:rFonts w:ascii="Arial" w:hAnsi="Arial" w:cs="Arial"/>
          <w:color w:val="000000"/>
          <w:spacing w:val="61"/>
        </w:rPr>
        <w:t xml:space="preserve"> </w:t>
      </w:r>
      <w:r w:rsidRPr="00707195">
        <w:rPr>
          <w:rFonts w:ascii="Arial" w:hAnsi="Arial" w:cs="Arial"/>
          <w:color w:val="000000"/>
        </w:rPr>
        <w:t>выявления</w:t>
      </w:r>
      <w:r w:rsidRPr="00707195">
        <w:rPr>
          <w:rFonts w:ascii="Arial" w:hAnsi="Arial" w:cs="Arial"/>
          <w:color w:val="000000"/>
          <w:spacing w:val="62"/>
        </w:rPr>
        <w:t xml:space="preserve"> </w:t>
      </w:r>
      <w:r w:rsidRPr="00707195">
        <w:rPr>
          <w:rFonts w:ascii="Arial" w:hAnsi="Arial" w:cs="Arial"/>
          <w:color w:val="000000"/>
        </w:rPr>
        <w:t>нар</w:t>
      </w:r>
      <w:r w:rsidRPr="00707195">
        <w:rPr>
          <w:rFonts w:ascii="Arial" w:hAnsi="Arial" w:cs="Arial"/>
          <w:color w:val="000000"/>
          <w:spacing w:val="-2"/>
        </w:rPr>
        <w:t>у</w:t>
      </w:r>
      <w:r w:rsidRPr="00707195">
        <w:rPr>
          <w:rFonts w:ascii="Arial" w:hAnsi="Arial" w:cs="Arial"/>
          <w:color w:val="000000"/>
          <w:spacing w:val="5"/>
        </w:rPr>
        <w:t>ш</w:t>
      </w:r>
      <w:r w:rsidRPr="00707195">
        <w:rPr>
          <w:rFonts w:ascii="Arial" w:hAnsi="Arial" w:cs="Arial"/>
          <w:color w:val="000000"/>
          <w:spacing w:val="1"/>
        </w:rPr>
        <w:t>е</w:t>
      </w:r>
      <w:r w:rsidRPr="00707195">
        <w:rPr>
          <w:rFonts w:ascii="Arial" w:hAnsi="Arial" w:cs="Arial"/>
          <w:color w:val="000000"/>
        </w:rPr>
        <w:t>ний п</w:t>
      </w:r>
      <w:r w:rsidRPr="00707195">
        <w:rPr>
          <w:rFonts w:ascii="Arial" w:hAnsi="Arial" w:cs="Arial"/>
          <w:color w:val="000000"/>
          <w:spacing w:val="1"/>
        </w:rPr>
        <w:t>о</w:t>
      </w:r>
      <w:r w:rsidRPr="00707195">
        <w:rPr>
          <w:rFonts w:ascii="Arial" w:hAnsi="Arial" w:cs="Arial"/>
          <w:color w:val="000000"/>
          <w:spacing w:val="-2"/>
        </w:rPr>
        <w:t>л</w:t>
      </w:r>
      <w:r w:rsidRPr="00707195">
        <w:rPr>
          <w:rFonts w:ascii="Arial" w:hAnsi="Arial" w:cs="Arial"/>
          <w:color w:val="000000"/>
        </w:rPr>
        <w:t>ожений</w:t>
      </w:r>
      <w:r w:rsidRPr="00707195">
        <w:rPr>
          <w:rFonts w:ascii="Arial" w:hAnsi="Arial" w:cs="Arial"/>
          <w:color w:val="000000"/>
          <w:spacing w:val="76"/>
        </w:rPr>
        <w:t xml:space="preserve"> </w:t>
      </w:r>
      <w:r w:rsidRPr="00707195">
        <w:rPr>
          <w:rFonts w:ascii="Arial" w:hAnsi="Arial" w:cs="Arial"/>
          <w:color w:val="000000"/>
          <w:spacing w:val="1"/>
        </w:rPr>
        <w:t>н</w:t>
      </w:r>
      <w:r w:rsidRPr="00707195">
        <w:rPr>
          <w:rFonts w:ascii="Arial" w:hAnsi="Arial" w:cs="Arial"/>
          <w:color w:val="000000"/>
        </w:rPr>
        <w:t>ас</w:t>
      </w:r>
      <w:r w:rsidRPr="00707195">
        <w:rPr>
          <w:rFonts w:ascii="Arial" w:hAnsi="Arial" w:cs="Arial"/>
          <w:color w:val="000000"/>
          <w:spacing w:val="-2"/>
        </w:rPr>
        <w:t>т</w:t>
      </w:r>
      <w:r w:rsidRPr="00707195">
        <w:rPr>
          <w:rFonts w:ascii="Arial" w:hAnsi="Arial" w:cs="Arial"/>
          <w:color w:val="000000"/>
        </w:rPr>
        <w:t>о</w:t>
      </w:r>
      <w:r w:rsidRPr="00707195">
        <w:rPr>
          <w:rFonts w:ascii="Arial" w:hAnsi="Arial" w:cs="Arial"/>
          <w:color w:val="000000"/>
          <w:spacing w:val="-1"/>
        </w:rPr>
        <w:t>я</w:t>
      </w:r>
      <w:r w:rsidRPr="00707195">
        <w:rPr>
          <w:rFonts w:ascii="Arial" w:hAnsi="Arial" w:cs="Arial"/>
          <w:color w:val="000000"/>
        </w:rPr>
        <w:t>щего</w:t>
      </w:r>
      <w:r w:rsidRPr="00707195">
        <w:rPr>
          <w:rFonts w:ascii="Arial" w:hAnsi="Arial" w:cs="Arial"/>
          <w:color w:val="000000"/>
          <w:spacing w:val="76"/>
        </w:rPr>
        <w:t xml:space="preserve"> </w:t>
      </w:r>
      <w:r w:rsidRPr="00707195">
        <w:rPr>
          <w:rFonts w:ascii="Arial" w:hAnsi="Arial" w:cs="Arial"/>
          <w:color w:val="000000"/>
        </w:rPr>
        <w:t>Админис</w:t>
      </w:r>
      <w:r w:rsidRPr="00707195">
        <w:rPr>
          <w:rFonts w:ascii="Arial" w:hAnsi="Arial" w:cs="Arial"/>
          <w:color w:val="000000"/>
          <w:spacing w:val="-2"/>
        </w:rPr>
        <w:t>т</w:t>
      </w:r>
      <w:r w:rsidRPr="00707195">
        <w:rPr>
          <w:rFonts w:ascii="Arial" w:hAnsi="Arial" w:cs="Arial"/>
          <w:color w:val="000000"/>
        </w:rPr>
        <w:t>ра</w:t>
      </w:r>
      <w:r w:rsidRPr="00707195">
        <w:rPr>
          <w:rFonts w:ascii="Arial" w:hAnsi="Arial" w:cs="Arial"/>
          <w:color w:val="000000"/>
          <w:spacing w:val="-1"/>
        </w:rPr>
        <w:t>т</w:t>
      </w:r>
      <w:r w:rsidRPr="00707195">
        <w:rPr>
          <w:rFonts w:ascii="Arial" w:hAnsi="Arial" w:cs="Arial"/>
          <w:color w:val="000000"/>
        </w:rPr>
        <w:t>ив</w:t>
      </w:r>
      <w:r w:rsidRPr="00707195">
        <w:rPr>
          <w:rFonts w:ascii="Arial" w:hAnsi="Arial" w:cs="Arial"/>
          <w:color w:val="000000"/>
          <w:spacing w:val="-1"/>
        </w:rPr>
        <w:t>н</w:t>
      </w:r>
      <w:r w:rsidRPr="00707195">
        <w:rPr>
          <w:rFonts w:ascii="Arial" w:hAnsi="Arial" w:cs="Arial"/>
          <w:color w:val="000000"/>
        </w:rPr>
        <w:t>ого</w:t>
      </w:r>
      <w:r w:rsidRPr="00707195">
        <w:rPr>
          <w:rFonts w:ascii="Arial" w:hAnsi="Arial" w:cs="Arial"/>
          <w:color w:val="000000"/>
          <w:spacing w:val="75"/>
        </w:rPr>
        <w:t xml:space="preserve"> </w:t>
      </w:r>
      <w:r w:rsidRPr="00707195">
        <w:rPr>
          <w:rFonts w:ascii="Arial" w:hAnsi="Arial" w:cs="Arial"/>
          <w:color w:val="000000"/>
          <w:spacing w:val="1"/>
        </w:rPr>
        <w:t>р</w:t>
      </w:r>
      <w:r w:rsidRPr="00707195">
        <w:rPr>
          <w:rFonts w:ascii="Arial" w:hAnsi="Arial" w:cs="Arial"/>
          <w:color w:val="000000"/>
        </w:rPr>
        <w:t>еглам</w:t>
      </w:r>
      <w:r w:rsidRPr="00707195">
        <w:rPr>
          <w:rFonts w:ascii="Arial" w:hAnsi="Arial" w:cs="Arial"/>
          <w:color w:val="000000"/>
          <w:spacing w:val="-2"/>
        </w:rPr>
        <w:t>е</w:t>
      </w:r>
      <w:r w:rsidRPr="00707195">
        <w:rPr>
          <w:rFonts w:ascii="Arial" w:hAnsi="Arial" w:cs="Arial"/>
          <w:color w:val="000000"/>
        </w:rPr>
        <w:t>нта,</w:t>
      </w:r>
      <w:r w:rsidRPr="00707195">
        <w:rPr>
          <w:rFonts w:ascii="Arial" w:hAnsi="Arial" w:cs="Arial"/>
          <w:color w:val="000000"/>
          <w:spacing w:val="72"/>
        </w:rPr>
        <w:t xml:space="preserve"> </w:t>
      </w:r>
      <w:r w:rsidRPr="00707195">
        <w:rPr>
          <w:rFonts w:ascii="Arial" w:hAnsi="Arial" w:cs="Arial"/>
          <w:color w:val="000000"/>
        </w:rPr>
        <w:t>ос</w:t>
      </w:r>
      <w:r w:rsidRPr="00707195">
        <w:rPr>
          <w:rFonts w:ascii="Arial" w:hAnsi="Arial" w:cs="Arial"/>
          <w:color w:val="000000"/>
          <w:spacing w:val="-2"/>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яется</w:t>
      </w:r>
      <w:r w:rsidRPr="00707195">
        <w:rPr>
          <w:rFonts w:ascii="Arial" w:hAnsi="Arial" w:cs="Arial"/>
          <w:color w:val="000000"/>
          <w:spacing w:val="207"/>
        </w:rPr>
        <w:t xml:space="preserve"> </w:t>
      </w:r>
      <w:r w:rsidRPr="00707195">
        <w:rPr>
          <w:rFonts w:ascii="Arial" w:hAnsi="Arial" w:cs="Arial"/>
          <w:color w:val="000000"/>
        </w:rPr>
        <w:t>пр</w:t>
      </w:r>
      <w:r w:rsidRPr="00707195">
        <w:rPr>
          <w:rFonts w:ascii="Arial" w:hAnsi="Arial" w:cs="Arial"/>
          <w:color w:val="000000"/>
          <w:spacing w:val="1"/>
        </w:rPr>
        <w:t>и</w:t>
      </w:r>
      <w:r w:rsidRPr="00707195">
        <w:rPr>
          <w:rFonts w:ascii="Arial" w:hAnsi="Arial" w:cs="Arial"/>
          <w:color w:val="000000"/>
        </w:rPr>
        <w:t>вл</w:t>
      </w:r>
      <w:r w:rsidRPr="00707195">
        <w:rPr>
          <w:rFonts w:ascii="Arial" w:hAnsi="Arial" w:cs="Arial"/>
          <w:color w:val="000000"/>
          <w:spacing w:val="-2"/>
        </w:rPr>
        <w:t>е</w:t>
      </w:r>
      <w:r w:rsidRPr="00707195">
        <w:rPr>
          <w:rFonts w:ascii="Arial" w:hAnsi="Arial" w:cs="Arial"/>
          <w:color w:val="000000"/>
        </w:rPr>
        <w:t>че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203"/>
        </w:rPr>
        <w:t xml:space="preserve"> </w:t>
      </w:r>
      <w:r w:rsidRPr="00707195">
        <w:rPr>
          <w:rFonts w:ascii="Arial" w:hAnsi="Arial" w:cs="Arial"/>
          <w:color w:val="000000"/>
        </w:rPr>
        <w:t>ви</w:t>
      </w:r>
      <w:r w:rsidRPr="00707195">
        <w:rPr>
          <w:rFonts w:ascii="Arial" w:hAnsi="Arial" w:cs="Arial"/>
          <w:color w:val="000000"/>
          <w:spacing w:val="1"/>
        </w:rPr>
        <w:t>но</w:t>
      </w:r>
      <w:r w:rsidRPr="00707195">
        <w:rPr>
          <w:rFonts w:ascii="Arial" w:hAnsi="Arial" w:cs="Arial"/>
          <w:color w:val="000000"/>
        </w:rPr>
        <w:t>вн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207"/>
        </w:rPr>
        <w:t xml:space="preserve"> </w:t>
      </w:r>
      <w:r w:rsidRPr="00707195">
        <w:rPr>
          <w:rFonts w:ascii="Arial" w:hAnsi="Arial" w:cs="Arial"/>
          <w:color w:val="000000"/>
        </w:rPr>
        <w:t>лиц</w:t>
      </w:r>
      <w:r w:rsidRPr="00707195">
        <w:rPr>
          <w:rFonts w:ascii="Arial" w:hAnsi="Arial" w:cs="Arial"/>
          <w:color w:val="000000"/>
          <w:spacing w:val="204"/>
        </w:rPr>
        <w:t xml:space="preserve"> </w:t>
      </w:r>
      <w:r w:rsidRPr="00707195">
        <w:rPr>
          <w:rFonts w:ascii="Arial" w:hAnsi="Arial" w:cs="Arial"/>
          <w:color w:val="000000"/>
        </w:rPr>
        <w:t>к ответств</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ос</w:t>
      </w:r>
      <w:r w:rsidRPr="00707195">
        <w:rPr>
          <w:rFonts w:ascii="Arial" w:hAnsi="Arial" w:cs="Arial"/>
          <w:color w:val="000000"/>
          <w:spacing w:val="-1"/>
        </w:rPr>
        <w:t>т</w:t>
      </w:r>
      <w:r w:rsidRPr="00707195">
        <w:rPr>
          <w:rFonts w:ascii="Arial" w:hAnsi="Arial" w:cs="Arial"/>
          <w:color w:val="000000"/>
        </w:rPr>
        <w:t>и</w:t>
      </w:r>
      <w:r w:rsidRPr="00707195">
        <w:rPr>
          <w:rFonts w:ascii="Arial" w:hAnsi="Arial" w:cs="Arial"/>
          <w:color w:val="000000"/>
          <w:spacing w:val="204"/>
        </w:rPr>
        <w:t xml:space="preserve"> </w:t>
      </w:r>
      <w:r w:rsidRPr="00707195">
        <w:rPr>
          <w:rFonts w:ascii="Arial" w:hAnsi="Arial" w:cs="Arial"/>
          <w:color w:val="000000"/>
        </w:rPr>
        <w:t>в с</w:t>
      </w:r>
      <w:r w:rsidRPr="00707195">
        <w:rPr>
          <w:rFonts w:ascii="Arial" w:hAnsi="Arial" w:cs="Arial"/>
          <w:color w:val="000000"/>
          <w:spacing w:val="-1"/>
        </w:rPr>
        <w:t>о</w:t>
      </w:r>
      <w:r w:rsidRPr="00707195">
        <w:rPr>
          <w:rFonts w:ascii="Arial" w:hAnsi="Arial" w:cs="Arial"/>
          <w:color w:val="000000"/>
        </w:rPr>
        <w:t>ответств</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1"/>
        </w:rPr>
        <w:t xml:space="preserve"> </w:t>
      </w:r>
      <w:r w:rsidRPr="00707195">
        <w:rPr>
          <w:rFonts w:ascii="Arial" w:hAnsi="Arial" w:cs="Arial"/>
          <w:color w:val="000000"/>
        </w:rPr>
        <w:t>с</w:t>
      </w:r>
      <w:r w:rsidRPr="00707195">
        <w:rPr>
          <w:rFonts w:ascii="Arial" w:hAnsi="Arial" w:cs="Arial"/>
          <w:color w:val="000000"/>
          <w:spacing w:val="-1"/>
        </w:rPr>
        <w:t xml:space="preserve"> </w:t>
      </w:r>
      <w:r w:rsidRPr="00707195">
        <w:rPr>
          <w:rFonts w:ascii="Arial" w:hAnsi="Arial" w:cs="Arial"/>
          <w:color w:val="000000"/>
        </w:rPr>
        <w:t>за</w:t>
      </w:r>
      <w:r w:rsidRPr="00707195">
        <w:rPr>
          <w:rFonts w:ascii="Arial" w:hAnsi="Arial" w:cs="Arial"/>
          <w:color w:val="000000"/>
          <w:spacing w:val="-2"/>
        </w:rPr>
        <w:t>к</w:t>
      </w:r>
      <w:r w:rsidRPr="00707195">
        <w:rPr>
          <w:rFonts w:ascii="Arial" w:hAnsi="Arial" w:cs="Arial"/>
          <w:color w:val="000000"/>
        </w:rPr>
        <w:t>онодате</w:t>
      </w:r>
      <w:r w:rsidRPr="00707195">
        <w:rPr>
          <w:rFonts w:ascii="Arial" w:hAnsi="Arial" w:cs="Arial"/>
          <w:color w:val="000000"/>
          <w:spacing w:val="-1"/>
        </w:rPr>
        <w:t>л</w:t>
      </w:r>
      <w:r w:rsidRPr="00707195">
        <w:rPr>
          <w:rFonts w:ascii="Arial" w:hAnsi="Arial" w:cs="Arial"/>
          <w:color w:val="000000"/>
        </w:rPr>
        <w:t>ьст</w:t>
      </w:r>
      <w:r w:rsidRPr="00707195">
        <w:rPr>
          <w:rFonts w:ascii="Arial" w:hAnsi="Arial" w:cs="Arial"/>
          <w:color w:val="000000"/>
          <w:spacing w:val="-3"/>
        </w:rPr>
        <w:t>в</w:t>
      </w:r>
      <w:r w:rsidRPr="00707195">
        <w:rPr>
          <w:rFonts w:ascii="Arial" w:hAnsi="Arial" w:cs="Arial"/>
          <w:color w:val="000000"/>
        </w:rPr>
        <w:t>ом Рос</w:t>
      </w:r>
      <w:r w:rsidRPr="00707195">
        <w:rPr>
          <w:rFonts w:ascii="Arial" w:hAnsi="Arial" w:cs="Arial"/>
          <w:color w:val="000000"/>
          <w:spacing w:val="-3"/>
        </w:rPr>
        <w:t>с</w:t>
      </w:r>
      <w:r w:rsidRPr="00707195">
        <w:rPr>
          <w:rFonts w:ascii="Arial" w:hAnsi="Arial" w:cs="Arial"/>
          <w:color w:val="000000"/>
        </w:rPr>
        <w:t>ий</w:t>
      </w:r>
      <w:r w:rsidRPr="00707195">
        <w:rPr>
          <w:rFonts w:ascii="Arial" w:hAnsi="Arial" w:cs="Arial"/>
          <w:color w:val="000000"/>
          <w:spacing w:val="-1"/>
        </w:rPr>
        <w:t>с</w:t>
      </w:r>
      <w:r w:rsidRPr="00707195">
        <w:rPr>
          <w:rFonts w:ascii="Arial" w:hAnsi="Arial" w:cs="Arial"/>
          <w:color w:val="000000"/>
        </w:rPr>
        <w:t>кой Фе</w:t>
      </w:r>
      <w:r w:rsidRPr="00707195">
        <w:rPr>
          <w:rFonts w:ascii="Arial" w:hAnsi="Arial" w:cs="Arial"/>
          <w:color w:val="000000"/>
          <w:spacing w:val="-1"/>
        </w:rPr>
        <w:t>д</w:t>
      </w:r>
      <w:r w:rsidRPr="00707195">
        <w:rPr>
          <w:rFonts w:ascii="Arial" w:hAnsi="Arial" w:cs="Arial"/>
          <w:color w:val="000000"/>
        </w:rPr>
        <w:t>ер</w:t>
      </w:r>
      <w:r w:rsidRPr="00707195">
        <w:rPr>
          <w:rFonts w:ascii="Arial" w:hAnsi="Arial" w:cs="Arial"/>
          <w:color w:val="000000"/>
          <w:spacing w:val="-1"/>
        </w:rPr>
        <w:t>ац</w:t>
      </w:r>
      <w:r w:rsidRPr="00707195">
        <w:rPr>
          <w:rFonts w:ascii="Arial" w:hAnsi="Arial" w:cs="Arial"/>
          <w:color w:val="000000"/>
        </w:rPr>
        <w:t>и</w:t>
      </w:r>
      <w:r w:rsidRPr="00707195">
        <w:rPr>
          <w:rFonts w:ascii="Arial" w:hAnsi="Arial" w:cs="Arial"/>
          <w:color w:val="000000"/>
          <w:spacing w:val="1"/>
        </w:rPr>
        <w:t>и</w:t>
      </w:r>
      <w:r w:rsidRPr="00707195">
        <w:rPr>
          <w:rFonts w:ascii="Arial" w:hAnsi="Arial" w:cs="Arial"/>
          <w:color w:val="000000"/>
        </w:rPr>
        <w:t>.</w:t>
      </w:r>
    </w:p>
    <w:p w:rsidR="00707195" w:rsidRPr="00707195" w:rsidRDefault="00707195" w:rsidP="00707195">
      <w:pPr>
        <w:widowControl w:val="0"/>
        <w:tabs>
          <w:tab w:val="left" w:pos="450"/>
          <w:tab w:val="left" w:pos="2622"/>
          <w:tab w:val="left" w:pos="4203"/>
          <w:tab w:val="left" w:pos="4970"/>
          <w:tab w:val="left" w:pos="5533"/>
          <w:tab w:val="left" w:pos="5974"/>
          <w:tab w:val="left" w:pos="6988"/>
          <w:tab w:val="left" w:pos="7811"/>
          <w:tab w:val="left" w:pos="8432"/>
          <w:tab w:val="left" w:pos="8864"/>
          <w:tab w:val="left" w:pos="9922"/>
        </w:tabs>
        <w:spacing w:line="239" w:lineRule="auto"/>
        <w:ind w:right="-63"/>
        <w:jc w:val="both"/>
        <w:rPr>
          <w:rFonts w:ascii="Arial" w:hAnsi="Arial" w:cs="Arial"/>
          <w:color w:val="000000"/>
        </w:rPr>
      </w:pPr>
      <w:r w:rsidRPr="00707195">
        <w:rPr>
          <w:rFonts w:ascii="Arial" w:hAnsi="Arial" w:cs="Arial"/>
          <w:color w:val="000000"/>
        </w:rPr>
        <w:t>Перс</w:t>
      </w:r>
      <w:r w:rsidRPr="00707195">
        <w:rPr>
          <w:rFonts w:ascii="Arial" w:hAnsi="Arial" w:cs="Arial"/>
          <w:color w:val="000000"/>
          <w:spacing w:val="-1"/>
        </w:rPr>
        <w:t>о</w:t>
      </w:r>
      <w:r w:rsidRPr="00707195">
        <w:rPr>
          <w:rFonts w:ascii="Arial" w:hAnsi="Arial" w:cs="Arial"/>
          <w:color w:val="000000"/>
        </w:rPr>
        <w:t>нал</w:t>
      </w:r>
      <w:r w:rsidRPr="00707195">
        <w:rPr>
          <w:rFonts w:ascii="Arial" w:hAnsi="Arial" w:cs="Arial"/>
          <w:color w:val="000000"/>
          <w:spacing w:val="-1"/>
        </w:rPr>
        <w:t>ьн</w:t>
      </w:r>
      <w:r w:rsidRPr="00707195">
        <w:rPr>
          <w:rFonts w:ascii="Arial" w:hAnsi="Arial" w:cs="Arial"/>
          <w:color w:val="000000"/>
        </w:rPr>
        <w:t>ая о</w:t>
      </w:r>
      <w:r w:rsidRPr="00707195">
        <w:rPr>
          <w:rFonts w:ascii="Arial" w:hAnsi="Arial" w:cs="Arial"/>
          <w:color w:val="000000"/>
          <w:spacing w:val="-1"/>
        </w:rPr>
        <w:t>т</w:t>
      </w:r>
      <w:r w:rsidRPr="00707195">
        <w:rPr>
          <w:rFonts w:ascii="Arial" w:hAnsi="Arial" w:cs="Arial"/>
          <w:color w:val="000000"/>
        </w:rPr>
        <w:t>ветс</w:t>
      </w:r>
      <w:r w:rsidRPr="00707195">
        <w:rPr>
          <w:rFonts w:ascii="Arial" w:hAnsi="Arial" w:cs="Arial"/>
          <w:color w:val="000000"/>
          <w:spacing w:val="-1"/>
        </w:rPr>
        <w:t>т</w:t>
      </w:r>
      <w:r w:rsidRPr="00707195">
        <w:rPr>
          <w:rFonts w:ascii="Arial" w:hAnsi="Arial" w:cs="Arial"/>
          <w:color w:val="000000"/>
        </w:rPr>
        <w:t>ве</w:t>
      </w:r>
      <w:r w:rsidRPr="00707195">
        <w:rPr>
          <w:rFonts w:ascii="Arial" w:hAnsi="Arial" w:cs="Arial"/>
          <w:color w:val="000000"/>
          <w:spacing w:val="-1"/>
        </w:rPr>
        <w:t>н</w:t>
      </w:r>
      <w:r w:rsidRPr="00707195">
        <w:rPr>
          <w:rFonts w:ascii="Arial" w:hAnsi="Arial" w:cs="Arial"/>
          <w:color w:val="000000"/>
        </w:rPr>
        <w:t>н</w:t>
      </w:r>
      <w:r w:rsidRPr="00707195">
        <w:rPr>
          <w:rFonts w:ascii="Arial" w:hAnsi="Arial" w:cs="Arial"/>
          <w:color w:val="000000"/>
          <w:spacing w:val="2"/>
        </w:rPr>
        <w:t>о</w:t>
      </w:r>
      <w:r w:rsidRPr="00707195">
        <w:rPr>
          <w:rFonts w:ascii="Arial" w:hAnsi="Arial" w:cs="Arial"/>
          <w:color w:val="000000"/>
        </w:rPr>
        <w:t>сть до</w:t>
      </w:r>
      <w:r w:rsidRPr="00707195">
        <w:rPr>
          <w:rFonts w:ascii="Arial" w:hAnsi="Arial" w:cs="Arial"/>
          <w:color w:val="000000"/>
          <w:spacing w:val="-1"/>
        </w:rPr>
        <w:t>л</w:t>
      </w:r>
      <w:r w:rsidRPr="00707195">
        <w:rPr>
          <w:rFonts w:ascii="Arial" w:hAnsi="Arial" w:cs="Arial"/>
          <w:color w:val="000000"/>
        </w:rPr>
        <w:t>ж</w:t>
      </w:r>
      <w:r w:rsidRPr="00707195">
        <w:rPr>
          <w:rFonts w:ascii="Arial" w:hAnsi="Arial" w:cs="Arial"/>
          <w:color w:val="000000"/>
          <w:spacing w:val="1"/>
        </w:rPr>
        <w:t>ност</w:t>
      </w:r>
      <w:r w:rsidRPr="00707195">
        <w:rPr>
          <w:rFonts w:ascii="Arial" w:hAnsi="Arial" w:cs="Arial"/>
          <w:color w:val="000000"/>
          <w:spacing w:val="-1"/>
        </w:rPr>
        <w:t>н</w:t>
      </w:r>
      <w:r w:rsidRPr="00707195">
        <w:rPr>
          <w:rFonts w:ascii="Arial" w:hAnsi="Arial" w:cs="Arial"/>
          <w:color w:val="000000"/>
        </w:rPr>
        <w:t>ых л</w:t>
      </w:r>
      <w:r w:rsidRPr="00707195">
        <w:rPr>
          <w:rFonts w:ascii="Arial" w:hAnsi="Arial" w:cs="Arial"/>
          <w:color w:val="000000"/>
          <w:spacing w:val="-1"/>
        </w:rPr>
        <w:t>и</w:t>
      </w:r>
      <w:r w:rsidRPr="00707195">
        <w:rPr>
          <w:rFonts w:ascii="Arial" w:hAnsi="Arial" w:cs="Arial"/>
          <w:color w:val="000000"/>
        </w:rPr>
        <w:t>ц за п</w:t>
      </w:r>
      <w:r w:rsidRPr="00707195">
        <w:rPr>
          <w:rFonts w:ascii="Arial" w:hAnsi="Arial" w:cs="Arial"/>
          <w:color w:val="000000"/>
          <w:spacing w:val="1"/>
        </w:rPr>
        <w:t>р</w:t>
      </w:r>
      <w:r w:rsidRPr="00707195">
        <w:rPr>
          <w:rFonts w:ascii="Arial" w:hAnsi="Arial" w:cs="Arial"/>
          <w:color w:val="000000"/>
        </w:rPr>
        <w:t>авильно</w:t>
      </w:r>
      <w:r w:rsidRPr="00707195">
        <w:rPr>
          <w:rFonts w:ascii="Arial" w:hAnsi="Arial" w:cs="Arial"/>
          <w:color w:val="000000"/>
          <w:spacing w:val="-1"/>
        </w:rPr>
        <w:t>с</w:t>
      </w:r>
      <w:r w:rsidRPr="00707195">
        <w:rPr>
          <w:rFonts w:ascii="Arial" w:hAnsi="Arial" w:cs="Arial"/>
          <w:color w:val="000000"/>
        </w:rPr>
        <w:t>ть и свое</w:t>
      </w:r>
      <w:r w:rsidRPr="00707195">
        <w:rPr>
          <w:rFonts w:ascii="Arial" w:hAnsi="Arial" w:cs="Arial"/>
          <w:color w:val="000000"/>
          <w:spacing w:val="-1"/>
        </w:rPr>
        <w:t>в</w:t>
      </w:r>
      <w:r w:rsidRPr="00707195">
        <w:rPr>
          <w:rFonts w:ascii="Arial" w:hAnsi="Arial" w:cs="Arial"/>
          <w:color w:val="000000"/>
        </w:rPr>
        <w:t>рем</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ос</w:t>
      </w:r>
      <w:r w:rsidRPr="00707195">
        <w:rPr>
          <w:rFonts w:ascii="Arial" w:hAnsi="Arial" w:cs="Arial"/>
          <w:color w:val="000000"/>
          <w:spacing w:val="-1"/>
        </w:rPr>
        <w:t>т</w:t>
      </w:r>
      <w:r w:rsidRPr="00707195">
        <w:rPr>
          <w:rFonts w:ascii="Arial" w:hAnsi="Arial" w:cs="Arial"/>
          <w:color w:val="000000"/>
        </w:rPr>
        <w:t xml:space="preserve">ь </w:t>
      </w:r>
      <w:r w:rsidRPr="00707195">
        <w:rPr>
          <w:rFonts w:ascii="Arial" w:hAnsi="Arial" w:cs="Arial"/>
          <w:color w:val="000000"/>
          <w:spacing w:val="-51"/>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иня</w:t>
      </w:r>
      <w:r w:rsidRPr="00707195">
        <w:rPr>
          <w:rFonts w:ascii="Arial" w:hAnsi="Arial" w:cs="Arial"/>
          <w:color w:val="000000"/>
          <w:spacing w:val="-1"/>
        </w:rPr>
        <w:t>т</w:t>
      </w:r>
      <w:r w:rsidRPr="00707195">
        <w:rPr>
          <w:rFonts w:ascii="Arial" w:hAnsi="Arial" w:cs="Arial"/>
          <w:color w:val="000000"/>
        </w:rPr>
        <w:t>ия ре</w:t>
      </w:r>
      <w:r w:rsidRPr="00707195">
        <w:rPr>
          <w:rFonts w:ascii="Arial" w:hAnsi="Arial" w:cs="Arial"/>
          <w:color w:val="000000"/>
          <w:spacing w:val="-2"/>
        </w:rPr>
        <w:t>ше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 xml:space="preserve">я </w:t>
      </w:r>
      <w:r w:rsidRPr="00707195">
        <w:rPr>
          <w:rFonts w:ascii="Arial" w:hAnsi="Arial" w:cs="Arial"/>
          <w:color w:val="000000"/>
        </w:rPr>
        <w:tab/>
        <w:t>о пре</w:t>
      </w:r>
      <w:r w:rsidRPr="00707195">
        <w:rPr>
          <w:rFonts w:ascii="Arial" w:hAnsi="Arial" w:cs="Arial"/>
          <w:color w:val="000000"/>
          <w:spacing w:val="-1"/>
        </w:rPr>
        <w:t>д</w:t>
      </w:r>
      <w:r w:rsidRPr="00707195">
        <w:rPr>
          <w:rFonts w:ascii="Arial" w:hAnsi="Arial" w:cs="Arial"/>
          <w:color w:val="000000"/>
          <w:spacing w:val="1"/>
        </w:rPr>
        <w:t>о</w:t>
      </w:r>
      <w:r w:rsidRPr="00707195">
        <w:rPr>
          <w:rFonts w:ascii="Arial" w:hAnsi="Arial" w:cs="Arial"/>
          <w:color w:val="000000"/>
        </w:rPr>
        <w:t>ста</w:t>
      </w:r>
      <w:r w:rsidRPr="00707195">
        <w:rPr>
          <w:rFonts w:ascii="Arial" w:hAnsi="Arial" w:cs="Arial"/>
          <w:color w:val="000000"/>
          <w:spacing w:val="-3"/>
        </w:rPr>
        <w:t>в</w:t>
      </w:r>
      <w:r w:rsidRPr="00707195">
        <w:rPr>
          <w:rFonts w:ascii="Arial" w:hAnsi="Arial" w:cs="Arial"/>
          <w:color w:val="000000"/>
        </w:rPr>
        <w:t>лен</w:t>
      </w:r>
      <w:r w:rsidRPr="00707195">
        <w:rPr>
          <w:rFonts w:ascii="Arial" w:hAnsi="Arial" w:cs="Arial"/>
          <w:color w:val="000000"/>
          <w:spacing w:val="-1"/>
        </w:rPr>
        <w:t>и</w:t>
      </w:r>
      <w:r w:rsidRPr="00707195">
        <w:rPr>
          <w:rFonts w:ascii="Arial" w:hAnsi="Arial" w:cs="Arial"/>
          <w:color w:val="000000"/>
        </w:rPr>
        <w:t xml:space="preserve">и </w:t>
      </w:r>
      <w:r w:rsidRPr="00707195">
        <w:rPr>
          <w:rFonts w:ascii="Arial" w:hAnsi="Arial" w:cs="Arial"/>
          <w:color w:val="000000"/>
          <w:spacing w:val="-49"/>
        </w:rPr>
        <w:t xml:space="preserve"> </w:t>
      </w:r>
      <w:r w:rsidRPr="00707195">
        <w:rPr>
          <w:rFonts w:ascii="Arial" w:hAnsi="Arial" w:cs="Arial"/>
          <w:color w:val="000000"/>
        </w:rPr>
        <w:t>(</w:t>
      </w:r>
      <w:r w:rsidRPr="00707195">
        <w:rPr>
          <w:rFonts w:ascii="Arial" w:hAnsi="Arial" w:cs="Arial"/>
          <w:color w:val="000000"/>
          <w:spacing w:val="-1"/>
        </w:rPr>
        <w:t>о</w:t>
      </w:r>
      <w:r w:rsidRPr="00707195">
        <w:rPr>
          <w:rFonts w:ascii="Arial" w:hAnsi="Arial" w:cs="Arial"/>
          <w:color w:val="000000"/>
        </w:rPr>
        <w:t>б отказе в п</w:t>
      </w:r>
      <w:r w:rsidRPr="00707195">
        <w:rPr>
          <w:rFonts w:ascii="Arial" w:hAnsi="Arial" w:cs="Arial"/>
          <w:color w:val="000000"/>
          <w:spacing w:val="1"/>
        </w:rPr>
        <w:t>р</w:t>
      </w:r>
      <w:r w:rsidRPr="00707195">
        <w:rPr>
          <w:rFonts w:ascii="Arial" w:hAnsi="Arial" w:cs="Arial"/>
          <w:color w:val="000000"/>
          <w:spacing w:val="-2"/>
        </w:rPr>
        <w:t>ед</w:t>
      </w:r>
      <w:r w:rsidRPr="00707195">
        <w:rPr>
          <w:rFonts w:ascii="Arial" w:hAnsi="Arial" w:cs="Arial"/>
          <w:color w:val="000000"/>
          <w:spacing w:val="1"/>
        </w:rPr>
        <w:t>о</w:t>
      </w:r>
      <w:r w:rsidRPr="00707195">
        <w:rPr>
          <w:rFonts w:ascii="Arial" w:hAnsi="Arial" w:cs="Arial"/>
          <w:color w:val="000000"/>
        </w:rPr>
        <w:t>ставл</w:t>
      </w:r>
      <w:r w:rsidRPr="00707195">
        <w:rPr>
          <w:rFonts w:ascii="Arial" w:hAnsi="Arial" w:cs="Arial"/>
          <w:color w:val="000000"/>
          <w:spacing w:val="-2"/>
        </w:rPr>
        <w:t>е</w:t>
      </w:r>
      <w:r w:rsidRPr="00707195">
        <w:rPr>
          <w:rFonts w:ascii="Arial" w:hAnsi="Arial" w:cs="Arial"/>
          <w:color w:val="000000"/>
        </w:rPr>
        <w:t>нии)</w:t>
      </w:r>
      <w:r w:rsidRPr="00707195">
        <w:rPr>
          <w:rFonts w:ascii="Arial" w:hAnsi="Arial" w:cs="Arial"/>
          <w:color w:val="000000"/>
          <w:spacing w:val="125"/>
        </w:rPr>
        <w:t xml:space="preserve"> </w:t>
      </w:r>
      <w:r w:rsidRPr="00707195">
        <w:rPr>
          <w:rFonts w:ascii="Arial" w:hAnsi="Arial" w:cs="Arial"/>
          <w:color w:val="000000"/>
          <w:spacing w:val="-1"/>
        </w:rPr>
        <w:t>м</w:t>
      </w:r>
      <w:r w:rsidRPr="00707195">
        <w:rPr>
          <w:rFonts w:ascii="Arial" w:hAnsi="Arial" w:cs="Arial"/>
          <w:color w:val="000000"/>
          <w:spacing w:val="-3"/>
        </w:rPr>
        <w:t>у</w:t>
      </w:r>
      <w:r w:rsidRPr="00707195">
        <w:rPr>
          <w:rFonts w:ascii="Arial" w:hAnsi="Arial" w:cs="Arial"/>
          <w:color w:val="000000"/>
        </w:rPr>
        <w:t>ниципальной</w:t>
      </w:r>
      <w:r w:rsidRPr="00707195">
        <w:rPr>
          <w:rFonts w:ascii="Arial" w:hAnsi="Arial" w:cs="Arial"/>
          <w:color w:val="000000"/>
          <w:spacing w:val="124"/>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ги</w:t>
      </w:r>
      <w:r w:rsidRPr="00707195">
        <w:rPr>
          <w:rFonts w:ascii="Arial" w:hAnsi="Arial" w:cs="Arial"/>
          <w:color w:val="000000"/>
          <w:spacing w:val="125"/>
        </w:rPr>
        <w:t xml:space="preserve"> </w:t>
      </w:r>
      <w:r w:rsidRPr="00707195">
        <w:rPr>
          <w:rFonts w:ascii="Arial" w:hAnsi="Arial" w:cs="Arial"/>
          <w:color w:val="000000"/>
        </w:rPr>
        <w:t>закрепляе</w:t>
      </w:r>
      <w:r w:rsidRPr="00707195">
        <w:rPr>
          <w:rFonts w:ascii="Arial" w:hAnsi="Arial" w:cs="Arial"/>
          <w:color w:val="000000"/>
          <w:spacing w:val="-1"/>
        </w:rPr>
        <w:t>т</w:t>
      </w:r>
      <w:r w:rsidRPr="00707195">
        <w:rPr>
          <w:rFonts w:ascii="Arial" w:hAnsi="Arial" w:cs="Arial"/>
          <w:color w:val="000000"/>
        </w:rPr>
        <w:t>ся</w:t>
      </w:r>
      <w:r w:rsidRPr="00707195">
        <w:rPr>
          <w:rFonts w:ascii="Arial" w:hAnsi="Arial" w:cs="Arial"/>
          <w:color w:val="000000"/>
          <w:spacing w:val="121"/>
        </w:rPr>
        <w:t xml:space="preserve"> </w:t>
      </w:r>
      <w:r w:rsidRPr="00707195">
        <w:rPr>
          <w:rFonts w:ascii="Arial" w:hAnsi="Arial" w:cs="Arial"/>
          <w:color w:val="000000"/>
        </w:rPr>
        <w:t>в</w:t>
      </w:r>
      <w:r w:rsidRPr="00707195">
        <w:rPr>
          <w:rFonts w:ascii="Arial" w:hAnsi="Arial" w:cs="Arial"/>
          <w:color w:val="000000"/>
          <w:spacing w:val="124"/>
        </w:rPr>
        <w:t xml:space="preserve"> </w:t>
      </w:r>
      <w:r w:rsidRPr="00707195">
        <w:rPr>
          <w:rFonts w:ascii="Arial" w:hAnsi="Arial" w:cs="Arial"/>
          <w:color w:val="000000"/>
        </w:rPr>
        <w:t>их д</w:t>
      </w:r>
      <w:r w:rsidRPr="00707195">
        <w:rPr>
          <w:rFonts w:ascii="Arial" w:hAnsi="Arial" w:cs="Arial"/>
          <w:color w:val="000000"/>
          <w:spacing w:val="1"/>
        </w:rPr>
        <w:t>о</w:t>
      </w:r>
      <w:r w:rsidRPr="00707195">
        <w:rPr>
          <w:rFonts w:ascii="Arial" w:hAnsi="Arial" w:cs="Arial"/>
          <w:color w:val="000000"/>
        </w:rPr>
        <w:t>лжностных</w:t>
      </w:r>
      <w:r w:rsidRPr="00707195">
        <w:rPr>
          <w:rFonts w:ascii="Arial" w:hAnsi="Arial" w:cs="Arial"/>
          <w:color w:val="000000"/>
          <w:spacing w:val="1"/>
        </w:rPr>
        <w:t xml:space="preserve"> </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гл</w:t>
      </w:r>
      <w:r w:rsidRPr="00707195">
        <w:rPr>
          <w:rFonts w:ascii="Arial" w:hAnsi="Arial" w:cs="Arial"/>
          <w:color w:val="000000"/>
          <w:spacing w:val="-2"/>
        </w:rPr>
        <w:t>а</w:t>
      </w:r>
      <w:r w:rsidRPr="00707195">
        <w:rPr>
          <w:rFonts w:ascii="Arial" w:hAnsi="Arial" w:cs="Arial"/>
          <w:color w:val="000000"/>
        </w:rPr>
        <w:t>мент</w:t>
      </w:r>
      <w:r w:rsidRPr="00707195">
        <w:rPr>
          <w:rFonts w:ascii="Arial" w:hAnsi="Arial" w:cs="Arial"/>
          <w:color w:val="000000"/>
          <w:spacing w:val="-2"/>
        </w:rPr>
        <w:t>а</w:t>
      </w:r>
      <w:r w:rsidRPr="00707195">
        <w:rPr>
          <w:rFonts w:ascii="Arial" w:hAnsi="Arial" w:cs="Arial"/>
          <w:color w:val="000000"/>
        </w:rPr>
        <w:t xml:space="preserve">х </w:t>
      </w:r>
      <w:r w:rsidRPr="00707195">
        <w:rPr>
          <w:rFonts w:ascii="Arial" w:hAnsi="Arial" w:cs="Arial"/>
          <w:color w:val="000000"/>
          <w:spacing w:val="1"/>
        </w:rPr>
        <w:t>в</w:t>
      </w:r>
      <w:r w:rsidRPr="00707195">
        <w:rPr>
          <w:rFonts w:ascii="Arial" w:hAnsi="Arial" w:cs="Arial"/>
          <w:color w:val="000000"/>
        </w:rPr>
        <w:t xml:space="preserve"> с</w:t>
      </w:r>
      <w:r w:rsidRPr="00707195">
        <w:rPr>
          <w:rFonts w:ascii="Arial" w:hAnsi="Arial" w:cs="Arial"/>
          <w:color w:val="000000"/>
          <w:spacing w:val="-2"/>
        </w:rPr>
        <w:t>о</w:t>
      </w:r>
      <w:r w:rsidRPr="00707195">
        <w:rPr>
          <w:rFonts w:ascii="Arial" w:hAnsi="Arial" w:cs="Arial"/>
          <w:color w:val="000000"/>
          <w:spacing w:val="1"/>
        </w:rPr>
        <w:t>о</w:t>
      </w:r>
      <w:r w:rsidRPr="00707195">
        <w:rPr>
          <w:rFonts w:ascii="Arial" w:hAnsi="Arial" w:cs="Arial"/>
          <w:color w:val="000000"/>
        </w:rPr>
        <w:t>тветст</w:t>
      </w:r>
      <w:r w:rsidRPr="00707195">
        <w:rPr>
          <w:rFonts w:ascii="Arial" w:hAnsi="Arial" w:cs="Arial"/>
          <w:color w:val="000000"/>
          <w:spacing w:val="-3"/>
        </w:rPr>
        <w:t>в</w:t>
      </w:r>
      <w:r w:rsidRPr="00707195">
        <w:rPr>
          <w:rFonts w:ascii="Arial" w:hAnsi="Arial" w:cs="Arial"/>
          <w:color w:val="000000"/>
        </w:rPr>
        <w:t>ии</w:t>
      </w:r>
      <w:r w:rsidRPr="00707195">
        <w:rPr>
          <w:rFonts w:ascii="Arial" w:hAnsi="Arial" w:cs="Arial"/>
          <w:color w:val="000000"/>
          <w:spacing w:val="1"/>
        </w:rPr>
        <w:t xml:space="preserve"> </w:t>
      </w:r>
      <w:r w:rsidRPr="00707195">
        <w:rPr>
          <w:rFonts w:ascii="Arial" w:hAnsi="Arial" w:cs="Arial"/>
          <w:color w:val="000000"/>
        </w:rPr>
        <w:t>с</w:t>
      </w:r>
      <w:r w:rsidRPr="00707195">
        <w:rPr>
          <w:rFonts w:ascii="Arial" w:hAnsi="Arial" w:cs="Arial"/>
          <w:color w:val="000000"/>
          <w:spacing w:val="-1"/>
        </w:rPr>
        <w:t xml:space="preserve"> </w:t>
      </w:r>
      <w:r w:rsidRPr="00707195">
        <w:rPr>
          <w:rFonts w:ascii="Arial" w:hAnsi="Arial" w:cs="Arial"/>
          <w:color w:val="000000"/>
          <w:spacing w:val="-2"/>
        </w:rPr>
        <w:t>т</w:t>
      </w:r>
      <w:r w:rsidRPr="00707195">
        <w:rPr>
          <w:rFonts w:ascii="Arial" w:hAnsi="Arial" w:cs="Arial"/>
          <w:color w:val="000000"/>
        </w:rPr>
        <w:t>ребов</w:t>
      </w:r>
      <w:r w:rsidRPr="00707195">
        <w:rPr>
          <w:rFonts w:ascii="Arial" w:hAnsi="Arial" w:cs="Arial"/>
          <w:color w:val="000000"/>
          <w:spacing w:val="-2"/>
        </w:rPr>
        <w:t>а</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ями</w:t>
      </w:r>
      <w:r w:rsidRPr="00707195">
        <w:rPr>
          <w:rFonts w:ascii="Arial" w:hAnsi="Arial" w:cs="Arial"/>
          <w:color w:val="000000"/>
          <w:spacing w:val="1"/>
        </w:rPr>
        <w:t xml:space="preserve"> </w:t>
      </w:r>
      <w:r w:rsidRPr="00707195">
        <w:rPr>
          <w:rFonts w:ascii="Arial" w:hAnsi="Arial" w:cs="Arial"/>
          <w:color w:val="000000"/>
          <w:spacing w:val="-1"/>
        </w:rPr>
        <w:t>з</w:t>
      </w:r>
      <w:r w:rsidRPr="00707195">
        <w:rPr>
          <w:rFonts w:ascii="Arial" w:hAnsi="Arial" w:cs="Arial"/>
          <w:color w:val="000000"/>
        </w:rPr>
        <w:t>аконодате</w:t>
      </w:r>
      <w:r w:rsidRPr="00707195">
        <w:rPr>
          <w:rFonts w:ascii="Arial" w:hAnsi="Arial" w:cs="Arial"/>
          <w:color w:val="000000"/>
          <w:spacing w:val="-1"/>
        </w:rPr>
        <w:t>л</w:t>
      </w:r>
      <w:r w:rsidRPr="00707195">
        <w:rPr>
          <w:rFonts w:ascii="Arial" w:hAnsi="Arial" w:cs="Arial"/>
          <w:color w:val="000000"/>
        </w:rPr>
        <w:t>ьства.</w:t>
      </w:r>
    </w:p>
    <w:p w:rsidR="00707195" w:rsidRPr="00707195" w:rsidRDefault="00707195" w:rsidP="00707195">
      <w:pPr>
        <w:spacing w:after="84" w:line="240" w:lineRule="exact"/>
      </w:pPr>
    </w:p>
    <w:p w:rsidR="00707195" w:rsidRPr="00707195" w:rsidRDefault="00707195" w:rsidP="00707195">
      <w:pPr>
        <w:widowControl w:val="0"/>
        <w:ind w:right="134"/>
        <w:jc w:val="center"/>
        <w:rPr>
          <w:rFonts w:ascii="Arial" w:hAnsi="Arial" w:cs="Arial"/>
          <w:bCs/>
          <w:color w:val="000000"/>
        </w:rPr>
      </w:pPr>
      <w:r w:rsidRPr="00707195">
        <w:rPr>
          <w:rFonts w:ascii="Arial" w:hAnsi="Arial" w:cs="Arial"/>
          <w:bCs/>
          <w:color w:val="000000"/>
        </w:rPr>
        <w:t>Требования</w:t>
      </w:r>
      <w:r w:rsidRPr="00707195">
        <w:rPr>
          <w:rFonts w:ascii="Arial" w:hAnsi="Arial" w:cs="Arial"/>
          <w:bCs/>
          <w:color w:val="000000"/>
          <w:spacing w:val="-1"/>
        </w:rPr>
        <w:t xml:space="preserve"> </w:t>
      </w:r>
      <w:r w:rsidRPr="00707195">
        <w:rPr>
          <w:rFonts w:ascii="Arial" w:hAnsi="Arial" w:cs="Arial"/>
          <w:bCs/>
          <w:color w:val="000000"/>
        </w:rPr>
        <w:t>к пор</w:t>
      </w:r>
      <w:r w:rsidRPr="00707195">
        <w:rPr>
          <w:rFonts w:ascii="Arial" w:hAnsi="Arial" w:cs="Arial"/>
          <w:bCs/>
          <w:color w:val="000000"/>
          <w:spacing w:val="-3"/>
        </w:rPr>
        <w:t>я</w:t>
      </w:r>
      <w:r w:rsidRPr="00707195">
        <w:rPr>
          <w:rFonts w:ascii="Arial" w:hAnsi="Arial" w:cs="Arial"/>
          <w:bCs/>
          <w:color w:val="000000"/>
        </w:rPr>
        <w:t>дку</w:t>
      </w:r>
      <w:r w:rsidRPr="00707195">
        <w:rPr>
          <w:rFonts w:ascii="Arial" w:hAnsi="Arial" w:cs="Arial"/>
          <w:bCs/>
          <w:color w:val="000000"/>
          <w:spacing w:val="1"/>
        </w:rPr>
        <w:t xml:space="preserve"> и</w:t>
      </w:r>
      <w:r w:rsidRPr="00707195">
        <w:rPr>
          <w:rFonts w:ascii="Arial" w:hAnsi="Arial" w:cs="Arial"/>
          <w:bCs/>
          <w:color w:val="000000"/>
          <w:spacing w:val="-1"/>
        </w:rPr>
        <w:t xml:space="preserve"> ф</w:t>
      </w:r>
      <w:r w:rsidRPr="00707195">
        <w:rPr>
          <w:rFonts w:ascii="Arial" w:hAnsi="Arial" w:cs="Arial"/>
          <w:bCs/>
          <w:color w:val="000000"/>
        </w:rPr>
        <w:t xml:space="preserve">ормам </w:t>
      </w:r>
      <w:proofErr w:type="gramStart"/>
      <w:r w:rsidRPr="00707195">
        <w:rPr>
          <w:rFonts w:ascii="Arial" w:hAnsi="Arial" w:cs="Arial"/>
          <w:bCs/>
          <w:color w:val="000000"/>
        </w:rPr>
        <w:t xml:space="preserve">контроля </w:t>
      </w:r>
      <w:r w:rsidRPr="00707195">
        <w:rPr>
          <w:rFonts w:ascii="Arial" w:hAnsi="Arial" w:cs="Arial"/>
          <w:bCs/>
          <w:color w:val="000000"/>
          <w:spacing w:val="-3"/>
        </w:rPr>
        <w:t>з</w:t>
      </w:r>
      <w:r w:rsidRPr="00707195">
        <w:rPr>
          <w:rFonts w:ascii="Arial" w:hAnsi="Arial" w:cs="Arial"/>
          <w:bCs/>
          <w:color w:val="000000"/>
        </w:rPr>
        <w:t>а</w:t>
      </w:r>
      <w:proofErr w:type="gramEnd"/>
      <w:r w:rsidRPr="00707195">
        <w:rPr>
          <w:rFonts w:ascii="Arial" w:hAnsi="Arial" w:cs="Arial"/>
          <w:bCs/>
          <w:color w:val="000000"/>
        </w:rPr>
        <w:t xml:space="preserve"> предос</w:t>
      </w:r>
      <w:r w:rsidRPr="00707195">
        <w:rPr>
          <w:rFonts w:ascii="Arial" w:hAnsi="Arial" w:cs="Arial"/>
          <w:bCs/>
          <w:color w:val="000000"/>
          <w:spacing w:val="-1"/>
        </w:rPr>
        <w:t>т</w:t>
      </w:r>
      <w:r w:rsidRPr="00707195">
        <w:rPr>
          <w:rFonts w:ascii="Arial" w:hAnsi="Arial" w:cs="Arial"/>
          <w:bCs/>
          <w:color w:val="000000"/>
        </w:rPr>
        <w:t>ав</w:t>
      </w:r>
      <w:r w:rsidRPr="00707195">
        <w:rPr>
          <w:rFonts w:ascii="Arial" w:hAnsi="Arial" w:cs="Arial"/>
          <w:bCs/>
          <w:color w:val="000000"/>
          <w:spacing w:val="-1"/>
        </w:rPr>
        <w:t>л</w:t>
      </w:r>
      <w:r w:rsidRPr="00707195">
        <w:rPr>
          <w:rFonts w:ascii="Arial" w:hAnsi="Arial" w:cs="Arial"/>
          <w:bCs/>
          <w:color w:val="000000"/>
        </w:rPr>
        <w:t>ен</w:t>
      </w:r>
      <w:r w:rsidRPr="00707195">
        <w:rPr>
          <w:rFonts w:ascii="Arial" w:hAnsi="Arial" w:cs="Arial"/>
          <w:bCs/>
          <w:color w:val="000000"/>
          <w:spacing w:val="-1"/>
        </w:rPr>
        <w:t>и</w:t>
      </w:r>
      <w:r w:rsidRPr="00707195">
        <w:rPr>
          <w:rFonts w:ascii="Arial" w:hAnsi="Arial" w:cs="Arial"/>
          <w:bCs/>
          <w:color w:val="000000"/>
        </w:rPr>
        <w:t>ем м</w:t>
      </w:r>
      <w:r w:rsidRPr="00707195">
        <w:rPr>
          <w:rFonts w:ascii="Arial" w:hAnsi="Arial" w:cs="Arial"/>
          <w:bCs/>
          <w:color w:val="000000"/>
          <w:spacing w:val="1"/>
        </w:rPr>
        <w:t>у</w:t>
      </w:r>
      <w:r w:rsidRPr="00707195">
        <w:rPr>
          <w:rFonts w:ascii="Arial" w:hAnsi="Arial" w:cs="Arial"/>
          <w:bCs/>
          <w:color w:val="000000"/>
        </w:rPr>
        <w:t>ници</w:t>
      </w:r>
      <w:r w:rsidRPr="00707195">
        <w:rPr>
          <w:rFonts w:ascii="Arial" w:hAnsi="Arial" w:cs="Arial"/>
          <w:bCs/>
          <w:color w:val="000000"/>
          <w:spacing w:val="-1"/>
        </w:rPr>
        <w:t>п</w:t>
      </w:r>
      <w:r w:rsidRPr="00707195">
        <w:rPr>
          <w:rFonts w:ascii="Arial" w:hAnsi="Arial" w:cs="Arial"/>
          <w:bCs/>
          <w:color w:val="000000"/>
        </w:rPr>
        <w:t>а</w:t>
      </w:r>
      <w:r w:rsidRPr="00707195">
        <w:rPr>
          <w:rFonts w:ascii="Arial" w:hAnsi="Arial" w:cs="Arial"/>
          <w:bCs/>
          <w:color w:val="000000"/>
          <w:spacing w:val="1"/>
        </w:rPr>
        <w:t>льной</w:t>
      </w:r>
      <w:r w:rsidRPr="00707195">
        <w:rPr>
          <w:rFonts w:ascii="Arial" w:hAnsi="Arial" w:cs="Arial"/>
          <w:bCs/>
          <w:color w:val="000000"/>
        </w:rPr>
        <w:t xml:space="preserve"> услуги, в</w:t>
      </w:r>
      <w:r w:rsidRPr="00707195">
        <w:rPr>
          <w:rFonts w:ascii="Arial" w:hAnsi="Arial" w:cs="Arial"/>
          <w:bCs/>
          <w:color w:val="000000"/>
          <w:spacing w:val="-1"/>
        </w:rPr>
        <w:t xml:space="preserve"> то</w:t>
      </w:r>
      <w:r w:rsidRPr="00707195">
        <w:rPr>
          <w:rFonts w:ascii="Arial" w:hAnsi="Arial" w:cs="Arial"/>
          <w:bCs/>
          <w:color w:val="000000"/>
        </w:rPr>
        <w:t>м</w:t>
      </w:r>
      <w:r w:rsidRPr="00707195">
        <w:rPr>
          <w:rFonts w:ascii="Arial" w:hAnsi="Arial" w:cs="Arial"/>
          <w:bCs/>
          <w:color w:val="000000"/>
          <w:spacing w:val="1"/>
        </w:rPr>
        <w:t xml:space="preserve"> </w:t>
      </w:r>
      <w:r w:rsidRPr="00707195">
        <w:rPr>
          <w:rFonts w:ascii="Arial" w:hAnsi="Arial" w:cs="Arial"/>
          <w:bCs/>
          <w:color w:val="000000"/>
        </w:rPr>
        <w:t>числе</w:t>
      </w:r>
      <w:r w:rsidRPr="00707195">
        <w:rPr>
          <w:rFonts w:ascii="Arial" w:hAnsi="Arial" w:cs="Arial"/>
          <w:bCs/>
          <w:color w:val="000000"/>
          <w:spacing w:val="-2"/>
        </w:rPr>
        <w:t xml:space="preserve"> </w:t>
      </w:r>
      <w:r w:rsidRPr="00707195">
        <w:rPr>
          <w:rFonts w:ascii="Arial" w:hAnsi="Arial" w:cs="Arial"/>
          <w:bCs/>
          <w:color w:val="000000"/>
        </w:rPr>
        <w:t>со</w:t>
      </w:r>
      <w:r w:rsidRPr="00707195">
        <w:rPr>
          <w:rFonts w:ascii="Arial" w:hAnsi="Arial" w:cs="Arial"/>
          <w:bCs/>
          <w:color w:val="000000"/>
          <w:spacing w:val="1"/>
        </w:rPr>
        <w:t xml:space="preserve"> </w:t>
      </w:r>
      <w:r w:rsidRPr="00707195">
        <w:rPr>
          <w:rFonts w:ascii="Arial" w:hAnsi="Arial" w:cs="Arial"/>
          <w:bCs/>
          <w:color w:val="000000"/>
          <w:spacing w:val="-2"/>
        </w:rPr>
        <w:t>с</w:t>
      </w:r>
      <w:r w:rsidRPr="00707195">
        <w:rPr>
          <w:rFonts w:ascii="Arial" w:hAnsi="Arial" w:cs="Arial"/>
          <w:bCs/>
          <w:color w:val="000000"/>
          <w:spacing w:val="1"/>
        </w:rPr>
        <w:t>то</w:t>
      </w:r>
      <w:r w:rsidRPr="00707195">
        <w:rPr>
          <w:rFonts w:ascii="Arial" w:hAnsi="Arial" w:cs="Arial"/>
          <w:bCs/>
          <w:color w:val="000000"/>
          <w:spacing w:val="-1"/>
        </w:rPr>
        <w:t>р</w:t>
      </w:r>
      <w:r w:rsidRPr="00707195">
        <w:rPr>
          <w:rFonts w:ascii="Arial" w:hAnsi="Arial" w:cs="Arial"/>
          <w:bCs/>
          <w:color w:val="000000"/>
        </w:rPr>
        <w:t>оны гражд</w:t>
      </w:r>
      <w:r w:rsidRPr="00707195">
        <w:rPr>
          <w:rFonts w:ascii="Arial" w:hAnsi="Arial" w:cs="Arial"/>
          <w:bCs/>
          <w:color w:val="000000"/>
          <w:spacing w:val="-1"/>
        </w:rPr>
        <w:t>а</w:t>
      </w:r>
      <w:r w:rsidRPr="00707195">
        <w:rPr>
          <w:rFonts w:ascii="Arial" w:hAnsi="Arial" w:cs="Arial"/>
          <w:bCs/>
          <w:color w:val="000000"/>
        </w:rPr>
        <w:t>н, их</w:t>
      </w:r>
      <w:r w:rsidRPr="00707195">
        <w:rPr>
          <w:rFonts w:ascii="Arial" w:hAnsi="Arial" w:cs="Arial"/>
          <w:bCs/>
          <w:color w:val="000000"/>
          <w:spacing w:val="1"/>
        </w:rPr>
        <w:t xml:space="preserve"> </w:t>
      </w:r>
      <w:r w:rsidRPr="00707195">
        <w:rPr>
          <w:rFonts w:ascii="Arial" w:hAnsi="Arial" w:cs="Arial"/>
          <w:bCs/>
          <w:color w:val="000000"/>
        </w:rPr>
        <w:t>объед</w:t>
      </w:r>
      <w:r w:rsidRPr="00707195">
        <w:rPr>
          <w:rFonts w:ascii="Arial" w:hAnsi="Arial" w:cs="Arial"/>
          <w:bCs/>
          <w:color w:val="000000"/>
          <w:spacing w:val="-1"/>
        </w:rPr>
        <w:t>и</w:t>
      </w:r>
      <w:r w:rsidRPr="00707195">
        <w:rPr>
          <w:rFonts w:ascii="Arial" w:hAnsi="Arial" w:cs="Arial"/>
          <w:bCs/>
          <w:color w:val="000000"/>
        </w:rPr>
        <w:t>нен</w:t>
      </w:r>
      <w:r w:rsidRPr="00707195">
        <w:rPr>
          <w:rFonts w:ascii="Arial" w:hAnsi="Arial" w:cs="Arial"/>
          <w:bCs/>
          <w:color w:val="000000"/>
          <w:spacing w:val="-1"/>
        </w:rPr>
        <w:t>и</w:t>
      </w:r>
      <w:r w:rsidRPr="00707195">
        <w:rPr>
          <w:rFonts w:ascii="Arial" w:hAnsi="Arial" w:cs="Arial"/>
          <w:bCs/>
          <w:color w:val="000000"/>
        </w:rPr>
        <w:t>й и</w:t>
      </w:r>
      <w:r w:rsidRPr="00707195">
        <w:rPr>
          <w:rFonts w:ascii="Arial" w:hAnsi="Arial" w:cs="Arial"/>
          <w:bCs/>
          <w:color w:val="000000"/>
          <w:spacing w:val="-1"/>
        </w:rPr>
        <w:t xml:space="preserve"> </w:t>
      </w:r>
      <w:r w:rsidRPr="00707195">
        <w:rPr>
          <w:rFonts w:ascii="Arial" w:hAnsi="Arial" w:cs="Arial"/>
          <w:bCs/>
          <w:color w:val="000000"/>
        </w:rPr>
        <w:t>орг</w:t>
      </w:r>
      <w:r w:rsidRPr="00707195">
        <w:rPr>
          <w:rFonts w:ascii="Arial" w:hAnsi="Arial" w:cs="Arial"/>
          <w:bCs/>
          <w:color w:val="000000"/>
          <w:spacing w:val="1"/>
        </w:rPr>
        <w:t>а</w:t>
      </w:r>
      <w:r w:rsidRPr="00707195">
        <w:rPr>
          <w:rFonts w:ascii="Arial" w:hAnsi="Arial" w:cs="Arial"/>
          <w:bCs/>
          <w:color w:val="000000"/>
        </w:rPr>
        <w:t>низаций</w:t>
      </w:r>
    </w:p>
    <w:p w:rsidR="00707195" w:rsidRPr="00707195" w:rsidRDefault="00707195" w:rsidP="00707195">
      <w:pPr>
        <w:spacing w:after="73" w:line="240" w:lineRule="exact"/>
      </w:pPr>
    </w:p>
    <w:p w:rsidR="00707195" w:rsidRPr="00707195" w:rsidRDefault="00707195" w:rsidP="00707195">
      <w:pPr>
        <w:widowControl w:val="0"/>
        <w:spacing w:line="239" w:lineRule="auto"/>
        <w:ind w:right="-9"/>
        <w:jc w:val="both"/>
        <w:rPr>
          <w:rFonts w:ascii="Arial" w:hAnsi="Arial" w:cs="Arial"/>
          <w:color w:val="000000"/>
        </w:rPr>
      </w:pPr>
      <w:r w:rsidRPr="00707195">
        <w:rPr>
          <w:rFonts w:ascii="Arial" w:hAnsi="Arial" w:cs="Arial"/>
          <w:color w:val="000000"/>
        </w:rPr>
        <w:t>4.5.</w:t>
      </w:r>
      <w:r w:rsidRPr="00707195">
        <w:rPr>
          <w:rFonts w:ascii="Arial" w:hAnsi="Arial" w:cs="Arial"/>
          <w:color w:val="000000"/>
          <w:spacing w:val="57"/>
        </w:rPr>
        <w:t xml:space="preserve"> </w:t>
      </w:r>
      <w:r w:rsidRPr="00707195">
        <w:rPr>
          <w:rFonts w:ascii="Arial" w:hAnsi="Arial" w:cs="Arial"/>
          <w:color w:val="000000"/>
          <w:spacing w:val="1"/>
        </w:rPr>
        <w:t>Гр</w:t>
      </w:r>
      <w:r w:rsidRPr="00707195">
        <w:rPr>
          <w:rFonts w:ascii="Arial" w:hAnsi="Arial" w:cs="Arial"/>
          <w:color w:val="000000"/>
          <w:spacing w:val="-1"/>
        </w:rPr>
        <w:t>а</w:t>
      </w:r>
      <w:r w:rsidRPr="00707195">
        <w:rPr>
          <w:rFonts w:ascii="Arial" w:hAnsi="Arial" w:cs="Arial"/>
          <w:color w:val="000000"/>
        </w:rPr>
        <w:t>ждане,</w:t>
      </w:r>
      <w:r w:rsidRPr="00707195">
        <w:rPr>
          <w:rFonts w:ascii="Arial" w:hAnsi="Arial" w:cs="Arial"/>
          <w:color w:val="000000"/>
          <w:spacing w:val="87"/>
        </w:rPr>
        <w:t xml:space="preserve"> </w:t>
      </w:r>
      <w:r w:rsidRPr="00707195">
        <w:rPr>
          <w:rFonts w:ascii="Arial" w:hAnsi="Arial" w:cs="Arial"/>
          <w:color w:val="000000"/>
          <w:spacing w:val="-1"/>
        </w:rPr>
        <w:t>и</w:t>
      </w:r>
      <w:r w:rsidRPr="00707195">
        <w:rPr>
          <w:rFonts w:ascii="Arial" w:hAnsi="Arial" w:cs="Arial"/>
          <w:color w:val="000000"/>
        </w:rPr>
        <w:t>х</w:t>
      </w:r>
      <w:r w:rsidRPr="00707195">
        <w:rPr>
          <w:rFonts w:ascii="Arial" w:hAnsi="Arial" w:cs="Arial"/>
          <w:color w:val="000000"/>
          <w:spacing w:val="92"/>
        </w:rPr>
        <w:t xml:space="preserve"> </w:t>
      </w:r>
      <w:r w:rsidRPr="00707195">
        <w:rPr>
          <w:rFonts w:ascii="Arial" w:hAnsi="Arial" w:cs="Arial"/>
          <w:color w:val="000000"/>
        </w:rPr>
        <w:t>объедин</w:t>
      </w:r>
      <w:r w:rsidRPr="00707195">
        <w:rPr>
          <w:rFonts w:ascii="Arial" w:hAnsi="Arial" w:cs="Arial"/>
          <w:color w:val="000000"/>
          <w:spacing w:val="-2"/>
        </w:rPr>
        <w:t>е</w:t>
      </w:r>
      <w:r w:rsidRPr="00707195">
        <w:rPr>
          <w:rFonts w:ascii="Arial" w:hAnsi="Arial" w:cs="Arial"/>
          <w:color w:val="000000"/>
        </w:rPr>
        <w:t>ния</w:t>
      </w:r>
      <w:r w:rsidRPr="00707195">
        <w:rPr>
          <w:rFonts w:ascii="Arial" w:hAnsi="Arial" w:cs="Arial"/>
          <w:color w:val="000000"/>
          <w:spacing w:val="88"/>
        </w:rPr>
        <w:t xml:space="preserve"> </w:t>
      </w:r>
      <w:r w:rsidRPr="00707195">
        <w:rPr>
          <w:rFonts w:ascii="Arial" w:hAnsi="Arial" w:cs="Arial"/>
          <w:color w:val="000000"/>
        </w:rPr>
        <w:t>и</w:t>
      </w:r>
      <w:r w:rsidRPr="00707195">
        <w:rPr>
          <w:rFonts w:ascii="Arial" w:hAnsi="Arial" w:cs="Arial"/>
          <w:color w:val="000000"/>
          <w:spacing w:val="89"/>
        </w:rPr>
        <w:t xml:space="preserve"> </w:t>
      </w:r>
      <w:r w:rsidRPr="00707195">
        <w:rPr>
          <w:rFonts w:ascii="Arial" w:hAnsi="Arial" w:cs="Arial"/>
          <w:color w:val="000000"/>
        </w:rPr>
        <w:t>органи</w:t>
      </w:r>
      <w:r w:rsidRPr="00707195">
        <w:rPr>
          <w:rFonts w:ascii="Arial" w:hAnsi="Arial" w:cs="Arial"/>
          <w:color w:val="000000"/>
          <w:spacing w:val="-1"/>
        </w:rPr>
        <w:t>з</w:t>
      </w:r>
      <w:r w:rsidRPr="00707195">
        <w:rPr>
          <w:rFonts w:ascii="Arial" w:hAnsi="Arial" w:cs="Arial"/>
          <w:color w:val="000000"/>
        </w:rPr>
        <w:t>ац</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89"/>
        </w:rPr>
        <w:t xml:space="preserve"> </w:t>
      </w:r>
      <w:r w:rsidRPr="00707195">
        <w:rPr>
          <w:rFonts w:ascii="Arial" w:hAnsi="Arial" w:cs="Arial"/>
          <w:color w:val="000000"/>
        </w:rPr>
        <w:t>имеют</w:t>
      </w:r>
      <w:r w:rsidRPr="00707195">
        <w:rPr>
          <w:rFonts w:ascii="Arial" w:hAnsi="Arial" w:cs="Arial"/>
          <w:color w:val="000000"/>
          <w:spacing w:val="90"/>
        </w:rPr>
        <w:t xml:space="preserve"> </w:t>
      </w:r>
      <w:r w:rsidRPr="00707195">
        <w:rPr>
          <w:rFonts w:ascii="Arial" w:hAnsi="Arial" w:cs="Arial"/>
          <w:color w:val="000000"/>
        </w:rPr>
        <w:t>пра</w:t>
      </w:r>
      <w:r w:rsidRPr="00707195">
        <w:rPr>
          <w:rFonts w:ascii="Arial" w:hAnsi="Arial" w:cs="Arial"/>
          <w:color w:val="000000"/>
          <w:spacing w:val="-2"/>
        </w:rPr>
        <w:t>в</w:t>
      </w:r>
      <w:r w:rsidRPr="00707195">
        <w:rPr>
          <w:rFonts w:ascii="Arial" w:hAnsi="Arial" w:cs="Arial"/>
          <w:color w:val="000000"/>
        </w:rPr>
        <w:t>о</w:t>
      </w:r>
      <w:r w:rsidRPr="00707195">
        <w:rPr>
          <w:rFonts w:ascii="Arial" w:hAnsi="Arial" w:cs="Arial"/>
          <w:color w:val="000000"/>
          <w:spacing w:val="89"/>
        </w:rPr>
        <w:t xml:space="preserve"> </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3"/>
        </w:rPr>
        <w:t>у</w:t>
      </w:r>
      <w:r w:rsidRPr="00707195">
        <w:rPr>
          <w:rFonts w:ascii="Arial" w:hAnsi="Arial" w:cs="Arial"/>
          <w:color w:val="000000"/>
        </w:rPr>
        <w:t>ществ</w:t>
      </w:r>
      <w:r w:rsidRPr="00707195">
        <w:rPr>
          <w:rFonts w:ascii="Arial" w:hAnsi="Arial" w:cs="Arial"/>
          <w:color w:val="000000"/>
          <w:spacing w:val="-1"/>
        </w:rPr>
        <w:t>л</w:t>
      </w:r>
      <w:r w:rsidRPr="00707195">
        <w:rPr>
          <w:rFonts w:ascii="Arial" w:hAnsi="Arial" w:cs="Arial"/>
          <w:color w:val="000000"/>
        </w:rPr>
        <w:t xml:space="preserve">ять </w:t>
      </w:r>
      <w:proofErr w:type="gramStart"/>
      <w:r w:rsidRPr="00707195">
        <w:rPr>
          <w:rFonts w:ascii="Arial" w:hAnsi="Arial" w:cs="Arial"/>
          <w:color w:val="000000"/>
        </w:rPr>
        <w:t>контроль</w:t>
      </w:r>
      <w:r w:rsidRPr="00707195">
        <w:rPr>
          <w:rFonts w:ascii="Arial" w:hAnsi="Arial" w:cs="Arial"/>
          <w:color w:val="000000"/>
          <w:spacing w:val="102"/>
        </w:rPr>
        <w:t xml:space="preserve"> </w:t>
      </w:r>
      <w:r w:rsidRPr="00707195">
        <w:rPr>
          <w:rFonts w:ascii="Arial" w:hAnsi="Arial" w:cs="Arial"/>
          <w:color w:val="000000"/>
        </w:rPr>
        <w:t>за</w:t>
      </w:r>
      <w:proofErr w:type="gramEnd"/>
      <w:r w:rsidRPr="00707195">
        <w:rPr>
          <w:rFonts w:ascii="Arial" w:hAnsi="Arial" w:cs="Arial"/>
          <w:color w:val="000000"/>
          <w:spacing w:val="102"/>
        </w:rPr>
        <w:t xml:space="preserve"> </w:t>
      </w:r>
      <w:r w:rsidRPr="00707195">
        <w:rPr>
          <w:rFonts w:ascii="Arial" w:hAnsi="Arial" w:cs="Arial"/>
          <w:color w:val="000000"/>
        </w:rPr>
        <w:t>предостав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ем</w:t>
      </w:r>
      <w:r w:rsidRPr="00707195">
        <w:rPr>
          <w:rFonts w:ascii="Arial" w:hAnsi="Arial" w:cs="Arial"/>
          <w:color w:val="000000"/>
          <w:spacing w:val="102"/>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w:t>
      </w:r>
      <w:r w:rsidRPr="00707195">
        <w:rPr>
          <w:rFonts w:ascii="Arial" w:hAnsi="Arial" w:cs="Arial"/>
          <w:color w:val="000000"/>
          <w:spacing w:val="-1"/>
        </w:rPr>
        <w:t>и</w:t>
      </w:r>
      <w:r w:rsidRPr="00707195">
        <w:rPr>
          <w:rFonts w:ascii="Arial" w:hAnsi="Arial" w:cs="Arial"/>
          <w:color w:val="000000"/>
        </w:rPr>
        <w:t>пально</w:t>
      </w:r>
      <w:r w:rsidRPr="00707195">
        <w:rPr>
          <w:rFonts w:ascii="Arial" w:hAnsi="Arial" w:cs="Arial"/>
          <w:color w:val="000000"/>
          <w:spacing w:val="1"/>
        </w:rPr>
        <w:t>й</w:t>
      </w:r>
      <w:r w:rsidRPr="00707195">
        <w:rPr>
          <w:rFonts w:ascii="Arial" w:hAnsi="Arial" w:cs="Arial"/>
          <w:color w:val="000000"/>
          <w:spacing w:val="102"/>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w:t>
      </w:r>
      <w:r w:rsidRPr="00707195">
        <w:rPr>
          <w:rFonts w:ascii="Arial" w:hAnsi="Arial" w:cs="Arial"/>
          <w:color w:val="000000"/>
          <w:spacing w:val="103"/>
        </w:rPr>
        <w:t xml:space="preserve"> </w:t>
      </w:r>
      <w:r w:rsidRPr="00707195">
        <w:rPr>
          <w:rFonts w:ascii="Arial" w:hAnsi="Arial" w:cs="Arial"/>
          <w:color w:val="000000"/>
          <w:spacing w:val="1"/>
        </w:rPr>
        <w:t>п</w:t>
      </w:r>
      <w:r w:rsidRPr="00707195">
        <w:rPr>
          <w:rFonts w:ascii="Arial" w:hAnsi="Arial" w:cs="Arial"/>
          <w:color w:val="000000"/>
          <w:spacing w:val="-3"/>
        </w:rPr>
        <w:t>у</w:t>
      </w:r>
      <w:r w:rsidRPr="00707195">
        <w:rPr>
          <w:rFonts w:ascii="Arial" w:hAnsi="Arial" w:cs="Arial"/>
          <w:color w:val="000000"/>
        </w:rPr>
        <w:t>тем п</w:t>
      </w:r>
      <w:r w:rsidRPr="00707195">
        <w:rPr>
          <w:rFonts w:ascii="Arial" w:hAnsi="Arial" w:cs="Arial"/>
          <w:color w:val="000000"/>
          <w:spacing w:val="1"/>
        </w:rPr>
        <w:t>о</w:t>
      </w:r>
      <w:r w:rsidRPr="00707195">
        <w:rPr>
          <w:rFonts w:ascii="Arial" w:hAnsi="Arial" w:cs="Arial"/>
          <w:color w:val="000000"/>
        </w:rPr>
        <w:t>л</w:t>
      </w:r>
      <w:r w:rsidRPr="00707195">
        <w:rPr>
          <w:rFonts w:ascii="Arial" w:hAnsi="Arial" w:cs="Arial"/>
          <w:color w:val="000000"/>
          <w:spacing w:val="-2"/>
        </w:rPr>
        <w:t>у</w:t>
      </w:r>
      <w:r w:rsidRPr="00707195">
        <w:rPr>
          <w:rFonts w:ascii="Arial" w:hAnsi="Arial" w:cs="Arial"/>
          <w:color w:val="000000"/>
        </w:rPr>
        <w:t>чения</w:t>
      </w:r>
      <w:r w:rsidRPr="00707195">
        <w:rPr>
          <w:rFonts w:ascii="Arial" w:hAnsi="Arial" w:cs="Arial"/>
          <w:color w:val="000000"/>
          <w:spacing w:val="30"/>
        </w:rPr>
        <w:t xml:space="preserve"> </w:t>
      </w:r>
      <w:r w:rsidRPr="00707195">
        <w:rPr>
          <w:rFonts w:ascii="Arial" w:hAnsi="Arial" w:cs="Arial"/>
          <w:color w:val="000000"/>
        </w:rPr>
        <w:t>ин</w:t>
      </w:r>
      <w:r w:rsidRPr="00707195">
        <w:rPr>
          <w:rFonts w:ascii="Arial" w:hAnsi="Arial" w:cs="Arial"/>
          <w:color w:val="000000"/>
          <w:spacing w:val="-1"/>
        </w:rPr>
        <w:t>ф</w:t>
      </w:r>
      <w:r w:rsidRPr="00707195">
        <w:rPr>
          <w:rFonts w:ascii="Arial" w:hAnsi="Arial" w:cs="Arial"/>
          <w:color w:val="000000"/>
        </w:rPr>
        <w:t>ормации</w:t>
      </w:r>
      <w:r w:rsidRPr="00707195">
        <w:rPr>
          <w:rFonts w:ascii="Arial" w:hAnsi="Arial" w:cs="Arial"/>
          <w:color w:val="000000"/>
          <w:spacing w:val="31"/>
        </w:rPr>
        <w:t xml:space="preserve"> </w:t>
      </w:r>
      <w:r w:rsidRPr="00707195">
        <w:rPr>
          <w:rFonts w:ascii="Arial" w:hAnsi="Arial" w:cs="Arial"/>
          <w:color w:val="000000"/>
        </w:rPr>
        <w:t>о</w:t>
      </w:r>
      <w:r w:rsidRPr="00707195">
        <w:rPr>
          <w:rFonts w:ascii="Arial" w:hAnsi="Arial" w:cs="Arial"/>
          <w:color w:val="000000"/>
          <w:spacing w:val="29"/>
        </w:rPr>
        <w:t xml:space="preserve"> </w:t>
      </w:r>
      <w:r w:rsidRPr="00707195">
        <w:rPr>
          <w:rFonts w:ascii="Arial" w:hAnsi="Arial" w:cs="Arial"/>
          <w:color w:val="000000"/>
          <w:spacing w:val="1"/>
        </w:rPr>
        <w:t>х</w:t>
      </w:r>
      <w:r w:rsidRPr="00707195">
        <w:rPr>
          <w:rFonts w:ascii="Arial" w:hAnsi="Arial" w:cs="Arial"/>
          <w:color w:val="000000"/>
        </w:rPr>
        <w:t>оде</w:t>
      </w:r>
      <w:r w:rsidRPr="00707195">
        <w:rPr>
          <w:rFonts w:ascii="Arial" w:hAnsi="Arial" w:cs="Arial"/>
          <w:color w:val="000000"/>
          <w:spacing w:val="28"/>
        </w:rPr>
        <w:t xml:space="preserve"> </w:t>
      </w:r>
      <w:r w:rsidRPr="00707195">
        <w:rPr>
          <w:rFonts w:ascii="Arial" w:hAnsi="Arial" w:cs="Arial"/>
          <w:color w:val="000000"/>
        </w:rPr>
        <w:t>пре</w:t>
      </w:r>
      <w:r w:rsidRPr="00707195">
        <w:rPr>
          <w:rFonts w:ascii="Arial" w:hAnsi="Arial" w:cs="Arial"/>
          <w:color w:val="000000"/>
          <w:spacing w:val="-1"/>
        </w:rPr>
        <w:t>д</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ав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30"/>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3"/>
        </w:rPr>
        <w:t>ь</w:t>
      </w:r>
      <w:r w:rsidRPr="00707195">
        <w:rPr>
          <w:rFonts w:ascii="Arial" w:hAnsi="Arial" w:cs="Arial"/>
          <w:color w:val="000000"/>
        </w:rPr>
        <w:t xml:space="preserve">ной </w:t>
      </w:r>
      <w:r w:rsidRPr="00707195">
        <w:rPr>
          <w:rFonts w:ascii="Arial" w:hAnsi="Arial" w:cs="Arial"/>
          <w:color w:val="000000"/>
          <w:spacing w:val="-2"/>
        </w:rPr>
        <w:t>у</w:t>
      </w:r>
      <w:r w:rsidRPr="00707195">
        <w:rPr>
          <w:rFonts w:ascii="Arial" w:hAnsi="Arial" w:cs="Arial"/>
          <w:color w:val="000000"/>
        </w:rPr>
        <w:t>слуги, в</w:t>
      </w:r>
      <w:r w:rsidRPr="00707195">
        <w:rPr>
          <w:rFonts w:ascii="Arial" w:hAnsi="Arial" w:cs="Arial"/>
          <w:color w:val="000000"/>
          <w:spacing w:val="-1"/>
        </w:rPr>
        <w:t xml:space="preserve"> </w:t>
      </w:r>
      <w:r w:rsidRPr="00707195">
        <w:rPr>
          <w:rFonts w:ascii="Arial" w:hAnsi="Arial" w:cs="Arial"/>
          <w:color w:val="000000"/>
        </w:rPr>
        <w:t>том числе</w:t>
      </w:r>
      <w:r w:rsidRPr="00707195">
        <w:rPr>
          <w:rFonts w:ascii="Arial" w:hAnsi="Arial" w:cs="Arial"/>
          <w:color w:val="000000"/>
          <w:spacing w:val="-2"/>
        </w:rPr>
        <w:t xml:space="preserve"> </w:t>
      </w:r>
      <w:r w:rsidRPr="00707195">
        <w:rPr>
          <w:rFonts w:ascii="Arial" w:hAnsi="Arial" w:cs="Arial"/>
          <w:color w:val="000000"/>
        </w:rPr>
        <w:t>о сро</w:t>
      </w:r>
      <w:r w:rsidRPr="00707195">
        <w:rPr>
          <w:rFonts w:ascii="Arial" w:hAnsi="Arial" w:cs="Arial"/>
          <w:color w:val="000000"/>
          <w:spacing w:val="-1"/>
        </w:rPr>
        <w:t>к</w:t>
      </w:r>
      <w:r w:rsidRPr="00707195">
        <w:rPr>
          <w:rFonts w:ascii="Arial" w:hAnsi="Arial" w:cs="Arial"/>
          <w:color w:val="000000"/>
        </w:rPr>
        <w:t>ах зав</w:t>
      </w:r>
      <w:r w:rsidRPr="00707195">
        <w:rPr>
          <w:rFonts w:ascii="Arial" w:hAnsi="Arial" w:cs="Arial"/>
          <w:color w:val="000000"/>
          <w:spacing w:val="-2"/>
        </w:rPr>
        <w:t>е</w:t>
      </w:r>
      <w:r w:rsidRPr="00707195">
        <w:rPr>
          <w:rFonts w:ascii="Arial" w:hAnsi="Arial" w:cs="Arial"/>
          <w:color w:val="000000"/>
        </w:rPr>
        <w:t>рш</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 админис</w:t>
      </w:r>
      <w:r w:rsidRPr="00707195">
        <w:rPr>
          <w:rFonts w:ascii="Arial" w:hAnsi="Arial" w:cs="Arial"/>
          <w:color w:val="000000"/>
          <w:spacing w:val="-2"/>
        </w:rPr>
        <w:t>т</w:t>
      </w:r>
      <w:r w:rsidRPr="00707195">
        <w:rPr>
          <w:rFonts w:ascii="Arial" w:hAnsi="Arial" w:cs="Arial"/>
          <w:color w:val="000000"/>
        </w:rPr>
        <w:t>ра</w:t>
      </w:r>
      <w:r w:rsidRPr="00707195">
        <w:rPr>
          <w:rFonts w:ascii="Arial" w:hAnsi="Arial" w:cs="Arial"/>
          <w:color w:val="000000"/>
          <w:spacing w:val="-2"/>
        </w:rPr>
        <w:t>т</w:t>
      </w:r>
      <w:r w:rsidRPr="00707195">
        <w:rPr>
          <w:rFonts w:ascii="Arial" w:hAnsi="Arial" w:cs="Arial"/>
          <w:color w:val="000000"/>
        </w:rPr>
        <w:t>ив</w:t>
      </w:r>
      <w:r w:rsidRPr="00707195">
        <w:rPr>
          <w:rFonts w:ascii="Arial" w:hAnsi="Arial" w:cs="Arial"/>
          <w:color w:val="000000"/>
          <w:spacing w:val="-1"/>
        </w:rPr>
        <w:t>н</w:t>
      </w:r>
      <w:r w:rsidRPr="00707195">
        <w:rPr>
          <w:rFonts w:ascii="Arial" w:hAnsi="Arial" w:cs="Arial"/>
          <w:color w:val="000000"/>
        </w:rPr>
        <w:t>ых</w:t>
      </w:r>
      <w:r w:rsidRPr="00707195">
        <w:rPr>
          <w:rFonts w:ascii="Arial" w:hAnsi="Arial" w:cs="Arial"/>
          <w:color w:val="000000"/>
          <w:spacing w:val="1"/>
        </w:rPr>
        <w:t xml:space="preserve"> </w:t>
      </w:r>
      <w:r w:rsidRPr="00707195">
        <w:rPr>
          <w:rFonts w:ascii="Arial" w:hAnsi="Arial" w:cs="Arial"/>
          <w:color w:val="000000"/>
          <w:spacing w:val="-1"/>
        </w:rPr>
        <w:t>п</w:t>
      </w:r>
      <w:r w:rsidRPr="00707195">
        <w:rPr>
          <w:rFonts w:ascii="Arial" w:hAnsi="Arial" w:cs="Arial"/>
          <w:color w:val="000000"/>
        </w:rPr>
        <w:t>роц</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2"/>
        </w:rPr>
        <w:t>у</w:t>
      </w:r>
      <w:r w:rsidRPr="00707195">
        <w:rPr>
          <w:rFonts w:ascii="Arial" w:hAnsi="Arial" w:cs="Arial"/>
          <w:color w:val="000000"/>
        </w:rPr>
        <w:t>р</w:t>
      </w:r>
      <w:r w:rsidRPr="00707195">
        <w:rPr>
          <w:rFonts w:ascii="Arial" w:hAnsi="Arial" w:cs="Arial"/>
          <w:color w:val="000000"/>
          <w:spacing w:val="1"/>
        </w:rPr>
        <w:t xml:space="preserve"> </w:t>
      </w:r>
      <w:r w:rsidRPr="00707195">
        <w:rPr>
          <w:rFonts w:ascii="Arial" w:hAnsi="Arial" w:cs="Arial"/>
          <w:color w:val="000000"/>
        </w:rPr>
        <w:t>(действ</w:t>
      </w:r>
      <w:r w:rsidRPr="00707195">
        <w:rPr>
          <w:rFonts w:ascii="Arial" w:hAnsi="Arial" w:cs="Arial"/>
          <w:color w:val="000000"/>
          <w:spacing w:val="-1"/>
        </w:rPr>
        <w:t>и</w:t>
      </w:r>
      <w:r w:rsidRPr="00707195">
        <w:rPr>
          <w:rFonts w:ascii="Arial" w:hAnsi="Arial" w:cs="Arial"/>
          <w:color w:val="000000"/>
        </w:rPr>
        <w:t>й).</w:t>
      </w: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rPr>
        <w:t>Граждане,</w:t>
      </w:r>
      <w:r w:rsidRPr="00707195">
        <w:rPr>
          <w:rFonts w:ascii="Arial" w:hAnsi="Arial" w:cs="Arial"/>
          <w:color w:val="000000"/>
          <w:spacing w:val="-2"/>
        </w:rPr>
        <w:t xml:space="preserve"> </w:t>
      </w:r>
      <w:r w:rsidRPr="00707195">
        <w:rPr>
          <w:rFonts w:ascii="Arial" w:hAnsi="Arial" w:cs="Arial"/>
          <w:color w:val="000000"/>
        </w:rPr>
        <w:t>их</w:t>
      </w:r>
      <w:r w:rsidRPr="00707195">
        <w:rPr>
          <w:rFonts w:ascii="Arial" w:hAnsi="Arial" w:cs="Arial"/>
          <w:color w:val="000000"/>
          <w:spacing w:val="-1"/>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rPr>
        <w:t>ъ</w:t>
      </w:r>
      <w:r w:rsidRPr="00707195">
        <w:rPr>
          <w:rFonts w:ascii="Arial" w:hAnsi="Arial" w:cs="Arial"/>
          <w:color w:val="000000"/>
          <w:spacing w:val="-1"/>
        </w:rPr>
        <w:t>ед</w:t>
      </w:r>
      <w:r w:rsidRPr="00707195">
        <w:rPr>
          <w:rFonts w:ascii="Arial" w:hAnsi="Arial" w:cs="Arial"/>
          <w:color w:val="000000"/>
        </w:rPr>
        <w:t>ин</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 и</w:t>
      </w:r>
      <w:r w:rsidRPr="00707195">
        <w:rPr>
          <w:rFonts w:ascii="Arial" w:hAnsi="Arial" w:cs="Arial"/>
          <w:color w:val="000000"/>
          <w:spacing w:val="-1"/>
        </w:rPr>
        <w:t xml:space="preserve"> </w:t>
      </w:r>
      <w:r w:rsidRPr="00707195">
        <w:rPr>
          <w:rFonts w:ascii="Arial" w:hAnsi="Arial" w:cs="Arial"/>
          <w:color w:val="000000"/>
        </w:rPr>
        <w:t>о</w:t>
      </w:r>
      <w:r w:rsidRPr="00707195">
        <w:rPr>
          <w:rFonts w:ascii="Arial" w:hAnsi="Arial" w:cs="Arial"/>
          <w:color w:val="000000"/>
          <w:spacing w:val="1"/>
        </w:rPr>
        <w:t>р</w:t>
      </w:r>
      <w:r w:rsidRPr="00707195">
        <w:rPr>
          <w:rFonts w:ascii="Arial" w:hAnsi="Arial" w:cs="Arial"/>
          <w:color w:val="000000"/>
        </w:rPr>
        <w:t>га</w:t>
      </w:r>
      <w:r w:rsidRPr="00707195">
        <w:rPr>
          <w:rFonts w:ascii="Arial" w:hAnsi="Arial" w:cs="Arial"/>
          <w:color w:val="000000"/>
          <w:spacing w:val="-2"/>
        </w:rPr>
        <w:t>н</w:t>
      </w:r>
      <w:r w:rsidRPr="00707195">
        <w:rPr>
          <w:rFonts w:ascii="Arial" w:hAnsi="Arial" w:cs="Arial"/>
          <w:color w:val="000000"/>
        </w:rPr>
        <w:t>иза</w:t>
      </w:r>
      <w:r w:rsidRPr="00707195">
        <w:rPr>
          <w:rFonts w:ascii="Arial" w:hAnsi="Arial" w:cs="Arial"/>
          <w:color w:val="000000"/>
          <w:spacing w:val="-1"/>
        </w:rPr>
        <w:t>ц</w:t>
      </w:r>
      <w:r w:rsidRPr="00707195">
        <w:rPr>
          <w:rFonts w:ascii="Arial" w:hAnsi="Arial" w:cs="Arial"/>
          <w:color w:val="000000"/>
        </w:rPr>
        <w:t>ии</w:t>
      </w:r>
      <w:r w:rsidRPr="00707195">
        <w:rPr>
          <w:rFonts w:ascii="Arial" w:hAnsi="Arial" w:cs="Arial"/>
          <w:color w:val="000000"/>
          <w:spacing w:val="1"/>
        </w:rPr>
        <w:t xml:space="preserve"> </w:t>
      </w:r>
      <w:r w:rsidRPr="00707195">
        <w:rPr>
          <w:rFonts w:ascii="Arial" w:hAnsi="Arial" w:cs="Arial"/>
          <w:color w:val="000000"/>
        </w:rPr>
        <w:t>та</w:t>
      </w:r>
      <w:r w:rsidRPr="00707195">
        <w:rPr>
          <w:rFonts w:ascii="Arial" w:hAnsi="Arial" w:cs="Arial"/>
          <w:color w:val="000000"/>
          <w:spacing w:val="-1"/>
        </w:rPr>
        <w:t>к</w:t>
      </w:r>
      <w:r w:rsidRPr="00707195">
        <w:rPr>
          <w:rFonts w:ascii="Arial" w:hAnsi="Arial" w:cs="Arial"/>
          <w:color w:val="000000"/>
        </w:rPr>
        <w:t xml:space="preserve">же </w:t>
      </w:r>
      <w:r w:rsidRPr="00707195">
        <w:rPr>
          <w:rFonts w:ascii="Arial" w:hAnsi="Arial" w:cs="Arial"/>
          <w:color w:val="000000"/>
          <w:spacing w:val="-1"/>
        </w:rPr>
        <w:t>и</w:t>
      </w:r>
      <w:r w:rsidRPr="00707195">
        <w:rPr>
          <w:rFonts w:ascii="Arial" w:hAnsi="Arial" w:cs="Arial"/>
          <w:color w:val="000000"/>
        </w:rPr>
        <w:t xml:space="preserve">меют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а</w:t>
      </w:r>
      <w:r w:rsidRPr="00707195">
        <w:rPr>
          <w:rFonts w:ascii="Arial" w:hAnsi="Arial" w:cs="Arial"/>
          <w:color w:val="000000"/>
        </w:rPr>
        <w:t>во:</w:t>
      </w:r>
    </w:p>
    <w:p w:rsidR="00707195" w:rsidRPr="00707195" w:rsidRDefault="00707195" w:rsidP="00707195">
      <w:pPr>
        <w:widowControl w:val="0"/>
        <w:spacing w:line="239" w:lineRule="auto"/>
        <w:ind w:right="-59"/>
        <w:jc w:val="both"/>
        <w:rPr>
          <w:rFonts w:ascii="Arial" w:hAnsi="Arial" w:cs="Arial"/>
          <w:color w:val="000000"/>
        </w:rPr>
      </w:pPr>
      <w:r w:rsidRPr="00707195">
        <w:rPr>
          <w:rFonts w:ascii="Arial" w:hAnsi="Arial" w:cs="Arial"/>
          <w:color w:val="000000"/>
        </w:rPr>
        <w:t>- на</w:t>
      </w:r>
      <w:r w:rsidRPr="00707195">
        <w:rPr>
          <w:rFonts w:ascii="Arial" w:hAnsi="Arial" w:cs="Arial"/>
          <w:color w:val="000000"/>
          <w:spacing w:val="-1"/>
        </w:rPr>
        <w:t>п</w:t>
      </w:r>
      <w:r w:rsidRPr="00707195">
        <w:rPr>
          <w:rFonts w:ascii="Arial" w:hAnsi="Arial" w:cs="Arial"/>
          <w:color w:val="000000"/>
          <w:spacing w:val="1"/>
        </w:rPr>
        <w:t>ра</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ять</w:t>
      </w:r>
      <w:r w:rsidRPr="00707195">
        <w:rPr>
          <w:rFonts w:ascii="Arial" w:hAnsi="Arial" w:cs="Arial"/>
          <w:color w:val="000000"/>
          <w:spacing w:val="30"/>
        </w:rPr>
        <w:t xml:space="preserve"> </w:t>
      </w:r>
      <w:r w:rsidRPr="00707195">
        <w:rPr>
          <w:rFonts w:ascii="Arial" w:hAnsi="Arial" w:cs="Arial"/>
          <w:color w:val="000000"/>
        </w:rPr>
        <w:t>замеч</w:t>
      </w:r>
      <w:r w:rsidRPr="00707195">
        <w:rPr>
          <w:rFonts w:ascii="Arial" w:hAnsi="Arial" w:cs="Arial"/>
          <w:color w:val="000000"/>
          <w:spacing w:val="-1"/>
        </w:rPr>
        <w:t>ан</w:t>
      </w:r>
      <w:r w:rsidRPr="00707195">
        <w:rPr>
          <w:rFonts w:ascii="Arial" w:hAnsi="Arial" w:cs="Arial"/>
          <w:color w:val="000000"/>
        </w:rPr>
        <w:t>ия</w:t>
      </w:r>
      <w:r w:rsidRPr="00707195">
        <w:rPr>
          <w:rFonts w:ascii="Arial" w:hAnsi="Arial" w:cs="Arial"/>
          <w:color w:val="000000"/>
          <w:spacing w:val="31"/>
        </w:rPr>
        <w:t xml:space="preserve"> </w:t>
      </w:r>
      <w:r w:rsidRPr="00707195">
        <w:rPr>
          <w:rFonts w:ascii="Arial" w:hAnsi="Arial" w:cs="Arial"/>
          <w:color w:val="000000"/>
        </w:rPr>
        <w:t>и</w:t>
      </w:r>
      <w:r w:rsidRPr="00707195">
        <w:rPr>
          <w:rFonts w:ascii="Arial" w:hAnsi="Arial" w:cs="Arial"/>
          <w:color w:val="000000"/>
          <w:spacing w:val="31"/>
        </w:rPr>
        <w:t xml:space="preserve"> </w:t>
      </w:r>
      <w:r w:rsidRPr="00707195">
        <w:rPr>
          <w:rFonts w:ascii="Arial" w:hAnsi="Arial" w:cs="Arial"/>
          <w:color w:val="000000"/>
          <w:spacing w:val="1"/>
        </w:rPr>
        <w:t>п</w:t>
      </w:r>
      <w:r w:rsidRPr="00707195">
        <w:rPr>
          <w:rFonts w:ascii="Arial" w:hAnsi="Arial" w:cs="Arial"/>
          <w:color w:val="000000"/>
        </w:rPr>
        <w:t>ред</w:t>
      </w:r>
      <w:r w:rsidRPr="00707195">
        <w:rPr>
          <w:rFonts w:ascii="Arial" w:hAnsi="Arial" w:cs="Arial"/>
          <w:color w:val="000000"/>
          <w:spacing w:val="-2"/>
        </w:rPr>
        <w:t>л</w:t>
      </w:r>
      <w:r w:rsidRPr="00707195">
        <w:rPr>
          <w:rFonts w:ascii="Arial" w:hAnsi="Arial" w:cs="Arial"/>
          <w:color w:val="000000"/>
        </w:rPr>
        <w:t>ож</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30"/>
        </w:rPr>
        <w:t xml:space="preserve"> </w:t>
      </w:r>
      <w:r w:rsidRPr="00707195">
        <w:rPr>
          <w:rFonts w:ascii="Arial" w:hAnsi="Arial" w:cs="Arial"/>
          <w:color w:val="000000"/>
          <w:spacing w:val="1"/>
        </w:rPr>
        <w:t>по</w:t>
      </w:r>
      <w:r w:rsidRPr="00707195">
        <w:rPr>
          <w:rFonts w:ascii="Arial" w:hAnsi="Arial" w:cs="Arial"/>
          <w:color w:val="000000"/>
          <w:spacing w:val="31"/>
        </w:rPr>
        <w:t xml:space="preserve"> </w:t>
      </w:r>
      <w:r w:rsidRPr="00707195">
        <w:rPr>
          <w:rFonts w:ascii="Arial" w:hAnsi="Arial" w:cs="Arial"/>
          <w:color w:val="000000"/>
          <w:spacing w:val="-1"/>
        </w:rPr>
        <w:t>у</w:t>
      </w:r>
      <w:r w:rsidRPr="00707195">
        <w:rPr>
          <w:rFonts w:ascii="Arial" w:hAnsi="Arial" w:cs="Arial"/>
          <w:color w:val="000000"/>
        </w:rPr>
        <w:t>л</w:t>
      </w:r>
      <w:r w:rsidRPr="00707195">
        <w:rPr>
          <w:rFonts w:ascii="Arial" w:hAnsi="Arial" w:cs="Arial"/>
          <w:color w:val="000000"/>
          <w:spacing w:val="-3"/>
        </w:rPr>
        <w:t>у</w:t>
      </w:r>
      <w:r w:rsidRPr="00707195">
        <w:rPr>
          <w:rFonts w:ascii="Arial" w:hAnsi="Arial" w:cs="Arial"/>
          <w:color w:val="000000"/>
        </w:rPr>
        <w:t>чшен</w:t>
      </w:r>
      <w:r w:rsidRPr="00707195">
        <w:rPr>
          <w:rFonts w:ascii="Arial" w:hAnsi="Arial" w:cs="Arial"/>
          <w:color w:val="000000"/>
          <w:spacing w:val="1"/>
        </w:rPr>
        <w:t>ию</w:t>
      </w:r>
      <w:r w:rsidRPr="00707195">
        <w:rPr>
          <w:rFonts w:ascii="Arial" w:hAnsi="Arial" w:cs="Arial"/>
          <w:color w:val="000000"/>
          <w:spacing w:val="30"/>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т</w:t>
      </w:r>
      <w:r w:rsidRPr="00707195">
        <w:rPr>
          <w:rFonts w:ascii="Arial" w:hAnsi="Arial" w:cs="Arial"/>
          <w:color w:val="000000"/>
          <w:spacing w:val="-3"/>
        </w:rPr>
        <w:t>у</w:t>
      </w:r>
      <w:r w:rsidRPr="00707195">
        <w:rPr>
          <w:rFonts w:ascii="Arial" w:hAnsi="Arial" w:cs="Arial"/>
          <w:color w:val="000000"/>
        </w:rPr>
        <w:t>п</w:t>
      </w:r>
      <w:r w:rsidRPr="00707195">
        <w:rPr>
          <w:rFonts w:ascii="Arial" w:hAnsi="Arial" w:cs="Arial"/>
          <w:color w:val="000000"/>
          <w:spacing w:val="1"/>
        </w:rPr>
        <w:t>но</w:t>
      </w:r>
      <w:r w:rsidRPr="00707195">
        <w:rPr>
          <w:rFonts w:ascii="Arial" w:hAnsi="Arial" w:cs="Arial"/>
          <w:color w:val="000000"/>
        </w:rPr>
        <w:t>сти</w:t>
      </w:r>
      <w:r w:rsidRPr="00707195">
        <w:rPr>
          <w:rFonts w:ascii="Arial" w:hAnsi="Arial" w:cs="Arial"/>
          <w:color w:val="000000"/>
          <w:spacing w:val="31"/>
        </w:rPr>
        <w:t xml:space="preserve"> </w:t>
      </w:r>
      <w:r w:rsidRPr="00707195">
        <w:rPr>
          <w:rFonts w:ascii="Arial" w:hAnsi="Arial" w:cs="Arial"/>
          <w:color w:val="000000"/>
        </w:rPr>
        <w:t>и</w:t>
      </w:r>
      <w:r w:rsidRPr="00707195">
        <w:rPr>
          <w:rFonts w:ascii="Arial" w:hAnsi="Arial" w:cs="Arial"/>
          <w:color w:val="000000"/>
          <w:spacing w:val="32"/>
        </w:rPr>
        <w:t xml:space="preserve"> </w:t>
      </w:r>
      <w:r w:rsidRPr="00707195">
        <w:rPr>
          <w:rFonts w:ascii="Arial" w:hAnsi="Arial" w:cs="Arial"/>
          <w:color w:val="000000"/>
        </w:rPr>
        <w:t>ка</w:t>
      </w:r>
      <w:r w:rsidRPr="00707195">
        <w:rPr>
          <w:rFonts w:ascii="Arial" w:hAnsi="Arial" w:cs="Arial"/>
          <w:color w:val="000000"/>
          <w:spacing w:val="-1"/>
        </w:rPr>
        <w:t>ч</w:t>
      </w:r>
      <w:r w:rsidRPr="00707195">
        <w:rPr>
          <w:rFonts w:ascii="Arial" w:hAnsi="Arial" w:cs="Arial"/>
          <w:color w:val="000000"/>
        </w:rPr>
        <w:t>ества пр</w:t>
      </w:r>
      <w:r w:rsidRPr="00707195">
        <w:rPr>
          <w:rFonts w:ascii="Arial" w:hAnsi="Arial" w:cs="Arial"/>
          <w:color w:val="000000"/>
          <w:spacing w:val="-1"/>
        </w:rPr>
        <w:t>ед</w:t>
      </w:r>
      <w:r w:rsidRPr="00707195">
        <w:rPr>
          <w:rFonts w:ascii="Arial" w:hAnsi="Arial" w:cs="Arial"/>
          <w:color w:val="000000"/>
        </w:rPr>
        <w:t>оставл</w:t>
      </w:r>
      <w:r w:rsidRPr="00707195">
        <w:rPr>
          <w:rFonts w:ascii="Arial" w:hAnsi="Arial" w:cs="Arial"/>
          <w:color w:val="000000"/>
          <w:spacing w:val="-1"/>
        </w:rPr>
        <w:t>е</w:t>
      </w:r>
      <w:r w:rsidRPr="00707195">
        <w:rPr>
          <w:rFonts w:ascii="Arial" w:hAnsi="Arial" w:cs="Arial"/>
          <w:color w:val="000000"/>
        </w:rPr>
        <w:t>ния 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1"/>
        </w:rPr>
        <w:t>ьн</w:t>
      </w:r>
      <w:r w:rsidRPr="00707195">
        <w:rPr>
          <w:rFonts w:ascii="Arial" w:hAnsi="Arial" w:cs="Arial"/>
          <w:color w:val="000000"/>
        </w:rPr>
        <w:t xml:space="preserve">ой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rPr>
        <w:t>г</w:t>
      </w:r>
      <w:r w:rsidRPr="00707195">
        <w:rPr>
          <w:rFonts w:ascii="Arial" w:hAnsi="Arial" w:cs="Arial"/>
          <w:color w:val="000000"/>
          <w:spacing w:val="1"/>
        </w:rPr>
        <w:t>и</w:t>
      </w:r>
      <w:r w:rsidRPr="00707195">
        <w:rPr>
          <w:rFonts w:ascii="Arial" w:hAnsi="Arial" w:cs="Arial"/>
          <w:color w:val="000000"/>
        </w:rPr>
        <w:t>;</w:t>
      </w:r>
    </w:p>
    <w:p w:rsidR="00707195" w:rsidRPr="00707195" w:rsidRDefault="00707195" w:rsidP="00707195">
      <w:pPr>
        <w:widowControl w:val="0"/>
        <w:spacing w:line="239" w:lineRule="auto"/>
        <w:ind w:right="-58"/>
        <w:jc w:val="both"/>
        <w:rPr>
          <w:rFonts w:ascii="Arial" w:hAnsi="Arial" w:cs="Arial"/>
          <w:color w:val="000000"/>
        </w:rPr>
      </w:pPr>
      <w:r w:rsidRPr="00707195">
        <w:rPr>
          <w:rFonts w:ascii="Arial" w:hAnsi="Arial" w:cs="Arial"/>
          <w:color w:val="000000"/>
        </w:rPr>
        <w:t>- вн</w:t>
      </w:r>
      <w:r w:rsidRPr="00707195">
        <w:rPr>
          <w:rFonts w:ascii="Arial" w:hAnsi="Arial" w:cs="Arial"/>
          <w:color w:val="000000"/>
          <w:spacing w:val="2"/>
        </w:rPr>
        <w:t>о</w:t>
      </w:r>
      <w:r w:rsidRPr="00707195">
        <w:rPr>
          <w:rFonts w:ascii="Arial" w:hAnsi="Arial" w:cs="Arial"/>
          <w:color w:val="000000"/>
          <w:spacing w:val="-1"/>
        </w:rPr>
        <w:t>с</w:t>
      </w:r>
      <w:r w:rsidRPr="00707195">
        <w:rPr>
          <w:rFonts w:ascii="Arial" w:hAnsi="Arial" w:cs="Arial"/>
          <w:color w:val="000000"/>
        </w:rPr>
        <w:t>ить</w:t>
      </w:r>
      <w:r w:rsidRPr="00707195">
        <w:rPr>
          <w:rFonts w:ascii="Arial" w:hAnsi="Arial" w:cs="Arial"/>
          <w:color w:val="000000"/>
          <w:spacing w:val="166"/>
        </w:rPr>
        <w:t xml:space="preserve"> </w:t>
      </w:r>
      <w:r w:rsidRPr="00707195">
        <w:rPr>
          <w:rFonts w:ascii="Arial" w:hAnsi="Arial" w:cs="Arial"/>
          <w:color w:val="000000"/>
          <w:spacing w:val="1"/>
        </w:rPr>
        <w:t>пр</w:t>
      </w:r>
      <w:r w:rsidRPr="00707195">
        <w:rPr>
          <w:rFonts w:ascii="Arial" w:hAnsi="Arial" w:cs="Arial"/>
          <w:color w:val="000000"/>
          <w:spacing w:val="-1"/>
        </w:rPr>
        <w:t>е</w:t>
      </w:r>
      <w:r w:rsidRPr="00707195">
        <w:rPr>
          <w:rFonts w:ascii="Arial" w:hAnsi="Arial" w:cs="Arial"/>
          <w:color w:val="000000"/>
        </w:rPr>
        <w:t>дл</w:t>
      </w:r>
      <w:r w:rsidRPr="00707195">
        <w:rPr>
          <w:rFonts w:ascii="Arial" w:hAnsi="Arial" w:cs="Arial"/>
          <w:color w:val="000000"/>
          <w:spacing w:val="-1"/>
        </w:rPr>
        <w:t>о</w:t>
      </w:r>
      <w:r w:rsidRPr="00707195">
        <w:rPr>
          <w:rFonts w:ascii="Arial" w:hAnsi="Arial" w:cs="Arial"/>
          <w:color w:val="000000"/>
        </w:rPr>
        <w:t>ж</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167"/>
        </w:rPr>
        <w:t xml:space="preserve"> </w:t>
      </w:r>
      <w:r w:rsidRPr="00707195">
        <w:rPr>
          <w:rFonts w:ascii="Arial" w:hAnsi="Arial" w:cs="Arial"/>
          <w:color w:val="000000"/>
          <w:spacing w:val="1"/>
        </w:rPr>
        <w:t>о</w:t>
      </w:r>
      <w:r w:rsidRPr="00707195">
        <w:rPr>
          <w:rFonts w:ascii="Arial" w:hAnsi="Arial" w:cs="Arial"/>
          <w:color w:val="000000"/>
          <w:spacing w:val="168"/>
        </w:rPr>
        <w:t xml:space="preserve"> </w:t>
      </w:r>
      <w:r w:rsidRPr="00707195">
        <w:rPr>
          <w:rFonts w:ascii="Arial" w:hAnsi="Arial" w:cs="Arial"/>
          <w:color w:val="000000"/>
        </w:rPr>
        <w:t>м</w:t>
      </w:r>
      <w:r w:rsidRPr="00707195">
        <w:rPr>
          <w:rFonts w:ascii="Arial" w:hAnsi="Arial" w:cs="Arial"/>
          <w:color w:val="000000"/>
          <w:spacing w:val="-1"/>
        </w:rPr>
        <w:t>е</w:t>
      </w:r>
      <w:r w:rsidRPr="00707195">
        <w:rPr>
          <w:rFonts w:ascii="Arial" w:hAnsi="Arial" w:cs="Arial"/>
          <w:color w:val="000000"/>
        </w:rPr>
        <w:t>р</w:t>
      </w:r>
      <w:r w:rsidRPr="00707195">
        <w:rPr>
          <w:rFonts w:ascii="Arial" w:hAnsi="Arial" w:cs="Arial"/>
          <w:color w:val="000000"/>
          <w:spacing w:val="-1"/>
        </w:rPr>
        <w:t>ах</w:t>
      </w:r>
      <w:r w:rsidRPr="00707195">
        <w:rPr>
          <w:rFonts w:ascii="Arial" w:hAnsi="Arial" w:cs="Arial"/>
          <w:color w:val="000000"/>
          <w:spacing w:val="170"/>
        </w:rPr>
        <w:t xml:space="preserve"> </w:t>
      </w:r>
      <w:r w:rsidRPr="00707195">
        <w:rPr>
          <w:rFonts w:ascii="Arial" w:hAnsi="Arial" w:cs="Arial"/>
          <w:color w:val="000000"/>
        </w:rPr>
        <w:t>по</w:t>
      </w:r>
      <w:r w:rsidRPr="00707195">
        <w:rPr>
          <w:rFonts w:ascii="Arial" w:hAnsi="Arial" w:cs="Arial"/>
          <w:color w:val="000000"/>
          <w:spacing w:val="169"/>
        </w:rPr>
        <w:t xml:space="preserve"> </w:t>
      </w:r>
      <w:r w:rsidRPr="00707195">
        <w:rPr>
          <w:rFonts w:ascii="Arial" w:hAnsi="Arial" w:cs="Arial"/>
          <w:color w:val="000000"/>
          <w:spacing w:val="-2"/>
        </w:rPr>
        <w:t>у</w:t>
      </w:r>
      <w:r w:rsidRPr="00707195">
        <w:rPr>
          <w:rFonts w:ascii="Arial" w:hAnsi="Arial" w:cs="Arial"/>
          <w:color w:val="000000"/>
        </w:rPr>
        <w:t>странению</w:t>
      </w:r>
      <w:r w:rsidRPr="00707195">
        <w:rPr>
          <w:rFonts w:ascii="Arial" w:hAnsi="Arial" w:cs="Arial"/>
          <w:color w:val="000000"/>
          <w:spacing w:val="166"/>
        </w:rPr>
        <w:t xml:space="preserve"> </w:t>
      </w:r>
      <w:r w:rsidRPr="00707195">
        <w:rPr>
          <w:rFonts w:ascii="Arial" w:hAnsi="Arial" w:cs="Arial"/>
          <w:color w:val="000000"/>
          <w:spacing w:val="1"/>
        </w:rPr>
        <w:t>н</w:t>
      </w:r>
      <w:r w:rsidRPr="00707195">
        <w:rPr>
          <w:rFonts w:ascii="Arial" w:hAnsi="Arial" w:cs="Arial"/>
          <w:color w:val="000000"/>
        </w:rPr>
        <w:t>ар</w:t>
      </w:r>
      <w:r w:rsidRPr="00707195">
        <w:rPr>
          <w:rFonts w:ascii="Arial" w:hAnsi="Arial" w:cs="Arial"/>
          <w:color w:val="000000"/>
          <w:spacing w:val="-3"/>
        </w:rPr>
        <w:t>у</w:t>
      </w:r>
      <w:r w:rsidRPr="00707195">
        <w:rPr>
          <w:rFonts w:ascii="Arial" w:hAnsi="Arial" w:cs="Arial"/>
          <w:color w:val="000000"/>
        </w:rPr>
        <w:t>шений</w:t>
      </w:r>
      <w:r w:rsidRPr="00707195">
        <w:rPr>
          <w:rFonts w:ascii="Arial" w:hAnsi="Arial" w:cs="Arial"/>
          <w:color w:val="000000"/>
          <w:spacing w:val="168"/>
        </w:rPr>
        <w:t xml:space="preserve"> </w:t>
      </w:r>
      <w:r w:rsidRPr="00707195">
        <w:rPr>
          <w:rFonts w:ascii="Arial" w:hAnsi="Arial" w:cs="Arial"/>
          <w:color w:val="000000"/>
          <w:spacing w:val="1"/>
        </w:rPr>
        <w:t>н</w:t>
      </w:r>
      <w:r w:rsidRPr="00707195">
        <w:rPr>
          <w:rFonts w:ascii="Arial" w:hAnsi="Arial" w:cs="Arial"/>
          <w:color w:val="000000"/>
        </w:rPr>
        <w:t>ас</w:t>
      </w:r>
      <w:r w:rsidRPr="00707195">
        <w:rPr>
          <w:rFonts w:ascii="Arial" w:hAnsi="Arial" w:cs="Arial"/>
          <w:color w:val="000000"/>
          <w:spacing w:val="-3"/>
        </w:rPr>
        <w:t>т</w:t>
      </w:r>
      <w:r w:rsidRPr="00707195">
        <w:rPr>
          <w:rFonts w:ascii="Arial" w:hAnsi="Arial" w:cs="Arial"/>
          <w:color w:val="000000"/>
          <w:spacing w:val="1"/>
        </w:rPr>
        <w:t>о</w:t>
      </w:r>
      <w:r w:rsidRPr="00707195">
        <w:rPr>
          <w:rFonts w:ascii="Arial" w:hAnsi="Arial" w:cs="Arial"/>
          <w:color w:val="000000"/>
        </w:rPr>
        <w:t>яще</w:t>
      </w:r>
      <w:r w:rsidRPr="00707195">
        <w:rPr>
          <w:rFonts w:ascii="Arial" w:hAnsi="Arial" w:cs="Arial"/>
          <w:color w:val="000000"/>
          <w:spacing w:val="-4"/>
        </w:rPr>
        <w:t>г</w:t>
      </w:r>
      <w:r w:rsidRPr="00707195">
        <w:rPr>
          <w:rFonts w:ascii="Arial" w:hAnsi="Arial" w:cs="Arial"/>
          <w:color w:val="000000"/>
        </w:rPr>
        <w:t>о Админ</w:t>
      </w:r>
      <w:r w:rsidRPr="00707195">
        <w:rPr>
          <w:rFonts w:ascii="Arial" w:hAnsi="Arial" w:cs="Arial"/>
          <w:color w:val="000000"/>
          <w:spacing w:val="1"/>
        </w:rPr>
        <w:t>и</w:t>
      </w:r>
      <w:r w:rsidRPr="00707195">
        <w:rPr>
          <w:rFonts w:ascii="Arial" w:hAnsi="Arial" w:cs="Arial"/>
          <w:color w:val="000000"/>
        </w:rPr>
        <w:t>стра</w:t>
      </w:r>
      <w:r w:rsidRPr="00707195">
        <w:rPr>
          <w:rFonts w:ascii="Arial" w:hAnsi="Arial" w:cs="Arial"/>
          <w:color w:val="000000"/>
          <w:spacing w:val="-2"/>
        </w:rPr>
        <w:t>т</w:t>
      </w:r>
      <w:r w:rsidRPr="00707195">
        <w:rPr>
          <w:rFonts w:ascii="Arial" w:hAnsi="Arial" w:cs="Arial"/>
          <w:color w:val="000000"/>
        </w:rPr>
        <w:t>ив</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1"/>
        </w:rPr>
        <w:t>г</w:t>
      </w:r>
      <w:r w:rsidRPr="00707195">
        <w:rPr>
          <w:rFonts w:ascii="Arial" w:hAnsi="Arial" w:cs="Arial"/>
          <w:color w:val="000000"/>
        </w:rPr>
        <w:t>о реглам</w:t>
      </w:r>
      <w:r w:rsidRPr="00707195">
        <w:rPr>
          <w:rFonts w:ascii="Arial" w:hAnsi="Arial" w:cs="Arial"/>
          <w:color w:val="000000"/>
          <w:spacing w:val="-2"/>
        </w:rPr>
        <w:t>е</w:t>
      </w:r>
      <w:r w:rsidRPr="00707195">
        <w:rPr>
          <w:rFonts w:ascii="Arial" w:hAnsi="Arial" w:cs="Arial"/>
          <w:color w:val="000000"/>
        </w:rPr>
        <w:t>нта.</w:t>
      </w:r>
    </w:p>
    <w:p w:rsidR="00707195" w:rsidRPr="00707195" w:rsidRDefault="00707195" w:rsidP="00707195">
      <w:pPr>
        <w:widowControl w:val="0"/>
        <w:tabs>
          <w:tab w:val="left" w:pos="3212"/>
          <w:tab w:val="left" w:pos="4097"/>
          <w:tab w:val="left" w:pos="6616"/>
          <w:tab w:val="left" w:pos="7733"/>
          <w:tab w:val="left" w:pos="9427"/>
        </w:tabs>
        <w:spacing w:before="2" w:line="239" w:lineRule="auto"/>
        <w:ind w:right="-59"/>
        <w:jc w:val="both"/>
        <w:rPr>
          <w:rFonts w:ascii="Arial" w:hAnsi="Arial" w:cs="Arial"/>
          <w:color w:val="000000"/>
        </w:rPr>
      </w:pPr>
      <w:r w:rsidRPr="00707195">
        <w:rPr>
          <w:rFonts w:ascii="Arial" w:hAnsi="Arial" w:cs="Arial"/>
          <w:color w:val="000000"/>
        </w:rPr>
        <w:t>4.6.</w:t>
      </w:r>
      <w:r w:rsidRPr="00707195">
        <w:rPr>
          <w:rFonts w:ascii="Arial" w:hAnsi="Arial" w:cs="Arial"/>
          <w:color w:val="000000"/>
          <w:spacing w:val="170"/>
        </w:rPr>
        <w:t xml:space="preserve"> </w:t>
      </w:r>
      <w:r w:rsidRPr="00707195">
        <w:rPr>
          <w:rFonts w:ascii="Arial" w:hAnsi="Arial" w:cs="Arial"/>
          <w:color w:val="000000"/>
        </w:rPr>
        <w:t>Д</w:t>
      </w:r>
      <w:r w:rsidRPr="00707195">
        <w:rPr>
          <w:rFonts w:ascii="Arial" w:hAnsi="Arial" w:cs="Arial"/>
          <w:color w:val="000000"/>
          <w:spacing w:val="2"/>
        </w:rPr>
        <w:t>о</w:t>
      </w:r>
      <w:r w:rsidRPr="00707195">
        <w:rPr>
          <w:rFonts w:ascii="Arial" w:hAnsi="Arial" w:cs="Arial"/>
          <w:color w:val="000000"/>
        </w:rPr>
        <w:t>лжност</w:t>
      </w:r>
      <w:r w:rsidRPr="00707195">
        <w:rPr>
          <w:rFonts w:ascii="Arial" w:hAnsi="Arial" w:cs="Arial"/>
          <w:color w:val="000000"/>
          <w:spacing w:val="-1"/>
        </w:rPr>
        <w:t>н</w:t>
      </w:r>
      <w:r w:rsidRPr="00707195">
        <w:rPr>
          <w:rFonts w:ascii="Arial" w:hAnsi="Arial" w:cs="Arial"/>
          <w:color w:val="000000"/>
        </w:rPr>
        <w:t>ые л</w:t>
      </w:r>
      <w:r w:rsidRPr="00707195">
        <w:rPr>
          <w:rFonts w:ascii="Arial" w:hAnsi="Arial" w:cs="Arial"/>
          <w:color w:val="000000"/>
          <w:spacing w:val="-1"/>
        </w:rPr>
        <w:t>иц</w:t>
      </w:r>
      <w:r w:rsidRPr="00707195">
        <w:rPr>
          <w:rFonts w:ascii="Arial" w:hAnsi="Arial" w:cs="Arial"/>
          <w:color w:val="000000"/>
        </w:rPr>
        <w:t>а Уполномоч</w:t>
      </w:r>
      <w:r w:rsidRPr="00707195">
        <w:rPr>
          <w:rFonts w:ascii="Arial" w:hAnsi="Arial" w:cs="Arial"/>
          <w:color w:val="000000"/>
          <w:spacing w:val="-1"/>
        </w:rPr>
        <w:t>е</w:t>
      </w:r>
      <w:r w:rsidRPr="00707195">
        <w:rPr>
          <w:rFonts w:ascii="Arial" w:hAnsi="Arial" w:cs="Arial"/>
          <w:color w:val="000000"/>
        </w:rPr>
        <w:t>нн</w:t>
      </w:r>
      <w:r w:rsidRPr="00707195">
        <w:rPr>
          <w:rFonts w:ascii="Arial" w:hAnsi="Arial" w:cs="Arial"/>
          <w:color w:val="000000"/>
          <w:spacing w:val="-1"/>
        </w:rPr>
        <w:t>о</w:t>
      </w:r>
      <w:r w:rsidRPr="00707195">
        <w:rPr>
          <w:rFonts w:ascii="Arial" w:hAnsi="Arial" w:cs="Arial"/>
          <w:color w:val="000000"/>
        </w:rPr>
        <w:t xml:space="preserve">го </w:t>
      </w:r>
      <w:r w:rsidRPr="00707195">
        <w:rPr>
          <w:rFonts w:ascii="Arial" w:hAnsi="Arial" w:cs="Arial"/>
          <w:color w:val="000000"/>
          <w:spacing w:val="-1"/>
        </w:rPr>
        <w:t>о</w:t>
      </w:r>
      <w:r w:rsidRPr="00707195">
        <w:rPr>
          <w:rFonts w:ascii="Arial" w:hAnsi="Arial" w:cs="Arial"/>
          <w:color w:val="000000"/>
        </w:rPr>
        <w:t>ргана при</w:t>
      </w:r>
      <w:r w:rsidRPr="00707195">
        <w:rPr>
          <w:rFonts w:ascii="Arial" w:hAnsi="Arial" w:cs="Arial"/>
          <w:color w:val="000000"/>
          <w:spacing w:val="-1"/>
        </w:rPr>
        <w:t>ни</w:t>
      </w:r>
      <w:r w:rsidRPr="00707195">
        <w:rPr>
          <w:rFonts w:ascii="Arial" w:hAnsi="Arial" w:cs="Arial"/>
          <w:color w:val="000000"/>
        </w:rPr>
        <w:t>мают меры к</w:t>
      </w:r>
      <w:r w:rsidRPr="00707195">
        <w:rPr>
          <w:rFonts w:ascii="Arial" w:hAnsi="Arial" w:cs="Arial"/>
          <w:color w:val="000000"/>
          <w:spacing w:val="187"/>
        </w:rPr>
        <w:t xml:space="preserve"> </w:t>
      </w:r>
      <w:r w:rsidRPr="00707195">
        <w:rPr>
          <w:rFonts w:ascii="Arial" w:hAnsi="Arial" w:cs="Arial"/>
          <w:color w:val="000000"/>
          <w:spacing w:val="1"/>
        </w:rPr>
        <w:t>пр</w:t>
      </w:r>
      <w:r w:rsidRPr="00707195">
        <w:rPr>
          <w:rFonts w:ascii="Arial" w:hAnsi="Arial" w:cs="Arial"/>
          <w:color w:val="000000"/>
        </w:rPr>
        <w:t>екр</w:t>
      </w:r>
      <w:r w:rsidRPr="00707195">
        <w:rPr>
          <w:rFonts w:ascii="Arial" w:hAnsi="Arial" w:cs="Arial"/>
          <w:color w:val="000000"/>
          <w:spacing w:val="-1"/>
        </w:rPr>
        <w:t>а</w:t>
      </w:r>
      <w:r w:rsidRPr="00707195">
        <w:rPr>
          <w:rFonts w:ascii="Arial" w:hAnsi="Arial" w:cs="Arial"/>
          <w:color w:val="000000"/>
        </w:rPr>
        <w:t>ще</w:t>
      </w:r>
      <w:r w:rsidRPr="00707195">
        <w:rPr>
          <w:rFonts w:ascii="Arial" w:hAnsi="Arial" w:cs="Arial"/>
          <w:color w:val="000000"/>
          <w:spacing w:val="-2"/>
        </w:rPr>
        <w:t>н</w:t>
      </w:r>
      <w:r w:rsidRPr="00707195">
        <w:rPr>
          <w:rFonts w:ascii="Arial" w:hAnsi="Arial" w:cs="Arial"/>
          <w:color w:val="000000"/>
        </w:rPr>
        <w:t>ию</w:t>
      </w:r>
      <w:r w:rsidRPr="00707195">
        <w:rPr>
          <w:rFonts w:ascii="Arial" w:hAnsi="Arial" w:cs="Arial"/>
          <w:color w:val="000000"/>
          <w:spacing w:val="186"/>
        </w:rPr>
        <w:t xml:space="preserve"> </w:t>
      </w:r>
      <w:r w:rsidRPr="00707195">
        <w:rPr>
          <w:rFonts w:ascii="Arial" w:hAnsi="Arial" w:cs="Arial"/>
          <w:color w:val="000000"/>
          <w:spacing w:val="1"/>
        </w:rPr>
        <w:t>д</w:t>
      </w:r>
      <w:r w:rsidRPr="00707195">
        <w:rPr>
          <w:rFonts w:ascii="Arial" w:hAnsi="Arial" w:cs="Arial"/>
          <w:color w:val="000000"/>
        </w:rPr>
        <w:t>оп</w:t>
      </w:r>
      <w:r w:rsidRPr="00707195">
        <w:rPr>
          <w:rFonts w:ascii="Arial" w:hAnsi="Arial" w:cs="Arial"/>
          <w:color w:val="000000"/>
          <w:spacing w:val="-1"/>
        </w:rPr>
        <w:t>у</w:t>
      </w:r>
      <w:r w:rsidRPr="00707195">
        <w:rPr>
          <w:rFonts w:ascii="Arial" w:hAnsi="Arial" w:cs="Arial"/>
          <w:color w:val="000000"/>
        </w:rPr>
        <w:t>щенных</w:t>
      </w:r>
      <w:r w:rsidRPr="00707195">
        <w:rPr>
          <w:rFonts w:ascii="Arial" w:hAnsi="Arial" w:cs="Arial"/>
          <w:color w:val="000000"/>
          <w:spacing w:val="187"/>
        </w:rPr>
        <w:t xml:space="preserve"> </w:t>
      </w:r>
      <w:r w:rsidRPr="00707195">
        <w:rPr>
          <w:rFonts w:ascii="Arial" w:hAnsi="Arial" w:cs="Arial"/>
          <w:color w:val="000000"/>
        </w:rPr>
        <w:t>нар</w:t>
      </w:r>
      <w:r w:rsidRPr="00707195">
        <w:rPr>
          <w:rFonts w:ascii="Arial" w:hAnsi="Arial" w:cs="Arial"/>
          <w:color w:val="000000"/>
          <w:spacing w:val="-2"/>
        </w:rPr>
        <w:t>у</w:t>
      </w:r>
      <w:r w:rsidRPr="00707195">
        <w:rPr>
          <w:rFonts w:ascii="Arial" w:hAnsi="Arial" w:cs="Arial"/>
          <w:color w:val="000000"/>
        </w:rPr>
        <w:t>шен</w:t>
      </w:r>
      <w:r w:rsidRPr="00707195">
        <w:rPr>
          <w:rFonts w:ascii="Arial" w:hAnsi="Arial" w:cs="Arial"/>
          <w:color w:val="000000"/>
          <w:spacing w:val="-1"/>
        </w:rPr>
        <w:t>и</w:t>
      </w:r>
      <w:r w:rsidRPr="00707195">
        <w:rPr>
          <w:rFonts w:ascii="Arial" w:hAnsi="Arial" w:cs="Arial"/>
          <w:color w:val="000000"/>
        </w:rPr>
        <w:t>й,</w:t>
      </w:r>
      <w:r w:rsidRPr="00707195">
        <w:rPr>
          <w:rFonts w:ascii="Arial" w:hAnsi="Arial" w:cs="Arial"/>
          <w:color w:val="000000"/>
          <w:spacing w:val="186"/>
        </w:rPr>
        <w:t xml:space="preserve"> </w:t>
      </w:r>
      <w:r w:rsidRPr="00707195">
        <w:rPr>
          <w:rFonts w:ascii="Arial" w:hAnsi="Arial" w:cs="Arial"/>
          <w:color w:val="000000"/>
          <w:spacing w:val="-2"/>
        </w:rPr>
        <w:t>у</w:t>
      </w:r>
      <w:r w:rsidRPr="00707195">
        <w:rPr>
          <w:rFonts w:ascii="Arial" w:hAnsi="Arial" w:cs="Arial"/>
          <w:color w:val="000000"/>
        </w:rPr>
        <w:t>страняют</w:t>
      </w:r>
      <w:r w:rsidRPr="00707195">
        <w:rPr>
          <w:rFonts w:ascii="Arial" w:hAnsi="Arial" w:cs="Arial"/>
          <w:color w:val="000000"/>
          <w:spacing w:val="183"/>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ичины</w:t>
      </w:r>
      <w:r w:rsidRPr="00707195">
        <w:rPr>
          <w:rFonts w:ascii="Arial" w:hAnsi="Arial" w:cs="Arial"/>
          <w:color w:val="000000"/>
          <w:spacing w:val="187"/>
        </w:rPr>
        <w:t xml:space="preserve"> </w:t>
      </w:r>
      <w:r w:rsidRPr="00707195">
        <w:rPr>
          <w:rFonts w:ascii="Arial" w:hAnsi="Arial" w:cs="Arial"/>
          <w:color w:val="000000"/>
        </w:rPr>
        <w:t>и</w:t>
      </w:r>
      <w:r w:rsidRPr="00707195">
        <w:rPr>
          <w:rFonts w:ascii="Arial" w:hAnsi="Arial" w:cs="Arial"/>
          <w:color w:val="000000"/>
          <w:spacing w:val="188"/>
        </w:rPr>
        <w:t xml:space="preserve"> </w:t>
      </w:r>
      <w:r w:rsidRPr="00707195">
        <w:rPr>
          <w:rFonts w:ascii="Arial" w:hAnsi="Arial" w:cs="Arial"/>
          <w:color w:val="000000"/>
          <w:spacing w:val="-2"/>
        </w:rPr>
        <w:t>у</w:t>
      </w:r>
      <w:r w:rsidRPr="00707195">
        <w:rPr>
          <w:rFonts w:ascii="Arial" w:hAnsi="Arial" w:cs="Arial"/>
          <w:color w:val="000000"/>
        </w:rPr>
        <w:t>словия, способств</w:t>
      </w:r>
      <w:r w:rsidRPr="00707195">
        <w:rPr>
          <w:rFonts w:ascii="Arial" w:hAnsi="Arial" w:cs="Arial"/>
          <w:color w:val="000000"/>
          <w:spacing w:val="-3"/>
        </w:rPr>
        <w:t>у</w:t>
      </w:r>
      <w:r w:rsidRPr="00707195">
        <w:rPr>
          <w:rFonts w:ascii="Arial" w:hAnsi="Arial" w:cs="Arial"/>
          <w:color w:val="000000"/>
          <w:spacing w:val="-1"/>
        </w:rPr>
        <w:t>ю</w:t>
      </w:r>
      <w:r w:rsidRPr="00707195">
        <w:rPr>
          <w:rFonts w:ascii="Arial" w:hAnsi="Arial" w:cs="Arial"/>
          <w:color w:val="000000"/>
        </w:rPr>
        <w:t>щие соверш</w:t>
      </w:r>
      <w:r w:rsidRPr="00707195">
        <w:rPr>
          <w:rFonts w:ascii="Arial" w:hAnsi="Arial" w:cs="Arial"/>
          <w:color w:val="000000"/>
          <w:spacing w:val="-1"/>
        </w:rPr>
        <w:t>е</w:t>
      </w:r>
      <w:r w:rsidRPr="00707195">
        <w:rPr>
          <w:rFonts w:ascii="Arial" w:hAnsi="Arial" w:cs="Arial"/>
          <w:color w:val="000000"/>
        </w:rPr>
        <w:t>нию</w:t>
      </w:r>
      <w:r w:rsidRPr="00707195">
        <w:rPr>
          <w:rFonts w:ascii="Arial" w:hAnsi="Arial" w:cs="Arial"/>
          <w:color w:val="000000"/>
          <w:spacing w:val="-3"/>
        </w:rPr>
        <w:t xml:space="preserve"> </w:t>
      </w:r>
      <w:r w:rsidRPr="00707195">
        <w:rPr>
          <w:rFonts w:ascii="Arial" w:hAnsi="Arial" w:cs="Arial"/>
          <w:color w:val="000000"/>
        </w:rPr>
        <w:t>на</w:t>
      </w:r>
      <w:r w:rsidRPr="00707195">
        <w:rPr>
          <w:rFonts w:ascii="Arial" w:hAnsi="Arial" w:cs="Arial"/>
          <w:color w:val="000000"/>
          <w:spacing w:val="1"/>
        </w:rPr>
        <w:t>р</w:t>
      </w:r>
      <w:r w:rsidRPr="00707195">
        <w:rPr>
          <w:rFonts w:ascii="Arial" w:hAnsi="Arial" w:cs="Arial"/>
          <w:color w:val="000000"/>
          <w:spacing w:val="-2"/>
        </w:rPr>
        <w:t>у</w:t>
      </w:r>
      <w:r w:rsidRPr="00707195">
        <w:rPr>
          <w:rFonts w:ascii="Arial" w:hAnsi="Arial" w:cs="Arial"/>
          <w:color w:val="000000"/>
        </w:rPr>
        <w:t>ше</w:t>
      </w:r>
      <w:r w:rsidRPr="00707195">
        <w:rPr>
          <w:rFonts w:ascii="Arial" w:hAnsi="Arial" w:cs="Arial"/>
          <w:color w:val="000000"/>
          <w:spacing w:val="-1"/>
        </w:rPr>
        <w:t>н</w:t>
      </w:r>
      <w:r w:rsidRPr="00707195">
        <w:rPr>
          <w:rFonts w:ascii="Arial" w:hAnsi="Arial" w:cs="Arial"/>
          <w:color w:val="000000"/>
        </w:rPr>
        <w:t>и</w:t>
      </w:r>
      <w:r w:rsidRPr="00707195">
        <w:rPr>
          <w:rFonts w:ascii="Arial" w:hAnsi="Arial" w:cs="Arial"/>
          <w:color w:val="000000"/>
          <w:spacing w:val="1"/>
        </w:rPr>
        <w:t>й</w:t>
      </w:r>
      <w:r w:rsidRPr="00707195">
        <w:rPr>
          <w:rFonts w:ascii="Arial" w:hAnsi="Arial" w:cs="Arial"/>
          <w:color w:val="000000"/>
        </w:rPr>
        <w:t>.</w:t>
      </w:r>
    </w:p>
    <w:p w:rsidR="00707195" w:rsidRPr="00707195" w:rsidRDefault="00707195" w:rsidP="00707195">
      <w:pPr>
        <w:widowControl w:val="0"/>
        <w:spacing w:line="239" w:lineRule="auto"/>
        <w:ind w:right="-61"/>
        <w:jc w:val="both"/>
        <w:rPr>
          <w:rFonts w:ascii="Arial" w:hAnsi="Arial" w:cs="Arial"/>
          <w:color w:val="000000"/>
        </w:rPr>
      </w:pPr>
      <w:r w:rsidRPr="00707195">
        <w:rPr>
          <w:rFonts w:ascii="Arial" w:hAnsi="Arial" w:cs="Arial"/>
          <w:color w:val="000000"/>
        </w:rPr>
        <w:t>Информа</w:t>
      </w:r>
      <w:r w:rsidRPr="00707195">
        <w:rPr>
          <w:rFonts w:ascii="Arial" w:hAnsi="Arial" w:cs="Arial"/>
          <w:color w:val="000000"/>
          <w:spacing w:val="-1"/>
        </w:rPr>
        <w:t>ц</w:t>
      </w:r>
      <w:r w:rsidRPr="00707195">
        <w:rPr>
          <w:rFonts w:ascii="Arial" w:hAnsi="Arial" w:cs="Arial"/>
          <w:color w:val="000000"/>
        </w:rPr>
        <w:t>ия</w:t>
      </w:r>
      <w:r w:rsidRPr="00707195">
        <w:rPr>
          <w:rFonts w:ascii="Arial" w:hAnsi="Arial" w:cs="Arial"/>
          <w:color w:val="000000"/>
          <w:spacing w:val="28"/>
        </w:rPr>
        <w:t xml:space="preserve"> </w:t>
      </w:r>
      <w:r w:rsidRPr="00707195">
        <w:rPr>
          <w:rFonts w:ascii="Arial" w:hAnsi="Arial" w:cs="Arial"/>
          <w:color w:val="000000"/>
        </w:rPr>
        <w:t>о</w:t>
      </w:r>
      <w:r w:rsidRPr="00707195">
        <w:rPr>
          <w:rFonts w:ascii="Arial" w:hAnsi="Arial" w:cs="Arial"/>
          <w:color w:val="000000"/>
          <w:spacing w:val="29"/>
        </w:rPr>
        <w:t xml:space="preserve"> </w:t>
      </w:r>
      <w:r w:rsidRPr="00707195">
        <w:rPr>
          <w:rFonts w:ascii="Arial" w:hAnsi="Arial" w:cs="Arial"/>
          <w:color w:val="000000"/>
        </w:rPr>
        <w:t>рез</w:t>
      </w:r>
      <w:r w:rsidRPr="00707195">
        <w:rPr>
          <w:rFonts w:ascii="Arial" w:hAnsi="Arial" w:cs="Arial"/>
          <w:color w:val="000000"/>
          <w:spacing w:val="-2"/>
        </w:rPr>
        <w:t>у</w:t>
      </w:r>
      <w:r w:rsidRPr="00707195">
        <w:rPr>
          <w:rFonts w:ascii="Arial" w:hAnsi="Arial" w:cs="Arial"/>
          <w:color w:val="000000"/>
        </w:rPr>
        <w:t>л</w:t>
      </w:r>
      <w:r w:rsidRPr="00707195">
        <w:rPr>
          <w:rFonts w:ascii="Arial" w:hAnsi="Arial" w:cs="Arial"/>
          <w:color w:val="000000"/>
          <w:spacing w:val="-1"/>
        </w:rPr>
        <w:t>ь</w:t>
      </w:r>
      <w:r w:rsidRPr="00707195">
        <w:rPr>
          <w:rFonts w:ascii="Arial" w:hAnsi="Arial" w:cs="Arial"/>
          <w:color w:val="000000"/>
        </w:rPr>
        <w:t>татах</w:t>
      </w:r>
      <w:r w:rsidRPr="00707195">
        <w:rPr>
          <w:rFonts w:ascii="Arial" w:hAnsi="Arial" w:cs="Arial"/>
          <w:color w:val="000000"/>
          <w:spacing w:val="28"/>
        </w:rPr>
        <w:t xml:space="preserve"> </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1"/>
        </w:rPr>
        <w:t>с</w:t>
      </w:r>
      <w:r w:rsidRPr="00707195">
        <w:rPr>
          <w:rFonts w:ascii="Arial" w:hAnsi="Arial" w:cs="Arial"/>
          <w:color w:val="000000"/>
        </w:rPr>
        <w:t>смо</w:t>
      </w:r>
      <w:r w:rsidRPr="00707195">
        <w:rPr>
          <w:rFonts w:ascii="Arial" w:hAnsi="Arial" w:cs="Arial"/>
          <w:color w:val="000000"/>
          <w:spacing w:val="-2"/>
        </w:rPr>
        <w:t>т</w:t>
      </w:r>
      <w:r w:rsidRPr="00707195">
        <w:rPr>
          <w:rFonts w:ascii="Arial" w:hAnsi="Arial" w:cs="Arial"/>
          <w:color w:val="000000"/>
        </w:rPr>
        <w:t>ре</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28"/>
        </w:rPr>
        <w:t xml:space="preserve"> </w:t>
      </w:r>
      <w:r w:rsidRPr="00707195">
        <w:rPr>
          <w:rFonts w:ascii="Arial" w:hAnsi="Arial" w:cs="Arial"/>
          <w:color w:val="000000"/>
        </w:rPr>
        <w:t>заме</w:t>
      </w:r>
      <w:r w:rsidRPr="00707195">
        <w:rPr>
          <w:rFonts w:ascii="Arial" w:hAnsi="Arial" w:cs="Arial"/>
          <w:color w:val="000000"/>
          <w:spacing w:val="-2"/>
        </w:rPr>
        <w:t>ч</w:t>
      </w:r>
      <w:r w:rsidRPr="00707195">
        <w:rPr>
          <w:rFonts w:ascii="Arial" w:hAnsi="Arial" w:cs="Arial"/>
          <w:color w:val="000000"/>
        </w:rPr>
        <w:t>а</w:t>
      </w:r>
      <w:r w:rsidRPr="00707195">
        <w:rPr>
          <w:rFonts w:ascii="Arial" w:hAnsi="Arial" w:cs="Arial"/>
          <w:color w:val="000000"/>
          <w:spacing w:val="-1"/>
        </w:rPr>
        <w:t>н</w:t>
      </w:r>
      <w:r w:rsidRPr="00707195">
        <w:rPr>
          <w:rFonts w:ascii="Arial" w:hAnsi="Arial" w:cs="Arial"/>
          <w:color w:val="000000"/>
        </w:rPr>
        <w:t>ий</w:t>
      </w:r>
      <w:r w:rsidRPr="00707195">
        <w:rPr>
          <w:rFonts w:ascii="Arial" w:hAnsi="Arial" w:cs="Arial"/>
          <w:color w:val="000000"/>
          <w:spacing w:val="29"/>
        </w:rPr>
        <w:t xml:space="preserve"> </w:t>
      </w:r>
      <w:r w:rsidRPr="00707195">
        <w:rPr>
          <w:rFonts w:ascii="Arial" w:hAnsi="Arial" w:cs="Arial"/>
          <w:color w:val="000000"/>
        </w:rPr>
        <w:t>и</w:t>
      </w:r>
      <w:r w:rsidRPr="00707195">
        <w:rPr>
          <w:rFonts w:ascii="Arial" w:hAnsi="Arial" w:cs="Arial"/>
          <w:color w:val="000000"/>
          <w:spacing w:val="27"/>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едло</w:t>
      </w:r>
      <w:r w:rsidRPr="00707195">
        <w:rPr>
          <w:rFonts w:ascii="Arial" w:hAnsi="Arial" w:cs="Arial"/>
          <w:color w:val="000000"/>
          <w:spacing w:val="-1"/>
        </w:rPr>
        <w:t>ж</w:t>
      </w:r>
      <w:r w:rsidRPr="00707195">
        <w:rPr>
          <w:rFonts w:ascii="Arial" w:hAnsi="Arial" w:cs="Arial"/>
          <w:color w:val="000000"/>
        </w:rPr>
        <w:t>ений</w:t>
      </w:r>
      <w:r w:rsidRPr="00707195">
        <w:rPr>
          <w:rFonts w:ascii="Arial" w:hAnsi="Arial" w:cs="Arial"/>
          <w:color w:val="000000"/>
          <w:spacing w:val="29"/>
        </w:rPr>
        <w:t xml:space="preserve"> </w:t>
      </w:r>
      <w:r w:rsidRPr="00707195">
        <w:rPr>
          <w:rFonts w:ascii="Arial" w:hAnsi="Arial" w:cs="Arial"/>
          <w:color w:val="000000"/>
          <w:spacing w:val="-2"/>
        </w:rPr>
        <w:t>г</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ж</w:t>
      </w:r>
      <w:r w:rsidRPr="00707195">
        <w:rPr>
          <w:rFonts w:ascii="Arial" w:hAnsi="Arial" w:cs="Arial"/>
          <w:color w:val="000000"/>
          <w:spacing w:val="1"/>
        </w:rPr>
        <w:t>д</w:t>
      </w:r>
      <w:r w:rsidRPr="00707195">
        <w:rPr>
          <w:rFonts w:ascii="Arial" w:hAnsi="Arial" w:cs="Arial"/>
          <w:color w:val="000000"/>
          <w:spacing w:val="-1"/>
        </w:rPr>
        <w:t>а</w:t>
      </w:r>
      <w:r w:rsidRPr="00707195">
        <w:rPr>
          <w:rFonts w:ascii="Arial" w:hAnsi="Arial" w:cs="Arial"/>
          <w:color w:val="000000"/>
        </w:rPr>
        <w:t>н, их</w:t>
      </w:r>
      <w:r w:rsidRPr="00707195">
        <w:rPr>
          <w:rFonts w:ascii="Arial" w:hAnsi="Arial" w:cs="Arial"/>
          <w:color w:val="000000"/>
          <w:spacing w:val="92"/>
        </w:rPr>
        <w:t xml:space="preserve"> </w:t>
      </w:r>
      <w:r w:rsidRPr="00707195">
        <w:rPr>
          <w:rFonts w:ascii="Arial" w:hAnsi="Arial" w:cs="Arial"/>
          <w:color w:val="000000"/>
        </w:rPr>
        <w:t>объеди</w:t>
      </w:r>
      <w:r w:rsidRPr="00707195">
        <w:rPr>
          <w:rFonts w:ascii="Arial" w:hAnsi="Arial" w:cs="Arial"/>
          <w:color w:val="000000"/>
          <w:spacing w:val="-1"/>
        </w:rPr>
        <w:t>н</w:t>
      </w:r>
      <w:r w:rsidRPr="00707195">
        <w:rPr>
          <w:rFonts w:ascii="Arial" w:hAnsi="Arial" w:cs="Arial"/>
          <w:color w:val="000000"/>
        </w:rPr>
        <w:t>ений</w:t>
      </w:r>
      <w:r w:rsidRPr="00707195">
        <w:rPr>
          <w:rFonts w:ascii="Arial" w:hAnsi="Arial" w:cs="Arial"/>
          <w:color w:val="000000"/>
          <w:spacing w:val="91"/>
        </w:rPr>
        <w:t xml:space="preserve"> </w:t>
      </w:r>
      <w:r w:rsidRPr="00707195">
        <w:rPr>
          <w:rFonts w:ascii="Arial" w:hAnsi="Arial" w:cs="Arial"/>
          <w:color w:val="000000"/>
        </w:rPr>
        <w:t>и</w:t>
      </w:r>
      <w:r w:rsidRPr="00707195">
        <w:rPr>
          <w:rFonts w:ascii="Arial" w:hAnsi="Arial" w:cs="Arial"/>
          <w:color w:val="000000"/>
          <w:spacing w:val="92"/>
        </w:rPr>
        <w:t xml:space="preserve"> </w:t>
      </w:r>
      <w:r w:rsidRPr="00707195">
        <w:rPr>
          <w:rFonts w:ascii="Arial" w:hAnsi="Arial" w:cs="Arial"/>
          <w:color w:val="000000"/>
        </w:rPr>
        <w:t>орг</w:t>
      </w:r>
      <w:r w:rsidRPr="00707195">
        <w:rPr>
          <w:rFonts w:ascii="Arial" w:hAnsi="Arial" w:cs="Arial"/>
          <w:color w:val="000000"/>
          <w:spacing w:val="-1"/>
        </w:rPr>
        <w:t>а</w:t>
      </w:r>
      <w:r w:rsidRPr="00707195">
        <w:rPr>
          <w:rFonts w:ascii="Arial" w:hAnsi="Arial" w:cs="Arial"/>
          <w:color w:val="000000"/>
        </w:rPr>
        <w:t>низ</w:t>
      </w:r>
      <w:r w:rsidRPr="00707195">
        <w:rPr>
          <w:rFonts w:ascii="Arial" w:hAnsi="Arial" w:cs="Arial"/>
          <w:color w:val="000000"/>
          <w:spacing w:val="-2"/>
        </w:rPr>
        <w:t>а</w:t>
      </w:r>
      <w:r w:rsidRPr="00707195">
        <w:rPr>
          <w:rFonts w:ascii="Arial" w:hAnsi="Arial" w:cs="Arial"/>
          <w:color w:val="000000"/>
          <w:spacing w:val="3"/>
        </w:rPr>
        <w:t>ц</w:t>
      </w:r>
      <w:r w:rsidRPr="00707195">
        <w:rPr>
          <w:rFonts w:ascii="Arial" w:hAnsi="Arial" w:cs="Arial"/>
          <w:color w:val="000000"/>
          <w:spacing w:val="1"/>
        </w:rPr>
        <w:t>ий</w:t>
      </w:r>
      <w:r w:rsidRPr="00707195">
        <w:rPr>
          <w:rFonts w:ascii="Arial" w:hAnsi="Arial" w:cs="Arial"/>
          <w:color w:val="000000"/>
          <w:spacing w:val="91"/>
        </w:rPr>
        <w:t xml:space="preserve"> </w:t>
      </w:r>
      <w:r w:rsidRPr="00707195">
        <w:rPr>
          <w:rFonts w:ascii="Arial" w:hAnsi="Arial" w:cs="Arial"/>
          <w:color w:val="000000"/>
        </w:rPr>
        <w:t>доводит</w:t>
      </w:r>
      <w:r w:rsidRPr="00707195">
        <w:rPr>
          <w:rFonts w:ascii="Arial" w:hAnsi="Arial" w:cs="Arial"/>
          <w:color w:val="000000"/>
          <w:spacing w:val="-1"/>
        </w:rPr>
        <w:t>с</w:t>
      </w:r>
      <w:r w:rsidRPr="00707195">
        <w:rPr>
          <w:rFonts w:ascii="Arial" w:hAnsi="Arial" w:cs="Arial"/>
          <w:color w:val="000000"/>
        </w:rPr>
        <w:t>я</w:t>
      </w:r>
      <w:r w:rsidRPr="00707195">
        <w:rPr>
          <w:rFonts w:ascii="Arial" w:hAnsi="Arial" w:cs="Arial"/>
          <w:color w:val="000000"/>
          <w:spacing w:val="90"/>
        </w:rPr>
        <w:t xml:space="preserve"> </w:t>
      </w:r>
      <w:r w:rsidRPr="00707195">
        <w:rPr>
          <w:rFonts w:ascii="Arial" w:hAnsi="Arial" w:cs="Arial"/>
          <w:color w:val="000000"/>
          <w:spacing w:val="1"/>
        </w:rPr>
        <w:t>до</w:t>
      </w:r>
      <w:r w:rsidRPr="00707195">
        <w:rPr>
          <w:rFonts w:ascii="Arial" w:hAnsi="Arial" w:cs="Arial"/>
          <w:color w:val="000000"/>
          <w:spacing w:val="92"/>
        </w:rPr>
        <w:t xml:space="preserve"> </w:t>
      </w:r>
      <w:r w:rsidRPr="00707195">
        <w:rPr>
          <w:rFonts w:ascii="Arial" w:hAnsi="Arial" w:cs="Arial"/>
          <w:color w:val="000000"/>
        </w:rPr>
        <w:t>св</w:t>
      </w:r>
      <w:r w:rsidRPr="00707195">
        <w:rPr>
          <w:rFonts w:ascii="Arial" w:hAnsi="Arial" w:cs="Arial"/>
          <w:color w:val="000000"/>
          <w:spacing w:val="-2"/>
        </w:rPr>
        <w:t>е</w:t>
      </w:r>
      <w:r w:rsidRPr="00707195">
        <w:rPr>
          <w:rFonts w:ascii="Arial" w:hAnsi="Arial" w:cs="Arial"/>
          <w:color w:val="000000"/>
        </w:rPr>
        <w:t>де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91"/>
        </w:rPr>
        <w:t xml:space="preserve"> </w:t>
      </w:r>
      <w:r w:rsidRPr="00707195">
        <w:rPr>
          <w:rFonts w:ascii="Arial" w:hAnsi="Arial" w:cs="Arial"/>
          <w:color w:val="000000"/>
        </w:rPr>
        <w:t>ли</w:t>
      </w:r>
      <w:r w:rsidRPr="00707195">
        <w:rPr>
          <w:rFonts w:ascii="Arial" w:hAnsi="Arial" w:cs="Arial"/>
          <w:color w:val="000000"/>
          <w:spacing w:val="1"/>
        </w:rPr>
        <w:t>ц</w:t>
      </w:r>
      <w:r w:rsidRPr="00707195">
        <w:rPr>
          <w:rFonts w:ascii="Arial" w:hAnsi="Arial" w:cs="Arial"/>
          <w:color w:val="000000"/>
        </w:rPr>
        <w:t>,</w:t>
      </w:r>
      <w:r w:rsidRPr="00707195">
        <w:rPr>
          <w:rFonts w:ascii="Arial" w:hAnsi="Arial" w:cs="Arial"/>
          <w:color w:val="000000"/>
          <w:spacing w:val="90"/>
        </w:rPr>
        <w:t xml:space="preserve"> </w:t>
      </w:r>
      <w:r w:rsidRPr="00707195">
        <w:rPr>
          <w:rFonts w:ascii="Arial" w:hAnsi="Arial" w:cs="Arial"/>
          <w:color w:val="000000"/>
          <w:spacing w:val="1"/>
        </w:rPr>
        <w:t>н</w:t>
      </w:r>
      <w:r w:rsidRPr="00707195">
        <w:rPr>
          <w:rFonts w:ascii="Arial" w:hAnsi="Arial" w:cs="Arial"/>
          <w:color w:val="000000"/>
          <w:spacing w:val="-1"/>
        </w:rPr>
        <w:t>а</w:t>
      </w:r>
      <w:r w:rsidRPr="00707195">
        <w:rPr>
          <w:rFonts w:ascii="Arial" w:hAnsi="Arial" w:cs="Arial"/>
          <w:color w:val="000000"/>
        </w:rPr>
        <w:t>правив</w:t>
      </w:r>
      <w:r w:rsidRPr="00707195">
        <w:rPr>
          <w:rFonts w:ascii="Arial" w:hAnsi="Arial" w:cs="Arial"/>
          <w:color w:val="000000"/>
          <w:spacing w:val="-1"/>
        </w:rPr>
        <w:t>ш</w:t>
      </w:r>
      <w:r w:rsidRPr="00707195">
        <w:rPr>
          <w:rFonts w:ascii="Arial" w:hAnsi="Arial" w:cs="Arial"/>
          <w:color w:val="000000"/>
        </w:rPr>
        <w:t>их</w:t>
      </w:r>
      <w:r w:rsidRPr="00707195">
        <w:rPr>
          <w:rFonts w:ascii="Arial" w:hAnsi="Arial" w:cs="Arial"/>
          <w:color w:val="000000"/>
          <w:spacing w:val="92"/>
        </w:rPr>
        <w:t xml:space="preserve"> </w:t>
      </w:r>
      <w:r w:rsidRPr="00707195">
        <w:rPr>
          <w:rFonts w:ascii="Arial" w:hAnsi="Arial" w:cs="Arial"/>
          <w:color w:val="000000"/>
        </w:rPr>
        <w:t>э</w:t>
      </w:r>
      <w:r w:rsidRPr="00707195">
        <w:rPr>
          <w:rFonts w:ascii="Arial" w:hAnsi="Arial" w:cs="Arial"/>
          <w:color w:val="000000"/>
          <w:spacing w:val="-2"/>
        </w:rPr>
        <w:t>т</w:t>
      </w:r>
      <w:r w:rsidRPr="00707195">
        <w:rPr>
          <w:rFonts w:ascii="Arial" w:hAnsi="Arial" w:cs="Arial"/>
          <w:color w:val="000000"/>
        </w:rPr>
        <w:t>и замеч</w:t>
      </w:r>
      <w:r w:rsidRPr="00707195">
        <w:rPr>
          <w:rFonts w:ascii="Arial" w:hAnsi="Arial" w:cs="Arial"/>
          <w:color w:val="000000"/>
          <w:spacing w:val="-1"/>
        </w:rPr>
        <w:t>а</w:t>
      </w:r>
      <w:r w:rsidRPr="00707195">
        <w:rPr>
          <w:rFonts w:ascii="Arial" w:hAnsi="Arial" w:cs="Arial"/>
          <w:color w:val="000000"/>
        </w:rPr>
        <w:t>ния</w:t>
      </w:r>
      <w:r w:rsidRPr="00707195">
        <w:rPr>
          <w:rFonts w:ascii="Arial" w:hAnsi="Arial" w:cs="Arial"/>
          <w:color w:val="000000"/>
          <w:spacing w:val="-2"/>
        </w:rPr>
        <w:t xml:space="preserve"> </w:t>
      </w:r>
      <w:r w:rsidRPr="00707195">
        <w:rPr>
          <w:rFonts w:ascii="Arial" w:hAnsi="Arial" w:cs="Arial"/>
          <w:color w:val="000000"/>
        </w:rPr>
        <w:t xml:space="preserve">и </w:t>
      </w:r>
      <w:r w:rsidRPr="00707195">
        <w:rPr>
          <w:rFonts w:ascii="Arial" w:hAnsi="Arial" w:cs="Arial"/>
          <w:color w:val="000000"/>
          <w:spacing w:val="-1"/>
        </w:rPr>
        <w:t>п</w:t>
      </w:r>
      <w:r w:rsidRPr="00707195">
        <w:rPr>
          <w:rFonts w:ascii="Arial" w:hAnsi="Arial" w:cs="Arial"/>
          <w:color w:val="000000"/>
          <w:spacing w:val="1"/>
        </w:rPr>
        <w:t>р</w:t>
      </w:r>
      <w:r w:rsidRPr="00707195">
        <w:rPr>
          <w:rFonts w:ascii="Arial" w:hAnsi="Arial" w:cs="Arial"/>
          <w:color w:val="000000"/>
          <w:spacing w:val="-1"/>
        </w:rPr>
        <w:t>е</w:t>
      </w:r>
      <w:r w:rsidRPr="00707195">
        <w:rPr>
          <w:rFonts w:ascii="Arial" w:hAnsi="Arial" w:cs="Arial"/>
          <w:color w:val="000000"/>
        </w:rPr>
        <w:t>дл</w:t>
      </w:r>
      <w:r w:rsidRPr="00707195">
        <w:rPr>
          <w:rFonts w:ascii="Arial" w:hAnsi="Arial" w:cs="Arial"/>
          <w:color w:val="000000"/>
          <w:spacing w:val="-1"/>
        </w:rPr>
        <w:t>о</w:t>
      </w:r>
      <w:r w:rsidRPr="00707195">
        <w:rPr>
          <w:rFonts w:ascii="Arial" w:hAnsi="Arial" w:cs="Arial"/>
          <w:color w:val="000000"/>
        </w:rPr>
        <w:t>жения.</w:t>
      </w:r>
    </w:p>
    <w:p w:rsidR="00707195" w:rsidRPr="00707195" w:rsidRDefault="00707195" w:rsidP="00707195">
      <w:pPr>
        <w:spacing w:after="46" w:line="240" w:lineRule="exact"/>
      </w:pPr>
    </w:p>
    <w:p w:rsidR="00707195" w:rsidRPr="00707195" w:rsidRDefault="00707195" w:rsidP="00707195">
      <w:pPr>
        <w:widowControl w:val="0"/>
        <w:spacing w:line="239" w:lineRule="auto"/>
        <w:ind w:right="-28"/>
        <w:jc w:val="center"/>
        <w:rPr>
          <w:rFonts w:ascii="Arial" w:hAnsi="Arial" w:cs="Arial"/>
          <w:bCs/>
          <w:color w:val="000000"/>
        </w:rPr>
      </w:pPr>
      <w:r w:rsidRPr="00707195">
        <w:rPr>
          <w:rFonts w:ascii="Arial" w:hAnsi="Arial" w:cs="Arial"/>
          <w:bCs/>
          <w:color w:val="000000"/>
          <w:spacing w:val="-1"/>
        </w:rPr>
        <w:t>V</w:t>
      </w:r>
      <w:r w:rsidRPr="00707195">
        <w:rPr>
          <w:rFonts w:ascii="Arial" w:hAnsi="Arial" w:cs="Arial"/>
          <w:bCs/>
          <w:color w:val="000000"/>
        </w:rPr>
        <w:t>.</w:t>
      </w:r>
      <w:r w:rsidRPr="00707195">
        <w:rPr>
          <w:rFonts w:ascii="Arial" w:hAnsi="Arial" w:cs="Arial"/>
          <w:bCs/>
          <w:color w:val="000000"/>
          <w:spacing w:val="-28"/>
        </w:rPr>
        <w:t xml:space="preserve"> </w:t>
      </w:r>
      <w:r w:rsidRPr="00707195">
        <w:rPr>
          <w:rFonts w:ascii="Arial" w:hAnsi="Arial" w:cs="Arial"/>
          <w:bCs/>
          <w:color w:val="000000"/>
        </w:rPr>
        <w:t>Дос</w:t>
      </w:r>
      <w:r w:rsidRPr="00707195">
        <w:rPr>
          <w:rFonts w:ascii="Arial" w:hAnsi="Arial" w:cs="Arial"/>
          <w:bCs/>
          <w:color w:val="000000"/>
          <w:spacing w:val="1"/>
        </w:rPr>
        <w:t>у</w:t>
      </w:r>
      <w:r w:rsidRPr="00707195">
        <w:rPr>
          <w:rFonts w:ascii="Arial" w:hAnsi="Arial" w:cs="Arial"/>
          <w:bCs/>
          <w:color w:val="000000"/>
        </w:rPr>
        <w:t>д</w:t>
      </w:r>
      <w:r w:rsidRPr="00707195">
        <w:rPr>
          <w:rFonts w:ascii="Arial" w:hAnsi="Arial" w:cs="Arial"/>
          <w:bCs/>
          <w:color w:val="000000"/>
          <w:spacing w:val="-1"/>
        </w:rPr>
        <w:t>е</w:t>
      </w:r>
      <w:r w:rsidRPr="00707195">
        <w:rPr>
          <w:rFonts w:ascii="Arial" w:hAnsi="Arial" w:cs="Arial"/>
          <w:bCs/>
          <w:color w:val="000000"/>
        </w:rPr>
        <w:t>бный (</w:t>
      </w:r>
      <w:r w:rsidRPr="00707195">
        <w:rPr>
          <w:rFonts w:ascii="Arial" w:hAnsi="Arial" w:cs="Arial"/>
          <w:bCs/>
          <w:color w:val="000000"/>
          <w:spacing w:val="-1"/>
        </w:rPr>
        <w:t>в</w:t>
      </w:r>
      <w:r w:rsidRPr="00707195">
        <w:rPr>
          <w:rFonts w:ascii="Arial" w:hAnsi="Arial" w:cs="Arial"/>
          <w:bCs/>
          <w:color w:val="000000"/>
        </w:rPr>
        <w:t>нес</w:t>
      </w:r>
      <w:r w:rsidRPr="00707195">
        <w:rPr>
          <w:rFonts w:ascii="Arial" w:hAnsi="Arial" w:cs="Arial"/>
          <w:bCs/>
          <w:color w:val="000000"/>
          <w:spacing w:val="-1"/>
        </w:rPr>
        <w:t>у</w:t>
      </w:r>
      <w:r w:rsidRPr="00707195">
        <w:rPr>
          <w:rFonts w:ascii="Arial" w:hAnsi="Arial" w:cs="Arial"/>
          <w:bCs/>
          <w:color w:val="000000"/>
        </w:rPr>
        <w:t>дебный) порядо</w:t>
      </w:r>
      <w:r w:rsidRPr="00707195">
        <w:rPr>
          <w:rFonts w:ascii="Arial" w:hAnsi="Arial" w:cs="Arial"/>
          <w:bCs/>
          <w:color w:val="000000"/>
          <w:spacing w:val="1"/>
        </w:rPr>
        <w:t>к</w:t>
      </w:r>
      <w:r w:rsidRPr="00707195">
        <w:rPr>
          <w:rFonts w:ascii="Arial" w:hAnsi="Arial" w:cs="Arial"/>
          <w:bCs/>
          <w:color w:val="000000"/>
          <w:spacing w:val="-3"/>
        </w:rPr>
        <w:t xml:space="preserve"> </w:t>
      </w:r>
      <w:r w:rsidRPr="00707195">
        <w:rPr>
          <w:rFonts w:ascii="Arial" w:hAnsi="Arial" w:cs="Arial"/>
          <w:bCs/>
          <w:color w:val="000000"/>
        </w:rPr>
        <w:t>об</w:t>
      </w:r>
      <w:r w:rsidRPr="00707195">
        <w:rPr>
          <w:rFonts w:ascii="Arial" w:hAnsi="Arial" w:cs="Arial"/>
          <w:bCs/>
          <w:color w:val="000000"/>
          <w:spacing w:val="-1"/>
        </w:rPr>
        <w:t>ж</w:t>
      </w:r>
      <w:r w:rsidRPr="00707195">
        <w:rPr>
          <w:rFonts w:ascii="Arial" w:hAnsi="Arial" w:cs="Arial"/>
          <w:bCs/>
          <w:color w:val="000000"/>
        </w:rPr>
        <w:t>ало</w:t>
      </w:r>
      <w:r w:rsidRPr="00707195">
        <w:rPr>
          <w:rFonts w:ascii="Arial" w:hAnsi="Arial" w:cs="Arial"/>
          <w:bCs/>
          <w:color w:val="000000"/>
          <w:spacing w:val="-1"/>
        </w:rPr>
        <w:t>в</w:t>
      </w:r>
      <w:r w:rsidRPr="00707195">
        <w:rPr>
          <w:rFonts w:ascii="Arial" w:hAnsi="Arial" w:cs="Arial"/>
          <w:bCs/>
          <w:color w:val="000000"/>
        </w:rPr>
        <w:t>ан</w:t>
      </w:r>
      <w:r w:rsidRPr="00707195">
        <w:rPr>
          <w:rFonts w:ascii="Arial" w:hAnsi="Arial" w:cs="Arial"/>
          <w:bCs/>
          <w:color w:val="000000"/>
          <w:spacing w:val="-1"/>
        </w:rPr>
        <w:t>и</w:t>
      </w:r>
      <w:r w:rsidRPr="00707195">
        <w:rPr>
          <w:rFonts w:ascii="Arial" w:hAnsi="Arial" w:cs="Arial"/>
          <w:bCs/>
          <w:color w:val="000000"/>
        </w:rPr>
        <w:t>я ре</w:t>
      </w:r>
      <w:r w:rsidRPr="00707195">
        <w:rPr>
          <w:rFonts w:ascii="Arial" w:hAnsi="Arial" w:cs="Arial"/>
          <w:bCs/>
          <w:color w:val="000000"/>
          <w:spacing w:val="-2"/>
        </w:rPr>
        <w:t>ш</w:t>
      </w:r>
      <w:r w:rsidRPr="00707195">
        <w:rPr>
          <w:rFonts w:ascii="Arial" w:hAnsi="Arial" w:cs="Arial"/>
          <w:bCs/>
          <w:color w:val="000000"/>
        </w:rPr>
        <w:t>ен</w:t>
      </w:r>
      <w:r w:rsidRPr="00707195">
        <w:rPr>
          <w:rFonts w:ascii="Arial" w:hAnsi="Arial" w:cs="Arial"/>
          <w:bCs/>
          <w:color w:val="000000"/>
          <w:spacing w:val="-1"/>
        </w:rPr>
        <w:t>и</w:t>
      </w:r>
      <w:r w:rsidRPr="00707195">
        <w:rPr>
          <w:rFonts w:ascii="Arial" w:hAnsi="Arial" w:cs="Arial"/>
          <w:bCs/>
          <w:color w:val="000000"/>
        </w:rPr>
        <w:t xml:space="preserve">й и </w:t>
      </w:r>
      <w:r w:rsidRPr="00707195">
        <w:rPr>
          <w:rFonts w:ascii="Arial" w:hAnsi="Arial" w:cs="Arial"/>
          <w:bCs/>
          <w:color w:val="000000"/>
          <w:spacing w:val="-1"/>
        </w:rPr>
        <w:t>д</w:t>
      </w:r>
      <w:r w:rsidRPr="00707195">
        <w:rPr>
          <w:rFonts w:ascii="Arial" w:hAnsi="Arial" w:cs="Arial"/>
          <w:bCs/>
          <w:color w:val="000000"/>
        </w:rPr>
        <w:t>ействий (</w:t>
      </w:r>
      <w:r w:rsidRPr="00707195">
        <w:rPr>
          <w:rFonts w:ascii="Arial" w:hAnsi="Arial" w:cs="Arial"/>
          <w:bCs/>
          <w:color w:val="000000"/>
          <w:spacing w:val="1"/>
        </w:rPr>
        <w:t>б</w:t>
      </w:r>
      <w:r w:rsidRPr="00707195">
        <w:rPr>
          <w:rFonts w:ascii="Arial" w:hAnsi="Arial" w:cs="Arial"/>
          <w:bCs/>
          <w:color w:val="000000"/>
        </w:rPr>
        <w:t>ездей</w:t>
      </w:r>
      <w:r w:rsidRPr="00707195">
        <w:rPr>
          <w:rFonts w:ascii="Arial" w:hAnsi="Arial" w:cs="Arial"/>
          <w:bCs/>
          <w:color w:val="000000"/>
          <w:spacing w:val="-2"/>
        </w:rPr>
        <w:t>с</w:t>
      </w:r>
      <w:r w:rsidRPr="00707195">
        <w:rPr>
          <w:rFonts w:ascii="Arial" w:hAnsi="Arial" w:cs="Arial"/>
          <w:bCs/>
          <w:color w:val="000000"/>
        </w:rPr>
        <w:t>тв</w:t>
      </w:r>
      <w:r w:rsidRPr="00707195">
        <w:rPr>
          <w:rFonts w:ascii="Arial" w:hAnsi="Arial" w:cs="Arial"/>
          <w:bCs/>
          <w:color w:val="000000"/>
          <w:spacing w:val="-1"/>
        </w:rPr>
        <w:t>и</w:t>
      </w:r>
      <w:r w:rsidRPr="00707195">
        <w:rPr>
          <w:rFonts w:ascii="Arial" w:hAnsi="Arial" w:cs="Arial"/>
          <w:bCs/>
          <w:color w:val="000000"/>
        </w:rPr>
        <w:t>я) ор</w:t>
      </w:r>
      <w:r w:rsidRPr="00707195">
        <w:rPr>
          <w:rFonts w:ascii="Arial" w:hAnsi="Arial" w:cs="Arial"/>
          <w:bCs/>
          <w:color w:val="000000"/>
          <w:spacing w:val="-1"/>
        </w:rPr>
        <w:t>г</w:t>
      </w:r>
      <w:r w:rsidRPr="00707195">
        <w:rPr>
          <w:rFonts w:ascii="Arial" w:hAnsi="Arial" w:cs="Arial"/>
          <w:bCs/>
          <w:color w:val="000000"/>
        </w:rPr>
        <w:t>ана, предо</w:t>
      </w:r>
      <w:r w:rsidRPr="00707195">
        <w:rPr>
          <w:rFonts w:ascii="Arial" w:hAnsi="Arial" w:cs="Arial"/>
          <w:bCs/>
          <w:color w:val="000000"/>
          <w:spacing w:val="-1"/>
        </w:rPr>
        <w:t>с</w:t>
      </w:r>
      <w:r w:rsidRPr="00707195">
        <w:rPr>
          <w:rFonts w:ascii="Arial" w:hAnsi="Arial" w:cs="Arial"/>
          <w:bCs/>
          <w:color w:val="000000"/>
        </w:rPr>
        <w:t>та</w:t>
      </w:r>
      <w:r w:rsidRPr="00707195">
        <w:rPr>
          <w:rFonts w:ascii="Arial" w:hAnsi="Arial" w:cs="Arial"/>
          <w:bCs/>
          <w:color w:val="000000"/>
          <w:spacing w:val="-1"/>
        </w:rPr>
        <w:t>в</w:t>
      </w:r>
      <w:r w:rsidRPr="00707195">
        <w:rPr>
          <w:rFonts w:ascii="Arial" w:hAnsi="Arial" w:cs="Arial"/>
          <w:bCs/>
          <w:color w:val="000000"/>
        </w:rPr>
        <w:t>ля</w:t>
      </w:r>
      <w:r w:rsidRPr="00707195">
        <w:rPr>
          <w:rFonts w:ascii="Arial" w:hAnsi="Arial" w:cs="Arial"/>
          <w:bCs/>
          <w:color w:val="000000"/>
          <w:spacing w:val="-3"/>
        </w:rPr>
        <w:t>ю</w:t>
      </w:r>
      <w:r w:rsidRPr="00707195">
        <w:rPr>
          <w:rFonts w:ascii="Arial" w:hAnsi="Arial" w:cs="Arial"/>
          <w:bCs/>
          <w:color w:val="000000"/>
          <w:spacing w:val="-1"/>
        </w:rPr>
        <w:t>щ</w:t>
      </w:r>
      <w:r w:rsidRPr="00707195">
        <w:rPr>
          <w:rFonts w:ascii="Arial" w:hAnsi="Arial" w:cs="Arial"/>
          <w:bCs/>
          <w:color w:val="000000"/>
        </w:rPr>
        <w:t>его</w:t>
      </w:r>
      <w:r w:rsidRPr="00707195">
        <w:rPr>
          <w:rFonts w:ascii="Arial" w:hAnsi="Arial" w:cs="Arial"/>
          <w:bCs/>
          <w:color w:val="000000"/>
          <w:spacing w:val="1"/>
        </w:rPr>
        <w:t xml:space="preserve"> </w:t>
      </w:r>
      <w:r w:rsidRPr="00707195">
        <w:rPr>
          <w:rFonts w:ascii="Arial" w:hAnsi="Arial" w:cs="Arial"/>
          <w:bCs/>
          <w:color w:val="000000"/>
        </w:rPr>
        <w:t>м</w:t>
      </w:r>
      <w:r w:rsidRPr="00707195">
        <w:rPr>
          <w:rFonts w:ascii="Arial" w:hAnsi="Arial" w:cs="Arial"/>
          <w:bCs/>
          <w:color w:val="000000"/>
          <w:spacing w:val="1"/>
        </w:rPr>
        <w:t>у</w:t>
      </w:r>
      <w:r w:rsidRPr="00707195">
        <w:rPr>
          <w:rFonts w:ascii="Arial" w:hAnsi="Arial" w:cs="Arial"/>
          <w:bCs/>
          <w:color w:val="000000"/>
        </w:rPr>
        <w:t>ниципаль</w:t>
      </w:r>
      <w:r w:rsidRPr="00707195">
        <w:rPr>
          <w:rFonts w:ascii="Arial" w:hAnsi="Arial" w:cs="Arial"/>
          <w:bCs/>
          <w:color w:val="000000"/>
          <w:spacing w:val="-2"/>
        </w:rPr>
        <w:t>н</w:t>
      </w:r>
      <w:r w:rsidRPr="00707195">
        <w:rPr>
          <w:rFonts w:ascii="Arial" w:hAnsi="Arial" w:cs="Arial"/>
          <w:bCs/>
          <w:color w:val="000000"/>
        </w:rPr>
        <w:t>ую услу</w:t>
      </w:r>
      <w:r w:rsidRPr="00707195">
        <w:rPr>
          <w:rFonts w:ascii="Arial" w:hAnsi="Arial" w:cs="Arial"/>
          <w:bCs/>
          <w:color w:val="000000"/>
          <w:spacing w:val="-1"/>
        </w:rPr>
        <w:t>г</w:t>
      </w:r>
      <w:r w:rsidRPr="00707195">
        <w:rPr>
          <w:rFonts w:ascii="Arial" w:hAnsi="Arial" w:cs="Arial"/>
          <w:bCs/>
          <w:color w:val="000000"/>
        </w:rPr>
        <w:t>у,</w:t>
      </w:r>
      <w:r w:rsidRPr="00707195">
        <w:rPr>
          <w:rFonts w:ascii="Arial" w:hAnsi="Arial" w:cs="Arial"/>
          <w:bCs/>
          <w:color w:val="000000"/>
          <w:spacing w:val="1"/>
        </w:rPr>
        <w:t xml:space="preserve"> </w:t>
      </w:r>
      <w:r w:rsidRPr="00707195">
        <w:rPr>
          <w:rFonts w:ascii="Arial" w:hAnsi="Arial" w:cs="Arial"/>
          <w:bCs/>
          <w:color w:val="000000"/>
        </w:rPr>
        <w:t>а</w:t>
      </w:r>
      <w:r w:rsidRPr="00707195">
        <w:rPr>
          <w:rFonts w:ascii="Arial" w:hAnsi="Arial" w:cs="Arial"/>
          <w:bCs/>
          <w:color w:val="000000"/>
          <w:spacing w:val="1"/>
        </w:rPr>
        <w:t xml:space="preserve"> </w:t>
      </w:r>
      <w:r w:rsidRPr="00707195">
        <w:rPr>
          <w:rFonts w:ascii="Arial" w:hAnsi="Arial" w:cs="Arial"/>
          <w:bCs/>
          <w:color w:val="000000"/>
        </w:rPr>
        <w:t>так</w:t>
      </w:r>
      <w:r w:rsidRPr="00707195">
        <w:rPr>
          <w:rFonts w:ascii="Arial" w:hAnsi="Arial" w:cs="Arial"/>
          <w:bCs/>
          <w:color w:val="000000"/>
          <w:spacing w:val="-2"/>
        </w:rPr>
        <w:t>ж</w:t>
      </w:r>
      <w:r w:rsidRPr="00707195">
        <w:rPr>
          <w:rFonts w:ascii="Arial" w:hAnsi="Arial" w:cs="Arial"/>
          <w:bCs/>
          <w:color w:val="000000"/>
        </w:rPr>
        <w:t xml:space="preserve">е </w:t>
      </w:r>
      <w:r w:rsidRPr="00707195">
        <w:rPr>
          <w:rFonts w:ascii="Arial" w:hAnsi="Arial" w:cs="Arial"/>
          <w:bCs/>
          <w:color w:val="000000"/>
          <w:spacing w:val="-1"/>
        </w:rPr>
        <w:t>и</w:t>
      </w:r>
      <w:r w:rsidRPr="00707195">
        <w:rPr>
          <w:rFonts w:ascii="Arial" w:hAnsi="Arial" w:cs="Arial"/>
          <w:bCs/>
          <w:color w:val="000000"/>
        </w:rPr>
        <w:t>х</w:t>
      </w:r>
      <w:r w:rsidRPr="00707195">
        <w:rPr>
          <w:rFonts w:ascii="Arial" w:hAnsi="Arial" w:cs="Arial"/>
          <w:bCs/>
          <w:color w:val="000000"/>
          <w:spacing w:val="1"/>
        </w:rPr>
        <w:t xml:space="preserve"> </w:t>
      </w:r>
      <w:r w:rsidRPr="00707195">
        <w:rPr>
          <w:rFonts w:ascii="Arial" w:hAnsi="Arial" w:cs="Arial"/>
          <w:bCs/>
          <w:color w:val="000000"/>
        </w:rPr>
        <w:t>дол</w:t>
      </w:r>
      <w:r w:rsidRPr="00707195">
        <w:rPr>
          <w:rFonts w:ascii="Arial" w:hAnsi="Arial" w:cs="Arial"/>
          <w:bCs/>
          <w:color w:val="000000"/>
          <w:spacing w:val="-1"/>
        </w:rPr>
        <w:t>ж</w:t>
      </w:r>
      <w:r w:rsidRPr="00707195">
        <w:rPr>
          <w:rFonts w:ascii="Arial" w:hAnsi="Arial" w:cs="Arial"/>
          <w:bCs/>
          <w:color w:val="000000"/>
        </w:rPr>
        <w:t>ностных</w:t>
      </w:r>
      <w:r w:rsidRPr="00707195">
        <w:rPr>
          <w:rFonts w:ascii="Arial" w:hAnsi="Arial" w:cs="Arial"/>
          <w:bCs/>
          <w:color w:val="000000"/>
          <w:spacing w:val="-1"/>
        </w:rPr>
        <w:t xml:space="preserve"> </w:t>
      </w:r>
      <w:r w:rsidRPr="00707195">
        <w:rPr>
          <w:rFonts w:ascii="Arial" w:hAnsi="Arial" w:cs="Arial"/>
          <w:bCs/>
          <w:color w:val="000000"/>
        </w:rPr>
        <w:t>лиц, м</w:t>
      </w:r>
      <w:r w:rsidRPr="00707195">
        <w:rPr>
          <w:rFonts w:ascii="Arial" w:hAnsi="Arial" w:cs="Arial"/>
          <w:bCs/>
          <w:color w:val="000000"/>
          <w:spacing w:val="2"/>
        </w:rPr>
        <w:t>у</w:t>
      </w:r>
      <w:r w:rsidRPr="00707195">
        <w:rPr>
          <w:rFonts w:ascii="Arial" w:hAnsi="Arial" w:cs="Arial"/>
          <w:bCs/>
          <w:color w:val="000000"/>
        </w:rPr>
        <w:t>ниципальн</w:t>
      </w:r>
      <w:r w:rsidRPr="00707195">
        <w:rPr>
          <w:rFonts w:ascii="Arial" w:hAnsi="Arial" w:cs="Arial"/>
          <w:bCs/>
          <w:color w:val="000000"/>
          <w:spacing w:val="-1"/>
        </w:rPr>
        <w:t>ы</w:t>
      </w:r>
      <w:r w:rsidRPr="00707195">
        <w:rPr>
          <w:rFonts w:ascii="Arial" w:hAnsi="Arial" w:cs="Arial"/>
          <w:bCs/>
          <w:color w:val="000000"/>
        </w:rPr>
        <w:t>х</w:t>
      </w:r>
      <w:r w:rsidRPr="00707195">
        <w:rPr>
          <w:rFonts w:ascii="Arial" w:hAnsi="Arial" w:cs="Arial"/>
          <w:bCs/>
          <w:color w:val="000000"/>
          <w:spacing w:val="2"/>
        </w:rPr>
        <w:t xml:space="preserve"> </w:t>
      </w:r>
      <w:r w:rsidRPr="00707195">
        <w:rPr>
          <w:rFonts w:ascii="Arial" w:hAnsi="Arial" w:cs="Arial"/>
          <w:bCs/>
          <w:color w:val="000000"/>
        </w:rPr>
        <w:t>слу</w:t>
      </w:r>
      <w:r w:rsidRPr="00707195">
        <w:rPr>
          <w:rFonts w:ascii="Arial" w:hAnsi="Arial" w:cs="Arial"/>
          <w:bCs/>
          <w:color w:val="000000"/>
          <w:spacing w:val="-1"/>
        </w:rPr>
        <w:t>ж</w:t>
      </w:r>
      <w:r w:rsidRPr="00707195">
        <w:rPr>
          <w:rFonts w:ascii="Arial" w:hAnsi="Arial" w:cs="Arial"/>
          <w:bCs/>
          <w:color w:val="000000"/>
        </w:rPr>
        <w:t>ащи</w:t>
      </w:r>
      <w:r w:rsidRPr="00707195">
        <w:rPr>
          <w:rFonts w:ascii="Arial" w:hAnsi="Arial" w:cs="Arial"/>
          <w:bCs/>
          <w:color w:val="000000"/>
          <w:spacing w:val="1"/>
        </w:rPr>
        <w:t>х</w:t>
      </w:r>
      <w:r w:rsidRPr="00707195">
        <w:rPr>
          <w:rFonts w:ascii="Arial" w:hAnsi="Arial" w:cs="Arial"/>
          <w:bCs/>
          <w:color w:val="000000"/>
        </w:rPr>
        <w:t>, работников</w:t>
      </w:r>
    </w:p>
    <w:p w:rsidR="00707195" w:rsidRPr="00707195" w:rsidRDefault="00707195" w:rsidP="00707195">
      <w:pPr>
        <w:spacing w:after="36" w:line="240" w:lineRule="exact"/>
      </w:pPr>
    </w:p>
    <w:p w:rsidR="00707195" w:rsidRPr="00707195" w:rsidRDefault="00707195" w:rsidP="00707195">
      <w:pPr>
        <w:widowControl w:val="0"/>
        <w:spacing w:line="239" w:lineRule="auto"/>
        <w:ind w:right="-17"/>
        <w:jc w:val="both"/>
        <w:rPr>
          <w:rFonts w:ascii="Arial" w:hAnsi="Arial" w:cs="Arial"/>
          <w:color w:val="000000"/>
        </w:rPr>
      </w:pPr>
      <w:r w:rsidRPr="00707195">
        <w:rPr>
          <w:rFonts w:ascii="Arial" w:hAnsi="Arial" w:cs="Arial"/>
          <w:color w:val="000000"/>
        </w:rPr>
        <w:t>5.1.</w:t>
      </w:r>
      <w:r w:rsidRPr="00707195">
        <w:rPr>
          <w:rFonts w:ascii="Arial" w:hAnsi="Arial" w:cs="Arial"/>
          <w:color w:val="000000"/>
          <w:spacing w:val="107"/>
        </w:rPr>
        <w:t xml:space="preserve"> </w:t>
      </w:r>
      <w:proofErr w:type="gramStart"/>
      <w:r w:rsidRPr="00707195">
        <w:rPr>
          <w:rFonts w:ascii="Arial" w:hAnsi="Arial" w:cs="Arial"/>
          <w:color w:val="000000"/>
        </w:rPr>
        <w:t>Зая</w:t>
      </w:r>
      <w:r w:rsidRPr="00707195">
        <w:rPr>
          <w:rFonts w:ascii="Arial" w:hAnsi="Arial" w:cs="Arial"/>
          <w:color w:val="000000"/>
          <w:spacing w:val="-2"/>
        </w:rPr>
        <w:t>в</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ь</w:t>
      </w:r>
      <w:r w:rsidRPr="00707195">
        <w:rPr>
          <w:rFonts w:ascii="Arial" w:hAnsi="Arial" w:cs="Arial"/>
          <w:color w:val="000000"/>
          <w:spacing w:val="107"/>
        </w:rPr>
        <w:t xml:space="preserve"> </w:t>
      </w:r>
      <w:r w:rsidRPr="00707195">
        <w:rPr>
          <w:rFonts w:ascii="Arial" w:hAnsi="Arial" w:cs="Arial"/>
          <w:color w:val="000000"/>
        </w:rPr>
        <w:t>им</w:t>
      </w:r>
      <w:r w:rsidRPr="00707195">
        <w:rPr>
          <w:rFonts w:ascii="Arial" w:hAnsi="Arial" w:cs="Arial"/>
          <w:color w:val="000000"/>
          <w:spacing w:val="-1"/>
        </w:rPr>
        <w:t>е</w:t>
      </w:r>
      <w:r w:rsidRPr="00707195">
        <w:rPr>
          <w:rFonts w:ascii="Arial" w:hAnsi="Arial" w:cs="Arial"/>
          <w:color w:val="000000"/>
        </w:rPr>
        <w:t>ет</w:t>
      </w:r>
      <w:r w:rsidRPr="00707195">
        <w:rPr>
          <w:rFonts w:ascii="Arial" w:hAnsi="Arial" w:cs="Arial"/>
          <w:color w:val="000000"/>
          <w:spacing w:val="106"/>
        </w:rPr>
        <w:t xml:space="preserve"> </w:t>
      </w:r>
      <w:r w:rsidRPr="00707195">
        <w:rPr>
          <w:rFonts w:ascii="Arial" w:hAnsi="Arial" w:cs="Arial"/>
          <w:color w:val="000000"/>
          <w:spacing w:val="1"/>
        </w:rPr>
        <w:t>пр</w:t>
      </w:r>
      <w:r w:rsidRPr="00707195">
        <w:rPr>
          <w:rFonts w:ascii="Arial" w:hAnsi="Arial" w:cs="Arial"/>
          <w:color w:val="000000"/>
        </w:rPr>
        <w:t>а</w:t>
      </w:r>
      <w:r w:rsidRPr="00707195">
        <w:rPr>
          <w:rFonts w:ascii="Arial" w:hAnsi="Arial" w:cs="Arial"/>
          <w:color w:val="000000"/>
          <w:spacing w:val="-2"/>
        </w:rPr>
        <w:t>в</w:t>
      </w:r>
      <w:r w:rsidRPr="00707195">
        <w:rPr>
          <w:rFonts w:ascii="Arial" w:hAnsi="Arial" w:cs="Arial"/>
          <w:color w:val="000000"/>
        </w:rPr>
        <w:t>о</w:t>
      </w:r>
      <w:r w:rsidRPr="00707195">
        <w:rPr>
          <w:rFonts w:ascii="Arial" w:hAnsi="Arial" w:cs="Arial"/>
          <w:color w:val="000000"/>
          <w:spacing w:val="108"/>
        </w:rPr>
        <w:t xml:space="preserve"> </w:t>
      </w:r>
      <w:r w:rsidRPr="00707195">
        <w:rPr>
          <w:rFonts w:ascii="Arial" w:hAnsi="Arial" w:cs="Arial"/>
          <w:color w:val="000000"/>
        </w:rPr>
        <w:t>на</w:t>
      </w:r>
      <w:r w:rsidRPr="00707195">
        <w:rPr>
          <w:rFonts w:ascii="Arial" w:hAnsi="Arial" w:cs="Arial"/>
          <w:color w:val="000000"/>
          <w:spacing w:val="107"/>
        </w:rPr>
        <w:t xml:space="preserve"> </w:t>
      </w:r>
      <w:r w:rsidRPr="00707195">
        <w:rPr>
          <w:rFonts w:ascii="Arial" w:hAnsi="Arial" w:cs="Arial"/>
          <w:color w:val="000000"/>
        </w:rPr>
        <w:t>обжалова</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107"/>
        </w:rPr>
        <w:t xml:space="preserve"> </w:t>
      </w:r>
      <w:r w:rsidRPr="00707195">
        <w:rPr>
          <w:rFonts w:ascii="Arial" w:hAnsi="Arial" w:cs="Arial"/>
          <w:color w:val="000000"/>
        </w:rPr>
        <w:t>ре</w:t>
      </w:r>
      <w:r w:rsidRPr="00707195">
        <w:rPr>
          <w:rFonts w:ascii="Arial" w:hAnsi="Arial" w:cs="Arial"/>
          <w:color w:val="000000"/>
          <w:spacing w:val="-1"/>
        </w:rPr>
        <w:t>ш</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107"/>
        </w:rPr>
        <w:t xml:space="preserve"> </w:t>
      </w:r>
      <w:r w:rsidRPr="00707195">
        <w:rPr>
          <w:rFonts w:ascii="Arial" w:hAnsi="Arial" w:cs="Arial"/>
          <w:color w:val="000000"/>
        </w:rPr>
        <w:t>и</w:t>
      </w:r>
      <w:r w:rsidRPr="00707195">
        <w:rPr>
          <w:rFonts w:ascii="Arial" w:hAnsi="Arial" w:cs="Arial"/>
          <w:color w:val="000000"/>
          <w:spacing w:val="108"/>
        </w:rPr>
        <w:t xml:space="preserve"> </w:t>
      </w:r>
      <w:r w:rsidRPr="00707195">
        <w:rPr>
          <w:rFonts w:ascii="Arial" w:hAnsi="Arial" w:cs="Arial"/>
          <w:color w:val="000000"/>
        </w:rPr>
        <w:t>(</w:t>
      </w:r>
      <w:r w:rsidRPr="00707195">
        <w:rPr>
          <w:rFonts w:ascii="Arial" w:hAnsi="Arial" w:cs="Arial"/>
          <w:color w:val="000000"/>
          <w:spacing w:val="1"/>
        </w:rPr>
        <w:t>и</w:t>
      </w:r>
      <w:r w:rsidRPr="00707195">
        <w:rPr>
          <w:rFonts w:ascii="Arial" w:hAnsi="Arial" w:cs="Arial"/>
          <w:color w:val="000000"/>
        </w:rPr>
        <w:t>ли)</w:t>
      </w:r>
      <w:r w:rsidRPr="00707195">
        <w:rPr>
          <w:rFonts w:ascii="Arial" w:hAnsi="Arial" w:cs="Arial"/>
          <w:color w:val="000000"/>
          <w:spacing w:val="108"/>
        </w:rPr>
        <w:t xml:space="preserve"> </w:t>
      </w:r>
      <w:r w:rsidRPr="00707195">
        <w:rPr>
          <w:rFonts w:ascii="Arial" w:hAnsi="Arial" w:cs="Arial"/>
          <w:color w:val="000000"/>
        </w:rPr>
        <w:t>дейст</w:t>
      </w:r>
      <w:r w:rsidRPr="00707195">
        <w:rPr>
          <w:rFonts w:ascii="Arial" w:hAnsi="Arial" w:cs="Arial"/>
          <w:color w:val="000000"/>
          <w:spacing w:val="-2"/>
        </w:rPr>
        <w:t>в</w:t>
      </w:r>
      <w:r w:rsidRPr="00707195">
        <w:rPr>
          <w:rFonts w:ascii="Arial" w:hAnsi="Arial" w:cs="Arial"/>
          <w:color w:val="000000"/>
          <w:spacing w:val="-1"/>
        </w:rPr>
        <w:t>и</w:t>
      </w:r>
      <w:r w:rsidRPr="00707195">
        <w:rPr>
          <w:rFonts w:ascii="Arial" w:hAnsi="Arial" w:cs="Arial"/>
          <w:color w:val="000000"/>
        </w:rPr>
        <w:t>й (</w:t>
      </w:r>
      <w:r w:rsidRPr="00707195">
        <w:rPr>
          <w:rFonts w:ascii="Arial" w:hAnsi="Arial" w:cs="Arial"/>
          <w:color w:val="000000"/>
          <w:spacing w:val="1"/>
        </w:rPr>
        <w:t>б</w:t>
      </w:r>
      <w:r w:rsidRPr="00707195">
        <w:rPr>
          <w:rFonts w:ascii="Arial" w:hAnsi="Arial" w:cs="Arial"/>
          <w:color w:val="000000"/>
        </w:rPr>
        <w:t>е</w:t>
      </w:r>
      <w:r w:rsidRPr="00707195">
        <w:rPr>
          <w:rFonts w:ascii="Arial" w:hAnsi="Arial" w:cs="Arial"/>
          <w:color w:val="000000"/>
          <w:spacing w:val="-1"/>
        </w:rPr>
        <w:t>з</w:t>
      </w:r>
      <w:r w:rsidRPr="00707195">
        <w:rPr>
          <w:rFonts w:ascii="Arial" w:hAnsi="Arial" w:cs="Arial"/>
          <w:color w:val="000000"/>
        </w:rPr>
        <w:t>де</w:t>
      </w:r>
      <w:r w:rsidRPr="00707195">
        <w:rPr>
          <w:rFonts w:ascii="Arial" w:hAnsi="Arial" w:cs="Arial"/>
          <w:color w:val="000000"/>
          <w:spacing w:val="-1"/>
        </w:rPr>
        <w:t>й</w:t>
      </w:r>
      <w:r w:rsidRPr="00707195">
        <w:rPr>
          <w:rFonts w:ascii="Arial" w:hAnsi="Arial" w:cs="Arial"/>
          <w:color w:val="000000"/>
        </w:rPr>
        <w:t>ствия)</w:t>
      </w:r>
      <w:r w:rsidRPr="00707195">
        <w:rPr>
          <w:rFonts w:ascii="Arial" w:hAnsi="Arial" w:cs="Arial"/>
          <w:color w:val="000000"/>
          <w:spacing w:val="148"/>
        </w:rPr>
        <w:t xml:space="preserve"> </w:t>
      </w:r>
      <w:r w:rsidRPr="00707195">
        <w:rPr>
          <w:rFonts w:ascii="Arial" w:hAnsi="Arial" w:cs="Arial"/>
          <w:color w:val="000000"/>
        </w:rPr>
        <w:t>Уполн</w:t>
      </w:r>
      <w:r w:rsidRPr="00707195">
        <w:rPr>
          <w:rFonts w:ascii="Arial" w:hAnsi="Arial" w:cs="Arial"/>
          <w:color w:val="000000"/>
          <w:spacing w:val="1"/>
        </w:rPr>
        <w:t>о</w:t>
      </w:r>
      <w:r w:rsidRPr="00707195">
        <w:rPr>
          <w:rFonts w:ascii="Arial" w:hAnsi="Arial" w:cs="Arial"/>
          <w:color w:val="000000"/>
          <w:spacing w:val="-1"/>
        </w:rPr>
        <w:t>м</w:t>
      </w:r>
      <w:r w:rsidRPr="00707195">
        <w:rPr>
          <w:rFonts w:ascii="Arial" w:hAnsi="Arial" w:cs="Arial"/>
          <w:color w:val="000000"/>
        </w:rPr>
        <w:t>оченного</w:t>
      </w:r>
      <w:r w:rsidRPr="00707195">
        <w:rPr>
          <w:rFonts w:ascii="Arial" w:hAnsi="Arial" w:cs="Arial"/>
          <w:color w:val="000000"/>
          <w:spacing w:val="148"/>
        </w:rPr>
        <w:t xml:space="preserve"> </w:t>
      </w:r>
      <w:r w:rsidRPr="00707195">
        <w:rPr>
          <w:rFonts w:ascii="Arial" w:hAnsi="Arial" w:cs="Arial"/>
          <w:color w:val="000000"/>
          <w:spacing w:val="1"/>
        </w:rPr>
        <w:t>о</w:t>
      </w:r>
      <w:r w:rsidRPr="00707195">
        <w:rPr>
          <w:rFonts w:ascii="Arial" w:hAnsi="Arial" w:cs="Arial"/>
          <w:color w:val="000000"/>
        </w:rPr>
        <w:t>рг</w:t>
      </w:r>
      <w:r w:rsidRPr="00707195">
        <w:rPr>
          <w:rFonts w:ascii="Arial" w:hAnsi="Arial" w:cs="Arial"/>
          <w:color w:val="000000"/>
          <w:spacing w:val="-2"/>
        </w:rPr>
        <w:t>а</w:t>
      </w:r>
      <w:r w:rsidRPr="00707195">
        <w:rPr>
          <w:rFonts w:ascii="Arial" w:hAnsi="Arial" w:cs="Arial"/>
          <w:color w:val="000000"/>
        </w:rPr>
        <w:t>на,</w:t>
      </w:r>
      <w:r w:rsidRPr="00707195">
        <w:rPr>
          <w:rFonts w:ascii="Arial" w:hAnsi="Arial" w:cs="Arial"/>
          <w:color w:val="000000"/>
          <w:spacing w:val="150"/>
        </w:rPr>
        <w:t xml:space="preserve"> </w:t>
      </w:r>
      <w:r w:rsidRPr="00707195">
        <w:rPr>
          <w:rFonts w:ascii="Arial" w:hAnsi="Arial" w:cs="Arial"/>
          <w:color w:val="000000"/>
        </w:rPr>
        <w:t>должност</w:t>
      </w:r>
      <w:r w:rsidRPr="00707195">
        <w:rPr>
          <w:rFonts w:ascii="Arial" w:hAnsi="Arial" w:cs="Arial"/>
          <w:color w:val="000000"/>
          <w:spacing w:val="-1"/>
        </w:rPr>
        <w:t>н</w:t>
      </w:r>
      <w:r w:rsidRPr="00707195">
        <w:rPr>
          <w:rFonts w:ascii="Arial" w:hAnsi="Arial" w:cs="Arial"/>
          <w:color w:val="000000"/>
        </w:rPr>
        <w:t>ых</w:t>
      </w:r>
      <w:r w:rsidRPr="00707195">
        <w:rPr>
          <w:rFonts w:ascii="Arial" w:hAnsi="Arial" w:cs="Arial"/>
          <w:color w:val="000000"/>
          <w:spacing w:val="149"/>
        </w:rPr>
        <w:t xml:space="preserve"> </w:t>
      </w:r>
      <w:r w:rsidRPr="00707195">
        <w:rPr>
          <w:rFonts w:ascii="Arial" w:hAnsi="Arial" w:cs="Arial"/>
          <w:color w:val="000000"/>
        </w:rPr>
        <w:t>лиц</w:t>
      </w:r>
      <w:r w:rsidRPr="00707195">
        <w:rPr>
          <w:rFonts w:ascii="Arial" w:hAnsi="Arial" w:cs="Arial"/>
          <w:color w:val="000000"/>
          <w:spacing w:val="151"/>
        </w:rPr>
        <w:t xml:space="preserve"> </w:t>
      </w:r>
      <w:r w:rsidRPr="00707195">
        <w:rPr>
          <w:rFonts w:ascii="Arial" w:hAnsi="Arial" w:cs="Arial"/>
          <w:color w:val="000000"/>
        </w:rPr>
        <w:t>Уполн</w:t>
      </w:r>
      <w:r w:rsidRPr="00707195">
        <w:rPr>
          <w:rFonts w:ascii="Arial" w:hAnsi="Arial" w:cs="Arial"/>
          <w:color w:val="000000"/>
          <w:spacing w:val="1"/>
        </w:rPr>
        <w:t>о</w:t>
      </w:r>
      <w:r w:rsidRPr="00707195">
        <w:rPr>
          <w:rFonts w:ascii="Arial" w:hAnsi="Arial" w:cs="Arial"/>
          <w:color w:val="000000"/>
        </w:rPr>
        <w:t>моченно</w:t>
      </w:r>
      <w:r w:rsidRPr="00707195">
        <w:rPr>
          <w:rFonts w:ascii="Arial" w:hAnsi="Arial" w:cs="Arial"/>
          <w:color w:val="000000"/>
          <w:spacing w:val="6"/>
        </w:rPr>
        <w:t>г</w:t>
      </w:r>
      <w:r w:rsidRPr="00707195">
        <w:rPr>
          <w:rFonts w:ascii="Arial" w:hAnsi="Arial" w:cs="Arial"/>
          <w:color w:val="000000"/>
        </w:rPr>
        <w:t>о о</w:t>
      </w:r>
      <w:r w:rsidRPr="00707195">
        <w:rPr>
          <w:rFonts w:ascii="Arial" w:hAnsi="Arial" w:cs="Arial"/>
          <w:color w:val="000000"/>
          <w:spacing w:val="1"/>
        </w:rPr>
        <w:t>р</w:t>
      </w:r>
      <w:r w:rsidRPr="00707195">
        <w:rPr>
          <w:rFonts w:ascii="Arial" w:hAnsi="Arial" w:cs="Arial"/>
          <w:color w:val="000000"/>
        </w:rPr>
        <w:t>гана,</w:t>
      </w:r>
      <w:r w:rsidRPr="00707195">
        <w:rPr>
          <w:rFonts w:ascii="Arial" w:hAnsi="Arial" w:cs="Arial"/>
          <w:color w:val="000000"/>
          <w:spacing w:val="97"/>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w:t>
      </w:r>
      <w:r w:rsidRPr="00707195">
        <w:rPr>
          <w:rFonts w:ascii="Arial" w:hAnsi="Arial" w:cs="Arial"/>
          <w:color w:val="000000"/>
          <w:spacing w:val="1"/>
        </w:rPr>
        <w:t>цип</w:t>
      </w:r>
      <w:r w:rsidRPr="00707195">
        <w:rPr>
          <w:rFonts w:ascii="Arial" w:hAnsi="Arial" w:cs="Arial"/>
          <w:color w:val="000000"/>
        </w:rPr>
        <w:t>а</w:t>
      </w:r>
      <w:r w:rsidRPr="00707195">
        <w:rPr>
          <w:rFonts w:ascii="Arial" w:hAnsi="Arial" w:cs="Arial"/>
          <w:color w:val="000000"/>
          <w:spacing w:val="-1"/>
        </w:rPr>
        <w:t>ль</w:t>
      </w:r>
      <w:r w:rsidRPr="00707195">
        <w:rPr>
          <w:rFonts w:ascii="Arial" w:hAnsi="Arial" w:cs="Arial"/>
          <w:color w:val="000000"/>
        </w:rPr>
        <w:t>ных</w:t>
      </w:r>
      <w:r w:rsidRPr="00707195">
        <w:rPr>
          <w:rFonts w:ascii="Arial" w:hAnsi="Arial" w:cs="Arial"/>
          <w:color w:val="000000"/>
          <w:spacing w:val="97"/>
        </w:rPr>
        <w:t xml:space="preserve"> </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жащих,</w:t>
      </w:r>
      <w:r w:rsidRPr="00707195">
        <w:rPr>
          <w:rFonts w:ascii="Arial" w:hAnsi="Arial" w:cs="Arial"/>
          <w:color w:val="000000"/>
          <w:spacing w:val="101"/>
        </w:rPr>
        <w:t xml:space="preserve"> </w:t>
      </w:r>
      <w:bookmarkStart w:id="28" w:name="_page_101_0"/>
      <w:bookmarkEnd w:id="27"/>
      <w:r w:rsidRPr="00707195">
        <w:rPr>
          <w:rFonts w:ascii="Arial" w:hAnsi="Arial" w:cs="Arial"/>
          <w:color w:val="000000"/>
        </w:rPr>
        <w:t>при</w:t>
      </w:r>
      <w:r w:rsidRPr="00707195">
        <w:rPr>
          <w:rFonts w:ascii="Arial" w:hAnsi="Arial" w:cs="Arial"/>
          <w:color w:val="000000"/>
          <w:spacing w:val="144"/>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1"/>
        </w:rPr>
        <w:t>т</w:t>
      </w:r>
      <w:r w:rsidRPr="00707195">
        <w:rPr>
          <w:rFonts w:ascii="Arial" w:hAnsi="Arial" w:cs="Arial"/>
          <w:color w:val="000000"/>
        </w:rPr>
        <w:t>авле</w:t>
      </w:r>
      <w:r w:rsidRPr="00707195">
        <w:rPr>
          <w:rFonts w:ascii="Arial" w:hAnsi="Arial" w:cs="Arial"/>
          <w:color w:val="000000"/>
          <w:spacing w:val="-2"/>
        </w:rPr>
        <w:t>н</w:t>
      </w:r>
      <w:r w:rsidRPr="00707195">
        <w:rPr>
          <w:rFonts w:ascii="Arial" w:hAnsi="Arial" w:cs="Arial"/>
          <w:color w:val="000000"/>
        </w:rPr>
        <w:t>ии</w:t>
      </w:r>
      <w:r w:rsidRPr="00707195">
        <w:rPr>
          <w:rFonts w:ascii="Arial" w:hAnsi="Arial" w:cs="Arial"/>
          <w:color w:val="000000"/>
          <w:spacing w:val="144"/>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3"/>
        </w:rPr>
        <w:t>ь</w:t>
      </w:r>
      <w:r w:rsidRPr="00707195">
        <w:rPr>
          <w:rFonts w:ascii="Arial" w:hAnsi="Arial" w:cs="Arial"/>
          <w:color w:val="000000"/>
        </w:rPr>
        <w:t>ной</w:t>
      </w:r>
      <w:r w:rsidRPr="00707195">
        <w:rPr>
          <w:rFonts w:ascii="Arial" w:hAnsi="Arial" w:cs="Arial"/>
          <w:color w:val="000000"/>
          <w:spacing w:val="144"/>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spacing w:val="1"/>
        </w:rPr>
        <w:t>г</w:t>
      </w:r>
      <w:r w:rsidRPr="00707195">
        <w:rPr>
          <w:rFonts w:ascii="Arial" w:hAnsi="Arial" w:cs="Arial"/>
          <w:color w:val="000000"/>
        </w:rPr>
        <w:t>и</w:t>
      </w:r>
      <w:r w:rsidRPr="00707195">
        <w:rPr>
          <w:rFonts w:ascii="Arial" w:hAnsi="Arial" w:cs="Arial"/>
          <w:color w:val="000000"/>
          <w:spacing w:val="144"/>
        </w:rPr>
        <w:t xml:space="preserve"> </w:t>
      </w:r>
      <w:r w:rsidRPr="00707195">
        <w:rPr>
          <w:rFonts w:ascii="Arial" w:hAnsi="Arial" w:cs="Arial"/>
          <w:color w:val="000000"/>
          <w:spacing w:val="1"/>
        </w:rPr>
        <w:t>в</w:t>
      </w:r>
      <w:r w:rsidRPr="00707195">
        <w:rPr>
          <w:rFonts w:ascii="Arial" w:hAnsi="Arial" w:cs="Arial"/>
          <w:color w:val="000000"/>
        </w:rPr>
        <w:t xml:space="preserve"> дос</w:t>
      </w:r>
      <w:r w:rsidRPr="00707195">
        <w:rPr>
          <w:rFonts w:ascii="Arial" w:hAnsi="Arial" w:cs="Arial"/>
          <w:color w:val="000000"/>
          <w:spacing w:val="-3"/>
        </w:rPr>
        <w:t>у</w:t>
      </w:r>
      <w:r w:rsidRPr="00707195">
        <w:rPr>
          <w:rFonts w:ascii="Arial" w:hAnsi="Arial" w:cs="Arial"/>
          <w:color w:val="000000"/>
        </w:rPr>
        <w:t>д</w:t>
      </w:r>
      <w:r w:rsidRPr="00707195">
        <w:rPr>
          <w:rFonts w:ascii="Arial" w:hAnsi="Arial" w:cs="Arial"/>
          <w:color w:val="000000"/>
          <w:spacing w:val="1"/>
        </w:rPr>
        <w:t>ебном</w:t>
      </w:r>
      <w:r w:rsidRPr="00707195">
        <w:rPr>
          <w:rFonts w:ascii="Arial" w:hAnsi="Arial" w:cs="Arial"/>
          <w:color w:val="000000"/>
        </w:rPr>
        <w:t xml:space="preserve"> (внес</w:t>
      </w:r>
      <w:r w:rsidRPr="00707195">
        <w:rPr>
          <w:rFonts w:ascii="Arial" w:hAnsi="Arial" w:cs="Arial"/>
          <w:color w:val="000000"/>
          <w:spacing w:val="-4"/>
        </w:rPr>
        <w:t>у</w:t>
      </w:r>
      <w:r w:rsidRPr="00707195">
        <w:rPr>
          <w:rFonts w:ascii="Arial" w:hAnsi="Arial" w:cs="Arial"/>
          <w:color w:val="000000"/>
        </w:rPr>
        <w:t>де</w:t>
      </w:r>
      <w:r w:rsidRPr="00707195">
        <w:rPr>
          <w:rFonts w:ascii="Arial" w:hAnsi="Arial" w:cs="Arial"/>
          <w:color w:val="000000"/>
          <w:spacing w:val="2"/>
        </w:rPr>
        <w:t>б</w:t>
      </w:r>
      <w:r w:rsidRPr="00707195">
        <w:rPr>
          <w:rFonts w:ascii="Arial" w:hAnsi="Arial" w:cs="Arial"/>
          <w:color w:val="000000"/>
        </w:rPr>
        <w:t>ном)</w:t>
      </w:r>
      <w:r w:rsidRPr="00707195">
        <w:rPr>
          <w:rFonts w:ascii="Arial" w:hAnsi="Arial" w:cs="Arial"/>
          <w:color w:val="000000"/>
          <w:spacing w:val="-2"/>
        </w:rPr>
        <w:t xml:space="preserve"> </w:t>
      </w:r>
      <w:r w:rsidRPr="00707195">
        <w:rPr>
          <w:rFonts w:ascii="Arial" w:hAnsi="Arial" w:cs="Arial"/>
          <w:color w:val="000000"/>
        </w:rPr>
        <w:t>пор</w:t>
      </w:r>
      <w:r w:rsidRPr="00707195">
        <w:rPr>
          <w:rFonts w:ascii="Arial" w:hAnsi="Arial" w:cs="Arial"/>
          <w:color w:val="000000"/>
          <w:spacing w:val="-1"/>
        </w:rPr>
        <w:t>я</w:t>
      </w:r>
      <w:r w:rsidRPr="00707195">
        <w:rPr>
          <w:rFonts w:ascii="Arial" w:hAnsi="Arial" w:cs="Arial"/>
          <w:color w:val="000000"/>
        </w:rPr>
        <w:t>д</w:t>
      </w:r>
      <w:r w:rsidRPr="00707195">
        <w:rPr>
          <w:rFonts w:ascii="Arial" w:hAnsi="Arial" w:cs="Arial"/>
          <w:color w:val="000000"/>
          <w:spacing w:val="-1"/>
        </w:rPr>
        <w:t>к</w:t>
      </w:r>
      <w:r w:rsidRPr="00707195">
        <w:rPr>
          <w:rFonts w:ascii="Arial" w:hAnsi="Arial" w:cs="Arial"/>
          <w:color w:val="000000"/>
        </w:rPr>
        <w:t>е</w:t>
      </w:r>
      <w:r w:rsidRPr="00707195">
        <w:rPr>
          <w:rFonts w:ascii="Arial" w:hAnsi="Arial" w:cs="Arial"/>
          <w:color w:val="000000"/>
          <w:spacing w:val="2"/>
        </w:rPr>
        <w:t xml:space="preserve"> </w:t>
      </w:r>
      <w:r w:rsidRPr="00707195">
        <w:rPr>
          <w:rFonts w:ascii="Arial" w:hAnsi="Arial" w:cs="Arial"/>
          <w:color w:val="000000"/>
        </w:rPr>
        <w:t>(</w:t>
      </w:r>
      <w:r w:rsidRPr="00707195">
        <w:rPr>
          <w:rFonts w:ascii="Arial" w:hAnsi="Arial" w:cs="Arial"/>
          <w:color w:val="000000"/>
          <w:spacing w:val="1"/>
        </w:rPr>
        <w:t>д</w:t>
      </w:r>
      <w:r w:rsidRPr="00707195">
        <w:rPr>
          <w:rFonts w:ascii="Arial" w:hAnsi="Arial" w:cs="Arial"/>
          <w:color w:val="000000"/>
        </w:rPr>
        <w:t>а</w:t>
      </w:r>
      <w:r w:rsidRPr="00707195">
        <w:rPr>
          <w:rFonts w:ascii="Arial" w:hAnsi="Arial" w:cs="Arial"/>
          <w:color w:val="000000"/>
          <w:spacing w:val="-3"/>
        </w:rPr>
        <w:t>л</w:t>
      </w:r>
      <w:r w:rsidRPr="00707195">
        <w:rPr>
          <w:rFonts w:ascii="Arial" w:hAnsi="Arial" w:cs="Arial"/>
          <w:color w:val="000000"/>
        </w:rPr>
        <w:t>ее - жалоба).</w:t>
      </w:r>
      <w:proofErr w:type="gramEnd"/>
    </w:p>
    <w:p w:rsidR="00707195" w:rsidRPr="00707195" w:rsidRDefault="00707195" w:rsidP="00707195">
      <w:pPr>
        <w:spacing w:after="45" w:line="240" w:lineRule="exact"/>
      </w:pPr>
    </w:p>
    <w:p w:rsidR="00707195" w:rsidRPr="00707195" w:rsidRDefault="00707195" w:rsidP="00707195">
      <w:pPr>
        <w:widowControl w:val="0"/>
        <w:spacing w:line="239" w:lineRule="auto"/>
        <w:ind w:right="461"/>
        <w:jc w:val="center"/>
        <w:rPr>
          <w:rFonts w:ascii="Arial" w:hAnsi="Arial" w:cs="Arial"/>
          <w:bCs/>
          <w:color w:val="000000"/>
        </w:rPr>
      </w:pPr>
      <w:r w:rsidRPr="00707195">
        <w:rPr>
          <w:rFonts w:ascii="Arial" w:hAnsi="Arial" w:cs="Arial"/>
          <w:bCs/>
          <w:color w:val="000000"/>
        </w:rPr>
        <w:lastRenderedPageBreak/>
        <w:t>Органы ме</w:t>
      </w:r>
      <w:r w:rsidRPr="00707195">
        <w:rPr>
          <w:rFonts w:ascii="Arial" w:hAnsi="Arial" w:cs="Arial"/>
          <w:bCs/>
          <w:color w:val="000000"/>
          <w:spacing w:val="-2"/>
        </w:rPr>
        <w:t>с</w:t>
      </w:r>
      <w:r w:rsidRPr="00707195">
        <w:rPr>
          <w:rFonts w:ascii="Arial" w:hAnsi="Arial" w:cs="Arial"/>
          <w:bCs/>
          <w:color w:val="000000"/>
          <w:spacing w:val="1"/>
        </w:rPr>
        <w:t>т</w:t>
      </w:r>
      <w:r w:rsidRPr="00707195">
        <w:rPr>
          <w:rFonts w:ascii="Arial" w:hAnsi="Arial" w:cs="Arial"/>
          <w:bCs/>
          <w:color w:val="000000"/>
          <w:spacing w:val="-2"/>
        </w:rPr>
        <w:t>н</w:t>
      </w:r>
      <w:r w:rsidRPr="00707195">
        <w:rPr>
          <w:rFonts w:ascii="Arial" w:hAnsi="Arial" w:cs="Arial"/>
          <w:bCs/>
          <w:color w:val="000000"/>
        </w:rPr>
        <w:t>ого</w:t>
      </w:r>
      <w:r w:rsidRPr="00707195">
        <w:rPr>
          <w:rFonts w:ascii="Arial" w:hAnsi="Arial" w:cs="Arial"/>
          <w:bCs/>
          <w:color w:val="000000"/>
          <w:spacing w:val="1"/>
        </w:rPr>
        <w:t xml:space="preserve"> </w:t>
      </w:r>
      <w:r w:rsidRPr="00707195">
        <w:rPr>
          <w:rFonts w:ascii="Arial" w:hAnsi="Arial" w:cs="Arial"/>
          <w:bCs/>
          <w:color w:val="000000"/>
          <w:spacing w:val="-2"/>
        </w:rPr>
        <w:t>с</w:t>
      </w:r>
      <w:r w:rsidRPr="00707195">
        <w:rPr>
          <w:rFonts w:ascii="Arial" w:hAnsi="Arial" w:cs="Arial"/>
          <w:bCs/>
          <w:color w:val="000000"/>
        </w:rPr>
        <w:t>а</w:t>
      </w:r>
      <w:r w:rsidRPr="00707195">
        <w:rPr>
          <w:rFonts w:ascii="Arial" w:hAnsi="Arial" w:cs="Arial"/>
          <w:bCs/>
          <w:color w:val="000000"/>
          <w:spacing w:val="-1"/>
        </w:rPr>
        <w:t>мо</w:t>
      </w:r>
      <w:r w:rsidRPr="00707195">
        <w:rPr>
          <w:rFonts w:ascii="Arial" w:hAnsi="Arial" w:cs="Arial"/>
          <w:bCs/>
          <w:color w:val="000000"/>
          <w:spacing w:val="1"/>
        </w:rPr>
        <w:t>у</w:t>
      </w:r>
      <w:r w:rsidRPr="00707195">
        <w:rPr>
          <w:rFonts w:ascii="Arial" w:hAnsi="Arial" w:cs="Arial"/>
          <w:bCs/>
          <w:color w:val="000000"/>
        </w:rPr>
        <w:t>пр</w:t>
      </w:r>
      <w:r w:rsidRPr="00707195">
        <w:rPr>
          <w:rFonts w:ascii="Arial" w:hAnsi="Arial" w:cs="Arial"/>
          <w:bCs/>
          <w:color w:val="000000"/>
          <w:spacing w:val="1"/>
        </w:rPr>
        <w:t>а</w:t>
      </w:r>
      <w:r w:rsidRPr="00707195">
        <w:rPr>
          <w:rFonts w:ascii="Arial" w:hAnsi="Arial" w:cs="Arial"/>
          <w:bCs/>
          <w:color w:val="000000"/>
          <w:spacing w:val="-1"/>
        </w:rPr>
        <w:t>в</w:t>
      </w:r>
      <w:r w:rsidRPr="00707195">
        <w:rPr>
          <w:rFonts w:ascii="Arial" w:hAnsi="Arial" w:cs="Arial"/>
          <w:bCs/>
          <w:color w:val="000000"/>
        </w:rPr>
        <w:t>лен</w:t>
      </w:r>
      <w:r w:rsidRPr="00707195">
        <w:rPr>
          <w:rFonts w:ascii="Arial" w:hAnsi="Arial" w:cs="Arial"/>
          <w:bCs/>
          <w:color w:val="000000"/>
          <w:spacing w:val="-1"/>
        </w:rPr>
        <w:t>и</w:t>
      </w:r>
      <w:r w:rsidRPr="00707195">
        <w:rPr>
          <w:rFonts w:ascii="Arial" w:hAnsi="Arial" w:cs="Arial"/>
          <w:bCs/>
          <w:color w:val="000000"/>
        </w:rPr>
        <w:t>я, о</w:t>
      </w:r>
      <w:r w:rsidRPr="00707195">
        <w:rPr>
          <w:rFonts w:ascii="Arial" w:hAnsi="Arial" w:cs="Arial"/>
          <w:bCs/>
          <w:color w:val="000000"/>
          <w:spacing w:val="-2"/>
        </w:rPr>
        <w:t>р</w:t>
      </w:r>
      <w:r w:rsidRPr="00707195">
        <w:rPr>
          <w:rFonts w:ascii="Arial" w:hAnsi="Arial" w:cs="Arial"/>
          <w:bCs/>
          <w:color w:val="000000"/>
        </w:rPr>
        <w:t>г</w:t>
      </w:r>
      <w:r w:rsidRPr="00707195">
        <w:rPr>
          <w:rFonts w:ascii="Arial" w:hAnsi="Arial" w:cs="Arial"/>
          <w:bCs/>
          <w:color w:val="000000"/>
          <w:spacing w:val="1"/>
        </w:rPr>
        <w:t>а</w:t>
      </w:r>
      <w:r w:rsidRPr="00707195">
        <w:rPr>
          <w:rFonts w:ascii="Arial" w:hAnsi="Arial" w:cs="Arial"/>
          <w:bCs/>
          <w:color w:val="000000"/>
        </w:rPr>
        <w:t>низации и</w:t>
      </w:r>
      <w:r w:rsidRPr="00707195">
        <w:rPr>
          <w:rFonts w:ascii="Arial" w:hAnsi="Arial" w:cs="Arial"/>
          <w:bCs/>
          <w:color w:val="000000"/>
          <w:spacing w:val="-1"/>
        </w:rPr>
        <w:t xml:space="preserve"> </w:t>
      </w:r>
      <w:r w:rsidRPr="00707195">
        <w:rPr>
          <w:rFonts w:ascii="Arial" w:hAnsi="Arial" w:cs="Arial"/>
          <w:bCs/>
          <w:color w:val="000000"/>
        </w:rPr>
        <w:t>уп</w:t>
      </w:r>
      <w:r w:rsidRPr="00707195">
        <w:rPr>
          <w:rFonts w:ascii="Arial" w:hAnsi="Arial" w:cs="Arial"/>
          <w:bCs/>
          <w:color w:val="000000"/>
          <w:spacing w:val="1"/>
        </w:rPr>
        <w:t>ол</w:t>
      </w:r>
      <w:r w:rsidRPr="00707195">
        <w:rPr>
          <w:rFonts w:ascii="Arial" w:hAnsi="Arial" w:cs="Arial"/>
          <w:bCs/>
          <w:color w:val="000000"/>
          <w:spacing w:val="-1"/>
        </w:rPr>
        <w:t>н</w:t>
      </w:r>
      <w:r w:rsidRPr="00707195">
        <w:rPr>
          <w:rFonts w:ascii="Arial" w:hAnsi="Arial" w:cs="Arial"/>
          <w:bCs/>
          <w:color w:val="000000"/>
        </w:rPr>
        <w:t>о</w:t>
      </w:r>
      <w:r w:rsidRPr="00707195">
        <w:rPr>
          <w:rFonts w:ascii="Arial" w:hAnsi="Arial" w:cs="Arial"/>
          <w:bCs/>
          <w:color w:val="000000"/>
          <w:spacing w:val="-1"/>
        </w:rPr>
        <w:t>м</w:t>
      </w:r>
      <w:r w:rsidRPr="00707195">
        <w:rPr>
          <w:rFonts w:ascii="Arial" w:hAnsi="Arial" w:cs="Arial"/>
          <w:bCs/>
          <w:color w:val="000000"/>
        </w:rPr>
        <w:t xml:space="preserve">оченные </w:t>
      </w:r>
      <w:r w:rsidRPr="00707195">
        <w:rPr>
          <w:rFonts w:ascii="Arial" w:hAnsi="Arial" w:cs="Arial"/>
          <w:bCs/>
          <w:color w:val="000000"/>
          <w:spacing w:val="-1"/>
        </w:rPr>
        <w:t>н</w:t>
      </w:r>
      <w:r w:rsidRPr="00707195">
        <w:rPr>
          <w:rFonts w:ascii="Arial" w:hAnsi="Arial" w:cs="Arial"/>
          <w:bCs/>
          <w:color w:val="000000"/>
        </w:rPr>
        <w:t>а р</w:t>
      </w:r>
      <w:r w:rsidRPr="00707195">
        <w:rPr>
          <w:rFonts w:ascii="Arial" w:hAnsi="Arial" w:cs="Arial"/>
          <w:bCs/>
          <w:color w:val="000000"/>
          <w:spacing w:val="1"/>
        </w:rPr>
        <w:t>а</w:t>
      </w:r>
      <w:r w:rsidRPr="00707195">
        <w:rPr>
          <w:rFonts w:ascii="Arial" w:hAnsi="Arial" w:cs="Arial"/>
          <w:bCs/>
          <w:color w:val="000000"/>
        </w:rPr>
        <w:t>с</w:t>
      </w:r>
      <w:r w:rsidRPr="00707195">
        <w:rPr>
          <w:rFonts w:ascii="Arial" w:hAnsi="Arial" w:cs="Arial"/>
          <w:bCs/>
          <w:color w:val="000000"/>
          <w:spacing w:val="-1"/>
        </w:rPr>
        <w:t>с</w:t>
      </w:r>
      <w:r w:rsidRPr="00707195">
        <w:rPr>
          <w:rFonts w:ascii="Arial" w:hAnsi="Arial" w:cs="Arial"/>
          <w:bCs/>
          <w:color w:val="000000"/>
        </w:rPr>
        <w:t>мотрен</w:t>
      </w:r>
      <w:r w:rsidRPr="00707195">
        <w:rPr>
          <w:rFonts w:ascii="Arial" w:hAnsi="Arial" w:cs="Arial"/>
          <w:bCs/>
          <w:color w:val="000000"/>
          <w:spacing w:val="-1"/>
        </w:rPr>
        <w:t>и</w:t>
      </w:r>
      <w:r w:rsidRPr="00707195">
        <w:rPr>
          <w:rFonts w:ascii="Arial" w:hAnsi="Arial" w:cs="Arial"/>
          <w:bCs/>
          <w:color w:val="000000"/>
        </w:rPr>
        <w:t xml:space="preserve">е </w:t>
      </w:r>
      <w:r w:rsidRPr="00707195">
        <w:rPr>
          <w:rFonts w:ascii="Arial" w:hAnsi="Arial" w:cs="Arial"/>
          <w:bCs/>
          <w:color w:val="000000"/>
          <w:spacing w:val="-1"/>
        </w:rPr>
        <w:t>жа</w:t>
      </w:r>
      <w:r w:rsidRPr="00707195">
        <w:rPr>
          <w:rFonts w:ascii="Arial" w:hAnsi="Arial" w:cs="Arial"/>
          <w:bCs/>
          <w:color w:val="000000"/>
        </w:rPr>
        <w:t>лобы лица, которым</w:t>
      </w:r>
      <w:r w:rsidRPr="00707195">
        <w:rPr>
          <w:rFonts w:ascii="Arial" w:hAnsi="Arial" w:cs="Arial"/>
          <w:bCs/>
          <w:color w:val="000000"/>
          <w:spacing w:val="-1"/>
        </w:rPr>
        <w:t xml:space="preserve"> </w:t>
      </w:r>
      <w:r w:rsidRPr="00707195">
        <w:rPr>
          <w:rFonts w:ascii="Arial" w:hAnsi="Arial" w:cs="Arial"/>
          <w:bCs/>
          <w:color w:val="000000"/>
        </w:rPr>
        <w:t>м</w:t>
      </w:r>
      <w:r w:rsidRPr="00707195">
        <w:rPr>
          <w:rFonts w:ascii="Arial" w:hAnsi="Arial" w:cs="Arial"/>
          <w:bCs/>
          <w:color w:val="000000"/>
          <w:spacing w:val="1"/>
        </w:rPr>
        <w:t>о</w:t>
      </w:r>
      <w:r w:rsidRPr="00707195">
        <w:rPr>
          <w:rFonts w:ascii="Arial" w:hAnsi="Arial" w:cs="Arial"/>
          <w:bCs/>
          <w:color w:val="000000"/>
          <w:spacing w:val="-1"/>
        </w:rPr>
        <w:t>ж</w:t>
      </w:r>
      <w:r w:rsidRPr="00707195">
        <w:rPr>
          <w:rFonts w:ascii="Arial" w:hAnsi="Arial" w:cs="Arial"/>
          <w:bCs/>
          <w:color w:val="000000"/>
        </w:rPr>
        <w:t>ет</w:t>
      </w:r>
      <w:r w:rsidRPr="00707195">
        <w:rPr>
          <w:rFonts w:ascii="Arial" w:hAnsi="Arial" w:cs="Arial"/>
          <w:bCs/>
          <w:color w:val="000000"/>
          <w:spacing w:val="-1"/>
        </w:rPr>
        <w:t xml:space="preserve"> </w:t>
      </w:r>
      <w:r w:rsidRPr="00707195">
        <w:rPr>
          <w:rFonts w:ascii="Arial" w:hAnsi="Arial" w:cs="Arial"/>
          <w:bCs/>
          <w:color w:val="000000"/>
        </w:rPr>
        <w:t>б</w:t>
      </w:r>
      <w:r w:rsidRPr="00707195">
        <w:rPr>
          <w:rFonts w:ascii="Arial" w:hAnsi="Arial" w:cs="Arial"/>
          <w:bCs/>
          <w:color w:val="000000"/>
          <w:spacing w:val="-1"/>
        </w:rPr>
        <w:t>ы</w:t>
      </w:r>
      <w:r w:rsidRPr="00707195">
        <w:rPr>
          <w:rFonts w:ascii="Arial" w:hAnsi="Arial" w:cs="Arial"/>
          <w:bCs/>
          <w:color w:val="000000"/>
        </w:rPr>
        <w:t>ть нап</w:t>
      </w:r>
      <w:r w:rsidRPr="00707195">
        <w:rPr>
          <w:rFonts w:ascii="Arial" w:hAnsi="Arial" w:cs="Arial"/>
          <w:bCs/>
          <w:color w:val="000000"/>
          <w:spacing w:val="-1"/>
        </w:rPr>
        <w:t>ра</w:t>
      </w:r>
      <w:r w:rsidRPr="00707195">
        <w:rPr>
          <w:rFonts w:ascii="Arial" w:hAnsi="Arial" w:cs="Arial"/>
          <w:bCs/>
          <w:color w:val="000000"/>
        </w:rPr>
        <w:t>влена</w:t>
      </w:r>
      <w:r w:rsidRPr="00707195">
        <w:rPr>
          <w:rFonts w:ascii="Arial" w:hAnsi="Arial" w:cs="Arial"/>
          <w:bCs/>
          <w:color w:val="000000"/>
          <w:spacing w:val="1"/>
        </w:rPr>
        <w:t xml:space="preserve"> </w:t>
      </w:r>
      <w:r w:rsidRPr="00707195">
        <w:rPr>
          <w:rFonts w:ascii="Arial" w:hAnsi="Arial" w:cs="Arial"/>
          <w:bCs/>
          <w:color w:val="000000"/>
        </w:rPr>
        <w:t>жало</w:t>
      </w:r>
      <w:r w:rsidRPr="00707195">
        <w:rPr>
          <w:rFonts w:ascii="Arial" w:hAnsi="Arial" w:cs="Arial"/>
          <w:bCs/>
          <w:color w:val="000000"/>
          <w:spacing w:val="-1"/>
        </w:rPr>
        <w:t>б</w:t>
      </w:r>
      <w:r w:rsidRPr="00707195">
        <w:rPr>
          <w:rFonts w:ascii="Arial" w:hAnsi="Arial" w:cs="Arial"/>
          <w:bCs/>
          <w:color w:val="000000"/>
        </w:rPr>
        <w:t>а заявителя</w:t>
      </w:r>
      <w:r w:rsidRPr="00707195">
        <w:rPr>
          <w:rFonts w:ascii="Arial" w:hAnsi="Arial" w:cs="Arial"/>
          <w:bCs/>
          <w:color w:val="000000"/>
          <w:spacing w:val="-1"/>
        </w:rPr>
        <w:t xml:space="preserve"> </w:t>
      </w:r>
      <w:r w:rsidRPr="00707195">
        <w:rPr>
          <w:rFonts w:ascii="Arial" w:hAnsi="Arial" w:cs="Arial"/>
          <w:bCs/>
          <w:color w:val="000000"/>
        </w:rPr>
        <w:t>в досуд</w:t>
      </w:r>
      <w:r w:rsidRPr="00707195">
        <w:rPr>
          <w:rFonts w:ascii="Arial" w:hAnsi="Arial" w:cs="Arial"/>
          <w:bCs/>
          <w:color w:val="000000"/>
          <w:spacing w:val="-2"/>
        </w:rPr>
        <w:t>е</w:t>
      </w:r>
      <w:r w:rsidRPr="00707195">
        <w:rPr>
          <w:rFonts w:ascii="Arial" w:hAnsi="Arial" w:cs="Arial"/>
          <w:bCs/>
          <w:color w:val="000000"/>
        </w:rPr>
        <w:t>бн</w:t>
      </w:r>
      <w:r w:rsidRPr="00707195">
        <w:rPr>
          <w:rFonts w:ascii="Arial" w:hAnsi="Arial" w:cs="Arial"/>
          <w:bCs/>
          <w:color w:val="000000"/>
          <w:spacing w:val="-1"/>
        </w:rPr>
        <w:t>о</w:t>
      </w:r>
      <w:r w:rsidRPr="00707195">
        <w:rPr>
          <w:rFonts w:ascii="Arial" w:hAnsi="Arial" w:cs="Arial"/>
          <w:bCs/>
          <w:color w:val="000000"/>
        </w:rPr>
        <w:t>м (внесу</w:t>
      </w:r>
      <w:r w:rsidRPr="00707195">
        <w:rPr>
          <w:rFonts w:ascii="Arial" w:hAnsi="Arial" w:cs="Arial"/>
          <w:bCs/>
          <w:color w:val="000000"/>
          <w:spacing w:val="-1"/>
        </w:rPr>
        <w:t>д</w:t>
      </w:r>
      <w:r w:rsidRPr="00707195">
        <w:rPr>
          <w:rFonts w:ascii="Arial" w:hAnsi="Arial" w:cs="Arial"/>
          <w:bCs/>
          <w:color w:val="000000"/>
        </w:rPr>
        <w:t>еб</w:t>
      </w:r>
      <w:r w:rsidRPr="00707195">
        <w:rPr>
          <w:rFonts w:ascii="Arial" w:hAnsi="Arial" w:cs="Arial"/>
          <w:bCs/>
          <w:color w:val="000000"/>
          <w:spacing w:val="-2"/>
        </w:rPr>
        <w:t>н</w:t>
      </w:r>
      <w:r w:rsidRPr="00707195">
        <w:rPr>
          <w:rFonts w:ascii="Arial" w:hAnsi="Arial" w:cs="Arial"/>
          <w:bCs/>
          <w:color w:val="000000"/>
        </w:rPr>
        <w:t>о</w:t>
      </w:r>
      <w:r w:rsidRPr="00707195">
        <w:rPr>
          <w:rFonts w:ascii="Arial" w:hAnsi="Arial" w:cs="Arial"/>
          <w:bCs/>
          <w:color w:val="000000"/>
          <w:spacing w:val="-1"/>
        </w:rPr>
        <w:t>м</w:t>
      </w:r>
      <w:r w:rsidRPr="00707195">
        <w:rPr>
          <w:rFonts w:ascii="Arial" w:hAnsi="Arial" w:cs="Arial"/>
          <w:bCs/>
          <w:color w:val="000000"/>
        </w:rPr>
        <w:t>) порядке</w:t>
      </w:r>
    </w:p>
    <w:p w:rsidR="00707195" w:rsidRPr="00707195" w:rsidRDefault="00707195" w:rsidP="00707195">
      <w:pPr>
        <w:spacing w:after="36" w:line="240" w:lineRule="exact"/>
      </w:pPr>
    </w:p>
    <w:p w:rsidR="00707195" w:rsidRPr="00707195" w:rsidRDefault="00707195" w:rsidP="00707195">
      <w:pPr>
        <w:widowControl w:val="0"/>
        <w:spacing w:line="239" w:lineRule="auto"/>
        <w:ind w:right="-18"/>
        <w:jc w:val="both"/>
        <w:rPr>
          <w:rFonts w:ascii="Arial" w:hAnsi="Arial" w:cs="Arial"/>
          <w:color w:val="000000"/>
        </w:rPr>
      </w:pPr>
      <w:r w:rsidRPr="00707195">
        <w:rPr>
          <w:rFonts w:ascii="Arial" w:hAnsi="Arial" w:cs="Arial"/>
          <w:color w:val="000000"/>
        </w:rPr>
        <w:t>5.2.</w:t>
      </w:r>
      <w:r w:rsidRPr="00707195">
        <w:rPr>
          <w:rFonts w:ascii="Arial" w:hAnsi="Arial" w:cs="Arial"/>
          <w:color w:val="000000"/>
          <w:spacing w:val="31"/>
        </w:rPr>
        <w:t xml:space="preserve"> </w:t>
      </w:r>
      <w:r w:rsidRPr="00707195">
        <w:rPr>
          <w:rFonts w:ascii="Arial" w:hAnsi="Arial" w:cs="Arial"/>
          <w:color w:val="000000"/>
        </w:rPr>
        <w:t>В</w:t>
      </w:r>
      <w:r w:rsidRPr="00707195">
        <w:rPr>
          <w:rFonts w:ascii="Arial" w:hAnsi="Arial" w:cs="Arial"/>
          <w:color w:val="000000"/>
          <w:spacing w:val="36"/>
        </w:rPr>
        <w:t xml:space="preserve"> </w:t>
      </w:r>
      <w:r w:rsidRPr="00707195">
        <w:rPr>
          <w:rFonts w:ascii="Arial" w:hAnsi="Arial" w:cs="Arial"/>
          <w:color w:val="000000"/>
          <w:spacing w:val="1"/>
        </w:rPr>
        <w:t>до</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дебном</w:t>
      </w:r>
      <w:r w:rsidRPr="00707195">
        <w:rPr>
          <w:rFonts w:ascii="Arial" w:hAnsi="Arial" w:cs="Arial"/>
          <w:color w:val="000000"/>
          <w:spacing w:val="36"/>
        </w:rPr>
        <w:t xml:space="preserve"> </w:t>
      </w:r>
      <w:r w:rsidRPr="00707195">
        <w:rPr>
          <w:rFonts w:ascii="Arial" w:hAnsi="Arial" w:cs="Arial"/>
          <w:color w:val="000000"/>
        </w:rPr>
        <w:t>(внес</w:t>
      </w:r>
      <w:r w:rsidRPr="00707195">
        <w:rPr>
          <w:rFonts w:ascii="Arial" w:hAnsi="Arial" w:cs="Arial"/>
          <w:color w:val="000000"/>
          <w:spacing w:val="-4"/>
        </w:rPr>
        <w:t>у</w:t>
      </w:r>
      <w:r w:rsidRPr="00707195">
        <w:rPr>
          <w:rFonts w:ascii="Arial" w:hAnsi="Arial" w:cs="Arial"/>
          <w:color w:val="000000"/>
        </w:rPr>
        <w:t>деб</w:t>
      </w:r>
      <w:r w:rsidRPr="00707195">
        <w:rPr>
          <w:rFonts w:ascii="Arial" w:hAnsi="Arial" w:cs="Arial"/>
          <w:color w:val="000000"/>
          <w:spacing w:val="1"/>
        </w:rPr>
        <w:t>н</w:t>
      </w:r>
      <w:r w:rsidRPr="00707195">
        <w:rPr>
          <w:rFonts w:ascii="Arial" w:hAnsi="Arial" w:cs="Arial"/>
          <w:color w:val="000000"/>
        </w:rPr>
        <w:t>ом)</w:t>
      </w:r>
      <w:r w:rsidRPr="00707195">
        <w:rPr>
          <w:rFonts w:ascii="Arial" w:hAnsi="Arial" w:cs="Arial"/>
          <w:color w:val="000000"/>
          <w:spacing w:val="36"/>
        </w:rPr>
        <w:t xml:space="preserve"> </w:t>
      </w:r>
      <w:r w:rsidRPr="00707195">
        <w:rPr>
          <w:rFonts w:ascii="Arial" w:hAnsi="Arial" w:cs="Arial"/>
          <w:color w:val="000000"/>
        </w:rPr>
        <w:t>порядке</w:t>
      </w:r>
      <w:r w:rsidRPr="00707195">
        <w:rPr>
          <w:rFonts w:ascii="Arial" w:hAnsi="Arial" w:cs="Arial"/>
          <w:color w:val="000000"/>
          <w:spacing w:val="35"/>
        </w:rPr>
        <w:t xml:space="preserve"> </w:t>
      </w:r>
      <w:r w:rsidRPr="00707195">
        <w:rPr>
          <w:rFonts w:ascii="Arial" w:hAnsi="Arial" w:cs="Arial"/>
          <w:color w:val="000000"/>
          <w:spacing w:val="-2"/>
        </w:rPr>
        <w:t>з</w:t>
      </w:r>
      <w:r w:rsidRPr="00707195">
        <w:rPr>
          <w:rFonts w:ascii="Arial" w:hAnsi="Arial" w:cs="Arial"/>
          <w:color w:val="000000"/>
        </w:rPr>
        <w:t>аявитель</w:t>
      </w:r>
      <w:r w:rsidRPr="00707195">
        <w:rPr>
          <w:rFonts w:ascii="Arial" w:hAnsi="Arial" w:cs="Arial"/>
          <w:color w:val="000000"/>
          <w:spacing w:val="34"/>
        </w:rPr>
        <w:t xml:space="preserve"> </w:t>
      </w:r>
      <w:r w:rsidRPr="00707195">
        <w:rPr>
          <w:rFonts w:ascii="Arial" w:hAnsi="Arial" w:cs="Arial"/>
          <w:color w:val="000000"/>
        </w:rPr>
        <w:t>(предста</w:t>
      </w:r>
      <w:r w:rsidRPr="00707195">
        <w:rPr>
          <w:rFonts w:ascii="Arial" w:hAnsi="Arial" w:cs="Arial"/>
          <w:color w:val="000000"/>
          <w:spacing w:val="-3"/>
        </w:rPr>
        <w:t>в</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ь)</w:t>
      </w:r>
      <w:r w:rsidRPr="00707195">
        <w:rPr>
          <w:rFonts w:ascii="Arial" w:hAnsi="Arial" w:cs="Arial"/>
          <w:color w:val="000000"/>
          <w:spacing w:val="35"/>
        </w:rPr>
        <w:t xml:space="preserve"> </w:t>
      </w:r>
      <w:r w:rsidRPr="00707195">
        <w:rPr>
          <w:rFonts w:ascii="Arial" w:hAnsi="Arial" w:cs="Arial"/>
          <w:color w:val="000000"/>
        </w:rPr>
        <w:t>вп</w:t>
      </w:r>
      <w:r w:rsidRPr="00707195">
        <w:rPr>
          <w:rFonts w:ascii="Arial" w:hAnsi="Arial" w:cs="Arial"/>
          <w:color w:val="000000"/>
          <w:spacing w:val="1"/>
        </w:rPr>
        <w:t>р</w:t>
      </w:r>
      <w:r w:rsidRPr="00707195">
        <w:rPr>
          <w:rFonts w:ascii="Arial" w:hAnsi="Arial" w:cs="Arial"/>
          <w:color w:val="000000"/>
          <w:spacing w:val="7"/>
        </w:rPr>
        <w:t>а</w:t>
      </w:r>
      <w:r w:rsidRPr="00707195">
        <w:rPr>
          <w:rFonts w:ascii="Arial" w:hAnsi="Arial" w:cs="Arial"/>
          <w:color w:val="000000"/>
          <w:spacing w:val="1"/>
        </w:rPr>
        <w:t>ве</w:t>
      </w:r>
      <w:r w:rsidRPr="00707195">
        <w:rPr>
          <w:rFonts w:ascii="Arial" w:hAnsi="Arial" w:cs="Arial"/>
          <w:color w:val="000000"/>
        </w:rPr>
        <w:t xml:space="preserve"> обра</w:t>
      </w:r>
      <w:r w:rsidRPr="00707195">
        <w:rPr>
          <w:rFonts w:ascii="Arial" w:hAnsi="Arial" w:cs="Arial"/>
          <w:color w:val="000000"/>
          <w:spacing w:val="-1"/>
        </w:rPr>
        <w:t>т</w:t>
      </w:r>
      <w:r w:rsidRPr="00707195">
        <w:rPr>
          <w:rFonts w:ascii="Arial" w:hAnsi="Arial" w:cs="Arial"/>
          <w:color w:val="000000"/>
        </w:rPr>
        <w:t>иться</w:t>
      </w:r>
      <w:r w:rsidRPr="00707195">
        <w:rPr>
          <w:rFonts w:ascii="Arial" w:hAnsi="Arial" w:cs="Arial"/>
          <w:color w:val="000000"/>
          <w:spacing w:val="138"/>
        </w:rPr>
        <w:t xml:space="preserve"> </w:t>
      </w:r>
      <w:r w:rsidRPr="00707195">
        <w:rPr>
          <w:rFonts w:ascii="Arial" w:hAnsi="Arial" w:cs="Arial"/>
          <w:color w:val="000000"/>
        </w:rPr>
        <w:t>с</w:t>
      </w:r>
      <w:r w:rsidRPr="00707195">
        <w:rPr>
          <w:rFonts w:ascii="Arial" w:hAnsi="Arial" w:cs="Arial"/>
          <w:color w:val="000000"/>
          <w:spacing w:val="136"/>
        </w:rPr>
        <w:t xml:space="preserve"> </w:t>
      </w:r>
      <w:r w:rsidRPr="00707195">
        <w:rPr>
          <w:rFonts w:ascii="Arial" w:hAnsi="Arial" w:cs="Arial"/>
          <w:color w:val="000000"/>
        </w:rPr>
        <w:t>жа</w:t>
      </w:r>
      <w:r w:rsidRPr="00707195">
        <w:rPr>
          <w:rFonts w:ascii="Arial" w:hAnsi="Arial" w:cs="Arial"/>
          <w:color w:val="000000"/>
          <w:spacing w:val="-2"/>
        </w:rPr>
        <w:t>л</w:t>
      </w:r>
      <w:r w:rsidRPr="00707195">
        <w:rPr>
          <w:rFonts w:ascii="Arial" w:hAnsi="Arial" w:cs="Arial"/>
          <w:color w:val="000000"/>
        </w:rPr>
        <w:t>обой</w:t>
      </w:r>
      <w:r w:rsidRPr="00707195">
        <w:rPr>
          <w:rFonts w:ascii="Arial" w:hAnsi="Arial" w:cs="Arial"/>
          <w:color w:val="000000"/>
          <w:spacing w:val="139"/>
        </w:rPr>
        <w:t xml:space="preserve"> </w:t>
      </w:r>
      <w:r w:rsidRPr="00707195">
        <w:rPr>
          <w:rFonts w:ascii="Arial" w:hAnsi="Arial" w:cs="Arial"/>
          <w:color w:val="000000"/>
        </w:rPr>
        <w:t>в</w:t>
      </w:r>
      <w:r w:rsidRPr="00707195">
        <w:rPr>
          <w:rFonts w:ascii="Arial" w:hAnsi="Arial" w:cs="Arial"/>
          <w:color w:val="000000"/>
          <w:spacing w:val="138"/>
        </w:rPr>
        <w:t xml:space="preserve"> </w:t>
      </w:r>
      <w:r w:rsidRPr="00707195">
        <w:rPr>
          <w:rFonts w:ascii="Arial" w:hAnsi="Arial" w:cs="Arial"/>
          <w:color w:val="000000"/>
        </w:rPr>
        <w:t>пись</w:t>
      </w:r>
      <w:r w:rsidRPr="00707195">
        <w:rPr>
          <w:rFonts w:ascii="Arial" w:hAnsi="Arial" w:cs="Arial"/>
          <w:color w:val="000000"/>
          <w:spacing w:val="-1"/>
        </w:rPr>
        <w:t>ме</w:t>
      </w:r>
      <w:r w:rsidRPr="00707195">
        <w:rPr>
          <w:rFonts w:ascii="Arial" w:hAnsi="Arial" w:cs="Arial"/>
          <w:color w:val="000000"/>
        </w:rPr>
        <w:t>нн</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139"/>
        </w:rPr>
        <w:t xml:space="preserve"> </w:t>
      </w:r>
      <w:r w:rsidRPr="00707195">
        <w:rPr>
          <w:rFonts w:ascii="Arial" w:hAnsi="Arial" w:cs="Arial"/>
          <w:color w:val="000000"/>
          <w:spacing w:val="-1"/>
        </w:rPr>
        <w:t>ф</w:t>
      </w:r>
      <w:r w:rsidRPr="00707195">
        <w:rPr>
          <w:rFonts w:ascii="Arial" w:hAnsi="Arial" w:cs="Arial"/>
          <w:color w:val="000000"/>
          <w:spacing w:val="1"/>
        </w:rPr>
        <w:t>о</w:t>
      </w:r>
      <w:r w:rsidRPr="00707195">
        <w:rPr>
          <w:rFonts w:ascii="Arial" w:hAnsi="Arial" w:cs="Arial"/>
          <w:color w:val="000000"/>
        </w:rPr>
        <w:t>рме</w:t>
      </w:r>
      <w:r w:rsidRPr="00707195">
        <w:rPr>
          <w:rFonts w:ascii="Arial" w:hAnsi="Arial" w:cs="Arial"/>
          <w:color w:val="000000"/>
          <w:spacing w:val="136"/>
        </w:rPr>
        <w:t xml:space="preserve"> </w:t>
      </w:r>
      <w:r w:rsidRPr="00707195">
        <w:rPr>
          <w:rFonts w:ascii="Arial" w:hAnsi="Arial" w:cs="Arial"/>
          <w:color w:val="000000"/>
        </w:rPr>
        <w:t>на</w:t>
      </w:r>
      <w:r w:rsidRPr="00707195">
        <w:rPr>
          <w:rFonts w:ascii="Arial" w:hAnsi="Arial" w:cs="Arial"/>
          <w:color w:val="000000"/>
          <w:spacing w:val="135"/>
        </w:rPr>
        <w:t xml:space="preserve"> </w:t>
      </w:r>
      <w:r w:rsidRPr="00707195">
        <w:rPr>
          <w:rFonts w:ascii="Arial" w:hAnsi="Arial" w:cs="Arial"/>
          <w:color w:val="000000"/>
          <w:spacing w:val="1"/>
        </w:rPr>
        <w:t>б</w:t>
      </w:r>
      <w:r w:rsidRPr="00707195">
        <w:rPr>
          <w:rFonts w:ascii="Arial" w:hAnsi="Arial" w:cs="Arial"/>
          <w:color w:val="000000"/>
          <w:spacing w:val="-2"/>
        </w:rPr>
        <w:t>у</w:t>
      </w:r>
      <w:r w:rsidRPr="00707195">
        <w:rPr>
          <w:rFonts w:ascii="Arial" w:hAnsi="Arial" w:cs="Arial"/>
          <w:color w:val="000000"/>
        </w:rPr>
        <w:t>мажном</w:t>
      </w:r>
      <w:r w:rsidRPr="00707195">
        <w:rPr>
          <w:rFonts w:ascii="Arial" w:hAnsi="Arial" w:cs="Arial"/>
          <w:color w:val="000000"/>
          <w:spacing w:val="138"/>
        </w:rPr>
        <w:t xml:space="preserve"> </w:t>
      </w:r>
      <w:r w:rsidRPr="00707195">
        <w:rPr>
          <w:rFonts w:ascii="Arial" w:hAnsi="Arial" w:cs="Arial"/>
          <w:color w:val="000000"/>
        </w:rPr>
        <w:t>но</w:t>
      </w:r>
      <w:r w:rsidRPr="00707195">
        <w:rPr>
          <w:rFonts w:ascii="Arial" w:hAnsi="Arial" w:cs="Arial"/>
          <w:color w:val="000000"/>
          <w:spacing w:val="-1"/>
        </w:rPr>
        <w:t>с</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35"/>
        </w:rPr>
        <w:t xml:space="preserve"> </w:t>
      </w:r>
      <w:r w:rsidRPr="00707195">
        <w:rPr>
          <w:rFonts w:ascii="Arial" w:hAnsi="Arial" w:cs="Arial"/>
          <w:color w:val="000000"/>
          <w:spacing w:val="1"/>
        </w:rPr>
        <w:t>и</w:t>
      </w:r>
      <w:r w:rsidRPr="00707195">
        <w:rPr>
          <w:rFonts w:ascii="Arial" w:hAnsi="Arial" w:cs="Arial"/>
          <w:color w:val="000000"/>
          <w:spacing w:val="-2"/>
        </w:rPr>
        <w:t>л</w:t>
      </w:r>
      <w:r w:rsidRPr="00707195">
        <w:rPr>
          <w:rFonts w:ascii="Arial" w:hAnsi="Arial" w:cs="Arial"/>
          <w:color w:val="000000"/>
        </w:rPr>
        <w:t>и</w:t>
      </w:r>
      <w:r w:rsidRPr="00707195">
        <w:rPr>
          <w:rFonts w:ascii="Arial" w:hAnsi="Arial" w:cs="Arial"/>
          <w:color w:val="000000"/>
          <w:spacing w:val="139"/>
        </w:rPr>
        <w:t xml:space="preserve"> </w:t>
      </w:r>
      <w:r w:rsidRPr="00707195">
        <w:rPr>
          <w:rFonts w:ascii="Arial" w:hAnsi="Arial" w:cs="Arial"/>
          <w:color w:val="000000"/>
        </w:rPr>
        <w:t>в электро</w:t>
      </w:r>
      <w:r w:rsidRPr="00707195">
        <w:rPr>
          <w:rFonts w:ascii="Arial" w:hAnsi="Arial" w:cs="Arial"/>
          <w:color w:val="000000"/>
          <w:spacing w:val="-1"/>
        </w:rPr>
        <w:t>н</w:t>
      </w:r>
      <w:r w:rsidRPr="00707195">
        <w:rPr>
          <w:rFonts w:ascii="Arial" w:hAnsi="Arial" w:cs="Arial"/>
          <w:color w:val="000000"/>
        </w:rPr>
        <w:t>ной форме:</w:t>
      </w:r>
    </w:p>
    <w:p w:rsidR="00707195" w:rsidRPr="00707195" w:rsidRDefault="00707195" w:rsidP="00707195">
      <w:pPr>
        <w:widowControl w:val="0"/>
        <w:tabs>
          <w:tab w:val="left" w:pos="1702"/>
          <w:tab w:val="left" w:pos="3013"/>
          <w:tab w:val="left" w:pos="3447"/>
          <w:tab w:val="left" w:pos="4807"/>
          <w:tab w:val="left" w:pos="6724"/>
          <w:tab w:val="left" w:pos="9198"/>
        </w:tabs>
        <w:spacing w:line="239" w:lineRule="auto"/>
        <w:ind w:right="-12"/>
        <w:jc w:val="both"/>
        <w:rPr>
          <w:rFonts w:ascii="Arial" w:hAnsi="Arial" w:cs="Arial"/>
          <w:color w:val="000000"/>
        </w:rPr>
      </w:pPr>
      <w:proofErr w:type="gramStart"/>
      <w:r w:rsidRPr="00707195">
        <w:rPr>
          <w:rFonts w:ascii="Arial" w:hAnsi="Arial" w:cs="Arial"/>
          <w:color w:val="000000"/>
        </w:rPr>
        <w:t>- в</w:t>
      </w:r>
      <w:r w:rsidRPr="00707195">
        <w:rPr>
          <w:rFonts w:ascii="Arial" w:hAnsi="Arial" w:cs="Arial"/>
          <w:color w:val="000000"/>
          <w:spacing w:val="97"/>
        </w:rPr>
        <w:t xml:space="preserve"> </w:t>
      </w:r>
      <w:r w:rsidRPr="00707195">
        <w:rPr>
          <w:rFonts w:ascii="Arial" w:hAnsi="Arial" w:cs="Arial"/>
          <w:color w:val="000000"/>
        </w:rPr>
        <w:t>У</w:t>
      </w:r>
      <w:r w:rsidRPr="00707195">
        <w:rPr>
          <w:rFonts w:ascii="Arial" w:hAnsi="Arial" w:cs="Arial"/>
          <w:color w:val="000000"/>
          <w:spacing w:val="1"/>
        </w:rPr>
        <w:t>по</w:t>
      </w:r>
      <w:r w:rsidRPr="00707195">
        <w:rPr>
          <w:rFonts w:ascii="Arial" w:hAnsi="Arial" w:cs="Arial"/>
          <w:color w:val="000000"/>
        </w:rPr>
        <w:t>лн</w:t>
      </w:r>
      <w:r w:rsidRPr="00707195">
        <w:rPr>
          <w:rFonts w:ascii="Arial" w:hAnsi="Arial" w:cs="Arial"/>
          <w:color w:val="000000"/>
          <w:spacing w:val="1"/>
        </w:rPr>
        <w:t>о</w:t>
      </w:r>
      <w:r w:rsidRPr="00707195">
        <w:rPr>
          <w:rFonts w:ascii="Arial" w:hAnsi="Arial" w:cs="Arial"/>
          <w:color w:val="000000"/>
        </w:rPr>
        <w:t>моч</w:t>
      </w:r>
      <w:r w:rsidRPr="00707195">
        <w:rPr>
          <w:rFonts w:ascii="Arial" w:hAnsi="Arial" w:cs="Arial"/>
          <w:color w:val="000000"/>
          <w:spacing w:val="-1"/>
        </w:rPr>
        <w:t>е</w:t>
      </w:r>
      <w:r w:rsidRPr="00707195">
        <w:rPr>
          <w:rFonts w:ascii="Arial" w:hAnsi="Arial" w:cs="Arial"/>
          <w:color w:val="000000"/>
        </w:rPr>
        <w:t>нный</w:t>
      </w:r>
      <w:r w:rsidRPr="00707195">
        <w:rPr>
          <w:rFonts w:ascii="Arial" w:hAnsi="Arial" w:cs="Arial"/>
          <w:color w:val="000000"/>
          <w:spacing w:val="96"/>
        </w:rPr>
        <w:t xml:space="preserve"> </w:t>
      </w:r>
      <w:r w:rsidRPr="00707195">
        <w:rPr>
          <w:rFonts w:ascii="Arial" w:hAnsi="Arial" w:cs="Arial"/>
          <w:color w:val="000000"/>
          <w:spacing w:val="1"/>
        </w:rPr>
        <w:t>ор</w:t>
      </w:r>
      <w:r w:rsidRPr="00707195">
        <w:rPr>
          <w:rFonts w:ascii="Arial" w:hAnsi="Arial" w:cs="Arial"/>
          <w:color w:val="000000"/>
        </w:rPr>
        <w:t>г</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02"/>
        </w:rPr>
        <w:t xml:space="preserve"> </w:t>
      </w:r>
      <w:r w:rsidRPr="00707195">
        <w:rPr>
          <w:rFonts w:ascii="Arial" w:hAnsi="Arial" w:cs="Arial"/>
          <w:color w:val="000000"/>
        </w:rPr>
        <w:t>-</w:t>
      </w:r>
      <w:r w:rsidRPr="00707195">
        <w:rPr>
          <w:rFonts w:ascii="Arial" w:hAnsi="Arial" w:cs="Arial"/>
          <w:color w:val="000000"/>
          <w:spacing w:val="98"/>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97"/>
        </w:rPr>
        <w:t xml:space="preserve"> </w:t>
      </w:r>
      <w:r w:rsidRPr="00707195">
        <w:rPr>
          <w:rFonts w:ascii="Arial" w:hAnsi="Arial" w:cs="Arial"/>
          <w:color w:val="000000"/>
          <w:spacing w:val="1"/>
        </w:rPr>
        <w:t>р</w:t>
      </w:r>
      <w:r w:rsidRPr="00707195">
        <w:rPr>
          <w:rFonts w:ascii="Arial" w:hAnsi="Arial" w:cs="Arial"/>
          <w:color w:val="000000"/>
        </w:rPr>
        <w:t>еш</w:t>
      </w:r>
      <w:r w:rsidRPr="00707195">
        <w:rPr>
          <w:rFonts w:ascii="Arial" w:hAnsi="Arial" w:cs="Arial"/>
          <w:color w:val="000000"/>
          <w:spacing w:val="-1"/>
        </w:rPr>
        <w:t>е</w:t>
      </w:r>
      <w:r w:rsidRPr="00707195">
        <w:rPr>
          <w:rFonts w:ascii="Arial" w:hAnsi="Arial" w:cs="Arial"/>
          <w:color w:val="000000"/>
        </w:rPr>
        <w:t>ние</w:t>
      </w:r>
      <w:r w:rsidRPr="00707195">
        <w:rPr>
          <w:rFonts w:ascii="Arial" w:hAnsi="Arial" w:cs="Arial"/>
          <w:color w:val="000000"/>
          <w:spacing w:val="97"/>
        </w:rPr>
        <w:t xml:space="preserve"> </w:t>
      </w:r>
      <w:r w:rsidRPr="00707195">
        <w:rPr>
          <w:rFonts w:ascii="Arial" w:hAnsi="Arial" w:cs="Arial"/>
          <w:color w:val="000000"/>
          <w:spacing w:val="1"/>
        </w:rPr>
        <w:t>и</w:t>
      </w:r>
      <w:r w:rsidRPr="00707195">
        <w:rPr>
          <w:rFonts w:ascii="Arial" w:hAnsi="Arial" w:cs="Arial"/>
          <w:color w:val="000000"/>
          <w:spacing w:val="98"/>
        </w:rPr>
        <w:t xml:space="preserve"> </w:t>
      </w:r>
      <w:r w:rsidRPr="00707195">
        <w:rPr>
          <w:rFonts w:ascii="Arial" w:hAnsi="Arial" w:cs="Arial"/>
          <w:color w:val="000000"/>
        </w:rPr>
        <w:t>(</w:t>
      </w:r>
      <w:r w:rsidRPr="00707195">
        <w:rPr>
          <w:rFonts w:ascii="Arial" w:hAnsi="Arial" w:cs="Arial"/>
          <w:color w:val="000000"/>
          <w:spacing w:val="1"/>
        </w:rPr>
        <w:t>и</w:t>
      </w:r>
      <w:r w:rsidRPr="00707195">
        <w:rPr>
          <w:rFonts w:ascii="Arial" w:hAnsi="Arial" w:cs="Arial"/>
          <w:color w:val="000000"/>
          <w:spacing w:val="-1"/>
        </w:rPr>
        <w:t>л</w:t>
      </w:r>
      <w:r w:rsidRPr="00707195">
        <w:rPr>
          <w:rFonts w:ascii="Arial" w:hAnsi="Arial" w:cs="Arial"/>
          <w:color w:val="000000"/>
        </w:rPr>
        <w:t>и)</w:t>
      </w:r>
      <w:r w:rsidRPr="00707195">
        <w:rPr>
          <w:rFonts w:ascii="Arial" w:hAnsi="Arial" w:cs="Arial"/>
          <w:color w:val="000000"/>
          <w:spacing w:val="97"/>
        </w:rPr>
        <w:t xml:space="preserve"> </w:t>
      </w:r>
      <w:r w:rsidRPr="00707195">
        <w:rPr>
          <w:rFonts w:ascii="Arial" w:hAnsi="Arial" w:cs="Arial"/>
          <w:color w:val="000000"/>
          <w:spacing w:val="1"/>
        </w:rPr>
        <w:t>д</w:t>
      </w:r>
      <w:r w:rsidRPr="00707195">
        <w:rPr>
          <w:rFonts w:ascii="Arial" w:hAnsi="Arial" w:cs="Arial"/>
          <w:color w:val="000000"/>
          <w:spacing w:val="-1"/>
        </w:rPr>
        <w:t>е</w:t>
      </w:r>
      <w:r w:rsidRPr="00707195">
        <w:rPr>
          <w:rFonts w:ascii="Arial" w:hAnsi="Arial" w:cs="Arial"/>
          <w:color w:val="000000"/>
        </w:rPr>
        <w:t>йс</w:t>
      </w:r>
      <w:r w:rsidRPr="00707195">
        <w:rPr>
          <w:rFonts w:ascii="Arial" w:hAnsi="Arial" w:cs="Arial"/>
          <w:color w:val="000000"/>
          <w:spacing w:val="-2"/>
        </w:rPr>
        <w:t>т</w:t>
      </w:r>
      <w:r w:rsidRPr="00707195">
        <w:rPr>
          <w:rFonts w:ascii="Arial" w:hAnsi="Arial" w:cs="Arial"/>
          <w:color w:val="000000"/>
        </w:rPr>
        <w:t>вия</w:t>
      </w:r>
      <w:r w:rsidRPr="00707195">
        <w:rPr>
          <w:rFonts w:ascii="Arial" w:hAnsi="Arial" w:cs="Arial"/>
          <w:color w:val="000000"/>
          <w:spacing w:val="98"/>
        </w:rPr>
        <w:t xml:space="preserve"> </w:t>
      </w:r>
      <w:r w:rsidRPr="00707195">
        <w:rPr>
          <w:rFonts w:ascii="Arial" w:hAnsi="Arial" w:cs="Arial"/>
          <w:color w:val="000000"/>
        </w:rPr>
        <w:t>(</w:t>
      </w:r>
      <w:r w:rsidRPr="00707195">
        <w:rPr>
          <w:rFonts w:ascii="Arial" w:hAnsi="Arial" w:cs="Arial"/>
          <w:color w:val="000000"/>
          <w:spacing w:val="1"/>
        </w:rPr>
        <w:t>б</w:t>
      </w:r>
      <w:r w:rsidRPr="00707195">
        <w:rPr>
          <w:rFonts w:ascii="Arial" w:hAnsi="Arial" w:cs="Arial"/>
          <w:color w:val="000000"/>
        </w:rPr>
        <w:t>е</w:t>
      </w:r>
      <w:r w:rsidRPr="00707195">
        <w:rPr>
          <w:rFonts w:ascii="Arial" w:hAnsi="Arial" w:cs="Arial"/>
          <w:color w:val="000000"/>
          <w:spacing w:val="-2"/>
        </w:rPr>
        <w:t>з</w:t>
      </w:r>
      <w:r w:rsidRPr="00707195">
        <w:rPr>
          <w:rFonts w:ascii="Arial" w:hAnsi="Arial" w:cs="Arial"/>
          <w:color w:val="000000"/>
        </w:rPr>
        <w:t>де</w:t>
      </w:r>
      <w:r w:rsidRPr="00707195">
        <w:rPr>
          <w:rFonts w:ascii="Arial" w:hAnsi="Arial" w:cs="Arial"/>
          <w:color w:val="000000"/>
          <w:spacing w:val="-1"/>
        </w:rPr>
        <w:t>й</w:t>
      </w:r>
      <w:r w:rsidRPr="00707195">
        <w:rPr>
          <w:rFonts w:ascii="Arial" w:hAnsi="Arial" w:cs="Arial"/>
          <w:color w:val="000000"/>
        </w:rPr>
        <w:t>стви</w:t>
      </w:r>
      <w:r w:rsidRPr="00707195">
        <w:rPr>
          <w:rFonts w:ascii="Arial" w:hAnsi="Arial" w:cs="Arial"/>
          <w:color w:val="000000"/>
          <w:spacing w:val="-1"/>
        </w:rPr>
        <w:t>е</w:t>
      </w:r>
      <w:r w:rsidRPr="00707195">
        <w:rPr>
          <w:rFonts w:ascii="Arial" w:hAnsi="Arial" w:cs="Arial"/>
          <w:color w:val="000000"/>
        </w:rPr>
        <w:t>) д</w:t>
      </w:r>
      <w:r w:rsidRPr="00707195">
        <w:rPr>
          <w:rFonts w:ascii="Arial" w:hAnsi="Arial" w:cs="Arial"/>
          <w:color w:val="000000"/>
          <w:spacing w:val="1"/>
        </w:rPr>
        <w:t>о</w:t>
      </w:r>
      <w:r w:rsidRPr="00707195">
        <w:rPr>
          <w:rFonts w:ascii="Arial" w:hAnsi="Arial" w:cs="Arial"/>
          <w:color w:val="000000"/>
        </w:rPr>
        <w:t>лжностно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36"/>
        </w:rPr>
        <w:t xml:space="preserve"> </w:t>
      </w:r>
      <w:r w:rsidRPr="00707195">
        <w:rPr>
          <w:rFonts w:ascii="Arial" w:hAnsi="Arial" w:cs="Arial"/>
          <w:color w:val="000000"/>
        </w:rPr>
        <w:t>лица,</w:t>
      </w:r>
      <w:r w:rsidRPr="00707195">
        <w:rPr>
          <w:rFonts w:ascii="Arial" w:hAnsi="Arial" w:cs="Arial"/>
          <w:color w:val="000000"/>
          <w:spacing w:val="32"/>
        </w:rPr>
        <w:t xml:space="preserve"> </w:t>
      </w:r>
      <w:r w:rsidRPr="00707195">
        <w:rPr>
          <w:rFonts w:ascii="Arial" w:hAnsi="Arial" w:cs="Arial"/>
          <w:color w:val="000000"/>
          <w:spacing w:val="1"/>
        </w:rPr>
        <w:t>р</w:t>
      </w:r>
      <w:r w:rsidRPr="00707195">
        <w:rPr>
          <w:rFonts w:ascii="Arial" w:hAnsi="Arial" w:cs="Arial"/>
          <w:color w:val="000000"/>
          <w:spacing w:val="-1"/>
        </w:rPr>
        <w:t>у</w:t>
      </w:r>
      <w:r w:rsidRPr="00707195">
        <w:rPr>
          <w:rFonts w:ascii="Arial" w:hAnsi="Arial" w:cs="Arial"/>
          <w:color w:val="000000"/>
        </w:rPr>
        <w:t>ко</w:t>
      </w:r>
      <w:r w:rsidRPr="00707195">
        <w:rPr>
          <w:rFonts w:ascii="Arial" w:hAnsi="Arial" w:cs="Arial"/>
          <w:color w:val="000000"/>
          <w:spacing w:val="1"/>
        </w:rPr>
        <w:t>в</w:t>
      </w:r>
      <w:r w:rsidRPr="00707195">
        <w:rPr>
          <w:rFonts w:ascii="Arial" w:hAnsi="Arial" w:cs="Arial"/>
          <w:color w:val="000000"/>
        </w:rPr>
        <w:t>одите</w:t>
      </w:r>
      <w:r w:rsidRPr="00707195">
        <w:rPr>
          <w:rFonts w:ascii="Arial" w:hAnsi="Arial" w:cs="Arial"/>
          <w:color w:val="000000"/>
          <w:spacing w:val="-3"/>
        </w:rPr>
        <w:t>л</w:t>
      </w:r>
      <w:r w:rsidRPr="00707195">
        <w:rPr>
          <w:rFonts w:ascii="Arial" w:hAnsi="Arial" w:cs="Arial"/>
          <w:color w:val="000000"/>
        </w:rPr>
        <w:t>я</w:t>
      </w:r>
      <w:r w:rsidRPr="00707195">
        <w:rPr>
          <w:rFonts w:ascii="Arial" w:hAnsi="Arial" w:cs="Arial"/>
          <w:color w:val="000000"/>
          <w:spacing w:val="35"/>
        </w:rPr>
        <w:t xml:space="preserve"> </w:t>
      </w:r>
      <w:r w:rsidRPr="00707195">
        <w:rPr>
          <w:rFonts w:ascii="Arial" w:hAnsi="Arial" w:cs="Arial"/>
          <w:color w:val="000000"/>
        </w:rPr>
        <w:t>с</w:t>
      </w:r>
      <w:r w:rsidRPr="00707195">
        <w:rPr>
          <w:rFonts w:ascii="Arial" w:hAnsi="Arial" w:cs="Arial"/>
          <w:color w:val="000000"/>
          <w:spacing w:val="-1"/>
        </w:rPr>
        <w:t>т</w:t>
      </w:r>
      <w:r w:rsidRPr="00707195">
        <w:rPr>
          <w:rFonts w:ascii="Arial" w:hAnsi="Arial" w:cs="Arial"/>
          <w:color w:val="000000"/>
        </w:rPr>
        <w:t>рукт</w:t>
      </w:r>
      <w:r w:rsidRPr="00707195">
        <w:rPr>
          <w:rFonts w:ascii="Arial" w:hAnsi="Arial" w:cs="Arial"/>
          <w:color w:val="000000"/>
          <w:spacing w:val="-2"/>
        </w:rPr>
        <w:t>у</w:t>
      </w:r>
      <w:r w:rsidRPr="00707195">
        <w:rPr>
          <w:rFonts w:ascii="Arial" w:hAnsi="Arial" w:cs="Arial"/>
          <w:color w:val="000000"/>
        </w:rPr>
        <w:t>рно</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36"/>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spacing w:val="1"/>
        </w:rPr>
        <w:t>д</w:t>
      </w:r>
      <w:r w:rsidRPr="00707195">
        <w:rPr>
          <w:rFonts w:ascii="Arial" w:hAnsi="Arial" w:cs="Arial"/>
          <w:color w:val="000000"/>
        </w:rPr>
        <w:t>разде</w:t>
      </w:r>
      <w:r w:rsidRPr="00707195">
        <w:rPr>
          <w:rFonts w:ascii="Arial" w:hAnsi="Arial" w:cs="Arial"/>
          <w:color w:val="000000"/>
          <w:spacing w:val="-2"/>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35"/>
        </w:rPr>
        <w:t xml:space="preserve"> </w:t>
      </w:r>
      <w:r w:rsidRPr="00707195">
        <w:rPr>
          <w:rFonts w:ascii="Arial" w:hAnsi="Arial" w:cs="Arial"/>
          <w:color w:val="000000"/>
        </w:rPr>
        <w:t>Упо</w:t>
      </w:r>
      <w:r w:rsidRPr="00707195">
        <w:rPr>
          <w:rFonts w:ascii="Arial" w:hAnsi="Arial" w:cs="Arial"/>
          <w:color w:val="000000"/>
          <w:spacing w:val="-2"/>
        </w:rPr>
        <w:t>л</w:t>
      </w:r>
      <w:r w:rsidRPr="00707195">
        <w:rPr>
          <w:rFonts w:ascii="Arial" w:hAnsi="Arial" w:cs="Arial"/>
          <w:color w:val="000000"/>
        </w:rPr>
        <w:t>номоченно</w:t>
      </w:r>
      <w:r w:rsidRPr="00707195">
        <w:rPr>
          <w:rFonts w:ascii="Arial" w:hAnsi="Arial" w:cs="Arial"/>
          <w:color w:val="000000"/>
          <w:spacing w:val="-4"/>
        </w:rPr>
        <w:t>г</w:t>
      </w:r>
      <w:r w:rsidRPr="00707195">
        <w:rPr>
          <w:rFonts w:ascii="Arial" w:hAnsi="Arial" w:cs="Arial"/>
          <w:color w:val="000000"/>
        </w:rPr>
        <w:t>о о</w:t>
      </w:r>
      <w:r w:rsidRPr="00707195">
        <w:rPr>
          <w:rFonts w:ascii="Arial" w:hAnsi="Arial" w:cs="Arial"/>
          <w:color w:val="000000"/>
          <w:spacing w:val="1"/>
        </w:rPr>
        <w:t>р</w:t>
      </w:r>
      <w:r w:rsidRPr="00707195">
        <w:rPr>
          <w:rFonts w:ascii="Arial" w:hAnsi="Arial" w:cs="Arial"/>
          <w:color w:val="000000"/>
        </w:rPr>
        <w:t>гана,</w:t>
      </w:r>
      <w:r w:rsidRPr="00707195">
        <w:rPr>
          <w:rFonts w:ascii="Arial" w:hAnsi="Arial" w:cs="Arial"/>
          <w:color w:val="000000"/>
          <w:spacing w:val="209"/>
        </w:rPr>
        <w:t xml:space="preserve"> </w:t>
      </w:r>
      <w:r w:rsidRPr="00707195">
        <w:rPr>
          <w:rFonts w:ascii="Arial" w:hAnsi="Arial" w:cs="Arial"/>
          <w:color w:val="000000"/>
          <w:spacing w:val="1"/>
        </w:rPr>
        <w:t>н</w:t>
      </w:r>
      <w:r w:rsidRPr="00707195">
        <w:rPr>
          <w:rFonts w:ascii="Arial" w:hAnsi="Arial" w:cs="Arial"/>
          <w:color w:val="000000"/>
        </w:rPr>
        <w:t xml:space="preserve">а решение и </w:t>
      </w:r>
      <w:r w:rsidRPr="00707195">
        <w:rPr>
          <w:rFonts w:ascii="Arial" w:hAnsi="Arial" w:cs="Arial"/>
          <w:color w:val="000000"/>
          <w:spacing w:val="-1"/>
        </w:rPr>
        <w:t>д</w:t>
      </w:r>
      <w:r w:rsidRPr="00707195">
        <w:rPr>
          <w:rFonts w:ascii="Arial" w:hAnsi="Arial" w:cs="Arial"/>
          <w:color w:val="000000"/>
        </w:rPr>
        <w:t>ей</w:t>
      </w:r>
      <w:r w:rsidRPr="00707195">
        <w:rPr>
          <w:rFonts w:ascii="Arial" w:hAnsi="Arial" w:cs="Arial"/>
          <w:color w:val="000000"/>
          <w:spacing w:val="6"/>
        </w:rPr>
        <w:t>с</w:t>
      </w:r>
      <w:r w:rsidRPr="00707195">
        <w:rPr>
          <w:rFonts w:ascii="Arial" w:hAnsi="Arial" w:cs="Arial"/>
          <w:color w:val="000000"/>
        </w:rPr>
        <w:t>т</w:t>
      </w:r>
      <w:r w:rsidRPr="00707195">
        <w:rPr>
          <w:rFonts w:ascii="Arial" w:hAnsi="Arial" w:cs="Arial"/>
          <w:color w:val="000000"/>
          <w:spacing w:val="-3"/>
        </w:rPr>
        <w:t>в</w:t>
      </w:r>
      <w:r w:rsidRPr="00707195">
        <w:rPr>
          <w:rFonts w:ascii="Arial" w:hAnsi="Arial" w:cs="Arial"/>
          <w:color w:val="000000"/>
        </w:rPr>
        <w:t>ия (</w:t>
      </w:r>
      <w:r w:rsidRPr="00707195">
        <w:rPr>
          <w:rFonts w:ascii="Arial" w:hAnsi="Arial" w:cs="Arial"/>
          <w:color w:val="000000"/>
          <w:spacing w:val="1"/>
        </w:rPr>
        <w:t>б</w:t>
      </w:r>
      <w:r w:rsidRPr="00707195">
        <w:rPr>
          <w:rFonts w:ascii="Arial" w:hAnsi="Arial" w:cs="Arial"/>
          <w:color w:val="000000"/>
        </w:rPr>
        <w:t>е</w:t>
      </w:r>
      <w:r w:rsidRPr="00707195">
        <w:rPr>
          <w:rFonts w:ascii="Arial" w:hAnsi="Arial" w:cs="Arial"/>
          <w:color w:val="000000"/>
          <w:spacing w:val="-1"/>
        </w:rPr>
        <w:t>з</w:t>
      </w:r>
      <w:r w:rsidRPr="00707195">
        <w:rPr>
          <w:rFonts w:ascii="Arial" w:hAnsi="Arial" w:cs="Arial"/>
          <w:color w:val="000000"/>
        </w:rPr>
        <w:t>де</w:t>
      </w:r>
      <w:r w:rsidRPr="00707195">
        <w:rPr>
          <w:rFonts w:ascii="Arial" w:hAnsi="Arial" w:cs="Arial"/>
          <w:color w:val="000000"/>
          <w:spacing w:val="-1"/>
        </w:rPr>
        <w:t>й</w:t>
      </w:r>
      <w:r w:rsidRPr="00707195">
        <w:rPr>
          <w:rFonts w:ascii="Arial" w:hAnsi="Arial" w:cs="Arial"/>
          <w:color w:val="000000"/>
        </w:rPr>
        <w:t>ствие) Упо</w:t>
      </w:r>
      <w:r w:rsidRPr="00707195">
        <w:rPr>
          <w:rFonts w:ascii="Arial" w:hAnsi="Arial" w:cs="Arial"/>
          <w:color w:val="000000"/>
          <w:spacing w:val="-1"/>
        </w:rPr>
        <w:t>л</w:t>
      </w:r>
      <w:r w:rsidRPr="00707195">
        <w:rPr>
          <w:rFonts w:ascii="Arial" w:hAnsi="Arial" w:cs="Arial"/>
          <w:color w:val="000000"/>
        </w:rPr>
        <w:t>но</w:t>
      </w:r>
      <w:r w:rsidRPr="00707195">
        <w:rPr>
          <w:rFonts w:ascii="Arial" w:hAnsi="Arial" w:cs="Arial"/>
          <w:color w:val="000000"/>
          <w:spacing w:val="-1"/>
        </w:rPr>
        <w:t>м</w:t>
      </w:r>
      <w:r w:rsidRPr="00707195">
        <w:rPr>
          <w:rFonts w:ascii="Arial" w:hAnsi="Arial" w:cs="Arial"/>
          <w:color w:val="000000"/>
        </w:rPr>
        <w:t>оче</w:t>
      </w:r>
      <w:r w:rsidRPr="00707195">
        <w:rPr>
          <w:rFonts w:ascii="Arial" w:hAnsi="Arial" w:cs="Arial"/>
          <w:color w:val="000000"/>
          <w:spacing w:val="-1"/>
        </w:rPr>
        <w:t>н</w:t>
      </w:r>
      <w:r w:rsidRPr="00707195">
        <w:rPr>
          <w:rFonts w:ascii="Arial" w:hAnsi="Arial" w:cs="Arial"/>
          <w:color w:val="000000"/>
        </w:rPr>
        <w:t xml:space="preserve">ного </w:t>
      </w:r>
      <w:r w:rsidRPr="00707195">
        <w:rPr>
          <w:rFonts w:ascii="Arial" w:hAnsi="Arial" w:cs="Arial"/>
          <w:color w:val="000000"/>
          <w:spacing w:val="-1"/>
        </w:rPr>
        <w:t>о</w:t>
      </w:r>
      <w:r w:rsidRPr="00707195">
        <w:rPr>
          <w:rFonts w:ascii="Arial" w:hAnsi="Arial" w:cs="Arial"/>
          <w:color w:val="000000"/>
        </w:rPr>
        <w:t>ргана, р</w:t>
      </w:r>
      <w:r w:rsidRPr="00707195">
        <w:rPr>
          <w:rFonts w:ascii="Arial" w:hAnsi="Arial" w:cs="Arial"/>
          <w:color w:val="000000"/>
          <w:spacing w:val="-2"/>
        </w:rPr>
        <w:t>у</w:t>
      </w: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rPr>
        <w:t>води</w:t>
      </w:r>
      <w:r w:rsidRPr="00707195">
        <w:rPr>
          <w:rFonts w:ascii="Arial" w:hAnsi="Arial" w:cs="Arial"/>
          <w:color w:val="000000"/>
          <w:spacing w:val="1"/>
        </w:rPr>
        <w:t>те</w:t>
      </w:r>
      <w:r w:rsidRPr="00707195">
        <w:rPr>
          <w:rFonts w:ascii="Arial" w:hAnsi="Arial" w:cs="Arial"/>
          <w:color w:val="000000"/>
        </w:rPr>
        <w:t>ля</w:t>
      </w:r>
      <w:r w:rsidRPr="00707195">
        <w:rPr>
          <w:rFonts w:ascii="Arial" w:hAnsi="Arial" w:cs="Arial"/>
          <w:color w:val="000000"/>
          <w:spacing w:val="-3"/>
        </w:rPr>
        <w:t xml:space="preserve"> </w:t>
      </w:r>
      <w:r w:rsidRPr="00707195">
        <w:rPr>
          <w:rFonts w:ascii="Arial" w:hAnsi="Arial" w:cs="Arial"/>
          <w:color w:val="000000"/>
        </w:rPr>
        <w:t>Упо</w:t>
      </w:r>
      <w:r w:rsidRPr="00707195">
        <w:rPr>
          <w:rFonts w:ascii="Arial" w:hAnsi="Arial" w:cs="Arial"/>
          <w:color w:val="000000"/>
          <w:spacing w:val="-1"/>
        </w:rPr>
        <w:t>л</w:t>
      </w:r>
      <w:r w:rsidRPr="00707195">
        <w:rPr>
          <w:rFonts w:ascii="Arial" w:hAnsi="Arial" w:cs="Arial"/>
          <w:color w:val="000000"/>
        </w:rPr>
        <w:t>но</w:t>
      </w:r>
      <w:r w:rsidRPr="00707195">
        <w:rPr>
          <w:rFonts w:ascii="Arial" w:hAnsi="Arial" w:cs="Arial"/>
          <w:color w:val="000000"/>
          <w:spacing w:val="-1"/>
        </w:rPr>
        <w:t>м</w:t>
      </w:r>
      <w:r w:rsidRPr="00707195">
        <w:rPr>
          <w:rFonts w:ascii="Arial" w:hAnsi="Arial" w:cs="Arial"/>
          <w:color w:val="000000"/>
        </w:rPr>
        <w:t>оче</w:t>
      </w:r>
      <w:r w:rsidRPr="00707195">
        <w:rPr>
          <w:rFonts w:ascii="Arial" w:hAnsi="Arial" w:cs="Arial"/>
          <w:color w:val="000000"/>
          <w:spacing w:val="-1"/>
        </w:rPr>
        <w:t>н</w:t>
      </w:r>
      <w:r w:rsidRPr="00707195">
        <w:rPr>
          <w:rFonts w:ascii="Arial" w:hAnsi="Arial" w:cs="Arial"/>
          <w:color w:val="000000"/>
        </w:rPr>
        <w:t>ного орган</w:t>
      </w:r>
      <w:r w:rsidRPr="00707195">
        <w:rPr>
          <w:rFonts w:ascii="Arial" w:hAnsi="Arial" w:cs="Arial"/>
          <w:color w:val="000000"/>
          <w:spacing w:val="-1"/>
        </w:rPr>
        <w:t>а</w:t>
      </w:r>
      <w:r w:rsidRPr="00707195">
        <w:rPr>
          <w:rFonts w:ascii="Arial" w:hAnsi="Arial" w:cs="Arial"/>
          <w:color w:val="000000"/>
        </w:rPr>
        <w:t>;</w:t>
      </w:r>
      <w:proofErr w:type="gramEnd"/>
    </w:p>
    <w:p w:rsidR="00707195" w:rsidRPr="00707195" w:rsidRDefault="00707195" w:rsidP="00707195">
      <w:pPr>
        <w:widowControl w:val="0"/>
        <w:spacing w:line="239" w:lineRule="auto"/>
        <w:ind w:right="-9"/>
        <w:jc w:val="both"/>
        <w:rPr>
          <w:rFonts w:ascii="Arial" w:hAnsi="Arial" w:cs="Arial"/>
          <w:color w:val="000000"/>
        </w:rPr>
      </w:pPr>
      <w:r w:rsidRPr="00707195">
        <w:rPr>
          <w:rFonts w:ascii="Arial" w:hAnsi="Arial" w:cs="Arial"/>
          <w:color w:val="000000"/>
        </w:rPr>
        <w:t>- в</w:t>
      </w:r>
      <w:r w:rsidRPr="00707195">
        <w:rPr>
          <w:rFonts w:ascii="Arial" w:hAnsi="Arial" w:cs="Arial"/>
          <w:color w:val="000000"/>
          <w:spacing w:val="186"/>
        </w:rPr>
        <w:t xml:space="preserve"> </w:t>
      </w:r>
      <w:r w:rsidRPr="00707195">
        <w:rPr>
          <w:rFonts w:ascii="Arial" w:hAnsi="Arial" w:cs="Arial"/>
          <w:color w:val="000000"/>
        </w:rPr>
        <w:t>вышестоящ</w:t>
      </w:r>
      <w:r w:rsidRPr="00707195">
        <w:rPr>
          <w:rFonts w:ascii="Arial" w:hAnsi="Arial" w:cs="Arial"/>
          <w:color w:val="000000"/>
          <w:spacing w:val="-1"/>
        </w:rPr>
        <w:t>и</w:t>
      </w:r>
      <w:r w:rsidRPr="00707195">
        <w:rPr>
          <w:rFonts w:ascii="Arial" w:hAnsi="Arial" w:cs="Arial"/>
          <w:color w:val="000000"/>
        </w:rPr>
        <w:t>й</w:t>
      </w:r>
      <w:r w:rsidRPr="00707195">
        <w:rPr>
          <w:rFonts w:ascii="Arial" w:hAnsi="Arial" w:cs="Arial"/>
          <w:color w:val="000000"/>
          <w:spacing w:val="187"/>
        </w:rPr>
        <w:t xml:space="preserve"> </w:t>
      </w:r>
      <w:r w:rsidRPr="00707195">
        <w:rPr>
          <w:rFonts w:ascii="Arial" w:hAnsi="Arial" w:cs="Arial"/>
          <w:color w:val="000000"/>
          <w:spacing w:val="1"/>
        </w:rPr>
        <w:t>ор</w:t>
      </w:r>
      <w:r w:rsidRPr="00707195">
        <w:rPr>
          <w:rFonts w:ascii="Arial" w:hAnsi="Arial" w:cs="Arial"/>
          <w:color w:val="000000"/>
          <w:spacing w:val="-1"/>
        </w:rPr>
        <w:t>г</w:t>
      </w:r>
      <w:r w:rsidRPr="00707195">
        <w:rPr>
          <w:rFonts w:ascii="Arial" w:hAnsi="Arial" w:cs="Arial"/>
          <w:color w:val="000000"/>
        </w:rPr>
        <w:t>ан</w:t>
      </w:r>
      <w:r w:rsidRPr="00707195">
        <w:rPr>
          <w:rFonts w:ascii="Arial" w:hAnsi="Arial" w:cs="Arial"/>
          <w:color w:val="000000"/>
          <w:spacing w:val="187"/>
        </w:rPr>
        <w:t xml:space="preserve"> </w:t>
      </w:r>
      <w:r w:rsidRPr="00707195">
        <w:rPr>
          <w:rFonts w:ascii="Arial" w:hAnsi="Arial" w:cs="Arial"/>
          <w:color w:val="000000"/>
        </w:rPr>
        <w:t>на</w:t>
      </w:r>
      <w:r w:rsidRPr="00707195">
        <w:rPr>
          <w:rFonts w:ascii="Arial" w:hAnsi="Arial" w:cs="Arial"/>
          <w:color w:val="000000"/>
          <w:spacing w:val="183"/>
        </w:rPr>
        <w:t xml:space="preserve"> </w:t>
      </w:r>
      <w:r w:rsidRPr="00707195">
        <w:rPr>
          <w:rFonts w:ascii="Arial" w:hAnsi="Arial" w:cs="Arial"/>
          <w:color w:val="000000"/>
          <w:spacing w:val="1"/>
        </w:rPr>
        <w:t>р</w:t>
      </w:r>
      <w:r w:rsidRPr="00707195">
        <w:rPr>
          <w:rFonts w:ascii="Arial" w:hAnsi="Arial" w:cs="Arial"/>
          <w:color w:val="000000"/>
        </w:rPr>
        <w:t>еш</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186"/>
        </w:rPr>
        <w:t xml:space="preserve"> </w:t>
      </w:r>
      <w:r w:rsidRPr="00707195">
        <w:rPr>
          <w:rFonts w:ascii="Arial" w:hAnsi="Arial" w:cs="Arial"/>
          <w:color w:val="000000"/>
        </w:rPr>
        <w:t>и</w:t>
      </w:r>
      <w:r w:rsidRPr="00707195">
        <w:rPr>
          <w:rFonts w:ascii="Arial" w:hAnsi="Arial" w:cs="Arial"/>
          <w:color w:val="000000"/>
          <w:spacing w:val="187"/>
        </w:rPr>
        <w:t xml:space="preserve"> </w:t>
      </w:r>
      <w:r w:rsidRPr="00707195">
        <w:rPr>
          <w:rFonts w:ascii="Arial" w:hAnsi="Arial" w:cs="Arial"/>
          <w:color w:val="000000"/>
        </w:rPr>
        <w:t>(или)</w:t>
      </w:r>
      <w:r w:rsidRPr="00707195">
        <w:rPr>
          <w:rFonts w:ascii="Arial" w:hAnsi="Arial" w:cs="Arial"/>
          <w:color w:val="000000"/>
          <w:spacing w:val="186"/>
        </w:rPr>
        <w:t xml:space="preserve"> </w:t>
      </w:r>
      <w:r w:rsidRPr="00707195">
        <w:rPr>
          <w:rFonts w:ascii="Arial" w:hAnsi="Arial" w:cs="Arial"/>
          <w:color w:val="000000"/>
          <w:spacing w:val="1"/>
        </w:rPr>
        <w:t>д</w:t>
      </w:r>
      <w:r w:rsidRPr="00707195">
        <w:rPr>
          <w:rFonts w:ascii="Arial" w:hAnsi="Arial" w:cs="Arial"/>
          <w:color w:val="000000"/>
          <w:spacing w:val="-1"/>
        </w:rPr>
        <w:t>е</w:t>
      </w:r>
      <w:r w:rsidRPr="00707195">
        <w:rPr>
          <w:rFonts w:ascii="Arial" w:hAnsi="Arial" w:cs="Arial"/>
          <w:color w:val="000000"/>
        </w:rPr>
        <w:t>йс</w:t>
      </w:r>
      <w:r w:rsidRPr="00707195">
        <w:rPr>
          <w:rFonts w:ascii="Arial" w:hAnsi="Arial" w:cs="Arial"/>
          <w:color w:val="000000"/>
          <w:spacing w:val="-2"/>
        </w:rPr>
        <w:t>т</w:t>
      </w:r>
      <w:r w:rsidRPr="00707195">
        <w:rPr>
          <w:rFonts w:ascii="Arial" w:hAnsi="Arial" w:cs="Arial"/>
          <w:color w:val="000000"/>
        </w:rPr>
        <w:t>вия</w:t>
      </w:r>
      <w:r w:rsidRPr="00707195">
        <w:rPr>
          <w:rFonts w:ascii="Arial" w:hAnsi="Arial" w:cs="Arial"/>
          <w:color w:val="000000"/>
          <w:spacing w:val="187"/>
        </w:rPr>
        <w:t xml:space="preserve"> </w:t>
      </w:r>
      <w:r w:rsidRPr="00707195">
        <w:rPr>
          <w:rFonts w:ascii="Arial" w:hAnsi="Arial" w:cs="Arial"/>
          <w:color w:val="000000"/>
        </w:rPr>
        <w:t>(</w:t>
      </w:r>
      <w:r w:rsidRPr="00707195">
        <w:rPr>
          <w:rFonts w:ascii="Arial" w:hAnsi="Arial" w:cs="Arial"/>
          <w:color w:val="000000"/>
          <w:spacing w:val="1"/>
        </w:rPr>
        <w:t>б</w:t>
      </w:r>
      <w:r w:rsidRPr="00707195">
        <w:rPr>
          <w:rFonts w:ascii="Arial" w:hAnsi="Arial" w:cs="Arial"/>
          <w:color w:val="000000"/>
        </w:rPr>
        <w:t>е</w:t>
      </w:r>
      <w:r w:rsidRPr="00707195">
        <w:rPr>
          <w:rFonts w:ascii="Arial" w:hAnsi="Arial" w:cs="Arial"/>
          <w:color w:val="000000"/>
          <w:spacing w:val="-2"/>
        </w:rPr>
        <w:t>з</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йстви</w:t>
      </w:r>
      <w:r w:rsidRPr="00707195">
        <w:rPr>
          <w:rFonts w:ascii="Arial" w:hAnsi="Arial" w:cs="Arial"/>
          <w:color w:val="000000"/>
          <w:spacing w:val="-1"/>
        </w:rPr>
        <w:t>е</w:t>
      </w:r>
      <w:r w:rsidRPr="00707195">
        <w:rPr>
          <w:rFonts w:ascii="Arial" w:hAnsi="Arial" w:cs="Arial"/>
          <w:color w:val="000000"/>
        </w:rPr>
        <w:t>) д</w:t>
      </w:r>
      <w:r w:rsidRPr="00707195">
        <w:rPr>
          <w:rFonts w:ascii="Arial" w:hAnsi="Arial" w:cs="Arial"/>
          <w:color w:val="000000"/>
          <w:spacing w:val="1"/>
        </w:rPr>
        <w:t>о</w:t>
      </w:r>
      <w:r w:rsidRPr="00707195">
        <w:rPr>
          <w:rFonts w:ascii="Arial" w:hAnsi="Arial" w:cs="Arial"/>
          <w:color w:val="000000"/>
        </w:rPr>
        <w:t>лжностно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36"/>
        </w:rPr>
        <w:t xml:space="preserve"> </w:t>
      </w:r>
      <w:r w:rsidRPr="00707195">
        <w:rPr>
          <w:rFonts w:ascii="Arial" w:hAnsi="Arial" w:cs="Arial"/>
          <w:color w:val="000000"/>
        </w:rPr>
        <w:t>лица,</w:t>
      </w:r>
      <w:r w:rsidRPr="00707195">
        <w:rPr>
          <w:rFonts w:ascii="Arial" w:hAnsi="Arial" w:cs="Arial"/>
          <w:color w:val="000000"/>
          <w:spacing w:val="32"/>
        </w:rPr>
        <w:t xml:space="preserve"> </w:t>
      </w:r>
      <w:r w:rsidRPr="00707195">
        <w:rPr>
          <w:rFonts w:ascii="Arial" w:hAnsi="Arial" w:cs="Arial"/>
          <w:color w:val="000000"/>
          <w:spacing w:val="1"/>
        </w:rPr>
        <w:t>р</w:t>
      </w:r>
      <w:r w:rsidRPr="00707195">
        <w:rPr>
          <w:rFonts w:ascii="Arial" w:hAnsi="Arial" w:cs="Arial"/>
          <w:color w:val="000000"/>
          <w:spacing w:val="-1"/>
        </w:rPr>
        <w:t>у</w:t>
      </w:r>
      <w:r w:rsidRPr="00707195">
        <w:rPr>
          <w:rFonts w:ascii="Arial" w:hAnsi="Arial" w:cs="Arial"/>
          <w:color w:val="000000"/>
        </w:rPr>
        <w:t>ко</w:t>
      </w:r>
      <w:r w:rsidRPr="00707195">
        <w:rPr>
          <w:rFonts w:ascii="Arial" w:hAnsi="Arial" w:cs="Arial"/>
          <w:color w:val="000000"/>
          <w:spacing w:val="1"/>
        </w:rPr>
        <w:t>в</w:t>
      </w:r>
      <w:r w:rsidRPr="00707195">
        <w:rPr>
          <w:rFonts w:ascii="Arial" w:hAnsi="Arial" w:cs="Arial"/>
          <w:color w:val="000000"/>
        </w:rPr>
        <w:t>одите</w:t>
      </w:r>
      <w:r w:rsidRPr="00707195">
        <w:rPr>
          <w:rFonts w:ascii="Arial" w:hAnsi="Arial" w:cs="Arial"/>
          <w:color w:val="000000"/>
          <w:spacing w:val="-3"/>
        </w:rPr>
        <w:t>л</w:t>
      </w:r>
      <w:r w:rsidRPr="00707195">
        <w:rPr>
          <w:rFonts w:ascii="Arial" w:hAnsi="Arial" w:cs="Arial"/>
          <w:color w:val="000000"/>
        </w:rPr>
        <w:t>я</w:t>
      </w:r>
      <w:r w:rsidRPr="00707195">
        <w:rPr>
          <w:rFonts w:ascii="Arial" w:hAnsi="Arial" w:cs="Arial"/>
          <w:color w:val="000000"/>
          <w:spacing w:val="35"/>
        </w:rPr>
        <w:t xml:space="preserve"> </w:t>
      </w:r>
      <w:r w:rsidRPr="00707195">
        <w:rPr>
          <w:rFonts w:ascii="Arial" w:hAnsi="Arial" w:cs="Arial"/>
          <w:color w:val="000000"/>
        </w:rPr>
        <w:t>с</w:t>
      </w:r>
      <w:r w:rsidRPr="00707195">
        <w:rPr>
          <w:rFonts w:ascii="Arial" w:hAnsi="Arial" w:cs="Arial"/>
          <w:color w:val="000000"/>
          <w:spacing w:val="-1"/>
        </w:rPr>
        <w:t>т</w:t>
      </w:r>
      <w:r w:rsidRPr="00707195">
        <w:rPr>
          <w:rFonts w:ascii="Arial" w:hAnsi="Arial" w:cs="Arial"/>
          <w:color w:val="000000"/>
        </w:rPr>
        <w:t>рукт</w:t>
      </w:r>
      <w:r w:rsidRPr="00707195">
        <w:rPr>
          <w:rFonts w:ascii="Arial" w:hAnsi="Arial" w:cs="Arial"/>
          <w:color w:val="000000"/>
          <w:spacing w:val="-2"/>
        </w:rPr>
        <w:t>у</w:t>
      </w:r>
      <w:r w:rsidRPr="00707195">
        <w:rPr>
          <w:rFonts w:ascii="Arial" w:hAnsi="Arial" w:cs="Arial"/>
          <w:color w:val="000000"/>
        </w:rPr>
        <w:t>рно</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spacing w:val="36"/>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spacing w:val="1"/>
        </w:rPr>
        <w:t>д</w:t>
      </w:r>
      <w:r w:rsidRPr="00707195">
        <w:rPr>
          <w:rFonts w:ascii="Arial" w:hAnsi="Arial" w:cs="Arial"/>
          <w:color w:val="000000"/>
        </w:rPr>
        <w:t>разде</w:t>
      </w:r>
      <w:r w:rsidRPr="00707195">
        <w:rPr>
          <w:rFonts w:ascii="Arial" w:hAnsi="Arial" w:cs="Arial"/>
          <w:color w:val="000000"/>
          <w:spacing w:val="-2"/>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35"/>
        </w:rPr>
        <w:t xml:space="preserve"> </w:t>
      </w:r>
      <w:r w:rsidRPr="00707195">
        <w:rPr>
          <w:rFonts w:ascii="Arial" w:hAnsi="Arial" w:cs="Arial"/>
          <w:color w:val="000000"/>
        </w:rPr>
        <w:t>Упо</w:t>
      </w:r>
      <w:r w:rsidRPr="00707195">
        <w:rPr>
          <w:rFonts w:ascii="Arial" w:hAnsi="Arial" w:cs="Arial"/>
          <w:color w:val="000000"/>
          <w:spacing w:val="-2"/>
        </w:rPr>
        <w:t>л</w:t>
      </w:r>
      <w:r w:rsidRPr="00707195">
        <w:rPr>
          <w:rFonts w:ascii="Arial" w:hAnsi="Arial" w:cs="Arial"/>
          <w:color w:val="000000"/>
        </w:rPr>
        <w:t>номоченно</w:t>
      </w:r>
      <w:r w:rsidRPr="00707195">
        <w:rPr>
          <w:rFonts w:ascii="Arial" w:hAnsi="Arial" w:cs="Arial"/>
          <w:color w:val="000000"/>
          <w:spacing w:val="-4"/>
        </w:rPr>
        <w:t>г</w:t>
      </w:r>
      <w:r w:rsidRPr="00707195">
        <w:rPr>
          <w:rFonts w:ascii="Arial" w:hAnsi="Arial" w:cs="Arial"/>
          <w:color w:val="000000"/>
        </w:rPr>
        <w:t>о о</w:t>
      </w:r>
      <w:r w:rsidRPr="00707195">
        <w:rPr>
          <w:rFonts w:ascii="Arial" w:hAnsi="Arial" w:cs="Arial"/>
          <w:color w:val="000000"/>
          <w:spacing w:val="1"/>
        </w:rPr>
        <w:t>р</w:t>
      </w:r>
      <w:r w:rsidRPr="00707195">
        <w:rPr>
          <w:rFonts w:ascii="Arial" w:hAnsi="Arial" w:cs="Arial"/>
          <w:color w:val="000000"/>
        </w:rPr>
        <w:t>ган</w:t>
      </w:r>
      <w:r w:rsidRPr="00707195">
        <w:rPr>
          <w:rFonts w:ascii="Arial" w:hAnsi="Arial" w:cs="Arial"/>
          <w:color w:val="000000"/>
          <w:spacing w:val="-2"/>
        </w:rPr>
        <w:t>а</w:t>
      </w:r>
      <w:r w:rsidRPr="00707195">
        <w:rPr>
          <w:rFonts w:ascii="Arial" w:hAnsi="Arial" w:cs="Arial"/>
          <w:color w:val="000000"/>
        </w:rPr>
        <w:t>.</w:t>
      </w:r>
    </w:p>
    <w:p w:rsidR="00707195" w:rsidRPr="00707195" w:rsidRDefault="00707195" w:rsidP="00707195">
      <w:pPr>
        <w:spacing w:after="45" w:line="240" w:lineRule="exact"/>
      </w:pPr>
    </w:p>
    <w:p w:rsidR="00707195" w:rsidRPr="00707195" w:rsidRDefault="00707195" w:rsidP="00707195">
      <w:pPr>
        <w:widowControl w:val="0"/>
        <w:spacing w:line="239" w:lineRule="auto"/>
        <w:ind w:right="243"/>
        <w:jc w:val="center"/>
        <w:rPr>
          <w:rFonts w:ascii="Arial" w:hAnsi="Arial" w:cs="Arial"/>
          <w:bCs/>
          <w:color w:val="000000"/>
        </w:rPr>
      </w:pPr>
      <w:r w:rsidRPr="00707195">
        <w:rPr>
          <w:rFonts w:ascii="Arial" w:hAnsi="Arial" w:cs="Arial"/>
          <w:bCs/>
          <w:color w:val="000000"/>
        </w:rPr>
        <w:t>Способы ин</w:t>
      </w:r>
      <w:r w:rsidRPr="00707195">
        <w:rPr>
          <w:rFonts w:ascii="Arial" w:hAnsi="Arial" w:cs="Arial"/>
          <w:bCs/>
          <w:color w:val="000000"/>
          <w:spacing w:val="-2"/>
        </w:rPr>
        <w:t>ф</w:t>
      </w:r>
      <w:r w:rsidRPr="00707195">
        <w:rPr>
          <w:rFonts w:ascii="Arial" w:hAnsi="Arial" w:cs="Arial"/>
          <w:bCs/>
          <w:color w:val="000000"/>
        </w:rPr>
        <w:t>ормиров</w:t>
      </w:r>
      <w:r w:rsidRPr="00707195">
        <w:rPr>
          <w:rFonts w:ascii="Arial" w:hAnsi="Arial" w:cs="Arial"/>
          <w:bCs/>
          <w:color w:val="000000"/>
          <w:spacing w:val="3"/>
        </w:rPr>
        <w:t>а</w:t>
      </w:r>
      <w:r w:rsidRPr="00707195">
        <w:rPr>
          <w:rFonts w:ascii="Arial" w:hAnsi="Arial" w:cs="Arial"/>
          <w:bCs/>
          <w:color w:val="000000"/>
        </w:rPr>
        <w:t>ния</w:t>
      </w:r>
      <w:r w:rsidRPr="00707195">
        <w:rPr>
          <w:rFonts w:ascii="Arial" w:hAnsi="Arial" w:cs="Arial"/>
          <w:bCs/>
          <w:color w:val="000000"/>
          <w:spacing w:val="-1"/>
        </w:rPr>
        <w:t xml:space="preserve"> </w:t>
      </w:r>
      <w:r w:rsidRPr="00707195">
        <w:rPr>
          <w:rFonts w:ascii="Arial" w:hAnsi="Arial" w:cs="Arial"/>
          <w:bCs/>
          <w:color w:val="000000"/>
        </w:rPr>
        <w:t>заяв</w:t>
      </w:r>
      <w:r w:rsidRPr="00707195">
        <w:rPr>
          <w:rFonts w:ascii="Arial" w:hAnsi="Arial" w:cs="Arial"/>
          <w:bCs/>
          <w:color w:val="000000"/>
          <w:spacing w:val="-2"/>
        </w:rPr>
        <w:t>и</w:t>
      </w:r>
      <w:r w:rsidRPr="00707195">
        <w:rPr>
          <w:rFonts w:ascii="Arial" w:hAnsi="Arial" w:cs="Arial"/>
          <w:bCs/>
          <w:color w:val="000000"/>
        </w:rPr>
        <w:t>т</w:t>
      </w:r>
      <w:r w:rsidRPr="00707195">
        <w:rPr>
          <w:rFonts w:ascii="Arial" w:hAnsi="Arial" w:cs="Arial"/>
          <w:bCs/>
          <w:color w:val="000000"/>
          <w:spacing w:val="-2"/>
        </w:rPr>
        <w:t>е</w:t>
      </w:r>
      <w:r w:rsidRPr="00707195">
        <w:rPr>
          <w:rFonts w:ascii="Arial" w:hAnsi="Arial" w:cs="Arial"/>
          <w:bCs/>
          <w:color w:val="000000"/>
        </w:rPr>
        <w:t>л</w:t>
      </w:r>
      <w:r w:rsidRPr="00707195">
        <w:rPr>
          <w:rFonts w:ascii="Arial" w:hAnsi="Arial" w:cs="Arial"/>
          <w:bCs/>
          <w:color w:val="000000"/>
          <w:spacing w:val="-1"/>
        </w:rPr>
        <w:t>е</w:t>
      </w:r>
      <w:r w:rsidRPr="00707195">
        <w:rPr>
          <w:rFonts w:ascii="Arial" w:hAnsi="Arial" w:cs="Arial"/>
          <w:bCs/>
          <w:color w:val="000000"/>
        </w:rPr>
        <w:t xml:space="preserve">й о порядке </w:t>
      </w:r>
    </w:p>
    <w:p w:rsidR="00707195" w:rsidRPr="00707195" w:rsidRDefault="00707195" w:rsidP="00707195">
      <w:pPr>
        <w:widowControl w:val="0"/>
        <w:spacing w:line="239" w:lineRule="auto"/>
        <w:ind w:right="243"/>
        <w:jc w:val="center"/>
        <w:rPr>
          <w:rFonts w:ascii="Arial" w:hAnsi="Arial" w:cs="Arial"/>
          <w:bCs/>
          <w:color w:val="000000"/>
        </w:rPr>
      </w:pPr>
      <w:r w:rsidRPr="00707195">
        <w:rPr>
          <w:rFonts w:ascii="Arial" w:hAnsi="Arial" w:cs="Arial"/>
          <w:bCs/>
          <w:color w:val="000000"/>
        </w:rPr>
        <w:t>под</w:t>
      </w:r>
      <w:r w:rsidRPr="00707195">
        <w:rPr>
          <w:rFonts w:ascii="Arial" w:hAnsi="Arial" w:cs="Arial"/>
          <w:bCs/>
          <w:color w:val="000000"/>
          <w:spacing w:val="-1"/>
        </w:rPr>
        <w:t>а</w:t>
      </w:r>
      <w:r w:rsidRPr="00707195">
        <w:rPr>
          <w:rFonts w:ascii="Arial" w:hAnsi="Arial" w:cs="Arial"/>
          <w:bCs/>
          <w:color w:val="000000"/>
        </w:rPr>
        <w:t>чи и рассмотрения жалобы</w:t>
      </w:r>
    </w:p>
    <w:p w:rsidR="00707195" w:rsidRPr="00707195" w:rsidRDefault="00707195" w:rsidP="00707195">
      <w:pPr>
        <w:spacing w:after="36" w:line="240" w:lineRule="exact"/>
      </w:pPr>
    </w:p>
    <w:p w:rsidR="00707195" w:rsidRPr="00707195" w:rsidRDefault="00707195" w:rsidP="00707195">
      <w:pPr>
        <w:widowControl w:val="0"/>
        <w:tabs>
          <w:tab w:val="left" w:pos="2559"/>
          <w:tab w:val="left" w:pos="3919"/>
          <w:tab w:val="left" w:pos="4478"/>
          <w:tab w:val="left" w:pos="5720"/>
          <w:tab w:val="left" w:pos="8044"/>
        </w:tabs>
        <w:spacing w:line="239" w:lineRule="auto"/>
        <w:ind w:right="-12"/>
        <w:jc w:val="both"/>
        <w:rPr>
          <w:rFonts w:ascii="Arial" w:hAnsi="Arial" w:cs="Arial"/>
          <w:color w:val="000000"/>
        </w:rPr>
      </w:pPr>
      <w:r w:rsidRPr="00707195">
        <w:rPr>
          <w:rFonts w:ascii="Arial" w:hAnsi="Arial" w:cs="Arial"/>
          <w:color w:val="000000"/>
        </w:rPr>
        <w:t>5.3.</w:t>
      </w:r>
      <w:r w:rsidRPr="00707195">
        <w:rPr>
          <w:rFonts w:ascii="Arial" w:hAnsi="Arial" w:cs="Arial"/>
          <w:color w:val="000000"/>
          <w:spacing w:val="59"/>
        </w:rPr>
        <w:t xml:space="preserve"> </w:t>
      </w:r>
      <w:r w:rsidRPr="00707195">
        <w:rPr>
          <w:rFonts w:ascii="Arial" w:hAnsi="Arial" w:cs="Arial"/>
          <w:color w:val="000000"/>
        </w:rPr>
        <w:t>Информа</w:t>
      </w:r>
      <w:r w:rsidRPr="00707195">
        <w:rPr>
          <w:rFonts w:ascii="Arial" w:hAnsi="Arial" w:cs="Arial"/>
          <w:color w:val="000000"/>
          <w:spacing w:val="-1"/>
        </w:rPr>
        <w:t>ц</w:t>
      </w:r>
      <w:r w:rsidRPr="00707195">
        <w:rPr>
          <w:rFonts w:ascii="Arial" w:hAnsi="Arial" w:cs="Arial"/>
          <w:color w:val="000000"/>
        </w:rPr>
        <w:t>ия</w:t>
      </w:r>
      <w:r w:rsidRPr="00707195">
        <w:rPr>
          <w:rFonts w:ascii="Arial" w:hAnsi="Arial" w:cs="Arial"/>
          <w:color w:val="000000"/>
          <w:spacing w:val="25"/>
        </w:rPr>
        <w:t xml:space="preserve"> </w:t>
      </w:r>
      <w:r w:rsidRPr="00707195">
        <w:rPr>
          <w:rFonts w:ascii="Arial" w:hAnsi="Arial" w:cs="Arial"/>
          <w:color w:val="000000"/>
        </w:rPr>
        <w:t>о</w:t>
      </w:r>
      <w:r w:rsidRPr="00707195">
        <w:rPr>
          <w:rFonts w:ascii="Arial" w:hAnsi="Arial" w:cs="Arial"/>
          <w:color w:val="000000"/>
          <w:spacing w:val="29"/>
        </w:rPr>
        <w:t xml:space="preserve"> </w:t>
      </w:r>
      <w:r w:rsidRPr="00707195">
        <w:rPr>
          <w:rFonts w:ascii="Arial" w:hAnsi="Arial" w:cs="Arial"/>
          <w:color w:val="000000"/>
        </w:rPr>
        <w:t>пор</w:t>
      </w:r>
      <w:r w:rsidRPr="00707195">
        <w:rPr>
          <w:rFonts w:ascii="Arial" w:hAnsi="Arial" w:cs="Arial"/>
          <w:color w:val="000000"/>
          <w:spacing w:val="-1"/>
        </w:rPr>
        <w:t>я</w:t>
      </w:r>
      <w:r w:rsidRPr="00707195">
        <w:rPr>
          <w:rFonts w:ascii="Arial" w:hAnsi="Arial" w:cs="Arial"/>
          <w:color w:val="000000"/>
        </w:rPr>
        <w:t>дке</w:t>
      </w:r>
      <w:r w:rsidRPr="00707195">
        <w:rPr>
          <w:rFonts w:ascii="Arial" w:hAnsi="Arial" w:cs="Arial"/>
          <w:color w:val="000000"/>
          <w:spacing w:val="26"/>
        </w:rPr>
        <w:t xml:space="preserve"> </w:t>
      </w:r>
      <w:r w:rsidRPr="00707195">
        <w:rPr>
          <w:rFonts w:ascii="Arial" w:hAnsi="Arial" w:cs="Arial"/>
          <w:color w:val="000000"/>
        </w:rPr>
        <w:t>по</w:t>
      </w:r>
      <w:r w:rsidRPr="00707195">
        <w:rPr>
          <w:rFonts w:ascii="Arial" w:hAnsi="Arial" w:cs="Arial"/>
          <w:color w:val="000000"/>
          <w:spacing w:val="1"/>
        </w:rPr>
        <w:t>д</w:t>
      </w:r>
      <w:r w:rsidRPr="00707195">
        <w:rPr>
          <w:rFonts w:ascii="Arial" w:hAnsi="Arial" w:cs="Arial"/>
          <w:color w:val="000000"/>
          <w:spacing w:val="-1"/>
        </w:rPr>
        <w:t>а</w:t>
      </w:r>
      <w:r w:rsidRPr="00707195">
        <w:rPr>
          <w:rFonts w:ascii="Arial" w:hAnsi="Arial" w:cs="Arial"/>
          <w:color w:val="000000"/>
        </w:rPr>
        <w:t>чи</w:t>
      </w:r>
      <w:r w:rsidRPr="00707195">
        <w:rPr>
          <w:rFonts w:ascii="Arial" w:hAnsi="Arial" w:cs="Arial"/>
          <w:color w:val="000000"/>
          <w:spacing w:val="27"/>
        </w:rPr>
        <w:t xml:space="preserve"> </w:t>
      </w:r>
      <w:r w:rsidRPr="00707195">
        <w:rPr>
          <w:rFonts w:ascii="Arial" w:hAnsi="Arial" w:cs="Arial"/>
          <w:color w:val="000000"/>
          <w:spacing w:val="1"/>
        </w:rPr>
        <w:t>и</w:t>
      </w:r>
      <w:r w:rsidRPr="00707195">
        <w:rPr>
          <w:rFonts w:ascii="Arial" w:hAnsi="Arial" w:cs="Arial"/>
          <w:color w:val="000000"/>
          <w:spacing w:val="26"/>
        </w:rPr>
        <w:t xml:space="preserve"> </w:t>
      </w:r>
      <w:r w:rsidRPr="00707195">
        <w:rPr>
          <w:rFonts w:ascii="Arial" w:hAnsi="Arial" w:cs="Arial"/>
          <w:color w:val="000000"/>
          <w:spacing w:val="1"/>
        </w:rPr>
        <w:t>р</w:t>
      </w:r>
      <w:r w:rsidRPr="00707195">
        <w:rPr>
          <w:rFonts w:ascii="Arial" w:hAnsi="Arial" w:cs="Arial"/>
          <w:color w:val="000000"/>
        </w:rPr>
        <w:t>ас</w:t>
      </w:r>
      <w:r w:rsidRPr="00707195">
        <w:rPr>
          <w:rFonts w:ascii="Arial" w:hAnsi="Arial" w:cs="Arial"/>
          <w:color w:val="000000"/>
          <w:spacing w:val="-1"/>
        </w:rPr>
        <w:t>см</w:t>
      </w:r>
      <w:r w:rsidRPr="00707195">
        <w:rPr>
          <w:rFonts w:ascii="Arial" w:hAnsi="Arial" w:cs="Arial"/>
          <w:color w:val="000000"/>
        </w:rPr>
        <w:t>отре</w:t>
      </w:r>
      <w:r w:rsidRPr="00707195">
        <w:rPr>
          <w:rFonts w:ascii="Arial" w:hAnsi="Arial" w:cs="Arial"/>
          <w:color w:val="000000"/>
          <w:spacing w:val="-2"/>
        </w:rPr>
        <w:t>н</w:t>
      </w:r>
      <w:r w:rsidRPr="00707195">
        <w:rPr>
          <w:rFonts w:ascii="Arial" w:hAnsi="Arial" w:cs="Arial"/>
          <w:color w:val="000000"/>
        </w:rPr>
        <w:t>ия</w:t>
      </w:r>
      <w:r w:rsidRPr="00707195">
        <w:rPr>
          <w:rFonts w:ascii="Arial" w:hAnsi="Arial" w:cs="Arial"/>
          <w:color w:val="000000"/>
          <w:spacing w:val="25"/>
        </w:rPr>
        <w:t xml:space="preserve"> </w:t>
      </w:r>
      <w:r w:rsidRPr="00707195">
        <w:rPr>
          <w:rFonts w:ascii="Arial" w:hAnsi="Arial" w:cs="Arial"/>
          <w:color w:val="000000"/>
        </w:rPr>
        <w:t>жалобы</w:t>
      </w:r>
      <w:r w:rsidRPr="00707195">
        <w:rPr>
          <w:rFonts w:ascii="Arial" w:hAnsi="Arial" w:cs="Arial"/>
          <w:color w:val="000000"/>
          <w:spacing w:val="26"/>
        </w:rPr>
        <w:t xml:space="preserve"> </w:t>
      </w:r>
      <w:r w:rsidRPr="00707195">
        <w:rPr>
          <w:rFonts w:ascii="Arial" w:hAnsi="Arial" w:cs="Arial"/>
          <w:color w:val="000000"/>
        </w:rPr>
        <w:t>ра</w:t>
      </w:r>
      <w:r w:rsidRPr="00707195">
        <w:rPr>
          <w:rFonts w:ascii="Arial" w:hAnsi="Arial" w:cs="Arial"/>
          <w:color w:val="000000"/>
          <w:spacing w:val="-1"/>
        </w:rPr>
        <w:t>з</w:t>
      </w:r>
      <w:r w:rsidRPr="00707195">
        <w:rPr>
          <w:rFonts w:ascii="Arial" w:hAnsi="Arial" w:cs="Arial"/>
          <w:color w:val="000000"/>
        </w:rPr>
        <w:t>мещает</w:t>
      </w:r>
      <w:r w:rsidRPr="00707195">
        <w:rPr>
          <w:rFonts w:ascii="Arial" w:hAnsi="Arial" w:cs="Arial"/>
          <w:color w:val="000000"/>
          <w:spacing w:val="-2"/>
        </w:rPr>
        <w:t>с</w:t>
      </w:r>
      <w:r w:rsidRPr="00707195">
        <w:rPr>
          <w:rFonts w:ascii="Arial" w:hAnsi="Arial" w:cs="Arial"/>
          <w:color w:val="000000"/>
        </w:rPr>
        <w:t>я</w:t>
      </w:r>
      <w:r w:rsidRPr="00707195">
        <w:rPr>
          <w:rFonts w:ascii="Arial" w:hAnsi="Arial" w:cs="Arial"/>
          <w:color w:val="000000"/>
          <w:spacing w:val="27"/>
        </w:rPr>
        <w:t xml:space="preserve"> </w:t>
      </w:r>
      <w:r w:rsidRPr="00707195">
        <w:rPr>
          <w:rFonts w:ascii="Arial" w:hAnsi="Arial" w:cs="Arial"/>
          <w:color w:val="000000"/>
          <w:spacing w:val="1"/>
        </w:rPr>
        <w:t>н</w:t>
      </w:r>
      <w:r w:rsidRPr="00707195">
        <w:rPr>
          <w:rFonts w:ascii="Arial" w:hAnsi="Arial" w:cs="Arial"/>
          <w:color w:val="000000"/>
        </w:rPr>
        <w:t>а информаци</w:t>
      </w:r>
      <w:r w:rsidRPr="00707195">
        <w:rPr>
          <w:rFonts w:ascii="Arial" w:hAnsi="Arial" w:cs="Arial"/>
          <w:color w:val="000000"/>
          <w:spacing w:val="-1"/>
        </w:rPr>
        <w:t>о</w:t>
      </w:r>
      <w:r w:rsidRPr="00707195">
        <w:rPr>
          <w:rFonts w:ascii="Arial" w:hAnsi="Arial" w:cs="Arial"/>
          <w:color w:val="000000"/>
        </w:rPr>
        <w:t>нных стен</w:t>
      </w:r>
      <w:r w:rsidRPr="00707195">
        <w:rPr>
          <w:rFonts w:ascii="Arial" w:hAnsi="Arial" w:cs="Arial"/>
          <w:color w:val="000000"/>
          <w:spacing w:val="-1"/>
        </w:rPr>
        <w:t>д</w:t>
      </w:r>
      <w:r w:rsidRPr="00707195">
        <w:rPr>
          <w:rFonts w:ascii="Arial" w:hAnsi="Arial" w:cs="Arial"/>
          <w:color w:val="000000"/>
        </w:rPr>
        <w:t>ах в местах пре</w:t>
      </w:r>
      <w:r w:rsidRPr="00707195">
        <w:rPr>
          <w:rFonts w:ascii="Arial" w:hAnsi="Arial" w:cs="Arial"/>
          <w:color w:val="000000"/>
          <w:spacing w:val="-1"/>
        </w:rPr>
        <w:t>д</w:t>
      </w:r>
      <w:r w:rsidRPr="00707195">
        <w:rPr>
          <w:rFonts w:ascii="Arial" w:hAnsi="Arial" w:cs="Arial"/>
          <w:color w:val="000000"/>
        </w:rPr>
        <w:t>оста</w:t>
      </w:r>
      <w:r w:rsidRPr="00707195">
        <w:rPr>
          <w:rFonts w:ascii="Arial" w:hAnsi="Arial" w:cs="Arial"/>
          <w:color w:val="000000"/>
          <w:spacing w:val="-2"/>
        </w:rPr>
        <w:t>в</w:t>
      </w:r>
      <w:r w:rsidRPr="00707195">
        <w:rPr>
          <w:rFonts w:ascii="Arial" w:hAnsi="Arial" w:cs="Arial"/>
          <w:color w:val="000000"/>
        </w:rPr>
        <w:t>ления м</w:t>
      </w:r>
      <w:r w:rsidRPr="00707195">
        <w:rPr>
          <w:rFonts w:ascii="Arial" w:hAnsi="Arial" w:cs="Arial"/>
          <w:color w:val="000000"/>
          <w:spacing w:val="-2"/>
        </w:rPr>
        <w:t>у</w:t>
      </w:r>
      <w:r w:rsidRPr="00707195">
        <w:rPr>
          <w:rFonts w:ascii="Arial" w:hAnsi="Arial" w:cs="Arial"/>
          <w:color w:val="000000"/>
        </w:rPr>
        <w:t>ниципальной</w:t>
      </w:r>
      <w:r w:rsidRPr="00707195">
        <w:rPr>
          <w:rFonts w:ascii="Arial" w:hAnsi="Arial" w:cs="Arial"/>
          <w:color w:val="000000"/>
          <w:spacing w:val="115"/>
        </w:rPr>
        <w:t xml:space="preserve"> </w:t>
      </w:r>
      <w:r w:rsidRPr="00707195">
        <w:rPr>
          <w:rFonts w:ascii="Arial" w:hAnsi="Arial" w:cs="Arial"/>
          <w:color w:val="000000"/>
        </w:rPr>
        <w:t>усл</w:t>
      </w:r>
      <w:r w:rsidRPr="00707195">
        <w:rPr>
          <w:rFonts w:ascii="Arial" w:hAnsi="Arial" w:cs="Arial"/>
          <w:color w:val="000000"/>
          <w:spacing w:val="-3"/>
        </w:rPr>
        <w:t>у</w:t>
      </w:r>
      <w:r w:rsidRPr="00707195">
        <w:rPr>
          <w:rFonts w:ascii="Arial" w:hAnsi="Arial" w:cs="Arial"/>
          <w:color w:val="000000"/>
        </w:rPr>
        <w:t>ги,</w:t>
      </w:r>
      <w:r w:rsidRPr="00707195">
        <w:rPr>
          <w:rFonts w:ascii="Arial" w:hAnsi="Arial" w:cs="Arial"/>
          <w:color w:val="000000"/>
          <w:spacing w:val="116"/>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117"/>
        </w:rPr>
        <w:t xml:space="preserve"> </w:t>
      </w:r>
      <w:r w:rsidRPr="00707195">
        <w:rPr>
          <w:rFonts w:ascii="Arial" w:hAnsi="Arial" w:cs="Arial"/>
          <w:color w:val="000000"/>
        </w:rPr>
        <w:t>сайте</w:t>
      </w:r>
      <w:r w:rsidRPr="00707195">
        <w:rPr>
          <w:rFonts w:ascii="Arial" w:hAnsi="Arial" w:cs="Arial"/>
          <w:color w:val="000000"/>
          <w:spacing w:val="114"/>
        </w:rPr>
        <w:t xml:space="preserve"> </w:t>
      </w:r>
      <w:r w:rsidRPr="00707195">
        <w:rPr>
          <w:rFonts w:ascii="Arial" w:hAnsi="Arial" w:cs="Arial"/>
          <w:color w:val="000000"/>
        </w:rPr>
        <w:t>Уп</w:t>
      </w:r>
      <w:r w:rsidRPr="00707195">
        <w:rPr>
          <w:rFonts w:ascii="Arial" w:hAnsi="Arial" w:cs="Arial"/>
          <w:color w:val="000000"/>
          <w:spacing w:val="5"/>
        </w:rPr>
        <w:t>о</w:t>
      </w:r>
      <w:r w:rsidRPr="00707195">
        <w:rPr>
          <w:rFonts w:ascii="Arial" w:hAnsi="Arial" w:cs="Arial"/>
          <w:color w:val="000000"/>
          <w:spacing w:val="-1"/>
        </w:rPr>
        <w:t>л</w:t>
      </w:r>
      <w:r w:rsidRPr="00707195">
        <w:rPr>
          <w:rFonts w:ascii="Arial" w:hAnsi="Arial" w:cs="Arial"/>
          <w:color w:val="000000"/>
        </w:rPr>
        <w:t>номоче</w:t>
      </w:r>
      <w:r w:rsidRPr="00707195">
        <w:rPr>
          <w:rFonts w:ascii="Arial" w:hAnsi="Arial" w:cs="Arial"/>
          <w:color w:val="000000"/>
          <w:spacing w:val="-1"/>
        </w:rPr>
        <w:t>н</w:t>
      </w:r>
      <w:r w:rsidRPr="00707195">
        <w:rPr>
          <w:rFonts w:ascii="Arial" w:hAnsi="Arial" w:cs="Arial"/>
          <w:color w:val="000000"/>
        </w:rPr>
        <w:t>ного</w:t>
      </w:r>
      <w:r w:rsidRPr="00707195">
        <w:rPr>
          <w:rFonts w:ascii="Arial" w:hAnsi="Arial" w:cs="Arial"/>
          <w:color w:val="000000"/>
          <w:spacing w:val="116"/>
        </w:rPr>
        <w:t xml:space="preserve"> </w:t>
      </w:r>
      <w:r w:rsidRPr="00707195">
        <w:rPr>
          <w:rFonts w:ascii="Arial" w:hAnsi="Arial" w:cs="Arial"/>
          <w:color w:val="000000"/>
        </w:rPr>
        <w:t>орг</w:t>
      </w:r>
      <w:r w:rsidRPr="00707195">
        <w:rPr>
          <w:rFonts w:ascii="Arial" w:hAnsi="Arial" w:cs="Arial"/>
          <w:color w:val="000000"/>
          <w:spacing w:val="-1"/>
        </w:rPr>
        <w:t>а</w:t>
      </w:r>
      <w:r w:rsidRPr="00707195">
        <w:rPr>
          <w:rFonts w:ascii="Arial" w:hAnsi="Arial" w:cs="Arial"/>
          <w:color w:val="000000"/>
        </w:rPr>
        <w:t>на,</w:t>
      </w:r>
      <w:r w:rsidRPr="00707195">
        <w:rPr>
          <w:rFonts w:ascii="Arial" w:hAnsi="Arial" w:cs="Arial"/>
          <w:color w:val="000000"/>
          <w:spacing w:val="116"/>
        </w:rPr>
        <w:t xml:space="preserve"> </w:t>
      </w:r>
      <w:r w:rsidRPr="00707195">
        <w:rPr>
          <w:rFonts w:ascii="Arial" w:hAnsi="Arial" w:cs="Arial"/>
          <w:color w:val="000000"/>
        </w:rPr>
        <w:t>а</w:t>
      </w:r>
      <w:r w:rsidRPr="00707195">
        <w:rPr>
          <w:rFonts w:ascii="Arial" w:hAnsi="Arial" w:cs="Arial"/>
          <w:color w:val="000000"/>
          <w:spacing w:val="117"/>
        </w:rPr>
        <w:t xml:space="preserve"> </w:t>
      </w:r>
      <w:r w:rsidRPr="00707195">
        <w:rPr>
          <w:rFonts w:ascii="Arial" w:hAnsi="Arial" w:cs="Arial"/>
          <w:color w:val="000000"/>
          <w:spacing w:val="-2"/>
        </w:rPr>
        <w:t>т</w:t>
      </w:r>
      <w:r w:rsidRPr="00707195">
        <w:rPr>
          <w:rFonts w:ascii="Arial" w:hAnsi="Arial" w:cs="Arial"/>
          <w:color w:val="000000"/>
        </w:rPr>
        <w:t>ак</w:t>
      </w:r>
      <w:r w:rsidRPr="00707195">
        <w:rPr>
          <w:rFonts w:ascii="Arial" w:hAnsi="Arial" w:cs="Arial"/>
          <w:color w:val="000000"/>
          <w:spacing w:val="-1"/>
        </w:rPr>
        <w:t>ж</w:t>
      </w:r>
      <w:r w:rsidRPr="00707195">
        <w:rPr>
          <w:rFonts w:ascii="Arial" w:hAnsi="Arial" w:cs="Arial"/>
          <w:color w:val="000000"/>
        </w:rPr>
        <w:t>е п</w:t>
      </w:r>
      <w:r w:rsidRPr="00707195">
        <w:rPr>
          <w:rFonts w:ascii="Arial" w:hAnsi="Arial" w:cs="Arial"/>
          <w:color w:val="000000"/>
          <w:spacing w:val="1"/>
        </w:rPr>
        <w:t>р</w:t>
      </w:r>
      <w:r w:rsidRPr="00707195">
        <w:rPr>
          <w:rFonts w:ascii="Arial" w:hAnsi="Arial" w:cs="Arial"/>
          <w:color w:val="000000"/>
          <w:spacing w:val="-2"/>
        </w:rPr>
        <w:t>ед</w:t>
      </w:r>
      <w:r w:rsidRPr="00707195">
        <w:rPr>
          <w:rFonts w:ascii="Arial" w:hAnsi="Arial" w:cs="Arial"/>
          <w:color w:val="000000"/>
          <w:spacing w:val="1"/>
        </w:rPr>
        <w:t>о</w:t>
      </w:r>
      <w:r w:rsidRPr="00707195">
        <w:rPr>
          <w:rFonts w:ascii="Arial" w:hAnsi="Arial" w:cs="Arial"/>
          <w:color w:val="000000"/>
        </w:rPr>
        <w:t>ставляе</w:t>
      </w:r>
      <w:r w:rsidRPr="00707195">
        <w:rPr>
          <w:rFonts w:ascii="Arial" w:hAnsi="Arial" w:cs="Arial"/>
          <w:color w:val="000000"/>
          <w:spacing w:val="-3"/>
        </w:rPr>
        <w:t>т</w:t>
      </w:r>
      <w:r w:rsidRPr="00707195">
        <w:rPr>
          <w:rFonts w:ascii="Arial" w:hAnsi="Arial" w:cs="Arial"/>
          <w:color w:val="000000"/>
        </w:rPr>
        <w:t>ся</w:t>
      </w:r>
      <w:r w:rsidRPr="00707195">
        <w:rPr>
          <w:rFonts w:ascii="Arial" w:hAnsi="Arial" w:cs="Arial"/>
          <w:color w:val="000000"/>
          <w:spacing w:val="73"/>
        </w:rPr>
        <w:t xml:space="preserve"> </w:t>
      </w:r>
      <w:r w:rsidRPr="00707195">
        <w:rPr>
          <w:rFonts w:ascii="Arial" w:hAnsi="Arial" w:cs="Arial"/>
          <w:color w:val="000000"/>
        </w:rPr>
        <w:t>в</w:t>
      </w:r>
      <w:r w:rsidRPr="00707195">
        <w:rPr>
          <w:rFonts w:ascii="Arial" w:hAnsi="Arial" w:cs="Arial"/>
          <w:color w:val="000000"/>
          <w:spacing w:val="71"/>
        </w:rPr>
        <w:t xml:space="preserve"> </w:t>
      </w:r>
      <w:r w:rsidRPr="00707195">
        <w:rPr>
          <w:rFonts w:ascii="Arial" w:hAnsi="Arial" w:cs="Arial"/>
          <w:color w:val="000000"/>
          <w:spacing w:val="-3"/>
        </w:rPr>
        <w:t>у</w:t>
      </w:r>
      <w:r w:rsidRPr="00707195">
        <w:rPr>
          <w:rFonts w:ascii="Arial" w:hAnsi="Arial" w:cs="Arial"/>
          <w:color w:val="000000"/>
        </w:rPr>
        <w:t>стн</w:t>
      </w:r>
      <w:r w:rsidRPr="00707195">
        <w:rPr>
          <w:rFonts w:ascii="Arial" w:hAnsi="Arial" w:cs="Arial"/>
          <w:color w:val="000000"/>
          <w:spacing w:val="2"/>
        </w:rPr>
        <w:t>о</w:t>
      </w:r>
      <w:r w:rsidRPr="00707195">
        <w:rPr>
          <w:rFonts w:ascii="Arial" w:hAnsi="Arial" w:cs="Arial"/>
          <w:color w:val="000000"/>
        </w:rPr>
        <w:t>й</w:t>
      </w:r>
      <w:r w:rsidRPr="00707195">
        <w:rPr>
          <w:rFonts w:ascii="Arial" w:hAnsi="Arial" w:cs="Arial"/>
          <w:color w:val="000000"/>
          <w:spacing w:val="75"/>
        </w:rPr>
        <w:t xml:space="preserve"> </w:t>
      </w:r>
      <w:r w:rsidRPr="00707195">
        <w:rPr>
          <w:rFonts w:ascii="Arial" w:hAnsi="Arial" w:cs="Arial"/>
          <w:color w:val="000000"/>
        </w:rPr>
        <w:t>форме</w:t>
      </w:r>
      <w:r w:rsidRPr="00707195">
        <w:rPr>
          <w:rFonts w:ascii="Arial" w:hAnsi="Arial" w:cs="Arial"/>
          <w:color w:val="000000"/>
          <w:spacing w:val="70"/>
        </w:rPr>
        <w:t xml:space="preserve"> </w:t>
      </w:r>
      <w:r w:rsidRPr="00707195">
        <w:rPr>
          <w:rFonts w:ascii="Arial" w:hAnsi="Arial" w:cs="Arial"/>
          <w:color w:val="000000"/>
        </w:rPr>
        <w:t>по</w:t>
      </w:r>
      <w:r w:rsidRPr="00707195">
        <w:rPr>
          <w:rFonts w:ascii="Arial" w:hAnsi="Arial" w:cs="Arial"/>
          <w:color w:val="000000"/>
          <w:spacing w:val="75"/>
        </w:rPr>
        <w:t xml:space="preserve"> </w:t>
      </w:r>
      <w:r w:rsidRPr="00707195">
        <w:rPr>
          <w:rFonts w:ascii="Arial" w:hAnsi="Arial" w:cs="Arial"/>
          <w:color w:val="000000"/>
          <w:spacing w:val="-2"/>
        </w:rPr>
        <w:t>т</w:t>
      </w:r>
      <w:r w:rsidRPr="00707195">
        <w:rPr>
          <w:rFonts w:ascii="Arial" w:hAnsi="Arial" w:cs="Arial"/>
          <w:color w:val="000000"/>
        </w:rPr>
        <w:t>елефону</w:t>
      </w:r>
      <w:r w:rsidRPr="00707195">
        <w:rPr>
          <w:rFonts w:ascii="Arial" w:hAnsi="Arial" w:cs="Arial"/>
          <w:color w:val="000000"/>
          <w:spacing w:val="71"/>
        </w:rPr>
        <w:t xml:space="preserve"> </w:t>
      </w:r>
      <w:r w:rsidRPr="00707195">
        <w:rPr>
          <w:rFonts w:ascii="Arial" w:hAnsi="Arial" w:cs="Arial"/>
          <w:color w:val="000000"/>
        </w:rPr>
        <w:t>и</w:t>
      </w:r>
      <w:r w:rsidRPr="00707195">
        <w:rPr>
          <w:rFonts w:ascii="Arial" w:hAnsi="Arial" w:cs="Arial"/>
          <w:color w:val="000000"/>
          <w:spacing w:val="74"/>
        </w:rPr>
        <w:t xml:space="preserve"> </w:t>
      </w:r>
      <w:r w:rsidRPr="00707195">
        <w:rPr>
          <w:rFonts w:ascii="Arial" w:hAnsi="Arial" w:cs="Arial"/>
          <w:color w:val="000000"/>
        </w:rPr>
        <w:t>(и</w:t>
      </w:r>
      <w:r w:rsidRPr="00707195">
        <w:rPr>
          <w:rFonts w:ascii="Arial" w:hAnsi="Arial" w:cs="Arial"/>
          <w:color w:val="000000"/>
          <w:spacing w:val="-1"/>
        </w:rPr>
        <w:t>л</w:t>
      </w:r>
      <w:r w:rsidRPr="00707195">
        <w:rPr>
          <w:rFonts w:ascii="Arial" w:hAnsi="Arial" w:cs="Arial"/>
          <w:color w:val="000000"/>
        </w:rPr>
        <w:t>и)</w:t>
      </w:r>
      <w:r w:rsidRPr="00707195">
        <w:rPr>
          <w:rFonts w:ascii="Arial" w:hAnsi="Arial" w:cs="Arial"/>
          <w:color w:val="000000"/>
          <w:spacing w:val="72"/>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73"/>
        </w:rPr>
        <w:t xml:space="preserve"> </w:t>
      </w:r>
      <w:r w:rsidRPr="00707195">
        <w:rPr>
          <w:rFonts w:ascii="Arial" w:hAnsi="Arial" w:cs="Arial"/>
          <w:color w:val="000000"/>
        </w:rPr>
        <w:t>ли</w:t>
      </w:r>
      <w:r w:rsidRPr="00707195">
        <w:rPr>
          <w:rFonts w:ascii="Arial" w:hAnsi="Arial" w:cs="Arial"/>
          <w:color w:val="000000"/>
          <w:spacing w:val="-1"/>
        </w:rPr>
        <w:t>ч</w:t>
      </w:r>
      <w:r w:rsidRPr="00707195">
        <w:rPr>
          <w:rFonts w:ascii="Arial" w:hAnsi="Arial" w:cs="Arial"/>
          <w:color w:val="000000"/>
          <w:spacing w:val="1"/>
        </w:rPr>
        <w:t>н</w:t>
      </w:r>
      <w:r w:rsidRPr="00707195">
        <w:rPr>
          <w:rFonts w:ascii="Arial" w:hAnsi="Arial" w:cs="Arial"/>
          <w:color w:val="000000"/>
        </w:rPr>
        <w:t>ом</w:t>
      </w:r>
      <w:r w:rsidRPr="00707195">
        <w:rPr>
          <w:rFonts w:ascii="Arial" w:hAnsi="Arial" w:cs="Arial"/>
          <w:color w:val="000000"/>
          <w:spacing w:val="74"/>
        </w:rPr>
        <w:t xml:space="preserve"> </w:t>
      </w:r>
      <w:r w:rsidRPr="00707195">
        <w:rPr>
          <w:rFonts w:ascii="Arial" w:hAnsi="Arial" w:cs="Arial"/>
          <w:color w:val="000000"/>
          <w:spacing w:val="-1"/>
        </w:rPr>
        <w:t>п</w:t>
      </w:r>
      <w:r w:rsidRPr="00707195">
        <w:rPr>
          <w:rFonts w:ascii="Arial" w:hAnsi="Arial" w:cs="Arial"/>
          <w:color w:val="000000"/>
        </w:rPr>
        <w:t>риеме</w:t>
      </w:r>
      <w:r w:rsidRPr="00707195">
        <w:rPr>
          <w:rFonts w:ascii="Arial" w:hAnsi="Arial" w:cs="Arial"/>
          <w:color w:val="000000"/>
          <w:spacing w:val="71"/>
        </w:rPr>
        <w:t xml:space="preserve"> </w:t>
      </w:r>
      <w:r w:rsidRPr="00707195">
        <w:rPr>
          <w:rFonts w:ascii="Arial" w:hAnsi="Arial" w:cs="Arial"/>
          <w:color w:val="000000"/>
        </w:rPr>
        <w:t>либо в</w:t>
      </w:r>
      <w:r w:rsidRPr="00707195">
        <w:rPr>
          <w:rFonts w:ascii="Arial" w:hAnsi="Arial" w:cs="Arial"/>
          <w:color w:val="000000"/>
          <w:spacing w:val="51"/>
        </w:rPr>
        <w:t xml:space="preserve"> </w:t>
      </w:r>
      <w:r w:rsidRPr="00707195">
        <w:rPr>
          <w:rFonts w:ascii="Arial" w:hAnsi="Arial" w:cs="Arial"/>
          <w:color w:val="000000"/>
        </w:rPr>
        <w:t>письменн</w:t>
      </w:r>
      <w:r w:rsidRPr="00707195">
        <w:rPr>
          <w:rFonts w:ascii="Arial" w:hAnsi="Arial" w:cs="Arial"/>
          <w:color w:val="000000"/>
          <w:spacing w:val="-1"/>
        </w:rPr>
        <w:t>о</w:t>
      </w:r>
      <w:r w:rsidRPr="00707195">
        <w:rPr>
          <w:rFonts w:ascii="Arial" w:hAnsi="Arial" w:cs="Arial"/>
          <w:color w:val="000000"/>
        </w:rPr>
        <w:t>й</w:t>
      </w:r>
      <w:r w:rsidRPr="00707195">
        <w:rPr>
          <w:rFonts w:ascii="Arial" w:hAnsi="Arial" w:cs="Arial"/>
          <w:color w:val="000000"/>
          <w:spacing w:val="53"/>
        </w:rPr>
        <w:t xml:space="preserve"> </w:t>
      </w:r>
      <w:r w:rsidRPr="00707195">
        <w:rPr>
          <w:rFonts w:ascii="Arial" w:hAnsi="Arial" w:cs="Arial"/>
          <w:color w:val="000000"/>
        </w:rPr>
        <w:t>форме</w:t>
      </w:r>
      <w:r w:rsidRPr="00707195">
        <w:rPr>
          <w:rFonts w:ascii="Arial" w:hAnsi="Arial" w:cs="Arial"/>
          <w:color w:val="000000"/>
          <w:spacing w:val="51"/>
        </w:rPr>
        <w:t xml:space="preserve"> </w:t>
      </w:r>
      <w:r w:rsidRPr="00707195">
        <w:rPr>
          <w:rFonts w:ascii="Arial" w:hAnsi="Arial" w:cs="Arial"/>
          <w:color w:val="000000"/>
        </w:rPr>
        <w:t>почтовым</w:t>
      </w:r>
      <w:r w:rsidRPr="00707195">
        <w:rPr>
          <w:rFonts w:ascii="Arial" w:hAnsi="Arial" w:cs="Arial"/>
          <w:color w:val="000000"/>
          <w:spacing w:val="50"/>
        </w:rPr>
        <w:t xml:space="preserve"> </w:t>
      </w:r>
      <w:r w:rsidRPr="00707195">
        <w:rPr>
          <w:rFonts w:ascii="Arial" w:hAnsi="Arial" w:cs="Arial"/>
          <w:color w:val="000000"/>
        </w:rPr>
        <w:t>отправ</w:t>
      </w:r>
      <w:r w:rsidRPr="00707195">
        <w:rPr>
          <w:rFonts w:ascii="Arial" w:hAnsi="Arial" w:cs="Arial"/>
          <w:color w:val="000000"/>
          <w:spacing w:val="-1"/>
        </w:rPr>
        <w:t>л</w:t>
      </w:r>
      <w:r w:rsidRPr="00707195">
        <w:rPr>
          <w:rFonts w:ascii="Arial" w:hAnsi="Arial" w:cs="Arial"/>
          <w:color w:val="000000"/>
        </w:rPr>
        <w:t>ением</w:t>
      </w:r>
      <w:r w:rsidRPr="00707195">
        <w:rPr>
          <w:rFonts w:ascii="Arial" w:hAnsi="Arial" w:cs="Arial"/>
          <w:color w:val="000000"/>
          <w:spacing w:val="49"/>
        </w:rPr>
        <w:t xml:space="preserve"> </w:t>
      </w:r>
      <w:r w:rsidRPr="00707195">
        <w:rPr>
          <w:rFonts w:ascii="Arial" w:hAnsi="Arial" w:cs="Arial"/>
          <w:color w:val="000000"/>
        </w:rPr>
        <w:t>по</w:t>
      </w:r>
      <w:r w:rsidRPr="00707195">
        <w:rPr>
          <w:rFonts w:ascii="Arial" w:hAnsi="Arial" w:cs="Arial"/>
          <w:color w:val="000000"/>
          <w:spacing w:val="53"/>
        </w:rPr>
        <w:t xml:space="preserve"> </w:t>
      </w:r>
      <w:r w:rsidRPr="00707195">
        <w:rPr>
          <w:rFonts w:ascii="Arial" w:hAnsi="Arial" w:cs="Arial"/>
          <w:color w:val="000000"/>
        </w:rPr>
        <w:t>адрес</w:t>
      </w:r>
      <w:r w:rsidRPr="00707195">
        <w:rPr>
          <w:rFonts w:ascii="Arial" w:hAnsi="Arial" w:cs="Arial"/>
          <w:color w:val="000000"/>
          <w:spacing w:val="-4"/>
        </w:rPr>
        <w:t>у</w:t>
      </w:r>
      <w:r w:rsidRPr="00707195">
        <w:rPr>
          <w:rFonts w:ascii="Arial" w:hAnsi="Arial" w:cs="Arial"/>
          <w:color w:val="000000"/>
        </w:rPr>
        <w:t>,</w:t>
      </w:r>
      <w:r w:rsidRPr="00707195">
        <w:rPr>
          <w:rFonts w:ascii="Arial" w:hAnsi="Arial" w:cs="Arial"/>
          <w:color w:val="000000"/>
          <w:spacing w:val="51"/>
        </w:rPr>
        <w:t xml:space="preserve"> </w:t>
      </w:r>
      <w:r w:rsidRPr="00707195">
        <w:rPr>
          <w:rFonts w:ascii="Arial" w:hAnsi="Arial" w:cs="Arial"/>
          <w:color w:val="000000"/>
          <w:spacing w:val="-1"/>
        </w:rPr>
        <w:t>у</w:t>
      </w:r>
      <w:r w:rsidRPr="00707195">
        <w:rPr>
          <w:rFonts w:ascii="Arial" w:hAnsi="Arial" w:cs="Arial"/>
          <w:color w:val="000000"/>
        </w:rPr>
        <w:t>казанному</w:t>
      </w:r>
      <w:r w:rsidRPr="00707195">
        <w:rPr>
          <w:rFonts w:ascii="Arial" w:hAnsi="Arial" w:cs="Arial"/>
          <w:color w:val="000000"/>
          <w:spacing w:val="48"/>
        </w:rPr>
        <w:t xml:space="preserve"> </w:t>
      </w:r>
      <w:r w:rsidRPr="00707195">
        <w:rPr>
          <w:rFonts w:ascii="Arial" w:hAnsi="Arial" w:cs="Arial"/>
          <w:color w:val="000000"/>
        </w:rPr>
        <w:t>заяви</w:t>
      </w:r>
      <w:r w:rsidRPr="00707195">
        <w:rPr>
          <w:rFonts w:ascii="Arial" w:hAnsi="Arial" w:cs="Arial"/>
          <w:color w:val="000000"/>
          <w:spacing w:val="-1"/>
        </w:rPr>
        <w:t>т</w:t>
      </w:r>
      <w:r w:rsidRPr="00707195">
        <w:rPr>
          <w:rFonts w:ascii="Arial" w:hAnsi="Arial" w:cs="Arial"/>
          <w:color w:val="000000"/>
        </w:rPr>
        <w:t>елем (</w:t>
      </w:r>
      <w:r w:rsidRPr="00707195">
        <w:rPr>
          <w:rFonts w:ascii="Arial" w:hAnsi="Arial" w:cs="Arial"/>
          <w:color w:val="000000"/>
          <w:spacing w:val="1"/>
        </w:rPr>
        <w:t>п</w:t>
      </w:r>
      <w:r w:rsidRPr="00707195">
        <w:rPr>
          <w:rFonts w:ascii="Arial" w:hAnsi="Arial" w:cs="Arial"/>
          <w:color w:val="000000"/>
        </w:rPr>
        <w:t>редс</w:t>
      </w:r>
      <w:r w:rsidRPr="00707195">
        <w:rPr>
          <w:rFonts w:ascii="Arial" w:hAnsi="Arial" w:cs="Arial"/>
          <w:color w:val="000000"/>
          <w:spacing w:val="-2"/>
        </w:rPr>
        <w:t>т</w:t>
      </w:r>
      <w:r w:rsidRPr="00707195">
        <w:rPr>
          <w:rFonts w:ascii="Arial" w:hAnsi="Arial" w:cs="Arial"/>
          <w:color w:val="000000"/>
        </w:rPr>
        <w:t>авител</w:t>
      </w:r>
      <w:r w:rsidRPr="00707195">
        <w:rPr>
          <w:rFonts w:ascii="Arial" w:hAnsi="Arial" w:cs="Arial"/>
          <w:color w:val="000000"/>
          <w:spacing w:val="-2"/>
        </w:rPr>
        <w:t>е</w:t>
      </w:r>
      <w:r w:rsidRPr="00707195">
        <w:rPr>
          <w:rFonts w:ascii="Arial" w:hAnsi="Arial" w:cs="Arial"/>
          <w:color w:val="000000"/>
        </w:rPr>
        <w:t>м).</w:t>
      </w:r>
    </w:p>
    <w:p w:rsidR="00707195" w:rsidRPr="00707195" w:rsidRDefault="00707195" w:rsidP="00707195">
      <w:pPr>
        <w:spacing w:after="67" w:line="240" w:lineRule="exact"/>
      </w:pPr>
    </w:p>
    <w:p w:rsidR="00707195" w:rsidRPr="00707195" w:rsidRDefault="00707195" w:rsidP="00707195">
      <w:pPr>
        <w:widowControl w:val="0"/>
        <w:spacing w:line="239" w:lineRule="auto"/>
        <w:ind w:right="-3"/>
        <w:jc w:val="center"/>
        <w:rPr>
          <w:rFonts w:ascii="Arial" w:hAnsi="Arial" w:cs="Arial"/>
        </w:rPr>
      </w:pPr>
      <w:proofErr w:type="gramStart"/>
      <w:r w:rsidRPr="00707195">
        <w:rPr>
          <w:rFonts w:ascii="Arial" w:hAnsi="Arial" w:cs="Arial"/>
          <w:bCs/>
          <w:color w:val="000000"/>
        </w:rPr>
        <w:t xml:space="preserve">Перечень </w:t>
      </w:r>
      <w:r w:rsidRPr="00707195">
        <w:rPr>
          <w:rFonts w:ascii="Arial" w:hAnsi="Arial" w:cs="Arial"/>
          <w:bCs/>
          <w:color w:val="000000"/>
          <w:spacing w:val="-2"/>
        </w:rPr>
        <w:t>н</w:t>
      </w:r>
      <w:r w:rsidRPr="00707195">
        <w:rPr>
          <w:rFonts w:ascii="Arial" w:hAnsi="Arial" w:cs="Arial"/>
          <w:bCs/>
          <w:color w:val="000000"/>
        </w:rPr>
        <w:t>ор</w:t>
      </w:r>
      <w:r w:rsidRPr="00707195">
        <w:rPr>
          <w:rFonts w:ascii="Arial" w:hAnsi="Arial" w:cs="Arial"/>
          <w:bCs/>
          <w:color w:val="000000"/>
          <w:spacing w:val="-1"/>
        </w:rPr>
        <w:t>м</w:t>
      </w:r>
      <w:r w:rsidRPr="00707195">
        <w:rPr>
          <w:rFonts w:ascii="Arial" w:hAnsi="Arial" w:cs="Arial"/>
          <w:bCs/>
          <w:color w:val="000000"/>
        </w:rPr>
        <w:t>ативных</w:t>
      </w:r>
      <w:r w:rsidRPr="00707195">
        <w:rPr>
          <w:rFonts w:ascii="Arial" w:hAnsi="Arial" w:cs="Arial"/>
          <w:bCs/>
          <w:color w:val="000000"/>
          <w:spacing w:val="1"/>
        </w:rPr>
        <w:t xml:space="preserve"> </w:t>
      </w:r>
      <w:r w:rsidRPr="00707195">
        <w:rPr>
          <w:rFonts w:ascii="Arial" w:hAnsi="Arial" w:cs="Arial"/>
          <w:bCs/>
          <w:color w:val="000000"/>
        </w:rPr>
        <w:t>правов</w:t>
      </w:r>
      <w:r w:rsidRPr="00707195">
        <w:rPr>
          <w:rFonts w:ascii="Arial" w:hAnsi="Arial" w:cs="Arial"/>
          <w:bCs/>
          <w:color w:val="000000"/>
          <w:spacing w:val="-1"/>
        </w:rPr>
        <w:t>ы</w:t>
      </w:r>
      <w:r w:rsidRPr="00707195">
        <w:rPr>
          <w:rFonts w:ascii="Arial" w:hAnsi="Arial" w:cs="Arial"/>
          <w:bCs/>
          <w:color w:val="000000"/>
        </w:rPr>
        <w:t>х</w:t>
      </w:r>
      <w:r w:rsidRPr="00707195">
        <w:rPr>
          <w:rFonts w:ascii="Arial" w:hAnsi="Arial" w:cs="Arial"/>
          <w:bCs/>
          <w:color w:val="000000"/>
          <w:spacing w:val="1"/>
        </w:rPr>
        <w:t xml:space="preserve"> </w:t>
      </w:r>
      <w:r w:rsidRPr="00707195">
        <w:rPr>
          <w:rFonts w:ascii="Arial" w:hAnsi="Arial" w:cs="Arial"/>
          <w:bCs/>
          <w:color w:val="000000"/>
        </w:rPr>
        <w:t>акт</w:t>
      </w:r>
      <w:r w:rsidRPr="00707195">
        <w:rPr>
          <w:rFonts w:ascii="Arial" w:hAnsi="Arial" w:cs="Arial"/>
          <w:bCs/>
          <w:color w:val="000000"/>
          <w:spacing w:val="1"/>
        </w:rPr>
        <w:t>о</w:t>
      </w:r>
      <w:r w:rsidRPr="00707195">
        <w:rPr>
          <w:rFonts w:ascii="Arial" w:hAnsi="Arial" w:cs="Arial"/>
          <w:bCs/>
          <w:color w:val="000000"/>
        </w:rPr>
        <w:t>в, ре</w:t>
      </w:r>
      <w:r w:rsidRPr="00707195">
        <w:rPr>
          <w:rFonts w:ascii="Arial" w:hAnsi="Arial" w:cs="Arial"/>
          <w:bCs/>
          <w:color w:val="000000"/>
          <w:spacing w:val="-4"/>
        </w:rPr>
        <w:t>г</w:t>
      </w:r>
      <w:r w:rsidRPr="00707195">
        <w:rPr>
          <w:rFonts w:ascii="Arial" w:hAnsi="Arial" w:cs="Arial"/>
          <w:bCs/>
          <w:color w:val="000000"/>
        </w:rPr>
        <w:t>улир</w:t>
      </w:r>
      <w:r w:rsidRPr="00707195">
        <w:rPr>
          <w:rFonts w:ascii="Arial" w:hAnsi="Arial" w:cs="Arial"/>
          <w:bCs/>
          <w:color w:val="000000"/>
          <w:spacing w:val="1"/>
        </w:rPr>
        <w:t>у</w:t>
      </w:r>
      <w:r w:rsidRPr="00707195">
        <w:rPr>
          <w:rFonts w:ascii="Arial" w:hAnsi="Arial" w:cs="Arial"/>
          <w:bCs/>
          <w:color w:val="000000"/>
        </w:rPr>
        <w:t>ю</w:t>
      </w:r>
      <w:r w:rsidRPr="00707195">
        <w:rPr>
          <w:rFonts w:ascii="Arial" w:hAnsi="Arial" w:cs="Arial"/>
          <w:bCs/>
          <w:color w:val="000000"/>
          <w:spacing w:val="-1"/>
        </w:rPr>
        <w:t>щ</w:t>
      </w:r>
      <w:r w:rsidRPr="00707195">
        <w:rPr>
          <w:rFonts w:ascii="Arial" w:hAnsi="Arial" w:cs="Arial"/>
          <w:bCs/>
          <w:color w:val="000000"/>
        </w:rPr>
        <w:t>их</w:t>
      </w:r>
      <w:r w:rsidRPr="00707195">
        <w:rPr>
          <w:rFonts w:ascii="Arial" w:hAnsi="Arial" w:cs="Arial"/>
          <w:bCs/>
          <w:color w:val="000000"/>
          <w:spacing w:val="1"/>
        </w:rPr>
        <w:t xml:space="preserve"> </w:t>
      </w:r>
      <w:r w:rsidRPr="00707195">
        <w:rPr>
          <w:rFonts w:ascii="Arial" w:hAnsi="Arial" w:cs="Arial"/>
          <w:bCs/>
          <w:color w:val="000000"/>
        </w:rPr>
        <w:t>поря</w:t>
      </w:r>
      <w:r w:rsidRPr="00707195">
        <w:rPr>
          <w:rFonts w:ascii="Arial" w:hAnsi="Arial" w:cs="Arial"/>
          <w:bCs/>
          <w:color w:val="000000"/>
          <w:spacing w:val="1"/>
        </w:rPr>
        <w:t>до</w:t>
      </w:r>
      <w:r w:rsidRPr="00707195">
        <w:rPr>
          <w:rFonts w:ascii="Arial" w:hAnsi="Arial" w:cs="Arial"/>
          <w:bCs/>
          <w:color w:val="000000"/>
        </w:rPr>
        <w:t xml:space="preserve">к </w:t>
      </w:r>
      <w:r w:rsidRPr="00707195">
        <w:rPr>
          <w:rFonts w:ascii="Arial" w:hAnsi="Arial" w:cs="Arial"/>
          <w:bCs/>
          <w:color w:val="000000"/>
          <w:spacing w:val="-1"/>
        </w:rPr>
        <w:t>д</w:t>
      </w:r>
      <w:r w:rsidRPr="00707195">
        <w:rPr>
          <w:rFonts w:ascii="Arial" w:hAnsi="Arial" w:cs="Arial"/>
          <w:bCs/>
          <w:color w:val="000000"/>
          <w:spacing w:val="1"/>
        </w:rPr>
        <w:t>о</w:t>
      </w:r>
      <w:r w:rsidRPr="00707195">
        <w:rPr>
          <w:rFonts w:ascii="Arial" w:hAnsi="Arial" w:cs="Arial"/>
          <w:bCs/>
          <w:color w:val="000000"/>
          <w:spacing w:val="-1"/>
        </w:rPr>
        <w:t>с</w:t>
      </w:r>
      <w:r w:rsidRPr="00707195">
        <w:rPr>
          <w:rFonts w:ascii="Arial" w:hAnsi="Arial" w:cs="Arial"/>
          <w:bCs/>
          <w:color w:val="000000"/>
        </w:rPr>
        <w:t>уд</w:t>
      </w:r>
      <w:r w:rsidRPr="00707195">
        <w:rPr>
          <w:rFonts w:ascii="Arial" w:hAnsi="Arial" w:cs="Arial"/>
          <w:bCs/>
          <w:color w:val="000000"/>
          <w:spacing w:val="-1"/>
        </w:rPr>
        <w:t>е</w:t>
      </w:r>
      <w:r w:rsidRPr="00707195">
        <w:rPr>
          <w:rFonts w:ascii="Arial" w:hAnsi="Arial" w:cs="Arial"/>
          <w:bCs/>
          <w:color w:val="000000"/>
        </w:rPr>
        <w:t>бн</w:t>
      </w:r>
      <w:r w:rsidRPr="00707195">
        <w:rPr>
          <w:rFonts w:ascii="Arial" w:hAnsi="Arial" w:cs="Arial"/>
          <w:bCs/>
          <w:color w:val="000000"/>
          <w:spacing w:val="1"/>
        </w:rPr>
        <w:t>о</w:t>
      </w:r>
      <w:r w:rsidRPr="00707195">
        <w:rPr>
          <w:rFonts w:ascii="Arial" w:hAnsi="Arial" w:cs="Arial"/>
          <w:bCs/>
          <w:color w:val="000000"/>
        </w:rPr>
        <w:t>го (внесуд</w:t>
      </w:r>
      <w:r w:rsidRPr="00707195">
        <w:rPr>
          <w:rFonts w:ascii="Arial" w:hAnsi="Arial" w:cs="Arial"/>
          <w:bCs/>
          <w:color w:val="000000"/>
          <w:spacing w:val="-1"/>
        </w:rPr>
        <w:t>е</w:t>
      </w:r>
      <w:r w:rsidRPr="00707195">
        <w:rPr>
          <w:rFonts w:ascii="Arial" w:hAnsi="Arial" w:cs="Arial"/>
          <w:bCs/>
          <w:color w:val="000000"/>
        </w:rPr>
        <w:t>бно</w:t>
      </w:r>
      <w:r w:rsidRPr="00707195">
        <w:rPr>
          <w:rFonts w:ascii="Arial" w:hAnsi="Arial" w:cs="Arial"/>
          <w:bCs/>
          <w:color w:val="000000"/>
          <w:spacing w:val="-1"/>
        </w:rPr>
        <w:t>г</w:t>
      </w:r>
      <w:r w:rsidRPr="00707195">
        <w:rPr>
          <w:rFonts w:ascii="Arial" w:hAnsi="Arial" w:cs="Arial"/>
          <w:bCs/>
          <w:color w:val="000000"/>
        </w:rPr>
        <w:t>о)</w:t>
      </w:r>
      <w:r w:rsidRPr="00707195">
        <w:rPr>
          <w:rFonts w:ascii="Arial" w:hAnsi="Arial" w:cs="Arial"/>
          <w:bCs/>
          <w:color w:val="000000"/>
          <w:spacing w:val="-2"/>
        </w:rPr>
        <w:t xml:space="preserve"> </w:t>
      </w:r>
      <w:r w:rsidRPr="00707195">
        <w:rPr>
          <w:rFonts w:ascii="Arial" w:hAnsi="Arial" w:cs="Arial"/>
          <w:bCs/>
          <w:color w:val="000000"/>
        </w:rPr>
        <w:t>об</w:t>
      </w:r>
      <w:r w:rsidRPr="00707195">
        <w:rPr>
          <w:rFonts w:ascii="Arial" w:hAnsi="Arial" w:cs="Arial"/>
          <w:bCs/>
          <w:color w:val="000000"/>
          <w:spacing w:val="-3"/>
        </w:rPr>
        <w:t>ж</w:t>
      </w:r>
      <w:r w:rsidRPr="00707195">
        <w:rPr>
          <w:rFonts w:ascii="Arial" w:hAnsi="Arial" w:cs="Arial"/>
          <w:bCs/>
          <w:color w:val="000000"/>
        </w:rPr>
        <w:t>а</w:t>
      </w:r>
      <w:r w:rsidRPr="00707195">
        <w:rPr>
          <w:rFonts w:ascii="Arial" w:hAnsi="Arial" w:cs="Arial"/>
          <w:bCs/>
          <w:color w:val="000000"/>
          <w:spacing w:val="1"/>
        </w:rPr>
        <w:t>ло</w:t>
      </w:r>
      <w:r w:rsidRPr="00707195">
        <w:rPr>
          <w:rFonts w:ascii="Arial" w:hAnsi="Arial" w:cs="Arial"/>
          <w:bCs/>
          <w:color w:val="000000"/>
          <w:spacing w:val="-1"/>
        </w:rPr>
        <w:t>в</w:t>
      </w:r>
      <w:r w:rsidRPr="00707195">
        <w:rPr>
          <w:rFonts w:ascii="Arial" w:hAnsi="Arial" w:cs="Arial"/>
          <w:bCs/>
          <w:color w:val="000000"/>
        </w:rPr>
        <w:t>ания де</w:t>
      </w:r>
      <w:r w:rsidRPr="00707195">
        <w:rPr>
          <w:rFonts w:ascii="Arial" w:hAnsi="Arial" w:cs="Arial"/>
          <w:bCs/>
          <w:color w:val="000000"/>
          <w:spacing w:val="-1"/>
        </w:rPr>
        <w:t>й</w:t>
      </w:r>
      <w:r w:rsidRPr="00707195">
        <w:rPr>
          <w:rFonts w:ascii="Arial" w:hAnsi="Arial" w:cs="Arial"/>
          <w:bCs/>
          <w:color w:val="000000"/>
        </w:rPr>
        <w:t>ствий (бездей</w:t>
      </w:r>
      <w:r w:rsidRPr="00707195">
        <w:rPr>
          <w:rFonts w:ascii="Arial" w:hAnsi="Arial" w:cs="Arial"/>
          <w:bCs/>
          <w:color w:val="000000"/>
          <w:spacing w:val="-2"/>
        </w:rPr>
        <w:t>с</w:t>
      </w:r>
      <w:r w:rsidRPr="00707195">
        <w:rPr>
          <w:rFonts w:ascii="Arial" w:hAnsi="Arial" w:cs="Arial"/>
          <w:bCs/>
          <w:color w:val="000000"/>
        </w:rPr>
        <w:t>тв</w:t>
      </w:r>
      <w:r w:rsidRPr="00707195">
        <w:rPr>
          <w:rFonts w:ascii="Arial" w:hAnsi="Arial" w:cs="Arial"/>
          <w:bCs/>
          <w:color w:val="000000"/>
          <w:spacing w:val="-1"/>
        </w:rPr>
        <w:t>и</w:t>
      </w:r>
      <w:r w:rsidRPr="00707195">
        <w:rPr>
          <w:rFonts w:ascii="Arial" w:hAnsi="Arial" w:cs="Arial"/>
          <w:bCs/>
          <w:color w:val="000000"/>
        </w:rPr>
        <w:t>я) и</w:t>
      </w:r>
      <w:r w:rsidRPr="00707195">
        <w:rPr>
          <w:rFonts w:ascii="Arial" w:hAnsi="Arial" w:cs="Arial"/>
          <w:bCs/>
          <w:color w:val="000000"/>
          <w:spacing w:val="-1"/>
        </w:rPr>
        <w:t xml:space="preserve"> </w:t>
      </w:r>
      <w:r w:rsidRPr="00707195">
        <w:rPr>
          <w:rFonts w:ascii="Arial" w:hAnsi="Arial" w:cs="Arial"/>
          <w:bCs/>
          <w:color w:val="000000"/>
        </w:rPr>
        <w:t>(или) ре</w:t>
      </w:r>
      <w:r w:rsidRPr="00707195">
        <w:rPr>
          <w:rFonts w:ascii="Arial" w:hAnsi="Arial" w:cs="Arial"/>
          <w:bCs/>
          <w:color w:val="000000"/>
          <w:spacing w:val="-2"/>
        </w:rPr>
        <w:t>ш</w:t>
      </w:r>
      <w:r w:rsidRPr="00707195">
        <w:rPr>
          <w:rFonts w:ascii="Arial" w:hAnsi="Arial" w:cs="Arial"/>
          <w:bCs/>
          <w:color w:val="000000"/>
        </w:rPr>
        <w:t>ен</w:t>
      </w:r>
      <w:r w:rsidRPr="00707195">
        <w:rPr>
          <w:rFonts w:ascii="Arial" w:hAnsi="Arial" w:cs="Arial"/>
          <w:bCs/>
          <w:color w:val="000000"/>
          <w:spacing w:val="-1"/>
        </w:rPr>
        <w:t>и</w:t>
      </w:r>
      <w:r w:rsidRPr="00707195">
        <w:rPr>
          <w:rFonts w:ascii="Arial" w:hAnsi="Arial" w:cs="Arial"/>
          <w:bCs/>
          <w:color w:val="000000"/>
        </w:rPr>
        <w:t>й, принятых (осу</w:t>
      </w:r>
      <w:r w:rsidRPr="00707195">
        <w:rPr>
          <w:rFonts w:ascii="Arial" w:hAnsi="Arial" w:cs="Arial"/>
          <w:bCs/>
          <w:color w:val="000000"/>
          <w:spacing w:val="-1"/>
        </w:rPr>
        <w:t>щ</w:t>
      </w:r>
      <w:r w:rsidRPr="00707195">
        <w:rPr>
          <w:rFonts w:ascii="Arial" w:hAnsi="Arial" w:cs="Arial"/>
          <w:bCs/>
          <w:color w:val="000000"/>
        </w:rPr>
        <w:t>е</w:t>
      </w:r>
      <w:r w:rsidRPr="00707195">
        <w:rPr>
          <w:rFonts w:ascii="Arial" w:hAnsi="Arial" w:cs="Arial"/>
          <w:bCs/>
          <w:color w:val="000000"/>
          <w:spacing w:val="-1"/>
        </w:rPr>
        <w:t>с</w:t>
      </w:r>
      <w:r w:rsidRPr="00707195">
        <w:rPr>
          <w:rFonts w:ascii="Arial" w:hAnsi="Arial" w:cs="Arial"/>
          <w:bCs/>
          <w:color w:val="000000"/>
        </w:rPr>
        <w:t>твлен</w:t>
      </w:r>
      <w:r w:rsidRPr="00707195">
        <w:rPr>
          <w:rFonts w:ascii="Arial" w:hAnsi="Arial" w:cs="Arial"/>
          <w:bCs/>
          <w:color w:val="000000"/>
          <w:spacing w:val="-1"/>
        </w:rPr>
        <w:t>н</w:t>
      </w:r>
      <w:r w:rsidRPr="00707195">
        <w:rPr>
          <w:rFonts w:ascii="Arial" w:hAnsi="Arial" w:cs="Arial"/>
          <w:bCs/>
          <w:color w:val="000000"/>
          <w:spacing w:val="-2"/>
        </w:rPr>
        <w:t>ы</w:t>
      </w:r>
      <w:r w:rsidRPr="00707195">
        <w:rPr>
          <w:rFonts w:ascii="Arial" w:hAnsi="Arial" w:cs="Arial"/>
          <w:bCs/>
          <w:color w:val="000000"/>
        </w:rPr>
        <w:t xml:space="preserve">х) </w:t>
      </w:r>
      <w:r w:rsidRPr="00707195">
        <w:rPr>
          <w:rFonts w:ascii="Arial" w:hAnsi="Arial" w:cs="Arial"/>
          <w:bCs/>
          <w:color w:val="000000"/>
          <w:spacing w:val="1"/>
        </w:rPr>
        <w:t>в</w:t>
      </w:r>
      <w:r w:rsidRPr="00707195">
        <w:rPr>
          <w:rFonts w:ascii="Arial" w:hAnsi="Arial" w:cs="Arial"/>
          <w:bCs/>
          <w:color w:val="000000"/>
        </w:rPr>
        <w:t xml:space="preserve"> </w:t>
      </w:r>
      <w:r w:rsidRPr="00707195">
        <w:rPr>
          <w:rFonts w:ascii="Arial" w:hAnsi="Arial" w:cs="Arial"/>
          <w:bCs/>
          <w:color w:val="000000"/>
          <w:spacing w:val="-1"/>
        </w:rPr>
        <w:t>х</w:t>
      </w:r>
      <w:r w:rsidRPr="00707195">
        <w:rPr>
          <w:rFonts w:ascii="Arial" w:hAnsi="Arial" w:cs="Arial"/>
          <w:bCs/>
          <w:color w:val="000000"/>
        </w:rPr>
        <w:t>оде</w:t>
      </w:r>
      <w:r w:rsidRPr="00707195">
        <w:rPr>
          <w:rFonts w:ascii="Arial" w:hAnsi="Arial" w:cs="Arial"/>
          <w:bCs/>
          <w:color w:val="000000"/>
          <w:spacing w:val="-1"/>
        </w:rPr>
        <w:t xml:space="preserve"> </w:t>
      </w:r>
      <w:r w:rsidRPr="00707195">
        <w:rPr>
          <w:rFonts w:ascii="Arial" w:hAnsi="Arial" w:cs="Arial"/>
          <w:bCs/>
          <w:color w:val="000000"/>
        </w:rPr>
        <w:t>предо</w:t>
      </w:r>
      <w:r w:rsidRPr="00707195">
        <w:rPr>
          <w:rFonts w:ascii="Arial" w:hAnsi="Arial" w:cs="Arial"/>
          <w:bCs/>
          <w:color w:val="000000"/>
          <w:spacing w:val="-1"/>
        </w:rPr>
        <w:t>с</w:t>
      </w:r>
      <w:r w:rsidRPr="00707195">
        <w:rPr>
          <w:rFonts w:ascii="Arial" w:hAnsi="Arial" w:cs="Arial"/>
          <w:bCs/>
          <w:color w:val="000000"/>
          <w:spacing w:val="-2"/>
        </w:rPr>
        <w:t>т</w:t>
      </w:r>
      <w:r w:rsidRPr="00707195">
        <w:rPr>
          <w:rFonts w:ascii="Arial" w:hAnsi="Arial" w:cs="Arial"/>
          <w:bCs/>
          <w:color w:val="000000"/>
        </w:rPr>
        <w:t>авления м</w:t>
      </w:r>
      <w:r w:rsidRPr="00707195">
        <w:rPr>
          <w:rFonts w:ascii="Arial" w:hAnsi="Arial" w:cs="Arial"/>
          <w:bCs/>
          <w:color w:val="000000"/>
          <w:spacing w:val="1"/>
        </w:rPr>
        <w:t>у</w:t>
      </w:r>
      <w:r w:rsidRPr="00707195">
        <w:rPr>
          <w:rFonts w:ascii="Arial" w:hAnsi="Arial" w:cs="Arial"/>
          <w:bCs/>
          <w:color w:val="000000"/>
        </w:rPr>
        <w:t>ниципальной</w:t>
      </w:r>
      <w:r w:rsidRPr="00707195">
        <w:rPr>
          <w:rFonts w:ascii="Arial" w:hAnsi="Arial" w:cs="Arial"/>
          <w:bCs/>
          <w:color w:val="000000"/>
          <w:spacing w:val="-2"/>
        </w:rPr>
        <w:t xml:space="preserve"> </w:t>
      </w:r>
      <w:r w:rsidRPr="00707195">
        <w:rPr>
          <w:rFonts w:ascii="Arial" w:hAnsi="Arial" w:cs="Arial"/>
          <w:bCs/>
          <w:color w:val="000000"/>
          <w:spacing w:val="-1"/>
        </w:rPr>
        <w:t>у</w:t>
      </w:r>
      <w:r w:rsidRPr="00707195">
        <w:rPr>
          <w:rFonts w:ascii="Arial" w:hAnsi="Arial" w:cs="Arial"/>
          <w:bCs/>
          <w:color w:val="000000"/>
        </w:rPr>
        <w:t>слуги</w:t>
      </w:r>
      <w:bookmarkStart w:id="29" w:name="_page_104_0"/>
      <w:bookmarkEnd w:id="28"/>
      <w:proofErr w:type="gramEnd"/>
    </w:p>
    <w:p w:rsidR="00707195" w:rsidRPr="00707195" w:rsidRDefault="00707195" w:rsidP="00707195">
      <w:pPr>
        <w:spacing w:after="10" w:line="180" w:lineRule="exact"/>
        <w:rPr>
          <w:sz w:val="18"/>
          <w:szCs w:val="18"/>
        </w:rPr>
      </w:pPr>
    </w:p>
    <w:p w:rsidR="00707195" w:rsidRPr="00707195" w:rsidRDefault="00707195" w:rsidP="00707195">
      <w:pPr>
        <w:widowControl w:val="0"/>
        <w:ind w:right="-10"/>
        <w:jc w:val="both"/>
        <w:rPr>
          <w:rFonts w:ascii="Arial" w:hAnsi="Arial" w:cs="Arial"/>
          <w:color w:val="000000"/>
        </w:rPr>
      </w:pPr>
      <w:r w:rsidRPr="00707195">
        <w:rPr>
          <w:rFonts w:ascii="Arial" w:hAnsi="Arial" w:cs="Arial"/>
          <w:color w:val="000000"/>
        </w:rPr>
        <w:t>5.4.</w:t>
      </w:r>
      <w:r w:rsidRPr="00707195">
        <w:rPr>
          <w:rFonts w:ascii="Arial" w:hAnsi="Arial" w:cs="Arial"/>
          <w:color w:val="000000"/>
          <w:spacing w:val="59"/>
        </w:rPr>
        <w:t xml:space="preserve"> </w:t>
      </w:r>
      <w:r w:rsidRPr="00707195">
        <w:rPr>
          <w:rFonts w:ascii="Arial" w:hAnsi="Arial" w:cs="Arial"/>
          <w:color w:val="000000"/>
        </w:rPr>
        <w:t>П</w:t>
      </w:r>
      <w:r w:rsidRPr="00707195">
        <w:rPr>
          <w:rFonts w:ascii="Arial" w:hAnsi="Arial" w:cs="Arial"/>
          <w:color w:val="000000"/>
          <w:spacing w:val="1"/>
        </w:rPr>
        <w:t>ор</w:t>
      </w:r>
      <w:r w:rsidRPr="00707195">
        <w:rPr>
          <w:rFonts w:ascii="Arial" w:hAnsi="Arial" w:cs="Arial"/>
          <w:color w:val="000000"/>
        </w:rPr>
        <w:t>я</w:t>
      </w:r>
      <w:r w:rsidRPr="00707195">
        <w:rPr>
          <w:rFonts w:ascii="Arial" w:hAnsi="Arial" w:cs="Arial"/>
          <w:color w:val="000000"/>
          <w:spacing w:val="-2"/>
        </w:rPr>
        <w:t>д</w:t>
      </w:r>
      <w:r w:rsidRPr="00707195">
        <w:rPr>
          <w:rFonts w:ascii="Arial" w:hAnsi="Arial" w:cs="Arial"/>
          <w:color w:val="000000"/>
        </w:rPr>
        <w:t>ок</w:t>
      </w:r>
      <w:r w:rsidRPr="00707195">
        <w:rPr>
          <w:rFonts w:ascii="Arial" w:hAnsi="Arial" w:cs="Arial"/>
          <w:color w:val="000000"/>
          <w:spacing w:val="26"/>
        </w:rPr>
        <w:t xml:space="preserve"> </w:t>
      </w:r>
      <w:r w:rsidRPr="00707195">
        <w:rPr>
          <w:rFonts w:ascii="Arial" w:hAnsi="Arial" w:cs="Arial"/>
          <w:color w:val="000000"/>
        </w:rPr>
        <w:t>дос</w:t>
      </w:r>
      <w:r w:rsidRPr="00707195">
        <w:rPr>
          <w:rFonts w:ascii="Arial" w:hAnsi="Arial" w:cs="Arial"/>
          <w:color w:val="000000"/>
          <w:spacing w:val="-2"/>
        </w:rPr>
        <w:t>у</w:t>
      </w:r>
      <w:r w:rsidRPr="00707195">
        <w:rPr>
          <w:rFonts w:ascii="Arial" w:hAnsi="Arial" w:cs="Arial"/>
          <w:color w:val="000000"/>
        </w:rPr>
        <w:t>дебного</w:t>
      </w:r>
      <w:r w:rsidRPr="00707195">
        <w:rPr>
          <w:rFonts w:ascii="Arial" w:hAnsi="Arial" w:cs="Arial"/>
          <w:color w:val="000000"/>
          <w:spacing w:val="27"/>
        </w:rPr>
        <w:t xml:space="preserve"> </w:t>
      </w:r>
      <w:r w:rsidRPr="00707195">
        <w:rPr>
          <w:rFonts w:ascii="Arial" w:hAnsi="Arial" w:cs="Arial"/>
          <w:color w:val="000000"/>
        </w:rPr>
        <w:t>(внес</w:t>
      </w:r>
      <w:r w:rsidRPr="00707195">
        <w:rPr>
          <w:rFonts w:ascii="Arial" w:hAnsi="Arial" w:cs="Arial"/>
          <w:color w:val="000000"/>
          <w:spacing w:val="-2"/>
        </w:rPr>
        <w:t>у</w:t>
      </w:r>
      <w:r w:rsidRPr="00707195">
        <w:rPr>
          <w:rFonts w:ascii="Arial" w:hAnsi="Arial" w:cs="Arial"/>
          <w:color w:val="000000"/>
        </w:rPr>
        <w:t>дебного)</w:t>
      </w:r>
      <w:r w:rsidRPr="00707195">
        <w:rPr>
          <w:rFonts w:ascii="Arial" w:hAnsi="Arial" w:cs="Arial"/>
          <w:color w:val="000000"/>
          <w:spacing w:val="25"/>
        </w:rPr>
        <w:t xml:space="preserve"> </w:t>
      </w:r>
      <w:r w:rsidRPr="00707195">
        <w:rPr>
          <w:rFonts w:ascii="Arial" w:hAnsi="Arial" w:cs="Arial"/>
          <w:color w:val="000000"/>
        </w:rPr>
        <w:t>обжа</w:t>
      </w:r>
      <w:r w:rsidRPr="00707195">
        <w:rPr>
          <w:rFonts w:ascii="Arial" w:hAnsi="Arial" w:cs="Arial"/>
          <w:color w:val="000000"/>
          <w:spacing w:val="-2"/>
        </w:rPr>
        <w:t>л</w:t>
      </w:r>
      <w:r w:rsidRPr="00707195">
        <w:rPr>
          <w:rFonts w:ascii="Arial" w:hAnsi="Arial" w:cs="Arial"/>
          <w:color w:val="000000"/>
        </w:rPr>
        <w:t>ования</w:t>
      </w:r>
      <w:r w:rsidRPr="00707195">
        <w:rPr>
          <w:rFonts w:ascii="Arial" w:hAnsi="Arial" w:cs="Arial"/>
          <w:color w:val="000000"/>
          <w:spacing w:val="26"/>
        </w:rPr>
        <w:t xml:space="preserve"> </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ше</w:t>
      </w:r>
      <w:r w:rsidRPr="00707195">
        <w:rPr>
          <w:rFonts w:ascii="Arial" w:hAnsi="Arial" w:cs="Arial"/>
          <w:color w:val="000000"/>
          <w:spacing w:val="-1"/>
        </w:rPr>
        <w:t>ни</w:t>
      </w:r>
      <w:r w:rsidRPr="00707195">
        <w:rPr>
          <w:rFonts w:ascii="Arial" w:hAnsi="Arial" w:cs="Arial"/>
          <w:color w:val="000000"/>
        </w:rPr>
        <w:t>й</w:t>
      </w:r>
      <w:r w:rsidRPr="00707195">
        <w:rPr>
          <w:rFonts w:ascii="Arial" w:hAnsi="Arial" w:cs="Arial"/>
          <w:color w:val="000000"/>
          <w:spacing w:val="26"/>
        </w:rPr>
        <w:t xml:space="preserve"> </w:t>
      </w:r>
      <w:r w:rsidRPr="00707195">
        <w:rPr>
          <w:rFonts w:ascii="Arial" w:hAnsi="Arial" w:cs="Arial"/>
          <w:color w:val="000000"/>
        </w:rPr>
        <w:t>и</w:t>
      </w:r>
      <w:r w:rsidRPr="00707195">
        <w:rPr>
          <w:rFonts w:ascii="Arial" w:hAnsi="Arial" w:cs="Arial"/>
          <w:color w:val="000000"/>
          <w:spacing w:val="27"/>
        </w:rPr>
        <w:t xml:space="preserve"> </w:t>
      </w:r>
      <w:r w:rsidRPr="00707195">
        <w:rPr>
          <w:rFonts w:ascii="Arial" w:hAnsi="Arial" w:cs="Arial"/>
          <w:color w:val="000000"/>
        </w:rPr>
        <w:t>дейст</w:t>
      </w:r>
      <w:r w:rsidRPr="00707195">
        <w:rPr>
          <w:rFonts w:ascii="Arial" w:hAnsi="Arial" w:cs="Arial"/>
          <w:color w:val="000000"/>
          <w:spacing w:val="-2"/>
        </w:rPr>
        <w:t>в</w:t>
      </w:r>
      <w:r w:rsidRPr="00707195">
        <w:rPr>
          <w:rFonts w:ascii="Arial" w:hAnsi="Arial" w:cs="Arial"/>
          <w:color w:val="000000"/>
        </w:rPr>
        <w:t>ий (</w:t>
      </w:r>
      <w:r w:rsidRPr="00707195">
        <w:rPr>
          <w:rFonts w:ascii="Arial" w:hAnsi="Arial" w:cs="Arial"/>
          <w:color w:val="000000"/>
          <w:spacing w:val="1"/>
        </w:rPr>
        <w:t>б</w:t>
      </w:r>
      <w:r w:rsidRPr="00707195">
        <w:rPr>
          <w:rFonts w:ascii="Arial" w:hAnsi="Arial" w:cs="Arial"/>
          <w:color w:val="000000"/>
        </w:rPr>
        <w:t>е</w:t>
      </w:r>
      <w:r w:rsidRPr="00707195">
        <w:rPr>
          <w:rFonts w:ascii="Arial" w:hAnsi="Arial" w:cs="Arial"/>
          <w:color w:val="000000"/>
          <w:spacing w:val="-1"/>
        </w:rPr>
        <w:t>з</w:t>
      </w:r>
      <w:r w:rsidRPr="00707195">
        <w:rPr>
          <w:rFonts w:ascii="Arial" w:hAnsi="Arial" w:cs="Arial"/>
          <w:color w:val="000000"/>
        </w:rPr>
        <w:t>де</w:t>
      </w:r>
      <w:r w:rsidRPr="00707195">
        <w:rPr>
          <w:rFonts w:ascii="Arial" w:hAnsi="Arial" w:cs="Arial"/>
          <w:color w:val="000000"/>
          <w:spacing w:val="-1"/>
        </w:rPr>
        <w:t>й</w:t>
      </w:r>
      <w:r w:rsidRPr="00707195">
        <w:rPr>
          <w:rFonts w:ascii="Arial" w:hAnsi="Arial" w:cs="Arial"/>
          <w:color w:val="000000"/>
        </w:rPr>
        <w:t>ствия)</w:t>
      </w:r>
      <w:r w:rsidRPr="00707195">
        <w:rPr>
          <w:rFonts w:ascii="Arial" w:hAnsi="Arial" w:cs="Arial"/>
          <w:color w:val="000000"/>
          <w:spacing w:val="183"/>
        </w:rPr>
        <w:t xml:space="preserve"> </w:t>
      </w:r>
      <w:r w:rsidRPr="00707195">
        <w:rPr>
          <w:rFonts w:ascii="Arial" w:hAnsi="Arial" w:cs="Arial"/>
          <w:color w:val="000000"/>
        </w:rPr>
        <w:t>Уполно</w:t>
      </w:r>
      <w:r w:rsidRPr="00707195">
        <w:rPr>
          <w:rFonts w:ascii="Arial" w:hAnsi="Arial" w:cs="Arial"/>
          <w:color w:val="000000"/>
          <w:spacing w:val="-1"/>
        </w:rPr>
        <w:t>м</w:t>
      </w:r>
      <w:r w:rsidRPr="00707195">
        <w:rPr>
          <w:rFonts w:ascii="Arial" w:hAnsi="Arial" w:cs="Arial"/>
          <w:color w:val="000000"/>
        </w:rPr>
        <w:t>оченно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82"/>
        </w:rPr>
        <w:t xml:space="preserve"> </w:t>
      </w:r>
      <w:r w:rsidRPr="00707195">
        <w:rPr>
          <w:rFonts w:ascii="Arial" w:hAnsi="Arial" w:cs="Arial"/>
          <w:color w:val="000000"/>
          <w:spacing w:val="1"/>
        </w:rPr>
        <w:t>ор</w:t>
      </w:r>
      <w:r w:rsidRPr="00707195">
        <w:rPr>
          <w:rFonts w:ascii="Arial" w:hAnsi="Arial" w:cs="Arial"/>
          <w:color w:val="000000"/>
        </w:rPr>
        <w:t>гана,</w:t>
      </w:r>
      <w:r w:rsidRPr="00707195">
        <w:rPr>
          <w:rFonts w:ascii="Arial" w:hAnsi="Arial" w:cs="Arial"/>
          <w:color w:val="000000"/>
          <w:spacing w:val="183"/>
        </w:rPr>
        <w:t xml:space="preserve"> </w:t>
      </w:r>
      <w:r w:rsidRPr="00707195">
        <w:rPr>
          <w:rFonts w:ascii="Arial" w:hAnsi="Arial" w:cs="Arial"/>
          <w:color w:val="000000"/>
          <w:spacing w:val="-1"/>
        </w:rPr>
        <w:t>п</w:t>
      </w:r>
      <w:r w:rsidRPr="00707195">
        <w:rPr>
          <w:rFonts w:ascii="Arial" w:hAnsi="Arial" w:cs="Arial"/>
          <w:color w:val="000000"/>
          <w:spacing w:val="1"/>
        </w:rPr>
        <w:t>р</w:t>
      </w:r>
      <w:r w:rsidRPr="00707195">
        <w:rPr>
          <w:rFonts w:ascii="Arial" w:hAnsi="Arial" w:cs="Arial"/>
          <w:color w:val="000000"/>
          <w:spacing w:val="-1"/>
        </w:rPr>
        <w:t>ед</w:t>
      </w:r>
      <w:r w:rsidRPr="00707195">
        <w:rPr>
          <w:rFonts w:ascii="Arial" w:hAnsi="Arial" w:cs="Arial"/>
          <w:color w:val="000000"/>
        </w:rPr>
        <w:t>остав</w:t>
      </w:r>
      <w:r w:rsidRPr="00707195">
        <w:rPr>
          <w:rFonts w:ascii="Arial" w:hAnsi="Arial" w:cs="Arial"/>
          <w:color w:val="000000"/>
          <w:spacing w:val="-1"/>
        </w:rPr>
        <w:t>л</w:t>
      </w:r>
      <w:r w:rsidRPr="00707195">
        <w:rPr>
          <w:rFonts w:ascii="Arial" w:hAnsi="Arial" w:cs="Arial"/>
          <w:color w:val="000000"/>
        </w:rPr>
        <w:t>я</w:t>
      </w:r>
      <w:r w:rsidRPr="00707195">
        <w:rPr>
          <w:rFonts w:ascii="Arial" w:hAnsi="Arial" w:cs="Arial"/>
          <w:color w:val="000000"/>
          <w:spacing w:val="-3"/>
        </w:rPr>
        <w:t>ю</w:t>
      </w:r>
      <w:r w:rsidRPr="00707195">
        <w:rPr>
          <w:rFonts w:ascii="Arial" w:hAnsi="Arial" w:cs="Arial"/>
          <w:color w:val="000000"/>
        </w:rPr>
        <w:t>щего</w:t>
      </w:r>
      <w:r w:rsidRPr="00707195">
        <w:rPr>
          <w:rFonts w:ascii="Arial" w:hAnsi="Arial" w:cs="Arial"/>
          <w:color w:val="000000"/>
          <w:spacing w:val="185"/>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ниципальн</w:t>
      </w:r>
      <w:r w:rsidRPr="00707195">
        <w:rPr>
          <w:rFonts w:ascii="Arial" w:hAnsi="Arial" w:cs="Arial"/>
          <w:color w:val="000000"/>
          <w:spacing w:val="-2"/>
        </w:rPr>
        <w:t>у</w:t>
      </w:r>
      <w:r w:rsidRPr="00707195">
        <w:rPr>
          <w:rFonts w:ascii="Arial" w:hAnsi="Arial" w:cs="Arial"/>
          <w:color w:val="000000"/>
        </w:rPr>
        <w:t>ю</w:t>
      </w:r>
      <w:r w:rsidRPr="00707195">
        <w:rPr>
          <w:rFonts w:ascii="Arial" w:hAnsi="Arial" w:cs="Arial"/>
          <w:color w:val="000000"/>
          <w:spacing w:val="1"/>
        </w:rPr>
        <w:t xml:space="preserve"> </w:t>
      </w:r>
      <w:r w:rsidRPr="00707195">
        <w:rPr>
          <w:rFonts w:ascii="Arial" w:hAnsi="Arial" w:cs="Arial"/>
          <w:color w:val="000000"/>
        </w:rPr>
        <w:t>усл</w:t>
      </w:r>
      <w:r w:rsidRPr="00707195">
        <w:rPr>
          <w:rFonts w:ascii="Arial" w:hAnsi="Arial" w:cs="Arial"/>
          <w:color w:val="000000"/>
          <w:spacing w:val="-4"/>
        </w:rPr>
        <w:t>у</w:t>
      </w:r>
      <w:r w:rsidRPr="00707195">
        <w:rPr>
          <w:rFonts w:ascii="Arial" w:hAnsi="Arial" w:cs="Arial"/>
          <w:color w:val="000000"/>
          <w:spacing w:val="2"/>
        </w:rPr>
        <w:t>г</w:t>
      </w:r>
      <w:r w:rsidRPr="00707195">
        <w:rPr>
          <w:rFonts w:ascii="Arial" w:hAnsi="Arial" w:cs="Arial"/>
          <w:color w:val="000000"/>
        </w:rPr>
        <w:t xml:space="preserve">у, </w:t>
      </w:r>
      <w:r w:rsidRPr="00707195">
        <w:rPr>
          <w:rFonts w:ascii="Arial" w:hAnsi="Arial" w:cs="Arial"/>
          <w:color w:val="000000"/>
          <w:spacing w:val="-1"/>
        </w:rPr>
        <w:t>а</w:t>
      </w:r>
      <w:r w:rsidRPr="00707195">
        <w:rPr>
          <w:rFonts w:ascii="Arial" w:hAnsi="Arial" w:cs="Arial"/>
          <w:color w:val="000000"/>
        </w:rPr>
        <w:t xml:space="preserve"> также его</w:t>
      </w:r>
      <w:r w:rsidRPr="00707195">
        <w:rPr>
          <w:rFonts w:ascii="Arial" w:hAnsi="Arial" w:cs="Arial"/>
          <w:color w:val="000000"/>
          <w:spacing w:val="-1"/>
        </w:rPr>
        <w:t xml:space="preserve"> д</w:t>
      </w:r>
      <w:r w:rsidRPr="00707195">
        <w:rPr>
          <w:rFonts w:ascii="Arial" w:hAnsi="Arial" w:cs="Arial"/>
          <w:color w:val="000000"/>
        </w:rPr>
        <w:t>олжнос</w:t>
      </w:r>
      <w:r w:rsidRPr="00707195">
        <w:rPr>
          <w:rFonts w:ascii="Arial" w:hAnsi="Arial" w:cs="Arial"/>
          <w:color w:val="000000"/>
          <w:spacing w:val="-1"/>
        </w:rPr>
        <w:t>т</w:t>
      </w:r>
      <w:r w:rsidRPr="00707195">
        <w:rPr>
          <w:rFonts w:ascii="Arial" w:hAnsi="Arial" w:cs="Arial"/>
          <w:color w:val="000000"/>
        </w:rPr>
        <w:t>ных</w:t>
      </w:r>
      <w:r w:rsidRPr="00707195">
        <w:rPr>
          <w:rFonts w:ascii="Arial" w:hAnsi="Arial" w:cs="Arial"/>
          <w:color w:val="000000"/>
          <w:spacing w:val="1"/>
        </w:rPr>
        <w:t xml:space="preserve"> </w:t>
      </w:r>
      <w:r w:rsidRPr="00707195">
        <w:rPr>
          <w:rFonts w:ascii="Arial" w:hAnsi="Arial" w:cs="Arial"/>
          <w:color w:val="000000"/>
        </w:rPr>
        <w:t>л</w:t>
      </w:r>
      <w:r w:rsidRPr="00707195">
        <w:rPr>
          <w:rFonts w:ascii="Arial" w:hAnsi="Arial" w:cs="Arial"/>
          <w:color w:val="000000"/>
          <w:spacing w:val="-1"/>
        </w:rPr>
        <w:t>и</w:t>
      </w:r>
      <w:r w:rsidRPr="00707195">
        <w:rPr>
          <w:rFonts w:ascii="Arial" w:hAnsi="Arial" w:cs="Arial"/>
          <w:color w:val="000000"/>
        </w:rPr>
        <w:t>ц ре</w:t>
      </w:r>
      <w:r w:rsidRPr="00707195">
        <w:rPr>
          <w:rFonts w:ascii="Arial" w:hAnsi="Arial" w:cs="Arial"/>
          <w:color w:val="000000"/>
          <w:spacing w:val="-3"/>
        </w:rPr>
        <w:t>г</w:t>
      </w:r>
      <w:r w:rsidRPr="00707195">
        <w:rPr>
          <w:rFonts w:ascii="Arial" w:hAnsi="Arial" w:cs="Arial"/>
          <w:color w:val="000000"/>
        </w:rPr>
        <w:t>у</w:t>
      </w:r>
      <w:r w:rsidRPr="00707195">
        <w:rPr>
          <w:rFonts w:ascii="Arial" w:hAnsi="Arial" w:cs="Arial"/>
          <w:color w:val="000000"/>
          <w:spacing w:val="-1"/>
        </w:rPr>
        <w:t>л</w:t>
      </w:r>
      <w:r w:rsidRPr="00707195">
        <w:rPr>
          <w:rFonts w:ascii="Arial" w:hAnsi="Arial" w:cs="Arial"/>
          <w:color w:val="000000"/>
        </w:rPr>
        <w:t>и</w:t>
      </w:r>
      <w:r w:rsidRPr="00707195">
        <w:rPr>
          <w:rFonts w:ascii="Arial" w:hAnsi="Arial" w:cs="Arial"/>
          <w:color w:val="000000"/>
          <w:spacing w:val="1"/>
        </w:rPr>
        <w:t>р</w:t>
      </w:r>
      <w:r w:rsidRPr="00707195">
        <w:rPr>
          <w:rFonts w:ascii="Arial" w:hAnsi="Arial" w:cs="Arial"/>
          <w:color w:val="000000"/>
          <w:spacing w:val="-3"/>
        </w:rPr>
        <w:t>у</w:t>
      </w:r>
      <w:r w:rsidRPr="00707195">
        <w:rPr>
          <w:rFonts w:ascii="Arial" w:hAnsi="Arial" w:cs="Arial"/>
          <w:color w:val="000000"/>
        </w:rPr>
        <w:t>ется:</w:t>
      </w:r>
    </w:p>
    <w:p w:rsidR="00707195" w:rsidRPr="00707195" w:rsidRDefault="00707195" w:rsidP="00707195">
      <w:pPr>
        <w:widowControl w:val="0"/>
        <w:spacing w:line="239" w:lineRule="auto"/>
        <w:ind w:right="-20"/>
        <w:jc w:val="both"/>
        <w:rPr>
          <w:rFonts w:ascii="Arial" w:hAnsi="Arial" w:cs="Arial"/>
          <w:color w:val="000000"/>
        </w:rPr>
      </w:pPr>
      <w:r w:rsidRPr="00707195">
        <w:rPr>
          <w:rFonts w:ascii="Arial" w:hAnsi="Arial" w:cs="Arial"/>
          <w:color w:val="000000"/>
        </w:rPr>
        <w:t>- Фед</w:t>
      </w:r>
      <w:r w:rsidRPr="00707195">
        <w:rPr>
          <w:rFonts w:ascii="Arial" w:hAnsi="Arial" w:cs="Arial"/>
          <w:color w:val="000000"/>
          <w:spacing w:val="-1"/>
        </w:rPr>
        <w:t>е</w:t>
      </w:r>
      <w:r w:rsidRPr="00707195">
        <w:rPr>
          <w:rFonts w:ascii="Arial" w:hAnsi="Arial" w:cs="Arial"/>
          <w:color w:val="000000"/>
        </w:rPr>
        <w:t>рал</w:t>
      </w:r>
      <w:r w:rsidRPr="00707195">
        <w:rPr>
          <w:rFonts w:ascii="Arial" w:hAnsi="Arial" w:cs="Arial"/>
          <w:color w:val="000000"/>
          <w:spacing w:val="-1"/>
        </w:rPr>
        <w:t>ь</w:t>
      </w:r>
      <w:r w:rsidRPr="00707195">
        <w:rPr>
          <w:rFonts w:ascii="Arial" w:hAnsi="Arial" w:cs="Arial"/>
          <w:color w:val="000000"/>
        </w:rPr>
        <w:t>ным за</w:t>
      </w:r>
      <w:r w:rsidRPr="00707195">
        <w:rPr>
          <w:rFonts w:ascii="Arial" w:hAnsi="Arial" w:cs="Arial"/>
          <w:color w:val="000000"/>
          <w:spacing w:val="-1"/>
        </w:rPr>
        <w:t>к</w:t>
      </w:r>
      <w:r w:rsidRPr="00707195">
        <w:rPr>
          <w:rFonts w:ascii="Arial" w:hAnsi="Arial" w:cs="Arial"/>
          <w:color w:val="000000"/>
        </w:rPr>
        <w:t>оном</w:t>
      </w:r>
      <w:r w:rsidRPr="00707195">
        <w:rPr>
          <w:rFonts w:ascii="Arial" w:hAnsi="Arial" w:cs="Arial"/>
          <w:color w:val="000000"/>
          <w:spacing w:val="1"/>
        </w:rPr>
        <w:t xml:space="preserve"> №</w:t>
      </w:r>
      <w:r w:rsidRPr="00707195">
        <w:rPr>
          <w:rFonts w:ascii="Arial" w:hAnsi="Arial" w:cs="Arial"/>
          <w:color w:val="000000"/>
          <w:spacing w:val="-1"/>
        </w:rPr>
        <w:t xml:space="preserve"> </w:t>
      </w:r>
      <w:r w:rsidRPr="00707195">
        <w:rPr>
          <w:rFonts w:ascii="Arial" w:hAnsi="Arial" w:cs="Arial"/>
          <w:color w:val="000000"/>
        </w:rPr>
        <w:t>21</w:t>
      </w:r>
      <w:r w:rsidRPr="00707195">
        <w:rPr>
          <w:rFonts w:ascii="Arial" w:hAnsi="Arial" w:cs="Arial"/>
          <w:color w:val="000000"/>
          <w:spacing w:val="1"/>
        </w:rPr>
        <w:t>0</w:t>
      </w:r>
      <w:r w:rsidRPr="00707195">
        <w:rPr>
          <w:rFonts w:ascii="Arial" w:hAnsi="Arial" w:cs="Arial"/>
          <w:color w:val="000000"/>
        </w:rPr>
        <w:t>-ФЗ «Об организации предоставления государственных и муниципальных услуг;</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both"/>
        <w:rPr>
          <w:rFonts w:ascii="Arial" w:hAnsi="Arial" w:cs="Arial"/>
          <w:color w:val="000000"/>
        </w:rPr>
      </w:pPr>
      <w:r w:rsidRPr="00707195">
        <w:rPr>
          <w:rFonts w:ascii="Arial" w:hAnsi="Arial" w:cs="Arial"/>
          <w:color w:val="000000"/>
        </w:rPr>
        <w:t>- п</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т</w:t>
      </w:r>
      <w:r w:rsidRPr="00707195">
        <w:rPr>
          <w:rFonts w:ascii="Arial" w:hAnsi="Arial" w:cs="Arial"/>
          <w:color w:val="000000"/>
        </w:rPr>
        <w:t>а</w:t>
      </w:r>
      <w:r w:rsidRPr="00707195">
        <w:rPr>
          <w:rFonts w:ascii="Arial" w:hAnsi="Arial" w:cs="Arial"/>
          <w:color w:val="000000"/>
          <w:spacing w:val="-1"/>
        </w:rPr>
        <w:t>н</w:t>
      </w:r>
      <w:r w:rsidRPr="00707195">
        <w:rPr>
          <w:rFonts w:ascii="Arial" w:hAnsi="Arial" w:cs="Arial"/>
          <w:color w:val="000000"/>
        </w:rPr>
        <w:t>овле</w:t>
      </w:r>
      <w:r w:rsidRPr="00707195">
        <w:rPr>
          <w:rFonts w:ascii="Arial" w:hAnsi="Arial" w:cs="Arial"/>
          <w:color w:val="000000"/>
          <w:spacing w:val="-1"/>
        </w:rPr>
        <w:t>н</w:t>
      </w:r>
      <w:r w:rsidRPr="00707195">
        <w:rPr>
          <w:rFonts w:ascii="Arial" w:hAnsi="Arial" w:cs="Arial"/>
          <w:color w:val="000000"/>
        </w:rPr>
        <w:t>ием</w:t>
      </w:r>
      <w:r w:rsidRPr="00707195">
        <w:rPr>
          <w:rFonts w:ascii="Arial" w:hAnsi="Arial" w:cs="Arial"/>
          <w:color w:val="000000"/>
          <w:spacing w:val="28"/>
        </w:rPr>
        <w:t xml:space="preserve"> </w:t>
      </w:r>
      <w:r w:rsidRPr="00707195">
        <w:rPr>
          <w:rFonts w:ascii="Arial" w:hAnsi="Arial" w:cs="Arial"/>
          <w:color w:val="000000"/>
          <w:spacing w:val="-1"/>
        </w:rPr>
        <w:t>П</w:t>
      </w:r>
      <w:r w:rsidRPr="00707195">
        <w:rPr>
          <w:rFonts w:ascii="Arial" w:hAnsi="Arial" w:cs="Arial"/>
          <w:color w:val="000000"/>
        </w:rPr>
        <w:t>равител</w:t>
      </w:r>
      <w:r w:rsidRPr="00707195">
        <w:rPr>
          <w:rFonts w:ascii="Arial" w:hAnsi="Arial" w:cs="Arial"/>
          <w:color w:val="000000"/>
          <w:spacing w:val="-1"/>
        </w:rPr>
        <w:t>ь</w:t>
      </w:r>
      <w:r w:rsidRPr="00707195">
        <w:rPr>
          <w:rFonts w:ascii="Arial" w:hAnsi="Arial" w:cs="Arial"/>
          <w:color w:val="000000"/>
        </w:rPr>
        <w:t>ства</w:t>
      </w:r>
      <w:r w:rsidRPr="00707195">
        <w:rPr>
          <w:rFonts w:ascii="Arial" w:hAnsi="Arial" w:cs="Arial"/>
          <w:color w:val="000000"/>
          <w:spacing w:val="27"/>
        </w:rPr>
        <w:t xml:space="preserve"> </w:t>
      </w:r>
      <w:r w:rsidRPr="00707195">
        <w:rPr>
          <w:rFonts w:ascii="Arial" w:hAnsi="Arial" w:cs="Arial"/>
          <w:color w:val="000000"/>
        </w:rPr>
        <w:t>Росс</w:t>
      </w:r>
      <w:r w:rsidRPr="00707195">
        <w:rPr>
          <w:rFonts w:ascii="Arial" w:hAnsi="Arial" w:cs="Arial"/>
          <w:color w:val="000000"/>
          <w:spacing w:val="-1"/>
        </w:rPr>
        <w:t>ий</w:t>
      </w:r>
      <w:r w:rsidRPr="00707195">
        <w:rPr>
          <w:rFonts w:ascii="Arial" w:hAnsi="Arial" w:cs="Arial"/>
          <w:color w:val="000000"/>
        </w:rPr>
        <w:t>ской</w:t>
      </w:r>
      <w:r w:rsidRPr="00707195">
        <w:rPr>
          <w:rFonts w:ascii="Arial" w:hAnsi="Arial" w:cs="Arial"/>
          <w:color w:val="000000"/>
          <w:spacing w:val="28"/>
        </w:rPr>
        <w:t xml:space="preserve"> </w:t>
      </w:r>
      <w:r w:rsidRPr="00707195">
        <w:rPr>
          <w:rFonts w:ascii="Arial" w:hAnsi="Arial" w:cs="Arial"/>
          <w:color w:val="000000"/>
        </w:rPr>
        <w:t>Фед</w:t>
      </w:r>
      <w:r w:rsidRPr="00707195">
        <w:rPr>
          <w:rFonts w:ascii="Arial" w:hAnsi="Arial" w:cs="Arial"/>
          <w:color w:val="000000"/>
          <w:spacing w:val="-2"/>
        </w:rPr>
        <w:t>е</w:t>
      </w:r>
      <w:r w:rsidRPr="00707195">
        <w:rPr>
          <w:rFonts w:ascii="Arial" w:hAnsi="Arial" w:cs="Arial"/>
          <w:color w:val="000000"/>
        </w:rPr>
        <w:t>р</w:t>
      </w:r>
      <w:r w:rsidRPr="00707195">
        <w:rPr>
          <w:rFonts w:ascii="Arial" w:hAnsi="Arial" w:cs="Arial"/>
          <w:color w:val="000000"/>
          <w:spacing w:val="-1"/>
        </w:rPr>
        <w:t>а</w:t>
      </w:r>
      <w:r w:rsidRPr="00707195">
        <w:rPr>
          <w:rFonts w:ascii="Arial" w:hAnsi="Arial" w:cs="Arial"/>
          <w:color w:val="000000"/>
        </w:rPr>
        <w:t>ции</w:t>
      </w:r>
      <w:r w:rsidRPr="00707195">
        <w:rPr>
          <w:rFonts w:ascii="Arial" w:hAnsi="Arial" w:cs="Arial"/>
          <w:color w:val="000000"/>
          <w:spacing w:val="28"/>
        </w:rPr>
        <w:t xml:space="preserve"> </w:t>
      </w:r>
      <w:r w:rsidRPr="00707195">
        <w:rPr>
          <w:rFonts w:ascii="Arial" w:hAnsi="Arial" w:cs="Arial"/>
          <w:color w:val="000000"/>
          <w:spacing w:val="1"/>
        </w:rPr>
        <w:t>от</w:t>
      </w:r>
      <w:r w:rsidRPr="00707195">
        <w:rPr>
          <w:rFonts w:ascii="Arial" w:hAnsi="Arial" w:cs="Arial"/>
          <w:color w:val="000000"/>
          <w:spacing w:val="25"/>
        </w:rPr>
        <w:t xml:space="preserve"> </w:t>
      </w:r>
      <w:r w:rsidRPr="00707195">
        <w:rPr>
          <w:rFonts w:ascii="Arial" w:hAnsi="Arial" w:cs="Arial"/>
          <w:color w:val="000000"/>
          <w:spacing w:val="1"/>
        </w:rPr>
        <w:t>20</w:t>
      </w:r>
      <w:r w:rsidRPr="00707195">
        <w:rPr>
          <w:rFonts w:ascii="Arial" w:hAnsi="Arial" w:cs="Arial"/>
          <w:color w:val="000000"/>
          <w:spacing w:val="27"/>
        </w:rPr>
        <w:t xml:space="preserve"> </w:t>
      </w:r>
      <w:r w:rsidRPr="00707195">
        <w:rPr>
          <w:rFonts w:ascii="Arial" w:hAnsi="Arial" w:cs="Arial"/>
          <w:color w:val="000000"/>
        </w:rPr>
        <w:t>ноя</w:t>
      </w:r>
      <w:r w:rsidRPr="00707195">
        <w:rPr>
          <w:rFonts w:ascii="Arial" w:hAnsi="Arial" w:cs="Arial"/>
          <w:color w:val="000000"/>
          <w:spacing w:val="-1"/>
        </w:rPr>
        <w:t>б</w:t>
      </w:r>
      <w:r w:rsidRPr="00707195">
        <w:rPr>
          <w:rFonts w:ascii="Arial" w:hAnsi="Arial" w:cs="Arial"/>
          <w:color w:val="000000"/>
        </w:rPr>
        <w:t>ря</w:t>
      </w:r>
      <w:r w:rsidRPr="00707195">
        <w:rPr>
          <w:rFonts w:ascii="Arial" w:hAnsi="Arial" w:cs="Arial"/>
          <w:color w:val="000000"/>
          <w:spacing w:val="26"/>
        </w:rPr>
        <w:t xml:space="preserve"> </w:t>
      </w:r>
      <w:r w:rsidRPr="00707195">
        <w:rPr>
          <w:rFonts w:ascii="Arial" w:hAnsi="Arial" w:cs="Arial"/>
          <w:color w:val="000000"/>
          <w:spacing w:val="1"/>
        </w:rPr>
        <w:t>2</w:t>
      </w:r>
      <w:r w:rsidRPr="00707195">
        <w:rPr>
          <w:rFonts w:ascii="Arial" w:hAnsi="Arial" w:cs="Arial"/>
          <w:color w:val="000000"/>
        </w:rPr>
        <w:t>0</w:t>
      </w:r>
      <w:r w:rsidRPr="00707195">
        <w:rPr>
          <w:rFonts w:ascii="Arial" w:hAnsi="Arial" w:cs="Arial"/>
          <w:color w:val="000000"/>
          <w:spacing w:val="-1"/>
        </w:rPr>
        <w:t>1</w:t>
      </w:r>
      <w:r w:rsidRPr="00707195">
        <w:rPr>
          <w:rFonts w:ascii="Arial" w:hAnsi="Arial" w:cs="Arial"/>
          <w:color w:val="000000"/>
        </w:rPr>
        <w:t>2</w:t>
      </w:r>
      <w:r w:rsidRPr="00707195">
        <w:rPr>
          <w:rFonts w:ascii="Arial" w:hAnsi="Arial" w:cs="Arial"/>
          <w:color w:val="000000"/>
          <w:spacing w:val="29"/>
        </w:rPr>
        <w:t xml:space="preserve"> </w:t>
      </w:r>
      <w:r w:rsidRPr="00707195">
        <w:rPr>
          <w:rFonts w:ascii="Arial" w:hAnsi="Arial" w:cs="Arial"/>
          <w:color w:val="000000"/>
          <w:spacing w:val="9"/>
        </w:rPr>
        <w:t>г</w:t>
      </w:r>
      <w:r w:rsidRPr="00707195">
        <w:rPr>
          <w:rFonts w:ascii="Arial" w:hAnsi="Arial" w:cs="Arial"/>
          <w:color w:val="000000"/>
          <w:spacing w:val="1"/>
        </w:rPr>
        <w:t>.</w:t>
      </w:r>
      <w:r w:rsidRPr="00707195">
        <w:rPr>
          <w:rFonts w:ascii="Arial" w:hAnsi="Arial" w:cs="Arial"/>
          <w:color w:val="000000"/>
        </w:rPr>
        <w:t xml:space="preserve"> № </w:t>
      </w:r>
      <w:r w:rsidRPr="00707195">
        <w:rPr>
          <w:rFonts w:ascii="Arial" w:hAnsi="Arial" w:cs="Arial"/>
          <w:color w:val="000000"/>
          <w:spacing w:val="-1"/>
        </w:rPr>
        <w:t>1</w:t>
      </w:r>
      <w:r w:rsidRPr="00707195">
        <w:rPr>
          <w:rFonts w:ascii="Arial" w:hAnsi="Arial" w:cs="Arial"/>
          <w:color w:val="000000"/>
          <w:spacing w:val="1"/>
        </w:rPr>
        <w:t>1</w:t>
      </w:r>
      <w:r w:rsidRPr="00707195">
        <w:rPr>
          <w:rFonts w:ascii="Arial" w:hAnsi="Arial" w:cs="Arial"/>
          <w:color w:val="000000"/>
        </w:rPr>
        <w:t>98 «О фе</w:t>
      </w:r>
      <w:r w:rsidRPr="00707195">
        <w:rPr>
          <w:rFonts w:ascii="Arial" w:hAnsi="Arial" w:cs="Arial"/>
          <w:color w:val="000000"/>
          <w:spacing w:val="1"/>
        </w:rPr>
        <w:t>д</w:t>
      </w:r>
      <w:r w:rsidRPr="00707195">
        <w:rPr>
          <w:rFonts w:ascii="Arial" w:hAnsi="Arial" w:cs="Arial"/>
          <w:color w:val="000000"/>
          <w:spacing w:val="-1"/>
        </w:rPr>
        <w:t>е</w:t>
      </w:r>
      <w:r w:rsidRPr="00707195">
        <w:rPr>
          <w:rFonts w:ascii="Arial" w:hAnsi="Arial" w:cs="Arial"/>
          <w:color w:val="000000"/>
        </w:rPr>
        <w:t>рал</w:t>
      </w:r>
      <w:r w:rsidRPr="00707195">
        <w:rPr>
          <w:rFonts w:ascii="Arial" w:hAnsi="Arial" w:cs="Arial"/>
          <w:color w:val="000000"/>
          <w:spacing w:val="-1"/>
        </w:rPr>
        <w:t>ьн</w:t>
      </w:r>
      <w:r w:rsidRPr="00707195">
        <w:rPr>
          <w:rFonts w:ascii="Arial" w:hAnsi="Arial" w:cs="Arial"/>
          <w:color w:val="000000"/>
        </w:rPr>
        <w:t>ой 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3"/>
        </w:rPr>
        <w:t>у</w:t>
      </w:r>
      <w:r w:rsidRPr="00707195">
        <w:rPr>
          <w:rFonts w:ascii="Arial" w:hAnsi="Arial" w:cs="Arial"/>
          <w:color w:val="000000"/>
          <w:spacing w:val="1"/>
        </w:rPr>
        <w:t>д</w:t>
      </w:r>
      <w:r w:rsidRPr="00707195">
        <w:rPr>
          <w:rFonts w:ascii="Arial" w:hAnsi="Arial" w:cs="Arial"/>
          <w:color w:val="000000"/>
          <w:spacing w:val="-1"/>
        </w:rPr>
        <w:t>а</w:t>
      </w:r>
      <w:r w:rsidRPr="00707195">
        <w:rPr>
          <w:rFonts w:ascii="Arial" w:hAnsi="Arial" w:cs="Arial"/>
          <w:color w:val="000000"/>
        </w:rPr>
        <w:t>рстве</w:t>
      </w:r>
      <w:r w:rsidRPr="00707195">
        <w:rPr>
          <w:rFonts w:ascii="Arial" w:hAnsi="Arial" w:cs="Arial"/>
          <w:color w:val="000000"/>
          <w:spacing w:val="-2"/>
        </w:rPr>
        <w:t>н</w:t>
      </w:r>
      <w:r w:rsidRPr="00707195">
        <w:rPr>
          <w:rFonts w:ascii="Arial" w:hAnsi="Arial" w:cs="Arial"/>
          <w:color w:val="000000"/>
          <w:spacing w:val="-1"/>
        </w:rPr>
        <w:t>н</w:t>
      </w:r>
      <w:r w:rsidRPr="00707195">
        <w:rPr>
          <w:rFonts w:ascii="Arial" w:hAnsi="Arial" w:cs="Arial"/>
          <w:color w:val="000000"/>
          <w:spacing w:val="1"/>
        </w:rPr>
        <w:t>о</w:t>
      </w:r>
      <w:r w:rsidRPr="00707195">
        <w:rPr>
          <w:rFonts w:ascii="Arial" w:hAnsi="Arial" w:cs="Arial"/>
          <w:color w:val="000000"/>
        </w:rPr>
        <w:t>й ин</w:t>
      </w:r>
      <w:r w:rsidRPr="00707195">
        <w:rPr>
          <w:rFonts w:ascii="Arial" w:hAnsi="Arial" w:cs="Arial"/>
          <w:color w:val="000000"/>
          <w:spacing w:val="-1"/>
        </w:rPr>
        <w:t>ф</w:t>
      </w:r>
      <w:r w:rsidRPr="00707195">
        <w:rPr>
          <w:rFonts w:ascii="Arial" w:hAnsi="Arial" w:cs="Arial"/>
          <w:color w:val="000000"/>
        </w:rPr>
        <w:t>ор</w:t>
      </w:r>
      <w:r w:rsidRPr="00707195">
        <w:rPr>
          <w:rFonts w:ascii="Arial" w:hAnsi="Arial" w:cs="Arial"/>
          <w:color w:val="000000"/>
          <w:spacing w:val="-1"/>
        </w:rPr>
        <w:t>м</w:t>
      </w:r>
      <w:r w:rsidRPr="00707195">
        <w:rPr>
          <w:rFonts w:ascii="Arial" w:hAnsi="Arial" w:cs="Arial"/>
          <w:color w:val="000000"/>
        </w:rPr>
        <w:t>ацио</w:t>
      </w:r>
      <w:r w:rsidRPr="00707195">
        <w:rPr>
          <w:rFonts w:ascii="Arial" w:hAnsi="Arial" w:cs="Arial"/>
          <w:color w:val="000000"/>
          <w:spacing w:val="-1"/>
        </w:rPr>
        <w:t>н</w:t>
      </w:r>
      <w:r w:rsidRPr="00707195">
        <w:rPr>
          <w:rFonts w:ascii="Arial" w:hAnsi="Arial" w:cs="Arial"/>
          <w:color w:val="000000"/>
        </w:rPr>
        <w:t>ной си</w:t>
      </w:r>
      <w:r w:rsidRPr="00707195">
        <w:rPr>
          <w:rFonts w:ascii="Arial" w:hAnsi="Arial" w:cs="Arial"/>
          <w:color w:val="000000"/>
          <w:spacing w:val="-1"/>
        </w:rPr>
        <w:t>с</w:t>
      </w:r>
      <w:r w:rsidRPr="00707195">
        <w:rPr>
          <w:rFonts w:ascii="Arial" w:hAnsi="Arial" w:cs="Arial"/>
          <w:color w:val="000000"/>
        </w:rPr>
        <w:t>теме, обес</w:t>
      </w:r>
      <w:r w:rsidRPr="00707195">
        <w:rPr>
          <w:rFonts w:ascii="Arial" w:hAnsi="Arial" w:cs="Arial"/>
          <w:color w:val="000000"/>
          <w:spacing w:val="-1"/>
        </w:rPr>
        <w:t>п</w:t>
      </w:r>
      <w:r w:rsidRPr="00707195">
        <w:rPr>
          <w:rFonts w:ascii="Arial" w:hAnsi="Arial" w:cs="Arial"/>
          <w:color w:val="000000"/>
        </w:rPr>
        <w:t>ечи</w:t>
      </w:r>
      <w:r w:rsidRPr="00707195">
        <w:rPr>
          <w:rFonts w:ascii="Arial" w:hAnsi="Arial" w:cs="Arial"/>
          <w:color w:val="000000"/>
          <w:spacing w:val="-2"/>
        </w:rPr>
        <w:t>в</w:t>
      </w:r>
      <w:r w:rsidRPr="00707195">
        <w:rPr>
          <w:rFonts w:ascii="Arial" w:hAnsi="Arial" w:cs="Arial"/>
          <w:color w:val="000000"/>
        </w:rPr>
        <w:t>ающей</w:t>
      </w:r>
      <w:r w:rsidRPr="00707195">
        <w:rPr>
          <w:rFonts w:ascii="Arial" w:hAnsi="Arial" w:cs="Arial"/>
          <w:color w:val="000000"/>
          <w:spacing w:val="153"/>
        </w:rPr>
        <w:t xml:space="preserve"> </w:t>
      </w:r>
      <w:r w:rsidRPr="00707195">
        <w:rPr>
          <w:rFonts w:ascii="Arial" w:hAnsi="Arial" w:cs="Arial"/>
          <w:color w:val="000000"/>
        </w:rPr>
        <w:t>проце</w:t>
      </w:r>
      <w:r w:rsidRPr="00707195">
        <w:rPr>
          <w:rFonts w:ascii="Arial" w:hAnsi="Arial" w:cs="Arial"/>
          <w:color w:val="000000"/>
          <w:spacing w:val="-2"/>
        </w:rPr>
        <w:t>с</w:t>
      </w:r>
      <w:r w:rsidRPr="00707195">
        <w:rPr>
          <w:rFonts w:ascii="Arial" w:hAnsi="Arial" w:cs="Arial"/>
          <w:color w:val="000000"/>
        </w:rPr>
        <w:t>с</w:t>
      </w:r>
      <w:r w:rsidRPr="00707195">
        <w:rPr>
          <w:rFonts w:ascii="Arial" w:hAnsi="Arial" w:cs="Arial"/>
          <w:color w:val="000000"/>
          <w:spacing w:val="154"/>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дебного</w:t>
      </w:r>
      <w:r w:rsidRPr="00707195">
        <w:rPr>
          <w:rFonts w:ascii="Arial" w:hAnsi="Arial" w:cs="Arial"/>
          <w:color w:val="000000"/>
          <w:spacing w:val="156"/>
        </w:rPr>
        <w:t xml:space="preserve"> </w:t>
      </w:r>
      <w:r w:rsidRPr="00707195">
        <w:rPr>
          <w:rFonts w:ascii="Arial" w:hAnsi="Arial" w:cs="Arial"/>
          <w:color w:val="000000"/>
        </w:rPr>
        <w:t>(внес</w:t>
      </w:r>
      <w:r w:rsidRPr="00707195">
        <w:rPr>
          <w:rFonts w:ascii="Arial" w:hAnsi="Arial" w:cs="Arial"/>
          <w:color w:val="000000"/>
          <w:spacing w:val="-4"/>
        </w:rPr>
        <w:t>у</w:t>
      </w:r>
      <w:r w:rsidRPr="00707195">
        <w:rPr>
          <w:rFonts w:ascii="Arial" w:hAnsi="Arial" w:cs="Arial"/>
          <w:color w:val="000000"/>
        </w:rPr>
        <w:t>де</w:t>
      </w:r>
      <w:r w:rsidRPr="00707195">
        <w:rPr>
          <w:rFonts w:ascii="Arial" w:hAnsi="Arial" w:cs="Arial"/>
          <w:color w:val="000000"/>
          <w:spacing w:val="2"/>
        </w:rPr>
        <w:t>б</w:t>
      </w:r>
      <w:r w:rsidRPr="00707195">
        <w:rPr>
          <w:rFonts w:ascii="Arial" w:hAnsi="Arial" w:cs="Arial"/>
          <w:color w:val="000000"/>
        </w:rPr>
        <w:t>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53"/>
        </w:rPr>
        <w:t xml:space="preserve"> </w:t>
      </w:r>
      <w:r w:rsidRPr="00707195">
        <w:rPr>
          <w:rFonts w:ascii="Arial" w:hAnsi="Arial" w:cs="Arial"/>
          <w:color w:val="000000"/>
          <w:spacing w:val="1"/>
        </w:rPr>
        <w:t>о</w:t>
      </w:r>
      <w:r w:rsidRPr="00707195">
        <w:rPr>
          <w:rFonts w:ascii="Arial" w:hAnsi="Arial" w:cs="Arial"/>
          <w:color w:val="000000"/>
        </w:rPr>
        <w:t>бжалов</w:t>
      </w:r>
      <w:r w:rsidRPr="00707195">
        <w:rPr>
          <w:rFonts w:ascii="Arial" w:hAnsi="Arial" w:cs="Arial"/>
          <w:color w:val="000000"/>
          <w:spacing w:val="-1"/>
        </w:rPr>
        <w:t>ан</w:t>
      </w:r>
      <w:r w:rsidRPr="00707195">
        <w:rPr>
          <w:rFonts w:ascii="Arial" w:hAnsi="Arial" w:cs="Arial"/>
          <w:color w:val="000000"/>
        </w:rPr>
        <w:t>ия</w:t>
      </w:r>
      <w:r w:rsidRPr="00707195">
        <w:rPr>
          <w:rFonts w:ascii="Arial" w:hAnsi="Arial" w:cs="Arial"/>
          <w:color w:val="000000"/>
          <w:spacing w:val="156"/>
        </w:rPr>
        <w:t xml:space="preserve"> </w:t>
      </w:r>
      <w:r w:rsidRPr="00707195">
        <w:rPr>
          <w:rFonts w:ascii="Arial" w:hAnsi="Arial" w:cs="Arial"/>
          <w:color w:val="000000"/>
          <w:spacing w:val="-1"/>
        </w:rPr>
        <w:t>р</w:t>
      </w:r>
      <w:r w:rsidRPr="00707195">
        <w:rPr>
          <w:rFonts w:ascii="Arial" w:hAnsi="Arial" w:cs="Arial"/>
          <w:color w:val="000000"/>
        </w:rPr>
        <w:t>еш</w:t>
      </w:r>
      <w:r w:rsidRPr="00707195">
        <w:rPr>
          <w:rFonts w:ascii="Arial" w:hAnsi="Arial" w:cs="Arial"/>
          <w:color w:val="000000"/>
          <w:spacing w:val="-1"/>
        </w:rPr>
        <w:t>е</w:t>
      </w:r>
      <w:r w:rsidRPr="00707195">
        <w:rPr>
          <w:rFonts w:ascii="Arial" w:hAnsi="Arial" w:cs="Arial"/>
          <w:color w:val="000000"/>
        </w:rPr>
        <w:t>ний и</w:t>
      </w:r>
      <w:r w:rsidRPr="00707195">
        <w:rPr>
          <w:rFonts w:ascii="Arial" w:hAnsi="Arial" w:cs="Arial"/>
          <w:color w:val="000000"/>
          <w:spacing w:val="108"/>
        </w:rPr>
        <w:t xml:space="preserve"> </w:t>
      </w:r>
      <w:r w:rsidRPr="00707195">
        <w:rPr>
          <w:rFonts w:ascii="Arial" w:hAnsi="Arial" w:cs="Arial"/>
          <w:color w:val="000000"/>
        </w:rPr>
        <w:t>действ</w:t>
      </w:r>
      <w:r w:rsidRPr="00707195">
        <w:rPr>
          <w:rFonts w:ascii="Arial" w:hAnsi="Arial" w:cs="Arial"/>
          <w:color w:val="000000"/>
          <w:spacing w:val="-1"/>
        </w:rPr>
        <w:t>и</w:t>
      </w:r>
      <w:r w:rsidRPr="00707195">
        <w:rPr>
          <w:rFonts w:ascii="Arial" w:hAnsi="Arial" w:cs="Arial"/>
          <w:color w:val="000000"/>
        </w:rPr>
        <w:t>й</w:t>
      </w:r>
      <w:r w:rsidRPr="00707195">
        <w:rPr>
          <w:rFonts w:ascii="Arial" w:hAnsi="Arial" w:cs="Arial"/>
          <w:color w:val="000000"/>
          <w:spacing w:val="108"/>
        </w:rPr>
        <w:t xml:space="preserve"> </w:t>
      </w:r>
      <w:r w:rsidRPr="00707195">
        <w:rPr>
          <w:rFonts w:ascii="Arial" w:hAnsi="Arial" w:cs="Arial"/>
          <w:color w:val="000000"/>
        </w:rPr>
        <w:t>(</w:t>
      </w:r>
      <w:r w:rsidRPr="00707195">
        <w:rPr>
          <w:rFonts w:ascii="Arial" w:hAnsi="Arial" w:cs="Arial"/>
          <w:color w:val="000000"/>
          <w:spacing w:val="1"/>
        </w:rPr>
        <w:t>б</w:t>
      </w:r>
      <w:r w:rsidRPr="00707195">
        <w:rPr>
          <w:rFonts w:ascii="Arial" w:hAnsi="Arial" w:cs="Arial"/>
          <w:color w:val="000000"/>
        </w:rPr>
        <w:t>е</w:t>
      </w:r>
      <w:r w:rsidRPr="00707195">
        <w:rPr>
          <w:rFonts w:ascii="Arial" w:hAnsi="Arial" w:cs="Arial"/>
          <w:color w:val="000000"/>
          <w:spacing w:val="-2"/>
        </w:rPr>
        <w:t>з</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йств</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107"/>
        </w:rPr>
        <w:t xml:space="preserve"> </w:t>
      </w:r>
      <w:r w:rsidRPr="00707195">
        <w:rPr>
          <w:rFonts w:ascii="Arial" w:hAnsi="Arial" w:cs="Arial"/>
          <w:color w:val="000000"/>
        </w:rPr>
        <w:t>сов</w:t>
      </w:r>
      <w:r w:rsidRPr="00707195">
        <w:rPr>
          <w:rFonts w:ascii="Arial" w:hAnsi="Arial" w:cs="Arial"/>
          <w:color w:val="000000"/>
          <w:spacing w:val="-1"/>
        </w:rPr>
        <w:t>е</w:t>
      </w:r>
      <w:r w:rsidRPr="00707195">
        <w:rPr>
          <w:rFonts w:ascii="Arial" w:hAnsi="Arial" w:cs="Arial"/>
          <w:color w:val="000000"/>
        </w:rPr>
        <w:t>рш</w:t>
      </w:r>
      <w:r w:rsidRPr="00707195">
        <w:rPr>
          <w:rFonts w:ascii="Arial" w:hAnsi="Arial" w:cs="Arial"/>
          <w:color w:val="000000"/>
          <w:spacing w:val="-1"/>
        </w:rPr>
        <w:t>е</w:t>
      </w:r>
      <w:r w:rsidRPr="00707195">
        <w:rPr>
          <w:rFonts w:ascii="Arial" w:hAnsi="Arial" w:cs="Arial"/>
          <w:color w:val="000000"/>
        </w:rPr>
        <w:t>нных</w:t>
      </w:r>
      <w:r w:rsidRPr="00707195">
        <w:rPr>
          <w:rFonts w:ascii="Arial" w:hAnsi="Arial" w:cs="Arial"/>
          <w:color w:val="000000"/>
          <w:spacing w:val="108"/>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и</w:t>
      </w:r>
      <w:r w:rsidRPr="00707195">
        <w:rPr>
          <w:rFonts w:ascii="Arial" w:hAnsi="Arial" w:cs="Arial"/>
          <w:color w:val="000000"/>
          <w:spacing w:val="107"/>
        </w:rPr>
        <w:t xml:space="preserve"> </w:t>
      </w:r>
      <w:r w:rsidRPr="00707195">
        <w:rPr>
          <w:rFonts w:ascii="Arial" w:hAnsi="Arial" w:cs="Arial"/>
          <w:color w:val="000000"/>
          <w:spacing w:val="1"/>
        </w:rPr>
        <w:t>п</w:t>
      </w:r>
      <w:r w:rsidRPr="00707195">
        <w:rPr>
          <w:rFonts w:ascii="Arial" w:hAnsi="Arial" w:cs="Arial"/>
          <w:color w:val="000000"/>
        </w:rPr>
        <w:t>редоста</w:t>
      </w:r>
      <w:r w:rsidRPr="00707195">
        <w:rPr>
          <w:rFonts w:ascii="Arial" w:hAnsi="Arial" w:cs="Arial"/>
          <w:color w:val="000000"/>
          <w:spacing w:val="-3"/>
        </w:rPr>
        <w:t>в</w:t>
      </w:r>
      <w:r w:rsidRPr="00707195">
        <w:rPr>
          <w:rFonts w:ascii="Arial" w:hAnsi="Arial" w:cs="Arial"/>
          <w:color w:val="000000"/>
          <w:spacing w:val="-1"/>
        </w:rPr>
        <w:t>л</w:t>
      </w:r>
      <w:r w:rsidRPr="00707195">
        <w:rPr>
          <w:rFonts w:ascii="Arial" w:hAnsi="Arial" w:cs="Arial"/>
          <w:color w:val="000000"/>
        </w:rPr>
        <w:t>ении</w:t>
      </w:r>
      <w:r w:rsidRPr="00707195">
        <w:rPr>
          <w:rFonts w:ascii="Arial" w:hAnsi="Arial" w:cs="Arial"/>
          <w:color w:val="000000"/>
          <w:spacing w:val="108"/>
        </w:rPr>
        <w:t xml:space="preserve"> </w:t>
      </w:r>
      <w:r w:rsidRPr="00707195">
        <w:rPr>
          <w:rFonts w:ascii="Arial" w:hAnsi="Arial" w:cs="Arial"/>
          <w:color w:val="000000"/>
        </w:rPr>
        <w:t>г</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2"/>
        </w:rPr>
        <w:t>у</w:t>
      </w:r>
      <w:r w:rsidRPr="00707195">
        <w:rPr>
          <w:rFonts w:ascii="Arial" w:hAnsi="Arial" w:cs="Arial"/>
          <w:color w:val="000000"/>
        </w:rPr>
        <w:t>да</w:t>
      </w:r>
      <w:r w:rsidRPr="00707195">
        <w:rPr>
          <w:rFonts w:ascii="Arial" w:hAnsi="Arial" w:cs="Arial"/>
          <w:color w:val="000000"/>
          <w:spacing w:val="-1"/>
        </w:rPr>
        <w:t>р</w:t>
      </w:r>
      <w:r w:rsidRPr="00707195">
        <w:rPr>
          <w:rFonts w:ascii="Arial" w:hAnsi="Arial" w:cs="Arial"/>
          <w:color w:val="000000"/>
        </w:rPr>
        <w:t>ств</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ны</w:t>
      </w:r>
      <w:r w:rsidRPr="00707195">
        <w:rPr>
          <w:rFonts w:ascii="Arial" w:hAnsi="Arial" w:cs="Arial"/>
          <w:color w:val="000000"/>
        </w:rPr>
        <w:t>х и</w:t>
      </w:r>
      <w:r w:rsidRPr="00707195">
        <w:rPr>
          <w:rFonts w:ascii="Arial" w:hAnsi="Arial" w:cs="Arial"/>
          <w:color w:val="000000"/>
          <w:spacing w:val="1"/>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1"/>
        </w:rPr>
        <w:t>ьны</w:t>
      </w:r>
      <w:r w:rsidRPr="00707195">
        <w:rPr>
          <w:rFonts w:ascii="Arial" w:hAnsi="Arial" w:cs="Arial"/>
          <w:color w:val="000000"/>
        </w:rPr>
        <w:t>х</w:t>
      </w:r>
      <w:r w:rsidRPr="00707195">
        <w:rPr>
          <w:rFonts w:ascii="Arial" w:hAnsi="Arial" w:cs="Arial"/>
          <w:color w:val="000000"/>
          <w:spacing w:val="1"/>
        </w:rPr>
        <w:t xml:space="preserve"> </w:t>
      </w:r>
      <w:r w:rsidRPr="00707195">
        <w:rPr>
          <w:rFonts w:ascii="Arial" w:hAnsi="Arial" w:cs="Arial"/>
          <w:color w:val="000000"/>
          <w:spacing w:val="-1"/>
        </w:rPr>
        <w:t>у</w:t>
      </w:r>
      <w:r w:rsidRPr="00707195">
        <w:rPr>
          <w:rFonts w:ascii="Arial" w:hAnsi="Arial" w:cs="Arial"/>
          <w:color w:val="000000"/>
        </w:rPr>
        <w:t>сл</w:t>
      </w:r>
      <w:r w:rsidRPr="00707195">
        <w:rPr>
          <w:rFonts w:ascii="Arial" w:hAnsi="Arial" w:cs="Arial"/>
          <w:color w:val="000000"/>
          <w:spacing w:val="-4"/>
        </w:rPr>
        <w:t>у</w:t>
      </w:r>
      <w:r w:rsidRPr="00707195">
        <w:rPr>
          <w:rFonts w:ascii="Arial" w:hAnsi="Arial" w:cs="Arial"/>
          <w:color w:val="000000"/>
          <w:spacing w:val="2"/>
        </w:rPr>
        <w:t>г</w:t>
      </w:r>
      <w:r w:rsidRPr="00707195">
        <w:rPr>
          <w:rFonts w:ascii="Arial" w:hAnsi="Arial" w:cs="Arial"/>
          <w:color w:val="000000"/>
        </w:rPr>
        <w:t>».</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both"/>
        <w:rPr>
          <w:rFonts w:ascii="Arial" w:hAnsi="Arial" w:cs="Arial"/>
          <w:color w:val="000000"/>
        </w:rPr>
      </w:pPr>
    </w:p>
    <w:p w:rsidR="00707195" w:rsidRPr="00707195" w:rsidRDefault="00707195" w:rsidP="00707195">
      <w:pPr>
        <w:widowControl w:val="0"/>
        <w:ind w:right="-20"/>
        <w:jc w:val="right"/>
        <w:rPr>
          <w:rFonts w:ascii="Courier New" w:hAnsi="Courier New" w:cs="Courier New"/>
          <w:color w:val="000000"/>
          <w:sz w:val="22"/>
          <w:szCs w:val="22"/>
        </w:rPr>
      </w:pPr>
      <w:r w:rsidRPr="00707195">
        <w:rPr>
          <w:rFonts w:ascii="Courier New" w:hAnsi="Courier New" w:cs="Courier New"/>
          <w:color w:val="000000"/>
          <w:sz w:val="22"/>
          <w:szCs w:val="22"/>
        </w:rPr>
        <w:t>Прил</w:t>
      </w:r>
      <w:r w:rsidRPr="00707195">
        <w:rPr>
          <w:rFonts w:ascii="Courier New" w:hAnsi="Courier New" w:cs="Courier New"/>
          <w:color w:val="000000"/>
          <w:spacing w:val="-4"/>
          <w:sz w:val="22"/>
          <w:szCs w:val="22"/>
        </w:rPr>
        <w:t>ож</w:t>
      </w:r>
      <w:r w:rsidRPr="00707195">
        <w:rPr>
          <w:rFonts w:ascii="Courier New" w:hAnsi="Courier New" w:cs="Courier New"/>
          <w:color w:val="000000"/>
          <w:spacing w:val="-2"/>
          <w:sz w:val="22"/>
          <w:szCs w:val="22"/>
        </w:rPr>
        <w:t>ен</w:t>
      </w:r>
      <w:r w:rsidRPr="00707195">
        <w:rPr>
          <w:rFonts w:ascii="Courier New" w:hAnsi="Courier New" w:cs="Courier New"/>
          <w:color w:val="000000"/>
          <w:sz w:val="22"/>
          <w:szCs w:val="22"/>
        </w:rPr>
        <w:t xml:space="preserve">ие </w:t>
      </w:r>
      <w:r w:rsidRPr="00707195">
        <w:rPr>
          <w:rFonts w:ascii="Courier New" w:hAnsi="Courier New" w:cs="Courier New"/>
          <w:color w:val="000000"/>
          <w:spacing w:val="1"/>
          <w:sz w:val="22"/>
          <w:szCs w:val="22"/>
        </w:rPr>
        <w:t>№</w:t>
      </w:r>
      <w:r w:rsidRPr="00707195">
        <w:rPr>
          <w:rFonts w:ascii="Courier New" w:hAnsi="Courier New" w:cs="Courier New"/>
          <w:color w:val="000000"/>
          <w:spacing w:val="-1"/>
          <w:sz w:val="22"/>
          <w:szCs w:val="22"/>
        </w:rPr>
        <w:t xml:space="preserve"> </w:t>
      </w:r>
      <w:r w:rsidRPr="00707195">
        <w:rPr>
          <w:rFonts w:ascii="Courier New" w:hAnsi="Courier New" w:cs="Courier New"/>
          <w:color w:val="000000"/>
          <w:sz w:val="22"/>
          <w:szCs w:val="22"/>
        </w:rPr>
        <w:t>1</w:t>
      </w:r>
    </w:p>
    <w:p w:rsidR="00707195" w:rsidRPr="00707195" w:rsidRDefault="00707195" w:rsidP="00707195">
      <w:pPr>
        <w:widowControl w:val="0"/>
        <w:ind w:right="2"/>
        <w:jc w:val="right"/>
        <w:rPr>
          <w:rFonts w:ascii="Courier New" w:hAnsi="Courier New" w:cs="Courier New"/>
          <w:color w:val="000000"/>
          <w:sz w:val="22"/>
          <w:szCs w:val="22"/>
        </w:rPr>
      </w:pPr>
      <w:r w:rsidRPr="00707195">
        <w:rPr>
          <w:rFonts w:ascii="Courier New" w:hAnsi="Courier New" w:cs="Courier New"/>
          <w:color w:val="000000"/>
          <w:sz w:val="22"/>
          <w:szCs w:val="22"/>
        </w:rPr>
        <w:t>к Администра</w:t>
      </w:r>
      <w:r w:rsidRPr="00707195">
        <w:rPr>
          <w:rFonts w:ascii="Courier New" w:hAnsi="Courier New" w:cs="Courier New"/>
          <w:color w:val="000000"/>
          <w:spacing w:val="-2"/>
          <w:sz w:val="22"/>
          <w:szCs w:val="22"/>
        </w:rPr>
        <w:t>т</w:t>
      </w:r>
      <w:r w:rsidRPr="00707195">
        <w:rPr>
          <w:rFonts w:ascii="Courier New" w:hAnsi="Courier New" w:cs="Courier New"/>
          <w:color w:val="000000"/>
          <w:sz w:val="22"/>
          <w:szCs w:val="22"/>
        </w:rPr>
        <w:t>и</w:t>
      </w:r>
      <w:r w:rsidRPr="00707195">
        <w:rPr>
          <w:rFonts w:ascii="Courier New" w:hAnsi="Courier New" w:cs="Courier New"/>
          <w:color w:val="000000"/>
          <w:spacing w:val="-2"/>
          <w:sz w:val="22"/>
          <w:szCs w:val="22"/>
        </w:rPr>
        <w:t>в</w:t>
      </w:r>
      <w:r w:rsidRPr="00707195">
        <w:rPr>
          <w:rFonts w:ascii="Courier New" w:hAnsi="Courier New" w:cs="Courier New"/>
          <w:color w:val="000000"/>
          <w:sz w:val="22"/>
          <w:szCs w:val="22"/>
        </w:rPr>
        <w:t>ному</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регламенту</w:t>
      </w:r>
      <w:r w:rsidRPr="00707195">
        <w:rPr>
          <w:rFonts w:ascii="Courier New" w:hAnsi="Courier New" w:cs="Courier New"/>
          <w:color w:val="000000"/>
          <w:spacing w:val="60"/>
          <w:sz w:val="22"/>
          <w:szCs w:val="22"/>
        </w:rPr>
        <w:t xml:space="preserve"> </w:t>
      </w:r>
      <w:r w:rsidRPr="00707195">
        <w:rPr>
          <w:rFonts w:ascii="Courier New" w:hAnsi="Courier New" w:cs="Courier New"/>
          <w:color w:val="000000"/>
          <w:sz w:val="22"/>
          <w:szCs w:val="22"/>
        </w:rPr>
        <w:t>по</w:t>
      </w:r>
      <w:r w:rsidRPr="00707195">
        <w:rPr>
          <w:rFonts w:ascii="Courier New" w:hAnsi="Courier New" w:cs="Courier New"/>
          <w:color w:val="000000"/>
          <w:spacing w:val="-1"/>
          <w:sz w:val="22"/>
          <w:szCs w:val="22"/>
        </w:rPr>
        <w:t xml:space="preserve"> </w:t>
      </w:r>
      <w:r w:rsidRPr="00707195">
        <w:rPr>
          <w:rFonts w:ascii="Courier New" w:hAnsi="Courier New" w:cs="Courier New"/>
          <w:color w:val="000000"/>
          <w:sz w:val="22"/>
          <w:szCs w:val="22"/>
        </w:rPr>
        <w:t>п</w:t>
      </w:r>
      <w:r w:rsidRPr="00707195">
        <w:rPr>
          <w:rFonts w:ascii="Courier New" w:hAnsi="Courier New" w:cs="Courier New"/>
          <w:color w:val="000000"/>
          <w:spacing w:val="1"/>
          <w:sz w:val="22"/>
          <w:szCs w:val="22"/>
        </w:rPr>
        <w:t>р</w:t>
      </w:r>
      <w:r w:rsidRPr="00707195">
        <w:rPr>
          <w:rFonts w:ascii="Courier New" w:hAnsi="Courier New" w:cs="Courier New"/>
          <w:color w:val="000000"/>
          <w:spacing w:val="-1"/>
          <w:sz w:val="22"/>
          <w:szCs w:val="22"/>
        </w:rPr>
        <w:t>ед</w:t>
      </w:r>
      <w:r w:rsidRPr="00707195">
        <w:rPr>
          <w:rFonts w:ascii="Courier New" w:hAnsi="Courier New" w:cs="Courier New"/>
          <w:color w:val="000000"/>
          <w:sz w:val="22"/>
          <w:szCs w:val="22"/>
        </w:rPr>
        <w:t>остав</w:t>
      </w:r>
      <w:r w:rsidRPr="00707195">
        <w:rPr>
          <w:rFonts w:ascii="Courier New" w:hAnsi="Courier New" w:cs="Courier New"/>
          <w:color w:val="000000"/>
          <w:spacing w:val="-1"/>
          <w:sz w:val="22"/>
          <w:szCs w:val="22"/>
        </w:rPr>
        <w:t>л</w:t>
      </w:r>
      <w:r w:rsidRPr="00707195">
        <w:rPr>
          <w:rFonts w:ascii="Courier New" w:hAnsi="Courier New" w:cs="Courier New"/>
          <w:color w:val="000000"/>
          <w:spacing w:val="-2"/>
          <w:sz w:val="22"/>
          <w:szCs w:val="22"/>
        </w:rPr>
        <w:t>е</w:t>
      </w:r>
      <w:r w:rsidRPr="00707195">
        <w:rPr>
          <w:rFonts w:ascii="Courier New" w:hAnsi="Courier New" w:cs="Courier New"/>
          <w:color w:val="000000"/>
          <w:sz w:val="22"/>
          <w:szCs w:val="22"/>
        </w:rPr>
        <w:t>н</w:t>
      </w:r>
      <w:r w:rsidRPr="00707195">
        <w:rPr>
          <w:rFonts w:ascii="Courier New" w:hAnsi="Courier New" w:cs="Courier New"/>
          <w:color w:val="000000"/>
          <w:spacing w:val="1"/>
          <w:sz w:val="22"/>
          <w:szCs w:val="22"/>
        </w:rPr>
        <w:t>и</w:t>
      </w:r>
      <w:r w:rsidRPr="00707195">
        <w:rPr>
          <w:rFonts w:ascii="Courier New" w:hAnsi="Courier New" w:cs="Courier New"/>
          <w:color w:val="000000"/>
          <w:sz w:val="22"/>
          <w:szCs w:val="22"/>
        </w:rPr>
        <w:t>ю</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м</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 xml:space="preserve">ниципальной </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сл</w:t>
      </w:r>
      <w:r w:rsidRPr="00707195">
        <w:rPr>
          <w:rFonts w:ascii="Courier New" w:hAnsi="Courier New" w:cs="Courier New"/>
          <w:color w:val="000000"/>
          <w:spacing w:val="-3"/>
          <w:sz w:val="22"/>
          <w:szCs w:val="22"/>
        </w:rPr>
        <w:t>у</w:t>
      </w:r>
      <w:r w:rsidRPr="00707195">
        <w:rPr>
          <w:rFonts w:ascii="Courier New" w:hAnsi="Courier New" w:cs="Courier New"/>
          <w:color w:val="000000"/>
          <w:sz w:val="22"/>
          <w:szCs w:val="22"/>
        </w:rPr>
        <w:t>ги</w:t>
      </w:r>
    </w:p>
    <w:p w:rsidR="00707195" w:rsidRPr="00707195" w:rsidRDefault="00707195" w:rsidP="00707195">
      <w:pPr>
        <w:widowControl w:val="0"/>
        <w:spacing w:line="257" w:lineRule="auto"/>
        <w:ind w:right="621"/>
        <w:jc w:val="center"/>
        <w:rPr>
          <w:rFonts w:ascii="Arial" w:hAnsi="Arial" w:cs="Arial"/>
          <w:bCs/>
          <w:color w:val="000000"/>
        </w:rPr>
      </w:pPr>
    </w:p>
    <w:p w:rsidR="00707195" w:rsidRPr="00707195" w:rsidRDefault="00707195" w:rsidP="00707195">
      <w:pPr>
        <w:widowControl w:val="0"/>
        <w:spacing w:line="257" w:lineRule="auto"/>
        <w:ind w:right="-1"/>
        <w:jc w:val="center"/>
        <w:rPr>
          <w:rFonts w:ascii="Arial" w:hAnsi="Arial" w:cs="Arial"/>
          <w:bCs/>
          <w:color w:val="000000"/>
        </w:rPr>
      </w:pPr>
      <w:r w:rsidRPr="00707195">
        <w:rPr>
          <w:rFonts w:ascii="Arial" w:hAnsi="Arial" w:cs="Arial"/>
          <w:bCs/>
          <w:color w:val="000000"/>
        </w:rPr>
        <w:t>Признаки, определяющие вариант предоставления муниципальной услуги</w:t>
      </w:r>
    </w:p>
    <w:p w:rsidR="00707195" w:rsidRPr="00707195" w:rsidRDefault="00707195" w:rsidP="00707195">
      <w:pPr>
        <w:widowControl w:val="0"/>
        <w:spacing w:line="257" w:lineRule="auto"/>
        <w:ind w:right="-1"/>
        <w:jc w:val="center"/>
        <w:rPr>
          <w:rFonts w:ascii="Arial" w:hAnsi="Arial" w:cs="Arial"/>
          <w:bCs/>
          <w:color w:val="000000"/>
        </w:rPr>
      </w:pPr>
    </w:p>
    <w:tbl>
      <w:tblPr>
        <w:tblStyle w:val="12"/>
        <w:tblW w:w="0" w:type="auto"/>
        <w:tblLook w:val="04A0" w:firstRow="1" w:lastRow="0" w:firstColumn="1" w:lastColumn="0" w:noHBand="0" w:noVBand="1"/>
      </w:tblPr>
      <w:tblGrid>
        <w:gridCol w:w="544"/>
        <w:gridCol w:w="3248"/>
        <w:gridCol w:w="5772"/>
      </w:tblGrid>
      <w:tr w:rsidR="00707195" w:rsidRPr="00707195" w:rsidTr="00707195">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 xml:space="preserve">№ </w:t>
            </w:r>
            <w:proofErr w:type="gramStart"/>
            <w:r w:rsidRPr="00707195">
              <w:rPr>
                <w:rFonts w:ascii="Courier New" w:hAnsi="Courier New" w:cs="Courier New"/>
                <w:color w:val="000000"/>
                <w:sz w:val="22"/>
                <w:szCs w:val="22"/>
              </w:rPr>
              <w:t>п</w:t>
            </w:r>
            <w:proofErr w:type="gramEnd"/>
            <w:r w:rsidRPr="00707195">
              <w:rPr>
                <w:rFonts w:ascii="Courier New" w:hAnsi="Courier New" w:cs="Courier New"/>
                <w:color w:val="000000"/>
                <w:sz w:val="22"/>
                <w:szCs w:val="22"/>
              </w:rPr>
              <w:t>/п</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Наименование признака</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Значения признака</w:t>
            </w:r>
          </w:p>
        </w:tc>
      </w:tr>
      <w:tr w:rsidR="00707195" w:rsidRPr="00707195" w:rsidTr="00707195">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1</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hAnsi="Courier New" w:cs="Courier New"/>
                <w:color w:val="000000"/>
                <w:sz w:val="22"/>
                <w:szCs w:val="22"/>
              </w:rPr>
              <w:t>Цель обращения проведения торгов</w:t>
            </w:r>
          </w:p>
        </w:tc>
        <w:tc>
          <w:tcPr>
            <w:tcW w:w="5777" w:type="dxa"/>
          </w:tcPr>
          <w:p w:rsidR="00707195" w:rsidRPr="00707195" w:rsidRDefault="00707195" w:rsidP="00707195">
            <w:pPr>
              <w:widowControl w:val="0"/>
              <w:tabs>
                <w:tab w:val="left" w:pos="4332"/>
              </w:tabs>
              <w:ind w:right="123"/>
              <w:rPr>
                <w:rFonts w:ascii="Courier New" w:hAnsi="Courier New" w:cs="Courier New"/>
                <w:color w:val="000000"/>
                <w:sz w:val="22"/>
                <w:szCs w:val="22"/>
              </w:rPr>
            </w:pPr>
            <w:r w:rsidRPr="00707195">
              <w:rPr>
                <w:rFonts w:ascii="Courier New" w:hAnsi="Courier New" w:cs="Courier New"/>
                <w:color w:val="000000"/>
                <w:sz w:val="22"/>
                <w:szCs w:val="22"/>
              </w:rPr>
              <w:t xml:space="preserve">- Предоставление земельного участка в аренду без проведения торгов; </w:t>
            </w:r>
          </w:p>
          <w:p w:rsidR="00707195" w:rsidRPr="00707195" w:rsidRDefault="00707195" w:rsidP="00707195">
            <w:pPr>
              <w:widowControl w:val="0"/>
              <w:tabs>
                <w:tab w:val="left" w:pos="4332"/>
              </w:tabs>
              <w:ind w:right="123"/>
              <w:rPr>
                <w:rFonts w:ascii="Courier New" w:hAnsi="Courier New" w:cs="Courier New"/>
                <w:color w:val="000000"/>
                <w:sz w:val="22"/>
                <w:szCs w:val="22"/>
              </w:rPr>
            </w:pPr>
            <w:r w:rsidRPr="00707195">
              <w:rPr>
                <w:rFonts w:ascii="Courier New" w:hAnsi="Courier New" w:cs="Courier New"/>
                <w:color w:val="000000"/>
                <w:sz w:val="22"/>
                <w:szCs w:val="22"/>
              </w:rPr>
              <w:t xml:space="preserve">-предоставление земельного участка в собственность за плату без проведения торгов; </w:t>
            </w:r>
          </w:p>
          <w:p w:rsidR="00707195" w:rsidRPr="00707195" w:rsidRDefault="00707195" w:rsidP="00707195">
            <w:pPr>
              <w:widowControl w:val="0"/>
              <w:tabs>
                <w:tab w:val="left" w:pos="4332"/>
              </w:tabs>
              <w:ind w:right="123"/>
              <w:rPr>
                <w:rFonts w:ascii="Courier New" w:hAnsi="Courier New" w:cs="Courier New"/>
                <w:color w:val="000000"/>
                <w:sz w:val="22"/>
                <w:szCs w:val="22"/>
              </w:rPr>
            </w:pPr>
            <w:r w:rsidRPr="00707195">
              <w:rPr>
                <w:rFonts w:ascii="Courier New" w:hAnsi="Courier New" w:cs="Courier New"/>
                <w:color w:val="000000"/>
                <w:sz w:val="22"/>
                <w:szCs w:val="22"/>
              </w:rPr>
              <w:t>- пр</w:t>
            </w:r>
            <w:r w:rsidRPr="00707195">
              <w:rPr>
                <w:rFonts w:ascii="Courier New" w:hAnsi="Courier New" w:cs="Courier New"/>
                <w:color w:val="000000"/>
                <w:spacing w:val="-1"/>
                <w:sz w:val="22"/>
                <w:szCs w:val="22"/>
              </w:rPr>
              <w:t>е</w:t>
            </w:r>
            <w:r w:rsidRPr="00707195">
              <w:rPr>
                <w:rFonts w:ascii="Courier New" w:hAnsi="Courier New" w:cs="Courier New"/>
                <w:color w:val="000000"/>
                <w:sz w:val="22"/>
                <w:szCs w:val="22"/>
              </w:rPr>
              <w:t>дос</w:t>
            </w:r>
            <w:r w:rsidRPr="00707195">
              <w:rPr>
                <w:rFonts w:ascii="Courier New" w:hAnsi="Courier New" w:cs="Courier New"/>
                <w:color w:val="000000"/>
                <w:w w:val="99"/>
                <w:sz w:val="22"/>
                <w:szCs w:val="22"/>
              </w:rPr>
              <w:t>т</w:t>
            </w:r>
            <w:r w:rsidRPr="00707195">
              <w:rPr>
                <w:rFonts w:ascii="Courier New" w:hAnsi="Courier New" w:cs="Courier New"/>
                <w:color w:val="000000"/>
                <w:sz w:val="22"/>
                <w:szCs w:val="22"/>
              </w:rPr>
              <w:t>авл</w:t>
            </w:r>
            <w:r w:rsidRPr="00707195">
              <w:rPr>
                <w:rFonts w:ascii="Courier New" w:hAnsi="Courier New" w:cs="Courier New"/>
                <w:color w:val="000000"/>
                <w:spacing w:val="-1"/>
                <w:sz w:val="22"/>
                <w:szCs w:val="22"/>
              </w:rPr>
              <w:t>е</w:t>
            </w:r>
            <w:r w:rsidRPr="00707195">
              <w:rPr>
                <w:rFonts w:ascii="Courier New" w:hAnsi="Courier New" w:cs="Courier New"/>
                <w:color w:val="000000"/>
                <w:sz w:val="22"/>
                <w:szCs w:val="22"/>
              </w:rPr>
              <w:t>н</w:t>
            </w:r>
            <w:r w:rsidRPr="00707195">
              <w:rPr>
                <w:rFonts w:ascii="Courier New" w:hAnsi="Courier New" w:cs="Courier New"/>
                <w:color w:val="000000"/>
                <w:spacing w:val="1"/>
                <w:sz w:val="22"/>
                <w:szCs w:val="22"/>
              </w:rPr>
              <w:t>и</w:t>
            </w:r>
            <w:r w:rsidRPr="00707195">
              <w:rPr>
                <w:rFonts w:ascii="Courier New" w:hAnsi="Courier New" w:cs="Courier New"/>
                <w:color w:val="000000"/>
                <w:sz w:val="22"/>
                <w:szCs w:val="22"/>
              </w:rPr>
              <w:t xml:space="preserve">е </w:t>
            </w:r>
            <w:r w:rsidRPr="00707195">
              <w:rPr>
                <w:rFonts w:ascii="Courier New" w:hAnsi="Courier New" w:cs="Courier New"/>
                <w:color w:val="000000"/>
                <w:spacing w:val="1"/>
                <w:w w:val="99"/>
                <w:sz w:val="22"/>
                <w:szCs w:val="22"/>
              </w:rPr>
              <w:t>з</w:t>
            </w:r>
            <w:r w:rsidRPr="00707195">
              <w:rPr>
                <w:rFonts w:ascii="Courier New" w:hAnsi="Courier New" w:cs="Courier New"/>
                <w:color w:val="000000"/>
                <w:sz w:val="22"/>
                <w:szCs w:val="22"/>
              </w:rPr>
              <w:t>ем</w:t>
            </w:r>
            <w:r w:rsidRPr="00707195">
              <w:rPr>
                <w:rFonts w:ascii="Courier New" w:hAnsi="Courier New" w:cs="Courier New"/>
                <w:color w:val="000000"/>
                <w:spacing w:val="-1"/>
                <w:sz w:val="22"/>
                <w:szCs w:val="22"/>
              </w:rPr>
              <w:t>е</w:t>
            </w:r>
            <w:r w:rsidRPr="00707195">
              <w:rPr>
                <w:rFonts w:ascii="Courier New" w:hAnsi="Courier New" w:cs="Courier New"/>
                <w:color w:val="000000"/>
                <w:sz w:val="22"/>
                <w:szCs w:val="22"/>
              </w:rPr>
              <w:t>л</w:t>
            </w:r>
            <w:r w:rsidRPr="00707195">
              <w:rPr>
                <w:rFonts w:ascii="Courier New" w:hAnsi="Courier New" w:cs="Courier New"/>
                <w:color w:val="000000"/>
                <w:spacing w:val="3"/>
                <w:w w:val="99"/>
                <w:sz w:val="22"/>
                <w:szCs w:val="22"/>
              </w:rPr>
              <w:t>ь</w:t>
            </w:r>
            <w:r w:rsidRPr="00707195">
              <w:rPr>
                <w:rFonts w:ascii="Courier New" w:hAnsi="Courier New" w:cs="Courier New"/>
                <w:color w:val="000000"/>
                <w:spacing w:val="1"/>
                <w:sz w:val="22"/>
                <w:szCs w:val="22"/>
              </w:rPr>
              <w:t>н</w:t>
            </w:r>
            <w:r w:rsidRPr="00707195">
              <w:rPr>
                <w:rFonts w:ascii="Courier New" w:hAnsi="Courier New" w:cs="Courier New"/>
                <w:color w:val="000000"/>
                <w:sz w:val="22"/>
                <w:szCs w:val="22"/>
              </w:rPr>
              <w:t>ого</w:t>
            </w:r>
            <w:r w:rsidRPr="00707195">
              <w:rPr>
                <w:rFonts w:ascii="Courier New" w:hAnsi="Courier New" w:cs="Courier New"/>
                <w:color w:val="000000"/>
                <w:spacing w:val="2"/>
                <w:sz w:val="22"/>
                <w:szCs w:val="22"/>
              </w:rPr>
              <w:t xml:space="preserve"> </w:t>
            </w:r>
            <w:r w:rsidRPr="00707195">
              <w:rPr>
                <w:rFonts w:ascii="Courier New" w:hAnsi="Courier New" w:cs="Courier New"/>
                <w:color w:val="000000"/>
                <w:spacing w:val="-4"/>
                <w:sz w:val="22"/>
                <w:szCs w:val="22"/>
              </w:rPr>
              <w:t>у</w:t>
            </w:r>
            <w:r w:rsidRPr="00707195">
              <w:rPr>
                <w:rFonts w:ascii="Courier New" w:hAnsi="Courier New" w:cs="Courier New"/>
                <w:color w:val="000000"/>
                <w:spacing w:val="-1"/>
                <w:sz w:val="22"/>
                <w:szCs w:val="22"/>
              </w:rPr>
              <w:t>ч</w:t>
            </w:r>
            <w:r w:rsidRPr="00707195">
              <w:rPr>
                <w:rFonts w:ascii="Courier New" w:hAnsi="Courier New" w:cs="Courier New"/>
                <w:color w:val="000000"/>
                <w:spacing w:val="1"/>
                <w:sz w:val="22"/>
                <w:szCs w:val="22"/>
              </w:rPr>
              <w:t>а</w:t>
            </w:r>
            <w:r w:rsidRPr="00707195">
              <w:rPr>
                <w:rFonts w:ascii="Courier New" w:hAnsi="Courier New" w:cs="Courier New"/>
                <w:color w:val="000000"/>
                <w:sz w:val="22"/>
                <w:szCs w:val="22"/>
              </w:rPr>
              <w:t>с</w:t>
            </w:r>
            <w:r w:rsidRPr="00707195">
              <w:rPr>
                <w:rFonts w:ascii="Courier New" w:hAnsi="Courier New" w:cs="Courier New"/>
                <w:color w:val="000000"/>
                <w:w w:val="99"/>
                <w:sz w:val="22"/>
                <w:szCs w:val="22"/>
              </w:rPr>
              <w:t>т</w:t>
            </w:r>
            <w:r w:rsidRPr="00707195">
              <w:rPr>
                <w:rFonts w:ascii="Courier New" w:hAnsi="Courier New" w:cs="Courier New"/>
                <w:color w:val="000000"/>
                <w:spacing w:val="1"/>
                <w:sz w:val="22"/>
                <w:szCs w:val="22"/>
              </w:rPr>
              <w:t>к</w:t>
            </w:r>
            <w:r w:rsidRPr="00707195">
              <w:rPr>
                <w:rFonts w:ascii="Courier New" w:hAnsi="Courier New" w:cs="Courier New"/>
                <w:color w:val="000000"/>
                <w:sz w:val="22"/>
                <w:szCs w:val="22"/>
              </w:rPr>
              <w:t>а в б</w:t>
            </w:r>
            <w:r w:rsidRPr="00707195">
              <w:rPr>
                <w:rFonts w:ascii="Courier New" w:hAnsi="Courier New" w:cs="Courier New"/>
                <w:color w:val="000000"/>
                <w:spacing w:val="-1"/>
                <w:sz w:val="22"/>
                <w:szCs w:val="22"/>
              </w:rPr>
              <w:t>е</w:t>
            </w:r>
            <w:r w:rsidRPr="00707195">
              <w:rPr>
                <w:rFonts w:ascii="Courier New" w:hAnsi="Courier New" w:cs="Courier New"/>
                <w:color w:val="000000"/>
                <w:w w:val="99"/>
                <w:sz w:val="22"/>
                <w:szCs w:val="22"/>
              </w:rPr>
              <w:t>з</w:t>
            </w:r>
            <w:r w:rsidRPr="00707195">
              <w:rPr>
                <w:rFonts w:ascii="Courier New" w:hAnsi="Courier New" w:cs="Courier New"/>
                <w:color w:val="000000"/>
                <w:sz w:val="22"/>
                <w:szCs w:val="22"/>
              </w:rPr>
              <w:t>во</w:t>
            </w:r>
            <w:r w:rsidRPr="00707195">
              <w:rPr>
                <w:rFonts w:ascii="Courier New" w:hAnsi="Courier New" w:cs="Courier New"/>
                <w:color w:val="000000"/>
                <w:spacing w:val="1"/>
                <w:w w:val="99"/>
                <w:sz w:val="22"/>
                <w:szCs w:val="22"/>
              </w:rPr>
              <w:t>з</w:t>
            </w:r>
            <w:r w:rsidRPr="00707195">
              <w:rPr>
                <w:rFonts w:ascii="Courier New" w:hAnsi="Courier New" w:cs="Courier New"/>
                <w:color w:val="000000"/>
                <w:sz w:val="22"/>
                <w:szCs w:val="22"/>
              </w:rPr>
              <w:t>м</w:t>
            </w:r>
            <w:r w:rsidRPr="00707195">
              <w:rPr>
                <w:rFonts w:ascii="Courier New" w:hAnsi="Courier New" w:cs="Courier New"/>
                <w:color w:val="000000"/>
                <w:spacing w:val="1"/>
                <w:sz w:val="22"/>
                <w:szCs w:val="22"/>
              </w:rPr>
              <w:t>е</w:t>
            </w:r>
            <w:r w:rsidRPr="00707195">
              <w:rPr>
                <w:rFonts w:ascii="Courier New" w:hAnsi="Courier New" w:cs="Courier New"/>
                <w:color w:val="000000"/>
                <w:spacing w:val="1"/>
                <w:w w:val="99"/>
                <w:sz w:val="22"/>
                <w:szCs w:val="22"/>
              </w:rPr>
              <w:t>з</w:t>
            </w:r>
            <w:r w:rsidRPr="00707195">
              <w:rPr>
                <w:rFonts w:ascii="Courier New" w:hAnsi="Courier New" w:cs="Courier New"/>
                <w:color w:val="000000"/>
                <w:sz w:val="22"/>
                <w:szCs w:val="22"/>
              </w:rPr>
              <w:t>д</w:t>
            </w:r>
            <w:r w:rsidRPr="00707195">
              <w:rPr>
                <w:rFonts w:ascii="Courier New" w:hAnsi="Courier New" w:cs="Courier New"/>
                <w:color w:val="000000"/>
                <w:spacing w:val="1"/>
                <w:w w:val="99"/>
                <w:sz w:val="22"/>
                <w:szCs w:val="22"/>
              </w:rPr>
              <w:t>н</w:t>
            </w:r>
            <w:r w:rsidRPr="00707195">
              <w:rPr>
                <w:rFonts w:ascii="Courier New" w:hAnsi="Courier New" w:cs="Courier New"/>
                <w:color w:val="000000"/>
                <w:sz w:val="22"/>
                <w:szCs w:val="22"/>
              </w:rPr>
              <w:t>ое пол</w:t>
            </w:r>
            <w:r w:rsidRPr="00707195">
              <w:rPr>
                <w:rFonts w:ascii="Courier New" w:hAnsi="Courier New" w:cs="Courier New"/>
                <w:color w:val="000000"/>
                <w:spacing w:val="1"/>
                <w:w w:val="99"/>
                <w:sz w:val="22"/>
                <w:szCs w:val="22"/>
              </w:rPr>
              <w:t>ьз</w:t>
            </w:r>
            <w:r w:rsidRPr="00707195">
              <w:rPr>
                <w:rFonts w:ascii="Courier New" w:hAnsi="Courier New" w:cs="Courier New"/>
                <w:color w:val="000000"/>
                <w:sz w:val="22"/>
                <w:szCs w:val="22"/>
              </w:rPr>
              <w:t>ова</w:t>
            </w:r>
            <w:r w:rsidRPr="00707195">
              <w:rPr>
                <w:rFonts w:ascii="Courier New" w:hAnsi="Courier New" w:cs="Courier New"/>
                <w:color w:val="000000"/>
                <w:spacing w:val="-1"/>
                <w:sz w:val="22"/>
                <w:szCs w:val="22"/>
              </w:rPr>
              <w:t>н</w:t>
            </w:r>
            <w:r w:rsidRPr="00707195">
              <w:rPr>
                <w:rFonts w:ascii="Courier New" w:hAnsi="Courier New" w:cs="Courier New"/>
                <w:color w:val="000000"/>
                <w:sz w:val="22"/>
                <w:szCs w:val="22"/>
              </w:rPr>
              <w:t>ие;</w:t>
            </w:r>
          </w:p>
          <w:p w:rsidR="00707195" w:rsidRPr="00707195" w:rsidRDefault="00707195" w:rsidP="00707195">
            <w:pPr>
              <w:widowControl w:val="0"/>
              <w:tabs>
                <w:tab w:val="left" w:pos="4332"/>
              </w:tabs>
              <w:ind w:right="432"/>
              <w:rPr>
                <w:rFonts w:ascii="Courier New" w:hAnsi="Courier New" w:cs="Courier New"/>
                <w:color w:val="000000"/>
                <w:sz w:val="22"/>
                <w:szCs w:val="22"/>
              </w:rPr>
            </w:pPr>
            <w:r w:rsidRPr="00707195">
              <w:rPr>
                <w:rFonts w:ascii="Courier New" w:hAnsi="Courier New" w:cs="Courier New"/>
                <w:color w:val="000000"/>
                <w:sz w:val="22"/>
                <w:szCs w:val="22"/>
              </w:rPr>
              <w:lastRenderedPageBreak/>
              <w:t>- пр</w:t>
            </w:r>
            <w:r w:rsidRPr="00707195">
              <w:rPr>
                <w:rFonts w:ascii="Courier New" w:hAnsi="Courier New" w:cs="Courier New"/>
                <w:color w:val="000000"/>
                <w:spacing w:val="-1"/>
                <w:sz w:val="22"/>
                <w:szCs w:val="22"/>
              </w:rPr>
              <w:t>е</w:t>
            </w:r>
            <w:r w:rsidRPr="00707195">
              <w:rPr>
                <w:rFonts w:ascii="Courier New" w:hAnsi="Courier New" w:cs="Courier New"/>
                <w:color w:val="000000"/>
                <w:sz w:val="22"/>
                <w:szCs w:val="22"/>
              </w:rPr>
              <w:t>дос</w:t>
            </w:r>
            <w:r w:rsidRPr="00707195">
              <w:rPr>
                <w:rFonts w:ascii="Courier New" w:hAnsi="Courier New" w:cs="Courier New"/>
                <w:color w:val="000000"/>
                <w:w w:val="99"/>
                <w:sz w:val="22"/>
                <w:szCs w:val="22"/>
              </w:rPr>
              <w:t>т</w:t>
            </w:r>
            <w:r w:rsidRPr="00707195">
              <w:rPr>
                <w:rFonts w:ascii="Courier New" w:hAnsi="Courier New" w:cs="Courier New"/>
                <w:color w:val="000000"/>
                <w:sz w:val="22"/>
                <w:szCs w:val="22"/>
              </w:rPr>
              <w:t>авл</w:t>
            </w:r>
            <w:r w:rsidRPr="00707195">
              <w:rPr>
                <w:rFonts w:ascii="Courier New" w:hAnsi="Courier New" w:cs="Courier New"/>
                <w:color w:val="000000"/>
                <w:spacing w:val="-1"/>
                <w:sz w:val="22"/>
                <w:szCs w:val="22"/>
              </w:rPr>
              <w:t>е</w:t>
            </w:r>
            <w:r w:rsidRPr="00707195">
              <w:rPr>
                <w:rFonts w:ascii="Courier New" w:hAnsi="Courier New" w:cs="Courier New"/>
                <w:color w:val="000000"/>
                <w:sz w:val="22"/>
                <w:szCs w:val="22"/>
              </w:rPr>
              <w:t>н</w:t>
            </w:r>
            <w:r w:rsidRPr="00707195">
              <w:rPr>
                <w:rFonts w:ascii="Courier New" w:hAnsi="Courier New" w:cs="Courier New"/>
                <w:color w:val="000000"/>
                <w:spacing w:val="1"/>
                <w:sz w:val="22"/>
                <w:szCs w:val="22"/>
              </w:rPr>
              <w:t>и</w:t>
            </w:r>
            <w:r w:rsidRPr="00707195">
              <w:rPr>
                <w:rFonts w:ascii="Courier New" w:hAnsi="Courier New" w:cs="Courier New"/>
                <w:color w:val="000000"/>
                <w:sz w:val="22"/>
                <w:szCs w:val="22"/>
              </w:rPr>
              <w:t xml:space="preserve">е </w:t>
            </w:r>
            <w:r w:rsidRPr="00707195">
              <w:rPr>
                <w:rFonts w:ascii="Courier New" w:hAnsi="Courier New" w:cs="Courier New"/>
                <w:color w:val="000000"/>
                <w:spacing w:val="1"/>
                <w:w w:val="99"/>
                <w:sz w:val="22"/>
                <w:szCs w:val="22"/>
              </w:rPr>
              <w:t>з</w:t>
            </w:r>
            <w:r w:rsidRPr="00707195">
              <w:rPr>
                <w:rFonts w:ascii="Courier New" w:hAnsi="Courier New" w:cs="Courier New"/>
                <w:color w:val="000000"/>
                <w:sz w:val="22"/>
                <w:szCs w:val="22"/>
              </w:rPr>
              <w:t>ем</w:t>
            </w:r>
            <w:r w:rsidRPr="00707195">
              <w:rPr>
                <w:rFonts w:ascii="Courier New" w:hAnsi="Courier New" w:cs="Courier New"/>
                <w:color w:val="000000"/>
                <w:spacing w:val="-1"/>
                <w:sz w:val="22"/>
                <w:szCs w:val="22"/>
              </w:rPr>
              <w:t>е</w:t>
            </w:r>
            <w:r w:rsidRPr="00707195">
              <w:rPr>
                <w:rFonts w:ascii="Courier New" w:hAnsi="Courier New" w:cs="Courier New"/>
                <w:color w:val="000000"/>
                <w:sz w:val="22"/>
                <w:szCs w:val="22"/>
              </w:rPr>
              <w:t>л</w:t>
            </w:r>
            <w:r w:rsidRPr="00707195">
              <w:rPr>
                <w:rFonts w:ascii="Courier New" w:hAnsi="Courier New" w:cs="Courier New"/>
                <w:color w:val="000000"/>
                <w:spacing w:val="3"/>
                <w:w w:val="99"/>
                <w:sz w:val="22"/>
                <w:szCs w:val="22"/>
              </w:rPr>
              <w:t>ь</w:t>
            </w:r>
            <w:r w:rsidRPr="00707195">
              <w:rPr>
                <w:rFonts w:ascii="Courier New" w:hAnsi="Courier New" w:cs="Courier New"/>
                <w:color w:val="000000"/>
                <w:spacing w:val="1"/>
                <w:sz w:val="22"/>
                <w:szCs w:val="22"/>
              </w:rPr>
              <w:t>н</w:t>
            </w:r>
            <w:r w:rsidRPr="00707195">
              <w:rPr>
                <w:rFonts w:ascii="Courier New" w:hAnsi="Courier New" w:cs="Courier New"/>
                <w:color w:val="000000"/>
                <w:sz w:val="22"/>
                <w:szCs w:val="22"/>
              </w:rPr>
              <w:t>ого</w:t>
            </w:r>
            <w:r w:rsidRPr="00707195">
              <w:rPr>
                <w:rFonts w:ascii="Courier New" w:hAnsi="Courier New" w:cs="Courier New"/>
                <w:color w:val="000000"/>
                <w:spacing w:val="2"/>
                <w:sz w:val="22"/>
                <w:szCs w:val="22"/>
              </w:rPr>
              <w:t xml:space="preserve"> </w:t>
            </w:r>
            <w:r w:rsidRPr="00707195">
              <w:rPr>
                <w:rFonts w:ascii="Courier New" w:hAnsi="Courier New" w:cs="Courier New"/>
                <w:color w:val="000000"/>
                <w:spacing w:val="-4"/>
                <w:sz w:val="22"/>
                <w:szCs w:val="22"/>
              </w:rPr>
              <w:t>у</w:t>
            </w:r>
            <w:r w:rsidRPr="00707195">
              <w:rPr>
                <w:rFonts w:ascii="Courier New" w:hAnsi="Courier New" w:cs="Courier New"/>
                <w:color w:val="000000"/>
                <w:spacing w:val="-1"/>
                <w:sz w:val="22"/>
                <w:szCs w:val="22"/>
              </w:rPr>
              <w:t>ч</w:t>
            </w:r>
            <w:r w:rsidRPr="00707195">
              <w:rPr>
                <w:rFonts w:ascii="Courier New" w:hAnsi="Courier New" w:cs="Courier New"/>
                <w:color w:val="000000"/>
                <w:spacing w:val="1"/>
                <w:sz w:val="22"/>
                <w:szCs w:val="22"/>
              </w:rPr>
              <w:t>а</w:t>
            </w:r>
            <w:r w:rsidRPr="00707195">
              <w:rPr>
                <w:rFonts w:ascii="Courier New" w:hAnsi="Courier New" w:cs="Courier New"/>
                <w:color w:val="000000"/>
                <w:sz w:val="22"/>
                <w:szCs w:val="22"/>
              </w:rPr>
              <w:t>с</w:t>
            </w:r>
            <w:r w:rsidRPr="00707195">
              <w:rPr>
                <w:rFonts w:ascii="Courier New" w:hAnsi="Courier New" w:cs="Courier New"/>
                <w:color w:val="000000"/>
                <w:w w:val="99"/>
                <w:sz w:val="22"/>
                <w:szCs w:val="22"/>
              </w:rPr>
              <w:t>т</w:t>
            </w:r>
            <w:r w:rsidRPr="00707195">
              <w:rPr>
                <w:rFonts w:ascii="Courier New" w:hAnsi="Courier New" w:cs="Courier New"/>
                <w:color w:val="000000"/>
                <w:spacing w:val="1"/>
                <w:sz w:val="22"/>
                <w:szCs w:val="22"/>
              </w:rPr>
              <w:t>к</w:t>
            </w:r>
            <w:r w:rsidRPr="00707195">
              <w:rPr>
                <w:rFonts w:ascii="Courier New" w:hAnsi="Courier New" w:cs="Courier New"/>
                <w:color w:val="000000"/>
                <w:sz w:val="22"/>
                <w:szCs w:val="22"/>
              </w:rPr>
              <w:t>а в пос</w:t>
            </w:r>
            <w:r w:rsidRPr="00707195">
              <w:rPr>
                <w:rFonts w:ascii="Courier New" w:hAnsi="Courier New" w:cs="Courier New"/>
                <w:color w:val="000000"/>
                <w:w w:val="99"/>
                <w:sz w:val="22"/>
                <w:szCs w:val="22"/>
              </w:rPr>
              <w:t>то</w:t>
            </w:r>
            <w:r w:rsidRPr="00707195">
              <w:rPr>
                <w:rFonts w:ascii="Courier New" w:hAnsi="Courier New" w:cs="Courier New"/>
                <w:color w:val="000000"/>
                <w:sz w:val="22"/>
                <w:szCs w:val="22"/>
              </w:rPr>
              <w:t>я</w:t>
            </w:r>
            <w:r w:rsidRPr="00707195">
              <w:rPr>
                <w:rFonts w:ascii="Courier New" w:hAnsi="Courier New" w:cs="Courier New"/>
                <w:color w:val="000000"/>
                <w:spacing w:val="1"/>
                <w:w w:val="99"/>
                <w:sz w:val="22"/>
                <w:szCs w:val="22"/>
              </w:rPr>
              <w:t>нн</w:t>
            </w:r>
            <w:r w:rsidRPr="00707195">
              <w:rPr>
                <w:rFonts w:ascii="Courier New" w:hAnsi="Courier New" w:cs="Courier New"/>
                <w:color w:val="000000"/>
                <w:sz w:val="22"/>
                <w:szCs w:val="22"/>
              </w:rPr>
              <w:t>ое (б</w:t>
            </w:r>
            <w:r w:rsidRPr="00707195">
              <w:rPr>
                <w:rFonts w:ascii="Courier New" w:hAnsi="Courier New" w:cs="Courier New"/>
                <w:color w:val="000000"/>
                <w:spacing w:val="-1"/>
                <w:sz w:val="22"/>
                <w:szCs w:val="22"/>
              </w:rPr>
              <w:t>е</w:t>
            </w:r>
            <w:r w:rsidRPr="00707195">
              <w:rPr>
                <w:rFonts w:ascii="Courier New" w:hAnsi="Courier New" w:cs="Courier New"/>
                <w:color w:val="000000"/>
                <w:sz w:val="22"/>
                <w:szCs w:val="22"/>
              </w:rPr>
              <w:t>с</w:t>
            </w:r>
            <w:r w:rsidRPr="00707195">
              <w:rPr>
                <w:rFonts w:ascii="Courier New" w:hAnsi="Courier New" w:cs="Courier New"/>
                <w:color w:val="000000"/>
                <w:spacing w:val="-1"/>
                <w:sz w:val="22"/>
                <w:szCs w:val="22"/>
              </w:rPr>
              <w:t>с</w:t>
            </w:r>
            <w:r w:rsidRPr="00707195">
              <w:rPr>
                <w:rFonts w:ascii="Courier New" w:hAnsi="Courier New" w:cs="Courier New"/>
                <w:color w:val="000000"/>
                <w:sz w:val="22"/>
                <w:szCs w:val="22"/>
              </w:rPr>
              <w:t>р</w:t>
            </w:r>
            <w:r w:rsidRPr="00707195">
              <w:rPr>
                <w:rFonts w:ascii="Courier New" w:hAnsi="Courier New" w:cs="Courier New"/>
                <w:color w:val="000000"/>
                <w:spacing w:val="1"/>
                <w:sz w:val="22"/>
                <w:szCs w:val="22"/>
              </w:rPr>
              <w:t>о</w:t>
            </w:r>
            <w:r w:rsidRPr="00707195">
              <w:rPr>
                <w:rFonts w:ascii="Courier New" w:hAnsi="Courier New" w:cs="Courier New"/>
                <w:color w:val="000000"/>
                <w:sz w:val="22"/>
                <w:szCs w:val="22"/>
              </w:rPr>
              <w:t>ч</w:t>
            </w:r>
            <w:r w:rsidRPr="00707195">
              <w:rPr>
                <w:rFonts w:ascii="Courier New" w:hAnsi="Courier New" w:cs="Courier New"/>
                <w:color w:val="000000"/>
                <w:spacing w:val="1"/>
                <w:sz w:val="22"/>
                <w:szCs w:val="22"/>
              </w:rPr>
              <w:t>н</w:t>
            </w:r>
            <w:r w:rsidRPr="00707195">
              <w:rPr>
                <w:rFonts w:ascii="Courier New" w:hAnsi="Courier New" w:cs="Courier New"/>
                <w:color w:val="000000"/>
                <w:sz w:val="22"/>
                <w:szCs w:val="22"/>
              </w:rPr>
              <w:t>ое) поль</w:t>
            </w:r>
            <w:r w:rsidRPr="00707195">
              <w:rPr>
                <w:rFonts w:ascii="Courier New" w:hAnsi="Courier New" w:cs="Courier New"/>
                <w:color w:val="000000"/>
                <w:spacing w:val="1"/>
                <w:w w:val="99"/>
                <w:sz w:val="22"/>
                <w:szCs w:val="22"/>
              </w:rPr>
              <w:t>з</w:t>
            </w:r>
            <w:r w:rsidRPr="00707195">
              <w:rPr>
                <w:rFonts w:ascii="Courier New" w:hAnsi="Courier New" w:cs="Courier New"/>
                <w:color w:val="000000"/>
                <w:sz w:val="22"/>
                <w:szCs w:val="22"/>
              </w:rPr>
              <w:t>ован</w:t>
            </w:r>
            <w:r w:rsidRPr="00707195">
              <w:rPr>
                <w:rFonts w:ascii="Courier New" w:hAnsi="Courier New" w:cs="Courier New"/>
                <w:color w:val="000000"/>
                <w:spacing w:val="1"/>
                <w:sz w:val="22"/>
                <w:szCs w:val="22"/>
              </w:rPr>
              <w:t>и</w:t>
            </w:r>
            <w:r w:rsidRPr="00707195">
              <w:rPr>
                <w:rFonts w:ascii="Courier New" w:hAnsi="Courier New" w:cs="Courier New"/>
                <w:color w:val="000000"/>
                <w:sz w:val="22"/>
                <w:szCs w:val="22"/>
              </w:rPr>
              <w:t>е</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both"/>
              <w:rPr>
                <w:rFonts w:ascii="Courier New" w:hAnsi="Courier New" w:cs="Courier New"/>
                <w:color w:val="000000"/>
                <w:sz w:val="22"/>
                <w:szCs w:val="22"/>
              </w:rPr>
            </w:pPr>
          </w:p>
        </w:tc>
      </w:tr>
      <w:tr w:rsidR="00707195" w:rsidRPr="00707195" w:rsidTr="00707195">
        <w:tc>
          <w:tcPr>
            <w:tcW w:w="9571" w:type="dxa"/>
            <w:gridSpan w:val="3"/>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rPr>
            </w:pPr>
            <w:r w:rsidRPr="00707195">
              <w:rPr>
                <w:rFonts w:ascii="Courier New" w:eastAsia="Calibri" w:hAnsi="Courier New" w:cs="Courier New"/>
                <w:sz w:val="22"/>
                <w:szCs w:val="22"/>
              </w:rPr>
              <w:lastRenderedPageBreak/>
              <w:t xml:space="preserve">Критерии для формирования вариантов предоставления услуги для </w:t>
            </w:r>
            <w:proofErr w:type="spellStart"/>
            <w:r w:rsidRPr="00707195">
              <w:rPr>
                <w:rFonts w:ascii="Courier New" w:eastAsia="Calibri" w:hAnsi="Courier New" w:cs="Courier New"/>
                <w:sz w:val="22"/>
                <w:szCs w:val="22"/>
              </w:rPr>
              <w:t>подуслуги</w:t>
            </w:r>
            <w:proofErr w:type="spellEnd"/>
            <w:r w:rsidRPr="00707195">
              <w:rPr>
                <w:rFonts w:ascii="Courier New" w:eastAsia="Calibri" w:hAnsi="Courier New" w:cs="Courier New"/>
                <w:sz w:val="22"/>
                <w:szCs w:val="22"/>
              </w:rPr>
              <w:t xml:space="preserve"> «Предоставление земельного участка в аренду»</w:t>
            </w:r>
          </w:p>
        </w:tc>
      </w:tr>
      <w:tr w:rsidR="00707195" w:rsidRPr="00707195" w:rsidTr="00707195">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2</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hAnsi="Courier New" w:cs="Courier New"/>
                <w:color w:val="000000"/>
                <w:sz w:val="22"/>
                <w:szCs w:val="22"/>
              </w:rPr>
              <w:t>Кто обращается за услугой?</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Заявитель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Представитель</w:t>
            </w:r>
          </w:p>
        </w:tc>
      </w:tr>
      <w:tr w:rsidR="00707195" w:rsidRPr="00707195" w:rsidTr="00707195">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3</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К какой категории относится заявитель?</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Физическое лицо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Индивидуальный предприниматель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Юридическое лицо</w:t>
            </w:r>
          </w:p>
        </w:tc>
      </w:tr>
      <w:tr w:rsidR="00707195" w:rsidRPr="00707195" w:rsidTr="00707195">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4</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Заявитель является иностранным юридическим лицом?</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Юридическое лицо зарегистрировано в РФ  - Иностранное юридическое лицо</w:t>
            </w:r>
          </w:p>
        </w:tc>
      </w:tr>
      <w:tr w:rsidR="00707195" w:rsidRPr="00707195" w:rsidTr="00707195">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5</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К какой категории относится заявитель (физическое лицо)?</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Арендатор земельного участка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у которого изъят арендованный участок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Гражданин, испрашивающий участок для сенокошения, выпаса животных</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 договор о развитии застроенной территории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Гражданин, имеющий право на первоочередное предоставление участка</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Собственник здания, сооружения, расположенного на земельном участке, помещения в них</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Собственник объекта незавершенного строительства</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Лицо, имеющее право на приобретение в собственность участка без торгов</w:t>
            </w:r>
          </w:p>
        </w:tc>
      </w:tr>
      <w:tr w:rsidR="00707195" w:rsidRPr="00707195" w:rsidTr="00707195">
        <w:trPr>
          <w:trHeight w:val="25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6</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К какой категории арендатора относится заявитель?</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Арендатор участка, имеющий право на заключение нового договора аренды</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Арендатор участка, из которого образован испрашиваемый участок</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Арендатор участка, предназначенного для ведения сельскохозяйственного производства -  Арендатор участка, предоставленного для комплексного освоения территории, из которого образован испрашиваемый участок</w:t>
            </w:r>
          </w:p>
        </w:tc>
      </w:tr>
      <w:tr w:rsidR="00707195" w:rsidRPr="00707195" w:rsidTr="00707195">
        <w:trPr>
          <w:trHeight w:val="25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7</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Договор аренды земельного участка зарегистрирован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Договор зарегистрирован в ЕГРН</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Договор не зарегистрирован в ЕГРН</w:t>
            </w:r>
          </w:p>
        </w:tc>
      </w:tr>
      <w:tr w:rsidR="00707195" w:rsidRPr="00707195" w:rsidTr="00707195">
        <w:trPr>
          <w:trHeight w:val="27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8</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Договор аренды исходного земельного участка зарегистрирован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Договор зарегистрирован в ЕГРН</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Договор не зарегистрирован в ЕГРН</w:t>
            </w:r>
          </w:p>
        </w:tc>
      </w:tr>
      <w:tr w:rsidR="00707195" w:rsidRPr="00707195" w:rsidTr="00707195">
        <w:trPr>
          <w:trHeight w:val="24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9</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xml:space="preserve">На </w:t>
            </w:r>
            <w:proofErr w:type="gramStart"/>
            <w:r w:rsidRPr="00707195">
              <w:rPr>
                <w:rFonts w:ascii="Courier New" w:eastAsia="Calibri" w:hAnsi="Courier New" w:cs="Courier New"/>
                <w:sz w:val="22"/>
                <w:szCs w:val="22"/>
              </w:rPr>
              <w:t>основании</w:t>
            </w:r>
            <w:proofErr w:type="gramEnd"/>
            <w:r w:rsidRPr="00707195">
              <w:rPr>
                <w:rFonts w:ascii="Courier New" w:eastAsia="Calibri" w:hAnsi="Courier New" w:cs="Courier New"/>
                <w:sz w:val="22"/>
                <w:szCs w:val="22"/>
              </w:rPr>
              <w:t xml:space="preserve"> какого документа был изъят земельный участок?</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Соглашение об изъятии земельного участка - Решение суда, на основании которого изъят земельный участок</w:t>
            </w:r>
          </w:p>
        </w:tc>
      </w:tr>
      <w:tr w:rsidR="00707195" w:rsidRPr="00707195" w:rsidTr="00707195">
        <w:trPr>
          <w:trHeight w:val="21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10</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Право на исходный земельный участок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Право зарегистрировано в ЕГРН</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25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11</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Право на исходный земельный участок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Право зарегистрировано в ЕГРН</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22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12</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xml:space="preserve">Право на здание, сооружение, объект </w:t>
            </w:r>
            <w:r w:rsidRPr="00707195">
              <w:rPr>
                <w:rFonts w:ascii="Courier New" w:eastAsia="Calibri" w:hAnsi="Courier New" w:cs="Courier New"/>
                <w:sz w:val="22"/>
                <w:szCs w:val="22"/>
              </w:rPr>
              <w:lastRenderedPageBreak/>
              <w:t>незавершенного строительства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lastRenderedPageBreak/>
              <w:t>- Право зарегистрировано в ЕГРН</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27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lastRenderedPageBreak/>
              <w:t>13</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Право заявителя на испрашиваемый участок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Право зарегистрировано в ЕГРН</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28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14</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К какой категории относится заявитель (индивидуальный предприниматель)?</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Арендатор земельного участка</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Крестьянское (фермерское</w:t>
            </w:r>
            <w:proofErr w:type="gramStart"/>
            <w:r w:rsidRPr="00707195">
              <w:rPr>
                <w:rFonts w:ascii="Courier New" w:eastAsia="Calibri" w:hAnsi="Courier New" w:cs="Courier New"/>
                <w:sz w:val="22"/>
                <w:szCs w:val="22"/>
              </w:rPr>
              <w:t>)х</w:t>
            </w:r>
            <w:proofErr w:type="gramEnd"/>
            <w:r w:rsidRPr="00707195">
              <w:rPr>
                <w:rFonts w:ascii="Courier New" w:eastAsia="Calibri" w:hAnsi="Courier New" w:cs="Courier New"/>
                <w:sz w:val="22"/>
                <w:szCs w:val="22"/>
              </w:rPr>
              <w:t>озяйство, испрашивающее участок для осуществления своей деятельности</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Собственник объекта незавершенного строительства</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Крестьянское (фермерское) хозяйство, использующее участок сельскохозяйственного назначения</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Лицо, с которым заключен договор о развитии застроенной территории</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Лицо, у которого изъят арендованный участок</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Недропользователь</w:t>
            </w:r>
            <w:proofErr w:type="spellEnd"/>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Резидент особой экономической зоны</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Лицо, с которым заключено концессионное соглашение</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Лицо, заключившее договор об освоении территории в целях строительства и эксплуатации наемного дома коммерческого использования</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заключено </w:t>
            </w:r>
            <w:proofErr w:type="spellStart"/>
            <w:r w:rsidRPr="00707195">
              <w:rPr>
                <w:rFonts w:ascii="Courier New" w:eastAsia="Calibri" w:hAnsi="Courier New" w:cs="Courier New"/>
                <w:sz w:val="22"/>
                <w:szCs w:val="22"/>
              </w:rPr>
              <w:t>охотхозяйственное</w:t>
            </w:r>
            <w:proofErr w:type="spellEnd"/>
            <w:r w:rsidRPr="00707195">
              <w:rPr>
                <w:rFonts w:ascii="Courier New" w:eastAsia="Calibri" w:hAnsi="Courier New" w:cs="Courier New"/>
                <w:sz w:val="22"/>
                <w:szCs w:val="22"/>
              </w:rPr>
              <w:t xml:space="preserve"> соглашение</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Лицо, испрашивающее участок для размещения водохранилища и (или) гидротехнического сооружения</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Резидент зоны территориального развития, включенный в реестр резидентов такой зоны - Участник свободной экономической зоны на территориях Республики Крым и города федерального значения Севастополя</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Лицо, имеющее право на добычу (вылов) водных биологических ресурсов</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осуществляющее </w:t>
            </w:r>
            <w:proofErr w:type="gramStart"/>
            <w:r w:rsidRPr="00707195">
              <w:rPr>
                <w:rFonts w:ascii="Courier New" w:eastAsia="Calibri" w:hAnsi="Courier New" w:cs="Courier New"/>
                <w:sz w:val="22"/>
                <w:szCs w:val="22"/>
              </w:rPr>
              <w:t>товарную</w:t>
            </w:r>
            <w:proofErr w:type="gram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аквакультуру</w:t>
            </w:r>
            <w:proofErr w:type="spellEnd"/>
            <w:r w:rsidRPr="00707195">
              <w:rPr>
                <w:rFonts w:ascii="Courier New" w:eastAsia="Calibri" w:hAnsi="Courier New" w:cs="Courier New"/>
                <w:sz w:val="22"/>
                <w:szCs w:val="22"/>
              </w:rPr>
              <w:t xml:space="preserve"> (товарное рыбоводство)</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Лицо, имеющее право на приобретение в собственность участка без торгов</w:t>
            </w:r>
          </w:p>
        </w:tc>
      </w:tr>
      <w:tr w:rsidR="00707195" w:rsidRPr="00707195" w:rsidTr="00707195">
        <w:trPr>
          <w:trHeight w:val="19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15</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К какой категории арендатора относится заявитель?</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Арендатор участка, имеющий право на заключение нового договора аренды</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Арендатор участка</w:t>
            </w:r>
            <w:proofErr w:type="gramStart"/>
            <w:r w:rsidRPr="00707195">
              <w:rPr>
                <w:rFonts w:ascii="Courier New" w:eastAsia="Calibri" w:hAnsi="Courier New" w:cs="Courier New"/>
                <w:sz w:val="22"/>
                <w:szCs w:val="22"/>
              </w:rPr>
              <w:t>.</w:t>
            </w:r>
            <w:proofErr w:type="gramEnd"/>
            <w:r w:rsidRPr="00707195">
              <w:rPr>
                <w:rFonts w:ascii="Courier New" w:eastAsia="Calibri" w:hAnsi="Courier New" w:cs="Courier New"/>
                <w:sz w:val="22"/>
                <w:szCs w:val="22"/>
              </w:rPr>
              <w:t xml:space="preserve"> </w:t>
            </w:r>
            <w:proofErr w:type="gramStart"/>
            <w:r w:rsidRPr="00707195">
              <w:rPr>
                <w:rFonts w:ascii="Courier New" w:eastAsia="Calibri" w:hAnsi="Courier New" w:cs="Courier New"/>
                <w:sz w:val="22"/>
                <w:szCs w:val="22"/>
              </w:rPr>
              <w:t>и</w:t>
            </w:r>
            <w:proofErr w:type="gramEnd"/>
            <w:r w:rsidRPr="00707195">
              <w:rPr>
                <w:rFonts w:ascii="Courier New" w:eastAsia="Calibri" w:hAnsi="Courier New" w:cs="Courier New"/>
                <w:sz w:val="22"/>
                <w:szCs w:val="22"/>
              </w:rPr>
              <w:t>з которого образован испрашиваемый участок</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Арендатор участка, предназначенного для ведения сельскохозяйственного производства - Арендатор участка, предоставленного для комплексного освоения территории, из которого образован испрашиваемый участок</w:t>
            </w:r>
          </w:p>
        </w:tc>
      </w:tr>
      <w:tr w:rsidR="00707195" w:rsidRPr="00707195" w:rsidTr="00707195">
        <w:trPr>
          <w:trHeight w:val="25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16</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Договор аренды земельного участка зарегистрирован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Договор зарегистрирован в ЕГРН</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Договор не зарегистрирован в ЕГРН</w:t>
            </w:r>
          </w:p>
        </w:tc>
      </w:tr>
      <w:tr w:rsidR="00707195" w:rsidRPr="00707195" w:rsidTr="00707195">
        <w:trPr>
          <w:trHeight w:val="24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17</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xml:space="preserve">Договор аренды исходного земельного </w:t>
            </w:r>
            <w:r w:rsidRPr="00707195">
              <w:rPr>
                <w:rFonts w:ascii="Courier New" w:eastAsia="Calibri" w:hAnsi="Courier New" w:cs="Courier New"/>
                <w:sz w:val="22"/>
                <w:szCs w:val="22"/>
              </w:rPr>
              <w:lastRenderedPageBreak/>
              <w:t>участка зарегистрирован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lastRenderedPageBreak/>
              <w:t>- Договор зарегистрирован в ЕГРН</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 Договор не зарегистрирован в ЕГРН</w:t>
            </w:r>
          </w:p>
        </w:tc>
      </w:tr>
      <w:tr w:rsidR="00707195" w:rsidRPr="00707195" w:rsidTr="00707195">
        <w:trPr>
          <w:trHeight w:val="18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lastRenderedPageBreak/>
              <w:t>18</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sz w:val="22"/>
                <w:szCs w:val="22"/>
              </w:rPr>
            </w:pPr>
            <w:r w:rsidRPr="00707195">
              <w:rPr>
                <w:rFonts w:ascii="Courier New" w:eastAsia="Calibri" w:hAnsi="Courier New" w:cs="Courier New"/>
                <w:sz w:val="22"/>
                <w:szCs w:val="22"/>
              </w:rPr>
              <w:t>Крестьянское (фермерское) хозяйство создано несколькими гражданами?</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Крестьянское (фермерское) хозяйство создано одним гражданином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Крестьянское (фермерское) хозяйство создано двумя или более гражданами</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19</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на объект незавершенного строительства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Право зарегистрировано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6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20</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заявителя на испрашиваемый участок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Право зарегистрировано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9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21</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На </w:t>
            </w:r>
            <w:proofErr w:type="gramStart"/>
            <w:r w:rsidRPr="00707195">
              <w:rPr>
                <w:rFonts w:ascii="Courier New" w:eastAsia="Calibri" w:hAnsi="Courier New" w:cs="Courier New"/>
                <w:sz w:val="22"/>
                <w:szCs w:val="22"/>
              </w:rPr>
              <w:t>основании</w:t>
            </w:r>
            <w:proofErr w:type="gramEnd"/>
            <w:r w:rsidRPr="00707195">
              <w:rPr>
                <w:rFonts w:ascii="Courier New" w:eastAsia="Calibri" w:hAnsi="Courier New" w:cs="Courier New"/>
                <w:sz w:val="22"/>
                <w:szCs w:val="22"/>
              </w:rPr>
              <w:t xml:space="preserve"> какого документа был изъят земельный участок</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Соглашение об изъятии земельного участка - Решение суда, на основании которого изъят земельный участок</w:t>
            </w:r>
          </w:p>
        </w:tc>
      </w:tr>
      <w:tr w:rsidR="00707195" w:rsidRPr="00707195" w:rsidTr="00707195">
        <w:trPr>
          <w:trHeight w:val="9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22</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На </w:t>
            </w:r>
            <w:proofErr w:type="gramStart"/>
            <w:r w:rsidRPr="00707195">
              <w:rPr>
                <w:rFonts w:ascii="Courier New" w:eastAsia="Calibri" w:hAnsi="Courier New" w:cs="Courier New"/>
                <w:sz w:val="22"/>
                <w:szCs w:val="22"/>
              </w:rPr>
              <w:t>основании</w:t>
            </w:r>
            <w:proofErr w:type="gramEnd"/>
            <w:r w:rsidRPr="00707195">
              <w:rPr>
                <w:rFonts w:ascii="Courier New" w:eastAsia="Calibri" w:hAnsi="Courier New" w:cs="Courier New"/>
                <w:sz w:val="22"/>
                <w:szCs w:val="22"/>
              </w:rPr>
              <w:t xml:space="preserve"> какого документа заявитель осуществляет недропользование?</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Проектная документация на выполнение работ, связанных с пользованием недрами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Государственное задание, предусматривающее выполнение мероприятий по государственному геологическому изучению недр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Государственный контракт на выполнение работ по геологическому изучению недр</w:t>
            </w:r>
          </w:p>
        </w:tc>
      </w:tr>
      <w:tr w:rsidR="00707195" w:rsidRPr="00707195" w:rsidTr="00707195">
        <w:trPr>
          <w:trHeight w:val="9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23</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На </w:t>
            </w:r>
            <w:proofErr w:type="gramStart"/>
            <w:r w:rsidRPr="00707195">
              <w:rPr>
                <w:rFonts w:ascii="Courier New" w:eastAsia="Calibri" w:hAnsi="Courier New" w:cs="Courier New"/>
                <w:sz w:val="22"/>
                <w:szCs w:val="22"/>
              </w:rPr>
              <w:t>основании</w:t>
            </w:r>
            <w:proofErr w:type="gramEnd"/>
            <w:r w:rsidRPr="00707195">
              <w:rPr>
                <w:rFonts w:ascii="Courier New" w:eastAsia="Calibri" w:hAnsi="Courier New" w:cs="Courier New"/>
                <w:sz w:val="22"/>
                <w:szCs w:val="22"/>
              </w:rPr>
              <w:t xml:space="preserve"> какого документа осуществляется добычу (вылов) водных биологических ресурсов?</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Решение о предоставлении в пользование водных биологических ресурсов</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Договор о предоставлении рыбопромыслового участка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Договор пользования водными биологическими ресурсами</w:t>
            </w:r>
          </w:p>
        </w:tc>
      </w:tr>
      <w:tr w:rsidR="00707195" w:rsidRPr="00707195" w:rsidTr="00707195">
        <w:trPr>
          <w:trHeight w:val="12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24</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 какой категории относится заявитель (юридическое лицо)?</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Арендатор земельного участка</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 договор о развитии застроенной территории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Собственник или пользователь здания, сооружения, помещений в них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Собственник объекта незавершенного строительства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испрашивающее участок для размещения объектов инженерно-технического обеспечения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Некоммерческая организация, которой участок предоставлен для комплексного освоения в целях индивидуального жилищного строительства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 договор об освоении территории в целях строительства стандартного жилья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 договор о комплексном освоении территории для строительства жилья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 договор о комплексном развитии территории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использующее участок на праве постоянного (бессрочного) пользования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Крестьянское (фермерское) хозяйство, использующее участок сельскохозяйственного назначения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lastRenderedPageBreak/>
              <w:t xml:space="preserve">- Крестьянское (фермерское) хозяйство, испрашивающее участок для осуществления своей деятельности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испрашивающее участок для размещения социальных объектов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испрашивающее участок для выполнения международных обязательств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у которого изъят арендованный участок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Религиозная организация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Казачье общество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Лицо, имеющее право на приобретение в собственность участка без торгов</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 </w:t>
            </w:r>
            <w:proofErr w:type="spellStart"/>
            <w:r w:rsidRPr="00707195">
              <w:rPr>
                <w:rFonts w:ascii="Courier New" w:eastAsia="Calibri" w:hAnsi="Courier New" w:cs="Courier New"/>
                <w:sz w:val="22"/>
                <w:szCs w:val="22"/>
              </w:rPr>
              <w:t>Недропользователь</w:t>
            </w:r>
            <w:proofErr w:type="spellEnd"/>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Резидент особой экономической зоны</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Управляющая компания, привлеченная для выполнения функций по созданию объектов недвижимости в границах особой эконом</w:t>
            </w:r>
            <w:proofErr w:type="gramStart"/>
            <w:r w:rsidRPr="00707195">
              <w:rPr>
                <w:rFonts w:ascii="Courier New" w:eastAsia="Calibri" w:hAnsi="Courier New" w:cs="Courier New"/>
                <w:sz w:val="22"/>
                <w:szCs w:val="22"/>
              </w:rPr>
              <w:t>.</w:t>
            </w:r>
            <w:proofErr w:type="gramEnd"/>
            <w:r w:rsidRPr="00707195">
              <w:rPr>
                <w:rFonts w:ascii="Courier New" w:eastAsia="Calibri" w:hAnsi="Courier New" w:cs="Courier New"/>
                <w:sz w:val="22"/>
                <w:szCs w:val="22"/>
              </w:rPr>
              <w:t xml:space="preserve"> </w:t>
            </w:r>
            <w:proofErr w:type="gramStart"/>
            <w:r w:rsidRPr="00707195">
              <w:rPr>
                <w:rFonts w:ascii="Courier New" w:eastAsia="Calibri" w:hAnsi="Courier New" w:cs="Courier New"/>
                <w:sz w:val="22"/>
                <w:szCs w:val="22"/>
              </w:rPr>
              <w:t>з</w:t>
            </w:r>
            <w:proofErr w:type="gramEnd"/>
            <w:r w:rsidRPr="00707195">
              <w:rPr>
                <w:rFonts w:ascii="Courier New" w:eastAsia="Calibri" w:hAnsi="Courier New" w:cs="Courier New"/>
                <w:sz w:val="22"/>
                <w:szCs w:val="22"/>
              </w:rPr>
              <w:t xml:space="preserve">оны и на прилегающей к ней территории и по управлению этими и ранее созданными объектами недвижимости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заключено соглашение о взаимодействии в сфере развития инфраструктуры особой экономической зоны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заключено концессионное соглашение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заключившее договор об освоении территории в целях строительства и эксплуатации наемного дома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 специальный инвестиционный контракт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заключено </w:t>
            </w:r>
            <w:proofErr w:type="spellStart"/>
            <w:r w:rsidRPr="00707195">
              <w:rPr>
                <w:rFonts w:ascii="Courier New" w:eastAsia="Calibri" w:hAnsi="Courier New" w:cs="Courier New"/>
                <w:sz w:val="22"/>
                <w:szCs w:val="22"/>
              </w:rPr>
              <w:t>охотхозяйственное</w:t>
            </w:r>
            <w:proofErr w:type="spellEnd"/>
            <w:r w:rsidRPr="00707195">
              <w:rPr>
                <w:rFonts w:ascii="Courier New" w:eastAsia="Calibri" w:hAnsi="Courier New" w:cs="Courier New"/>
                <w:sz w:val="22"/>
                <w:szCs w:val="22"/>
              </w:rPr>
              <w:t xml:space="preserve"> соглашение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испрашивающее участок для размещения водохранилища или гидротехнического сооружения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Резидент зоны территориального развития, включенный в реестр резидентов такой зоны - Участник свободной экономической зоны на территориях Республики Крым и города федерального значения Севастополя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Лицо, имеющее право на добычу (вылов) водных биологических ресурсов</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осуществляющее </w:t>
            </w:r>
            <w:proofErr w:type="gramStart"/>
            <w:r w:rsidRPr="00707195">
              <w:rPr>
                <w:rFonts w:ascii="Courier New" w:eastAsia="Calibri" w:hAnsi="Courier New" w:cs="Courier New"/>
                <w:sz w:val="22"/>
                <w:szCs w:val="22"/>
              </w:rPr>
              <w:t>товарную</w:t>
            </w:r>
            <w:proofErr w:type="gram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аквакультуру</w:t>
            </w:r>
            <w:proofErr w:type="spellEnd"/>
            <w:r w:rsidRPr="00707195">
              <w:rPr>
                <w:rFonts w:ascii="Courier New" w:eastAsia="Calibri" w:hAnsi="Courier New" w:cs="Courier New"/>
                <w:sz w:val="22"/>
                <w:szCs w:val="22"/>
              </w:rPr>
              <w:t xml:space="preserve"> (товарное рыбоводство)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Научно-технологический центр или фонд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Публично-правовая компания "Единый заказчик в сфере строительства"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Государственная компания "Российские автомобильные дороги"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Открытое акционерное общество "Российские железные дороги"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Лицо, испрашивающее участок в соответствии с указом или распоряжением Президента Российской Федерации</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lastRenderedPageBreak/>
              <w:t>25</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 какой категории арендатора относится заявитель?</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Арендатор участка, имеющий право на заключение нового договора аренды</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Арендатор участка, из которого образован </w:t>
            </w:r>
            <w:r w:rsidRPr="00707195">
              <w:rPr>
                <w:rFonts w:ascii="Courier New" w:eastAsia="Calibri" w:hAnsi="Courier New" w:cs="Courier New"/>
                <w:sz w:val="22"/>
                <w:szCs w:val="22"/>
              </w:rPr>
              <w:lastRenderedPageBreak/>
              <w:t>испрашиваемый участок</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Арендатор участка, предназначенного для ведения сельскохозяйственного производства - Арендатор участка, предоставленного для комплексного освоения территории, из которого образован испрашиваемый участок</w:t>
            </w:r>
          </w:p>
        </w:tc>
      </w:tr>
      <w:tr w:rsidR="00707195" w:rsidRPr="00707195" w:rsidTr="00707195">
        <w:trPr>
          <w:trHeight w:val="15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lastRenderedPageBreak/>
              <w:t>26</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Договор аренды земельного участка зарегистрирован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Договор зарегистрирован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Договор не зарегистрирован в ЕГРН</w:t>
            </w:r>
          </w:p>
        </w:tc>
      </w:tr>
      <w:tr w:rsidR="00707195" w:rsidRPr="00707195" w:rsidTr="00707195">
        <w:trPr>
          <w:trHeight w:val="15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27</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Договор аренды исходного земельного участка зарегистрирован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Договор зарегистрирован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Договор не зарегистрирован в ЕГРН</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28</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на здание, сооружение, помещение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Договор зарегистрирован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Договор не зарегистрирован в ЕГРН</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29</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на испрашиваемый земельный участок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Договор зарегистрирован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Договор не зарегистрирован в ЕГРН</w:t>
            </w:r>
          </w:p>
        </w:tc>
      </w:tr>
      <w:tr w:rsidR="00707195" w:rsidRPr="00707195" w:rsidTr="00707195">
        <w:trPr>
          <w:trHeight w:val="16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30</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на объект незавершенного строительства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Договор зарегистрирован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Договор не зарегистрирован в ЕГРН</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31</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заявителя на испрашиваемый участок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Договор зарегистрирован в ЕГРН</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Договор не зарегистрирован в ЕГРН</w:t>
            </w:r>
          </w:p>
        </w:tc>
      </w:tr>
      <w:tr w:rsidR="00707195" w:rsidRPr="00707195" w:rsidTr="00707195">
        <w:trPr>
          <w:trHeight w:val="12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32</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Объект относится к объектам федерального, регионального или местного значения?</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Объект не относится к объектам федерального, регионального, местного значения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Объект относится к объектам федерального, регионального или местного значения</w:t>
            </w:r>
          </w:p>
        </w:tc>
      </w:tr>
      <w:tr w:rsidR="00707195" w:rsidRPr="00707195" w:rsidTr="00707195">
        <w:trPr>
          <w:trHeight w:val="9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33</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заявителя на испрашиваемый участок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Право зарегистрировано в ЕГРН</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6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34</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На </w:t>
            </w:r>
            <w:proofErr w:type="gramStart"/>
            <w:r w:rsidRPr="00707195">
              <w:rPr>
                <w:rFonts w:ascii="Courier New" w:eastAsia="Calibri" w:hAnsi="Courier New" w:cs="Courier New"/>
                <w:sz w:val="22"/>
                <w:szCs w:val="22"/>
              </w:rPr>
              <w:t>основании</w:t>
            </w:r>
            <w:proofErr w:type="gramEnd"/>
            <w:r w:rsidRPr="00707195">
              <w:rPr>
                <w:rFonts w:ascii="Courier New" w:eastAsia="Calibri" w:hAnsi="Courier New" w:cs="Courier New"/>
                <w:sz w:val="22"/>
                <w:szCs w:val="22"/>
              </w:rPr>
              <w:t xml:space="preserve"> какого документа заявитель обращается за получением участка?</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Распоряжение Правительства Российской Федерации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Распоряжение высшего должностного лица субъекта Российской Федерации</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35</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На </w:t>
            </w:r>
            <w:proofErr w:type="gramStart"/>
            <w:r w:rsidRPr="00707195">
              <w:rPr>
                <w:rFonts w:ascii="Courier New" w:eastAsia="Calibri" w:hAnsi="Courier New" w:cs="Courier New"/>
                <w:sz w:val="22"/>
                <w:szCs w:val="22"/>
              </w:rPr>
              <w:t>основании</w:t>
            </w:r>
            <w:proofErr w:type="gramEnd"/>
            <w:r w:rsidRPr="00707195">
              <w:rPr>
                <w:rFonts w:ascii="Courier New" w:eastAsia="Calibri" w:hAnsi="Courier New" w:cs="Courier New"/>
                <w:sz w:val="22"/>
                <w:szCs w:val="22"/>
              </w:rPr>
              <w:t xml:space="preserve"> какого документа был изъят земельный участок?</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Соглашение об изъятии земельного участка - Решение суда, на основании которого изъят земельный участок</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36</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На </w:t>
            </w:r>
            <w:proofErr w:type="gramStart"/>
            <w:r w:rsidRPr="00707195">
              <w:rPr>
                <w:rFonts w:ascii="Courier New" w:eastAsia="Calibri" w:hAnsi="Courier New" w:cs="Courier New"/>
                <w:sz w:val="22"/>
                <w:szCs w:val="22"/>
              </w:rPr>
              <w:t>основании</w:t>
            </w:r>
            <w:proofErr w:type="gramEnd"/>
            <w:r w:rsidRPr="00707195">
              <w:rPr>
                <w:rFonts w:ascii="Courier New" w:eastAsia="Calibri" w:hAnsi="Courier New" w:cs="Courier New"/>
                <w:sz w:val="22"/>
                <w:szCs w:val="22"/>
              </w:rPr>
              <w:t xml:space="preserve"> какого документа заявитель осуществляет недропользование?</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Проектная документация на выполнение работ, связанных с пользованием недрами - Государственное задание, предусматривающее выполнение мероприятий по государственному геологическому изучению недр</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Государственный контракт на выполнение работ по геологическому изучению недр</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37</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Какой вид использования наемного дома планируется осуществлять?</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Коммерческое использование</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Социальное использование</w:t>
            </w:r>
          </w:p>
        </w:tc>
      </w:tr>
      <w:tr w:rsidR="00707195" w:rsidRPr="00707195" w:rsidTr="00707195">
        <w:trPr>
          <w:trHeight w:val="12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38</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На </w:t>
            </w:r>
            <w:proofErr w:type="gramStart"/>
            <w:r w:rsidRPr="00707195">
              <w:rPr>
                <w:rFonts w:ascii="Courier New" w:eastAsia="Calibri" w:hAnsi="Courier New" w:cs="Courier New"/>
                <w:sz w:val="22"/>
                <w:szCs w:val="22"/>
              </w:rPr>
              <w:t>основании</w:t>
            </w:r>
            <w:proofErr w:type="gramEnd"/>
            <w:r w:rsidRPr="00707195">
              <w:rPr>
                <w:rFonts w:ascii="Courier New" w:eastAsia="Calibri" w:hAnsi="Courier New" w:cs="Courier New"/>
                <w:sz w:val="22"/>
                <w:szCs w:val="22"/>
              </w:rPr>
              <w:t xml:space="preserve"> какого </w:t>
            </w:r>
            <w:r w:rsidRPr="00707195">
              <w:rPr>
                <w:rFonts w:ascii="Courier New" w:eastAsia="Calibri" w:hAnsi="Courier New" w:cs="Courier New"/>
                <w:sz w:val="22"/>
                <w:szCs w:val="22"/>
              </w:rPr>
              <w:lastRenderedPageBreak/>
              <w:t>документа осуществляется добычу (вылов) водных биологических ресурсов?</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lastRenderedPageBreak/>
              <w:t xml:space="preserve">- Решение о предоставлении в пользование </w:t>
            </w:r>
            <w:r w:rsidRPr="00707195">
              <w:rPr>
                <w:rFonts w:ascii="Courier New" w:eastAsia="Calibri" w:hAnsi="Courier New" w:cs="Courier New"/>
                <w:sz w:val="22"/>
                <w:szCs w:val="22"/>
              </w:rPr>
              <w:lastRenderedPageBreak/>
              <w:t>водных биологических ресурсов</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Договор о предоставлении рыбопромыслового участка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Договор пользования водными биологическими ресурсами</w:t>
            </w:r>
          </w:p>
        </w:tc>
      </w:tr>
      <w:tr w:rsidR="00707195" w:rsidRPr="00707195" w:rsidTr="00707195">
        <w:trPr>
          <w:trHeight w:val="12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lastRenderedPageBreak/>
              <w:t>39</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На </w:t>
            </w:r>
            <w:proofErr w:type="gramStart"/>
            <w:r w:rsidRPr="00707195">
              <w:rPr>
                <w:rFonts w:ascii="Courier New" w:eastAsia="Calibri" w:hAnsi="Courier New" w:cs="Courier New"/>
                <w:sz w:val="22"/>
                <w:szCs w:val="22"/>
              </w:rPr>
              <w:t>основании</w:t>
            </w:r>
            <w:proofErr w:type="gramEnd"/>
            <w:r w:rsidRPr="00707195">
              <w:rPr>
                <w:rFonts w:ascii="Courier New" w:eastAsia="Calibri" w:hAnsi="Courier New" w:cs="Courier New"/>
                <w:sz w:val="22"/>
                <w:szCs w:val="22"/>
              </w:rPr>
              <w:t xml:space="preserve"> какого документа заявитель обращается за получением участка?</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Указ Президента Российской Федерации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Распоряжение Президента Российской Федерации</w:t>
            </w:r>
          </w:p>
        </w:tc>
      </w:tr>
      <w:tr w:rsidR="00707195" w:rsidRPr="00707195" w:rsidTr="00707195">
        <w:trPr>
          <w:trHeight w:val="12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40</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 какой категории относится заявитель (иностранное юридическое лицо)?</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Арендатор земельного участка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 договор о развитии застроенной территории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Собственник или пользователь здания, сооружения, помещений в них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Собственник объекта незавершенного строительства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испрашивающее участок для размещения объектов инженерно-технического обеспечения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 договор о комплексном развитии территории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испрашивающее участок для размещения социальных объектов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испрашивающее участок для выполнения международных обязательств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у которого изъят арендованный участок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имеющее право на приобретение в собственность участка без торгов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Недропользователь</w:t>
            </w:r>
            <w:proofErr w:type="spellEnd"/>
            <w:r w:rsidRPr="00707195">
              <w:rPr>
                <w:rFonts w:ascii="Courier New" w:eastAsia="Calibri" w:hAnsi="Courier New" w:cs="Courier New"/>
                <w:sz w:val="22"/>
                <w:szCs w:val="22"/>
              </w:rPr>
              <w:t xml:space="preserve">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Резидент особой экономической зоны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Лицо, с которым заключено соглашение о взаимодействии в сфере развития инфраструктуры особой экономической зоны</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заключено концессионное соглашение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заключившее договор об освоении территории в целях строительства и эксплуатации наемного дома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 специальный инвестиционный контракт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заключено </w:t>
            </w:r>
            <w:proofErr w:type="spellStart"/>
            <w:r w:rsidRPr="00707195">
              <w:rPr>
                <w:rFonts w:ascii="Courier New" w:eastAsia="Calibri" w:hAnsi="Courier New" w:cs="Courier New"/>
                <w:sz w:val="22"/>
                <w:szCs w:val="22"/>
              </w:rPr>
              <w:t>охотхозяйственное</w:t>
            </w:r>
            <w:proofErr w:type="spellEnd"/>
            <w:r w:rsidRPr="00707195">
              <w:rPr>
                <w:rFonts w:ascii="Courier New" w:eastAsia="Calibri" w:hAnsi="Courier New" w:cs="Courier New"/>
                <w:sz w:val="22"/>
                <w:szCs w:val="22"/>
              </w:rPr>
              <w:t xml:space="preserve"> соглашение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испрашивающее участок для размещения водохранилища или гидротехнического сооружения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Резидент зоны территориального развития, включенный в реестр резидентов такой зоны</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имеющее право на добычу (вылов) водных биологических ресурсов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осуществляющее </w:t>
            </w:r>
            <w:proofErr w:type="gramStart"/>
            <w:r w:rsidRPr="00707195">
              <w:rPr>
                <w:rFonts w:ascii="Courier New" w:eastAsia="Calibri" w:hAnsi="Courier New" w:cs="Courier New"/>
                <w:sz w:val="22"/>
                <w:szCs w:val="22"/>
              </w:rPr>
              <w:t>товарную</w:t>
            </w:r>
            <w:proofErr w:type="gram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аквакультуру</w:t>
            </w:r>
            <w:proofErr w:type="spellEnd"/>
            <w:r w:rsidRPr="00707195">
              <w:rPr>
                <w:rFonts w:ascii="Courier New" w:eastAsia="Calibri" w:hAnsi="Courier New" w:cs="Courier New"/>
                <w:sz w:val="22"/>
                <w:szCs w:val="22"/>
              </w:rPr>
              <w:t xml:space="preserve"> (товарное рыбоводство)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Лицо, испрашивающее участок в соответствии с указом или распоряжением Президента Российской Федерации</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p>
        </w:tc>
      </w:tr>
      <w:tr w:rsidR="00707195" w:rsidRPr="00707195" w:rsidTr="00707195">
        <w:trPr>
          <w:trHeight w:val="12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41</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К какой категории арендатора относится </w:t>
            </w:r>
            <w:r w:rsidRPr="00707195">
              <w:rPr>
                <w:rFonts w:ascii="Courier New" w:eastAsia="Calibri" w:hAnsi="Courier New" w:cs="Courier New"/>
                <w:sz w:val="22"/>
                <w:szCs w:val="22"/>
              </w:rPr>
              <w:lastRenderedPageBreak/>
              <w:t>заявитель?</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lastRenderedPageBreak/>
              <w:t xml:space="preserve">- Арендатор участка, имеющий право на заключение нового договора аренды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lastRenderedPageBreak/>
              <w:t xml:space="preserve">- Арендатор участка, из которого образован испрашиваемый участок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Арендатор участка, предназначенного для ведения сельскохозяйственного производства</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Арендатор участка, предоставленного для комплексного освоения территории, из которого образован испрашиваемый участок</w:t>
            </w:r>
          </w:p>
        </w:tc>
      </w:tr>
      <w:tr w:rsidR="00707195" w:rsidRPr="00707195" w:rsidTr="00707195">
        <w:trPr>
          <w:trHeight w:val="9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lastRenderedPageBreak/>
              <w:t>42</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Договор аренды земельного участка зарегистрирован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Договор зарегистрирован в ЕГРН</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Договор не зарегистрирован в ЕГРН</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43</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Договор аренды исходного земельного участка зарегистрирован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Договор зарегистрирован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Договор не зарегистрирован в ЕГРН</w:t>
            </w:r>
          </w:p>
        </w:tc>
      </w:tr>
      <w:tr w:rsidR="00707195" w:rsidRPr="00707195" w:rsidTr="00707195">
        <w:trPr>
          <w:trHeight w:val="15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44</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на здание, сооружение, помещение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Право зарегистрировано в ЕГРН</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2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45</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на испрашиваемый земельный участок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Право зарегистрировано в ЕГРН</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5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46</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на объект незавершенного строительства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Право зарегистрировано в ЕГРН</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47</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заявителя на испрашиваемый участок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Право зарегистрировано в ЕГРН</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48</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Объект относится к объектам федерального, регионального или местного значения?</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Объект не относится к объектам федерального, регионального, местного значения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Объект относится к объектам федерального, регионального или местного значения</w:t>
            </w:r>
          </w:p>
        </w:tc>
      </w:tr>
      <w:tr w:rsidR="00707195" w:rsidRPr="00707195" w:rsidTr="00707195">
        <w:trPr>
          <w:trHeight w:val="12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49</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На </w:t>
            </w:r>
            <w:proofErr w:type="gramStart"/>
            <w:r w:rsidRPr="00707195">
              <w:rPr>
                <w:rFonts w:ascii="Courier New" w:eastAsia="Calibri" w:hAnsi="Courier New" w:cs="Courier New"/>
                <w:sz w:val="22"/>
                <w:szCs w:val="22"/>
              </w:rPr>
              <w:t>основании</w:t>
            </w:r>
            <w:proofErr w:type="gramEnd"/>
            <w:r w:rsidRPr="00707195">
              <w:rPr>
                <w:rFonts w:ascii="Courier New" w:eastAsia="Calibri" w:hAnsi="Courier New" w:cs="Courier New"/>
                <w:sz w:val="22"/>
                <w:szCs w:val="22"/>
              </w:rPr>
              <w:t xml:space="preserve"> какого документа заявитель обращается за предоставлением земельного участка?</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Распоряжение Правительства Российской Федерации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Распоряжение высшего должностного лица субъекта Российской Федерации</w:t>
            </w:r>
          </w:p>
        </w:tc>
      </w:tr>
      <w:tr w:rsidR="00707195" w:rsidRPr="00707195" w:rsidTr="00707195">
        <w:trPr>
          <w:trHeight w:val="15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50</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На </w:t>
            </w:r>
            <w:proofErr w:type="gramStart"/>
            <w:r w:rsidRPr="00707195">
              <w:rPr>
                <w:rFonts w:ascii="Courier New" w:eastAsia="Calibri" w:hAnsi="Courier New" w:cs="Courier New"/>
                <w:sz w:val="22"/>
                <w:szCs w:val="22"/>
              </w:rPr>
              <w:t>основании</w:t>
            </w:r>
            <w:proofErr w:type="gramEnd"/>
            <w:r w:rsidRPr="00707195">
              <w:rPr>
                <w:rFonts w:ascii="Courier New" w:eastAsia="Calibri" w:hAnsi="Courier New" w:cs="Courier New"/>
                <w:sz w:val="22"/>
                <w:szCs w:val="22"/>
              </w:rPr>
              <w:t xml:space="preserve"> какого документа был изъят земельный участок?</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Соглашение об изъятии земельного участка</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Решение суда, на основании которого изъят земельный участок</w:t>
            </w:r>
          </w:p>
        </w:tc>
      </w:tr>
      <w:tr w:rsidR="00707195" w:rsidRPr="00707195" w:rsidTr="00707195">
        <w:trPr>
          <w:trHeight w:val="15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51</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На </w:t>
            </w:r>
            <w:proofErr w:type="gramStart"/>
            <w:r w:rsidRPr="00707195">
              <w:rPr>
                <w:rFonts w:ascii="Courier New" w:eastAsia="Calibri" w:hAnsi="Courier New" w:cs="Courier New"/>
                <w:sz w:val="22"/>
                <w:szCs w:val="22"/>
              </w:rPr>
              <w:t>основании</w:t>
            </w:r>
            <w:proofErr w:type="gramEnd"/>
            <w:r w:rsidRPr="00707195">
              <w:rPr>
                <w:rFonts w:ascii="Courier New" w:eastAsia="Calibri" w:hAnsi="Courier New" w:cs="Courier New"/>
                <w:sz w:val="22"/>
                <w:szCs w:val="22"/>
              </w:rPr>
              <w:t xml:space="preserve"> какого документа заявитель осуществляет недропользование?</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Проектная документация на выполнение работ, связанных с пользованием недрами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Государственное задание, предусматривающее выполнение мероприятий по государственному геологическому изучению недр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Государственный контракт на выполнение работ по геологическому изучению недр</w:t>
            </w:r>
          </w:p>
        </w:tc>
      </w:tr>
      <w:tr w:rsidR="00707195" w:rsidRPr="00707195" w:rsidTr="00707195">
        <w:trPr>
          <w:trHeight w:val="15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52</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Какой вид использования наемного дома планируется осуществлять?</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Коммерческое использование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Социальное использование</w:t>
            </w:r>
          </w:p>
        </w:tc>
      </w:tr>
      <w:tr w:rsidR="00707195" w:rsidRPr="00707195" w:rsidTr="00707195">
        <w:trPr>
          <w:trHeight w:val="15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53</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На </w:t>
            </w:r>
            <w:proofErr w:type="gramStart"/>
            <w:r w:rsidRPr="00707195">
              <w:rPr>
                <w:rFonts w:ascii="Courier New" w:eastAsia="Calibri" w:hAnsi="Courier New" w:cs="Courier New"/>
                <w:sz w:val="22"/>
                <w:szCs w:val="22"/>
              </w:rPr>
              <w:t>основании</w:t>
            </w:r>
            <w:proofErr w:type="gramEnd"/>
            <w:r w:rsidRPr="00707195">
              <w:rPr>
                <w:rFonts w:ascii="Courier New" w:eastAsia="Calibri" w:hAnsi="Courier New" w:cs="Courier New"/>
                <w:sz w:val="22"/>
                <w:szCs w:val="22"/>
              </w:rPr>
              <w:t xml:space="preserve"> какого документа </w:t>
            </w:r>
            <w:r w:rsidRPr="00707195">
              <w:rPr>
                <w:rFonts w:ascii="Courier New" w:eastAsia="Calibri" w:hAnsi="Courier New" w:cs="Courier New"/>
                <w:sz w:val="22"/>
                <w:szCs w:val="22"/>
              </w:rPr>
              <w:lastRenderedPageBreak/>
              <w:t>осуществляется добычу (вылов) водных биологических ресурсов?</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lastRenderedPageBreak/>
              <w:t xml:space="preserve">- Решение о предоставлении в пользование водных биологических ресурсов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lastRenderedPageBreak/>
              <w:t xml:space="preserve">- Договор о предоставлении рыбопромыслового участка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Договор пользования водными Биологическими ресурсами</w:t>
            </w:r>
          </w:p>
        </w:tc>
      </w:tr>
      <w:tr w:rsidR="00707195" w:rsidRPr="00707195" w:rsidTr="00707195">
        <w:trPr>
          <w:trHeight w:val="12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lastRenderedPageBreak/>
              <w:t>54</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На </w:t>
            </w:r>
            <w:proofErr w:type="gramStart"/>
            <w:r w:rsidRPr="00707195">
              <w:rPr>
                <w:rFonts w:ascii="Courier New" w:eastAsia="Calibri" w:hAnsi="Courier New" w:cs="Courier New"/>
                <w:sz w:val="22"/>
                <w:szCs w:val="22"/>
              </w:rPr>
              <w:t>основании</w:t>
            </w:r>
            <w:proofErr w:type="gramEnd"/>
            <w:r w:rsidRPr="00707195">
              <w:rPr>
                <w:rFonts w:ascii="Courier New" w:eastAsia="Calibri" w:hAnsi="Courier New" w:cs="Courier New"/>
                <w:sz w:val="22"/>
                <w:szCs w:val="22"/>
              </w:rPr>
              <w:t xml:space="preserve"> какого документа заявитель обращается за получением участка?</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Указ Президента Российской Федерации</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Распоряжение Президента Российской Федерации</w:t>
            </w:r>
          </w:p>
        </w:tc>
      </w:tr>
      <w:tr w:rsidR="00707195" w:rsidRPr="00707195" w:rsidTr="00707195">
        <w:trPr>
          <w:trHeight w:val="135"/>
        </w:trPr>
        <w:tc>
          <w:tcPr>
            <w:tcW w:w="9571" w:type="dxa"/>
            <w:gridSpan w:val="3"/>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rPr>
            </w:pPr>
            <w:r w:rsidRPr="00707195">
              <w:rPr>
                <w:rFonts w:ascii="Courier New" w:eastAsia="Calibri" w:hAnsi="Courier New" w:cs="Courier New"/>
                <w:sz w:val="22"/>
                <w:szCs w:val="22"/>
              </w:rPr>
              <w:t xml:space="preserve">Критерии для формирования вариантов предоставления услуги для </w:t>
            </w:r>
            <w:proofErr w:type="spellStart"/>
            <w:r w:rsidRPr="00707195">
              <w:rPr>
                <w:rFonts w:ascii="Courier New" w:eastAsia="Calibri" w:hAnsi="Courier New" w:cs="Courier New"/>
                <w:sz w:val="22"/>
                <w:szCs w:val="22"/>
              </w:rPr>
              <w:t>подуслуги</w:t>
            </w:r>
            <w:proofErr w:type="spellEnd"/>
            <w:r w:rsidRPr="00707195">
              <w:rPr>
                <w:rFonts w:ascii="Courier New" w:eastAsia="Calibri" w:hAnsi="Courier New" w:cs="Courier New"/>
                <w:sz w:val="22"/>
                <w:szCs w:val="22"/>
              </w:rPr>
              <w:t xml:space="preserve"> «Предоставление земельного участка в собственность за плату»</w:t>
            </w:r>
          </w:p>
        </w:tc>
      </w:tr>
      <w:tr w:rsidR="00707195" w:rsidRPr="00707195" w:rsidTr="00707195">
        <w:trPr>
          <w:trHeight w:val="12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55</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Кто обращается за услугой?</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Заявитель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Представитель</w:t>
            </w:r>
          </w:p>
        </w:tc>
      </w:tr>
      <w:tr w:rsidR="00707195" w:rsidRPr="00707195" w:rsidTr="00707195">
        <w:trPr>
          <w:trHeight w:val="12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56</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 какой категории относится заявитель?</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Физическое лицо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Индивидуальный предприниматель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Юридическое лицо</w:t>
            </w:r>
          </w:p>
        </w:tc>
      </w:tr>
      <w:tr w:rsidR="00707195" w:rsidRPr="00707195" w:rsidTr="00707195">
        <w:trPr>
          <w:trHeight w:val="12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57</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Заявитель является иностранным юридическим лицом?</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Юридическое лицо зарегистрировано в Российской Федерации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Иностранное юридическое лицо</w:t>
            </w:r>
          </w:p>
        </w:tc>
      </w:tr>
      <w:tr w:rsidR="00707195" w:rsidRPr="00707195" w:rsidTr="00707195">
        <w:trPr>
          <w:trHeight w:val="15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58</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 какой категории относится заявитель (физическое лицо)?</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Собственник здания, сооружения либо помещения в здании, сооружении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Член садоводческого или огороднического некоммерческого товарищества</w:t>
            </w:r>
          </w:p>
        </w:tc>
      </w:tr>
      <w:tr w:rsidR="00707195" w:rsidRPr="00707195" w:rsidTr="00707195">
        <w:trPr>
          <w:trHeight w:val="12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59</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14. Право на здание, сооружение, помещение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Право зарегистрировано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60</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на испрашиваемый земельный участок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Право зарегистрировано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61</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садоводческого или огороднического товарищества на исходный земельный участок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Право зарегистрировано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5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62</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 какой категории относится заявитель (индивидуальный предприниматель)?</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Собственник здания, сооружения, либо помещения в здании, сооружении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 договор о комплексном освоении территории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Арендатор участка для ведения сельскохозяйственного производства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Крестьянское (фермерское) хозяйство, использующее участок сельскохозяйственного назначения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Крестьянское (фермерское) хозяйство, испрашивающее участок для осуществления своей  деятельности</w:t>
            </w:r>
          </w:p>
        </w:tc>
      </w:tr>
      <w:tr w:rsidR="00707195" w:rsidRPr="00707195" w:rsidTr="00707195">
        <w:trPr>
          <w:trHeight w:val="8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63</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на здание, сооружение, помещение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Право зарегистрировано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6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64</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на испрашиваемый земельный участок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Право зарегистрировано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0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65</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Крестьянское </w:t>
            </w:r>
            <w:r w:rsidRPr="00707195">
              <w:rPr>
                <w:rFonts w:ascii="Courier New" w:eastAsia="Calibri" w:hAnsi="Courier New" w:cs="Courier New"/>
                <w:sz w:val="22"/>
                <w:szCs w:val="22"/>
              </w:rPr>
              <w:lastRenderedPageBreak/>
              <w:t>(фермерское) хозяйство создано несколькими гражданами?</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lastRenderedPageBreak/>
              <w:t xml:space="preserve">- Крестьянское (фермерское) хозяйство </w:t>
            </w:r>
            <w:r w:rsidRPr="00707195">
              <w:rPr>
                <w:rFonts w:ascii="Courier New" w:eastAsia="Calibri" w:hAnsi="Courier New" w:cs="Courier New"/>
                <w:sz w:val="22"/>
                <w:szCs w:val="22"/>
              </w:rPr>
              <w:lastRenderedPageBreak/>
              <w:t xml:space="preserve">создано двумя или более гражданами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Крестьянское (фермерское) хозяйство создано одним гражданином</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lastRenderedPageBreak/>
              <w:t>66</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 какой категории относится заявитель (юридическое лицо)?</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Собственник здания, сооружения либо помещения в здании, сооружении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Арендатор участка для ведения сельскохозяйственного производства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 договор о комплексном освоении территории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использующее земельный участок на праве постоянного (бессрочного) пользования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Крестьянское (фермерское) хозяйство, использующее участок сельскохозяйственного назначения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Крестьянское (фермерское) хозяйство, испрашивающее участок для осуществления своей деятельности</w:t>
            </w:r>
          </w:p>
        </w:tc>
      </w:tr>
      <w:tr w:rsidR="00707195" w:rsidRPr="00707195" w:rsidTr="00707195">
        <w:trPr>
          <w:trHeight w:val="12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67</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на здание, сооружение, помещение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Право зарегистрировано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2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68</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на испрашиваемый земельный участок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Право зарегистрировано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2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69</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на испрашиваемый земельный участок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Право зарегистрировано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2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70</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 какой категории относится заявитель (иностранное юридическое лицо)?</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 договор о комплексном освоении территории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Собственник здания, сооружения либо помещения в здании, сооружении</w:t>
            </w:r>
          </w:p>
        </w:tc>
      </w:tr>
      <w:tr w:rsidR="00707195" w:rsidRPr="00707195" w:rsidTr="00707195">
        <w:trPr>
          <w:trHeight w:val="11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71</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на здание, сооружение, помещение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Право зарегистрировано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2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72</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на испрашиваемый земельный участок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Право зарегистрировано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20"/>
        </w:trPr>
        <w:tc>
          <w:tcPr>
            <w:tcW w:w="9571" w:type="dxa"/>
            <w:gridSpan w:val="3"/>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rPr>
            </w:pPr>
            <w:r w:rsidRPr="00707195">
              <w:rPr>
                <w:rFonts w:ascii="Courier New" w:eastAsia="Calibri" w:hAnsi="Courier New" w:cs="Courier New"/>
                <w:sz w:val="22"/>
                <w:szCs w:val="22"/>
              </w:rPr>
              <w:t xml:space="preserve">Критерии для формирования вариантов предоставления услуги для </w:t>
            </w:r>
            <w:proofErr w:type="spellStart"/>
            <w:r w:rsidRPr="00707195">
              <w:rPr>
                <w:rFonts w:ascii="Courier New" w:eastAsia="Calibri" w:hAnsi="Courier New" w:cs="Courier New"/>
                <w:sz w:val="22"/>
                <w:szCs w:val="22"/>
              </w:rPr>
              <w:t>подуслуги</w:t>
            </w:r>
            <w:proofErr w:type="spellEnd"/>
            <w:r w:rsidRPr="00707195">
              <w:rPr>
                <w:rFonts w:ascii="Courier New" w:eastAsia="Calibri" w:hAnsi="Courier New" w:cs="Courier New"/>
                <w:sz w:val="22"/>
                <w:szCs w:val="22"/>
              </w:rPr>
              <w:t xml:space="preserve"> «Предоставление земельного участка в безвозмездное пользование»</w:t>
            </w:r>
          </w:p>
        </w:tc>
      </w:tr>
      <w:tr w:rsidR="00707195" w:rsidRPr="00707195" w:rsidTr="00707195">
        <w:trPr>
          <w:trHeight w:val="12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73</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Кто обращается за услугой?</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Заявитель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Представитель</w:t>
            </w:r>
          </w:p>
        </w:tc>
      </w:tr>
      <w:tr w:rsidR="00707195" w:rsidRPr="00707195" w:rsidTr="00707195">
        <w:trPr>
          <w:trHeight w:val="15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74</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 какой категории относится заявитель?</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Физическое лицо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Индивидуальный предприниматель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Юридическое лицо</w:t>
            </w:r>
          </w:p>
        </w:tc>
      </w:tr>
      <w:tr w:rsidR="00707195" w:rsidRPr="00707195" w:rsidTr="00707195">
        <w:trPr>
          <w:trHeight w:val="12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75</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 какой категории относится заявитель (физическое лицо)?</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Гражданин, испрашивающий участок для индивидуального жилищного строительства, личного подсобного хозяйства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Работник организации, которой участок предоставлен в постоянное (бессрочное) пользование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Работник в муниципальном образовании и по установленной законодательством </w:t>
            </w:r>
            <w:r w:rsidRPr="00707195">
              <w:rPr>
                <w:rFonts w:ascii="Courier New" w:eastAsia="Calibri" w:hAnsi="Courier New" w:cs="Courier New"/>
                <w:sz w:val="22"/>
                <w:szCs w:val="22"/>
              </w:rPr>
              <w:lastRenderedPageBreak/>
              <w:t xml:space="preserve">специальности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Гражданин, которому предоставлено служебное помещение в виде жилого дома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Гражданин, испрашивающий участок для сельскохозяйственной деятельности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у которого изъят участок, который был предоставлен на праве безвозмездного пользования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Лицо, относящееся к коренным малочисленным народам Севера, Сибири и Дальнего Востока Российской Федерации</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lastRenderedPageBreak/>
              <w:t>76</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На </w:t>
            </w:r>
            <w:proofErr w:type="gramStart"/>
            <w:r w:rsidRPr="00707195">
              <w:rPr>
                <w:rFonts w:ascii="Courier New" w:eastAsia="Calibri" w:hAnsi="Courier New" w:cs="Courier New"/>
                <w:sz w:val="22"/>
                <w:szCs w:val="22"/>
              </w:rPr>
              <w:t>основании</w:t>
            </w:r>
            <w:proofErr w:type="gramEnd"/>
            <w:r w:rsidRPr="00707195">
              <w:rPr>
                <w:rFonts w:ascii="Courier New" w:eastAsia="Calibri" w:hAnsi="Courier New" w:cs="Courier New"/>
                <w:sz w:val="22"/>
                <w:szCs w:val="22"/>
              </w:rPr>
              <w:t xml:space="preserve"> какого документа был изъят земельный участок?</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Соглашение об изъятии земельного участка - Решение суда, на основании которого изъят земельный участок</w:t>
            </w:r>
          </w:p>
        </w:tc>
      </w:tr>
      <w:tr w:rsidR="00707195" w:rsidRPr="00707195" w:rsidTr="00707195">
        <w:trPr>
          <w:trHeight w:val="15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77</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 какой категории относится заявитель (индивидуальный предприниматель)?</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испрашивающее участок для сельскохозяйственного, </w:t>
            </w:r>
            <w:proofErr w:type="spellStart"/>
            <w:r w:rsidRPr="00707195">
              <w:rPr>
                <w:rFonts w:ascii="Courier New" w:eastAsia="Calibri" w:hAnsi="Courier New" w:cs="Courier New"/>
                <w:sz w:val="22"/>
                <w:szCs w:val="22"/>
              </w:rPr>
              <w:t>охотхозяйственного</w:t>
            </w:r>
            <w:proofErr w:type="spellEnd"/>
            <w:r w:rsidRPr="00707195">
              <w:rPr>
                <w:rFonts w:ascii="Courier New" w:eastAsia="Calibri" w:hAnsi="Courier New" w:cs="Courier New"/>
                <w:sz w:val="22"/>
                <w:szCs w:val="22"/>
              </w:rPr>
              <w:t xml:space="preserve">, лесохозяйственного использования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Крестьянское (фермерское) хозяйство, испрашивающее участок для осуществления своей деятельности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Лицо, у которого изъят участок, предоставленный в безвозмездное пользование</w:t>
            </w:r>
          </w:p>
        </w:tc>
      </w:tr>
      <w:tr w:rsidR="00707195" w:rsidRPr="00707195" w:rsidTr="00707195">
        <w:trPr>
          <w:trHeight w:val="15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78</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Крестьянское (фермерское) хозяйство создано несколькими гражданами?</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Крестьянское (фермерское) хозяйство создано одним гражданином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Крестьянское (фермерское) хозяйство создано 2 и более гражданами</w:t>
            </w:r>
          </w:p>
        </w:tc>
      </w:tr>
      <w:tr w:rsidR="00707195" w:rsidRPr="00707195" w:rsidTr="00707195">
        <w:trPr>
          <w:trHeight w:val="12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79</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На </w:t>
            </w:r>
            <w:proofErr w:type="gramStart"/>
            <w:r w:rsidRPr="00707195">
              <w:rPr>
                <w:rFonts w:ascii="Courier New" w:eastAsia="Calibri" w:hAnsi="Courier New" w:cs="Courier New"/>
                <w:sz w:val="22"/>
                <w:szCs w:val="22"/>
              </w:rPr>
              <w:t>основании</w:t>
            </w:r>
            <w:proofErr w:type="gramEnd"/>
            <w:r w:rsidRPr="00707195">
              <w:rPr>
                <w:rFonts w:ascii="Courier New" w:eastAsia="Calibri" w:hAnsi="Courier New" w:cs="Courier New"/>
                <w:sz w:val="22"/>
                <w:szCs w:val="22"/>
              </w:rPr>
              <w:t xml:space="preserve"> какого документа был изъят земельный участок?</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Соглашение об изъятии земельного участка - Решение суда, на основании которого изъят земельный участок</w:t>
            </w:r>
          </w:p>
        </w:tc>
      </w:tr>
      <w:tr w:rsidR="00707195" w:rsidRPr="00707195" w:rsidTr="00707195">
        <w:trPr>
          <w:trHeight w:val="12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80</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 какой категории относится заявитель (юридическое лицо)?</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Религиозная организация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Религиозная организация, которой предоставлены в безвозмездное пользование здания, сооружения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Крестьянское (фермерское) хозяйство, испрашивающее земельный участок для осуществления своей деятельности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испрашивающее участок для сельскохозяйственного, </w:t>
            </w:r>
            <w:proofErr w:type="spellStart"/>
            <w:r w:rsidRPr="00707195">
              <w:rPr>
                <w:rFonts w:ascii="Courier New" w:eastAsia="Calibri" w:hAnsi="Courier New" w:cs="Courier New"/>
                <w:sz w:val="22"/>
                <w:szCs w:val="22"/>
              </w:rPr>
              <w:t>охотхозяйственного</w:t>
            </w:r>
            <w:proofErr w:type="spellEnd"/>
            <w:r w:rsidRPr="00707195">
              <w:rPr>
                <w:rFonts w:ascii="Courier New" w:eastAsia="Calibri" w:hAnsi="Courier New" w:cs="Courier New"/>
                <w:sz w:val="22"/>
                <w:szCs w:val="22"/>
              </w:rPr>
              <w:t xml:space="preserve">, лесохозяйственного использования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Садовое или огородническое некоммерческое товарищество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Некоммерческая организация, созданная гражданами в целях жилищного строительства -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Община лиц, относящихся к коренным малочисленным народам Севера, Сибири и Дальнего Востока Российской Федерации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Лицо, у которого изъят участок, предоставленный в безвозмездное </w:t>
            </w:r>
            <w:r w:rsidRPr="00707195">
              <w:rPr>
                <w:rFonts w:ascii="Courier New" w:eastAsia="Calibri" w:hAnsi="Courier New" w:cs="Courier New"/>
                <w:sz w:val="22"/>
                <w:szCs w:val="22"/>
              </w:rPr>
              <w:lastRenderedPageBreak/>
              <w:t xml:space="preserve">пользование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Государственное или муниципальное учреждение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Казенное предприятие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Центр исторического наследия Президента Российской Федерации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АО "Почта России"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 </w:t>
            </w:r>
            <w:proofErr w:type="gramStart"/>
            <w:r w:rsidRPr="00707195">
              <w:rPr>
                <w:rFonts w:ascii="Courier New" w:eastAsia="Calibri" w:hAnsi="Courier New" w:cs="Courier New"/>
                <w:sz w:val="22"/>
                <w:szCs w:val="22"/>
              </w:rPr>
              <w:t>Публично-правовая</w:t>
            </w:r>
            <w:proofErr w:type="gramEnd"/>
            <w:r w:rsidRPr="00707195">
              <w:rPr>
                <w:rFonts w:ascii="Courier New" w:eastAsia="Calibri" w:hAnsi="Courier New" w:cs="Courier New"/>
                <w:sz w:val="22"/>
                <w:szCs w:val="22"/>
              </w:rPr>
              <w:t xml:space="preserve"> компании "Единый заказчик в сфере строительства"</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lastRenderedPageBreak/>
              <w:t>81</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Строительство объекта недвижимости на испрашиваемом участке завершено?</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Строительство объекта недвижимости завершено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Строительство объекта недвижимости не завершено</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82</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на объект недвижимости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Право зарегистрировано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3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83</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Право заявителя на объект недвижимости зарегистрировано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Право зарегистрировано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50"/>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84</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54. Зарегистрировано ли право на испрашиваемый земельный участок в ЕГРН?</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Право зарегистрировано в ЕГРН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Право не зарегистрировано в ЕГРН</w:t>
            </w:r>
          </w:p>
        </w:tc>
      </w:tr>
      <w:tr w:rsidR="00707195" w:rsidRPr="00707195" w:rsidTr="00707195">
        <w:trPr>
          <w:trHeight w:val="16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85</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xml:space="preserve">На </w:t>
            </w:r>
            <w:proofErr w:type="gramStart"/>
            <w:r w:rsidRPr="00707195">
              <w:rPr>
                <w:rFonts w:ascii="Courier New" w:eastAsia="Calibri" w:hAnsi="Courier New" w:cs="Courier New"/>
                <w:sz w:val="22"/>
                <w:szCs w:val="22"/>
              </w:rPr>
              <w:t>основании</w:t>
            </w:r>
            <w:proofErr w:type="gramEnd"/>
            <w:r w:rsidRPr="00707195">
              <w:rPr>
                <w:rFonts w:ascii="Courier New" w:eastAsia="Calibri" w:hAnsi="Courier New" w:cs="Courier New"/>
                <w:sz w:val="22"/>
                <w:szCs w:val="22"/>
              </w:rPr>
              <w:t xml:space="preserve"> какого документа был изъят земельный участок?</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Соглашение об изъятии земельного участка - Решение суда, на основании которого изъят земельный участок</w:t>
            </w:r>
          </w:p>
        </w:tc>
      </w:tr>
      <w:tr w:rsidR="00707195" w:rsidRPr="00707195" w:rsidTr="00707195">
        <w:trPr>
          <w:trHeight w:val="165"/>
        </w:trPr>
        <w:tc>
          <w:tcPr>
            <w:tcW w:w="9571" w:type="dxa"/>
            <w:gridSpan w:val="3"/>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rPr>
            </w:pPr>
            <w:r w:rsidRPr="00707195">
              <w:rPr>
                <w:rFonts w:ascii="Courier New" w:eastAsia="Calibri" w:hAnsi="Courier New" w:cs="Courier New"/>
                <w:sz w:val="22"/>
                <w:szCs w:val="22"/>
              </w:rPr>
              <w:t xml:space="preserve">Критерии для формирования вариантов предоставления услуги для </w:t>
            </w:r>
            <w:proofErr w:type="spellStart"/>
            <w:r w:rsidRPr="00707195">
              <w:rPr>
                <w:rFonts w:ascii="Courier New" w:eastAsia="Calibri" w:hAnsi="Courier New" w:cs="Courier New"/>
                <w:sz w:val="22"/>
                <w:szCs w:val="22"/>
              </w:rPr>
              <w:t>подуслуги</w:t>
            </w:r>
            <w:proofErr w:type="spellEnd"/>
            <w:r w:rsidRPr="00707195">
              <w:rPr>
                <w:rFonts w:ascii="Courier New" w:eastAsia="Calibri" w:hAnsi="Courier New" w:cs="Courier New"/>
                <w:sz w:val="22"/>
                <w:szCs w:val="22"/>
              </w:rPr>
              <w:t xml:space="preserve"> «Предварительное согласование предоставления земельного участка в постоянное (бессрочное пользование)»</w:t>
            </w:r>
          </w:p>
        </w:tc>
      </w:tr>
      <w:tr w:rsidR="00707195" w:rsidRPr="00707195" w:rsidTr="00707195">
        <w:trPr>
          <w:trHeight w:val="165"/>
        </w:trPr>
        <w:tc>
          <w:tcPr>
            <w:tcW w:w="544"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86</w:t>
            </w:r>
          </w:p>
        </w:tc>
        <w:tc>
          <w:tcPr>
            <w:tcW w:w="3250"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Кто обращается за услугой?</w:t>
            </w:r>
          </w:p>
        </w:tc>
        <w:tc>
          <w:tcPr>
            <w:tcW w:w="5777" w:type="dxa"/>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Заявитель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Представитель</w:t>
            </w:r>
          </w:p>
        </w:tc>
      </w:tr>
      <w:tr w:rsidR="00707195" w:rsidRPr="00707195" w:rsidTr="00707195">
        <w:trPr>
          <w:trHeight w:val="95"/>
        </w:trPr>
        <w:tc>
          <w:tcPr>
            <w:tcW w:w="544" w:type="dxa"/>
            <w:tcBorders>
              <w:bottom w:val="single" w:sz="4" w:space="0" w:color="auto"/>
            </w:tcBorders>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Courier New" w:hAnsi="Courier New" w:cs="Courier New"/>
                <w:color w:val="000000"/>
                <w:sz w:val="22"/>
                <w:szCs w:val="22"/>
              </w:rPr>
            </w:pPr>
            <w:r w:rsidRPr="00707195">
              <w:rPr>
                <w:rFonts w:ascii="Courier New" w:hAnsi="Courier New" w:cs="Courier New"/>
                <w:color w:val="000000"/>
                <w:sz w:val="22"/>
                <w:szCs w:val="22"/>
              </w:rPr>
              <w:t>87</w:t>
            </w:r>
          </w:p>
        </w:tc>
        <w:tc>
          <w:tcPr>
            <w:tcW w:w="3250" w:type="dxa"/>
            <w:tcBorders>
              <w:bottom w:val="single" w:sz="4" w:space="0" w:color="auto"/>
            </w:tcBorders>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К какой категории относится заявитель?</w:t>
            </w:r>
          </w:p>
        </w:tc>
        <w:tc>
          <w:tcPr>
            <w:tcW w:w="5777" w:type="dxa"/>
            <w:tcBorders>
              <w:bottom w:val="single" w:sz="4" w:space="0" w:color="auto"/>
            </w:tcBorders>
          </w:tcPr>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Государственное или муниципальное учреждение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eastAsia="Calibri" w:hAnsi="Courier New" w:cs="Courier New"/>
                <w:sz w:val="22"/>
                <w:szCs w:val="22"/>
              </w:rPr>
            </w:pPr>
            <w:r w:rsidRPr="00707195">
              <w:rPr>
                <w:rFonts w:ascii="Courier New" w:eastAsia="Calibri" w:hAnsi="Courier New" w:cs="Courier New"/>
                <w:sz w:val="22"/>
                <w:szCs w:val="22"/>
              </w:rPr>
              <w:t xml:space="preserve">- Казенное предприятие </w:t>
            </w:r>
          </w:p>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rPr>
                <w:rFonts w:ascii="Courier New" w:hAnsi="Courier New" w:cs="Courier New"/>
                <w:color w:val="000000"/>
              </w:rPr>
            </w:pPr>
            <w:r w:rsidRPr="00707195">
              <w:rPr>
                <w:rFonts w:ascii="Courier New" w:eastAsia="Calibri" w:hAnsi="Courier New" w:cs="Courier New"/>
                <w:sz w:val="22"/>
                <w:szCs w:val="22"/>
              </w:rPr>
              <w:t>- Центр исторического наследия Президента Российской Федерации</w:t>
            </w:r>
          </w:p>
        </w:tc>
      </w:tr>
    </w:tbl>
    <w:p w:rsidR="00707195" w:rsidRPr="00707195" w:rsidRDefault="00707195" w:rsidP="00707195">
      <w:pPr>
        <w:widowControl w:val="0"/>
        <w:tabs>
          <w:tab w:val="left" w:pos="637"/>
          <w:tab w:val="left" w:pos="1568"/>
          <w:tab w:val="left" w:pos="2279"/>
          <w:tab w:val="left" w:pos="4193"/>
          <w:tab w:val="left" w:pos="6582"/>
          <w:tab w:val="left" w:pos="9042"/>
        </w:tabs>
        <w:spacing w:line="239" w:lineRule="auto"/>
        <w:ind w:right="-69"/>
        <w:jc w:val="center"/>
        <w:rPr>
          <w:rFonts w:ascii="Arial" w:hAnsi="Arial" w:cs="Arial"/>
          <w:color w:val="000000"/>
        </w:rPr>
      </w:pPr>
    </w:p>
    <w:p w:rsidR="00707195" w:rsidRPr="00707195" w:rsidRDefault="00707195" w:rsidP="00707195">
      <w:pPr>
        <w:widowControl w:val="0"/>
        <w:ind w:right="-20"/>
        <w:jc w:val="right"/>
        <w:rPr>
          <w:rFonts w:ascii="Courier New" w:hAnsi="Courier New" w:cs="Courier New"/>
          <w:color w:val="000000"/>
          <w:sz w:val="22"/>
          <w:szCs w:val="22"/>
        </w:rPr>
      </w:pPr>
      <w:r w:rsidRPr="00707195">
        <w:rPr>
          <w:rFonts w:ascii="Courier New" w:hAnsi="Courier New" w:cs="Courier New"/>
          <w:color w:val="000000"/>
          <w:sz w:val="22"/>
          <w:szCs w:val="22"/>
        </w:rPr>
        <w:t>Прил</w:t>
      </w:r>
      <w:r w:rsidRPr="00707195">
        <w:rPr>
          <w:rFonts w:ascii="Courier New" w:hAnsi="Courier New" w:cs="Courier New"/>
          <w:color w:val="000000"/>
          <w:spacing w:val="-4"/>
          <w:sz w:val="22"/>
          <w:szCs w:val="22"/>
        </w:rPr>
        <w:t>ож</w:t>
      </w:r>
      <w:r w:rsidRPr="00707195">
        <w:rPr>
          <w:rFonts w:ascii="Courier New" w:hAnsi="Courier New" w:cs="Courier New"/>
          <w:color w:val="000000"/>
          <w:spacing w:val="-2"/>
          <w:sz w:val="22"/>
          <w:szCs w:val="22"/>
        </w:rPr>
        <w:t>ен</w:t>
      </w:r>
      <w:r w:rsidRPr="00707195">
        <w:rPr>
          <w:rFonts w:ascii="Courier New" w:hAnsi="Courier New" w:cs="Courier New"/>
          <w:color w:val="000000"/>
          <w:sz w:val="22"/>
          <w:szCs w:val="22"/>
        </w:rPr>
        <w:t xml:space="preserve">ие </w:t>
      </w:r>
      <w:r w:rsidRPr="00707195">
        <w:rPr>
          <w:rFonts w:ascii="Courier New" w:hAnsi="Courier New" w:cs="Courier New"/>
          <w:color w:val="000000"/>
          <w:spacing w:val="1"/>
          <w:sz w:val="22"/>
          <w:szCs w:val="22"/>
        </w:rPr>
        <w:t>№</w:t>
      </w:r>
      <w:r w:rsidRPr="00707195">
        <w:rPr>
          <w:rFonts w:ascii="Courier New" w:hAnsi="Courier New" w:cs="Courier New"/>
          <w:color w:val="000000"/>
          <w:spacing w:val="-1"/>
          <w:sz w:val="22"/>
          <w:szCs w:val="22"/>
        </w:rPr>
        <w:t xml:space="preserve"> 2</w:t>
      </w:r>
    </w:p>
    <w:p w:rsidR="00707195" w:rsidRPr="00707195" w:rsidRDefault="00707195" w:rsidP="00707195">
      <w:pPr>
        <w:widowControl w:val="0"/>
        <w:ind w:right="2"/>
        <w:jc w:val="right"/>
        <w:rPr>
          <w:rFonts w:ascii="Courier New" w:hAnsi="Courier New" w:cs="Courier New"/>
          <w:color w:val="000000"/>
          <w:sz w:val="22"/>
          <w:szCs w:val="22"/>
        </w:rPr>
      </w:pPr>
      <w:r w:rsidRPr="00707195">
        <w:rPr>
          <w:rFonts w:ascii="Courier New" w:hAnsi="Courier New" w:cs="Courier New"/>
          <w:color w:val="000000"/>
          <w:sz w:val="22"/>
          <w:szCs w:val="22"/>
        </w:rPr>
        <w:t>к Администра</w:t>
      </w:r>
      <w:r w:rsidRPr="00707195">
        <w:rPr>
          <w:rFonts w:ascii="Courier New" w:hAnsi="Courier New" w:cs="Courier New"/>
          <w:color w:val="000000"/>
          <w:spacing w:val="-2"/>
          <w:sz w:val="22"/>
          <w:szCs w:val="22"/>
        </w:rPr>
        <w:t>т</w:t>
      </w:r>
      <w:r w:rsidRPr="00707195">
        <w:rPr>
          <w:rFonts w:ascii="Courier New" w:hAnsi="Courier New" w:cs="Courier New"/>
          <w:color w:val="000000"/>
          <w:sz w:val="22"/>
          <w:szCs w:val="22"/>
        </w:rPr>
        <w:t>и</w:t>
      </w:r>
      <w:r w:rsidRPr="00707195">
        <w:rPr>
          <w:rFonts w:ascii="Courier New" w:hAnsi="Courier New" w:cs="Courier New"/>
          <w:color w:val="000000"/>
          <w:spacing w:val="-2"/>
          <w:sz w:val="22"/>
          <w:szCs w:val="22"/>
        </w:rPr>
        <w:t>в</w:t>
      </w:r>
      <w:r w:rsidRPr="00707195">
        <w:rPr>
          <w:rFonts w:ascii="Courier New" w:hAnsi="Courier New" w:cs="Courier New"/>
          <w:color w:val="000000"/>
          <w:sz w:val="22"/>
          <w:szCs w:val="22"/>
        </w:rPr>
        <w:t>ному</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регламенту</w:t>
      </w:r>
      <w:r w:rsidRPr="00707195">
        <w:rPr>
          <w:rFonts w:ascii="Courier New" w:hAnsi="Courier New" w:cs="Courier New"/>
          <w:color w:val="000000"/>
          <w:spacing w:val="60"/>
          <w:sz w:val="22"/>
          <w:szCs w:val="22"/>
        </w:rPr>
        <w:t xml:space="preserve"> </w:t>
      </w:r>
      <w:r w:rsidRPr="00707195">
        <w:rPr>
          <w:rFonts w:ascii="Courier New" w:hAnsi="Courier New" w:cs="Courier New"/>
          <w:color w:val="000000"/>
          <w:sz w:val="22"/>
          <w:szCs w:val="22"/>
        </w:rPr>
        <w:t>по</w:t>
      </w:r>
      <w:r w:rsidRPr="00707195">
        <w:rPr>
          <w:rFonts w:ascii="Courier New" w:hAnsi="Courier New" w:cs="Courier New"/>
          <w:color w:val="000000"/>
          <w:spacing w:val="-1"/>
          <w:sz w:val="22"/>
          <w:szCs w:val="22"/>
        </w:rPr>
        <w:t xml:space="preserve"> </w:t>
      </w:r>
      <w:r w:rsidRPr="00707195">
        <w:rPr>
          <w:rFonts w:ascii="Courier New" w:hAnsi="Courier New" w:cs="Courier New"/>
          <w:color w:val="000000"/>
          <w:sz w:val="22"/>
          <w:szCs w:val="22"/>
        </w:rPr>
        <w:t>п</w:t>
      </w:r>
      <w:r w:rsidRPr="00707195">
        <w:rPr>
          <w:rFonts w:ascii="Courier New" w:hAnsi="Courier New" w:cs="Courier New"/>
          <w:color w:val="000000"/>
          <w:spacing w:val="1"/>
          <w:sz w:val="22"/>
          <w:szCs w:val="22"/>
        </w:rPr>
        <w:t>р</w:t>
      </w:r>
      <w:r w:rsidRPr="00707195">
        <w:rPr>
          <w:rFonts w:ascii="Courier New" w:hAnsi="Courier New" w:cs="Courier New"/>
          <w:color w:val="000000"/>
          <w:spacing w:val="-1"/>
          <w:sz w:val="22"/>
          <w:szCs w:val="22"/>
        </w:rPr>
        <w:t>ед</w:t>
      </w:r>
      <w:r w:rsidRPr="00707195">
        <w:rPr>
          <w:rFonts w:ascii="Courier New" w:hAnsi="Courier New" w:cs="Courier New"/>
          <w:color w:val="000000"/>
          <w:sz w:val="22"/>
          <w:szCs w:val="22"/>
        </w:rPr>
        <w:t>остав</w:t>
      </w:r>
      <w:r w:rsidRPr="00707195">
        <w:rPr>
          <w:rFonts w:ascii="Courier New" w:hAnsi="Courier New" w:cs="Courier New"/>
          <w:color w:val="000000"/>
          <w:spacing w:val="-1"/>
          <w:sz w:val="22"/>
          <w:szCs w:val="22"/>
        </w:rPr>
        <w:t>л</w:t>
      </w:r>
      <w:r w:rsidRPr="00707195">
        <w:rPr>
          <w:rFonts w:ascii="Courier New" w:hAnsi="Courier New" w:cs="Courier New"/>
          <w:color w:val="000000"/>
          <w:spacing w:val="-2"/>
          <w:sz w:val="22"/>
          <w:szCs w:val="22"/>
        </w:rPr>
        <w:t>е</w:t>
      </w:r>
      <w:r w:rsidRPr="00707195">
        <w:rPr>
          <w:rFonts w:ascii="Courier New" w:hAnsi="Courier New" w:cs="Courier New"/>
          <w:color w:val="000000"/>
          <w:sz w:val="22"/>
          <w:szCs w:val="22"/>
        </w:rPr>
        <w:t>н</w:t>
      </w:r>
      <w:r w:rsidRPr="00707195">
        <w:rPr>
          <w:rFonts w:ascii="Courier New" w:hAnsi="Courier New" w:cs="Courier New"/>
          <w:color w:val="000000"/>
          <w:spacing w:val="1"/>
          <w:sz w:val="22"/>
          <w:szCs w:val="22"/>
        </w:rPr>
        <w:t>и</w:t>
      </w:r>
      <w:r w:rsidRPr="00707195">
        <w:rPr>
          <w:rFonts w:ascii="Courier New" w:hAnsi="Courier New" w:cs="Courier New"/>
          <w:color w:val="000000"/>
          <w:sz w:val="22"/>
          <w:szCs w:val="22"/>
        </w:rPr>
        <w:t>ю</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м</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 xml:space="preserve">ниципальной </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сл</w:t>
      </w:r>
      <w:r w:rsidRPr="00707195">
        <w:rPr>
          <w:rFonts w:ascii="Courier New" w:hAnsi="Courier New" w:cs="Courier New"/>
          <w:color w:val="000000"/>
          <w:spacing w:val="-3"/>
          <w:sz w:val="22"/>
          <w:szCs w:val="22"/>
        </w:rPr>
        <w:t>у</w:t>
      </w:r>
      <w:r w:rsidRPr="00707195">
        <w:rPr>
          <w:rFonts w:ascii="Courier New" w:hAnsi="Courier New" w:cs="Courier New"/>
          <w:color w:val="000000"/>
          <w:sz w:val="22"/>
          <w:szCs w:val="22"/>
        </w:rPr>
        <w:t>ги</w:t>
      </w:r>
    </w:p>
    <w:p w:rsidR="00707195" w:rsidRPr="00707195" w:rsidRDefault="00707195" w:rsidP="00707195">
      <w:pPr>
        <w:widowControl w:val="0"/>
        <w:spacing w:before="63" w:line="239" w:lineRule="auto"/>
        <w:ind w:right="2"/>
        <w:jc w:val="right"/>
        <w:rPr>
          <w:color w:val="000000"/>
          <w:sz w:val="28"/>
          <w:szCs w:val="28"/>
        </w:rPr>
      </w:pPr>
      <w:bookmarkStart w:id="30" w:name="_page_153_0"/>
      <w:bookmarkEnd w:id="29"/>
    </w:p>
    <w:p w:rsidR="00707195" w:rsidRPr="00707195" w:rsidRDefault="00707195" w:rsidP="00707195">
      <w:pPr>
        <w:spacing w:line="240" w:lineRule="exact"/>
      </w:pPr>
    </w:p>
    <w:p w:rsidR="00707195" w:rsidRPr="00707195" w:rsidRDefault="00707195" w:rsidP="00707195">
      <w:pPr>
        <w:spacing w:after="12" w:line="120" w:lineRule="exact"/>
        <w:rPr>
          <w:sz w:val="12"/>
          <w:szCs w:val="12"/>
        </w:rPr>
      </w:pPr>
    </w:p>
    <w:p w:rsidR="00707195" w:rsidRPr="00707195" w:rsidRDefault="00707195" w:rsidP="00707195">
      <w:pPr>
        <w:widowControl w:val="0"/>
        <w:spacing w:line="241" w:lineRule="auto"/>
        <w:ind w:right="-1"/>
        <w:jc w:val="center"/>
        <w:rPr>
          <w:rFonts w:ascii="Arial" w:hAnsi="Arial" w:cs="Arial"/>
          <w:bCs/>
          <w:color w:val="000000"/>
        </w:rPr>
      </w:pPr>
      <w:r w:rsidRPr="00707195">
        <w:rPr>
          <w:rFonts w:ascii="Arial" w:hAnsi="Arial" w:cs="Arial"/>
          <w:bCs/>
          <w:color w:val="000000"/>
        </w:rPr>
        <w:t>Форма</w:t>
      </w:r>
      <w:r w:rsidRPr="00707195">
        <w:rPr>
          <w:rFonts w:ascii="Arial" w:hAnsi="Arial" w:cs="Arial"/>
          <w:bCs/>
          <w:color w:val="000000"/>
          <w:spacing w:val="1"/>
        </w:rPr>
        <w:t xml:space="preserve"> </w:t>
      </w:r>
      <w:r w:rsidRPr="00707195">
        <w:rPr>
          <w:rFonts w:ascii="Arial" w:hAnsi="Arial" w:cs="Arial"/>
          <w:bCs/>
          <w:color w:val="000000"/>
        </w:rPr>
        <w:t>дог</w:t>
      </w:r>
      <w:r w:rsidRPr="00707195">
        <w:rPr>
          <w:rFonts w:ascii="Arial" w:hAnsi="Arial" w:cs="Arial"/>
          <w:bCs/>
          <w:color w:val="000000"/>
          <w:spacing w:val="1"/>
        </w:rPr>
        <w:t>о</w:t>
      </w:r>
      <w:r w:rsidRPr="00707195">
        <w:rPr>
          <w:rFonts w:ascii="Arial" w:hAnsi="Arial" w:cs="Arial"/>
          <w:bCs/>
          <w:color w:val="000000"/>
          <w:spacing w:val="-1"/>
        </w:rPr>
        <w:t>в</w:t>
      </w:r>
      <w:r w:rsidRPr="00707195">
        <w:rPr>
          <w:rFonts w:ascii="Arial" w:hAnsi="Arial" w:cs="Arial"/>
          <w:bCs/>
          <w:color w:val="000000"/>
        </w:rPr>
        <w:t>ора</w:t>
      </w:r>
      <w:r w:rsidRPr="00707195">
        <w:rPr>
          <w:rFonts w:ascii="Arial" w:hAnsi="Arial" w:cs="Arial"/>
          <w:bCs/>
          <w:color w:val="000000"/>
          <w:spacing w:val="1"/>
        </w:rPr>
        <w:t xml:space="preserve"> </w:t>
      </w:r>
      <w:r w:rsidRPr="00707195">
        <w:rPr>
          <w:rFonts w:ascii="Arial" w:hAnsi="Arial" w:cs="Arial"/>
          <w:bCs/>
          <w:color w:val="000000"/>
          <w:spacing w:val="-2"/>
        </w:rPr>
        <w:t>к</w:t>
      </w:r>
      <w:r w:rsidRPr="00707195">
        <w:rPr>
          <w:rFonts w:ascii="Arial" w:hAnsi="Arial" w:cs="Arial"/>
          <w:bCs/>
          <w:color w:val="000000"/>
          <w:spacing w:val="-1"/>
        </w:rPr>
        <w:t>у</w:t>
      </w:r>
      <w:r w:rsidRPr="00707195">
        <w:rPr>
          <w:rFonts w:ascii="Arial" w:hAnsi="Arial" w:cs="Arial"/>
          <w:bCs/>
          <w:color w:val="000000"/>
        </w:rPr>
        <w:t>пли-пр</w:t>
      </w:r>
      <w:r w:rsidRPr="00707195">
        <w:rPr>
          <w:rFonts w:ascii="Arial" w:hAnsi="Arial" w:cs="Arial"/>
          <w:bCs/>
          <w:color w:val="000000"/>
          <w:spacing w:val="1"/>
        </w:rPr>
        <w:t>одажи</w:t>
      </w:r>
      <w:r w:rsidRPr="00707195">
        <w:rPr>
          <w:rFonts w:ascii="Arial" w:hAnsi="Arial" w:cs="Arial"/>
          <w:bCs/>
          <w:color w:val="000000"/>
        </w:rPr>
        <w:t xml:space="preserve"> зем</w:t>
      </w:r>
      <w:r w:rsidRPr="00707195">
        <w:rPr>
          <w:rFonts w:ascii="Arial" w:hAnsi="Arial" w:cs="Arial"/>
          <w:bCs/>
          <w:color w:val="000000"/>
          <w:spacing w:val="-1"/>
        </w:rPr>
        <w:t>ел</w:t>
      </w:r>
      <w:r w:rsidRPr="00707195">
        <w:rPr>
          <w:rFonts w:ascii="Arial" w:hAnsi="Arial" w:cs="Arial"/>
          <w:bCs/>
          <w:color w:val="000000"/>
        </w:rPr>
        <w:t>ьного уча</w:t>
      </w:r>
      <w:r w:rsidRPr="00707195">
        <w:rPr>
          <w:rFonts w:ascii="Arial" w:hAnsi="Arial" w:cs="Arial"/>
          <w:bCs/>
          <w:color w:val="000000"/>
          <w:spacing w:val="-2"/>
        </w:rPr>
        <w:t>с</w:t>
      </w:r>
      <w:r w:rsidRPr="00707195">
        <w:rPr>
          <w:rFonts w:ascii="Arial" w:hAnsi="Arial" w:cs="Arial"/>
          <w:bCs/>
          <w:color w:val="000000"/>
        </w:rPr>
        <w:t>тка,</w:t>
      </w:r>
      <w:r w:rsidRPr="00707195">
        <w:rPr>
          <w:rFonts w:ascii="Arial" w:hAnsi="Arial" w:cs="Arial"/>
          <w:bCs/>
          <w:color w:val="000000"/>
          <w:spacing w:val="1"/>
        </w:rPr>
        <w:t xml:space="preserve"> </w:t>
      </w:r>
      <w:r w:rsidRPr="00707195">
        <w:rPr>
          <w:rFonts w:ascii="Arial" w:hAnsi="Arial" w:cs="Arial"/>
          <w:bCs/>
          <w:color w:val="000000"/>
        </w:rPr>
        <w:t>находя</w:t>
      </w:r>
      <w:r w:rsidRPr="00707195">
        <w:rPr>
          <w:rFonts w:ascii="Arial" w:hAnsi="Arial" w:cs="Arial"/>
          <w:bCs/>
          <w:color w:val="000000"/>
          <w:spacing w:val="-1"/>
        </w:rPr>
        <w:t>щ</w:t>
      </w:r>
      <w:r w:rsidRPr="00707195">
        <w:rPr>
          <w:rFonts w:ascii="Arial" w:hAnsi="Arial" w:cs="Arial"/>
          <w:bCs/>
          <w:color w:val="000000"/>
        </w:rPr>
        <w:t>егося в государствен</w:t>
      </w:r>
      <w:r w:rsidRPr="00707195">
        <w:rPr>
          <w:rFonts w:ascii="Arial" w:hAnsi="Arial" w:cs="Arial"/>
          <w:bCs/>
          <w:color w:val="000000"/>
          <w:spacing w:val="-2"/>
        </w:rPr>
        <w:t>н</w:t>
      </w:r>
      <w:r w:rsidRPr="00707195">
        <w:rPr>
          <w:rFonts w:ascii="Arial" w:hAnsi="Arial" w:cs="Arial"/>
          <w:bCs/>
          <w:color w:val="000000"/>
        </w:rPr>
        <w:t>ой или м</w:t>
      </w:r>
      <w:r w:rsidRPr="00707195">
        <w:rPr>
          <w:rFonts w:ascii="Arial" w:hAnsi="Arial" w:cs="Arial"/>
          <w:bCs/>
          <w:color w:val="000000"/>
          <w:spacing w:val="1"/>
        </w:rPr>
        <w:t>у</w:t>
      </w:r>
      <w:r w:rsidRPr="00707195">
        <w:rPr>
          <w:rFonts w:ascii="Arial" w:hAnsi="Arial" w:cs="Arial"/>
          <w:bCs/>
          <w:color w:val="000000"/>
        </w:rPr>
        <w:t>ниципальной</w:t>
      </w:r>
      <w:r w:rsidRPr="00707195">
        <w:rPr>
          <w:rFonts w:ascii="Arial" w:hAnsi="Arial" w:cs="Arial"/>
          <w:bCs/>
          <w:color w:val="000000"/>
          <w:spacing w:val="-2"/>
        </w:rPr>
        <w:t xml:space="preserve"> </w:t>
      </w:r>
      <w:r w:rsidRPr="00707195">
        <w:rPr>
          <w:rFonts w:ascii="Arial" w:hAnsi="Arial" w:cs="Arial"/>
          <w:bCs/>
          <w:color w:val="000000"/>
        </w:rPr>
        <w:t>собстве</w:t>
      </w:r>
      <w:r w:rsidRPr="00707195">
        <w:rPr>
          <w:rFonts w:ascii="Arial" w:hAnsi="Arial" w:cs="Arial"/>
          <w:bCs/>
          <w:color w:val="000000"/>
          <w:spacing w:val="-1"/>
        </w:rPr>
        <w:t>н</w:t>
      </w:r>
      <w:r w:rsidRPr="00707195">
        <w:rPr>
          <w:rFonts w:ascii="Arial" w:hAnsi="Arial" w:cs="Arial"/>
          <w:bCs/>
          <w:color w:val="000000"/>
          <w:spacing w:val="-3"/>
        </w:rPr>
        <w:t>н</w:t>
      </w:r>
      <w:r w:rsidRPr="00707195">
        <w:rPr>
          <w:rFonts w:ascii="Arial" w:hAnsi="Arial" w:cs="Arial"/>
          <w:bCs/>
          <w:color w:val="000000"/>
          <w:spacing w:val="1"/>
        </w:rPr>
        <w:t>о</w:t>
      </w:r>
      <w:r w:rsidRPr="00707195">
        <w:rPr>
          <w:rFonts w:ascii="Arial" w:hAnsi="Arial" w:cs="Arial"/>
          <w:bCs/>
          <w:color w:val="000000"/>
          <w:spacing w:val="-1"/>
        </w:rPr>
        <w:t>с</w:t>
      </w:r>
      <w:r w:rsidRPr="00707195">
        <w:rPr>
          <w:rFonts w:ascii="Arial" w:hAnsi="Arial" w:cs="Arial"/>
          <w:bCs/>
          <w:color w:val="000000"/>
        </w:rPr>
        <w:t>т</w:t>
      </w:r>
      <w:r w:rsidRPr="00707195">
        <w:rPr>
          <w:rFonts w:ascii="Arial" w:hAnsi="Arial" w:cs="Arial"/>
          <w:bCs/>
          <w:color w:val="000000"/>
          <w:spacing w:val="2"/>
        </w:rPr>
        <w:t>и</w:t>
      </w:r>
      <w:r w:rsidRPr="00707195">
        <w:rPr>
          <w:rFonts w:ascii="Arial" w:hAnsi="Arial" w:cs="Arial"/>
          <w:bCs/>
          <w:color w:val="000000"/>
        </w:rPr>
        <w:t>, без</w:t>
      </w:r>
      <w:r w:rsidRPr="00707195">
        <w:rPr>
          <w:rFonts w:ascii="Arial" w:hAnsi="Arial" w:cs="Arial"/>
          <w:bCs/>
          <w:color w:val="000000"/>
          <w:spacing w:val="-2"/>
        </w:rPr>
        <w:t xml:space="preserve"> </w:t>
      </w:r>
      <w:r w:rsidRPr="00707195">
        <w:rPr>
          <w:rFonts w:ascii="Arial" w:hAnsi="Arial" w:cs="Arial"/>
          <w:bCs/>
          <w:color w:val="000000"/>
        </w:rPr>
        <w:t>проведе</w:t>
      </w:r>
      <w:r w:rsidRPr="00707195">
        <w:rPr>
          <w:rFonts w:ascii="Arial" w:hAnsi="Arial" w:cs="Arial"/>
          <w:bCs/>
          <w:color w:val="000000"/>
          <w:spacing w:val="-1"/>
        </w:rPr>
        <w:t>н</w:t>
      </w:r>
      <w:r w:rsidRPr="00707195">
        <w:rPr>
          <w:rFonts w:ascii="Arial" w:hAnsi="Arial" w:cs="Arial"/>
          <w:bCs/>
          <w:color w:val="000000"/>
        </w:rPr>
        <w:t>ия т</w:t>
      </w:r>
      <w:r w:rsidRPr="00707195">
        <w:rPr>
          <w:rFonts w:ascii="Arial" w:hAnsi="Arial" w:cs="Arial"/>
          <w:bCs/>
          <w:color w:val="000000"/>
          <w:spacing w:val="1"/>
        </w:rPr>
        <w:t>о</w:t>
      </w:r>
      <w:r w:rsidRPr="00707195">
        <w:rPr>
          <w:rFonts w:ascii="Arial" w:hAnsi="Arial" w:cs="Arial"/>
          <w:bCs/>
          <w:color w:val="000000"/>
          <w:spacing w:val="-1"/>
        </w:rPr>
        <w:t>р</w:t>
      </w:r>
      <w:r w:rsidRPr="00707195">
        <w:rPr>
          <w:rFonts w:ascii="Arial" w:hAnsi="Arial" w:cs="Arial"/>
          <w:bCs/>
          <w:color w:val="000000"/>
        </w:rPr>
        <w:t>г</w:t>
      </w:r>
      <w:r w:rsidRPr="00707195">
        <w:rPr>
          <w:rFonts w:ascii="Arial" w:hAnsi="Arial" w:cs="Arial"/>
          <w:bCs/>
          <w:color w:val="000000"/>
          <w:spacing w:val="-1"/>
        </w:rPr>
        <w:t>о</w:t>
      </w:r>
      <w:r w:rsidRPr="00707195">
        <w:rPr>
          <w:rFonts w:ascii="Arial" w:hAnsi="Arial" w:cs="Arial"/>
          <w:bCs/>
          <w:color w:val="000000"/>
        </w:rPr>
        <w:t>в</w:t>
      </w:r>
    </w:p>
    <w:p w:rsidR="00707195" w:rsidRPr="00707195" w:rsidRDefault="00707195" w:rsidP="00707195">
      <w:pPr>
        <w:spacing w:after="81" w:line="240" w:lineRule="exact"/>
      </w:pPr>
    </w:p>
    <w:p w:rsidR="00707195" w:rsidRPr="00707195" w:rsidRDefault="00707195" w:rsidP="00707195">
      <w:pPr>
        <w:widowControl w:val="0"/>
        <w:ind w:right="-20"/>
        <w:rPr>
          <w:rFonts w:ascii="Arial" w:hAnsi="Arial" w:cs="Arial"/>
          <w:bCs/>
          <w:color w:val="000000"/>
        </w:rPr>
      </w:pPr>
      <w:r w:rsidRPr="00707195">
        <w:rPr>
          <w:rFonts w:ascii="Arial" w:hAnsi="Arial" w:cs="Arial"/>
          <w:bCs/>
          <w:color w:val="000000"/>
          <w:w w:val="99"/>
        </w:rPr>
        <w:t>Д</w:t>
      </w:r>
      <w:r w:rsidRPr="00707195">
        <w:rPr>
          <w:rFonts w:ascii="Arial" w:hAnsi="Arial" w:cs="Arial"/>
          <w:bCs/>
          <w:color w:val="000000"/>
          <w:spacing w:val="-1"/>
          <w:w w:val="99"/>
        </w:rPr>
        <w:t>О</w:t>
      </w:r>
      <w:r w:rsidRPr="00707195">
        <w:rPr>
          <w:rFonts w:ascii="Arial" w:hAnsi="Arial" w:cs="Arial"/>
          <w:bCs/>
          <w:color w:val="000000"/>
          <w:w w:val="99"/>
        </w:rPr>
        <w:t>ГО</w:t>
      </w:r>
      <w:r w:rsidRPr="00707195">
        <w:rPr>
          <w:rFonts w:ascii="Arial" w:hAnsi="Arial" w:cs="Arial"/>
          <w:bCs/>
          <w:color w:val="000000"/>
          <w:spacing w:val="1"/>
          <w:w w:val="99"/>
        </w:rPr>
        <w:t>В</w:t>
      </w:r>
      <w:r w:rsidRPr="00707195">
        <w:rPr>
          <w:rFonts w:ascii="Arial" w:hAnsi="Arial" w:cs="Arial"/>
          <w:bCs/>
          <w:color w:val="000000"/>
          <w:w w:val="99"/>
        </w:rPr>
        <w:t>ОР</w:t>
      </w:r>
      <w:r w:rsidRPr="00707195">
        <w:rPr>
          <w:rFonts w:ascii="Arial" w:hAnsi="Arial" w:cs="Arial"/>
          <w:bCs/>
          <w:color w:val="000000"/>
        </w:rPr>
        <w:t xml:space="preserve"> </w:t>
      </w:r>
      <w:r w:rsidRPr="00707195">
        <w:rPr>
          <w:rFonts w:ascii="Arial" w:hAnsi="Arial" w:cs="Arial"/>
          <w:bCs/>
          <w:color w:val="000000"/>
          <w:w w:val="99"/>
        </w:rPr>
        <w:t>КУПЛИ</w:t>
      </w:r>
      <w:r w:rsidRPr="00707195">
        <w:rPr>
          <w:rFonts w:ascii="Arial" w:hAnsi="Arial" w:cs="Arial"/>
          <w:bCs/>
          <w:color w:val="000000"/>
          <w:spacing w:val="2"/>
          <w:w w:val="99"/>
        </w:rPr>
        <w:t>-</w:t>
      </w:r>
      <w:r w:rsidRPr="00707195">
        <w:rPr>
          <w:rFonts w:ascii="Arial" w:hAnsi="Arial" w:cs="Arial"/>
          <w:bCs/>
          <w:color w:val="000000"/>
          <w:w w:val="99"/>
        </w:rPr>
        <w:t>ПРОДАЖИ</w:t>
      </w:r>
      <w:r w:rsidRPr="00707195">
        <w:rPr>
          <w:rFonts w:ascii="Arial" w:hAnsi="Arial" w:cs="Arial"/>
          <w:bCs/>
          <w:color w:val="000000"/>
        </w:rPr>
        <w:t xml:space="preserve"> </w:t>
      </w:r>
      <w:r w:rsidRPr="00707195">
        <w:rPr>
          <w:rFonts w:ascii="Arial" w:hAnsi="Arial" w:cs="Arial"/>
          <w:bCs/>
          <w:color w:val="000000"/>
          <w:w w:val="99"/>
        </w:rPr>
        <w:t>ЗЕМ</w:t>
      </w:r>
      <w:r w:rsidRPr="00707195">
        <w:rPr>
          <w:rFonts w:ascii="Arial" w:hAnsi="Arial" w:cs="Arial"/>
          <w:bCs/>
          <w:color w:val="000000"/>
          <w:spacing w:val="2"/>
          <w:w w:val="99"/>
        </w:rPr>
        <w:t>Е</w:t>
      </w:r>
      <w:r w:rsidRPr="00707195">
        <w:rPr>
          <w:rFonts w:ascii="Arial" w:hAnsi="Arial" w:cs="Arial"/>
          <w:bCs/>
          <w:color w:val="000000"/>
          <w:spacing w:val="1"/>
          <w:w w:val="99"/>
        </w:rPr>
        <w:t>Л</w:t>
      </w:r>
      <w:r w:rsidRPr="00707195">
        <w:rPr>
          <w:rFonts w:ascii="Arial" w:hAnsi="Arial" w:cs="Arial"/>
          <w:bCs/>
          <w:color w:val="000000"/>
          <w:spacing w:val="-1"/>
          <w:w w:val="99"/>
        </w:rPr>
        <w:t>Ь</w:t>
      </w:r>
      <w:r w:rsidRPr="00707195">
        <w:rPr>
          <w:rFonts w:ascii="Arial" w:hAnsi="Arial" w:cs="Arial"/>
          <w:bCs/>
          <w:color w:val="000000"/>
          <w:w w:val="99"/>
        </w:rPr>
        <w:t>НОГО</w:t>
      </w:r>
      <w:r w:rsidRPr="00707195">
        <w:rPr>
          <w:rFonts w:ascii="Arial" w:hAnsi="Arial" w:cs="Arial"/>
          <w:bCs/>
          <w:color w:val="000000"/>
          <w:spacing w:val="1"/>
        </w:rPr>
        <w:t xml:space="preserve"> </w:t>
      </w:r>
      <w:r w:rsidRPr="00707195">
        <w:rPr>
          <w:rFonts w:ascii="Arial" w:hAnsi="Arial" w:cs="Arial"/>
          <w:bCs/>
          <w:color w:val="000000"/>
          <w:w w:val="99"/>
        </w:rPr>
        <w:t>УЧАС</w:t>
      </w:r>
      <w:r w:rsidRPr="00707195">
        <w:rPr>
          <w:rFonts w:ascii="Arial" w:hAnsi="Arial" w:cs="Arial"/>
          <w:bCs/>
          <w:color w:val="000000"/>
          <w:spacing w:val="1"/>
          <w:w w:val="99"/>
        </w:rPr>
        <w:t>Т</w:t>
      </w:r>
      <w:r w:rsidRPr="00707195">
        <w:rPr>
          <w:rFonts w:ascii="Arial" w:hAnsi="Arial" w:cs="Arial"/>
          <w:bCs/>
          <w:color w:val="000000"/>
          <w:w w:val="99"/>
        </w:rPr>
        <w:t>КА</w:t>
      </w:r>
      <w:r w:rsidRPr="00707195">
        <w:rPr>
          <w:rFonts w:ascii="Arial" w:hAnsi="Arial" w:cs="Arial"/>
          <w:bCs/>
          <w:color w:val="000000"/>
        </w:rPr>
        <w:t xml:space="preserve"> </w:t>
      </w:r>
      <w:r w:rsidRPr="00707195">
        <w:rPr>
          <w:rFonts w:ascii="Arial" w:hAnsi="Arial" w:cs="Arial"/>
          <w:bCs/>
          <w:color w:val="000000"/>
          <w:w w:val="99"/>
        </w:rPr>
        <w:t>№</w:t>
      </w:r>
      <w:r w:rsidRPr="00707195">
        <w:rPr>
          <w:rFonts w:ascii="Arial" w:hAnsi="Arial" w:cs="Arial"/>
          <w:bCs/>
          <w:color w:val="000000"/>
        </w:rPr>
        <w:t xml:space="preserve"> </w:t>
      </w:r>
      <w:r w:rsidRPr="00707195">
        <w:rPr>
          <w:rFonts w:ascii="Arial" w:hAnsi="Arial" w:cs="Arial"/>
          <w:bCs/>
          <w:color w:val="000000"/>
          <w:w w:val="99"/>
        </w:rPr>
        <w:t>_____</w:t>
      </w:r>
    </w:p>
    <w:p w:rsidR="00707195" w:rsidRPr="00707195" w:rsidRDefault="00707195" w:rsidP="00707195">
      <w:pPr>
        <w:spacing w:after="54" w:line="240" w:lineRule="exact"/>
      </w:pPr>
    </w:p>
    <w:p w:rsidR="00707195" w:rsidRPr="00707195" w:rsidRDefault="00707195" w:rsidP="00707195">
      <w:pPr>
        <w:widowControl w:val="0"/>
        <w:tabs>
          <w:tab w:val="left" w:pos="7097"/>
        </w:tabs>
        <w:ind w:right="-20"/>
        <w:jc w:val="both"/>
        <w:rPr>
          <w:rFonts w:ascii="Arial" w:hAnsi="Arial" w:cs="Arial"/>
          <w:color w:val="000000"/>
        </w:rPr>
      </w:pPr>
      <w:proofErr w:type="spellStart"/>
      <w:r w:rsidRPr="00707195">
        <w:rPr>
          <w:rFonts w:ascii="Arial" w:hAnsi="Arial" w:cs="Arial"/>
          <w:color w:val="000000"/>
        </w:rPr>
        <w:t>с</w:t>
      </w:r>
      <w:proofErr w:type="gramStart"/>
      <w:r w:rsidRPr="00707195">
        <w:rPr>
          <w:rFonts w:ascii="Arial" w:hAnsi="Arial" w:cs="Arial"/>
          <w:color w:val="000000"/>
        </w:rPr>
        <w:t>.И</w:t>
      </w:r>
      <w:proofErr w:type="gramEnd"/>
      <w:r w:rsidRPr="00707195">
        <w:rPr>
          <w:rFonts w:ascii="Arial" w:hAnsi="Arial" w:cs="Arial"/>
          <w:color w:val="000000"/>
        </w:rPr>
        <w:t>рхидей</w:t>
      </w:r>
      <w:proofErr w:type="spellEnd"/>
      <w:r w:rsidRPr="00707195">
        <w:rPr>
          <w:rFonts w:ascii="Arial" w:hAnsi="Arial" w:cs="Arial"/>
          <w:color w:val="000000"/>
        </w:rPr>
        <w:t xml:space="preserve">                                                                        </w:t>
      </w:r>
      <w:r w:rsidRPr="00707195">
        <w:rPr>
          <w:rFonts w:ascii="Arial" w:hAnsi="Arial" w:cs="Arial"/>
          <w:color w:val="000000"/>
          <w:spacing w:val="-2"/>
          <w:w w:val="99"/>
        </w:rPr>
        <w:t>«</w:t>
      </w:r>
      <w:r w:rsidRPr="00707195">
        <w:rPr>
          <w:rFonts w:ascii="Arial" w:hAnsi="Arial" w:cs="Arial"/>
          <w:color w:val="000000"/>
          <w:spacing w:val="1"/>
          <w:w w:val="99"/>
        </w:rPr>
        <w:t>_</w:t>
      </w:r>
      <w:r w:rsidRPr="00707195">
        <w:rPr>
          <w:rFonts w:ascii="Arial" w:hAnsi="Arial" w:cs="Arial"/>
          <w:color w:val="000000"/>
          <w:w w:val="99"/>
        </w:rPr>
        <w:t>__</w:t>
      </w:r>
      <w:r w:rsidRPr="00707195">
        <w:rPr>
          <w:rFonts w:ascii="Arial" w:hAnsi="Arial" w:cs="Arial"/>
          <w:color w:val="000000"/>
          <w:spacing w:val="1"/>
          <w:w w:val="99"/>
        </w:rPr>
        <w:t>_</w:t>
      </w:r>
      <w:r w:rsidRPr="00707195">
        <w:rPr>
          <w:rFonts w:ascii="Arial" w:hAnsi="Arial" w:cs="Arial"/>
          <w:color w:val="000000"/>
          <w:w w:val="99"/>
        </w:rPr>
        <w:t>»</w:t>
      </w:r>
      <w:r w:rsidRPr="00707195">
        <w:rPr>
          <w:rFonts w:ascii="Arial" w:hAnsi="Arial" w:cs="Arial"/>
          <w:color w:val="000000"/>
          <w:spacing w:val="-2"/>
        </w:rPr>
        <w:t xml:space="preserve"> </w:t>
      </w:r>
      <w:r w:rsidRPr="00707195">
        <w:rPr>
          <w:rFonts w:ascii="Arial" w:hAnsi="Arial" w:cs="Arial"/>
          <w:color w:val="000000"/>
          <w:w w:val="99"/>
        </w:rPr>
        <w:t>_______</w:t>
      </w:r>
      <w:r w:rsidRPr="00707195">
        <w:rPr>
          <w:rFonts w:ascii="Arial" w:hAnsi="Arial" w:cs="Arial"/>
          <w:color w:val="000000"/>
          <w:spacing w:val="1"/>
          <w:w w:val="99"/>
        </w:rPr>
        <w:t>_</w:t>
      </w:r>
      <w:r w:rsidRPr="00707195">
        <w:rPr>
          <w:rFonts w:ascii="Arial" w:hAnsi="Arial" w:cs="Arial"/>
          <w:color w:val="000000"/>
          <w:w w:val="99"/>
        </w:rPr>
        <w:t>__</w:t>
      </w:r>
      <w:r w:rsidRPr="00707195">
        <w:rPr>
          <w:rFonts w:ascii="Arial" w:hAnsi="Arial" w:cs="Arial"/>
          <w:color w:val="000000"/>
        </w:rPr>
        <w:t xml:space="preserve"> </w:t>
      </w:r>
      <w:r w:rsidRPr="00707195">
        <w:rPr>
          <w:rFonts w:ascii="Arial" w:hAnsi="Arial" w:cs="Arial"/>
          <w:color w:val="000000"/>
          <w:spacing w:val="1"/>
          <w:w w:val="99"/>
        </w:rPr>
        <w:t>2</w:t>
      </w:r>
      <w:r w:rsidRPr="00707195">
        <w:rPr>
          <w:rFonts w:ascii="Arial" w:hAnsi="Arial" w:cs="Arial"/>
          <w:color w:val="000000"/>
          <w:w w:val="99"/>
        </w:rPr>
        <w:t>0__</w:t>
      </w:r>
      <w:r w:rsidRPr="00707195">
        <w:rPr>
          <w:rFonts w:ascii="Arial" w:hAnsi="Arial" w:cs="Arial"/>
          <w:color w:val="000000"/>
          <w:spacing w:val="-1"/>
        </w:rPr>
        <w:t xml:space="preserve"> </w:t>
      </w:r>
      <w:r w:rsidRPr="00707195">
        <w:rPr>
          <w:rFonts w:ascii="Arial" w:hAnsi="Arial" w:cs="Arial"/>
          <w:color w:val="000000"/>
          <w:w w:val="99"/>
        </w:rPr>
        <w:t>г.</w:t>
      </w:r>
    </w:p>
    <w:p w:rsidR="00707195" w:rsidRPr="00707195" w:rsidRDefault="00707195" w:rsidP="00707195">
      <w:pPr>
        <w:spacing w:line="240" w:lineRule="exact"/>
        <w:jc w:val="both"/>
        <w:rPr>
          <w:rFonts w:ascii="Arial" w:hAnsi="Arial" w:cs="Arial"/>
        </w:rPr>
      </w:pPr>
    </w:p>
    <w:p w:rsidR="00707195" w:rsidRPr="00707195" w:rsidRDefault="00707195" w:rsidP="00707195">
      <w:pPr>
        <w:spacing w:after="116" w:line="240" w:lineRule="exact"/>
        <w:jc w:val="both"/>
        <w:rPr>
          <w:rFonts w:ascii="Arial" w:hAnsi="Arial" w:cs="Arial"/>
        </w:rPr>
      </w:pPr>
    </w:p>
    <w:p w:rsidR="00707195" w:rsidRPr="00707195" w:rsidRDefault="00707195" w:rsidP="00707195">
      <w:pPr>
        <w:widowControl w:val="0"/>
        <w:spacing w:line="239" w:lineRule="auto"/>
        <w:ind w:right="61"/>
        <w:jc w:val="both"/>
        <w:rPr>
          <w:rFonts w:ascii="Arial" w:hAnsi="Arial" w:cs="Arial"/>
          <w:color w:val="000000"/>
        </w:rPr>
      </w:pPr>
      <w:r w:rsidRPr="00707195">
        <w:rPr>
          <w:rFonts w:ascii="Arial" w:hAnsi="Arial" w:cs="Arial"/>
          <w:color w:val="000000"/>
          <w:w w:val="99"/>
        </w:rPr>
        <w:t>Администрация муниципального образования «</w:t>
      </w:r>
      <w:proofErr w:type="spellStart"/>
      <w:r w:rsidRPr="00707195">
        <w:rPr>
          <w:rFonts w:ascii="Arial" w:hAnsi="Arial" w:cs="Arial"/>
          <w:color w:val="000000"/>
          <w:w w:val="99"/>
        </w:rPr>
        <w:t>Ирхидей</w:t>
      </w:r>
      <w:proofErr w:type="spellEnd"/>
      <w:r w:rsidRPr="00707195">
        <w:rPr>
          <w:rFonts w:ascii="Arial" w:hAnsi="Arial" w:cs="Arial"/>
          <w:color w:val="000000"/>
          <w:w w:val="99"/>
        </w:rPr>
        <w:t>», в</w:t>
      </w:r>
      <w:r w:rsidRPr="00707195">
        <w:rPr>
          <w:rFonts w:ascii="Arial" w:hAnsi="Arial" w:cs="Arial"/>
          <w:color w:val="000000"/>
          <w:spacing w:val="-5"/>
        </w:rPr>
        <w:t xml:space="preserve"> </w:t>
      </w:r>
      <w:r w:rsidRPr="00707195">
        <w:rPr>
          <w:rFonts w:ascii="Arial" w:hAnsi="Arial" w:cs="Arial"/>
          <w:color w:val="000000"/>
          <w:w w:val="99"/>
        </w:rPr>
        <w:t>лице главы ______________________(Ф.И.О. главы),</w:t>
      </w:r>
      <w:r w:rsidRPr="00707195">
        <w:rPr>
          <w:rFonts w:ascii="Arial" w:hAnsi="Arial" w:cs="Arial"/>
          <w:color w:val="000000"/>
        </w:rPr>
        <w:t xml:space="preserve"> </w:t>
      </w:r>
      <w:r w:rsidRPr="00707195">
        <w:rPr>
          <w:rFonts w:ascii="Arial" w:hAnsi="Arial" w:cs="Arial"/>
          <w:color w:val="000000"/>
          <w:w w:val="99"/>
        </w:rPr>
        <w:t>дейст</w:t>
      </w:r>
      <w:r w:rsidRPr="00707195">
        <w:rPr>
          <w:rFonts w:ascii="Arial" w:hAnsi="Arial" w:cs="Arial"/>
          <w:color w:val="000000"/>
          <w:spacing w:val="2"/>
          <w:w w:val="99"/>
        </w:rPr>
        <w:t>в</w:t>
      </w:r>
      <w:r w:rsidRPr="00707195">
        <w:rPr>
          <w:rFonts w:ascii="Arial" w:hAnsi="Arial" w:cs="Arial"/>
          <w:color w:val="000000"/>
          <w:spacing w:val="-3"/>
          <w:w w:val="99"/>
        </w:rPr>
        <w:t>у</w:t>
      </w:r>
      <w:r w:rsidRPr="00707195">
        <w:rPr>
          <w:rFonts w:ascii="Arial" w:hAnsi="Arial" w:cs="Arial"/>
          <w:color w:val="000000"/>
          <w:w w:val="99"/>
        </w:rPr>
        <w:t>ющ</w:t>
      </w:r>
      <w:r w:rsidRPr="00707195">
        <w:rPr>
          <w:rFonts w:ascii="Arial" w:hAnsi="Arial" w:cs="Arial"/>
          <w:color w:val="000000"/>
          <w:spacing w:val="1"/>
          <w:w w:val="99"/>
        </w:rPr>
        <w:t>е</w:t>
      </w:r>
      <w:r w:rsidRPr="00707195">
        <w:rPr>
          <w:rFonts w:ascii="Arial" w:hAnsi="Arial" w:cs="Arial"/>
          <w:color w:val="000000"/>
          <w:w w:val="99"/>
        </w:rPr>
        <w:t>го</w:t>
      </w:r>
      <w:r w:rsidRPr="00707195">
        <w:rPr>
          <w:rFonts w:ascii="Arial" w:hAnsi="Arial" w:cs="Arial"/>
          <w:color w:val="000000"/>
        </w:rPr>
        <w:t xml:space="preserve"> </w:t>
      </w:r>
      <w:r w:rsidRPr="00707195">
        <w:rPr>
          <w:rFonts w:ascii="Arial" w:hAnsi="Arial" w:cs="Arial"/>
          <w:color w:val="000000"/>
          <w:w w:val="99"/>
        </w:rPr>
        <w:t>на</w:t>
      </w:r>
      <w:r w:rsidRPr="00707195">
        <w:rPr>
          <w:rFonts w:ascii="Arial" w:hAnsi="Arial" w:cs="Arial"/>
          <w:color w:val="000000"/>
        </w:rPr>
        <w:t xml:space="preserve"> </w:t>
      </w:r>
      <w:r w:rsidRPr="00707195">
        <w:rPr>
          <w:rFonts w:ascii="Arial" w:hAnsi="Arial" w:cs="Arial"/>
          <w:color w:val="000000"/>
          <w:w w:val="99"/>
        </w:rPr>
        <w:t>основании</w:t>
      </w:r>
      <w:r w:rsidRPr="00707195">
        <w:rPr>
          <w:rFonts w:ascii="Arial" w:hAnsi="Arial" w:cs="Arial"/>
          <w:color w:val="000000"/>
          <w:spacing w:val="2"/>
        </w:rPr>
        <w:t xml:space="preserve"> </w:t>
      </w:r>
      <w:r w:rsidRPr="00707195">
        <w:rPr>
          <w:rFonts w:ascii="Arial" w:hAnsi="Arial" w:cs="Arial"/>
          <w:color w:val="000000"/>
          <w:w w:val="99"/>
        </w:rPr>
        <w:t>Устава муниципального образования «</w:t>
      </w:r>
      <w:proofErr w:type="spellStart"/>
      <w:r w:rsidRPr="00707195">
        <w:rPr>
          <w:rFonts w:ascii="Arial" w:hAnsi="Arial" w:cs="Arial"/>
          <w:color w:val="000000"/>
          <w:w w:val="99"/>
        </w:rPr>
        <w:t>Ирхидей</w:t>
      </w:r>
      <w:proofErr w:type="spellEnd"/>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w w:val="99"/>
        </w:rPr>
        <w:t>име</w:t>
      </w:r>
      <w:r w:rsidRPr="00707195">
        <w:rPr>
          <w:rFonts w:ascii="Arial" w:hAnsi="Arial" w:cs="Arial"/>
          <w:color w:val="000000"/>
          <w:spacing w:val="3"/>
          <w:w w:val="99"/>
        </w:rPr>
        <w:t>н</w:t>
      </w:r>
      <w:r w:rsidRPr="00707195">
        <w:rPr>
          <w:rFonts w:ascii="Arial" w:hAnsi="Arial" w:cs="Arial"/>
          <w:color w:val="000000"/>
          <w:spacing w:val="-4"/>
          <w:w w:val="99"/>
        </w:rPr>
        <w:t>у</w:t>
      </w:r>
      <w:r w:rsidRPr="00707195">
        <w:rPr>
          <w:rFonts w:ascii="Arial" w:hAnsi="Arial" w:cs="Arial"/>
          <w:color w:val="000000"/>
          <w:w w:val="99"/>
        </w:rPr>
        <w:t>емая</w:t>
      </w:r>
      <w:r w:rsidRPr="00707195">
        <w:rPr>
          <w:rFonts w:ascii="Arial" w:hAnsi="Arial" w:cs="Arial"/>
          <w:color w:val="000000"/>
          <w:spacing w:val="49"/>
          <w:w w:val="99"/>
        </w:rPr>
        <w:t xml:space="preserve"> </w:t>
      </w:r>
      <w:r w:rsidRPr="00707195">
        <w:rPr>
          <w:rFonts w:ascii="Arial" w:hAnsi="Arial" w:cs="Arial"/>
          <w:color w:val="000000"/>
          <w:w w:val="99"/>
        </w:rPr>
        <w:t>в</w:t>
      </w:r>
      <w:r w:rsidRPr="00707195">
        <w:rPr>
          <w:rFonts w:ascii="Arial" w:hAnsi="Arial" w:cs="Arial"/>
          <w:color w:val="000000"/>
          <w:spacing w:val="-14"/>
        </w:rPr>
        <w:t xml:space="preserve"> </w:t>
      </w:r>
      <w:proofErr w:type="spellStart"/>
      <w:r w:rsidRPr="00707195">
        <w:rPr>
          <w:rFonts w:ascii="Arial" w:hAnsi="Arial" w:cs="Arial"/>
          <w:color w:val="000000"/>
          <w:w w:val="99"/>
        </w:rPr>
        <w:t>дальне</w:t>
      </w:r>
      <w:r w:rsidRPr="00707195">
        <w:rPr>
          <w:rFonts w:ascii="Arial" w:hAnsi="Arial" w:cs="Arial"/>
          <w:color w:val="000000"/>
          <w:spacing w:val="1"/>
          <w:w w:val="99"/>
        </w:rPr>
        <w:t>й</w:t>
      </w:r>
      <w:r w:rsidRPr="00707195">
        <w:rPr>
          <w:rFonts w:ascii="Arial" w:hAnsi="Arial" w:cs="Arial"/>
          <w:color w:val="000000"/>
          <w:w w:val="99"/>
        </w:rPr>
        <w:t>ше</w:t>
      </w:r>
      <w:r w:rsidRPr="00707195">
        <w:rPr>
          <w:rFonts w:ascii="Arial" w:hAnsi="Arial" w:cs="Arial"/>
          <w:color w:val="000000"/>
          <w:spacing w:val="49"/>
          <w:w w:val="99"/>
        </w:rPr>
        <w:t>м</w:t>
      </w:r>
      <w:proofErr w:type="gramStart"/>
      <w:r w:rsidRPr="00707195">
        <w:rPr>
          <w:rFonts w:ascii="Arial" w:hAnsi="Arial" w:cs="Arial"/>
          <w:color w:val="000000"/>
          <w:w w:val="99"/>
        </w:rPr>
        <w:t>"</w:t>
      </w:r>
      <w:r w:rsidRPr="00707195">
        <w:rPr>
          <w:rFonts w:ascii="Arial" w:hAnsi="Arial" w:cs="Arial"/>
          <w:color w:val="000000"/>
          <w:spacing w:val="1"/>
          <w:w w:val="99"/>
        </w:rPr>
        <w:t>С</w:t>
      </w:r>
      <w:proofErr w:type="gramEnd"/>
      <w:r w:rsidRPr="00707195">
        <w:rPr>
          <w:rFonts w:ascii="Arial" w:hAnsi="Arial" w:cs="Arial"/>
          <w:color w:val="000000"/>
          <w:w w:val="99"/>
        </w:rPr>
        <w:t>торона</w:t>
      </w:r>
      <w:proofErr w:type="spellEnd"/>
      <w:r w:rsidRPr="00707195">
        <w:rPr>
          <w:rFonts w:ascii="Arial" w:hAnsi="Arial" w:cs="Arial"/>
          <w:color w:val="000000"/>
          <w:spacing w:val="-14"/>
        </w:rPr>
        <w:t xml:space="preserve"> </w:t>
      </w:r>
      <w:r w:rsidRPr="00707195">
        <w:rPr>
          <w:rFonts w:ascii="Arial" w:hAnsi="Arial" w:cs="Arial"/>
          <w:color w:val="000000"/>
          <w:w w:val="99"/>
        </w:rPr>
        <w:t>1",</w:t>
      </w:r>
      <w:r w:rsidRPr="00707195">
        <w:rPr>
          <w:rFonts w:ascii="Arial" w:hAnsi="Arial" w:cs="Arial"/>
          <w:color w:val="000000"/>
          <w:spacing w:val="-15"/>
        </w:rPr>
        <w:t xml:space="preserve"> </w:t>
      </w:r>
      <w:r w:rsidRPr="00707195">
        <w:rPr>
          <w:rFonts w:ascii="Arial" w:hAnsi="Arial" w:cs="Arial"/>
          <w:color w:val="000000"/>
          <w:w w:val="99"/>
        </w:rPr>
        <w:t>и</w:t>
      </w:r>
      <w:r w:rsidRPr="00707195">
        <w:rPr>
          <w:rFonts w:ascii="Arial" w:hAnsi="Arial" w:cs="Arial"/>
          <w:color w:val="000000"/>
          <w:spacing w:val="-14"/>
        </w:rPr>
        <w:t xml:space="preserve"> </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__________</w:t>
      </w:r>
      <w:r w:rsidRPr="00707195">
        <w:rPr>
          <w:rFonts w:ascii="Arial" w:hAnsi="Arial" w:cs="Arial"/>
          <w:color w:val="000000"/>
          <w:spacing w:val="6"/>
          <w:w w:val="99"/>
        </w:rPr>
        <w:t>_</w:t>
      </w:r>
      <w:r w:rsidRPr="00707195">
        <w:rPr>
          <w:rFonts w:ascii="Arial" w:hAnsi="Arial" w:cs="Arial"/>
          <w:color w:val="000000"/>
          <w:w w:val="99"/>
        </w:rPr>
        <w:t>,</w:t>
      </w:r>
      <w:r w:rsidRPr="00707195">
        <w:rPr>
          <w:rFonts w:ascii="Arial" w:hAnsi="Arial" w:cs="Arial"/>
          <w:color w:val="000000"/>
          <w:spacing w:val="-14"/>
        </w:rPr>
        <w:t xml:space="preserve"> </w:t>
      </w:r>
      <w:r w:rsidRPr="00707195">
        <w:rPr>
          <w:rFonts w:ascii="Arial" w:hAnsi="Arial" w:cs="Arial"/>
          <w:color w:val="000000"/>
          <w:w w:val="99"/>
        </w:rPr>
        <w:t>имен</w:t>
      </w:r>
      <w:r w:rsidRPr="00707195">
        <w:rPr>
          <w:rFonts w:ascii="Arial" w:hAnsi="Arial" w:cs="Arial"/>
          <w:color w:val="000000"/>
          <w:spacing w:val="-3"/>
          <w:w w:val="99"/>
        </w:rPr>
        <w:t>у</w:t>
      </w:r>
      <w:r w:rsidRPr="00707195">
        <w:rPr>
          <w:rFonts w:ascii="Arial" w:hAnsi="Arial" w:cs="Arial"/>
          <w:color w:val="000000"/>
          <w:spacing w:val="3"/>
          <w:w w:val="99"/>
        </w:rPr>
        <w:t>е</w:t>
      </w:r>
      <w:r w:rsidRPr="00707195">
        <w:rPr>
          <w:rFonts w:ascii="Arial" w:hAnsi="Arial" w:cs="Arial"/>
          <w:color w:val="000000"/>
          <w:w w:val="99"/>
        </w:rPr>
        <w:t>мый</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spacing w:val="1"/>
        </w:rPr>
        <w:t xml:space="preserve"> </w:t>
      </w:r>
      <w:r w:rsidRPr="00707195">
        <w:rPr>
          <w:rFonts w:ascii="Arial" w:hAnsi="Arial" w:cs="Arial"/>
          <w:color w:val="000000"/>
          <w:w w:val="99"/>
        </w:rPr>
        <w:t>дальне</w:t>
      </w:r>
      <w:r w:rsidRPr="00707195">
        <w:rPr>
          <w:rFonts w:ascii="Arial" w:hAnsi="Arial" w:cs="Arial"/>
          <w:color w:val="000000"/>
          <w:spacing w:val="2"/>
          <w:w w:val="99"/>
        </w:rPr>
        <w:t>й</w:t>
      </w:r>
      <w:r w:rsidRPr="00707195">
        <w:rPr>
          <w:rFonts w:ascii="Arial" w:hAnsi="Arial" w:cs="Arial"/>
          <w:color w:val="000000"/>
          <w:w w:val="99"/>
        </w:rPr>
        <w:t>шем</w:t>
      </w:r>
      <w:r w:rsidRPr="00707195">
        <w:rPr>
          <w:rFonts w:ascii="Arial" w:hAnsi="Arial" w:cs="Arial"/>
          <w:color w:val="000000"/>
          <w:spacing w:val="2"/>
        </w:rPr>
        <w:t xml:space="preserve"> </w:t>
      </w:r>
      <w:r w:rsidRPr="00707195">
        <w:rPr>
          <w:rFonts w:ascii="Arial" w:hAnsi="Arial" w:cs="Arial"/>
          <w:color w:val="000000"/>
          <w:w w:val="99"/>
        </w:rPr>
        <w:t>"</w:t>
      </w:r>
      <w:r w:rsidRPr="00707195">
        <w:rPr>
          <w:rFonts w:ascii="Arial" w:hAnsi="Arial" w:cs="Arial"/>
          <w:color w:val="000000"/>
          <w:spacing w:val="1"/>
          <w:w w:val="99"/>
        </w:rPr>
        <w:t>С</w:t>
      </w:r>
      <w:r w:rsidRPr="00707195">
        <w:rPr>
          <w:rFonts w:ascii="Arial" w:hAnsi="Arial" w:cs="Arial"/>
          <w:color w:val="000000"/>
          <w:w w:val="99"/>
        </w:rPr>
        <w:t>тор</w:t>
      </w:r>
      <w:r w:rsidRPr="00707195">
        <w:rPr>
          <w:rFonts w:ascii="Arial" w:hAnsi="Arial" w:cs="Arial"/>
          <w:color w:val="000000"/>
          <w:spacing w:val="1"/>
          <w:w w:val="99"/>
        </w:rPr>
        <w:t>о</w:t>
      </w:r>
      <w:r w:rsidRPr="00707195">
        <w:rPr>
          <w:rFonts w:ascii="Arial" w:hAnsi="Arial" w:cs="Arial"/>
          <w:color w:val="000000"/>
          <w:w w:val="99"/>
        </w:rPr>
        <w:t>на</w:t>
      </w:r>
      <w:r w:rsidRPr="00707195">
        <w:rPr>
          <w:rFonts w:ascii="Arial" w:hAnsi="Arial" w:cs="Arial"/>
          <w:color w:val="000000"/>
          <w:spacing w:val="1"/>
        </w:rPr>
        <w:t xml:space="preserve"> </w:t>
      </w:r>
      <w:r w:rsidRPr="00707195">
        <w:rPr>
          <w:rFonts w:ascii="Arial" w:hAnsi="Arial" w:cs="Arial"/>
          <w:color w:val="000000"/>
          <w:w w:val="99"/>
        </w:rPr>
        <w:t>2",</w:t>
      </w:r>
      <w:r w:rsidRPr="00707195">
        <w:rPr>
          <w:rFonts w:ascii="Arial" w:hAnsi="Arial" w:cs="Arial"/>
          <w:color w:val="000000"/>
          <w:spacing w:val="1"/>
        </w:rPr>
        <w:t xml:space="preserve"> </w:t>
      </w:r>
      <w:r w:rsidRPr="00707195">
        <w:rPr>
          <w:rFonts w:ascii="Arial" w:hAnsi="Arial" w:cs="Arial"/>
          <w:color w:val="000000"/>
          <w:spacing w:val="2"/>
          <w:w w:val="99"/>
        </w:rPr>
        <w:lastRenderedPageBreak/>
        <w:t>в</w:t>
      </w:r>
      <w:r w:rsidRPr="00707195">
        <w:rPr>
          <w:rFonts w:ascii="Arial" w:hAnsi="Arial" w:cs="Arial"/>
          <w:color w:val="000000"/>
          <w:w w:val="99"/>
        </w:rPr>
        <w:t>ме</w:t>
      </w:r>
      <w:r w:rsidRPr="00707195">
        <w:rPr>
          <w:rFonts w:ascii="Arial" w:hAnsi="Arial" w:cs="Arial"/>
          <w:color w:val="000000"/>
          <w:spacing w:val="1"/>
          <w:w w:val="99"/>
        </w:rPr>
        <w:t>с</w:t>
      </w:r>
      <w:r w:rsidRPr="00707195">
        <w:rPr>
          <w:rFonts w:ascii="Arial" w:hAnsi="Arial" w:cs="Arial"/>
          <w:color w:val="000000"/>
          <w:w w:val="99"/>
        </w:rPr>
        <w:t>те</w:t>
      </w:r>
      <w:r w:rsidRPr="00707195">
        <w:rPr>
          <w:rFonts w:ascii="Arial" w:hAnsi="Arial" w:cs="Arial"/>
          <w:color w:val="000000"/>
          <w:spacing w:val="1"/>
        </w:rPr>
        <w:t xml:space="preserve"> </w:t>
      </w:r>
      <w:r w:rsidRPr="00707195">
        <w:rPr>
          <w:rFonts w:ascii="Arial" w:hAnsi="Arial" w:cs="Arial"/>
          <w:color w:val="000000"/>
          <w:w w:val="99"/>
        </w:rPr>
        <w:t>и</w:t>
      </w:r>
      <w:r w:rsidRPr="00707195">
        <w:rPr>
          <w:rFonts w:ascii="Arial" w:hAnsi="Arial" w:cs="Arial"/>
          <w:color w:val="000000"/>
          <w:spacing w:val="2"/>
          <w:w w:val="99"/>
        </w:rPr>
        <w:t>м</w:t>
      </w:r>
      <w:r w:rsidRPr="00707195">
        <w:rPr>
          <w:rFonts w:ascii="Arial" w:hAnsi="Arial" w:cs="Arial"/>
          <w:color w:val="000000"/>
          <w:w w:val="99"/>
        </w:rPr>
        <w:t>е</w:t>
      </w:r>
      <w:r w:rsidRPr="00707195">
        <w:rPr>
          <w:rFonts w:ascii="Arial" w:hAnsi="Arial" w:cs="Arial"/>
          <w:color w:val="000000"/>
          <w:spacing w:val="5"/>
          <w:w w:val="99"/>
        </w:rPr>
        <w:t>н</w:t>
      </w:r>
      <w:r w:rsidRPr="00707195">
        <w:rPr>
          <w:rFonts w:ascii="Arial" w:hAnsi="Arial" w:cs="Arial"/>
          <w:color w:val="000000"/>
          <w:spacing w:val="-5"/>
          <w:w w:val="99"/>
        </w:rPr>
        <w:t>у</w:t>
      </w:r>
      <w:r w:rsidRPr="00707195">
        <w:rPr>
          <w:rFonts w:ascii="Arial" w:hAnsi="Arial" w:cs="Arial"/>
          <w:color w:val="000000"/>
          <w:spacing w:val="1"/>
          <w:w w:val="99"/>
        </w:rPr>
        <w:t>е</w:t>
      </w:r>
      <w:r w:rsidRPr="00707195">
        <w:rPr>
          <w:rFonts w:ascii="Arial" w:hAnsi="Arial" w:cs="Arial"/>
          <w:color w:val="000000"/>
          <w:w w:val="99"/>
        </w:rPr>
        <w:t>мые</w:t>
      </w:r>
      <w:r w:rsidRPr="00707195">
        <w:rPr>
          <w:rFonts w:ascii="Arial" w:hAnsi="Arial" w:cs="Arial"/>
          <w:color w:val="000000"/>
          <w:spacing w:val="2"/>
        </w:rPr>
        <w:t xml:space="preserve"> </w:t>
      </w:r>
      <w:r w:rsidRPr="00707195">
        <w:rPr>
          <w:rFonts w:ascii="Arial" w:hAnsi="Arial" w:cs="Arial"/>
          <w:color w:val="000000"/>
          <w:w w:val="99"/>
        </w:rPr>
        <w:t>"Стороны",</w:t>
      </w:r>
      <w:r w:rsidRPr="00707195">
        <w:rPr>
          <w:rFonts w:ascii="Arial" w:hAnsi="Arial" w:cs="Arial"/>
          <w:color w:val="000000"/>
          <w:spacing w:val="3"/>
        </w:rPr>
        <w:t xml:space="preserve"> </w:t>
      </w:r>
      <w:r w:rsidRPr="00707195">
        <w:rPr>
          <w:rFonts w:ascii="Arial" w:hAnsi="Arial" w:cs="Arial"/>
          <w:color w:val="000000"/>
          <w:w w:val="99"/>
        </w:rPr>
        <w:t>заключили</w:t>
      </w:r>
      <w:r w:rsidRPr="00707195">
        <w:rPr>
          <w:rFonts w:ascii="Arial" w:hAnsi="Arial" w:cs="Arial"/>
          <w:color w:val="000000"/>
          <w:spacing w:val="2"/>
        </w:rPr>
        <w:t xml:space="preserve"> </w:t>
      </w:r>
      <w:r w:rsidRPr="00707195">
        <w:rPr>
          <w:rFonts w:ascii="Arial" w:hAnsi="Arial" w:cs="Arial"/>
          <w:color w:val="000000"/>
          <w:w w:val="99"/>
        </w:rPr>
        <w:t>насто</w:t>
      </w:r>
      <w:r w:rsidRPr="00707195">
        <w:rPr>
          <w:rFonts w:ascii="Arial" w:hAnsi="Arial" w:cs="Arial"/>
          <w:color w:val="000000"/>
          <w:spacing w:val="1"/>
          <w:w w:val="99"/>
        </w:rPr>
        <w:t>я</w:t>
      </w:r>
      <w:r w:rsidRPr="00707195">
        <w:rPr>
          <w:rFonts w:ascii="Arial" w:hAnsi="Arial" w:cs="Arial"/>
          <w:color w:val="000000"/>
          <w:w w:val="99"/>
        </w:rPr>
        <w:t>щий</w:t>
      </w:r>
      <w:r w:rsidRPr="00707195">
        <w:rPr>
          <w:rFonts w:ascii="Arial" w:hAnsi="Arial" w:cs="Arial"/>
          <w:color w:val="000000"/>
          <w:spacing w:val="1"/>
        </w:rPr>
        <w:t xml:space="preserve"> </w:t>
      </w:r>
      <w:r w:rsidRPr="00707195">
        <w:rPr>
          <w:rFonts w:ascii="Arial" w:hAnsi="Arial" w:cs="Arial"/>
          <w:color w:val="000000"/>
          <w:w w:val="99"/>
        </w:rPr>
        <w:t>Договор</w:t>
      </w:r>
      <w:r w:rsidRPr="00707195">
        <w:rPr>
          <w:rFonts w:ascii="Arial" w:hAnsi="Arial" w:cs="Arial"/>
          <w:color w:val="000000"/>
        </w:rPr>
        <w:t xml:space="preserve"> </w:t>
      </w:r>
      <w:r w:rsidRPr="00707195">
        <w:rPr>
          <w:rFonts w:ascii="Arial" w:hAnsi="Arial" w:cs="Arial"/>
          <w:color w:val="000000"/>
          <w:w w:val="99"/>
        </w:rPr>
        <w:t>о</w:t>
      </w:r>
      <w:r w:rsidRPr="00707195">
        <w:rPr>
          <w:rFonts w:ascii="Arial" w:hAnsi="Arial" w:cs="Arial"/>
          <w:color w:val="000000"/>
        </w:rPr>
        <w:t xml:space="preserve"> </w:t>
      </w:r>
      <w:r w:rsidRPr="00707195">
        <w:rPr>
          <w:rFonts w:ascii="Arial" w:hAnsi="Arial" w:cs="Arial"/>
          <w:color w:val="000000"/>
          <w:w w:val="99"/>
        </w:rPr>
        <w:t>нижесле</w:t>
      </w:r>
      <w:r w:rsidRPr="00707195">
        <w:rPr>
          <w:rFonts w:ascii="Arial" w:hAnsi="Arial" w:cs="Arial"/>
          <w:color w:val="000000"/>
          <w:spacing w:val="4"/>
          <w:w w:val="99"/>
        </w:rPr>
        <w:t>д</w:t>
      </w:r>
      <w:r w:rsidRPr="00707195">
        <w:rPr>
          <w:rFonts w:ascii="Arial" w:hAnsi="Arial" w:cs="Arial"/>
          <w:color w:val="000000"/>
          <w:spacing w:val="-4"/>
          <w:w w:val="99"/>
        </w:rPr>
        <w:t>у</w:t>
      </w:r>
      <w:r w:rsidRPr="00707195">
        <w:rPr>
          <w:rFonts w:ascii="Arial" w:hAnsi="Arial" w:cs="Arial"/>
          <w:color w:val="000000"/>
          <w:w w:val="99"/>
        </w:rPr>
        <w:t>ющем</w:t>
      </w:r>
      <w:r w:rsidRPr="00707195">
        <w:rPr>
          <w:rFonts w:ascii="Arial" w:hAnsi="Arial" w:cs="Arial"/>
          <w:color w:val="000000"/>
        </w:rPr>
        <w:t xml:space="preserve"> </w:t>
      </w:r>
      <w:r w:rsidRPr="00707195">
        <w:rPr>
          <w:rFonts w:ascii="Arial" w:hAnsi="Arial" w:cs="Arial"/>
          <w:color w:val="000000"/>
          <w:w w:val="99"/>
        </w:rPr>
        <w:t>(</w:t>
      </w:r>
      <w:r w:rsidRPr="00707195">
        <w:rPr>
          <w:rFonts w:ascii="Arial" w:hAnsi="Arial" w:cs="Arial"/>
          <w:color w:val="000000"/>
          <w:spacing w:val="1"/>
          <w:w w:val="99"/>
        </w:rPr>
        <w:t>д</w:t>
      </w:r>
      <w:r w:rsidRPr="00707195">
        <w:rPr>
          <w:rFonts w:ascii="Arial" w:hAnsi="Arial" w:cs="Arial"/>
          <w:color w:val="000000"/>
          <w:w w:val="99"/>
        </w:rPr>
        <w:t>алее</w:t>
      </w:r>
      <w:r w:rsidRPr="00707195">
        <w:rPr>
          <w:rFonts w:ascii="Arial" w:hAnsi="Arial" w:cs="Arial"/>
          <w:color w:val="000000"/>
          <w:spacing w:val="2"/>
        </w:rPr>
        <w:t xml:space="preserve"> </w:t>
      </w:r>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w w:val="99"/>
        </w:rPr>
        <w:t>Договор)</w:t>
      </w:r>
      <w:r w:rsidRPr="00707195">
        <w:rPr>
          <w:rFonts w:ascii="Arial" w:hAnsi="Arial" w:cs="Arial"/>
          <w:color w:val="000000"/>
        </w:rPr>
        <w:t>:</w:t>
      </w:r>
    </w:p>
    <w:p w:rsidR="00707195" w:rsidRPr="00707195" w:rsidRDefault="00707195" w:rsidP="00707195">
      <w:pPr>
        <w:spacing w:after="61" w:line="240" w:lineRule="exact"/>
        <w:jc w:val="both"/>
        <w:rPr>
          <w:rFonts w:ascii="Arial" w:hAnsi="Arial" w:cs="Arial"/>
        </w:rPr>
      </w:pP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t>1.</w:t>
      </w:r>
      <w:r w:rsidRPr="00707195">
        <w:rPr>
          <w:rFonts w:ascii="Arial" w:hAnsi="Arial" w:cs="Arial"/>
          <w:color w:val="000000"/>
        </w:rPr>
        <w:t xml:space="preserve"> </w:t>
      </w:r>
      <w:r w:rsidRPr="00707195">
        <w:rPr>
          <w:rFonts w:ascii="Arial" w:hAnsi="Arial" w:cs="Arial"/>
          <w:color w:val="000000"/>
          <w:w w:val="99"/>
        </w:rPr>
        <w:t>Предмет</w:t>
      </w:r>
      <w:r w:rsidRPr="00707195">
        <w:rPr>
          <w:rFonts w:ascii="Arial" w:hAnsi="Arial" w:cs="Arial"/>
          <w:color w:val="000000"/>
        </w:rPr>
        <w:t xml:space="preserve"> </w:t>
      </w:r>
      <w:r w:rsidRPr="00707195">
        <w:rPr>
          <w:rFonts w:ascii="Arial" w:hAnsi="Arial" w:cs="Arial"/>
          <w:color w:val="000000"/>
          <w:w w:val="99"/>
        </w:rPr>
        <w:t>Договора</w:t>
      </w:r>
    </w:p>
    <w:p w:rsidR="00707195" w:rsidRPr="00707195" w:rsidRDefault="00707195" w:rsidP="00707195">
      <w:pPr>
        <w:spacing w:after="58" w:line="240" w:lineRule="exact"/>
        <w:jc w:val="both"/>
        <w:rPr>
          <w:rFonts w:ascii="Arial" w:hAnsi="Arial" w:cs="Arial"/>
        </w:rPr>
      </w:pPr>
    </w:p>
    <w:p w:rsidR="00707195" w:rsidRPr="00707195" w:rsidRDefault="00707195" w:rsidP="00707195">
      <w:pPr>
        <w:widowControl w:val="0"/>
        <w:spacing w:line="239" w:lineRule="auto"/>
        <w:ind w:right="-19"/>
        <w:jc w:val="both"/>
        <w:rPr>
          <w:rFonts w:ascii="Arial" w:hAnsi="Arial" w:cs="Arial"/>
          <w:color w:val="000000"/>
        </w:rPr>
      </w:pPr>
      <w:r w:rsidRPr="00707195">
        <w:rPr>
          <w:rFonts w:ascii="Arial" w:hAnsi="Arial" w:cs="Arial"/>
          <w:color w:val="000000"/>
          <w:w w:val="99"/>
        </w:rPr>
        <w:t>1.1.</w:t>
      </w:r>
      <w:r w:rsidRPr="00707195">
        <w:rPr>
          <w:rFonts w:ascii="Arial" w:hAnsi="Arial" w:cs="Arial"/>
          <w:color w:val="000000"/>
          <w:spacing w:val="109"/>
        </w:rPr>
        <w:t xml:space="preserve"> </w:t>
      </w:r>
      <w:proofErr w:type="gramStart"/>
      <w:r w:rsidRPr="00707195">
        <w:rPr>
          <w:rFonts w:ascii="Arial" w:hAnsi="Arial" w:cs="Arial"/>
          <w:color w:val="000000"/>
          <w:w w:val="99"/>
        </w:rPr>
        <w:t>По</w:t>
      </w:r>
      <w:r w:rsidRPr="00707195">
        <w:rPr>
          <w:rFonts w:ascii="Arial" w:hAnsi="Arial" w:cs="Arial"/>
          <w:color w:val="000000"/>
          <w:spacing w:val="109"/>
        </w:rPr>
        <w:t xml:space="preserve"> </w:t>
      </w:r>
      <w:r w:rsidRPr="00707195">
        <w:rPr>
          <w:rFonts w:ascii="Arial" w:hAnsi="Arial" w:cs="Arial"/>
          <w:color w:val="000000"/>
          <w:w w:val="99"/>
        </w:rPr>
        <w:t>настоящ</w:t>
      </w:r>
      <w:r w:rsidRPr="00707195">
        <w:rPr>
          <w:rFonts w:ascii="Arial" w:hAnsi="Arial" w:cs="Arial"/>
          <w:color w:val="000000"/>
          <w:spacing w:val="1"/>
          <w:w w:val="99"/>
        </w:rPr>
        <w:t>е</w:t>
      </w:r>
      <w:r w:rsidRPr="00707195">
        <w:rPr>
          <w:rFonts w:ascii="Arial" w:hAnsi="Arial" w:cs="Arial"/>
          <w:color w:val="000000"/>
          <w:spacing w:val="3"/>
          <w:w w:val="99"/>
        </w:rPr>
        <w:t>м</w:t>
      </w:r>
      <w:r w:rsidRPr="00707195">
        <w:rPr>
          <w:rFonts w:ascii="Arial" w:hAnsi="Arial" w:cs="Arial"/>
          <w:color w:val="000000"/>
          <w:w w:val="99"/>
        </w:rPr>
        <w:t>у</w:t>
      </w:r>
      <w:r w:rsidRPr="00707195">
        <w:rPr>
          <w:rFonts w:ascii="Arial" w:hAnsi="Arial" w:cs="Arial"/>
          <w:color w:val="000000"/>
          <w:spacing w:val="107"/>
        </w:rPr>
        <w:t xml:space="preserve"> </w:t>
      </w:r>
      <w:r w:rsidRPr="00707195">
        <w:rPr>
          <w:rFonts w:ascii="Arial" w:hAnsi="Arial" w:cs="Arial"/>
          <w:color w:val="000000"/>
          <w:w w:val="99"/>
        </w:rPr>
        <w:t>Догово</w:t>
      </w:r>
      <w:r w:rsidRPr="00707195">
        <w:rPr>
          <w:rFonts w:ascii="Arial" w:hAnsi="Arial" w:cs="Arial"/>
          <w:color w:val="000000"/>
          <w:spacing w:val="3"/>
          <w:w w:val="99"/>
        </w:rPr>
        <w:t>р</w:t>
      </w:r>
      <w:r w:rsidRPr="00707195">
        <w:rPr>
          <w:rFonts w:ascii="Arial" w:hAnsi="Arial" w:cs="Arial"/>
          <w:color w:val="000000"/>
          <w:w w:val="99"/>
        </w:rPr>
        <w:t>у</w:t>
      </w:r>
      <w:r w:rsidRPr="00707195">
        <w:rPr>
          <w:rFonts w:ascii="Arial" w:hAnsi="Arial" w:cs="Arial"/>
          <w:color w:val="000000"/>
          <w:spacing w:val="104"/>
        </w:rPr>
        <w:t xml:space="preserve"> </w:t>
      </w:r>
      <w:r w:rsidRPr="00707195">
        <w:rPr>
          <w:rFonts w:ascii="Arial" w:hAnsi="Arial" w:cs="Arial"/>
          <w:color w:val="000000"/>
          <w:w w:val="99"/>
        </w:rPr>
        <w:t>С</w:t>
      </w:r>
      <w:r w:rsidRPr="00707195">
        <w:rPr>
          <w:rFonts w:ascii="Arial" w:hAnsi="Arial" w:cs="Arial"/>
          <w:color w:val="000000"/>
          <w:spacing w:val="1"/>
          <w:w w:val="99"/>
        </w:rPr>
        <w:t>т</w:t>
      </w:r>
      <w:r w:rsidRPr="00707195">
        <w:rPr>
          <w:rFonts w:ascii="Arial" w:hAnsi="Arial" w:cs="Arial"/>
          <w:color w:val="000000"/>
          <w:w w:val="99"/>
        </w:rPr>
        <w:t>орона</w:t>
      </w:r>
      <w:r w:rsidRPr="00707195">
        <w:rPr>
          <w:rFonts w:ascii="Arial" w:hAnsi="Arial" w:cs="Arial"/>
          <w:color w:val="000000"/>
          <w:spacing w:val="111"/>
        </w:rPr>
        <w:t xml:space="preserve"> </w:t>
      </w:r>
      <w:r w:rsidRPr="00707195">
        <w:rPr>
          <w:rFonts w:ascii="Arial" w:hAnsi="Arial" w:cs="Arial"/>
          <w:color w:val="000000"/>
          <w:w w:val="99"/>
        </w:rPr>
        <w:t>1</w:t>
      </w:r>
      <w:r w:rsidRPr="00707195">
        <w:rPr>
          <w:rFonts w:ascii="Arial" w:hAnsi="Arial" w:cs="Arial"/>
          <w:color w:val="000000"/>
          <w:spacing w:val="110"/>
        </w:rPr>
        <w:t xml:space="preserve"> </w:t>
      </w:r>
      <w:r w:rsidRPr="00707195">
        <w:rPr>
          <w:rFonts w:ascii="Arial" w:hAnsi="Arial" w:cs="Arial"/>
          <w:color w:val="000000"/>
          <w:w w:val="99"/>
        </w:rPr>
        <w:t>обя</w:t>
      </w:r>
      <w:r w:rsidRPr="00707195">
        <w:rPr>
          <w:rFonts w:ascii="Arial" w:hAnsi="Arial" w:cs="Arial"/>
          <w:color w:val="000000"/>
          <w:spacing w:val="2"/>
          <w:w w:val="99"/>
        </w:rPr>
        <w:t>з</w:t>
      </w:r>
      <w:r w:rsidRPr="00707195">
        <w:rPr>
          <w:rFonts w:ascii="Arial" w:hAnsi="Arial" w:cs="Arial"/>
          <w:color w:val="000000"/>
          <w:spacing w:val="-3"/>
          <w:w w:val="99"/>
        </w:rPr>
        <w:t>у</w:t>
      </w:r>
      <w:r w:rsidRPr="00707195">
        <w:rPr>
          <w:rFonts w:ascii="Arial" w:hAnsi="Arial" w:cs="Arial"/>
          <w:color w:val="000000"/>
          <w:w w:val="99"/>
        </w:rPr>
        <w:t>ется</w:t>
      </w:r>
      <w:r w:rsidRPr="00707195">
        <w:rPr>
          <w:rFonts w:ascii="Arial" w:hAnsi="Arial" w:cs="Arial"/>
          <w:color w:val="000000"/>
          <w:spacing w:val="110"/>
        </w:rPr>
        <w:t xml:space="preserve"> </w:t>
      </w:r>
      <w:r w:rsidRPr="00707195">
        <w:rPr>
          <w:rFonts w:ascii="Arial" w:hAnsi="Arial" w:cs="Arial"/>
          <w:color w:val="000000"/>
          <w:w w:val="99"/>
        </w:rPr>
        <w:t>пере</w:t>
      </w:r>
      <w:r w:rsidRPr="00707195">
        <w:rPr>
          <w:rFonts w:ascii="Arial" w:hAnsi="Arial" w:cs="Arial"/>
          <w:color w:val="000000"/>
          <w:spacing w:val="2"/>
          <w:w w:val="99"/>
        </w:rPr>
        <w:t>д</w:t>
      </w:r>
      <w:r w:rsidRPr="00707195">
        <w:rPr>
          <w:rFonts w:ascii="Arial" w:hAnsi="Arial" w:cs="Arial"/>
          <w:color w:val="000000"/>
          <w:w w:val="99"/>
        </w:rPr>
        <w:t>ать</w:t>
      </w:r>
      <w:r w:rsidRPr="00707195">
        <w:rPr>
          <w:rFonts w:ascii="Arial" w:hAnsi="Arial" w:cs="Arial"/>
          <w:color w:val="000000"/>
          <w:spacing w:val="108"/>
        </w:rPr>
        <w:t xml:space="preserve"> </w:t>
      </w:r>
      <w:r w:rsidRPr="00707195">
        <w:rPr>
          <w:rFonts w:ascii="Arial" w:hAnsi="Arial" w:cs="Arial"/>
          <w:color w:val="000000"/>
          <w:w w:val="99"/>
        </w:rPr>
        <w:t>в</w:t>
      </w:r>
      <w:r w:rsidRPr="00707195">
        <w:rPr>
          <w:rFonts w:ascii="Arial" w:hAnsi="Arial" w:cs="Arial"/>
          <w:color w:val="000000"/>
          <w:spacing w:val="109"/>
        </w:rPr>
        <w:t xml:space="preserve"> </w:t>
      </w:r>
      <w:r w:rsidRPr="00707195">
        <w:rPr>
          <w:rFonts w:ascii="Arial" w:hAnsi="Arial" w:cs="Arial"/>
          <w:color w:val="000000"/>
          <w:w w:val="99"/>
        </w:rPr>
        <w:t>собс</w:t>
      </w:r>
      <w:r w:rsidRPr="00707195">
        <w:rPr>
          <w:rFonts w:ascii="Arial" w:hAnsi="Arial" w:cs="Arial"/>
          <w:color w:val="000000"/>
          <w:spacing w:val="1"/>
          <w:w w:val="99"/>
        </w:rPr>
        <w:t>т</w:t>
      </w:r>
      <w:r w:rsidRPr="00707195">
        <w:rPr>
          <w:rFonts w:ascii="Arial" w:hAnsi="Arial" w:cs="Arial"/>
          <w:color w:val="000000"/>
          <w:w w:val="99"/>
        </w:rPr>
        <w:t>веннос</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rPr>
        <w:t xml:space="preserve"> </w:t>
      </w:r>
      <w:r w:rsidRPr="00707195">
        <w:rPr>
          <w:rFonts w:ascii="Arial" w:hAnsi="Arial" w:cs="Arial"/>
          <w:color w:val="000000"/>
          <w:w w:val="99"/>
        </w:rPr>
        <w:t>Стороны</w:t>
      </w:r>
      <w:r w:rsidRPr="00707195">
        <w:rPr>
          <w:rFonts w:ascii="Arial" w:hAnsi="Arial" w:cs="Arial"/>
          <w:color w:val="000000"/>
        </w:rPr>
        <w:t xml:space="preserve"> </w:t>
      </w:r>
      <w:r w:rsidRPr="00707195">
        <w:rPr>
          <w:rFonts w:ascii="Arial" w:hAnsi="Arial" w:cs="Arial"/>
          <w:color w:val="000000"/>
          <w:w w:val="99"/>
        </w:rPr>
        <w:t>2,</w:t>
      </w:r>
      <w:r w:rsidRPr="00707195">
        <w:rPr>
          <w:rFonts w:ascii="Arial" w:hAnsi="Arial" w:cs="Arial"/>
          <w:color w:val="000000"/>
          <w:spacing w:val="35"/>
        </w:rPr>
        <w:t xml:space="preserve"> </w:t>
      </w:r>
      <w:r w:rsidRPr="00707195">
        <w:rPr>
          <w:rFonts w:ascii="Arial" w:hAnsi="Arial" w:cs="Arial"/>
          <w:color w:val="000000"/>
          <w:w w:val="99"/>
        </w:rPr>
        <w:t>а</w:t>
      </w:r>
      <w:r w:rsidRPr="00707195">
        <w:rPr>
          <w:rFonts w:ascii="Arial" w:hAnsi="Arial" w:cs="Arial"/>
          <w:color w:val="000000"/>
          <w:spacing w:val="33"/>
        </w:rPr>
        <w:t xml:space="preserve"> </w:t>
      </w:r>
      <w:r w:rsidRPr="00707195">
        <w:rPr>
          <w:rFonts w:ascii="Arial" w:hAnsi="Arial" w:cs="Arial"/>
          <w:color w:val="000000"/>
          <w:spacing w:val="1"/>
          <w:w w:val="99"/>
        </w:rPr>
        <w:t>С</w:t>
      </w:r>
      <w:r w:rsidRPr="00707195">
        <w:rPr>
          <w:rFonts w:ascii="Arial" w:hAnsi="Arial" w:cs="Arial"/>
          <w:color w:val="000000"/>
          <w:w w:val="99"/>
        </w:rPr>
        <w:t>торо</w:t>
      </w:r>
      <w:r w:rsidRPr="00707195">
        <w:rPr>
          <w:rFonts w:ascii="Arial" w:hAnsi="Arial" w:cs="Arial"/>
          <w:color w:val="000000"/>
          <w:spacing w:val="1"/>
          <w:w w:val="99"/>
        </w:rPr>
        <w:t>н</w:t>
      </w:r>
      <w:r w:rsidRPr="00707195">
        <w:rPr>
          <w:rFonts w:ascii="Arial" w:hAnsi="Arial" w:cs="Arial"/>
          <w:color w:val="000000"/>
          <w:w w:val="99"/>
        </w:rPr>
        <w:t>а</w:t>
      </w:r>
      <w:r w:rsidRPr="00707195">
        <w:rPr>
          <w:rFonts w:ascii="Arial" w:hAnsi="Arial" w:cs="Arial"/>
          <w:color w:val="000000"/>
          <w:spacing w:val="33"/>
        </w:rPr>
        <w:t xml:space="preserve"> </w:t>
      </w:r>
      <w:r w:rsidRPr="00707195">
        <w:rPr>
          <w:rFonts w:ascii="Arial" w:hAnsi="Arial" w:cs="Arial"/>
          <w:color w:val="000000"/>
          <w:w w:val="99"/>
        </w:rPr>
        <w:t>2</w:t>
      </w:r>
      <w:r w:rsidRPr="00707195">
        <w:rPr>
          <w:rFonts w:ascii="Arial" w:hAnsi="Arial" w:cs="Arial"/>
          <w:color w:val="000000"/>
          <w:spacing w:val="33"/>
        </w:rPr>
        <w:t xml:space="preserve"> </w:t>
      </w:r>
      <w:r w:rsidRPr="00707195">
        <w:rPr>
          <w:rFonts w:ascii="Arial" w:hAnsi="Arial" w:cs="Arial"/>
          <w:color w:val="000000"/>
          <w:w w:val="99"/>
        </w:rPr>
        <w:t>обя</w:t>
      </w:r>
      <w:r w:rsidRPr="00707195">
        <w:rPr>
          <w:rFonts w:ascii="Arial" w:hAnsi="Arial" w:cs="Arial"/>
          <w:color w:val="000000"/>
          <w:spacing w:val="4"/>
          <w:w w:val="99"/>
        </w:rPr>
        <w:t>з</w:t>
      </w:r>
      <w:r w:rsidRPr="00707195">
        <w:rPr>
          <w:rFonts w:ascii="Arial" w:hAnsi="Arial" w:cs="Arial"/>
          <w:color w:val="000000"/>
          <w:spacing w:val="-3"/>
          <w:w w:val="99"/>
        </w:rPr>
        <w:t>у</w:t>
      </w:r>
      <w:r w:rsidRPr="00707195">
        <w:rPr>
          <w:rFonts w:ascii="Arial" w:hAnsi="Arial" w:cs="Arial"/>
          <w:color w:val="000000"/>
          <w:w w:val="99"/>
        </w:rPr>
        <w:t>ется</w:t>
      </w:r>
      <w:r w:rsidRPr="00707195">
        <w:rPr>
          <w:rFonts w:ascii="Arial" w:hAnsi="Arial" w:cs="Arial"/>
          <w:color w:val="000000"/>
          <w:spacing w:val="35"/>
        </w:rPr>
        <w:t xml:space="preserve"> </w:t>
      </w:r>
      <w:r w:rsidRPr="00707195">
        <w:rPr>
          <w:rFonts w:ascii="Arial" w:hAnsi="Arial" w:cs="Arial"/>
          <w:color w:val="000000"/>
          <w:w w:val="99"/>
        </w:rPr>
        <w:t>приня</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32"/>
        </w:rPr>
        <w:t xml:space="preserve"> </w:t>
      </w:r>
      <w:r w:rsidRPr="00707195">
        <w:rPr>
          <w:rFonts w:ascii="Arial" w:hAnsi="Arial" w:cs="Arial"/>
          <w:color w:val="000000"/>
          <w:w w:val="99"/>
        </w:rPr>
        <w:t>и</w:t>
      </w:r>
      <w:r w:rsidRPr="00707195">
        <w:rPr>
          <w:rFonts w:ascii="Arial" w:hAnsi="Arial" w:cs="Arial"/>
          <w:color w:val="000000"/>
          <w:spacing w:val="33"/>
        </w:rPr>
        <w:t xml:space="preserve"> </w:t>
      </w:r>
      <w:r w:rsidRPr="00707195">
        <w:rPr>
          <w:rFonts w:ascii="Arial" w:hAnsi="Arial" w:cs="Arial"/>
          <w:color w:val="000000"/>
          <w:w w:val="99"/>
        </w:rPr>
        <w:t>опл</w:t>
      </w:r>
      <w:r w:rsidRPr="00707195">
        <w:rPr>
          <w:rFonts w:ascii="Arial" w:hAnsi="Arial" w:cs="Arial"/>
          <w:color w:val="000000"/>
          <w:spacing w:val="1"/>
          <w:w w:val="99"/>
        </w:rPr>
        <w:t>а</w:t>
      </w:r>
      <w:r w:rsidRPr="00707195">
        <w:rPr>
          <w:rFonts w:ascii="Arial" w:hAnsi="Arial" w:cs="Arial"/>
          <w:color w:val="000000"/>
          <w:w w:val="99"/>
        </w:rPr>
        <w:t>тить</w:t>
      </w:r>
      <w:r w:rsidRPr="00707195">
        <w:rPr>
          <w:rFonts w:ascii="Arial" w:hAnsi="Arial" w:cs="Arial"/>
          <w:color w:val="000000"/>
          <w:spacing w:val="34"/>
        </w:rPr>
        <w:t xml:space="preserve"> </w:t>
      </w:r>
      <w:r w:rsidRPr="00707195">
        <w:rPr>
          <w:rFonts w:ascii="Arial" w:hAnsi="Arial" w:cs="Arial"/>
          <w:color w:val="000000"/>
          <w:w w:val="99"/>
        </w:rPr>
        <w:t>по</w:t>
      </w:r>
      <w:r w:rsidRPr="00707195">
        <w:rPr>
          <w:rFonts w:ascii="Arial" w:hAnsi="Arial" w:cs="Arial"/>
          <w:color w:val="000000"/>
          <w:spacing w:val="33"/>
        </w:rPr>
        <w:t xml:space="preserve"> </w:t>
      </w:r>
      <w:r w:rsidRPr="00707195">
        <w:rPr>
          <w:rFonts w:ascii="Arial" w:hAnsi="Arial" w:cs="Arial"/>
          <w:color w:val="000000"/>
          <w:w w:val="99"/>
        </w:rPr>
        <w:t>цене</w:t>
      </w:r>
      <w:r w:rsidRPr="00707195">
        <w:rPr>
          <w:rFonts w:ascii="Arial" w:hAnsi="Arial" w:cs="Arial"/>
          <w:color w:val="000000"/>
          <w:spacing w:val="35"/>
        </w:rPr>
        <w:t xml:space="preserve"> </w:t>
      </w:r>
      <w:r w:rsidRPr="00707195">
        <w:rPr>
          <w:rFonts w:ascii="Arial" w:hAnsi="Arial" w:cs="Arial"/>
          <w:color w:val="000000"/>
          <w:w w:val="99"/>
        </w:rPr>
        <w:t>и</w:t>
      </w:r>
      <w:r w:rsidRPr="00707195">
        <w:rPr>
          <w:rFonts w:ascii="Arial" w:hAnsi="Arial" w:cs="Arial"/>
          <w:color w:val="000000"/>
          <w:spacing w:val="34"/>
        </w:rPr>
        <w:t xml:space="preserve"> </w:t>
      </w:r>
      <w:r w:rsidRPr="00707195">
        <w:rPr>
          <w:rFonts w:ascii="Arial" w:hAnsi="Arial" w:cs="Arial"/>
          <w:color w:val="000000"/>
          <w:w w:val="99"/>
        </w:rPr>
        <w:t>на</w:t>
      </w:r>
      <w:r w:rsidRPr="00707195">
        <w:rPr>
          <w:rFonts w:ascii="Arial" w:hAnsi="Arial" w:cs="Arial"/>
          <w:color w:val="000000"/>
          <w:spacing w:val="38"/>
        </w:rPr>
        <w:t xml:space="preserve"> </w:t>
      </w:r>
      <w:r w:rsidRPr="00707195">
        <w:rPr>
          <w:rFonts w:ascii="Arial" w:hAnsi="Arial" w:cs="Arial"/>
          <w:color w:val="000000"/>
          <w:spacing w:val="-4"/>
          <w:w w:val="99"/>
        </w:rPr>
        <w:t>у</w:t>
      </w:r>
      <w:r w:rsidRPr="00707195">
        <w:rPr>
          <w:rFonts w:ascii="Arial" w:hAnsi="Arial" w:cs="Arial"/>
          <w:color w:val="000000"/>
          <w:w w:val="99"/>
        </w:rPr>
        <w:t>словиях</w:t>
      </w:r>
      <w:r w:rsidRPr="00707195">
        <w:rPr>
          <w:rFonts w:ascii="Arial" w:hAnsi="Arial" w:cs="Arial"/>
          <w:color w:val="000000"/>
          <w:spacing w:val="33"/>
        </w:rPr>
        <w:t xml:space="preserve"> </w:t>
      </w:r>
      <w:r w:rsidRPr="00707195">
        <w:rPr>
          <w:rFonts w:ascii="Arial" w:hAnsi="Arial" w:cs="Arial"/>
          <w:color w:val="000000"/>
          <w:w w:val="99"/>
        </w:rPr>
        <w:t>Дог</w:t>
      </w:r>
      <w:r w:rsidRPr="00707195">
        <w:rPr>
          <w:rFonts w:ascii="Arial" w:hAnsi="Arial" w:cs="Arial"/>
          <w:color w:val="000000"/>
          <w:spacing w:val="2"/>
          <w:w w:val="99"/>
        </w:rPr>
        <w:t>о</w:t>
      </w:r>
      <w:r w:rsidRPr="00707195">
        <w:rPr>
          <w:rFonts w:ascii="Arial" w:hAnsi="Arial" w:cs="Arial"/>
          <w:color w:val="000000"/>
          <w:w w:val="99"/>
        </w:rPr>
        <w:t>вора</w:t>
      </w:r>
      <w:r w:rsidRPr="00707195">
        <w:rPr>
          <w:rFonts w:ascii="Arial" w:hAnsi="Arial" w:cs="Arial"/>
          <w:color w:val="000000"/>
        </w:rPr>
        <w:t xml:space="preserve"> </w:t>
      </w:r>
      <w:r w:rsidRPr="00707195">
        <w:rPr>
          <w:rFonts w:ascii="Arial" w:hAnsi="Arial" w:cs="Arial"/>
          <w:color w:val="000000"/>
          <w:w w:val="99"/>
        </w:rPr>
        <w:t>земел</w:t>
      </w:r>
      <w:r w:rsidRPr="00707195">
        <w:rPr>
          <w:rFonts w:ascii="Arial" w:hAnsi="Arial" w:cs="Arial"/>
          <w:color w:val="000000"/>
          <w:spacing w:val="-1"/>
          <w:w w:val="99"/>
        </w:rPr>
        <w:t>ь</w:t>
      </w:r>
      <w:r w:rsidRPr="00707195">
        <w:rPr>
          <w:rFonts w:ascii="Arial" w:hAnsi="Arial" w:cs="Arial"/>
          <w:color w:val="000000"/>
          <w:w w:val="99"/>
        </w:rPr>
        <w:t>ный</w:t>
      </w:r>
      <w:r w:rsidRPr="00707195">
        <w:rPr>
          <w:rFonts w:ascii="Arial" w:hAnsi="Arial" w:cs="Arial"/>
          <w:color w:val="000000"/>
          <w:spacing w:val="79"/>
        </w:rPr>
        <w:t xml:space="preserve"> </w:t>
      </w:r>
      <w:r w:rsidRPr="00707195">
        <w:rPr>
          <w:rFonts w:ascii="Arial" w:hAnsi="Arial" w:cs="Arial"/>
          <w:color w:val="000000"/>
          <w:spacing w:val="-4"/>
          <w:w w:val="99"/>
        </w:rPr>
        <w:t>у</w:t>
      </w:r>
      <w:r w:rsidRPr="00707195">
        <w:rPr>
          <w:rFonts w:ascii="Arial" w:hAnsi="Arial" w:cs="Arial"/>
          <w:color w:val="000000"/>
          <w:spacing w:val="-1"/>
          <w:w w:val="99"/>
        </w:rPr>
        <w:t>ч</w:t>
      </w:r>
      <w:r w:rsidRPr="00707195">
        <w:rPr>
          <w:rFonts w:ascii="Arial" w:hAnsi="Arial" w:cs="Arial"/>
          <w:color w:val="000000"/>
          <w:w w:val="99"/>
        </w:rPr>
        <w:t>аст</w:t>
      </w:r>
      <w:r w:rsidRPr="00707195">
        <w:rPr>
          <w:rFonts w:ascii="Arial" w:hAnsi="Arial" w:cs="Arial"/>
          <w:color w:val="000000"/>
          <w:spacing w:val="1"/>
          <w:w w:val="99"/>
        </w:rPr>
        <w:t>о</w:t>
      </w:r>
      <w:r w:rsidRPr="00707195">
        <w:rPr>
          <w:rFonts w:ascii="Arial" w:hAnsi="Arial" w:cs="Arial"/>
          <w:color w:val="000000"/>
          <w:w w:val="99"/>
        </w:rPr>
        <w:t>к,</w:t>
      </w:r>
      <w:r w:rsidRPr="00707195">
        <w:rPr>
          <w:rFonts w:ascii="Arial" w:hAnsi="Arial" w:cs="Arial"/>
          <w:color w:val="000000"/>
          <w:spacing w:val="76"/>
        </w:rPr>
        <w:t xml:space="preserve"> </w:t>
      </w:r>
      <w:r w:rsidRPr="00707195">
        <w:rPr>
          <w:rFonts w:ascii="Arial" w:hAnsi="Arial" w:cs="Arial"/>
          <w:color w:val="000000"/>
          <w:w w:val="99"/>
        </w:rPr>
        <w:t>име</w:t>
      </w:r>
      <w:r w:rsidRPr="00707195">
        <w:rPr>
          <w:rFonts w:ascii="Arial" w:hAnsi="Arial" w:cs="Arial"/>
          <w:color w:val="000000"/>
          <w:spacing w:val="3"/>
          <w:w w:val="99"/>
        </w:rPr>
        <w:t>н</w:t>
      </w:r>
      <w:r w:rsidRPr="00707195">
        <w:rPr>
          <w:rFonts w:ascii="Arial" w:hAnsi="Arial" w:cs="Arial"/>
          <w:color w:val="000000"/>
          <w:spacing w:val="-4"/>
          <w:w w:val="99"/>
        </w:rPr>
        <w:t>у</w:t>
      </w:r>
      <w:r w:rsidRPr="00707195">
        <w:rPr>
          <w:rFonts w:ascii="Arial" w:hAnsi="Arial" w:cs="Arial"/>
          <w:color w:val="000000"/>
          <w:w w:val="99"/>
        </w:rPr>
        <w:t>емый</w:t>
      </w:r>
      <w:r w:rsidRPr="00707195">
        <w:rPr>
          <w:rFonts w:ascii="Arial" w:hAnsi="Arial" w:cs="Arial"/>
          <w:color w:val="000000"/>
          <w:spacing w:val="73"/>
        </w:rPr>
        <w:t xml:space="preserve"> </w:t>
      </w:r>
      <w:r w:rsidRPr="00707195">
        <w:rPr>
          <w:rFonts w:ascii="Arial" w:hAnsi="Arial" w:cs="Arial"/>
          <w:color w:val="000000"/>
          <w:w w:val="99"/>
        </w:rPr>
        <w:t>в</w:t>
      </w:r>
      <w:r w:rsidRPr="00707195">
        <w:rPr>
          <w:rFonts w:ascii="Arial" w:hAnsi="Arial" w:cs="Arial"/>
          <w:color w:val="000000"/>
          <w:spacing w:val="74"/>
        </w:rPr>
        <w:t xml:space="preserve"> </w:t>
      </w:r>
      <w:r w:rsidRPr="00707195">
        <w:rPr>
          <w:rFonts w:ascii="Arial" w:hAnsi="Arial" w:cs="Arial"/>
          <w:color w:val="000000"/>
          <w:spacing w:val="2"/>
          <w:w w:val="99"/>
        </w:rPr>
        <w:t>д</w:t>
      </w:r>
      <w:r w:rsidRPr="00707195">
        <w:rPr>
          <w:rFonts w:ascii="Arial" w:hAnsi="Arial" w:cs="Arial"/>
          <w:color w:val="000000"/>
          <w:w w:val="99"/>
        </w:rPr>
        <w:t>альн</w:t>
      </w:r>
      <w:r w:rsidRPr="00707195">
        <w:rPr>
          <w:rFonts w:ascii="Arial" w:hAnsi="Arial" w:cs="Arial"/>
          <w:color w:val="000000"/>
          <w:spacing w:val="1"/>
          <w:w w:val="99"/>
        </w:rPr>
        <w:t>е</w:t>
      </w:r>
      <w:r w:rsidRPr="00707195">
        <w:rPr>
          <w:rFonts w:ascii="Arial" w:hAnsi="Arial" w:cs="Arial"/>
          <w:color w:val="000000"/>
          <w:w w:val="99"/>
        </w:rPr>
        <w:t>йшем</w:t>
      </w:r>
      <w:r w:rsidRPr="00707195">
        <w:rPr>
          <w:rFonts w:ascii="Arial" w:hAnsi="Arial" w:cs="Arial"/>
          <w:color w:val="000000"/>
          <w:spacing w:val="72"/>
        </w:rPr>
        <w:t xml:space="preserve"> </w:t>
      </w:r>
      <w:r w:rsidRPr="00707195">
        <w:rPr>
          <w:rFonts w:ascii="Arial" w:hAnsi="Arial" w:cs="Arial"/>
          <w:color w:val="000000"/>
          <w:spacing w:val="2"/>
          <w:w w:val="99"/>
        </w:rPr>
        <w:t>"</w:t>
      </w:r>
      <w:r w:rsidRPr="00707195">
        <w:rPr>
          <w:rFonts w:ascii="Arial" w:hAnsi="Arial" w:cs="Arial"/>
          <w:color w:val="000000"/>
          <w:w w:val="99"/>
        </w:rPr>
        <w:t>Участ</w:t>
      </w:r>
      <w:r w:rsidRPr="00707195">
        <w:rPr>
          <w:rFonts w:ascii="Arial" w:hAnsi="Arial" w:cs="Arial"/>
          <w:color w:val="000000"/>
          <w:spacing w:val="1"/>
          <w:w w:val="99"/>
        </w:rPr>
        <w:t>о</w:t>
      </w:r>
      <w:r w:rsidRPr="00707195">
        <w:rPr>
          <w:rFonts w:ascii="Arial" w:hAnsi="Arial" w:cs="Arial"/>
          <w:color w:val="000000"/>
          <w:spacing w:val="-1"/>
          <w:w w:val="99"/>
        </w:rPr>
        <w:t>к</w:t>
      </w:r>
      <w:r w:rsidRPr="00707195">
        <w:rPr>
          <w:rFonts w:ascii="Arial" w:hAnsi="Arial" w:cs="Arial"/>
          <w:color w:val="000000"/>
          <w:w w:val="99"/>
        </w:rPr>
        <w:t>",</w:t>
      </w:r>
      <w:r w:rsidRPr="00707195">
        <w:rPr>
          <w:rFonts w:ascii="Arial" w:hAnsi="Arial" w:cs="Arial"/>
          <w:color w:val="000000"/>
          <w:spacing w:val="72"/>
        </w:rPr>
        <w:t xml:space="preserve"> </w:t>
      </w:r>
      <w:r w:rsidRPr="00707195">
        <w:rPr>
          <w:rFonts w:ascii="Arial" w:hAnsi="Arial" w:cs="Arial"/>
          <w:color w:val="000000"/>
          <w:w w:val="99"/>
        </w:rPr>
        <w:t>ра</w:t>
      </w:r>
      <w:r w:rsidRPr="00707195">
        <w:rPr>
          <w:rFonts w:ascii="Arial" w:hAnsi="Arial" w:cs="Arial"/>
          <w:color w:val="000000"/>
          <w:spacing w:val="2"/>
          <w:w w:val="99"/>
        </w:rPr>
        <w:t>с</w:t>
      </w:r>
      <w:r w:rsidRPr="00707195">
        <w:rPr>
          <w:rFonts w:ascii="Arial" w:hAnsi="Arial" w:cs="Arial"/>
          <w:color w:val="000000"/>
          <w:w w:val="99"/>
        </w:rPr>
        <w:t>положенный</w:t>
      </w:r>
      <w:r w:rsidRPr="00707195">
        <w:rPr>
          <w:rFonts w:ascii="Arial" w:hAnsi="Arial" w:cs="Arial"/>
          <w:color w:val="000000"/>
          <w:spacing w:val="74"/>
        </w:rPr>
        <w:t xml:space="preserve"> </w:t>
      </w:r>
      <w:r w:rsidRPr="00707195">
        <w:rPr>
          <w:rFonts w:ascii="Arial" w:hAnsi="Arial" w:cs="Arial"/>
          <w:color w:val="000000"/>
          <w:w w:val="99"/>
        </w:rPr>
        <w:t>по</w:t>
      </w:r>
      <w:r w:rsidRPr="00707195">
        <w:rPr>
          <w:rFonts w:ascii="Arial" w:hAnsi="Arial" w:cs="Arial"/>
          <w:color w:val="000000"/>
          <w:spacing w:val="73"/>
        </w:rPr>
        <w:t xml:space="preserve"> </w:t>
      </w:r>
      <w:r w:rsidRPr="00707195">
        <w:rPr>
          <w:rFonts w:ascii="Arial" w:hAnsi="Arial" w:cs="Arial"/>
          <w:color w:val="000000"/>
          <w:w w:val="99"/>
        </w:rPr>
        <w:t>ад</w:t>
      </w:r>
      <w:r w:rsidRPr="00707195">
        <w:rPr>
          <w:rFonts w:ascii="Arial" w:hAnsi="Arial" w:cs="Arial"/>
          <w:color w:val="000000"/>
          <w:spacing w:val="2"/>
          <w:w w:val="99"/>
        </w:rPr>
        <w:t>р</w:t>
      </w:r>
      <w:r w:rsidRPr="00707195">
        <w:rPr>
          <w:rFonts w:ascii="Arial" w:hAnsi="Arial" w:cs="Arial"/>
          <w:color w:val="000000"/>
          <w:w w:val="99"/>
        </w:rPr>
        <w:t>е</w:t>
      </w:r>
      <w:r w:rsidRPr="00707195">
        <w:rPr>
          <w:rFonts w:ascii="Arial" w:hAnsi="Arial" w:cs="Arial"/>
          <w:color w:val="000000"/>
          <w:spacing w:val="2"/>
          <w:w w:val="99"/>
        </w:rPr>
        <w:t>с</w:t>
      </w:r>
      <w:r w:rsidRPr="00707195">
        <w:rPr>
          <w:rFonts w:ascii="Arial" w:hAnsi="Arial" w:cs="Arial"/>
          <w:color w:val="000000"/>
          <w:spacing w:val="-4"/>
          <w:w w:val="99"/>
        </w:rPr>
        <w:t>у</w:t>
      </w:r>
      <w:r w:rsidRPr="00707195">
        <w:rPr>
          <w:rFonts w:ascii="Arial" w:hAnsi="Arial" w:cs="Arial"/>
          <w:color w:val="000000"/>
        </w:rPr>
        <w:t xml:space="preserve">: </w:t>
      </w:r>
      <w:r w:rsidRPr="00707195">
        <w:rPr>
          <w:rFonts w:ascii="Arial" w:hAnsi="Arial" w:cs="Arial"/>
          <w:color w:val="000000"/>
          <w:w w:val="99"/>
        </w:rPr>
        <w:t>_____________</w:t>
      </w:r>
      <w:r w:rsidRPr="00707195">
        <w:rPr>
          <w:rFonts w:ascii="Arial" w:hAnsi="Arial" w:cs="Arial"/>
          <w:color w:val="000000"/>
          <w:spacing w:val="1"/>
          <w:w w:val="99"/>
        </w:rPr>
        <w:t>_</w:t>
      </w:r>
      <w:r w:rsidRPr="00707195">
        <w:rPr>
          <w:rFonts w:ascii="Arial" w:hAnsi="Arial" w:cs="Arial"/>
          <w:color w:val="000000"/>
          <w:w w:val="99"/>
        </w:rPr>
        <w:t>___,</w:t>
      </w:r>
      <w:r w:rsidRPr="00707195">
        <w:rPr>
          <w:rFonts w:ascii="Arial" w:hAnsi="Arial" w:cs="Arial"/>
          <w:color w:val="000000"/>
          <w:spacing w:val="8"/>
        </w:rPr>
        <w:t xml:space="preserve"> </w:t>
      </w:r>
      <w:r w:rsidRPr="00707195">
        <w:rPr>
          <w:rFonts w:ascii="Arial" w:hAnsi="Arial" w:cs="Arial"/>
          <w:color w:val="000000"/>
          <w:w w:val="99"/>
        </w:rPr>
        <w:t>пл</w:t>
      </w:r>
      <w:r w:rsidRPr="00707195">
        <w:rPr>
          <w:rFonts w:ascii="Arial" w:hAnsi="Arial" w:cs="Arial"/>
          <w:color w:val="000000"/>
          <w:spacing w:val="1"/>
          <w:w w:val="99"/>
        </w:rPr>
        <w:t>о</w:t>
      </w:r>
      <w:r w:rsidRPr="00707195">
        <w:rPr>
          <w:rFonts w:ascii="Arial" w:hAnsi="Arial" w:cs="Arial"/>
          <w:color w:val="000000"/>
          <w:w w:val="99"/>
        </w:rPr>
        <w:t>щ</w:t>
      </w:r>
      <w:r w:rsidRPr="00707195">
        <w:rPr>
          <w:rFonts w:ascii="Arial" w:hAnsi="Arial" w:cs="Arial"/>
          <w:color w:val="000000"/>
          <w:spacing w:val="1"/>
          <w:w w:val="99"/>
        </w:rPr>
        <w:t>а</w:t>
      </w:r>
      <w:r w:rsidRPr="00707195">
        <w:rPr>
          <w:rFonts w:ascii="Arial" w:hAnsi="Arial" w:cs="Arial"/>
          <w:color w:val="000000"/>
          <w:w w:val="99"/>
        </w:rPr>
        <w:t>дью</w:t>
      </w:r>
      <w:r w:rsidRPr="00707195">
        <w:rPr>
          <w:rFonts w:ascii="Arial" w:hAnsi="Arial" w:cs="Arial"/>
          <w:color w:val="000000"/>
          <w:spacing w:val="8"/>
        </w:rPr>
        <w:t xml:space="preserve"> </w:t>
      </w:r>
      <w:r w:rsidRPr="00707195">
        <w:rPr>
          <w:rFonts w:ascii="Arial" w:hAnsi="Arial" w:cs="Arial"/>
          <w:color w:val="000000"/>
          <w:w w:val="99"/>
        </w:rPr>
        <w:t>____</w:t>
      </w:r>
      <w:r w:rsidRPr="00707195">
        <w:rPr>
          <w:rFonts w:ascii="Arial" w:hAnsi="Arial" w:cs="Arial"/>
          <w:color w:val="000000"/>
          <w:spacing w:val="1"/>
          <w:w w:val="99"/>
        </w:rPr>
        <w:t>_</w:t>
      </w:r>
      <w:r w:rsidRPr="00707195">
        <w:rPr>
          <w:rFonts w:ascii="Arial" w:hAnsi="Arial" w:cs="Arial"/>
          <w:color w:val="000000"/>
          <w:w w:val="99"/>
        </w:rPr>
        <w:t>__</w:t>
      </w:r>
      <w:r w:rsidRPr="00707195">
        <w:rPr>
          <w:rFonts w:ascii="Arial" w:hAnsi="Arial" w:cs="Arial"/>
          <w:color w:val="000000"/>
          <w:spacing w:val="8"/>
        </w:rPr>
        <w:t xml:space="preserve"> </w:t>
      </w:r>
      <w:r w:rsidRPr="00707195">
        <w:rPr>
          <w:rFonts w:ascii="Arial" w:hAnsi="Arial" w:cs="Arial"/>
          <w:color w:val="000000"/>
          <w:w w:val="99"/>
        </w:rPr>
        <w:t>(___</w:t>
      </w:r>
      <w:r w:rsidRPr="00707195">
        <w:rPr>
          <w:rFonts w:ascii="Arial" w:hAnsi="Arial" w:cs="Arial"/>
          <w:color w:val="000000"/>
          <w:spacing w:val="1"/>
          <w:w w:val="99"/>
        </w:rPr>
        <w:t>_</w:t>
      </w:r>
      <w:r w:rsidRPr="00707195">
        <w:rPr>
          <w:rFonts w:ascii="Arial" w:hAnsi="Arial" w:cs="Arial"/>
          <w:color w:val="000000"/>
          <w:w w:val="99"/>
        </w:rPr>
        <w:t>_</w:t>
      </w:r>
      <w:r w:rsidRPr="00707195">
        <w:rPr>
          <w:rFonts w:ascii="Arial" w:hAnsi="Arial" w:cs="Arial"/>
          <w:color w:val="000000"/>
          <w:spacing w:val="1"/>
          <w:w w:val="99"/>
        </w:rPr>
        <w:t>_</w:t>
      </w:r>
      <w:r w:rsidRPr="00707195">
        <w:rPr>
          <w:rFonts w:ascii="Arial" w:hAnsi="Arial" w:cs="Arial"/>
          <w:color w:val="000000"/>
          <w:w w:val="99"/>
        </w:rPr>
        <w:t>____)</w:t>
      </w:r>
      <w:r w:rsidRPr="00707195">
        <w:rPr>
          <w:rFonts w:ascii="Arial" w:hAnsi="Arial" w:cs="Arial"/>
          <w:color w:val="000000"/>
          <w:spacing w:val="8"/>
        </w:rPr>
        <w:t xml:space="preserve"> </w:t>
      </w:r>
      <w:r w:rsidRPr="00707195">
        <w:rPr>
          <w:rFonts w:ascii="Arial" w:hAnsi="Arial" w:cs="Arial"/>
          <w:color w:val="000000"/>
          <w:spacing w:val="1"/>
          <w:w w:val="99"/>
        </w:rPr>
        <w:t>к</w:t>
      </w:r>
      <w:r w:rsidRPr="00707195">
        <w:rPr>
          <w:rFonts w:ascii="Arial" w:hAnsi="Arial" w:cs="Arial"/>
          <w:color w:val="000000"/>
          <w:w w:val="99"/>
        </w:rPr>
        <w:t>в.</w:t>
      </w:r>
      <w:r w:rsidRPr="00707195">
        <w:rPr>
          <w:rFonts w:ascii="Arial" w:hAnsi="Arial" w:cs="Arial"/>
          <w:color w:val="000000"/>
          <w:spacing w:val="8"/>
        </w:rPr>
        <w:t xml:space="preserve"> </w:t>
      </w:r>
      <w:r w:rsidRPr="00707195">
        <w:rPr>
          <w:rFonts w:ascii="Arial" w:hAnsi="Arial" w:cs="Arial"/>
          <w:color w:val="000000"/>
          <w:w w:val="99"/>
        </w:rPr>
        <w:t>м.,</w:t>
      </w:r>
      <w:r w:rsidRPr="00707195">
        <w:rPr>
          <w:rFonts w:ascii="Arial" w:hAnsi="Arial" w:cs="Arial"/>
          <w:color w:val="000000"/>
          <w:spacing w:val="8"/>
        </w:rPr>
        <w:t xml:space="preserve"> </w:t>
      </w:r>
      <w:r w:rsidRPr="00707195">
        <w:rPr>
          <w:rFonts w:ascii="Arial" w:hAnsi="Arial" w:cs="Arial"/>
          <w:color w:val="000000"/>
          <w:w w:val="99"/>
        </w:rPr>
        <w:t>с</w:t>
      </w:r>
      <w:r w:rsidRPr="00707195">
        <w:rPr>
          <w:rFonts w:ascii="Arial" w:hAnsi="Arial" w:cs="Arial"/>
          <w:color w:val="000000"/>
          <w:spacing w:val="12"/>
        </w:rPr>
        <w:t xml:space="preserve"> </w:t>
      </w:r>
      <w:r w:rsidRPr="00707195">
        <w:rPr>
          <w:rFonts w:ascii="Arial" w:hAnsi="Arial" w:cs="Arial"/>
          <w:color w:val="000000"/>
          <w:w w:val="99"/>
        </w:rPr>
        <w:t>када</w:t>
      </w:r>
      <w:r w:rsidRPr="00707195">
        <w:rPr>
          <w:rFonts w:ascii="Arial" w:hAnsi="Arial" w:cs="Arial"/>
          <w:color w:val="000000"/>
          <w:spacing w:val="1"/>
          <w:w w:val="99"/>
        </w:rPr>
        <w:t>с</w:t>
      </w:r>
      <w:r w:rsidRPr="00707195">
        <w:rPr>
          <w:rFonts w:ascii="Arial" w:hAnsi="Arial" w:cs="Arial"/>
          <w:color w:val="000000"/>
          <w:w w:val="99"/>
        </w:rPr>
        <w:t>т</w:t>
      </w:r>
      <w:r w:rsidRPr="00707195">
        <w:rPr>
          <w:rFonts w:ascii="Arial" w:hAnsi="Arial" w:cs="Arial"/>
          <w:color w:val="000000"/>
          <w:spacing w:val="1"/>
          <w:w w:val="99"/>
        </w:rPr>
        <w:t>р</w:t>
      </w:r>
      <w:r w:rsidRPr="00707195">
        <w:rPr>
          <w:rFonts w:ascii="Arial" w:hAnsi="Arial" w:cs="Arial"/>
          <w:color w:val="000000"/>
          <w:w w:val="99"/>
        </w:rPr>
        <w:t>овым</w:t>
      </w:r>
      <w:r w:rsidRPr="00707195">
        <w:rPr>
          <w:rFonts w:ascii="Arial" w:hAnsi="Arial" w:cs="Arial"/>
          <w:color w:val="000000"/>
        </w:rPr>
        <w:t xml:space="preserve"> </w:t>
      </w:r>
      <w:r w:rsidRPr="00707195">
        <w:rPr>
          <w:rFonts w:ascii="Arial" w:hAnsi="Arial" w:cs="Arial"/>
          <w:color w:val="000000"/>
          <w:w w:val="99"/>
        </w:rPr>
        <w:t>номером</w:t>
      </w:r>
      <w:r w:rsidRPr="00707195">
        <w:rPr>
          <w:rFonts w:ascii="Arial" w:hAnsi="Arial" w:cs="Arial"/>
          <w:color w:val="000000"/>
          <w:spacing w:val="-1"/>
        </w:rPr>
        <w:t xml:space="preserve"> </w:t>
      </w:r>
      <w:r w:rsidRPr="00707195">
        <w:rPr>
          <w:rFonts w:ascii="Arial" w:hAnsi="Arial" w:cs="Arial"/>
          <w:color w:val="000000"/>
          <w:w w:val="99"/>
        </w:rPr>
        <w:t>________</w:t>
      </w:r>
      <w:r w:rsidRPr="00707195">
        <w:rPr>
          <w:rFonts w:ascii="Arial" w:hAnsi="Arial" w:cs="Arial"/>
          <w:color w:val="000000"/>
          <w:spacing w:val="1"/>
          <w:w w:val="99"/>
        </w:rPr>
        <w:t>__</w:t>
      </w:r>
      <w:r w:rsidRPr="00707195">
        <w:rPr>
          <w:rFonts w:ascii="Arial" w:hAnsi="Arial" w:cs="Arial"/>
          <w:color w:val="000000"/>
          <w:w w:val="99"/>
        </w:rPr>
        <w:t>___,</w:t>
      </w:r>
      <w:r w:rsidRPr="00707195">
        <w:rPr>
          <w:rFonts w:ascii="Arial" w:hAnsi="Arial" w:cs="Arial"/>
          <w:color w:val="000000"/>
        </w:rPr>
        <w:t xml:space="preserve"> </w:t>
      </w:r>
      <w:r w:rsidRPr="00707195">
        <w:rPr>
          <w:rFonts w:ascii="Arial" w:hAnsi="Arial" w:cs="Arial"/>
          <w:color w:val="000000"/>
          <w:spacing w:val="-2"/>
          <w:w w:val="99"/>
        </w:rPr>
        <w:t>к</w:t>
      </w:r>
      <w:r w:rsidRPr="00707195">
        <w:rPr>
          <w:rFonts w:ascii="Arial" w:hAnsi="Arial" w:cs="Arial"/>
          <w:color w:val="000000"/>
          <w:spacing w:val="1"/>
          <w:w w:val="99"/>
        </w:rPr>
        <w:t>а</w:t>
      </w:r>
      <w:r w:rsidRPr="00707195">
        <w:rPr>
          <w:rFonts w:ascii="Arial" w:hAnsi="Arial" w:cs="Arial"/>
          <w:color w:val="000000"/>
          <w:w w:val="99"/>
        </w:rPr>
        <w:t>тегория</w:t>
      </w:r>
      <w:r w:rsidRPr="00707195">
        <w:rPr>
          <w:rFonts w:ascii="Arial" w:hAnsi="Arial" w:cs="Arial"/>
          <w:color w:val="000000"/>
        </w:rPr>
        <w:t xml:space="preserve"> </w:t>
      </w:r>
      <w:r w:rsidRPr="00707195">
        <w:rPr>
          <w:rFonts w:ascii="Arial" w:hAnsi="Arial" w:cs="Arial"/>
          <w:color w:val="000000"/>
          <w:spacing w:val="1"/>
          <w:w w:val="99"/>
        </w:rPr>
        <w:t>з</w:t>
      </w:r>
      <w:r w:rsidRPr="00707195">
        <w:rPr>
          <w:rFonts w:ascii="Arial" w:hAnsi="Arial" w:cs="Arial"/>
          <w:color w:val="000000"/>
          <w:w w:val="99"/>
        </w:rPr>
        <w:t>еме</w:t>
      </w:r>
      <w:r w:rsidRPr="00707195">
        <w:rPr>
          <w:rFonts w:ascii="Arial" w:hAnsi="Arial" w:cs="Arial"/>
          <w:color w:val="000000"/>
          <w:spacing w:val="1"/>
          <w:w w:val="99"/>
        </w:rPr>
        <w:t>л</w:t>
      </w:r>
      <w:r w:rsidRPr="00707195">
        <w:rPr>
          <w:rFonts w:ascii="Arial" w:hAnsi="Arial" w:cs="Arial"/>
          <w:color w:val="000000"/>
          <w:w w:val="99"/>
        </w:rPr>
        <w:t>ь</w:t>
      </w:r>
      <w:r w:rsidRPr="00707195">
        <w:rPr>
          <w:rFonts w:ascii="Arial" w:hAnsi="Arial" w:cs="Arial"/>
          <w:color w:val="000000"/>
        </w:rPr>
        <w:t xml:space="preserve"> - </w:t>
      </w:r>
      <w:r w:rsidRPr="00707195">
        <w:rPr>
          <w:rFonts w:ascii="Arial" w:hAnsi="Arial" w:cs="Arial"/>
          <w:color w:val="000000"/>
          <w:w w:val="99"/>
        </w:rPr>
        <w:t>_________,</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spacing w:val="1"/>
          <w:w w:val="99"/>
        </w:rPr>
        <w:t>и</w:t>
      </w:r>
      <w:r w:rsidRPr="00707195">
        <w:rPr>
          <w:rFonts w:ascii="Arial" w:hAnsi="Arial" w:cs="Arial"/>
          <w:color w:val="000000"/>
          <w:w w:val="99"/>
        </w:rPr>
        <w:t>д</w:t>
      </w:r>
      <w:r w:rsidRPr="00707195">
        <w:rPr>
          <w:rFonts w:ascii="Arial" w:hAnsi="Arial" w:cs="Arial"/>
          <w:color w:val="000000"/>
        </w:rPr>
        <w:t xml:space="preserve"> </w:t>
      </w:r>
      <w:r w:rsidRPr="00707195">
        <w:rPr>
          <w:rFonts w:ascii="Arial" w:hAnsi="Arial" w:cs="Arial"/>
          <w:color w:val="000000"/>
          <w:w w:val="99"/>
        </w:rPr>
        <w:t>ра</w:t>
      </w:r>
      <w:r w:rsidRPr="00707195">
        <w:rPr>
          <w:rFonts w:ascii="Arial" w:hAnsi="Arial" w:cs="Arial"/>
          <w:color w:val="000000"/>
          <w:spacing w:val="1"/>
          <w:w w:val="99"/>
        </w:rPr>
        <w:t>з</w:t>
      </w:r>
      <w:r w:rsidRPr="00707195">
        <w:rPr>
          <w:rFonts w:ascii="Arial" w:hAnsi="Arial" w:cs="Arial"/>
          <w:color w:val="000000"/>
          <w:w w:val="99"/>
        </w:rPr>
        <w:t>решенного</w:t>
      </w:r>
      <w:r w:rsidRPr="00707195">
        <w:rPr>
          <w:rFonts w:ascii="Arial" w:hAnsi="Arial" w:cs="Arial"/>
          <w:color w:val="000000"/>
        </w:rPr>
        <w:t xml:space="preserve"> </w:t>
      </w:r>
      <w:r w:rsidRPr="00707195">
        <w:rPr>
          <w:rFonts w:ascii="Arial" w:hAnsi="Arial" w:cs="Arial"/>
          <w:color w:val="000000"/>
          <w:w w:val="99"/>
        </w:rPr>
        <w:t>использования</w:t>
      </w:r>
      <w:r w:rsidRPr="00707195">
        <w:rPr>
          <w:rFonts w:ascii="Arial" w:hAnsi="Arial" w:cs="Arial"/>
          <w:color w:val="000000"/>
        </w:rPr>
        <w:t xml:space="preserve"> </w:t>
      </w:r>
      <w:r w:rsidRPr="00707195">
        <w:rPr>
          <w:rFonts w:ascii="Arial" w:hAnsi="Arial" w:cs="Arial"/>
          <w:color w:val="000000"/>
          <w:w w:val="99"/>
        </w:rPr>
        <w:t>земел</w:t>
      </w:r>
      <w:r w:rsidRPr="00707195">
        <w:rPr>
          <w:rFonts w:ascii="Arial" w:hAnsi="Arial" w:cs="Arial"/>
          <w:color w:val="000000"/>
          <w:spacing w:val="-1"/>
          <w:w w:val="99"/>
        </w:rPr>
        <w:t>ь</w:t>
      </w:r>
      <w:r w:rsidRPr="00707195">
        <w:rPr>
          <w:rFonts w:ascii="Arial" w:hAnsi="Arial" w:cs="Arial"/>
          <w:color w:val="000000"/>
          <w:w w:val="99"/>
        </w:rPr>
        <w:t>н</w:t>
      </w:r>
      <w:r w:rsidRPr="00707195">
        <w:rPr>
          <w:rFonts w:ascii="Arial" w:hAnsi="Arial" w:cs="Arial"/>
          <w:color w:val="000000"/>
          <w:spacing w:val="1"/>
          <w:w w:val="99"/>
        </w:rPr>
        <w:t>о</w:t>
      </w:r>
      <w:r w:rsidRPr="00707195">
        <w:rPr>
          <w:rFonts w:ascii="Arial" w:hAnsi="Arial" w:cs="Arial"/>
          <w:color w:val="000000"/>
          <w:w w:val="99"/>
        </w:rPr>
        <w:t>го</w:t>
      </w:r>
      <w:r w:rsidRPr="00707195">
        <w:rPr>
          <w:rFonts w:ascii="Arial" w:hAnsi="Arial" w:cs="Arial"/>
          <w:color w:val="000000"/>
          <w:spacing w:val="105"/>
        </w:rPr>
        <w:t xml:space="preserve"> </w:t>
      </w:r>
      <w:r w:rsidRPr="00707195">
        <w:rPr>
          <w:rFonts w:ascii="Arial" w:hAnsi="Arial" w:cs="Arial"/>
          <w:color w:val="000000"/>
          <w:spacing w:val="-4"/>
          <w:w w:val="99"/>
        </w:rPr>
        <w:t>у</w:t>
      </w:r>
      <w:r w:rsidRPr="00707195">
        <w:rPr>
          <w:rFonts w:ascii="Arial" w:hAnsi="Arial" w:cs="Arial"/>
          <w:color w:val="000000"/>
          <w:w w:val="99"/>
        </w:rPr>
        <w:t>час</w:t>
      </w:r>
      <w:r w:rsidRPr="00707195">
        <w:rPr>
          <w:rFonts w:ascii="Arial" w:hAnsi="Arial" w:cs="Arial"/>
          <w:color w:val="000000"/>
          <w:spacing w:val="2"/>
          <w:w w:val="99"/>
        </w:rPr>
        <w:t>т</w:t>
      </w:r>
      <w:r w:rsidRPr="00707195">
        <w:rPr>
          <w:rFonts w:ascii="Arial" w:hAnsi="Arial" w:cs="Arial"/>
          <w:color w:val="000000"/>
          <w:spacing w:val="-1"/>
          <w:w w:val="99"/>
        </w:rPr>
        <w:t>к</w:t>
      </w:r>
      <w:r w:rsidRPr="00707195">
        <w:rPr>
          <w:rFonts w:ascii="Arial" w:hAnsi="Arial" w:cs="Arial"/>
          <w:color w:val="000000"/>
          <w:w w:val="99"/>
        </w:rPr>
        <w:t>а</w:t>
      </w:r>
      <w:r w:rsidRPr="00707195">
        <w:rPr>
          <w:rFonts w:ascii="Arial" w:hAnsi="Arial" w:cs="Arial"/>
          <w:color w:val="000000"/>
          <w:spacing w:val="104"/>
        </w:rPr>
        <w:t xml:space="preserve"> - </w:t>
      </w:r>
      <w:r w:rsidRPr="00707195">
        <w:rPr>
          <w:rFonts w:ascii="Arial" w:hAnsi="Arial" w:cs="Arial"/>
          <w:color w:val="000000"/>
          <w:w w:val="99"/>
        </w:rPr>
        <w:t>___________</w:t>
      </w:r>
      <w:r w:rsidRPr="00707195">
        <w:rPr>
          <w:rFonts w:ascii="Arial" w:hAnsi="Arial" w:cs="Arial"/>
          <w:color w:val="000000"/>
          <w:spacing w:val="1"/>
          <w:w w:val="99"/>
        </w:rPr>
        <w:t>_</w:t>
      </w:r>
      <w:r w:rsidRPr="00707195">
        <w:rPr>
          <w:rFonts w:ascii="Arial" w:hAnsi="Arial" w:cs="Arial"/>
          <w:color w:val="000000"/>
          <w:w w:val="99"/>
        </w:rPr>
        <w:t>,</w:t>
      </w:r>
      <w:r w:rsidRPr="00707195">
        <w:rPr>
          <w:rFonts w:ascii="Arial" w:hAnsi="Arial" w:cs="Arial"/>
          <w:color w:val="000000"/>
          <w:spacing w:val="101"/>
        </w:rPr>
        <w:t xml:space="preserve"> </w:t>
      </w:r>
      <w:r w:rsidRPr="00707195">
        <w:rPr>
          <w:rFonts w:ascii="Arial" w:hAnsi="Arial" w:cs="Arial"/>
          <w:color w:val="000000"/>
          <w:w w:val="99"/>
        </w:rPr>
        <w:t>в</w:t>
      </w:r>
      <w:r w:rsidRPr="00707195">
        <w:rPr>
          <w:rFonts w:ascii="Arial" w:hAnsi="Arial" w:cs="Arial"/>
          <w:color w:val="000000"/>
          <w:spacing w:val="105"/>
        </w:rPr>
        <w:t xml:space="preserve"> </w:t>
      </w:r>
      <w:r w:rsidRPr="00707195">
        <w:rPr>
          <w:rFonts w:ascii="Arial" w:hAnsi="Arial" w:cs="Arial"/>
          <w:color w:val="000000"/>
          <w:spacing w:val="1"/>
          <w:w w:val="99"/>
        </w:rPr>
        <w:t>г</w:t>
      </w:r>
      <w:r w:rsidRPr="00707195">
        <w:rPr>
          <w:rFonts w:ascii="Arial" w:hAnsi="Arial" w:cs="Arial"/>
          <w:color w:val="000000"/>
          <w:w w:val="99"/>
        </w:rPr>
        <w:t>раницах,</w:t>
      </w:r>
      <w:r w:rsidRPr="00707195">
        <w:rPr>
          <w:rFonts w:ascii="Arial" w:hAnsi="Arial" w:cs="Arial"/>
          <w:color w:val="000000"/>
          <w:spacing w:val="107"/>
        </w:rPr>
        <w:t xml:space="preserve"> </w:t>
      </w:r>
      <w:r w:rsidRPr="00707195">
        <w:rPr>
          <w:rFonts w:ascii="Arial" w:hAnsi="Arial" w:cs="Arial"/>
          <w:color w:val="000000"/>
          <w:spacing w:val="-4"/>
          <w:w w:val="99"/>
        </w:rPr>
        <w:t>у</w:t>
      </w:r>
      <w:r w:rsidRPr="00707195">
        <w:rPr>
          <w:rFonts w:ascii="Arial" w:hAnsi="Arial" w:cs="Arial"/>
          <w:color w:val="000000"/>
          <w:w w:val="99"/>
        </w:rPr>
        <w:t>ка</w:t>
      </w:r>
      <w:r w:rsidRPr="00707195">
        <w:rPr>
          <w:rFonts w:ascii="Arial" w:hAnsi="Arial" w:cs="Arial"/>
          <w:color w:val="000000"/>
          <w:spacing w:val="1"/>
          <w:w w:val="99"/>
        </w:rPr>
        <w:t>з</w:t>
      </w:r>
      <w:r w:rsidRPr="00707195">
        <w:rPr>
          <w:rFonts w:ascii="Arial" w:hAnsi="Arial" w:cs="Arial"/>
          <w:color w:val="000000"/>
          <w:w w:val="99"/>
        </w:rPr>
        <w:t>анных</w:t>
      </w:r>
      <w:r w:rsidRPr="00707195">
        <w:rPr>
          <w:rFonts w:ascii="Arial" w:hAnsi="Arial" w:cs="Arial"/>
          <w:color w:val="000000"/>
          <w:spacing w:val="104"/>
        </w:rPr>
        <w:t xml:space="preserve"> </w:t>
      </w:r>
      <w:r w:rsidRPr="00707195">
        <w:rPr>
          <w:rFonts w:ascii="Arial" w:hAnsi="Arial" w:cs="Arial"/>
          <w:color w:val="000000"/>
          <w:w w:val="99"/>
        </w:rPr>
        <w:t>в</w:t>
      </w:r>
      <w:r w:rsidRPr="00707195">
        <w:rPr>
          <w:rFonts w:ascii="Arial" w:hAnsi="Arial" w:cs="Arial"/>
          <w:color w:val="000000"/>
          <w:spacing w:val="103"/>
        </w:rPr>
        <w:t xml:space="preserve"> </w:t>
      </w:r>
      <w:r w:rsidRPr="00707195">
        <w:rPr>
          <w:rFonts w:ascii="Arial" w:hAnsi="Arial" w:cs="Arial"/>
          <w:color w:val="000000"/>
          <w:w w:val="99"/>
        </w:rPr>
        <w:t>выпис</w:t>
      </w:r>
      <w:r w:rsidRPr="00707195">
        <w:rPr>
          <w:rFonts w:ascii="Arial" w:hAnsi="Arial" w:cs="Arial"/>
          <w:color w:val="000000"/>
          <w:spacing w:val="-1"/>
          <w:w w:val="99"/>
        </w:rPr>
        <w:t>к</w:t>
      </w:r>
      <w:r w:rsidRPr="00707195">
        <w:rPr>
          <w:rFonts w:ascii="Arial" w:hAnsi="Arial" w:cs="Arial"/>
          <w:color w:val="000000"/>
          <w:w w:val="99"/>
        </w:rPr>
        <w:t>е</w:t>
      </w:r>
      <w:r w:rsidRPr="00707195">
        <w:rPr>
          <w:rFonts w:ascii="Arial" w:hAnsi="Arial" w:cs="Arial"/>
          <w:color w:val="000000"/>
          <w:spacing w:val="104"/>
        </w:rPr>
        <w:t xml:space="preserve"> </w:t>
      </w:r>
      <w:r w:rsidRPr="00707195">
        <w:rPr>
          <w:rFonts w:ascii="Arial" w:hAnsi="Arial" w:cs="Arial"/>
          <w:color w:val="000000"/>
          <w:w w:val="99"/>
        </w:rPr>
        <w:t>из</w:t>
      </w:r>
      <w:r w:rsidRPr="00707195">
        <w:rPr>
          <w:rFonts w:ascii="Arial" w:hAnsi="Arial" w:cs="Arial"/>
          <w:color w:val="000000"/>
          <w:spacing w:val="103"/>
        </w:rPr>
        <w:t xml:space="preserve"> </w:t>
      </w:r>
      <w:r w:rsidRPr="00707195">
        <w:rPr>
          <w:rFonts w:ascii="Arial" w:hAnsi="Arial" w:cs="Arial"/>
          <w:color w:val="000000"/>
          <w:w w:val="99"/>
        </w:rPr>
        <w:t>Ед</w:t>
      </w:r>
      <w:r w:rsidRPr="00707195">
        <w:rPr>
          <w:rFonts w:ascii="Arial" w:hAnsi="Arial" w:cs="Arial"/>
          <w:color w:val="000000"/>
          <w:spacing w:val="2"/>
          <w:w w:val="99"/>
        </w:rPr>
        <w:t>и</w:t>
      </w:r>
      <w:r w:rsidRPr="00707195">
        <w:rPr>
          <w:rFonts w:ascii="Arial" w:hAnsi="Arial" w:cs="Arial"/>
          <w:color w:val="000000"/>
          <w:w w:val="99"/>
        </w:rPr>
        <w:t>ного</w:t>
      </w:r>
      <w:r w:rsidRPr="00707195">
        <w:rPr>
          <w:rFonts w:ascii="Arial" w:hAnsi="Arial" w:cs="Arial"/>
          <w:color w:val="000000"/>
        </w:rPr>
        <w:t xml:space="preserve"> </w:t>
      </w:r>
      <w:r w:rsidRPr="00707195">
        <w:rPr>
          <w:rFonts w:ascii="Arial" w:hAnsi="Arial" w:cs="Arial"/>
          <w:color w:val="000000"/>
          <w:w w:val="99"/>
        </w:rPr>
        <w:t>го</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w w:val="99"/>
        </w:rPr>
        <w:t>дарственно</w:t>
      </w:r>
      <w:r w:rsidRPr="00707195">
        <w:rPr>
          <w:rFonts w:ascii="Arial" w:hAnsi="Arial" w:cs="Arial"/>
          <w:color w:val="000000"/>
          <w:spacing w:val="2"/>
          <w:w w:val="99"/>
        </w:rPr>
        <w:t>г</w:t>
      </w:r>
      <w:r w:rsidRPr="00707195">
        <w:rPr>
          <w:rFonts w:ascii="Arial" w:hAnsi="Arial" w:cs="Arial"/>
          <w:color w:val="000000"/>
          <w:w w:val="99"/>
        </w:rPr>
        <w:t>о</w:t>
      </w:r>
      <w:r w:rsidRPr="00707195">
        <w:rPr>
          <w:rFonts w:ascii="Arial" w:hAnsi="Arial" w:cs="Arial"/>
          <w:color w:val="000000"/>
          <w:spacing w:val="64"/>
        </w:rPr>
        <w:t xml:space="preserve"> </w:t>
      </w:r>
      <w:r w:rsidRPr="00707195">
        <w:rPr>
          <w:rFonts w:ascii="Arial" w:hAnsi="Arial" w:cs="Arial"/>
          <w:color w:val="000000"/>
          <w:w w:val="99"/>
        </w:rPr>
        <w:t>р</w:t>
      </w:r>
      <w:r w:rsidRPr="00707195">
        <w:rPr>
          <w:rFonts w:ascii="Arial" w:hAnsi="Arial" w:cs="Arial"/>
          <w:color w:val="000000"/>
          <w:spacing w:val="1"/>
          <w:w w:val="99"/>
        </w:rPr>
        <w:t>е</w:t>
      </w:r>
      <w:r w:rsidRPr="00707195">
        <w:rPr>
          <w:rFonts w:ascii="Arial" w:hAnsi="Arial" w:cs="Arial"/>
          <w:color w:val="000000"/>
          <w:w w:val="99"/>
        </w:rPr>
        <w:t>естра</w:t>
      </w:r>
      <w:r w:rsidRPr="00707195">
        <w:rPr>
          <w:rFonts w:ascii="Arial" w:hAnsi="Arial" w:cs="Arial"/>
          <w:color w:val="000000"/>
          <w:spacing w:val="64"/>
        </w:rPr>
        <w:t xml:space="preserve"> </w:t>
      </w:r>
      <w:r w:rsidRPr="00707195">
        <w:rPr>
          <w:rFonts w:ascii="Arial" w:hAnsi="Arial" w:cs="Arial"/>
          <w:color w:val="000000"/>
          <w:w w:val="99"/>
        </w:rPr>
        <w:t>недвиж</w:t>
      </w:r>
      <w:r w:rsidRPr="00707195">
        <w:rPr>
          <w:rFonts w:ascii="Arial" w:hAnsi="Arial" w:cs="Arial"/>
          <w:color w:val="000000"/>
          <w:spacing w:val="1"/>
          <w:w w:val="99"/>
        </w:rPr>
        <w:t>и</w:t>
      </w:r>
      <w:r w:rsidRPr="00707195">
        <w:rPr>
          <w:rFonts w:ascii="Arial" w:hAnsi="Arial" w:cs="Arial"/>
          <w:color w:val="000000"/>
          <w:w w:val="99"/>
        </w:rPr>
        <w:t>мости</w:t>
      </w:r>
      <w:r w:rsidRPr="00707195">
        <w:rPr>
          <w:rFonts w:ascii="Arial" w:hAnsi="Arial" w:cs="Arial"/>
          <w:color w:val="000000"/>
          <w:spacing w:val="66"/>
        </w:rPr>
        <w:t xml:space="preserve"> </w:t>
      </w:r>
      <w:r w:rsidRPr="00707195">
        <w:rPr>
          <w:rFonts w:ascii="Arial" w:hAnsi="Arial" w:cs="Arial"/>
          <w:color w:val="000000"/>
          <w:w w:val="99"/>
        </w:rPr>
        <w:t>об</w:t>
      </w:r>
      <w:r w:rsidRPr="00707195">
        <w:rPr>
          <w:rFonts w:ascii="Arial" w:hAnsi="Arial" w:cs="Arial"/>
          <w:color w:val="000000"/>
          <w:spacing w:val="64"/>
        </w:rPr>
        <w:t xml:space="preserve"> </w:t>
      </w:r>
      <w:r w:rsidRPr="00707195">
        <w:rPr>
          <w:rFonts w:ascii="Arial" w:hAnsi="Arial" w:cs="Arial"/>
          <w:color w:val="000000"/>
          <w:w w:val="99"/>
        </w:rPr>
        <w:t>Учас</w:t>
      </w:r>
      <w:r w:rsidRPr="00707195">
        <w:rPr>
          <w:rFonts w:ascii="Arial" w:hAnsi="Arial" w:cs="Arial"/>
          <w:color w:val="000000"/>
          <w:spacing w:val="1"/>
          <w:w w:val="99"/>
        </w:rPr>
        <w:t>т</w:t>
      </w:r>
      <w:r w:rsidRPr="00707195">
        <w:rPr>
          <w:rFonts w:ascii="Arial" w:hAnsi="Arial" w:cs="Arial"/>
          <w:color w:val="000000"/>
          <w:w w:val="99"/>
        </w:rPr>
        <w:t>ке</w:t>
      </w:r>
      <w:r w:rsidRPr="00707195">
        <w:rPr>
          <w:rFonts w:ascii="Arial" w:hAnsi="Arial" w:cs="Arial"/>
          <w:color w:val="000000"/>
          <w:spacing w:val="66"/>
        </w:rPr>
        <w:t xml:space="preserve"> </w:t>
      </w:r>
      <w:r w:rsidRPr="00707195">
        <w:rPr>
          <w:rFonts w:ascii="Arial" w:hAnsi="Arial" w:cs="Arial"/>
          <w:color w:val="000000"/>
          <w:w w:val="99"/>
        </w:rPr>
        <w:t>(прил</w:t>
      </w:r>
      <w:r w:rsidRPr="00707195">
        <w:rPr>
          <w:rFonts w:ascii="Arial" w:hAnsi="Arial" w:cs="Arial"/>
          <w:color w:val="000000"/>
          <w:spacing w:val="1"/>
          <w:w w:val="99"/>
        </w:rPr>
        <w:t>о</w:t>
      </w:r>
      <w:r w:rsidRPr="00707195">
        <w:rPr>
          <w:rFonts w:ascii="Arial" w:hAnsi="Arial" w:cs="Arial"/>
          <w:color w:val="000000"/>
          <w:w w:val="99"/>
        </w:rPr>
        <w:t>жен</w:t>
      </w:r>
      <w:r w:rsidRPr="00707195">
        <w:rPr>
          <w:rFonts w:ascii="Arial" w:hAnsi="Arial" w:cs="Arial"/>
          <w:color w:val="000000"/>
          <w:spacing w:val="1"/>
          <w:w w:val="99"/>
        </w:rPr>
        <w:t>и</w:t>
      </w:r>
      <w:r w:rsidRPr="00707195">
        <w:rPr>
          <w:rFonts w:ascii="Arial" w:hAnsi="Arial" w:cs="Arial"/>
          <w:color w:val="000000"/>
          <w:w w:val="99"/>
        </w:rPr>
        <w:t>е</w:t>
      </w:r>
      <w:r w:rsidRPr="00707195">
        <w:rPr>
          <w:rFonts w:ascii="Arial" w:hAnsi="Arial" w:cs="Arial"/>
          <w:color w:val="000000"/>
          <w:spacing w:val="63"/>
        </w:rPr>
        <w:t xml:space="preserve"> </w:t>
      </w:r>
      <w:r w:rsidRPr="00707195">
        <w:rPr>
          <w:rFonts w:ascii="Arial" w:hAnsi="Arial" w:cs="Arial"/>
          <w:color w:val="000000"/>
          <w:w w:val="99"/>
        </w:rPr>
        <w:t>№</w:t>
      </w:r>
      <w:r w:rsidRPr="00707195">
        <w:rPr>
          <w:rFonts w:ascii="Arial" w:hAnsi="Arial" w:cs="Arial"/>
          <w:color w:val="000000"/>
          <w:spacing w:val="71"/>
        </w:rPr>
        <w:t xml:space="preserve"> </w:t>
      </w:r>
      <w:r w:rsidRPr="00707195">
        <w:rPr>
          <w:rFonts w:ascii="Arial" w:hAnsi="Arial" w:cs="Arial"/>
          <w:color w:val="000000"/>
          <w:w w:val="99"/>
        </w:rPr>
        <w:t>1</w:t>
      </w:r>
      <w:proofErr w:type="gramEnd"/>
      <w:r w:rsidRPr="00707195">
        <w:rPr>
          <w:rFonts w:ascii="Arial" w:hAnsi="Arial" w:cs="Arial"/>
          <w:color w:val="000000"/>
          <w:spacing w:val="66"/>
        </w:rPr>
        <w:t xml:space="preserve"> </w:t>
      </w:r>
      <w:r w:rsidRPr="00707195">
        <w:rPr>
          <w:rFonts w:ascii="Arial" w:hAnsi="Arial" w:cs="Arial"/>
          <w:color w:val="000000"/>
          <w:w w:val="99"/>
        </w:rPr>
        <w:t>к</w:t>
      </w:r>
      <w:r w:rsidRPr="00707195">
        <w:rPr>
          <w:rFonts w:ascii="Arial" w:hAnsi="Arial" w:cs="Arial"/>
          <w:color w:val="000000"/>
          <w:spacing w:val="63"/>
        </w:rPr>
        <w:t xml:space="preserve"> </w:t>
      </w:r>
      <w:r w:rsidRPr="00707195">
        <w:rPr>
          <w:rFonts w:ascii="Arial" w:hAnsi="Arial" w:cs="Arial"/>
          <w:color w:val="000000"/>
          <w:w w:val="99"/>
        </w:rPr>
        <w:t>на</w:t>
      </w:r>
      <w:r w:rsidRPr="00707195">
        <w:rPr>
          <w:rFonts w:ascii="Arial" w:hAnsi="Arial" w:cs="Arial"/>
          <w:color w:val="000000"/>
          <w:spacing w:val="2"/>
          <w:w w:val="99"/>
        </w:rPr>
        <w:t>с</w:t>
      </w:r>
      <w:r w:rsidRPr="00707195">
        <w:rPr>
          <w:rFonts w:ascii="Arial" w:hAnsi="Arial" w:cs="Arial"/>
          <w:color w:val="000000"/>
          <w:w w:val="99"/>
        </w:rPr>
        <w:t>то</w:t>
      </w:r>
      <w:r w:rsidRPr="00707195">
        <w:rPr>
          <w:rFonts w:ascii="Arial" w:hAnsi="Arial" w:cs="Arial"/>
          <w:color w:val="000000"/>
          <w:spacing w:val="2"/>
          <w:w w:val="99"/>
        </w:rPr>
        <w:t>я</w:t>
      </w:r>
      <w:r w:rsidRPr="00707195">
        <w:rPr>
          <w:rFonts w:ascii="Arial" w:hAnsi="Arial" w:cs="Arial"/>
          <w:color w:val="000000"/>
          <w:w w:val="99"/>
        </w:rPr>
        <w:t>ще</w:t>
      </w:r>
      <w:r w:rsidRPr="00707195">
        <w:rPr>
          <w:rFonts w:ascii="Arial" w:hAnsi="Arial" w:cs="Arial"/>
          <w:color w:val="000000"/>
          <w:spacing w:val="2"/>
          <w:w w:val="99"/>
        </w:rPr>
        <w:t>м</w:t>
      </w:r>
      <w:r w:rsidRPr="00707195">
        <w:rPr>
          <w:rFonts w:ascii="Arial" w:hAnsi="Arial" w:cs="Arial"/>
          <w:color w:val="000000"/>
          <w:w w:val="99"/>
        </w:rPr>
        <w:t>у</w:t>
      </w:r>
      <w:r w:rsidRPr="00707195">
        <w:rPr>
          <w:rFonts w:ascii="Arial" w:hAnsi="Arial" w:cs="Arial"/>
          <w:color w:val="000000"/>
        </w:rPr>
        <w:t xml:space="preserve"> </w:t>
      </w:r>
      <w:r w:rsidRPr="00707195">
        <w:rPr>
          <w:rFonts w:ascii="Arial" w:hAnsi="Arial" w:cs="Arial"/>
          <w:color w:val="000000"/>
          <w:w w:val="99"/>
        </w:rPr>
        <w:t>Догово</w:t>
      </w:r>
      <w:r w:rsidRPr="00707195">
        <w:rPr>
          <w:rFonts w:ascii="Arial" w:hAnsi="Arial" w:cs="Arial"/>
          <w:color w:val="000000"/>
          <w:spacing w:val="1"/>
          <w:w w:val="99"/>
        </w:rPr>
        <w:t>р</w:t>
      </w:r>
      <w:r w:rsidRPr="00707195">
        <w:rPr>
          <w:rFonts w:ascii="Arial" w:hAnsi="Arial" w:cs="Arial"/>
          <w:color w:val="000000"/>
          <w:spacing w:val="-3"/>
          <w:w w:val="99"/>
        </w:rPr>
        <w:t>у</w:t>
      </w:r>
      <w:r w:rsidRPr="00707195">
        <w:rPr>
          <w:rFonts w:ascii="Arial" w:hAnsi="Arial" w:cs="Arial"/>
          <w:color w:val="000000"/>
          <w:w w:val="99"/>
        </w:rPr>
        <w:t>).</w:t>
      </w:r>
    </w:p>
    <w:p w:rsidR="00707195" w:rsidRPr="00707195" w:rsidRDefault="00707195" w:rsidP="00707195">
      <w:pPr>
        <w:widowControl w:val="0"/>
        <w:spacing w:line="238" w:lineRule="auto"/>
        <w:ind w:right="-20"/>
        <w:jc w:val="both"/>
        <w:rPr>
          <w:rFonts w:ascii="Arial" w:hAnsi="Arial" w:cs="Arial"/>
          <w:color w:val="000000"/>
        </w:rPr>
      </w:pPr>
      <w:r w:rsidRPr="00707195">
        <w:rPr>
          <w:rFonts w:ascii="Arial" w:hAnsi="Arial" w:cs="Arial"/>
          <w:color w:val="000000"/>
          <w:w w:val="99"/>
        </w:rPr>
        <w:t>1.2.</w:t>
      </w:r>
      <w:r w:rsidRPr="00707195">
        <w:rPr>
          <w:rFonts w:ascii="Arial" w:hAnsi="Arial" w:cs="Arial"/>
          <w:color w:val="000000"/>
        </w:rPr>
        <w:t xml:space="preserve"> </w:t>
      </w:r>
      <w:r w:rsidRPr="00707195">
        <w:rPr>
          <w:rFonts w:ascii="Arial" w:hAnsi="Arial" w:cs="Arial"/>
          <w:color w:val="000000"/>
          <w:w w:val="99"/>
        </w:rPr>
        <w:t>Участок</w:t>
      </w:r>
      <w:r w:rsidRPr="00707195">
        <w:rPr>
          <w:rFonts w:ascii="Arial" w:hAnsi="Arial" w:cs="Arial"/>
          <w:color w:val="000000"/>
          <w:spacing w:val="-1"/>
        </w:rPr>
        <w:t xml:space="preserve"> </w:t>
      </w:r>
      <w:r w:rsidRPr="00707195">
        <w:rPr>
          <w:rFonts w:ascii="Arial" w:hAnsi="Arial" w:cs="Arial"/>
          <w:color w:val="000000"/>
          <w:w w:val="99"/>
        </w:rPr>
        <w:t>пр</w:t>
      </w:r>
      <w:r w:rsidRPr="00707195">
        <w:rPr>
          <w:rFonts w:ascii="Arial" w:hAnsi="Arial" w:cs="Arial"/>
          <w:color w:val="000000"/>
          <w:spacing w:val="1"/>
          <w:w w:val="99"/>
        </w:rPr>
        <w:t>е</w:t>
      </w:r>
      <w:r w:rsidRPr="00707195">
        <w:rPr>
          <w:rFonts w:ascii="Arial" w:hAnsi="Arial" w:cs="Arial"/>
          <w:color w:val="000000"/>
          <w:w w:val="99"/>
        </w:rPr>
        <w:t>дост</w:t>
      </w:r>
      <w:r w:rsidRPr="00707195">
        <w:rPr>
          <w:rFonts w:ascii="Arial" w:hAnsi="Arial" w:cs="Arial"/>
          <w:color w:val="000000"/>
          <w:spacing w:val="1"/>
          <w:w w:val="99"/>
        </w:rPr>
        <w:t>а</w:t>
      </w:r>
      <w:r w:rsidRPr="00707195">
        <w:rPr>
          <w:rFonts w:ascii="Arial" w:hAnsi="Arial" w:cs="Arial"/>
          <w:color w:val="000000"/>
          <w:w w:val="99"/>
        </w:rPr>
        <w:t>вляется</w:t>
      </w:r>
      <w:r w:rsidRPr="00707195">
        <w:rPr>
          <w:rFonts w:ascii="Arial" w:hAnsi="Arial" w:cs="Arial"/>
          <w:color w:val="000000"/>
        </w:rPr>
        <w:t xml:space="preserve"> </w:t>
      </w:r>
      <w:r w:rsidRPr="00707195">
        <w:rPr>
          <w:rFonts w:ascii="Arial" w:hAnsi="Arial" w:cs="Arial"/>
          <w:color w:val="000000"/>
          <w:w w:val="99"/>
        </w:rPr>
        <w:t>на</w:t>
      </w:r>
      <w:r w:rsidRPr="00707195">
        <w:rPr>
          <w:rFonts w:ascii="Arial" w:hAnsi="Arial" w:cs="Arial"/>
          <w:color w:val="000000"/>
        </w:rPr>
        <w:t xml:space="preserve"> </w:t>
      </w:r>
      <w:r w:rsidRPr="00707195">
        <w:rPr>
          <w:rFonts w:ascii="Arial" w:hAnsi="Arial" w:cs="Arial"/>
          <w:color w:val="000000"/>
          <w:w w:val="99"/>
        </w:rPr>
        <w:t>основании</w:t>
      </w:r>
      <w:r w:rsidRPr="00707195">
        <w:rPr>
          <w:rFonts w:ascii="Arial" w:hAnsi="Arial" w:cs="Arial"/>
          <w:color w:val="000000"/>
          <w:spacing w:val="2"/>
        </w:rPr>
        <w:t xml:space="preserve"> </w:t>
      </w:r>
      <w:r w:rsidRPr="00707195">
        <w:rPr>
          <w:rFonts w:ascii="Arial" w:hAnsi="Arial" w:cs="Arial"/>
          <w:color w:val="000000"/>
          <w:w w:val="99"/>
        </w:rPr>
        <w:t>_____________</w:t>
      </w:r>
      <w:r w:rsidRPr="00707195">
        <w:rPr>
          <w:rFonts w:ascii="Arial" w:hAnsi="Arial" w:cs="Arial"/>
          <w:color w:val="000000"/>
          <w:spacing w:val="1"/>
          <w:w w:val="99"/>
        </w:rPr>
        <w:t>_</w:t>
      </w:r>
      <w:r w:rsidRPr="00707195">
        <w:rPr>
          <w:rFonts w:ascii="Arial" w:hAnsi="Arial" w:cs="Arial"/>
          <w:color w:val="000000"/>
          <w:w w:val="99"/>
        </w:rPr>
        <w:t>___________</w:t>
      </w:r>
      <w:r w:rsidRPr="00707195">
        <w:rPr>
          <w:rFonts w:ascii="Arial" w:hAnsi="Arial" w:cs="Arial"/>
          <w:color w:val="000000"/>
          <w:spacing w:val="6"/>
          <w:w w:val="99"/>
        </w:rPr>
        <w:t>_</w:t>
      </w:r>
      <w:r w:rsidRPr="00707195">
        <w:rPr>
          <w:rFonts w:ascii="Arial" w:hAnsi="Arial" w:cs="Arial"/>
          <w:color w:val="000000"/>
          <w:w w:val="99"/>
        </w:rPr>
        <w:t>.</w:t>
      </w:r>
    </w:p>
    <w:p w:rsidR="00707195" w:rsidRPr="00707195" w:rsidRDefault="00707195" w:rsidP="00707195">
      <w:pPr>
        <w:widowControl w:val="0"/>
        <w:tabs>
          <w:tab w:val="left" w:pos="1245"/>
          <w:tab w:val="left" w:pos="2500"/>
          <w:tab w:val="left" w:pos="3440"/>
          <w:tab w:val="left" w:pos="5379"/>
          <w:tab w:val="left" w:pos="5950"/>
          <w:tab w:val="left" w:pos="7178"/>
          <w:tab w:val="left" w:pos="8574"/>
        </w:tabs>
        <w:spacing w:line="239" w:lineRule="auto"/>
        <w:ind w:right="-14"/>
        <w:jc w:val="both"/>
        <w:rPr>
          <w:rFonts w:ascii="Arial" w:hAnsi="Arial" w:cs="Arial"/>
          <w:color w:val="000000"/>
        </w:rPr>
      </w:pPr>
      <w:r w:rsidRPr="00707195">
        <w:rPr>
          <w:rFonts w:ascii="Arial" w:hAnsi="Arial" w:cs="Arial"/>
          <w:color w:val="000000"/>
          <w:w w:val="99"/>
        </w:rPr>
        <w:t>1.3.</w:t>
      </w:r>
      <w:r w:rsidRPr="00707195">
        <w:rPr>
          <w:rFonts w:ascii="Arial" w:hAnsi="Arial" w:cs="Arial"/>
          <w:color w:val="000000"/>
        </w:rPr>
        <w:t xml:space="preserve"> </w:t>
      </w:r>
      <w:r w:rsidRPr="00707195">
        <w:rPr>
          <w:rFonts w:ascii="Arial" w:hAnsi="Arial" w:cs="Arial"/>
          <w:color w:val="000000"/>
          <w:w w:val="99"/>
        </w:rPr>
        <w:t>Переход пр</w:t>
      </w:r>
      <w:r w:rsidRPr="00707195">
        <w:rPr>
          <w:rFonts w:ascii="Arial" w:hAnsi="Arial" w:cs="Arial"/>
          <w:color w:val="000000"/>
          <w:spacing w:val="1"/>
          <w:w w:val="99"/>
        </w:rPr>
        <w:t>а</w:t>
      </w:r>
      <w:r w:rsidRPr="00707195">
        <w:rPr>
          <w:rFonts w:ascii="Arial" w:hAnsi="Arial" w:cs="Arial"/>
          <w:color w:val="000000"/>
          <w:w w:val="99"/>
        </w:rPr>
        <w:t>ва собственно</w:t>
      </w:r>
      <w:r w:rsidRPr="00707195">
        <w:rPr>
          <w:rFonts w:ascii="Arial" w:hAnsi="Arial" w:cs="Arial"/>
          <w:color w:val="000000"/>
          <w:spacing w:val="1"/>
          <w:w w:val="99"/>
        </w:rPr>
        <w:t>с</w:t>
      </w:r>
      <w:r w:rsidRPr="00707195">
        <w:rPr>
          <w:rFonts w:ascii="Arial" w:hAnsi="Arial" w:cs="Arial"/>
          <w:color w:val="000000"/>
          <w:w w:val="99"/>
        </w:rPr>
        <w:t xml:space="preserve">ти на </w:t>
      </w:r>
      <w:r w:rsidRPr="00707195">
        <w:rPr>
          <w:rFonts w:ascii="Arial" w:hAnsi="Arial" w:cs="Arial"/>
          <w:color w:val="000000"/>
          <w:spacing w:val="-1"/>
          <w:w w:val="99"/>
        </w:rPr>
        <w:t>Уч</w:t>
      </w:r>
      <w:r w:rsidRPr="00707195">
        <w:rPr>
          <w:rFonts w:ascii="Arial" w:hAnsi="Arial" w:cs="Arial"/>
          <w:color w:val="000000"/>
          <w:w w:val="99"/>
        </w:rPr>
        <w:t>асток п</w:t>
      </w:r>
      <w:r w:rsidRPr="00707195">
        <w:rPr>
          <w:rFonts w:ascii="Arial" w:hAnsi="Arial" w:cs="Arial"/>
          <w:color w:val="000000"/>
          <w:spacing w:val="2"/>
          <w:w w:val="99"/>
        </w:rPr>
        <w:t>о</w:t>
      </w:r>
      <w:r w:rsidRPr="00707195">
        <w:rPr>
          <w:rFonts w:ascii="Arial" w:hAnsi="Arial" w:cs="Arial"/>
          <w:color w:val="000000"/>
          <w:w w:val="99"/>
        </w:rPr>
        <w:t>длежит обязател</w:t>
      </w:r>
      <w:r w:rsidRPr="00707195">
        <w:rPr>
          <w:rFonts w:ascii="Arial" w:hAnsi="Arial" w:cs="Arial"/>
          <w:color w:val="000000"/>
          <w:spacing w:val="-1"/>
          <w:w w:val="99"/>
        </w:rPr>
        <w:t>ь</w:t>
      </w:r>
      <w:r w:rsidRPr="00707195">
        <w:rPr>
          <w:rFonts w:ascii="Arial" w:hAnsi="Arial" w:cs="Arial"/>
          <w:color w:val="000000"/>
          <w:spacing w:val="1"/>
          <w:w w:val="99"/>
        </w:rPr>
        <w:t>н</w:t>
      </w:r>
      <w:r w:rsidRPr="00707195">
        <w:rPr>
          <w:rFonts w:ascii="Arial" w:hAnsi="Arial" w:cs="Arial"/>
          <w:color w:val="000000"/>
          <w:w w:val="99"/>
        </w:rPr>
        <w:t>ой</w:t>
      </w:r>
      <w:r w:rsidRPr="00707195">
        <w:rPr>
          <w:rFonts w:ascii="Arial" w:hAnsi="Arial" w:cs="Arial"/>
          <w:color w:val="000000"/>
        </w:rPr>
        <w:t xml:space="preserve"> </w:t>
      </w:r>
      <w:r w:rsidRPr="00707195">
        <w:rPr>
          <w:rFonts w:ascii="Arial" w:hAnsi="Arial" w:cs="Arial"/>
          <w:color w:val="000000"/>
          <w:w w:val="99"/>
        </w:rPr>
        <w:t>го</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w w:val="99"/>
        </w:rPr>
        <w:t>дарственной</w:t>
      </w:r>
      <w:r w:rsidRPr="00707195">
        <w:rPr>
          <w:rFonts w:ascii="Arial" w:hAnsi="Arial" w:cs="Arial"/>
          <w:color w:val="000000"/>
          <w:spacing w:val="26"/>
        </w:rPr>
        <w:t xml:space="preserve"> </w:t>
      </w:r>
      <w:r w:rsidRPr="00707195">
        <w:rPr>
          <w:rFonts w:ascii="Arial" w:hAnsi="Arial" w:cs="Arial"/>
          <w:color w:val="000000"/>
          <w:w w:val="99"/>
        </w:rPr>
        <w:t>р</w:t>
      </w:r>
      <w:r w:rsidRPr="00707195">
        <w:rPr>
          <w:rFonts w:ascii="Arial" w:hAnsi="Arial" w:cs="Arial"/>
          <w:color w:val="000000"/>
          <w:spacing w:val="1"/>
          <w:w w:val="99"/>
        </w:rPr>
        <w:t>ег</w:t>
      </w:r>
      <w:r w:rsidRPr="00707195">
        <w:rPr>
          <w:rFonts w:ascii="Arial" w:hAnsi="Arial" w:cs="Arial"/>
          <w:color w:val="000000"/>
          <w:w w:val="99"/>
        </w:rPr>
        <w:t>истрации</w:t>
      </w:r>
      <w:r w:rsidRPr="00707195">
        <w:rPr>
          <w:rFonts w:ascii="Arial" w:hAnsi="Arial" w:cs="Arial"/>
          <w:color w:val="000000"/>
          <w:spacing w:val="26"/>
        </w:rPr>
        <w:t xml:space="preserve"> </w:t>
      </w:r>
      <w:r w:rsidRPr="00707195">
        <w:rPr>
          <w:rFonts w:ascii="Arial" w:hAnsi="Arial" w:cs="Arial"/>
          <w:color w:val="000000"/>
          <w:w w:val="99"/>
        </w:rPr>
        <w:t>в</w:t>
      </w:r>
      <w:r w:rsidRPr="00707195">
        <w:rPr>
          <w:rFonts w:ascii="Arial" w:hAnsi="Arial" w:cs="Arial"/>
          <w:color w:val="000000"/>
          <w:spacing w:val="26"/>
        </w:rPr>
        <w:t xml:space="preserve"> </w:t>
      </w:r>
      <w:r w:rsidRPr="00707195">
        <w:rPr>
          <w:rFonts w:ascii="Arial" w:hAnsi="Arial" w:cs="Arial"/>
          <w:color w:val="000000"/>
          <w:w w:val="99"/>
        </w:rPr>
        <w:t>о</w:t>
      </w:r>
      <w:r w:rsidRPr="00707195">
        <w:rPr>
          <w:rFonts w:ascii="Arial" w:hAnsi="Arial" w:cs="Arial"/>
          <w:color w:val="000000"/>
          <w:spacing w:val="1"/>
          <w:w w:val="99"/>
        </w:rPr>
        <w:t>р</w:t>
      </w:r>
      <w:r w:rsidRPr="00707195">
        <w:rPr>
          <w:rFonts w:ascii="Arial" w:hAnsi="Arial" w:cs="Arial"/>
          <w:color w:val="000000"/>
          <w:w w:val="99"/>
        </w:rPr>
        <w:t>гане,</w:t>
      </w:r>
      <w:r w:rsidRPr="00707195">
        <w:rPr>
          <w:rFonts w:ascii="Arial" w:hAnsi="Arial" w:cs="Arial"/>
          <w:color w:val="000000"/>
          <w:spacing w:val="25"/>
        </w:rPr>
        <w:t xml:space="preserve"> </w:t>
      </w:r>
      <w:r w:rsidRPr="00707195">
        <w:rPr>
          <w:rFonts w:ascii="Arial" w:hAnsi="Arial" w:cs="Arial"/>
          <w:color w:val="000000"/>
          <w:spacing w:val="1"/>
          <w:w w:val="99"/>
        </w:rPr>
        <w:t>ос</w:t>
      </w:r>
      <w:r w:rsidRPr="00707195">
        <w:rPr>
          <w:rFonts w:ascii="Arial" w:hAnsi="Arial" w:cs="Arial"/>
          <w:color w:val="000000"/>
          <w:spacing w:val="-3"/>
          <w:w w:val="99"/>
        </w:rPr>
        <w:t>у</w:t>
      </w:r>
      <w:r w:rsidRPr="00707195">
        <w:rPr>
          <w:rFonts w:ascii="Arial" w:hAnsi="Arial" w:cs="Arial"/>
          <w:color w:val="000000"/>
          <w:w w:val="99"/>
        </w:rPr>
        <w:t>щес</w:t>
      </w:r>
      <w:r w:rsidRPr="00707195">
        <w:rPr>
          <w:rFonts w:ascii="Arial" w:hAnsi="Arial" w:cs="Arial"/>
          <w:color w:val="000000"/>
          <w:spacing w:val="4"/>
          <w:w w:val="99"/>
        </w:rPr>
        <w:t>т</w:t>
      </w:r>
      <w:r w:rsidRPr="00707195">
        <w:rPr>
          <w:rFonts w:ascii="Arial" w:hAnsi="Arial" w:cs="Arial"/>
          <w:color w:val="000000"/>
          <w:w w:val="99"/>
        </w:rPr>
        <w:t>вля</w:t>
      </w:r>
      <w:r w:rsidRPr="00707195">
        <w:rPr>
          <w:rFonts w:ascii="Arial" w:hAnsi="Arial" w:cs="Arial"/>
          <w:color w:val="000000"/>
          <w:spacing w:val="2"/>
          <w:w w:val="99"/>
        </w:rPr>
        <w:t>ю</w:t>
      </w:r>
      <w:r w:rsidRPr="00707195">
        <w:rPr>
          <w:rFonts w:ascii="Arial" w:hAnsi="Arial" w:cs="Arial"/>
          <w:color w:val="000000"/>
          <w:w w:val="99"/>
        </w:rPr>
        <w:t>щем</w:t>
      </w:r>
      <w:r w:rsidRPr="00707195">
        <w:rPr>
          <w:rFonts w:ascii="Arial" w:hAnsi="Arial" w:cs="Arial"/>
          <w:color w:val="000000"/>
          <w:spacing w:val="26"/>
        </w:rPr>
        <w:t xml:space="preserve"> </w:t>
      </w:r>
      <w:r w:rsidRPr="00707195">
        <w:rPr>
          <w:rFonts w:ascii="Arial" w:hAnsi="Arial" w:cs="Arial"/>
          <w:color w:val="000000"/>
          <w:w w:val="99"/>
        </w:rPr>
        <w:t>го</w:t>
      </w:r>
      <w:r w:rsidRPr="00707195">
        <w:rPr>
          <w:rFonts w:ascii="Arial" w:hAnsi="Arial" w:cs="Arial"/>
          <w:color w:val="000000"/>
          <w:spacing w:val="3"/>
          <w:w w:val="99"/>
        </w:rPr>
        <w:t>с</w:t>
      </w:r>
      <w:r w:rsidRPr="00707195">
        <w:rPr>
          <w:rFonts w:ascii="Arial" w:hAnsi="Arial" w:cs="Arial"/>
          <w:color w:val="000000"/>
          <w:spacing w:val="-1"/>
          <w:w w:val="99"/>
        </w:rPr>
        <w:t>у</w:t>
      </w:r>
      <w:r w:rsidRPr="00707195">
        <w:rPr>
          <w:rFonts w:ascii="Arial" w:hAnsi="Arial" w:cs="Arial"/>
          <w:color w:val="000000"/>
          <w:w w:val="99"/>
        </w:rPr>
        <w:t>дарствен</w:t>
      </w:r>
      <w:r w:rsidRPr="00707195">
        <w:rPr>
          <w:rFonts w:ascii="Arial" w:hAnsi="Arial" w:cs="Arial"/>
          <w:color w:val="000000"/>
          <w:spacing w:val="3"/>
          <w:w w:val="99"/>
        </w:rPr>
        <w:t>н</w:t>
      </w:r>
      <w:r w:rsidRPr="00707195">
        <w:rPr>
          <w:rFonts w:ascii="Arial" w:hAnsi="Arial" w:cs="Arial"/>
          <w:color w:val="000000"/>
          <w:spacing w:val="-4"/>
          <w:w w:val="99"/>
        </w:rPr>
        <w:t>у</w:t>
      </w:r>
      <w:r w:rsidRPr="00707195">
        <w:rPr>
          <w:rFonts w:ascii="Arial" w:hAnsi="Arial" w:cs="Arial"/>
          <w:color w:val="000000"/>
          <w:w w:val="99"/>
        </w:rPr>
        <w:t>ю</w:t>
      </w:r>
      <w:r w:rsidRPr="00707195">
        <w:rPr>
          <w:rFonts w:ascii="Arial" w:hAnsi="Arial" w:cs="Arial"/>
          <w:color w:val="000000"/>
          <w:spacing w:val="26"/>
        </w:rPr>
        <w:t xml:space="preserve"> </w:t>
      </w:r>
      <w:r w:rsidRPr="00707195">
        <w:rPr>
          <w:rFonts w:ascii="Arial" w:hAnsi="Arial" w:cs="Arial"/>
          <w:color w:val="000000"/>
          <w:w w:val="99"/>
        </w:rPr>
        <w:t>р</w:t>
      </w:r>
      <w:r w:rsidRPr="00707195">
        <w:rPr>
          <w:rFonts w:ascii="Arial" w:hAnsi="Arial" w:cs="Arial"/>
          <w:color w:val="000000"/>
          <w:spacing w:val="1"/>
          <w:w w:val="99"/>
        </w:rPr>
        <w:t>е</w:t>
      </w:r>
      <w:r w:rsidRPr="00707195">
        <w:rPr>
          <w:rFonts w:ascii="Arial" w:hAnsi="Arial" w:cs="Arial"/>
          <w:color w:val="000000"/>
          <w:w w:val="99"/>
        </w:rPr>
        <w:t>гист</w:t>
      </w:r>
      <w:r w:rsidRPr="00707195">
        <w:rPr>
          <w:rFonts w:ascii="Arial" w:hAnsi="Arial" w:cs="Arial"/>
          <w:color w:val="000000"/>
          <w:spacing w:val="1"/>
          <w:w w:val="99"/>
        </w:rPr>
        <w:t>р</w:t>
      </w:r>
      <w:r w:rsidRPr="00707195">
        <w:rPr>
          <w:rFonts w:ascii="Arial" w:hAnsi="Arial" w:cs="Arial"/>
          <w:color w:val="000000"/>
          <w:w w:val="99"/>
        </w:rPr>
        <w:t>ацию</w:t>
      </w:r>
      <w:r w:rsidRPr="00707195">
        <w:rPr>
          <w:rFonts w:ascii="Arial" w:hAnsi="Arial" w:cs="Arial"/>
          <w:color w:val="000000"/>
        </w:rPr>
        <w:t xml:space="preserve"> </w:t>
      </w:r>
      <w:r w:rsidRPr="00707195">
        <w:rPr>
          <w:rFonts w:ascii="Arial" w:hAnsi="Arial" w:cs="Arial"/>
          <w:color w:val="000000"/>
          <w:w w:val="99"/>
        </w:rPr>
        <w:t>прав</w:t>
      </w:r>
      <w:r w:rsidRPr="00707195">
        <w:rPr>
          <w:rFonts w:ascii="Arial" w:hAnsi="Arial" w:cs="Arial"/>
          <w:color w:val="000000"/>
        </w:rPr>
        <w:t xml:space="preserve"> </w:t>
      </w:r>
      <w:r w:rsidRPr="00707195">
        <w:rPr>
          <w:rFonts w:ascii="Arial" w:hAnsi="Arial" w:cs="Arial"/>
          <w:color w:val="000000"/>
          <w:w w:val="99"/>
        </w:rPr>
        <w:t>на</w:t>
      </w:r>
      <w:r w:rsidRPr="00707195">
        <w:rPr>
          <w:rFonts w:ascii="Arial" w:hAnsi="Arial" w:cs="Arial"/>
          <w:color w:val="000000"/>
        </w:rPr>
        <w:t xml:space="preserve"> </w:t>
      </w:r>
      <w:r w:rsidRPr="00707195">
        <w:rPr>
          <w:rFonts w:ascii="Arial" w:hAnsi="Arial" w:cs="Arial"/>
          <w:color w:val="000000"/>
          <w:w w:val="99"/>
        </w:rPr>
        <w:t>недвижи</w:t>
      </w:r>
      <w:r w:rsidRPr="00707195">
        <w:rPr>
          <w:rFonts w:ascii="Arial" w:hAnsi="Arial" w:cs="Arial"/>
          <w:color w:val="000000"/>
          <w:spacing w:val="1"/>
          <w:w w:val="99"/>
        </w:rPr>
        <w:t>м</w:t>
      </w:r>
      <w:r w:rsidRPr="00707195">
        <w:rPr>
          <w:rFonts w:ascii="Arial" w:hAnsi="Arial" w:cs="Arial"/>
          <w:color w:val="000000"/>
          <w:w w:val="99"/>
        </w:rPr>
        <w:t>ое</w:t>
      </w:r>
      <w:r w:rsidRPr="00707195">
        <w:rPr>
          <w:rFonts w:ascii="Arial" w:hAnsi="Arial" w:cs="Arial"/>
          <w:color w:val="000000"/>
          <w:spacing w:val="1"/>
        </w:rPr>
        <w:t xml:space="preserve"> </w:t>
      </w:r>
      <w:r w:rsidRPr="00707195">
        <w:rPr>
          <w:rFonts w:ascii="Arial" w:hAnsi="Arial" w:cs="Arial"/>
          <w:color w:val="000000"/>
          <w:w w:val="99"/>
        </w:rPr>
        <w:t>и</w:t>
      </w:r>
      <w:r w:rsidRPr="00707195">
        <w:rPr>
          <w:rFonts w:ascii="Arial" w:hAnsi="Arial" w:cs="Arial"/>
          <w:color w:val="000000"/>
          <w:spacing w:val="3"/>
          <w:w w:val="99"/>
        </w:rPr>
        <w:t>м</w:t>
      </w:r>
      <w:r w:rsidRPr="00707195">
        <w:rPr>
          <w:rFonts w:ascii="Arial" w:hAnsi="Arial" w:cs="Arial"/>
          <w:color w:val="000000"/>
          <w:spacing w:val="-3"/>
          <w:w w:val="99"/>
        </w:rPr>
        <w:t>у</w:t>
      </w:r>
      <w:r w:rsidRPr="00707195">
        <w:rPr>
          <w:rFonts w:ascii="Arial" w:hAnsi="Arial" w:cs="Arial"/>
          <w:color w:val="000000"/>
          <w:w w:val="99"/>
        </w:rPr>
        <w:t>щество</w:t>
      </w:r>
      <w:r w:rsidRPr="00707195">
        <w:rPr>
          <w:rFonts w:ascii="Arial" w:hAnsi="Arial" w:cs="Arial"/>
          <w:color w:val="000000"/>
          <w:spacing w:val="1"/>
        </w:rPr>
        <w:t xml:space="preserve"> </w:t>
      </w:r>
      <w:r w:rsidRPr="00707195">
        <w:rPr>
          <w:rFonts w:ascii="Arial" w:hAnsi="Arial" w:cs="Arial"/>
          <w:color w:val="000000"/>
          <w:w w:val="99"/>
        </w:rPr>
        <w:t>(да</w:t>
      </w:r>
      <w:r w:rsidRPr="00707195">
        <w:rPr>
          <w:rFonts w:ascii="Arial" w:hAnsi="Arial" w:cs="Arial"/>
          <w:color w:val="000000"/>
          <w:spacing w:val="2"/>
          <w:w w:val="99"/>
        </w:rPr>
        <w:t>л</w:t>
      </w:r>
      <w:r w:rsidRPr="00707195">
        <w:rPr>
          <w:rFonts w:ascii="Arial" w:hAnsi="Arial" w:cs="Arial"/>
          <w:color w:val="000000"/>
          <w:w w:val="99"/>
        </w:rPr>
        <w:t>ее</w:t>
      </w:r>
      <w:r w:rsidRPr="00707195">
        <w:rPr>
          <w:rFonts w:ascii="Arial" w:hAnsi="Arial" w:cs="Arial"/>
          <w:color w:val="000000"/>
        </w:rPr>
        <w:t xml:space="preserve"> </w:t>
      </w:r>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spacing w:val="1"/>
          <w:w w:val="99"/>
        </w:rPr>
        <w:t>о</w:t>
      </w:r>
      <w:r w:rsidRPr="00707195">
        <w:rPr>
          <w:rFonts w:ascii="Arial" w:hAnsi="Arial" w:cs="Arial"/>
          <w:color w:val="000000"/>
          <w:w w:val="99"/>
        </w:rPr>
        <w:t>рган</w:t>
      </w:r>
      <w:r w:rsidRPr="00707195">
        <w:rPr>
          <w:rFonts w:ascii="Arial" w:hAnsi="Arial" w:cs="Arial"/>
          <w:color w:val="000000"/>
        </w:rPr>
        <w:t xml:space="preserve"> </w:t>
      </w:r>
      <w:r w:rsidRPr="00707195">
        <w:rPr>
          <w:rFonts w:ascii="Arial" w:hAnsi="Arial" w:cs="Arial"/>
          <w:color w:val="000000"/>
          <w:w w:val="99"/>
        </w:rPr>
        <w:t>регистрации</w:t>
      </w:r>
      <w:r w:rsidRPr="00707195">
        <w:rPr>
          <w:rFonts w:ascii="Arial" w:hAnsi="Arial" w:cs="Arial"/>
          <w:color w:val="000000"/>
          <w:spacing w:val="-1"/>
        </w:rPr>
        <w:t xml:space="preserve"> </w:t>
      </w:r>
      <w:r w:rsidRPr="00707195">
        <w:rPr>
          <w:rFonts w:ascii="Arial" w:hAnsi="Arial" w:cs="Arial"/>
          <w:color w:val="000000"/>
          <w:w w:val="99"/>
        </w:rPr>
        <w:t>пр</w:t>
      </w:r>
      <w:r w:rsidRPr="00707195">
        <w:rPr>
          <w:rFonts w:ascii="Arial" w:hAnsi="Arial" w:cs="Arial"/>
          <w:color w:val="000000"/>
          <w:spacing w:val="2"/>
          <w:w w:val="99"/>
        </w:rPr>
        <w:t>а</w:t>
      </w:r>
      <w:r w:rsidRPr="00707195">
        <w:rPr>
          <w:rFonts w:ascii="Arial" w:hAnsi="Arial" w:cs="Arial"/>
          <w:color w:val="000000"/>
          <w:w w:val="99"/>
        </w:rPr>
        <w:t>в</w:t>
      </w:r>
      <w:r w:rsidRPr="00707195">
        <w:rPr>
          <w:rFonts w:ascii="Arial" w:hAnsi="Arial" w:cs="Arial"/>
          <w:color w:val="000000"/>
          <w:spacing w:val="1"/>
          <w:w w:val="99"/>
        </w:rPr>
        <w:t>)</w:t>
      </w:r>
      <w:r w:rsidRPr="00707195">
        <w:rPr>
          <w:rFonts w:ascii="Arial" w:hAnsi="Arial" w:cs="Arial"/>
          <w:color w:val="000000"/>
          <w:w w:val="99"/>
        </w:rPr>
        <w:t>.</w:t>
      </w:r>
    </w:p>
    <w:p w:rsidR="00707195" w:rsidRPr="00707195" w:rsidRDefault="00707195" w:rsidP="00707195">
      <w:pPr>
        <w:widowControl w:val="0"/>
        <w:tabs>
          <w:tab w:val="left" w:pos="1735"/>
          <w:tab w:val="left" w:pos="2672"/>
          <w:tab w:val="left" w:pos="3730"/>
          <w:tab w:val="left" w:pos="5157"/>
          <w:tab w:val="left" w:pos="9082"/>
        </w:tabs>
        <w:spacing w:line="237" w:lineRule="auto"/>
        <w:ind w:right="-60"/>
        <w:jc w:val="both"/>
        <w:rPr>
          <w:rFonts w:ascii="Arial" w:hAnsi="Arial" w:cs="Arial"/>
          <w:color w:val="000000"/>
        </w:rPr>
      </w:pPr>
      <w:r w:rsidRPr="00707195">
        <w:rPr>
          <w:rFonts w:ascii="Arial" w:hAnsi="Arial" w:cs="Arial"/>
          <w:color w:val="000000"/>
          <w:w w:val="99"/>
        </w:rPr>
        <w:t>1.4.</w:t>
      </w:r>
      <w:r w:rsidRPr="00707195">
        <w:rPr>
          <w:rFonts w:ascii="Arial" w:hAnsi="Arial" w:cs="Arial"/>
          <w:color w:val="000000"/>
          <w:spacing w:val="121"/>
        </w:rPr>
        <w:t xml:space="preserve"> </w:t>
      </w:r>
      <w:r w:rsidRPr="00707195">
        <w:rPr>
          <w:rFonts w:ascii="Arial" w:hAnsi="Arial" w:cs="Arial"/>
          <w:color w:val="000000"/>
          <w:w w:val="99"/>
        </w:rPr>
        <w:t>На</w:t>
      </w:r>
      <w:r w:rsidRPr="00707195">
        <w:rPr>
          <w:rFonts w:ascii="Arial" w:hAnsi="Arial" w:cs="Arial"/>
          <w:color w:val="000000"/>
          <w:spacing w:val="124"/>
        </w:rPr>
        <w:t xml:space="preserve"> </w:t>
      </w:r>
      <w:r w:rsidRPr="00707195">
        <w:rPr>
          <w:rFonts w:ascii="Arial" w:hAnsi="Arial" w:cs="Arial"/>
          <w:color w:val="000000"/>
          <w:w w:val="99"/>
        </w:rPr>
        <w:t>Учас</w:t>
      </w:r>
      <w:r w:rsidRPr="00707195">
        <w:rPr>
          <w:rFonts w:ascii="Arial" w:hAnsi="Arial" w:cs="Arial"/>
          <w:color w:val="000000"/>
          <w:spacing w:val="1"/>
          <w:w w:val="99"/>
        </w:rPr>
        <w:t>т</w:t>
      </w:r>
      <w:r w:rsidRPr="00707195">
        <w:rPr>
          <w:rFonts w:ascii="Arial" w:hAnsi="Arial" w:cs="Arial"/>
          <w:color w:val="000000"/>
          <w:w w:val="99"/>
        </w:rPr>
        <w:t>ке</w:t>
      </w:r>
      <w:r w:rsidRPr="00707195">
        <w:rPr>
          <w:rFonts w:ascii="Arial" w:hAnsi="Arial" w:cs="Arial"/>
          <w:color w:val="000000"/>
          <w:spacing w:val="121"/>
        </w:rPr>
        <w:t xml:space="preserve"> </w:t>
      </w:r>
      <w:r w:rsidRPr="00707195">
        <w:rPr>
          <w:rFonts w:ascii="Arial" w:hAnsi="Arial" w:cs="Arial"/>
          <w:color w:val="000000"/>
          <w:spacing w:val="3"/>
          <w:w w:val="99"/>
        </w:rPr>
        <w:t>н</w:t>
      </w:r>
      <w:r w:rsidRPr="00707195">
        <w:rPr>
          <w:rFonts w:ascii="Arial" w:hAnsi="Arial" w:cs="Arial"/>
          <w:color w:val="000000"/>
          <w:spacing w:val="2"/>
          <w:w w:val="99"/>
        </w:rPr>
        <w:t>а</w:t>
      </w:r>
      <w:r w:rsidRPr="00707195">
        <w:rPr>
          <w:rFonts w:ascii="Arial" w:hAnsi="Arial" w:cs="Arial"/>
          <w:color w:val="000000"/>
          <w:w w:val="99"/>
        </w:rPr>
        <w:t>ходятся</w:t>
      </w:r>
      <w:r w:rsidRPr="00707195">
        <w:rPr>
          <w:rFonts w:ascii="Arial" w:hAnsi="Arial" w:cs="Arial"/>
          <w:color w:val="000000"/>
          <w:spacing w:val="121"/>
        </w:rPr>
        <w:t xml:space="preserve"> </w:t>
      </w:r>
      <w:r w:rsidRPr="00707195">
        <w:rPr>
          <w:rFonts w:ascii="Arial" w:hAnsi="Arial" w:cs="Arial"/>
          <w:color w:val="000000"/>
          <w:w w:val="99"/>
        </w:rPr>
        <w:t>объ</w:t>
      </w:r>
      <w:r w:rsidRPr="00707195">
        <w:rPr>
          <w:rFonts w:ascii="Arial" w:hAnsi="Arial" w:cs="Arial"/>
          <w:color w:val="000000"/>
          <w:spacing w:val="2"/>
          <w:w w:val="99"/>
        </w:rPr>
        <w:t>е</w:t>
      </w:r>
      <w:r w:rsidRPr="00707195">
        <w:rPr>
          <w:rFonts w:ascii="Arial" w:hAnsi="Arial" w:cs="Arial"/>
          <w:color w:val="000000"/>
          <w:spacing w:val="-1"/>
          <w:w w:val="99"/>
        </w:rPr>
        <w:t>к</w:t>
      </w:r>
      <w:r w:rsidRPr="00707195">
        <w:rPr>
          <w:rFonts w:ascii="Arial" w:hAnsi="Arial" w:cs="Arial"/>
          <w:color w:val="000000"/>
          <w:w w:val="99"/>
        </w:rPr>
        <w:t>ты</w:t>
      </w:r>
      <w:r w:rsidRPr="00707195">
        <w:rPr>
          <w:rFonts w:ascii="Arial" w:hAnsi="Arial" w:cs="Arial"/>
          <w:color w:val="000000"/>
          <w:spacing w:val="123"/>
        </w:rPr>
        <w:t xml:space="preserve"> </w:t>
      </w:r>
      <w:r w:rsidRPr="00707195">
        <w:rPr>
          <w:rFonts w:ascii="Arial" w:hAnsi="Arial" w:cs="Arial"/>
          <w:color w:val="000000"/>
          <w:w w:val="99"/>
        </w:rPr>
        <w:t>н</w:t>
      </w:r>
      <w:r w:rsidRPr="00707195">
        <w:rPr>
          <w:rFonts w:ascii="Arial" w:hAnsi="Arial" w:cs="Arial"/>
          <w:color w:val="000000"/>
          <w:spacing w:val="2"/>
          <w:w w:val="99"/>
        </w:rPr>
        <w:t>е</w:t>
      </w:r>
      <w:r w:rsidRPr="00707195">
        <w:rPr>
          <w:rFonts w:ascii="Arial" w:hAnsi="Arial" w:cs="Arial"/>
          <w:color w:val="000000"/>
          <w:w w:val="99"/>
        </w:rPr>
        <w:t>дви</w:t>
      </w:r>
      <w:r w:rsidRPr="00707195">
        <w:rPr>
          <w:rFonts w:ascii="Arial" w:hAnsi="Arial" w:cs="Arial"/>
          <w:color w:val="000000"/>
          <w:spacing w:val="1"/>
          <w:w w:val="99"/>
        </w:rPr>
        <w:t>ж</w:t>
      </w:r>
      <w:r w:rsidRPr="00707195">
        <w:rPr>
          <w:rFonts w:ascii="Arial" w:hAnsi="Arial" w:cs="Arial"/>
          <w:color w:val="000000"/>
          <w:w w:val="99"/>
        </w:rPr>
        <w:t>имо</w:t>
      </w:r>
      <w:r w:rsidRPr="00707195">
        <w:rPr>
          <w:rFonts w:ascii="Arial" w:hAnsi="Arial" w:cs="Arial"/>
          <w:color w:val="000000"/>
          <w:spacing w:val="-1"/>
          <w:w w:val="99"/>
        </w:rPr>
        <w:t>г</w:t>
      </w:r>
      <w:r w:rsidRPr="00707195">
        <w:rPr>
          <w:rFonts w:ascii="Arial" w:hAnsi="Arial" w:cs="Arial"/>
          <w:color w:val="000000"/>
          <w:w w:val="99"/>
        </w:rPr>
        <w:t>о</w:t>
      </w:r>
      <w:r w:rsidRPr="00707195">
        <w:rPr>
          <w:rFonts w:ascii="Arial" w:hAnsi="Arial" w:cs="Arial"/>
          <w:color w:val="000000"/>
          <w:spacing w:val="123"/>
        </w:rPr>
        <w:t xml:space="preserve"> </w:t>
      </w:r>
      <w:r w:rsidRPr="00707195">
        <w:rPr>
          <w:rFonts w:ascii="Arial" w:hAnsi="Arial" w:cs="Arial"/>
          <w:color w:val="000000"/>
          <w:w w:val="99"/>
        </w:rPr>
        <w:t>и</w:t>
      </w:r>
      <w:r w:rsidRPr="00707195">
        <w:rPr>
          <w:rFonts w:ascii="Arial" w:hAnsi="Arial" w:cs="Arial"/>
          <w:color w:val="000000"/>
          <w:spacing w:val="3"/>
          <w:w w:val="99"/>
        </w:rPr>
        <w:t>м</w:t>
      </w:r>
      <w:r w:rsidRPr="00707195">
        <w:rPr>
          <w:rFonts w:ascii="Arial" w:hAnsi="Arial" w:cs="Arial"/>
          <w:color w:val="000000"/>
          <w:spacing w:val="-4"/>
          <w:w w:val="99"/>
        </w:rPr>
        <w:t>у</w:t>
      </w:r>
      <w:r w:rsidRPr="00707195">
        <w:rPr>
          <w:rFonts w:ascii="Arial" w:hAnsi="Arial" w:cs="Arial"/>
          <w:color w:val="000000"/>
          <w:spacing w:val="1"/>
          <w:w w:val="99"/>
        </w:rPr>
        <w:t>щ</w:t>
      </w:r>
      <w:r w:rsidRPr="00707195">
        <w:rPr>
          <w:rFonts w:ascii="Arial" w:hAnsi="Arial" w:cs="Arial"/>
          <w:color w:val="000000"/>
          <w:w w:val="99"/>
        </w:rPr>
        <w:t>ес</w:t>
      </w:r>
      <w:r w:rsidRPr="00707195">
        <w:rPr>
          <w:rFonts w:ascii="Arial" w:hAnsi="Arial" w:cs="Arial"/>
          <w:color w:val="000000"/>
          <w:spacing w:val="1"/>
          <w:w w:val="99"/>
        </w:rPr>
        <w:t>т</w:t>
      </w:r>
      <w:r w:rsidRPr="00707195">
        <w:rPr>
          <w:rFonts w:ascii="Arial" w:hAnsi="Arial" w:cs="Arial"/>
          <w:color w:val="000000"/>
          <w:w w:val="99"/>
        </w:rPr>
        <w:t>ва,</w:t>
      </w:r>
      <w:r w:rsidRPr="00707195">
        <w:rPr>
          <w:rFonts w:ascii="Arial" w:hAnsi="Arial" w:cs="Arial"/>
          <w:color w:val="000000"/>
          <w:spacing w:val="121"/>
        </w:rPr>
        <w:t xml:space="preserve"> </w:t>
      </w:r>
      <w:r w:rsidRPr="00707195">
        <w:rPr>
          <w:rFonts w:ascii="Arial" w:hAnsi="Arial" w:cs="Arial"/>
          <w:color w:val="000000"/>
          <w:w w:val="99"/>
        </w:rPr>
        <w:t>принадлеж</w:t>
      </w:r>
      <w:r w:rsidRPr="00707195">
        <w:rPr>
          <w:rFonts w:ascii="Arial" w:hAnsi="Arial" w:cs="Arial"/>
          <w:color w:val="000000"/>
          <w:spacing w:val="1"/>
          <w:w w:val="99"/>
        </w:rPr>
        <w:t>а</w:t>
      </w:r>
      <w:r w:rsidRPr="00707195">
        <w:rPr>
          <w:rFonts w:ascii="Arial" w:hAnsi="Arial" w:cs="Arial"/>
          <w:color w:val="000000"/>
          <w:w w:val="99"/>
        </w:rPr>
        <w:t>щие</w:t>
      </w:r>
      <w:r w:rsidRPr="00707195">
        <w:rPr>
          <w:rFonts w:ascii="Arial" w:hAnsi="Arial" w:cs="Arial"/>
          <w:color w:val="000000"/>
        </w:rPr>
        <w:t xml:space="preserve"> </w:t>
      </w:r>
      <w:r w:rsidRPr="00707195">
        <w:rPr>
          <w:rFonts w:ascii="Arial" w:hAnsi="Arial" w:cs="Arial"/>
          <w:color w:val="000000"/>
          <w:w w:val="99"/>
        </w:rPr>
        <w:t>Стороне 2 на пра</w:t>
      </w:r>
      <w:r w:rsidRPr="00707195">
        <w:rPr>
          <w:rFonts w:ascii="Arial" w:hAnsi="Arial" w:cs="Arial"/>
          <w:color w:val="000000"/>
          <w:spacing w:val="1"/>
          <w:w w:val="99"/>
        </w:rPr>
        <w:t>в</w:t>
      </w:r>
      <w:r w:rsidRPr="00707195">
        <w:rPr>
          <w:rFonts w:ascii="Arial" w:hAnsi="Arial" w:cs="Arial"/>
          <w:color w:val="000000"/>
          <w:w w:val="99"/>
        </w:rPr>
        <w:t>е __________</w:t>
      </w:r>
      <w:r w:rsidRPr="00707195">
        <w:rPr>
          <w:rFonts w:ascii="Arial" w:hAnsi="Arial" w:cs="Arial"/>
          <w:color w:val="000000"/>
          <w:spacing w:val="1"/>
          <w:w w:val="99"/>
        </w:rPr>
        <w:t>__</w:t>
      </w:r>
      <w:r w:rsidRPr="00707195">
        <w:rPr>
          <w:rFonts w:ascii="Arial" w:hAnsi="Arial" w:cs="Arial"/>
          <w:color w:val="000000"/>
          <w:w w:val="99"/>
        </w:rPr>
        <w:t>______</w:t>
      </w:r>
      <w:r w:rsidRPr="00707195">
        <w:rPr>
          <w:rFonts w:ascii="Arial" w:hAnsi="Arial" w:cs="Arial"/>
          <w:color w:val="000000"/>
          <w:spacing w:val="1"/>
          <w:w w:val="99"/>
        </w:rPr>
        <w:t>_</w:t>
      </w:r>
      <w:r w:rsidRPr="00707195">
        <w:rPr>
          <w:rFonts w:ascii="Arial" w:hAnsi="Arial" w:cs="Arial"/>
          <w:color w:val="000000"/>
          <w:w w:val="99"/>
        </w:rPr>
        <w:t>_____ согласно</w:t>
      </w:r>
      <w:r w:rsidRPr="00707195">
        <w:rPr>
          <w:rFonts w:ascii="Arial" w:hAnsi="Arial" w:cs="Arial"/>
          <w:color w:val="000000"/>
        </w:rPr>
        <w:t xml:space="preserve"> </w:t>
      </w:r>
      <w:r w:rsidRPr="00707195">
        <w:rPr>
          <w:rFonts w:ascii="Arial" w:hAnsi="Arial" w:cs="Arial"/>
          <w:color w:val="000000"/>
          <w:w w:val="99"/>
        </w:rPr>
        <w:t>_____________</w:t>
      </w:r>
      <w:r w:rsidRPr="00707195">
        <w:rPr>
          <w:rFonts w:ascii="Arial" w:hAnsi="Arial" w:cs="Arial"/>
          <w:color w:val="000000"/>
          <w:spacing w:val="1"/>
          <w:w w:val="99"/>
        </w:rPr>
        <w:t>_</w:t>
      </w:r>
      <w:r w:rsidRPr="00707195">
        <w:rPr>
          <w:rFonts w:ascii="Arial" w:hAnsi="Arial" w:cs="Arial"/>
          <w:color w:val="000000"/>
          <w:w w:val="99"/>
        </w:rPr>
        <w:t>___________</w:t>
      </w:r>
      <w:r w:rsidRPr="00707195">
        <w:rPr>
          <w:rFonts w:ascii="Arial" w:hAnsi="Arial" w:cs="Arial"/>
          <w:color w:val="000000"/>
          <w:spacing w:val="1"/>
          <w:w w:val="99"/>
        </w:rPr>
        <w:t>_</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_______</w:t>
      </w:r>
      <w:r w:rsidRPr="00707195">
        <w:rPr>
          <w:rFonts w:ascii="Arial" w:hAnsi="Arial" w:cs="Arial"/>
          <w:color w:val="000000"/>
          <w:spacing w:val="1"/>
          <w:w w:val="99"/>
        </w:rPr>
        <w:t>_</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___________</w:t>
      </w:r>
      <w:r w:rsidRPr="00707195">
        <w:rPr>
          <w:rFonts w:ascii="Arial" w:hAnsi="Arial" w:cs="Arial"/>
          <w:color w:val="000000"/>
          <w:spacing w:val="5"/>
          <w:w w:val="99"/>
        </w:rPr>
        <w:t>_</w:t>
      </w:r>
      <w:r w:rsidRPr="00707195">
        <w:rPr>
          <w:rFonts w:ascii="Arial" w:hAnsi="Arial" w:cs="Arial"/>
          <w:color w:val="000000"/>
          <w:w w:val="99"/>
        </w:rPr>
        <w:t>.</w:t>
      </w:r>
      <w:r w:rsidRPr="00707195">
        <w:rPr>
          <w:rFonts w:ascii="Arial" w:hAnsi="Arial" w:cs="Arial"/>
          <w:color w:val="000000"/>
        </w:rPr>
        <w:t xml:space="preserve"> (наиме</w:t>
      </w:r>
      <w:r w:rsidRPr="00707195">
        <w:rPr>
          <w:rFonts w:ascii="Arial" w:hAnsi="Arial" w:cs="Arial"/>
          <w:color w:val="000000"/>
          <w:spacing w:val="-1"/>
        </w:rPr>
        <w:t>н</w:t>
      </w:r>
      <w:r w:rsidRPr="00707195">
        <w:rPr>
          <w:rFonts w:ascii="Arial" w:hAnsi="Arial" w:cs="Arial"/>
          <w:color w:val="000000"/>
        </w:rPr>
        <w:t>ование и</w:t>
      </w:r>
      <w:r w:rsidRPr="00707195">
        <w:rPr>
          <w:rFonts w:ascii="Arial" w:hAnsi="Arial" w:cs="Arial"/>
          <w:color w:val="000000"/>
          <w:spacing w:val="-2"/>
        </w:rPr>
        <w:t xml:space="preserve"> </w:t>
      </w:r>
      <w:r w:rsidRPr="00707195">
        <w:rPr>
          <w:rFonts w:ascii="Arial" w:hAnsi="Arial" w:cs="Arial"/>
          <w:color w:val="000000"/>
        </w:rPr>
        <w:t>рек</w:t>
      </w:r>
      <w:r w:rsidRPr="00707195">
        <w:rPr>
          <w:rFonts w:ascii="Arial" w:hAnsi="Arial" w:cs="Arial"/>
          <w:color w:val="000000"/>
          <w:spacing w:val="-1"/>
        </w:rPr>
        <w:t>в</w:t>
      </w:r>
      <w:r w:rsidRPr="00707195">
        <w:rPr>
          <w:rFonts w:ascii="Arial" w:hAnsi="Arial" w:cs="Arial"/>
          <w:color w:val="000000"/>
        </w:rPr>
        <w:t>из</w:t>
      </w:r>
      <w:r w:rsidRPr="00707195">
        <w:rPr>
          <w:rFonts w:ascii="Arial" w:hAnsi="Arial" w:cs="Arial"/>
          <w:color w:val="000000"/>
          <w:spacing w:val="-3"/>
        </w:rPr>
        <w:t>и</w:t>
      </w:r>
      <w:r w:rsidRPr="00707195">
        <w:rPr>
          <w:rFonts w:ascii="Arial" w:hAnsi="Arial" w:cs="Arial"/>
          <w:color w:val="000000"/>
        </w:rPr>
        <w:t>ты право</w:t>
      </w:r>
      <w:r w:rsidRPr="00707195">
        <w:rPr>
          <w:rFonts w:ascii="Arial" w:hAnsi="Arial" w:cs="Arial"/>
          <w:color w:val="000000"/>
          <w:spacing w:val="-2"/>
        </w:rPr>
        <w:t>у</w:t>
      </w:r>
      <w:r w:rsidRPr="00707195">
        <w:rPr>
          <w:rFonts w:ascii="Arial" w:hAnsi="Arial" w:cs="Arial"/>
          <w:color w:val="000000"/>
        </w:rPr>
        <w:t>стана</w:t>
      </w:r>
      <w:r w:rsidRPr="00707195">
        <w:rPr>
          <w:rFonts w:ascii="Arial" w:hAnsi="Arial" w:cs="Arial"/>
          <w:color w:val="000000"/>
          <w:spacing w:val="-1"/>
        </w:rPr>
        <w:t>в</w:t>
      </w:r>
      <w:r w:rsidRPr="00707195">
        <w:rPr>
          <w:rFonts w:ascii="Arial" w:hAnsi="Arial" w:cs="Arial"/>
          <w:color w:val="000000"/>
        </w:rPr>
        <w:t>лива</w:t>
      </w:r>
      <w:r w:rsidRPr="00707195">
        <w:rPr>
          <w:rFonts w:ascii="Arial" w:hAnsi="Arial" w:cs="Arial"/>
          <w:color w:val="000000"/>
          <w:spacing w:val="-1"/>
        </w:rPr>
        <w:t>ю</w:t>
      </w:r>
      <w:r w:rsidRPr="00707195">
        <w:rPr>
          <w:rFonts w:ascii="Arial" w:hAnsi="Arial" w:cs="Arial"/>
          <w:color w:val="000000"/>
        </w:rPr>
        <w:t>щ</w:t>
      </w:r>
      <w:r w:rsidRPr="00707195">
        <w:rPr>
          <w:rFonts w:ascii="Arial" w:hAnsi="Arial" w:cs="Arial"/>
          <w:color w:val="000000"/>
          <w:spacing w:val="-1"/>
        </w:rPr>
        <w:t>е</w:t>
      </w:r>
      <w:r w:rsidRPr="00707195">
        <w:rPr>
          <w:rFonts w:ascii="Arial" w:hAnsi="Arial" w:cs="Arial"/>
          <w:color w:val="000000"/>
        </w:rPr>
        <w:t>го,</w:t>
      </w:r>
      <w:r w:rsidRPr="00707195">
        <w:rPr>
          <w:rFonts w:ascii="Arial" w:hAnsi="Arial" w:cs="Arial"/>
          <w:color w:val="000000"/>
          <w:spacing w:val="1"/>
        </w:rPr>
        <w:t xml:space="preserve"> </w:t>
      </w:r>
      <w:proofErr w:type="spellStart"/>
      <w:r w:rsidRPr="00707195">
        <w:rPr>
          <w:rFonts w:ascii="Arial" w:hAnsi="Arial" w:cs="Arial"/>
          <w:color w:val="000000"/>
        </w:rPr>
        <w:t>правоподт</w:t>
      </w:r>
      <w:r w:rsidRPr="00707195">
        <w:rPr>
          <w:rFonts w:ascii="Arial" w:hAnsi="Arial" w:cs="Arial"/>
          <w:color w:val="000000"/>
          <w:spacing w:val="-1"/>
        </w:rPr>
        <w:t>в</w:t>
      </w:r>
      <w:r w:rsidRPr="00707195">
        <w:rPr>
          <w:rFonts w:ascii="Arial" w:hAnsi="Arial" w:cs="Arial"/>
          <w:color w:val="000000"/>
          <w:spacing w:val="-2"/>
        </w:rPr>
        <w:t>е</w:t>
      </w:r>
      <w:r w:rsidRPr="00707195">
        <w:rPr>
          <w:rFonts w:ascii="Arial" w:hAnsi="Arial" w:cs="Arial"/>
          <w:color w:val="000000"/>
        </w:rPr>
        <w:t>р</w:t>
      </w:r>
      <w:r w:rsidRPr="00707195">
        <w:rPr>
          <w:rFonts w:ascii="Arial" w:hAnsi="Arial" w:cs="Arial"/>
          <w:color w:val="000000"/>
          <w:spacing w:val="-1"/>
        </w:rPr>
        <w:t>ж</w:t>
      </w:r>
      <w:r w:rsidRPr="00707195">
        <w:rPr>
          <w:rFonts w:ascii="Arial" w:hAnsi="Arial" w:cs="Arial"/>
          <w:color w:val="000000"/>
        </w:rPr>
        <w:t>да</w:t>
      </w:r>
      <w:r w:rsidRPr="00707195">
        <w:rPr>
          <w:rFonts w:ascii="Arial" w:hAnsi="Arial" w:cs="Arial"/>
          <w:color w:val="000000"/>
          <w:spacing w:val="-2"/>
        </w:rPr>
        <w:t>ю</w:t>
      </w:r>
      <w:r w:rsidRPr="00707195">
        <w:rPr>
          <w:rFonts w:ascii="Arial" w:hAnsi="Arial" w:cs="Arial"/>
          <w:color w:val="000000"/>
        </w:rPr>
        <w:t>щего</w:t>
      </w:r>
      <w:proofErr w:type="spellEnd"/>
      <w:r w:rsidRPr="00707195">
        <w:rPr>
          <w:rFonts w:ascii="Arial" w:hAnsi="Arial" w:cs="Arial"/>
          <w:color w:val="000000"/>
        </w:rPr>
        <w:t xml:space="preserve"> д</w:t>
      </w:r>
      <w:r w:rsidRPr="00707195">
        <w:rPr>
          <w:rFonts w:ascii="Arial" w:hAnsi="Arial" w:cs="Arial"/>
          <w:color w:val="000000"/>
          <w:spacing w:val="-2"/>
        </w:rPr>
        <w:t>о</w:t>
      </w:r>
      <w:r w:rsidRPr="00707195">
        <w:rPr>
          <w:rFonts w:ascii="Arial" w:hAnsi="Arial" w:cs="Arial"/>
          <w:color w:val="000000"/>
        </w:rPr>
        <w:t>к</w:t>
      </w:r>
      <w:r w:rsidRPr="00707195">
        <w:rPr>
          <w:rFonts w:ascii="Arial" w:hAnsi="Arial" w:cs="Arial"/>
          <w:color w:val="000000"/>
          <w:spacing w:val="-2"/>
        </w:rPr>
        <w:t>у</w:t>
      </w:r>
      <w:r w:rsidRPr="00707195">
        <w:rPr>
          <w:rFonts w:ascii="Arial" w:hAnsi="Arial" w:cs="Arial"/>
          <w:color w:val="000000"/>
        </w:rPr>
        <w:t>ме</w:t>
      </w:r>
      <w:r w:rsidRPr="00707195">
        <w:rPr>
          <w:rFonts w:ascii="Arial" w:hAnsi="Arial" w:cs="Arial"/>
          <w:color w:val="000000"/>
          <w:spacing w:val="-1"/>
        </w:rPr>
        <w:t>н</w:t>
      </w:r>
      <w:r w:rsidRPr="00707195">
        <w:rPr>
          <w:rFonts w:ascii="Arial" w:hAnsi="Arial" w:cs="Arial"/>
          <w:color w:val="000000"/>
        </w:rPr>
        <w:t>та)</w:t>
      </w:r>
    </w:p>
    <w:p w:rsidR="00707195" w:rsidRPr="00707195" w:rsidRDefault="00707195" w:rsidP="00707195">
      <w:pPr>
        <w:widowControl w:val="0"/>
        <w:ind w:right="58"/>
        <w:jc w:val="both"/>
        <w:rPr>
          <w:rFonts w:ascii="Arial" w:hAnsi="Arial" w:cs="Arial"/>
          <w:color w:val="000000"/>
        </w:rPr>
      </w:pPr>
      <w:bookmarkStart w:id="31" w:name="_page_156_0"/>
      <w:bookmarkEnd w:id="30"/>
      <w:r w:rsidRPr="00707195">
        <w:rPr>
          <w:rFonts w:ascii="Arial" w:hAnsi="Arial" w:cs="Arial"/>
          <w:color w:val="000000"/>
          <w:w w:val="99"/>
        </w:rPr>
        <w:t>1.5.</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отношении</w:t>
      </w:r>
      <w:r w:rsidRPr="00707195">
        <w:rPr>
          <w:rFonts w:ascii="Arial" w:hAnsi="Arial" w:cs="Arial"/>
          <w:color w:val="000000"/>
          <w:spacing w:val="1"/>
        </w:rPr>
        <w:t xml:space="preserve"> </w:t>
      </w:r>
      <w:r w:rsidRPr="00707195">
        <w:rPr>
          <w:rFonts w:ascii="Arial" w:hAnsi="Arial" w:cs="Arial"/>
          <w:color w:val="000000"/>
          <w:w w:val="99"/>
        </w:rPr>
        <w:t>Уч</w:t>
      </w:r>
      <w:r w:rsidRPr="00707195">
        <w:rPr>
          <w:rFonts w:ascii="Arial" w:hAnsi="Arial" w:cs="Arial"/>
          <w:color w:val="000000"/>
          <w:spacing w:val="1"/>
          <w:w w:val="99"/>
        </w:rPr>
        <w:t>а</w:t>
      </w:r>
      <w:r w:rsidRPr="00707195">
        <w:rPr>
          <w:rFonts w:ascii="Arial" w:hAnsi="Arial" w:cs="Arial"/>
          <w:color w:val="000000"/>
          <w:w w:val="99"/>
        </w:rPr>
        <w:t>ст</w:t>
      </w:r>
      <w:r w:rsidRPr="00707195">
        <w:rPr>
          <w:rFonts w:ascii="Arial" w:hAnsi="Arial" w:cs="Arial"/>
          <w:color w:val="000000"/>
          <w:spacing w:val="-1"/>
          <w:w w:val="99"/>
        </w:rPr>
        <w:t>ка</w:t>
      </w:r>
      <w:r w:rsidRPr="00707195">
        <w:rPr>
          <w:rFonts w:ascii="Arial" w:hAnsi="Arial" w:cs="Arial"/>
          <w:color w:val="000000"/>
          <w:spacing w:val="4"/>
        </w:rPr>
        <w:t xml:space="preserve"> </w:t>
      </w:r>
      <w:r w:rsidRPr="00707195">
        <w:rPr>
          <w:rFonts w:ascii="Arial" w:hAnsi="Arial" w:cs="Arial"/>
          <w:color w:val="000000"/>
          <w:spacing w:val="-4"/>
          <w:w w:val="99"/>
        </w:rPr>
        <w:t>у</w:t>
      </w:r>
      <w:r w:rsidRPr="00707195">
        <w:rPr>
          <w:rFonts w:ascii="Arial" w:hAnsi="Arial" w:cs="Arial"/>
          <w:color w:val="000000"/>
          <w:w w:val="99"/>
        </w:rPr>
        <w:t>становлены</w:t>
      </w:r>
      <w:r w:rsidRPr="00707195">
        <w:rPr>
          <w:rFonts w:ascii="Arial" w:hAnsi="Arial" w:cs="Arial"/>
          <w:color w:val="000000"/>
        </w:rPr>
        <w:t xml:space="preserve"> </w:t>
      </w:r>
      <w:r w:rsidRPr="00707195">
        <w:rPr>
          <w:rFonts w:ascii="Arial" w:hAnsi="Arial" w:cs="Arial"/>
          <w:color w:val="000000"/>
          <w:w w:val="99"/>
        </w:rPr>
        <w:t>сле</w:t>
      </w:r>
      <w:r w:rsidRPr="00707195">
        <w:rPr>
          <w:rFonts w:ascii="Arial" w:hAnsi="Arial" w:cs="Arial"/>
          <w:color w:val="000000"/>
          <w:spacing w:val="3"/>
          <w:w w:val="99"/>
        </w:rPr>
        <w:t>д</w:t>
      </w:r>
      <w:r w:rsidRPr="00707195">
        <w:rPr>
          <w:rFonts w:ascii="Arial" w:hAnsi="Arial" w:cs="Arial"/>
          <w:color w:val="000000"/>
          <w:spacing w:val="-3"/>
          <w:w w:val="99"/>
        </w:rPr>
        <w:t>у</w:t>
      </w:r>
      <w:r w:rsidRPr="00707195">
        <w:rPr>
          <w:rFonts w:ascii="Arial" w:hAnsi="Arial" w:cs="Arial"/>
          <w:color w:val="000000"/>
          <w:w w:val="99"/>
        </w:rPr>
        <w:t>ющие</w:t>
      </w:r>
      <w:r w:rsidRPr="00707195">
        <w:rPr>
          <w:rFonts w:ascii="Arial" w:hAnsi="Arial" w:cs="Arial"/>
          <w:color w:val="000000"/>
        </w:rPr>
        <w:t xml:space="preserve"> </w:t>
      </w:r>
      <w:r w:rsidRPr="00707195">
        <w:rPr>
          <w:rFonts w:ascii="Arial" w:hAnsi="Arial" w:cs="Arial"/>
          <w:color w:val="000000"/>
          <w:w w:val="99"/>
        </w:rPr>
        <w:t>ограничения</w:t>
      </w:r>
      <w:r w:rsidRPr="00707195">
        <w:rPr>
          <w:rFonts w:ascii="Arial" w:hAnsi="Arial" w:cs="Arial"/>
          <w:color w:val="000000"/>
          <w:spacing w:val="3"/>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обременения</w:t>
      </w:r>
      <w:r w:rsidRPr="00707195">
        <w:rPr>
          <w:rFonts w:ascii="Arial" w:hAnsi="Arial" w:cs="Arial"/>
          <w:color w:val="000000"/>
        </w:rPr>
        <w:t xml:space="preserve">: </w:t>
      </w:r>
      <w:r w:rsidRPr="00707195">
        <w:rPr>
          <w:rFonts w:ascii="Arial" w:hAnsi="Arial" w:cs="Arial"/>
          <w:color w:val="000000"/>
          <w:w w:val="99"/>
        </w:rPr>
        <w:t>_____________</w:t>
      </w:r>
      <w:r w:rsidRPr="00707195">
        <w:rPr>
          <w:rFonts w:ascii="Arial" w:hAnsi="Arial" w:cs="Arial"/>
          <w:color w:val="000000"/>
          <w:spacing w:val="1"/>
          <w:w w:val="99"/>
        </w:rPr>
        <w:t>_</w:t>
      </w:r>
      <w:r w:rsidRPr="00707195">
        <w:rPr>
          <w:rFonts w:ascii="Arial" w:hAnsi="Arial" w:cs="Arial"/>
          <w:color w:val="000000"/>
          <w:w w:val="99"/>
        </w:rPr>
        <w:t>___________</w:t>
      </w:r>
      <w:r w:rsidRPr="00707195">
        <w:rPr>
          <w:rFonts w:ascii="Arial" w:hAnsi="Arial" w:cs="Arial"/>
          <w:color w:val="000000"/>
          <w:spacing w:val="1"/>
          <w:w w:val="99"/>
        </w:rPr>
        <w:t>_</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_____________</w:t>
      </w:r>
      <w:r w:rsidRPr="00707195">
        <w:rPr>
          <w:rFonts w:ascii="Arial" w:hAnsi="Arial" w:cs="Arial"/>
          <w:color w:val="000000"/>
          <w:spacing w:val="1"/>
          <w:w w:val="99"/>
        </w:rPr>
        <w:t>_</w:t>
      </w:r>
      <w:r w:rsidRPr="00707195">
        <w:rPr>
          <w:rFonts w:ascii="Arial" w:hAnsi="Arial" w:cs="Arial"/>
          <w:color w:val="000000"/>
          <w:spacing w:val="3"/>
          <w:w w:val="99"/>
        </w:rPr>
        <w:t>_</w:t>
      </w:r>
      <w:r w:rsidRPr="00707195">
        <w:rPr>
          <w:rFonts w:ascii="Arial" w:hAnsi="Arial" w:cs="Arial"/>
          <w:color w:val="000000"/>
          <w:w w:val="99"/>
        </w:rPr>
        <w:t>__</w:t>
      </w:r>
      <w:r w:rsidRPr="00707195">
        <w:rPr>
          <w:rFonts w:ascii="Arial" w:hAnsi="Arial" w:cs="Arial"/>
          <w:color w:val="000000"/>
          <w:spacing w:val="1"/>
          <w:w w:val="99"/>
        </w:rPr>
        <w:t>_</w:t>
      </w:r>
      <w:r w:rsidRPr="00707195">
        <w:rPr>
          <w:rFonts w:ascii="Arial" w:hAnsi="Arial" w:cs="Arial"/>
          <w:color w:val="000000"/>
          <w:w w:val="99"/>
        </w:rPr>
        <w:t>________________.</w:t>
      </w:r>
    </w:p>
    <w:p w:rsidR="00707195" w:rsidRPr="00707195" w:rsidRDefault="00707195" w:rsidP="00707195">
      <w:pPr>
        <w:widowControl w:val="0"/>
        <w:spacing w:line="235" w:lineRule="auto"/>
        <w:ind w:right="-63"/>
        <w:jc w:val="both"/>
        <w:rPr>
          <w:rFonts w:ascii="Arial" w:hAnsi="Arial" w:cs="Arial"/>
          <w:color w:val="000000"/>
        </w:rPr>
      </w:pPr>
      <w:r w:rsidRPr="00707195">
        <w:rPr>
          <w:rFonts w:ascii="Arial" w:hAnsi="Arial" w:cs="Arial"/>
          <w:color w:val="000000"/>
          <w:w w:val="99"/>
        </w:rPr>
        <w:t>Части</w:t>
      </w:r>
      <w:r w:rsidRPr="00707195">
        <w:rPr>
          <w:rFonts w:ascii="Arial" w:hAnsi="Arial" w:cs="Arial"/>
          <w:color w:val="000000"/>
          <w:spacing w:val="76"/>
        </w:rPr>
        <w:t xml:space="preserve"> </w:t>
      </w:r>
      <w:r w:rsidRPr="00707195">
        <w:rPr>
          <w:rFonts w:ascii="Arial" w:hAnsi="Arial" w:cs="Arial"/>
          <w:color w:val="000000"/>
          <w:spacing w:val="1"/>
          <w:w w:val="99"/>
        </w:rPr>
        <w:t>У</w:t>
      </w:r>
      <w:r w:rsidRPr="00707195">
        <w:rPr>
          <w:rFonts w:ascii="Arial" w:hAnsi="Arial" w:cs="Arial"/>
          <w:color w:val="000000"/>
          <w:spacing w:val="-1"/>
          <w:w w:val="99"/>
        </w:rPr>
        <w:t>ч</w:t>
      </w:r>
      <w:r w:rsidRPr="00707195">
        <w:rPr>
          <w:rFonts w:ascii="Arial" w:hAnsi="Arial" w:cs="Arial"/>
          <w:color w:val="000000"/>
          <w:w w:val="99"/>
        </w:rPr>
        <w:t>ас</w:t>
      </w:r>
      <w:r w:rsidRPr="00707195">
        <w:rPr>
          <w:rFonts w:ascii="Arial" w:hAnsi="Arial" w:cs="Arial"/>
          <w:color w:val="000000"/>
          <w:spacing w:val="1"/>
          <w:w w:val="99"/>
        </w:rPr>
        <w:t>т</w:t>
      </w:r>
      <w:r w:rsidRPr="00707195">
        <w:rPr>
          <w:rFonts w:ascii="Arial" w:hAnsi="Arial" w:cs="Arial"/>
          <w:color w:val="000000"/>
          <w:spacing w:val="-1"/>
          <w:w w:val="99"/>
        </w:rPr>
        <w:t>к</w:t>
      </w:r>
      <w:r w:rsidRPr="00707195">
        <w:rPr>
          <w:rFonts w:ascii="Arial" w:hAnsi="Arial" w:cs="Arial"/>
          <w:color w:val="000000"/>
          <w:w w:val="99"/>
        </w:rPr>
        <w:t>а,</w:t>
      </w:r>
      <w:r w:rsidRPr="00707195">
        <w:rPr>
          <w:rFonts w:ascii="Arial" w:hAnsi="Arial" w:cs="Arial"/>
          <w:color w:val="000000"/>
          <w:spacing w:val="75"/>
        </w:rPr>
        <w:t xml:space="preserve"> </w:t>
      </w:r>
      <w:r w:rsidRPr="00707195">
        <w:rPr>
          <w:rFonts w:ascii="Arial" w:hAnsi="Arial" w:cs="Arial"/>
          <w:color w:val="000000"/>
          <w:w w:val="99"/>
        </w:rPr>
        <w:t>в</w:t>
      </w:r>
      <w:r w:rsidRPr="00707195">
        <w:rPr>
          <w:rFonts w:ascii="Arial" w:hAnsi="Arial" w:cs="Arial"/>
          <w:color w:val="000000"/>
          <w:spacing w:val="76"/>
        </w:rPr>
        <w:t xml:space="preserve"> </w:t>
      </w:r>
      <w:r w:rsidRPr="00707195">
        <w:rPr>
          <w:rFonts w:ascii="Arial" w:hAnsi="Arial" w:cs="Arial"/>
          <w:color w:val="000000"/>
          <w:w w:val="99"/>
        </w:rPr>
        <w:t>отношении</w:t>
      </w:r>
      <w:r w:rsidRPr="00707195">
        <w:rPr>
          <w:rFonts w:ascii="Arial" w:hAnsi="Arial" w:cs="Arial"/>
          <w:color w:val="000000"/>
          <w:spacing w:val="76"/>
        </w:rPr>
        <w:t xml:space="preserve"> </w:t>
      </w:r>
      <w:r w:rsidRPr="00707195">
        <w:rPr>
          <w:rFonts w:ascii="Arial" w:hAnsi="Arial" w:cs="Arial"/>
          <w:color w:val="000000"/>
          <w:w w:val="99"/>
        </w:rPr>
        <w:t>которых</w:t>
      </w:r>
      <w:r w:rsidRPr="00707195">
        <w:rPr>
          <w:rFonts w:ascii="Arial" w:hAnsi="Arial" w:cs="Arial"/>
          <w:color w:val="000000"/>
          <w:spacing w:val="81"/>
        </w:rPr>
        <w:t xml:space="preserve"> </w:t>
      </w:r>
      <w:r w:rsidRPr="00707195">
        <w:rPr>
          <w:rFonts w:ascii="Arial" w:hAnsi="Arial" w:cs="Arial"/>
          <w:color w:val="000000"/>
          <w:spacing w:val="-2"/>
          <w:w w:val="99"/>
        </w:rPr>
        <w:t>у</w:t>
      </w:r>
      <w:r w:rsidRPr="00707195">
        <w:rPr>
          <w:rFonts w:ascii="Arial" w:hAnsi="Arial" w:cs="Arial"/>
          <w:color w:val="000000"/>
          <w:w w:val="99"/>
        </w:rPr>
        <w:t>становлены</w:t>
      </w:r>
      <w:r w:rsidRPr="00707195">
        <w:rPr>
          <w:rFonts w:ascii="Arial" w:hAnsi="Arial" w:cs="Arial"/>
          <w:color w:val="000000"/>
          <w:spacing w:val="76"/>
        </w:rPr>
        <w:t xml:space="preserve"> </w:t>
      </w:r>
      <w:r w:rsidRPr="00707195">
        <w:rPr>
          <w:rFonts w:ascii="Arial" w:hAnsi="Arial" w:cs="Arial"/>
          <w:color w:val="000000"/>
          <w:w w:val="99"/>
        </w:rPr>
        <w:t>огран</w:t>
      </w:r>
      <w:r w:rsidRPr="00707195">
        <w:rPr>
          <w:rFonts w:ascii="Arial" w:hAnsi="Arial" w:cs="Arial"/>
          <w:color w:val="000000"/>
          <w:spacing w:val="1"/>
          <w:w w:val="99"/>
        </w:rPr>
        <w:t>и</w:t>
      </w:r>
      <w:r w:rsidRPr="00707195">
        <w:rPr>
          <w:rFonts w:ascii="Arial" w:hAnsi="Arial" w:cs="Arial"/>
          <w:color w:val="000000"/>
          <w:w w:val="99"/>
        </w:rPr>
        <w:t>ч</w:t>
      </w:r>
      <w:r w:rsidRPr="00707195">
        <w:rPr>
          <w:rFonts w:ascii="Arial" w:hAnsi="Arial" w:cs="Arial"/>
          <w:color w:val="000000"/>
          <w:spacing w:val="1"/>
          <w:w w:val="99"/>
        </w:rPr>
        <w:t>е</w:t>
      </w:r>
      <w:r w:rsidRPr="00707195">
        <w:rPr>
          <w:rFonts w:ascii="Arial" w:hAnsi="Arial" w:cs="Arial"/>
          <w:color w:val="000000"/>
          <w:w w:val="99"/>
        </w:rPr>
        <w:t>ния</w:t>
      </w:r>
      <w:r w:rsidRPr="00707195">
        <w:rPr>
          <w:rFonts w:ascii="Arial" w:hAnsi="Arial" w:cs="Arial"/>
          <w:color w:val="000000"/>
          <w:spacing w:val="84"/>
        </w:rPr>
        <w:t xml:space="preserve"> </w:t>
      </w:r>
      <w:r w:rsidRPr="00707195">
        <w:rPr>
          <w:rFonts w:ascii="Arial" w:hAnsi="Arial" w:cs="Arial"/>
          <w:color w:val="000000"/>
          <w:w w:val="99"/>
        </w:rPr>
        <w:t>и</w:t>
      </w:r>
      <w:r w:rsidRPr="00707195">
        <w:rPr>
          <w:rFonts w:ascii="Arial" w:hAnsi="Arial" w:cs="Arial"/>
          <w:color w:val="000000"/>
          <w:spacing w:val="76"/>
        </w:rPr>
        <w:t xml:space="preserve"> </w:t>
      </w:r>
      <w:r w:rsidRPr="00707195">
        <w:rPr>
          <w:rFonts w:ascii="Arial" w:hAnsi="Arial" w:cs="Arial"/>
          <w:color w:val="000000"/>
          <w:w w:val="99"/>
        </w:rPr>
        <w:t>обременения,</w:t>
      </w:r>
      <w:r w:rsidRPr="00707195">
        <w:rPr>
          <w:rFonts w:ascii="Arial" w:hAnsi="Arial" w:cs="Arial"/>
          <w:color w:val="000000"/>
        </w:rPr>
        <w:t xml:space="preserve"> </w:t>
      </w:r>
      <w:r w:rsidRPr="00707195">
        <w:rPr>
          <w:rFonts w:ascii="Arial" w:hAnsi="Arial" w:cs="Arial"/>
          <w:color w:val="000000"/>
          <w:w w:val="99"/>
        </w:rPr>
        <w:t>отображены</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выпи</w:t>
      </w:r>
      <w:r w:rsidRPr="00707195">
        <w:rPr>
          <w:rFonts w:ascii="Arial" w:hAnsi="Arial" w:cs="Arial"/>
          <w:color w:val="000000"/>
          <w:spacing w:val="2"/>
          <w:w w:val="99"/>
        </w:rPr>
        <w:t>с</w:t>
      </w:r>
      <w:r w:rsidRPr="00707195">
        <w:rPr>
          <w:rFonts w:ascii="Arial" w:hAnsi="Arial" w:cs="Arial"/>
          <w:color w:val="000000"/>
          <w:spacing w:val="1"/>
          <w:w w:val="99"/>
        </w:rPr>
        <w:t>к</w:t>
      </w:r>
      <w:r w:rsidRPr="00707195">
        <w:rPr>
          <w:rFonts w:ascii="Arial" w:hAnsi="Arial" w:cs="Arial"/>
          <w:color w:val="000000"/>
          <w:w w:val="99"/>
        </w:rPr>
        <w:t>е</w:t>
      </w:r>
      <w:r w:rsidRPr="00707195">
        <w:rPr>
          <w:rFonts w:ascii="Arial" w:hAnsi="Arial" w:cs="Arial"/>
          <w:color w:val="000000"/>
        </w:rPr>
        <w:t xml:space="preserve"> </w:t>
      </w:r>
      <w:r w:rsidRPr="00707195">
        <w:rPr>
          <w:rFonts w:ascii="Arial" w:hAnsi="Arial" w:cs="Arial"/>
          <w:color w:val="000000"/>
          <w:w w:val="99"/>
        </w:rPr>
        <w:t>из</w:t>
      </w:r>
      <w:r w:rsidRPr="00707195">
        <w:rPr>
          <w:rFonts w:ascii="Arial" w:hAnsi="Arial" w:cs="Arial"/>
          <w:color w:val="000000"/>
        </w:rPr>
        <w:t xml:space="preserve"> </w:t>
      </w:r>
      <w:r w:rsidRPr="00707195">
        <w:rPr>
          <w:rFonts w:ascii="Arial" w:hAnsi="Arial" w:cs="Arial"/>
          <w:color w:val="000000"/>
          <w:w w:val="99"/>
        </w:rPr>
        <w:t>Единого</w:t>
      </w:r>
      <w:r w:rsidRPr="00707195">
        <w:rPr>
          <w:rFonts w:ascii="Arial" w:hAnsi="Arial" w:cs="Arial"/>
          <w:color w:val="000000"/>
          <w:spacing w:val="1"/>
        </w:rPr>
        <w:t xml:space="preserve"> </w:t>
      </w:r>
      <w:r w:rsidRPr="00707195">
        <w:rPr>
          <w:rFonts w:ascii="Arial" w:hAnsi="Arial" w:cs="Arial"/>
          <w:color w:val="000000"/>
          <w:w w:val="99"/>
        </w:rPr>
        <w:t>го</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w w:val="99"/>
        </w:rPr>
        <w:t>да</w:t>
      </w:r>
      <w:r w:rsidRPr="00707195">
        <w:rPr>
          <w:rFonts w:ascii="Arial" w:hAnsi="Arial" w:cs="Arial"/>
          <w:color w:val="000000"/>
          <w:spacing w:val="1"/>
          <w:w w:val="99"/>
        </w:rPr>
        <w:t>р</w:t>
      </w:r>
      <w:r w:rsidRPr="00707195">
        <w:rPr>
          <w:rFonts w:ascii="Arial" w:hAnsi="Arial" w:cs="Arial"/>
          <w:color w:val="000000"/>
          <w:w w:val="99"/>
        </w:rPr>
        <w:t>ственного</w:t>
      </w:r>
      <w:r w:rsidRPr="00707195">
        <w:rPr>
          <w:rFonts w:ascii="Arial" w:hAnsi="Arial" w:cs="Arial"/>
          <w:color w:val="000000"/>
        </w:rPr>
        <w:t xml:space="preserve"> </w:t>
      </w:r>
      <w:r w:rsidRPr="00707195">
        <w:rPr>
          <w:rFonts w:ascii="Arial" w:hAnsi="Arial" w:cs="Arial"/>
          <w:color w:val="000000"/>
          <w:w w:val="99"/>
        </w:rPr>
        <w:t>реест</w:t>
      </w:r>
      <w:r w:rsidRPr="00707195">
        <w:rPr>
          <w:rFonts w:ascii="Arial" w:hAnsi="Arial" w:cs="Arial"/>
          <w:color w:val="000000"/>
          <w:spacing w:val="1"/>
          <w:w w:val="99"/>
        </w:rPr>
        <w:t>р</w:t>
      </w:r>
      <w:r w:rsidRPr="00707195">
        <w:rPr>
          <w:rFonts w:ascii="Arial" w:hAnsi="Arial" w:cs="Arial"/>
          <w:color w:val="000000"/>
          <w:w w:val="99"/>
        </w:rPr>
        <w:t>а</w:t>
      </w:r>
      <w:r w:rsidRPr="00707195">
        <w:rPr>
          <w:rFonts w:ascii="Arial" w:hAnsi="Arial" w:cs="Arial"/>
          <w:color w:val="000000"/>
        </w:rPr>
        <w:t xml:space="preserve"> </w:t>
      </w:r>
      <w:r w:rsidRPr="00707195">
        <w:rPr>
          <w:rFonts w:ascii="Arial" w:hAnsi="Arial" w:cs="Arial"/>
          <w:color w:val="000000"/>
          <w:w w:val="99"/>
        </w:rPr>
        <w:t>н</w:t>
      </w:r>
      <w:r w:rsidRPr="00707195">
        <w:rPr>
          <w:rFonts w:ascii="Arial" w:hAnsi="Arial" w:cs="Arial"/>
          <w:color w:val="000000"/>
          <w:spacing w:val="1"/>
          <w:w w:val="99"/>
        </w:rPr>
        <w:t>е</w:t>
      </w:r>
      <w:r w:rsidRPr="00707195">
        <w:rPr>
          <w:rFonts w:ascii="Arial" w:hAnsi="Arial" w:cs="Arial"/>
          <w:color w:val="000000"/>
          <w:w w:val="99"/>
        </w:rPr>
        <w:t>движимост</w:t>
      </w:r>
      <w:r w:rsidRPr="00707195">
        <w:rPr>
          <w:rFonts w:ascii="Arial" w:hAnsi="Arial" w:cs="Arial"/>
          <w:color w:val="000000"/>
          <w:spacing w:val="7"/>
          <w:w w:val="99"/>
        </w:rPr>
        <w:t>и</w:t>
      </w:r>
      <w:r w:rsidRPr="00707195">
        <w:rPr>
          <w:rFonts w:ascii="Arial" w:hAnsi="Arial" w:cs="Arial"/>
          <w:color w:val="000000"/>
          <w:w w:val="99"/>
        </w:rPr>
        <w:t>.</w:t>
      </w:r>
    </w:p>
    <w:p w:rsidR="00707195" w:rsidRPr="00707195" w:rsidRDefault="00707195" w:rsidP="00707195">
      <w:pPr>
        <w:spacing w:after="64" w:line="240" w:lineRule="exact"/>
        <w:rPr>
          <w:rFonts w:ascii="Arial" w:hAnsi="Arial" w:cs="Arial"/>
        </w:rPr>
      </w:pPr>
    </w:p>
    <w:p w:rsidR="00707195" w:rsidRPr="00707195" w:rsidRDefault="00707195" w:rsidP="00707195">
      <w:pPr>
        <w:widowControl w:val="0"/>
        <w:ind w:right="-20"/>
        <w:rPr>
          <w:rFonts w:ascii="Arial" w:hAnsi="Arial" w:cs="Arial"/>
          <w:color w:val="000000"/>
        </w:rPr>
      </w:pPr>
      <w:r w:rsidRPr="00707195">
        <w:rPr>
          <w:rFonts w:ascii="Arial" w:hAnsi="Arial" w:cs="Arial"/>
          <w:color w:val="000000"/>
          <w:w w:val="99"/>
        </w:rPr>
        <w:t>2.</w:t>
      </w:r>
      <w:r w:rsidRPr="00707195">
        <w:rPr>
          <w:rFonts w:ascii="Arial" w:hAnsi="Arial" w:cs="Arial"/>
          <w:color w:val="000000"/>
        </w:rPr>
        <w:t xml:space="preserve"> </w:t>
      </w:r>
      <w:r w:rsidRPr="00707195">
        <w:rPr>
          <w:rFonts w:ascii="Arial" w:hAnsi="Arial" w:cs="Arial"/>
          <w:color w:val="000000"/>
          <w:w w:val="99"/>
        </w:rPr>
        <w:t>Цена</w:t>
      </w:r>
      <w:r w:rsidRPr="00707195">
        <w:rPr>
          <w:rFonts w:ascii="Arial" w:hAnsi="Arial" w:cs="Arial"/>
          <w:color w:val="000000"/>
        </w:rPr>
        <w:t xml:space="preserve"> </w:t>
      </w:r>
      <w:r w:rsidRPr="00707195">
        <w:rPr>
          <w:rFonts w:ascii="Arial" w:hAnsi="Arial" w:cs="Arial"/>
          <w:color w:val="000000"/>
          <w:w w:val="99"/>
        </w:rPr>
        <w:t>Договора</w:t>
      </w:r>
      <w:r w:rsidRPr="00707195">
        <w:rPr>
          <w:rFonts w:ascii="Arial" w:hAnsi="Arial" w:cs="Arial"/>
          <w:color w:val="000000"/>
        </w:rPr>
        <w:t xml:space="preserve"> </w:t>
      </w:r>
      <w:r w:rsidRPr="00707195">
        <w:rPr>
          <w:rFonts w:ascii="Arial" w:hAnsi="Arial" w:cs="Arial"/>
          <w:color w:val="000000"/>
          <w:spacing w:val="-1"/>
          <w:w w:val="99"/>
        </w:rPr>
        <w:t>и</w:t>
      </w:r>
      <w:r w:rsidRPr="00707195">
        <w:rPr>
          <w:rFonts w:ascii="Arial" w:hAnsi="Arial" w:cs="Arial"/>
          <w:color w:val="000000"/>
        </w:rPr>
        <w:t xml:space="preserve"> </w:t>
      </w:r>
      <w:r w:rsidRPr="00707195">
        <w:rPr>
          <w:rFonts w:ascii="Arial" w:hAnsi="Arial" w:cs="Arial"/>
          <w:color w:val="000000"/>
          <w:spacing w:val="2"/>
          <w:w w:val="99"/>
        </w:rPr>
        <w:t>п</w:t>
      </w:r>
      <w:r w:rsidRPr="00707195">
        <w:rPr>
          <w:rFonts w:ascii="Arial" w:hAnsi="Arial" w:cs="Arial"/>
          <w:color w:val="000000"/>
          <w:w w:val="99"/>
        </w:rPr>
        <w:t>орядок</w:t>
      </w:r>
      <w:r w:rsidRPr="00707195">
        <w:rPr>
          <w:rFonts w:ascii="Arial" w:hAnsi="Arial" w:cs="Arial"/>
          <w:color w:val="000000"/>
          <w:spacing w:val="-1"/>
        </w:rPr>
        <w:t xml:space="preserve"> </w:t>
      </w:r>
      <w:r w:rsidRPr="00707195">
        <w:rPr>
          <w:rFonts w:ascii="Arial" w:hAnsi="Arial" w:cs="Arial"/>
          <w:color w:val="000000"/>
          <w:w w:val="99"/>
        </w:rPr>
        <w:t>расче</w:t>
      </w:r>
      <w:r w:rsidRPr="00707195">
        <w:rPr>
          <w:rFonts w:ascii="Arial" w:hAnsi="Arial" w:cs="Arial"/>
          <w:color w:val="000000"/>
          <w:spacing w:val="1"/>
          <w:w w:val="99"/>
        </w:rPr>
        <w:t>т</w:t>
      </w:r>
      <w:r w:rsidRPr="00707195">
        <w:rPr>
          <w:rFonts w:ascii="Arial" w:hAnsi="Arial" w:cs="Arial"/>
          <w:color w:val="000000"/>
          <w:w w:val="99"/>
        </w:rPr>
        <w:t>ов</w:t>
      </w:r>
    </w:p>
    <w:p w:rsidR="00707195" w:rsidRPr="00707195" w:rsidRDefault="00707195" w:rsidP="00707195">
      <w:pPr>
        <w:spacing w:after="59" w:line="240" w:lineRule="exact"/>
      </w:pPr>
    </w:p>
    <w:p w:rsidR="00707195" w:rsidRPr="00707195" w:rsidRDefault="00707195" w:rsidP="00707195">
      <w:pPr>
        <w:widowControl w:val="0"/>
        <w:spacing w:line="239" w:lineRule="auto"/>
        <w:ind w:right="-1"/>
        <w:jc w:val="both"/>
        <w:rPr>
          <w:rFonts w:ascii="Arial" w:hAnsi="Arial" w:cs="Arial"/>
          <w:color w:val="000000"/>
        </w:rPr>
      </w:pPr>
      <w:r w:rsidRPr="00707195">
        <w:rPr>
          <w:rFonts w:ascii="Arial" w:hAnsi="Arial" w:cs="Arial"/>
          <w:color w:val="000000"/>
          <w:w w:val="99"/>
        </w:rPr>
        <w:t>2.1.</w:t>
      </w:r>
      <w:r w:rsidRPr="00707195">
        <w:rPr>
          <w:rFonts w:ascii="Arial" w:hAnsi="Arial" w:cs="Arial"/>
          <w:color w:val="000000"/>
        </w:rPr>
        <w:t xml:space="preserve"> </w:t>
      </w:r>
      <w:r w:rsidRPr="00707195">
        <w:rPr>
          <w:rFonts w:ascii="Arial" w:hAnsi="Arial" w:cs="Arial"/>
          <w:color w:val="000000"/>
          <w:w w:val="99"/>
        </w:rPr>
        <w:t>Цена</w:t>
      </w:r>
      <w:r w:rsidRPr="00707195">
        <w:rPr>
          <w:rFonts w:ascii="Arial" w:hAnsi="Arial" w:cs="Arial"/>
          <w:color w:val="000000"/>
          <w:spacing w:val="1"/>
        </w:rPr>
        <w:t xml:space="preserve"> </w:t>
      </w:r>
      <w:r w:rsidRPr="00707195">
        <w:rPr>
          <w:rFonts w:ascii="Arial" w:hAnsi="Arial" w:cs="Arial"/>
          <w:color w:val="000000"/>
          <w:w w:val="99"/>
        </w:rPr>
        <w:t>У</w:t>
      </w:r>
      <w:r w:rsidRPr="00707195">
        <w:rPr>
          <w:rFonts w:ascii="Arial" w:hAnsi="Arial" w:cs="Arial"/>
          <w:color w:val="000000"/>
          <w:spacing w:val="-1"/>
          <w:w w:val="99"/>
        </w:rPr>
        <w:t>ч</w:t>
      </w:r>
      <w:r w:rsidRPr="00707195">
        <w:rPr>
          <w:rFonts w:ascii="Arial" w:hAnsi="Arial" w:cs="Arial"/>
          <w:color w:val="000000"/>
          <w:w w:val="99"/>
        </w:rPr>
        <w:t>а</w:t>
      </w:r>
      <w:r w:rsidRPr="00707195">
        <w:rPr>
          <w:rFonts w:ascii="Arial" w:hAnsi="Arial" w:cs="Arial"/>
          <w:color w:val="000000"/>
          <w:spacing w:val="1"/>
          <w:w w:val="99"/>
        </w:rPr>
        <w:t>с</w:t>
      </w:r>
      <w:r w:rsidRPr="00707195">
        <w:rPr>
          <w:rFonts w:ascii="Arial" w:hAnsi="Arial" w:cs="Arial"/>
          <w:color w:val="000000"/>
          <w:w w:val="99"/>
        </w:rPr>
        <w:t>тка</w:t>
      </w:r>
      <w:r w:rsidRPr="00707195">
        <w:rPr>
          <w:rFonts w:ascii="Arial" w:hAnsi="Arial" w:cs="Arial"/>
          <w:color w:val="000000"/>
        </w:rPr>
        <w:t xml:space="preserve"> </w:t>
      </w:r>
      <w:r w:rsidRPr="00707195">
        <w:rPr>
          <w:rFonts w:ascii="Arial" w:hAnsi="Arial" w:cs="Arial"/>
          <w:color w:val="000000"/>
          <w:w w:val="99"/>
        </w:rPr>
        <w:t>со</w:t>
      </w:r>
      <w:r w:rsidRPr="00707195">
        <w:rPr>
          <w:rFonts w:ascii="Arial" w:hAnsi="Arial" w:cs="Arial"/>
          <w:color w:val="000000"/>
          <w:spacing w:val="1"/>
          <w:w w:val="99"/>
        </w:rPr>
        <w:t>с</w:t>
      </w:r>
      <w:r w:rsidRPr="00707195">
        <w:rPr>
          <w:rFonts w:ascii="Arial" w:hAnsi="Arial" w:cs="Arial"/>
          <w:color w:val="000000"/>
          <w:w w:val="99"/>
        </w:rPr>
        <w:t>тавляет</w:t>
      </w:r>
      <w:r w:rsidRPr="00707195">
        <w:rPr>
          <w:rFonts w:ascii="Arial" w:hAnsi="Arial" w:cs="Arial"/>
          <w:color w:val="000000"/>
        </w:rPr>
        <w:t xml:space="preserve"> </w:t>
      </w:r>
      <w:r w:rsidRPr="00707195">
        <w:rPr>
          <w:rFonts w:ascii="Arial" w:hAnsi="Arial" w:cs="Arial"/>
          <w:color w:val="000000"/>
          <w:w w:val="99"/>
        </w:rPr>
        <w:t>__________</w:t>
      </w:r>
      <w:r w:rsidRPr="00707195">
        <w:rPr>
          <w:rFonts w:ascii="Arial" w:hAnsi="Arial" w:cs="Arial"/>
          <w:color w:val="000000"/>
          <w:spacing w:val="1"/>
          <w:w w:val="99"/>
        </w:rPr>
        <w:t>_</w:t>
      </w:r>
      <w:r w:rsidRPr="00707195">
        <w:rPr>
          <w:rFonts w:ascii="Arial" w:hAnsi="Arial" w:cs="Arial"/>
          <w:color w:val="000000"/>
          <w:w w:val="99"/>
        </w:rPr>
        <w:t>___</w:t>
      </w:r>
      <w:r w:rsidRPr="00707195">
        <w:rPr>
          <w:rFonts w:ascii="Arial" w:hAnsi="Arial" w:cs="Arial"/>
          <w:color w:val="000000"/>
          <w:spacing w:val="2"/>
          <w:w w:val="99"/>
        </w:rPr>
        <w:t>_</w:t>
      </w:r>
      <w:r w:rsidRPr="00707195">
        <w:rPr>
          <w:rFonts w:ascii="Arial" w:hAnsi="Arial" w:cs="Arial"/>
          <w:color w:val="000000"/>
          <w:w w:val="99"/>
        </w:rPr>
        <w:t>__________</w:t>
      </w:r>
      <w:r w:rsidRPr="00707195">
        <w:rPr>
          <w:rFonts w:ascii="Arial" w:hAnsi="Arial" w:cs="Arial"/>
          <w:color w:val="000000"/>
          <w:spacing w:val="1"/>
        </w:rPr>
        <w:t xml:space="preserve"> ру</w:t>
      </w:r>
      <w:r w:rsidRPr="00707195">
        <w:rPr>
          <w:rFonts w:ascii="Arial" w:hAnsi="Arial" w:cs="Arial"/>
          <w:color w:val="000000"/>
          <w:w w:val="99"/>
        </w:rPr>
        <w:t>б.</w:t>
      </w:r>
      <w:r w:rsidRPr="00707195">
        <w:rPr>
          <w:rFonts w:ascii="Arial" w:hAnsi="Arial" w:cs="Arial"/>
          <w:color w:val="000000"/>
        </w:rPr>
        <w:t xml:space="preserve"> (цифрами и </w:t>
      </w:r>
      <w:r w:rsidRPr="00707195">
        <w:rPr>
          <w:rFonts w:ascii="Arial" w:hAnsi="Arial" w:cs="Arial"/>
          <w:color w:val="000000"/>
          <w:spacing w:val="-1"/>
        </w:rPr>
        <w:t>п</w:t>
      </w:r>
      <w:r w:rsidRPr="00707195">
        <w:rPr>
          <w:rFonts w:ascii="Arial" w:hAnsi="Arial" w:cs="Arial"/>
          <w:color w:val="000000"/>
        </w:rPr>
        <w:t>ропис</w:t>
      </w:r>
      <w:r w:rsidRPr="00707195">
        <w:rPr>
          <w:rFonts w:ascii="Arial" w:hAnsi="Arial" w:cs="Arial"/>
          <w:color w:val="000000"/>
          <w:spacing w:val="-2"/>
        </w:rPr>
        <w:t>ь</w:t>
      </w:r>
      <w:r w:rsidRPr="00707195">
        <w:rPr>
          <w:rFonts w:ascii="Arial" w:hAnsi="Arial" w:cs="Arial"/>
          <w:color w:val="000000"/>
        </w:rPr>
        <w:t>ю).</w:t>
      </w:r>
    </w:p>
    <w:p w:rsidR="00707195" w:rsidRPr="00707195" w:rsidRDefault="00707195" w:rsidP="00707195">
      <w:pPr>
        <w:widowControl w:val="0"/>
        <w:tabs>
          <w:tab w:val="left" w:pos="2045"/>
          <w:tab w:val="left" w:pos="3500"/>
          <w:tab w:val="left" w:pos="4001"/>
          <w:tab w:val="left" w:pos="4625"/>
          <w:tab w:val="left" w:pos="5470"/>
          <w:tab w:val="left" w:pos="6830"/>
          <w:tab w:val="left" w:pos="7333"/>
          <w:tab w:val="left" w:pos="7824"/>
          <w:tab w:val="left" w:pos="9092"/>
          <w:tab w:val="left" w:pos="9489"/>
        </w:tabs>
        <w:spacing w:line="239" w:lineRule="auto"/>
        <w:ind w:right="-14"/>
        <w:jc w:val="both"/>
        <w:rPr>
          <w:rFonts w:ascii="Arial" w:hAnsi="Arial" w:cs="Arial"/>
          <w:color w:val="000000"/>
        </w:rPr>
      </w:pPr>
      <w:r w:rsidRPr="00707195">
        <w:rPr>
          <w:rFonts w:ascii="Arial" w:hAnsi="Arial" w:cs="Arial"/>
          <w:color w:val="000000"/>
          <w:w w:val="99"/>
        </w:rPr>
        <w:t>2.2.</w:t>
      </w:r>
      <w:r w:rsidRPr="00707195">
        <w:rPr>
          <w:rFonts w:ascii="Arial" w:hAnsi="Arial" w:cs="Arial"/>
          <w:color w:val="000000"/>
          <w:spacing w:val="71"/>
        </w:rPr>
        <w:t xml:space="preserve"> </w:t>
      </w:r>
      <w:r w:rsidRPr="00707195">
        <w:rPr>
          <w:rFonts w:ascii="Arial" w:hAnsi="Arial" w:cs="Arial"/>
          <w:color w:val="000000"/>
          <w:w w:val="99"/>
        </w:rPr>
        <w:t>Дене</w:t>
      </w:r>
      <w:r w:rsidRPr="00707195">
        <w:rPr>
          <w:rFonts w:ascii="Arial" w:hAnsi="Arial" w:cs="Arial"/>
          <w:color w:val="000000"/>
          <w:spacing w:val="1"/>
          <w:w w:val="99"/>
        </w:rPr>
        <w:t>ж</w:t>
      </w:r>
      <w:r w:rsidRPr="00707195">
        <w:rPr>
          <w:rFonts w:ascii="Arial" w:hAnsi="Arial" w:cs="Arial"/>
          <w:color w:val="000000"/>
          <w:w w:val="99"/>
        </w:rPr>
        <w:t>ные</w:t>
      </w:r>
      <w:r w:rsidRPr="00707195">
        <w:rPr>
          <w:rFonts w:ascii="Arial" w:hAnsi="Arial" w:cs="Arial"/>
          <w:color w:val="000000"/>
          <w:spacing w:val="71"/>
        </w:rPr>
        <w:t xml:space="preserve"> </w:t>
      </w:r>
      <w:r w:rsidRPr="00707195">
        <w:rPr>
          <w:rFonts w:ascii="Arial" w:hAnsi="Arial" w:cs="Arial"/>
          <w:color w:val="000000"/>
          <w:w w:val="99"/>
        </w:rPr>
        <w:t>сред</w:t>
      </w:r>
      <w:r w:rsidRPr="00707195">
        <w:rPr>
          <w:rFonts w:ascii="Arial" w:hAnsi="Arial" w:cs="Arial"/>
          <w:color w:val="000000"/>
          <w:spacing w:val="2"/>
          <w:w w:val="99"/>
        </w:rPr>
        <w:t>с</w:t>
      </w:r>
      <w:r w:rsidRPr="00707195">
        <w:rPr>
          <w:rFonts w:ascii="Arial" w:hAnsi="Arial" w:cs="Arial"/>
          <w:color w:val="000000"/>
          <w:w w:val="99"/>
        </w:rPr>
        <w:t>тва</w:t>
      </w:r>
      <w:r w:rsidRPr="00707195">
        <w:rPr>
          <w:rFonts w:ascii="Arial" w:hAnsi="Arial" w:cs="Arial"/>
          <w:color w:val="000000"/>
          <w:spacing w:val="71"/>
        </w:rPr>
        <w:t xml:space="preserve"> </w:t>
      </w:r>
      <w:r w:rsidRPr="00707195">
        <w:rPr>
          <w:rFonts w:ascii="Arial" w:hAnsi="Arial" w:cs="Arial"/>
          <w:color w:val="000000"/>
          <w:w w:val="99"/>
        </w:rPr>
        <w:t>в</w:t>
      </w:r>
      <w:r w:rsidRPr="00707195">
        <w:rPr>
          <w:rFonts w:ascii="Arial" w:hAnsi="Arial" w:cs="Arial"/>
          <w:color w:val="000000"/>
          <w:spacing w:val="71"/>
        </w:rPr>
        <w:t xml:space="preserve"> </w:t>
      </w:r>
      <w:r w:rsidRPr="00707195">
        <w:rPr>
          <w:rFonts w:ascii="Arial" w:hAnsi="Arial" w:cs="Arial"/>
          <w:color w:val="000000"/>
          <w:spacing w:val="5"/>
          <w:w w:val="99"/>
        </w:rPr>
        <w:t>с</w:t>
      </w:r>
      <w:r w:rsidRPr="00707195">
        <w:rPr>
          <w:rFonts w:ascii="Arial" w:hAnsi="Arial" w:cs="Arial"/>
          <w:color w:val="000000"/>
          <w:spacing w:val="-5"/>
          <w:w w:val="99"/>
        </w:rPr>
        <w:t>у</w:t>
      </w:r>
      <w:r w:rsidRPr="00707195">
        <w:rPr>
          <w:rFonts w:ascii="Arial" w:hAnsi="Arial" w:cs="Arial"/>
          <w:color w:val="000000"/>
          <w:w w:val="99"/>
        </w:rPr>
        <w:t>мм</w:t>
      </w:r>
      <w:r w:rsidRPr="00707195">
        <w:rPr>
          <w:rFonts w:ascii="Arial" w:hAnsi="Arial" w:cs="Arial"/>
          <w:color w:val="000000"/>
          <w:spacing w:val="1"/>
          <w:w w:val="99"/>
        </w:rPr>
        <w:t>е</w:t>
      </w:r>
      <w:r w:rsidRPr="00707195">
        <w:rPr>
          <w:rFonts w:ascii="Arial" w:hAnsi="Arial" w:cs="Arial"/>
          <w:color w:val="000000"/>
          <w:w w:val="99"/>
        </w:rPr>
        <w:t>,</w:t>
      </w:r>
      <w:r w:rsidRPr="00707195">
        <w:rPr>
          <w:rFonts w:ascii="Arial" w:hAnsi="Arial" w:cs="Arial"/>
          <w:color w:val="000000"/>
          <w:spacing w:val="76"/>
        </w:rPr>
        <w:t xml:space="preserve"> </w:t>
      </w:r>
      <w:r w:rsidRPr="00707195">
        <w:rPr>
          <w:rFonts w:ascii="Arial" w:hAnsi="Arial" w:cs="Arial"/>
          <w:color w:val="000000"/>
          <w:spacing w:val="-4"/>
          <w:w w:val="99"/>
        </w:rPr>
        <w:t>у</w:t>
      </w:r>
      <w:r w:rsidRPr="00707195">
        <w:rPr>
          <w:rFonts w:ascii="Arial" w:hAnsi="Arial" w:cs="Arial"/>
          <w:color w:val="000000"/>
          <w:w w:val="99"/>
        </w:rPr>
        <w:t>ка</w:t>
      </w:r>
      <w:r w:rsidRPr="00707195">
        <w:rPr>
          <w:rFonts w:ascii="Arial" w:hAnsi="Arial" w:cs="Arial"/>
          <w:color w:val="000000"/>
          <w:spacing w:val="1"/>
          <w:w w:val="99"/>
        </w:rPr>
        <w:t>з</w:t>
      </w:r>
      <w:r w:rsidRPr="00707195">
        <w:rPr>
          <w:rFonts w:ascii="Arial" w:hAnsi="Arial" w:cs="Arial"/>
          <w:color w:val="000000"/>
          <w:w w:val="99"/>
        </w:rPr>
        <w:t>анной</w:t>
      </w:r>
      <w:r w:rsidRPr="00707195">
        <w:rPr>
          <w:rFonts w:ascii="Arial" w:hAnsi="Arial" w:cs="Arial"/>
          <w:color w:val="000000"/>
          <w:spacing w:val="71"/>
        </w:rPr>
        <w:t xml:space="preserve"> </w:t>
      </w:r>
      <w:r w:rsidRPr="00707195">
        <w:rPr>
          <w:rFonts w:ascii="Arial" w:hAnsi="Arial" w:cs="Arial"/>
          <w:color w:val="000000"/>
          <w:w w:val="99"/>
        </w:rPr>
        <w:t>в</w:t>
      </w:r>
      <w:r w:rsidRPr="00707195">
        <w:rPr>
          <w:rFonts w:ascii="Arial" w:hAnsi="Arial" w:cs="Arial"/>
          <w:color w:val="000000"/>
          <w:spacing w:val="71"/>
        </w:rPr>
        <w:t xml:space="preserve"> </w:t>
      </w:r>
      <w:r w:rsidRPr="00707195">
        <w:rPr>
          <w:rFonts w:ascii="Arial" w:hAnsi="Arial" w:cs="Arial"/>
          <w:color w:val="000000"/>
          <w:spacing w:val="9"/>
          <w:w w:val="99"/>
        </w:rPr>
        <w:t>п</w:t>
      </w:r>
      <w:r w:rsidRPr="00707195">
        <w:rPr>
          <w:rFonts w:ascii="Arial" w:hAnsi="Arial" w:cs="Arial"/>
          <w:color w:val="000000"/>
          <w:spacing w:val="-3"/>
          <w:w w:val="99"/>
        </w:rPr>
        <w:t>у</w:t>
      </w:r>
      <w:r w:rsidRPr="00707195">
        <w:rPr>
          <w:rFonts w:ascii="Arial" w:hAnsi="Arial" w:cs="Arial"/>
          <w:color w:val="000000"/>
          <w:w w:val="99"/>
        </w:rPr>
        <w:t>нкте</w:t>
      </w:r>
      <w:r w:rsidRPr="00707195">
        <w:rPr>
          <w:rFonts w:ascii="Arial" w:hAnsi="Arial" w:cs="Arial"/>
          <w:color w:val="000000"/>
          <w:spacing w:val="71"/>
        </w:rPr>
        <w:t xml:space="preserve"> </w:t>
      </w:r>
      <w:r w:rsidRPr="00707195">
        <w:rPr>
          <w:rFonts w:ascii="Arial" w:hAnsi="Arial" w:cs="Arial"/>
          <w:color w:val="000000"/>
          <w:w w:val="99"/>
        </w:rPr>
        <w:t>2.1</w:t>
      </w:r>
      <w:r w:rsidRPr="00707195">
        <w:rPr>
          <w:rFonts w:ascii="Arial" w:hAnsi="Arial" w:cs="Arial"/>
          <w:color w:val="000000"/>
          <w:spacing w:val="71"/>
        </w:rPr>
        <w:t xml:space="preserve"> </w:t>
      </w:r>
      <w:r w:rsidRPr="00707195">
        <w:rPr>
          <w:rFonts w:ascii="Arial" w:hAnsi="Arial" w:cs="Arial"/>
          <w:color w:val="000000"/>
          <w:w w:val="99"/>
        </w:rPr>
        <w:t>н</w:t>
      </w:r>
      <w:r w:rsidRPr="00707195">
        <w:rPr>
          <w:rFonts w:ascii="Arial" w:hAnsi="Arial" w:cs="Arial"/>
          <w:color w:val="000000"/>
          <w:spacing w:val="1"/>
          <w:w w:val="99"/>
        </w:rPr>
        <w:t>а</w:t>
      </w:r>
      <w:r w:rsidRPr="00707195">
        <w:rPr>
          <w:rFonts w:ascii="Arial" w:hAnsi="Arial" w:cs="Arial"/>
          <w:color w:val="000000"/>
          <w:w w:val="99"/>
        </w:rPr>
        <w:t>стояще</w:t>
      </w:r>
      <w:r w:rsidRPr="00707195">
        <w:rPr>
          <w:rFonts w:ascii="Arial" w:hAnsi="Arial" w:cs="Arial"/>
          <w:color w:val="000000"/>
          <w:spacing w:val="1"/>
          <w:w w:val="99"/>
        </w:rPr>
        <w:t>г</w:t>
      </w:r>
      <w:r w:rsidRPr="00707195">
        <w:rPr>
          <w:rFonts w:ascii="Arial" w:hAnsi="Arial" w:cs="Arial"/>
          <w:color w:val="000000"/>
          <w:w w:val="99"/>
        </w:rPr>
        <w:t>о</w:t>
      </w:r>
      <w:r w:rsidRPr="00707195">
        <w:rPr>
          <w:rFonts w:ascii="Arial" w:hAnsi="Arial" w:cs="Arial"/>
          <w:color w:val="000000"/>
          <w:spacing w:val="71"/>
        </w:rPr>
        <w:t xml:space="preserve"> </w:t>
      </w:r>
      <w:r w:rsidRPr="00707195">
        <w:rPr>
          <w:rFonts w:ascii="Arial" w:hAnsi="Arial" w:cs="Arial"/>
          <w:color w:val="000000"/>
          <w:w w:val="99"/>
        </w:rPr>
        <w:t>Договор</w:t>
      </w:r>
      <w:r w:rsidRPr="00707195">
        <w:rPr>
          <w:rFonts w:ascii="Arial" w:hAnsi="Arial" w:cs="Arial"/>
          <w:color w:val="000000"/>
          <w:spacing w:val="1"/>
          <w:w w:val="99"/>
        </w:rPr>
        <w:t>а</w:t>
      </w:r>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w w:val="99"/>
        </w:rPr>
        <w:t xml:space="preserve">перечисляются </w:t>
      </w:r>
      <w:r w:rsidRPr="00707195">
        <w:rPr>
          <w:rFonts w:ascii="Arial" w:hAnsi="Arial" w:cs="Arial"/>
          <w:color w:val="000000"/>
          <w:spacing w:val="1"/>
          <w:w w:val="99"/>
        </w:rPr>
        <w:t>Ст</w:t>
      </w:r>
      <w:r w:rsidRPr="00707195">
        <w:rPr>
          <w:rFonts w:ascii="Arial" w:hAnsi="Arial" w:cs="Arial"/>
          <w:color w:val="000000"/>
          <w:w w:val="99"/>
        </w:rPr>
        <w:t xml:space="preserve">ороной 2 на </w:t>
      </w:r>
      <w:r w:rsidRPr="00707195">
        <w:rPr>
          <w:rFonts w:ascii="Arial" w:hAnsi="Arial" w:cs="Arial"/>
          <w:color w:val="000000"/>
          <w:spacing w:val="1"/>
          <w:w w:val="99"/>
        </w:rPr>
        <w:t>с</w:t>
      </w:r>
      <w:r w:rsidRPr="00707195">
        <w:rPr>
          <w:rFonts w:ascii="Arial" w:hAnsi="Arial" w:cs="Arial"/>
          <w:color w:val="000000"/>
          <w:w w:val="99"/>
        </w:rPr>
        <w:t xml:space="preserve">чет </w:t>
      </w:r>
      <w:r w:rsidRPr="00707195">
        <w:rPr>
          <w:rFonts w:ascii="Arial" w:hAnsi="Arial" w:cs="Arial"/>
          <w:color w:val="000000"/>
          <w:spacing w:val="1"/>
          <w:w w:val="99"/>
        </w:rPr>
        <w:t>С</w:t>
      </w:r>
      <w:r w:rsidRPr="00707195">
        <w:rPr>
          <w:rFonts w:ascii="Arial" w:hAnsi="Arial" w:cs="Arial"/>
          <w:color w:val="000000"/>
          <w:w w:val="99"/>
        </w:rPr>
        <w:t>тороны 1</w:t>
      </w:r>
      <w:r w:rsidRPr="00707195">
        <w:rPr>
          <w:rFonts w:ascii="Arial" w:hAnsi="Arial" w:cs="Arial"/>
          <w:color w:val="000000"/>
        </w:rPr>
        <w:t xml:space="preserve"> </w:t>
      </w:r>
      <w:r w:rsidRPr="00707195">
        <w:rPr>
          <w:rFonts w:ascii="Arial" w:hAnsi="Arial" w:cs="Arial"/>
          <w:color w:val="000000"/>
          <w:w w:val="99"/>
        </w:rPr>
        <w:t>в сле</w:t>
      </w:r>
      <w:r w:rsidRPr="00707195">
        <w:rPr>
          <w:rFonts w:ascii="Arial" w:hAnsi="Arial" w:cs="Arial"/>
          <w:color w:val="000000"/>
          <w:spacing w:val="3"/>
          <w:w w:val="99"/>
        </w:rPr>
        <w:t>д</w:t>
      </w:r>
      <w:r w:rsidRPr="00707195">
        <w:rPr>
          <w:rFonts w:ascii="Arial" w:hAnsi="Arial" w:cs="Arial"/>
          <w:color w:val="000000"/>
          <w:spacing w:val="-3"/>
          <w:w w:val="99"/>
        </w:rPr>
        <w:t>у</w:t>
      </w:r>
      <w:r w:rsidRPr="00707195">
        <w:rPr>
          <w:rFonts w:ascii="Arial" w:hAnsi="Arial" w:cs="Arial"/>
          <w:color w:val="000000"/>
          <w:w w:val="99"/>
        </w:rPr>
        <w:t>ющий сро</w:t>
      </w:r>
      <w:r w:rsidRPr="00707195">
        <w:rPr>
          <w:rFonts w:ascii="Arial" w:hAnsi="Arial" w:cs="Arial"/>
          <w:color w:val="000000"/>
          <w:spacing w:val="-1"/>
          <w:w w:val="99"/>
        </w:rPr>
        <w:t>к</w:t>
      </w:r>
      <w:r w:rsidRPr="00707195">
        <w:rPr>
          <w:rFonts w:ascii="Arial" w:hAnsi="Arial" w:cs="Arial"/>
          <w:color w:val="000000"/>
        </w:rPr>
        <w:t xml:space="preserve">: </w:t>
      </w:r>
      <w:r w:rsidRPr="00707195">
        <w:rPr>
          <w:rFonts w:ascii="Arial" w:hAnsi="Arial" w:cs="Arial"/>
          <w:color w:val="000000"/>
          <w:w w:val="99"/>
        </w:rPr>
        <w:t>_____________</w:t>
      </w:r>
      <w:r w:rsidRPr="00707195">
        <w:rPr>
          <w:rFonts w:ascii="Arial" w:hAnsi="Arial" w:cs="Arial"/>
          <w:color w:val="000000"/>
          <w:spacing w:val="1"/>
          <w:w w:val="99"/>
        </w:rPr>
        <w:t>_</w:t>
      </w:r>
      <w:r w:rsidRPr="00707195">
        <w:rPr>
          <w:rFonts w:ascii="Arial" w:hAnsi="Arial" w:cs="Arial"/>
          <w:color w:val="000000"/>
          <w:w w:val="99"/>
        </w:rPr>
        <w:t>___________</w:t>
      </w:r>
      <w:r w:rsidRPr="00707195">
        <w:rPr>
          <w:rFonts w:ascii="Arial" w:hAnsi="Arial" w:cs="Arial"/>
          <w:color w:val="000000"/>
          <w:spacing w:val="1"/>
          <w:w w:val="99"/>
        </w:rPr>
        <w:t>_</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______</w:t>
      </w:r>
      <w:r w:rsidRPr="00707195">
        <w:rPr>
          <w:rFonts w:ascii="Arial" w:hAnsi="Arial" w:cs="Arial"/>
          <w:color w:val="000000"/>
        </w:rPr>
        <w:t xml:space="preserve"> </w:t>
      </w:r>
      <w:r w:rsidRPr="00707195">
        <w:rPr>
          <w:rFonts w:ascii="Arial" w:hAnsi="Arial" w:cs="Arial"/>
          <w:color w:val="000000"/>
          <w:w w:val="99"/>
        </w:rPr>
        <w:t>в сле</w:t>
      </w:r>
      <w:r w:rsidRPr="00707195">
        <w:rPr>
          <w:rFonts w:ascii="Arial" w:hAnsi="Arial" w:cs="Arial"/>
          <w:color w:val="000000"/>
          <w:spacing w:val="4"/>
          <w:w w:val="99"/>
        </w:rPr>
        <w:t>д</w:t>
      </w:r>
      <w:r w:rsidRPr="00707195">
        <w:rPr>
          <w:rFonts w:ascii="Arial" w:hAnsi="Arial" w:cs="Arial"/>
          <w:color w:val="000000"/>
          <w:spacing w:val="-6"/>
          <w:w w:val="99"/>
        </w:rPr>
        <w:t>у</w:t>
      </w:r>
      <w:r w:rsidRPr="00707195">
        <w:rPr>
          <w:rFonts w:ascii="Arial" w:hAnsi="Arial" w:cs="Arial"/>
          <w:color w:val="000000"/>
          <w:spacing w:val="1"/>
          <w:w w:val="99"/>
        </w:rPr>
        <w:t>ю</w:t>
      </w:r>
      <w:r w:rsidRPr="00707195">
        <w:rPr>
          <w:rFonts w:ascii="Arial" w:hAnsi="Arial" w:cs="Arial"/>
          <w:color w:val="000000"/>
          <w:w w:val="99"/>
        </w:rPr>
        <w:t>щем</w:t>
      </w:r>
      <w:r w:rsidRPr="00707195">
        <w:rPr>
          <w:rFonts w:ascii="Arial" w:hAnsi="Arial" w:cs="Arial"/>
          <w:color w:val="000000"/>
        </w:rPr>
        <w:t xml:space="preserve"> </w:t>
      </w:r>
      <w:r w:rsidRPr="00707195">
        <w:rPr>
          <w:rFonts w:ascii="Arial" w:hAnsi="Arial" w:cs="Arial"/>
          <w:color w:val="000000"/>
          <w:w w:val="99"/>
        </w:rPr>
        <w:t>по</w:t>
      </w:r>
      <w:r w:rsidRPr="00707195">
        <w:rPr>
          <w:rFonts w:ascii="Arial" w:hAnsi="Arial" w:cs="Arial"/>
          <w:color w:val="000000"/>
          <w:spacing w:val="1"/>
          <w:w w:val="99"/>
        </w:rPr>
        <w:t>р</w:t>
      </w:r>
      <w:r w:rsidRPr="00707195">
        <w:rPr>
          <w:rFonts w:ascii="Arial" w:hAnsi="Arial" w:cs="Arial"/>
          <w:color w:val="000000"/>
          <w:w w:val="99"/>
        </w:rPr>
        <w:t>ядке</w:t>
      </w:r>
      <w:r w:rsidRPr="00707195">
        <w:rPr>
          <w:rFonts w:ascii="Arial" w:hAnsi="Arial" w:cs="Arial"/>
          <w:color w:val="000000"/>
        </w:rPr>
        <w:t xml:space="preserve">: </w:t>
      </w:r>
      <w:r w:rsidRPr="00707195">
        <w:rPr>
          <w:rFonts w:ascii="Arial" w:hAnsi="Arial" w:cs="Arial"/>
          <w:color w:val="000000"/>
          <w:w w:val="99"/>
        </w:rPr>
        <w:t>_____________</w:t>
      </w:r>
      <w:r w:rsidRPr="00707195">
        <w:rPr>
          <w:rFonts w:ascii="Arial" w:hAnsi="Arial" w:cs="Arial"/>
          <w:color w:val="000000"/>
          <w:spacing w:val="1"/>
          <w:w w:val="99"/>
        </w:rPr>
        <w:t>_</w:t>
      </w:r>
      <w:r w:rsidRPr="00707195">
        <w:rPr>
          <w:rFonts w:ascii="Arial" w:hAnsi="Arial" w:cs="Arial"/>
          <w:color w:val="000000"/>
          <w:w w:val="99"/>
        </w:rPr>
        <w:t>___</w:t>
      </w:r>
      <w:r w:rsidRPr="00707195">
        <w:rPr>
          <w:rFonts w:ascii="Arial" w:hAnsi="Arial" w:cs="Arial"/>
          <w:color w:val="000000"/>
          <w:spacing w:val="1"/>
          <w:w w:val="99"/>
        </w:rPr>
        <w:t>_</w:t>
      </w:r>
      <w:r w:rsidRPr="00707195">
        <w:rPr>
          <w:rFonts w:ascii="Arial" w:hAnsi="Arial" w:cs="Arial"/>
          <w:color w:val="000000"/>
          <w:w w:val="99"/>
        </w:rPr>
        <w:t>_____.</w:t>
      </w:r>
    </w:p>
    <w:p w:rsidR="00707195" w:rsidRPr="00707195" w:rsidRDefault="00707195" w:rsidP="00707195">
      <w:pPr>
        <w:widowControl w:val="0"/>
        <w:ind w:right="-52"/>
        <w:jc w:val="both"/>
        <w:rPr>
          <w:rFonts w:ascii="Arial" w:hAnsi="Arial" w:cs="Arial"/>
          <w:color w:val="000000"/>
        </w:rPr>
      </w:pPr>
      <w:r w:rsidRPr="00707195">
        <w:rPr>
          <w:rFonts w:ascii="Arial" w:hAnsi="Arial" w:cs="Arial"/>
          <w:color w:val="000000"/>
          <w:w w:val="99"/>
        </w:rPr>
        <w:t>2.3.</w:t>
      </w:r>
      <w:r w:rsidRPr="00707195">
        <w:rPr>
          <w:rFonts w:ascii="Arial" w:hAnsi="Arial" w:cs="Arial"/>
          <w:color w:val="000000"/>
          <w:spacing w:val="49"/>
        </w:rPr>
        <w:t xml:space="preserve"> </w:t>
      </w:r>
      <w:r w:rsidRPr="00707195">
        <w:rPr>
          <w:rFonts w:ascii="Arial" w:hAnsi="Arial" w:cs="Arial"/>
          <w:color w:val="000000"/>
          <w:w w:val="99"/>
        </w:rPr>
        <w:t>Оплата</w:t>
      </w:r>
      <w:r w:rsidRPr="00707195">
        <w:rPr>
          <w:rFonts w:ascii="Arial" w:hAnsi="Arial" w:cs="Arial"/>
          <w:color w:val="000000"/>
          <w:spacing w:val="50"/>
        </w:rPr>
        <w:t xml:space="preserve"> </w:t>
      </w:r>
      <w:r w:rsidRPr="00707195">
        <w:rPr>
          <w:rFonts w:ascii="Arial" w:hAnsi="Arial" w:cs="Arial"/>
          <w:color w:val="000000"/>
          <w:w w:val="99"/>
        </w:rPr>
        <w:t>произво</w:t>
      </w:r>
      <w:r w:rsidRPr="00707195">
        <w:rPr>
          <w:rFonts w:ascii="Arial" w:hAnsi="Arial" w:cs="Arial"/>
          <w:color w:val="000000"/>
          <w:spacing w:val="1"/>
          <w:w w:val="99"/>
        </w:rPr>
        <w:t>д</w:t>
      </w:r>
      <w:r w:rsidRPr="00707195">
        <w:rPr>
          <w:rFonts w:ascii="Arial" w:hAnsi="Arial" w:cs="Arial"/>
          <w:color w:val="000000"/>
          <w:w w:val="99"/>
        </w:rPr>
        <w:t>ится</w:t>
      </w:r>
      <w:r w:rsidRPr="00707195">
        <w:rPr>
          <w:rFonts w:ascii="Arial" w:hAnsi="Arial" w:cs="Arial"/>
          <w:color w:val="000000"/>
          <w:spacing w:val="50"/>
        </w:rPr>
        <w:t xml:space="preserve"> </w:t>
      </w:r>
      <w:r w:rsidRPr="00707195">
        <w:rPr>
          <w:rFonts w:ascii="Arial" w:hAnsi="Arial" w:cs="Arial"/>
          <w:color w:val="000000"/>
          <w:w w:val="99"/>
        </w:rPr>
        <w:t>в</w:t>
      </w:r>
      <w:r w:rsidRPr="00707195">
        <w:rPr>
          <w:rFonts w:ascii="Arial" w:hAnsi="Arial" w:cs="Arial"/>
          <w:color w:val="000000"/>
          <w:spacing w:val="49"/>
        </w:rPr>
        <w:t xml:space="preserve"> </w:t>
      </w:r>
      <w:r w:rsidRPr="00707195">
        <w:rPr>
          <w:rFonts w:ascii="Arial" w:hAnsi="Arial" w:cs="Arial"/>
          <w:color w:val="000000"/>
          <w:spacing w:val="4"/>
          <w:w w:val="99"/>
        </w:rPr>
        <w:t>р</w:t>
      </w:r>
      <w:r w:rsidRPr="00707195">
        <w:rPr>
          <w:rFonts w:ascii="Arial" w:hAnsi="Arial" w:cs="Arial"/>
          <w:color w:val="000000"/>
          <w:spacing w:val="-3"/>
          <w:w w:val="99"/>
        </w:rPr>
        <w:t>у</w:t>
      </w:r>
      <w:r w:rsidRPr="00707195">
        <w:rPr>
          <w:rFonts w:ascii="Arial" w:hAnsi="Arial" w:cs="Arial"/>
          <w:color w:val="000000"/>
          <w:w w:val="99"/>
        </w:rPr>
        <w:t>блях.</w:t>
      </w:r>
      <w:r w:rsidRPr="00707195">
        <w:rPr>
          <w:rFonts w:ascii="Arial" w:hAnsi="Arial" w:cs="Arial"/>
          <w:color w:val="000000"/>
          <w:spacing w:val="51"/>
        </w:rPr>
        <w:t xml:space="preserve"> </w:t>
      </w:r>
      <w:r w:rsidRPr="00707195">
        <w:rPr>
          <w:rFonts w:ascii="Arial" w:hAnsi="Arial" w:cs="Arial"/>
          <w:color w:val="000000"/>
          <w:spacing w:val="5"/>
          <w:w w:val="99"/>
        </w:rPr>
        <w:t>С</w:t>
      </w:r>
      <w:r w:rsidRPr="00707195">
        <w:rPr>
          <w:rFonts w:ascii="Arial" w:hAnsi="Arial" w:cs="Arial"/>
          <w:color w:val="000000"/>
          <w:spacing w:val="-5"/>
          <w:w w:val="99"/>
        </w:rPr>
        <w:t>у</w:t>
      </w:r>
      <w:r w:rsidRPr="00707195">
        <w:rPr>
          <w:rFonts w:ascii="Arial" w:hAnsi="Arial" w:cs="Arial"/>
          <w:color w:val="000000"/>
          <w:w w:val="99"/>
        </w:rPr>
        <w:t>м</w:t>
      </w:r>
      <w:r w:rsidRPr="00707195">
        <w:rPr>
          <w:rFonts w:ascii="Arial" w:hAnsi="Arial" w:cs="Arial"/>
          <w:color w:val="000000"/>
          <w:spacing w:val="1"/>
          <w:w w:val="99"/>
        </w:rPr>
        <w:t>м</w:t>
      </w:r>
      <w:r w:rsidRPr="00707195">
        <w:rPr>
          <w:rFonts w:ascii="Arial" w:hAnsi="Arial" w:cs="Arial"/>
          <w:color w:val="000000"/>
          <w:w w:val="99"/>
        </w:rPr>
        <w:t>а</w:t>
      </w:r>
      <w:r w:rsidRPr="00707195">
        <w:rPr>
          <w:rFonts w:ascii="Arial" w:hAnsi="Arial" w:cs="Arial"/>
          <w:color w:val="000000"/>
          <w:spacing w:val="50"/>
        </w:rPr>
        <w:t xml:space="preserve"> </w:t>
      </w:r>
      <w:r w:rsidRPr="00707195">
        <w:rPr>
          <w:rFonts w:ascii="Arial" w:hAnsi="Arial" w:cs="Arial"/>
          <w:color w:val="000000"/>
          <w:w w:val="99"/>
        </w:rPr>
        <w:t>платежа</w:t>
      </w:r>
      <w:r w:rsidRPr="00707195">
        <w:rPr>
          <w:rFonts w:ascii="Arial" w:hAnsi="Arial" w:cs="Arial"/>
          <w:color w:val="000000"/>
          <w:spacing w:val="50"/>
        </w:rPr>
        <w:t xml:space="preserve"> </w:t>
      </w:r>
      <w:r w:rsidRPr="00707195">
        <w:rPr>
          <w:rFonts w:ascii="Arial" w:hAnsi="Arial" w:cs="Arial"/>
          <w:color w:val="000000"/>
          <w:w w:val="99"/>
        </w:rPr>
        <w:t>пер</w:t>
      </w:r>
      <w:r w:rsidRPr="00707195">
        <w:rPr>
          <w:rFonts w:ascii="Arial" w:hAnsi="Arial" w:cs="Arial"/>
          <w:color w:val="000000"/>
          <w:spacing w:val="1"/>
          <w:w w:val="99"/>
        </w:rPr>
        <w:t>е</w:t>
      </w:r>
      <w:r w:rsidRPr="00707195">
        <w:rPr>
          <w:rFonts w:ascii="Arial" w:hAnsi="Arial" w:cs="Arial"/>
          <w:color w:val="000000"/>
          <w:w w:val="99"/>
        </w:rPr>
        <w:t>числ</w:t>
      </w:r>
      <w:r w:rsidRPr="00707195">
        <w:rPr>
          <w:rFonts w:ascii="Arial" w:hAnsi="Arial" w:cs="Arial"/>
          <w:color w:val="000000"/>
          <w:spacing w:val="2"/>
          <w:w w:val="99"/>
        </w:rPr>
        <w:t>я</w:t>
      </w:r>
      <w:r w:rsidRPr="00707195">
        <w:rPr>
          <w:rFonts w:ascii="Arial" w:hAnsi="Arial" w:cs="Arial"/>
          <w:color w:val="000000"/>
          <w:w w:val="99"/>
        </w:rPr>
        <w:t>ется</w:t>
      </w:r>
      <w:r w:rsidRPr="00707195">
        <w:rPr>
          <w:rFonts w:ascii="Arial" w:hAnsi="Arial" w:cs="Arial"/>
          <w:color w:val="000000"/>
          <w:spacing w:val="49"/>
        </w:rPr>
        <w:t xml:space="preserve"> </w:t>
      </w:r>
      <w:r w:rsidRPr="00707195">
        <w:rPr>
          <w:rFonts w:ascii="Arial" w:hAnsi="Arial" w:cs="Arial"/>
          <w:color w:val="000000"/>
          <w:w w:val="99"/>
        </w:rPr>
        <w:t>по</w:t>
      </w:r>
      <w:r w:rsidRPr="00707195">
        <w:rPr>
          <w:rFonts w:ascii="Arial" w:hAnsi="Arial" w:cs="Arial"/>
          <w:color w:val="000000"/>
          <w:spacing w:val="50"/>
        </w:rPr>
        <w:t xml:space="preserve"> </w:t>
      </w:r>
      <w:r w:rsidRPr="00707195">
        <w:rPr>
          <w:rFonts w:ascii="Arial" w:hAnsi="Arial" w:cs="Arial"/>
          <w:color w:val="000000"/>
          <w:w w:val="99"/>
        </w:rPr>
        <w:t>р</w:t>
      </w:r>
      <w:r w:rsidRPr="00707195">
        <w:rPr>
          <w:rFonts w:ascii="Arial" w:hAnsi="Arial" w:cs="Arial"/>
          <w:color w:val="000000"/>
          <w:spacing w:val="1"/>
          <w:w w:val="99"/>
        </w:rPr>
        <w:t>е</w:t>
      </w:r>
      <w:r w:rsidRPr="00707195">
        <w:rPr>
          <w:rFonts w:ascii="Arial" w:hAnsi="Arial" w:cs="Arial"/>
          <w:color w:val="000000"/>
          <w:w w:val="99"/>
        </w:rPr>
        <w:t>квизитам</w:t>
      </w:r>
      <w:r w:rsidRPr="00707195">
        <w:rPr>
          <w:rFonts w:ascii="Arial" w:hAnsi="Arial" w:cs="Arial"/>
          <w:color w:val="000000"/>
        </w:rPr>
        <w:t xml:space="preserve"> </w:t>
      </w:r>
      <w:r w:rsidRPr="00707195">
        <w:rPr>
          <w:rFonts w:ascii="Arial" w:hAnsi="Arial" w:cs="Arial"/>
          <w:color w:val="000000"/>
          <w:w w:val="99"/>
        </w:rPr>
        <w:t>Стороны</w:t>
      </w:r>
      <w:r w:rsidRPr="00707195">
        <w:rPr>
          <w:rFonts w:ascii="Arial" w:hAnsi="Arial" w:cs="Arial"/>
          <w:color w:val="000000"/>
        </w:rPr>
        <w:t xml:space="preserve"> </w:t>
      </w:r>
      <w:r w:rsidRPr="00707195">
        <w:rPr>
          <w:rFonts w:ascii="Arial" w:hAnsi="Arial" w:cs="Arial"/>
          <w:color w:val="000000"/>
          <w:w w:val="99"/>
        </w:rPr>
        <w:t>1</w:t>
      </w:r>
      <w:r w:rsidRPr="00707195">
        <w:rPr>
          <w:rFonts w:ascii="Arial" w:hAnsi="Arial" w:cs="Arial"/>
          <w:color w:val="000000"/>
        </w:rPr>
        <w:t>:</w:t>
      </w:r>
      <w:r w:rsidRPr="00707195">
        <w:rPr>
          <w:rFonts w:ascii="Arial" w:hAnsi="Arial" w:cs="Arial"/>
          <w:color w:val="000000"/>
          <w:spacing w:val="1"/>
        </w:rPr>
        <w:t xml:space="preserve"> </w:t>
      </w:r>
      <w:r w:rsidRPr="00707195">
        <w:rPr>
          <w:rFonts w:ascii="Arial" w:hAnsi="Arial" w:cs="Arial"/>
          <w:color w:val="000000"/>
          <w:w w:val="99"/>
        </w:rPr>
        <w:t>_____</w:t>
      </w:r>
      <w:r w:rsidRPr="00707195">
        <w:rPr>
          <w:rFonts w:ascii="Arial" w:hAnsi="Arial" w:cs="Arial"/>
          <w:color w:val="000000"/>
          <w:spacing w:val="1"/>
          <w:w w:val="99"/>
        </w:rPr>
        <w:t>_</w:t>
      </w:r>
      <w:r w:rsidRPr="00707195">
        <w:rPr>
          <w:rFonts w:ascii="Arial" w:hAnsi="Arial" w:cs="Arial"/>
          <w:color w:val="000000"/>
          <w:w w:val="99"/>
        </w:rPr>
        <w:t>_</w:t>
      </w:r>
      <w:r w:rsidRPr="00707195">
        <w:rPr>
          <w:rFonts w:ascii="Arial" w:hAnsi="Arial" w:cs="Arial"/>
          <w:color w:val="000000"/>
          <w:spacing w:val="1"/>
          <w:w w:val="99"/>
        </w:rPr>
        <w:t>_</w:t>
      </w:r>
      <w:r w:rsidRPr="00707195">
        <w:rPr>
          <w:rFonts w:ascii="Arial" w:hAnsi="Arial" w:cs="Arial"/>
          <w:color w:val="000000"/>
          <w:w w:val="99"/>
        </w:rPr>
        <w:t>__________</w:t>
      </w:r>
      <w:r w:rsidRPr="00707195">
        <w:rPr>
          <w:rFonts w:ascii="Arial" w:hAnsi="Arial" w:cs="Arial"/>
          <w:color w:val="000000"/>
          <w:spacing w:val="1"/>
          <w:w w:val="99"/>
        </w:rPr>
        <w:t>_</w:t>
      </w:r>
      <w:r w:rsidRPr="00707195">
        <w:rPr>
          <w:rFonts w:ascii="Arial" w:hAnsi="Arial" w:cs="Arial"/>
          <w:color w:val="000000"/>
          <w:w w:val="99"/>
        </w:rPr>
        <w:t>__</w:t>
      </w:r>
      <w:r w:rsidRPr="00707195">
        <w:rPr>
          <w:rFonts w:ascii="Arial" w:hAnsi="Arial" w:cs="Arial"/>
          <w:color w:val="000000"/>
          <w:spacing w:val="1"/>
          <w:w w:val="99"/>
        </w:rPr>
        <w:t>_</w:t>
      </w:r>
      <w:r w:rsidRPr="00707195">
        <w:rPr>
          <w:rFonts w:ascii="Arial" w:hAnsi="Arial" w:cs="Arial"/>
          <w:color w:val="000000"/>
          <w:w w:val="99"/>
        </w:rPr>
        <w:t>___________</w:t>
      </w:r>
      <w:r w:rsidRPr="00707195">
        <w:rPr>
          <w:rFonts w:ascii="Arial" w:hAnsi="Arial" w:cs="Arial"/>
          <w:color w:val="000000"/>
          <w:spacing w:val="1"/>
          <w:w w:val="99"/>
        </w:rPr>
        <w:t>_</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w:t>
      </w:r>
    </w:p>
    <w:p w:rsidR="00707195" w:rsidRPr="00707195" w:rsidRDefault="00707195" w:rsidP="00707195">
      <w:pPr>
        <w:widowControl w:val="0"/>
        <w:spacing w:line="239" w:lineRule="auto"/>
        <w:ind w:right="-57"/>
        <w:jc w:val="both"/>
        <w:rPr>
          <w:rFonts w:ascii="Arial" w:hAnsi="Arial" w:cs="Arial"/>
          <w:color w:val="000000"/>
        </w:rPr>
      </w:pPr>
      <w:r w:rsidRPr="00707195">
        <w:rPr>
          <w:rFonts w:ascii="Arial" w:hAnsi="Arial" w:cs="Arial"/>
          <w:color w:val="000000"/>
          <w:w w:val="99"/>
        </w:rPr>
        <w:t>2.4.</w:t>
      </w:r>
      <w:r w:rsidRPr="00707195">
        <w:rPr>
          <w:rFonts w:ascii="Arial" w:hAnsi="Arial" w:cs="Arial"/>
          <w:color w:val="000000"/>
          <w:spacing w:val="164"/>
        </w:rPr>
        <w:t xml:space="preserve"> </w:t>
      </w:r>
      <w:r w:rsidRPr="00707195">
        <w:rPr>
          <w:rFonts w:ascii="Arial" w:hAnsi="Arial" w:cs="Arial"/>
          <w:color w:val="000000"/>
          <w:w w:val="99"/>
        </w:rPr>
        <w:t>Обя</w:t>
      </w:r>
      <w:r w:rsidRPr="00707195">
        <w:rPr>
          <w:rFonts w:ascii="Arial" w:hAnsi="Arial" w:cs="Arial"/>
          <w:color w:val="000000"/>
          <w:spacing w:val="1"/>
          <w:w w:val="99"/>
        </w:rPr>
        <w:t>з</w:t>
      </w:r>
      <w:r w:rsidRPr="00707195">
        <w:rPr>
          <w:rFonts w:ascii="Arial" w:hAnsi="Arial" w:cs="Arial"/>
          <w:color w:val="000000"/>
          <w:w w:val="99"/>
        </w:rPr>
        <w:t>аннос</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166"/>
        </w:rPr>
        <w:t xml:space="preserve"> </w:t>
      </w:r>
      <w:r w:rsidRPr="00707195">
        <w:rPr>
          <w:rFonts w:ascii="Arial" w:hAnsi="Arial" w:cs="Arial"/>
          <w:color w:val="000000"/>
          <w:spacing w:val="1"/>
          <w:w w:val="99"/>
        </w:rPr>
        <w:t>С</w:t>
      </w:r>
      <w:r w:rsidRPr="00707195">
        <w:rPr>
          <w:rFonts w:ascii="Arial" w:hAnsi="Arial" w:cs="Arial"/>
          <w:color w:val="000000"/>
          <w:w w:val="99"/>
        </w:rPr>
        <w:t>тороны</w:t>
      </w:r>
      <w:r w:rsidRPr="00707195">
        <w:rPr>
          <w:rFonts w:ascii="Arial" w:hAnsi="Arial" w:cs="Arial"/>
          <w:color w:val="000000"/>
          <w:spacing w:val="165"/>
        </w:rPr>
        <w:t xml:space="preserve"> </w:t>
      </w:r>
      <w:r w:rsidRPr="00707195">
        <w:rPr>
          <w:rFonts w:ascii="Arial" w:hAnsi="Arial" w:cs="Arial"/>
          <w:color w:val="000000"/>
          <w:w w:val="99"/>
        </w:rPr>
        <w:t>2</w:t>
      </w:r>
      <w:r w:rsidRPr="00707195">
        <w:rPr>
          <w:rFonts w:ascii="Arial" w:hAnsi="Arial" w:cs="Arial"/>
          <w:color w:val="000000"/>
          <w:spacing w:val="166"/>
        </w:rPr>
        <w:t xml:space="preserve"> </w:t>
      </w:r>
      <w:r w:rsidRPr="00707195">
        <w:rPr>
          <w:rFonts w:ascii="Arial" w:hAnsi="Arial" w:cs="Arial"/>
          <w:color w:val="000000"/>
          <w:w w:val="99"/>
        </w:rPr>
        <w:t>по</w:t>
      </w:r>
      <w:r w:rsidRPr="00707195">
        <w:rPr>
          <w:rFonts w:ascii="Arial" w:hAnsi="Arial" w:cs="Arial"/>
          <w:color w:val="000000"/>
          <w:spacing w:val="165"/>
        </w:rPr>
        <w:t xml:space="preserve"> </w:t>
      </w:r>
      <w:r w:rsidRPr="00707195">
        <w:rPr>
          <w:rFonts w:ascii="Arial" w:hAnsi="Arial" w:cs="Arial"/>
          <w:color w:val="000000"/>
          <w:w w:val="99"/>
        </w:rPr>
        <w:t>оп</w:t>
      </w:r>
      <w:r w:rsidRPr="00707195">
        <w:rPr>
          <w:rFonts w:ascii="Arial" w:hAnsi="Arial" w:cs="Arial"/>
          <w:color w:val="000000"/>
          <w:spacing w:val="2"/>
          <w:w w:val="99"/>
        </w:rPr>
        <w:t>ла</w:t>
      </w:r>
      <w:r w:rsidRPr="00707195">
        <w:rPr>
          <w:rFonts w:ascii="Arial" w:hAnsi="Arial" w:cs="Arial"/>
          <w:color w:val="000000"/>
          <w:w w:val="99"/>
        </w:rPr>
        <w:t>те</w:t>
      </w:r>
      <w:r w:rsidRPr="00707195">
        <w:rPr>
          <w:rFonts w:ascii="Arial" w:hAnsi="Arial" w:cs="Arial"/>
          <w:color w:val="000000"/>
          <w:spacing w:val="164"/>
        </w:rPr>
        <w:t xml:space="preserve"> </w:t>
      </w:r>
      <w:r w:rsidRPr="00707195">
        <w:rPr>
          <w:rFonts w:ascii="Arial" w:hAnsi="Arial" w:cs="Arial"/>
          <w:color w:val="000000"/>
          <w:w w:val="99"/>
        </w:rPr>
        <w:t>счи</w:t>
      </w:r>
      <w:r w:rsidRPr="00707195">
        <w:rPr>
          <w:rFonts w:ascii="Arial" w:hAnsi="Arial" w:cs="Arial"/>
          <w:color w:val="000000"/>
          <w:spacing w:val="1"/>
          <w:w w:val="99"/>
        </w:rPr>
        <w:t>т</w:t>
      </w:r>
      <w:r w:rsidRPr="00707195">
        <w:rPr>
          <w:rFonts w:ascii="Arial" w:hAnsi="Arial" w:cs="Arial"/>
          <w:color w:val="000000"/>
          <w:w w:val="99"/>
        </w:rPr>
        <w:t>ается</w:t>
      </w:r>
      <w:r w:rsidRPr="00707195">
        <w:rPr>
          <w:rFonts w:ascii="Arial" w:hAnsi="Arial" w:cs="Arial"/>
          <w:color w:val="000000"/>
          <w:spacing w:val="165"/>
        </w:rPr>
        <w:t xml:space="preserve"> </w:t>
      </w:r>
      <w:r w:rsidRPr="00707195">
        <w:rPr>
          <w:rFonts w:ascii="Arial" w:hAnsi="Arial" w:cs="Arial"/>
          <w:color w:val="000000"/>
          <w:w w:val="99"/>
        </w:rPr>
        <w:t>испо</w:t>
      </w:r>
      <w:r w:rsidRPr="00707195">
        <w:rPr>
          <w:rFonts w:ascii="Arial" w:hAnsi="Arial" w:cs="Arial"/>
          <w:color w:val="000000"/>
          <w:spacing w:val="1"/>
          <w:w w:val="99"/>
        </w:rPr>
        <w:t>л</w:t>
      </w:r>
      <w:r w:rsidRPr="00707195">
        <w:rPr>
          <w:rFonts w:ascii="Arial" w:hAnsi="Arial" w:cs="Arial"/>
          <w:color w:val="000000"/>
          <w:w w:val="99"/>
        </w:rPr>
        <w:t>ненной</w:t>
      </w:r>
      <w:r w:rsidRPr="00707195">
        <w:rPr>
          <w:rFonts w:ascii="Arial" w:hAnsi="Arial" w:cs="Arial"/>
          <w:color w:val="000000"/>
          <w:spacing w:val="165"/>
        </w:rPr>
        <w:t xml:space="preserve"> </w:t>
      </w:r>
      <w:r w:rsidRPr="00707195">
        <w:rPr>
          <w:rFonts w:ascii="Arial" w:hAnsi="Arial" w:cs="Arial"/>
          <w:color w:val="000000"/>
          <w:w w:val="99"/>
        </w:rPr>
        <w:t>в</w:t>
      </w:r>
      <w:r w:rsidRPr="00707195">
        <w:rPr>
          <w:rFonts w:ascii="Arial" w:hAnsi="Arial" w:cs="Arial"/>
          <w:color w:val="000000"/>
          <w:spacing w:val="165"/>
        </w:rPr>
        <w:t xml:space="preserve"> </w:t>
      </w:r>
      <w:r w:rsidRPr="00707195">
        <w:rPr>
          <w:rFonts w:ascii="Arial" w:hAnsi="Arial" w:cs="Arial"/>
          <w:color w:val="000000"/>
          <w:w w:val="99"/>
        </w:rPr>
        <w:t>момент</w:t>
      </w:r>
      <w:r w:rsidRPr="00707195">
        <w:rPr>
          <w:rFonts w:ascii="Arial" w:hAnsi="Arial" w:cs="Arial"/>
          <w:color w:val="000000"/>
        </w:rPr>
        <w:t xml:space="preserve"> </w:t>
      </w:r>
      <w:r w:rsidRPr="00707195">
        <w:rPr>
          <w:rFonts w:ascii="Arial" w:hAnsi="Arial" w:cs="Arial"/>
          <w:color w:val="000000"/>
          <w:w w:val="99"/>
        </w:rPr>
        <w:t>_____________</w:t>
      </w:r>
      <w:r w:rsidRPr="00707195">
        <w:rPr>
          <w:rFonts w:ascii="Arial" w:hAnsi="Arial" w:cs="Arial"/>
          <w:color w:val="000000"/>
          <w:spacing w:val="1"/>
          <w:w w:val="99"/>
        </w:rPr>
        <w:t>_</w:t>
      </w:r>
      <w:r w:rsidRPr="00707195">
        <w:rPr>
          <w:rFonts w:ascii="Arial" w:hAnsi="Arial" w:cs="Arial"/>
          <w:color w:val="000000"/>
          <w:w w:val="99"/>
        </w:rPr>
        <w:t>__________</w:t>
      </w:r>
      <w:r w:rsidRPr="00707195">
        <w:rPr>
          <w:rFonts w:ascii="Arial" w:hAnsi="Arial" w:cs="Arial"/>
          <w:color w:val="000000"/>
          <w:spacing w:val="1"/>
          <w:w w:val="99"/>
        </w:rPr>
        <w:t>__</w:t>
      </w:r>
      <w:r w:rsidRPr="00707195">
        <w:rPr>
          <w:rFonts w:ascii="Arial" w:hAnsi="Arial" w:cs="Arial"/>
          <w:color w:val="000000"/>
          <w:w w:val="99"/>
        </w:rPr>
        <w:t>____.</w:t>
      </w:r>
    </w:p>
    <w:p w:rsidR="00707195" w:rsidRPr="00707195" w:rsidRDefault="00707195" w:rsidP="00707195">
      <w:pPr>
        <w:spacing w:after="35" w:line="240" w:lineRule="exact"/>
        <w:rPr>
          <w:rFonts w:ascii="Arial" w:hAnsi="Arial" w:cs="Arial"/>
        </w:rPr>
      </w:pPr>
    </w:p>
    <w:p w:rsidR="00707195" w:rsidRPr="00707195" w:rsidRDefault="00707195" w:rsidP="00707195">
      <w:pPr>
        <w:widowControl w:val="0"/>
        <w:ind w:right="-20"/>
        <w:rPr>
          <w:rFonts w:ascii="Arial" w:hAnsi="Arial" w:cs="Arial"/>
          <w:color w:val="000000"/>
        </w:rPr>
      </w:pPr>
      <w:r w:rsidRPr="00707195">
        <w:rPr>
          <w:rFonts w:ascii="Arial" w:hAnsi="Arial" w:cs="Arial"/>
          <w:color w:val="000000"/>
          <w:w w:val="99"/>
        </w:rPr>
        <w:t>3.</w:t>
      </w:r>
      <w:r w:rsidRPr="00707195">
        <w:rPr>
          <w:rFonts w:ascii="Arial" w:hAnsi="Arial" w:cs="Arial"/>
          <w:color w:val="000000"/>
        </w:rPr>
        <w:t xml:space="preserve"> </w:t>
      </w:r>
      <w:r w:rsidRPr="00707195">
        <w:rPr>
          <w:rFonts w:ascii="Arial" w:hAnsi="Arial" w:cs="Arial"/>
          <w:color w:val="000000"/>
          <w:w w:val="99"/>
        </w:rPr>
        <w:t>Обязанности</w:t>
      </w:r>
      <w:r w:rsidRPr="00707195">
        <w:rPr>
          <w:rFonts w:ascii="Arial" w:hAnsi="Arial" w:cs="Arial"/>
          <w:color w:val="000000"/>
        </w:rPr>
        <w:t xml:space="preserve"> </w:t>
      </w:r>
      <w:r w:rsidRPr="00707195">
        <w:rPr>
          <w:rFonts w:ascii="Arial" w:hAnsi="Arial" w:cs="Arial"/>
          <w:color w:val="000000"/>
          <w:spacing w:val="1"/>
          <w:w w:val="99"/>
        </w:rPr>
        <w:t>С</w:t>
      </w:r>
      <w:r w:rsidRPr="00707195">
        <w:rPr>
          <w:rFonts w:ascii="Arial" w:hAnsi="Arial" w:cs="Arial"/>
          <w:color w:val="000000"/>
          <w:w w:val="99"/>
        </w:rPr>
        <w:t>тор</w:t>
      </w:r>
      <w:r w:rsidRPr="00707195">
        <w:rPr>
          <w:rFonts w:ascii="Arial" w:hAnsi="Arial" w:cs="Arial"/>
          <w:color w:val="000000"/>
          <w:spacing w:val="1"/>
          <w:w w:val="99"/>
        </w:rPr>
        <w:t>о</w:t>
      </w:r>
      <w:r w:rsidRPr="00707195">
        <w:rPr>
          <w:rFonts w:ascii="Arial" w:hAnsi="Arial" w:cs="Arial"/>
          <w:color w:val="000000"/>
          <w:w w:val="99"/>
        </w:rPr>
        <w:t>н</w:t>
      </w:r>
    </w:p>
    <w:p w:rsidR="00707195" w:rsidRPr="00707195" w:rsidRDefault="00707195" w:rsidP="00707195">
      <w:pPr>
        <w:spacing w:after="34" w:line="240" w:lineRule="exact"/>
      </w:pP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t>3.1.</w:t>
      </w:r>
      <w:r w:rsidRPr="00707195">
        <w:rPr>
          <w:rFonts w:ascii="Arial" w:hAnsi="Arial" w:cs="Arial"/>
          <w:color w:val="000000"/>
        </w:rPr>
        <w:t xml:space="preserve"> </w:t>
      </w:r>
      <w:r w:rsidRPr="00707195">
        <w:rPr>
          <w:rFonts w:ascii="Arial" w:hAnsi="Arial" w:cs="Arial"/>
          <w:color w:val="000000"/>
          <w:w w:val="99"/>
        </w:rPr>
        <w:t>Сторона</w:t>
      </w:r>
      <w:r w:rsidRPr="00707195">
        <w:rPr>
          <w:rFonts w:ascii="Arial" w:hAnsi="Arial" w:cs="Arial"/>
          <w:color w:val="000000"/>
        </w:rPr>
        <w:t xml:space="preserve"> </w:t>
      </w:r>
      <w:r w:rsidRPr="00707195">
        <w:rPr>
          <w:rFonts w:ascii="Arial" w:hAnsi="Arial" w:cs="Arial"/>
          <w:color w:val="000000"/>
          <w:w w:val="99"/>
        </w:rPr>
        <w:t>1</w:t>
      </w:r>
      <w:r w:rsidRPr="00707195">
        <w:rPr>
          <w:rFonts w:ascii="Arial" w:hAnsi="Arial" w:cs="Arial"/>
          <w:color w:val="000000"/>
        </w:rPr>
        <w:t xml:space="preserve"> </w:t>
      </w:r>
      <w:r w:rsidRPr="00707195">
        <w:rPr>
          <w:rFonts w:ascii="Arial" w:hAnsi="Arial" w:cs="Arial"/>
          <w:color w:val="000000"/>
          <w:w w:val="99"/>
        </w:rPr>
        <w:t>обя</w:t>
      </w:r>
      <w:r w:rsidRPr="00707195">
        <w:rPr>
          <w:rFonts w:ascii="Arial" w:hAnsi="Arial" w:cs="Arial"/>
          <w:color w:val="000000"/>
          <w:spacing w:val="5"/>
          <w:w w:val="99"/>
        </w:rPr>
        <w:t>з</w:t>
      </w:r>
      <w:r w:rsidRPr="00707195">
        <w:rPr>
          <w:rFonts w:ascii="Arial" w:hAnsi="Arial" w:cs="Arial"/>
          <w:color w:val="000000"/>
          <w:spacing w:val="-5"/>
          <w:w w:val="99"/>
        </w:rPr>
        <w:t>у</w:t>
      </w:r>
      <w:r w:rsidRPr="00707195">
        <w:rPr>
          <w:rFonts w:ascii="Arial" w:hAnsi="Arial" w:cs="Arial"/>
          <w:color w:val="000000"/>
          <w:spacing w:val="1"/>
          <w:w w:val="99"/>
        </w:rPr>
        <w:t>е</w:t>
      </w:r>
      <w:r w:rsidRPr="00707195">
        <w:rPr>
          <w:rFonts w:ascii="Arial" w:hAnsi="Arial" w:cs="Arial"/>
          <w:color w:val="000000"/>
          <w:w w:val="99"/>
        </w:rPr>
        <w:t>тся</w:t>
      </w:r>
      <w:r w:rsidRPr="00707195">
        <w:rPr>
          <w:rFonts w:ascii="Arial" w:hAnsi="Arial" w:cs="Arial"/>
          <w:color w:val="000000"/>
        </w:rPr>
        <w:t>:</w:t>
      </w:r>
    </w:p>
    <w:p w:rsidR="00707195" w:rsidRPr="00707195" w:rsidRDefault="00707195" w:rsidP="00707195">
      <w:pPr>
        <w:widowControl w:val="0"/>
        <w:spacing w:line="239" w:lineRule="auto"/>
        <w:ind w:right="-14"/>
        <w:jc w:val="both"/>
        <w:rPr>
          <w:rFonts w:ascii="Arial" w:hAnsi="Arial" w:cs="Arial"/>
          <w:color w:val="000000"/>
        </w:rPr>
      </w:pPr>
      <w:r w:rsidRPr="00707195">
        <w:rPr>
          <w:rFonts w:ascii="Arial" w:hAnsi="Arial" w:cs="Arial"/>
          <w:color w:val="000000"/>
          <w:w w:val="99"/>
        </w:rPr>
        <w:t>3.1.1.</w:t>
      </w:r>
      <w:r w:rsidRPr="00707195">
        <w:rPr>
          <w:rFonts w:ascii="Arial" w:hAnsi="Arial" w:cs="Arial"/>
          <w:color w:val="000000"/>
          <w:spacing w:val="44"/>
        </w:rPr>
        <w:t xml:space="preserve"> </w:t>
      </w:r>
      <w:r w:rsidRPr="00707195">
        <w:rPr>
          <w:rFonts w:ascii="Arial" w:hAnsi="Arial" w:cs="Arial"/>
          <w:color w:val="000000"/>
          <w:w w:val="99"/>
        </w:rPr>
        <w:t>В</w:t>
      </w:r>
      <w:r w:rsidRPr="00707195">
        <w:rPr>
          <w:rFonts w:ascii="Arial" w:hAnsi="Arial" w:cs="Arial"/>
          <w:color w:val="000000"/>
          <w:spacing w:val="45"/>
        </w:rPr>
        <w:t xml:space="preserve"> </w:t>
      </w:r>
      <w:r w:rsidRPr="00707195">
        <w:rPr>
          <w:rFonts w:ascii="Arial" w:hAnsi="Arial" w:cs="Arial"/>
          <w:color w:val="000000"/>
          <w:w w:val="99"/>
        </w:rPr>
        <w:t>ср</w:t>
      </w:r>
      <w:r w:rsidRPr="00707195">
        <w:rPr>
          <w:rFonts w:ascii="Arial" w:hAnsi="Arial" w:cs="Arial"/>
          <w:color w:val="000000"/>
          <w:spacing w:val="2"/>
          <w:w w:val="99"/>
        </w:rPr>
        <w:t>о</w:t>
      </w:r>
      <w:r w:rsidRPr="00707195">
        <w:rPr>
          <w:rFonts w:ascii="Arial" w:hAnsi="Arial" w:cs="Arial"/>
          <w:color w:val="000000"/>
          <w:w w:val="99"/>
        </w:rPr>
        <w:t>к</w:t>
      </w:r>
      <w:r w:rsidRPr="00707195">
        <w:rPr>
          <w:rFonts w:ascii="Arial" w:hAnsi="Arial" w:cs="Arial"/>
          <w:color w:val="000000"/>
          <w:spacing w:val="43"/>
        </w:rPr>
        <w:t xml:space="preserve"> </w:t>
      </w:r>
      <w:r w:rsidRPr="00707195">
        <w:rPr>
          <w:rFonts w:ascii="Arial" w:hAnsi="Arial" w:cs="Arial"/>
          <w:color w:val="000000"/>
          <w:w w:val="99"/>
        </w:rPr>
        <w:t>не</w:t>
      </w:r>
      <w:r w:rsidRPr="00707195">
        <w:rPr>
          <w:rFonts w:ascii="Arial" w:hAnsi="Arial" w:cs="Arial"/>
          <w:color w:val="000000"/>
          <w:spacing w:val="45"/>
        </w:rPr>
        <w:t xml:space="preserve"> </w:t>
      </w:r>
      <w:r w:rsidRPr="00707195">
        <w:rPr>
          <w:rFonts w:ascii="Arial" w:hAnsi="Arial" w:cs="Arial"/>
          <w:color w:val="000000"/>
          <w:w w:val="99"/>
        </w:rPr>
        <w:t>по</w:t>
      </w:r>
      <w:r w:rsidRPr="00707195">
        <w:rPr>
          <w:rFonts w:ascii="Arial" w:hAnsi="Arial" w:cs="Arial"/>
          <w:color w:val="000000"/>
          <w:spacing w:val="1"/>
          <w:w w:val="99"/>
        </w:rPr>
        <w:t>з</w:t>
      </w:r>
      <w:r w:rsidRPr="00707195">
        <w:rPr>
          <w:rFonts w:ascii="Arial" w:hAnsi="Arial" w:cs="Arial"/>
          <w:color w:val="000000"/>
          <w:w w:val="99"/>
        </w:rPr>
        <w:t>днее</w:t>
      </w:r>
      <w:r w:rsidRPr="00707195">
        <w:rPr>
          <w:rFonts w:ascii="Arial" w:hAnsi="Arial" w:cs="Arial"/>
          <w:color w:val="000000"/>
          <w:spacing w:val="44"/>
        </w:rPr>
        <w:t xml:space="preserve"> </w:t>
      </w:r>
      <w:r w:rsidRPr="00707195">
        <w:rPr>
          <w:rFonts w:ascii="Arial" w:hAnsi="Arial" w:cs="Arial"/>
          <w:color w:val="000000"/>
          <w:w w:val="99"/>
        </w:rPr>
        <w:t>п</w:t>
      </w:r>
      <w:r w:rsidRPr="00707195">
        <w:rPr>
          <w:rFonts w:ascii="Arial" w:hAnsi="Arial" w:cs="Arial"/>
          <w:color w:val="000000"/>
          <w:spacing w:val="1"/>
          <w:w w:val="99"/>
        </w:rPr>
        <w:t>я</w:t>
      </w:r>
      <w:r w:rsidRPr="00707195">
        <w:rPr>
          <w:rFonts w:ascii="Arial" w:hAnsi="Arial" w:cs="Arial"/>
          <w:color w:val="000000"/>
          <w:w w:val="99"/>
        </w:rPr>
        <w:t>ти</w:t>
      </w:r>
      <w:r w:rsidRPr="00707195">
        <w:rPr>
          <w:rFonts w:ascii="Arial" w:hAnsi="Arial" w:cs="Arial"/>
          <w:color w:val="000000"/>
          <w:spacing w:val="44"/>
        </w:rPr>
        <w:t xml:space="preserve"> </w:t>
      </w:r>
      <w:r w:rsidRPr="00707195">
        <w:rPr>
          <w:rFonts w:ascii="Arial" w:hAnsi="Arial" w:cs="Arial"/>
          <w:color w:val="000000"/>
          <w:w w:val="99"/>
        </w:rPr>
        <w:t>рабочих</w:t>
      </w:r>
      <w:r w:rsidRPr="00707195">
        <w:rPr>
          <w:rFonts w:ascii="Arial" w:hAnsi="Arial" w:cs="Arial"/>
          <w:color w:val="000000"/>
          <w:spacing w:val="44"/>
        </w:rPr>
        <w:t xml:space="preserve"> </w:t>
      </w:r>
      <w:r w:rsidRPr="00707195">
        <w:rPr>
          <w:rFonts w:ascii="Arial" w:hAnsi="Arial" w:cs="Arial"/>
          <w:color w:val="000000"/>
          <w:spacing w:val="2"/>
          <w:w w:val="99"/>
        </w:rPr>
        <w:t>д</w:t>
      </w:r>
      <w:r w:rsidRPr="00707195">
        <w:rPr>
          <w:rFonts w:ascii="Arial" w:hAnsi="Arial" w:cs="Arial"/>
          <w:color w:val="000000"/>
          <w:w w:val="99"/>
        </w:rPr>
        <w:t>ней</w:t>
      </w:r>
      <w:r w:rsidRPr="00707195">
        <w:rPr>
          <w:rFonts w:ascii="Arial" w:hAnsi="Arial" w:cs="Arial"/>
          <w:color w:val="000000"/>
          <w:spacing w:val="50"/>
        </w:rPr>
        <w:t xml:space="preserve"> </w:t>
      </w:r>
      <w:r w:rsidRPr="00707195">
        <w:rPr>
          <w:rFonts w:ascii="Arial" w:hAnsi="Arial" w:cs="Arial"/>
          <w:color w:val="000000"/>
          <w:w w:val="99"/>
        </w:rPr>
        <w:t>со</w:t>
      </w:r>
      <w:r w:rsidRPr="00707195">
        <w:rPr>
          <w:rFonts w:ascii="Arial" w:hAnsi="Arial" w:cs="Arial"/>
          <w:color w:val="000000"/>
          <w:spacing w:val="44"/>
        </w:rPr>
        <w:t xml:space="preserve"> </w:t>
      </w:r>
      <w:r w:rsidRPr="00707195">
        <w:rPr>
          <w:rFonts w:ascii="Arial" w:hAnsi="Arial" w:cs="Arial"/>
          <w:color w:val="000000"/>
          <w:w w:val="99"/>
        </w:rPr>
        <w:t>дня</w:t>
      </w:r>
      <w:r w:rsidRPr="00707195">
        <w:rPr>
          <w:rFonts w:ascii="Arial" w:hAnsi="Arial" w:cs="Arial"/>
          <w:color w:val="000000"/>
          <w:spacing w:val="46"/>
        </w:rPr>
        <w:t xml:space="preserve"> </w:t>
      </w:r>
      <w:r w:rsidRPr="00707195">
        <w:rPr>
          <w:rFonts w:ascii="Arial" w:hAnsi="Arial" w:cs="Arial"/>
          <w:color w:val="000000"/>
          <w:w w:val="99"/>
        </w:rPr>
        <w:t>по</w:t>
      </w:r>
      <w:r w:rsidRPr="00707195">
        <w:rPr>
          <w:rFonts w:ascii="Arial" w:hAnsi="Arial" w:cs="Arial"/>
          <w:color w:val="000000"/>
          <w:spacing w:val="1"/>
          <w:w w:val="99"/>
        </w:rPr>
        <w:t>л</w:t>
      </w:r>
      <w:r w:rsidRPr="00707195">
        <w:rPr>
          <w:rFonts w:ascii="Arial" w:hAnsi="Arial" w:cs="Arial"/>
          <w:color w:val="000000"/>
          <w:spacing w:val="-3"/>
          <w:w w:val="99"/>
        </w:rPr>
        <w:t>у</w:t>
      </w:r>
      <w:r w:rsidRPr="00707195">
        <w:rPr>
          <w:rFonts w:ascii="Arial" w:hAnsi="Arial" w:cs="Arial"/>
          <w:color w:val="000000"/>
          <w:spacing w:val="-1"/>
          <w:w w:val="99"/>
        </w:rPr>
        <w:t>ч</w:t>
      </w:r>
      <w:r w:rsidRPr="00707195">
        <w:rPr>
          <w:rFonts w:ascii="Arial" w:hAnsi="Arial" w:cs="Arial"/>
          <w:color w:val="000000"/>
          <w:w w:val="99"/>
        </w:rPr>
        <w:t>ен</w:t>
      </w:r>
      <w:r w:rsidRPr="00707195">
        <w:rPr>
          <w:rFonts w:ascii="Arial" w:hAnsi="Arial" w:cs="Arial"/>
          <w:color w:val="000000"/>
          <w:spacing w:val="1"/>
          <w:w w:val="99"/>
        </w:rPr>
        <w:t>и</w:t>
      </w:r>
      <w:r w:rsidRPr="00707195">
        <w:rPr>
          <w:rFonts w:ascii="Arial" w:hAnsi="Arial" w:cs="Arial"/>
          <w:color w:val="000000"/>
          <w:w w:val="99"/>
        </w:rPr>
        <w:t>я</w:t>
      </w:r>
      <w:r w:rsidRPr="00707195">
        <w:rPr>
          <w:rFonts w:ascii="Arial" w:hAnsi="Arial" w:cs="Arial"/>
          <w:color w:val="000000"/>
          <w:spacing w:val="47"/>
        </w:rPr>
        <w:t xml:space="preserve"> </w:t>
      </w:r>
      <w:r w:rsidRPr="00707195">
        <w:rPr>
          <w:rFonts w:ascii="Arial" w:hAnsi="Arial" w:cs="Arial"/>
          <w:color w:val="000000"/>
          <w:w w:val="99"/>
        </w:rPr>
        <w:t>дене</w:t>
      </w:r>
      <w:r w:rsidRPr="00707195">
        <w:rPr>
          <w:rFonts w:ascii="Arial" w:hAnsi="Arial" w:cs="Arial"/>
          <w:color w:val="000000"/>
          <w:spacing w:val="1"/>
          <w:w w:val="99"/>
        </w:rPr>
        <w:t>ж</w:t>
      </w:r>
      <w:r w:rsidRPr="00707195">
        <w:rPr>
          <w:rFonts w:ascii="Arial" w:hAnsi="Arial" w:cs="Arial"/>
          <w:color w:val="000000"/>
          <w:w w:val="99"/>
        </w:rPr>
        <w:t>ных</w:t>
      </w:r>
      <w:r w:rsidRPr="00707195">
        <w:rPr>
          <w:rFonts w:ascii="Arial" w:hAnsi="Arial" w:cs="Arial"/>
          <w:color w:val="000000"/>
          <w:spacing w:val="45"/>
        </w:rPr>
        <w:t xml:space="preserve"> </w:t>
      </w:r>
      <w:r w:rsidRPr="00707195">
        <w:rPr>
          <w:rFonts w:ascii="Arial" w:hAnsi="Arial" w:cs="Arial"/>
          <w:color w:val="000000"/>
          <w:w w:val="99"/>
        </w:rPr>
        <w:t>средств,</w:t>
      </w:r>
      <w:r w:rsidRPr="00707195">
        <w:rPr>
          <w:rFonts w:ascii="Arial" w:hAnsi="Arial" w:cs="Arial"/>
          <w:color w:val="000000"/>
        </w:rPr>
        <w:t xml:space="preserve"> </w:t>
      </w:r>
      <w:r w:rsidRPr="00707195">
        <w:rPr>
          <w:rFonts w:ascii="Arial" w:hAnsi="Arial" w:cs="Arial"/>
          <w:color w:val="000000"/>
          <w:spacing w:val="-2"/>
          <w:w w:val="99"/>
        </w:rPr>
        <w:t>у</w:t>
      </w:r>
      <w:r w:rsidRPr="00707195">
        <w:rPr>
          <w:rFonts w:ascii="Arial" w:hAnsi="Arial" w:cs="Arial"/>
          <w:color w:val="000000"/>
          <w:w w:val="99"/>
        </w:rPr>
        <w:t>казан</w:t>
      </w:r>
      <w:r w:rsidRPr="00707195">
        <w:rPr>
          <w:rFonts w:ascii="Arial" w:hAnsi="Arial" w:cs="Arial"/>
          <w:color w:val="000000"/>
          <w:spacing w:val="1"/>
          <w:w w:val="99"/>
        </w:rPr>
        <w:t>н</w:t>
      </w:r>
      <w:r w:rsidRPr="00707195">
        <w:rPr>
          <w:rFonts w:ascii="Arial" w:hAnsi="Arial" w:cs="Arial"/>
          <w:color w:val="000000"/>
          <w:w w:val="99"/>
        </w:rPr>
        <w:t>ых</w:t>
      </w:r>
      <w:r w:rsidRPr="00707195">
        <w:rPr>
          <w:rFonts w:ascii="Arial" w:hAnsi="Arial" w:cs="Arial"/>
          <w:color w:val="000000"/>
          <w:spacing w:val="4"/>
        </w:rPr>
        <w:t xml:space="preserve"> </w:t>
      </w:r>
      <w:r w:rsidRPr="00707195">
        <w:rPr>
          <w:rFonts w:ascii="Arial" w:hAnsi="Arial" w:cs="Arial"/>
          <w:color w:val="000000"/>
          <w:w w:val="99"/>
        </w:rPr>
        <w:t>в</w:t>
      </w:r>
      <w:r w:rsidRPr="00707195">
        <w:rPr>
          <w:rFonts w:ascii="Arial" w:hAnsi="Arial" w:cs="Arial"/>
          <w:color w:val="000000"/>
          <w:spacing w:val="4"/>
        </w:rPr>
        <w:t xml:space="preserve"> </w:t>
      </w:r>
      <w:r w:rsidRPr="00707195">
        <w:rPr>
          <w:rFonts w:ascii="Arial" w:hAnsi="Arial" w:cs="Arial"/>
          <w:color w:val="000000"/>
          <w:spacing w:val="2"/>
          <w:w w:val="99"/>
        </w:rPr>
        <w:t>п</w:t>
      </w:r>
      <w:r w:rsidRPr="00707195">
        <w:rPr>
          <w:rFonts w:ascii="Arial" w:hAnsi="Arial" w:cs="Arial"/>
          <w:color w:val="000000"/>
          <w:spacing w:val="-4"/>
          <w:w w:val="99"/>
        </w:rPr>
        <w:t>у</w:t>
      </w:r>
      <w:r w:rsidRPr="00707195">
        <w:rPr>
          <w:rFonts w:ascii="Arial" w:hAnsi="Arial" w:cs="Arial"/>
          <w:color w:val="000000"/>
          <w:spacing w:val="1"/>
          <w:w w:val="99"/>
        </w:rPr>
        <w:t>н</w:t>
      </w:r>
      <w:r w:rsidRPr="00707195">
        <w:rPr>
          <w:rFonts w:ascii="Arial" w:hAnsi="Arial" w:cs="Arial"/>
          <w:color w:val="000000"/>
          <w:spacing w:val="-1"/>
          <w:w w:val="99"/>
        </w:rPr>
        <w:t>к</w:t>
      </w:r>
      <w:r w:rsidRPr="00707195">
        <w:rPr>
          <w:rFonts w:ascii="Arial" w:hAnsi="Arial" w:cs="Arial"/>
          <w:color w:val="000000"/>
          <w:w w:val="99"/>
        </w:rPr>
        <w:t>те</w:t>
      </w:r>
      <w:r w:rsidRPr="00707195">
        <w:rPr>
          <w:rFonts w:ascii="Arial" w:hAnsi="Arial" w:cs="Arial"/>
          <w:color w:val="000000"/>
          <w:spacing w:val="3"/>
        </w:rPr>
        <w:t xml:space="preserve"> </w:t>
      </w:r>
      <w:r w:rsidRPr="00707195">
        <w:rPr>
          <w:rFonts w:ascii="Arial" w:hAnsi="Arial" w:cs="Arial"/>
          <w:color w:val="000000"/>
          <w:spacing w:val="2"/>
          <w:w w:val="99"/>
        </w:rPr>
        <w:t>2</w:t>
      </w:r>
      <w:r w:rsidRPr="00707195">
        <w:rPr>
          <w:rFonts w:ascii="Arial" w:hAnsi="Arial" w:cs="Arial"/>
          <w:color w:val="000000"/>
          <w:w w:val="99"/>
        </w:rPr>
        <w:t>.1</w:t>
      </w:r>
      <w:r w:rsidRPr="00707195">
        <w:rPr>
          <w:rFonts w:ascii="Arial" w:hAnsi="Arial" w:cs="Arial"/>
          <w:color w:val="000000"/>
          <w:spacing w:val="3"/>
        </w:rPr>
        <w:t xml:space="preserve"> </w:t>
      </w:r>
      <w:r w:rsidRPr="00707195">
        <w:rPr>
          <w:rFonts w:ascii="Arial" w:hAnsi="Arial" w:cs="Arial"/>
          <w:color w:val="000000"/>
          <w:w w:val="99"/>
        </w:rPr>
        <w:t>Договора,</w:t>
      </w:r>
      <w:r w:rsidRPr="00707195">
        <w:rPr>
          <w:rFonts w:ascii="Arial" w:hAnsi="Arial" w:cs="Arial"/>
          <w:color w:val="000000"/>
          <w:spacing w:val="6"/>
        </w:rPr>
        <w:t xml:space="preserve"> </w:t>
      </w:r>
      <w:r w:rsidRPr="00707195">
        <w:rPr>
          <w:rFonts w:ascii="Arial" w:hAnsi="Arial" w:cs="Arial"/>
          <w:color w:val="000000"/>
          <w:w w:val="99"/>
        </w:rPr>
        <w:t>в</w:t>
      </w:r>
      <w:r w:rsidRPr="00707195">
        <w:rPr>
          <w:rFonts w:ascii="Arial" w:hAnsi="Arial" w:cs="Arial"/>
          <w:color w:val="000000"/>
          <w:spacing w:val="4"/>
        </w:rPr>
        <w:t xml:space="preserve"> </w:t>
      </w:r>
      <w:r w:rsidRPr="00707195">
        <w:rPr>
          <w:rFonts w:ascii="Arial" w:hAnsi="Arial" w:cs="Arial"/>
          <w:color w:val="000000"/>
          <w:w w:val="99"/>
        </w:rPr>
        <w:t>полн</w:t>
      </w:r>
      <w:r w:rsidRPr="00707195">
        <w:rPr>
          <w:rFonts w:ascii="Arial" w:hAnsi="Arial" w:cs="Arial"/>
          <w:color w:val="000000"/>
          <w:spacing w:val="2"/>
          <w:w w:val="99"/>
        </w:rPr>
        <w:t>о</w:t>
      </w:r>
      <w:r w:rsidRPr="00707195">
        <w:rPr>
          <w:rFonts w:ascii="Arial" w:hAnsi="Arial" w:cs="Arial"/>
          <w:color w:val="000000"/>
          <w:w w:val="99"/>
        </w:rPr>
        <w:t>м</w:t>
      </w:r>
      <w:r w:rsidRPr="00707195">
        <w:rPr>
          <w:rFonts w:ascii="Arial" w:hAnsi="Arial" w:cs="Arial"/>
          <w:color w:val="000000"/>
          <w:spacing w:val="3"/>
        </w:rPr>
        <w:t xml:space="preserve"> </w:t>
      </w:r>
      <w:r w:rsidRPr="00707195">
        <w:rPr>
          <w:rFonts w:ascii="Arial" w:hAnsi="Arial" w:cs="Arial"/>
          <w:color w:val="000000"/>
          <w:w w:val="99"/>
        </w:rPr>
        <w:t>объеме</w:t>
      </w:r>
      <w:r w:rsidRPr="00707195">
        <w:rPr>
          <w:rFonts w:ascii="Arial" w:hAnsi="Arial" w:cs="Arial"/>
          <w:color w:val="000000"/>
          <w:spacing w:val="4"/>
        </w:rPr>
        <w:t xml:space="preserve"> </w:t>
      </w:r>
      <w:r w:rsidRPr="00707195">
        <w:rPr>
          <w:rFonts w:ascii="Arial" w:hAnsi="Arial" w:cs="Arial"/>
          <w:color w:val="000000"/>
          <w:w w:val="99"/>
        </w:rPr>
        <w:t>обя</w:t>
      </w:r>
      <w:r w:rsidRPr="00707195">
        <w:rPr>
          <w:rFonts w:ascii="Arial" w:hAnsi="Arial" w:cs="Arial"/>
          <w:color w:val="000000"/>
          <w:spacing w:val="1"/>
          <w:w w:val="99"/>
        </w:rPr>
        <w:t>з</w:t>
      </w:r>
      <w:r w:rsidRPr="00707195">
        <w:rPr>
          <w:rFonts w:ascii="Arial" w:hAnsi="Arial" w:cs="Arial"/>
          <w:color w:val="000000"/>
          <w:w w:val="99"/>
        </w:rPr>
        <w:t>ан</w:t>
      </w:r>
      <w:r w:rsidRPr="00707195">
        <w:rPr>
          <w:rFonts w:ascii="Arial" w:hAnsi="Arial" w:cs="Arial"/>
          <w:color w:val="000000"/>
          <w:spacing w:val="4"/>
        </w:rPr>
        <w:t xml:space="preserve"> </w:t>
      </w:r>
      <w:r w:rsidRPr="00707195">
        <w:rPr>
          <w:rFonts w:ascii="Arial" w:hAnsi="Arial" w:cs="Arial"/>
          <w:color w:val="000000"/>
          <w:w w:val="99"/>
        </w:rPr>
        <w:t>нап</w:t>
      </w:r>
      <w:r w:rsidRPr="00707195">
        <w:rPr>
          <w:rFonts w:ascii="Arial" w:hAnsi="Arial" w:cs="Arial"/>
          <w:color w:val="000000"/>
          <w:spacing w:val="1"/>
          <w:w w:val="99"/>
        </w:rPr>
        <w:t>р</w:t>
      </w:r>
      <w:r w:rsidRPr="00707195">
        <w:rPr>
          <w:rFonts w:ascii="Arial" w:hAnsi="Arial" w:cs="Arial"/>
          <w:color w:val="000000"/>
          <w:w w:val="99"/>
        </w:rPr>
        <w:t>авить</w:t>
      </w:r>
      <w:r w:rsidRPr="00707195">
        <w:rPr>
          <w:rFonts w:ascii="Arial" w:hAnsi="Arial" w:cs="Arial"/>
          <w:color w:val="000000"/>
          <w:spacing w:val="3"/>
        </w:rPr>
        <w:t xml:space="preserve"> </w:t>
      </w:r>
      <w:r w:rsidRPr="00707195">
        <w:rPr>
          <w:rFonts w:ascii="Arial" w:hAnsi="Arial" w:cs="Arial"/>
          <w:color w:val="000000"/>
          <w:w w:val="99"/>
        </w:rPr>
        <w:t>в</w:t>
      </w:r>
      <w:r w:rsidRPr="00707195">
        <w:rPr>
          <w:rFonts w:ascii="Arial" w:hAnsi="Arial" w:cs="Arial"/>
          <w:color w:val="000000"/>
          <w:spacing w:val="4"/>
        </w:rPr>
        <w:t xml:space="preserve"> </w:t>
      </w:r>
      <w:r w:rsidRPr="00707195">
        <w:rPr>
          <w:rFonts w:ascii="Arial" w:hAnsi="Arial" w:cs="Arial"/>
          <w:color w:val="000000"/>
          <w:w w:val="99"/>
        </w:rPr>
        <w:t>орган</w:t>
      </w:r>
      <w:r w:rsidRPr="00707195">
        <w:rPr>
          <w:rFonts w:ascii="Arial" w:hAnsi="Arial" w:cs="Arial"/>
          <w:color w:val="000000"/>
          <w:spacing w:val="3"/>
        </w:rPr>
        <w:t xml:space="preserve"> </w:t>
      </w:r>
      <w:r w:rsidRPr="00707195">
        <w:rPr>
          <w:rFonts w:ascii="Arial" w:hAnsi="Arial" w:cs="Arial"/>
          <w:color w:val="000000"/>
          <w:w w:val="99"/>
        </w:rPr>
        <w:t>р</w:t>
      </w:r>
      <w:r w:rsidRPr="00707195">
        <w:rPr>
          <w:rFonts w:ascii="Arial" w:hAnsi="Arial" w:cs="Arial"/>
          <w:color w:val="000000"/>
          <w:spacing w:val="2"/>
          <w:w w:val="99"/>
        </w:rPr>
        <w:t>е</w:t>
      </w:r>
      <w:r w:rsidRPr="00707195">
        <w:rPr>
          <w:rFonts w:ascii="Arial" w:hAnsi="Arial" w:cs="Arial"/>
          <w:color w:val="000000"/>
          <w:w w:val="99"/>
        </w:rPr>
        <w:t>гист</w:t>
      </w:r>
      <w:r w:rsidRPr="00707195">
        <w:rPr>
          <w:rFonts w:ascii="Arial" w:hAnsi="Arial" w:cs="Arial"/>
          <w:color w:val="000000"/>
          <w:spacing w:val="1"/>
          <w:w w:val="99"/>
        </w:rPr>
        <w:t>р</w:t>
      </w:r>
      <w:r w:rsidRPr="00707195">
        <w:rPr>
          <w:rFonts w:ascii="Arial" w:hAnsi="Arial" w:cs="Arial"/>
          <w:color w:val="000000"/>
          <w:w w:val="99"/>
        </w:rPr>
        <w:t>ации</w:t>
      </w:r>
      <w:r w:rsidRPr="00707195">
        <w:rPr>
          <w:rFonts w:ascii="Arial" w:hAnsi="Arial" w:cs="Arial"/>
          <w:color w:val="000000"/>
        </w:rPr>
        <w:t xml:space="preserve"> </w:t>
      </w:r>
      <w:r w:rsidRPr="00707195">
        <w:rPr>
          <w:rFonts w:ascii="Arial" w:hAnsi="Arial" w:cs="Arial"/>
          <w:color w:val="000000"/>
          <w:w w:val="99"/>
        </w:rPr>
        <w:t>прав</w:t>
      </w:r>
      <w:r w:rsidRPr="00707195">
        <w:rPr>
          <w:rFonts w:ascii="Arial" w:hAnsi="Arial" w:cs="Arial"/>
          <w:color w:val="000000"/>
          <w:spacing w:val="50"/>
        </w:rPr>
        <w:t xml:space="preserve"> </w:t>
      </w:r>
      <w:r w:rsidRPr="00707195">
        <w:rPr>
          <w:rFonts w:ascii="Arial" w:hAnsi="Arial" w:cs="Arial"/>
          <w:color w:val="000000"/>
          <w:w w:val="99"/>
        </w:rPr>
        <w:t>заявление</w:t>
      </w:r>
      <w:r w:rsidRPr="00707195">
        <w:rPr>
          <w:rFonts w:ascii="Arial" w:hAnsi="Arial" w:cs="Arial"/>
          <w:color w:val="000000"/>
          <w:spacing w:val="50"/>
        </w:rPr>
        <w:t xml:space="preserve"> </w:t>
      </w:r>
      <w:r w:rsidRPr="00707195">
        <w:rPr>
          <w:rFonts w:ascii="Arial" w:hAnsi="Arial" w:cs="Arial"/>
          <w:color w:val="000000"/>
          <w:w w:val="99"/>
        </w:rPr>
        <w:t>о</w:t>
      </w:r>
      <w:r w:rsidRPr="00707195">
        <w:rPr>
          <w:rFonts w:ascii="Arial" w:hAnsi="Arial" w:cs="Arial"/>
          <w:color w:val="000000"/>
          <w:spacing w:val="51"/>
        </w:rPr>
        <w:t xml:space="preserve"> </w:t>
      </w:r>
      <w:r w:rsidRPr="00707195">
        <w:rPr>
          <w:rFonts w:ascii="Arial" w:hAnsi="Arial" w:cs="Arial"/>
          <w:color w:val="000000"/>
          <w:w w:val="99"/>
        </w:rPr>
        <w:t>гос</w:t>
      </w:r>
      <w:r w:rsidRPr="00707195">
        <w:rPr>
          <w:rFonts w:ascii="Arial" w:hAnsi="Arial" w:cs="Arial"/>
          <w:color w:val="000000"/>
          <w:spacing w:val="-3"/>
          <w:w w:val="99"/>
        </w:rPr>
        <w:t>у</w:t>
      </w:r>
      <w:r w:rsidRPr="00707195">
        <w:rPr>
          <w:rFonts w:ascii="Arial" w:hAnsi="Arial" w:cs="Arial"/>
          <w:color w:val="000000"/>
          <w:w w:val="99"/>
        </w:rPr>
        <w:t>д</w:t>
      </w:r>
      <w:r w:rsidRPr="00707195">
        <w:rPr>
          <w:rFonts w:ascii="Arial" w:hAnsi="Arial" w:cs="Arial"/>
          <w:color w:val="000000"/>
          <w:spacing w:val="2"/>
          <w:w w:val="99"/>
        </w:rPr>
        <w:t>а</w:t>
      </w:r>
      <w:r w:rsidRPr="00707195">
        <w:rPr>
          <w:rFonts w:ascii="Arial" w:hAnsi="Arial" w:cs="Arial"/>
          <w:color w:val="000000"/>
          <w:w w:val="99"/>
        </w:rPr>
        <w:t>рственной</w:t>
      </w:r>
      <w:r w:rsidRPr="00707195">
        <w:rPr>
          <w:rFonts w:ascii="Arial" w:hAnsi="Arial" w:cs="Arial"/>
          <w:color w:val="000000"/>
          <w:spacing w:val="51"/>
        </w:rPr>
        <w:t xml:space="preserve"> </w:t>
      </w:r>
      <w:r w:rsidRPr="00707195">
        <w:rPr>
          <w:rFonts w:ascii="Arial" w:hAnsi="Arial" w:cs="Arial"/>
          <w:color w:val="000000"/>
          <w:w w:val="99"/>
        </w:rPr>
        <w:t>регис</w:t>
      </w:r>
      <w:r w:rsidRPr="00707195">
        <w:rPr>
          <w:rFonts w:ascii="Arial" w:hAnsi="Arial" w:cs="Arial"/>
          <w:color w:val="000000"/>
          <w:spacing w:val="2"/>
          <w:w w:val="99"/>
        </w:rPr>
        <w:t>т</w:t>
      </w:r>
      <w:r w:rsidRPr="00707195">
        <w:rPr>
          <w:rFonts w:ascii="Arial" w:hAnsi="Arial" w:cs="Arial"/>
          <w:color w:val="000000"/>
          <w:w w:val="99"/>
        </w:rPr>
        <w:t>рации</w:t>
      </w:r>
      <w:r w:rsidRPr="00707195">
        <w:rPr>
          <w:rFonts w:ascii="Arial" w:hAnsi="Arial" w:cs="Arial"/>
          <w:color w:val="000000"/>
          <w:spacing w:val="50"/>
        </w:rPr>
        <w:t xml:space="preserve"> </w:t>
      </w:r>
      <w:r w:rsidRPr="00707195">
        <w:rPr>
          <w:rFonts w:ascii="Arial" w:hAnsi="Arial" w:cs="Arial"/>
          <w:color w:val="000000"/>
          <w:w w:val="99"/>
        </w:rPr>
        <w:t>прав</w:t>
      </w:r>
      <w:r w:rsidRPr="00707195">
        <w:rPr>
          <w:rFonts w:ascii="Arial" w:hAnsi="Arial" w:cs="Arial"/>
          <w:color w:val="000000"/>
          <w:spacing w:val="55"/>
        </w:rPr>
        <w:t xml:space="preserve"> </w:t>
      </w:r>
      <w:r w:rsidRPr="00707195">
        <w:rPr>
          <w:rFonts w:ascii="Arial" w:hAnsi="Arial" w:cs="Arial"/>
          <w:color w:val="000000"/>
          <w:w w:val="99"/>
        </w:rPr>
        <w:t>с</w:t>
      </w:r>
      <w:r w:rsidRPr="00707195">
        <w:rPr>
          <w:rFonts w:ascii="Arial" w:hAnsi="Arial" w:cs="Arial"/>
          <w:color w:val="000000"/>
          <w:spacing w:val="52"/>
        </w:rPr>
        <w:t xml:space="preserve"> </w:t>
      </w:r>
      <w:r w:rsidRPr="00707195">
        <w:rPr>
          <w:rFonts w:ascii="Arial" w:hAnsi="Arial" w:cs="Arial"/>
          <w:color w:val="000000"/>
          <w:w w:val="99"/>
        </w:rPr>
        <w:t>прил</w:t>
      </w:r>
      <w:r w:rsidRPr="00707195">
        <w:rPr>
          <w:rFonts w:ascii="Arial" w:hAnsi="Arial" w:cs="Arial"/>
          <w:color w:val="000000"/>
          <w:spacing w:val="2"/>
          <w:w w:val="99"/>
        </w:rPr>
        <w:t>о</w:t>
      </w:r>
      <w:r w:rsidRPr="00707195">
        <w:rPr>
          <w:rFonts w:ascii="Arial" w:hAnsi="Arial" w:cs="Arial"/>
          <w:color w:val="000000"/>
          <w:w w:val="99"/>
        </w:rPr>
        <w:t>жением</w:t>
      </w:r>
      <w:r w:rsidRPr="00707195">
        <w:rPr>
          <w:rFonts w:ascii="Arial" w:hAnsi="Arial" w:cs="Arial"/>
          <w:color w:val="000000"/>
          <w:spacing w:val="49"/>
        </w:rPr>
        <w:t xml:space="preserve"> </w:t>
      </w:r>
      <w:r w:rsidRPr="00707195">
        <w:rPr>
          <w:rFonts w:ascii="Arial" w:hAnsi="Arial" w:cs="Arial"/>
          <w:color w:val="000000"/>
          <w:w w:val="99"/>
        </w:rPr>
        <w:t>Договора</w:t>
      </w:r>
      <w:r w:rsidRPr="00707195">
        <w:rPr>
          <w:rFonts w:ascii="Arial" w:hAnsi="Arial" w:cs="Arial"/>
          <w:color w:val="000000"/>
          <w:spacing w:val="51"/>
        </w:rPr>
        <w:t xml:space="preserve"> </w:t>
      </w:r>
      <w:r w:rsidRPr="00707195">
        <w:rPr>
          <w:rFonts w:ascii="Arial" w:hAnsi="Arial" w:cs="Arial"/>
          <w:color w:val="000000"/>
          <w:w w:val="99"/>
        </w:rPr>
        <w:t>и</w:t>
      </w:r>
      <w:r w:rsidRPr="00707195">
        <w:rPr>
          <w:rFonts w:ascii="Arial" w:hAnsi="Arial" w:cs="Arial"/>
          <w:color w:val="000000"/>
          <w:spacing w:val="53"/>
        </w:rPr>
        <w:t xml:space="preserve"> </w:t>
      </w:r>
      <w:r w:rsidRPr="00707195">
        <w:rPr>
          <w:rFonts w:ascii="Arial" w:hAnsi="Arial" w:cs="Arial"/>
          <w:color w:val="000000"/>
          <w:w w:val="99"/>
        </w:rPr>
        <w:t>иных</w:t>
      </w:r>
      <w:r w:rsidRPr="00707195">
        <w:rPr>
          <w:rFonts w:ascii="Arial" w:hAnsi="Arial" w:cs="Arial"/>
          <w:color w:val="000000"/>
        </w:rPr>
        <w:t xml:space="preserve"> </w:t>
      </w:r>
      <w:r w:rsidRPr="00707195">
        <w:rPr>
          <w:rFonts w:ascii="Arial" w:hAnsi="Arial" w:cs="Arial"/>
          <w:color w:val="000000"/>
          <w:w w:val="99"/>
        </w:rPr>
        <w:t>необходимых</w:t>
      </w:r>
      <w:r w:rsidRPr="00707195">
        <w:rPr>
          <w:rFonts w:ascii="Arial" w:hAnsi="Arial" w:cs="Arial"/>
          <w:color w:val="000000"/>
          <w:spacing w:val="119"/>
        </w:rPr>
        <w:t xml:space="preserve"> </w:t>
      </w:r>
      <w:r w:rsidRPr="00707195">
        <w:rPr>
          <w:rFonts w:ascii="Arial" w:hAnsi="Arial" w:cs="Arial"/>
          <w:color w:val="000000"/>
          <w:w w:val="99"/>
        </w:rPr>
        <w:t>для</w:t>
      </w:r>
      <w:r w:rsidRPr="00707195">
        <w:rPr>
          <w:rFonts w:ascii="Arial" w:hAnsi="Arial" w:cs="Arial"/>
          <w:color w:val="000000"/>
          <w:spacing w:val="121"/>
        </w:rPr>
        <w:t xml:space="preserve"> </w:t>
      </w:r>
      <w:r w:rsidRPr="00707195">
        <w:rPr>
          <w:rFonts w:ascii="Arial" w:hAnsi="Arial" w:cs="Arial"/>
          <w:color w:val="000000"/>
          <w:w w:val="99"/>
        </w:rPr>
        <w:t>го</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w w:val="99"/>
        </w:rPr>
        <w:t>дарствен</w:t>
      </w:r>
      <w:r w:rsidRPr="00707195">
        <w:rPr>
          <w:rFonts w:ascii="Arial" w:hAnsi="Arial" w:cs="Arial"/>
          <w:color w:val="000000"/>
          <w:spacing w:val="2"/>
          <w:w w:val="99"/>
        </w:rPr>
        <w:t>н</w:t>
      </w:r>
      <w:r w:rsidRPr="00707195">
        <w:rPr>
          <w:rFonts w:ascii="Arial" w:hAnsi="Arial" w:cs="Arial"/>
          <w:color w:val="000000"/>
          <w:w w:val="99"/>
        </w:rPr>
        <w:t>ой</w:t>
      </w:r>
      <w:r w:rsidRPr="00707195">
        <w:rPr>
          <w:rFonts w:ascii="Arial" w:hAnsi="Arial" w:cs="Arial"/>
          <w:color w:val="000000"/>
          <w:spacing w:val="120"/>
        </w:rPr>
        <w:t xml:space="preserve"> </w:t>
      </w:r>
      <w:r w:rsidRPr="00707195">
        <w:rPr>
          <w:rFonts w:ascii="Arial" w:hAnsi="Arial" w:cs="Arial"/>
          <w:color w:val="000000"/>
          <w:w w:val="99"/>
        </w:rPr>
        <w:t>регистрации</w:t>
      </w:r>
      <w:r w:rsidRPr="00707195">
        <w:rPr>
          <w:rFonts w:ascii="Arial" w:hAnsi="Arial" w:cs="Arial"/>
          <w:color w:val="000000"/>
          <w:spacing w:val="119"/>
        </w:rPr>
        <w:t xml:space="preserve"> </w:t>
      </w:r>
      <w:r w:rsidRPr="00707195">
        <w:rPr>
          <w:rFonts w:ascii="Arial" w:hAnsi="Arial" w:cs="Arial"/>
          <w:color w:val="000000"/>
          <w:w w:val="99"/>
        </w:rPr>
        <w:t>прав</w:t>
      </w:r>
      <w:r w:rsidRPr="00707195">
        <w:rPr>
          <w:rFonts w:ascii="Arial" w:hAnsi="Arial" w:cs="Arial"/>
          <w:color w:val="000000"/>
          <w:spacing w:val="123"/>
        </w:rPr>
        <w:t xml:space="preserve"> </w:t>
      </w:r>
      <w:r w:rsidRPr="00707195">
        <w:rPr>
          <w:rFonts w:ascii="Arial" w:hAnsi="Arial" w:cs="Arial"/>
          <w:color w:val="000000"/>
          <w:w w:val="99"/>
        </w:rPr>
        <w:t>до</w:t>
      </w:r>
      <w:r w:rsidRPr="00707195">
        <w:rPr>
          <w:rFonts w:ascii="Arial" w:hAnsi="Arial" w:cs="Arial"/>
          <w:color w:val="000000"/>
          <w:spacing w:val="2"/>
          <w:w w:val="99"/>
        </w:rPr>
        <w:t>к</w:t>
      </w:r>
      <w:r w:rsidRPr="00707195">
        <w:rPr>
          <w:rFonts w:ascii="Arial" w:hAnsi="Arial" w:cs="Arial"/>
          <w:color w:val="000000"/>
          <w:spacing w:val="-3"/>
          <w:w w:val="99"/>
        </w:rPr>
        <w:t>у</w:t>
      </w:r>
      <w:r w:rsidRPr="00707195">
        <w:rPr>
          <w:rFonts w:ascii="Arial" w:hAnsi="Arial" w:cs="Arial"/>
          <w:color w:val="000000"/>
          <w:spacing w:val="2"/>
          <w:w w:val="99"/>
        </w:rPr>
        <w:t>м</w:t>
      </w:r>
      <w:r w:rsidRPr="00707195">
        <w:rPr>
          <w:rFonts w:ascii="Arial" w:hAnsi="Arial" w:cs="Arial"/>
          <w:color w:val="000000"/>
          <w:w w:val="99"/>
        </w:rPr>
        <w:t>ентов</w:t>
      </w:r>
      <w:r w:rsidRPr="00707195">
        <w:rPr>
          <w:rFonts w:ascii="Arial" w:hAnsi="Arial" w:cs="Arial"/>
          <w:color w:val="000000"/>
          <w:spacing w:val="119"/>
        </w:rPr>
        <w:t xml:space="preserve"> </w:t>
      </w:r>
      <w:r w:rsidRPr="00707195">
        <w:rPr>
          <w:rFonts w:ascii="Arial" w:hAnsi="Arial" w:cs="Arial"/>
          <w:color w:val="000000"/>
          <w:w w:val="99"/>
        </w:rPr>
        <w:t>в</w:t>
      </w:r>
      <w:r w:rsidRPr="00707195">
        <w:rPr>
          <w:rFonts w:ascii="Arial" w:hAnsi="Arial" w:cs="Arial"/>
          <w:color w:val="000000"/>
          <w:spacing w:val="121"/>
        </w:rPr>
        <w:t xml:space="preserve"> </w:t>
      </w:r>
      <w:r w:rsidRPr="00707195">
        <w:rPr>
          <w:rFonts w:ascii="Arial" w:hAnsi="Arial" w:cs="Arial"/>
          <w:color w:val="000000"/>
          <w:spacing w:val="-4"/>
          <w:w w:val="99"/>
        </w:rPr>
        <w:t>у</w:t>
      </w:r>
      <w:r w:rsidRPr="00707195">
        <w:rPr>
          <w:rFonts w:ascii="Arial" w:hAnsi="Arial" w:cs="Arial"/>
          <w:color w:val="000000"/>
          <w:w w:val="99"/>
        </w:rPr>
        <w:t>становле</w:t>
      </w:r>
      <w:r w:rsidRPr="00707195">
        <w:rPr>
          <w:rFonts w:ascii="Arial" w:hAnsi="Arial" w:cs="Arial"/>
          <w:color w:val="000000"/>
          <w:spacing w:val="2"/>
          <w:w w:val="99"/>
        </w:rPr>
        <w:t>н</w:t>
      </w:r>
      <w:r w:rsidRPr="00707195">
        <w:rPr>
          <w:rFonts w:ascii="Arial" w:hAnsi="Arial" w:cs="Arial"/>
          <w:color w:val="000000"/>
          <w:w w:val="99"/>
        </w:rPr>
        <w:t>ном</w:t>
      </w:r>
      <w:r w:rsidRPr="00707195">
        <w:rPr>
          <w:rFonts w:ascii="Arial" w:hAnsi="Arial" w:cs="Arial"/>
          <w:color w:val="000000"/>
        </w:rPr>
        <w:t xml:space="preserve"> </w:t>
      </w:r>
      <w:r w:rsidRPr="00707195">
        <w:rPr>
          <w:rFonts w:ascii="Arial" w:hAnsi="Arial" w:cs="Arial"/>
          <w:color w:val="000000"/>
          <w:w w:val="99"/>
        </w:rPr>
        <w:t>законодательс</w:t>
      </w:r>
      <w:r w:rsidRPr="00707195">
        <w:rPr>
          <w:rFonts w:ascii="Arial" w:hAnsi="Arial" w:cs="Arial"/>
          <w:color w:val="000000"/>
          <w:spacing w:val="1"/>
          <w:w w:val="99"/>
        </w:rPr>
        <w:t>т</w:t>
      </w:r>
      <w:r w:rsidRPr="00707195">
        <w:rPr>
          <w:rFonts w:ascii="Arial" w:hAnsi="Arial" w:cs="Arial"/>
          <w:color w:val="000000"/>
          <w:w w:val="99"/>
        </w:rPr>
        <w:t>вом</w:t>
      </w:r>
      <w:r w:rsidRPr="00707195">
        <w:rPr>
          <w:rFonts w:ascii="Arial" w:hAnsi="Arial" w:cs="Arial"/>
          <w:color w:val="000000"/>
          <w:spacing w:val="-1"/>
        </w:rPr>
        <w:t xml:space="preserve"> </w:t>
      </w:r>
      <w:r w:rsidRPr="00707195">
        <w:rPr>
          <w:rFonts w:ascii="Arial" w:hAnsi="Arial" w:cs="Arial"/>
          <w:color w:val="000000"/>
          <w:spacing w:val="2"/>
          <w:w w:val="99"/>
        </w:rPr>
        <w:t>по</w:t>
      </w:r>
      <w:r w:rsidRPr="00707195">
        <w:rPr>
          <w:rFonts w:ascii="Arial" w:hAnsi="Arial" w:cs="Arial"/>
          <w:color w:val="000000"/>
          <w:w w:val="99"/>
        </w:rPr>
        <w:t>ряд</w:t>
      </w:r>
      <w:r w:rsidRPr="00707195">
        <w:rPr>
          <w:rFonts w:ascii="Arial" w:hAnsi="Arial" w:cs="Arial"/>
          <w:color w:val="000000"/>
          <w:spacing w:val="-1"/>
          <w:w w:val="99"/>
        </w:rPr>
        <w:t>к</w:t>
      </w:r>
      <w:r w:rsidRPr="00707195">
        <w:rPr>
          <w:rFonts w:ascii="Arial" w:hAnsi="Arial" w:cs="Arial"/>
          <w:color w:val="000000"/>
          <w:spacing w:val="1"/>
          <w:w w:val="99"/>
        </w:rPr>
        <w:t>е</w:t>
      </w:r>
      <w:r w:rsidRPr="00707195">
        <w:rPr>
          <w:rFonts w:ascii="Arial" w:hAnsi="Arial" w:cs="Arial"/>
          <w:color w:val="000000"/>
          <w:w w:val="99"/>
        </w:rPr>
        <w:t>.</w:t>
      </w:r>
    </w:p>
    <w:p w:rsidR="00707195" w:rsidRPr="00707195" w:rsidRDefault="00707195" w:rsidP="00707195">
      <w:pPr>
        <w:widowControl w:val="0"/>
        <w:spacing w:before="2" w:line="239" w:lineRule="auto"/>
        <w:ind w:right="-60"/>
        <w:jc w:val="both"/>
        <w:rPr>
          <w:rFonts w:ascii="Arial" w:hAnsi="Arial" w:cs="Arial"/>
          <w:color w:val="000000"/>
        </w:rPr>
      </w:pPr>
      <w:r w:rsidRPr="00707195">
        <w:rPr>
          <w:rFonts w:ascii="Arial" w:hAnsi="Arial" w:cs="Arial"/>
          <w:color w:val="000000"/>
          <w:w w:val="99"/>
        </w:rPr>
        <w:t>3.1.2.</w:t>
      </w:r>
      <w:r w:rsidRPr="00707195">
        <w:rPr>
          <w:rFonts w:ascii="Arial" w:hAnsi="Arial" w:cs="Arial"/>
          <w:color w:val="000000"/>
          <w:spacing w:val="44"/>
        </w:rPr>
        <w:t xml:space="preserve"> </w:t>
      </w:r>
      <w:r w:rsidRPr="00707195">
        <w:rPr>
          <w:rFonts w:ascii="Arial" w:hAnsi="Arial" w:cs="Arial"/>
          <w:color w:val="000000"/>
          <w:w w:val="99"/>
        </w:rPr>
        <w:t>При</w:t>
      </w:r>
      <w:r w:rsidRPr="00707195">
        <w:rPr>
          <w:rFonts w:ascii="Arial" w:hAnsi="Arial" w:cs="Arial"/>
          <w:color w:val="000000"/>
          <w:spacing w:val="45"/>
        </w:rPr>
        <w:t xml:space="preserve"> </w:t>
      </w:r>
      <w:r w:rsidRPr="00707195">
        <w:rPr>
          <w:rFonts w:ascii="Arial" w:hAnsi="Arial" w:cs="Arial"/>
          <w:color w:val="000000"/>
          <w:w w:val="99"/>
        </w:rPr>
        <w:t>по</w:t>
      </w:r>
      <w:r w:rsidRPr="00707195">
        <w:rPr>
          <w:rFonts w:ascii="Arial" w:hAnsi="Arial" w:cs="Arial"/>
          <w:color w:val="000000"/>
          <w:spacing w:val="4"/>
          <w:w w:val="99"/>
        </w:rPr>
        <w:t>л</w:t>
      </w:r>
      <w:r w:rsidRPr="00707195">
        <w:rPr>
          <w:rFonts w:ascii="Arial" w:hAnsi="Arial" w:cs="Arial"/>
          <w:color w:val="000000"/>
          <w:spacing w:val="-4"/>
          <w:w w:val="99"/>
        </w:rPr>
        <w:t>у</w:t>
      </w:r>
      <w:r w:rsidRPr="00707195">
        <w:rPr>
          <w:rFonts w:ascii="Arial" w:hAnsi="Arial" w:cs="Arial"/>
          <w:color w:val="000000"/>
          <w:spacing w:val="-1"/>
          <w:w w:val="99"/>
        </w:rPr>
        <w:t>ч</w:t>
      </w:r>
      <w:r w:rsidRPr="00707195">
        <w:rPr>
          <w:rFonts w:ascii="Arial" w:hAnsi="Arial" w:cs="Arial"/>
          <w:color w:val="000000"/>
          <w:w w:val="99"/>
        </w:rPr>
        <w:t>ении</w:t>
      </w:r>
      <w:r w:rsidRPr="00707195">
        <w:rPr>
          <w:rFonts w:ascii="Arial" w:hAnsi="Arial" w:cs="Arial"/>
          <w:color w:val="000000"/>
          <w:spacing w:val="46"/>
        </w:rPr>
        <w:t xml:space="preserve"> </w:t>
      </w:r>
      <w:r w:rsidRPr="00707195">
        <w:rPr>
          <w:rFonts w:ascii="Arial" w:hAnsi="Arial" w:cs="Arial"/>
          <w:color w:val="000000"/>
          <w:w w:val="99"/>
        </w:rPr>
        <w:t>сведений</w:t>
      </w:r>
      <w:r w:rsidRPr="00707195">
        <w:rPr>
          <w:rFonts w:ascii="Arial" w:hAnsi="Arial" w:cs="Arial"/>
          <w:color w:val="000000"/>
          <w:spacing w:val="45"/>
        </w:rPr>
        <w:t xml:space="preserve"> </w:t>
      </w:r>
      <w:r w:rsidRPr="00707195">
        <w:rPr>
          <w:rFonts w:ascii="Arial" w:hAnsi="Arial" w:cs="Arial"/>
          <w:color w:val="000000"/>
          <w:w w:val="99"/>
        </w:rPr>
        <w:t>об</w:t>
      </w:r>
      <w:r w:rsidRPr="00707195">
        <w:rPr>
          <w:rFonts w:ascii="Arial" w:hAnsi="Arial" w:cs="Arial"/>
          <w:color w:val="000000"/>
          <w:spacing w:val="45"/>
        </w:rPr>
        <w:t xml:space="preserve"> </w:t>
      </w:r>
      <w:r w:rsidRPr="00707195">
        <w:rPr>
          <w:rFonts w:ascii="Arial" w:hAnsi="Arial" w:cs="Arial"/>
          <w:color w:val="000000"/>
          <w:w w:val="99"/>
        </w:rPr>
        <w:t>и</w:t>
      </w:r>
      <w:r w:rsidRPr="00707195">
        <w:rPr>
          <w:rFonts w:ascii="Arial" w:hAnsi="Arial" w:cs="Arial"/>
          <w:color w:val="000000"/>
          <w:spacing w:val="3"/>
          <w:w w:val="99"/>
        </w:rPr>
        <w:t>з</w:t>
      </w:r>
      <w:r w:rsidRPr="00707195">
        <w:rPr>
          <w:rFonts w:ascii="Arial" w:hAnsi="Arial" w:cs="Arial"/>
          <w:color w:val="000000"/>
          <w:w w:val="99"/>
        </w:rPr>
        <w:t>менении</w:t>
      </w:r>
      <w:r w:rsidRPr="00707195">
        <w:rPr>
          <w:rFonts w:ascii="Arial" w:hAnsi="Arial" w:cs="Arial"/>
          <w:color w:val="000000"/>
          <w:spacing w:val="44"/>
        </w:rPr>
        <w:t xml:space="preserve"> </w:t>
      </w:r>
      <w:r w:rsidRPr="00707195">
        <w:rPr>
          <w:rFonts w:ascii="Arial" w:hAnsi="Arial" w:cs="Arial"/>
          <w:color w:val="000000"/>
          <w:w w:val="99"/>
        </w:rPr>
        <w:t>реквизитов,</w:t>
      </w:r>
      <w:r w:rsidRPr="00707195">
        <w:rPr>
          <w:rFonts w:ascii="Arial" w:hAnsi="Arial" w:cs="Arial"/>
          <w:color w:val="000000"/>
          <w:spacing w:val="49"/>
        </w:rPr>
        <w:t xml:space="preserve"> </w:t>
      </w:r>
      <w:r w:rsidRPr="00707195">
        <w:rPr>
          <w:rFonts w:ascii="Arial" w:hAnsi="Arial" w:cs="Arial"/>
          <w:color w:val="000000"/>
          <w:spacing w:val="-4"/>
          <w:w w:val="99"/>
        </w:rPr>
        <w:t>у</w:t>
      </w:r>
      <w:r w:rsidRPr="00707195">
        <w:rPr>
          <w:rFonts w:ascii="Arial" w:hAnsi="Arial" w:cs="Arial"/>
          <w:color w:val="000000"/>
          <w:w w:val="99"/>
        </w:rPr>
        <w:t>ка</w:t>
      </w:r>
      <w:r w:rsidRPr="00707195">
        <w:rPr>
          <w:rFonts w:ascii="Arial" w:hAnsi="Arial" w:cs="Arial"/>
          <w:color w:val="000000"/>
          <w:spacing w:val="3"/>
          <w:w w:val="99"/>
        </w:rPr>
        <w:t>з</w:t>
      </w:r>
      <w:r w:rsidRPr="00707195">
        <w:rPr>
          <w:rFonts w:ascii="Arial" w:hAnsi="Arial" w:cs="Arial"/>
          <w:color w:val="000000"/>
          <w:w w:val="99"/>
        </w:rPr>
        <w:t>анных</w:t>
      </w:r>
      <w:r w:rsidRPr="00707195">
        <w:rPr>
          <w:rFonts w:ascii="Arial" w:hAnsi="Arial" w:cs="Arial"/>
          <w:color w:val="000000"/>
          <w:spacing w:val="45"/>
        </w:rPr>
        <w:t xml:space="preserve"> </w:t>
      </w:r>
      <w:r w:rsidRPr="00707195">
        <w:rPr>
          <w:rFonts w:ascii="Arial" w:hAnsi="Arial" w:cs="Arial"/>
          <w:color w:val="000000"/>
          <w:w w:val="99"/>
        </w:rPr>
        <w:t>в</w:t>
      </w:r>
      <w:r w:rsidRPr="00707195">
        <w:rPr>
          <w:rFonts w:ascii="Arial" w:hAnsi="Arial" w:cs="Arial"/>
          <w:color w:val="000000"/>
          <w:spacing w:val="48"/>
        </w:rPr>
        <w:t xml:space="preserve"> </w:t>
      </w:r>
      <w:r w:rsidRPr="00707195">
        <w:rPr>
          <w:rFonts w:ascii="Arial" w:hAnsi="Arial" w:cs="Arial"/>
          <w:color w:val="000000"/>
          <w:spacing w:val="3"/>
          <w:w w:val="99"/>
        </w:rPr>
        <w:t>п</w:t>
      </w:r>
      <w:r w:rsidRPr="00707195">
        <w:rPr>
          <w:rFonts w:ascii="Arial" w:hAnsi="Arial" w:cs="Arial"/>
          <w:color w:val="000000"/>
          <w:spacing w:val="-5"/>
          <w:w w:val="99"/>
        </w:rPr>
        <w:t>у</w:t>
      </w:r>
      <w:r w:rsidRPr="00707195">
        <w:rPr>
          <w:rFonts w:ascii="Arial" w:hAnsi="Arial" w:cs="Arial"/>
          <w:color w:val="000000"/>
          <w:w w:val="99"/>
        </w:rPr>
        <w:t>нкте</w:t>
      </w:r>
      <w:r w:rsidRPr="00707195">
        <w:rPr>
          <w:rFonts w:ascii="Arial" w:hAnsi="Arial" w:cs="Arial"/>
          <w:color w:val="000000"/>
          <w:spacing w:val="44"/>
        </w:rPr>
        <w:t xml:space="preserve"> </w:t>
      </w:r>
      <w:r w:rsidRPr="00707195">
        <w:rPr>
          <w:rFonts w:ascii="Arial" w:hAnsi="Arial" w:cs="Arial"/>
          <w:color w:val="000000"/>
          <w:w w:val="99"/>
        </w:rPr>
        <w:t>2.2</w:t>
      </w:r>
      <w:r w:rsidRPr="00707195">
        <w:rPr>
          <w:rFonts w:ascii="Arial" w:hAnsi="Arial" w:cs="Arial"/>
          <w:color w:val="000000"/>
        </w:rPr>
        <w:t xml:space="preserve"> </w:t>
      </w:r>
      <w:r w:rsidRPr="00707195">
        <w:rPr>
          <w:rFonts w:ascii="Arial" w:hAnsi="Arial" w:cs="Arial"/>
          <w:color w:val="000000"/>
          <w:w w:val="99"/>
        </w:rPr>
        <w:t>настоящего</w:t>
      </w:r>
      <w:r w:rsidRPr="00707195">
        <w:rPr>
          <w:rFonts w:ascii="Arial" w:hAnsi="Arial" w:cs="Arial"/>
          <w:color w:val="000000"/>
        </w:rPr>
        <w:t xml:space="preserve"> </w:t>
      </w:r>
      <w:r w:rsidRPr="00707195">
        <w:rPr>
          <w:rFonts w:ascii="Arial" w:hAnsi="Arial" w:cs="Arial"/>
          <w:color w:val="000000"/>
          <w:w w:val="99"/>
        </w:rPr>
        <w:t>Договор</w:t>
      </w:r>
      <w:r w:rsidRPr="00707195">
        <w:rPr>
          <w:rFonts w:ascii="Arial" w:hAnsi="Arial" w:cs="Arial"/>
          <w:color w:val="000000"/>
          <w:spacing w:val="1"/>
          <w:w w:val="99"/>
        </w:rPr>
        <w:t>а</w:t>
      </w:r>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w w:val="99"/>
        </w:rPr>
        <w:t>пись</w:t>
      </w:r>
      <w:r w:rsidRPr="00707195">
        <w:rPr>
          <w:rFonts w:ascii="Arial" w:hAnsi="Arial" w:cs="Arial"/>
          <w:color w:val="000000"/>
          <w:spacing w:val="-1"/>
          <w:w w:val="99"/>
        </w:rPr>
        <w:t>м</w:t>
      </w:r>
      <w:r w:rsidRPr="00707195">
        <w:rPr>
          <w:rFonts w:ascii="Arial" w:hAnsi="Arial" w:cs="Arial"/>
          <w:color w:val="000000"/>
          <w:w w:val="99"/>
        </w:rPr>
        <w:t>енно</w:t>
      </w:r>
      <w:r w:rsidRPr="00707195">
        <w:rPr>
          <w:rFonts w:ascii="Arial" w:hAnsi="Arial" w:cs="Arial"/>
          <w:color w:val="000000"/>
          <w:spacing w:val="4"/>
        </w:rPr>
        <w:t xml:space="preserve"> </w:t>
      </w:r>
      <w:r w:rsidRPr="00707195">
        <w:rPr>
          <w:rFonts w:ascii="Arial" w:hAnsi="Arial" w:cs="Arial"/>
          <w:color w:val="000000"/>
          <w:spacing w:val="-4"/>
          <w:w w:val="99"/>
        </w:rPr>
        <w:t>у</w:t>
      </w:r>
      <w:r w:rsidRPr="00707195">
        <w:rPr>
          <w:rFonts w:ascii="Arial" w:hAnsi="Arial" w:cs="Arial"/>
          <w:color w:val="000000"/>
          <w:w w:val="99"/>
        </w:rPr>
        <w:t>вед</w:t>
      </w:r>
      <w:r w:rsidRPr="00707195">
        <w:rPr>
          <w:rFonts w:ascii="Arial" w:hAnsi="Arial" w:cs="Arial"/>
          <w:color w:val="000000"/>
          <w:spacing w:val="2"/>
          <w:w w:val="99"/>
        </w:rPr>
        <w:t>о</w:t>
      </w:r>
      <w:r w:rsidRPr="00707195">
        <w:rPr>
          <w:rFonts w:ascii="Arial" w:hAnsi="Arial" w:cs="Arial"/>
          <w:color w:val="000000"/>
          <w:w w:val="99"/>
        </w:rPr>
        <w:t>мить</w:t>
      </w:r>
      <w:r w:rsidRPr="00707195">
        <w:rPr>
          <w:rFonts w:ascii="Arial" w:hAnsi="Arial" w:cs="Arial"/>
          <w:color w:val="000000"/>
        </w:rPr>
        <w:t xml:space="preserve"> </w:t>
      </w:r>
      <w:r w:rsidRPr="00707195">
        <w:rPr>
          <w:rFonts w:ascii="Arial" w:hAnsi="Arial" w:cs="Arial"/>
          <w:color w:val="000000"/>
          <w:w w:val="99"/>
        </w:rPr>
        <w:t>о</w:t>
      </w:r>
      <w:r w:rsidRPr="00707195">
        <w:rPr>
          <w:rFonts w:ascii="Arial" w:hAnsi="Arial" w:cs="Arial"/>
          <w:color w:val="000000"/>
        </w:rPr>
        <w:t xml:space="preserve"> </w:t>
      </w:r>
      <w:r w:rsidRPr="00707195">
        <w:rPr>
          <w:rFonts w:ascii="Arial" w:hAnsi="Arial" w:cs="Arial"/>
          <w:color w:val="000000"/>
          <w:spacing w:val="-1"/>
          <w:w w:val="99"/>
        </w:rPr>
        <w:t>т</w:t>
      </w:r>
      <w:r w:rsidRPr="00707195">
        <w:rPr>
          <w:rFonts w:ascii="Arial" w:hAnsi="Arial" w:cs="Arial"/>
          <w:color w:val="000000"/>
          <w:spacing w:val="1"/>
          <w:w w:val="99"/>
        </w:rPr>
        <w:t>а</w:t>
      </w:r>
      <w:r w:rsidRPr="00707195">
        <w:rPr>
          <w:rFonts w:ascii="Arial" w:hAnsi="Arial" w:cs="Arial"/>
          <w:color w:val="000000"/>
          <w:w w:val="99"/>
        </w:rPr>
        <w:t>ком</w:t>
      </w:r>
      <w:r w:rsidRPr="00707195">
        <w:rPr>
          <w:rFonts w:ascii="Arial" w:hAnsi="Arial" w:cs="Arial"/>
          <w:color w:val="000000"/>
        </w:rPr>
        <w:t xml:space="preserve"> </w:t>
      </w:r>
      <w:r w:rsidRPr="00707195">
        <w:rPr>
          <w:rFonts w:ascii="Arial" w:hAnsi="Arial" w:cs="Arial"/>
          <w:color w:val="000000"/>
          <w:w w:val="99"/>
        </w:rPr>
        <w:t>изменении</w:t>
      </w:r>
      <w:r w:rsidRPr="00707195">
        <w:rPr>
          <w:rFonts w:ascii="Arial" w:hAnsi="Arial" w:cs="Arial"/>
          <w:color w:val="000000"/>
          <w:spacing w:val="7"/>
        </w:rPr>
        <w:t xml:space="preserve"> </w:t>
      </w:r>
      <w:r w:rsidRPr="00707195">
        <w:rPr>
          <w:rFonts w:ascii="Arial" w:hAnsi="Arial" w:cs="Arial"/>
          <w:color w:val="000000"/>
          <w:w w:val="99"/>
        </w:rPr>
        <w:t>Сторо</w:t>
      </w:r>
      <w:r w:rsidRPr="00707195">
        <w:rPr>
          <w:rFonts w:ascii="Arial" w:hAnsi="Arial" w:cs="Arial"/>
          <w:color w:val="000000"/>
          <w:spacing w:val="2"/>
          <w:w w:val="99"/>
        </w:rPr>
        <w:t>н</w:t>
      </w:r>
      <w:r w:rsidRPr="00707195">
        <w:rPr>
          <w:rFonts w:ascii="Arial" w:hAnsi="Arial" w:cs="Arial"/>
          <w:color w:val="000000"/>
          <w:w w:val="99"/>
        </w:rPr>
        <w:t>у</w:t>
      </w:r>
      <w:r w:rsidRPr="00707195">
        <w:rPr>
          <w:rFonts w:ascii="Arial" w:hAnsi="Arial" w:cs="Arial"/>
          <w:color w:val="000000"/>
          <w:spacing w:val="-2"/>
        </w:rPr>
        <w:t xml:space="preserve"> </w:t>
      </w:r>
      <w:r w:rsidRPr="00707195">
        <w:rPr>
          <w:rFonts w:ascii="Arial" w:hAnsi="Arial" w:cs="Arial"/>
          <w:color w:val="000000"/>
          <w:w w:val="99"/>
        </w:rPr>
        <w:t>2.</w:t>
      </w:r>
    </w:p>
    <w:p w:rsidR="00707195" w:rsidRPr="00707195" w:rsidRDefault="00707195" w:rsidP="00707195">
      <w:pPr>
        <w:widowControl w:val="0"/>
        <w:spacing w:before="2" w:line="238" w:lineRule="auto"/>
        <w:ind w:right="-20"/>
        <w:jc w:val="both"/>
        <w:rPr>
          <w:rFonts w:ascii="Arial" w:hAnsi="Arial" w:cs="Arial"/>
          <w:color w:val="000000"/>
        </w:rPr>
      </w:pPr>
      <w:r w:rsidRPr="00707195">
        <w:rPr>
          <w:rFonts w:ascii="Arial" w:hAnsi="Arial" w:cs="Arial"/>
          <w:color w:val="000000"/>
          <w:w w:val="99"/>
        </w:rPr>
        <w:lastRenderedPageBreak/>
        <w:t>3.2.</w:t>
      </w:r>
      <w:r w:rsidRPr="00707195">
        <w:rPr>
          <w:rFonts w:ascii="Arial" w:hAnsi="Arial" w:cs="Arial"/>
          <w:color w:val="000000"/>
        </w:rPr>
        <w:t xml:space="preserve"> </w:t>
      </w:r>
      <w:r w:rsidRPr="00707195">
        <w:rPr>
          <w:rFonts w:ascii="Arial" w:hAnsi="Arial" w:cs="Arial"/>
          <w:color w:val="000000"/>
          <w:w w:val="99"/>
        </w:rPr>
        <w:t>Сторона</w:t>
      </w:r>
      <w:r w:rsidRPr="00707195">
        <w:rPr>
          <w:rFonts w:ascii="Arial" w:hAnsi="Arial" w:cs="Arial"/>
          <w:color w:val="000000"/>
        </w:rPr>
        <w:t xml:space="preserve"> </w:t>
      </w:r>
      <w:r w:rsidRPr="00707195">
        <w:rPr>
          <w:rFonts w:ascii="Arial" w:hAnsi="Arial" w:cs="Arial"/>
          <w:color w:val="000000"/>
          <w:w w:val="99"/>
        </w:rPr>
        <w:t>2</w:t>
      </w:r>
      <w:r w:rsidRPr="00707195">
        <w:rPr>
          <w:rFonts w:ascii="Arial" w:hAnsi="Arial" w:cs="Arial"/>
          <w:color w:val="000000"/>
        </w:rPr>
        <w:t xml:space="preserve"> </w:t>
      </w:r>
      <w:r w:rsidRPr="00707195">
        <w:rPr>
          <w:rFonts w:ascii="Arial" w:hAnsi="Arial" w:cs="Arial"/>
          <w:color w:val="000000"/>
          <w:w w:val="99"/>
        </w:rPr>
        <w:t>обя</w:t>
      </w:r>
      <w:r w:rsidRPr="00707195">
        <w:rPr>
          <w:rFonts w:ascii="Arial" w:hAnsi="Arial" w:cs="Arial"/>
          <w:color w:val="000000"/>
          <w:spacing w:val="5"/>
          <w:w w:val="99"/>
        </w:rPr>
        <w:t>з</w:t>
      </w:r>
      <w:r w:rsidRPr="00707195">
        <w:rPr>
          <w:rFonts w:ascii="Arial" w:hAnsi="Arial" w:cs="Arial"/>
          <w:color w:val="000000"/>
          <w:spacing w:val="-5"/>
          <w:w w:val="99"/>
        </w:rPr>
        <w:t>у</w:t>
      </w:r>
      <w:r w:rsidRPr="00707195">
        <w:rPr>
          <w:rFonts w:ascii="Arial" w:hAnsi="Arial" w:cs="Arial"/>
          <w:color w:val="000000"/>
          <w:spacing w:val="1"/>
          <w:w w:val="99"/>
        </w:rPr>
        <w:t>е</w:t>
      </w:r>
      <w:r w:rsidRPr="00707195">
        <w:rPr>
          <w:rFonts w:ascii="Arial" w:hAnsi="Arial" w:cs="Arial"/>
          <w:color w:val="000000"/>
          <w:w w:val="99"/>
        </w:rPr>
        <w:t>тся</w:t>
      </w:r>
      <w:r w:rsidRPr="00707195">
        <w:rPr>
          <w:rFonts w:ascii="Arial" w:hAnsi="Arial" w:cs="Arial"/>
          <w:color w:val="000000"/>
        </w:rPr>
        <w:t>:</w:t>
      </w:r>
    </w:p>
    <w:p w:rsidR="00707195" w:rsidRPr="00707195" w:rsidRDefault="00707195" w:rsidP="00707195">
      <w:pPr>
        <w:widowControl w:val="0"/>
        <w:spacing w:line="239" w:lineRule="auto"/>
        <w:ind w:right="-52"/>
        <w:jc w:val="both"/>
        <w:rPr>
          <w:rFonts w:ascii="Arial" w:hAnsi="Arial" w:cs="Arial"/>
          <w:color w:val="000000"/>
        </w:rPr>
      </w:pPr>
      <w:r w:rsidRPr="00707195">
        <w:rPr>
          <w:rFonts w:ascii="Arial" w:hAnsi="Arial" w:cs="Arial"/>
          <w:color w:val="000000"/>
          <w:w w:val="99"/>
        </w:rPr>
        <w:t>3.2.1.</w:t>
      </w:r>
      <w:r w:rsidRPr="00707195">
        <w:rPr>
          <w:rFonts w:ascii="Arial" w:hAnsi="Arial" w:cs="Arial"/>
          <w:color w:val="000000"/>
          <w:spacing w:val="8"/>
        </w:rPr>
        <w:t xml:space="preserve"> </w:t>
      </w:r>
      <w:r w:rsidRPr="00707195">
        <w:rPr>
          <w:rFonts w:ascii="Arial" w:hAnsi="Arial" w:cs="Arial"/>
          <w:color w:val="000000"/>
          <w:w w:val="99"/>
        </w:rPr>
        <w:t>Пол</w:t>
      </w:r>
      <w:r w:rsidRPr="00707195">
        <w:rPr>
          <w:rFonts w:ascii="Arial" w:hAnsi="Arial" w:cs="Arial"/>
          <w:color w:val="000000"/>
          <w:spacing w:val="1"/>
          <w:w w:val="99"/>
        </w:rPr>
        <w:t>н</w:t>
      </w:r>
      <w:r w:rsidRPr="00707195">
        <w:rPr>
          <w:rFonts w:ascii="Arial" w:hAnsi="Arial" w:cs="Arial"/>
          <w:color w:val="000000"/>
          <w:w w:val="99"/>
        </w:rPr>
        <w:t>ость</w:t>
      </w:r>
      <w:r w:rsidRPr="00707195">
        <w:rPr>
          <w:rFonts w:ascii="Arial" w:hAnsi="Arial" w:cs="Arial"/>
          <w:color w:val="000000"/>
          <w:spacing w:val="-1"/>
          <w:w w:val="99"/>
        </w:rPr>
        <w:t>ю</w:t>
      </w:r>
      <w:r w:rsidRPr="00707195">
        <w:rPr>
          <w:rFonts w:ascii="Arial" w:hAnsi="Arial" w:cs="Arial"/>
          <w:color w:val="000000"/>
          <w:spacing w:val="11"/>
        </w:rPr>
        <w:t xml:space="preserve"> </w:t>
      </w:r>
      <w:proofErr w:type="gramStart"/>
      <w:r w:rsidRPr="00707195">
        <w:rPr>
          <w:rFonts w:ascii="Arial" w:hAnsi="Arial" w:cs="Arial"/>
          <w:color w:val="000000"/>
          <w:w w:val="99"/>
        </w:rPr>
        <w:t>оп</w:t>
      </w:r>
      <w:r w:rsidRPr="00707195">
        <w:rPr>
          <w:rFonts w:ascii="Arial" w:hAnsi="Arial" w:cs="Arial"/>
          <w:color w:val="000000"/>
          <w:spacing w:val="1"/>
          <w:w w:val="99"/>
        </w:rPr>
        <w:t>л</w:t>
      </w:r>
      <w:r w:rsidRPr="00707195">
        <w:rPr>
          <w:rFonts w:ascii="Arial" w:hAnsi="Arial" w:cs="Arial"/>
          <w:color w:val="000000"/>
          <w:w w:val="99"/>
        </w:rPr>
        <w:t>атить</w:t>
      </w:r>
      <w:r w:rsidRPr="00707195">
        <w:rPr>
          <w:rFonts w:ascii="Arial" w:hAnsi="Arial" w:cs="Arial"/>
          <w:color w:val="000000"/>
          <w:spacing w:val="8"/>
        </w:rPr>
        <w:t xml:space="preserve"> </w:t>
      </w:r>
      <w:r w:rsidRPr="00707195">
        <w:rPr>
          <w:rFonts w:ascii="Arial" w:hAnsi="Arial" w:cs="Arial"/>
          <w:color w:val="000000"/>
          <w:w w:val="99"/>
        </w:rPr>
        <w:t>це</w:t>
      </w:r>
      <w:r w:rsidRPr="00707195">
        <w:rPr>
          <w:rFonts w:ascii="Arial" w:hAnsi="Arial" w:cs="Arial"/>
          <w:color w:val="000000"/>
          <w:spacing w:val="5"/>
          <w:w w:val="99"/>
        </w:rPr>
        <w:t>н</w:t>
      </w:r>
      <w:r w:rsidRPr="00707195">
        <w:rPr>
          <w:rFonts w:ascii="Arial" w:hAnsi="Arial" w:cs="Arial"/>
          <w:color w:val="000000"/>
          <w:w w:val="99"/>
        </w:rPr>
        <w:t>у</w:t>
      </w:r>
      <w:r w:rsidRPr="00707195">
        <w:rPr>
          <w:rFonts w:ascii="Arial" w:hAnsi="Arial" w:cs="Arial"/>
          <w:color w:val="000000"/>
          <w:spacing w:val="5"/>
        </w:rPr>
        <w:t xml:space="preserve"> </w:t>
      </w:r>
      <w:r w:rsidRPr="00707195">
        <w:rPr>
          <w:rFonts w:ascii="Arial" w:hAnsi="Arial" w:cs="Arial"/>
          <w:color w:val="000000"/>
          <w:spacing w:val="2"/>
          <w:w w:val="99"/>
        </w:rPr>
        <w:t>У</w:t>
      </w:r>
      <w:r w:rsidRPr="00707195">
        <w:rPr>
          <w:rFonts w:ascii="Arial" w:hAnsi="Arial" w:cs="Arial"/>
          <w:color w:val="000000"/>
          <w:spacing w:val="-1"/>
          <w:w w:val="99"/>
        </w:rPr>
        <w:t>ч</w:t>
      </w:r>
      <w:r w:rsidRPr="00707195">
        <w:rPr>
          <w:rFonts w:ascii="Arial" w:hAnsi="Arial" w:cs="Arial"/>
          <w:color w:val="000000"/>
          <w:w w:val="99"/>
        </w:rPr>
        <w:t>а</w:t>
      </w:r>
      <w:r w:rsidRPr="00707195">
        <w:rPr>
          <w:rFonts w:ascii="Arial" w:hAnsi="Arial" w:cs="Arial"/>
          <w:color w:val="000000"/>
          <w:spacing w:val="1"/>
          <w:w w:val="99"/>
        </w:rPr>
        <w:t>с</w:t>
      </w:r>
      <w:r w:rsidRPr="00707195">
        <w:rPr>
          <w:rFonts w:ascii="Arial" w:hAnsi="Arial" w:cs="Arial"/>
          <w:color w:val="000000"/>
          <w:w w:val="99"/>
        </w:rPr>
        <w:t>т</w:t>
      </w:r>
      <w:r w:rsidRPr="00707195">
        <w:rPr>
          <w:rFonts w:ascii="Arial" w:hAnsi="Arial" w:cs="Arial"/>
          <w:color w:val="000000"/>
          <w:spacing w:val="-1"/>
          <w:w w:val="99"/>
        </w:rPr>
        <w:t>к</w:t>
      </w:r>
      <w:r w:rsidRPr="00707195">
        <w:rPr>
          <w:rFonts w:ascii="Arial" w:hAnsi="Arial" w:cs="Arial"/>
          <w:color w:val="000000"/>
          <w:w w:val="99"/>
        </w:rPr>
        <w:t>а</w:t>
      </w:r>
      <w:proofErr w:type="gramEnd"/>
      <w:r w:rsidRPr="00707195">
        <w:rPr>
          <w:rFonts w:ascii="Arial" w:hAnsi="Arial" w:cs="Arial"/>
          <w:color w:val="000000"/>
          <w:spacing w:val="11"/>
        </w:rPr>
        <w:t xml:space="preserve"> </w:t>
      </w:r>
      <w:r w:rsidRPr="00707195">
        <w:rPr>
          <w:rFonts w:ascii="Arial" w:hAnsi="Arial" w:cs="Arial"/>
          <w:color w:val="000000"/>
          <w:w w:val="99"/>
        </w:rPr>
        <w:t>в</w:t>
      </w:r>
      <w:r w:rsidRPr="00707195">
        <w:rPr>
          <w:rFonts w:ascii="Arial" w:hAnsi="Arial" w:cs="Arial"/>
          <w:color w:val="000000"/>
          <w:spacing w:val="11"/>
        </w:rPr>
        <w:t xml:space="preserve"> </w:t>
      </w:r>
      <w:r w:rsidRPr="00707195">
        <w:rPr>
          <w:rFonts w:ascii="Arial" w:hAnsi="Arial" w:cs="Arial"/>
          <w:color w:val="000000"/>
          <w:w w:val="99"/>
        </w:rPr>
        <w:t>размере,</w:t>
      </w:r>
      <w:r w:rsidRPr="00707195">
        <w:rPr>
          <w:rFonts w:ascii="Arial" w:hAnsi="Arial" w:cs="Arial"/>
          <w:color w:val="000000"/>
          <w:spacing w:val="8"/>
        </w:rPr>
        <w:t xml:space="preserve"> </w:t>
      </w:r>
      <w:r w:rsidRPr="00707195">
        <w:rPr>
          <w:rFonts w:ascii="Arial" w:hAnsi="Arial" w:cs="Arial"/>
          <w:color w:val="000000"/>
          <w:w w:val="99"/>
        </w:rPr>
        <w:t>п</w:t>
      </w:r>
      <w:r w:rsidRPr="00707195">
        <w:rPr>
          <w:rFonts w:ascii="Arial" w:hAnsi="Arial" w:cs="Arial"/>
          <w:color w:val="000000"/>
          <w:spacing w:val="2"/>
          <w:w w:val="99"/>
        </w:rPr>
        <w:t>о</w:t>
      </w:r>
      <w:r w:rsidRPr="00707195">
        <w:rPr>
          <w:rFonts w:ascii="Arial" w:hAnsi="Arial" w:cs="Arial"/>
          <w:color w:val="000000"/>
          <w:w w:val="99"/>
        </w:rPr>
        <w:t>рядке</w:t>
      </w:r>
      <w:r w:rsidRPr="00707195">
        <w:rPr>
          <w:rFonts w:ascii="Arial" w:hAnsi="Arial" w:cs="Arial"/>
          <w:color w:val="000000"/>
          <w:spacing w:val="11"/>
        </w:rPr>
        <w:t xml:space="preserve"> </w:t>
      </w:r>
      <w:r w:rsidRPr="00707195">
        <w:rPr>
          <w:rFonts w:ascii="Arial" w:hAnsi="Arial" w:cs="Arial"/>
          <w:color w:val="000000"/>
          <w:w w:val="99"/>
        </w:rPr>
        <w:t>и</w:t>
      </w:r>
      <w:r w:rsidRPr="00707195">
        <w:rPr>
          <w:rFonts w:ascii="Arial" w:hAnsi="Arial" w:cs="Arial"/>
          <w:color w:val="000000"/>
          <w:spacing w:val="9"/>
        </w:rPr>
        <w:t xml:space="preserve"> </w:t>
      </w:r>
      <w:r w:rsidRPr="00707195">
        <w:rPr>
          <w:rFonts w:ascii="Arial" w:hAnsi="Arial" w:cs="Arial"/>
          <w:color w:val="000000"/>
          <w:w w:val="99"/>
        </w:rPr>
        <w:t>с</w:t>
      </w:r>
      <w:r w:rsidRPr="00707195">
        <w:rPr>
          <w:rFonts w:ascii="Arial" w:hAnsi="Arial" w:cs="Arial"/>
          <w:color w:val="000000"/>
          <w:spacing w:val="2"/>
          <w:w w:val="99"/>
        </w:rPr>
        <w:t>р</w:t>
      </w:r>
      <w:r w:rsidRPr="00707195">
        <w:rPr>
          <w:rFonts w:ascii="Arial" w:hAnsi="Arial" w:cs="Arial"/>
          <w:color w:val="000000"/>
          <w:w w:val="99"/>
        </w:rPr>
        <w:t>о</w:t>
      </w:r>
      <w:r w:rsidRPr="00707195">
        <w:rPr>
          <w:rFonts w:ascii="Arial" w:hAnsi="Arial" w:cs="Arial"/>
          <w:color w:val="000000"/>
          <w:spacing w:val="-1"/>
          <w:w w:val="99"/>
        </w:rPr>
        <w:t>к</w:t>
      </w:r>
      <w:r w:rsidRPr="00707195">
        <w:rPr>
          <w:rFonts w:ascii="Arial" w:hAnsi="Arial" w:cs="Arial"/>
          <w:color w:val="000000"/>
          <w:w w:val="99"/>
        </w:rPr>
        <w:t>и,</w:t>
      </w:r>
      <w:r w:rsidRPr="00707195">
        <w:rPr>
          <w:rFonts w:ascii="Arial" w:hAnsi="Arial" w:cs="Arial"/>
          <w:color w:val="000000"/>
          <w:spacing w:val="13"/>
        </w:rPr>
        <w:t xml:space="preserve"> </w:t>
      </w:r>
      <w:r w:rsidRPr="00707195">
        <w:rPr>
          <w:rFonts w:ascii="Arial" w:hAnsi="Arial" w:cs="Arial"/>
          <w:color w:val="000000"/>
          <w:spacing w:val="-4"/>
          <w:w w:val="99"/>
        </w:rPr>
        <w:t>у</w:t>
      </w:r>
      <w:r w:rsidRPr="00707195">
        <w:rPr>
          <w:rFonts w:ascii="Arial" w:hAnsi="Arial" w:cs="Arial"/>
          <w:color w:val="000000"/>
          <w:w w:val="99"/>
        </w:rPr>
        <w:t>становленные</w:t>
      </w:r>
      <w:r w:rsidRPr="00707195">
        <w:rPr>
          <w:rFonts w:ascii="Arial" w:hAnsi="Arial" w:cs="Arial"/>
          <w:color w:val="000000"/>
        </w:rPr>
        <w:t xml:space="preserve"> </w:t>
      </w:r>
      <w:r w:rsidRPr="00707195">
        <w:rPr>
          <w:rFonts w:ascii="Arial" w:hAnsi="Arial" w:cs="Arial"/>
          <w:color w:val="000000"/>
          <w:w w:val="99"/>
        </w:rPr>
        <w:t>разделом</w:t>
      </w:r>
      <w:r w:rsidRPr="00707195">
        <w:rPr>
          <w:rFonts w:ascii="Arial" w:hAnsi="Arial" w:cs="Arial"/>
          <w:color w:val="000000"/>
        </w:rPr>
        <w:t xml:space="preserve"> </w:t>
      </w:r>
      <w:r w:rsidRPr="00707195">
        <w:rPr>
          <w:rFonts w:ascii="Arial" w:hAnsi="Arial" w:cs="Arial"/>
          <w:color w:val="000000"/>
          <w:w w:val="99"/>
        </w:rPr>
        <w:t>2</w:t>
      </w:r>
      <w:r w:rsidRPr="00707195">
        <w:rPr>
          <w:rFonts w:ascii="Arial" w:hAnsi="Arial" w:cs="Arial"/>
          <w:color w:val="000000"/>
          <w:spacing w:val="-1"/>
        </w:rPr>
        <w:t xml:space="preserve"> </w:t>
      </w:r>
      <w:r w:rsidRPr="00707195">
        <w:rPr>
          <w:rFonts w:ascii="Arial" w:hAnsi="Arial" w:cs="Arial"/>
          <w:color w:val="000000"/>
          <w:w w:val="99"/>
        </w:rPr>
        <w:t>Д</w:t>
      </w:r>
      <w:r w:rsidRPr="00707195">
        <w:rPr>
          <w:rFonts w:ascii="Arial" w:hAnsi="Arial" w:cs="Arial"/>
          <w:color w:val="000000"/>
          <w:spacing w:val="1"/>
          <w:w w:val="99"/>
        </w:rPr>
        <w:t>о</w:t>
      </w:r>
      <w:r w:rsidRPr="00707195">
        <w:rPr>
          <w:rFonts w:ascii="Arial" w:hAnsi="Arial" w:cs="Arial"/>
          <w:color w:val="000000"/>
          <w:w w:val="99"/>
        </w:rPr>
        <w:t>говора.</w:t>
      </w:r>
    </w:p>
    <w:p w:rsidR="00707195" w:rsidRPr="00707195" w:rsidRDefault="00707195" w:rsidP="00707195">
      <w:pPr>
        <w:widowControl w:val="0"/>
        <w:spacing w:line="239" w:lineRule="auto"/>
        <w:ind w:right="-19"/>
        <w:jc w:val="both"/>
        <w:rPr>
          <w:rFonts w:ascii="Arial" w:hAnsi="Arial" w:cs="Arial"/>
          <w:color w:val="000000"/>
        </w:rPr>
      </w:pPr>
      <w:r w:rsidRPr="00707195">
        <w:rPr>
          <w:rFonts w:ascii="Arial" w:hAnsi="Arial" w:cs="Arial"/>
          <w:color w:val="000000"/>
          <w:w w:val="99"/>
        </w:rPr>
        <w:t>3.2.2.</w:t>
      </w:r>
      <w:r w:rsidRPr="00707195">
        <w:rPr>
          <w:rFonts w:ascii="Arial" w:hAnsi="Arial" w:cs="Arial"/>
          <w:color w:val="000000"/>
          <w:spacing w:val="89"/>
        </w:rPr>
        <w:t xml:space="preserve"> </w:t>
      </w:r>
      <w:r w:rsidRPr="00707195">
        <w:rPr>
          <w:rFonts w:ascii="Arial" w:hAnsi="Arial" w:cs="Arial"/>
          <w:color w:val="000000"/>
          <w:w w:val="99"/>
        </w:rPr>
        <w:t>В</w:t>
      </w:r>
      <w:r w:rsidRPr="00707195">
        <w:rPr>
          <w:rFonts w:ascii="Arial" w:hAnsi="Arial" w:cs="Arial"/>
          <w:color w:val="000000"/>
          <w:spacing w:val="91"/>
        </w:rPr>
        <w:t xml:space="preserve"> </w:t>
      </w:r>
      <w:r w:rsidRPr="00707195">
        <w:rPr>
          <w:rFonts w:ascii="Arial" w:hAnsi="Arial" w:cs="Arial"/>
          <w:color w:val="000000"/>
          <w:w w:val="99"/>
        </w:rPr>
        <w:t>т</w:t>
      </w:r>
      <w:r w:rsidRPr="00707195">
        <w:rPr>
          <w:rFonts w:ascii="Arial" w:hAnsi="Arial" w:cs="Arial"/>
          <w:color w:val="000000"/>
          <w:spacing w:val="1"/>
          <w:w w:val="99"/>
        </w:rPr>
        <w:t>е</w:t>
      </w:r>
      <w:r w:rsidRPr="00707195">
        <w:rPr>
          <w:rFonts w:ascii="Arial" w:hAnsi="Arial" w:cs="Arial"/>
          <w:color w:val="000000"/>
          <w:w w:val="99"/>
        </w:rPr>
        <w:t>чен</w:t>
      </w:r>
      <w:r w:rsidRPr="00707195">
        <w:rPr>
          <w:rFonts w:ascii="Arial" w:hAnsi="Arial" w:cs="Arial"/>
          <w:color w:val="000000"/>
          <w:spacing w:val="1"/>
          <w:w w:val="99"/>
        </w:rPr>
        <w:t>и</w:t>
      </w:r>
      <w:r w:rsidRPr="00707195">
        <w:rPr>
          <w:rFonts w:ascii="Arial" w:hAnsi="Arial" w:cs="Arial"/>
          <w:color w:val="000000"/>
          <w:w w:val="99"/>
        </w:rPr>
        <w:t>е</w:t>
      </w:r>
      <w:r w:rsidRPr="00707195">
        <w:rPr>
          <w:rFonts w:ascii="Arial" w:hAnsi="Arial" w:cs="Arial"/>
          <w:color w:val="000000"/>
          <w:spacing w:val="91"/>
        </w:rPr>
        <w:t xml:space="preserve"> </w:t>
      </w:r>
      <w:r w:rsidRPr="00707195">
        <w:rPr>
          <w:rFonts w:ascii="Arial" w:hAnsi="Arial" w:cs="Arial"/>
          <w:color w:val="000000"/>
          <w:w w:val="99"/>
        </w:rPr>
        <w:t>_________</w:t>
      </w:r>
      <w:r w:rsidRPr="00707195">
        <w:rPr>
          <w:rFonts w:ascii="Arial" w:hAnsi="Arial" w:cs="Arial"/>
          <w:color w:val="000000"/>
          <w:spacing w:val="93"/>
        </w:rPr>
        <w:t xml:space="preserve"> </w:t>
      </w:r>
      <w:r w:rsidRPr="00707195">
        <w:rPr>
          <w:rFonts w:ascii="Arial" w:hAnsi="Arial" w:cs="Arial"/>
          <w:color w:val="000000"/>
          <w:w w:val="99"/>
        </w:rPr>
        <w:t>календарн</w:t>
      </w:r>
      <w:r w:rsidRPr="00707195">
        <w:rPr>
          <w:rFonts w:ascii="Arial" w:hAnsi="Arial" w:cs="Arial"/>
          <w:color w:val="000000"/>
          <w:spacing w:val="2"/>
          <w:w w:val="99"/>
        </w:rPr>
        <w:t>ы</w:t>
      </w:r>
      <w:r w:rsidRPr="00707195">
        <w:rPr>
          <w:rFonts w:ascii="Arial" w:hAnsi="Arial" w:cs="Arial"/>
          <w:color w:val="000000"/>
          <w:w w:val="99"/>
        </w:rPr>
        <w:t>х</w:t>
      </w:r>
      <w:r w:rsidRPr="00707195">
        <w:rPr>
          <w:rFonts w:ascii="Arial" w:hAnsi="Arial" w:cs="Arial"/>
          <w:color w:val="000000"/>
          <w:spacing w:val="90"/>
        </w:rPr>
        <w:t xml:space="preserve"> </w:t>
      </w:r>
      <w:r w:rsidRPr="00707195">
        <w:rPr>
          <w:rFonts w:ascii="Arial" w:hAnsi="Arial" w:cs="Arial"/>
          <w:color w:val="000000"/>
          <w:w w:val="99"/>
        </w:rPr>
        <w:t>дней</w:t>
      </w:r>
      <w:r w:rsidRPr="00707195">
        <w:rPr>
          <w:rFonts w:ascii="Arial" w:hAnsi="Arial" w:cs="Arial"/>
          <w:color w:val="000000"/>
          <w:spacing w:val="91"/>
        </w:rPr>
        <w:t xml:space="preserve"> </w:t>
      </w:r>
      <w:r w:rsidRPr="00707195">
        <w:rPr>
          <w:rFonts w:ascii="Arial" w:hAnsi="Arial" w:cs="Arial"/>
          <w:color w:val="000000"/>
          <w:w w:val="99"/>
        </w:rPr>
        <w:t>после</w:t>
      </w:r>
      <w:r w:rsidRPr="00707195">
        <w:rPr>
          <w:rFonts w:ascii="Arial" w:hAnsi="Arial" w:cs="Arial"/>
          <w:color w:val="000000"/>
          <w:spacing w:val="90"/>
        </w:rPr>
        <w:t xml:space="preserve"> </w:t>
      </w:r>
      <w:r w:rsidRPr="00707195">
        <w:rPr>
          <w:rFonts w:ascii="Arial" w:hAnsi="Arial" w:cs="Arial"/>
          <w:color w:val="000000"/>
          <w:w w:val="99"/>
        </w:rPr>
        <w:t>по</w:t>
      </w:r>
      <w:r w:rsidRPr="00707195">
        <w:rPr>
          <w:rFonts w:ascii="Arial" w:hAnsi="Arial" w:cs="Arial"/>
          <w:color w:val="000000"/>
          <w:spacing w:val="4"/>
          <w:w w:val="99"/>
        </w:rPr>
        <w:t>л</w:t>
      </w:r>
      <w:r w:rsidRPr="00707195">
        <w:rPr>
          <w:rFonts w:ascii="Arial" w:hAnsi="Arial" w:cs="Arial"/>
          <w:color w:val="000000"/>
          <w:spacing w:val="-4"/>
          <w:w w:val="99"/>
        </w:rPr>
        <w:t>у</w:t>
      </w:r>
      <w:r w:rsidRPr="00707195">
        <w:rPr>
          <w:rFonts w:ascii="Arial" w:hAnsi="Arial" w:cs="Arial"/>
          <w:color w:val="000000"/>
          <w:w w:val="99"/>
        </w:rPr>
        <w:t>чения</w:t>
      </w:r>
      <w:r w:rsidRPr="00707195">
        <w:rPr>
          <w:rFonts w:ascii="Arial" w:hAnsi="Arial" w:cs="Arial"/>
          <w:color w:val="000000"/>
          <w:spacing w:val="91"/>
        </w:rPr>
        <w:t xml:space="preserve"> </w:t>
      </w:r>
      <w:r w:rsidRPr="00707195">
        <w:rPr>
          <w:rFonts w:ascii="Arial" w:hAnsi="Arial" w:cs="Arial"/>
          <w:color w:val="000000"/>
          <w:w w:val="99"/>
        </w:rPr>
        <w:t>от</w:t>
      </w:r>
      <w:r w:rsidRPr="00707195">
        <w:rPr>
          <w:rFonts w:ascii="Arial" w:hAnsi="Arial" w:cs="Arial"/>
          <w:color w:val="000000"/>
          <w:spacing w:val="94"/>
        </w:rPr>
        <w:t xml:space="preserve"> </w:t>
      </w:r>
      <w:r w:rsidRPr="00707195">
        <w:rPr>
          <w:rFonts w:ascii="Arial" w:hAnsi="Arial" w:cs="Arial"/>
          <w:color w:val="000000"/>
          <w:w w:val="99"/>
        </w:rPr>
        <w:t>Стороны</w:t>
      </w:r>
      <w:r w:rsidRPr="00707195">
        <w:rPr>
          <w:rFonts w:ascii="Arial" w:hAnsi="Arial" w:cs="Arial"/>
          <w:color w:val="000000"/>
          <w:spacing w:val="92"/>
        </w:rPr>
        <w:t xml:space="preserve"> </w:t>
      </w:r>
      <w:r w:rsidRPr="00707195">
        <w:rPr>
          <w:rFonts w:ascii="Arial" w:hAnsi="Arial" w:cs="Arial"/>
          <w:color w:val="000000"/>
          <w:w w:val="99"/>
        </w:rPr>
        <w:t>1</w:t>
      </w:r>
      <w:r w:rsidRPr="00707195">
        <w:rPr>
          <w:rFonts w:ascii="Arial" w:hAnsi="Arial" w:cs="Arial"/>
          <w:color w:val="000000"/>
        </w:rPr>
        <w:t xml:space="preserve"> </w:t>
      </w:r>
      <w:r w:rsidRPr="00707195">
        <w:rPr>
          <w:rFonts w:ascii="Arial" w:hAnsi="Arial" w:cs="Arial"/>
          <w:color w:val="000000"/>
          <w:w w:val="99"/>
        </w:rPr>
        <w:t>До</w:t>
      </w:r>
      <w:r w:rsidRPr="00707195">
        <w:rPr>
          <w:rFonts w:ascii="Arial" w:hAnsi="Arial" w:cs="Arial"/>
          <w:color w:val="000000"/>
          <w:spacing w:val="1"/>
          <w:w w:val="99"/>
        </w:rPr>
        <w:t>к</w:t>
      </w:r>
      <w:r w:rsidRPr="00707195">
        <w:rPr>
          <w:rFonts w:ascii="Arial" w:hAnsi="Arial" w:cs="Arial"/>
          <w:color w:val="000000"/>
          <w:spacing w:val="-3"/>
          <w:w w:val="99"/>
        </w:rPr>
        <w:t>у</w:t>
      </w:r>
      <w:r w:rsidRPr="00707195">
        <w:rPr>
          <w:rFonts w:ascii="Arial" w:hAnsi="Arial" w:cs="Arial"/>
          <w:color w:val="000000"/>
          <w:w w:val="99"/>
        </w:rPr>
        <w:t>ментов,</w:t>
      </w:r>
      <w:r w:rsidRPr="00707195">
        <w:rPr>
          <w:rFonts w:ascii="Arial" w:hAnsi="Arial" w:cs="Arial"/>
          <w:color w:val="000000"/>
          <w:spacing w:val="23"/>
        </w:rPr>
        <w:t xml:space="preserve"> </w:t>
      </w:r>
      <w:r w:rsidRPr="00707195">
        <w:rPr>
          <w:rFonts w:ascii="Arial" w:hAnsi="Arial" w:cs="Arial"/>
          <w:color w:val="000000"/>
          <w:spacing w:val="2"/>
          <w:w w:val="99"/>
        </w:rPr>
        <w:t>п</w:t>
      </w:r>
      <w:r w:rsidRPr="00707195">
        <w:rPr>
          <w:rFonts w:ascii="Arial" w:hAnsi="Arial" w:cs="Arial"/>
          <w:color w:val="000000"/>
          <w:w w:val="99"/>
        </w:rPr>
        <w:t>еречи</w:t>
      </w:r>
      <w:r w:rsidRPr="00707195">
        <w:rPr>
          <w:rFonts w:ascii="Arial" w:hAnsi="Arial" w:cs="Arial"/>
          <w:color w:val="000000"/>
          <w:spacing w:val="1"/>
          <w:w w:val="99"/>
        </w:rPr>
        <w:t>с</w:t>
      </w:r>
      <w:r w:rsidRPr="00707195">
        <w:rPr>
          <w:rFonts w:ascii="Arial" w:hAnsi="Arial" w:cs="Arial"/>
          <w:color w:val="000000"/>
          <w:w w:val="99"/>
        </w:rPr>
        <w:t>ленн</w:t>
      </w:r>
      <w:r w:rsidRPr="00707195">
        <w:rPr>
          <w:rFonts w:ascii="Arial" w:hAnsi="Arial" w:cs="Arial"/>
          <w:color w:val="000000"/>
          <w:spacing w:val="1"/>
          <w:w w:val="99"/>
        </w:rPr>
        <w:t>ы</w:t>
      </w:r>
      <w:r w:rsidRPr="00707195">
        <w:rPr>
          <w:rFonts w:ascii="Arial" w:hAnsi="Arial" w:cs="Arial"/>
          <w:color w:val="000000"/>
          <w:w w:val="99"/>
        </w:rPr>
        <w:t>х</w:t>
      </w:r>
      <w:r w:rsidRPr="00707195">
        <w:rPr>
          <w:rFonts w:ascii="Arial" w:hAnsi="Arial" w:cs="Arial"/>
          <w:color w:val="000000"/>
          <w:spacing w:val="23"/>
        </w:rPr>
        <w:t xml:space="preserve"> </w:t>
      </w:r>
      <w:r w:rsidRPr="00707195">
        <w:rPr>
          <w:rFonts w:ascii="Arial" w:hAnsi="Arial" w:cs="Arial"/>
          <w:color w:val="000000"/>
          <w:w w:val="99"/>
        </w:rPr>
        <w:t>в</w:t>
      </w:r>
      <w:r w:rsidRPr="00707195">
        <w:rPr>
          <w:rFonts w:ascii="Arial" w:hAnsi="Arial" w:cs="Arial"/>
          <w:color w:val="000000"/>
          <w:spacing w:val="26"/>
        </w:rPr>
        <w:t xml:space="preserve"> </w:t>
      </w:r>
      <w:r w:rsidRPr="00707195">
        <w:rPr>
          <w:rFonts w:ascii="Arial" w:hAnsi="Arial" w:cs="Arial"/>
          <w:color w:val="000000"/>
          <w:spacing w:val="4"/>
          <w:w w:val="99"/>
        </w:rPr>
        <w:t>п</w:t>
      </w:r>
      <w:r w:rsidRPr="00707195">
        <w:rPr>
          <w:rFonts w:ascii="Arial" w:hAnsi="Arial" w:cs="Arial"/>
          <w:color w:val="000000"/>
          <w:spacing w:val="-3"/>
          <w:w w:val="99"/>
        </w:rPr>
        <w:t>у</w:t>
      </w:r>
      <w:r w:rsidRPr="00707195">
        <w:rPr>
          <w:rFonts w:ascii="Arial" w:hAnsi="Arial" w:cs="Arial"/>
          <w:color w:val="000000"/>
          <w:w w:val="99"/>
        </w:rPr>
        <w:t>нкте</w:t>
      </w:r>
      <w:r w:rsidRPr="00707195">
        <w:rPr>
          <w:rFonts w:ascii="Arial" w:hAnsi="Arial" w:cs="Arial"/>
          <w:color w:val="000000"/>
          <w:spacing w:val="23"/>
        </w:rPr>
        <w:t xml:space="preserve"> </w:t>
      </w:r>
      <w:r w:rsidRPr="00707195">
        <w:rPr>
          <w:rFonts w:ascii="Arial" w:hAnsi="Arial" w:cs="Arial"/>
          <w:color w:val="000000"/>
          <w:w w:val="99"/>
        </w:rPr>
        <w:t>3.</w:t>
      </w:r>
      <w:r w:rsidRPr="00707195">
        <w:rPr>
          <w:rFonts w:ascii="Arial" w:hAnsi="Arial" w:cs="Arial"/>
          <w:color w:val="000000"/>
          <w:spacing w:val="2"/>
          <w:w w:val="99"/>
        </w:rPr>
        <w:t>1.</w:t>
      </w:r>
      <w:r w:rsidRPr="00707195">
        <w:rPr>
          <w:rFonts w:ascii="Arial" w:hAnsi="Arial" w:cs="Arial"/>
          <w:color w:val="000000"/>
          <w:w w:val="99"/>
        </w:rPr>
        <w:t>1</w:t>
      </w:r>
      <w:r w:rsidRPr="00707195">
        <w:rPr>
          <w:rFonts w:ascii="Arial" w:hAnsi="Arial" w:cs="Arial"/>
          <w:color w:val="000000"/>
          <w:spacing w:val="23"/>
        </w:rPr>
        <w:t xml:space="preserve"> </w:t>
      </w:r>
      <w:r w:rsidRPr="00707195">
        <w:rPr>
          <w:rFonts w:ascii="Arial" w:hAnsi="Arial" w:cs="Arial"/>
          <w:color w:val="000000"/>
          <w:w w:val="99"/>
        </w:rPr>
        <w:t>Догов</w:t>
      </w:r>
      <w:r w:rsidRPr="00707195">
        <w:rPr>
          <w:rFonts w:ascii="Arial" w:hAnsi="Arial" w:cs="Arial"/>
          <w:color w:val="000000"/>
          <w:spacing w:val="1"/>
          <w:w w:val="99"/>
        </w:rPr>
        <w:t>о</w:t>
      </w:r>
      <w:r w:rsidRPr="00707195">
        <w:rPr>
          <w:rFonts w:ascii="Arial" w:hAnsi="Arial" w:cs="Arial"/>
          <w:color w:val="000000"/>
          <w:w w:val="99"/>
        </w:rPr>
        <w:t>ра,</w:t>
      </w:r>
      <w:r w:rsidRPr="00707195">
        <w:rPr>
          <w:rFonts w:ascii="Arial" w:hAnsi="Arial" w:cs="Arial"/>
          <w:color w:val="000000"/>
          <w:spacing w:val="23"/>
        </w:rPr>
        <w:t xml:space="preserve"> </w:t>
      </w:r>
      <w:r w:rsidRPr="00707195">
        <w:rPr>
          <w:rFonts w:ascii="Arial" w:hAnsi="Arial" w:cs="Arial"/>
          <w:color w:val="000000"/>
          <w:w w:val="99"/>
        </w:rPr>
        <w:t>направ</w:t>
      </w:r>
      <w:r w:rsidRPr="00707195">
        <w:rPr>
          <w:rFonts w:ascii="Arial" w:hAnsi="Arial" w:cs="Arial"/>
          <w:color w:val="000000"/>
          <w:spacing w:val="2"/>
          <w:w w:val="99"/>
        </w:rPr>
        <w:t>и</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22"/>
        </w:rPr>
        <w:t xml:space="preserve"> </w:t>
      </w:r>
      <w:r w:rsidRPr="00707195">
        <w:rPr>
          <w:rFonts w:ascii="Arial" w:hAnsi="Arial" w:cs="Arial"/>
          <w:color w:val="000000"/>
          <w:w w:val="99"/>
        </w:rPr>
        <w:t>их</w:t>
      </w:r>
      <w:r w:rsidRPr="00707195">
        <w:rPr>
          <w:rFonts w:ascii="Arial" w:hAnsi="Arial" w:cs="Arial"/>
          <w:color w:val="000000"/>
          <w:spacing w:val="23"/>
        </w:rPr>
        <w:t xml:space="preserve"> </w:t>
      </w:r>
      <w:r w:rsidRPr="00707195">
        <w:rPr>
          <w:rFonts w:ascii="Arial" w:hAnsi="Arial" w:cs="Arial"/>
          <w:color w:val="000000"/>
          <w:w w:val="99"/>
        </w:rPr>
        <w:t>в</w:t>
      </w:r>
      <w:r w:rsidRPr="00707195">
        <w:rPr>
          <w:rFonts w:ascii="Arial" w:hAnsi="Arial" w:cs="Arial"/>
          <w:color w:val="000000"/>
          <w:spacing w:val="24"/>
        </w:rPr>
        <w:t xml:space="preserve"> </w:t>
      </w:r>
      <w:r w:rsidRPr="00707195">
        <w:rPr>
          <w:rFonts w:ascii="Arial" w:hAnsi="Arial" w:cs="Arial"/>
          <w:color w:val="000000"/>
          <w:spacing w:val="1"/>
          <w:w w:val="99"/>
        </w:rPr>
        <w:t>о</w:t>
      </w:r>
      <w:r w:rsidRPr="00707195">
        <w:rPr>
          <w:rFonts w:ascii="Arial" w:hAnsi="Arial" w:cs="Arial"/>
          <w:color w:val="000000"/>
          <w:w w:val="99"/>
        </w:rPr>
        <w:t>рган</w:t>
      </w:r>
      <w:r w:rsidRPr="00707195">
        <w:rPr>
          <w:rFonts w:ascii="Arial" w:hAnsi="Arial" w:cs="Arial"/>
          <w:color w:val="000000"/>
          <w:spacing w:val="29"/>
        </w:rPr>
        <w:t xml:space="preserve"> </w:t>
      </w:r>
      <w:r w:rsidRPr="00707195">
        <w:rPr>
          <w:rFonts w:ascii="Arial" w:hAnsi="Arial" w:cs="Arial"/>
          <w:color w:val="000000"/>
          <w:w w:val="99"/>
        </w:rPr>
        <w:t>регистр</w:t>
      </w:r>
      <w:r w:rsidRPr="00707195">
        <w:rPr>
          <w:rFonts w:ascii="Arial" w:hAnsi="Arial" w:cs="Arial"/>
          <w:color w:val="000000"/>
          <w:spacing w:val="2"/>
          <w:w w:val="99"/>
        </w:rPr>
        <w:t>а</w:t>
      </w:r>
      <w:r w:rsidRPr="00707195">
        <w:rPr>
          <w:rFonts w:ascii="Arial" w:hAnsi="Arial" w:cs="Arial"/>
          <w:color w:val="000000"/>
          <w:w w:val="99"/>
        </w:rPr>
        <w:t>ции</w:t>
      </w:r>
      <w:r w:rsidRPr="00707195">
        <w:rPr>
          <w:rFonts w:ascii="Arial" w:hAnsi="Arial" w:cs="Arial"/>
          <w:color w:val="000000"/>
        </w:rPr>
        <w:t xml:space="preserve"> </w:t>
      </w:r>
      <w:r w:rsidRPr="00707195">
        <w:rPr>
          <w:rFonts w:ascii="Arial" w:hAnsi="Arial" w:cs="Arial"/>
          <w:color w:val="000000"/>
          <w:w w:val="99"/>
        </w:rPr>
        <w:t>прав.</w:t>
      </w:r>
    </w:p>
    <w:p w:rsidR="00707195" w:rsidRPr="00707195" w:rsidRDefault="00707195" w:rsidP="00707195">
      <w:pPr>
        <w:widowControl w:val="0"/>
        <w:spacing w:line="239" w:lineRule="auto"/>
        <w:ind w:right="-53"/>
        <w:jc w:val="both"/>
        <w:rPr>
          <w:rFonts w:ascii="Arial" w:hAnsi="Arial" w:cs="Arial"/>
          <w:color w:val="000000"/>
        </w:rPr>
      </w:pPr>
      <w:r w:rsidRPr="00707195">
        <w:rPr>
          <w:rFonts w:ascii="Arial" w:hAnsi="Arial" w:cs="Arial"/>
          <w:color w:val="000000"/>
          <w:w w:val="99"/>
        </w:rPr>
        <w:t>3.2.3.</w:t>
      </w:r>
      <w:r w:rsidRPr="00707195">
        <w:rPr>
          <w:rFonts w:ascii="Arial" w:hAnsi="Arial" w:cs="Arial"/>
          <w:color w:val="000000"/>
          <w:spacing w:val="152"/>
        </w:rPr>
        <w:t xml:space="preserve"> </w:t>
      </w:r>
      <w:r w:rsidRPr="00707195">
        <w:rPr>
          <w:rFonts w:ascii="Arial" w:hAnsi="Arial" w:cs="Arial"/>
          <w:color w:val="000000"/>
          <w:w w:val="99"/>
        </w:rPr>
        <w:t>О</w:t>
      </w:r>
      <w:r w:rsidRPr="00707195">
        <w:rPr>
          <w:rFonts w:ascii="Arial" w:hAnsi="Arial" w:cs="Arial"/>
          <w:color w:val="000000"/>
          <w:spacing w:val="3"/>
          <w:w w:val="99"/>
        </w:rPr>
        <w:t>с</w:t>
      </w:r>
      <w:r w:rsidRPr="00707195">
        <w:rPr>
          <w:rFonts w:ascii="Arial" w:hAnsi="Arial" w:cs="Arial"/>
          <w:color w:val="000000"/>
          <w:spacing w:val="-3"/>
          <w:w w:val="99"/>
        </w:rPr>
        <w:t>у</w:t>
      </w:r>
      <w:r w:rsidRPr="00707195">
        <w:rPr>
          <w:rFonts w:ascii="Arial" w:hAnsi="Arial" w:cs="Arial"/>
          <w:color w:val="000000"/>
          <w:w w:val="99"/>
        </w:rPr>
        <w:t>ществля</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151"/>
        </w:rPr>
        <w:t xml:space="preserve"> </w:t>
      </w:r>
      <w:r w:rsidRPr="00707195">
        <w:rPr>
          <w:rFonts w:ascii="Arial" w:hAnsi="Arial" w:cs="Arial"/>
          <w:color w:val="000000"/>
          <w:w w:val="99"/>
        </w:rPr>
        <w:t>использован</w:t>
      </w:r>
      <w:r w:rsidRPr="00707195">
        <w:rPr>
          <w:rFonts w:ascii="Arial" w:hAnsi="Arial" w:cs="Arial"/>
          <w:color w:val="000000"/>
          <w:spacing w:val="2"/>
          <w:w w:val="99"/>
        </w:rPr>
        <w:t>и</w:t>
      </w:r>
      <w:r w:rsidRPr="00707195">
        <w:rPr>
          <w:rFonts w:ascii="Arial" w:hAnsi="Arial" w:cs="Arial"/>
          <w:color w:val="000000"/>
          <w:w w:val="99"/>
        </w:rPr>
        <w:t>е</w:t>
      </w:r>
      <w:r w:rsidRPr="00707195">
        <w:rPr>
          <w:rFonts w:ascii="Arial" w:hAnsi="Arial" w:cs="Arial"/>
          <w:color w:val="000000"/>
          <w:spacing w:val="153"/>
        </w:rPr>
        <w:t xml:space="preserve"> </w:t>
      </w:r>
      <w:r w:rsidRPr="00707195">
        <w:rPr>
          <w:rFonts w:ascii="Arial" w:hAnsi="Arial" w:cs="Arial"/>
          <w:color w:val="000000"/>
          <w:w w:val="99"/>
        </w:rPr>
        <w:t>Участ</w:t>
      </w:r>
      <w:r w:rsidRPr="00707195">
        <w:rPr>
          <w:rFonts w:ascii="Arial" w:hAnsi="Arial" w:cs="Arial"/>
          <w:color w:val="000000"/>
          <w:spacing w:val="-1"/>
          <w:w w:val="99"/>
        </w:rPr>
        <w:t>к</w:t>
      </w:r>
      <w:r w:rsidRPr="00707195">
        <w:rPr>
          <w:rFonts w:ascii="Arial" w:hAnsi="Arial" w:cs="Arial"/>
          <w:color w:val="000000"/>
          <w:w w:val="99"/>
        </w:rPr>
        <w:t>а</w:t>
      </w:r>
      <w:r w:rsidRPr="00707195">
        <w:rPr>
          <w:rFonts w:ascii="Arial" w:hAnsi="Arial" w:cs="Arial"/>
          <w:color w:val="000000"/>
          <w:spacing w:val="152"/>
        </w:rPr>
        <w:t xml:space="preserve"> </w:t>
      </w:r>
      <w:r w:rsidRPr="00707195">
        <w:rPr>
          <w:rFonts w:ascii="Arial" w:hAnsi="Arial" w:cs="Arial"/>
          <w:color w:val="000000"/>
          <w:w w:val="99"/>
        </w:rPr>
        <w:t>в</w:t>
      </w:r>
      <w:r w:rsidRPr="00707195">
        <w:rPr>
          <w:rFonts w:ascii="Arial" w:hAnsi="Arial" w:cs="Arial"/>
          <w:color w:val="000000"/>
          <w:spacing w:val="152"/>
        </w:rPr>
        <w:t xml:space="preserve"> </w:t>
      </w:r>
      <w:r w:rsidRPr="00707195">
        <w:rPr>
          <w:rFonts w:ascii="Arial" w:hAnsi="Arial" w:cs="Arial"/>
          <w:color w:val="000000"/>
          <w:w w:val="99"/>
        </w:rPr>
        <w:t>соответст</w:t>
      </w:r>
      <w:r w:rsidRPr="00707195">
        <w:rPr>
          <w:rFonts w:ascii="Arial" w:hAnsi="Arial" w:cs="Arial"/>
          <w:color w:val="000000"/>
          <w:spacing w:val="1"/>
          <w:w w:val="99"/>
        </w:rPr>
        <w:t>в</w:t>
      </w:r>
      <w:r w:rsidRPr="00707195">
        <w:rPr>
          <w:rFonts w:ascii="Arial" w:hAnsi="Arial" w:cs="Arial"/>
          <w:color w:val="000000"/>
          <w:w w:val="99"/>
        </w:rPr>
        <w:t>ии</w:t>
      </w:r>
      <w:r w:rsidRPr="00707195">
        <w:rPr>
          <w:rFonts w:ascii="Arial" w:hAnsi="Arial" w:cs="Arial"/>
          <w:color w:val="000000"/>
          <w:spacing w:val="150"/>
        </w:rPr>
        <w:t xml:space="preserve"> </w:t>
      </w:r>
      <w:r w:rsidRPr="00707195">
        <w:rPr>
          <w:rFonts w:ascii="Arial" w:hAnsi="Arial" w:cs="Arial"/>
          <w:color w:val="000000"/>
          <w:w w:val="99"/>
        </w:rPr>
        <w:t>с</w:t>
      </w:r>
      <w:r w:rsidRPr="00707195">
        <w:rPr>
          <w:rFonts w:ascii="Arial" w:hAnsi="Arial" w:cs="Arial"/>
          <w:color w:val="000000"/>
          <w:spacing w:val="153"/>
        </w:rPr>
        <w:t xml:space="preserve"> </w:t>
      </w:r>
      <w:r w:rsidRPr="00707195">
        <w:rPr>
          <w:rFonts w:ascii="Arial" w:hAnsi="Arial" w:cs="Arial"/>
          <w:color w:val="000000"/>
          <w:w w:val="99"/>
        </w:rPr>
        <w:t>требовани</w:t>
      </w:r>
      <w:r w:rsidRPr="00707195">
        <w:rPr>
          <w:rFonts w:ascii="Arial" w:hAnsi="Arial" w:cs="Arial"/>
          <w:color w:val="000000"/>
          <w:spacing w:val="1"/>
          <w:w w:val="99"/>
        </w:rPr>
        <w:t>я</w:t>
      </w:r>
      <w:r w:rsidRPr="00707195">
        <w:rPr>
          <w:rFonts w:ascii="Arial" w:hAnsi="Arial" w:cs="Arial"/>
          <w:color w:val="000000"/>
          <w:w w:val="99"/>
        </w:rPr>
        <w:t>ми</w:t>
      </w:r>
      <w:r w:rsidRPr="00707195">
        <w:rPr>
          <w:rFonts w:ascii="Arial" w:hAnsi="Arial" w:cs="Arial"/>
          <w:color w:val="000000"/>
        </w:rPr>
        <w:t xml:space="preserve"> </w:t>
      </w:r>
      <w:r w:rsidRPr="00707195">
        <w:rPr>
          <w:rFonts w:ascii="Arial" w:hAnsi="Arial" w:cs="Arial"/>
          <w:color w:val="000000"/>
          <w:w w:val="99"/>
        </w:rPr>
        <w:t>законодательс</w:t>
      </w:r>
      <w:r w:rsidRPr="00707195">
        <w:rPr>
          <w:rFonts w:ascii="Arial" w:hAnsi="Arial" w:cs="Arial"/>
          <w:color w:val="000000"/>
          <w:spacing w:val="1"/>
          <w:w w:val="99"/>
        </w:rPr>
        <w:t>т</w:t>
      </w:r>
      <w:r w:rsidRPr="00707195">
        <w:rPr>
          <w:rFonts w:ascii="Arial" w:hAnsi="Arial" w:cs="Arial"/>
          <w:color w:val="000000"/>
          <w:w w:val="99"/>
        </w:rPr>
        <w:t>ва.</w:t>
      </w:r>
    </w:p>
    <w:p w:rsidR="00707195" w:rsidRPr="00707195" w:rsidRDefault="00707195" w:rsidP="00707195">
      <w:pPr>
        <w:widowControl w:val="0"/>
        <w:spacing w:line="239" w:lineRule="auto"/>
        <w:ind w:right="-54"/>
        <w:jc w:val="both"/>
        <w:rPr>
          <w:rFonts w:ascii="Arial" w:hAnsi="Arial" w:cs="Arial"/>
          <w:color w:val="000000"/>
        </w:rPr>
      </w:pPr>
      <w:r w:rsidRPr="00707195">
        <w:rPr>
          <w:rFonts w:ascii="Arial" w:hAnsi="Arial" w:cs="Arial"/>
          <w:color w:val="000000"/>
          <w:w w:val="99"/>
        </w:rPr>
        <w:t>3.3.</w:t>
      </w:r>
      <w:r w:rsidRPr="00707195">
        <w:rPr>
          <w:rFonts w:ascii="Arial" w:hAnsi="Arial" w:cs="Arial"/>
          <w:color w:val="000000"/>
          <w:spacing w:val="18"/>
        </w:rPr>
        <w:t xml:space="preserve"> </w:t>
      </w:r>
      <w:r w:rsidRPr="00707195">
        <w:rPr>
          <w:rFonts w:ascii="Arial" w:hAnsi="Arial" w:cs="Arial"/>
          <w:color w:val="000000"/>
          <w:w w:val="99"/>
        </w:rPr>
        <w:t>Пр</w:t>
      </w:r>
      <w:r w:rsidRPr="00707195">
        <w:rPr>
          <w:rFonts w:ascii="Arial" w:hAnsi="Arial" w:cs="Arial"/>
          <w:color w:val="000000"/>
          <w:spacing w:val="1"/>
          <w:w w:val="99"/>
        </w:rPr>
        <w:t>а</w:t>
      </w:r>
      <w:r w:rsidRPr="00707195">
        <w:rPr>
          <w:rFonts w:ascii="Arial" w:hAnsi="Arial" w:cs="Arial"/>
          <w:color w:val="000000"/>
          <w:w w:val="99"/>
        </w:rPr>
        <w:t>ва,</w:t>
      </w:r>
      <w:r w:rsidRPr="00707195">
        <w:rPr>
          <w:rFonts w:ascii="Arial" w:hAnsi="Arial" w:cs="Arial"/>
          <w:color w:val="000000"/>
          <w:spacing w:val="19"/>
        </w:rPr>
        <w:t xml:space="preserve"> </w:t>
      </w:r>
      <w:r w:rsidRPr="00707195">
        <w:rPr>
          <w:rFonts w:ascii="Arial" w:hAnsi="Arial" w:cs="Arial"/>
          <w:color w:val="000000"/>
          <w:w w:val="99"/>
        </w:rPr>
        <w:t>обяза</w:t>
      </w:r>
      <w:r w:rsidRPr="00707195">
        <w:rPr>
          <w:rFonts w:ascii="Arial" w:hAnsi="Arial" w:cs="Arial"/>
          <w:color w:val="000000"/>
          <w:spacing w:val="1"/>
          <w:w w:val="99"/>
        </w:rPr>
        <w:t>н</w:t>
      </w:r>
      <w:r w:rsidRPr="00707195">
        <w:rPr>
          <w:rFonts w:ascii="Arial" w:hAnsi="Arial" w:cs="Arial"/>
          <w:color w:val="000000"/>
          <w:w w:val="99"/>
        </w:rPr>
        <w:t>но</w:t>
      </w:r>
      <w:r w:rsidRPr="00707195">
        <w:rPr>
          <w:rFonts w:ascii="Arial" w:hAnsi="Arial" w:cs="Arial"/>
          <w:color w:val="000000"/>
          <w:spacing w:val="2"/>
          <w:w w:val="99"/>
        </w:rPr>
        <w:t>с</w:t>
      </w:r>
      <w:r w:rsidRPr="00707195">
        <w:rPr>
          <w:rFonts w:ascii="Arial" w:hAnsi="Arial" w:cs="Arial"/>
          <w:color w:val="000000"/>
          <w:w w:val="99"/>
        </w:rPr>
        <w:t>ти</w:t>
      </w:r>
      <w:r w:rsidRPr="00707195">
        <w:rPr>
          <w:rFonts w:ascii="Arial" w:hAnsi="Arial" w:cs="Arial"/>
          <w:color w:val="000000"/>
          <w:spacing w:val="18"/>
        </w:rPr>
        <w:t xml:space="preserve"> </w:t>
      </w:r>
      <w:r w:rsidRPr="00707195">
        <w:rPr>
          <w:rFonts w:ascii="Arial" w:hAnsi="Arial" w:cs="Arial"/>
          <w:color w:val="000000"/>
          <w:w w:val="99"/>
        </w:rPr>
        <w:t>и</w:t>
      </w:r>
      <w:r w:rsidRPr="00707195">
        <w:rPr>
          <w:rFonts w:ascii="Arial" w:hAnsi="Arial" w:cs="Arial"/>
          <w:color w:val="000000"/>
          <w:spacing w:val="19"/>
        </w:rPr>
        <w:t xml:space="preserve"> </w:t>
      </w:r>
      <w:r w:rsidRPr="00707195">
        <w:rPr>
          <w:rFonts w:ascii="Arial" w:hAnsi="Arial" w:cs="Arial"/>
          <w:color w:val="000000"/>
          <w:spacing w:val="1"/>
          <w:w w:val="99"/>
        </w:rPr>
        <w:t>о</w:t>
      </w:r>
      <w:r w:rsidRPr="00707195">
        <w:rPr>
          <w:rFonts w:ascii="Arial" w:hAnsi="Arial" w:cs="Arial"/>
          <w:color w:val="000000"/>
          <w:w w:val="99"/>
        </w:rPr>
        <w:t>твет</w:t>
      </w:r>
      <w:r w:rsidRPr="00707195">
        <w:rPr>
          <w:rFonts w:ascii="Arial" w:hAnsi="Arial" w:cs="Arial"/>
          <w:color w:val="000000"/>
          <w:spacing w:val="1"/>
          <w:w w:val="99"/>
        </w:rPr>
        <w:t>с</w:t>
      </w:r>
      <w:r w:rsidRPr="00707195">
        <w:rPr>
          <w:rFonts w:ascii="Arial" w:hAnsi="Arial" w:cs="Arial"/>
          <w:color w:val="000000"/>
          <w:w w:val="99"/>
        </w:rPr>
        <w:t>твеннос</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19"/>
        </w:rPr>
        <w:t xml:space="preserve"> </w:t>
      </w:r>
      <w:r w:rsidRPr="00707195">
        <w:rPr>
          <w:rFonts w:ascii="Arial" w:hAnsi="Arial" w:cs="Arial"/>
          <w:color w:val="000000"/>
          <w:w w:val="99"/>
        </w:rPr>
        <w:t>Сторон,</w:t>
      </w:r>
      <w:r w:rsidRPr="00707195">
        <w:rPr>
          <w:rFonts w:ascii="Arial" w:hAnsi="Arial" w:cs="Arial"/>
          <w:color w:val="000000"/>
          <w:spacing w:val="18"/>
        </w:rPr>
        <w:t xml:space="preserve"> </w:t>
      </w:r>
      <w:r w:rsidRPr="00707195">
        <w:rPr>
          <w:rFonts w:ascii="Arial" w:hAnsi="Arial" w:cs="Arial"/>
          <w:color w:val="000000"/>
          <w:w w:val="99"/>
        </w:rPr>
        <w:t>не</w:t>
      </w:r>
      <w:r w:rsidRPr="00707195">
        <w:rPr>
          <w:rFonts w:ascii="Arial" w:hAnsi="Arial" w:cs="Arial"/>
          <w:color w:val="000000"/>
          <w:spacing w:val="19"/>
        </w:rPr>
        <w:t xml:space="preserve"> </w:t>
      </w:r>
      <w:r w:rsidRPr="00707195">
        <w:rPr>
          <w:rFonts w:ascii="Arial" w:hAnsi="Arial" w:cs="Arial"/>
          <w:color w:val="000000"/>
          <w:w w:val="99"/>
        </w:rPr>
        <w:t>п</w:t>
      </w:r>
      <w:r w:rsidRPr="00707195">
        <w:rPr>
          <w:rFonts w:ascii="Arial" w:hAnsi="Arial" w:cs="Arial"/>
          <w:color w:val="000000"/>
          <w:spacing w:val="2"/>
          <w:w w:val="99"/>
        </w:rPr>
        <w:t>р</w:t>
      </w:r>
      <w:r w:rsidRPr="00707195">
        <w:rPr>
          <w:rFonts w:ascii="Arial" w:hAnsi="Arial" w:cs="Arial"/>
          <w:color w:val="000000"/>
          <w:w w:val="99"/>
        </w:rPr>
        <w:t>е</w:t>
      </w:r>
      <w:r w:rsidRPr="00707195">
        <w:rPr>
          <w:rFonts w:ascii="Arial" w:hAnsi="Arial" w:cs="Arial"/>
          <w:color w:val="000000"/>
          <w:spacing w:val="4"/>
          <w:w w:val="99"/>
        </w:rPr>
        <w:t>д</w:t>
      </w:r>
      <w:r w:rsidRPr="00707195">
        <w:rPr>
          <w:rFonts w:ascii="Arial" w:hAnsi="Arial" w:cs="Arial"/>
          <w:color w:val="000000"/>
          <w:spacing w:val="-3"/>
          <w:w w:val="99"/>
        </w:rPr>
        <w:t>у</w:t>
      </w:r>
      <w:r w:rsidRPr="00707195">
        <w:rPr>
          <w:rFonts w:ascii="Arial" w:hAnsi="Arial" w:cs="Arial"/>
          <w:color w:val="000000"/>
          <w:w w:val="99"/>
        </w:rPr>
        <w:t>смотренные</w:t>
      </w:r>
      <w:r w:rsidRPr="00707195">
        <w:rPr>
          <w:rFonts w:ascii="Arial" w:hAnsi="Arial" w:cs="Arial"/>
          <w:color w:val="000000"/>
          <w:spacing w:val="18"/>
        </w:rPr>
        <w:t xml:space="preserve"> </w:t>
      </w:r>
      <w:r w:rsidRPr="00707195">
        <w:rPr>
          <w:rFonts w:ascii="Arial" w:hAnsi="Arial" w:cs="Arial"/>
          <w:color w:val="000000"/>
          <w:w w:val="99"/>
        </w:rPr>
        <w:t>насто</w:t>
      </w:r>
      <w:r w:rsidRPr="00707195">
        <w:rPr>
          <w:rFonts w:ascii="Arial" w:hAnsi="Arial" w:cs="Arial"/>
          <w:color w:val="000000"/>
          <w:spacing w:val="2"/>
          <w:w w:val="99"/>
        </w:rPr>
        <w:t>я</w:t>
      </w:r>
      <w:r w:rsidRPr="00707195">
        <w:rPr>
          <w:rFonts w:ascii="Arial" w:hAnsi="Arial" w:cs="Arial"/>
          <w:color w:val="000000"/>
          <w:w w:val="99"/>
        </w:rPr>
        <w:t>щим</w:t>
      </w:r>
      <w:r w:rsidRPr="00707195">
        <w:rPr>
          <w:rFonts w:ascii="Arial" w:hAnsi="Arial" w:cs="Arial"/>
          <w:color w:val="000000"/>
        </w:rPr>
        <w:t xml:space="preserve"> </w:t>
      </w:r>
      <w:r w:rsidRPr="00707195">
        <w:rPr>
          <w:rFonts w:ascii="Arial" w:hAnsi="Arial" w:cs="Arial"/>
          <w:color w:val="000000"/>
          <w:w w:val="99"/>
        </w:rPr>
        <w:t>Договором,</w:t>
      </w:r>
      <w:r w:rsidRPr="00707195">
        <w:rPr>
          <w:rFonts w:ascii="Arial" w:hAnsi="Arial" w:cs="Arial"/>
          <w:color w:val="000000"/>
          <w:spacing w:val="4"/>
        </w:rPr>
        <w:t xml:space="preserve"> </w:t>
      </w:r>
      <w:r w:rsidRPr="00707195">
        <w:rPr>
          <w:rFonts w:ascii="Arial" w:hAnsi="Arial" w:cs="Arial"/>
          <w:color w:val="000000"/>
          <w:spacing w:val="-4"/>
          <w:w w:val="99"/>
        </w:rPr>
        <w:t>у</w:t>
      </w:r>
      <w:r w:rsidRPr="00707195">
        <w:rPr>
          <w:rFonts w:ascii="Arial" w:hAnsi="Arial" w:cs="Arial"/>
          <w:color w:val="000000"/>
          <w:spacing w:val="1"/>
          <w:w w:val="99"/>
        </w:rPr>
        <w:t>с</w:t>
      </w:r>
      <w:r w:rsidRPr="00707195">
        <w:rPr>
          <w:rFonts w:ascii="Arial" w:hAnsi="Arial" w:cs="Arial"/>
          <w:color w:val="000000"/>
          <w:w w:val="99"/>
        </w:rPr>
        <w:t>танав</w:t>
      </w:r>
      <w:r w:rsidRPr="00707195">
        <w:rPr>
          <w:rFonts w:ascii="Arial" w:hAnsi="Arial" w:cs="Arial"/>
          <w:color w:val="000000"/>
          <w:spacing w:val="2"/>
          <w:w w:val="99"/>
        </w:rPr>
        <w:t>л</w:t>
      </w:r>
      <w:r w:rsidRPr="00707195">
        <w:rPr>
          <w:rFonts w:ascii="Arial" w:hAnsi="Arial" w:cs="Arial"/>
          <w:color w:val="000000"/>
          <w:w w:val="99"/>
        </w:rPr>
        <w:t>иваются</w:t>
      </w:r>
      <w:r w:rsidRPr="00707195">
        <w:rPr>
          <w:rFonts w:ascii="Arial" w:hAnsi="Arial" w:cs="Arial"/>
          <w:color w:val="000000"/>
        </w:rPr>
        <w:t xml:space="preserve"> </w:t>
      </w:r>
      <w:r w:rsidRPr="00707195">
        <w:rPr>
          <w:rFonts w:ascii="Arial" w:hAnsi="Arial" w:cs="Arial"/>
          <w:color w:val="000000"/>
          <w:spacing w:val="-1"/>
          <w:w w:val="99"/>
        </w:rPr>
        <w:t>в</w:t>
      </w:r>
      <w:r w:rsidRPr="00707195">
        <w:rPr>
          <w:rFonts w:ascii="Arial" w:hAnsi="Arial" w:cs="Arial"/>
          <w:color w:val="000000"/>
        </w:rPr>
        <w:t xml:space="preserve"> </w:t>
      </w:r>
      <w:r w:rsidRPr="00707195">
        <w:rPr>
          <w:rFonts w:ascii="Arial" w:hAnsi="Arial" w:cs="Arial"/>
          <w:color w:val="000000"/>
          <w:w w:val="99"/>
        </w:rPr>
        <w:t>со</w:t>
      </w:r>
      <w:r w:rsidRPr="00707195">
        <w:rPr>
          <w:rFonts w:ascii="Arial" w:hAnsi="Arial" w:cs="Arial"/>
          <w:color w:val="000000"/>
          <w:spacing w:val="1"/>
          <w:w w:val="99"/>
        </w:rPr>
        <w:t>о</w:t>
      </w:r>
      <w:r w:rsidRPr="00707195">
        <w:rPr>
          <w:rFonts w:ascii="Arial" w:hAnsi="Arial" w:cs="Arial"/>
          <w:color w:val="000000"/>
          <w:w w:val="99"/>
        </w:rPr>
        <w:t>тветст</w:t>
      </w:r>
      <w:r w:rsidRPr="00707195">
        <w:rPr>
          <w:rFonts w:ascii="Arial" w:hAnsi="Arial" w:cs="Arial"/>
          <w:color w:val="000000"/>
          <w:spacing w:val="2"/>
          <w:w w:val="99"/>
        </w:rPr>
        <w:t>в</w:t>
      </w:r>
      <w:r w:rsidRPr="00707195">
        <w:rPr>
          <w:rFonts w:ascii="Arial" w:hAnsi="Arial" w:cs="Arial"/>
          <w:color w:val="000000"/>
          <w:w w:val="99"/>
        </w:rPr>
        <w:t>ии</w:t>
      </w:r>
      <w:r w:rsidRPr="00707195">
        <w:rPr>
          <w:rFonts w:ascii="Arial" w:hAnsi="Arial" w:cs="Arial"/>
          <w:color w:val="000000"/>
        </w:rPr>
        <w:t xml:space="preserve"> </w:t>
      </w:r>
      <w:r w:rsidRPr="00707195">
        <w:rPr>
          <w:rFonts w:ascii="Arial" w:hAnsi="Arial" w:cs="Arial"/>
          <w:color w:val="000000"/>
          <w:w w:val="99"/>
        </w:rPr>
        <w:t>с</w:t>
      </w:r>
      <w:r w:rsidRPr="00707195">
        <w:rPr>
          <w:rFonts w:ascii="Arial" w:hAnsi="Arial" w:cs="Arial"/>
          <w:color w:val="000000"/>
        </w:rPr>
        <w:t xml:space="preserve"> </w:t>
      </w:r>
      <w:r w:rsidRPr="00707195">
        <w:rPr>
          <w:rFonts w:ascii="Arial" w:hAnsi="Arial" w:cs="Arial"/>
          <w:color w:val="000000"/>
          <w:w w:val="99"/>
        </w:rPr>
        <w:t>дейст</w:t>
      </w:r>
      <w:r w:rsidRPr="00707195">
        <w:rPr>
          <w:rFonts w:ascii="Arial" w:hAnsi="Arial" w:cs="Arial"/>
          <w:color w:val="000000"/>
          <w:spacing w:val="2"/>
          <w:w w:val="99"/>
        </w:rPr>
        <w:t>в</w:t>
      </w:r>
      <w:r w:rsidRPr="00707195">
        <w:rPr>
          <w:rFonts w:ascii="Arial" w:hAnsi="Arial" w:cs="Arial"/>
          <w:color w:val="000000"/>
          <w:spacing w:val="-3"/>
          <w:w w:val="99"/>
        </w:rPr>
        <w:t>у</w:t>
      </w:r>
      <w:r w:rsidRPr="00707195">
        <w:rPr>
          <w:rFonts w:ascii="Arial" w:hAnsi="Arial" w:cs="Arial"/>
          <w:color w:val="000000"/>
          <w:spacing w:val="1"/>
          <w:w w:val="99"/>
        </w:rPr>
        <w:t>ю</w:t>
      </w:r>
      <w:r w:rsidRPr="00707195">
        <w:rPr>
          <w:rFonts w:ascii="Arial" w:hAnsi="Arial" w:cs="Arial"/>
          <w:color w:val="000000"/>
          <w:w w:val="99"/>
        </w:rPr>
        <w:t>щим</w:t>
      </w:r>
      <w:r w:rsidRPr="00707195">
        <w:rPr>
          <w:rFonts w:ascii="Arial" w:hAnsi="Arial" w:cs="Arial"/>
          <w:color w:val="000000"/>
          <w:spacing w:val="-1"/>
        </w:rPr>
        <w:t xml:space="preserve"> </w:t>
      </w:r>
      <w:r w:rsidRPr="00707195">
        <w:rPr>
          <w:rFonts w:ascii="Arial" w:hAnsi="Arial" w:cs="Arial"/>
          <w:color w:val="000000"/>
          <w:w w:val="99"/>
        </w:rPr>
        <w:t>законод</w:t>
      </w:r>
      <w:r w:rsidRPr="00707195">
        <w:rPr>
          <w:rFonts w:ascii="Arial" w:hAnsi="Arial" w:cs="Arial"/>
          <w:color w:val="000000"/>
          <w:spacing w:val="1"/>
          <w:w w:val="99"/>
        </w:rPr>
        <w:t>а</w:t>
      </w:r>
      <w:r w:rsidRPr="00707195">
        <w:rPr>
          <w:rFonts w:ascii="Arial" w:hAnsi="Arial" w:cs="Arial"/>
          <w:color w:val="000000"/>
          <w:w w:val="99"/>
        </w:rPr>
        <w:t>тель</w:t>
      </w:r>
      <w:r w:rsidRPr="00707195">
        <w:rPr>
          <w:rFonts w:ascii="Arial" w:hAnsi="Arial" w:cs="Arial"/>
          <w:color w:val="000000"/>
          <w:spacing w:val="1"/>
          <w:w w:val="99"/>
        </w:rPr>
        <w:t>с</w:t>
      </w:r>
      <w:r w:rsidRPr="00707195">
        <w:rPr>
          <w:rFonts w:ascii="Arial" w:hAnsi="Arial" w:cs="Arial"/>
          <w:color w:val="000000"/>
          <w:w w:val="99"/>
        </w:rPr>
        <w:t>твом</w:t>
      </w:r>
      <w:r w:rsidRPr="00707195">
        <w:rPr>
          <w:rFonts w:ascii="Arial" w:hAnsi="Arial" w:cs="Arial"/>
          <w:color w:val="000000"/>
          <w:spacing w:val="-1"/>
          <w:w w:val="99"/>
        </w:rPr>
        <w:t>.</w:t>
      </w:r>
    </w:p>
    <w:p w:rsidR="00707195" w:rsidRPr="00707195" w:rsidRDefault="00707195" w:rsidP="00707195">
      <w:pPr>
        <w:spacing w:after="31" w:line="240" w:lineRule="exact"/>
      </w:pP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t>4.</w:t>
      </w:r>
      <w:r w:rsidRPr="00707195">
        <w:rPr>
          <w:rFonts w:ascii="Arial" w:hAnsi="Arial" w:cs="Arial"/>
          <w:color w:val="000000"/>
        </w:rPr>
        <w:t xml:space="preserve"> </w:t>
      </w:r>
      <w:r w:rsidRPr="00707195">
        <w:rPr>
          <w:rFonts w:ascii="Arial" w:hAnsi="Arial" w:cs="Arial"/>
          <w:color w:val="000000"/>
          <w:w w:val="99"/>
        </w:rPr>
        <w:t>Ответственно</w:t>
      </w:r>
      <w:r w:rsidRPr="00707195">
        <w:rPr>
          <w:rFonts w:ascii="Arial" w:hAnsi="Arial" w:cs="Arial"/>
          <w:color w:val="000000"/>
          <w:spacing w:val="1"/>
          <w:w w:val="99"/>
        </w:rPr>
        <w:t>с</w:t>
      </w:r>
      <w:r w:rsidRPr="00707195">
        <w:rPr>
          <w:rFonts w:ascii="Arial" w:hAnsi="Arial" w:cs="Arial"/>
          <w:color w:val="000000"/>
          <w:w w:val="99"/>
        </w:rPr>
        <w:t>ть</w:t>
      </w:r>
      <w:r w:rsidRPr="00707195">
        <w:rPr>
          <w:rFonts w:ascii="Arial" w:hAnsi="Arial" w:cs="Arial"/>
          <w:color w:val="000000"/>
        </w:rPr>
        <w:t xml:space="preserve"> </w:t>
      </w:r>
      <w:r w:rsidRPr="00707195">
        <w:rPr>
          <w:rFonts w:ascii="Arial" w:hAnsi="Arial" w:cs="Arial"/>
          <w:color w:val="000000"/>
          <w:spacing w:val="1"/>
          <w:w w:val="99"/>
        </w:rPr>
        <w:t>С</w:t>
      </w:r>
      <w:r w:rsidRPr="00707195">
        <w:rPr>
          <w:rFonts w:ascii="Arial" w:hAnsi="Arial" w:cs="Arial"/>
          <w:color w:val="000000"/>
          <w:w w:val="99"/>
        </w:rPr>
        <w:t>торон.</w:t>
      </w:r>
    </w:p>
    <w:p w:rsidR="00707195" w:rsidRPr="00707195" w:rsidRDefault="00707195" w:rsidP="00707195">
      <w:pPr>
        <w:spacing w:after="61" w:line="240" w:lineRule="exact"/>
        <w:jc w:val="both"/>
        <w:rPr>
          <w:rFonts w:ascii="Arial" w:hAnsi="Arial" w:cs="Arial"/>
        </w:rPr>
      </w:pPr>
    </w:p>
    <w:p w:rsidR="00707195" w:rsidRPr="00707195" w:rsidRDefault="00707195" w:rsidP="00707195">
      <w:pPr>
        <w:widowControl w:val="0"/>
        <w:spacing w:line="239" w:lineRule="auto"/>
        <w:ind w:right="-9"/>
        <w:jc w:val="both"/>
        <w:rPr>
          <w:rFonts w:ascii="Arial" w:hAnsi="Arial" w:cs="Arial"/>
          <w:color w:val="000000"/>
        </w:rPr>
      </w:pPr>
      <w:r w:rsidRPr="00707195">
        <w:rPr>
          <w:rFonts w:ascii="Arial" w:hAnsi="Arial" w:cs="Arial"/>
          <w:color w:val="000000"/>
          <w:w w:val="99"/>
        </w:rPr>
        <w:t>4.1.</w:t>
      </w:r>
      <w:r w:rsidRPr="00707195">
        <w:rPr>
          <w:rFonts w:ascii="Arial" w:hAnsi="Arial" w:cs="Arial"/>
          <w:color w:val="000000"/>
          <w:spacing w:val="64"/>
        </w:rPr>
        <w:t xml:space="preserve"> </w:t>
      </w:r>
      <w:r w:rsidRPr="00707195">
        <w:rPr>
          <w:rFonts w:ascii="Arial" w:hAnsi="Arial" w:cs="Arial"/>
          <w:color w:val="000000"/>
          <w:w w:val="99"/>
        </w:rPr>
        <w:t>За</w:t>
      </w:r>
      <w:r w:rsidRPr="00707195">
        <w:rPr>
          <w:rFonts w:ascii="Arial" w:hAnsi="Arial" w:cs="Arial"/>
          <w:color w:val="000000"/>
          <w:spacing w:val="63"/>
        </w:rPr>
        <w:t xml:space="preserve"> </w:t>
      </w:r>
      <w:r w:rsidRPr="00707195">
        <w:rPr>
          <w:rFonts w:ascii="Arial" w:hAnsi="Arial" w:cs="Arial"/>
          <w:color w:val="000000"/>
          <w:spacing w:val="2"/>
          <w:w w:val="99"/>
        </w:rPr>
        <w:t>н</w:t>
      </w:r>
      <w:r w:rsidRPr="00707195">
        <w:rPr>
          <w:rFonts w:ascii="Arial" w:hAnsi="Arial" w:cs="Arial"/>
          <w:color w:val="000000"/>
          <w:w w:val="99"/>
        </w:rPr>
        <w:t>еисполнение</w:t>
      </w:r>
      <w:r w:rsidRPr="00707195">
        <w:rPr>
          <w:rFonts w:ascii="Arial" w:hAnsi="Arial" w:cs="Arial"/>
          <w:color w:val="000000"/>
          <w:spacing w:val="67"/>
        </w:rPr>
        <w:t xml:space="preserve"> </w:t>
      </w:r>
      <w:r w:rsidRPr="00707195">
        <w:rPr>
          <w:rFonts w:ascii="Arial" w:hAnsi="Arial" w:cs="Arial"/>
          <w:color w:val="000000"/>
          <w:w w:val="99"/>
        </w:rPr>
        <w:t>или</w:t>
      </w:r>
      <w:r w:rsidRPr="00707195">
        <w:rPr>
          <w:rFonts w:ascii="Arial" w:hAnsi="Arial" w:cs="Arial"/>
          <w:color w:val="000000"/>
          <w:spacing w:val="64"/>
        </w:rPr>
        <w:t xml:space="preserve"> </w:t>
      </w:r>
      <w:r w:rsidRPr="00707195">
        <w:rPr>
          <w:rFonts w:ascii="Arial" w:hAnsi="Arial" w:cs="Arial"/>
          <w:color w:val="000000"/>
          <w:w w:val="99"/>
        </w:rPr>
        <w:t>ненадлежа</w:t>
      </w:r>
      <w:r w:rsidRPr="00707195">
        <w:rPr>
          <w:rFonts w:ascii="Arial" w:hAnsi="Arial" w:cs="Arial"/>
          <w:color w:val="000000"/>
          <w:spacing w:val="2"/>
          <w:w w:val="99"/>
        </w:rPr>
        <w:t>щ</w:t>
      </w:r>
      <w:r w:rsidRPr="00707195">
        <w:rPr>
          <w:rFonts w:ascii="Arial" w:hAnsi="Arial" w:cs="Arial"/>
          <w:color w:val="000000"/>
          <w:w w:val="99"/>
        </w:rPr>
        <w:t>ее</w:t>
      </w:r>
      <w:r w:rsidRPr="00707195">
        <w:rPr>
          <w:rFonts w:ascii="Arial" w:hAnsi="Arial" w:cs="Arial"/>
          <w:color w:val="000000"/>
          <w:spacing w:val="66"/>
        </w:rPr>
        <w:t xml:space="preserve"> </w:t>
      </w:r>
      <w:r w:rsidRPr="00707195">
        <w:rPr>
          <w:rFonts w:ascii="Arial" w:hAnsi="Arial" w:cs="Arial"/>
          <w:color w:val="000000"/>
          <w:w w:val="99"/>
        </w:rPr>
        <w:t>исполнение</w:t>
      </w:r>
      <w:r w:rsidRPr="00707195">
        <w:rPr>
          <w:rFonts w:ascii="Arial" w:hAnsi="Arial" w:cs="Arial"/>
          <w:color w:val="000000"/>
          <w:spacing w:val="69"/>
        </w:rPr>
        <w:t xml:space="preserve"> </w:t>
      </w:r>
      <w:r w:rsidRPr="00707195">
        <w:rPr>
          <w:rFonts w:ascii="Arial" w:hAnsi="Arial" w:cs="Arial"/>
          <w:color w:val="000000"/>
          <w:spacing w:val="-4"/>
          <w:w w:val="99"/>
        </w:rPr>
        <w:t>у</w:t>
      </w:r>
      <w:r w:rsidRPr="00707195">
        <w:rPr>
          <w:rFonts w:ascii="Arial" w:hAnsi="Arial" w:cs="Arial"/>
          <w:color w:val="000000"/>
          <w:w w:val="99"/>
        </w:rPr>
        <w:t>словий</w:t>
      </w:r>
      <w:r w:rsidRPr="00707195">
        <w:rPr>
          <w:rFonts w:ascii="Arial" w:hAnsi="Arial" w:cs="Arial"/>
          <w:color w:val="000000"/>
          <w:spacing w:val="66"/>
        </w:rPr>
        <w:t xml:space="preserve"> </w:t>
      </w:r>
      <w:r w:rsidRPr="00707195">
        <w:rPr>
          <w:rFonts w:ascii="Arial" w:hAnsi="Arial" w:cs="Arial"/>
          <w:color w:val="000000"/>
          <w:w w:val="99"/>
        </w:rPr>
        <w:t>Договора</w:t>
      </w:r>
      <w:r w:rsidRPr="00707195">
        <w:rPr>
          <w:rFonts w:ascii="Arial" w:hAnsi="Arial" w:cs="Arial"/>
          <w:color w:val="000000"/>
          <w:spacing w:val="64"/>
        </w:rPr>
        <w:t xml:space="preserve"> </w:t>
      </w:r>
      <w:r w:rsidRPr="00707195">
        <w:rPr>
          <w:rFonts w:ascii="Arial" w:hAnsi="Arial" w:cs="Arial"/>
          <w:color w:val="000000"/>
          <w:w w:val="99"/>
        </w:rPr>
        <w:t>С</w:t>
      </w:r>
      <w:r w:rsidRPr="00707195">
        <w:rPr>
          <w:rFonts w:ascii="Arial" w:hAnsi="Arial" w:cs="Arial"/>
          <w:color w:val="000000"/>
          <w:spacing w:val="1"/>
          <w:w w:val="99"/>
        </w:rPr>
        <w:t>т</w:t>
      </w:r>
      <w:r w:rsidRPr="00707195">
        <w:rPr>
          <w:rFonts w:ascii="Arial" w:hAnsi="Arial" w:cs="Arial"/>
          <w:color w:val="000000"/>
          <w:w w:val="99"/>
        </w:rPr>
        <w:t>ороны</w:t>
      </w:r>
      <w:r w:rsidRPr="00707195">
        <w:rPr>
          <w:rFonts w:ascii="Arial" w:hAnsi="Arial" w:cs="Arial"/>
          <w:color w:val="000000"/>
        </w:rPr>
        <w:t xml:space="preserve"> </w:t>
      </w:r>
      <w:r w:rsidRPr="00707195">
        <w:rPr>
          <w:rFonts w:ascii="Arial" w:hAnsi="Arial" w:cs="Arial"/>
          <w:color w:val="000000"/>
          <w:w w:val="99"/>
        </w:rPr>
        <w:t>не</w:t>
      </w:r>
      <w:r w:rsidRPr="00707195">
        <w:rPr>
          <w:rFonts w:ascii="Arial" w:hAnsi="Arial" w:cs="Arial"/>
          <w:color w:val="000000"/>
          <w:spacing w:val="1"/>
          <w:w w:val="99"/>
        </w:rPr>
        <w:t>с</w:t>
      </w:r>
      <w:r w:rsidRPr="00707195">
        <w:rPr>
          <w:rFonts w:ascii="Arial" w:hAnsi="Arial" w:cs="Arial"/>
          <w:color w:val="000000"/>
          <w:spacing w:val="-3"/>
          <w:w w:val="99"/>
        </w:rPr>
        <w:t>у</w:t>
      </w:r>
      <w:r w:rsidRPr="00707195">
        <w:rPr>
          <w:rFonts w:ascii="Arial" w:hAnsi="Arial" w:cs="Arial"/>
          <w:color w:val="000000"/>
          <w:w w:val="99"/>
        </w:rPr>
        <w:t>т</w:t>
      </w:r>
      <w:r w:rsidRPr="00707195">
        <w:rPr>
          <w:rFonts w:ascii="Arial" w:hAnsi="Arial" w:cs="Arial"/>
          <w:color w:val="000000"/>
          <w:spacing w:val="7"/>
        </w:rPr>
        <w:t xml:space="preserve"> </w:t>
      </w:r>
      <w:r w:rsidRPr="00707195">
        <w:rPr>
          <w:rFonts w:ascii="Arial" w:hAnsi="Arial" w:cs="Arial"/>
          <w:color w:val="000000"/>
          <w:w w:val="99"/>
        </w:rPr>
        <w:t>ответстве</w:t>
      </w:r>
      <w:r w:rsidRPr="00707195">
        <w:rPr>
          <w:rFonts w:ascii="Arial" w:hAnsi="Arial" w:cs="Arial"/>
          <w:color w:val="000000"/>
          <w:spacing w:val="1"/>
          <w:w w:val="99"/>
        </w:rPr>
        <w:t>н</w:t>
      </w:r>
      <w:r w:rsidRPr="00707195">
        <w:rPr>
          <w:rFonts w:ascii="Arial" w:hAnsi="Arial" w:cs="Arial"/>
          <w:color w:val="000000"/>
          <w:w w:val="99"/>
        </w:rPr>
        <w:t>н</w:t>
      </w:r>
      <w:r w:rsidRPr="00707195">
        <w:rPr>
          <w:rFonts w:ascii="Arial" w:hAnsi="Arial" w:cs="Arial"/>
          <w:color w:val="000000"/>
          <w:spacing w:val="2"/>
          <w:w w:val="99"/>
        </w:rPr>
        <w:t>о</w:t>
      </w:r>
      <w:r w:rsidRPr="00707195">
        <w:rPr>
          <w:rFonts w:ascii="Arial" w:hAnsi="Arial" w:cs="Arial"/>
          <w:color w:val="000000"/>
          <w:w w:val="99"/>
        </w:rPr>
        <w:t>с</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5"/>
        </w:rPr>
        <w:t xml:space="preserve"> </w:t>
      </w:r>
      <w:r w:rsidRPr="00707195">
        <w:rPr>
          <w:rFonts w:ascii="Arial" w:hAnsi="Arial" w:cs="Arial"/>
          <w:color w:val="000000"/>
          <w:w w:val="99"/>
        </w:rPr>
        <w:t>в</w:t>
      </w:r>
      <w:r w:rsidRPr="00707195">
        <w:rPr>
          <w:rFonts w:ascii="Arial" w:hAnsi="Arial" w:cs="Arial"/>
          <w:color w:val="000000"/>
          <w:spacing w:val="7"/>
        </w:rPr>
        <w:t xml:space="preserve"> </w:t>
      </w:r>
      <w:r w:rsidRPr="00707195">
        <w:rPr>
          <w:rFonts w:ascii="Arial" w:hAnsi="Arial" w:cs="Arial"/>
          <w:color w:val="000000"/>
          <w:w w:val="99"/>
        </w:rPr>
        <w:t>соответствии</w:t>
      </w:r>
      <w:r w:rsidRPr="00707195">
        <w:rPr>
          <w:rFonts w:ascii="Arial" w:hAnsi="Arial" w:cs="Arial"/>
          <w:color w:val="000000"/>
          <w:spacing w:val="7"/>
        </w:rPr>
        <w:t xml:space="preserve"> </w:t>
      </w:r>
      <w:r w:rsidRPr="00707195">
        <w:rPr>
          <w:rFonts w:ascii="Arial" w:hAnsi="Arial" w:cs="Arial"/>
          <w:color w:val="000000"/>
          <w:w w:val="99"/>
        </w:rPr>
        <w:t>с</w:t>
      </w:r>
      <w:r w:rsidRPr="00707195">
        <w:rPr>
          <w:rFonts w:ascii="Arial" w:hAnsi="Arial" w:cs="Arial"/>
          <w:color w:val="000000"/>
          <w:spacing w:val="6"/>
        </w:rPr>
        <w:t xml:space="preserve"> </w:t>
      </w:r>
      <w:r w:rsidRPr="00707195">
        <w:rPr>
          <w:rFonts w:ascii="Arial" w:hAnsi="Arial" w:cs="Arial"/>
          <w:color w:val="000000"/>
          <w:w w:val="99"/>
        </w:rPr>
        <w:t>Договор</w:t>
      </w:r>
      <w:r w:rsidRPr="00707195">
        <w:rPr>
          <w:rFonts w:ascii="Arial" w:hAnsi="Arial" w:cs="Arial"/>
          <w:color w:val="000000"/>
          <w:spacing w:val="1"/>
          <w:w w:val="99"/>
        </w:rPr>
        <w:t>о</w:t>
      </w:r>
      <w:r w:rsidRPr="00707195">
        <w:rPr>
          <w:rFonts w:ascii="Arial" w:hAnsi="Arial" w:cs="Arial"/>
          <w:color w:val="000000"/>
          <w:w w:val="99"/>
        </w:rPr>
        <w:t>м,</w:t>
      </w:r>
      <w:r w:rsidRPr="00707195">
        <w:rPr>
          <w:rFonts w:ascii="Arial" w:hAnsi="Arial" w:cs="Arial"/>
          <w:color w:val="000000"/>
          <w:spacing w:val="6"/>
        </w:rPr>
        <w:t xml:space="preserve"> </w:t>
      </w:r>
      <w:r w:rsidRPr="00707195">
        <w:rPr>
          <w:rFonts w:ascii="Arial" w:hAnsi="Arial" w:cs="Arial"/>
          <w:color w:val="000000"/>
          <w:w w:val="99"/>
        </w:rPr>
        <w:t>пре</w:t>
      </w:r>
      <w:r w:rsidRPr="00707195">
        <w:rPr>
          <w:rFonts w:ascii="Arial" w:hAnsi="Arial" w:cs="Arial"/>
          <w:color w:val="000000"/>
          <w:spacing w:val="3"/>
          <w:w w:val="99"/>
        </w:rPr>
        <w:t>д</w:t>
      </w:r>
      <w:r w:rsidRPr="00707195">
        <w:rPr>
          <w:rFonts w:ascii="Arial" w:hAnsi="Arial" w:cs="Arial"/>
          <w:color w:val="000000"/>
          <w:spacing w:val="-3"/>
          <w:w w:val="99"/>
        </w:rPr>
        <w:t>у</w:t>
      </w:r>
      <w:r w:rsidRPr="00707195">
        <w:rPr>
          <w:rFonts w:ascii="Arial" w:hAnsi="Arial" w:cs="Arial"/>
          <w:color w:val="000000"/>
          <w:w w:val="99"/>
        </w:rPr>
        <w:t>см</w:t>
      </w:r>
      <w:r w:rsidRPr="00707195">
        <w:rPr>
          <w:rFonts w:ascii="Arial" w:hAnsi="Arial" w:cs="Arial"/>
          <w:color w:val="000000"/>
          <w:spacing w:val="1"/>
          <w:w w:val="99"/>
        </w:rPr>
        <w:t>о</w:t>
      </w:r>
      <w:r w:rsidRPr="00707195">
        <w:rPr>
          <w:rFonts w:ascii="Arial" w:hAnsi="Arial" w:cs="Arial"/>
          <w:color w:val="000000"/>
          <w:w w:val="99"/>
        </w:rPr>
        <w:t>т</w:t>
      </w:r>
      <w:r w:rsidRPr="00707195">
        <w:rPr>
          <w:rFonts w:ascii="Arial" w:hAnsi="Arial" w:cs="Arial"/>
          <w:color w:val="000000"/>
          <w:spacing w:val="1"/>
          <w:w w:val="99"/>
        </w:rPr>
        <w:t>р</w:t>
      </w:r>
      <w:r w:rsidRPr="00707195">
        <w:rPr>
          <w:rFonts w:ascii="Arial" w:hAnsi="Arial" w:cs="Arial"/>
          <w:color w:val="000000"/>
          <w:w w:val="99"/>
        </w:rPr>
        <w:t>ен</w:t>
      </w:r>
      <w:r w:rsidRPr="00707195">
        <w:rPr>
          <w:rFonts w:ascii="Arial" w:hAnsi="Arial" w:cs="Arial"/>
          <w:color w:val="000000"/>
          <w:spacing w:val="2"/>
          <w:w w:val="99"/>
        </w:rPr>
        <w:t>н</w:t>
      </w:r>
      <w:r w:rsidRPr="00707195">
        <w:rPr>
          <w:rFonts w:ascii="Arial" w:hAnsi="Arial" w:cs="Arial"/>
          <w:color w:val="000000"/>
          <w:spacing w:val="-3"/>
          <w:w w:val="99"/>
        </w:rPr>
        <w:t>у</w:t>
      </w:r>
      <w:r w:rsidRPr="00707195">
        <w:rPr>
          <w:rFonts w:ascii="Arial" w:hAnsi="Arial" w:cs="Arial"/>
          <w:color w:val="000000"/>
          <w:w w:val="99"/>
        </w:rPr>
        <w:t>ю</w:t>
      </w:r>
      <w:r w:rsidRPr="00707195">
        <w:rPr>
          <w:rFonts w:ascii="Arial" w:hAnsi="Arial" w:cs="Arial"/>
          <w:color w:val="000000"/>
          <w:spacing w:val="6"/>
        </w:rPr>
        <w:t xml:space="preserve"> </w:t>
      </w:r>
      <w:r w:rsidRPr="00707195">
        <w:rPr>
          <w:rFonts w:ascii="Arial" w:hAnsi="Arial" w:cs="Arial"/>
          <w:color w:val="000000"/>
          <w:w w:val="99"/>
        </w:rPr>
        <w:t>з</w:t>
      </w:r>
      <w:r w:rsidRPr="00707195">
        <w:rPr>
          <w:rFonts w:ascii="Arial" w:hAnsi="Arial" w:cs="Arial"/>
          <w:color w:val="000000"/>
          <w:spacing w:val="2"/>
          <w:w w:val="99"/>
        </w:rPr>
        <w:t>а</w:t>
      </w:r>
      <w:r w:rsidRPr="00707195">
        <w:rPr>
          <w:rFonts w:ascii="Arial" w:hAnsi="Arial" w:cs="Arial"/>
          <w:color w:val="000000"/>
          <w:w w:val="99"/>
        </w:rPr>
        <w:t>конода</w:t>
      </w:r>
      <w:r w:rsidRPr="00707195">
        <w:rPr>
          <w:rFonts w:ascii="Arial" w:hAnsi="Arial" w:cs="Arial"/>
          <w:color w:val="000000"/>
          <w:spacing w:val="1"/>
          <w:w w:val="99"/>
        </w:rPr>
        <w:t>т</w:t>
      </w:r>
      <w:r w:rsidRPr="00707195">
        <w:rPr>
          <w:rFonts w:ascii="Arial" w:hAnsi="Arial" w:cs="Arial"/>
          <w:color w:val="000000"/>
          <w:w w:val="99"/>
        </w:rPr>
        <w:t>ель</w:t>
      </w:r>
      <w:r w:rsidRPr="00707195">
        <w:rPr>
          <w:rFonts w:ascii="Arial" w:hAnsi="Arial" w:cs="Arial"/>
          <w:color w:val="000000"/>
          <w:spacing w:val="1"/>
          <w:w w:val="99"/>
        </w:rPr>
        <w:t>с</w:t>
      </w:r>
      <w:r w:rsidRPr="00707195">
        <w:rPr>
          <w:rFonts w:ascii="Arial" w:hAnsi="Arial" w:cs="Arial"/>
          <w:color w:val="000000"/>
          <w:w w:val="99"/>
        </w:rPr>
        <w:t>твом</w:t>
      </w:r>
      <w:r w:rsidRPr="00707195">
        <w:rPr>
          <w:rFonts w:ascii="Arial" w:hAnsi="Arial" w:cs="Arial"/>
          <w:color w:val="000000"/>
        </w:rPr>
        <w:t xml:space="preserve"> </w:t>
      </w:r>
      <w:r w:rsidRPr="00707195">
        <w:rPr>
          <w:rFonts w:ascii="Arial" w:hAnsi="Arial" w:cs="Arial"/>
          <w:color w:val="000000"/>
          <w:w w:val="99"/>
        </w:rPr>
        <w:t>Российской</w:t>
      </w:r>
      <w:r w:rsidRPr="00707195">
        <w:rPr>
          <w:rFonts w:ascii="Arial" w:hAnsi="Arial" w:cs="Arial"/>
          <w:color w:val="000000"/>
          <w:spacing w:val="1"/>
        </w:rPr>
        <w:t xml:space="preserve"> </w:t>
      </w:r>
      <w:r w:rsidRPr="00707195">
        <w:rPr>
          <w:rFonts w:ascii="Arial" w:hAnsi="Arial" w:cs="Arial"/>
          <w:color w:val="000000"/>
          <w:w w:val="99"/>
        </w:rPr>
        <w:t>Фед</w:t>
      </w:r>
      <w:r w:rsidRPr="00707195">
        <w:rPr>
          <w:rFonts w:ascii="Arial" w:hAnsi="Arial" w:cs="Arial"/>
          <w:color w:val="000000"/>
          <w:spacing w:val="1"/>
          <w:w w:val="99"/>
        </w:rPr>
        <w:t>е</w:t>
      </w:r>
      <w:r w:rsidRPr="00707195">
        <w:rPr>
          <w:rFonts w:ascii="Arial" w:hAnsi="Arial" w:cs="Arial"/>
          <w:color w:val="000000"/>
          <w:w w:val="99"/>
        </w:rPr>
        <w:t>рац</w:t>
      </w:r>
      <w:r w:rsidRPr="00707195">
        <w:rPr>
          <w:rFonts w:ascii="Arial" w:hAnsi="Arial" w:cs="Arial"/>
          <w:color w:val="000000"/>
          <w:spacing w:val="2"/>
          <w:w w:val="99"/>
        </w:rPr>
        <w:t>и</w:t>
      </w:r>
      <w:r w:rsidRPr="00707195">
        <w:rPr>
          <w:rFonts w:ascii="Arial" w:hAnsi="Arial" w:cs="Arial"/>
          <w:color w:val="000000"/>
          <w:w w:val="99"/>
        </w:rPr>
        <w:t>и.</w:t>
      </w:r>
    </w:p>
    <w:p w:rsidR="00707195" w:rsidRPr="00707195" w:rsidRDefault="00707195" w:rsidP="00707195">
      <w:pPr>
        <w:widowControl w:val="0"/>
        <w:spacing w:line="239" w:lineRule="auto"/>
        <w:ind w:right="-11"/>
        <w:jc w:val="both"/>
        <w:rPr>
          <w:rFonts w:ascii="Arial" w:hAnsi="Arial" w:cs="Arial"/>
          <w:color w:val="000000"/>
          <w:w w:val="99"/>
        </w:rPr>
      </w:pPr>
      <w:r w:rsidRPr="00707195">
        <w:rPr>
          <w:rFonts w:ascii="Arial" w:hAnsi="Arial" w:cs="Arial"/>
          <w:color w:val="000000"/>
          <w:w w:val="99"/>
        </w:rPr>
        <w:t>4.2.</w:t>
      </w:r>
      <w:r w:rsidRPr="00707195">
        <w:rPr>
          <w:rFonts w:ascii="Arial" w:hAnsi="Arial" w:cs="Arial"/>
          <w:color w:val="000000"/>
          <w:spacing w:val="13"/>
        </w:rPr>
        <w:t xml:space="preserve"> </w:t>
      </w:r>
      <w:r w:rsidRPr="00707195">
        <w:rPr>
          <w:rFonts w:ascii="Arial" w:hAnsi="Arial" w:cs="Arial"/>
          <w:color w:val="000000"/>
          <w:w w:val="99"/>
        </w:rPr>
        <w:t>О</w:t>
      </w:r>
      <w:r w:rsidRPr="00707195">
        <w:rPr>
          <w:rFonts w:ascii="Arial" w:hAnsi="Arial" w:cs="Arial"/>
          <w:color w:val="000000"/>
          <w:spacing w:val="1"/>
          <w:w w:val="99"/>
        </w:rPr>
        <w:t>т</w:t>
      </w:r>
      <w:r w:rsidRPr="00707195">
        <w:rPr>
          <w:rFonts w:ascii="Arial" w:hAnsi="Arial" w:cs="Arial"/>
          <w:color w:val="000000"/>
          <w:w w:val="99"/>
        </w:rPr>
        <w:t>ветс</w:t>
      </w:r>
      <w:r w:rsidRPr="00707195">
        <w:rPr>
          <w:rFonts w:ascii="Arial" w:hAnsi="Arial" w:cs="Arial"/>
          <w:color w:val="000000"/>
          <w:spacing w:val="1"/>
          <w:w w:val="99"/>
        </w:rPr>
        <w:t>т</w:t>
      </w:r>
      <w:r w:rsidRPr="00707195">
        <w:rPr>
          <w:rFonts w:ascii="Arial" w:hAnsi="Arial" w:cs="Arial"/>
          <w:color w:val="000000"/>
          <w:w w:val="99"/>
        </w:rPr>
        <w:t>веннос</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15"/>
        </w:rPr>
        <w:t xml:space="preserve"> </w:t>
      </w:r>
      <w:r w:rsidRPr="00707195">
        <w:rPr>
          <w:rFonts w:ascii="Arial" w:hAnsi="Arial" w:cs="Arial"/>
          <w:color w:val="000000"/>
          <w:w w:val="99"/>
        </w:rPr>
        <w:t>Сторон</w:t>
      </w:r>
      <w:r w:rsidRPr="00707195">
        <w:rPr>
          <w:rFonts w:ascii="Arial" w:hAnsi="Arial" w:cs="Arial"/>
          <w:color w:val="000000"/>
          <w:spacing w:val="13"/>
        </w:rPr>
        <w:t xml:space="preserve"> </w:t>
      </w:r>
      <w:r w:rsidRPr="00707195">
        <w:rPr>
          <w:rFonts w:ascii="Arial" w:hAnsi="Arial" w:cs="Arial"/>
          <w:color w:val="000000"/>
          <w:spacing w:val="1"/>
          <w:w w:val="99"/>
        </w:rPr>
        <w:t>з</w:t>
      </w:r>
      <w:r w:rsidRPr="00707195">
        <w:rPr>
          <w:rFonts w:ascii="Arial" w:hAnsi="Arial" w:cs="Arial"/>
          <w:color w:val="000000"/>
          <w:w w:val="99"/>
        </w:rPr>
        <w:t>а</w:t>
      </w:r>
      <w:r w:rsidRPr="00707195">
        <w:rPr>
          <w:rFonts w:ascii="Arial" w:hAnsi="Arial" w:cs="Arial"/>
          <w:color w:val="000000"/>
          <w:spacing w:val="16"/>
        </w:rPr>
        <w:t xml:space="preserve"> </w:t>
      </w:r>
      <w:r w:rsidRPr="00707195">
        <w:rPr>
          <w:rFonts w:ascii="Arial" w:hAnsi="Arial" w:cs="Arial"/>
          <w:color w:val="000000"/>
          <w:w w:val="99"/>
        </w:rPr>
        <w:t>на</w:t>
      </w:r>
      <w:r w:rsidRPr="00707195">
        <w:rPr>
          <w:rFonts w:ascii="Arial" w:hAnsi="Arial" w:cs="Arial"/>
          <w:color w:val="000000"/>
          <w:spacing w:val="3"/>
          <w:w w:val="99"/>
        </w:rPr>
        <w:t>р</w:t>
      </w:r>
      <w:r w:rsidRPr="00707195">
        <w:rPr>
          <w:rFonts w:ascii="Arial" w:hAnsi="Arial" w:cs="Arial"/>
          <w:color w:val="000000"/>
          <w:spacing w:val="-3"/>
          <w:w w:val="99"/>
        </w:rPr>
        <w:t>у</w:t>
      </w:r>
      <w:r w:rsidRPr="00707195">
        <w:rPr>
          <w:rFonts w:ascii="Arial" w:hAnsi="Arial" w:cs="Arial"/>
          <w:color w:val="000000"/>
          <w:w w:val="99"/>
        </w:rPr>
        <w:t>шение</w:t>
      </w:r>
      <w:r w:rsidRPr="00707195">
        <w:rPr>
          <w:rFonts w:ascii="Arial" w:hAnsi="Arial" w:cs="Arial"/>
          <w:color w:val="000000"/>
          <w:spacing w:val="17"/>
        </w:rPr>
        <w:t xml:space="preserve"> </w:t>
      </w:r>
      <w:r w:rsidRPr="00707195">
        <w:rPr>
          <w:rFonts w:ascii="Arial" w:hAnsi="Arial" w:cs="Arial"/>
          <w:color w:val="000000"/>
          <w:spacing w:val="-4"/>
          <w:w w:val="99"/>
        </w:rPr>
        <w:t>у</w:t>
      </w:r>
      <w:r w:rsidRPr="00707195">
        <w:rPr>
          <w:rFonts w:ascii="Arial" w:hAnsi="Arial" w:cs="Arial"/>
          <w:color w:val="000000"/>
          <w:spacing w:val="1"/>
          <w:w w:val="99"/>
        </w:rPr>
        <w:t>с</w:t>
      </w:r>
      <w:r w:rsidRPr="00707195">
        <w:rPr>
          <w:rFonts w:ascii="Arial" w:hAnsi="Arial" w:cs="Arial"/>
          <w:color w:val="000000"/>
          <w:w w:val="99"/>
        </w:rPr>
        <w:t>ловий</w:t>
      </w:r>
      <w:r w:rsidRPr="00707195">
        <w:rPr>
          <w:rFonts w:ascii="Arial" w:hAnsi="Arial" w:cs="Arial"/>
          <w:color w:val="000000"/>
          <w:spacing w:val="13"/>
        </w:rPr>
        <w:t xml:space="preserve"> </w:t>
      </w:r>
      <w:r w:rsidRPr="00707195">
        <w:rPr>
          <w:rFonts w:ascii="Arial" w:hAnsi="Arial" w:cs="Arial"/>
          <w:color w:val="000000"/>
          <w:w w:val="99"/>
        </w:rPr>
        <w:t>Договора,</w:t>
      </w:r>
      <w:r w:rsidRPr="00707195">
        <w:rPr>
          <w:rFonts w:ascii="Arial" w:hAnsi="Arial" w:cs="Arial"/>
          <w:color w:val="000000"/>
          <w:spacing w:val="14"/>
        </w:rPr>
        <w:t xml:space="preserve"> </w:t>
      </w:r>
      <w:r w:rsidRPr="00707195">
        <w:rPr>
          <w:rFonts w:ascii="Arial" w:hAnsi="Arial" w:cs="Arial"/>
          <w:color w:val="000000"/>
          <w:spacing w:val="2"/>
          <w:w w:val="99"/>
        </w:rPr>
        <w:t>в</w:t>
      </w:r>
      <w:r w:rsidRPr="00707195">
        <w:rPr>
          <w:rFonts w:ascii="Arial" w:hAnsi="Arial" w:cs="Arial"/>
          <w:color w:val="000000"/>
          <w:spacing w:val="1"/>
          <w:w w:val="99"/>
        </w:rPr>
        <w:t>ы</w:t>
      </w:r>
      <w:r w:rsidRPr="00707195">
        <w:rPr>
          <w:rFonts w:ascii="Arial" w:hAnsi="Arial" w:cs="Arial"/>
          <w:color w:val="000000"/>
          <w:w w:val="99"/>
        </w:rPr>
        <w:t>званное</w:t>
      </w:r>
      <w:r w:rsidRPr="00707195">
        <w:rPr>
          <w:rFonts w:ascii="Arial" w:hAnsi="Arial" w:cs="Arial"/>
          <w:color w:val="000000"/>
          <w:spacing w:val="13"/>
        </w:rPr>
        <w:t xml:space="preserve"> </w:t>
      </w:r>
      <w:r w:rsidRPr="00707195">
        <w:rPr>
          <w:rFonts w:ascii="Arial" w:hAnsi="Arial" w:cs="Arial"/>
          <w:color w:val="000000"/>
          <w:w w:val="99"/>
        </w:rPr>
        <w:t>действи</w:t>
      </w:r>
      <w:r w:rsidRPr="00707195">
        <w:rPr>
          <w:rFonts w:ascii="Arial" w:hAnsi="Arial" w:cs="Arial"/>
          <w:color w:val="000000"/>
          <w:spacing w:val="1"/>
          <w:w w:val="99"/>
        </w:rPr>
        <w:t>е</w:t>
      </w:r>
      <w:r w:rsidRPr="00707195">
        <w:rPr>
          <w:rFonts w:ascii="Arial" w:hAnsi="Arial" w:cs="Arial"/>
          <w:color w:val="000000"/>
          <w:w w:val="99"/>
        </w:rPr>
        <w:t>м</w:t>
      </w:r>
      <w:r w:rsidRPr="00707195">
        <w:rPr>
          <w:rFonts w:ascii="Arial" w:hAnsi="Arial" w:cs="Arial"/>
          <w:color w:val="000000"/>
        </w:rPr>
        <w:t xml:space="preserve"> </w:t>
      </w:r>
      <w:r w:rsidRPr="00707195">
        <w:rPr>
          <w:rFonts w:ascii="Arial" w:hAnsi="Arial" w:cs="Arial"/>
          <w:color w:val="000000"/>
          <w:w w:val="99"/>
        </w:rPr>
        <w:t>обстоятельств</w:t>
      </w:r>
      <w:r w:rsidRPr="00707195">
        <w:rPr>
          <w:rFonts w:ascii="Arial" w:hAnsi="Arial" w:cs="Arial"/>
          <w:color w:val="000000"/>
          <w:spacing w:val="183"/>
        </w:rPr>
        <w:t xml:space="preserve"> </w:t>
      </w:r>
      <w:r w:rsidRPr="00707195">
        <w:rPr>
          <w:rFonts w:ascii="Arial" w:hAnsi="Arial" w:cs="Arial"/>
          <w:color w:val="000000"/>
          <w:spacing w:val="1"/>
          <w:w w:val="99"/>
        </w:rPr>
        <w:t>н</w:t>
      </w:r>
      <w:r w:rsidRPr="00707195">
        <w:rPr>
          <w:rFonts w:ascii="Arial" w:hAnsi="Arial" w:cs="Arial"/>
          <w:color w:val="000000"/>
          <w:w w:val="99"/>
        </w:rPr>
        <w:t>еп</w:t>
      </w:r>
      <w:r w:rsidRPr="00707195">
        <w:rPr>
          <w:rFonts w:ascii="Arial" w:hAnsi="Arial" w:cs="Arial"/>
          <w:color w:val="000000"/>
          <w:spacing w:val="2"/>
          <w:w w:val="99"/>
        </w:rPr>
        <w:t>р</w:t>
      </w:r>
      <w:r w:rsidRPr="00707195">
        <w:rPr>
          <w:rFonts w:ascii="Arial" w:hAnsi="Arial" w:cs="Arial"/>
          <w:color w:val="000000"/>
          <w:w w:val="99"/>
        </w:rPr>
        <w:t>еодолимой</w:t>
      </w:r>
      <w:r w:rsidRPr="00707195">
        <w:rPr>
          <w:rFonts w:ascii="Arial" w:hAnsi="Arial" w:cs="Arial"/>
          <w:color w:val="000000"/>
          <w:spacing w:val="186"/>
        </w:rPr>
        <w:t xml:space="preserve"> </w:t>
      </w:r>
      <w:r w:rsidRPr="00707195">
        <w:rPr>
          <w:rFonts w:ascii="Arial" w:hAnsi="Arial" w:cs="Arial"/>
          <w:color w:val="000000"/>
          <w:w w:val="99"/>
        </w:rPr>
        <w:t>силы,</w:t>
      </w:r>
      <w:r w:rsidRPr="00707195">
        <w:rPr>
          <w:rFonts w:ascii="Arial" w:hAnsi="Arial" w:cs="Arial"/>
          <w:color w:val="000000"/>
          <w:spacing w:val="187"/>
        </w:rPr>
        <w:t xml:space="preserve"> </w:t>
      </w:r>
      <w:r w:rsidRPr="00707195">
        <w:rPr>
          <w:rFonts w:ascii="Arial" w:hAnsi="Arial" w:cs="Arial"/>
          <w:color w:val="000000"/>
          <w:w w:val="99"/>
        </w:rPr>
        <w:t>ре</w:t>
      </w:r>
      <w:r w:rsidRPr="00707195">
        <w:rPr>
          <w:rFonts w:ascii="Arial" w:hAnsi="Arial" w:cs="Arial"/>
          <w:color w:val="000000"/>
          <w:spacing w:val="2"/>
          <w:w w:val="99"/>
        </w:rPr>
        <w:t>г</w:t>
      </w:r>
      <w:r w:rsidRPr="00707195">
        <w:rPr>
          <w:rFonts w:ascii="Arial" w:hAnsi="Arial" w:cs="Arial"/>
          <w:color w:val="000000"/>
          <w:spacing w:val="-3"/>
          <w:w w:val="99"/>
        </w:rPr>
        <w:t>у</w:t>
      </w:r>
      <w:r w:rsidRPr="00707195">
        <w:rPr>
          <w:rFonts w:ascii="Arial" w:hAnsi="Arial" w:cs="Arial"/>
          <w:color w:val="000000"/>
          <w:w w:val="99"/>
        </w:rPr>
        <w:t>ли</w:t>
      </w:r>
      <w:r w:rsidRPr="00707195">
        <w:rPr>
          <w:rFonts w:ascii="Arial" w:hAnsi="Arial" w:cs="Arial"/>
          <w:color w:val="000000"/>
          <w:spacing w:val="3"/>
          <w:w w:val="99"/>
        </w:rPr>
        <w:t>р</w:t>
      </w:r>
      <w:r w:rsidRPr="00707195">
        <w:rPr>
          <w:rFonts w:ascii="Arial" w:hAnsi="Arial" w:cs="Arial"/>
          <w:color w:val="000000"/>
          <w:spacing w:val="-4"/>
          <w:w w:val="99"/>
        </w:rPr>
        <w:t>у</w:t>
      </w:r>
      <w:r w:rsidRPr="00707195">
        <w:rPr>
          <w:rFonts w:ascii="Arial" w:hAnsi="Arial" w:cs="Arial"/>
          <w:color w:val="000000"/>
          <w:w w:val="99"/>
        </w:rPr>
        <w:t>ется</w:t>
      </w:r>
      <w:r w:rsidRPr="00707195">
        <w:rPr>
          <w:rFonts w:ascii="Arial" w:hAnsi="Arial" w:cs="Arial"/>
          <w:color w:val="000000"/>
          <w:spacing w:val="184"/>
        </w:rPr>
        <w:t xml:space="preserve"> </w:t>
      </w:r>
      <w:r w:rsidRPr="00707195">
        <w:rPr>
          <w:rFonts w:ascii="Arial" w:hAnsi="Arial" w:cs="Arial"/>
          <w:color w:val="000000"/>
          <w:w w:val="99"/>
        </w:rPr>
        <w:t>за</w:t>
      </w:r>
      <w:r w:rsidRPr="00707195">
        <w:rPr>
          <w:rFonts w:ascii="Arial" w:hAnsi="Arial" w:cs="Arial"/>
          <w:color w:val="000000"/>
          <w:spacing w:val="1"/>
          <w:w w:val="99"/>
        </w:rPr>
        <w:t>к</w:t>
      </w:r>
      <w:r w:rsidRPr="00707195">
        <w:rPr>
          <w:rFonts w:ascii="Arial" w:hAnsi="Arial" w:cs="Arial"/>
          <w:color w:val="000000"/>
          <w:w w:val="99"/>
        </w:rPr>
        <w:t>о</w:t>
      </w:r>
      <w:r w:rsidRPr="00707195">
        <w:rPr>
          <w:rFonts w:ascii="Arial" w:hAnsi="Arial" w:cs="Arial"/>
          <w:color w:val="000000"/>
          <w:spacing w:val="2"/>
          <w:w w:val="99"/>
        </w:rPr>
        <w:t>н</w:t>
      </w:r>
      <w:r w:rsidRPr="00707195">
        <w:rPr>
          <w:rFonts w:ascii="Arial" w:hAnsi="Arial" w:cs="Arial"/>
          <w:color w:val="000000"/>
          <w:w w:val="99"/>
        </w:rPr>
        <w:t>одатель</w:t>
      </w:r>
      <w:r w:rsidRPr="00707195">
        <w:rPr>
          <w:rFonts w:ascii="Arial" w:hAnsi="Arial" w:cs="Arial"/>
          <w:color w:val="000000"/>
          <w:spacing w:val="1"/>
          <w:w w:val="99"/>
        </w:rPr>
        <w:t>с</w:t>
      </w:r>
      <w:r w:rsidRPr="00707195">
        <w:rPr>
          <w:rFonts w:ascii="Arial" w:hAnsi="Arial" w:cs="Arial"/>
          <w:color w:val="000000"/>
          <w:w w:val="99"/>
        </w:rPr>
        <w:t>твом</w:t>
      </w:r>
      <w:r w:rsidRPr="00707195">
        <w:rPr>
          <w:rFonts w:ascii="Arial" w:hAnsi="Arial" w:cs="Arial"/>
          <w:color w:val="000000"/>
          <w:spacing w:val="183"/>
        </w:rPr>
        <w:t xml:space="preserve"> </w:t>
      </w:r>
      <w:r w:rsidRPr="00707195">
        <w:rPr>
          <w:rFonts w:ascii="Arial" w:hAnsi="Arial" w:cs="Arial"/>
          <w:color w:val="000000"/>
          <w:w w:val="99"/>
        </w:rPr>
        <w:t>Росс</w:t>
      </w:r>
      <w:r w:rsidRPr="00707195">
        <w:rPr>
          <w:rFonts w:ascii="Arial" w:hAnsi="Arial" w:cs="Arial"/>
          <w:color w:val="000000"/>
          <w:spacing w:val="1"/>
          <w:w w:val="99"/>
        </w:rPr>
        <w:t>и</w:t>
      </w:r>
      <w:r w:rsidRPr="00707195">
        <w:rPr>
          <w:rFonts w:ascii="Arial" w:hAnsi="Arial" w:cs="Arial"/>
          <w:color w:val="000000"/>
          <w:w w:val="99"/>
        </w:rPr>
        <w:t>йской</w:t>
      </w:r>
      <w:r w:rsidRPr="00707195">
        <w:rPr>
          <w:rFonts w:ascii="Arial" w:hAnsi="Arial" w:cs="Arial"/>
          <w:color w:val="000000"/>
        </w:rPr>
        <w:t xml:space="preserve"> </w:t>
      </w:r>
      <w:r w:rsidRPr="00707195">
        <w:rPr>
          <w:rFonts w:ascii="Arial" w:hAnsi="Arial" w:cs="Arial"/>
          <w:color w:val="000000"/>
          <w:w w:val="99"/>
        </w:rPr>
        <w:t>Федерации.</w:t>
      </w:r>
      <w:bookmarkStart w:id="32" w:name="_page_159_0"/>
      <w:bookmarkEnd w:id="31"/>
    </w:p>
    <w:p w:rsidR="00707195" w:rsidRPr="00707195" w:rsidRDefault="00707195" w:rsidP="00707195">
      <w:pPr>
        <w:widowControl w:val="0"/>
        <w:spacing w:line="239" w:lineRule="auto"/>
        <w:ind w:right="-11"/>
        <w:jc w:val="both"/>
      </w:pP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t>5.</w:t>
      </w:r>
      <w:r w:rsidRPr="00707195">
        <w:rPr>
          <w:rFonts w:ascii="Arial" w:hAnsi="Arial" w:cs="Arial"/>
          <w:color w:val="000000"/>
        </w:rPr>
        <w:t xml:space="preserve"> </w:t>
      </w:r>
      <w:r w:rsidRPr="00707195">
        <w:rPr>
          <w:rFonts w:ascii="Arial" w:hAnsi="Arial" w:cs="Arial"/>
          <w:color w:val="000000"/>
          <w:w w:val="99"/>
        </w:rPr>
        <w:t>Рассмотрение</w:t>
      </w:r>
      <w:r w:rsidRPr="00707195">
        <w:rPr>
          <w:rFonts w:ascii="Arial" w:hAnsi="Arial" w:cs="Arial"/>
          <w:color w:val="000000"/>
        </w:rPr>
        <w:t xml:space="preserve"> </w:t>
      </w:r>
      <w:r w:rsidRPr="00707195">
        <w:rPr>
          <w:rFonts w:ascii="Arial" w:hAnsi="Arial" w:cs="Arial"/>
          <w:color w:val="000000"/>
          <w:w w:val="99"/>
        </w:rPr>
        <w:t>с</w:t>
      </w:r>
      <w:r w:rsidRPr="00707195">
        <w:rPr>
          <w:rFonts w:ascii="Arial" w:hAnsi="Arial" w:cs="Arial"/>
          <w:color w:val="000000"/>
          <w:spacing w:val="2"/>
          <w:w w:val="99"/>
        </w:rPr>
        <w:t>п</w:t>
      </w:r>
      <w:r w:rsidRPr="00707195">
        <w:rPr>
          <w:rFonts w:ascii="Arial" w:hAnsi="Arial" w:cs="Arial"/>
          <w:color w:val="000000"/>
          <w:w w:val="99"/>
        </w:rPr>
        <w:t>о</w:t>
      </w:r>
      <w:r w:rsidRPr="00707195">
        <w:rPr>
          <w:rFonts w:ascii="Arial" w:hAnsi="Arial" w:cs="Arial"/>
          <w:color w:val="000000"/>
          <w:spacing w:val="1"/>
          <w:w w:val="99"/>
        </w:rPr>
        <w:t>р</w:t>
      </w:r>
      <w:r w:rsidRPr="00707195">
        <w:rPr>
          <w:rFonts w:ascii="Arial" w:hAnsi="Arial" w:cs="Arial"/>
          <w:color w:val="000000"/>
          <w:w w:val="99"/>
        </w:rPr>
        <w:t>ов</w:t>
      </w:r>
    </w:p>
    <w:p w:rsidR="00707195" w:rsidRPr="00707195" w:rsidRDefault="00707195" w:rsidP="00707195">
      <w:pPr>
        <w:spacing w:after="59" w:line="240" w:lineRule="exact"/>
        <w:jc w:val="both"/>
        <w:rPr>
          <w:rFonts w:ascii="Arial" w:hAnsi="Arial" w:cs="Arial"/>
        </w:rPr>
      </w:pPr>
    </w:p>
    <w:p w:rsidR="00707195" w:rsidRPr="00707195" w:rsidRDefault="00707195" w:rsidP="00707195">
      <w:pPr>
        <w:widowControl w:val="0"/>
        <w:spacing w:line="238" w:lineRule="auto"/>
        <w:ind w:right="-55"/>
        <w:jc w:val="both"/>
        <w:rPr>
          <w:rFonts w:ascii="Arial" w:hAnsi="Arial" w:cs="Arial"/>
          <w:color w:val="000000"/>
        </w:rPr>
      </w:pPr>
      <w:r w:rsidRPr="00707195">
        <w:rPr>
          <w:rFonts w:ascii="Arial" w:hAnsi="Arial" w:cs="Arial"/>
          <w:color w:val="000000"/>
          <w:w w:val="99"/>
        </w:rPr>
        <w:t>5.1.</w:t>
      </w:r>
      <w:r w:rsidRPr="00707195">
        <w:rPr>
          <w:rFonts w:ascii="Arial" w:hAnsi="Arial" w:cs="Arial"/>
          <w:color w:val="000000"/>
          <w:spacing w:val="100"/>
        </w:rPr>
        <w:t xml:space="preserve"> </w:t>
      </w:r>
      <w:r w:rsidRPr="00707195">
        <w:rPr>
          <w:rFonts w:ascii="Arial" w:hAnsi="Arial" w:cs="Arial"/>
          <w:color w:val="000000"/>
          <w:w w:val="99"/>
        </w:rPr>
        <w:t>Все</w:t>
      </w:r>
      <w:r w:rsidRPr="00707195">
        <w:rPr>
          <w:rFonts w:ascii="Arial" w:hAnsi="Arial" w:cs="Arial"/>
          <w:color w:val="000000"/>
          <w:spacing w:val="102"/>
        </w:rPr>
        <w:t xml:space="preserve"> </w:t>
      </w:r>
      <w:r w:rsidRPr="00707195">
        <w:rPr>
          <w:rFonts w:ascii="Arial" w:hAnsi="Arial" w:cs="Arial"/>
          <w:color w:val="000000"/>
          <w:w w:val="99"/>
        </w:rPr>
        <w:t>споры</w:t>
      </w:r>
      <w:r w:rsidRPr="00707195">
        <w:rPr>
          <w:rFonts w:ascii="Arial" w:hAnsi="Arial" w:cs="Arial"/>
          <w:color w:val="000000"/>
          <w:spacing w:val="104"/>
        </w:rPr>
        <w:t xml:space="preserve"> </w:t>
      </w:r>
      <w:r w:rsidRPr="00707195">
        <w:rPr>
          <w:rFonts w:ascii="Arial" w:hAnsi="Arial" w:cs="Arial"/>
          <w:color w:val="000000"/>
          <w:w w:val="99"/>
        </w:rPr>
        <w:t>ме</w:t>
      </w:r>
      <w:r w:rsidRPr="00707195">
        <w:rPr>
          <w:rFonts w:ascii="Arial" w:hAnsi="Arial" w:cs="Arial"/>
          <w:color w:val="000000"/>
          <w:spacing w:val="2"/>
          <w:w w:val="99"/>
        </w:rPr>
        <w:t>жд</w:t>
      </w:r>
      <w:r w:rsidRPr="00707195">
        <w:rPr>
          <w:rFonts w:ascii="Arial" w:hAnsi="Arial" w:cs="Arial"/>
          <w:color w:val="000000"/>
          <w:w w:val="99"/>
        </w:rPr>
        <w:t>у</w:t>
      </w:r>
      <w:r w:rsidRPr="00707195">
        <w:rPr>
          <w:rFonts w:ascii="Arial" w:hAnsi="Arial" w:cs="Arial"/>
          <w:color w:val="000000"/>
          <w:spacing w:val="97"/>
        </w:rPr>
        <w:t xml:space="preserve"> </w:t>
      </w:r>
      <w:r w:rsidRPr="00707195">
        <w:rPr>
          <w:rFonts w:ascii="Arial" w:hAnsi="Arial" w:cs="Arial"/>
          <w:color w:val="000000"/>
          <w:w w:val="99"/>
        </w:rPr>
        <w:t>Сторон</w:t>
      </w:r>
      <w:r w:rsidRPr="00707195">
        <w:rPr>
          <w:rFonts w:ascii="Arial" w:hAnsi="Arial" w:cs="Arial"/>
          <w:color w:val="000000"/>
          <w:spacing w:val="2"/>
          <w:w w:val="99"/>
        </w:rPr>
        <w:t>а</w:t>
      </w:r>
      <w:r w:rsidRPr="00707195">
        <w:rPr>
          <w:rFonts w:ascii="Arial" w:hAnsi="Arial" w:cs="Arial"/>
          <w:color w:val="000000"/>
          <w:w w:val="99"/>
        </w:rPr>
        <w:t>ми,</w:t>
      </w:r>
      <w:r w:rsidRPr="00707195">
        <w:rPr>
          <w:rFonts w:ascii="Arial" w:hAnsi="Arial" w:cs="Arial"/>
          <w:color w:val="000000"/>
          <w:spacing w:val="100"/>
        </w:rPr>
        <w:t xml:space="preserve"> </w:t>
      </w:r>
      <w:r w:rsidRPr="00707195">
        <w:rPr>
          <w:rFonts w:ascii="Arial" w:hAnsi="Arial" w:cs="Arial"/>
          <w:color w:val="000000"/>
          <w:w w:val="99"/>
        </w:rPr>
        <w:t>воз</w:t>
      </w:r>
      <w:r w:rsidRPr="00707195">
        <w:rPr>
          <w:rFonts w:ascii="Arial" w:hAnsi="Arial" w:cs="Arial"/>
          <w:color w:val="000000"/>
          <w:spacing w:val="1"/>
          <w:w w:val="99"/>
        </w:rPr>
        <w:t>н</w:t>
      </w:r>
      <w:r w:rsidRPr="00707195">
        <w:rPr>
          <w:rFonts w:ascii="Arial" w:hAnsi="Arial" w:cs="Arial"/>
          <w:color w:val="000000"/>
          <w:w w:val="99"/>
        </w:rPr>
        <w:t>икающие</w:t>
      </w:r>
      <w:r w:rsidRPr="00707195">
        <w:rPr>
          <w:rFonts w:ascii="Arial" w:hAnsi="Arial" w:cs="Arial"/>
          <w:color w:val="000000"/>
          <w:spacing w:val="102"/>
        </w:rPr>
        <w:t xml:space="preserve"> </w:t>
      </w:r>
      <w:r w:rsidRPr="00707195">
        <w:rPr>
          <w:rFonts w:ascii="Arial" w:hAnsi="Arial" w:cs="Arial"/>
          <w:color w:val="000000"/>
          <w:w w:val="99"/>
        </w:rPr>
        <w:t>по</w:t>
      </w:r>
      <w:r w:rsidRPr="00707195">
        <w:rPr>
          <w:rFonts w:ascii="Arial" w:hAnsi="Arial" w:cs="Arial"/>
          <w:color w:val="000000"/>
          <w:spacing w:val="100"/>
        </w:rPr>
        <w:t xml:space="preserve"> </w:t>
      </w:r>
      <w:r w:rsidRPr="00707195">
        <w:rPr>
          <w:rFonts w:ascii="Arial" w:hAnsi="Arial" w:cs="Arial"/>
          <w:color w:val="000000"/>
          <w:w w:val="99"/>
        </w:rPr>
        <w:t>Догово</w:t>
      </w:r>
      <w:r w:rsidRPr="00707195">
        <w:rPr>
          <w:rFonts w:ascii="Arial" w:hAnsi="Arial" w:cs="Arial"/>
          <w:color w:val="000000"/>
          <w:spacing w:val="2"/>
          <w:w w:val="99"/>
        </w:rPr>
        <w:t>р</w:t>
      </w:r>
      <w:r w:rsidRPr="00707195">
        <w:rPr>
          <w:rFonts w:ascii="Arial" w:hAnsi="Arial" w:cs="Arial"/>
          <w:color w:val="000000"/>
          <w:spacing w:val="-3"/>
          <w:w w:val="99"/>
        </w:rPr>
        <w:t>у</w:t>
      </w:r>
      <w:r w:rsidRPr="00707195">
        <w:rPr>
          <w:rFonts w:ascii="Arial" w:hAnsi="Arial" w:cs="Arial"/>
          <w:color w:val="000000"/>
          <w:w w:val="99"/>
        </w:rPr>
        <w:t>,</w:t>
      </w:r>
      <w:r w:rsidRPr="00707195">
        <w:rPr>
          <w:rFonts w:ascii="Arial" w:hAnsi="Arial" w:cs="Arial"/>
          <w:color w:val="000000"/>
          <w:spacing w:val="102"/>
        </w:rPr>
        <w:t xml:space="preserve"> </w:t>
      </w:r>
      <w:r w:rsidRPr="00707195">
        <w:rPr>
          <w:rFonts w:ascii="Arial" w:hAnsi="Arial" w:cs="Arial"/>
          <w:color w:val="000000"/>
          <w:w w:val="99"/>
        </w:rPr>
        <w:t>разр</w:t>
      </w:r>
      <w:r w:rsidRPr="00707195">
        <w:rPr>
          <w:rFonts w:ascii="Arial" w:hAnsi="Arial" w:cs="Arial"/>
          <w:color w:val="000000"/>
          <w:spacing w:val="1"/>
          <w:w w:val="99"/>
        </w:rPr>
        <w:t>е</w:t>
      </w:r>
      <w:r w:rsidRPr="00707195">
        <w:rPr>
          <w:rFonts w:ascii="Arial" w:hAnsi="Arial" w:cs="Arial"/>
          <w:color w:val="000000"/>
          <w:w w:val="99"/>
        </w:rPr>
        <w:t>шаются</w:t>
      </w:r>
      <w:r w:rsidRPr="00707195">
        <w:rPr>
          <w:rFonts w:ascii="Arial" w:hAnsi="Arial" w:cs="Arial"/>
          <w:color w:val="000000"/>
          <w:spacing w:val="102"/>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соответствии</w:t>
      </w:r>
      <w:r w:rsidRPr="00707195">
        <w:rPr>
          <w:rFonts w:ascii="Arial" w:hAnsi="Arial" w:cs="Arial"/>
          <w:color w:val="000000"/>
        </w:rPr>
        <w:t xml:space="preserve"> </w:t>
      </w:r>
      <w:r w:rsidRPr="00707195">
        <w:rPr>
          <w:rFonts w:ascii="Arial" w:hAnsi="Arial" w:cs="Arial"/>
          <w:color w:val="000000"/>
          <w:w w:val="99"/>
        </w:rPr>
        <w:t>с</w:t>
      </w:r>
      <w:r w:rsidRPr="00707195">
        <w:rPr>
          <w:rFonts w:ascii="Arial" w:hAnsi="Arial" w:cs="Arial"/>
          <w:color w:val="000000"/>
        </w:rPr>
        <w:t xml:space="preserve"> </w:t>
      </w:r>
      <w:r w:rsidRPr="00707195">
        <w:rPr>
          <w:rFonts w:ascii="Arial" w:hAnsi="Arial" w:cs="Arial"/>
          <w:color w:val="000000"/>
          <w:w w:val="99"/>
        </w:rPr>
        <w:t>з</w:t>
      </w:r>
      <w:r w:rsidRPr="00707195">
        <w:rPr>
          <w:rFonts w:ascii="Arial" w:hAnsi="Arial" w:cs="Arial"/>
          <w:color w:val="000000"/>
          <w:spacing w:val="1"/>
          <w:w w:val="99"/>
        </w:rPr>
        <w:t>а</w:t>
      </w:r>
      <w:r w:rsidRPr="00707195">
        <w:rPr>
          <w:rFonts w:ascii="Arial" w:hAnsi="Arial" w:cs="Arial"/>
          <w:color w:val="000000"/>
          <w:w w:val="99"/>
        </w:rPr>
        <w:t>ко</w:t>
      </w:r>
      <w:r w:rsidRPr="00707195">
        <w:rPr>
          <w:rFonts w:ascii="Arial" w:hAnsi="Arial" w:cs="Arial"/>
          <w:color w:val="000000"/>
          <w:spacing w:val="2"/>
          <w:w w:val="99"/>
        </w:rPr>
        <w:t>н</w:t>
      </w:r>
      <w:r w:rsidRPr="00707195">
        <w:rPr>
          <w:rFonts w:ascii="Arial" w:hAnsi="Arial" w:cs="Arial"/>
          <w:color w:val="000000"/>
          <w:w w:val="99"/>
        </w:rPr>
        <w:t>одательств</w:t>
      </w:r>
      <w:r w:rsidRPr="00707195">
        <w:rPr>
          <w:rFonts w:ascii="Arial" w:hAnsi="Arial" w:cs="Arial"/>
          <w:color w:val="000000"/>
          <w:spacing w:val="1"/>
          <w:w w:val="99"/>
        </w:rPr>
        <w:t>о</w:t>
      </w:r>
      <w:r w:rsidRPr="00707195">
        <w:rPr>
          <w:rFonts w:ascii="Arial" w:hAnsi="Arial" w:cs="Arial"/>
          <w:color w:val="000000"/>
          <w:w w:val="99"/>
        </w:rPr>
        <w:t>м</w:t>
      </w:r>
      <w:r w:rsidRPr="00707195">
        <w:rPr>
          <w:rFonts w:ascii="Arial" w:hAnsi="Arial" w:cs="Arial"/>
          <w:color w:val="000000"/>
        </w:rPr>
        <w:t xml:space="preserve"> </w:t>
      </w:r>
      <w:r w:rsidRPr="00707195">
        <w:rPr>
          <w:rFonts w:ascii="Arial" w:hAnsi="Arial" w:cs="Arial"/>
          <w:color w:val="000000"/>
          <w:w w:val="99"/>
        </w:rPr>
        <w:t>Росси</w:t>
      </w:r>
      <w:r w:rsidRPr="00707195">
        <w:rPr>
          <w:rFonts w:ascii="Arial" w:hAnsi="Arial" w:cs="Arial"/>
          <w:color w:val="000000"/>
          <w:spacing w:val="2"/>
          <w:w w:val="99"/>
        </w:rPr>
        <w:t>й</w:t>
      </w:r>
      <w:r w:rsidRPr="00707195">
        <w:rPr>
          <w:rFonts w:ascii="Arial" w:hAnsi="Arial" w:cs="Arial"/>
          <w:color w:val="000000"/>
          <w:w w:val="99"/>
        </w:rPr>
        <w:t>с</w:t>
      </w:r>
      <w:r w:rsidRPr="00707195">
        <w:rPr>
          <w:rFonts w:ascii="Arial" w:hAnsi="Arial" w:cs="Arial"/>
          <w:color w:val="000000"/>
          <w:spacing w:val="-1"/>
          <w:w w:val="99"/>
        </w:rPr>
        <w:t>к</w:t>
      </w:r>
      <w:r w:rsidRPr="00707195">
        <w:rPr>
          <w:rFonts w:ascii="Arial" w:hAnsi="Arial" w:cs="Arial"/>
          <w:color w:val="000000"/>
          <w:w w:val="99"/>
        </w:rPr>
        <w:t>ой</w:t>
      </w:r>
      <w:r w:rsidRPr="00707195">
        <w:rPr>
          <w:rFonts w:ascii="Arial" w:hAnsi="Arial" w:cs="Arial"/>
          <w:color w:val="000000"/>
          <w:spacing w:val="1"/>
        </w:rPr>
        <w:t xml:space="preserve"> </w:t>
      </w:r>
      <w:r w:rsidRPr="00707195">
        <w:rPr>
          <w:rFonts w:ascii="Arial" w:hAnsi="Arial" w:cs="Arial"/>
          <w:color w:val="000000"/>
          <w:w w:val="99"/>
        </w:rPr>
        <w:t>Федерации.</w:t>
      </w:r>
    </w:p>
    <w:p w:rsidR="00707195" w:rsidRPr="00707195" w:rsidRDefault="00707195" w:rsidP="00707195">
      <w:pPr>
        <w:spacing w:after="63" w:line="240" w:lineRule="exact"/>
        <w:jc w:val="both"/>
        <w:rPr>
          <w:rFonts w:ascii="Arial" w:hAnsi="Arial" w:cs="Arial"/>
        </w:rPr>
      </w:pP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t>6.</w:t>
      </w:r>
      <w:r w:rsidRPr="00707195">
        <w:rPr>
          <w:rFonts w:ascii="Arial" w:hAnsi="Arial" w:cs="Arial"/>
          <w:color w:val="000000"/>
        </w:rPr>
        <w:t xml:space="preserve"> </w:t>
      </w:r>
      <w:r w:rsidRPr="00707195">
        <w:rPr>
          <w:rFonts w:ascii="Arial" w:hAnsi="Arial" w:cs="Arial"/>
          <w:color w:val="000000"/>
          <w:w w:val="99"/>
        </w:rPr>
        <w:t>За</w:t>
      </w:r>
      <w:r w:rsidRPr="00707195">
        <w:rPr>
          <w:rFonts w:ascii="Arial" w:hAnsi="Arial" w:cs="Arial"/>
          <w:color w:val="000000"/>
          <w:spacing w:val="-1"/>
          <w:w w:val="99"/>
        </w:rPr>
        <w:t>к</w:t>
      </w:r>
      <w:r w:rsidRPr="00707195">
        <w:rPr>
          <w:rFonts w:ascii="Arial" w:hAnsi="Arial" w:cs="Arial"/>
          <w:color w:val="000000"/>
          <w:w w:val="99"/>
        </w:rPr>
        <w:t>л</w:t>
      </w:r>
      <w:r w:rsidRPr="00707195">
        <w:rPr>
          <w:rFonts w:ascii="Arial" w:hAnsi="Arial" w:cs="Arial"/>
          <w:color w:val="000000"/>
          <w:spacing w:val="1"/>
          <w:w w:val="99"/>
        </w:rPr>
        <w:t>ю</w:t>
      </w:r>
      <w:r w:rsidRPr="00707195">
        <w:rPr>
          <w:rFonts w:ascii="Arial" w:hAnsi="Arial" w:cs="Arial"/>
          <w:color w:val="000000"/>
          <w:w w:val="99"/>
        </w:rPr>
        <w:t>чительные</w:t>
      </w:r>
      <w:r w:rsidRPr="00707195">
        <w:rPr>
          <w:rFonts w:ascii="Arial" w:hAnsi="Arial" w:cs="Arial"/>
          <w:color w:val="000000"/>
        </w:rPr>
        <w:t xml:space="preserve"> </w:t>
      </w:r>
      <w:r w:rsidRPr="00707195">
        <w:rPr>
          <w:rFonts w:ascii="Arial" w:hAnsi="Arial" w:cs="Arial"/>
          <w:color w:val="000000"/>
          <w:spacing w:val="1"/>
          <w:w w:val="99"/>
        </w:rPr>
        <w:t>п</w:t>
      </w:r>
      <w:r w:rsidRPr="00707195">
        <w:rPr>
          <w:rFonts w:ascii="Arial" w:hAnsi="Arial" w:cs="Arial"/>
          <w:color w:val="000000"/>
          <w:w w:val="99"/>
        </w:rPr>
        <w:t>оложения</w:t>
      </w:r>
    </w:p>
    <w:p w:rsidR="00707195" w:rsidRPr="00707195" w:rsidRDefault="00707195" w:rsidP="00707195">
      <w:pPr>
        <w:spacing w:after="58" w:line="240" w:lineRule="exact"/>
        <w:jc w:val="both"/>
        <w:rPr>
          <w:rFonts w:ascii="Arial" w:hAnsi="Arial" w:cs="Arial"/>
        </w:rPr>
      </w:pPr>
    </w:p>
    <w:p w:rsidR="00707195" w:rsidRPr="00707195" w:rsidRDefault="00707195" w:rsidP="00707195">
      <w:pPr>
        <w:widowControl w:val="0"/>
        <w:spacing w:line="238" w:lineRule="auto"/>
        <w:ind w:right="-64"/>
        <w:jc w:val="both"/>
        <w:rPr>
          <w:rFonts w:ascii="Arial" w:hAnsi="Arial" w:cs="Arial"/>
          <w:color w:val="000000"/>
        </w:rPr>
      </w:pPr>
      <w:r w:rsidRPr="00707195">
        <w:rPr>
          <w:rFonts w:ascii="Arial" w:hAnsi="Arial" w:cs="Arial"/>
          <w:color w:val="000000"/>
          <w:w w:val="99"/>
        </w:rPr>
        <w:t>6.1.</w:t>
      </w:r>
      <w:r w:rsidRPr="00707195">
        <w:rPr>
          <w:rFonts w:ascii="Arial" w:hAnsi="Arial" w:cs="Arial"/>
          <w:color w:val="000000"/>
          <w:spacing w:val="-12"/>
        </w:rPr>
        <w:t xml:space="preserve"> </w:t>
      </w:r>
      <w:r w:rsidRPr="00707195">
        <w:rPr>
          <w:rFonts w:ascii="Arial" w:hAnsi="Arial" w:cs="Arial"/>
          <w:color w:val="000000"/>
          <w:w w:val="99"/>
        </w:rPr>
        <w:t>Любые</w:t>
      </w:r>
      <w:r w:rsidRPr="00707195">
        <w:rPr>
          <w:rFonts w:ascii="Arial" w:hAnsi="Arial" w:cs="Arial"/>
          <w:color w:val="000000"/>
          <w:spacing w:val="-12"/>
        </w:rPr>
        <w:t xml:space="preserve"> </w:t>
      </w:r>
      <w:r w:rsidRPr="00707195">
        <w:rPr>
          <w:rFonts w:ascii="Arial" w:hAnsi="Arial" w:cs="Arial"/>
          <w:color w:val="000000"/>
          <w:w w:val="99"/>
        </w:rPr>
        <w:t>изменен</w:t>
      </w:r>
      <w:r w:rsidRPr="00707195">
        <w:rPr>
          <w:rFonts w:ascii="Arial" w:hAnsi="Arial" w:cs="Arial"/>
          <w:color w:val="000000"/>
          <w:spacing w:val="1"/>
          <w:w w:val="99"/>
        </w:rPr>
        <w:t>и</w:t>
      </w:r>
      <w:r w:rsidRPr="00707195">
        <w:rPr>
          <w:rFonts w:ascii="Arial" w:hAnsi="Arial" w:cs="Arial"/>
          <w:color w:val="000000"/>
          <w:w w:val="99"/>
        </w:rPr>
        <w:t>я</w:t>
      </w:r>
      <w:r w:rsidRPr="00707195">
        <w:rPr>
          <w:rFonts w:ascii="Arial" w:hAnsi="Arial" w:cs="Arial"/>
          <w:color w:val="000000"/>
          <w:spacing w:val="-11"/>
        </w:rPr>
        <w:t xml:space="preserve"> </w:t>
      </w:r>
      <w:r w:rsidRPr="00707195">
        <w:rPr>
          <w:rFonts w:ascii="Arial" w:hAnsi="Arial" w:cs="Arial"/>
          <w:color w:val="000000"/>
          <w:w w:val="99"/>
        </w:rPr>
        <w:t>и</w:t>
      </w:r>
      <w:r w:rsidRPr="00707195">
        <w:rPr>
          <w:rFonts w:ascii="Arial" w:hAnsi="Arial" w:cs="Arial"/>
          <w:color w:val="000000"/>
          <w:spacing w:val="-12"/>
        </w:rPr>
        <w:t xml:space="preserve"> </w:t>
      </w:r>
      <w:r w:rsidRPr="00707195">
        <w:rPr>
          <w:rFonts w:ascii="Arial" w:hAnsi="Arial" w:cs="Arial"/>
          <w:color w:val="000000"/>
          <w:w w:val="99"/>
        </w:rPr>
        <w:t>дополнения</w:t>
      </w:r>
      <w:r w:rsidRPr="00707195">
        <w:rPr>
          <w:rFonts w:ascii="Arial" w:hAnsi="Arial" w:cs="Arial"/>
          <w:color w:val="000000"/>
          <w:spacing w:val="-12"/>
        </w:rPr>
        <w:t xml:space="preserve"> </w:t>
      </w:r>
      <w:r w:rsidRPr="00707195">
        <w:rPr>
          <w:rFonts w:ascii="Arial" w:hAnsi="Arial" w:cs="Arial"/>
          <w:color w:val="000000"/>
          <w:w w:val="99"/>
        </w:rPr>
        <w:t>к</w:t>
      </w:r>
      <w:r w:rsidRPr="00707195">
        <w:rPr>
          <w:rFonts w:ascii="Arial" w:hAnsi="Arial" w:cs="Arial"/>
          <w:color w:val="000000"/>
          <w:spacing w:val="-13"/>
        </w:rPr>
        <w:t xml:space="preserve"> </w:t>
      </w:r>
      <w:proofErr w:type="spellStart"/>
      <w:r w:rsidRPr="00707195">
        <w:rPr>
          <w:rFonts w:ascii="Arial" w:hAnsi="Arial" w:cs="Arial"/>
          <w:color w:val="000000"/>
          <w:w w:val="99"/>
        </w:rPr>
        <w:t>Догово</w:t>
      </w:r>
      <w:r w:rsidRPr="00707195">
        <w:rPr>
          <w:rFonts w:ascii="Arial" w:hAnsi="Arial" w:cs="Arial"/>
          <w:color w:val="000000"/>
          <w:spacing w:val="2"/>
          <w:w w:val="99"/>
        </w:rPr>
        <w:t>р</w:t>
      </w:r>
      <w:r w:rsidRPr="00707195">
        <w:rPr>
          <w:rFonts w:ascii="Arial" w:hAnsi="Arial" w:cs="Arial"/>
          <w:color w:val="000000"/>
          <w:spacing w:val="47"/>
          <w:w w:val="99"/>
        </w:rPr>
        <w:t>у</w:t>
      </w:r>
      <w:r w:rsidRPr="00707195">
        <w:rPr>
          <w:rFonts w:ascii="Arial" w:hAnsi="Arial" w:cs="Arial"/>
          <w:color w:val="000000"/>
          <w:w w:val="99"/>
        </w:rPr>
        <w:t>действ</w:t>
      </w:r>
      <w:r w:rsidRPr="00707195">
        <w:rPr>
          <w:rFonts w:ascii="Arial" w:hAnsi="Arial" w:cs="Arial"/>
          <w:color w:val="000000"/>
          <w:spacing w:val="1"/>
          <w:w w:val="99"/>
        </w:rPr>
        <w:t>и</w:t>
      </w:r>
      <w:r w:rsidRPr="00707195">
        <w:rPr>
          <w:rFonts w:ascii="Arial" w:hAnsi="Arial" w:cs="Arial"/>
          <w:color w:val="000000"/>
          <w:w w:val="99"/>
        </w:rPr>
        <w:t>тельны</w:t>
      </w:r>
      <w:proofErr w:type="spellEnd"/>
      <w:r w:rsidRPr="00707195">
        <w:rPr>
          <w:rFonts w:ascii="Arial" w:hAnsi="Arial" w:cs="Arial"/>
          <w:color w:val="000000"/>
          <w:spacing w:val="-12"/>
        </w:rPr>
        <w:t xml:space="preserve"> </w:t>
      </w:r>
      <w:r w:rsidRPr="00707195">
        <w:rPr>
          <w:rFonts w:ascii="Arial" w:hAnsi="Arial" w:cs="Arial"/>
          <w:color w:val="000000"/>
          <w:spacing w:val="2"/>
          <w:w w:val="99"/>
        </w:rPr>
        <w:t>п</w:t>
      </w:r>
      <w:r w:rsidRPr="00707195">
        <w:rPr>
          <w:rFonts w:ascii="Arial" w:hAnsi="Arial" w:cs="Arial"/>
          <w:color w:val="000000"/>
          <w:w w:val="99"/>
        </w:rPr>
        <w:t>ри</w:t>
      </w:r>
      <w:r w:rsidRPr="00707195">
        <w:rPr>
          <w:rFonts w:ascii="Arial" w:hAnsi="Arial" w:cs="Arial"/>
          <w:color w:val="000000"/>
          <w:spacing w:val="-9"/>
        </w:rPr>
        <w:t xml:space="preserve"> </w:t>
      </w:r>
      <w:r w:rsidRPr="00707195">
        <w:rPr>
          <w:rFonts w:ascii="Arial" w:hAnsi="Arial" w:cs="Arial"/>
          <w:color w:val="000000"/>
          <w:spacing w:val="-5"/>
          <w:w w:val="99"/>
        </w:rPr>
        <w:t>у</w:t>
      </w:r>
      <w:r w:rsidRPr="00707195">
        <w:rPr>
          <w:rFonts w:ascii="Arial" w:hAnsi="Arial" w:cs="Arial"/>
          <w:color w:val="000000"/>
          <w:w w:val="99"/>
        </w:rPr>
        <w:t>словии,</w:t>
      </w:r>
      <w:r w:rsidRPr="00707195">
        <w:rPr>
          <w:rFonts w:ascii="Arial" w:hAnsi="Arial" w:cs="Arial"/>
          <w:color w:val="000000"/>
          <w:spacing w:val="-6"/>
        </w:rPr>
        <w:t xml:space="preserve"> </w:t>
      </w:r>
      <w:r w:rsidRPr="00707195">
        <w:rPr>
          <w:rFonts w:ascii="Arial" w:hAnsi="Arial" w:cs="Arial"/>
          <w:color w:val="000000"/>
          <w:w w:val="99"/>
        </w:rPr>
        <w:t>если</w:t>
      </w:r>
      <w:r w:rsidRPr="00707195">
        <w:rPr>
          <w:rFonts w:ascii="Arial" w:hAnsi="Arial" w:cs="Arial"/>
          <w:color w:val="000000"/>
          <w:spacing w:val="-12"/>
        </w:rPr>
        <w:t xml:space="preserve"> </w:t>
      </w:r>
      <w:r w:rsidRPr="00707195">
        <w:rPr>
          <w:rFonts w:ascii="Arial" w:hAnsi="Arial" w:cs="Arial"/>
          <w:color w:val="000000"/>
          <w:w w:val="99"/>
        </w:rPr>
        <w:t>они</w:t>
      </w:r>
      <w:r w:rsidRPr="00707195">
        <w:rPr>
          <w:rFonts w:ascii="Arial" w:hAnsi="Arial" w:cs="Arial"/>
          <w:color w:val="000000"/>
        </w:rPr>
        <w:t xml:space="preserve"> </w:t>
      </w:r>
      <w:r w:rsidRPr="00707195">
        <w:rPr>
          <w:rFonts w:ascii="Arial" w:hAnsi="Arial" w:cs="Arial"/>
          <w:color w:val="000000"/>
          <w:w w:val="99"/>
        </w:rPr>
        <w:t>совершены</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письме</w:t>
      </w:r>
      <w:r w:rsidRPr="00707195">
        <w:rPr>
          <w:rFonts w:ascii="Arial" w:hAnsi="Arial" w:cs="Arial"/>
          <w:color w:val="000000"/>
          <w:spacing w:val="1"/>
          <w:w w:val="99"/>
        </w:rPr>
        <w:t>н</w:t>
      </w:r>
      <w:r w:rsidRPr="00707195">
        <w:rPr>
          <w:rFonts w:ascii="Arial" w:hAnsi="Arial" w:cs="Arial"/>
          <w:color w:val="000000"/>
          <w:w w:val="99"/>
        </w:rPr>
        <w:t>ной</w:t>
      </w:r>
      <w:r w:rsidRPr="00707195">
        <w:rPr>
          <w:rFonts w:ascii="Arial" w:hAnsi="Arial" w:cs="Arial"/>
          <w:color w:val="000000"/>
        </w:rPr>
        <w:t xml:space="preserve"> </w:t>
      </w:r>
      <w:r w:rsidRPr="00707195">
        <w:rPr>
          <w:rFonts w:ascii="Arial" w:hAnsi="Arial" w:cs="Arial"/>
          <w:color w:val="000000"/>
          <w:w w:val="99"/>
        </w:rPr>
        <w:t>фор</w:t>
      </w:r>
      <w:r w:rsidRPr="00707195">
        <w:rPr>
          <w:rFonts w:ascii="Arial" w:hAnsi="Arial" w:cs="Arial"/>
          <w:color w:val="000000"/>
          <w:spacing w:val="-1"/>
          <w:w w:val="99"/>
        </w:rPr>
        <w:t>м</w:t>
      </w:r>
      <w:r w:rsidRPr="00707195">
        <w:rPr>
          <w:rFonts w:ascii="Arial" w:hAnsi="Arial" w:cs="Arial"/>
          <w:color w:val="000000"/>
          <w:w w:val="99"/>
        </w:rPr>
        <w:t>е</w:t>
      </w:r>
      <w:r w:rsidRPr="00707195">
        <w:rPr>
          <w:rFonts w:ascii="Arial" w:hAnsi="Arial" w:cs="Arial"/>
          <w:color w:val="000000"/>
          <w:spacing w:val="-1"/>
        </w:rPr>
        <w:t xml:space="preserve"> </w:t>
      </w:r>
      <w:r w:rsidRPr="00707195">
        <w:rPr>
          <w:rFonts w:ascii="Arial" w:hAnsi="Arial" w:cs="Arial"/>
          <w:color w:val="000000"/>
          <w:w w:val="99"/>
        </w:rPr>
        <w:t>и</w:t>
      </w:r>
      <w:r w:rsidRPr="00707195">
        <w:rPr>
          <w:rFonts w:ascii="Arial" w:hAnsi="Arial" w:cs="Arial"/>
          <w:color w:val="000000"/>
          <w:spacing w:val="2"/>
        </w:rPr>
        <w:t xml:space="preserve"> </w:t>
      </w:r>
      <w:r w:rsidRPr="00707195">
        <w:rPr>
          <w:rFonts w:ascii="Arial" w:hAnsi="Arial" w:cs="Arial"/>
          <w:color w:val="000000"/>
          <w:w w:val="99"/>
        </w:rPr>
        <w:t>подпис</w:t>
      </w:r>
      <w:r w:rsidRPr="00707195">
        <w:rPr>
          <w:rFonts w:ascii="Arial" w:hAnsi="Arial" w:cs="Arial"/>
          <w:color w:val="000000"/>
          <w:spacing w:val="1"/>
          <w:w w:val="99"/>
        </w:rPr>
        <w:t>а</w:t>
      </w:r>
      <w:r w:rsidRPr="00707195">
        <w:rPr>
          <w:rFonts w:ascii="Arial" w:hAnsi="Arial" w:cs="Arial"/>
          <w:color w:val="000000"/>
          <w:w w:val="99"/>
        </w:rPr>
        <w:t>ны</w:t>
      </w:r>
      <w:r w:rsidRPr="00707195">
        <w:rPr>
          <w:rFonts w:ascii="Arial" w:hAnsi="Arial" w:cs="Arial"/>
          <w:color w:val="000000"/>
          <w:spacing w:val="1"/>
        </w:rPr>
        <w:t xml:space="preserve"> </w:t>
      </w:r>
      <w:r w:rsidRPr="00707195">
        <w:rPr>
          <w:rFonts w:ascii="Arial" w:hAnsi="Arial" w:cs="Arial"/>
          <w:color w:val="000000"/>
          <w:w w:val="99"/>
        </w:rPr>
        <w:t>Сторон</w:t>
      </w:r>
      <w:r w:rsidRPr="00707195">
        <w:rPr>
          <w:rFonts w:ascii="Arial" w:hAnsi="Arial" w:cs="Arial"/>
          <w:color w:val="000000"/>
          <w:spacing w:val="1"/>
          <w:w w:val="99"/>
        </w:rPr>
        <w:t>а</w:t>
      </w:r>
      <w:r w:rsidRPr="00707195">
        <w:rPr>
          <w:rFonts w:ascii="Arial" w:hAnsi="Arial" w:cs="Arial"/>
          <w:color w:val="000000"/>
          <w:w w:val="99"/>
        </w:rPr>
        <w:t>ми.</w:t>
      </w:r>
    </w:p>
    <w:p w:rsidR="00707195" w:rsidRPr="00707195" w:rsidRDefault="00707195" w:rsidP="00707195">
      <w:pPr>
        <w:widowControl w:val="0"/>
        <w:spacing w:before="3" w:line="238" w:lineRule="auto"/>
        <w:ind w:right="-55"/>
        <w:jc w:val="both"/>
        <w:rPr>
          <w:rFonts w:ascii="Arial" w:hAnsi="Arial" w:cs="Arial"/>
          <w:color w:val="000000"/>
        </w:rPr>
      </w:pPr>
      <w:r w:rsidRPr="00707195">
        <w:rPr>
          <w:rFonts w:ascii="Arial" w:hAnsi="Arial" w:cs="Arial"/>
          <w:color w:val="000000"/>
          <w:w w:val="99"/>
        </w:rPr>
        <w:t>6.2.</w:t>
      </w:r>
      <w:r w:rsidRPr="00707195">
        <w:rPr>
          <w:rFonts w:ascii="Arial" w:hAnsi="Arial" w:cs="Arial"/>
          <w:color w:val="000000"/>
          <w:spacing w:val="-2"/>
        </w:rPr>
        <w:t xml:space="preserve"> </w:t>
      </w:r>
      <w:r w:rsidRPr="00707195">
        <w:rPr>
          <w:rFonts w:ascii="Arial" w:hAnsi="Arial" w:cs="Arial"/>
          <w:color w:val="000000"/>
          <w:w w:val="99"/>
        </w:rPr>
        <w:t>Во</w:t>
      </w:r>
      <w:r w:rsidRPr="00707195">
        <w:rPr>
          <w:rFonts w:ascii="Arial" w:hAnsi="Arial" w:cs="Arial"/>
          <w:color w:val="000000"/>
        </w:rPr>
        <w:t xml:space="preserve"> </w:t>
      </w:r>
      <w:r w:rsidRPr="00707195">
        <w:rPr>
          <w:rFonts w:ascii="Arial" w:hAnsi="Arial" w:cs="Arial"/>
          <w:color w:val="000000"/>
          <w:w w:val="99"/>
        </w:rPr>
        <w:t>всем</w:t>
      </w:r>
      <w:r w:rsidRPr="00707195">
        <w:rPr>
          <w:rFonts w:ascii="Arial" w:hAnsi="Arial" w:cs="Arial"/>
          <w:color w:val="000000"/>
        </w:rPr>
        <w:t xml:space="preserve"> </w:t>
      </w:r>
      <w:r w:rsidRPr="00707195">
        <w:rPr>
          <w:rFonts w:ascii="Arial" w:hAnsi="Arial" w:cs="Arial"/>
          <w:color w:val="000000"/>
          <w:w w:val="99"/>
        </w:rPr>
        <w:t>остальн</w:t>
      </w:r>
      <w:r w:rsidRPr="00707195">
        <w:rPr>
          <w:rFonts w:ascii="Arial" w:hAnsi="Arial" w:cs="Arial"/>
          <w:color w:val="000000"/>
          <w:spacing w:val="1"/>
          <w:w w:val="99"/>
        </w:rPr>
        <w:t>о</w:t>
      </w:r>
      <w:r w:rsidRPr="00707195">
        <w:rPr>
          <w:rFonts w:ascii="Arial" w:hAnsi="Arial" w:cs="Arial"/>
          <w:color w:val="000000"/>
          <w:w w:val="99"/>
        </w:rPr>
        <w:t>м,</w:t>
      </w:r>
      <w:r w:rsidRPr="00707195">
        <w:rPr>
          <w:rFonts w:ascii="Arial" w:hAnsi="Arial" w:cs="Arial"/>
          <w:color w:val="000000"/>
        </w:rPr>
        <w:t xml:space="preserve"> </w:t>
      </w:r>
      <w:r w:rsidRPr="00707195">
        <w:rPr>
          <w:rFonts w:ascii="Arial" w:hAnsi="Arial" w:cs="Arial"/>
          <w:color w:val="000000"/>
          <w:w w:val="99"/>
        </w:rPr>
        <w:t>что</w:t>
      </w:r>
      <w:r w:rsidRPr="00707195">
        <w:rPr>
          <w:rFonts w:ascii="Arial" w:hAnsi="Arial" w:cs="Arial"/>
          <w:color w:val="000000"/>
          <w:spacing w:val="-1"/>
        </w:rPr>
        <w:t xml:space="preserve"> </w:t>
      </w:r>
      <w:r w:rsidRPr="00707195">
        <w:rPr>
          <w:rFonts w:ascii="Arial" w:hAnsi="Arial" w:cs="Arial"/>
          <w:color w:val="000000"/>
          <w:w w:val="99"/>
        </w:rPr>
        <w:t>не</w:t>
      </w:r>
      <w:r w:rsidRPr="00707195">
        <w:rPr>
          <w:rFonts w:ascii="Arial" w:hAnsi="Arial" w:cs="Arial"/>
          <w:color w:val="000000"/>
          <w:spacing w:val="-2"/>
        </w:rPr>
        <w:t xml:space="preserve"> </w:t>
      </w:r>
      <w:r w:rsidRPr="00707195">
        <w:rPr>
          <w:rFonts w:ascii="Arial" w:hAnsi="Arial" w:cs="Arial"/>
          <w:color w:val="000000"/>
          <w:w w:val="99"/>
        </w:rPr>
        <w:t>пре</w:t>
      </w:r>
      <w:r w:rsidRPr="00707195">
        <w:rPr>
          <w:rFonts w:ascii="Arial" w:hAnsi="Arial" w:cs="Arial"/>
          <w:color w:val="000000"/>
          <w:spacing w:val="4"/>
          <w:w w:val="99"/>
        </w:rPr>
        <w:t>д</w:t>
      </w:r>
      <w:r w:rsidRPr="00707195">
        <w:rPr>
          <w:rFonts w:ascii="Arial" w:hAnsi="Arial" w:cs="Arial"/>
          <w:color w:val="000000"/>
          <w:spacing w:val="-3"/>
          <w:w w:val="99"/>
        </w:rPr>
        <w:t>у</w:t>
      </w:r>
      <w:r w:rsidRPr="00707195">
        <w:rPr>
          <w:rFonts w:ascii="Arial" w:hAnsi="Arial" w:cs="Arial"/>
          <w:color w:val="000000"/>
          <w:w w:val="99"/>
        </w:rPr>
        <w:t>смотрено</w:t>
      </w:r>
      <w:r w:rsidRPr="00707195">
        <w:rPr>
          <w:rFonts w:ascii="Arial" w:hAnsi="Arial" w:cs="Arial"/>
          <w:color w:val="000000"/>
          <w:spacing w:val="-2"/>
        </w:rPr>
        <w:t xml:space="preserve"> </w:t>
      </w:r>
      <w:r w:rsidRPr="00707195">
        <w:rPr>
          <w:rFonts w:ascii="Arial" w:hAnsi="Arial" w:cs="Arial"/>
          <w:color w:val="000000"/>
          <w:w w:val="99"/>
        </w:rPr>
        <w:t>Договором,</w:t>
      </w:r>
      <w:r w:rsidRPr="00707195">
        <w:rPr>
          <w:rFonts w:ascii="Arial" w:hAnsi="Arial" w:cs="Arial"/>
          <w:color w:val="000000"/>
        </w:rPr>
        <w:t xml:space="preserve"> </w:t>
      </w:r>
      <w:r w:rsidRPr="00707195">
        <w:rPr>
          <w:rFonts w:ascii="Arial" w:hAnsi="Arial" w:cs="Arial"/>
          <w:color w:val="000000"/>
          <w:w w:val="99"/>
        </w:rPr>
        <w:t>Стороны</w:t>
      </w:r>
      <w:r w:rsidRPr="00707195">
        <w:rPr>
          <w:rFonts w:ascii="Arial" w:hAnsi="Arial" w:cs="Arial"/>
          <w:color w:val="000000"/>
          <w:spacing w:val="-1"/>
        </w:rPr>
        <w:t xml:space="preserve"> </w:t>
      </w:r>
      <w:r w:rsidRPr="00707195">
        <w:rPr>
          <w:rFonts w:ascii="Arial" w:hAnsi="Arial" w:cs="Arial"/>
          <w:color w:val="000000"/>
          <w:spacing w:val="2"/>
          <w:w w:val="99"/>
        </w:rPr>
        <w:t>р</w:t>
      </w:r>
      <w:r w:rsidRPr="00707195">
        <w:rPr>
          <w:rFonts w:ascii="Arial" w:hAnsi="Arial" w:cs="Arial"/>
          <w:color w:val="000000"/>
          <w:spacing w:val="-3"/>
          <w:w w:val="99"/>
        </w:rPr>
        <w:t>у</w:t>
      </w:r>
      <w:r w:rsidRPr="00707195">
        <w:rPr>
          <w:rFonts w:ascii="Arial" w:hAnsi="Arial" w:cs="Arial"/>
          <w:color w:val="000000"/>
          <w:w w:val="99"/>
        </w:rPr>
        <w:t>ковод</w:t>
      </w:r>
      <w:r w:rsidRPr="00707195">
        <w:rPr>
          <w:rFonts w:ascii="Arial" w:hAnsi="Arial" w:cs="Arial"/>
          <w:color w:val="000000"/>
          <w:spacing w:val="1"/>
          <w:w w:val="99"/>
        </w:rPr>
        <w:t>с</w:t>
      </w:r>
      <w:r w:rsidRPr="00707195">
        <w:rPr>
          <w:rFonts w:ascii="Arial" w:hAnsi="Arial" w:cs="Arial"/>
          <w:color w:val="000000"/>
          <w:w w:val="99"/>
        </w:rPr>
        <w:t>т</w:t>
      </w:r>
      <w:r w:rsidRPr="00707195">
        <w:rPr>
          <w:rFonts w:ascii="Arial" w:hAnsi="Arial" w:cs="Arial"/>
          <w:color w:val="000000"/>
          <w:spacing w:val="2"/>
          <w:w w:val="99"/>
        </w:rPr>
        <w:t>в</w:t>
      </w:r>
      <w:r w:rsidRPr="00707195">
        <w:rPr>
          <w:rFonts w:ascii="Arial" w:hAnsi="Arial" w:cs="Arial"/>
          <w:color w:val="000000"/>
          <w:spacing w:val="-3"/>
          <w:w w:val="99"/>
        </w:rPr>
        <w:t>у</w:t>
      </w:r>
      <w:r w:rsidRPr="00707195">
        <w:rPr>
          <w:rFonts w:ascii="Arial" w:hAnsi="Arial" w:cs="Arial"/>
          <w:color w:val="000000"/>
          <w:w w:val="99"/>
        </w:rPr>
        <w:t>ются</w:t>
      </w:r>
      <w:r w:rsidRPr="00707195">
        <w:rPr>
          <w:rFonts w:ascii="Arial" w:hAnsi="Arial" w:cs="Arial"/>
          <w:color w:val="000000"/>
        </w:rPr>
        <w:t xml:space="preserve"> </w:t>
      </w:r>
      <w:r w:rsidRPr="00707195">
        <w:rPr>
          <w:rFonts w:ascii="Arial" w:hAnsi="Arial" w:cs="Arial"/>
          <w:color w:val="000000"/>
          <w:w w:val="99"/>
        </w:rPr>
        <w:t>дейст</w:t>
      </w:r>
      <w:r w:rsidRPr="00707195">
        <w:rPr>
          <w:rFonts w:ascii="Arial" w:hAnsi="Arial" w:cs="Arial"/>
          <w:color w:val="000000"/>
          <w:spacing w:val="2"/>
          <w:w w:val="99"/>
        </w:rPr>
        <w:t>в</w:t>
      </w:r>
      <w:r w:rsidRPr="00707195">
        <w:rPr>
          <w:rFonts w:ascii="Arial" w:hAnsi="Arial" w:cs="Arial"/>
          <w:color w:val="000000"/>
          <w:spacing w:val="-3"/>
          <w:w w:val="99"/>
        </w:rPr>
        <w:t>у</w:t>
      </w:r>
      <w:r w:rsidRPr="00707195">
        <w:rPr>
          <w:rFonts w:ascii="Arial" w:hAnsi="Arial" w:cs="Arial"/>
          <w:color w:val="000000"/>
          <w:w w:val="99"/>
        </w:rPr>
        <w:t>ющ</w:t>
      </w:r>
      <w:r w:rsidRPr="00707195">
        <w:rPr>
          <w:rFonts w:ascii="Arial" w:hAnsi="Arial" w:cs="Arial"/>
          <w:color w:val="000000"/>
          <w:spacing w:val="1"/>
          <w:w w:val="99"/>
        </w:rPr>
        <w:t>и</w:t>
      </w:r>
      <w:r w:rsidRPr="00707195">
        <w:rPr>
          <w:rFonts w:ascii="Arial" w:hAnsi="Arial" w:cs="Arial"/>
          <w:color w:val="000000"/>
          <w:w w:val="99"/>
        </w:rPr>
        <w:t>м</w:t>
      </w:r>
      <w:r w:rsidRPr="00707195">
        <w:rPr>
          <w:rFonts w:ascii="Arial" w:hAnsi="Arial" w:cs="Arial"/>
          <w:color w:val="000000"/>
        </w:rPr>
        <w:t xml:space="preserve"> </w:t>
      </w:r>
      <w:r w:rsidRPr="00707195">
        <w:rPr>
          <w:rFonts w:ascii="Arial" w:hAnsi="Arial" w:cs="Arial"/>
          <w:color w:val="000000"/>
          <w:w w:val="99"/>
        </w:rPr>
        <w:t>закон</w:t>
      </w:r>
      <w:r w:rsidRPr="00707195">
        <w:rPr>
          <w:rFonts w:ascii="Arial" w:hAnsi="Arial" w:cs="Arial"/>
          <w:color w:val="000000"/>
          <w:spacing w:val="1"/>
          <w:w w:val="99"/>
        </w:rPr>
        <w:t>о</w:t>
      </w:r>
      <w:r w:rsidRPr="00707195">
        <w:rPr>
          <w:rFonts w:ascii="Arial" w:hAnsi="Arial" w:cs="Arial"/>
          <w:color w:val="000000"/>
          <w:w w:val="99"/>
        </w:rPr>
        <w:t>дательством</w:t>
      </w:r>
      <w:r w:rsidRPr="00707195">
        <w:rPr>
          <w:rFonts w:ascii="Arial" w:hAnsi="Arial" w:cs="Arial"/>
          <w:color w:val="000000"/>
        </w:rPr>
        <w:t xml:space="preserve"> </w:t>
      </w:r>
      <w:r w:rsidRPr="00707195">
        <w:rPr>
          <w:rFonts w:ascii="Arial" w:hAnsi="Arial" w:cs="Arial"/>
          <w:color w:val="000000"/>
          <w:w w:val="99"/>
        </w:rPr>
        <w:t>Россий</w:t>
      </w:r>
      <w:r w:rsidRPr="00707195">
        <w:rPr>
          <w:rFonts w:ascii="Arial" w:hAnsi="Arial" w:cs="Arial"/>
          <w:color w:val="000000"/>
          <w:spacing w:val="1"/>
          <w:w w:val="99"/>
        </w:rPr>
        <w:t>с</w:t>
      </w:r>
      <w:r w:rsidRPr="00707195">
        <w:rPr>
          <w:rFonts w:ascii="Arial" w:hAnsi="Arial" w:cs="Arial"/>
          <w:color w:val="000000"/>
          <w:w w:val="99"/>
        </w:rPr>
        <w:t>кой</w:t>
      </w:r>
      <w:r w:rsidRPr="00707195">
        <w:rPr>
          <w:rFonts w:ascii="Arial" w:hAnsi="Arial" w:cs="Arial"/>
          <w:color w:val="000000"/>
          <w:spacing w:val="-1"/>
        </w:rPr>
        <w:t xml:space="preserve"> </w:t>
      </w:r>
      <w:r w:rsidRPr="00707195">
        <w:rPr>
          <w:rFonts w:ascii="Arial" w:hAnsi="Arial" w:cs="Arial"/>
          <w:color w:val="000000"/>
          <w:spacing w:val="1"/>
          <w:w w:val="99"/>
        </w:rPr>
        <w:t>Ф</w:t>
      </w:r>
      <w:r w:rsidRPr="00707195">
        <w:rPr>
          <w:rFonts w:ascii="Arial" w:hAnsi="Arial" w:cs="Arial"/>
          <w:color w:val="000000"/>
          <w:w w:val="99"/>
        </w:rPr>
        <w:t>едерации.</w:t>
      </w:r>
    </w:p>
    <w:p w:rsidR="00707195" w:rsidRPr="00707195" w:rsidRDefault="00707195" w:rsidP="00707195">
      <w:pPr>
        <w:widowControl w:val="0"/>
        <w:spacing w:before="2"/>
        <w:ind w:right="-64"/>
        <w:jc w:val="both"/>
        <w:rPr>
          <w:rFonts w:ascii="Arial" w:hAnsi="Arial" w:cs="Arial"/>
          <w:color w:val="000000"/>
        </w:rPr>
      </w:pPr>
      <w:r w:rsidRPr="00707195">
        <w:rPr>
          <w:rFonts w:ascii="Arial" w:hAnsi="Arial" w:cs="Arial"/>
          <w:color w:val="000000"/>
          <w:w w:val="99"/>
        </w:rPr>
        <w:t>6.3.</w:t>
      </w:r>
      <w:r w:rsidRPr="00707195">
        <w:rPr>
          <w:rFonts w:ascii="Arial" w:hAnsi="Arial" w:cs="Arial"/>
          <w:color w:val="000000"/>
          <w:spacing w:val="4"/>
        </w:rPr>
        <w:t xml:space="preserve"> </w:t>
      </w:r>
      <w:r w:rsidRPr="00707195">
        <w:rPr>
          <w:rFonts w:ascii="Arial" w:hAnsi="Arial" w:cs="Arial"/>
          <w:color w:val="000000"/>
          <w:w w:val="99"/>
        </w:rPr>
        <w:t>Договор</w:t>
      </w:r>
      <w:r w:rsidRPr="00707195">
        <w:rPr>
          <w:rFonts w:ascii="Arial" w:hAnsi="Arial" w:cs="Arial"/>
          <w:color w:val="000000"/>
          <w:spacing w:val="3"/>
        </w:rPr>
        <w:t xml:space="preserve"> </w:t>
      </w:r>
      <w:r w:rsidRPr="00707195">
        <w:rPr>
          <w:rFonts w:ascii="Arial" w:hAnsi="Arial" w:cs="Arial"/>
          <w:color w:val="000000"/>
          <w:spacing w:val="2"/>
          <w:w w:val="99"/>
        </w:rPr>
        <w:t>с</w:t>
      </w:r>
      <w:r w:rsidRPr="00707195">
        <w:rPr>
          <w:rFonts w:ascii="Arial" w:hAnsi="Arial" w:cs="Arial"/>
          <w:color w:val="000000"/>
          <w:w w:val="99"/>
        </w:rPr>
        <w:t>оставл</w:t>
      </w:r>
      <w:r w:rsidRPr="00707195">
        <w:rPr>
          <w:rFonts w:ascii="Arial" w:hAnsi="Arial" w:cs="Arial"/>
          <w:color w:val="000000"/>
          <w:spacing w:val="1"/>
          <w:w w:val="99"/>
        </w:rPr>
        <w:t>е</w:t>
      </w:r>
      <w:r w:rsidRPr="00707195">
        <w:rPr>
          <w:rFonts w:ascii="Arial" w:hAnsi="Arial" w:cs="Arial"/>
          <w:color w:val="000000"/>
          <w:w w:val="99"/>
        </w:rPr>
        <w:t>н</w:t>
      </w:r>
      <w:r w:rsidRPr="00707195">
        <w:rPr>
          <w:rFonts w:ascii="Arial" w:hAnsi="Arial" w:cs="Arial"/>
          <w:color w:val="000000"/>
          <w:spacing w:val="5"/>
        </w:rPr>
        <w:t xml:space="preserve"> </w:t>
      </w:r>
      <w:r w:rsidRPr="00707195">
        <w:rPr>
          <w:rFonts w:ascii="Arial" w:hAnsi="Arial" w:cs="Arial"/>
          <w:color w:val="000000"/>
          <w:w w:val="99"/>
        </w:rPr>
        <w:t>в</w:t>
      </w:r>
      <w:r w:rsidRPr="00707195">
        <w:rPr>
          <w:rFonts w:ascii="Arial" w:hAnsi="Arial" w:cs="Arial"/>
          <w:color w:val="000000"/>
          <w:spacing w:val="4"/>
        </w:rPr>
        <w:t xml:space="preserve"> </w:t>
      </w:r>
      <w:r w:rsidRPr="00707195">
        <w:rPr>
          <w:rFonts w:ascii="Arial" w:hAnsi="Arial" w:cs="Arial"/>
          <w:color w:val="000000"/>
          <w:w w:val="99"/>
        </w:rPr>
        <w:t>3</w:t>
      </w:r>
      <w:r w:rsidRPr="00707195">
        <w:rPr>
          <w:rFonts w:ascii="Arial" w:hAnsi="Arial" w:cs="Arial"/>
          <w:color w:val="000000"/>
          <w:spacing w:val="4"/>
        </w:rPr>
        <w:t xml:space="preserve"> </w:t>
      </w:r>
      <w:r w:rsidRPr="00707195">
        <w:rPr>
          <w:rFonts w:ascii="Arial" w:hAnsi="Arial" w:cs="Arial"/>
          <w:color w:val="000000"/>
          <w:spacing w:val="1"/>
          <w:w w:val="99"/>
        </w:rPr>
        <w:t>(</w:t>
      </w:r>
      <w:r w:rsidRPr="00707195">
        <w:rPr>
          <w:rFonts w:ascii="Arial" w:hAnsi="Arial" w:cs="Arial"/>
          <w:color w:val="000000"/>
          <w:w w:val="99"/>
        </w:rPr>
        <w:t>трех)</w:t>
      </w:r>
      <w:r w:rsidRPr="00707195">
        <w:rPr>
          <w:rFonts w:ascii="Arial" w:hAnsi="Arial" w:cs="Arial"/>
          <w:color w:val="000000"/>
          <w:spacing w:val="6"/>
        </w:rPr>
        <w:t xml:space="preserve"> </w:t>
      </w:r>
      <w:r w:rsidRPr="00707195">
        <w:rPr>
          <w:rFonts w:ascii="Arial" w:hAnsi="Arial" w:cs="Arial"/>
          <w:color w:val="000000"/>
          <w:w w:val="99"/>
        </w:rPr>
        <w:t>экземпл</w:t>
      </w:r>
      <w:r w:rsidRPr="00707195">
        <w:rPr>
          <w:rFonts w:ascii="Arial" w:hAnsi="Arial" w:cs="Arial"/>
          <w:color w:val="000000"/>
          <w:spacing w:val="1"/>
          <w:w w:val="99"/>
        </w:rPr>
        <w:t>я</w:t>
      </w:r>
      <w:r w:rsidRPr="00707195">
        <w:rPr>
          <w:rFonts w:ascii="Arial" w:hAnsi="Arial" w:cs="Arial"/>
          <w:color w:val="000000"/>
          <w:w w:val="99"/>
        </w:rPr>
        <w:t>рах,</w:t>
      </w:r>
      <w:r w:rsidRPr="00707195">
        <w:rPr>
          <w:rFonts w:ascii="Arial" w:hAnsi="Arial" w:cs="Arial"/>
          <w:color w:val="000000"/>
          <w:spacing w:val="3"/>
        </w:rPr>
        <w:t xml:space="preserve"> </w:t>
      </w:r>
      <w:r w:rsidRPr="00707195">
        <w:rPr>
          <w:rFonts w:ascii="Arial" w:hAnsi="Arial" w:cs="Arial"/>
          <w:color w:val="000000"/>
          <w:w w:val="99"/>
        </w:rPr>
        <w:t>и</w:t>
      </w:r>
      <w:r w:rsidRPr="00707195">
        <w:rPr>
          <w:rFonts w:ascii="Arial" w:hAnsi="Arial" w:cs="Arial"/>
          <w:color w:val="000000"/>
          <w:spacing w:val="1"/>
          <w:w w:val="99"/>
        </w:rPr>
        <w:t>м</w:t>
      </w:r>
      <w:r w:rsidRPr="00707195">
        <w:rPr>
          <w:rFonts w:ascii="Arial" w:hAnsi="Arial" w:cs="Arial"/>
          <w:color w:val="000000"/>
          <w:w w:val="99"/>
        </w:rPr>
        <w:t>еющих</w:t>
      </w:r>
      <w:r w:rsidRPr="00707195">
        <w:rPr>
          <w:rFonts w:ascii="Arial" w:hAnsi="Arial" w:cs="Arial"/>
          <w:color w:val="000000"/>
          <w:spacing w:val="6"/>
        </w:rPr>
        <w:t xml:space="preserve"> </w:t>
      </w:r>
      <w:r w:rsidRPr="00707195">
        <w:rPr>
          <w:rFonts w:ascii="Arial" w:hAnsi="Arial" w:cs="Arial"/>
          <w:color w:val="000000"/>
          <w:w w:val="99"/>
        </w:rPr>
        <w:t>рав</w:t>
      </w:r>
      <w:r w:rsidRPr="00707195">
        <w:rPr>
          <w:rFonts w:ascii="Arial" w:hAnsi="Arial" w:cs="Arial"/>
          <w:color w:val="000000"/>
          <w:spacing w:val="3"/>
          <w:w w:val="99"/>
        </w:rPr>
        <w:t>н</w:t>
      </w:r>
      <w:r w:rsidRPr="00707195">
        <w:rPr>
          <w:rFonts w:ascii="Arial" w:hAnsi="Arial" w:cs="Arial"/>
          <w:color w:val="000000"/>
          <w:spacing w:val="-1"/>
          <w:w w:val="99"/>
        </w:rPr>
        <w:t>у</w:t>
      </w:r>
      <w:r w:rsidRPr="00707195">
        <w:rPr>
          <w:rFonts w:ascii="Arial" w:hAnsi="Arial" w:cs="Arial"/>
          <w:color w:val="000000"/>
          <w:w w:val="99"/>
        </w:rPr>
        <w:t>ю</w:t>
      </w:r>
      <w:r w:rsidRPr="00707195">
        <w:rPr>
          <w:rFonts w:ascii="Arial" w:hAnsi="Arial" w:cs="Arial"/>
          <w:color w:val="000000"/>
          <w:spacing w:val="4"/>
        </w:rPr>
        <w:t xml:space="preserve"> </w:t>
      </w:r>
      <w:r w:rsidRPr="00707195">
        <w:rPr>
          <w:rFonts w:ascii="Arial" w:hAnsi="Arial" w:cs="Arial"/>
          <w:color w:val="000000"/>
          <w:spacing w:val="7"/>
          <w:w w:val="99"/>
        </w:rPr>
        <w:t>ю</w:t>
      </w:r>
      <w:r w:rsidRPr="00707195">
        <w:rPr>
          <w:rFonts w:ascii="Arial" w:hAnsi="Arial" w:cs="Arial"/>
          <w:color w:val="000000"/>
          <w:w w:val="99"/>
        </w:rPr>
        <w:t>ридиче</w:t>
      </w:r>
      <w:r w:rsidRPr="00707195">
        <w:rPr>
          <w:rFonts w:ascii="Arial" w:hAnsi="Arial" w:cs="Arial"/>
          <w:color w:val="000000"/>
          <w:spacing w:val="1"/>
          <w:w w:val="99"/>
        </w:rPr>
        <w:t>с</w:t>
      </w:r>
      <w:r w:rsidRPr="00707195">
        <w:rPr>
          <w:rFonts w:ascii="Arial" w:hAnsi="Arial" w:cs="Arial"/>
          <w:color w:val="000000"/>
          <w:spacing w:val="3"/>
          <w:w w:val="99"/>
        </w:rPr>
        <w:t>к</w:t>
      </w:r>
      <w:r w:rsidRPr="00707195">
        <w:rPr>
          <w:rFonts w:ascii="Arial" w:hAnsi="Arial" w:cs="Arial"/>
          <w:color w:val="000000"/>
          <w:spacing w:val="-3"/>
          <w:w w:val="99"/>
        </w:rPr>
        <w:t>у</w:t>
      </w:r>
      <w:r w:rsidRPr="00707195">
        <w:rPr>
          <w:rFonts w:ascii="Arial" w:hAnsi="Arial" w:cs="Arial"/>
          <w:color w:val="000000"/>
          <w:spacing w:val="-1"/>
          <w:w w:val="99"/>
        </w:rPr>
        <w:t>ю</w:t>
      </w:r>
      <w:r w:rsidRPr="00707195">
        <w:rPr>
          <w:rFonts w:ascii="Arial" w:hAnsi="Arial" w:cs="Arial"/>
          <w:color w:val="000000"/>
          <w:spacing w:val="4"/>
        </w:rPr>
        <w:t xml:space="preserve"> </w:t>
      </w:r>
      <w:r w:rsidRPr="00707195">
        <w:rPr>
          <w:rFonts w:ascii="Arial" w:hAnsi="Arial" w:cs="Arial"/>
          <w:color w:val="000000"/>
          <w:w w:val="99"/>
        </w:rPr>
        <w:t>си</w:t>
      </w:r>
      <w:r w:rsidRPr="00707195">
        <w:rPr>
          <w:rFonts w:ascii="Arial" w:hAnsi="Arial" w:cs="Arial"/>
          <w:color w:val="000000"/>
          <w:spacing w:val="5"/>
          <w:w w:val="99"/>
        </w:rPr>
        <w:t>л</w:t>
      </w:r>
      <w:r w:rsidRPr="00707195">
        <w:rPr>
          <w:rFonts w:ascii="Arial" w:hAnsi="Arial" w:cs="Arial"/>
          <w:color w:val="000000"/>
          <w:w w:val="99"/>
        </w:rPr>
        <w:t>у,</w:t>
      </w:r>
      <w:r w:rsidRPr="00707195">
        <w:rPr>
          <w:rFonts w:ascii="Arial" w:hAnsi="Arial" w:cs="Arial"/>
          <w:color w:val="000000"/>
        </w:rPr>
        <w:t xml:space="preserve"> </w:t>
      </w:r>
      <w:r w:rsidRPr="00707195">
        <w:rPr>
          <w:rFonts w:ascii="Arial" w:hAnsi="Arial" w:cs="Arial"/>
          <w:color w:val="000000"/>
          <w:w w:val="99"/>
        </w:rPr>
        <w:t>по</w:t>
      </w:r>
      <w:r w:rsidRPr="00707195">
        <w:rPr>
          <w:rFonts w:ascii="Arial" w:hAnsi="Arial" w:cs="Arial"/>
          <w:color w:val="000000"/>
          <w:spacing w:val="-1"/>
        </w:rPr>
        <w:t xml:space="preserve"> </w:t>
      </w:r>
      <w:r w:rsidRPr="00707195">
        <w:rPr>
          <w:rFonts w:ascii="Arial" w:hAnsi="Arial" w:cs="Arial"/>
          <w:color w:val="000000"/>
          <w:w w:val="99"/>
        </w:rPr>
        <w:t>одно</w:t>
      </w:r>
      <w:r w:rsidRPr="00707195">
        <w:rPr>
          <w:rFonts w:ascii="Arial" w:hAnsi="Arial" w:cs="Arial"/>
          <w:color w:val="000000"/>
          <w:spacing w:val="3"/>
          <w:w w:val="99"/>
        </w:rPr>
        <w:t>м</w:t>
      </w:r>
      <w:r w:rsidRPr="00707195">
        <w:rPr>
          <w:rFonts w:ascii="Arial" w:hAnsi="Arial" w:cs="Arial"/>
          <w:color w:val="000000"/>
          <w:w w:val="99"/>
        </w:rPr>
        <w:t>у</w:t>
      </w:r>
      <w:r w:rsidRPr="00707195">
        <w:rPr>
          <w:rFonts w:ascii="Arial" w:hAnsi="Arial" w:cs="Arial"/>
          <w:color w:val="000000"/>
          <w:spacing w:val="-3"/>
        </w:rPr>
        <w:t xml:space="preserve"> </w:t>
      </w:r>
      <w:r w:rsidRPr="00707195">
        <w:rPr>
          <w:rFonts w:ascii="Arial" w:hAnsi="Arial" w:cs="Arial"/>
          <w:color w:val="000000"/>
          <w:w w:val="99"/>
        </w:rPr>
        <w:t>для</w:t>
      </w:r>
      <w:r w:rsidRPr="00707195">
        <w:rPr>
          <w:rFonts w:ascii="Arial" w:hAnsi="Arial" w:cs="Arial"/>
          <w:color w:val="000000"/>
        </w:rPr>
        <w:t xml:space="preserve"> </w:t>
      </w:r>
      <w:r w:rsidRPr="00707195">
        <w:rPr>
          <w:rFonts w:ascii="Arial" w:hAnsi="Arial" w:cs="Arial"/>
          <w:color w:val="000000"/>
          <w:spacing w:val="-1"/>
          <w:w w:val="99"/>
        </w:rPr>
        <w:t>к</w:t>
      </w:r>
      <w:r w:rsidRPr="00707195">
        <w:rPr>
          <w:rFonts w:ascii="Arial" w:hAnsi="Arial" w:cs="Arial"/>
          <w:color w:val="000000"/>
          <w:w w:val="99"/>
        </w:rPr>
        <w:t>ажд</w:t>
      </w:r>
      <w:r w:rsidRPr="00707195">
        <w:rPr>
          <w:rFonts w:ascii="Arial" w:hAnsi="Arial" w:cs="Arial"/>
          <w:color w:val="000000"/>
          <w:spacing w:val="2"/>
          <w:w w:val="99"/>
        </w:rPr>
        <w:t>о</w:t>
      </w:r>
      <w:r w:rsidRPr="00707195">
        <w:rPr>
          <w:rFonts w:ascii="Arial" w:hAnsi="Arial" w:cs="Arial"/>
          <w:color w:val="000000"/>
          <w:w w:val="99"/>
        </w:rPr>
        <w:t>й</w:t>
      </w:r>
      <w:r w:rsidRPr="00707195">
        <w:rPr>
          <w:rFonts w:ascii="Arial" w:hAnsi="Arial" w:cs="Arial"/>
          <w:color w:val="000000"/>
        </w:rPr>
        <w:t xml:space="preserve"> </w:t>
      </w:r>
      <w:r w:rsidRPr="00707195">
        <w:rPr>
          <w:rFonts w:ascii="Arial" w:hAnsi="Arial" w:cs="Arial"/>
          <w:color w:val="000000"/>
          <w:w w:val="99"/>
        </w:rPr>
        <w:t>из</w:t>
      </w:r>
      <w:r w:rsidRPr="00707195">
        <w:rPr>
          <w:rFonts w:ascii="Arial" w:hAnsi="Arial" w:cs="Arial"/>
          <w:color w:val="000000"/>
        </w:rPr>
        <w:t xml:space="preserve"> </w:t>
      </w:r>
      <w:r w:rsidRPr="00707195">
        <w:rPr>
          <w:rFonts w:ascii="Arial" w:hAnsi="Arial" w:cs="Arial"/>
          <w:color w:val="000000"/>
          <w:w w:val="99"/>
        </w:rPr>
        <w:t>Сторон</w:t>
      </w:r>
      <w:r w:rsidRPr="00707195">
        <w:rPr>
          <w:rFonts w:ascii="Arial" w:hAnsi="Arial" w:cs="Arial"/>
          <w:color w:val="000000"/>
        </w:rPr>
        <w:t xml:space="preserve"> </w:t>
      </w:r>
      <w:r w:rsidRPr="00707195">
        <w:rPr>
          <w:rFonts w:ascii="Arial" w:hAnsi="Arial" w:cs="Arial"/>
          <w:color w:val="000000"/>
          <w:spacing w:val="-1"/>
          <w:w w:val="99"/>
        </w:rPr>
        <w:t>и</w:t>
      </w:r>
      <w:r w:rsidRPr="00707195">
        <w:rPr>
          <w:rFonts w:ascii="Arial" w:hAnsi="Arial" w:cs="Arial"/>
          <w:color w:val="000000"/>
        </w:rPr>
        <w:t xml:space="preserve"> </w:t>
      </w:r>
      <w:r w:rsidRPr="00707195">
        <w:rPr>
          <w:rFonts w:ascii="Arial" w:hAnsi="Arial" w:cs="Arial"/>
          <w:color w:val="000000"/>
          <w:w w:val="99"/>
        </w:rPr>
        <w:t>один</w:t>
      </w:r>
      <w:r w:rsidRPr="00707195">
        <w:rPr>
          <w:rFonts w:ascii="Arial" w:hAnsi="Arial" w:cs="Arial"/>
          <w:color w:val="000000"/>
          <w:spacing w:val="2"/>
        </w:rPr>
        <w:t xml:space="preserve"> </w:t>
      </w:r>
      <w:r w:rsidRPr="00707195">
        <w:rPr>
          <w:rFonts w:ascii="Arial" w:hAnsi="Arial" w:cs="Arial"/>
          <w:color w:val="000000"/>
          <w:spacing w:val="2"/>
          <w:w w:val="99"/>
        </w:rPr>
        <w:t>д</w:t>
      </w:r>
      <w:r w:rsidRPr="00707195">
        <w:rPr>
          <w:rFonts w:ascii="Arial" w:hAnsi="Arial" w:cs="Arial"/>
          <w:color w:val="000000"/>
          <w:w w:val="99"/>
        </w:rPr>
        <w:t>ля</w:t>
      </w:r>
      <w:r w:rsidRPr="00707195">
        <w:rPr>
          <w:rFonts w:ascii="Arial" w:hAnsi="Arial" w:cs="Arial"/>
          <w:color w:val="000000"/>
        </w:rPr>
        <w:t xml:space="preserve"> </w:t>
      </w:r>
      <w:r w:rsidRPr="00707195">
        <w:rPr>
          <w:rFonts w:ascii="Arial" w:hAnsi="Arial" w:cs="Arial"/>
          <w:color w:val="000000"/>
          <w:w w:val="99"/>
        </w:rPr>
        <w:t>органа</w:t>
      </w:r>
      <w:r w:rsidRPr="00707195">
        <w:rPr>
          <w:rFonts w:ascii="Arial" w:hAnsi="Arial" w:cs="Arial"/>
          <w:color w:val="000000"/>
        </w:rPr>
        <w:t xml:space="preserve"> </w:t>
      </w:r>
      <w:r w:rsidRPr="00707195">
        <w:rPr>
          <w:rFonts w:ascii="Arial" w:hAnsi="Arial" w:cs="Arial"/>
          <w:color w:val="000000"/>
          <w:w w:val="99"/>
        </w:rPr>
        <w:t>регистрац</w:t>
      </w:r>
      <w:r w:rsidRPr="00707195">
        <w:rPr>
          <w:rFonts w:ascii="Arial" w:hAnsi="Arial" w:cs="Arial"/>
          <w:color w:val="000000"/>
          <w:spacing w:val="2"/>
          <w:w w:val="99"/>
        </w:rPr>
        <w:t>и</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прав.</w:t>
      </w:r>
    </w:p>
    <w:p w:rsidR="00707195" w:rsidRPr="00707195" w:rsidRDefault="00707195" w:rsidP="00707195">
      <w:pPr>
        <w:widowControl w:val="0"/>
        <w:spacing w:line="239" w:lineRule="auto"/>
        <w:ind w:right="-20"/>
        <w:jc w:val="both"/>
        <w:rPr>
          <w:rFonts w:ascii="Arial" w:hAnsi="Arial" w:cs="Arial"/>
          <w:color w:val="000000"/>
        </w:rPr>
      </w:pPr>
      <w:r w:rsidRPr="00707195">
        <w:rPr>
          <w:rFonts w:ascii="Arial" w:hAnsi="Arial" w:cs="Arial"/>
          <w:color w:val="000000"/>
          <w:w w:val="99"/>
        </w:rPr>
        <w:t>6.4.</w:t>
      </w:r>
      <w:r w:rsidRPr="00707195">
        <w:rPr>
          <w:rFonts w:ascii="Arial" w:hAnsi="Arial" w:cs="Arial"/>
          <w:color w:val="000000"/>
        </w:rPr>
        <w:t xml:space="preserve"> </w:t>
      </w:r>
      <w:r w:rsidRPr="00707195">
        <w:rPr>
          <w:rFonts w:ascii="Arial" w:hAnsi="Arial" w:cs="Arial"/>
          <w:color w:val="000000"/>
          <w:w w:val="99"/>
        </w:rPr>
        <w:t>Приложение</w:t>
      </w:r>
      <w:r w:rsidRPr="00707195">
        <w:rPr>
          <w:rFonts w:ascii="Arial" w:hAnsi="Arial" w:cs="Arial"/>
          <w:color w:val="000000"/>
        </w:rPr>
        <w:t>:</w:t>
      </w:r>
    </w:p>
    <w:p w:rsidR="00707195" w:rsidRPr="00707195" w:rsidRDefault="00707195" w:rsidP="00707195">
      <w:pPr>
        <w:spacing w:after="12" w:line="200" w:lineRule="exact"/>
        <w:rPr>
          <w:sz w:val="20"/>
          <w:szCs w:val="20"/>
        </w:rPr>
      </w:pPr>
    </w:p>
    <w:p w:rsidR="00707195" w:rsidRPr="00707195" w:rsidRDefault="00707195" w:rsidP="00707195">
      <w:pPr>
        <w:widowControl w:val="0"/>
        <w:ind w:right="-20"/>
        <w:rPr>
          <w:rFonts w:ascii="Arial" w:hAnsi="Arial" w:cs="Arial"/>
          <w:color w:val="000000"/>
        </w:rPr>
      </w:pPr>
      <w:r w:rsidRPr="00707195">
        <w:rPr>
          <w:rFonts w:ascii="Arial" w:hAnsi="Arial" w:cs="Arial"/>
          <w:color w:val="000000"/>
          <w:w w:val="99"/>
        </w:rPr>
        <w:t>7.</w:t>
      </w:r>
      <w:r w:rsidRPr="00707195">
        <w:rPr>
          <w:rFonts w:ascii="Arial" w:hAnsi="Arial" w:cs="Arial"/>
          <w:color w:val="000000"/>
        </w:rPr>
        <w:t xml:space="preserve"> </w:t>
      </w:r>
      <w:r w:rsidRPr="00707195">
        <w:rPr>
          <w:rFonts w:ascii="Arial" w:hAnsi="Arial" w:cs="Arial"/>
          <w:color w:val="000000"/>
          <w:w w:val="99"/>
        </w:rPr>
        <w:t>Ре</w:t>
      </w:r>
      <w:r w:rsidRPr="00707195">
        <w:rPr>
          <w:rFonts w:ascii="Arial" w:hAnsi="Arial" w:cs="Arial"/>
          <w:color w:val="000000"/>
          <w:spacing w:val="-1"/>
          <w:w w:val="99"/>
        </w:rPr>
        <w:t>к</w:t>
      </w:r>
      <w:r w:rsidRPr="00707195">
        <w:rPr>
          <w:rFonts w:ascii="Arial" w:hAnsi="Arial" w:cs="Arial"/>
          <w:color w:val="000000"/>
          <w:w w:val="99"/>
        </w:rPr>
        <w:t>виз</w:t>
      </w:r>
      <w:r w:rsidRPr="00707195">
        <w:rPr>
          <w:rFonts w:ascii="Arial" w:hAnsi="Arial" w:cs="Arial"/>
          <w:color w:val="000000"/>
          <w:spacing w:val="1"/>
          <w:w w:val="99"/>
        </w:rPr>
        <w:t>и</w:t>
      </w:r>
      <w:r w:rsidRPr="00707195">
        <w:rPr>
          <w:rFonts w:ascii="Arial" w:hAnsi="Arial" w:cs="Arial"/>
          <w:color w:val="000000"/>
          <w:w w:val="99"/>
        </w:rPr>
        <w:t>ты</w:t>
      </w:r>
      <w:r w:rsidRPr="00707195">
        <w:rPr>
          <w:rFonts w:ascii="Arial" w:hAnsi="Arial" w:cs="Arial"/>
          <w:color w:val="000000"/>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подп</w:t>
      </w:r>
      <w:r w:rsidRPr="00707195">
        <w:rPr>
          <w:rFonts w:ascii="Arial" w:hAnsi="Arial" w:cs="Arial"/>
          <w:color w:val="000000"/>
          <w:spacing w:val="2"/>
          <w:w w:val="99"/>
        </w:rPr>
        <w:t>и</w:t>
      </w:r>
      <w:r w:rsidRPr="00707195">
        <w:rPr>
          <w:rFonts w:ascii="Arial" w:hAnsi="Arial" w:cs="Arial"/>
          <w:color w:val="000000"/>
          <w:w w:val="99"/>
        </w:rPr>
        <w:t>си</w:t>
      </w:r>
      <w:r w:rsidRPr="00707195">
        <w:rPr>
          <w:rFonts w:ascii="Arial" w:hAnsi="Arial" w:cs="Arial"/>
          <w:color w:val="000000"/>
          <w:spacing w:val="1"/>
        </w:rPr>
        <w:t xml:space="preserve"> </w:t>
      </w:r>
      <w:r w:rsidRPr="00707195">
        <w:rPr>
          <w:rFonts w:ascii="Arial" w:hAnsi="Arial" w:cs="Arial"/>
          <w:color w:val="000000"/>
          <w:w w:val="99"/>
        </w:rPr>
        <w:t>Сторон</w:t>
      </w:r>
      <w:bookmarkStart w:id="33" w:name="_page_162_0"/>
      <w:bookmarkEnd w:id="32"/>
    </w:p>
    <w:p w:rsidR="00707195" w:rsidRPr="00707195" w:rsidRDefault="00707195" w:rsidP="00707195">
      <w:pPr>
        <w:spacing w:line="240" w:lineRule="exact"/>
      </w:pPr>
    </w:p>
    <w:p w:rsidR="00707195" w:rsidRPr="00707195" w:rsidRDefault="00707195" w:rsidP="00707195">
      <w:pPr>
        <w:spacing w:after="10" w:line="180" w:lineRule="exact"/>
        <w:rPr>
          <w:sz w:val="18"/>
          <w:szCs w:val="18"/>
        </w:rPr>
      </w:pPr>
    </w:p>
    <w:p w:rsidR="00707195" w:rsidRPr="00707195" w:rsidRDefault="00707195" w:rsidP="00707195">
      <w:pPr>
        <w:widowControl w:val="0"/>
        <w:ind w:right="-20"/>
        <w:jc w:val="right"/>
        <w:rPr>
          <w:rFonts w:ascii="Courier New" w:hAnsi="Courier New" w:cs="Courier New"/>
          <w:color w:val="000000"/>
          <w:sz w:val="22"/>
          <w:szCs w:val="22"/>
        </w:rPr>
      </w:pPr>
      <w:r w:rsidRPr="00707195">
        <w:rPr>
          <w:rFonts w:ascii="Courier New" w:hAnsi="Courier New" w:cs="Courier New"/>
          <w:color w:val="000000"/>
          <w:sz w:val="22"/>
          <w:szCs w:val="22"/>
        </w:rPr>
        <w:t>Прил</w:t>
      </w:r>
      <w:r w:rsidRPr="00707195">
        <w:rPr>
          <w:rFonts w:ascii="Courier New" w:hAnsi="Courier New" w:cs="Courier New"/>
          <w:color w:val="000000"/>
          <w:spacing w:val="-4"/>
          <w:sz w:val="22"/>
          <w:szCs w:val="22"/>
        </w:rPr>
        <w:t>ож</w:t>
      </w:r>
      <w:r w:rsidRPr="00707195">
        <w:rPr>
          <w:rFonts w:ascii="Courier New" w:hAnsi="Courier New" w:cs="Courier New"/>
          <w:color w:val="000000"/>
          <w:spacing w:val="-2"/>
          <w:sz w:val="22"/>
          <w:szCs w:val="22"/>
        </w:rPr>
        <w:t>ен</w:t>
      </w:r>
      <w:r w:rsidRPr="00707195">
        <w:rPr>
          <w:rFonts w:ascii="Courier New" w:hAnsi="Courier New" w:cs="Courier New"/>
          <w:color w:val="000000"/>
          <w:sz w:val="22"/>
          <w:szCs w:val="22"/>
        </w:rPr>
        <w:t xml:space="preserve">ие </w:t>
      </w:r>
      <w:r w:rsidRPr="00707195">
        <w:rPr>
          <w:rFonts w:ascii="Courier New" w:hAnsi="Courier New" w:cs="Courier New"/>
          <w:color w:val="000000"/>
          <w:spacing w:val="1"/>
          <w:sz w:val="22"/>
          <w:szCs w:val="22"/>
        </w:rPr>
        <w:t>№</w:t>
      </w:r>
      <w:r w:rsidRPr="00707195">
        <w:rPr>
          <w:rFonts w:ascii="Courier New" w:hAnsi="Courier New" w:cs="Courier New"/>
          <w:color w:val="000000"/>
          <w:spacing w:val="-1"/>
          <w:sz w:val="22"/>
          <w:szCs w:val="22"/>
        </w:rPr>
        <w:t xml:space="preserve"> 3</w:t>
      </w:r>
    </w:p>
    <w:p w:rsidR="00707195" w:rsidRPr="00707195" w:rsidRDefault="00707195" w:rsidP="00707195">
      <w:pPr>
        <w:widowControl w:val="0"/>
        <w:ind w:right="2"/>
        <w:jc w:val="right"/>
        <w:rPr>
          <w:rFonts w:ascii="Courier New" w:hAnsi="Courier New" w:cs="Courier New"/>
          <w:color w:val="000000"/>
          <w:sz w:val="22"/>
          <w:szCs w:val="22"/>
        </w:rPr>
      </w:pPr>
      <w:r w:rsidRPr="00707195">
        <w:rPr>
          <w:rFonts w:ascii="Courier New" w:hAnsi="Courier New" w:cs="Courier New"/>
          <w:color w:val="000000"/>
          <w:sz w:val="22"/>
          <w:szCs w:val="22"/>
        </w:rPr>
        <w:t>к Администра</w:t>
      </w:r>
      <w:r w:rsidRPr="00707195">
        <w:rPr>
          <w:rFonts w:ascii="Courier New" w:hAnsi="Courier New" w:cs="Courier New"/>
          <w:color w:val="000000"/>
          <w:spacing w:val="-2"/>
          <w:sz w:val="22"/>
          <w:szCs w:val="22"/>
        </w:rPr>
        <w:t>т</w:t>
      </w:r>
      <w:r w:rsidRPr="00707195">
        <w:rPr>
          <w:rFonts w:ascii="Courier New" w:hAnsi="Courier New" w:cs="Courier New"/>
          <w:color w:val="000000"/>
          <w:sz w:val="22"/>
          <w:szCs w:val="22"/>
        </w:rPr>
        <w:t>и</w:t>
      </w:r>
      <w:r w:rsidRPr="00707195">
        <w:rPr>
          <w:rFonts w:ascii="Courier New" w:hAnsi="Courier New" w:cs="Courier New"/>
          <w:color w:val="000000"/>
          <w:spacing w:val="-2"/>
          <w:sz w:val="22"/>
          <w:szCs w:val="22"/>
        </w:rPr>
        <w:t>в</w:t>
      </w:r>
      <w:r w:rsidRPr="00707195">
        <w:rPr>
          <w:rFonts w:ascii="Courier New" w:hAnsi="Courier New" w:cs="Courier New"/>
          <w:color w:val="000000"/>
          <w:sz w:val="22"/>
          <w:szCs w:val="22"/>
        </w:rPr>
        <w:t>ному</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регламенту</w:t>
      </w:r>
      <w:r w:rsidRPr="00707195">
        <w:rPr>
          <w:rFonts w:ascii="Courier New" w:hAnsi="Courier New" w:cs="Courier New"/>
          <w:color w:val="000000"/>
          <w:spacing w:val="60"/>
          <w:sz w:val="22"/>
          <w:szCs w:val="22"/>
        </w:rPr>
        <w:t xml:space="preserve"> </w:t>
      </w:r>
      <w:r w:rsidRPr="00707195">
        <w:rPr>
          <w:rFonts w:ascii="Courier New" w:hAnsi="Courier New" w:cs="Courier New"/>
          <w:color w:val="000000"/>
          <w:sz w:val="22"/>
          <w:szCs w:val="22"/>
        </w:rPr>
        <w:t>по</w:t>
      </w:r>
      <w:r w:rsidRPr="00707195">
        <w:rPr>
          <w:rFonts w:ascii="Courier New" w:hAnsi="Courier New" w:cs="Courier New"/>
          <w:color w:val="000000"/>
          <w:spacing w:val="-1"/>
          <w:sz w:val="22"/>
          <w:szCs w:val="22"/>
        </w:rPr>
        <w:t xml:space="preserve"> </w:t>
      </w:r>
      <w:r w:rsidRPr="00707195">
        <w:rPr>
          <w:rFonts w:ascii="Courier New" w:hAnsi="Courier New" w:cs="Courier New"/>
          <w:color w:val="000000"/>
          <w:sz w:val="22"/>
          <w:szCs w:val="22"/>
        </w:rPr>
        <w:t>п</w:t>
      </w:r>
      <w:r w:rsidRPr="00707195">
        <w:rPr>
          <w:rFonts w:ascii="Courier New" w:hAnsi="Courier New" w:cs="Courier New"/>
          <w:color w:val="000000"/>
          <w:spacing w:val="1"/>
          <w:sz w:val="22"/>
          <w:szCs w:val="22"/>
        </w:rPr>
        <w:t>р</w:t>
      </w:r>
      <w:r w:rsidRPr="00707195">
        <w:rPr>
          <w:rFonts w:ascii="Courier New" w:hAnsi="Courier New" w:cs="Courier New"/>
          <w:color w:val="000000"/>
          <w:spacing w:val="-1"/>
          <w:sz w:val="22"/>
          <w:szCs w:val="22"/>
        </w:rPr>
        <w:t>ед</w:t>
      </w:r>
      <w:r w:rsidRPr="00707195">
        <w:rPr>
          <w:rFonts w:ascii="Courier New" w:hAnsi="Courier New" w:cs="Courier New"/>
          <w:color w:val="000000"/>
          <w:sz w:val="22"/>
          <w:szCs w:val="22"/>
        </w:rPr>
        <w:t>остав</w:t>
      </w:r>
      <w:r w:rsidRPr="00707195">
        <w:rPr>
          <w:rFonts w:ascii="Courier New" w:hAnsi="Courier New" w:cs="Courier New"/>
          <w:color w:val="000000"/>
          <w:spacing w:val="-1"/>
          <w:sz w:val="22"/>
          <w:szCs w:val="22"/>
        </w:rPr>
        <w:t>л</w:t>
      </w:r>
      <w:r w:rsidRPr="00707195">
        <w:rPr>
          <w:rFonts w:ascii="Courier New" w:hAnsi="Courier New" w:cs="Courier New"/>
          <w:color w:val="000000"/>
          <w:spacing w:val="-2"/>
          <w:sz w:val="22"/>
          <w:szCs w:val="22"/>
        </w:rPr>
        <w:t>е</w:t>
      </w:r>
      <w:r w:rsidRPr="00707195">
        <w:rPr>
          <w:rFonts w:ascii="Courier New" w:hAnsi="Courier New" w:cs="Courier New"/>
          <w:color w:val="000000"/>
          <w:sz w:val="22"/>
          <w:szCs w:val="22"/>
        </w:rPr>
        <w:t>н</w:t>
      </w:r>
      <w:r w:rsidRPr="00707195">
        <w:rPr>
          <w:rFonts w:ascii="Courier New" w:hAnsi="Courier New" w:cs="Courier New"/>
          <w:color w:val="000000"/>
          <w:spacing w:val="1"/>
          <w:sz w:val="22"/>
          <w:szCs w:val="22"/>
        </w:rPr>
        <w:t>и</w:t>
      </w:r>
      <w:r w:rsidRPr="00707195">
        <w:rPr>
          <w:rFonts w:ascii="Courier New" w:hAnsi="Courier New" w:cs="Courier New"/>
          <w:color w:val="000000"/>
          <w:sz w:val="22"/>
          <w:szCs w:val="22"/>
        </w:rPr>
        <w:t>ю</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м</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 xml:space="preserve">ниципальной </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сл</w:t>
      </w:r>
      <w:r w:rsidRPr="00707195">
        <w:rPr>
          <w:rFonts w:ascii="Courier New" w:hAnsi="Courier New" w:cs="Courier New"/>
          <w:color w:val="000000"/>
          <w:spacing w:val="-3"/>
          <w:sz w:val="22"/>
          <w:szCs w:val="22"/>
        </w:rPr>
        <w:t>у</w:t>
      </w:r>
      <w:r w:rsidRPr="00707195">
        <w:rPr>
          <w:rFonts w:ascii="Courier New" w:hAnsi="Courier New" w:cs="Courier New"/>
          <w:color w:val="000000"/>
          <w:sz w:val="22"/>
          <w:szCs w:val="22"/>
        </w:rPr>
        <w:t>ги</w:t>
      </w:r>
    </w:p>
    <w:p w:rsidR="00707195" w:rsidRPr="00707195" w:rsidRDefault="00707195" w:rsidP="00707195">
      <w:pPr>
        <w:spacing w:after="86" w:line="240" w:lineRule="exact"/>
      </w:pPr>
    </w:p>
    <w:p w:rsidR="00707195" w:rsidRPr="00707195" w:rsidRDefault="00707195" w:rsidP="00707195">
      <w:pPr>
        <w:widowControl w:val="0"/>
        <w:spacing w:line="239" w:lineRule="auto"/>
        <w:jc w:val="center"/>
        <w:rPr>
          <w:rFonts w:ascii="Arial" w:hAnsi="Arial" w:cs="Arial"/>
          <w:bCs/>
          <w:color w:val="000000"/>
        </w:rPr>
      </w:pPr>
      <w:r w:rsidRPr="00707195">
        <w:rPr>
          <w:rFonts w:ascii="Arial" w:hAnsi="Arial" w:cs="Arial"/>
          <w:bCs/>
          <w:color w:val="000000"/>
        </w:rPr>
        <w:t>Форма</w:t>
      </w:r>
      <w:r w:rsidRPr="00707195">
        <w:rPr>
          <w:rFonts w:ascii="Arial" w:hAnsi="Arial" w:cs="Arial"/>
          <w:bCs/>
          <w:color w:val="000000"/>
          <w:spacing w:val="1"/>
        </w:rPr>
        <w:t xml:space="preserve"> </w:t>
      </w:r>
      <w:r w:rsidRPr="00707195">
        <w:rPr>
          <w:rFonts w:ascii="Arial" w:hAnsi="Arial" w:cs="Arial"/>
          <w:bCs/>
          <w:color w:val="000000"/>
        </w:rPr>
        <w:t>дог</w:t>
      </w:r>
      <w:r w:rsidRPr="00707195">
        <w:rPr>
          <w:rFonts w:ascii="Arial" w:hAnsi="Arial" w:cs="Arial"/>
          <w:bCs/>
          <w:color w:val="000000"/>
          <w:spacing w:val="1"/>
        </w:rPr>
        <w:t>о</w:t>
      </w:r>
      <w:r w:rsidRPr="00707195">
        <w:rPr>
          <w:rFonts w:ascii="Arial" w:hAnsi="Arial" w:cs="Arial"/>
          <w:bCs/>
          <w:color w:val="000000"/>
          <w:spacing w:val="-1"/>
        </w:rPr>
        <w:t>в</w:t>
      </w:r>
      <w:r w:rsidRPr="00707195">
        <w:rPr>
          <w:rFonts w:ascii="Arial" w:hAnsi="Arial" w:cs="Arial"/>
          <w:bCs/>
          <w:color w:val="000000"/>
        </w:rPr>
        <w:t>ора</w:t>
      </w:r>
      <w:r w:rsidRPr="00707195">
        <w:rPr>
          <w:rFonts w:ascii="Arial" w:hAnsi="Arial" w:cs="Arial"/>
          <w:bCs/>
          <w:color w:val="000000"/>
          <w:spacing w:val="-1"/>
        </w:rPr>
        <w:t xml:space="preserve"> </w:t>
      </w:r>
      <w:r w:rsidRPr="00707195">
        <w:rPr>
          <w:rFonts w:ascii="Arial" w:hAnsi="Arial" w:cs="Arial"/>
          <w:bCs/>
          <w:color w:val="000000"/>
        </w:rPr>
        <w:t>а</w:t>
      </w:r>
      <w:r w:rsidRPr="00707195">
        <w:rPr>
          <w:rFonts w:ascii="Arial" w:hAnsi="Arial" w:cs="Arial"/>
          <w:bCs/>
          <w:color w:val="000000"/>
          <w:spacing w:val="-1"/>
        </w:rPr>
        <w:t>р</w:t>
      </w:r>
      <w:r w:rsidRPr="00707195">
        <w:rPr>
          <w:rFonts w:ascii="Arial" w:hAnsi="Arial" w:cs="Arial"/>
          <w:bCs/>
          <w:color w:val="000000"/>
        </w:rPr>
        <w:t>ен</w:t>
      </w:r>
      <w:r w:rsidRPr="00707195">
        <w:rPr>
          <w:rFonts w:ascii="Arial" w:hAnsi="Arial" w:cs="Arial"/>
          <w:bCs/>
          <w:color w:val="000000"/>
          <w:spacing w:val="-1"/>
        </w:rPr>
        <w:t>д</w:t>
      </w:r>
      <w:r w:rsidRPr="00707195">
        <w:rPr>
          <w:rFonts w:ascii="Arial" w:hAnsi="Arial" w:cs="Arial"/>
          <w:bCs/>
          <w:color w:val="000000"/>
        </w:rPr>
        <w:t>ы земе</w:t>
      </w:r>
      <w:r w:rsidRPr="00707195">
        <w:rPr>
          <w:rFonts w:ascii="Arial" w:hAnsi="Arial" w:cs="Arial"/>
          <w:bCs/>
          <w:color w:val="000000"/>
          <w:spacing w:val="-1"/>
        </w:rPr>
        <w:t>л</w:t>
      </w:r>
      <w:r w:rsidRPr="00707195">
        <w:rPr>
          <w:rFonts w:ascii="Arial" w:hAnsi="Arial" w:cs="Arial"/>
          <w:bCs/>
          <w:color w:val="000000"/>
        </w:rPr>
        <w:t>ьно</w:t>
      </w:r>
      <w:r w:rsidRPr="00707195">
        <w:rPr>
          <w:rFonts w:ascii="Arial" w:hAnsi="Arial" w:cs="Arial"/>
          <w:bCs/>
          <w:color w:val="000000"/>
          <w:spacing w:val="-1"/>
        </w:rPr>
        <w:t>г</w:t>
      </w:r>
      <w:r w:rsidRPr="00707195">
        <w:rPr>
          <w:rFonts w:ascii="Arial" w:hAnsi="Arial" w:cs="Arial"/>
          <w:bCs/>
          <w:color w:val="000000"/>
        </w:rPr>
        <w:t>о</w:t>
      </w:r>
      <w:r w:rsidRPr="00707195">
        <w:rPr>
          <w:rFonts w:ascii="Arial" w:hAnsi="Arial" w:cs="Arial"/>
          <w:bCs/>
          <w:color w:val="000000"/>
          <w:spacing w:val="1"/>
        </w:rPr>
        <w:t xml:space="preserve"> </w:t>
      </w:r>
      <w:r w:rsidRPr="00707195">
        <w:rPr>
          <w:rFonts w:ascii="Arial" w:hAnsi="Arial" w:cs="Arial"/>
          <w:bCs/>
          <w:color w:val="000000"/>
        </w:rPr>
        <w:t>участка, находя</w:t>
      </w:r>
      <w:r w:rsidRPr="00707195">
        <w:rPr>
          <w:rFonts w:ascii="Arial" w:hAnsi="Arial" w:cs="Arial"/>
          <w:bCs/>
          <w:color w:val="000000"/>
          <w:spacing w:val="-1"/>
        </w:rPr>
        <w:t>щ</w:t>
      </w:r>
      <w:r w:rsidRPr="00707195">
        <w:rPr>
          <w:rFonts w:ascii="Arial" w:hAnsi="Arial" w:cs="Arial"/>
          <w:bCs/>
          <w:color w:val="000000"/>
        </w:rPr>
        <w:t>егося в м</w:t>
      </w:r>
      <w:r w:rsidRPr="00707195">
        <w:rPr>
          <w:rFonts w:ascii="Arial" w:hAnsi="Arial" w:cs="Arial"/>
          <w:bCs/>
          <w:color w:val="000000"/>
          <w:spacing w:val="1"/>
        </w:rPr>
        <w:t>у</w:t>
      </w:r>
      <w:r w:rsidRPr="00707195">
        <w:rPr>
          <w:rFonts w:ascii="Arial" w:hAnsi="Arial" w:cs="Arial"/>
          <w:bCs/>
          <w:color w:val="000000"/>
        </w:rPr>
        <w:t>ниципальной</w:t>
      </w:r>
      <w:r w:rsidRPr="00707195">
        <w:rPr>
          <w:rFonts w:ascii="Arial" w:hAnsi="Arial" w:cs="Arial"/>
          <w:bCs/>
          <w:color w:val="000000"/>
          <w:spacing w:val="-2"/>
        </w:rPr>
        <w:t xml:space="preserve"> </w:t>
      </w:r>
      <w:r w:rsidRPr="00707195">
        <w:rPr>
          <w:rFonts w:ascii="Arial" w:hAnsi="Arial" w:cs="Arial"/>
          <w:bCs/>
          <w:color w:val="000000"/>
        </w:rPr>
        <w:t>собстве</w:t>
      </w:r>
      <w:r w:rsidRPr="00707195">
        <w:rPr>
          <w:rFonts w:ascii="Arial" w:hAnsi="Arial" w:cs="Arial"/>
          <w:bCs/>
          <w:color w:val="000000"/>
          <w:spacing w:val="-1"/>
        </w:rPr>
        <w:t>н</w:t>
      </w:r>
      <w:r w:rsidRPr="00707195">
        <w:rPr>
          <w:rFonts w:ascii="Arial" w:hAnsi="Arial" w:cs="Arial"/>
          <w:bCs/>
          <w:color w:val="000000"/>
          <w:spacing w:val="-3"/>
        </w:rPr>
        <w:t>н</w:t>
      </w:r>
      <w:r w:rsidRPr="00707195">
        <w:rPr>
          <w:rFonts w:ascii="Arial" w:hAnsi="Arial" w:cs="Arial"/>
          <w:bCs/>
          <w:color w:val="000000"/>
          <w:spacing w:val="1"/>
        </w:rPr>
        <w:t>о</w:t>
      </w:r>
      <w:r w:rsidRPr="00707195">
        <w:rPr>
          <w:rFonts w:ascii="Arial" w:hAnsi="Arial" w:cs="Arial"/>
          <w:bCs/>
          <w:color w:val="000000"/>
          <w:spacing w:val="-1"/>
        </w:rPr>
        <w:t>с</w:t>
      </w:r>
      <w:r w:rsidRPr="00707195">
        <w:rPr>
          <w:rFonts w:ascii="Arial" w:hAnsi="Arial" w:cs="Arial"/>
          <w:bCs/>
          <w:color w:val="000000"/>
        </w:rPr>
        <w:t>ти, без</w:t>
      </w:r>
      <w:r w:rsidRPr="00707195">
        <w:rPr>
          <w:rFonts w:ascii="Arial" w:hAnsi="Arial" w:cs="Arial"/>
          <w:bCs/>
          <w:color w:val="000000"/>
          <w:spacing w:val="-2"/>
        </w:rPr>
        <w:t xml:space="preserve"> </w:t>
      </w:r>
      <w:r w:rsidRPr="00707195">
        <w:rPr>
          <w:rFonts w:ascii="Arial" w:hAnsi="Arial" w:cs="Arial"/>
          <w:bCs/>
          <w:color w:val="000000"/>
          <w:spacing w:val="-1"/>
        </w:rPr>
        <w:t>п</w:t>
      </w:r>
      <w:r w:rsidRPr="00707195">
        <w:rPr>
          <w:rFonts w:ascii="Arial" w:hAnsi="Arial" w:cs="Arial"/>
          <w:bCs/>
          <w:color w:val="000000"/>
        </w:rPr>
        <w:t>роведения т</w:t>
      </w:r>
      <w:r w:rsidRPr="00707195">
        <w:rPr>
          <w:rFonts w:ascii="Arial" w:hAnsi="Arial" w:cs="Arial"/>
          <w:bCs/>
          <w:color w:val="000000"/>
          <w:spacing w:val="1"/>
        </w:rPr>
        <w:t>о</w:t>
      </w:r>
      <w:r w:rsidRPr="00707195">
        <w:rPr>
          <w:rFonts w:ascii="Arial" w:hAnsi="Arial" w:cs="Arial"/>
          <w:bCs/>
          <w:color w:val="000000"/>
          <w:spacing w:val="-1"/>
        </w:rPr>
        <w:t>р</w:t>
      </w:r>
      <w:r w:rsidRPr="00707195">
        <w:rPr>
          <w:rFonts w:ascii="Arial" w:hAnsi="Arial" w:cs="Arial"/>
          <w:bCs/>
          <w:color w:val="000000"/>
        </w:rPr>
        <w:t>гов</w:t>
      </w:r>
    </w:p>
    <w:p w:rsidR="00707195" w:rsidRPr="00707195" w:rsidRDefault="00707195" w:rsidP="00707195">
      <w:pPr>
        <w:spacing w:line="240" w:lineRule="exact"/>
      </w:pPr>
    </w:p>
    <w:p w:rsidR="00707195" w:rsidRPr="00707195" w:rsidRDefault="00707195" w:rsidP="00707195">
      <w:pPr>
        <w:spacing w:after="8" w:line="160" w:lineRule="exact"/>
        <w:rPr>
          <w:sz w:val="16"/>
          <w:szCs w:val="16"/>
        </w:rPr>
      </w:pPr>
    </w:p>
    <w:p w:rsidR="00707195" w:rsidRPr="00707195" w:rsidRDefault="00707195" w:rsidP="00707195">
      <w:pPr>
        <w:widowControl w:val="0"/>
        <w:ind w:right="-20"/>
        <w:rPr>
          <w:rFonts w:ascii="Arial" w:hAnsi="Arial" w:cs="Arial"/>
          <w:bCs/>
          <w:color w:val="000000"/>
        </w:rPr>
      </w:pPr>
      <w:r w:rsidRPr="00707195">
        <w:rPr>
          <w:rFonts w:ascii="Arial" w:hAnsi="Arial" w:cs="Arial"/>
          <w:bCs/>
          <w:color w:val="000000"/>
          <w:w w:val="99"/>
        </w:rPr>
        <w:t>Д</w:t>
      </w:r>
      <w:r w:rsidRPr="00707195">
        <w:rPr>
          <w:rFonts w:ascii="Arial" w:hAnsi="Arial" w:cs="Arial"/>
          <w:bCs/>
          <w:color w:val="000000"/>
          <w:spacing w:val="-1"/>
          <w:w w:val="99"/>
        </w:rPr>
        <w:t>О</w:t>
      </w:r>
      <w:r w:rsidRPr="00707195">
        <w:rPr>
          <w:rFonts w:ascii="Arial" w:hAnsi="Arial" w:cs="Arial"/>
          <w:bCs/>
          <w:color w:val="000000"/>
          <w:w w:val="99"/>
        </w:rPr>
        <w:t>ГО</w:t>
      </w:r>
      <w:r w:rsidRPr="00707195">
        <w:rPr>
          <w:rFonts w:ascii="Arial" w:hAnsi="Arial" w:cs="Arial"/>
          <w:bCs/>
          <w:color w:val="000000"/>
          <w:spacing w:val="1"/>
          <w:w w:val="99"/>
        </w:rPr>
        <w:t>В</w:t>
      </w:r>
      <w:r w:rsidRPr="00707195">
        <w:rPr>
          <w:rFonts w:ascii="Arial" w:hAnsi="Arial" w:cs="Arial"/>
          <w:bCs/>
          <w:color w:val="000000"/>
          <w:w w:val="99"/>
        </w:rPr>
        <w:t>ОР</w:t>
      </w:r>
      <w:r w:rsidRPr="00707195">
        <w:rPr>
          <w:rFonts w:ascii="Arial" w:hAnsi="Arial" w:cs="Arial"/>
          <w:bCs/>
          <w:color w:val="000000"/>
        </w:rPr>
        <w:t xml:space="preserve"> </w:t>
      </w:r>
      <w:r w:rsidRPr="00707195">
        <w:rPr>
          <w:rFonts w:ascii="Arial" w:hAnsi="Arial" w:cs="Arial"/>
          <w:bCs/>
          <w:color w:val="000000"/>
          <w:w w:val="99"/>
        </w:rPr>
        <w:t>АР</w:t>
      </w:r>
      <w:r w:rsidRPr="00707195">
        <w:rPr>
          <w:rFonts w:ascii="Arial" w:hAnsi="Arial" w:cs="Arial"/>
          <w:bCs/>
          <w:color w:val="000000"/>
          <w:spacing w:val="1"/>
          <w:w w:val="99"/>
        </w:rPr>
        <w:t>Е</w:t>
      </w:r>
      <w:r w:rsidRPr="00707195">
        <w:rPr>
          <w:rFonts w:ascii="Arial" w:hAnsi="Arial" w:cs="Arial"/>
          <w:bCs/>
          <w:color w:val="000000"/>
          <w:w w:val="99"/>
        </w:rPr>
        <w:t>Н</w:t>
      </w:r>
      <w:r w:rsidRPr="00707195">
        <w:rPr>
          <w:rFonts w:ascii="Arial" w:hAnsi="Arial" w:cs="Arial"/>
          <w:bCs/>
          <w:color w:val="000000"/>
          <w:spacing w:val="1"/>
          <w:w w:val="99"/>
        </w:rPr>
        <w:t>Д</w:t>
      </w:r>
      <w:r w:rsidRPr="00707195">
        <w:rPr>
          <w:rFonts w:ascii="Arial" w:hAnsi="Arial" w:cs="Arial"/>
          <w:bCs/>
          <w:color w:val="000000"/>
          <w:w w:val="99"/>
        </w:rPr>
        <w:t>Ы</w:t>
      </w:r>
      <w:r w:rsidRPr="00707195">
        <w:rPr>
          <w:rFonts w:ascii="Arial" w:hAnsi="Arial" w:cs="Arial"/>
          <w:bCs/>
          <w:color w:val="000000"/>
        </w:rPr>
        <w:t xml:space="preserve"> </w:t>
      </w:r>
      <w:r w:rsidRPr="00707195">
        <w:rPr>
          <w:rFonts w:ascii="Arial" w:hAnsi="Arial" w:cs="Arial"/>
          <w:bCs/>
          <w:color w:val="000000"/>
          <w:w w:val="99"/>
        </w:rPr>
        <w:t>ЗЕМЕЛЬНО</w:t>
      </w:r>
      <w:r w:rsidRPr="00707195">
        <w:rPr>
          <w:rFonts w:ascii="Arial" w:hAnsi="Arial" w:cs="Arial"/>
          <w:bCs/>
          <w:color w:val="000000"/>
          <w:spacing w:val="1"/>
          <w:w w:val="99"/>
        </w:rPr>
        <w:t>Г</w:t>
      </w:r>
      <w:r w:rsidRPr="00707195">
        <w:rPr>
          <w:rFonts w:ascii="Arial" w:hAnsi="Arial" w:cs="Arial"/>
          <w:bCs/>
          <w:color w:val="000000"/>
          <w:w w:val="99"/>
        </w:rPr>
        <w:t>О</w:t>
      </w:r>
      <w:r w:rsidRPr="00707195">
        <w:rPr>
          <w:rFonts w:ascii="Arial" w:hAnsi="Arial" w:cs="Arial"/>
          <w:bCs/>
          <w:color w:val="000000"/>
        </w:rPr>
        <w:t xml:space="preserve"> </w:t>
      </w:r>
      <w:r w:rsidRPr="00707195">
        <w:rPr>
          <w:rFonts w:ascii="Arial" w:hAnsi="Arial" w:cs="Arial"/>
          <w:bCs/>
          <w:color w:val="000000"/>
          <w:w w:val="99"/>
        </w:rPr>
        <w:t>УЧАСТКА</w:t>
      </w:r>
      <w:r w:rsidRPr="00707195">
        <w:rPr>
          <w:rFonts w:ascii="Arial" w:hAnsi="Arial" w:cs="Arial"/>
          <w:bCs/>
          <w:color w:val="000000"/>
        </w:rPr>
        <w:t xml:space="preserve"> </w:t>
      </w:r>
      <w:r w:rsidRPr="00707195">
        <w:rPr>
          <w:rFonts w:ascii="Arial" w:hAnsi="Arial" w:cs="Arial"/>
          <w:bCs/>
          <w:color w:val="000000"/>
          <w:spacing w:val="-1"/>
          <w:w w:val="99"/>
        </w:rPr>
        <w:t>№</w:t>
      </w:r>
      <w:r w:rsidRPr="00707195">
        <w:rPr>
          <w:rFonts w:ascii="Arial" w:hAnsi="Arial" w:cs="Arial"/>
          <w:bCs/>
          <w:color w:val="000000"/>
        </w:rPr>
        <w:t xml:space="preserve"> </w:t>
      </w:r>
      <w:r w:rsidRPr="00707195">
        <w:rPr>
          <w:rFonts w:ascii="Arial" w:hAnsi="Arial" w:cs="Arial"/>
          <w:bCs/>
          <w:color w:val="000000"/>
          <w:w w:val="99"/>
        </w:rPr>
        <w:t>_</w:t>
      </w:r>
      <w:r w:rsidRPr="00707195">
        <w:rPr>
          <w:rFonts w:ascii="Arial" w:hAnsi="Arial" w:cs="Arial"/>
          <w:bCs/>
          <w:color w:val="000000"/>
          <w:spacing w:val="1"/>
          <w:w w:val="99"/>
        </w:rPr>
        <w:t>_</w:t>
      </w:r>
      <w:r w:rsidRPr="00707195">
        <w:rPr>
          <w:rFonts w:ascii="Arial" w:hAnsi="Arial" w:cs="Arial"/>
          <w:bCs/>
          <w:color w:val="000000"/>
          <w:w w:val="99"/>
        </w:rPr>
        <w:t>___</w:t>
      </w:r>
    </w:p>
    <w:p w:rsidR="00707195" w:rsidRPr="00707195" w:rsidRDefault="00707195" w:rsidP="00707195">
      <w:pPr>
        <w:spacing w:after="53" w:line="240" w:lineRule="exact"/>
      </w:pPr>
    </w:p>
    <w:p w:rsidR="00707195" w:rsidRPr="00707195" w:rsidRDefault="00707195" w:rsidP="00707195">
      <w:pPr>
        <w:widowControl w:val="0"/>
        <w:tabs>
          <w:tab w:val="left" w:pos="7097"/>
        </w:tabs>
        <w:ind w:right="-20"/>
        <w:rPr>
          <w:color w:val="000000"/>
          <w:sz w:val="26"/>
          <w:szCs w:val="26"/>
        </w:rPr>
      </w:pPr>
      <w:proofErr w:type="spellStart"/>
      <w:r w:rsidRPr="00707195">
        <w:rPr>
          <w:color w:val="000000"/>
          <w:spacing w:val="-2"/>
          <w:w w:val="99"/>
          <w:sz w:val="26"/>
          <w:szCs w:val="26"/>
        </w:rPr>
        <w:t>с</w:t>
      </w:r>
      <w:proofErr w:type="gramStart"/>
      <w:r w:rsidRPr="00707195">
        <w:rPr>
          <w:color w:val="000000"/>
          <w:spacing w:val="-2"/>
          <w:w w:val="99"/>
          <w:sz w:val="26"/>
          <w:szCs w:val="26"/>
        </w:rPr>
        <w:t>.И</w:t>
      </w:r>
      <w:proofErr w:type="gramEnd"/>
      <w:r w:rsidRPr="00707195">
        <w:rPr>
          <w:color w:val="000000"/>
          <w:spacing w:val="-2"/>
          <w:w w:val="99"/>
          <w:sz w:val="26"/>
          <w:szCs w:val="26"/>
        </w:rPr>
        <w:t>рхидей</w:t>
      </w:r>
      <w:proofErr w:type="spellEnd"/>
      <w:r w:rsidRPr="00707195">
        <w:rPr>
          <w:color w:val="000000"/>
          <w:spacing w:val="-2"/>
          <w:w w:val="99"/>
          <w:sz w:val="26"/>
          <w:szCs w:val="26"/>
        </w:rPr>
        <w:t>»                                                                                 «</w:t>
      </w:r>
      <w:r w:rsidRPr="00707195">
        <w:rPr>
          <w:color w:val="000000"/>
          <w:spacing w:val="1"/>
          <w:w w:val="99"/>
          <w:sz w:val="26"/>
          <w:szCs w:val="26"/>
        </w:rPr>
        <w:t>_</w:t>
      </w:r>
      <w:r w:rsidRPr="00707195">
        <w:rPr>
          <w:color w:val="000000"/>
          <w:w w:val="99"/>
          <w:sz w:val="26"/>
          <w:szCs w:val="26"/>
        </w:rPr>
        <w:t>__</w:t>
      </w:r>
      <w:r w:rsidRPr="00707195">
        <w:rPr>
          <w:color w:val="000000"/>
          <w:spacing w:val="1"/>
          <w:w w:val="99"/>
          <w:sz w:val="26"/>
          <w:szCs w:val="26"/>
        </w:rPr>
        <w:t>_</w:t>
      </w:r>
      <w:r w:rsidRPr="00707195">
        <w:rPr>
          <w:color w:val="000000"/>
          <w:w w:val="99"/>
          <w:sz w:val="26"/>
          <w:szCs w:val="26"/>
        </w:rPr>
        <w:t>»</w:t>
      </w:r>
      <w:r w:rsidRPr="00707195">
        <w:rPr>
          <w:color w:val="000000"/>
          <w:spacing w:val="-2"/>
          <w:sz w:val="26"/>
          <w:szCs w:val="26"/>
        </w:rPr>
        <w:t xml:space="preserve"> </w:t>
      </w:r>
      <w:r w:rsidRPr="00707195">
        <w:rPr>
          <w:color w:val="000000"/>
          <w:w w:val="99"/>
          <w:sz w:val="26"/>
          <w:szCs w:val="26"/>
        </w:rPr>
        <w:t>_______</w:t>
      </w:r>
      <w:r w:rsidRPr="00707195">
        <w:rPr>
          <w:color w:val="000000"/>
          <w:spacing w:val="1"/>
          <w:w w:val="99"/>
          <w:sz w:val="26"/>
          <w:szCs w:val="26"/>
        </w:rPr>
        <w:t>_</w:t>
      </w:r>
      <w:r w:rsidRPr="00707195">
        <w:rPr>
          <w:color w:val="000000"/>
          <w:w w:val="99"/>
          <w:sz w:val="26"/>
          <w:szCs w:val="26"/>
        </w:rPr>
        <w:t>__</w:t>
      </w:r>
      <w:r w:rsidRPr="00707195">
        <w:rPr>
          <w:color w:val="000000"/>
          <w:sz w:val="26"/>
          <w:szCs w:val="26"/>
        </w:rPr>
        <w:t xml:space="preserve"> </w:t>
      </w:r>
      <w:r w:rsidRPr="00707195">
        <w:rPr>
          <w:color w:val="000000"/>
          <w:spacing w:val="1"/>
          <w:w w:val="99"/>
          <w:sz w:val="26"/>
          <w:szCs w:val="26"/>
        </w:rPr>
        <w:t>2</w:t>
      </w:r>
      <w:r w:rsidRPr="00707195">
        <w:rPr>
          <w:color w:val="000000"/>
          <w:w w:val="99"/>
          <w:sz w:val="26"/>
          <w:szCs w:val="26"/>
        </w:rPr>
        <w:t>0__</w:t>
      </w:r>
      <w:r w:rsidRPr="00707195">
        <w:rPr>
          <w:color w:val="000000"/>
          <w:spacing w:val="-1"/>
          <w:sz w:val="26"/>
          <w:szCs w:val="26"/>
        </w:rPr>
        <w:t xml:space="preserve"> </w:t>
      </w:r>
      <w:r w:rsidRPr="00707195">
        <w:rPr>
          <w:color w:val="000000"/>
          <w:w w:val="99"/>
          <w:sz w:val="26"/>
          <w:szCs w:val="26"/>
        </w:rPr>
        <w:t>г.</w:t>
      </w:r>
    </w:p>
    <w:p w:rsidR="00707195" w:rsidRPr="00707195" w:rsidRDefault="00707195" w:rsidP="00707195">
      <w:pPr>
        <w:spacing w:after="59" w:line="240" w:lineRule="exact"/>
      </w:pPr>
    </w:p>
    <w:p w:rsidR="00707195" w:rsidRPr="00707195" w:rsidRDefault="00707195" w:rsidP="00707195">
      <w:pPr>
        <w:widowControl w:val="0"/>
        <w:spacing w:line="236" w:lineRule="auto"/>
        <w:ind w:right="-16"/>
        <w:jc w:val="both"/>
        <w:rPr>
          <w:rFonts w:ascii="Arial" w:hAnsi="Arial" w:cs="Arial"/>
          <w:color w:val="000000"/>
        </w:rPr>
      </w:pPr>
      <w:r w:rsidRPr="00707195">
        <w:rPr>
          <w:rFonts w:ascii="Arial" w:hAnsi="Arial" w:cs="Arial"/>
          <w:color w:val="000000"/>
          <w:w w:val="99"/>
        </w:rPr>
        <w:t>Администрация муниципального образования «</w:t>
      </w:r>
      <w:proofErr w:type="spellStart"/>
      <w:r w:rsidRPr="00707195">
        <w:rPr>
          <w:rFonts w:ascii="Arial" w:hAnsi="Arial" w:cs="Arial"/>
          <w:color w:val="000000"/>
          <w:w w:val="99"/>
        </w:rPr>
        <w:t>Ирхидей</w:t>
      </w:r>
      <w:proofErr w:type="spellEnd"/>
      <w:r w:rsidRPr="00707195">
        <w:rPr>
          <w:rFonts w:ascii="Arial" w:hAnsi="Arial" w:cs="Arial"/>
          <w:color w:val="000000"/>
          <w:w w:val="99"/>
        </w:rPr>
        <w:t>», в</w:t>
      </w:r>
      <w:r w:rsidRPr="00707195">
        <w:rPr>
          <w:rFonts w:ascii="Arial" w:hAnsi="Arial" w:cs="Arial"/>
          <w:color w:val="000000"/>
          <w:spacing w:val="-5"/>
        </w:rPr>
        <w:t xml:space="preserve"> </w:t>
      </w:r>
      <w:r w:rsidRPr="00707195">
        <w:rPr>
          <w:rFonts w:ascii="Arial" w:hAnsi="Arial" w:cs="Arial"/>
          <w:color w:val="000000"/>
          <w:w w:val="99"/>
        </w:rPr>
        <w:t>лице главы ______________________(Ф.И.О. главы),</w:t>
      </w:r>
      <w:r w:rsidRPr="00707195">
        <w:rPr>
          <w:rFonts w:ascii="Arial" w:hAnsi="Arial" w:cs="Arial"/>
          <w:color w:val="000000"/>
        </w:rPr>
        <w:t xml:space="preserve"> </w:t>
      </w:r>
      <w:r w:rsidRPr="00707195">
        <w:rPr>
          <w:rFonts w:ascii="Arial" w:hAnsi="Arial" w:cs="Arial"/>
          <w:color w:val="000000"/>
          <w:w w:val="99"/>
        </w:rPr>
        <w:t>дейст</w:t>
      </w:r>
      <w:r w:rsidRPr="00707195">
        <w:rPr>
          <w:rFonts w:ascii="Arial" w:hAnsi="Arial" w:cs="Arial"/>
          <w:color w:val="000000"/>
          <w:spacing w:val="2"/>
          <w:w w:val="99"/>
        </w:rPr>
        <w:t>в</w:t>
      </w:r>
      <w:r w:rsidRPr="00707195">
        <w:rPr>
          <w:rFonts w:ascii="Arial" w:hAnsi="Arial" w:cs="Arial"/>
          <w:color w:val="000000"/>
          <w:spacing w:val="-3"/>
          <w:w w:val="99"/>
        </w:rPr>
        <w:t>у</w:t>
      </w:r>
      <w:r w:rsidRPr="00707195">
        <w:rPr>
          <w:rFonts w:ascii="Arial" w:hAnsi="Arial" w:cs="Arial"/>
          <w:color w:val="000000"/>
          <w:w w:val="99"/>
        </w:rPr>
        <w:t>ющ</w:t>
      </w:r>
      <w:r w:rsidRPr="00707195">
        <w:rPr>
          <w:rFonts w:ascii="Arial" w:hAnsi="Arial" w:cs="Arial"/>
          <w:color w:val="000000"/>
          <w:spacing w:val="1"/>
          <w:w w:val="99"/>
        </w:rPr>
        <w:t>е</w:t>
      </w:r>
      <w:r w:rsidRPr="00707195">
        <w:rPr>
          <w:rFonts w:ascii="Arial" w:hAnsi="Arial" w:cs="Arial"/>
          <w:color w:val="000000"/>
          <w:w w:val="99"/>
        </w:rPr>
        <w:t>го</w:t>
      </w:r>
      <w:r w:rsidRPr="00707195">
        <w:rPr>
          <w:rFonts w:ascii="Arial" w:hAnsi="Arial" w:cs="Arial"/>
          <w:color w:val="000000"/>
        </w:rPr>
        <w:t xml:space="preserve"> </w:t>
      </w:r>
      <w:r w:rsidRPr="00707195">
        <w:rPr>
          <w:rFonts w:ascii="Arial" w:hAnsi="Arial" w:cs="Arial"/>
          <w:color w:val="000000"/>
          <w:w w:val="99"/>
        </w:rPr>
        <w:t>на</w:t>
      </w:r>
      <w:r w:rsidRPr="00707195">
        <w:rPr>
          <w:rFonts w:ascii="Arial" w:hAnsi="Arial" w:cs="Arial"/>
          <w:color w:val="000000"/>
        </w:rPr>
        <w:t xml:space="preserve"> </w:t>
      </w:r>
      <w:r w:rsidRPr="00707195">
        <w:rPr>
          <w:rFonts w:ascii="Arial" w:hAnsi="Arial" w:cs="Arial"/>
          <w:color w:val="000000"/>
          <w:w w:val="99"/>
        </w:rPr>
        <w:t>основании</w:t>
      </w:r>
      <w:r w:rsidRPr="00707195">
        <w:rPr>
          <w:rFonts w:ascii="Arial" w:hAnsi="Arial" w:cs="Arial"/>
          <w:color w:val="000000"/>
          <w:spacing w:val="2"/>
        </w:rPr>
        <w:t xml:space="preserve"> </w:t>
      </w:r>
      <w:r w:rsidRPr="00707195">
        <w:rPr>
          <w:rFonts w:ascii="Arial" w:hAnsi="Arial" w:cs="Arial"/>
          <w:color w:val="000000"/>
          <w:w w:val="99"/>
        </w:rPr>
        <w:t>Устава муниципального образования «</w:t>
      </w:r>
      <w:proofErr w:type="spellStart"/>
      <w:r w:rsidRPr="00707195">
        <w:rPr>
          <w:rFonts w:ascii="Arial" w:hAnsi="Arial" w:cs="Arial"/>
          <w:color w:val="000000"/>
          <w:w w:val="99"/>
        </w:rPr>
        <w:t>Ирхидей</w:t>
      </w:r>
      <w:proofErr w:type="spellEnd"/>
      <w:r w:rsidRPr="00707195">
        <w:rPr>
          <w:rFonts w:ascii="Arial" w:hAnsi="Arial" w:cs="Arial"/>
          <w:color w:val="000000"/>
          <w:w w:val="99"/>
        </w:rPr>
        <w:t>»</w:t>
      </w:r>
      <w:r w:rsidRPr="00707195">
        <w:rPr>
          <w:color w:val="000000"/>
          <w:w w:val="99"/>
          <w:sz w:val="26"/>
          <w:szCs w:val="26"/>
        </w:rPr>
        <w:t>,</w:t>
      </w:r>
      <w:r w:rsidRPr="00707195">
        <w:rPr>
          <w:color w:val="000000"/>
          <w:sz w:val="26"/>
          <w:szCs w:val="26"/>
        </w:rPr>
        <w:t xml:space="preserve"> </w:t>
      </w:r>
      <w:r w:rsidRPr="00707195">
        <w:rPr>
          <w:rFonts w:ascii="Arial" w:hAnsi="Arial" w:cs="Arial"/>
          <w:color w:val="000000"/>
          <w:w w:val="99"/>
        </w:rPr>
        <w:t>име</w:t>
      </w:r>
      <w:r w:rsidRPr="00707195">
        <w:rPr>
          <w:rFonts w:ascii="Arial" w:hAnsi="Arial" w:cs="Arial"/>
          <w:color w:val="000000"/>
          <w:spacing w:val="3"/>
          <w:w w:val="99"/>
        </w:rPr>
        <w:t>н</w:t>
      </w:r>
      <w:r w:rsidRPr="00707195">
        <w:rPr>
          <w:rFonts w:ascii="Arial" w:hAnsi="Arial" w:cs="Arial"/>
          <w:color w:val="000000"/>
          <w:spacing w:val="-4"/>
          <w:w w:val="99"/>
        </w:rPr>
        <w:t>у</w:t>
      </w:r>
      <w:r w:rsidRPr="00707195">
        <w:rPr>
          <w:rFonts w:ascii="Arial" w:hAnsi="Arial" w:cs="Arial"/>
          <w:color w:val="000000"/>
          <w:w w:val="99"/>
        </w:rPr>
        <w:t>емая</w:t>
      </w:r>
      <w:r w:rsidRPr="00707195">
        <w:rPr>
          <w:rFonts w:ascii="Arial" w:hAnsi="Arial" w:cs="Arial"/>
          <w:color w:val="000000"/>
          <w:spacing w:val="-14"/>
        </w:rPr>
        <w:t xml:space="preserve"> </w:t>
      </w:r>
      <w:r w:rsidRPr="00707195">
        <w:rPr>
          <w:rFonts w:ascii="Arial" w:hAnsi="Arial" w:cs="Arial"/>
          <w:color w:val="000000"/>
          <w:w w:val="99"/>
        </w:rPr>
        <w:t>в</w:t>
      </w:r>
      <w:r w:rsidRPr="00707195">
        <w:rPr>
          <w:rFonts w:ascii="Arial" w:hAnsi="Arial" w:cs="Arial"/>
          <w:color w:val="000000"/>
          <w:spacing w:val="-15"/>
        </w:rPr>
        <w:t xml:space="preserve"> </w:t>
      </w:r>
      <w:r w:rsidRPr="00707195">
        <w:rPr>
          <w:rFonts w:ascii="Arial" w:hAnsi="Arial" w:cs="Arial"/>
          <w:color w:val="000000"/>
          <w:w w:val="99"/>
        </w:rPr>
        <w:t>да</w:t>
      </w:r>
      <w:r w:rsidRPr="00707195">
        <w:rPr>
          <w:rFonts w:ascii="Arial" w:hAnsi="Arial" w:cs="Arial"/>
          <w:color w:val="000000"/>
          <w:spacing w:val="1"/>
          <w:w w:val="99"/>
        </w:rPr>
        <w:t>л</w:t>
      </w:r>
      <w:r w:rsidRPr="00707195">
        <w:rPr>
          <w:rFonts w:ascii="Arial" w:hAnsi="Arial" w:cs="Arial"/>
          <w:color w:val="000000"/>
          <w:w w:val="99"/>
        </w:rPr>
        <w:t>ьне</w:t>
      </w:r>
      <w:r w:rsidRPr="00707195">
        <w:rPr>
          <w:rFonts w:ascii="Arial" w:hAnsi="Arial" w:cs="Arial"/>
          <w:color w:val="000000"/>
          <w:spacing w:val="2"/>
          <w:w w:val="99"/>
        </w:rPr>
        <w:t>й</w:t>
      </w:r>
      <w:r w:rsidRPr="00707195">
        <w:rPr>
          <w:rFonts w:ascii="Arial" w:hAnsi="Arial" w:cs="Arial"/>
          <w:color w:val="000000"/>
          <w:w w:val="99"/>
        </w:rPr>
        <w:t>ше</w:t>
      </w:r>
      <w:r w:rsidRPr="00707195">
        <w:rPr>
          <w:rFonts w:ascii="Arial" w:hAnsi="Arial" w:cs="Arial"/>
          <w:color w:val="000000"/>
          <w:spacing w:val="48"/>
          <w:w w:val="99"/>
        </w:rPr>
        <w:t xml:space="preserve">м </w:t>
      </w:r>
      <w:r w:rsidRPr="00707195">
        <w:rPr>
          <w:rFonts w:ascii="Arial" w:hAnsi="Arial" w:cs="Arial"/>
          <w:color w:val="000000"/>
          <w:w w:val="99"/>
        </w:rPr>
        <w:t>"</w:t>
      </w:r>
      <w:r w:rsidRPr="00707195">
        <w:rPr>
          <w:rFonts w:ascii="Arial" w:hAnsi="Arial" w:cs="Arial"/>
          <w:color w:val="000000"/>
          <w:spacing w:val="1"/>
          <w:w w:val="99"/>
        </w:rPr>
        <w:t>С</w:t>
      </w:r>
      <w:r w:rsidRPr="00707195">
        <w:rPr>
          <w:rFonts w:ascii="Arial" w:hAnsi="Arial" w:cs="Arial"/>
          <w:color w:val="000000"/>
          <w:w w:val="99"/>
        </w:rPr>
        <w:t>торона</w:t>
      </w:r>
      <w:r w:rsidRPr="00707195">
        <w:rPr>
          <w:rFonts w:ascii="Arial" w:hAnsi="Arial" w:cs="Arial"/>
          <w:color w:val="000000"/>
          <w:spacing w:val="-14"/>
        </w:rPr>
        <w:t xml:space="preserve"> </w:t>
      </w:r>
      <w:r w:rsidRPr="00707195">
        <w:rPr>
          <w:rFonts w:ascii="Arial" w:hAnsi="Arial" w:cs="Arial"/>
          <w:color w:val="000000"/>
          <w:w w:val="99"/>
        </w:rPr>
        <w:t>1",</w:t>
      </w:r>
      <w:r w:rsidRPr="00707195">
        <w:rPr>
          <w:rFonts w:ascii="Arial" w:hAnsi="Arial" w:cs="Arial"/>
          <w:color w:val="000000"/>
          <w:spacing w:val="-15"/>
        </w:rPr>
        <w:t xml:space="preserve"> </w:t>
      </w:r>
      <w:r w:rsidRPr="00707195">
        <w:rPr>
          <w:rFonts w:ascii="Arial" w:hAnsi="Arial" w:cs="Arial"/>
          <w:color w:val="000000"/>
          <w:w w:val="99"/>
        </w:rPr>
        <w:t>и</w:t>
      </w:r>
      <w:r w:rsidRPr="00707195">
        <w:rPr>
          <w:rFonts w:ascii="Arial" w:hAnsi="Arial" w:cs="Arial"/>
          <w:color w:val="000000"/>
          <w:spacing w:val="-15"/>
        </w:rPr>
        <w:t xml:space="preserve"> </w:t>
      </w:r>
      <w:r w:rsidRPr="00707195">
        <w:rPr>
          <w:rFonts w:ascii="Arial" w:hAnsi="Arial" w:cs="Arial"/>
          <w:color w:val="000000"/>
          <w:w w:val="99"/>
        </w:rPr>
        <w:lastRenderedPageBreak/>
        <w:t>_________</w:t>
      </w:r>
      <w:r w:rsidRPr="00707195">
        <w:rPr>
          <w:rFonts w:ascii="Arial" w:hAnsi="Arial" w:cs="Arial"/>
          <w:color w:val="000000"/>
          <w:spacing w:val="1"/>
          <w:w w:val="99"/>
        </w:rPr>
        <w:t>_</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_______</w:t>
      </w:r>
      <w:r w:rsidRPr="00707195">
        <w:rPr>
          <w:rFonts w:ascii="Arial" w:hAnsi="Arial" w:cs="Arial"/>
          <w:color w:val="000000"/>
          <w:spacing w:val="1"/>
          <w:w w:val="99"/>
        </w:rPr>
        <w:t>_</w:t>
      </w:r>
      <w:r w:rsidRPr="00707195">
        <w:rPr>
          <w:rFonts w:ascii="Arial" w:hAnsi="Arial" w:cs="Arial"/>
          <w:color w:val="000000"/>
          <w:w w:val="99"/>
        </w:rPr>
        <w:t>__</w:t>
      </w:r>
      <w:r w:rsidRPr="00707195">
        <w:rPr>
          <w:rFonts w:ascii="Arial" w:hAnsi="Arial" w:cs="Arial"/>
          <w:color w:val="000000"/>
          <w:spacing w:val="4"/>
          <w:w w:val="99"/>
        </w:rPr>
        <w:t>_</w:t>
      </w:r>
      <w:r w:rsidRPr="00707195">
        <w:rPr>
          <w:rFonts w:ascii="Arial" w:hAnsi="Arial" w:cs="Arial"/>
          <w:color w:val="000000"/>
          <w:w w:val="99"/>
        </w:rPr>
        <w:t>,</w:t>
      </w:r>
      <w:r w:rsidRPr="00707195">
        <w:rPr>
          <w:rFonts w:ascii="Arial" w:hAnsi="Arial" w:cs="Arial"/>
          <w:color w:val="000000"/>
          <w:spacing w:val="-14"/>
        </w:rPr>
        <w:t xml:space="preserve"> </w:t>
      </w:r>
      <w:r w:rsidRPr="00707195">
        <w:rPr>
          <w:rFonts w:ascii="Arial" w:hAnsi="Arial" w:cs="Arial"/>
          <w:color w:val="000000"/>
          <w:w w:val="99"/>
        </w:rPr>
        <w:t>имен</w:t>
      </w:r>
      <w:r w:rsidRPr="00707195">
        <w:rPr>
          <w:rFonts w:ascii="Arial" w:hAnsi="Arial" w:cs="Arial"/>
          <w:color w:val="000000"/>
          <w:spacing w:val="-3"/>
          <w:w w:val="99"/>
        </w:rPr>
        <w:t>у</w:t>
      </w:r>
      <w:r w:rsidRPr="00707195">
        <w:rPr>
          <w:rFonts w:ascii="Arial" w:hAnsi="Arial" w:cs="Arial"/>
          <w:color w:val="000000"/>
          <w:spacing w:val="3"/>
          <w:w w:val="99"/>
        </w:rPr>
        <w:t>е</w:t>
      </w:r>
      <w:r w:rsidRPr="00707195">
        <w:rPr>
          <w:rFonts w:ascii="Arial" w:hAnsi="Arial" w:cs="Arial"/>
          <w:color w:val="000000"/>
          <w:w w:val="99"/>
        </w:rPr>
        <w:t>мый</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spacing w:val="1"/>
        </w:rPr>
        <w:t xml:space="preserve"> </w:t>
      </w:r>
      <w:r w:rsidRPr="00707195">
        <w:rPr>
          <w:rFonts w:ascii="Arial" w:hAnsi="Arial" w:cs="Arial"/>
          <w:color w:val="000000"/>
          <w:w w:val="99"/>
        </w:rPr>
        <w:t>дальне</w:t>
      </w:r>
      <w:r w:rsidRPr="00707195">
        <w:rPr>
          <w:rFonts w:ascii="Arial" w:hAnsi="Arial" w:cs="Arial"/>
          <w:color w:val="000000"/>
          <w:spacing w:val="2"/>
          <w:w w:val="99"/>
        </w:rPr>
        <w:t>й</w:t>
      </w:r>
      <w:r w:rsidRPr="00707195">
        <w:rPr>
          <w:rFonts w:ascii="Arial" w:hAnsi="Arial" w:cs="Arial"/>
          <w:color w:val="000000"/>
          <w:w w:val="99"/>
        </w:rPr>
        <w:t>шем</w:t>
      </w:r>
      <w:r w:rsidRPr="00707195">
        <w:rPr>
          <w:rFonts w:ascii="Arial" w:hAnsi="Arial" w:cs="Arial"/>
          <w:color w:val="000000"/>
          <w:spacing w:val="2"/>
        </w:rPr>
        <w:t xml:space="preserve"> </w:t>
      </w:r>
      <w:r w:rsidRPr="00707195">
        <w:rPr>
          <w:rFonts w:ascii="Arial" w:hAnsi="Arial" w:cs="Arial"/>
          <w:color w:val="000000"/>
          <w:w w:val="99"/>
        </w:rPr>
        <w:t>"</w:t>
      </w:r>
      <w:r w:rsidRPr="00707195">
        <w:rPr>
          <w:rFonts w:ascii="Arial" w:hAnsi="Arial" w:cs="Arial"/>
          <w:color w:val="000000"/>
          <w:spacing w:val="1"/>
          <w:w w:val="99"/>
        </w:rPr>
        <w:t>С</w:t>
      </w:r>
      <w:r w:rsidRPr="00707195">
        <w:rPr>
          <w:rFonts w:ascii="Arial" w:hAnsi="Arial" w:cs="Arial"/>
          <w:color w:val="000000"/>
          <w:w w:val="99"/>
        </w:rPr>
        <w:t>тор</w:t>
      </w:r>
      <w:r w:rsidRPr="00707195">
        <w:rPr>
          <w:rFonts w:ascii="Arial" w:hAnsi="Arial" w:cs="Arial"/>
          <w:color w:val="000000"/>
          <w:spacing w:val="1"/>
          <w:w w:val="99"/>
        </w:rPr>
        <w:t>о</w:t>
      </w:r>
      <w:r w:rsidRPr="00707195">
        <w:rPr>
          <w:rFonts w:ascii="Arial" w:hAnsi="Arial" w:cs="Arial"/>
          <w:color w:val="000000"/>
          <w:w w:val="99"/>
        </w:rPr>
        <w:t>на</w:t>
      </w:r>
      <w:r w:rsidRPr="00707195">
        <w:rPr>
          <w:rFonts w:ascii="Arial" w:hAnsi="Arial" w:cs="Arial"/>
          <w:color w:val="000000"/>
          <w:spacing w:val="1"/>
        </w:rPr>
        <w:t xml:space="preserve"> </w:t>
      </w:r>
      <w:r w:rsidRPr="00707195">
        <w:rPr>
          <w:rFonts w:ascii="Arial" w:hAnsi="Arial" w:cs="Arial"/>
          <w:color w:val="000000"/>
          <w:w w:val="99"/>
        </w:rPr>
        <w:t>2",</w:t>
      </w:r>
      <w:r w:rsidRPr="00707195">
        <w:rPr>
          <w:rFonts w:ascii="Arial" w:hAnsi="Arial" w:cs="Arial"/>
          <w:color w:val="000000"/>
          <w:spacing w:val="1"/>
        </w:rPr>
        <w:t xml:space="preserve"> </w:t>
      </w:r>
      <w:r w:rsidRPr="00707195">
        <w:rPr>
          <w:rFonts w:ascii="Arial" w:hAnsi="Arial" w:cs="Arial"/>
          <w:color w:val="000000"/>
          <w:spacing w:val="2"/>
          <w:w w:val="99"/>
        </w:rPr>
        <w:t>в</w:t>
      </w:r>
      <w:r w:rsidRPr="00707195">
        <w:rPr>
          <w:rFonts w:ascii="Arial" w:hAnsi="Arial" w:cs="Arial"/>
          <w:color w:val="000000"/>
          <w:w w:val="99"/>
        </w:rPr>
        <w:t>ме</w:t>
      </w:r>
      <w:r w:rsidRPr="00707195">
        <w:rPr>
          <w:rFonts w:ascii="Arial" w:hAnsi="Arial" w:cs="Arial"/>
          <w:color w:val="000000"/>
          <w:spacing w:val="1"/>
          <w:w w:val="99"/>
        </w:rPr>
        <w:t>с</w:t>
      </w:r>
      <w:r w:rsidRPr="00707195">
        <w:rPr>
          <w:rFonts w:ascii="Arial" w:hAnsi="Arial" w:cs="Arial"/>
          <w:color w:val="000000"/>
          <w:w w:val="99"/>
        </w:rPr>
        <w:t>те</w:t>
      </w:r>
      <w:r w:rsidRPr="00707195">
        <w:rPr>
          <w:rFonts w:ascii="Arial" w:hAnsi="Arial" w:cs="Arial"/>
          <w:color w:val="000000"/>
          <w:spacing w:val="1"/>
        </w:rPr>
        <w:t xml:space="preserve"> </w:t>
      </w:r>
      <w:r w:rsidRPr="00707195">
        <w:rPr>
          <w:rFonts w:ascii="Arial" w:hAnsi="Arial" w:cs="Arial"/>
          <w:color w:val="000000"/>
          <w:w w:val="99"/>
        </w:rPr>
        <w:t>и</w:t>
      </w:r>
      <w:r w:rsidRPr="00707195">
        <w:rPr>
          <w:rFonts w:ascii="Arial" w:hAnsi="Arial" w:cs="Arial"/>
          <w:color w:val="000000"/>
          <w:spacing w:val="2"/>
          <w:w w:val="99"/>
        </w:rPr>
        <w:t>м</w:t>
      </w:r>
      <w:r w:rsidRPr="00707195">
        <w:rPr>
          <w:rFonts w:ascii="Arial" w:hAnsi="Arial" w:cs="Arial"/>
          <w:color w:val="000000"/>
          <w:w w:val="99"/>
        </w:rPr>
        <w:t>е</w:t>
      </w:r>
      <w:r w:rsidRPr="00707195">
        <w:rPr>
          <w:rFonts w:ascii="Arial" w:hAnsi="Arial" w:cs="Arial"/>
          <w:color w:val="000000"/>
          <w:spacing w:val="5"/>
          <w:w w:val="99"/>
        </w:rPr>
        <w:t>н</w:t>
      </w:r>
      <w:r w:rsidRPr="00707195">
        <w:rPr>
          <w:rFonts w:ascii="Arial" w:hAnsi="Arial" w:cs="Arial"/>
          <w:color w:val="000000"/>
          <w:spacing w:val="-5"/>
          <w:w w:val="99"/>
        </w:rPr>
        <w:t>у</w:t>
      </w:r>
      <w:r w:rsidRPr="00707195">
        <w:rPr>
          <w:rFonts w:ascii="Arial" w:hAnsi="Arial" w:cs="Arial"/>
          <w:color w:val="000000"/>
          <w:spacing w:val="1"/>
          <w:w w:val="99"/>
        </w:rPr>
        <w:t>е</w:t>
      </w:r>
      <w:r w:rsidRPr="00707195">
        <w:rPr>
          <w:rFonts w:ascii="Arial" w:hAnsi="Arial" w:cs="Arial"/>
          <w:color w:val="000000"/>
          <w:w w:val="99"/>
        </w:rPr>
        <w:t>мые</w:t>
      </w:r>
      <w:r w:rsidRPr="00707195">
        <w:rPr>
          <w:rFonts w:ascii="Arial" w:hAnsi="Arial" w:cs="Arial"/>
          <w:color w:val="000000"/>
          <w:spacing w:val="2"/>
        </w:rPr>
        <w:t xml:space="preserve"> </w:t>
      </w:r>
      <w:r w:rsidRPr="00707195">
        <w:rPr>
          <w:rFonts w:ascii="Arial" w:hAnsi="Arial" w:cs="Arial"/>
          <w:color w:val="000000"/>
          <w:w w:val="99"/>
        </w:rPr>
        <w:t>"Стороны",</w:t>
      </w:r>
      <w:r w:rsidRPr="00707195">
        <w:rPr>
          <w:rFonts w:ascii="Arial" w:hAnsi="Arial" w:cs="Arial"/>
          <w:color w:val="000000"/>
          <w:spacing w:val="3"/>
        </w:rPr>
        <w:t xml:space="preserve"> </w:t>
      </w:r>
      <w:r w:rsidRPr="00707195">
        <w:rPr>
          <w:rFonts w:ascii="Arial" w:hAnsi="Arial" w:cs="Arial"/>
          <w:color w:val="000000"/>
          <w:w w:val="99"/>
        </w:rPr>
        <w:t>заключили</w:t>
      </w:r>
      <w:r w:rsidRPr="00707195">
        <w:rPr>
          <w:rFonts w:ascii="Arial" w:hAnsi="Arial" w:cs="Arial"/>
          <w:color w:val="000000"/>
          <w:spacing w:val="2"/>
        </w:rPr>
        <w:t xml:space="preserve"> </w:t>
      </w:r>
      <w:r w:rsidRPr="00707195">
        <w:rPr>
          <w:rFonts w:ascii="Arial" w:hAnsi="Arial" w:cs="Arial"/>
          <w:color w:val="000000"/>
          <w:w w:val="99"/>
        </w:rPr>
        <w:t>насто</w:t>
      </w:r>
      <w:r w:rsidRPr="00707195">
        <w:rPr>
          <w:rFonts w:ascii="Arial" w:hAnsi="Arial" w:cs="Arial"/>
          <w:color w:val="000000"/>
          <w:spacing w:val="1"/>
          <w:w w:val="99"/>
        </w:rPr>
        <w:t>я</w:t>
      </w:r>
      <w:r w:rsidRPr="00707195">
        <w:rPr>
          <w:rFonts w:ascii="Arial" w:hAnsi="Arial" w:cs="Arial"/>
          <w:color w:val="000000"/>
          <w:w w:val="99"/>
        </w:rPr>
        <w:t>щий</w:t>
      </w:r>
      <w:r w:rsidRPr="00707195">
        <w:rPr>
          <w:rFonts w:ascii="Arial" w:hAnsi="Arial" w:cs="Arial"/>
          <w:color w:val="000000"/>
          <w:spacing w:val="1"/>
        </w:rPr>
        <w:t xml:space="preserve"> </w:t>
      </w:r>
      <w:r w:rsidRPr="00707195">
        <w:rPr>
          <w:rFonts w:ascii="Arial" w:hAnsi="Arial" w:cs="Arial"/>
          <w:color w:val="000000"/>
          <w:w w:val="99"/>
        </w:rPr>
        <w:t>Договор</w:t>
      </w:r>
      <w:r w:rsidRPr="00707195">
        <w:rPr>
          <w:rFonts w:ascii="Arial" w:hAnsi="Arial" w:cs="Arial"/>
          <w:color w:val="000000"/>
        </w:rPr>
        <w:t xml:space="preserve"> </w:t>
      </w:r>
      <w:r w:rsidRPr="00707195">
        <w:rPr>
          <w:rFonts w:ascii="Arial" w:hAnsi="Arial" w:cs="Arial"/>
          <w:color w:val="000000"/>
          <w:w w:val="99"/>
        </w:rPr>
        <w:t>о</w:t>
      </w:r>
      <w:r w:rsidRPr="00707195">
        <w:rPr>
          <w:rFonts w:ascii="Arial" w:hAnsi="Arial" w:cs="Arial"/>
          <w:color w:val="000000"/>
        </w:rPr>
        <w:t xml:space="preserve"> </w:t>
      </w:r>
      <w:r w:rsidRPr="00707195">
        <w:rPr>
          <w:rFonts w:ascii="Arial" w:hAnsi="Arial" w:cs="Arial"/>
          <w:color w:val="000000"/>
          <w:w w:val="99"/>
        </w:rPr>
        <w:t>нижесле</w:t>
      </w:r>
      <w:r w:rsidRPr="00707195">
        <w:rPr>
          <w:rFonts w:ascii="Arial" w:hAnsi="Arial" w:cs="Arial"/>
          <w:color w:val="000000"/>
          <w:spacing w:val="4"/>
          <w:w w:val="99"/>
        </w:rPr>
        <w:t>д</w:t>
      </w:r>
      <w:r w:rsidRPr="00707195">
        <w:rPr>
          <w:rFonts w:ascii="Arial" w:hAnsi="Arial" w:cs="Arial"/>
          <w:color w:val="000000"/>
          <w:spacing w:val="-4"/>
          <w:w w:val="99"/>
        </w:rPr>
        <w:t>у</w:t>
      </w:r>
      <w:r w:rsidRPr="00707195">
        <w:rPr>
          <w:rFonts w:ascii="Arial" w:hAnsi="Arial" w:cs="Arial"/>
          <w:color w:val="000000"/>
          <w:w w:val="99"/>
        </w:rPr>
        <w:t>ющем</w:t>
      </w:r>
      <w:r w:rsidRPr="00707195">
        <w:rPr>
          <w:rFonts w:ascii="Arial" w:hAnsi="Arial" w:cs="Arial"/>
          <w:color w:val="000000"/>
        </w:rPr>
        <w:t xml:space="preserve"> </w:t>
      </w:r>
      <w:r w:rsidRPr="00707195">
        <w:rPr>
          <w:rFonts w:ascii="Arial" w:hAnsi="Arial" w:cs="Arial"/>
          <w:color w:val="000000"/>
          <w:w w:val="99"/>
        </w:rPr>
        <w:t>(</w:t>
      </w:r>
      <w:r w:rsidRPr="00707195">
        <w:rPr>
          <w:rFonts w:ascii="Arial" w:hAnsi="Arial" w:cs="Arial"/>
          <w:color w:val="000000"/>
          <w:spacing w:val="1"/>
          <w:w w:val="99"/>
        </w:rPr>
        <w:t>д</w:t>
      </w:r>
      <w:r w:rsidRPr="00707195">
        <w:rPr>
          <w:rFonts w:ascii="Arial" w:hAnsi="Arial" w:cs="Arial"/>
          <w:color w:val="000000"/>
          <w:w w:val="99"/>
        </w:rPr>
        <w:t>алее</w:t>
      </w:r>
      <w:r w:rsidRPr="00707195">
        <w:rPr>
          <w:rFonts w:ascii="Arial" w:hAnsi="Arial" w:cs="Arial"/>
          <w:color w:val="000000"/>
          <w:spacing w:val="2"/>
        </w:rPr>
        <w:t xml:space="preserve"> </w:t>
      </w:r>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w w:val="99"/>
        </w:rPr>
        <w:t>Договор)</w:t>
      </w:r>
      <w:r w:rsidRPr="00707195">
        <w:rPr>
          <w:rFonts w:ascii="Arial" w:hAnsi="Arial" w:cs="Arial"/>
          <w:color w:val="000000"/>
        </w:rPr>
        <w:t>:</w:t>
      </w:r>
    </w:p>
    <w:p w:rsidR="00707195" w:rsidRPr="00707195" w:rsidRDefault="00707195" w:rsidP="00707195">
      <w:pPr>
        <w:spacing w:after="65" w:line="240" w:lineRule="exact"/>
      </w:pPr>
    </w:p>
    <w:p w:rsidR="00707195" w:rsidRPr="00707195" w:rsidRDefault="00707195" w:rsidP="00707195">
      <w:pPr>
        <w:widowControl w:val="0"/>
        <w:ind w:right="-20"/>
        <w:rPr>
          <w:rFonts w:ascii="Arial" w:hAnsi="Arial" w:cs="Arial"/>
          <w:color w:val="000000"/>
        </w:rPr>
      </w:pPr>
      <w:r w:rsidRPr="00707195">
        <w:rPr>
          <w:rFonts w:ascii="Arial" w:hAnsi="Arial" w:cs="Arial"/>
          <w:color w:val="000000"/>
          <w:w w:val="99"/>
        </w:rPr>
        <w:t>1.</w:t>
      </w:r>
      <w:r w:rsidRPr="00707195">
        <w:rPr>
          <w:rFonts w:ascii="Arial" w:hAnsi="Arial" w:cs="Arial"/>
          <w:color w:val="000000"/>
        </w:rPr>
        <w:t xml:space="preserve"> </w:t>
      </w:r>
      <w:r w:rsidRPr="00707195">
        <w:rPr>
          <w:rFonts w:ascii="Arial" w:hAnsi="Arial" w:cs="Arial"/>
          <w:color w:val="000000"/>
          <w:w w:val="99"/>
        </w:rPr>
        <w:t>Предмет</w:t>
      </w:r>
      <w:r w:rsidRPr="00707195">
        <w:rPr>
          <w:rFonts w:ascii="Arial" w:hAnsi="Arial" w:cs="Arial"/>
          <w:color w:val="000000"/>
        </w:rPr>
        <w:t xml:space="preserve"> </w:t>
      </w:r>
      <w:r w:rsidRPr="00707195">
        <w:rPr>
          <w:rFonts w:ascii="Arial" w:hAnsi="Arial" w:cs="Arial"/>
          <w:color w:val="000000"/>
          <w:w w:val="99"/>
        </w:rPr>
        <w:t>Договора</w:t>
      </w:r>
    </w:p>
    <w:p w:rsidR="00707195" w:rsidRPr="00707195" w:rsidRDefault="00707195" w:rsidP="00707195">
      <w:pPr>
        <w:spacing w:after="59" w:line="240" w:lineRule="exact"/>
        <w:rPr>
          <w:rFonts w:ascii="Arial" w:hAnsi="Arial" w:cs="Arial"/>
        </w:rPr>
      </w:pPr>
    </w:p>
    <w:p w:rsidR="00707195" w:rsidRPr="00707195" w:rsidRDefault="00707195" w:rsidP="00707195">
      <w:pPr>
        <w:widowControl w:val="0"/>
        <w:spacing w:line="239" w:lineRule="auto"/>
        <w:ind w:right="-64"/>
        <w:jc w:val="both"/>
        <w:rPr>
          <w:rFonts w:ascii="Arial" w:hAnsi="Arial" w:cs="Arial"/>
          <w:color w:val="000000"/>
        </w:rPr>
      </w:pPr>
      <w:r w:rsidRPr="00707195">
        <w:rPr>
          <w:rFonts w:ascii="Arial" w:hAnsi="Arial" w:cs="Arial"/>
          <w:color w:val="000000"/>
          <w:w w:val="99"/>
        </w:rPr>
        <w:t>1.1.</w:t>
      </w:r>
      <w:r w:rsidRPr="00707195">
        <w:rPr>
          <w:rFonts w:ascii="Arial" w:hAnsi="Arial" w:cs="Arial"/>
          <w:color w:val="000000"/>
          <w:spacing w:val="16"/>
        </w:rPr>
        <w:t xml:space="preserve"> </w:t>
      </w:r>
      <w:proofErr w:type="gramStart"/>
      <w:r w:rsidRPr="00707195">
        <w:rPr>
          <w:rFonts w:ascii="Arial" w:hAnsi="Arial" w:cs="Arial"/>
          <w:color w:val="000000"/>
          <w:w w:val="99"/>
        </w:rPr>
        <w:t>По</w:t>
      </w:r>
      <w:r w:rsidRPr="00707195">
        <w:rPr>
          <w:rFonts w:ascii="Arial" w:hAnsi="Arial" w:cs="Arial"/>
          <w:color w:val="000000"/>
          <w:spacing w:val="15"/>
        </w:rPr>
        <w:t xml:space="preserve"> </w:t>
      </w:r>
      <w:r w:rsidRPr="00707195">
        <w:rPr>
          <w:rFonts w:ascii="Arial" w:hAnsi="Arial" w:cs="Arial"/>
          <w:color w:val="000000"/>
          <w:w w:val="99"/>
        </w:rPr>
        <w:t>на</w:t>
      </w:r>
      <w:r w:rsidRPr="00707195">
        <w:rPr>
          <w:rFonts w:ascii="Arial" w:hAnsi="Arial" w:cs="Arial"/>
          <w:color w:val="000000"/>
          <w:spacing w:val="2"/>
          <w:w w:val="99"/>
        </w:rPr>
        <w:t>с</w:t>
      </w:r>
      <w:r w:rsidRPr="00707195">
        <w:rPr>
          <w:rFonts w:ascii="Arial" w:hAnsi="Arial" w:cs="Arial"/>
          <w:color w:val="000000"/>
          <w:w w:val="99"/>
        </w:rPr>
        <w:t>тоящ</w:t>
      </w:r>
      <w:r w:rsidRPr="00707195">
        <w:rPr>
          <w:rFonts w:ascii="Arial" w:hAnsi="Arial" w:cs="Arial"/>
          <w:color w:val="000000"/>
          <w:spacing w:val="1"/>
          <w:w w:val="99"/>
        </w:rPr>
        <w:t>е</w:t>
      </w:r>
      <w:r w:rsidRPr="00707195">
        <w:rPr>
          <w:rFonts w:ascii="Arial" w:hAnsi="Arial" w:cs="Arial"/>
          <w:color w:val="000000"/>
          <w:spacing w:val="3"/>
          <w:w w:val="99"/>
        </w:rPr>
        <w:t>м</w:t>
      </w:r>
      <w:r w:rsidRPr="00707195">
        <w:rPr>
          <w:rFonts w:ascii="Arial" w:hAnsi="Arial" w:cs="Arial"/>
          <w:color w:val="000000"/>
          <w:w w:val="99"/>
        </w:rPr>
        <w:t>у</w:t>
      </w:r>
      <w:r w:rsidRPr="00707195">
        <w:rPr>
          <w:rFonts w:ascii="Arial" w:hAnsi="Arial" w:cs="Arial"/>
          <w:color w:val="000000"/>
          <w:spacing w:val="14"/>
        </w:rPr>
        <w:t xml:space="preserve"> </w:t>
      </w:r>
      <w:r w:rsidRPr="00707195">
        <w:rPr>
          <w:rFonts w:ascii="Arial" w:hAnsi="Arial" w:cs="Arial"/>
          <w:color w:val="000000"/>
          <w:w w:val="99"/>
        </w:rPr>
        <w:t>Догово</w:t>
      </w:r>
      <w:r w:rsidRPr="00707195">
        <w:rPr>
          <w:rFonts w:ascii="Arial" w:hAnsi="Arial" w:cs="Arial"/>
          <w:color w:val="000000"/>
          <w:spacing w:val="2"/>
          <w:w w:val="99"/>
        </w:rPr>
        <w:t>р</w:t>
      </w:r>
      <w:r w:rsidRPr="00707195">
        <w:rPr>
          <w:rFonts w:ascii="Arial" w:hAnsi="Arial" w:cs="Arial"/>
          <w:color w:val="000000"/>
          <w:w w:val="99"/>
        </w:rPr>
        <w:t>у</w:t>
      </w:r>
      <w:r w:rsidRPr="00707195">
        <w:rPr>
          <w:rFonts w:ascii="Arial" w:hAnsi="Arial" w:cs="Arial"/>
          <w:color w:val="000000"/>
          <w:spacing w:val="13"/>
        </w:rPr>
        <w:t xml:space="preserve"> </w:t>
      </w:r>
      <w:r w:rsidRPr="00707195">
        <w:rPr>
          <w:rFonts w:ascii="Arial" w:hAnsi="Arial" w:cs="Arial"/>
          <w:color w:val="000000"/>
          <w:w w:val="99"/>
        </w:rPr>
        <w:t>Сторона</w:t>
      </w:r>
      <w:r w:rsidRPr="00707195">
        <w:rPr>
          <w:rFonts w:ascii="Arial" w:hAnsi="Arial" w:cs="Arial"/>
          <w:color w:val="000000"/>
          <w:spacing w:val="16"/>
        </w:rPr>
        <w:t xml:space="preserve"> </w:t>
      </w:r>
      <w:r w:rsidRPr="00707195">
        <w:rPr>
          <w:rFonts w:ascii="Arial" w:hAnsi="Arial" w:cs="Arial"/>
          <w:color w:val="000000"/>
          <w:w w:val="99"/>
        </w:rPr>
        <w:t>1</w:t>
      </w:r>
      <w:r w:rsidRPr="00707195">
        <w:rPr>
          <w:rFonts w:ascii="Arial" w:hAnsi="Arial" w:cs="Arial"/>
          <w:color w:val="000000"/>
          <w:spacing w:val="18"/>
        </w:rPr>
        <w:t xml:space="preserve"> </w:t>
      </w:r>
      <w:r w:rsidRPr="00707195">
        <w:rPr>
          <w:rFonts w:ascii="Arial" w:hAnsi="Arial" w:cs="Arial"/>
          <w:color w:val="000000"/>
          <w:w w:val="99"/>
        </w:rPr>
        <w:t>обя</w:t>
      </w:r>
      <w:r w:rsidRPr="00707195">
        <w:rPr>
          <w:rFonts w:ascii="Arial" w:hAnsi="Arial" w:cs="Arial"/>
          <w:color w:val="000000"/>
          <w:spacing w:val="3"/>
          <w:w w:val="99"/>
        </w:rPr>
        <w:t>з</w:t>
      </w:r>
      <w:r w:rsidRPr="00707195">
        <w:rPr>
          <w:rFonts w:ascii="Arial" w:hAnsi="Arial" w:cs="Arial"/>
          <w:color w:val="000000"/>
          <w:spacing w:val="-5"/>
          <w:w w:val="99"/>
        </w:rPr>
        <w:t>у</w:t>
      </w:r>
      <w:r w:rsidRPr="00707195">
        <w:rPr>
          <w:rFonts w:ascii="Arial" w:hAnsi="Arial" w:cs="Arial"/>
          <w:color w:val="000000"/>
          <w:spacing w:val="1"/>
          <w:w w:val="99"/>
        </w:rPr>
        <w:t>е</w:t>
      </w:r>
      <w:r w:rsidRPr="00707195">
        <w:rPr>
          <w:rFonts w:ascii="Arial" w:hAnsi="Arial" w:cs="Arial"/>
          <w:color w:val="000000"/>
          <w:w w:val="99"/>
        </w:rPr>
        <w:t>тся</w:t>
      </w:r>
      <w:r w:rsidRPr="00707195">
        <w:rPr>
          <w:rFonts w:ascii="Arial" w:hAnsi="Arial" w:cs="Arial"/>
          <w:color w:val="000000"/>
          <w:spacing w:val="22"/>
        </w:rPr>
        <w:t xml:space="preserve"> </w:t>
      </w:r>
      <w:r w:rsidRPr="00707195">
        <w:rPr>
          <w:rFonts w:ascii="Arial" w:hAnsi="Arial" w:cs="Arial"/>
          <w:color w:val="000000"/>
          <w:w w:val="99"/>
        </w:rPr>
        <w:t>предос</w:t>
      </w:r>
      <w:r w:rsidRPr="00707195">
        <w:rPr>
          <w:rFonts w:ascii="Arial" w:hAnsi="Arial" w:cs="Arial"/>
          <w:color w:val="000000"/>
          <w:spacing w:val="1"/>
          <w:w w:val="99"/>
        </w:rPr>
        <w:t>т</w:t>
      </w:r>
      <w:r w:rsidRPr="00707195">
        <w:rPr>
          <w:rFonts w:ascii="Arial" w:hAnsi="Arial" w:cs="Arial"/>
          <w:color w:val="000000"/>
          <w:w w:val="99"/>
        </w:rPr>
        <w:t>ав</w:t>
      </w:r>
      <w:r w:rsidRPr="00707195">
        <w:rPr>
          <w:rFonts w:ascii="Arial" w:hAnsi="Arial" w:cs="Arial"/>
          <w:color w:val="000000"/>
          <w:spacing w:val="2"/>
          <w:w w:val="99"/>
        </w:rPr>
        <w:t>и</w:t>
      </w:r>
      <w:r w:rsidRPr="00707195">
        <w:rPr>
          <w:rFonts w:ascii="Arial" w:hAnsi="Arial" w:cs="Arial"/>
          <w:color w:val="000000"/>
          <w:w w:val="99"/>
        </w:rPr>
        <w:t>ть</w:t>
      </w:r>
      <w:r w:rsidRPr="00707195">
        <w:rPr>
          <w:rFonts w:ascii="Arial" w:hAnsi="Arial" w:cs="Arial"/>
          <w:color w:val="000000"/>
          <w:spacing w:val="16"/>
        </w:rPr>
        <w:t xml:space="preserve"> </w:t>
      </w:r>
      <w:r w:rsidRPr="00707195">
        <w:rPr>
          <w:rFonts w:ascii="Arial" w:hAnsi="Arial" w:cs="Arial"/>
          <w:color w:val="000000"/>
          <w:w w:val="99"/>
        </w:rPr>
        <w:t>С</w:t>
      </w:r>
      <w:r w:rsidRPr="00707195">
        <w:rPr>
          <w:rFonts w:ascii="Arial" w:hAnsi="Arial" w:cs="Arial"/>
          <w:color w:val="000000"/>
          <w:spacing w:val="1"/>
          <w:w w:val="99"/>
        </w:rPr>
        <w:t>т</w:t>
      </w:r>
      <w:r w:rsidRPr="00707195">
        <w:rPr>
          <w:rFonts w:ascii="Arial" w:hAnsi="Arial" w:cs="Arial"/>
          <w:color w:val="000000"/>
          <w:w w:val="99"/>
        </w:rPr>
        <w:t>ороне</w:t>
      </w:r>
      <w:r w:rsidRPr="00707195">
        <w:rPr>
          <w:rFonts w:ascii="Arial" w:hAnsi="Arial" w:cs="Arial"/>
          <w:color w:val="000000"/>
        </w:rPr>
        <w:t xml:space="preserve"> </w:t>
      </w:r>
      <w:r w:rsidRPr="00707195">
        <w:rPr>
          <w:rFonts w:ascii="Arial" w:hAnsi="Arial" w:cs="Arial"/>
          <w:color w:val="000000"/>
          <w:spacing w:val="-1"/>
          <w:w w:val="99"/>
        </w:rPr>
        <w:t>2</w:t>
      </w:r>
      <w:r w:rsidRPr="00707195">
        <w:rPr>
          <w:rFonts w:ascii="Arial" w:hAnsi="Arial" w:cs="Arial"/>
          <w:color w:val="000000"/>
          <w:spacing w:val="16"/>
        </w:rPr>
        <w:t xml:space="preserve"> </w:t>
      </w:r>
      <w:r w:rsidRPr="00707195">
        <w:rPr>
          <w:rFonts w:ascii="Arial" w:hAnsi="Arial" w:cs="Arial"/>
          <w:color w:val="000000"/>
          <w:spacing w:val="1"/>
          <w:w w:val="99"/>
        </w:rPr>
        <w:t>з</w:t>
      </w:r>
      <w:r w:rsidRPr="00707195">
        <w:rPr>
          <w:rFonts w:ascii="Arial" w:hAnsi="Arial" w:cs="Arial"/>
          <w:color w:val="000000"/>
          <w:w w:val="99"/>
        </w:rPr>
        <w:t>а</w:t>
      </w:r>
      <w:r w:rsidRPr="00707195">
        <w:rPr>
          <w:rFonts w:ascii="Arial" w:hAnsi="Arial" w:cs="Arial"/>
          <w:color w:val="000000"/>
          <w:spacing w:val="16"/>
        </w:rPr>
        <w:t xml:space="preserve"> </w:t>
      </w:r>
      <w:r w:rsidRPr="00707195">
        <w:rPr>
          <w:rFonts w:ascii="Arial" w:hAnsi="Arial" w:cs="Arial"/>
          <w:color w:val="000000"/>
          <w:w w:val="99"/>
        </w:rPr>
        <w:t>пл</w:t>
      </w:r>
      <w:r w:rsidRPr="00707195">
        <w:rPr>
          <w:rFonts w:ascii="Arial" w:hAnsi="Arial" w:cs="Arial"/>
          <w:color w:val="000000"/>
          <w:spacing w:val="2"/>
          <w:w w:val="99"/>
        </w:rPr>
        <w:t>а</w:t>
      </w:r>
      <w:r w:rsidRPr="00707195">
        <w:rPr>
          <w:rFonts w:ascii="Arial" w:hAnsi="Arial" w:cs="Arial"/>
          <w:color w:val="000000"/>
          <w:spacing w:val="4"/>
          <w:w w:val="99"/>
        </w:rPr>
        <w:t>т</w:t>
      </w:r>
      <w:r w:rsidRPr="00707195">
        <w:rPr>
          <w:rFonts w:ascii="Arial" w:hAnsi="Arial" w:cs="Arial"/>
          <w:color w:val="000000"/>
          <w:w w:val="99"/>
        </w:rPr>
        <w:t>у</w:t>
      </w:r>
      <w:r w:rsidRPr="00707195">
        <w:rPr>
          <w:rFonts w:ascii="Arial" w:hAnsi="Arial" w:cs="Arial"/>
          <w:color w:val="000000"/>
        </w:rPr>
        <w:t xml:space="preserve"> </w:t>
      </w:r>
      <w:r w:rsidRPr="00707195">
        <w:rPr>
          <w:rFonts w:ascii="Arial" w:hAnsi="Arial" w:cs="Arial"/>
          <w:color w:val="000000"/>
          <w:w w:val="99"/>
        </w:rPr>
        <w:t>во</w:t>
      </w:r>
      <w:r w:rsidRPr="00707195">
        <w:rPr>
          <w:rFonts w:ascii="Arial" w:hAnsi="Arial" w:cs="Arial"/>
          <w:color w:val="000000"/>
          <w:spacing w:val="68"/>
        </w:rPr>
        <w:t xml:space="preserve"> </w:t>
      </w:r>
      <w:r w:rsidRPr="00707195">
        <w:rPr>
          <w:rFonts w:ascii="Arial" w:hAnsi="Arial" w:cs="Arial"/>
          <w:color w:val="000000"/>
          <w:w w:val="99"/>
        </w:rPr>
        <w:t>временн</w:t>
      </w:r>
      <w:r w:rsidRPr="00707195">
        <w:rPr>
          <w:rFonts w:ascii="Arial" w:hAnsi="Arial" w:cs="Arial"/>
          <w:color w:val="000000"/>
          <w:spacing w:val="1"/>
          <w:w w:val="99"/>
        </w:rPr>
        <w:t>о</w:t>
      </w:r>
      <w:r w:rsidRPr="00707195">
        <w:rPr>
          <w:rFonts w:ascii="Arial" w:hAnsi="Arial" w:cs="Arial"/>
          <w:color w:val="000000"/>
          <w:w w:val="99"/>
        </w:rPr>
        <w:t>е</w:t>
      </w:r>
      <w:r w:rsidRPr="00707195">
        <w:rPr>
          <w:rFonts w:ascii="Arial" w:hAnsi="Arial" w:cs="Arial"/>
          <w:color w:val="000000"/>
          <w:spacing w:val="68"/>
        </w:rPr>
        <w:t xml:space="preserve"> </w:t>
      </w:r>
      <w:r w:rsidRPr="00707195">
        <w:rPr>
          <w:rFonts w:ascii="Arial" w:hAnsi="Arial" w:cs="Arial"/>
          <w:color w:val="000000"/>
          <w:w w:val="99"/>
        </w:rPr>
        <w:t>владе</w:t>
      </w:r>
      <w:r w:rsidRPr="00707195">
        <w:rPr>
          <w:rFonts w:ascii="Arial" w:hAnsi="Arial" w:cs="Arial"/>
          <w:color w:val="000000"/>
          <w:spacing w:val="3"/>
          <w:w w:val="99"/>
        </w:rPr>
        <w:t>н</w:t>
      </w:r>
      <w:r w:rsidRPr="00707195">
        <w:rPr>
          <w:rFonts w:ascii="Arial" w:hAnsi="Arial" w:cs="Arial"/>
          <w:color w:val="000000"/>
          <w:w w:val="99"/>
        </w:rPr>
        <w:t>ие</w:t>
      </w:r>
      <w:r w:rsidRPr="00707195">
        <w:rPr>
          <w:rFonts w:ascii="Arial" w:hAnsi="Arial" w:cs="Arial"/>
          <w:color w:val="000000"/>
          <w:spacing w:val="68"/>
        </w:rPr>
        <w:t xml:space="preserve"> </w:t>
      </w:r>
      <w:r w:rsidRPr="00707195">
        <w:rPr>
          <w:rFonts w:ascii="Arial" w:hAnsi="Arial" w:cs="Arial"/>
          <w:color w:val="000000"/>
          <w:w w:val="99"/>
        </w:rPr>
        <w:t>и</w:t>
      </w:r>
      <w:r w:rsidRPr="00707195">
        <w:rPr>
          <w:rFonts w:ascii="Arial" w:hAnsi="Arial" w:cs="Arial"/>
          <w:color w:val="000000"/>
          <w:spacing w:val="70"/>
        </w:rPr>
        <w:t xml:space="preserve"> </w:t>
      </w:r>
      <w:r w:rsidRPr="00707195">
        <w:rPr>
          <w:rFonts w:ascii="Arial" w:hAnsi="Arial" w:cs="Arial"/>
          <w:color w:val="000000"/>
          <w:w w:val="99"/>
        </w:rPr>
        <w:t>пользование</w:t>
      </w:r>
      <w:r w:rsidRPr="00707195">
        <w:rPr>
          <w:rFonts w:ascii="Arial" w:hAnsi="Arial" w:cs="Arial"/>
          <w:color w:val="000000"/>
          <w:spacing w:val="72"/>
        </w:rPr>
        <w:t xml:space="preserve"> </w:t>
      </w:r>
      <w:r w:rsidRPr="00707195">
        <w:rPr>
          <w:rFonts w:ascii="Arial" w:hAnsi="Arial" w:cs="Arial"/>
          <w:color w:val="000000"/>
          <w:w w:val="99"/>
        </w:rPr>
        <w:t>з</w:t>
      </w:r>
      <w:r w:rsidRPr="00707195">
        <w:rPr>
          <w:rFonts w:ascii="Arial" w:hAnsi="Arial" w:cs="Arial"/>
          <w:color w:val="000000"/>
          <w:spacing w:val="1"/>
          <w:w w:val="99"/>
        </w:rPr>
        <w:t>е</w:t>
      </w:r>
      <w:r w:rsidRPr="00707195">
        <w:rPr>
          <w:rFonts w:ascii="Arial" w:hAnsi="Arial" w:cs="Arial"/>
          <w:color w:val="000000"/>
          <w:w w:val="99"/>
        </w:rPr>
        <w:t>мельный</w:t>
      </w:r>
      <w:r w:rsidRPr="00707195">
        <w:rPr>
          <w:rFonts w:ascii="Arial" w:hAnsi="Arial" w:cs="Arial"/>
          <w:color w:val="000000"/>
          <w:spacing w:val="73"/>
        </w:rPr>
        <w:t xml:space="preserve"> </w:t>
      </w:r>
      <w:r w:rsidRPr="00707195">
        <w:rPr>
          <w:rFonts w:ascii="Arial" w:hAnsi="Arial" w:cs="Arial"/>
          <w:color w:val="000000"/>
          <w:spacing w:val="-3"/>
          <w:w w:val="99"/>
        </w:rPr>
        <w:t>у</w:t>
      </w:r>
      <w:r w:rsidRPr="00707195">
        <w:rPr>
          <w:rFonts w:ascii="Arial" w:hAnsi="Arial" w:cs="Arial"/>
          <w:color w:val="000000"/>
          <w:w w:val="99"/>
        </w:rPr>
        <w:t>част</w:t>
      </w:r>
      <w:r w:rsidRPr="00707195">
        <w:rPr>
          <w:rFonts w:ascii="Arial" w:hAnsi="Arial" w:cs="Arial"/>
          <w:color w:val="000000"/>
          <w:spacing w:val="1"/>
          <w:w w:val="99"/>
        </w:rPr>
        <w:t>о</w:t>
      </w:r>
      <w:r w:rsidRPr="00707195">
        <w:rPr>
          <w:rFonts w:ascii="Arial" w:hAnsi="Arial" w:cs="Arial"/>
          <w:color w:val="000000"/>
          <w:w w:val="99"/>
        </w:rPr>
        <w:t>к,</w:t>
      </w:r>
      <w:r w:rsidRPr="00707195">
        <w:rPr>
          <w:rFonts w:ascii="Arial" w:hAnsi="Arial" w:cs="Arial"/>
          <w:color w:val="000000"/>
          <w:spacing w:val="68"/>
        </w:rPr>
        <w:t xml:space="preserve"> </w:t>
      </w:r>
      <w:r w:rsidRPr="00707195">
        <w:rPr>
          <w:rFonts w:ascii="Arial" w:hAnsi="Arial" w:cs="Arial"/>
          <w:color w:val="000000"/>
          <w:spacing w:val="1"/>
          <w:w w:val="99"/>
        </w:rPr>
        <w:t>и</w:t>
      </w:r>
      <w:r w:rsidRPr="00707195">
        <w:rPr>
          <w:rFonts w:ascii="Arial" w:hAnsi="Arial" w:cs="Arial"/>
          <w:color w:val="000000"/>
          <w:w w:val="99"/>
        </w:rPr>
        <w:t>ме</w:t>
      </w:r>
      <w:r w:rsidRPr="00707195">
        <w:rPr>
          <w:rFonts w:ascii="Arial" w:hAnsi="Arial" w:cs="Arial"/>
          <w:color w:val="000000"/>
          <w:spacing w:val="4"/>
          <w:w w:val="99"/>
        </w:rPr>
        <w:t>н</w:t>
      </w:r>
      <w:r w:rsidRPr="00707195">
        <w:rPr>
          <w:rFonts w:ascii="Arial" w:hAnsi="Arial" w:cs="Arial"/>
          <w:color w:val="000000"/>
          <w:spacing w:val="-3"/>
          <w:w w:val="99"/>
        </w:rPr>
        <w:t>у</w:t>
      </w:r>
      <w:r w:rsidRPr="00707195">
        <w:rPr>
          <w:rFonts w:ascii="Arial" w:hAnsi="Arial" w:cs="Arial"/>
          <w:color w:val="000000"/>
          <w:spacing w:val="-1"/>
          <w:w w:val="99"/>
        </w:rPr>
        <w:t>емый</w:t>
      </w:r>
      <w:r w:rsidRPr="00707195">
        <w:rPr>
          <w:rFonts w:ascii="Arial" w:hAnsi="Arial" w:cs="Arial"/>
          <w:color w:val="000000"/>
          <w:spacing w:val="69"/>
        </w:rPr>
        <w:t xml:space="preserve"> </w:t>
      </w:r>
      <w:r w:rsidRPr="00707195">
        <w:rPr>
          <w:rFonts w:ascii="Arial" w:hAnsi="Arial" w:cs="Arial"/>
          <w:color w:val="000000"/>
          <w:w w:val="99"/>
        </w:rPr>
        <w:t>в</w:t>
      </w:r>
      <w:r w:rsidRPr="00707195">
        <w:rPr>
          <w:rFonts w:ascii="Arial" w:hAnsi="Arial" w:cs="Arial"/>
          <w:color w:val="000000"/>
          <w:spacing w:val="69"/>
        </w:rPr>
        <w:t xml:space="preserve"> </w:t>
      </w:r>
      <w:r w:rsidRPr="00707195">
        <w:rPr>
          <w:rFonts w:ascii="Arial" w:hAnsi="Arial" w:cs="Arial"/>
          <w:color w:val="000000"/>
          <w:w w:val="99"/>
        </w:rPr>
        <w:t>да</w:t>
      </w:r>
      <w:r w:rsidRPr="00707195">
        <w:rPr>
          <w:rFonts w:ascii="Arial" w:hAnsi="Arial" w:cs="Arial"/>
          <w:color w:val="000000"/>
          <w:spacing w:val="1"/>
          <w:w w:val="99"/>
        </w:rPr>
        <w:t>л</w:t>
      </w:r>
      <w:r w:rsidRPr="00707195">
        <w:rPr>
          <w:rFonts w:ascii="Arial" w:hAnsi="Arial" w:cs="Arial"/>
          <w:color w:val="000000"/>
          <w:w w:val="99"/>
        </w:rPr>
        <w:t>ьне</w:t>
      </w:r>
      <w:r w:rsidRPr="00707195">
        <w:rPr>
          <w:rFonts w:ascii="Arial" w:hAnsi="Arial" w:cs="Arial"/>
          <w:color w:val="000000"/>
          <w:spacing w:val="2"/>
          <w:w w:val="99"/>
        </w:rPr>
        <w:t>й</w:t>
      </w:r>
      <w:r w:rsidRPr="00707195">
        <w:rPr>
          <w:rFonts w:ascii="Arial" w:hAnsi="Arial" w:cs="Arial"/>
          <w:color w:val="000000"/>
          <w:w w:val="99"/>
        </w:rPr>
        <w:t>шем</w:t>
      </w:r>
      <w:r w:rsidRPr="00707195">
        <w:rPr>
          <w:rFonts w:ascii="Arial" w:hAnsi="Arial" w:cs="Arial"/>
          <w:color w:val="000000"/>
        </w:rPr>
        <w:t xml:space="preserve"> </w:t>
      </w:r>
      <w:r w:rsidRPr="00707195">
        <w:rPr>
          <w:rFonts w:ascii="Arial" w:hAnsi="Arial" w:cs="Arial"/>
          <w:color w:val="000000"/>
          <w:w w:val="99"/>
        </w:rPr>
        <w:t>"</w:t>
      </w:r>
      <w:r w:rsidRPr="00707195">
        <w:rPr>
          <w:rFonts w:ascii="Arial" w:hAnsi="Arial" w:cs="Arial"/>
          <w:color w:val="000000"/>
          <w:spacing w:val="-1"/>
          <w:w w:val="99"/>
        </w:rPr>
        <w:t>У</w:t>
      </w:r>
      <w:r w:rsidRPr="00707195">
        <w:rPr>
          <w:rFonts w:ascii="Arial" w:hAnsi="Arial" w:cs="Arial"/>
          <w:color w:val="000000"/>
          <w:w w:val="99"/>
        </w:rPr>
        <w:t>часток»,</w:t>
      </w:r>
      <w:r w:rsidRPr="00707195">
        <w:rPr>
          <w:rFonts w:ascii="Arial" w:hAnsi="Arial" w:cs="Arial"/>
          <w:color w:val="000000"/>
          <w:spacing w:val="112"/>
        </w:rPr>
        <w:t xml:space="preserve"> </w:t>
      </w:r>
      <w:r w:rsidRPr="00707195">
        <w:rPr>
          <w:rFonts w:ascii="Arial" w:hAnsi="Arial" w:cs="Arial"/>
          <w:color w:val="000000"/>
          <w:w w:val="99"/>
        </w:rPr>
        <w:t>рас</w:t>
      </w:r>
      <w:r w:rsidRPr="00707195">
        <w:rPr>
          <w:rFonts w:ascii="Arial" w:hAnsi="Arial" w:cs="Arial"/>
          <w:color w:val="000000"/>
          <w:spacing w:val="1"/>
          <w:w w:val="99"/>
        </w:rPr>
        <w:t>п</w:t>
      </w:r>
      <w:r w:rsidRPr="00707195">
        <w:rPr>
          <w:rFonts w:ascii="Arial" w:hAnsi="Arial" w:cs="Arial"/>
          <w:color w:val="000000"/>
          <w:w w:val="99"/>
        </w:rPr>
        <w:t>оло</w:t>
      </w:r>
      <w:r w:rsidRPr="00707195">
        <w:rPr>
          <w:rFonts w:ascii="Arial" w:hAnsi="Arial" w:cs="Arial"/>
          <w:color w:val="000000"/>
          <w:spacing w:val="3"/>
          <w:w w:val="99"/>
        </w:rPr>
        <w:t>ж</w:t>
      </w:r>
      <w:r w:rsidRPr="00707195">
        <w:rPr>
          <w:rFonts w:ascii="Arial" w:hAnsi="Arial" w:cs="Arial"/>
          <w:color w:val="000000"/>
          <w:w w:val="99"/>
        </w:rPr>
        <w:t>енный</w:t>
      </w:r>
      <w:r w:rsidRPr="00707195">
        <w:rPr>
          <w:rFonts w:ascii="Arial" w:hAnsi="Arial" w:cs="Arial"/>
          <w:color w:val="000000"/>
          <w:spacing w:val="112"/>
        </w:rPr>
        <w:t xml:space="preserve"> </w:t>
      </w:r>
      <w:r w:rsidRPr="00707195">
        <w:rPr>
          <w:rFonts w:ascii="Arial" w:hAnsi="Arial" w:cs="Arial"/>
          <w:color w:val="000000"/>
          <w:w w:val="99"/>
        </w:rPr>
        <w:t>по</w:t>
      </w:r>
      <w:r w:rsidRPr="00707195">
        <w:rPr>
          <w:rFonts w:ascii="Arial" w:hAnsi="Arial" w:cs="Arial"/>
          <w:color w:val="000000"/>
          <w:spacing w:val="112"/>
        </w:rPr>
        <w:t xml:space="preserve"> </w:t>
      </w:r>
      <w:r w:rsidRPr="00707195">
        <w:rPr>
          <w:rFonts w:ascii="Arial" w:hAnsi="Arial" w:cs="Arial"/>
          <w:color w:val="000000"/>
          <w:w w:val="99"/>
        </w:rPr>
        <w:t>адре</w:t>
      </w:r>
      <w:r w:rsidRPr="00707195">
        <w:rPr>
          <w:rFonts w:ascii="Arial" w:hAnsi="Arial" w:cs="Arial"/>
          <w:color w:val="000000"/>
          <w:spacing w:val="4"/>
          <w:w w:val="99"/>
        </w:rPr>
        <w:t>с</w:t>
      </w:r>
      <w:r w:rsidRPr="00707195">
        <w:rPr>
          <w:rFonts w:ascii="Arial" w:hAnsi="Arial" w:cs="Arial"/>
          <w:color w:val="000000"/>
          <w:spacing w:val="-3"/>
          <w:w w:val="99"/>
        </w:rPr>
        <w:t>у</w:t>
      </w:r>
      <w:r w:rsidRPr="00707195">
        <w:rPr>
          <w:rFonts w:ascii="Arial" w:hAnsi="Arial" w:cs="Arial"/>
          <w:color w:val="000000"/>
        </w:rPr>
        <w:t xml:space="preserve">: </w:t>
      </w:r>
      <w:r w:rsidRPr="00707195">
        <w:rPr>
          <w:rFonts w:ascii="Arial" w:hAnsi="Arial" w:cs="Arial"/>
          <w:color w:val="000000"/>
          <w:w w:val="99"/>
        </w:rPr>
        <w:t>___</w:t>
      </w:r>
      <w:r w:rsidRPr="00707195">
        <w:rPr>
          <w:rFonts w:ascii="Arial" w:hAnsi="Arial" w:cs="Arial"/>
          <w:color w:val="000000"/>
          <w:spacing w:val="1"/>
          <w:w w:val="99"/>
        </w:rPr>
        <w:t>_</w:t>
      </w:r>
      <w:r w:rsidRPr="00707195">
        <w:rPr>
          <w:rFonts w:ascii="Arial" w:hAnsi="Arial" w:cs="Arial"/>
          <w:color w:val="000000"/>
          <w:w w:val="99"/>
        </w:rPr>
        <w:t>_________</w:t>
      </w:r>
      <w:r w:rsidRPr="00707195">
        <w:rPr>
          <w:rFonts w:ascii="Arial" w:hAnsi="Arial" w:cs="Arial"/>
          <w:color w:val="000000"/>
          <w:spacing w:val="2"/>
          <w:w w:val="99"/>
        </w:rPr>
        <w:t>_</w:t>
      </w:r>
      <w:r w:rsidRPr="00707195">
        <w:rPr>
          <w:rFonts w:ascii="Arial" w:hAnsi="Arial" w:cs="Arial"/>
          <w:color w:val="000000"/>
          <w:w w:val="99"/>
        </w:rPr>
        <w:t>___________,</w:t>
      </w:r>
      <w:r w:rsidRPr="00707195">
        <w:rPr>
          <w:rFonts w:ascii="Arial" w:hAnsi="Arial" w:cs="Arial"/>
          <w:color w:val="000000"/>
          <w:spacing w:val="111"/>
        </w:rPr>
        <w:t xml:space="preserve"> </w:t>
      </w:r>
      <w:r w:rsidRPr="00707195">
        <w:rPr>
          <w:rFonts w:ascii="Arial" w:hAnsi="Arial" w:cs="Arial"/>
          <w:color w:val="000000"/>
          <w:w w:val="99"/>
        </w:rPr>
        <w:t>пл</w:t>
      </w:r>
      <w:r w:rsidRPr="00707195">
        <w:rPr>
          <w:rFonts w:ascii="Arial" w:hAnsi="Arial" w:cs="Arial"/>
          <w:color w:val="000000"/>
          <w:spacing w:val="2"/>
          <w:w w:val="99"/>
        </w:rPr>
        <w:t>о</w:t>
      </w:r>
      <w:r w:rsidRPr="00707195">
        <w:rPr>
          <w:rFonts w:ascii="Arial" w:hAnsi="Arial" w:cs="Arial"/>
          <w:color w:val="000000"/>
          <w:w w:val="99"/>
        </w:rPr>
        <w:t>щадью</w:t>
      </w:r>
      <w:r w:rsidRPr="00707195">
        <w:rPr>
          <w:rFonts w:ascii="Arial" w:hAnsi="Arial" w:cs="Arial"/>
          <w:color w:val="000000"/>
        </w:rPr>
        <w:t xml:space="preserve"> </w:t>
      </w:r>
      <w:r w:rsidRPr="00707195">
        <w:rPr>
          <w:rFonts w:ascii="Arial" w:hAnsi="Arial" w:cs="Arial"/>
          <w:color w:val="000000"/>
          <w:w w:val="99"/>
        </w:rPr>
        <w:t>_______</w:t>
      </w:r>
      <w:r w:rsidRPr="00707195">
        <w:rPr>
          <w:rFonts w:ascii="Arial" w:hAnsi="Arial" w:cs="Arial"/>
          <w:color w:val="000000"/>
          <w:spacing w:val="53"/>
        </w:rPr>
        <w:t xml:space="preserve"> </w:t>
      </w:r>
      <w:r w:rsidRPr="00707195">
        <w:rPr>
          <w:rFonts w:ascii="Arial" w:hAnsi="Arial" w:cs="Arial"/>
          <w:color w:val="000000"/>
          <w:w w:val="99"/>
        </w:rPr>
        <w:t>(_</w:t>
      </w:r>
      <w:r w:rsidRPr="00707195">
        <w:rPr>
          <w:rFonts w:ascii="Arial" w:hAnsi="Arial" w:cs="Arial"/>
          <w:color w:val="000000"/>
          <w:spacing w:val="1"/>
          <w:w w:val="99"/>
        </w:rPr>
        <w:t>_</w:t>
      </w:r>
      <w:r w:rsidRPr="00707195">
        <w:rPr>
          <w:rFonts w:ascii="Arial" w:hAnsi="Arial" w:cs="Arial"/>
          <w:color w:val="000000"/>
          <w:w w:val="99"/>
        </w:rPr>
        <w:t>_____</w:t>
      </w:r>
      <w:r w:rsidRPr="00707195">
        <w:rPr>
          <w:rFonts w:ascii="Arial" w:hAnsi="Arial" w:cs="Arial"/>
          <w:color w:val="000000"/>
          <w:spacing w:val="1"/>
          <w:w w:val="99"/>
        </w:rPr>
        <w:t>_</w:t>
      </w:r>
      <w:r w:rsidRPr="00707195">
        <w:rPr>
          <w:rFonts w:ascii="Arial" w:hAnsi="Arial" w:cs="Arial"/>
          <w:color w:val="000000"/>
          <w:w w:val="99"/>
        </w:rPr>
        <w:t>_</w:t>
      </w:r>
      <w:r w:rsidRPr="00707195">
        <w:rPr>
          <w:rFonts w:ascii="Arial" w:hAnsi="Arial" w:cs="Arial"/>
          <w:color w:val="000000"/>
          <w:spacing w:val="1"/>
          <w:w w:val="99"/>
        </w:rPr>
        <w:t>_</w:t>
      </w:r>
      <w:r w:rsidRPr="00707195">
        <w:rPr>
          <w:rFonts w:ascii="Arial" w:hAnsi="Arial" w:cs="Arial"/>
          <w:color w:val="000000"/>
          <w:w w:val="99"/>
        </w:rPr>
        <w:t>)</w:t>
      </w:r>
      <w:r w:rsidRPr="00707195">
        <w:rPr>
          <w:rFonts w:ascii="Arial" w:hAnsi="Arial" w:cs="Arial"/>
          <w:color w:val="000000"/>
          <w:spacing w:val="56"/>
        </w:rPr>
        <w:t xml:space="preserve"> </w:t>
      </w:r>
      <w:r w:rsidRPr="00707195">
        <w:rPr>
          <w:rFonts w:ascii="Arial" w:hAnsi="Arial" w:cs="Arial"/>
          <w:color w:val="000000"/>
          <w:w w:val="99"/>
        </w:rPr>
        <w:t>кв.</w:t>
      </w:r>
      <w:r w:rsidRPr="00707195">
        <w:rPr>
          <w:rFonts w:ascii="Arial" w:hAnsi="Arial" w:cs="Arial"/>
          <w:color w:val="000000"/>
          <w:spacing w:val="54"/>
        </w:rPr>
        <w:t xml:space="preserve"> </w:t>
      </w:r>
      <w:r w:rsidRPr="00707195">
        <w:rPr>
          <w:rFonts w:ascii="Arial" w:hAnsi="Arial" w:cs="Arial"/>
          <w:color w:val="000000"/>
          <w:w w:val="99"/>
        </w:rPr>
        <w:t>м</w:t>
      </w:r>
      <w:r w:rsidRPr="00707195">
        <w:rPr>
          <w:rFonts w:ascii="Arial" w:hAnsi="Arial" w:cs="Arial"/>
          <w:color w:val="000000"/>
          <w:spacing w:val="54"/>
        </w:rPr>
        <w:t xml:space="preserve"> </w:t>
      </w:r>
      <w:r w:rsidRPr="00707195">
        <w:rPr>
          <w:rFonts w:ascii="Arial" w:hAnsi="Arial" w:cs="Arial"/>
          <w:color w:val="000000"/>
          <w:w w:val="99"/>
        </w:rPr>
        <w:t>с</w:t>
      </w:r>
      <w:r w:rsidRPr="00707195">
        <w:rPr>
          <w:rFonts w:ascii="Arial" w:hAnsi="Arial" w:cs="Arial"/>
          <w:color w:val="000000"/>
          <w:spacing w:val="54"/>
        </w:rPr>
        <w:t xml:space="preserve"> </w:t>
      </w:r>
      <w:r w:rsidRPr="00707195">
        <w:rPr>
          <w:rFonts w:ascii="Arial" w:hAnsi="Arial" w:cs="Arial"/>
          <w:color w:val="000000"/>
          <w:w w:val="99"/>
        </w:rPr>
        <w:t>кадастров</w:t>
      </w:r>
      <w:r w:rsidRPr="00707195">
        <w:rPr>
          <w:rFonts w:ascii="Arial" w:hAnsi="Arial" w:cs="Arial"/>
          <w:color w:val="000000"/>
          <w:spacing w:val="2"/>
          <w:w w:val="99"/>
        </w:rPr>
        <w:t>ы</w:t>
      </w:r>
      <w:r w:rsidRPr="00707195">
        <w:rPr>
          <w:rFonts w:ascii="Arial" w:hAnsi="Arial" w:cs="Arial"/>
          <w:color w:val="000000"/>
          <w:w w:val="99"/>
        </w:rPr>
        <w:t>м</w:t>
      </w:r>
      <w:r w:rsidRPr="00707195">
        <w:rPr>
          <w:rFonts w:ascii="Arial" w:hAnsi="Arial" w:cs="Arial"/>
          <w:color w:val="000000"/>
          <w:spacing w:val="53"/>
        </w:rPr>
        <w:t xml:space="preserve"> </w:t>
      </w:r>
      <w:r w:rsidRPr="00707195">
        <w:rPr>
          <w:rFonts w:ascii="Arial" w:hAnsi="Arial" w:cs="Arial"/>
          <w:color w:val="000000"/>
          <w:w w:val="99"/>
        </w:rPr>
        <w:t>номер</w:t>
      </w:r>
      <w:r w:rsidRPr="00707195">
        <w:rPr>
          <w:rFonts w:ascii="Arial" w:hAnsi="Arial" w:cs="Arial"/>
          <w:color w:val="000000"/>
          <w:spacing w:val="1"/>
          <w:w w:val="99"/>
        </w:rPr>
        <w:t>о</w:t>
      </w:r>
      <w:r w:rsidRPr="00707195">
        <w:rPr>
          <w:rFonts w:ascii="Arial" w:hAnsi="Arial" w:cs="Arial"/>
          <w:color w:val="000000"/>
          <w:w w:val="99"/>
        </w:rPr>
        <w:t>м</w:t>
      </w:r>
      <w:r w:rsidRPr="00707195">
        <w:rPr>
          <w:rFonts w:ascii="Arial" w:hAnsi="Arial" w:cs="Arial"/>
          <w:color w:val="000000"/>
          <w:spacing w:val="53"/>
        </w:rPr>
        <w:t xml:space="preserve"> </w:t>
      </w:r>
      <w:r w:rsidRPr="00707195">
        <w:rPr>
          <w:rFonts w:ascii="Arial" w:hAnsi="Arial" w:cs="Arial"/>
          <w:color w:val="000000"/>
          <w:w w:val="99"/>
        </w:rPr>
        <w:t>_______</w:t>
      </w:r>
      <w:r w:rsidRPr="00707195">
        <w:rPr>
          <w:rFonts w:ascii="Arial" w:hAnsi="Arial" w:cs="Arial"/>
          <w:color w:val="000000"/>
          <w:spacing w:val="1"/>
          <w:w w:val="99"/>
        </w:rPr>
        <w:t>_</w:t>
      </w:r>
      <w:r w:rsidRPr="00707195">
        <w:rPr>
          <w:rFonts w:ascii="Arial" w:hAnsi="Arial" w:cs="Arial"/>
          <w:color w:val="000000"/>
          <w:w w:val="99"/>
        </w:rPr>
        <w:t>_____,</w:t>
      </w:r>
      <w:r w:rsidRPr="00707195">
        <w:rPr>
          <w:rFonts w:ascii="Arial" w:hAnsi="Arial" w:cs="Arial"/>
          <w:color w:val="000000"/>
          <w:spacing w:val="54"/>
        </w:rPr>
        <w:t xml:space="preserve"> </w:t>
      </w:r>
      <w:r w:rsidRPr="00707195">
        <w:rPr>
          <w:rFonts w:ascii="Arial" w:hAnsi="Arial" w:cs="Arial"/>
          <w:color w:val="000000"/>
          <w:spacing w:val="-1"/>
          <w:w w:val="99"/>
        </w:rPr>
        <w:t>к</w:t>
      </w:r>
      <w:r w:rsidRPr="00707195">
        <w:rPr>
          <w:rFonts w:ascii="Arial" w:hAnsi="Arial" w:cs="Arial"/>
          <w:color w:val="000000"/>
          <w:w w:val="99"/>
        </w:rPr>
        <w:t>атег</w:t>
      </w:r>
      <w:r w:rsidRPr="00707195">
        <w:rPr>
          <w:rFonts w:ascii="Arial" w:hAnsi="Arial" w:cs="Arial"/>
          <w:color w:val="000000"/>
          <w:spacing w:val="1"/>
          <w:w w:val="99"/>
        </w:rPr>
        <w:t>о</w:t>
      </w:r>
      <w:r w:rsidRPr="00707195">
        <w:rPr>
          <w:rFonts w:ascii="Arial" w:hAnsi="Arial" w:cs="Arial"/>
          <w:color w:val="000000"/>
          <w:w w:val="99"/>
        </w:rPr>
        <w:t>рия</w:t>
      </w:r>
      <w:r w:rsidRPr="00707195">
        <w:rPr>
          <w:rFonts w:ascii="Arial" w:hAnsi="Arial" w:cs="Arial"/>
          <w:color w:val="000000"/>
          <w:spacing w:val="55"/>
        </w:rPr>
        <w:t xml:space="preserve"> </w:t>
      </w:r>
      <w:r w:rsidRPr="00707195">
        <w:rPr>
          <w:rFonts w:ascii="Arial" w:hAnsi="Arial" w:cs="Arial"/>
          <w:color w:val="000000"/>
          <w:spacing w:val="1"/>
          <w:w w:val="99"/>
        </w:rPr>
        <w:t>з</w:t>
      </w:r>
      <w:r w:rsidRPr="00707195">
        <w:rPr>
          <w:rFonts w:ascii="Arial" w:hAnsi="Arial" w:cs="Arial"/>
          <w:color w:val="000000"/>
          <w:w w:val="99"/>
        </w:rPr>
        <w:t>емель</w:t>
      </w:r>
      <w:r w:rsidRPr="00707195">
        <w:rPr>
          <w:rFonts w:ascii="Arial" w:hAnsi="Arial" w:cs="Arial"/>
          <w:color w:val="000000"/>
        </w:rPr>
        <w:t xml:space="preserve"> - </w:t>
      </w:r>
      <w:r w:rsidRPr="00707195">
        <w:rPr>
          <w:rFonts w:ascii="Arial" w:hAnsi="Arial" w:cs="Arial"/>
          <w:color w:val="000000"/>
          <w:w w:val="99"/>
        </w:rPr>
        <w:t>______</w:t>
      </w:r>
      <w:r w:rsidRPr="00707195">
        <w:rPr>
          <w:rFonts w:ascii="Arial" w:hAnsi="Arial" w:cs="Arial"/>
          <w:color w:val="000000"/>
          <w:spacing w:val="1"/>
          <w:w w:val="99"/>
        </w:rPr>
        <w:t>_</w:t>
      </w:r>
      <w:r w:rsidRPr="00707195">
        <w:rPr>
          <w:rFonts w:ascii="Arial" w:hAnsi="Arial" w:cs="Arial"/>
          <w:color w:val="000000"/>
          <w:w w:val="99"/>
        </w:rPr>
        <w:t>__,</w:t>
      </w:r>
      <w:r w:rsidRPr="00707195">
        <w:rPr>
          <w:rFonts w:ascii="Arial" w:hAnsi="Arial" w:cs="Arial"/>
          <w:color w:val="000000"/>
          <w:spacing w:val="74"/>
        </w:rPr>
        <w:t xml:space="preserve"> </w:t>
      </w:r>
      <w:r w:rsidRPr="00707195">
        <w:rPr>
          <w:rFonts w:ascii="Arial" w:hAnsi="Arial" w:cs="Arial"/>
          <w:color w:val="000000"/>
          <w:w w:val="99"/>
        </w:rPr>
        <w:t>вид</w:t>
      </w:r>
      <w:r w:rsidRPr="00707195">
        <w:rPr>
          <w:rFonts w:ascii="Arial" w:hAnsi="Arial" w:cs="Arial"/>
          <w:color w:val="000000"/>
          <w:spacing w:val="73"/>
        </w:rPr>
        <w:t xml:space="preserve"> </w:t>
      </w:r>
      <w:r w:rsidRPr="00707195">
        <w:rPr>
          <w:rFonts w:ascii="Arial" w:hAnsi="Arial" w:cs="Arial"/>
          <w:color w:val="000000"/>
          <w:w w:val="99"/>
        </w:rPr>
        <w:t>р</w:t>
      </w:r>
      <w:r w:rsidRPr="00707195">
        <w:rPr>
          <w:rFonts w:ascii="Arial" w:hAnsi="Arial" w:cs="Arial"/>
          <w:color w:val="000000"/>
          <w:spacing w:val="1"/>
          <w:w w:val="99"/>
        </w:rPr>
        <w:t>а</w:t>
      </w:r>
      <w:r w:rsidRPr="00707195">
        <w:rPr>
          <w:rFonts w:ascii="Arial" w:hAnsi="Arial" w:cs="Arial"/>
          <w:color w:val="000000"/>
          <w:w w:val="99"/>
        </w:rPr>
        <w:t>зрешенного</w:t>
      </w:r>
      <w:r w:rsidRPr="00707195">
        <w:rPr>
          <w:rFonts w:ascii="Arial" w:hAnsi="Arial" w:cs="Arial"/>
          <w:color w:val="000000"/>
          <w:spacing w:val="72"/>
        </w:rPr>
        <w:t xml:space="preserve"> </w:t>
      </w:r>
      <w:r w:rsidRPr="00707195">
        <w:rPr>
          <w:rFonts w:ascii="Arial" w:hAnsi="Arial" w:cs="Arial"/>
          <w:color w:val="000000"/>
          <w:w w:val="99"/>
        </w:rPr>
        <w:t>испо</w:t>
      </w:r>
      <w:r w:rsidRPr="00707195">
        <w:rPr>
          <w:rFonts w:ascii="Arial" w:hAnsi="Arial" w:cs="Arial"/>
          <w:color w:val="000000"/>
          <w:spacing w:val="1"/>
          <w:w w:val="99"/>
        </w:rPr>
        <w:t>л</w:t>
      </w:r>
      <w:r w:rsidRPr="00707195">
        <w:rPr>
          <w:rFonts w:ascii="Arial" w:hAnsi="Arial" w:cs="Arial"/>
          <w:color w:val="000000"/>
          <w:w w:val="99"/>
        </w:rPr>
        <w:t>ьз</w:t>
      </w:r>
      <w:r w:rsidRPr="00707195">
        <w:rPr>
          <w:rFonts w:ascii="Arial" w:hAnsi="Arial" w:cs="Arial"/>
          <w:color w:val="000000"/>
          <w:spacing w:val="2"/>
          <w:w w:val="99"/>
        </w:rPr>
        <w:t>о</w:t>
      </w:r>
      <w:r w:rsidRPr="00707195">
        <w:rPr>
          <w:rFonts w:ascii="Arial" w:hAnsi="Arial" w:cs="Arial"/>
          <w:color w:val="000000"/>
          <w:w w:val="99"/>
        </w:rPr>
        <w:t>вания</w:t>
      </w:r>
      <w:r w:rsidRPr="00707195">
        <w:rPr>
          <w:rFonts w:ascii="Arial" w:hAnsi="Arial" w:cs="Arial"/>
          <w:color w:val="000000"/>
          <w:spacing w:val="75"/>
        </w:rPr>
        <w:t xml:space="preserve"> </w:t>
      </w:r>
      <w:r w:rsidRPr="00707195">
        <w:rPr>
          <w:rFonts w:ascii="Arial" w:hAnsi="Arial" w:cs="Arial"/>
          <w:color w:val="000000"/>
          <w:w w:val="99"/>
        </w:rPr>
        <w:t>земельного</w:t>
      </w:r>
      <w:r w:rsidRPr="00707195">
        <w:rPr>
          <w:rFonts w:ascii="Arial" w:hAnsi="Arial" w:cs="Arial"/>
          <w:color w:val="000000"/>
          <w:spacing w:val="78"/>
        </w:rPr>
        <w:t xml:space="preserve"> </w:t>
      </w:r>
      <w:r w:rsidRPr="00707195">
        <w:rPr>
          <w:rFonts w:ascii="Arial" w:hAnsi="Arial" w:cs="Arial"/>
          <w:color w:val="000000"/>
          <w:spacing w:val="-4"/>
          <w:w w:val="99"/>
        </w:rPr>
        <w:t>у</w:t>
      </w:r>
      <w:r w:rsidRPr="00707195">
        <w:rPr>
          <w:rFonts w:ascii="Arial" w:hAnsi="Arial" w:cs="Arial"/>
          <w:color w:val="000000"/>
          <w:spacing w:val="2"/>
          <w:w w:val="99"/>
        </w:rPr>
        <w:t>ч</w:t>
      </w:r>
      <w:r w:rsidRPr="00707195">
        <w:rPr>
          <w:rFonts w:ascii="Arial" w:hAnsi="Arial" w:cs="Arial"/>
          <w:color w:val="000000"/>
          <w:w w:val="99"/>
        </w:rPr>
        <w:t>астка</w:t>
      </w:r>
      <w:r w:rsidRPr="00707195">
        <w:rPr>
          <w:rFonts w:ascii="Arial" w:hAnsi="Arial" w:cs="Arial"/>
          <w:color w:val="000000"/>
          <w:spacing w:val="73"/>
        </w:rPr>
        <w:t xml:space="preserve"> - </w:t>
      </w:r>
      <w:r w:rsidRPr="00707195">
        <w:rPr>
          <w:rFonts w:ascii="Arial" w:hAnsi="Arial" w:cs="Arial"/>
          <w:color w:val="000000"/>
          <w:w w:val="99"/>
        </w:rPr>
        <w:t>_______</w:t>
      </w:r>
      <w:r w:rsidRPr="00707195">
        <w:rPr>
          <w:rFonts w:ascii="Arial" w:hAnsi="Arial" w:cs="Arial"/>
          <w:color w:val="000000"/>
          <w:spacing w:val="1"/>
          <w:w w:val="99"/>
        </w:rPr>
        <w:t>_</w:t>
      </w:r>
      <w:r w:rsidRPr="00707195">
        <w:rPr>
          <w:rFonts w:ascii="Arial" w:hAnsi="Arial" w:cs="Arial"/>
          <w:color w:val="000000"/>
          <w:w w:val="99"/>
        </w:rPr>
        <w:t>___</w:t>
      </w:r>
      <w:r w:rsidRPr="00707195">
        <w:rPr>
          <w:rFonts w:ascii="Arial" w:hAnsi="Arial" w:cs="Arial"/>
          <w:color w:val="000000"/>
          <w:spacing w:val="2"/>
          <w:w w:val="99"/>
        </w:rPr>
        <w:t>_</w:t>
      </w:r>
      <w:r w:rsidRPr="00707195">
        <w:rPr>
          <w:rFonts w:ascii="Arial" w:hAnsi="Arial" w:cs="Arial"/>
          <w:color w:val="000000"/>
          <w:w w:val="99"/>
        </w:rPr>
        <w:t>,</w:t>
      </w:r>
      <w:r w:rsidRPr="00707195">
        <w:rPr>
          <w:rFonts w:ascii="Arial" w:hAnsi="Arial" w:cs="Arial"/>
          <w:color w:val="000000"/>
          <w:spacing w:val="72"/>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границах,</w:t>
      </w:r>
      <w:r w:rsidRPr="00707195">
        <w:rPr>
          <w:rFonts w:ascii="Arial" w:hAnsi="Arial" w:cs="Arial"/>
          <w:color w:val="000000"/>
          <w:spacing w:val="38"/>
        </w:rPr>
        <w:t xml:space="preserve"> </w:t>
      </w:r>
      <w:r w:rsidRPr="00707195">
        <w:rPr>
          <w:rFonts w:ascii="Arial" w:hAnsi="Arial" w:cs="Arial"/>
          <w:color w:val="000000"/>
          <w:spacing w:val="-4"/>
          <w:w w:val="99"/>
        </w:rPr>
        <w:t>у</w:t>
      </w:r>
      <w:r w:rsidRPr="00707195">
        <w:rPr>
          <w:rFonts w:ascii="Arial" w:hAnsi="Arial" w:cs="Arial"/>
          <w:color w:val="000000"/>
          <w:spacing w:val="-1"/>
          <w:w w:val="99"/>
        </w:rPr>
        <w:t>к</w:t>
      </w:r>
      <w:r w:rsidRPr="00707195">
        <w:rPr>
          <w:rFonts w:ascii="Arial" w:hAnsi="Arial" w:cs="Arial"/>
          <w:color w:val="000000"/>
          <w:w w:val="99"/>
        </w:rPr>
        <w:t>азанных</w:t>
      </w:r>
      <w:r w:rsidRPr="00707195">
        <w:rPr>
          <w:rFonts w:ascii="Arial" w:hAnsi="Arial" w:cs="Arial"/>
          <w:color w:val="000000"/>
          <w:spacing w:val="35"/>
        </w:rPr>
        <w:t xml:space="preserve"> </w:t>
      </w:r>
      <w:r w:rsidRPr="00707195">
        <w:rPr>
          <w:rFonts w:ascii="Arial" w:hAnsi="Arial" w:cs="Arial"/>
          <w:color w:val="000000"/>
          <w:w w:val="99"/>
        </w:rPr>
        <w:t>в</w:t>
      </w:r>
      <w:r w:rsidRPr="00707195">
        <w:rPr>
          <w:rFonts w:ascii="Arial" w:hAnsi="Arial" w:cs="Arial"/>
          <w:color w:val="000000"/>
          <w:spacing w:val="33"/>
        </w:rPr>
        <w:t xml:space="preserve"> </w:t>
      </w:r>
      <w:r w:rsidRPr="00707195">
        <w:rPr>
          <w:rFonts w:ascii="Arial" w:hAnsi="Arial" w:cs="Arial"/>
          <w:color w:val="000000"/>
          <w:w w:val="99"/>
        </w:rPr>
        <w:t>выписке</w:t>
      </w:r>
      <w:r w:rsidRPr="00707195">
        <w:rPr>
          <w:rFonts w:ascii="Arial" w:hAnsi="Arial" w:cs="Arial"/>
          <w:color w:val="000000"/>
          <w:spacing w:val="32"/>
        </w:rPr>
        <w:t xml:space="preserve"> </w:t>
      </w:r>
      <w:r w:rsidRPr="00707195">
        <w:rPr>
          <w:rFonts w:ascii="Arial" w:hAnsi="Arial" w:cs="Arial"/>
          <w:color w:val="000000"/>
          <w:w w:val="99"/>
        </w:rPr>
        <w:t>из</w:t>
      </w:r>
      <w:r w:rsidRPr="00707195">
        <w:rPr>
          <w:rFonts w:ascii="Arial" w:hAnsi="Arial" w:cs="Arial"/>
          <w:color w:val="000000"/>
          <w:spacing w:val="33"/>
        </w:rPr>
        <w:t xml:space="preserve"> </w:t>
      </w:r>
      <w:r w:rsidRPr="00707195">
        <w:rPr>
          <w:rFonts w:ascii="Arial" w:hAnsi="Arial" w:cs="Arial"/>
          <w:color w:val="000000"/>
          <w:w w:val="99"/>
        </w:rPr>
        <w:t>Единого</w:t>
      </w:r>
      <w:r w:rsidRPr="00707195">
        <w:rPr>
          <w:rFonts w:ascii="Arial" w:hAnsi="Arial" w:cs="Arial"/>
          <w:color w:val="000000"/>
          <w:spacing w:val="31"/>
        </w:rPr>
        <w:t xml:space="preserve"> </w:t>
      </w:r>
      <w:r w:rsidRPr="00707195">
        <w:rPr>
          <w:rFonts w:ascii="Arial" w:hAnsi="Arial" w:cs="Arial"/>
          <w:color w:val="000000"/>
          <w:w w:val="99"/>
        </w:rPr>
        <w:t>го</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w w:val="99"/>
        </w:rPr>
        <w:t>дарственного</w:t>
      </w:r>
      <w:r w:rsidRPr="00707195">
        <w:rPr>
          <w:rFonts w:ascii="Arial" w:hAnsi="Arial" w:cs="Arial"/>
          <w:color w:val="000000"/>
          <w:spacing w:val="31"/>
        </w:rPr>
        <w:t xml:space="preserve"> </w:t>
      </w:r>
      <w:r w:rsidRPr="00707195">
        <w:rPr>
          <w:rFonts w:ascii="Arial" w:hAnsi="Arial" w:cs="Arial"/>
          <w:color w:val="000000"/>
          <w:spacing w:val="2"/>
          <w:w w:val="99"/>
        </w:rPr>
        <w:t>р</w:t>
      </w:r>
      <w:r w:rsidRPr="00707195">
        <w:rPr>
          <w:rFonts w:ascii="Arial" w:hAnsi="Arial" w:cs="Arial"/>
          <w:color w:val="000000"/>
          <w:w w:val="99"/>
        </w:rPr>
        <w:t>еестра</w:t>
      </w:r>
      <w:r w:rsidRPr="00707195">
        <w:rPr>
          <w:rFonts w:ascii="Arial" w:hAnsi="Arial" w:cs="Arial"/>
          <w:color w:val="000000"/>
          <w:spacing w:val="32"/>
        </w:rPr>
        <w:t xml:space="preserve"> </w:t>
      </w:r>
      <w:r w:rsidRPr="00707195">
        <w:rPr>
          <w:rFonts w:ascii="Arial" w:hAnsi="Arial" w:cs="Arial"/>
          <w:color w:val="000000"/>
          <w:w w:val="99"/>
        </w:rPr>
        <w:t>недвижимости</w:t>
      </w:r>
      <w:r w:rsidRPr="00707195">
        <w:rPr>
          <w:rFonts w:ascii="Arial" w:hAnsi="Arial" w:cs="Arial"/>
          <w:color w:val="000000"/>
          <w:spacing w:val="35"/>
        </w:rPr>
        <w:t xml:space="preserve"> </w:t>
      </w:r>
      <w:r w:rsidRPr="00707195">
        <w:rPr>
          <w:rFonts w:ascii="Arial" w:hAnsi="Arial" w:cs="Arial"/>
          <w:color w:val="000000"/>
          <w:w w:val="99"/>
        </w:rPr>
        <w:t>об</w:t>
      </w:r>
      <w:r w:rsidRPr="00707195">
        <w:rPr>
          <w:rFonts w:ascii="Arial" w:hAnsi="Arial" w:cs="Arial"/>
          <w:color w:val="000000"/>
        </w:rPr>
        <w:t xml:space="preserve"> </w:t>
      </w:r>
      <w:r w:rsidRPr="00707195">
        <w:rPr>
          <w:rFonts w:ascii="Arial" w:hAnsi="Arial" w:cs="Arial"/>
          <w:color w:val="000000"/>
          <w:spacing w:val="-1"/>
          <w:w w:val="99"/>
        </w:rPr>
        <w:t>Уч</w:t>
      </w:r>
      <w:r w:rsidRPr="00707195">
        <w:rPr>
          <w:rFonts w:ascii="Arial" w:hAnsi="Arial" w:cs="Arial"/>
          <w:color w:val="000000"/>
          <w:w w:val="99"/>
        </w:rPr>
        <w:t>а</w:t>
      </w:r>
      <w:r w:rsidRPr="00707195">
        <w:rPr>
          <w:rFonts w:ascii="Arial" w:hAnsi="Arial" w:cs="Arial"/>
          <w:color w:val="000000"/>
          <w:spacing w:val="1"/>
          <w:w w:val="99"/>
        </w:rPr>
        <w:t>с</w:t>
      </w:r>
      <w:r w:rsidRPr="00707195">
        <w:rPr>
          <w:rFonts w:ascii="Arial" w:hAnsi="Arial" w:cs="Arial"/>
          <w:color w:val="000000"/>
          <w:w w:val="99"/>
        </w:rPr>
        <w:t>т</w:t>
      </w:r>
      <w:r w:rsidRPr="00707195">
        <w:rPr>
          <w:rFonts w:ascii="Arial" w:hAnsi="Arial" w:cs="Arial"/>
          <w:color w:val="000000"/>
          <w:spacing w:val="-1"/>
          <w:w w:val="99"/>
        </w:rPr>
        <w:t>к</w:t>
      </w:r>
      <w:r w:rsidRPr="00707195">
        <w:rPr>
          <w:rFonts w:ascii="Arial" w:hAnsi="Arial" w:cs="Arial"/>
          <w:color w:val="000000"/>
          <w:w w:val="99"/>
        </w:rPr>
        <w:t>е</w:t>
      </w:r>
      <w:r w:rsidRPr="00707195">
        <w:rPr>
          <w:rFonts w:ascii="Arial" w:hAnsi="Arial" w:cs="Arial"/>
          <w:color w:val="000000"/>
          <w:spacing w:val="1"/>
        </w:rPr>
        <w:t xml:space="preserve"> </w:t>
      </w:r>
      <w:r w:rsidRPr="00707195">
        <w:rPr>
          <w:rFonts w:ascii="Arial" w:hAnsi="Arial" w:cs="Arial"/>
          <w:color w:val="000000"/>
          <w:w w:val="99"/>
        </w:rPr>
        <w:t>(приложение</w:t>
      </w:r>
      <w:r w:rsidRPr="00707195">
        <w:rPr>
          <w:rFonts w:ascii="Arial" w:hAnsi="Arial" w:cs="Arial"/>
          <w:color w:val="000000"/>
          <w:spacing w:val="1"/>
        </w:rPr>
        <w:t xml:space="preserve"> </w:t>
      </w:r>
      <w:r w:rsidRPr="00707195">
        <w:rPr>
          <w:rFonts w:ascii="Arial" w:hAnsi="Arial" w:cs="Arial"/>
          <w:color w:val="000000"/>
          <w:w w:val="99"/>
        </w:rPr>
        <w:t>№</w:t>
      </w:r>
      <w:r w:rsidRPr="00707195">
        <w:rPr>
          <w:rFonts w:ascii="Arial" w:hAnsi="Arial" w:cs="Arial"/>
          <w:color w:val="000000"/>
          <w:spacing w:val="1"/>
        </w:rPr>
        <w:t xml:space="preserve"> </w:t>
      </w:r>
      <w:r w:rsidRPr="00707195">
        <w:rPr>
          <w:rFonts w:ascii="Arial" w:hAnsi="Arial" w:cs="Arial"/>
          <w:color w:val="000000"/>
          <w:w w:val="99"/>
        </w:rPr>
        <w:t>1</w:t>
      </w:r>
      <w:r w:rsidRPr="00707195">
        <w:rPr>
          <w:rFonts w:ascii="Arial" w:hAnsi="Arial" w:cs="Arial"/>
          <w:color w:val="000000"/>
        </w:rPr>
        <w:t xml:space="preserve"> </w:t>
      </w:r>
      <w:r w:rsidRPr="00707195">
        <w:rPr>
          <w:rFonts w:ascii="Arial" w:hAnsi="Arial" w:cs="Arial"/>
          <w:color w:val="000000"/>
          <w:w w:val="99"/>
        </w:rPr>
        <w:t>к</w:t>
      </w:r>
      <w:r w:rsidRPr="00707195">
        <w:rPr>
          <w:rFonts w:ascii="Arial" w:hAnsi="Arial" w:cs="Arial"/>
          <w:color w:val="000000"/>
        </w:rPr>
        <w:t xml:space="preserve"> </w:t>
      </w:r>
      <w:r w:rsidRPr="00707195">
        <w:rPr>
          <w:rFonts w:ascii="Arial" w:hAnsi="Arial" w:cs="Arial"/>
          <w:color w:val="000000"/>
          <w:w w:val="99"/>
        </w:rPr>
        <w:t>настоя</w:t>
      </w:r>
      <w:r w:rsidRPr="00707195">
        <w:rPr>
          <w:rFonts w:ascii="Arial" w:hAnsi="Arial" w:cs="Arial"/>
          <w:color w:val="000000"/>
          <w:spacing w:val="2"/>
          <w:w w:val="99"/>
        </w:rPr>
        <w:t>щ</w:t>
      </w:r>
      <w:r w:rsidRPr="00707195">
        <w:rPr>
          <w:rFonts w:ascii="Arial" w:hAnsi="Arial" w:cs="Arial"/>
          <w:color w:val="000000"/>
          <w:w w:val="99"/>
        </w:rPr>
        <w:t>е</w:t>
      </w:r>
      <w:r w:rsidRPr="00707195">
        <w:rPr>
          <w:rFonts w:ascii="Arial" w:hAnsi="Arial" w:cs="Arial"/>
          <w:color w:val="000000"/>
          <w:spacing w:val="3"/>
          <w:w w:val="99"/>
        </w:rPr>
        <w:t>м</w:t>
      </w:r>
      <w:r w:rsidRPr="00707195">
        <w:rPr>
          <w:rFonts w:ascii="Arial" w:hAnsi="Arial" w:cs="Arial"/>
          <w:color w:val="000000"/>
          <w:w w:val="99"/>
        </w:rPr>
        <w:t>у</w:t>
      </w:r>
      <w:r w:rsidRPr="00707195">
        <w:rPr>
          <w:rFonts w:ascii="Arial" w:hAnsi="Arial" w:cs="Arial"/>
          <w:color w:val="000000"/>
          <w:spacing w:val="-5"/>
        </w:rPr>
        <w:t xml:space="preserve"> </w:t>
      </w:r>
      <w:r w:rsidRPr="00707195">
        <w:rPr>
          <w:rFonts w:ascii="Arial" w:hAnsi="Arial" w:cs="Arial"/>
          <w:color w:val="000000"/>
          <w:spacing w:val="1"/>
          <w:w w:val="99"/>
        </w:rPr>
        <w:t>Д</w:t>
      </w:r>
      <w:r w:rsidRPr="00707195">
        <w:rPr>
          <w:rFonts w:ascii="Arial" w:hAnsi="Arial" w:cs="Arial"/>
          <w:color w:val="000000"/>
          <w:w w:val="99"/>
        </w:rPr>
        <w:t>огово</w:t>
      </w:r>
      <w:r w:rsidRPr="00707195">
        <w:rPr>
          <w:rFonts w:ascii="Arial" w:hAnsi="Arial" w:cs="Arial"/>
          <w:color w:val="000000"/>
          <w:spacing w:val="3"/>
          <w:w w:val="99"/>
        </w:rPr>
        <w:t>р</w:t>
      </w:r>
      <w:r w:rsidRPr="00707195">
        <w:rPr>
          <w:rFonts w:ascii="Arial" w:hAnsi="Arial" w:cs="Arial"/>
          <w:color w:val="000000"/>
          <w:spacing w:val="-4"/>
          <w:w w:val="99"/>
        </w:rPr>
        <w:t>у</w:t>
      </w:r>
      <w:r w:rsidRPr="00707195">
        <w:rPr>
          <w:rFonts w:ascii="Arial" w:hAnsi="Arial" w:cs="Arial"/>
          <w:color w:val="000000"/>
          <w:w w:val="99"/>
        </w:rPr>
        <w:t>).</w:t>
      </w:r>
      <w:proofErr w:type="gramEnd"/>
    </w:p>
    <w:p w:rsidR="00707195" w:rsidRPr="00707195" w:rsidRDefault="00707195" w:rsidP="00707195">
      <w:pPr>
        <w:widowControl w:val="0"/>
        <w:spacing w:line="238" w:lineRule="auto"/>
        <w:ind w:right="-20"/>
        <w:jc w:val="both"/>
        <w:rPr>
          <w:rFonts w:ascii="Arial" w:hAnsi="Arial" w:cs="Arial"/>
          <w:color w:val="000000"/>
        </w:rPr>
      </w:pPr>
      <w:r w:rsidRPr="00707195">
        <w:rPr>
          <w:rFonts w:ascii="Arial" w:hAnsi="Arial" w:cs="Arial"/>
          <w:color w:val="000000"/>
          <w:w w:val="99"/>
        </w:rPr>
        <w:t>1.2.</w:t>
      </w:r>
      <w:r w:rsidRPr="00707195">
        <w:rPr>
          <w:rFonts w:ascii="Arial" w:hAnsi="Arial" w:cs="Arial"/>
          <w:color w:val="000000"/>
        </w:rPr>
        <w:t xml:space="preserve"> </w:t>
      </w:r>
      <w:r w:rsidRPr="00707195">
        <w:rPr>
          <w:rFonts w:ascii="Arial" w:hAnsi="Arial" w:cs="Arial"/>
          <w:color w:val="000000"/>
          <w:w w:val="99"/>
        </w:rPr>
        <w:t>Участок</w:t>
      </w:r>
      <w:r w:rsidRPr="00707195">
        <w:rPr>
          <w:rFonts w:ascii="Arial" w:hAnsi="Arial" w:cs="Arial"/>
          <w:color w:val="000000"/>
          <w:spacing w:val="-1"/>
        </w:rPr>
        <w:t xml:space="preserve"> </w:t>
      </w:r>
      <w:r w:rsidRPr="00707195">
        <w:rPr>
          <w:rFonts w:ascii="Arial" w:hAnsi="Arial" w:cs="Arial"/>
          <w:color w:val="000000"/>
          <w:w w:val="99"/>
        </w:rPr>
        <w:t>пр</w:t>
      </w:r>
      <w:r w:rsidRPr="00707195">
        <w:rPr>
          <w:rFonts w:ascii="Arial" w:hAnsi="Arial" w:cs="Arial"/>
          <w:color w:val="000000"/>
          <w:spacing w:val="1"/>
          <w:w w:val="99"/>
        </w:rPr>
        <w:t>е</w:t>
      </w:r>
      <w:r w:rsidRPr="00707195">
        <w:rPr>
          <w:rFonts w:ascii="Arial" w:hAnsi="Arial" w:cs="Arial"/>
          <w:color w:val="000000"/>
          <w:w w:val="99"/>
        </w:rPr>
        <w:t>дост</w:t>
      </w:r>
      <w:r w:rsidRPr="00707195">
        <w:rPr>
          <w:rFonts w:ascii="Arial" w:hAnsi="Arial" w:cs="Arial"/>
          <w:color w:val="000000"/>
          <w:spacing w:val="1"/>
          <w:w w:val="99"/>
        </w:rPr>
        <w:t>а</w:t>
      </w:r>
      <w:r w:rsidRPr="00707195">
        <w:rPr>
          <w:rFonts w:ascii="Arial" w:hAnsi="Arial" w:cs="Arial"/>
          <w:color w:val="000000"/>
          <w:w w:val="99"/>
        </w:rPr>
        <w:t>вляется</w:t>
      </w:r>
      <w:r w:rsidRPr="00707195">
        <w:rPr>
          <w:rFonts w:ascii="Arial" w:hAnsi="Arial" w:cs="Arial"/>
          <w:color w:val="000000"/>
        </w:rPr>
        <w:t xml:space="preserve"> </w:t>
      </w:r>
      <w:r w:rsidRPr="00707195">
        <w:rPr>
          <w:rFonts w:ascii="Arial" w:hAnsi="Arial" w:cs="Arial"/>
          <w:color w:val="000000"/>
          <w:w w:val="99"/>
        </w:rPr>
        <w:t>на</w:t>
      </w:r>
      <w:r w:rsidRPr="00707195">
        <w:rPr>
          <w:rFonts w:ascii="Arial" w:hAnsi="Arial" w:cs="Arial"/>
          <w:color w:val="000000"/>
        </w:rPr>
        <w:t xml:space="preserve"> </w:t>
      </w:r>
      <w:r w:rsidRPr="00707195">
        <w:rPr>
          <w:rFonts w:ascii="Arial" w:hAnsi="Arial" w:cs="Arial"/>
          <w:color w:val="000000"/>
          <w:w w:val="99"/>
        </w:rPr>
        <w:t>осно</w:t>
      </w:r>
      <w:r w:rsidRPr="00707195">
        <w:rPr>
          <w:rFonts w:ascii="Arial" w:hAnsi="Arial" w:cs="Arial"/>
          <w:color w:val="000000"/>
          <w:spacing w:val="1"/>
          <w:w w:val="99"/>
        </w:rPr>
        <w:t>в</w:t>
      </w:r>
      <w:r w:rsidRPr="00707195">
        <w:rPr>
          <w:rFonts w:ascii="Arial" w:hAnsi="Arial" w:cs="Arial"/>
          <w:color w:val="000000"/>
          <w:w w:val="99"/>
        </w:rPr>
        <w:t>ании</w:t>
      </w:r>
      <w:r w:rsidRPr="00707195">
        <w:rPr>
          <w:rFonts w:ascii="Arial" w:hAnsi="Arial" w:cs="Arial"/>
          <w:color w:val="000000"/>
          <w:spacing w:val="1"/>
        </w:rPr>
        <w:t xml:space="preserve"> </w:t>
      </w:r>
      <w:r w:rsidRPr="00707195">
        <w:rPr>
          <w:rFonts w:ascii="Arial" w:hAnsi="Arial" w:cs="Arial"/>
          <w:color w:val="000000"/>
          <w:w w:val="99"/>
        </w:rPr>
        <w:t>_______</w:t>
      </w:r>
      <w:r w:rsidRPr="00707195">
        <w:rPr>
          <w:rFonts w:ascii="Arial" w:hAnsi="Arial" w:cs="Arial"/>
          <w:color w:val="000000"/>
          <w:spacing w:val="1"/>
          <w:w w:val="99"/>
        </w:rPr>
        <w:t>_</w:t>
      </w:r>
      <w:r w:rsidRPr="00707195">
        <w:rPr>
          <w:rFonts w:ascii="Arial" w:hAnsi="Arial" w:cs="Arial"/>
          <w:color w:val="000000"/>
          <w:w w:val="99"/>
        </w:rPr>
        <w:t>_____</w:t>
      </w:r>
      <w:r w:rsidRPr="00707195">
        <w:rPr>
          <w:rFonts w:ascii="Arial" w:hAnsi="Arial" w:cs="Arial"/>
          <w:color w:val="000000"/>
          <w:spacing w:val="1"/>
          <w:w w:val="99"/>
        </w:rPr>
        <w:t>_</w:t>
      </w:r>
      <w:r w:rsidRPr="00707195">
        <w:rPr>
          <w:rFonts w:ascii="Arial" w:hAnsi="Arial" w:cs="Arial"/>
          <w:color w:val="000000"/>
          <w:w w:val="99"/>
        </w:rPr>
        <w:t>___________</w:t>
      </w:r>
      <w:r w:rsidRPr="00707195">
        <w:rPr>
          <w:rFonts w:ascii="Arial" w:hAnsi="Arial" w:cs="Arial"/>
          <w:color w:val="000000"/>
          <w:spacing w:val="4"/>
          <w:w w:val="99"/>
        </w:rPr>
        <w:t>_</w:t>
      </w:r>
      <w:r w:rsidRPr="00707195">
        <w:rPr>
          <w:rFonts w:ascii="Arial" w:hAnsi="Arial" w:cs="Arial"/>
          <w:color w:val="000000"/>
          <w:w w:val="99"/>
        </w:rPr>
        <w:t>.</w:t>
      </w:r>
    </w:p>
    <w:p w:rsidR="00707195" w:rsidRPr="00707195" w:rsidRDefault="00707195" w:rsidP="00707195">
      <w:pPr>
        <w:widowControl w:val="0"/>
        <w:spacing w:line="239" w:lineRule="auto"/>
        <w:ind w:right="-51"/>
        <w:jc w:val="both"/>
        <w:rPr>
          <w:rFonts w:ascii="Arial" w:hAnsi="Arial" w:cs="Arial"/>
          <w:color w:val="000000"/>
        </w:rPr>
      </w:pPr>
      <w:r w:rsidRPr="00707195">
        <w:rPr>
          <w:rFonts w:ascii="Arial" w:hAnsi="Arial" w:cs="Arial"/>
          <w:color w:val="000000"/>
          <w:w w:val="99"/>
        </w:rPr>
        <w:t>1.3.</w:t>
      </w:r>
      <w:r w:rsidRPr="00707195">
        <w:rPr>
          <w:rFonts w:ascii="Arial" w:hAnsi="Arial" w:cs="Arial"/>
          <w:color w:val="000000"/>
          <w:spacing w:val="114"/>
        </w:rPr>
        <w:t xml:space="preserve"> </w:t>
      </w:r>
      <w:r w:rsidRPr="00707195">
        <w:rPr>
          <w:rFonts w:ascii="Arial" w:hAnsi="Arial" w:cs="Arial"/>
          <w:color w:val="000000"/>
          <w:w w:val="99"/>
        </w:rPr>
        <w:t>Участ</w:t>
      </w:r>
      <w:r w:rsidRPr="00707195">
        <w:rPr>
          <w:rFonts w:ascii="Arial" w:hAnsi="Arial" w:cs="Arial"/>
          <w:color w:val="000000"/>
          <w:spacing w:val="1"/>
          <w:w w:val="99"/>
        </w:rPr>
        <w:t>о</w:t>
      </w:r>
      <w:r w:rsidRPr="00707195">
        <w:rPr>
          <w:rFonts w:ascii="Arial" w:hAnsi="Arial" w:cs="Arial"/>
          <w:color w:val="000000"/>
          <w:w w:val="99"/>
        </w:rPr>
        <w:t>к</w:t>
      </w:r>
      <w:r w:rsidRPr="00707195">
        <w:rPr>
          <w:rFonts w:ascii="Arial" w:hAnsi="Arial" w:cs="Arial"/>
          <w:color w:val="000000"/>
          <w:spacing w:val="112"/>
        </w:rPr>
        <w:t xml:space="preserve"> </w:t>
      </w:r>
      <w:r w:rsidRPr="00707195">
        <w:rPr>
          <w:rFonts w:ascii="Arial" w:hAnsi="Arial" w:cs="Arial"/>
          <w:color w:val="000000"/>
          <w:w w:val="99"/>
        </w:rPr>
        <w:t>предо</w:t>
      </w:r>
      <w:r w:rsidRPr="00707195">
        <w:rPr>
          <w:rFonts w:ascii="Arial" w:hAnsi="Arial" w:cs="Arial"/>
          <w:color w:val="000000"/>
          <w:spacing w:val="1"/>
          <w:w w:val="99"/>
        </w:rPr>
        <w:t>с</w:t>
      </w:r>
      <w:r w:rsidRPr="00707195">
        <w:rPr>
          <w:rFonts w:ascii="Arial" w:hAnsi="Arial" w:cs="Arial"/>
          <w:color w:val="000000"/>
          <w:w w:val="99"/>
        </w:rPr>
        <w:t>тавляется</w:t>
      </w:r>
      <w:r w:rsidRPr="00707195">
        <w:rPr>
          <w:rFonts w:ascii="Arial" w:hAnsi="Arial" w:cs="Arial"/>
          <w:color w:val="000000"/>
          <w:spacing w:val="114"/>
        </w:rPr>
        <w:t xml:space="preserve"> </w:t>
      </w:r>
      <w:r w:rsidRPr="00707195">
        <w:rPr>
          <w:rFonts w:ascii="Arial" w:hAnsi="Arial" w:cs="Arial"/>
          <w:color w:val="000000"/>
          <w:w w:val="99"/>
        </w:rPr>
        <w:t>для</w:t>
      </w:r>
      <w:r w:rsidRPr="00707195">
        <w:rPr>
          <w:rFonts w:ascii="Arial" w:hAnsi="Arial" w:cs="Arial"/>
          <w:color w:val="000000"/>
          <w:spacing w:val="115"/>
        </w:rPr>
        <w:t xml:space="preserve"> </w:t>
      </w:r>
      <w:r w:rsidRPr="00707195">
        <w:rPr>
          <w:rFonts w:ascii="Arial" w:hAnsi="Arial" w:cs="Arial"/>
          <w:color w:val="000000"/>
          <w:w w:val="99"/>
        </w:rPr>
        <w:t>использования</w:t>
      </w:r>
      <w:r w:rsidRPr="00707195">
        <w:rPr>
          <w:rFonts w:ascii="Arial" w:hAnsi="Arial" w:cs="Arial"/>
          <w:color w:val="000000"/>
          <w:spacing w:val="115"/>
        </w:rPr>
        <w:t xml:space="preserve"> </w:t>
      </w:r>
      <w:r w:rsidRPr="00707195">
        <w:rPr>
          <w:rFonts w:ascii="Arial" w:hAnsi="Arial" w:cs="Arial"/>
          <w:color w:val="000000"/>
          <w:w w:val="99"/>
        </w:rPr>
        <w:t>в</w:t>
      </w:r>
      <w:r w:rsidRPr="00707195">
        <w:rPr>
          <w:rFonts w:ascii="Arial" w:hAnsi="Arial" w:cs="Arial"/>
          <w:color w:val="000000"/>
          <w:spacing w:val="114"/>
        </w:rPr>
        <w:t xml:space="preserve"> </w:t>
      </w:r>
      <w:r w:rsidRPr="00707195">
        <w:rPr>
          <w:rFonts w:ascii="Arial" w:hAnsi="Arial" w:cs="Arial"/>
          <w:color w:val="000000"/>
          <w:w w:val="99"/>
        </w:rPr>
        <w:t>соответствии</w:t>
      </w:r>
      <w:r w:rsidRPr="00707195">
        <w:rPr>
          <w:rFonts w:ascii="Arial" w:hAnsi="Arial" w:cs="Arial"/>
          <w:color w:val="000000"/>
          <w:spacing w:val="115"/>
        </w:rPr>
        <w:t xml:space="preserve"> </w:t>
      </w:r>
      <w:r w:rsidRPr="00707195">
        <w:rPr>
          <w:rFonts w:ascii="Arial" w:hAnsi="Arial" w:cs="Arial"/>
          <w:color w:val="000000"/>
          <w:w w:val="99"/>
        </w:rPr>
        <w:t>с</w:t>
      </w:r>
      <w:r w:rsidRPr="00707195">
        <w:rPr>
          <w:rFonts w:ascii="Arial" w:hAnsi="Arial" w:cs="Arial"/>
          <w:color w:val="000000"/>
          <w:spacing w:val="114"/>
        </w:rPr>
        <w:t xml:space="preserve"> </w:t>
      </w:r>
      <w:r w:rsidRPr="00707195">
        <w:rPr>
          <w:rFonts w:ascii="Arial" w:hAnsi="Arial" w:cs="Arial"/>
          <w:color w:val="000000"/>
          <w:w w:val="99"/>
        </w:rPr>
        <w:t>видом</w:t>
      </w:r>
      <w:r w:rsidRPr="00707195">
        <w:rPr>
          <w:rFonts w:ascii="Arial" w:hAnsi="Arial" w:cs="Arial"/>
          <w:color w:val="000000"/>
          <w:spacing w:val="113"/>
        </w:rPr>
        <w:t xml:space="preserve"> </w:t>
      </w:r>
      <w:r w:rsidRPr="00707195">
        <w:rPr>
          <w:rFonts w:ascii="Arial" w:hAnsi="Arial" w:cs="Arial"/>
          <w:color w:val="000000"/>
          <w:spacing w:val="3"/>
          <w:w w:val="99"/>
        </w:rPr>
        <w:t>е</w:t>
      </w:r>
      <w:r w:rsidRPr="00707195">
        <w:rPr>
          <w:rFonts w:ascii="Arial" w:hAnsi="Arial" w:cs="Arial"/>
          <w:color w:val="000000"/>
          <w:w w:val="99"/>
        </w:rPr>
        <w:t>го</w:t>
      </w:r>
      <w:r w:rsidRPr="00707195">
        <w:rPr>
          <w:rFonts w:ascii="Arial" w:hAnsi="Arial" w:cs="Arial"/>
          <w:color w:val="000000"/>
        </w:rPr>
        <w:t xml:space="preserve"> </w:t>
      </w:r>
      <w:r w:rsidRPr="00707195">
        <w:rPr>
          <w:rFonts w:ascii="Arial" w:hAnsi="Arial" w:cs="Arial"/>
          <w:color w:val="000000"/>
          <w:w w:val="99"/>
        </w:rPr>
        <w:t>разрешенного</w:t>
      </w:r>
      <w:r w:rsidRPr="00707195">
        <w:rPr>
          <w:rFonts w:ascii="Arial" w:hAnsi="Arial" w:cs="Arial"/>
          <w:color w:val="000000"/>
        </w:rPr>
        <w:t xml:space="preserve"> </w:t>
      </w:r>
      <w:r w:rsidRPr="00707195">
        <w:rPr>
          <w:rFonts w:ascii="Arial" w:hAnsi="Arial" w:cs="Arial"/>
          <w:color w:val="000000"/>
          <w:w w:val="99"/>
        </w:rPr>
        <w:t>использования.</w:t>
      </w:r>
    </w:p>
    <w:p w:rsidR="00707195" w:rsidRPr="00707195" w:rsidRDefault="00707195" w:rsidP="00707195">
      <w:pPr>
        <w:widowControl w:val="0"/>
        <w:tabs>
          <w:tab w:val="left" w:pos="1190"/>
          <w:tab w:val="left" w:pos="1754"/>
          <w:tab w:val="left" w:pos="2917"/>
          <w:tab w:val="left" w:pos="4294"/>
          <w:tab w:val="left" w:pos="5828"/>
          <w:tab w:val="left" w:pos="7013"/>
          <w:tab w:val="left" w:pos="8773"/>
        </w:tabs>
        <w:spacing w:line="235" w:lineRule="auto"/>
        <w:ind w:right="-57"/>
        <w:jc w:val="both"/>
        <w:rPr>
          <w:rFonts w:ascii="Arial" w:hAnsi="Arial" w:cs="Arial"/>
          <w:color w:val="000000"/>
        </w:rPr>
      </w:pPr>
      <w:r w:rsidRPr="00707195">
        <w:rPr>
          <w:rFonts w:ascii="Arial" w:hAnsi="Arial" w:cs="Arial"/>
          <w:color w:val="000000"/>
          <w:w w:val="99"/>
        </w:rPr>
        <w:t>1.4.</w:t>
      </w:r>
      <w:r w:rsidRPr="00707195">
        <w:rPr>
          <w:rFonts w:ascii="Arial" w:hAnsi="Arial" w:cs="Arial"/>
          <w:color w:val="000000"/>
        </w:rPr>
        <w:t xml:space="preserve"> </w:t>
      </w:r>
      <w:r w:rsidRPr="00707195">
        <w:rPr>
          <w:rFonts w:ascii="Arial" w:hAnsi="Arial" w:cs="Arial"/>
          <w:color w:val="000000"/>
          <w:w w:val="99"/>
        </w:rPr>
        <w:t>На</w:t>
      </w:r>
      <w:r w:rsidRPr="00707195">
        <w:rPr>
          <w:rFonts w:ascii="Arial" w:hAnsi="Arial" w:cs="Arial"/>
          <w:color w:val="000000"/>
        </w:rPr>
        <w:t xml:space="preserve"> </w:t>
      </w:r>
      <w:r w:rsidRPr="00707195">
        <w:rPr>
          <w:rFonts w:ascii="Arial" w:hAnsi="Arial" w:cs="Arial"/>
          <w:color w:val="000000"/>
          <w:spacing w:val="1"/>
          <w:w w:val="99"/>
        </w:rPr>
        <w:t>У</w:t>
      </w:r>
      <w:r w:rsidRPr="00707195">
        <w:rPr>
          <w:rFonts w:ascii="Arial" w:hAnsi="Arial" w:cs="Arial"/>
          <w:color w:val="000000"/>
          <w:spacing w:val="-1"/>
          <w:w w:val="99"/>
        </w:rPr>
        <w:t>ч</w:t>
      </w:r>
      <w:r w:rsidRPr="00707195">
        <w:rPr>
          <w:rFonts w:ascii="Arial" w:hAnsi="Arial" w:cs="Arial"/>
          <w:color w:val="000000"/>
          <w:w w:val="99"/>
        </w:rPr>
        <w:t>ас</w:t>
      </w:r>
      <w:r w:rsidRPr="00707195">
        <w:rPr>
          <w:rFonts w:ascii="Arial" w:hAnsi="Arial" w:cs="Arial"/>
          <w:color w:val="000000"/>
          <w:spacing w:val="1"/>
          <w:w w:val="99"/>
        </w:rPr>
        <w:t>т</w:t>
      </w:r>
      <w:r w:rsidRPr="00707195">
        <w:rPr>
          <w:rFonts w:ascii="Arial" w:hAnsi="Arial" w:cs="Arial"/>
          <w:color w:val="000000"/>
          <w:spacing w:val="-1"/>
          <w:w w:val="99"/>
        </w:rPr>
        <w:t>к</w:t>
      </w:r>
      <w:r w:rsidRPr="00707195">
        <w:rPr>
          <w:rFonts w:ascii="Arial" w:hAnsi="Arial" w:cs="Arial"/>
          <w:color w:val="000000"/>
          <w:w w:val="99"/>
        </w:rPr>
        <w:t>е</w:t>
      </w:r>
      <w:r w:rsidRPr="00707195">
        <w:rPr>
          <w:rFonts w:ascii="Arial" w:hAnsi="Arial" w:cs="Arial"/>
          <w:color w:val="000000"/>
        </w:rPr>
        <w:t xml:space="preserve"> </w:t>
      </w:r>
      <w:r w:rsidRPr="00707195">
        <w:rPr>
          <w:rFonts w:ascii="Arial" w:hAnsi="Arial" w:cs="Arial"/>
          <w:color w:val="000000"/>
          <w:w w:val="99"/>
        </w:rPr>
        <w:t>находятся</w:t>
      </w:r>
      <w:r w:rsidRPr="00707195">
        <w:rPr>
          <w:rFonts w:ascii="Arial" w:hAnsi="Arial" w:cs="Arial"/>
          <w:color w:val="000000"/>
        </w:rPr>
        <w:t xml:space="preserve">  </w:t>
      </w:r>
      <w:r w:rsidRPr="00707195">
        <w:rPr>
          <w:rFonts w:ascii="Arial" w:hAnsi="Arial" w:cs="Arial"/>
          <w:color w:val="000000"/>
          <w:w w:val="99"/>
        </w:rPr>
        <w:t>сле</w:t>
      </w:r>
      <w:r w:rsidRPr="00707195">
        <w:rPr>
          <w:rFonts w:ascii="Arial" w:hAnsi="Arial" w:cs="Arial"/>
          <w:color w:val="000000"/>
          <w:spacing w:val="3"/>
          <w:w w:val="99"/>
        </w:rPr>
        <w:t>д</w:t>
      </w:r>
      <w:r w:rsidRPr="00707195">
        <w:rPr>
          <w:rFonts w:ascii="Arial" w:hAnsi="Arial" w:cs="Arial"/>
          <w:color w:val="000000"/>
          <w:spacing w:val="-3"/>
          <w:w w:val="99"/>
        </w:rPr>
        <w:t>у</w:t>
      </w:r>
      <w:r w:rsidRPr="00707195">
        <w:rPr>
          <w:rFonts w:ascii="Arial" w:hAnsi="Arial" w:cs="Arial"/>
          <w:color w:val="000000"/>
          <w:w w:val="99"/>
        </w:rPr>
        <w:t>ющие</w:t>
      </w:r>
      <w:r w:rsidRPr="00707195">
        <w:rPr>
          <w:rFonts w:ascii="Arial" w:hAnsi="Arial" w:cs="Arial"/>
          <w:color w:val="000000"/>
        </w:rPr>
        <w:t xml:space="preserve"> </w:t>
      </w:r>
      <w:r w:rsidRPr="00707195">
        <w:rPr>
          <w:rFonts w:ascii="Arial" w:hAnsi="Arial" w:cs="Arial"/>
          <w:color w:val="000000"/>
          <w:w w:val="99"/>
        </w:rPr>
        <w:t>объек</w:t>
      </w:r>
      <w:r w:rsidRPr="00707195">
        <w:rPr>
          <w:rFonts w:ascii="Arial" w:hAnsi="Arial" w:cs="Arial"/>
          <w:color w:val="000000"/>
          <w:spacing w:val="-1"/>
          <w:w w:val="99"/>
        </w:rPr>
        <w:t>т</w:t>
      </w:r>
      <w:r w:rsidRPr="00707195">
        <w:rPr>
          <w:rFonts w:ascii="Arial" w:hAnsi="Arial" w:cs="Arial"/>
          <w:color w:val="000000"/>
          <w:w w:val="99"/>
        </w:rPr>
        <w:t>ы</w:t>
      </w:r>
      <w:r w:rsidRPr="00707195">
        <w:rPr>
          <w:rFonts w:ascii="Arial" w:hAnsi="Arial" w:cs="Arial"/>
          <w:color w:val="000000"/>
        </w:rPr>
        <w:t xml:space="preserve">  </w:t>
      </w:r>
      <w:r w:rsidRPr="00707195">
        <w:rPr>
          <w:rFonts w:ascii="Arial" w:hAnsi="Arial" w:cs="Arial"/>
          <w:color w:val="000000"/>
          <w:w w:val="99"/>
        </w:rPr>
        <w:t>недв</w:t>
      </w:r>
      <w:r w:rsidRPr="00707195">
        <w:rPr>
          <w:rFonts w:ascii="Arial" w:hAnsi="Arial" w:cs="Arial"/>
          <w:color w:val="000000"/>
          <w:spacing w:val="2"/>
          <w:w w:val="99"/>
        </w:rPr>
        <w:t>и</w:t>
      </w:r>
      <w:r w:rsidRPr="00707195">
        <w:rPr>
          <w:rFonts w:ascii="Arial" w:hAnsi="Arial" w:cs="Arial"/>
          <w:color w:val="000000"/>
          <w:w w:val="99"/>
        </w:rPr>
        <w:t xml:space="preserve">жимого </w:t>
      </w:r>
      <w:r w:rsidRPr="00707195">
        <w:rPr>
          <w:rFonts w:ascii="Arial" w:hAnsi="Arial" w:cs="Arial"/>
          <w:color w:val="000000"/>
          <w:spacing w:val="1"/>
          <w:w w:val="99"/>
        </w:rPr>
        <w:t>и</w:t>
      </w:r>
      <w:r w:rsidRPr="00707195">
        <w:rPr>
          <w:rFonts w:ascii="Arial" w:hAnsi="Arial" w:cs="Arial"/>
          <w:color w:val="000000"/>
          <w:spacing w:val="3"/>
          <w:w w:val="99"/>
        </w:rPr>
        <w:t>м</w:t>
      </w:r>
      <w:r w:rsidRPr="00707195">
        <w:rPr>
          <w:rFonts w:ascii="Arial" w:hAnsi="Arial" w:cs="Arial"/>
          <w:color w:val="000000"/>
          <w:spacing w:val="-3"/>
          <w:w w:val="99"/>
        </w:rPr>
        <w:t>у</w:t>
      </w:r>
      <w:r w:rsidRPr="00707195">
        <w:rPr>
          <w:rFonts w:ascii="Arial" w:hAnsi="Arial" w:cs="Arial"/>
          <w:color w:val="000000"/>
          <w:w w:val="99"/>
        </w:rPr>
        <w:t>щества</w:t>
      </w:r>
      <w:r w:rsidRPr="00707195">
        <w:rPr>
          <w:rFonts w:ascii="Arial" w:hAnsi="Arial" w:cs="Arial"/>
          <w:color w:val="000000"/>
        </w:rPr>
        <w:t xml:space="preserve">: </w:t>
      </w:r>
      <w:r w:rsidRPr="00707195">
        <w:rPr>
          <w:rFonts w:ascii="Arial" w:hAnsi="Arial" w:cs="Arial"/>
          <w:color w:val="000000"/>
          <w:w w:val="99"/>
        </w:rPr>
        <w:t>_________</w:t>
      </w:r>
      <w:r w:rsidRPr="00707195">
        <w:rPr>
          <w:rFonts w:ascii="Arial" w:hAnsi="Arial" w:cs="Arial"/>
          <w:color w:val="000000"/>
          <w:spacing w:val="2"/>
          <w:w w:val="99"/>
        </w:rPr>
        <w:t>_</w:t>
      </w:r>
      <w:r w:rsidRPr="00707195">
        <w:rPr>
          <w:rFonts w:ascii="Arial" w:hAnsi="Arial" w:cs="Arial"/>
          <w:color w:val="000000"/>
          <w:w w:val="99"/>
        </w:rPr>
        <w:t>.</w:t>
      </w:r>
    </w:p>
    <w:p w:rsidR="00707195" w:rsidRPr="00707195" w:rsidRDefault="00707195" w:rsidP="00707195">
      <w:pPr>
        <w:widowControl w:val="0"/>
        <w:spacing w:line="238" w:lineRule="auto"/>
        <w:ind w:right="64"/>
        <w:jc w:val="both"/>
        <w:rPr>
          <w:rFonts w:ascii="Arial" w:hAnsi="Arial" w:cs="Arial"/>
          <w:color w:val="000000"/>
        </w:rPr>
      </w:pPr>
      <w:r w:rsidRPr="00707195">
        <w:rPr>
          <w:rFonts w:ascii="Arial" w:hAnsi="Arial" w:cs="Arial"/>
          <w:color w:val="000000"/>
          <w:w w:val="99"/>
        </w:rPr>
        <w:t>1.5.</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отношении</w:t>
      </w:r>
      <w:r w:rsidRPr="00707195">
        <w:rPr>
          <w:rFonts w:ascii="Arial" w:hAnsi="Arial" w:cs="Arial"/>
          <w:color w:val="000000"/>
          <w:spacing w:val="1"/>
        </w:rPr>
        <w:t xml:space="preserve"> </w:t>
      </w:r>
      <w:r w:rsidRPr="00707195">
        <w:rPr>
          <w:rFonts w:ascii="Arial" w:hAnsi="Arial" w:cs="Arial"/>
          <w:color w:val="000000"/>
          <w:w w:val="99"/>
        </w:rPr>
        <w:t>Уч</w:t>
      </w:r>
      <w:r w:rsidRPr="00707195">
        <w:rPr>
          <w:rFonts w:ascii="Arial" w:hAnsi="Arial" w:cs="Arial"/>
          <w:color w:val="000000"/>
          <w:spacing w:val="1"/>
          <w:w w:val="99"/>
        </w:rPr>
        <w:t>а</w:t>
      </w:r>
      <w:r w:rsidRPr="00707195">
        <w:rPr>
          <w:rFonts w:ascii="Arial" w:hAnsi="Arial" w:cs="Arial"/>
          <w:color w:val="000000"/>
          <w:w w:val="99"/>
        </w:rPr>
        <w:t>ст</w:t>
      </w:r>
      <w:r w:rsidRPr="00707195">
        <w:rPr>
          <w:rFonts w:ascii="Arial" w:hAnsi="Arial" w:cs="Arial"/>
          <w:color w:val="000000"/>
          <w:spacing w:val="-1"/>
          <w:w w:val="99"/>
        </w:rPr>
        <w:t>ка</w:t>
      </w:r>
      <w:r w:rsidRPr="00707195">
        <w:rPr>
          <w:rFonts w:ascii="Arial" w:hAnsi="Arial" w:cs="Arial"/>
          <w:color w:val="000000"/>
          <w:spacing w:val="4"/>
        </w:rPr>
        <w:t xml:space="preserve"> </w:t>
      </w:r>
      <w:r w:rsidRPr="00707195">
        <w:rPr>
          <w:rFonts w:ascii="Arial" w:hAnsi="Arial" w:cs="Arial"/>
          <w:color w:val="000000"/>
          <w:spacing w:val="-4"/>
          <w:w w:val="99"/>
        </w:rPr>
        <w:t>у</w:t>
      </w:r>
      <w:r w:rsidRPr="00707195">
        <w:rPr>
          <w:rFonts w:ascii="Arial" w:hAnsi="Arial" w:cs="Arial"/>
          <w:color w:val="000000"/>
          <w:w w:val="99"/>
        </w:rPr>
        <w:t>становлены</w:t>
      </w:r>
      <w:r w:rsidRPr="00707195">
        <w:rPr>
          <w:rFonts w:ascii="Arial" w:hAnsi="Arial" w:cs="Arial"/>
          <w:color w:val="000000"/>
        </w:rPr>
        <w:t xml:space="preserve"> </w:t>
      </w:r>
      <w:r w:rsidRPr="00707195">
        <w:rPr>
          <w:rFonts w:ascii="Arial" w:hAnsi="Arial" w:cs="Arial"/>
          <w:color w:val="000000"/>
          <w:w w:val="99"/>
        </w:rPr>
        <w:t>сле</w:t>
      </w:r>
      <w:r w:rsidRPr="00707195">
        <w:rPr>
          <w:rFonts w:ascii="Arial" w:hAnsi="Arial" w:cs="Arial"/>
          <w:color w:val="000000"/>
          <w:spacing w:val="3"/>
          <w:w w:val="99"/>
        </w:rPr>
        <w:t>д</w:t>
      </w:r>
      <w:r w:rsidRPr="00707195">
        <w:rPr>
          <w:rFonts w:ascii="Arial" w:hAnsi="Arial" w:cs="Arial"/>
          <w:color w:val="000000"/>
          <w:spacing w:val="-3"/>
          <w:w w:val="99"/>
        </w:rPr>
        <w:t>у</w:t>
      </w:r>
      <w:r w:rsidRPr="00707195">
        <w:rPr>
          <w:rFonts w:ascii="Arial" w:hAnsi="Arial" w:cs="Arial"/>
          <w:color w:val="000000"/>
          <w:w w:val="99"/>
        </w:rPr>
        <w:t>ющие</w:t>
      </w:r>
      <w:r w:rsidRPr="00707195">
        <w:rPr>
          <w:rFonts w:ascii="Arial" w:hAnsi="Arial" w:cs="Arial"/>
          <w:color w:val="000000"/>
        </w:rPr>
        <w:t xml:space="preserve"> </w:t>
      </w:r>
      <w:r w:rsidRPr="00707195">
        <w:rPr>
          <w:rFonts w:ascii="Arial" w:hAnsi="Arial" w:cs="Arial"/>
          <w:color w:val="000000"/>
          <w:w w:val="99"/>
        </w:rPr>
        <w:t>ограничения</w:t>
      </w:r>
      <w:r w:rsidRPr="00707195">
        <w:rPr>
          <w:rFonts w:ascii="Arial" w:hAnsi="Arial" w:cs="Arial"/>
          <w:color w:val="000000"/>
          <w:spacing w:val="3"/>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обременения</w:t>
      </w:r>
      <w:proofErr w:type="gramStart"/>
      <w:r w:rsidRPr="00707195">
        <w:rPr>
          <w:rFonts w:ascii="Arial" w:hAnsi="Arial" w:cs="Arial"/>
          <w:color w:val="000000"/>
        </w:rPr>
        <w:t>:</w:t>
      </w:r>
      <w:r w:rsidRPr="00707195">
        <w:rPr>
          <w:rFonts w:ascii="Arial" w:hAnsi="Arial" w:cs="Arial"/>
          <w:color w:val="000000"/>
          <w:w w:val="99"/>
        </w:rPr>
        <w:t>________</w:t>
      </w:r>
      <w:r w:rsidRPr="00707195">
        <w:rPr>
          <w:rFonts w:ascii="Arial" w:hAnsi="Arial" w:cs="Arial"/>
          <w:color w:val="000000"/>
          <w:spacing w:val="1"/>
          <w:w w:val="99"/>
        </w:rPr>
        <w:t>_</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_____________</w:t>
      </w:r>
      <w:r w:rsidRPr="00707195">
        <w:rPr>
          <w:rFonts w:ascii="Arial" w:hAnsi="Arial" w:cs="Arial"/>
          <w:color w:val="000000"/>
          <w:spacing w:val="1"/>
          <w:w w:val="99"/>
        </w:rPr>
        <w:t>_</w:t>
      </w:r>
      <w:r w:rsidRPr="00707195">
        <w:rPr>
          <w:rFonts w:ascii="Arial" w:hAnsi="Arial" w:cs="Arial"/>
          <w:color w:val="000000"/>
          <w:w w:val="99"/>
        </w:rPr>
        <w:t>___________</w:t>
      </w:r>
      <w:r w:rsidRPr="00707195">
        <w:rPr>
          <w:rFonts w:ascii="Arial" w:hAnsi="Arial" w:cs="Arial"/>
          <w:color w:val="000000"/>
          <w:spacing w:val="1"/>
          <w:w w:val="99"/>
        </w:rPr>
        <w:t>_</w:t>
      </w:r>
      <w:r w:rsidRPr="00707195">
        <w:rPr>
          <w:rFonts w:ascii="Arial" w:hAnsi="Arial" w:cs="Arial"/>
          <w:color w:val="000000"/>
          <w:w w:val="99"/>
        </w:rPr>
        <w:t>_____</w:t>
      </w:r>
      <w:r w:rsidRPr="00707195">
        <w:rPr>
          <w:rFonts w:ascii="Arial" w:hAnsi="Arial" w:cs="Arial"/>
          <w:color w:val="000000"/>
          <w:spacing w:val="1"/>
          <w:w w:val="99"/>
        </w:rPr>
        <w:t>_</w:t>
      </w:r>
      <w:r w:rsidRPr="00707195">
        <w:rPr>
          <w:rFonts w:ascii="Arial" w:hAnsi="Arial" w:cs="Arial"/>
          <w:color w:val="000000"/>
          <w:w w:val="99"/>
        </w:rPr>
        <w:t>___</w:t>
      </w:r>
      <w:r w:rsidRPr="00707195">
        <w:rPr>
          <w:rFonts w:ascii="Arial" w:hAnsi="Arial" w:cs="Arial"/>
          <w:color w:val="000000"/>
          <w:spacing w:val="1"/>
          <w:w w:val="99"/>
        </w:rPr>
        <w:t>_</w:t>
      </w:r>
      <w:r w:rsidRPr="00707195">
        <w:rPr>
          <w:rFonts w:ascii="Arial" w:hAnsi="Arial" w:cs="Arial"/>
          <w:color w:val="000000"/>
          <w:w w:val="99"/>
        </w:rPr>
        <w:t>___.</w:t>
      </w:r>
      <w:bookmarkStart w:id="34" w:name="_page_165_0"/>
      <w:bookmarkEnd w:id="33"/>
      <w:proofErr w:type="gramEnd"/>
      <w:r w:rsidRPr="00707195">
        <w:rPr>
          <w:rFonts w:ascii="Arial" w:hAnsi="Arial" w:cs="Arial"/>
          <w:color w:val="000000"/>
          <w:w w:val="99"/>
        </w:rPr>
        <w:t>Части</w:t>
      </w:r>
      <w:r w:rsidRPr="00707195">
        <w:rPr>
          <w:rFonts w:ascii="Arial" w:hAnsi="Arial" w:cs="Arial"/>
          <w:color w:val="000000"/>
          <w:spacing w:val="76"/>
        </w:rPr>
        <w:t xml:space="preserve"> </w:t>
      </w:r>
      <w:r w:rsidRPr="00707195">
        <w:rPr>
          <w:rFonts w:ascii="Arial" w:hAnsi="Arial" w:cs="Arial"/>
          <w:color w:val="000000"/>
          <w:spacing w:val="1"/>
          <w:w w:val="99"/>
        </w:rPr>
        <w:t>У</w:t>
      </w:r>
      <w:r w:rsidRPr="00707195">
        <w:rPr>
          <w:rFonts w:ascii="Arial" w:hAnsi="Arial" w:cs="Arial"/>
          <w:color w:val="000000"/>
          <w:spacing w:val="-1"/>
          <w:w w:val="99"/>
        </w:rPr>
        <w:t>ч</w:t>
      </w:r>
      <w:r w:rsidRPr="00707195">
        <w:rPr>
          <w:rFonts w:ascii="Arial" w:hAnsi="Arial" w:cs="Arial"/>
          <w:color w:val="000000"/>
          <w:w w:val="99"/>
        </w:rPr>
        <w:t>ас</w:t>
      </w:r>
      <w:r w:rsidRPr="00707195">
        <w:rPr>
          <w:rFonts w:ascii="Arial" w:hAnsi="Arial" w:cs="Arial"/>
          <w:color w:val="000000"/>
          <w:spacing w:val="1"/>
          <w:w w:val="99"/>
        </w:rPr>
        <w:t>т</w:t>
      </w:r>
      <w:r w:rsidRPr="00707195">
        <w:rPr>
          <w:rFonts w:ascii="Arial" w:hAnsi="Arial" w:cs="Arial"/>
          <w:color w:val="000000"/>
          <w:spacing w:val="-1"/>
          <w:w w:val="99"/>
        </w:rPr>
        <w:t>к</w:t>
      </w:r>
      <w:r w:rsidRPr="00707195">
        <w:rPr>
          <w:rFonts w:ascii="Arial" w:hAnsi="Arial" w:cs="Arial"/>
          <w:color w:val="000000"/>
          <w:w w:val="99"/>
        </w:rPr>
        <w:t>а,</w:t>
      </w:r>
      <w:r w:rsidRPr="00707195">
        <w:rPr>
          <w:rFonts w:ascii="Arial" w:hAnsi="Arial" w:cs="Arial"/>
          <w:color w:val="000000"/>
          <w:spacing w:val="75"/>
        </w:rPr>
        <w:t xml:space="preserve"> </w:t>
      </w:r>
      <w:r w:rsidRPr="00707195">
        <w:rPr>
          <w:rFonts w:ascii="Arial" w:hAnsi="Arial" w:cs="Arial"/>
          <w:color w:val="000000"/>
          <w:w w:val="99"/>
        </w:rPr>
        <w:t>в</w:t>
      </w:r>
      <w:r w:rsidRPr="00707195">
        <w:rPr>
          <w:rFonts w:ascii="Arial" w:hAnsi="Arial" w:cs="Arial"/>
          <w:color w:val="000000"/>
          <w:spacing w:val="76"/>
        </w:rPr>
        <w:t xml:space="preserve"> </w:t>
      </w:r>
      <w:r w:rsidRPr="00707195">
        <w:rPr>
          <w:rFonts w:ascii="Arial" w:hAnsi="Arial" w:cs="Arial"/>
          <w:color w:val="000000"/>
          <w:w w:val="99"/>
        </w:rPr>
        <w:t>отношении</w:t>
      </w:r>
      <w:r w:rsidRPr="00707195">
        <w:rPr>
          <w:rFonts w:ascii="Arial" w:hAnsi="Arial" w:cs="Arial"/>
          <w:color w:val="000000"/>
          <w:spacing w:val="76"/>
        </w:rPr>
        <w:t xml:space="preserve"> </w:t>
      </w:r>
      <w:r w:rsidRPr="00707195">
        <w:rPr>
          <w:rFonts w:ascii="Arial" w:hAnsi="Arial" w:cs="Arial"/>
          <w:color w:val="000000"/>
          <w:w w:val="99"/>
        </w:rPr>
        <w:t>которых</w:t>
      </w:r>
      <w:r w:rsidRPr="00707195">
        <w:rPr>
          <w:rFonts w:ascii="Arial" w:hAnsi="Arial" w:cs="Arial"/>
          <w:color w:val="000000"/>
          <w:spacing w:val="81"/>
        </w:rPr>
        <w:t xml:space="preserve"> </w:t>
      </w:r>
      <w:r w:rsidRPr="00707195">
        <w:rPr>
          <w:rFonts w:ascii="Arial" w:hAnsi="Arial" w:cs="Arial"/>
          <w:color w:val="000000"/>
          <w:spacing w:val="-2"/>
          <w:w w:val="99"/>
        </w:rPr>
        <w:t>у</w:t>
      </w:r>
      <w:r w:rsidRPr="00707195">
        <w:rPr>
          <w:rFonts w:ascii="Arial" w:hAnsi="Arial" w:cs="Arial"/>
          <w:color w:val="000000"/>
          <w:w w:val="99"/>
        </w:rPr>
        <w:t>становлены</w:t>
      </w:r>
      <w:r w:rsidRPr="00707195">
        <w:rPr>
          <w:rFonts w:ascii="Arial" w:hAnsi="Arial" w:cs="Arial"/>
          <w:color w:val="000000"/>
          <w:spacing w:val="76"/>
        </w:rPr>
        <w:t xml:space="preserve"> </w:t>
      </w:r>
      <w:r w:rsidRPr="00707195">
        <w:rPr>
          <w:rFonts w:ascii="Arial" w:hAnsi="Arial" w:cs="Arial"/>
          <w:color w:val="000000"/>
          <w:w w:val="99"/>
        </w:rPr>
        <w:t>огран</w:t>
      </w:r>
      <w:r w:rsidRPr="00707195">
        <w:rPr>
          <w:rFonts w:ascii="Arial" w:hAnsi="Arial" w:cs="Arial"/>
          <w:color w:val="000000"/>
          <w:spacing w:val="1"/>
          <w:w w:val="99"/>
        </w:rPr>
        <w:t>и</w:t>
      </w:r>
      <w:r w:rsidRPr="00707195">
        <w:rPr>
          <w:rFonts w:ascii="Arial" w:hAnsi="Arial" w:cs="Arial"/>
          <w:color w:val="000000"/>
          <w:w w:val="99"/>
        </w:rPr>
        <w:t>ч</w:t>
      </w:r>
      <w:r w:rsidRPr="00707195">
        <w:rPr>
          <w:rFonts w:ascii="Arial" w:hAnsi="Arial" w:cs="Arial"/>
          <w:color w:val="000000"/>
          <w:spacing w:val="1"/>
          <w:w w:val="99"/>
        </w:rPr>
        <w:t>е</w:t>
      </w:r>
      <w:r w:rsidRPr="00707195">
        <w:rPr>
          <w:rFonts w:ascii="Arial" w:hAnsi="Arial" w:cs="Arial"/>
          <w:color w:val="000000"/>
          <w:w w:val="99"/>
        </w:rPr>
        <w:t>ния</w:t>
      </w:r>
      <w:r w:rsidRPr="00707195">
        <w:rPr>
          <w:rFonts w:ascii="Arial" w:hAnsi="Arial" w:cs="Arial"/>
          <w:color w:val="000000"/>
          <w:spacing w:val="84"/>
        </w:rPr>
        <w:t xml:space="preserve"> </w:t>
      </w:r>
      <w:r w:rsidRPr="00707195">
        <w:rPr>
          <w:rFonts w:ascii="Arial" w:hAnsi="Arial" w:cs="Arial"/>
          <w:color w:val="000000"/>
          <w:w w:val="99"/>
        </w:rPr>
        <w:t>и</w:t>
      </w:r>
      <w:r w:rsidRPr="00707195">
        <w:rPr>
          <w:rFonts w:ascii="Arial" w:hAnsi="Arial" w:cs="Arial"/>
          <w:color w:val="000000"/>
          <w:spacing w:val="76"/>
        </w:rPr>
        <w:t xml:space="preserve"> </w:t>
      </w:r>
      <w:r w:rsidRPr="00707195">
        <w:rPr>
          <w:rFonts w:ascii="Arial" w:hAnsi="Arial" w:cs="Arial"/>
          <w:color w:val="000000"/>
          <w:w w:val="99"/>
        </w:rPr>
        <w:t>обременения,</w:t>
      </w:r>
      <w:r w:rsidRPr="00707195">
        <w:rPr>
          <w:rFonts w:ascii="Arial" w:hAnsi="Arial" w:cs="Arial"/>
          <w:color w:val="000000"/>
        </w:rPr>
        <w:t xml:space="preserve"> </w:t>
      </w:r>
      <w:r w:rsidRPr="00707195">
        <w:rPr>
          <w:rFonts w:ascii="Arial" w:hAnsi="Arial" w:cs="Arial"/>
          <w:color w:val="000000"/>
          <w:w w:val="99"/>
        </w:rPr>
        <w:t>отображены</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вып</w:t>
      </w:r>
      <w:r w:rsidRPr="00707195">
        <w:rPr>
          <w:rFonts w:ascii="Arial" w:hAnsi="Arial" w:cs="Arial"/>
          <w:color w:val="000000"/>
          <w:spacing w:val="1"/>
          <w:w w:val="99"/>
        </w:rPr>
        <w:t>и</w:t>
      </w:r>
      <w:r w:rsidRPr="00707195">
        <w:rPr>
          <w:rFonts w:ascii="Arial" w:hAnsi="Arial" w:cs="Arial"/>
          <w:color w:val="000000"/>
          <w:spacing w:val="2"/>
          <w:w w:val="99"/>
        </w:rPr>
        <w:t>с</w:t>
      </w:r>
      <w:r w:rsidRPr="00707195">
        <w:rPr>
          <w:rFonts w:ascii="Arial" w:hAnsi="Arial" w:cs="Arial"/>
          <w:color w:val="000000"/>
          <w:spacing w:val="1"/>
          <w:w w:val="99"/>
        </w:rPr>
        <w:t>к</w:t>
      </w:r>
      <w:r w:rsidRPr="00707195">
        <w:rPr>
          <w:rFonts w:ascii="Arial" w:hAnsi="Arial" w:cs="Arial"/>
          <w:color w:val="000000"/>
          <w:w w:val="99"/>
        </w:rPr>
        <w:t>е</w:t>
      </w:r>
      <w:r w:rsidRPr="00707195">
        <w:rPr>
          <w:rFonts w:ascii="Arial" w:hAnsi="Arial" w:cs="Arial"/>
          <w:color w:val="000000"/>
        </w:rPr>
        <w:t xml:space="preserve"> </w:t>
      </w:r>
      <w:r w:rsidRPr="00707195">
        <w:rPr>
          <w:rFonts w:ascii="Arial" w:hAnsi="Arial" w:cs="Arial"/>
          <w:color w:val="000000"/>
          <w:w w:val="99"/>
        </w:rPr>
        <w:t>из</w:t>
      </w:r>
      <w:r w:rsidRPr="00707195">
        <w:rPr>
          <w:rFonts w:ascii="Arial" w:hAnsi="Arial" w:cs="Arial"/>
          <w:color w:val="000000"/>
        </w:rPr>
        <w:t xml:space="preserve"> </w:t>
      </w:r>
      <w:r w:rsidRPr="00707195">
        <w:rPr>
          <w:rFonts w:ascii="Arial" w:hAnsi="Arial" w:cs="Arial"/>
          <w:color w:val="000000"/>
          <w:w w:val="99"/>
        </w:rPr>
        <w:t>Единого</w:t>
      </w:r>
      <w:r w:rsidRPr="00707195">
        <w:rPr>
          <w:rFonts w:ascii="Arial" w:hAnsi="Arial" w:cs="Arial"/>
          <w:color w:val="000000"/>
          <w:spacing w:val="1"/>
        </w:rPr>
        <w:t xml:space="preserve"> </w:t>
      </w:r>
      <w:r w:rsidRPr="00707195">
        <w:rPr>
          <w:rFonts w:ascii="Arial" w:hAnsi="Arial" w:cs="Arial"/>
          <w:color w:val="000000"/>
          <w:w w:val="99"/>
        </w:rPr>
        <w:t>го</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w w:val="99"/>
        </w:rPr>
        <w:t>да</w:t>
      </w:r>
      <w:r w:rsidRPr="00707195">
        <w:rPr>
          <w:rFonts w:ascii="Arial" w:hAnsi="Arial" w:cs="Arial"/>
          <w:color w:val="000000"/>
          <w:spacing w:val="1"/>
          <w:w w:val="99"/>
        </w:rPr>
        <w:t>р</w:t>
      </w:r>
      <w:r w:rsidRPr="00707195">
        <w:rPr>
          <w:rFonts w:ascii="Arial" w:hAnsi="Arial" w:cs="Arial"/>
          <w:color w:val="000000"/>
          <w:w w:val="99"/>
        </w:rPr>
        <w:t>ственного</w:t>
      </w:r>
      <w:r w:rsidRPr="00707195">
        <w:rPr>
          <w:rFonts w:ascii="Arial" w:hAnsi="Arial" w:cs="Arial"/>
          <w:color w:val="000000"/>
        </w:rPr>
        <w:t xml:space="preserve"> </w:t>
      </w:r>
      <w:r w:rsidRPr="00707195">
        <w:rPr>
          <w:rFonts w:ascii="Arial" w:hAnsi="Arial" w:cs="Arial"/>
          <w:color w:val="000000"/>
          <w:w w:val="99"/>
        </w:rPr>
        <w:t>реест</w:t>
      </w:r>
      <w:r w:rsidRPr="00707195">
        <w:rPr>
          <w:rFonts w:ascii="Arial" w:hAnsi="Arial" w:cs="Arial"/>
          <w:color w:val="000000"/>
          <w:spacing w:val="1"/>
          <w:w w:val="99"/>
        </w:rPr>
        <w:t>р</w:t>
      </w:r>
      <w:r w:rsidRPr="00707195">
        <w:rPr>
          <w:rFonts w:ascii="Arial" w:hAnsi="Arial" w:cs="Arial"/>
          <w:color w:val="000000"/>
          <w:w w:val="99"/>
        </w:rPr>
        <w:t>а</w:t>
      </w:r>
      <w:r w:rsidRPr="00707195">
        <w:rPr>
          <w:rFonts w:ascii="Arial" w:hAnsi="Arial" w:cs="Arial"/>
          <w:color w:val="000000"/>
        </w:rPr>
        <w:t xml:space="preserve"> </w:t>
      </w:r>
      <w:r w:rsidRPr="00707195">
        <w:rPr>
          <w:rFonts w:ascii="Arial" w:hAnsi="Arial" w:cs="Arial"/>
          <w:color w:val="000000"/>
          <w:w w:val="99"/>
        </w:rPr>
        <w:t>н</w:t>
      </w:r>
      <w:r w:rsidRPr="00707195">
        <w:rPr>
          <w:rFonts w:ascii="Arial" w:hAnsi="Arial" w:cs="Arial"/>
          <w:color w:val="000000"/>
          <w:spacing w:val="1"/>
          <w:w w:val="99"/>
        </w:rPr>
        <w:t>е</w:t>
      </w:r>
      <w:r w:rsidRPr="00707195">
        <w:rPr>
          <w:rFonts w:ascii="Arial" w:hAnsi="Arial" w:cs="Arial"/>
          <w:color w:val="000000"/>
          <w:w w:val="99"/>
        </w:rPr>
        <w:t>движимост</w:t>
      </w:r>
      <w:r w:rsidRPr="00707195">
        <w:rPr>
          <w:rFonts w:ascii="Arial" w:hAnsi="Arial" w:cs="Arial"/>
          <w:color w:val="000000"/>
          <w:spacing w:val="6"/>
          <w:w w:val="99"/>
        </w:rPr>
        <w:t>и</w:t>
      </w:r>
      <w:r w:rsidRPr="00707195">
        <w:rPr>
          <w:rFonts w:ascii="Arial" w:hAnsi="Arial" w:cs="Arial"/>
          <w:color w:val="000000"/>
          <w:w w:val="99"/>
        </w:rPr>
        <w:t>.</w:t>
      </w:r>
    </w:p>
    <w:p w:rsidR="00707195" w:rsidRPr="00707195" w:rsidRDefault="00707195" w:rsidP="00707195">
      <w:pPr>
        <w:spacing w:after="65" w:line="240" w:lineRule="exact"/>
      </w:pPr>
    </w:p>
    <w:p w:rsidR="00707195" w:rsidRPr="00707195" w:rsidRDefault="00707195" w:rsidP="00707195">
      <w:pPr>
        <w:widowControl w:val="0"/>
        <w:ind w:right="-20"/>
        <w:jc w:val="center"/>
        <w:rPr>
          <w:rFonts w:ascii="Arial" w:hAnsi="Arial" w:cs="Arial"/>
          <w:color w:val="000000"/>
        </w:rPr>
      </w:pPr>
      <w:r w:rsidRPr="00707195">
        <w:rPr>
          <w:rFonts w:ascii="Arial" w:hAnsi="Arial" w:cs="Arial"/>
          <w:color w:val="000000"/>
          <w:w w:val="99"/>
        </w:rPr>
        <w:t>2.</w:t>
      </w:r>
      <w:r w:rsidRPr="00707195">
        <w:rPr>
          <w:rFonts w:ascii="Arial" w:hAnsi="Arial" w:cs="Arial"/>
          <w:color w:val="000000"/>
        </w:rPr>
        <w:t xml:space="preserve"> </w:t>
      </w:r>
      <w:r w:rsidRPr="00707195">
        <w:rPr>
          <w:rFonts w:ascii="Arial" w:hAnsi="Arial" w:cs="Arial"/>
          <w:color w:val="000000"/>
          <w:w w:val="99"/>
        </w:rPr>
        <w:t>Срок</w:t>
      </w:r>
      <w:r w:rsidRPr="00707195">
        <w:rPr>
          <w:rFonts w:ascii="Arial" w:hAnsi="Arial" w:cs="Arial"/>
          <w:color w:val="000000"/>
          <w:spacing w:val="-1"/>
        </w:rPr>
        <w:t xml:space="preserve"> </w:t>
      </w:r>
      <w:r w:rsidRPr="00707195">
        <w:rPr>
          <w:rFonts w:ascii="Arial" w:hAnsi="Arial" w:cs="Arial"/>
          <w:color w:val="000000"/>
          <w:w w:val="99"/>
        </w:rPr>
        <w:t>договора</w:t>
      </w:r>
    </w:p>
    <w:p w:rsidR="00707195" w:rsidRPr="00707195" w:rsidRDefault="00707195" w:rsidP="00707195">
      <w:pPr>
        <w:spacing w:after="59" w:line="240" w:lineRule="exact"/>
      </w:pPr>
    </w:p>
    <w:p w:rsidR="00707195" w:rsidRPr="00707195" w:rsidRDefault="00707195" w:rsidP="00707195">
      <w:pPr>
        <w:widowControl w:val="0"/>
        <w:spacing w:line="235" w:lineRule="auto"/>
        <w:ind w:right="-56"/>
        <w:jc w:val="both"/>
        <w:rPr>
          <w:rFonts w:ascii="Arial" w:hAnsi="Arial" w:cs="Arial"/>
          <w:color w:val="000000"/>
        </w:rPr>
      </w:pPr>
      <w:r w:rsidRPr="00707195">
        <w:rPr>
          <w:rFonts w:ascii="Arial" w:hAnsi="Arial" w:cs="Arial"/>
          <w:color w:val="000000"/>
          <w:w w:val="99"/>
        </w:rPr>
        <w:t>2.1.</w:t>
      </w:r>
      <w:r w:rsidRPr="00707195">
        <w:rPr>
          <w:rFonts w:ascii="Arial" w:hAnsi="Arial" w:cs="Arial"/>
          <w:color w:val="000000"/>
          <w:spacing w:val="25"/>
        </w:rPr>
        <w:t xml:space="preserve"> </w:t>
      </w:r>
      <w:r w:rsidRPr="00707195">
        <w:rPr>
          <w:rFonts w:ascii="Arial" w:hAnsi="Arial" w:cs="Arial"/>
          <w:color w:val="000000"/>
          <w:w w:val="99"/>
        </w:rPr>
        <w:t>Насто</w:t>
      </w:r>
      <w:r w:rsidRPr="00707195">
        <w:rPr>
          <w:rFonts w:ascii="Arial" w:hAnsi="Arial" w:cs="Arial"/>
          <w:color w:val="000000"/>
          <w:spacing w:val="1"/>
          <w:w w:val="99"/>
        </w:rPr>
        <w:t>я</w:t>
      </w:r>
      <w:r w:rsidRPr="00707195">
        <w:rPr>
          <w:rFonts w:ascii="Arial" w:hAnsi="Arial" w:cs="Arial"/>
          <w:color w:val="000000"/>
          <w:w w:val="99"/>
        </w:rPr>
        <w:t>щий</w:t>
      </w:r>
      <w:r w:rsidRPr="00707195">
        <w:rPr>
          <w:rFonts w:ascii="Arial" w:hAnsi="Arial" w:cs="Arial"/>
          <w:color w:val="000000"/>
          <w:spacing w:val="26"/>
        </w:rPr>
        <w:t xml:space="preserve"> </w:t>
      </w:r>
      <w:r w:rsidRPr="00707195">
        <w:rPr>
          <w:rFonts w:ascii="Arial" w:hAnsi="Arial" w:cs="Arial"/>
          <w:color w:val="000000"/>
          <w:w w:val="99"/>
        </w:rPr>
        <w:t>дого</w:t>
      </w:r>
      <w:r w:rsidRPr="00707195">
        <w:rPr>
          <w:rFonts w:ascii="Arial" w:hAnsi="Arial" w:cs="Arial"/>
          <w:color w:val="000000"/>
          <w:spacing w:val="2"/>
          <w:w w:val="99"/>
        </w:rPr>
        <w:t>в</w:t>
      </w:r>
      <w:r w:rsidRPr="00707195">
        <w:rPr>
          <w:rFonts w:ascii="Arial" w:hAnsi="Arial" w:cs="Arial"/>
          <w:color w:val="000000"/>
          <w:w w:val="99"/>
        </w:rPr>
        <w:t>ор</w:t>
      </w:r>
      <w:r w:rsidRPr="00707195">
        <w:rPr>
          <w:rFonts w:ascii="Arial" w:hAnsi="Arial" w:cs="Arial"/>
          <w:color w:val="000000"/>
          <w:spacing w:val="25"/>
        </w:rPr>
        <w:t xml:space="preserve"> </w:t>
      </w:r>
      <w:r w:rsidRPr="00707195">
        <w:rPr>
          <w:rFonts w:ascii="Arial" w:hAnsi="Arial" w:cs="Arial"/>
          <w:color w:val="000000"/>
          <w:w w:val="99"/>
        </w:rPr>
        <w:t>заключа</w:t>
      </w:r>
      <w:r w:rsidRPr="00707195">
        <w:rPr>
          <w:rFonts w:ascii="Arial" w:hAnsi="Arial" w:cs="Arial"/>
          <w:color w:val="000000"/>
          <w:spacing w:val="1"/>
          <w:w w:val="99"/>
        </w:rPr>
        <w:t>е</w:t>
      </w:r>
      <w:r w:rsidRPr="00707195">
        <w:rPr>
          <w:rFonts w:ascii="Arial" w:hAnsi="Arial" w:cs="Arial"/>
          <w:color w:val="000000"/>
          <w:w w:val="99"/>
        </w:rPr>
        <w:t>тся</w:t>
      </w:r>
      <w:r w:rsidRPr="00707195">
        <w:rPr>
          <w:rFonts w:ascii="Arial" w:hAnsi="Arial" w:cs="Arial"/>
          <w:color w:val="000000"/>
          <w:spacing w:val="25"/>
        </w:rPr>
        <w:t xml:space="preserve"> </w:t>
      </w:r>
      <w:r w:rsidRPr="00707195">
        <w:rPr>
          <w:rFonts w:ascii="Arial" w:hAnsi="Arial" w:cs="Arial"/>
          <w:color w:val="000000"/>
          <w:w w:val="99"/>
        </w:rPr>
        <w:t>на</w:t>
      </w:r>
      <w:r w:rsidRPr="00707195">
        <w:rPr>
          <w:rFonts w:ascii="Arial" w:hAnsi="Arial" w:cs="Arial"/>
          <w:color w:val="000000"/>
          <w:spacing w:val="26"/>
        </w:rPr>
        <w:t xml:space="preserve"> </w:t>
      </w:r>
      <w:r w:rsidRPr="00707195">
        <w:rPr>
          <w:rFonts w:ascii="Arial" w:hAnsi="Arial" w:cs="Arial"/>
          <w:color w:val="000000"/>
          <w:w w:val="99"/>
        </w:rPr>
        <w:t>с</w:t>
      </w:r>
      <w:r w:rsidRPr="00707195">
        <w:rPr>
          <w:rFonts w:ascii="Arial" w:hAnsi="Arial" w:cs="Arial"/>
          <w:color w:val="000000"/>
          <w:spacing w:val="3"/>
          <w:w w:val="99"/>
        </w:rPr>
        <w:t>р</w:t>
      </w:r>
      <w:r w:rsidRPr="00707195">
        <w:rPr>
          <w:rFonts w:ascii="Arial" w:hAnsi="Arial" w:cs="Arial"/>
          <w:color w:val="000000"/>
          <w:w w:val="99"/>
        </w:rPr>
        <w:t>ок</w:t>
      </w:r>
      <w:r w:rsidRPr="00707195">
        <w:rPr>
          <w:rFonts w:ascii="Arial" w:hAnsi="Arial" w:cs="Arial"/>
          <w:color w:val="000000"/>
          <w:spacing w:val="23"/>
        </w:rPr>
        <w:t xml:space="preserve"> </w:t>
      </w:r>
      <w:r w:rsidRPr="00707195">
        <w:rPr>
          <w:rFonts w:ascii="Arial" w:hAnsi="Arial" w:cs="Arial"/>
          <w:color w:val="000000"/>
          <w:w w:val="99"/>
        </w:rPr>
        <w:t>___</w:t>
      </w:r>
      <w:r w:rsidRPr="00707195">
        <w:rPr>
          <w:rFonts w:ascii="Arial" w:hAnsi="Arial" w:cs="Arial"/>
          <w:color w:val="000000"/>
          <w:spacing w:val="1"/>
          <w:w w:val="99"/>
        </w:rPr>
        <w:t>_</w:t>
      </w:r>
      <w:r w:rsidRPr="00707195">
        <w:rPr>
          <w:rFonts w:ascii="Arial" w:hAnsi="Arial" w:cs="Arial"/>
          <w:color w:val="000000"/>
          <w:w w:val="99"/>
        </w:rPr>
        <w:t>_</w:t>
      </w:r>
      <w:r w:rsidRPr="00707195">
        <w:rPr>
          <w:rFonts w:ascii="Arial" w:hAnsi="Arial" w:cs="Arial"/>
          <w:color w:val="000000"/>
          <w:spacing w:val="25"/>
        </w:rPr>
        <w:t xml:space="preserve"> </w:t>
      </w:r>
      <w:r w:rsidRPr="00707195">
        <w:rPr>
          <w:rFonts w:ascii="Arial" w:hAnsi="Arial" w:cs="Arial"/>
          <w:color w:val="000000"/>
          <w:w w:val="99"/>
        </w:rPr>
        <w:t>с</w:t>
      </w:r>
      <w:r w:rsidRPr="00707195">
        <w:rPr>
          <w:rFonts w:ascii="Arial" w:hAnsi="Arial" w:cs="Arial"/>
          <w:color w:val="000000"/>
          <w:spacing w:val="26"/>
        </w:rPr>
        <w:t xml:space="preserve"> </w:t>
      </w:r>
      <w:r w:rsidRPr="00707195">
        <w:rPr>
          <w:rFonts w:ascii="Arial" w:hAnsi="Arial" w:cs="Arial"/>
          <w:color w:val="000000"/>
          <w:w w:val="99"/>
        </w:rPr>
        <w:t>"__"</w:t>
      </w:r>
      <w:r w:rsidRPr="00707195">
        <w:rPr>
          <w:rFonts w:ascii="Arial" w:hAnsi="Arial" w:cs="Arial"/>
          <w:color w:val="000000"/>
          <w:spacing w:val="27"/>
        </w:rPr>
        <w:t xml:space="preserve"> </w:t>
      </w:r>
      <w:r w:rsidRPr="00707195">
        <w:rPr>
          <w:rFonts w:ascii="Arial" w:hAnsi="Arial" w:cs="Arial"/>
          <w:color w:val="000000"/>
          <w:w w:val="99"/>
        </w:rPr>
        <w:t>______</w:t>
      </w:r>
      <w:r w:rsidRPr="00707195">
        <w:rPr>
          <w:rFonts w:ascii="Arial" w:hAnsi="Arial" w:cs="Arial"/>
          <w:color w:val="000000"/>
          <w:spacing w:val="25"/>
        </w:rPr>
        <w:t xml:space="preserve"> </w:t>
      </w:r>
      <w:r w:rsidRPr="00707195">
        <w:rPr>
          <w:rFonts w:ascii="Arial" w:hAnsi="Arial" w:cs="Arial"/>
          <w:color w:val="000000"/>
          <w:w w:val="99"/>
        </w:rPr>
        <w:t>20__года</w:t>
      </w:r>
      <w:r w:rsidRPr="00707195">
        <w:rPr>
          <w:rFonts w:ascii="Arial" w:hAnsi="Arial" w:cs="Arial"/>
          <w:color w:val="000000"/>
          <w:spacing w:val="26"/>
        </w:rPr>
        <w:t xml:space="preserve"> </w:t>
      </w:r>
      <w:r w:rsidRPr="00707195">
        <w:rPr>
          <w:rFonts w:ascii="Arial" w:hAnsi="Arial" w:cs="Arial"/>
          <w:color w:val="000000"/>
          <w:w w:val="99"/>
        </w:rPr>
        <w:t>по</w:t>
      </w:r>
      <w:r w:rsidRPr="00707195">
        <w:rPr>
          <w:rFonts w:ascii="Arial" w:hAnsi="Arial" w:cs="Arial"/>
          <w:color w:val="000000"/>
          <w:spacing w:val="25"/>
        </w:rPr>
        <w:t xml:space="preserve"> </w:t>
      </w:r>
      <w:r w:rsidRPr="00707195">
        <w:rPr>
          <w:rFonts w:ascii="Arial" w:hAnsi="Arial" w:cs="Arial"/>
          <w:color w:val="000000"/>
          <w:w w:val="99"/>
        </w:rPr>
        <w:t>"_</w:t>
      </w:r>
      <w:r w:rsidRPr="00707195">
        <w:rPr>
          <w:rFonts w:ascii="Arial" w:hAnsi="Arial" w:cs="Arial"/>
          <w:color w:val="000000"/>
          <w:spacing w:val="2"/>
          <w:w w:val="99"/>
        </w:rPr>
        <w:t>_</w:t>
      </w:r>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w w:val="99"/>
        </w:rPr>
        <w:t>_____</w:t>
      </w:r>
      <w:r w:rsidRPr="00707195">
        <w:rPr>
          <w:rFonts w:ascii="Arial" w:hAnsi="Arial" w:cs="Arial"/>
          <w:color w:val="000000"/>
          <w:spacing w:val="-1"/>
        </w:rPr>
        <w:t xml:space="preserve"> </w:t>
      </w:r>
      <w:r w:rsidRPr="00707195">
        <w:rPr>
          <w:rFonts w:ascii="Arial" w:hAnsi="Arial" w:cs="Arial"/>
          <w:color w:val="000000"/>
          <w:w w:val="99"/>
        </w:rPr>
        <w:t>20</w:t>
      </w:r>
      <w:r w:rsidRPr="00707195">
        <w:rPr>
          <w:rFonts w:ascii="Arial" w:hAnsi="Arial" w:cs="Arial"/>
          <w:color w:val="000000"/>
          <w:spacing w:val="1"/>
          <w:w w:val="99"/>
        </w:rPr>
        <w:t>_</w:t>
      </w:r>
      <w:r w:rsidRPr="00707195">
        <w:rPr>
          <w:rFonts w:ascii="Arial" w:hAnsi="Arial" w:cs="Arial"/>
          <w:color w:val="000000"/>
          <w:w w:val="99"/>
        </w:rPr>
        <w:t>_</w:t>
      </w:r>
      <w:r w:rsidRPr="00707195">
        <w:rPr>
          <w:rFonts w:ascii="Arial" w:hAnsi="Arial" w:cs="Arial"/>
          <w:color w:val="000000"/>
        </w:rPr>
        <w:t xml:space="preserve"> </w:t>
      </w:r>
      <w:r w:rsidRPr="00707195">
        <w:rPr>
          <w:rFonts w:ascii="Arial" w:hAnsi="Arial" w:cs="Arial"/>
          <w:color w:val="000000"/>
          <w:w w:val="99"/>
        </w:rPr>
        <w:t>год</w:t>
      </w:r>
      <w:r w:rsidRPr="00707195">
        <w:rPr>
          <w:rFonts w:ascii="Arial" w:hAnsi="Arial" w:cs="Arial"/>
          <w:color w:val="000000"/>
          <w:spacing w:val="3"/>
          <w:w w:val="99"/>
        </w:rPr>
        <w:t>а</w:t>
      </w:r>
      <w:r w:rsidRPr="00707195">
        <w:rPr>
          <w:rFonts w:ascii="Arial" w:hAnsi="Arial" w:cs="Arial"/>
          <w:color w:val="000000"/>
          <w:w w:val="99"/>
        </w:rPr>
        <w:t>.</w:t>
      </w:r>
    </w:p>
    <w:p w:rsidR="00707195" w:rsidRPr="00707195" w:rsidRDefault="00707195" w:rsidP="00707195">
      <w:pPr>
        <w:widowControl w:val="0"/>
        <w:spacing w:before="5" w:line="239" w:lineRule="auto"/>
        <w:ind w:right="-60"/>
        <w:jc w:val="both"/>
        <w:rPr>
          <w:rFonts w:ascii="Arial" w:hAnsi="Arial" w:cs="Arial"/>
          <w:color w:val="000000"/>
        </w:rPr>
      </w:pPr>
      <w:r w:rsidRPr="00707195">
        <w:rPr>
          <w:rFonts w:ascii="Arial" w:hAnsi="Arial" w:cs="Arial"/>
          <w:color w:val="000000"/>
          <w:w w:val="99"/>
        </w:rPr>
        <w:t>2.2.</w:t>
      </w:r>
      <w:r w:rsidRPr="00707195">
        <w:rPr>
          <w:rFonts w:ascii="Arial" w:hAnsi="Arial" w:cs="Arial"/>
          <w:color w:val="000000"/>
          <w:spacing w:val="40"/>
        </w:rPr>
        <w:t xml:space="preserve"> </w:t>
      </w:r>
      <w:r w:rsidRPr="00707195">
        <w:rPr>
          <w:rFonts w:ascii="Arial" w:hAnsi="Arial" w:cs="Arial"/>
          <w:color w:val="000000"/>
          <w:w w:val="99"/>
        </w:rPr>
        <w:t>Земельный</w:t>
      </w:r>
      <w:r w:rsidRPr="00707195">
        <w:rPr>
          <w:rFonts w:ascii="Arial" w:hAnsi="Arial" w:cs="Arial"/>
          <w:color w:val="000000"/>
          <w:spacing w:val="47"/>
        </w:rPr>
        <w:t xml:space="preserve"> </w:t>
      </w:r>
      <w:r w:rsidRPr="00707195">
        <w:rPr>
          <w:rFonts w:ascii="Arial" w:hAnsi="Arial" w:cs="Arial"/>
          <w:color w:val="000000"/>
          <w:spacing w:val="-4"/>
          <w:w w:val="99"/>
        </w:rPr>
        <w:t>у</w:t>
      </w:r>
      <w:r w:rsidRPr="00707195">
        <w:rPr>
          <w:rFonts w:ascii="Arial" w:hAnsi="Arial" w:cs="Arial"/>
          <w:color w:val="000000"/>
          <w:spacing w:val="-1"/>
          <w:w w:val="99"/>
        </w:rPr>
        <w:t>ч</w:t>
      </w:r>
      <w:r w:rsidRPr="00707195">
        <w:rPr>
          <w:rFonts w:ascii="Arial" w:hAnsi="Arial" w:cs="Arial"/>
          <w:color w:val="000000"/>
          <w:w w:val="99"/>
        </w:rPr>
        <w:t>а</w:t>
      </w:r>
      <w:r w:rsidRPr="00707195">
        <w:rPr>
          <w:rFonts w:ascii="Arial" w:hAnsi="Arial" w:cs="Arial"/>
          <w:color w:val="000000"/>
          <w:spacing w:val="1"/>
          <w:w w:val="99"/>
        </w:rPr>
        <w:t>с</w:t>
      </w:r>
      <w:r w:rsidRPr="00707195">
        <w:rPr>
          <w:rFonts w:ascii="Arial" w:hAnsi="Arial" w:cs="Arial"/>
          <w:color w:val="000000"/>
          <w:spacing w:val="2"/>
          <w:w w:val="99"/>
        </w:rPr>
        <w:t>т</w:t>
      </w:r>
      <w:r w:rsidRPr="00707195">
        <w:rPr>
          <w:rFonts w:ascii="Arial" w:hAnsi="Arial" w:cs="Arial"/>
          <w:color w:val="000000"/>
          <w:w w:val="99"/>
        </w:rPr>
        <w:t>ок</w:t>
      </w:r>
      <w:r w:rsidRPr="00707195">
        <w:rPr>
          <w:rFonts w:ascii="Arial" w:hAnsi="Arial" w:cs="Arial"/>
          <w:color w:val="000000"/>
          <w:spacing w:val="38"/>
        </w:rPr>
        <w:t xml:space="preserve"> </w:t>
      </w:r>
      <w:r w:rsidRPr="00707195">
        <w:rPr>
          <w:rFonts w:ascii="Arial" w:hAnsi="Arial" w:cs="Arial"/>
          <w:color w:val="000000"/>
          <w:spacing w:val="1"/>
          <w:w w:val="99"/>
        </w:rPr>
        <w:t>с</w:t>
      </w:r>
      <w:r w:rsidRPr="00707195">
        <w:rPr>
          <w:rFonts w:ascii="Arial" w:hAnsi="Arial" w:cs="Arial"/>
          <w:color w:val="000000"/>
          <w:w w:val="99"/>
        </w:rPr>
        <w:t>чита</w:t>
      </w:r>
      <w:r w:rsidRPr="00707195">
        <w:rPr>
          <w:rFonts w:ascii="Arial" w:hAnsi="Arial" w:cs="Arial"/>
          <w:color w:val="000000"/>
          <w:spacing w:val="1"/>
          <w:w w:val="99"/>
        </w:rPr>
        <w:t>е</w:t>
      </w:r>
      <w:r w:rsidRPr="00707195">
        <w:rPr>
          <w:rFonts w:ascii="Arial" w:hAnsi="Arial" w:cs="Arial"/>
          <w:color w:val="000000"/>
          <w:w w:val="99"/>
        </w:rPr>
        <w:t>тся</w:t>
      </w:r>
      <w:r w:rsidRPr="00707195">
        <w:rPr>
          <w:rFonts w:ascii="Arial" w:hAnsi="Arial" w:cs="Arial"/>
          <w:color w:val="000000"/>
          <w:spacing w:val="41"/>
        </w:rPr>
        <w:t xml:space="preserve"> </w:t>
      </w:r>
      <w:r w:rsidRPr="00707195">
        <w:rPr>
          <w:rFonts w:ascii="Arial" w:hAnsi="Arial" w:cs="Arial"/>
          <w:color w:val="000000"/>
          <w:w w:val="99"/>
        </w:rPr>
        <w:t>переда</w:t>
      </w:r>
      <w:r w:rsidRPr="00707195">
        <w:rPr>
          <w:rFonts w:ascii="Arial" w:hAnsi="Arial" w:cs="Arial"/>
          <w:color w:val="000000"/>
          <w:spacing w:val="2"/>
          <w:w w:val="99"/>
        </w:rPr>
        <w:t>н</w:t>
      </w:r>
      <w:r w:rsidRPr="00707195">
        <w:rPr>
          <w:rFonts w:ascii="Arial" w:hAnsi="Arial" w:cs="Arial"/>
          <w:color w:val="000000"/>
          <w:w w:val="99"/>
        </w:rPr>
        <w:t>ным</w:t>
      </w:r>
      <w:r w:rsidRPr="00707195">
        <w:rPr>
          <w:rFonts w:ascii="Arial" w:hAnsi="Arial" w:cs="Arial"/>
          <w:color w:val="000000"/>
          <w:spacing w:val="44"/>
        </w:rPr>
        <w:t xml:space="preserve"> </w:t>
      </w:r>
      <w:r w:rsidRPr="00707195">
        <w:rPr>
          <w:rFonts w:ascii="Arial" w:hAnsi="Arial" w:cs="Arial"/>
          <w:color w:val="000000"/>
          <w:w w:val="99"/>
        </w:rPr>
        <w:t>С</w:t>
      </w:r>
      <w:r w:rsidRPr="00707195">
        <w:rPr>
          <w:rFonts w:ascii="Arial" w:hAnsi="Arial" w:cs="Arial"/>
          <w:color w:val="000000"/>
          <w:spacing w:val="1"/>
          <w:w w:val="99"/>
        </w:rPr>
        <w:t>т</w:t>
      </w:r>
      <w:r w:rsidRPr="00707195">
        <w:rPr>
          <w:rFonts w:ascii="Arial" w:hAnsi="Arial" w:cs="Arial"/>
          <w:color w:val="000000"/>
          <w:w w:val="99"/>
        </w:rPr>
        <w:t>ороной</w:t>
      </w:r>
      <w:r w:rsidRPr="00707195">
        <w:rPr>
          <w:rFonts w:ascii="Arial" w:hAnsi="Arial" w:cs="Arial"/>
          <w:color w:val="000000"/>
          <w:spacing w:val="42"/>
        </w:rPr>
        <w:t xml:space="preserve"> </w:t>
      </w:r>
      <w:r w:rsidRPr="00707195">
        <w:rPr>
          <w:rFonts w:ascii="Arial" w:hAnsi="Arial" w:cs="Arial"/>
          <w:color w:val="000000"/>
          <w:w w:val="99"/>
        </w:rPr>
        <w:t>1</w:t>
      </w:r>
      <w:r w:rsidRPr="00707195">
        <w:rPr>
          <w:rFonts w:ascii="Arial" w:hAnsi="Arial" w:cs="Arial"/>
          <w:color w:val="000000"/>
          <w:spacing w:val="41"/>
        </w:rPr>
        <w:t xml:space="preserve"> </w:t>
      </w:r>
      <w:r w:rsidRPr="00707195">
        <w:rPr>
          <w:rFonts w:ascii="Arial" w:hAnsi="Arial" w:cs="Arial"/>
          <w:color w:val="000000"/>
          <w:spacing w:val="2"/>
          <w:w w:val="99"/>
        </w:rPr>
        <w:t>С</w:t>
      </w:r>
      <w:r w:rsidRPr="00707195">
        <w:rPr>
          <w:rFonts w:ascii="Arial" w:hAnsi="Arial" w:cs="Arial"/>
          <w:color w:val="000000"/>
          <w:w w:val="99"/>
        </w:rPr>
        <w:t>т</w:t>
      </w:r>
      <w:r w:rsidRPr="00707195">
        <w:rPr>
          <w:rFonts w:ascii="Arial" w:hAnsi="Arial" w:cs="Arial"/>
          <w:color w:val="000000"/>
          <w:spacing w:val="1"/>
          <w:w w:val="99"/>
        </w:rPr>
        <w:t>о</w:t>
      </w:r>
      <w:r w:rsidRPr="00707195">
        <w:rPr>
          <w:rFonts w:ascii="Arial" w:hAnsi="Arial" w:cs="Arial"/>
          <w:color w:val="000000"/>
          <w:w w:val="99"/>
        </w:rPr>
        <w:t>роне</w:t>
      </w:r>
      <w:r w:rsidRPr="00707195">
        <w:rPr>
          <w:rFonts w:ascii="Arial" w:hAnsi="Arial" w:cs="Arial"/>
          <w:color w:val="000000"/>
          <w:spacing w:val="40"/>
        </w:rPr>
        <w:t xml:space="preserve"> </w:t>
      </w:r>
      <w:r w:rsidRPr="00707195">
        <w:rPr>
          <w:rFonts w:ascii="Arial" w:hAnsi="Arial" w:cs="Arial"/>
          <w:color w:val="000000"/>
          <w:w w:val="99"/>
        </w:rPr>
        <w:t>2</w:t>
      </w:r>
      <w:r w:rsidRPr="00707195">
        <w:rPr>
          <w:rFonts w:ascii="Arial" w:hAnsi="Arial" w:cs="Arial"/>
          <w:color w:val="000000"/>
          <w:spacing w:val="41"/>
        </w:rPr>
        <w:t xml:space="preserve"> </w:t>
      </w:r>
      <w:r w:rsidRPr="00707195">
        <w:rPr>
          <w:rFonts w:ascii="Arial" w:hAnsi="Arial" w:cs="Arial"/>
          <w:color w:val="000000"/>
          <w:w w:val="99"/>
        </w:rPr>
        <w:t>и</w:t>
      </w:r>
      <w:r w:rsidRPr="00707195">
        <w:rPr>
          <w:rFonts w:ascii="Arial" w:hAnsi="Arial" w:cs="Arial"/>
          <w:color w:val="000000"/>
          <w:spacing w:val="43"/>
        </w:rPr>
        <w:t xml:space="preserve"> </w:t>
      </w:r>
      <w:r w:rsidRPr="00707195">
        <w:rPr>
          <w:rFonts w:ascii="Arial" w:hAnsi="Arial" w:cs="Arial"/>
          <w:color w:val="000000"/>
          <w:w w:val="99"/>
        </w:rPr>
        <w:t>принятым</w:t>
      </w:r>
      <w:r w:rsidRPr="00707195">
        <w:rPr>
          <w:rFonts w:ascii="Arial" w:hAnsi="Arial" w:cs="Arial"/>
          <w:color w:val="000000"/>
        </w:rPr>
        <w:t xml:space="preserve"> </w:t>
      </w:r>
      <w:r w:rsidRPr="00707195">
        <w:rPr>
          <w:rFonts w:ascii="Arial" w:hAnsi="Arial" w:cs="Arial"/>
          <w:color w:val="000000"/>
          <w:w w:val="99"/>
        </w:rPr>
        <w:t>Стороной</w:t>
      </w:r>
      <w:r w:rsidRPr="00707195">
        <w:rPr>
          <w:rFonts w:ascii="Arial" w:hAnsi="Arial" w:cs="Arial"/>
          <w:color w:val="000000"/>
          <w:spacing w:val="2"/>
        </w:rPr>
        <w:t xml:space="preserve"> </w:t>
      </w:r>
      <w:r w:rsidRPr="00707195">
        <w:rPr>
          <w:rFonts w:ascii="Arial" w:hAnsi="Arial" w:cs="Arial"/>
          <w:color w:val="000000"/>
          <w:w w:val="99"/>
        </w:rPr>
        <w:t>2</w:t>
      </w:r>
      <w:r w:rsidRPr="00707195">
        <w:rPr>
          <w:rFonts w:ascii="Arial" w:hAnsi="Arial" w:cs="Arial"/>
          <w:color w:val="000000"/>
        </w:rPr>
        <w:t xml:space="preserve"> </w:t>
      </w:r>
      <w:r w:rsidRPr="00707195">
        <w:rPr>
          <w:rFonts w:ascii="Arial" w:hAnsi="Arial" w:cs="Arial"/>
          <w:color w:val="000000"/>
          <w:w w:val="99"/>
        </w:rPr>
        <w:t>с</w:t>
      </w:r>
      <w:r w:rsidRPr="00707195">
        <w:rPr>
          <w:rFonts w:ascii="Arial" w:hAnsi="Arial" w:cs="Arial"/>
          <w:color w:val="000000"/>
        </w:rPr>
        <w:t xml:space="preserve"> </w:t>
      </w:r>
      <w:r w:rsidRPr="00707195">
        <w:rPr>
          <w:rFonts w:ascii="Arial" w:hAnsi="Arial" w:cs="Arial"/>
          <w:color w:val="000000"/>
          <w:w w:val="99"/>
        </w:rPr>
        <w:t>момен</w:t>
      </w:r>
      <w:r w:rsidRPr="00707195">
        <w:rPr>
          <w:rFonts w:ascii="Arial" w:hAnsi="Arial" w:cs="Arial"/>
          <w:color w:val="000000"/>
          <w:spacing w:val="1"/>
          <w:w w:val="99"/>
        </w:rPr>
        <w:t>т</w:t>
      </w:r>
      <w:r w:rsidRPr="00707195">
        <w:rPr>
          <w:rFonts w:ascii="Arial" w:hAnsi="Arial" w:cs="Arial"/>
          <w:color w:val="000000"/>
          <w:w w:val="99"/>
        </w:rPr>
        <w:t>а</w:t>
      </w:r>
      <w:r w:rsidRPr="00707195">
        <w:rPr>
          <w:rFonts w:ascii="Arial" w:hAnsi="Arial" w:cs="Arial"/>
          <w:color w:val="000000"/>
        </w:rPr>
        <w:t xml:space="preserve"> </w:t>
      </w:r>
      <w:r w:rsidRPr="00707195">
        <w:rPr>
          <w:rFonts w:ascii="Arial" w:hAnsi="Arial" w:cs="Arial"/>
          <w:color w:val="000000"/>
          <w:w w:val="99"/>
        </w:rPr>
        <w:t>подписания</w:t>
      </w:r>
      <w:r w:rsidRPr="00707195">
        <w:rPr>
          <w:rFonts w:ascii="Arial" w:hAnsi="Arial" w:cs="Arial"/>
          <w:color w:val="000000"/>
        </w:rPr>
        <w:t xml:space="preserve"> </w:t>
      </w:r>
      <w:r w:rsidRPr="00707195">
        <w:rPr>
          <w:rFonts w:ascii="Arial" w:hAnsi="Arial" w:cs="Arial"/>
          <w:color w:val="000000"/>
          <w:w w:val="99"/>
        </w:rPr>
        <w:t>а</w:t>
      </w:r>
      <w:r w:rsidRPr="00707195">
        <w:rPr>
          <w:rFonts w:ascii="Arial" w:hAnsi="Arial" w:cs="Arial"/>
          <w:color w:val="000000"/>
          <w:spacing w:val="1"/>
          <w:w w:val="99"/>
        </w:rPr>
        <w:t>к</w:t>
      </w:r>
      <w:r w:rsidRPr="00707195">
        <w:rPr>
          <w:rFonts w:ascii="Arial" w:hAnsi="Arial" w:cs="Arial"/>
          <w:color w:val="000000"/>
          <w:w w:val="99"/>
        </w:rPr>
        <w:t>та</w:t>
      </w:r>
      <w:r w:rsidRPr="00707195">
        <w:rPr>
          <w:rFonts w:ascii="Arial" w:hAnsi="Arial" w:cs="Arial"/>
          <w:color w:val="000000"/>
        </w:rPr>
        <w:t xml:space="preserve"> </w:t>
      </w:r>
      <w:r w:rsidRPr="00707195">
        <w:rPr>
          <w:rFonts w:ascii="Arial" w:hAnsi="Arial" w:cs="Arial"/>
          <w:color w:val="000000"/>
          <w:w w:val="99"/>
        </w:rPr>
        <w:t>прием</w:t>
      </w:r>
      <w:r w:rsidRPr="00707195">
        <w:rPr>
          <w:rFonts w:ascii="Arial" w:hAnsi="Arial" w:cs="Arial"/>
          <w:color w:val="000000"/>
          <w:spacing w:val="1"/>
          <w:w w:val="99"/>
        </w:rPr>
        <w:t>а</w:t>
      </w:r>
      <w:r w:rsidRPr="00707195">
        <w:rPr>
          <w:rFonts w:ascii="Arial" w:hAnsi="Arial" w:cs="Arial"/>
          <w:color w:val="000000"/>
          <w:w w:val="99"/>
        </w:rPr>
        <w:t>-перед</w:t>
      </w:r>
      <w:r w:rsidRPr="00707195">
        <w:rPr>
          <w:rFonts w:ascii="Arial" w:hAnsi="Arial" w:cs="Arial"/>
          <w:color w:val="000000"/>
          <w:spacing w:val="2"/>
          <w:w w:val="99"/>
        </w:rPr>
        <w:t>а</w:t>
      </w:r>
      <w:r w:rsidRPr="00707195">
        <w:rPr>
          <w:rFonts w:ascii="Arial" w:hAnsi="Arial" w:cs="Arial"/>
          <w:color w:val="000000"/>
          <w:w w:val="99"/>
        </w:rPr>
        <w:t>чи</w:t>
      </w:r>
      <w:r w:rsidRPr="00707195">
        <w:rPr>
          <w:rFonts w:ascii="Arial" w:hAnsi="Arial" w:cs="Arial"/>
          <w:color w:val="000000"/>
          <w:spacing w:val="3"/>
        </w:rPr>
        <w:t xml:space="preserve"> </w:t>
      </w:r>
      <w:r w:rsidRPr="00707195">
        <w:rPr>
          <w:rFonts w:ascii="Arial" w:hAnsi="Arial" w:cs="Arial"/>
          <w:color w:val="000000"/>
          <w:spacing w:val="-1"/>
          <w:w w:val="99"/>
        </w:rPr>
        <w:t>Уч</w:t>
      </w:r>
      <w:r w:rsidRPr="00707195">
        <w:rPr>
          <w:rFonts w:ascii="Arial" w:hAnsi="Arial" w:cs="Arial"/>
          <w:color w:val="000000"/>
          <w:w w:val="99"/>
        </w:rPr>
        <w:t>а</w:t>
      </w:r>
      <w:r w:rsidRPr="00707195">
        <w:rPr>
          <w:rFonts w:ascii="Arial" w:hAnsi="Arial" w:cs="Arial"/>
          <w:color w:val="000000"/>
          <w:spacing w:val="1"/>
          <w:w w:val="99"/>
        </w:rPr>
        <w:t>с</w:t>
      </w:r>
      <w:r w:rsidRPr="00707195">
        <w:rPr>
          <w:rFonts w:ascii="Arial" w:hAnsi="Arial" w:cs="Arial"/>
          <w:color w:val="000000"/>
          <w:spacing w:val="2"/>
          <w:w w:val="99"/>
        </w:rPr>
        <w:t>т</w:t>
      </w:r>
      <w:r w:rsidRPr="00707195">
        <w:rPr>
          <w:rFonts w:ascii="Arial" w:hAnsi="Arial" w:cs="Arial"/>
          <w:color w:val="000000"/>
          <w:spacing w:val="-1"/>
          <w:w w:val="99"/>
        </w:rPr>
        <w:t>к</w:t>
      </w:r>
      <w:r w:rsidRPr="00707195">
        <w:rPr>
          <w:rFonts w:ascii="Arial" w:hAnsi="Arial" w:cs="Arial"/>
          <w:color w:val="000000"/>
          <w:w w:val="99"/>
        </w:rPr>
        <w:t>а.</w:t>
      </w:r>
    </w:p>
    <w:p w:rsidR="00707195" w:rsidRPr="00707195" w:rsidRDefault="00707195" w:rsidP="00707195">
      <w:pPr>
        <w:widowControl w:val="0"/>
        <w:spacing w:line="239" w:lineRule="auto"/>
        <w:ind w:right="-62"/>
        <w:jc w:val="both"/>
        <w:rPr>
          <w:rFonts w:ascii="Arial" w:hAnsi="Arial" w:cs="Arial"/>
          <w:color w:val="000000"/>
        </w:rPr>
      </w:pPr>
      <w:r w:rsidRPr="00707195">
        <w:rPr>
          <w:rFonts w:ascii="Arial" w:hAnsi="Arial" w:cs="Arial"/>
          <w:color w:val="000000"/>
          <w:w w:val="99"/>
        </w:rPr>
        <w:t>Договор</w:t>
      </w:r>
      <w:r w:rsidRPr="00707195">
        <w:rPr>
          <w:rFonts w:ascii="Arial" w:hAnsi="Arial" w:cs="Arial"/>
          <w:color w:val="000000"/>
          <w:spacing w:val="10"/>
        </w:rPr>
        <w:t xml:space="preserve"> </w:t>
      </w:r>
      <w:r w:rsidRPr="00707195">
        <w:rPr>
          <w:rFonts w:ascii="Arial" w:hAnsi="Arial" w:cs="Arial"/>
          <w:color w:val="000000"/>
          <w:w w:val="99"/>
        </w:rPr>
        <w:t>сч</w:t>
      </w:r>
      <w:r w:rsidRPr="00707195">
        <w:rPr>
          <w:rFonts w:ascii="Arial" w:hAnsi="Arial" w:cs="Arial"/>
          <w:color w:val="000000"/>
          <w:spacing w:val="1"/>
          <w:w w:val="99"/>
        </w:rPr>
        <w:t>и</w:t>
      </w:r>
      <w:r w:rsidRPr="00707195">
        <w:rPr>
          <w:rFonts w:ascii="Arial" w:hAnsi="Arial" w:cs="Arial"/>
          <w:color w:val="000000"/>
          <w:w w:val="99"/>
        </w:rPr>
        <w:t>тается</w:t>
      </w:r>
      <w:r w:rsidRPr="00707195">
        <w:rPr>
          <w:rFonts w:ascii="Arial" w:hAnsi="Arial" w:cs="Arial"/>
          <w:color w:val="000000"/>
          <w:spacing w:val="11"/>
        </w:rPr>
        <w:t xml:space="preserve"> </w:t>
      </w:r>
      <w:r w:rsidRPr="00707195">
        <w:rPr>
          <w:rFonts w:ascii="Arial" w:hAnsi="Arial" w:cs="Arial"/>
          <w:color w:val="000000"/>
          <w:spacing w:val="1"/>
          <w:w w:val="99"/>
        </w:rPr>
        <w:t>з</w:t>
      </w:r>
      <w:r w:rsidRPr="00707195">
        <w:rPr>
          <w:rFonts w:ascii="Arial" w:hAnsi="Arial" w:cs="Arial"/>
          <w:color w:val="000000"/>
          <w:spacing w:val="2"/>
          <w:w w:val="99"/>
        </w:rPr>
        <w:t>а</w:t>
      </w:r>
      <w:r w:rsidRPr="00707195">
        <w:rPr>
          <w:rFonts w:ascii="Arial" w:hAnsi="Arial" w:cs="Arial"/>
          <w:color w:val="000000"/>
          <w:spacing w:val="-1"/>
          <w:w w:val="99"/>
        </w:rPr>
        <w:t>к</w:t>
      </w:r>
      <w:r w:rsidRPr="00707195">
        <w:rPr>
          <w:rFonts w:ascii="Arial" w:hAnsi="Arial" w:cs="Arial"/>
          <w:color w:val="000000"/>
          <w:w w:val="99"/>
        </w:rPr>
        <w:t>лю</w:t>
      </w:r>
      <w:r w:rsidRPr="00707195">
        <w:rPr>
          <w:rFonts w:ascii="Arial" w:hAnsi="Arial" w:cs="Arial"/>
          <w:color w:val="000000"/>
          <w:spacing w:val="-1"/>
          <w:w w:val="99"/>
        </w:rPr>
        <w:t>ч</w:t>
      </w:r>
      <w:r w:rsidRPr="00707195">
        <w:rPr>
          <w:rFonts w:ascii="Arial" w:hAnsi="Arial" w:cs="Arial"/>
          <w:color w:val="000000"/>
          <w:w w:val="99"/>
        </w:rPr>
        <w:t>енн</w:t>
      </w:r>
      <w:r w:rsidRPr="00707195">
        <w:rPr>
          <w:rFonts w:ascii="Arial" w:hAnsi="Arial" w:cs="Arial"/>
          <w:color w:val="000000"/>
          <w:spacing w:val="2"/>
          <w:w w:val="99"/>
        </w:rPr>
        <w:t>ы</w:t>
      </w:r>
      <w:r w:rsidRPr="00707195">
        <w:rPr>
          <w:rFonts w:ascii="Arial" w:hAnsi="Arial" w:cs="Arial"/>
          <w:color w:val="000000"/>
          <w:w w:val="99"/>
        </w:rPr>
        <w:t>м</w:t>
      </w:r>
      <w:r w:rsidRPr="00707195">
        <w:rPr>
          <w:rFonts w:ascii="Arial" w:hAnsi="Arial" w:cs="Arial"/>
          <w:color w:val="000000"/>
          <w:spacing w:val="10"/>
        </w:rPr>
        <w:t xml:space="preserve"> </w:t>
      </w:r>
      <w:r w:rsidRPr="00707195">
        <w:rPr>
          <w:rFonts w:ascii="Arial" w:hAnsi="Arial" w:cs="Arial"/>
          <w:color w:val="000000"/>
          <w:w w:val="99"/>
        </w:rPr>
        <w:t>с</w:t>
      </w:r>
      <w:r w:rsidRPr="00707195">
        <w:rPr>
          <w:rFonts w:ascii="Arial" w:hAnsi="Arial" w:cs="Arial"/>
          <w:color w:val="000000"/>
          <w:spacing w:val="12"/>
        </w:rPr>
        <w:t xml:space="preserve"> </w:t>
      </w:r>
      <w:r w:rsidRPr="00707195">
        <w:rPr>
          <w:rFonts w:ascii="Arial" w:hAnsi="Arial" w:cs="Arial"/>
          <w:color w:val="000000"/>
          <w:w w:val="99"/>
        </w:rPr>
        <w:t>мо</w:t>
      </w:r>
      <w:r w:rsidRPr="00707195">
        <w:rPr>
          <w:rFonts w:ascii="Arial" w:hAnsi="Arial" w:cs="Arial"/>
          <w:color w:val="000000"/>
          <w:spacing w:val="-1"/>
          <w:w w:val="99"/>
        </w:rPr>
        <w:t>м</w:t>
      </w:r>
      <w:r w:rsidRPr="00707195">
        <w:rPr>
          <w:rFonts w:ascii="Arial" w:hAnsi="Arial" w:cs="Arial"/>
          <w:color w:val="000000"/>
          <w:w w:val="99"/>
        </w:rPr>
        <w:t>е</w:t>
      </w:r>
      <w:r w:rsidRPr="00707195">
        <w:rPr>
          <w:rFonts w:ascii="Arial" w:hAnsi="Arial" w:cs="Arial"/>
          <w:color w:val="000000"/>
          <w:spacing w:val="1"/>
          <w:w w:val="99"/>
        </w:rPr>
        <w:t>нт</w:t>
      </w:r>
      <w:r w:rsidRPr="00707195">
        <w:rPr>
          <w:rFonts w:ascii="Arial" w:hAnsi="Arial" w:cs="Arial"/>
          <w:color w:val="000000"/>
          <w:w w:val="99"/>
        </w:rPr>
        <w:t>а</w:t>
      </w:r>
      <w:r w:rsidRPr="00707195">
        <w:rPr>
          <w:rFonts w:ascii="Arial" w:hAnsi="Arial" w:cs="Arial"/>
          <w:color w:val="000000"/>
          <w:spacing w:val="12"/>
        </w:rPr>
        <w:t xml:space="preserve"> </w:t>
      </w:r>
      <w:r w:rsidRPr="00707195">
        <w:rPr>
          <w:rFonts w:ascii="Arial" w:hAnsi="Arial" w:cs="Arial"/>
          <w:color w:val="000000"/>
          <w:w w:val="99"/>
        </w:rPr>
        <w:t>передачи</w:t>
      </w:r>
      <w:r w:rsidRPr="00707195">
        <w:rPr>
          <w:rFonts w:ascii="Arial" w:hAnsi="Arial" w:cs="Arial"/>
          <w:color w:val="000000"/>
          <w:spacing w:val="16"/>
        </w:rPr>
        <w:t xml:space="preserve"> </w:t>
      </w:r>
      <w:r w:rsidRPr="00707195">
        <w:rPr>
          <w:rFonts w:ascii="Arial" w:hAnsi="Arial" w:cs="Arial"/>
          <w:color w:val="000000"/>
          <w:w w:val="99"/>
        </w:rPr>
        <w:t>Учас</w:t>
      </w:r>
      <w:r w:rsidRPr="00707195">
        <w:rPr>
          <w:rFonts w:ascii="Arial" w:hAnsi="Arial" w:cs="Arial"/>
          <w:color w:val="000000"/>
          <w:spacing w:val="1"/>
          <w:w w:val="99"/>
        </w:rPr>
        <w:t>т</w:t>
      </w:r>
      <w:r w:rsidRPr="00707195">
        <w:rPr>
          <w:rFonts w:ascii="Arial" w:hAnsi="Arial" w:cs="Arial"/>
          <w:color w:val="000000"/>
          <w:w w:val="99"/>
        </w:rPr>
        <w:t>ка.</w:t>
      </w:r>
      <w:r w:rsidRPr="00707195">
        <w:rPr>
          <w:rFonts w:ascii="Arial" w:hAnsi="Arial" w:cs="Arial"/>
          <w:color w:val="000000"/>
          <w:spacing w:val="13"/>
        </w:rPr>
        <w:t xml:space="preserve"> </w:t>
      </w:r>
      <w:r w:rsidRPr="00707195">
        <w:rPr>
          <w:rFonts w:ascii="Arial" w:hAnsi="Arial" w:cs="Arial"/>
          <w:color w:val="000000"/>
          <w:w w:val="99"/>
        </w:rPr>
        <w:t>А</w:t>
      </w:r>
      <w:r w:rsidRPr="00707195">
        <w:rPr>
          <w:rFonts w:ascii="Arial" w:hAnsi="Arial" w:cs="Arial"/>
          <w:color w:val="000000"/>
          <w:spacing w:val="-1"/>
          <w:w w:val="99"/>
        </w:rPr>
        <w:t>к</w:t>
      </w:r>
      <w:r w:rsidRPr="00707195">
        <w:rPr>
          <w:rFonts w:ascii="Arial" w:hAnsi="Arial" w:cs="Arial"/>
          <w:color w:val="000000"/>
          <w:w w:val="99"/>
        </w:rPr>
        <w:t>т</w:t>
      </w:r>
      <w:r w:rsidRPr="00707195">
        <w:rPr>
          <w:rFonts w:ascii="Arial" w:hAnsi="Arial" w:cs="Arial"/>
          <w:color w:val="000000"/>
          <w:spacing w:val="10"/>
        </w:rPr>
        <w:t xml:space="preserve"> </w:t>
      </w:r>
      <w:r w:rsidRPr="00707195">
        <w:rPr>
          <w:rFonts w:ascii="Arial" w:hAnsi="Arial" w:cs="Arial"/>
          <w:color w:val="000000"/>
          <w:w w:val="99"/>
        </w:rPr>
        <w:t>при</w:t>
      </w:r>
      <w:r w:rsidRPr="00707195">
        <w:rPr>
          <w:rFonts w:ascii="Arial" w:hAnsi="Arial" w:cs="Arial"/>
          <w:color w:val="000000"/>
          <w:spacing w:val="1"/>
          <w:w w:val="99"/>
        </w:rPr>
        <w:t>е</w:t>
      </w:r>
      <w:r w:rsidRPr="00707195">
        <w:rPr>
          <w:rFonts w:ascii="Arial" w:hAnsi="Arial" w:cs="Arial"/>
          <w:color w:val="000000"/>
          <w:w w:val="99"/>
        </w:rPr>
        <w:t>м</w:t>
      </w:r>
      <w:r w:rsidRPr="00707195">
        <w:rPr>
          <w:rFonts w:ascii="Arial" w:hAnsi="Arial" w:cs="Arial"/>
          <w:color w:val="000000"/>
          <w:spacing w:val="1"/>
          <w:w w:val="99"/>
        </w:rPr>
        <w:t>а</w:t>
      </w:r>
      <w:r w:rsidRPr="00707195">
        <w:rPr>
          <w:rFonts w:ascii="Arial" w:hAnsi="Arial" w:cs="Arial"/>
          <w:color w:val="000000"/>
          <w:w w:val="99"/>
        </w:rPr>
        <w:t>-перед</w:t>
      </w:r>
      <w:r w:rsidRPr="00707195">
        <w:rPr>
          <w:rFonts w:ascii="Arial" w:hAnsi="Arial" w:cs="Arial"/>
          <w:color w:val="000000"/>
          <w:spacing w:val="2"/>
          <w:w w:val="99"/>
        </w:rPr>
        <w:t>а</w:t>
      </w:r>
      <w:r w:rsidRPr="00707195">
        <w:rPr>
          <w:rFonts w:ascii="Arial" w:hAnsi="Arial" w:cs="Arial"/>
          <w:color w:val="000000"/>
          <w:w w:val="99"/>
        </w:rPr>
        <w:t>чи</w:t>
      </w:r>
      <w:r w:rsidRPr="00707195">
        <w:rPr>
          <w:rFonts w:ascii="Arial" w:hAnsi="Arial" w:cs="Arial"/>
          <w:color w:val="000000"/>
        </w:rPr>
        <w:t xml:space="preserve"> </w:t>
      </w:r>
      <w:r w:rsidRPr="00707195">
        <w:rPr>
          <w:rFonts w:ascii="Arial" w:hAnsi="Arial" w:cs="Arial"/>
          <w:color w:val="000000"/>
          <w:spacing w:val="-1"/>
          <w:w w:val="99"/>
        </w:rPr>
        <w:t>Уч</w:t>
      </w:r>
      <w:r w:rsidRPr="00707195">
        <w:rPr>
          <w:rFonts w:ascii="Arial" w:hAnsi="Arial" w:cs="Arial"/>
          <w:color w:val="000000"/>
          <w:w w:val="99"/>
        </w:rPr>
        <w:t>а</w:t>
      </w:r>
      <w:r w:rsidRPr="00707195">
        <w:rPr>
          <w:rFonts w:ascii="Arial" w:hAnsi="Arial" w:cs="Arial"/>
          <w:color w:val="000000"/>
          <w:spacing w:val="1"/>
          <w:w w:val="99"/>
        </w:rPr>
        <w:t>с</w:t>
      </w:r>
      <w:r w:rsidRPr="00707195">
        <w:rPr>
          <w:rFonts w:ascii="Arial" w:hAnsi="Arial" w:cs="Arial"/>
          <w:color w:val="000000"/>
          <w:w w:val="99"/>
        </w:rPr>
        <w:t>т</w:t>
      </w:r>
      <w:r w:rsidRPr="00707195">
        <w:rPr>
          <w:rFonts w:ascii="Arial" w:hAnsi="Arial" w:cs="Arial"/>
          <w:color w:val="000000"/>
          <w:spacing w:val="-1"/>
          <w:w w:val="99"/>
        </w:rPr>
        <w:t>к</w:t>
      </w:r>
      <w:r w:rsidRPr="00707195">
        <w:rPr>
          <w:rFonts w:ascii="Arial" w:hAnsi="Arial" w:cs="Arial"/>
          <w:color w:val="000000"/>
          <w:w w:val="99"/>
        </w:rPr>
        <w:t>а</w:t>
      </w:r>
      <w:r w:rsidRPr="00707195">
        <w:rPr>
          <w:rFonts w:ascii="Arial" w:hAnsi="Arial" w:cs="Arial"/>
          <w:color w:val="000000"/>
          <w:spacing w:val="1"/>
        </w:rPr>
        <w:t xml:space="preserve"> </w:t>
      </w:r>
      <w:r w:rsidRPr="00707195">
        <w:rPr>
          <w:rFonts w:ascii="Arial" w:hAnsi="Arial" w:cs="Arial"/>
          <w:color w:val="000000"/>
          <w:w w:val="99"/>
        </w:rPr>
        <w:t>подписывае</w:t>
      </w:r>
      <w:r w:rsidRPr="00707195">
        <w:rPr>
          <w:rFonts w:ascii="Arial" w:hAnsi="Arial" w:cs="Arial"/>
          <w:color w:val="000000"/>
          <w:spacing w:val="1"/>
          <w:w w:val="99"/>
        </w:rPr>
        <w:t>т</w:t>
      </w:r>
      <w:r w:rsidRPr="00707195">
        <w:rPr>
          <w:rFonts w:ascii="Arial" w:hAnsi="Arial" w:cs="Arial"/>
          <w:color w:val="000000"/>
          <w:w w:val="99"/>
        </w:rPr>
        <w:t>ся</w:t>
      </w:r>
      <w:r w:rsidRPr="00707195">
        <w:rPr>
          <w:rFonts w:ascii="Arial" w:hAnsi="Arial" w:cs="Arial"/>
          <w:color w:val="000000"/>
        </w:rPr>
        <w:t xml:space="preserve"> </w:t>
      </w:r>
      <w:r w:rsidRPr="00707195">
        <w:rPr>
          <w:rFonts w:ascii="Arial" w:hAnsi="Arial" w:cs="Arial"/>
          <w:color w:val="000000"/>
          <w:w w:val="99"/>
        </w:rPr>
        <w:t>одновременно</w:t>
      </w:r>
      <w:r w:rsidRPr="00707195">
        <w:rPr>
          <w:rFonts w:ascii="Arial" w:hAnsi="Arial" w:cs="Arial"/>
          <w:color w:val="000000"/>
        </w:rPr>
        <w:t xml:space="preserve"> </w:t>
      </w:r>
      <w:r w:rsidRPr="00707195">
        <w:rPr>
          <w:rFonts w:ascii="Arial" w:hAnsi="Arial" w:cs="Arial"/>
          <w:color w:val="000000"/>
          <w:w w:val="99"/>
        </w:rPr>
        <w:t>с</w:t>
      </w:r>
      <w:r w:rsidRPr="00707195">
        <w:rPr>
          <w:rFonts w:ascii="Arial" w:hAnsi="Arial" w:cs="Arial"/>
          <w:color w:val="000000"/>
        </w:rPr>
        <w:t xml:space="preserve"> </w:t>
      </w:r>
      <w:r w:rsidRPr="00707195">
        <w:rPr>
          <w:rFonts w:ascii="Arial" w:hAnsi="Arial" w:cs="Arial"/>
          <w:color w:val="000000"/>
          <w:w w:val="99"/>
        </w:rPr>
        <w:t>п</w:t>
      </w:r>
      <w:r w:rsidRPr="00707195">
        <w:rPr>
          <w:rFonts w:ascii="Arial" w:hAnsi="Arial" w:cs="Arial"/>
          <w:color w:val="000000"/>
          <w:spacing w:val="1"/>
          <w:w w:val="99"/>
        </w:rPr>
        <w:t>о</w:t>
      </w:r>
      <w:r w:rsidRPr="00707195">
        <w:rPr>
          <w:rFonts w:ascii="Arial" w:hAnsi="Arial" w:cs="Arial"/>
          <w:color w:val="000000"/>
          <w:w w:val="99"/>
        </w:rPr>
        <w:t>дписанием</w:t>
      </w:r>
      <w:r w:rsidRPr="00707195">
        <w:rPr>
          <w:rFonts w:ascii="Arial" w:hAnsi="Arial" w:cs="Arial"/>
          <w:color w:val="000000"/>
        </w:rPr>
        <w:t xml:space="preserve"> </w:t>
      </w:r>
      <w:r w:rsidRPr="00707195">
        <w:rPr>
          <w:rFonts w:ascii="Arial" w:hAnsi="Arial" w:cs="Arial"/>
          <w:color w:val="000000"/>
          <w:w w:val="99"/>
        </w:rPr>
        <w:t>настояще</w:t>
      </w:r>
      <w:r w:rsidRPr="00707195">
        <w:rPr>
          <w:rFonts w:ascii="Arial" w:hAnsi="Arial" w:cs="Arial"/>
          <w:color w:val="000000"/>
          <w:spacing w:val="1"/>
          <w:w w:val="99"/>
        </w:rPr>
        <w:t>г</w:t>
      </w:r>
      <w:r w:rsidRPr="00707195">
        <w:rPr>
          <w:rFonts w:ascii="Arial" w:hAnsi="Arial" w:cs="Arial"/>
          <w:color w:val="000000"/>
          <w:w w:val="99"/>
        </w:rPr>
        <w:t>о</w:t>
      </w:r>
      <w:r w:rsidRPr="00707195">
        <w:rPr>
          <w:rFonts w:ascii="Arial" w:hAnsi="Arial" w:cs="Arial"/>
          <w:color w:val="000000"/>
        </w:rPr>
        <w:t xml:space="preserve"> </w:t>
      </w:r>
      <w:r w:rsidRPr="00707195">
        <w:rPr>
          <w:rFonts w:ascii="Arial" w:hAnsi="Arial" w:cs="Arial"/>
          <w:color w:val="000000"/>
          <w:w w:val="99"/>
        </w:rPr>
        <w:t>договора</w:t>
      </w:r>
      <w:r w:rsidRPr="00707195">
        <w:rPr>
          <w:rFonts w:ascii="Arial" w:hAnsi="Arial" w:cs="Arial"/>
          <w:color w:val="000000"/>
          <w:spacing w:val="4"/>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являетс</w:t>
      </w:r>
      <w:r w:rsidRPr="00707195">
        <w:rPr>
          <w:rFonts w:ascii="Arial" w:hAnsi="Arial" w:cs="Arial"/>
          <w:color w:val="000000"/>
          <w:spacing w:val="3"/>
          <w:w w:val="99"/>
        </w:rPr>
        <w:t>я</w:t>
      </w:r>
      <w:r w:rsidRPr="00707195">
        <w:rPr>
          <w:rFonts w:ascii="Arial" w:hAnsi="Arial" w:cs="Arial"/>
          <w:color w:val="000000"/>
          <w:w w:val="99"/>
        </w:rPr>
        <w:t>.</w:t>
      </w:r>
    </w:p>
    <w:p w:rsidR="00707195" w:rsidRPr="00707195" w:rsidRDefault="00707195" w:rsidP="00707195">
      <w:pPr>
        <w:widowControl w:val="0"/>
        <w:tabs>
          <w:tab w:val="left" w:pos="1272"/>
          <w:tab w:val="left" w:pos="2540"/>
          <w:tab w:val="left" w:pos="3963"/>
          <w:tab w:val="left" w:pos="5461"/>
          <w:tab w:val="left" w:pos="6181"/>
          <w:tab w:val="left" w:pos="6625"/>
          <w:tab w:val="left" w:pos="7020"/>
          <w:tab w:val="left" w:pos="7912"/>
          <w:tab w:val="left" w:pos="8383"/>
        </w:tabs>
        <w:spacing w:line="237" w:lineRule="auto"/>
        <w:ind w:right="-19"/>
        <w:jc w:val="both"/>
        <w:rPr>
          <w:rFonts w:ascii="Arial" w:hAnsi="Arial" w:cs="Arial"/>
          <w:color w:val="000000"/>
        </w:rPr>
      </w:pPr>
      <w:r w:rsidRPr="00707195">
        <w:rPr>
          <w:rFonts w:ascii="Arial" w:hAnsi="Arial" w:cs="Arial"/>
          <w:color w:val="000000"/>
          <w:w w:val="99"/>
        </w:rPr>
        <w:t>2.3. Договор по</w:t>
      </w:r>
      <w:r w:rsidRPr="00707195">
        <w:rPr>
          <w:rFonts w:ascii="Arial" w:hAnsi="Arial" w:cs="Arial"/>
          <w:color w:val="000000"/>
          <w:spacing w:val="2"/>
          <w:w w:val="99"/>
        </w:rPr>
        <w:t>д</w:t>
      </w:r>
      <w:r w:rsidRPr="00707195">
        <w:rPr>
          <w:rFonts w:ascii="Arial" w:hAnsi="Arial" w:cs="Arial"/>
          <w:color w:val="000000"/>
          <w:w w:val="99"/>
        </w:rPr>
        <w:t>лежит го</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spacing w:val="1"/>
          <w:w w:val="99"/>
        </w:rPr>
        <w:t>д</w:t>
      </w:r>
      <w:r w:rsidRPr="00707195">
        <w:rPr>
          <w:rFonts w:ascii="Arial" w:hAnsi="Arial" w:cs="Arial"/>
          <w:color w:val="000000"/>
          <w:w w:val="99"/>
        </w:rPr>
        <w:t>арст</w:t>
      </w:r>
      <w:r w:rsidRPr="00707195">
        <w:rPr>
          <w:rFonts w:ascii="Arial" w:hAnsi="Arial" w:cs="Arial"/>
          <w:color w:val="000000"/>
          <w:spacing w:val="2"/>
          <w:w w:val="99"/>
        </w:rPr>
        <w:t>ве</w:t>
      </w:r>
      <w:r w:rsidRPr="00707195">
        <w:rPr>
          <w:rFonts w:ascii="Arial" w:hAnsi="Arial" w:cs="Arial"/>
          <w:color w:val="000000"/>
          <w:w w:val="99"/>
        </w:rPr>
        <w:t>нной реги</w:t>
      </w:r>
      <w:r w:rsidRPr="00707195">
        <w:rPr>
          <w:rFonts w:ascii="Arial" w:hAnsi="Arial" w:cs="Arial"/>
          <w:color w:val="000000"/>
          <w:spacing w:val="3"/>
          <w:w w:val="99"/>
        </w:rPr>
        <w:t>с</w:t>
      </w:r>
      <w:r w:rsidRPr="00707195">
        <w:rPr>
          <w:rFonts w:ascii="Arial" w:hAnsi="Arial" w:cs="Arial"/>
          <w:color w:val="000000"/>
          <w:spacing w:val="1"/>
          <w:w w:val="99"/>
        </w:rPr>
        <w:t>т</w:t>
      </w:r>
      <w:r w:rsidRPr="00707195">
        <w:rPr>
          <w:rFonts w:ascii="Arial" w:hAnsi="Arial" w:cs="Arial"/>
          <w:color w:val="000000"/>
          <w:w w:val="99"/>
        </w:rPr>
        <w:t xml:space="preserve">рации в </w:t>
      </w:r>
      <w:r w:rsidRPr="00707195">
        <w:rPr>
          <w:rFonts w:ascii="Arial" w:hAnsi="Arial" w:cs="Arial"/>
          <w:color w:val="000000"/>
          <w:spacing w:val="-4"/>
          <w:w w:val="99"/>
        </w:rPr>
        <w:t>у</w:t>
      </w:r>
      <w:r w:rsidRPr="00707195">
        <w:rPr>
          <w:rFonts w:ascii="Arial" w:hAnsi="Arial" w:cs="Arial"/>
          <w:color w:val="000000"/>
          <w:w w:val="99"/>
        </w:rPr>
        <w:t>становленн</w:t>
      </w:r>
      <w:r w:rsidRPr="00707195">
        <w:rPr>
          <w:rFonts w:ascii="Arial" w:hAnsi="Arial" w:cs="Arial"/>
          <w:color w:val="000000"/>
          <w:spacing w:val="2"/>
          <w:w w:val="99"/>
        </w:rPr>
        <w:t>о</w:t>
      </w:r>
      <w:r w:rsidRPr="00707195">
        <w:rPr>
          <w:rFonts w:ascii="Arial" w:hAnsi="Arial" w:cs="Arial"/>
          <w:color w:val="000000"/>
          <w:w w:val="99"/>
        </w:rPr>
        <w:t>м</w:t>
      </w:r>
      <w:r w:rsidRPr="00707195">
        <w:rPr>
          <w:rFonts w:ascii="Arial" w:hAnsi="Arial" w:cs="Arial"/>
          <w:color w:val="000000"/>
        </w:rPr>
        <w:t xml:space="preserve"> </w:t>
      </w:r>
      <w:r w:rsidRPr="00707195">
        <w:rPr>
          <w:rFonts w:ascii="Arial" w:hAnsi="Arial" w:cs="Arial"/>
          <w:color w:val="000000"/>
          <w:w w:val="99"/>
        </w:rPr>
        <w:t>законодательс</w:t>
      </w:r>
      <w:r w:rsidRPr="00707195">
        <w:rPr>
          <w:rFonts w:ascii="Arial" w:hAnsi="Arial" w:cs="Arial"/>
          <w:color w:val="000000"/>
          <w:spacing w:val="1"/>
          <w:w w:val="99"/>
        </w:rPr>
        <w:t>т</w:t>
      </w:r>
      <w:r w:rsidRPr="00707195">
        <w:rPr>
          <w:rFonts w:ascii="Arial" w:hAnsi="Arial" w:cs="Arial"/>
          <w:color w:val="000000"/>
          <w:w w:val="99"/>
        </w:rPr>
        <w:t>вом</w:t>
      </w:r>
      <w:r w:rsidRPr="00707195">
        <w:rPr>
          <w:rFonts w:ascii="Arial" w:hAnsi="Arial" w:cs="Arial"/>
          <w:color w:val="000000"/>
        </w:rPr>
        <w:t xml:space="preserve"> </w:t>
      </w:r>
      <w:r w:rsidRPr="00707195">
        <w:rPr>
          <w:rFonts w:ascii="Arial" w:hAnsi="Arial" w:cs="Arial"/>
          <w:color w:val="000000"/>
          <w:spacing w:val="-50"/>
        </w:rPr>
        <w:t xml:space="preserve"> </w:t>
      </w:r>
      <w:r w:rsidRPr="00707195">
        <w:rPr>
          <w:rFonts w:ascii="Arial" w:hAnsi="Arial" w:cs="Arial"/>
          <w:color w:val="000000"/>
          <w:w w:val="99"/>
        </w:rPr>
        <w:t>Российс</w:t>
      </w:r>
      <w:r w:rsidRPr="00707195">
        <w:rPr>
          <w:rFonts w:ascii="Arial" w:hAnsi="Arial" w:cs="Arial"/>
          <w:color w:val="000000"/>
          <w:spacing w:val="-1"/>
          <w:w w:val="99"/>
        </w:rPr>
        <w:t>к</w:t>
      </w:r>
      <w:r w:rsidRPr="00707195">
        <w:rPr>
          <w:rFonts w:ascii="Arial" w:hAnsi="Arial" w:cs="Arial"/>
          <w:color w:val="000000"/>
          <w:w w:val="99"/>
        </w:rPr>
        <w:t xml:space="preserve">ой Федерации порядке в </w:t>
      </w:r>
      <w:r w:rsidRPr="00707195">
        <w:rPr>
          <w:rFonts w:ascii="Arial" w:hAnsi="Arial" w:cs="Arial"/>
          <w:color w:val="000000"/>
          <w:spacing w:val="1"/>
          <w:w w:val="99"/>
        </w:rPr>
        <w:t>о</w:t>
      </w:r>
      <w:r w:rsidRPr="00707195">
        <w:rPr>
          <w:rFonts w:ascii="Arial" w:hAnsi="Arial" w:cs="Arial"/>
          <w:color w:val="000000"/>
          <w:w w:val="99"/>
        </w:rPr>
        <w:t>ргане,</w:t>
      </w:r>
      <w:r w:rsidRPr="00707195">
        <w:rPr>
          <w:rFonts w:ascii="Arial" w:hAnsi="Arial" w:cs="Arial"/>
          <w:color w:val="000000"/>
        </w:rPr>
        <w:t xml:space="preserve"> </w:t>
      </w:r>
      <w:r w:rsidRPr="00707195">
        <w:rPr>
          <w:rFonts w:ascii="Arial" w:hAnsi="Arial" w:cs="Arial"/>
          <w:color w:val="000000"/>
          <w:w w:val="99"/>
        </w:rPr>
        <w:t>о</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w w:val="99"/>
        </w:rPr>
        <w:t>ществля</w:t>
      </w:r>
      <w:r w:rsidRPr="00707195">
        <w:rPr>
          <w:rFonts w:ascii="Arial" w:hAnsi="Arial" w:cs="Arial"/>
          <w:color w:val="000000"/>
          <w:spacing w:val="2"/>
          <w:w w:val="99"/>
        </w:rPr>
        <w:t>ю</w:t>
      </w:r>
      <w:r w:rsidRPr="00707195">
        <w:rPr>
          <w:rFonts w:ascii="Arial" w:hAnsi="Arial" w:cs="Arial"/>
          <w:color w:val="000000"/>
          <w:w w:val="99"/>
        </w:rPr>
        <w:t>щем</w:t>
      </w:r>
      <w:r w:rsidRPr="00707195">
        <w:rPr>
          <w:rFonts w:ascii="Arial" w:hAnsi="Arial" w:cs="Arial"/>
          <w:color w:val="000000"/>
        </w:rPr>
        <w:t xml:space="preserve"> </w:t>
      </w:r>
      <w:r w:rsidRPr="00707195">
        <w:rPr>
          <w:rFonts w:ascii="Arial" w:hAnsi="Arial" w:cs="Arial"/>
          <w:color w:val="000000"/>
          <w:w w:val="99"/>
        </w:rPr>
        <w:t>го</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w w:val="99"/>
        </w:rPr>
        <w:t>дарствен</w:t>
      </w:r>
      <w:r w:rsidRPr="00707195">
        <w:rPr>
          <w:rFonts w:ascii="Arial" w:hAnsi="Arial" w:cs="Arial"/>
          <w:color w:val="000000"/>
          <w:spacing w:val="4"/>
          <w:w w:val="99"/>
        </w:rPr>
        <w:t>н</w:t>
      </w:r>
      <w:r w:rsidRPr="00707195">
        <w:rPr>
          <w:rFonts w:ascii="Arial" w:hAnsi="Arial" w:cs="Arial"/>
          <w:color w:val="000000"/>
          <w:spacing w:val="-5"/>
          <w:w w:val="99"/>
        </w:rPr>
        <w:t>у</w:t>
      </w:r>
      <w:r w:rsidRPr="00707195">
        <w:rPr>
          <w:rFonts w:ascii="Arial" w:hAnsi="Arial" w:cs="Arial"/>
          <w:color w:val="000000"/>
          <w:w w:val="99"/>
        </w:rPr>
        <w:t>ю</w:t>
      </w:r>
      <w:r w:rsidRPr="00707195">
        <w:rPr>
          <w:rFonts w:ascii="Arial" w:hAnsi="Arial" w:cs="Arial"/>
          <w:color w:val="000000"/>
          <w:spacing w:val="-9"/>
        </w:rPr>
        <w:t xml:space="preserve"> </w:t>
      </w:r>
      <w:r w:rsidRPr="00707195">
        <w:rPr>
          <w:rFonts w:ascii="Arial" w:hAnsi="Arial" w:cs="Arial"/>
          <w:color w:val="000000"/>
          <w:w w:val="99"/>
        </w:rPr>
        <w:t>ре</w:t>
      </w:r>
      <w:r w:rsidRPr="00707195">
        <w:rPr>
          <w:rFonts w:ascii="Arial" w:hAnsi="Arial" w:cs="Arial"/>
          <w:color w:val="000000"/>
          <w:spacing w:val="2"/>
          <w:w w:val="99"/>
        </w:rPr>
        <w:t>г</w:t>
      </w:r>
      <w:r w:rsidRPr="00707195">
        <w:rPr>
          <w:rFonts w:ascii="Arial" w:hAnsi="Arial" w:cs="Arial"/>
          <w:color w:val="000000"/>
          <w:w w:val="99"/>
        </w:rPr>
        <w:t>истрацию</w:t>
      </w:r>
      <w:r w:rsidRPr="00707195">
        <w:rPr>
          <w:rFonts w:ascii="Arial" w:hAnsi="Arial" w:cs="Arial"/>
          <w:color w:val="000000"/>
          <w:spacing w:val="-9"/>
        </w:rPr>
        <w:t xml:space="preserve"> </w:t>
      </w:r>
      <w:r w:rsidRPr="00707195">
        <w:rPr>
          <w:rFonts w:ascii="Arial" w:hAnsi="Arial" w:cs="Arial"/>
          <w:color w:val="000000"/>
          <w:w w:val="99"/>
        </w:rPr>
        <w:t>прав</w:t>
      </w:r>
      <w:r w:rsidRPr="00707195">
        <w:rPr>
          <w:rFonts w:ascii="Arial" w:hAnsi="Arial" w:cs="Arial"/>
          <w:color w:val="000000"/>
          <w:spacing w:val="-9"/>
        </w:rPr>
        <w:t xml:space="preserve"> </w:t>
      </w:r>
      <w:r w:rsidRPr="00707195">
        <w:rPr>
          <w:rFonts w:ascii="Arial" w:hAnsi="Arial" w:cs="Arial"/>
          <w:color w:val="000000"/>
          <w:w w:val="99"/>
        </w:rPr>
        <w:t>на</w:t>
      </w:r>
      <w:r w:rsidRPr="00707195">
        <w:rPr>
          <w:rFonts w:ascii="Arial" w:hAnsi="Arial" w:cs="Arial"/>
          <w:color w:val="000000"/>
          <w:spacing w:val="-10"/>
        </w:rPr>
        <w:t xml:space="preserve"> </w:t>
      </w:r>
      <w:r w:rsidRPr="00707195">
        <w:rPr>
          <w:rFonts w:ascii="Arial" w:hAnsi="Arial" w:cs="Arial"/>
          <w:color w:val="000000"/>
          <w:w w:val="99"/>
        </w:rPr>
        <w:t>не</w:t>
      </w:r>
      <w:r w:rsidRPr="00707195">
        <w:rPr>
          <w:rFonts w:ascii="Arial" w:hAnsi="Arial" w:cs="Arial"/>
          <w:color w:val="000000"/>
          <w:spacing w:val="2"/>
          <w:w w:val="99"/>
        </w:rPr>
        <w:t>д</w:t>
      </w:r>
      <w:r w:rsidRPr="00707195">
        <w:rPr>
          <w:rFonts w:ascii="Arial" w:hAnsi="Arial" w:cs="Arial"/>
          <w:color w:val="000000"/>
          <w:w w:val="99"/>
        </w:rPr>
        <w:t>вижимое</w:t>
      </w:r>
      <w:r w:rsidRPr="00707195">
        <w:rPr>
          <w:rFonts w:ascii="Arial" w:hAnsi="Arial" w:cs="Arial"/>
          <w:color w:val="000000"/>
          <w:spacing w:val="-11"/>
        </w:rPr>
        <w:t xml:space="preserve"> </w:t>
      </w:r>
      <w:r w:rsidRPr="00707195">
        <w:rPr>
          <w:rFonts w:ascii="Arial" w:hAnsi="Arial" w:cs="Arial"/>
          <w:color w:val="000000"/>
          <w:w w:val="99"/>
        </w:rPr>
        <w:t>и</w:t>
      </w:r>
      <w:r w:rsidRPr="00707195">
        <w:rPr>
          <w:rFonts w:ascii="Arial" w:hAnsi="Arial" w:cs="Arial"/>
          <w:color w:val="000000"/>
          <w:spacing w:val="3"/>
          <w:w w:val="99"/>
        </w:rPr>
        <w:t>м</w:t>
      </w:r>
      <w:r w:rsidRPr="00707195">
        <w:rPr>
          <w:rFonts w:ascii="Arial" w:hAnsi="Arial" w:cs="Arial"/>
          <w:color w:val="000000"/>
          <w:spacing w:val="-4"/>
          <w:w w:val="99"/>
        </w:rPr>
        <w:t>у</w:t>
      </w:r>
      <w:r w:rsidRPr="00707195">
        <w:rPr>
          <w:rFonts w:ascii="Arial" w:hAnsi="Arial" w:cs="Arial"/>
          <w:color w:val="000000"/>
          <w:w w:val="99"/>
        </w:rPr>
        <w:t>щес</w:t>
      </w:r>
      <w:r w:rsidRPr="00707195">
        <w:rPr>
          <w:rFonts w:ascii="Arial" w:hAnsi="Arial" w:cs="Arial"/>
          <w:color w:val="000000"/>
          <w:spacing w:val="1"/>
          <w:w w:val="99"/>
        </w:rPr>
        <w:t>т</w:t>
      </w:r>
      <w:r w:rsidRPr="00707195">
        <w:rPr>
          <w:rFonts w:ascii="Arial" w:hAnsi="Arial" w:cs="Arial"/>
          <w:color w:val="000000"/>
          <w:w w:val="99"/>
        </w:rPr>
        <w:t>во</w:t>
      </w:r>
      <w:r w:rsidRPr="00707195">
        <w:rPr>
          <w:rFonts w:ascii="Arial" w:hAnsi="Arial" w:cs="Arial"/>
          <w:color w:val="000000"/>
          <w:spacing w:val="-5"/>
        </w:rPr>
        <w:t xml:space="preserve"> </w:t>
      </w:r>
      <w:r w:rsidRPr="00707195">
        <w:rPr>
          <w:rFonts w:ascii="Arial" w:hAnsi="Arial" w:cs="Arial"/>
          <w:color w:val="000000"/>
          <w:spacing w:val="2"/>
          <w:w w:val="99"/>
        </w:rPr>
        <w:t>(</w:t>
      </w:r>
      <w:r w:rsidRPr="00707195">
        <w:rPr>
          <w:rFonts w:ascii="Arial" w:hAnsi="Arial" w:cs="Arial"/>
          <w:color w:val="000000"/>
          <w:w w:val="99"/>
        </w:rPr>
        <w:t>далее</w:t>
      </w:r>
      <w:r w:rsidRPr="00707195">
        <w:rPr>
          <w:rFonts w:ascii="Arial" w:hAnsi="Arial" w:cs="Arial"/>
          <w:color w:val="000000"/>
          <w:spacing w:val="-10"/>
        </w:rPr>
        <w:t xml:space="preserve"> </w:t>
      </w:r>
      <w:r w:rsidRPr="00707195">
        <w:rPr>
          <w:rFonts w:ascii="Arial" w:hAnsi="Arial" w:cs="Arial"/>
          <w:color w:val="000000"/>
          <w:w w:val="99"/>
        </w:rPr>
        <w:t>–</w:t>
      </w:r>
      <w:r w:rsidRPr="00707195">
        <w:rPr>
          <w:rFonts w:ascii="Arial" w:hAnsi="Arial" w:cs="Arial"/>
          <w:color w:val="000000"/>
          <w:spacing w:val="-9"/>
        </w:rPr>
        <w:t xml:space="preserve"> </w:t>
      </w:r>
      <w:r w:rsidRPr="00707195">
        <w:rPr>
          <w:rFonts w:ascii="Arial" w:hAnsi="Arial" w:cs="Arial"/>
          <w:color w:val="000000"/>
          <w:w w:val="99"/>
        </w:rPr>
        <w:t>орган</w:t>
      </w:r>
      <w:r w:rsidRPr="00707195">
        <w:rPr>
          <w:rFonts w:ascii="Arial" w:hAnsi="Arial" w:cs="Arial"/>
          <w:color w:val="000000"/>
          <w:spacing w:val="-7"/>
        </w:rPr>
        <w:t xml:space="preserve"> </w:t>
      </w:r>
      <w:r w:rsidRPr="00707195">
        <w:rPr>
          <w:rFonts w:ascii="Arial" w:hAnsi="Arial" w:cs="Arial"/>
          <w:color w:val="000000"/>
          <w:w w:val="99"/>
        </w:rPr>
        <w:t>регист</w:t>
      </w:r>
      <w:r w:rsidRPr="00707195">
        <w:rPr>
          <w:rFonts w:ascii="Arial" w:hAnsi="Arial" w:cs="Arial"/>
          <w:color w:val="000000"/>
          <w:spacing w:val="2"/>
          <w:w w:val="99"/>
        </w:rPr>
        <w:t>р</w:t>
      </w:r>
      <w:r w:rsidRPr="00707195">
        <w:rPr>
          <w:rFonts w:ascii="Arial" w:hAnsi="Arial" w:cs="Arial"/>
          <w:color w:val="000000"/>
          <w:w w:val="99"/>
        </w:rPr>
        <w:t>ации</w:t>
      </w:r>
      <w:r w:rsidRPr="00707195">
        <w:rPr>
          <w:rFonts w:ascii="Arial" w:hAnsi="Arial" w:cs="Arial"/>
          <w:color w:val="000000"/>
        </w:rPr>
        <w:t xml:space="preserve"> </w:t>
      </w:r>
      <w:r w:rsidRPr="00707195">
        <w:rPr>
          <w:rFonts w:ascii="Arial" w:hAnsi="Arial" w:cs="Arial"/>
          <w:color w:val="000000"/>
          <w:w w:val="99"/>
        </w:rPr>
        <w:t>прав).</w:t>
      </w:r>
    </w:p>
    <w:p w:rsidR="00707195" w:rsidRPr="00707195" w:rsidRDefault="00707195" w:rsidP="00707195">
      <w:pPr>
        <w:spacing w:after="59" w:line="240" w:lineRule="exact"/>
      </w:pPr>
    </w:p>
    <w:p w:rsidR="00707195" w:rsidRPr="00707195" w:rsidRDefault="00707195" w:rsidP="00707195">
      <w:pPr>
        <w:widowControl w:val="0"/>
        <w:ind w:right="-20"/>
        <w:jc w:val="center"/>
        <w:rPr>
          <w:rFonts w:ascii="Arial" w:hAnsi="Arial" w:cs="Arial"/>
          <w:color w:val="000000"/>
        </w:rPr>
      </w:pPr>
      <w:r w:rsidRPr="00707195">
        <w:rPr>
          <w:rFonts w:ascii="Arial" w:hAnsi="Arial" w:cs="Arial"/>
          <w:color w:val="000000"/>
          <w:w w:val="99"/>
        </w:rPr>
        <w:t>3.</w:t>
      </w:r>
      <w:r w:rsidRPr="00707195">
        <w:rPr>
          <w:rFonts w:ascii="Arial" w:hAnsi="Arial" w:cs="Arial"/>
          <w:color w:val="000000"/>
        </w:rPr>
        <w:t xml:space="preserve"> </w:t>
      </w:r>
      <w:r w:rsidRPr="00707195">
        <w:rPr>
          <w:rFonts w:ascii="Arial" w:hAnsi="Arial" w:cs="Arial"/>
          <w:color w:val="000000"/>
          <w:w w:val="99"/>
        </w:rPr>
        <w:t>Арендная</w:t>
      </w:r>
      <w:r w:rsidRPr="00707195">
        <w:rPr>
          <w:rFonts w:ascii="Arial" w:hAnsi="Arial" w:cs="Arial"/>
          <w:color w:val="000000"/>
        </w:rPr>
        <w:t xml:space="preserve"> </w:t>
      </w:r>
      <w:r w:rsidRPr="00707195">
        <w:rPr>
          <w:rFonts w:ascii="Arial" w:hAnsi="Arial" w:cs="Arial"/>
          <w:color w:val="000000"/>
          <w:w w:val="99"/>
        </w:rPr>
        <w:t>плата</w:t>
      </w:r>
    </w:p>
    <w:p w:rsidR="00707195" w:rsidRPr="00707195" w:rsidRDefault="00707195" w:rsidP="00707195">
      <w:pPr>
        <w:spacing w:after="37" w:line="240" w:lineRule="exact"/>
      </w:pPr>
    </w:p>
    <w:p w:rsidR="00707195" w:rsidRPr="00707195" w:rsidRDefault="00707195" w:rsidP="00707195">
      <w:pPr>
        <w:widowControl w:val="0"/>
        <w:spacing w:line="239" w:lineRule="auto"/>
        <w:ind w:right="-15"/>
        <w:jc w:val="both"/>
        <w:rPr>
          <w:rFonts w:ascii="Arial" w:hAnsi="Arial" w:cs="Arial"/>
          <w:color w:val="000000"/>
        </w:rPr>
      </w:pPr>
      <w:r w:rsidRPr="00707195">
        <w:rPr>
          <w:rFonts w:ascii="Arial" w:hAnsi="Arial" w:cs="Arial"/>
          <w:color w:val="000000"/>
          <w:w w:val="99"/>
        </w:rPr>
        <w:t>3.1.</w:t>
      </w:r>
      <w:r w:rsidRPr="00707195">
        <w:rPr>
          <w:rFonts w:ascii="Arial" w:hAnsi="Arial" w:cs="Arial"/>
          <w:color w:val="000000"/>
          <w:spacing w:val="78"/>
        </w:rPr>
        <w:t xml:space="preserve"> </w:t>
      </w:r>
      <w:r w:rsidRPr="00707195">
        <w:rPr>
          <w:rFonts w:ascii="Arial" w:hAnsi="Arial" w:cs="Arial"/>
          <w:color w:val="000000"/>
          <w:w w:val="99"/>
        </w:rPr>
        <w:t>Ра</w:t>
      </w:r>
      <w:r w:rsidRPr="00707195">
        <w:rPr>
          <w:rFonts w:ascii="Arial" w:hAnsi="Arial" w:cs="Arial"/>
          <w:color w:val="000000"/>
          <w:spacing w:val="2"/>
          <w:w w:val="99"/>
        </w:rPr>
        <w:t>з</w:t>
      </w:r>
      <w:r w:rsidRPr="00707195">
        <w:rPr>
          <w:rFonts w:ascii="Arial" w:hAnsi="Arial" w:cs="Arial"/>
          <w:color w:val="000000"/>
          <w:w w:val="99"/>
        </w:rPr>
        <w:t>мер</w:t>
      </w:r>
      <w:r w:rsidRPr="00707195">
        <w:rPr>
          <w:rFonts w:ascii="Arial" w:hAnsi="Arial" w:cs="Arial"/>
          <w:color w:val="000000"/>
          <w:spacing w:val="80"/>
        </w:rPr>
        <w:t xml:space="preserve"> </w:t>
      </w:r>
      <w:r w:rsidRPr="00707195">
        <w:rPr>
          <w:rFonts w:ascii="Arial" w:hAnsi="Arial" w:cs="Arial"/>
          <w:color w:val="000000"/>
          <w:w w:val="99"/>
        </w:rPr>
        <w:t>ежемес</w:t>
      </w:r>
      <w:r w:rsidRPr="00707195">
        <w:rPr>
          <w:rFonts w:ascii="Arial" w:hAnsi="Arial" w:cs="Arial"/>
          <w:color w:val="000000"/>
          <w:spacing w:val="1"/>
          <w:w w:val="99"/>
        </w:rPr>
        <w:t>я</w:t>
      </w:r>
      <w:r w:rsidRPr="00707195">
        <w:rPr>
          <w:rFonts w:ascii="Arial" w:hAnsi="Arial" w:cs="Arial"/>
          <w:color w:val="000000"/>
          <w:w w:val="99"/>
        </w:rPr>
        <w:t>чной</w:t>
      </w:r>
      <w:r w:rsidRPr="00707195">
        <w:rPr>
          <w:rFonts w:ascii="Arial" w:hAnsi="Arial" w:cs="Arial"/>
          <w:color w:val="000000"/>
          <w:spacing w:val="78"/>
        </w:rPr>
        <w:t xml:space="preserve"> </w:t>
      </w:r>
      <w:r w:rsidRPr="00707195">
        <w:rPr>
          <w:rFonts w:ascii="Arial" w:hAnsi="Arial" w:cs="Arial"/>
          <w:color w:val="000000"/>
          <w:w w:val="99"/>
        </w:rPr>
        <w:t>пл</w:t>
      </w:r>
      <w:r w:rsidRPr="00707195">
        <w:rPr>
          <w:rFonts w:ascii="Arial" w:hAnsi="Arial" w:cs="Arial"/>
          <w:color w:val="000000"/>
          <w:spacing w:val="2"/>
          <w:w w:val="99"/>
        </w:rPr>
        <w:t>а</w:t>
      </w:r>
      <w:r w:rsidRPr="00707195">
        <w:rPr>
          <w:rFonts w:ascii="Arial" w:hAnsi="Arial" w:cs="Arial"/>
          <w:color w:val="000000"/>
          <w:w w:val="99"/>
        </w:rPr>
        <w:t>ты</w:t>
      </w:r>
      <w:r w:rsidRPr="00707195">
        <w:rPr>
          <w:rFonts w:ascii="Arial" w:hAnsi="Arial" w:cs="Arial"/>
          <w:color w:val="000000"/>
          <w:spacing w:val="79"/>
        </w:rPr>
        <w:t xml:space="preserve"> </w:t>
      </w:r>
      <w:r w:rsidRPr="00707195">
        <w:rPr>
          <w:rFonts w:ascii="Arial" w:hAnsi="Arial" w:cs="Arial"/>
          <w:color w:val="000000"/>
          <w:spacing w:val="1"/>
          <w:w w:val="99"/>
        </w:rPr>
        <w:t>з</w:t>
      </w:r>
      <w:r w:rsidRPr="00707195">
        <w:rPr>
          <w:rFonts w:ascii="Arial" w:hAnsi="Arial" w:cs="Arial"/>
          <w:color w:val="000000"/>
          <w:w w:val="99"/>
        </w:rPr>
        <w:t>а</w:t>
      </w:r>
      <w:r w:rsidRPr="00707195">
        <w:rPr>
          <w:rFonts w:ascii="Arial" w:hAnsi="Arial" w:cs="Arial"/>
          <w:color w:val="000000"/>
          <w:spacing w:val="78"/>
        </w:rPr>
        <w:t xml:space="preserve"> </w:t>
      </w:r>
      <w:r w:rsidRPr="00707195">
        <w:rPr>
          <w:rFonts w:ascii="Arial" w:hAnsi="Arial" w:cs="Arial"/>
          <w:color w:val="000000"/>
          <w:w w:val="99"/>
        </w:rPr>
        <w:t>а</w:t>
      </w:r>
      <w:r w:rsidRPr="00707195">
        <w:rPr>
          <w:rFonts w:ascii="Arial" w:hAnsi="Arial" w:cs="Arial"/>
          <w:color w:val="000000"/>
          <w:spacing w:val="1"/>
          <w:w w:val="99"/>
        </w:rPr>
        <w:t>р</w:t>
      </w:r>
      <w:r w:rsidRPr="00707195">
        <w:rPr>
          <w:rFonts w:ascii="Arial" w:hAnsi="Arial" w:cs="Arial"/>
          <w:color w:val="000000"/>
          <w:w w:val="99"/>
        </w:rPr>
        <w:t>е</w:t>
      </w:r>
      <w:r w:rsidRPr="00707195">
        <w:rPr>
          <w:rFonts w:ascii="Arial" w:hAnsi="Arial" w:cs="Arial"/>
          <w:color w:val="000000"/>
          <w:spacing w:val="3"/>
          <w:w w:val="99"/>
        </w:rPr>
        <w:t>н</w:t>
      </w:r>
      <w:r w:rsidRPr="00707195">
        <w:rPr>
          <w:rFonts w:ascii="Arial" w:hAnsi="Arial" w:cs="Arial"/>
          <w:color w:val="000000"/>
          <w:w w:val="99"/>
        </w:rPr>
        <w:t>дованный</w:t>
      </w:r>
      <w:r w:rsidRPr="00707195">
        <w:rPr>
          <w:rFonts w:ascii="Arial" w:hAnsi="Arial" w:cs="Arial"/>
          <w:color w:val="000000"/>
          <w:spacing w:val="84"/>
        </w:rPr>
        <w:t xml:space="preserve"> </w:t>
      </w:r>
      <w:r w:rsidRPr="00707195">
        <w:rPr>
          <w:rFonts w:ascii="Arial" w:hAnsi="Arial" w:cs="Arial"/>
          <w:color w:val="000000"/>
          <w:w w:val="99"/>
        </w:rPr>
        <w:t>земе</w:t>
      </w:r>
      <w:r w:rsidRPr="00707195">
        <w:rPr>
          <w:rFonts w:ascii="Arial" w:hAnsi="Arial" w:cs="Arial"/>
          <w:color w:val="000000"/>
          <w:spacing w:val="1"/>
          <w:w w:val="99"/>
        </w:rPr>
        <w:t>л</w:t>
      </w:r>
      <w:r w:rsidRPr="00707195">
        <w:rPr>
          <w:rFonts w:ascii="Arial" w:hAnsi="Arial" w:cs="Arial"/>
          <w:color w:val="000000"/>
          <w:w w:val="99"/>
        </w:rPr>
        <w:t>ьный</w:t>
      </w:r>
      <w:r w:rsidRPr="00707195">
        <w:rPr>
          <w:rFonts w:ascii="Arial" w:hAnsi="Arial" w:cs="Arial"/>
          <w:color w:val="000000"/>
          <w:spacing w:val="83"/>
        </w:rPr>
        <w:t xml:space="preserve"> </w:t>
      </w:r>
      <w:r w:rsidRPr="00707195">
        <w:rPr>
          <w:rFonts w:ascii="Arial" w:hAnsi="Arial" w:cs="Arial"/>
          <w:color w:val="000000"/>
          <w:spacing w:val="-4"/>
          <w:w w:val="99"/>
        </w:rPr>
        <w:t>у</w:t>
      </w:r>
      <w:r w:rsidRPr="00707195">
        <w:rPr>
          <w:rFonts w:ascii="Arial" w:hAnsi="Arial" w:cs="Arial"/>
          <w:color w:val="000000"/>
          <w:spacing w:val="-1"/>
          <w:w w:val="99"/>
        </w:rPr>
        <w:t>ч</w:t>
      </w:r>
      <w:r w:rsidRPr="00707195">
        <w:rPr>
          <w:rFonts w:ascii="Arial" w:hAnsi="Arial" w:cs="Arial"/>
          <w:color w:val="000000"/>
          <w:w w:val="99"/>
        </w:rPr>
        <w:t>а</w:t>
      </w:r>
      <w:r w:rsidRPr="00707195">
        <w:rPr>
          <w:rFonts w:ascii="Arial" w:hAnsi="Arial" w:cs="Arial"/>
          <w:color w:val="000000"/>
          <w:spacing w:val="1"/>
          <w:w w:val="99"/>
        </w:rPr>
        <w:t>с</w:t>
      </w:r>
      <w:r w:rsidRPr="00707195">
        <w:rPr>
          <w:rFonts w:ascii="Arial" w:hAnsi="Arial" w:cs="Arial"/>
          <w:color w:val="000000"/>
          <w:w w:val="99"/>
        </w:rPr>
        <w:t>ток</w:t>
      </w:r>
      <w:r w:rsidRPr="00707195">
        <w:rPr>
          <w:rFonts w:ascii="Arial" w:hAnsi="Arial" w:cs="Arial"/>
          <w:color w:val="000000"/>
          <w:spacing w:val="78"/>
        </w:rPr>
        <w:t xml:space="preserve"> </w:t>
      </w:r>
      <w:r w:rsidRPr="00707195">
        <w:rPr>
          <w:rFonts w:ascii="Arial" w:hAnsi="Arial" w:cs="Arial"/>
          <w:color w:val="000000"/>
          <w:w w:val="99"/>
        </w:rPr>
        <w:t>со</w:t>
      </w:r>
      <w:r w:rsidRPr="00707195">
        <w:rPr>
          <w:rFonts w:ascii="Arial" w:hAnsi="Arial" w:cs="Arial"/>
          <w:color w:val="000000"/>
          <w:spacing w:val="2"/>
          <w:w w:val="99"/>
        </w:rPr>
        <w:t>с</w:t>
      </w:r>
      <w:r w:rsidRPr="00707195">
        <w:rPr>
          <w:rFonts w:ascii="Arial" w:hAnsi="Arial" w:cs="Arial"/>
          <w:color w:val="000000"/>
          <w:w w:val="99"/>
        </w:rPr>
        <w:t>тавляет</w:t>
      </w:r>
      <w:proofErr w:type="gramStart"/>
      <w:r w:rsidRPr="00707195">
        <w:rPr>
          <w:rFonts w:ascii="Arial" w:hAnsi="Arial" w:cs="Arial"/>
          <w:color w:val="000000"/>
        </w:rPr>
        <w:t xml:space="preserve"> </w:t>
      </w:r>
      <w:r w:rsidRPr="00707195">
        <w:rPr>
          <w:rFonts w:ascii="Arial" w:hAnsi="Arial" w:cs="Arial"/>
          <w:color w:val="000000"/>
          <w:w w:val="99"/>
        </w:rPr>
        <w:t>_______</w:t>
      </w:r>
      <w:r w:rsidRPr="00707195">
        <w:rPr>
          <w:rFonts w:ascii="Arial" w:hAnsi="Arial" w:cs="Arial"/>
          <w:color w:val="000000"/>
          <w:spacing w:val="-13"/>
        </w:rPr>
        <w:t xml:space="preserve"> </w:t>
      </w:r>
      <w:r w:rsidRPr="00707195">
        <w:rPr>
          <w:rFonts w:ascii="Arial" w:hAnsi="Arial" w:cs="Arial"/>
          <w:color w:val="000000"/>
          <w:w w:val="99"/>
        </w:rPr>
        <w:t>(________</w:t>
      </w:r>
      <w:r w:rsidRPr="00707195">
        <w:rPr>
          <w:rFonts w:ascii="Arial" w:hAnsi="Arial" w:cs="Arial"/>
          <w:color w:val="000000"/>
          <w:spacing w:val="1"/>
          <w:w w:val="99"/>
        </w:rPr>
        <w:t>_</w:t>
      </w:r>
      <w:r w:rsidRPr="00707195">
        <w:rPr>
          <w:rFonts w:ascii="Arial" w:hAnsi="Arial" w:cs="Arial"/>
          <w:color w:val="000000"/>
          <w:w w:val="99"/>
        </w:rPr>
        <w:t>_)</w:t>
      </w:r>
      <w:r w:rsidRPr="00707195">
        <w:rPr>
          <w:rFonts w:ascii="Arial" w:hAnsi="Arial" w:cs="Arial"/>
          <w:color w:val="000000"/>
          <w:spacing w:val="-12"/>
        </w:rPr>
        <w:t xml:space="preserve"> </w:t>
      </w:r>
      <w:proofErr w:type="gramEnd"/>
      <w:r w:rsidRPr="00707195">
        <w:rPr>
          <w:rFonts w:ascii="Arial" w:hAnsi="Arial" w:cs="Arial"/>
          <w:color w:val="000000"/>
          <w:spacing w:val="2"/>
          <w:w w:val="99"/>
        </w:rPr>
        <w:t>р</w:t>
      </w:r>
      <w:r w:rsidRPr="00707195">
        <w:rPr>
          <w:rFonts w:ascii="Arial" w:hAnsi="Arial" w:cs="Arial"/>
          <w:color w:val="000000"/>
          <w:spacing w:val="-3"/>
          <w:w w:val="99"/>
        </w:rPr>
        <w:t>у</w:t>
      </w:r>
      <w:r w:rsidRPr="00707195">
        <w:rPr>
          <w:rFonts w:ascii="Arial" w:hAnsi="Arial" w:cs="Arial"/>
          <w:color w:val="000000"/>
          <w:spacing w:val="-1"/>
          <w:w w:val="99"/>
        </w:rPr>
        <w:t>блей</w:t>
      </w:r>
      <w:r w:rsidRPr="00707195">
        <w:rPr>
          <w:rFonts w:ascii="Arial" w:hAnsi="Arial" w:cs="Arial"/>
          <w:color w:val="000000"/>
          <w:spacing w:val="-11"/>
        </w:rPr>
        <w:t xml:space="preserve"> </w:t>
      </w:r>
      <w:r w:rsidRPr="00707195">
        <w:rPr>
          <w:rFonts w:ascii="Arial" w:hAnsi="Arial" w:cs="Arial"/>
          <w:color w:val="000000"/>
          <w:spacing w:val="-1"/>
          <w:w w:val="99"/>
        </w:rPr>
        <w:t>в</w:t>
      </w:r>
      <w:r w:rsidRPr="00707195">
        <w:rPr>
          <w:rFonts w:ascii="Arial" w:hAnsi="Arial" w:cs="Arial"/>
          <w:color w:val="000000"/>
          <w:spacing w:val="-12"/>
        </w:rPr>
        <w:t xml:space="preserve"> </w:t>
      </w:r>
      <w:r w:rsidRPr="00707195">
        <w:rPr>
          <w:rFonts w:ascii="Arial" w:hAnsi="Arial" w:cs="Arial"/>
          <w:color w:val="000000"/>
          <w:w w:val="99"/>
        </w:rPr>
        <w:t>________</w:t>
      </w:r>
      <w:r w:rsidRPr="00707195">
        <w:rPr>
          <w:rFonts w:ascii="Arial" w:hAnsi="Arial" w:cs="Arial"/>
          <w:color w:val="000000"/>
          <w:spacing w:val="-15"/>
        </w:rPr>
        <w:t xml:space="preserve"> </w:t>
      </w:r>
      <w:r w:rsidRPr="00707195">
        <w:rPr>
          <w:rFonts w:ascii="Arial" w:hAnsi="Arial" w:cs="Arial"/>
          <w:color w:val="000000"/>
          <w:spacing w:val="5"/>
          <w:w w:val="99"/>
        </w:rPr>
        <w:t>(</w:t>
      </w:r>
      <w:r w:rsidRPr="00707195">
        <w:rPr>
          <w:rFonts w:ascii="Arial" w:hAnsi="Arial" w:cs="Arial"/>
          <w:color w:val="000000"/>
          <w:spacing w:val="-2"/>
        </w:rPr>
        <w:t>у</w:t>
      </w:r>
      <w:r w:rsidRPr="00707195">
        <w:rPr>
          <w:rFonts w:ascii="Arial" w:hAnsi="Arial" w:cs="Arial"/>
          <w:color w:val="000000"/>
          <w:spacing w:val="2"/>
        </w:rPr>
        <w:t>к</w:t>
      </w:r>
      <w:r w:rsidRPr="00707195">
        <w:rPr>
          <w:rFonts w:ascii="Arial" w:hAnsi="Arial" w:cs="Arial"/>
          <w:color w:val="000000"/>
        </w:rPr>
        <w:t>азать</w:t>
      </w:r>
      <w:r w:rsidRPr="00707195">
        <w:rPr>
          <w:rFonts w:ascii="Arial" w:hAnsi="Arial" w:cs="Arial"/>
          <w:color w:val="000000"/>
          <w:spacing w:val="-11"/>
        </w:rPr>
        <w:t xml:space="preserve"> </w:t>
      </w:r>
      <w:r w:rsidRPr="00707195">
        <w:rPr>
          <w:rFonts w:ascii="Arial" w:hAnsi="Arial" w:cs="Arial"/>
          <w:color w:val="000000"/>
        </w:rPr>
        <w:t>период</w:t>
      </w:r>
      <w:r w:rsidRPr="00707195">
        <w:rPr>
          <w:rFonts w:ascii="Arial" w:hAnsi="Arial" w:cs="Arial"/>
          <w:color w:val="000000"/>
          <w:w w:val="99"/>
        </w:rPr>
        <w:t>).</w:t>
      </w:r>
      <w:r w:rsidRPr="00707195">
        <w:rPr>
          <w:rFonts w:ascii="Arial" w:hAnsi="Arial" w:cs="Arial"/>
          <w:color w:val="000000"/>
          <w:spacing w:val="-14"/>
        </w:rPr>
        <w:t xml:space="preserve"> </w:t>
      </w:r>
      <w:proofErr w:type="spellStart"/>
      <w:r w:rsidRPr="00707195">
        <w:rPr>
          <w:rFonts w:ascii="Arial" w:hAnsi="Arial" w:cs="Arial"/>
          <w:color w:val="000000"/>
          <w:w w:val="99"/>
        </w:rPr>
        <w:t>Разме</w:t>
      </w:r>
      <w:r w:rsidRPr="00707195">
        <w:rPr>
          <w:rFonts w:ascii="Arial" w:hAnsi="Arial" w:cs="Arial"/>
          <w:color w:val="000000"/>
          <w:spacing w:val="48"/>
          <w:w w:val="99"/>
        </w:rPr>
        <w:t>р</w:t>
      </w:r>
      <w:r w:rsidRPr="00707195">
        <w:rPr>
          <w:rFonts w:ascii="Arial" w:hAnsi="Arial" w:cs="Arial"/>
          <w:color w:val="000000"/>
          <w:spacing w:val="2"/>
          <w:w w:val="99"/>
        </w:rPr>
        <w:t>а</w:t>
      </w:r>
      <w:r w:rsidRPr="00707195">
        <w:rPr>
          <w:rFonts w:ascii="Arial" w:hAnsi="Arial" w:cs="Arial"/>
          <w:color w:val="000000"/>
          <w:w w:val="99"/>
        </w:rPr>
        <w:t>рендной</w:t>
      </w:r>
      <w:proofErr w:type="spellEnd"/>
      <w:r w:rsidRPr="00707195">
        <w:rPr>
          <w:rFonts w:ascii="Arial" w:hAnsi="Arial" w:cs="Arial"/>
          <w:color w:val="000000"/>
          <w:spacing w:val="-14"/>
        </w:rPr>
        <w:t xml:space="preserve"> </w:t>
      </w:r>
      <w:r w:rsidRPr="00707195">
        <w:rPr>
          <w:rFonts w:ascii="Arial" w:hAnsi="Arial" w:cs="Arial"/>
          <w:color w:val="000000"/>
          <w:w w:val="99"/>
        </w:rPr>
        <w:t>пл</w:t>
      </w:r>
      <w:r w:rsidRPr="00707195">
        <w:rPr>
          <w:rFonts w:ascii="Arial" w:hAnsi="Arial" w:cs="Arial"/>
          <w:color w:val="000000"/>
          <w:spacing w:val="1"/>
          <w:w w:val="99"/>
        </w:rPr>
        <w:t>а</w:t>
      </w:r>
      <w:r w:rsidRPr="00707195">
        <w:rPr>
          <w:rFonts w:ascii="Arial" w:hAnsi="Arial" w:cs="Arial"/>
          <w:color w:val="000000"/>
          <w:w w:val="99"/>
        </w:rPr>
        <w:t>ты</w:t>
      </w:r>
      <w:r w:rsidRPr="00707195">
        <w:rPr>
          <w:rFonts w:ascii="Arial" w:hAnsi="Arial" w:cs="Arial"/>
          <w:color w:val="000000"/>
          <w:spacing w:val="-14"/>
        </w:rPr>
        <w:t xml:space="preserve"> </w:t>
      </w:r>
      <w:proofErr w:type="gramStart"/>
      <w:r w:rsidRPr="00707195">
        <w:rPr>
          <w:rFonts w:ascii="Arial" w:hAnsi="Arial" w:cs="Arial"/>
          <w:color w:val="000000"/>
          <w:w w:val="99"/>
        </w:rPr>
        <w:t>определен</w:t>
      </w:r>
      <w:proofErr w:type="gramEnd"/>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приложении</w:t>
      </w:r>
      <w:r w:rsidRPr="00707195">
        <w:rPr>
          <w:rFonts w:ascii="Arial" w:hAnsi="Arial" w:cs="Arial"/>
          <w:color w:val="000000"/>
        </w:rPr>
        <w:t xml:space="preserve"> </w:t>
      </w:r>
      <w:r w:rsidRPr="00707195">
        <w:rPr>
          <w:rFonts w:ascii="Arial" w:hAnsi="Arial" w:cs="Arial"/>
          <w:color w:val="000000"/>
          <w:spacing w:val="-1"/>
          <w:w w:val="99"/>
        </w:rPr>
        <w:t>к</w:t>
      </w:r>
      <w:r w:rsidRPr="00707195">
        <w:rPr>
          <w:rFonts w:ascii="Arial" w:hAnsi="Arial" w:cs="Arial"/>
          <w:color w:val="000000"/>
        </w:rPr>
        <w:t xml:space="preserve"> </w:t>
      </w:r>
      <w:r w:rsidRPr="00707195">
        <w:rPr>
          <w:rFonts w:ascii="Arial" w:hAnsi="Arial" w:cs="Arial"/>
          <w:color w:val="000000"/>
          <w:w w:val="99"/>
        </w:rPr>
        <w:t>Дог</w:t>
      </w:r>
      <w:r w:rsidRPr="00707195">
        <w:rPr>
          <w:rFonts w:ascii="Arial" w:hAnsi="Arial" w:cs="Arial"/>
          <w:color w:val="000000"/>
          <w:spacing w:val="1"/>
          <w:w w:val="99"/>
        </w:rPr>
        <w:t>о</w:t>
      </w:r>
      <w:r w:rsidRPr="00707195">
        <w:rPr>
          <w:rFonts w:ascii="Arial" w:hAnsi="Arial" w:cs="Arial"/>
          <w:color w:val="000000"/>
          <w:w w:val="99"/>
        </w:rPr>
        <w:t>во</w:t>
      </w:r>
      <w:r w:rsidRPr="00707195">
        <w:rPr>
          <w:rFonts w:ascii="Arial" w:hAnsi="Arial" w:cs="Arial"/>
          <w:color w:val="000000"/>
          <w:spacing w:val="3"/>
          <w:w w:val="99"/>
        </w:rPr>
        <w:t>р</w:t>
      </w:r>
      <w:r w:rsidRPr="00707195">
        <w:rPr>
          <w:rFonts w:ascii="Arial" w:hAnsi="Arial" w:cs="Arial"/>
          <w:color w:val="000000"/>
          <w:spacing w:val="-3"/>
          <w:w w:val="99"/>
        </w:rPr>
        <w:t>у</w:t>
      </w:r>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w w:val="99"/>
        </w:rPr>
        <w:t>кото</w:t>
      </w:r>
      <w:r w:rsidRPr="00707195">
        <w:rPr>
          <w:rFonts w:ascii="Arial" w:hAnsi="Arial" w:cs="Arial"/>
          <w:color w:val="000000"/>
          <w:spacing w:val="1"/>
          <w:w w:val="99"/>
        </w:rPr>
        <w:t>р</w:t>
      </w:r>
      <w:r w:rsidRPr="00707195">
        <w:rPr>
          <w:rFonts w:ascii="Arial" w:hAnsi="Arial" w:cs="Arial"/>
          <w:color w:val="000000"/>
          <w:w w:val="99"/>
        </w:rPr>
        <w:t>ое</w:t>
      </w:r>
      <w:r w:rsidRPr="00707195">
        <w:rPr>
          <w:rFonts w:ascii="Arial" w:hAnsi="Arial" w:cs="Arial"/>
          <w:color w:val="000000"/>
          <w:spacing w:val="-1"/>
        </w:rPr>
        <w:t xml:space="preserve"> </w:t>
      </w:r>
      <w:r w:rsidRPr="00707195">
        <w:rPr>
          <w:rFonts w:ascii="Arial" w:hAnsi="Arial" w:cs="Arial"/>
          <w:color w:val="000000"/>
          <w:w w:val="99"/>
        </w:rPr>
        <w:t>являет</w:t>
      </w:r>
      <w:r w:rsidRPr="00707195">
        <w:rPr>
          <w:rFonts w:ascii="Arial" w:hAnsi="Arial" w:cs="Arial"/>
          <w:color w:val="000000"/>
          <w:spacing w:val="1"/>
          <w:w w:val="99"/>
        </w:rPr>
        <w:t>с</w:t>
      </w:r>
      <w:r w:rsidRPr="00707195">
        <w:rPr>
          <w:rFonts w:ascii="Arial" w:hAnsi="Arial" w:cs="Arial"/>
          <w:color w:val="000000"/>
          <w:w w:val="99"/>
        </w:rPr>
        <w:t>я</w:t>
      </w:r>
      <w:r w:rsidRPr="00707195">
        <w:rPr>
          <w:rFonts w:ascii="Arial" w:hAnsi="Arial" w:cs="Arial"/>
          <w:color w:val="000000"/>
        </w:rPr>
        <w:t xml:space="preserve"> </w:t>
      </w:r>
      <w:r w:rsidRPr="00707195">
        <w:rPr>
          <w:rFonts w:ascii="Arial" w:hAnsi="Arial" w:cs="Arial"/>
          <w:color w:val="000000"/>
          <w:w w:val="99"/>
        </w:rPr>
        <w:t>неотъемл</w:t>
      </w:r>
      <w:r w:rsidRPr="00707195">
        <w:rPr>
          <w:rFonts w:ascii="Arial" w:hAnsi="Arial" w:cs="Arial"/>
          <w:color w:val="000000"/>
          <w:spacing w:val="1"/>
          <w:w w:val="99"/>
        </w:rPr>
        <w:t>е</w:t>
      </w:r>
      <w:r w:rsidRPr="00707195">
        <w:rPr>
          <w:rFonts w:ascii="Arial" w:hAnsi="Arial" w:cs="Arial"/>
          <w:color w:val="000000"/>
          <w:w w:val="99"/>
        </w:rPr>
        <w:t>мой</w:t>
      </w:r>
      <w:r w:rsidRPr="00707195">
        <w:rPr>
          <w:rFonts w:ascii="Arial" w:hAnsi="Arial" w:cs="Arial"/>
          <w:color w:val="000000"/>
          <w:spacing w:val="2"/>
        </w:rPr>
        <w:t xml:space="preserve"> </w:t>
      </w:r>
      <w:r w:rsidRPr="00707195">
        <w:rPr>
          <w:rFonts w:ascii="Arial" w:hAnsi="Arial" w:cs="Arial"/>
          <w:color w:val="000000"/>
          <w:w w:val="99"/>
        </w:rPr>
        <w:t>част</w:t>
      </w:r>
      <w:r w:rsidRPr="00707195">
        <w:rPr>
          <w:rFonts w:ascii="Arial" w:hAnsi="Arial" w:cs="Arial"/>
          <w:color w:val="000000"/>
          <w:spacing w:val="2"/>
          <w:w w:val="99"/>
        </w:rPr>
        <w:t>ь</w:t>
      </w:r>
      <w:r w:rsidRPr="00707195">
        <w:rPr>
          <w:rFonts w:ascii="Arial" w:hAnsi="Arial" w:cs="Arial"/>
          <w:color w:val="000000"/>
          <w:w w:val="99"/>
        </w:rPr>
        <w:t>ю</w:t>
      </w:r>
      <w:r w:rsidRPr="00707195">
        <w:rPr>
          <w:rFonts w:ascii="Arial" w:hAnsi="Arial" w:cs="Arial"/>
          <w:color w:val="000000"/>
          <w:spacing w:val="-1"/>
        </w:rPr>
        <w:t xml:space="preserve"> </w:t>
      </w:r>
      <w:r w:rsidRPr="00707195">
        <w:rPr>
          <w:rFonts w:ascii="Arial" w:hAnsi="Arial" w:cs="Arial"/>
          <w:color w:val="000000"/>
          <w:w w:val="99"/>
        </w:rPr>
        <w:t>Договора.</w:t>
      </w:r>
    </w:p>
    <w:p w:rsidR="00707195" w:rsidRPr="00707195" w:rsidRDefault="00707195" w:rsidP="00707195">
      <w:pPr>
        <w:widowControl w:val="0"/>
        <w:spacing w:before="1" w:line="239" w:lineRule="auto"/>
        <w:ind w:right="-17"/>
        <w:jc w:val="both"/>
        <w:rPr>
          <w:rFonts w:ascii="Arial" w:hAnsi="Arial" w:cs="Arial"/>
          <w:color w:val="000000"/>
        </w:rPr>
      </w:pPr>
      <w:r w:rsidRPr="00707195">
        <w:rPr>
          <w:rFonts w:ascii="Arial" w:hAnsi="Arial" w:cs="Arial"/>
          <w:color w:val="000000"/>
          <w:w w:val="99"/>
        </w:rPr>
        <w:t>3.2.</w:t>
      </w:r>
      <w:r w:rsidRPr="00707195">
        <w:rPr>
          <w:rFonts w:ascii="Arial" w:hAnsi="Arial" w:cs="Arial"/>
          <w:color w:val="000000"/>
          <w:spacing w:val="13"/>
        </w:rPr>
        <w:t xml:space="preserve"> </w:t>
      </w:r>
      <w:r w:rsidRPr="00707195">
        <w:rPr>
          <w:rFonts w:ascii="Arial" w:hAnsi="Arial" w:cs="Arial"/>
          <w:color w:val="000000"/>
          <w:w w:val="99"/>
        </w:rPr>
        <w:t>Арендная</w:t>
      </w:r>
      <w:r w:rsidRPr="00707195">
        <w:rPr>
          <w:rFonts w:ascii="Arial" w:hAnsi="Arial" w:cs="Arial"/>
          <w:color w:val="000000"/>
          <w:spacing w:val="14"/>
        </w:rPr>
        <w:t xml:space="preserve"> </w:t>
      </w:r>
      <w:r w:rsidRPr="00707195">
        <w:rPr>
          <w:rFonts w:ascii="Arial" w:hAnsi="Arial" w:cs="Arial"/>
          <w:color w:val="000000"/>
          <w:w w:val="99"/>
        </w:rPr>
        <w:t>плата</w:t>
      </w:r>
      <w:r w:rsidRPr="00707195">
        <w:rPr>
          <w:rFonts w:ascii="Arial" w:hAnsi="Arial" w:cs="Arial"/>
          <w:color w:val="000000"/>
          <w:spacing w:val="13"/>
        </w:rPr>
        <w:t xml:space="preserve"> </w:t>
      </w:r>
      <w:r w:rsidRPr="00707195">
        <w:rPr>
          <w:rFonts w:ascii="Arial" w:hAnsi="Arial" w:cs="Arial"/>
          <w:color w:val="000000"/>
          <w:spacing w:val="1"/>
          <w:w w:val="99"/>
        </w:rPr>
        <w:t>в</w:t>
      </w:r>
      <w:r w:rsidRPr="00707195">
        <w:rPr>
          <w:rFonts w:ascii="Arial" w:hAnsi="Arial" w:cs="Arial"/>
          <w:color w:val="000000"/>
          <w:w w:val="99"/>
        </w:rPr>
        <w:t>носится</w:t>
      </w:r>
      <w:r w:rsidRPr="00707195">
        <w:rPr>
          <w:rFonts w:ascii="Arial" w:hAnsi="Arial" w:cs="Arial"/>
          <w:color w:val="000000"/>
          <w:spacing w:val="16"/>
        </w:rPr>
        <w:t xml:space="preserve"> </w:t>
      </w:r>
      <w:r w:rsidRPr="00707195">
        <w:rPr>
          <w:rFonts w:ascii="Arial" w:hAnsi="Arial" w:cs="Arial"/>
          <w:color w:val="000000"/>
          <w:w w:val="99"/>
        </w:rPr>
        <w:t>Стороной</w:t>
      </w:r>
      <w:r w:rsidRPr="00707195">
        <w:rPr>
          <w:rFonts w:ascii="Arial" w:hAnsi="Arial" w:cs="Arial"/>
          <w:color w:val="000000"/>
          <w:spacing w:val="14"/>
        </w:rPr>
        <w:t xml:space="preserve"> </w:t>
      </w:r>
      <w:r w:rsidRPr="00707195">
        <w:rPr>
          <w:rFonts w:ascii="Arial" w:hAnsi="Arial" w:cs="Arial"/>
          <w:color w:val="000000"/>
          <w:w w:val="99"/>
        </w:rPr>
        <w:t>2</w:t>
      </w:r>
      <w:r w:rsidRPr="00707195">
        <w:rPr>
          <w:rFonts w:ascii="Arial" w:hAnsi="Arial" w:cs="Arial"/>
          <w:color w:val="000000"/>
          <w:spacing w:val="17"/>
        </w:rPr>
        <w:t xml:space="preserve"> </w:t>
      </w:r>
      <w:r w:rsidRPr="00707195">
        <w:rPr>
          <w:rFonts w:ascii="Arial" w:hAnsi="Arial" w:cs="Arial"/>
          <w:color w:val="000000"/>
          <w:w w:val="99"/>
        </w:rPr>
        <w:t>не</w:t>
      </w:r>
      <w:r w:rsidRPr="00707195">
        <w:rPr>
          <w:rFonts w:ascii="Arial" w:hAnsi="Arial" w:cs="Arial"/>
          <w:color w:val="000000"/>
          <w:spacing w:val="14"/>
        </w:rPr>
        <w:t xml:space="preserve"> </w:t>
      </w:r>
      <w:r w:rsidRPr="00707195">
        <w:rPr>
          <w:rFonts w:ascii="Arial" w:hAnsi="Arial" w:cs="Arial"/>
          <w:color w:val="000000"/>
          <w:w w:val="99"/>
        </w:rPr>
        <w:t>позднее</w:t>
      </w:r>
      <w:r w:rsidRPr="00707195">
        <w:rPr>
          <w:rFonts w:ascii="Arial" w:hAnsi="Arial" w:cs="Arial"/>
          <w:color w:val="000000"/>
          <w:spacing w:val="13"/>
        </w:rPr>
        <w:t xml:space="preserve"> </w:t>
      </w:r>
      <w:r w:rsidRPr="00707195">
        <w:rPr>
          <w:rFonts w:ascii="Arial" w:hAnsi="Arial" w:cs="Arial"/>
          <w:color w:val="000000"/>
          <w:w w:val="99"/>
        </w:rPr>
        <w:t>_____</w:t>
      </w:r>
      <w:r w:rsidRPr="00707195">
        <w:rPr>
          <w:rFonts w:ascii="Arial" w:hAnsi="Arial" w:cs="Arial"/>
          <w:color w:val="000000"/>
          <w:spacing w:val="13"/>
        </w:rPr>
        <w:t xml:space="preserve"> </w:t>
      </w:r>
      <w:r w:rsidRPr="00707195">
        <w:rPr>
          <w:rFonts w:ascii="Arial" w:hAnsi="Arial" w:cs="Arial"/>
          <w:color w:val="000000"/>
          <w:w w:val="99"/>
        </w:rPr>
        <w:t>чи</w:t>
      </w:r>
      <w:r w:rsidRPr="00707195">
        <w:rPr>
          <w:rFonts w:ascii="Arial" w:hAnsi="Arial" w:cs="Arial"/>
          <w:color w:val="000000"/>
          <w:spacing w:val="2"/>
          <w:w w:val="99"/>
        </w:rPr>
        <w:t>с</w:t>
      </w:r>
      <w:r w:rsidRPr="00707195">
        <w:rPr>
          <w:rFonts w:ascii="Arial" w:hAnsi="Arial" w:cs="Arial"/>
          <w:color w:val="000000"/>
          <w:w w:val="99"/>
        </w:rPr>
        <w:t>ла</w:t>
      </w:r>
      <w:r w:rsidRPr="00707195">
        <w:rPr>
          <w:rFonts w:ascii="Arial" w:hAnsi="Arial" w:cs="Arial"/>
          <w:color w:val="000000"/>
          <w:spacing w:val="14"/>
        </w:rPr>
        <w:t xml:space="preserve"> </w:t>
      </w:r>
      <w:r w:rsidRPr="00707195">
        <w:rPr>
          <w:rFonts w:ascii="Arial" w:hAnsi="Arial" w:cs="Arial"/>
          <w:color w:val="000000"/>
          <w:spacing w:val="-1"/>
          <w:w w:val="99"/>
        </w:rPr>
        <w:t>к</w:t>
      </w:r>
      <w:r w:rsidRPr="00707195">
        <w:rPr>
          <w:rFonts w:ascii="Arial" w:hAnsi="Arial" w:cs="Arial"/>
          <w:color w:val="000000"/>
          <w:w w:val="99"/>
        </w:rPr>
        <w:t>а</w:t>
      </w:r>
      <w:r w:rsidRPr="00707195">
        <w:rPr>
          <w:rFonts w:ascii="Arial" w:hAnsi="Arial" w:cs="Arial"/>
          <w:color w:val="000000"/>
          <w:spacing w:val="2"/>
          <w:w w:val="99"/>
        </w:rPr>
        <w:t>ж</w:t>
      </w:r>
      <w:r w:rsidRPr="00707195">
        <w:rPr>
          <w:rFonts w:ascii="Arial" w:hAnsi="Arial" w:cs="Arial"/>
          <w:color w:val="000000"/>
          <w:w w:val="99"/>
        </w:rPr>
        <w:t>дого</w:t>
      </w:r>
      <w:r w:rsidRPr="00707195">
        <w:rPr>
          <w:rFonts w:ascii="Arial" w:hAnsi="Arial" w:cs="Arial"/>
          <w:color w:val="000000"/>
          <w:spacing w:val="12"/>
        </w:rPr>
        <w:t xml:space="preserve"> </w:t>
      </w:r>
      <w:r w:rsidRPr="00707195">
        <w:rPr>
          <w:rFonts w:ascii="Arial" w:hAnsi="Arial" w:cs="Arial"/>
          <w:color w:val="000000"/>
          <w:w w:val="99"/>
        </w:rPr>
        <w:t>__</w:t>
      </w:r>
      <w:r w:rsidRPr="00707195">
        <w:rPr>
          <w:rFonts w:ascii="Arial" w:hAnsi="Arial" w:cs="Arial"/>
          <w:color w:val="000000"/>
          <w:spacing w:val="1"/>
          <w:w w:val="99"/>
        </w:rPr>
        <w:t>_</w:t>
      </w:r>
      <w:r w:rsidRPr="00707195">
        <w:rPr>
          <w:rFonts w:ascii="Arial" w:hAnsi="Arial" w:cs="Arial"/>
          <w:color w:val="000000"/>
          <w:w w:val="99"/>
        </w:rPr>
        <w:t>_____</w:t>
      </w:r>
      <w:r w:rsidRPr="00707195">
        <w:rPr>
          <w:rFonts w:ascii="Arial" w:hAnsi="Arial" w:cs="Arial"/>
          <w:color w:val="000000"/>
        </w:rPr>
        <w:t xml:space="preserve"> </w:t>
      </w:r>
      <w:r w:rsidRPr="00707195">
        <w:rPr>
          <w:rFonts w:ascii="Arial" w:hAnsi="Arial" w:cs="Arial"/>
          <w:color w:val="000000"/>
          <w:w w:val="99"/>
        </w:rPr>
        <w:t>(</w:t>
      </w:r>
      <w:r w:rsidRPr="00707195">
        <w:rPr>
          <w:rFonts w:ascii="Arial" w:hAnsi="Arial" w:cs="Arial"/>
          <w:color w:val="000000"/>
          <w:spacing w:val="-2"/>
        </w:rPr>
        <w:t>у</w:t>
      </w:r>
      <w:r w:rsidRPr="00707195">
        <w:rPr>
          <w:rFonts w:ascii="Arial" w:hAnsi="Arial" w:cs="Arial"/>
          <w:color w:val="000000"/>
        </w:rPr>
        <w:t>казать</w:t>
      </w:r>
      <w:r w:rsidRPr="00707195">
        <w:rPr>
          <w:rFonts w:ascii="Arial" w:hAnsi="Arial" w:cs="Arial"/>
          <w:color w:val="000000"/>
          <w:spacing w:val="23"/>
        </w:rPr>
        <w:t xml:space="preserve"> </w:t>
      </w:r>
      <w:r w:rsidRPr="00707195">
        <w:rPr>
          <w:rFonts w:ascii="Arial" w:hAnsi="Arial" w:cs="Arial"/>
          <w:color w:val="000000"/>
        </w:rPr>
        <w:t>период</w:t>
      </w:r>
      <w:r w:rsidRPr="00707195">
        <w:rPr>
          <w:rFonts w:ascii="Arial" w:hAnsi="Arial" w:cs="Arial"/>
          <w:color w:val="000000"/>
          <w:w w:val="99"/>
        </w:rPr>
        <w:t>)</w:t>
      </w:r>
      <w:r w:rsidRPr="00707195">
        <w:rPr>
          <w:rFonts w:ascii="Arial" w:hAnsi="Arial" w:cs="Arial"/>
          <w:color w:val="000000"/>
          <w:spacing w:val="26"/>
        </w:rPr>
        <w:t xml:space="preserve"> </w:t>
      </w:r>
      <w:r w:rsidRPr="00707195">
        <w:rPr>
          <w:rFonts w:ascii="Arial" w:hAnsi="Arial" w:cs="Arial"/>
          <w:color w:val="000000"/>
          <w:spacing w:val="1"/>
          <w:w w:val="99"/>
        </w:rPr>
        <w:t>п</w:t>
      </w:r>
      <w:r w:rsidRPr="00707195">
        <w:rPr>
          <w:rFonts w:ascii="Arial" w:hAnsi="Arial" w:cs="Arial"/>
          <w:color w:val="000000"/>
          <w:spacing w:val="-3"/>
          <w:w w:val="99"/>
        </w:rPr>
        <w:t>у</w:t>
      </w:r>
      <w:r w:rsidRPr="00707195">
        <w:rPr>
          <w:rFonts w:ascii="Arial" w:hAnsi="Arial" w:cs="Arial"/>
          <w:color w:val="000000"/>
          <w:w w:val="99"/>
        </w:rPr>
        <w:t>тем</w:t>
      </w:r>
      <w:r w:rsidRPr="00707195">
        <w:rPr>
          <w:rFonts w:ascii="Arial" w:hAnsi="Arial" w:cs="Arial"/>
          <w:color w:val="000000"/>
          <w:spacing w:val="29"/>
        </w:rPr>
        <w:t xml:space="preserve"> </w:t>
      </w:r>
      <w:r w:rsidRPr="00707195">
        <w:rPr>
          <w:rFonts w:ascii="Arial" w:hAnsi="Arial" w:cs="Arial"/>
          <w:color w:val="000000"/>
          <w:w w:val="99"/>
        </w:rPr>
        <w:t>перечисления</w:t>
      </w:r>
      <w:r w:rsidRPr="00707195">
        <w:rPr>
          <w:rFonts w:ascii="Arial" w:hAnsi="Arial" w:cs="Arial"/>
          <w:color w:val="000000"/>
          <w:spacing w:val="31"/>
        </w:rPr>
        <w:t xml:space="preserve"> </w:t>
      </w:r>
      <w:r w:rsidRPr="00707195">
        <w:rPr>
          <w:rFonts w:ascii="Arial" w:hAnsi="Arial" w:cs="Arial"/>
          <w:color w:val="000000"/>
          <w:spacing w:val="-4"/>
          <w:w w:val="99"/>
        </w:rPr>
        <w:t>у</w:t>
      </w:r>
      <w:r w:rsidRPr="00707195">
        <w:rPr>
          <w:rFonts w:ascii="Arial" w:hAnsi="Arial" w:cs="Arial"/>
          <w:color w:val="000000"/>
          <w:w w:val="99"/>
        </w:rPr>
        <w:t>каза</w:t>
      </w:r>
      <w:r w:rsidRPr="00707195">
        <w:rPr>
          <w:rFonts w:ascii="Arial" w:hAnsi="Arial" w:cs="Arial"/>
          <w:color w:val="000000"/>
          <w:spacing w:val="2"/>
          <w:w w:val="99"/>
        </w:rPr>
        <w:t>н</w:t>
      </w:r>
      <w:r w:rsidRPr="00707195">
        <w:rPr>
          <w:rFonts w:ascii="Arial" w:hAnsi="Arial" w:cs="Arial"/>
          <w:color w:val="000000"/>
          <w:w w:val="99"/>
        </w:rPr>
        <w:t>ной</w:t>
      </w:r>
      <w:r w:rsidRPr="00707195">
        <w:rPr>
          <w:rFonts w:ascii="Arial" w:hAnsi="Arial" w:cs="Arial"/>
          <w:color w:val="000000"/>
          <w:spacing w:val="28"/>
        </w:rPr>
        <w:t xml:space="preserve"> </w:t>
      </w:r>
      <w:r w:rsidRPr="00707195">
        <w:rPr>
          <w:rFonts w:ascii="Arial" w:hAnsi="Arial" w:cs="Arial"/>
          <w:color w:val="000000"/>
          <w:w w:val="99"/>
        </w:rPr>
        <w:t>в</w:t>
      </w:r>
      <w:r w:rsidRPr="00707195">
        <w:rPr>
          <w:rFonts w:ascii="Arial" w:hAnsi="Arial" w:cs="Arial"/>
          <w:color w:val="000000"/>
          <w:spacing w:val="28"/>
        </w:rPr>
        <w:t xml:space="preserve"> </w:t>
      </w:r>
      <w:r w:rsidRPr="00707195">
        <w:rPr>
          <w:rFonts w:ascii="Arial" w:hAnsi="Arial" w:cs="Arial"/>
          <w:color w:val="000000"/>
          <w:spacing w:val="7"/>
          <w:w w:val="99"/>
        </w:rPr>
        <w:t>п</w:t>
      </w:r>
      <w:r w:rsidRPr="00707195">
        <w:rPr>
          <w:rFonts w:ascii="Arial" w:hAnsi="Arial" w:cs="Arial"/>
          <w:color w:val="000000"/>
          <w:spacing w:val="-3"/>
          <w:w w:val="99"/>
        </w:rPr>
        <w:t>у</w:t>
      </w:r>
      <w:r w:rsidRPr="00707195">
        <w:rPr>
          <w:rFonts w:ascii="Arial" w:hAnsi="Arial" w:cs="Arial"/>
          <w:color w:val="000000"/>
          <w:w w:val="99"/>
        </w:rPr>
        <w:t>нкте</w:t>
      </w:r>
      <w:r w:rsidRPr="00707195">
        <w:rPr>
          <w:rFonts w:ascii="Arial" w:hAnsi="Arial" w:cs="Arial"/>
          <w:color w:val="000000"/>
          <w:spacing w:val="28"/>
        </w:rPr>
        <w:t xml:space="preserve"> </w:t>
      </w:r>
      <w:r w:rsidRPr="00707195">
        <w:rPr>
          <w:rFonts w:ascii="Arial" w:hAnsi="Arial" w:cs="Arial"/>
          <w:color w:val="000000"/>
          <w:w w:val="99"/>
        </w:rPr>
        <w:t>3.1</w:t>
      </w:r>
      <w:r w:rsidRPr="00707195">
        <w:rPr>
          <w:rFonts w:ascii="Arial" w:hAnsi="Arial" w:cs="Arial"/>
          <w:color w:val="000000"/>
          <w:spacing w:val="28"/>
        </w:rPr>
        <w:t xml:space="preserve"> </w:t>
      </w:r>
      <w:r w:rsidRPr="00707195">
        <w:rPr>
          <w:rFonts w:ascii="Arial" w:hAnsi="Arial" w:cs="Arial"/>
          <w:color w:val="000000"/>
          <w:w w:val="99"/>
        </w:rPr>
        <w:t>на</w:t>
      </w:r>
      <w:r w:rsidRPr="00707195">
        <w:rPr>
          <w:rFonts w:ascii="Arial" w:hAnsi="Arial" w:cs="Arial"/>
          <w:color w:val="000000"/>
          <w:spacing w:val="1"/>
          <w:w w:val="99"/>
        </w:rPr>
        <w:t>с</w:t>
      </w:r>
      <w:r w:rsidRPr="00707195">
        <w:rPr>
          <w:rFonts w:ascii="Arial" w:hAnsi="Arial" w:cs="Arial"/>
          <w:color w:val="000000"/>
          <w:w w:val="99"/>
        </w:rPr>
        <w:t>тоящего</w:t>
      </w:r>
      <w:r w:rsidRPr="00707195">
        <w:rPr>
          <w:rFonts w:ascii="Arial" w:hAnsi="Arial" w:cs="Arial"/>
          <w:color w:val="000000"/>
          <w:spacing w:val="26"/>
        </w:rPr>
        <w:t xml:space="preserve"> </w:t>
      </w:r>
      <w:r w:rsidRPr="00707195">
        <w:rPr>
          <w:rFonts w:ascii="Arial" w:hAnsi="Arial" w:cs="Arial"/>
          <w:color w:val="000000"/>
          <w:w w:val="99"/>
        </w:rPr>
        <w:t>Договора</w:t>
      </w:r>
      <w:r w:rsidRPr="00707195">
        <w:rPr>
          <w:rFonts w:ascii="Arial" w:hAnsi="Arial" w:cs="Arial"/>
          <w:color w:val="000000"/>
          <w:spacing w:val="27"/>
        </w:rPr>
        <w:t xml:space="preserve"> </w:t>
      </w:r>
      <w:r w:rsidRPr="00707195">
        <w:rPr>
          <w:rFonts w:ascii="Arial" w:hAnsi="Arial" w:cs="Arial"/>
          <w:color w:val="000000"/>
          <w:spacing w:val="3"/>
          <w:w w:val="99"/>
        </w:rPr>
        <w:t>с</w:t>
      </w:r>
      <w:r w:rsidRPr="00707195">
        <w:rPr>
          <w:rFonts w:ascii="Arial" w:hAnsi="Arial" w:cs="Arial"/>
          <w:color w:val="000000"/>
          <w:w w:val="99"/>
        </w:rPr>
        <w:t>уммы</w:t>
      </w:r>
      <w:r w:rsidRPr="00707195">
        <w:rPr>
          <w:rFonts w:ascii="Arial" w:hAnsi="Arial" w:cs="Arial"/>
          <w:color w:val="000000"/>
        </w:rPr>
        <w:t xml:space="preserve"> </w:t>
      </w:r>
      <w:r w:rsidRPr="00707195">
        <w:rPr>
          <w:rFonts w:ascii="Arial" w:hAnsi="Arial" w:cs="Arial"/>
          <w:color w:val="000000"/>
          <w:w w:val="99"/>
        </w:rPr>
        <w:t>перечисляется</w:t>
      </w:r>
      <w:r w:rsidRPr="00707195">
        <w:rPr>
          <w:rFonts w:ascii="Arial" w:hAnsi="Arial" w:cs="Arial"/>
          <w:color w:val="000000"/>
          <w:spacing w:val="-1"/>
        </w:rPr>
        <w:t xml:space="preserve"> </w:t>
      </w:r>
      <w:r w:rsidRPr="00707195">
        <w:rPr>
          <w:rFonts w:ascii="Arial" w:hAnsi="Arial" w:cs="Arial"/>
          <w:color w:val="000000"/>
          <w:w w:val="99"/>
        </w:rPr>
        <w:t>по</w:t>
      </w:r>
      <w:r w:rsidRPr="00707195">
        <w:rPr>
          <w:rFonts w:ascii="Arial" w:hAnsi="Arial" w:cs="Arial"/>
          <w:color w:val="000000"/>
          <w:spacing w:val="1"/>
        </w:rPr>
        <w:t xml:space="preserve"> </w:t>
      </w:r>
      <w:r w:rsidRPr="00707195">
        <w:rPr>
          <w:rFonts w:ascii="Arial" w:hAnsi="Arial" w:cs="Arial"/>
          <w:color w:val="000000"/>
          <w:w w:val="99"/>
        </w:rPr>
        <w:t>ре</w:t>
      </w:r>
      <w:r w:rsidRPr="00707195">
        <w:rPr>
          <w:rFonts w:ascii="Arial" w:hAnsi="Arial" w:cs="Arial"/>
          <w:color w:val="000000"/>
          <w:spacing w:val="1"/>
          <w:w w:val="99"/>
        </w:rPr>
        <w:t>к</w:t>
      </w:r>
      <w:r w:rsidRPr="00707195">
        <w:rPr>
          <w:rFonts w:ascii="Arial" w:hAnsi="Arial" w:cs="Arial"/>
          <w:color w:val="000000"/>
          <w:w w:val="99"/>
        </w:rPr>
        <w:t>визитам</w:t>
      </w:r>
      <w:r w:rsidRPr="00707195">
        <w:rPr>
          <w:rFonts w:ascii="Arial" w:hAnsi="Arial" w:cs="Arial"/>
          <w:color w:val="000000"/>
          <w:spacing w:val="-1"/>
        </w:rPr>
        <w:t xml:space="preserve"> </w:t>
      </w:r>
      <w:r w:rsidRPr="00707195">
        <w:rPr>
          <w:rFonts w:ascii="Arial" w:hAnsi="Arial" w:cs="Arial"/>
          <w:color w:val="000000"/>
          <w:w w:val="99"/>
        </w:rPr>
        <w:t>Стороны</w:t>
      </w:r>
      <w:r w:rsidRPr="00707195">
        <w:rPr>
          <w:rFonts w:ascii="Arial" w:hAnsi="Arial" w:cs="Arial"/>
          <w:color w:val="000000"/>
        </w:rPr>
        <w:t xml:space="preserve"> </w:t>
      </w:r>
      <w:r w:rsidRPr="00707195">
        <w:rPr>
          <w:rFonts w:ascii="Arial" w:hAnsi="Arial" w:cs="Arial"/>
          <w:color w:val="000000"/>
          <w:w w:val="99"/>
        </w:rPr>
        <w:t>1</w:t>
      </w:r>
      <w:r w:rsidRPr="00707195">
        <w:rPr>
          <w:rFonts w:ascii="Arial" w:hAnsi="Arial" w:cs="Arial"/>
          <w:color w:val="000000"/>
        </w:rPr>
        <w:t xml:space="preserve">: </w:t>
      </w:r>
      <w:r w:rsidRPr="00707195">
        <w:rPr>
          <w:rFonts w:ascii="Arial" w:hAnsi="Arial" w:cs="Arial"/>
          <w:color w:val="000000"/>
          <w:w w:val="99"/>
        </w:rPr>
        <w:t>________</w:t>
      </w:r>
      <w:r w:rsidRPr="00707195">
        <w:rPr>
          <w:rFonts w:ascii="Arial" w:hAnsi="Arial" w:cs="Arial"/>
          <w:color w:val="000000"/>
          <w:spacing w:val="1"/>
          <w:w w:val="99"/>
        </w:rPr>
        <w:t>_</w:t>
      </w:r>
      <w:r w:rsidRPr="00707195">
        <w:rPr>
          <w:rFonts w:ascii="Arial" w:hAnsi="Arial" w:cs="Arial"/>
          <w:color w:val="000000"/>
          <w:w w:val="99"/>
        </w:rPr>
        <w:t>_____</w:t>
      </w:r>
      <w:r w:rsidRPr="00707195">
        <w:rPr>
          <w:rFonts w:ascii="Arial" w:hAnsi="Arial" w:cs="Arial"/>
          <w:color w:val="000000"/>
          <w:spacing w:val="1"/>
          <w:w w:val="99"/>
        </w:rPr>
        <w:t>_</w:t>
      </w:r>
      <w:r w:rsidRPr="00707195">
        <w:rPr>
          <w:rFonts w:ascii="Arial" w:hAnsi="Arial" w:cs="Arial"/>
          <w:color w:val="000000"/>
          <w:w w:val="99"/>
        </w:rPr>
        <w:t>___</w:t>
      </w:r>
      <w:r w:rsidRPr="00707195">
        <w:rPr>
          <w:rFonts w:ascii="Arial" w:hAnsi="Arial" w:cs="Arial"/>
          <w:color w:val="000000"/>
          <w:spacing w:val="5"/>
          <w:w w:val="99"/>
        </w:rPr>
        <w:t>_</w:t>
      </w:r>
      <w:r w:rsidRPr="00707195">
        <w:rPr>
          <w:rFonts w:ascii="Arial" w:hAnsi="Arial" w:cs="Arial"/>
          <w:color w:val="000000"/>
          <w:w w:val="99"/>
        </w:rPr>
        <w:t>_______</w:t>
      </w:r>
      <w:r w:rsidRPr="00707195">
        <w:rPr>
          <w:rFonts w:ascii="Arial" w:hAnsi="Arial" w:cs="Arial"/>
          <w:color w:val="000000"/>
          <w:spacing w:val="1"/>
          <w:w w:val="99"/>
        </w:rPr>
        <w:t>_</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___.</w:t>
      </w:r>
    </w:p>
    <w:p w:rsidR="00707195" w:rsidRPr="00707195" w:rsidRDefault="00707195" w:rsidP="00707195">
      <w:pPr>
        <w:widowControl w:val="0"/>
        <w:ind w:right="-16"/>
        <w:jc w:val="both"/>
        <w:rPr>
          <w:rFonts w:ascii="Arial" w:hAnsi="Arial" w:cs="Arial"/>
          <w:color w:val="000000"/>
        </w:rPr>
      </w:pPr>
      <w:r w:rsidRPr="00707195">
        <w:rPr>
          <w:rFonts w:ascii="Arial" w:hAnsi="Arial" w:cs="Arial"/>
          <w:color w:val="000000"/>
          <w:w w:val="99"/>
        </w:rPr>
        <w:t>3.3.</w:t>
      </w:r>
      <w:r w:rsidRPr="00707195">
        <w:rPr>
          <w:rFonts w:ascii="Arial" w:hAnsi="Arial" w:cs="Arial"/>
          <w:color w:val="000000"/>
          <w:spacing w:val="78"/>
        </w:rPr>
        <w:t xml:space="preserve"> </w:t>
      </w:r>
      <w:r w:rsidRPr="00707195">
        <w:rPr>
          <w:rFonts w:ascii="Arial" w:hAnsi="Arial" w:cs="Arial"/>
          <w:color w:val="000000"/>
          <w:w w:val="99"/>
        </w:rPr>
        <w:t>Размер</w:t>
      </w:r>
      <w:r w:rsidRPr="00707195">
        <w:rPr>
          <w:rFonts w:ascii="Arial" w:hAnsi="Arial" w:cs="Arial"/>
          <w:color w:val="000000"/>
          <w:spacing w:val="78"/>
        </w:rPr>
        <w:t xml:space="preserve"> </w:t>
      </w:r>
      <w:r w:rsidRPr="00707195">
        <w:rPr>
          <w:rFonts w:ascii="Arial" w:hAnsi="Arial" w:cs="Arial"/>
          <w:color w:val="000000"/>
          <w:w w:val="99"/>
        </w:rPr>
        <w:t>а</w:t>
      </w:r>
      <w:r w:rsidRPr="00707195">
        <w:rPr>
          <w:rFonts w:ascii="Arial" w:hAnsi="Arial" w:cs="Arial"/>
          <w:color w:val="000000"/>
          <w:spacing w:val="2"/>
          <w:w w:val="99"/>
        </w:rPr>
        <w:t>р</w:t>
      </w:r>
      <w:r w:rsidRPr="00707195">
        <w:rPr>
          <w:rFonts w:ascii="Arial" w:hAnsi="Arial" w:cs="Arial"/>
          <w:color w:val="000000"/>
          <w:w w:val="99"/>
        </w:rPr>
        <w:t>ендн</w:t>
      </w:r>
      <w:r w:rsidRPr="00707195">
        <w:rPr>
          <w:rFonts w:ascii="Arial" w:hAnsi="Arial" w:cs="Arial"/>
          <w:color w:val="000000"/>
          <w:spacing w:val="2"/>
          <w:w w:val="99"/>
        </w:rPr>
        <w:t>о</w:t>
      </w:r>
      <w:r w:rsidRPr="00707195">
        <w:rPr>
          <w:rFonts w:ascii="Arial" w:hAnsi="Arial" w:cs="Arial"/>
          <w:color w:val="000000"/>
          <w:w w:val="99"/>
        </w:rPr>
        <w:t>й</w:t>
      </w:r>
      <w:r w:rsidRPr="00707195">
        <w:rPr>
          <w:rFonts w:ascii="Arial" w:hAnsi="Arial" w:cs="Arial"/>
          <w:color w:val="000000"/>
          <w:spacing w:val="79"/>
        </w:rPr>
        <w:t xml:space="preserve"> </w:t>
      </w:r>
      <w:r w:rsidRPr="00707195">
        <w:rPr>
          <w:rFonts w:ascii="Arial" w:hAnsi="Arial" w:cs="Arial"/>
          <w:color w:val="000000"/>
          <w:w w:val="99"/>
        </w:rPr>
        <w:t>платы</w:t>
      </w:r>
      <w:r w:rsidRPr="00707195">
        <w:rPr>
          <w:rFonts w:ascii="Arial" w:hAnsi="Arial" w:cs="Arial"/>
          <w:color w:val="000000"/>
          <w:spacing w:val="78"/>
        </w:rPr>
        <w:t xml:space="preserve"> </w:t>
      </w:r>
      <w:r w:rsidRPr="00707195">
        <w:rPr>
          <w:rFonts w:ascii="Arial" w:hAnsi="Arial" w:cs="Arial"/>
          <w:color w:val="000000"/>
          <w:w w:val="99"/>
        </w:rPr>
        <w:t>и</w:t>
      </w:r>
      <w:r w:rsidRPr="00707195">
        <w:rPr>
          <w:rFonts w:ascii="Arial" w:hAnsi="Arial" w:cs="Arial"/>
          <w:color w:val="000000"/>
          <w:spacing w:val="1"/>
          <w:w w:val="99"/>
        </w:rPr>
        <w:t>з</w:t>
      </w:r>
      <w:r w:rsidRPr="00707195">
        <w:rPr>
          <w:rFonts w:ascii="Arial" w:hAnsi="Arial" w:cs="Arial"/>
          <w:color w:val="000000"/>
          <w:spacing w:val="-1"/>
          <w:w w:val="99"/>
        </w:rPr>
        <w:t>м</w:t>
      </w:r>
      <w:r w:rsidRPr="00707195">
        <w:rPr>
          <w:rFonts w:ascii="Arial" w:hAnsi="Arial" w:cs="Arial"/>
          <w:color w:val="000000"/>
          <w:w w:val="99"/>
        </w:rPr>
        <w:t>еняется</w:t>
      </w:r>
      <w:r w:rsidRPr="00707195">
        <w:rPr>
          <w:rFonts w:ascii="Arial" w:hAnsi="Arial" w:cs="Arial"/>
          <w:color w:val="000000"/>
          <w:spacing w:val="80"/>
        </w:rPr>
        <w:t xml:space="preserve"> </w:t>
      </w:r>
      <w:r w:rsidRPr="00707195">
        <w:rPr>
          <w:rFonts w:ascii="Arial" w:hAnsi="Arial" w:cs="Arial"/>
          <w:color w:val="000000"/>
          <w:w w:val="99"/>
        </w:rPr>
        <w:t>ежегодно</w:t>
      </w:r>
      <w:r w:rsidRPr="00707195">
        <w:rPr>
          <w:rFonts w:ascii="Arial" w:hAnsi="Arial" w:cs="Arial"/>
          <w:color w:val="000000"/>
          <w:spacing w:val="78"/>
        </w:rPr>
        <w:t xml:space="preserve"> </w:t>
      </w:r>
      <w:r w:rsidRPr="00707195">
        <w:rPr>
          <w:rFonts w:ascii="Arial" w:hAnsi="Arial" w:cs="Arial"/>
          <w:color w:val="000000"/>
          <w:spacing w:val="4"/>
          <w:w w:val="99"/>
        </w:rPr>
        <w:t>п</w:t>
      </w:r>
      <w:r w:rsidRPr="00707195">
        <w:rPr>
          <w:rFonts w:ascii="Arial" w:hAnsi="Arial" w:cs="Arial"/>
          <w:color w:val="000000"/>
          <w:spacing w:val="-3"/>
          <w:w w:val="99"/>
        </w:rPr>
        <w:t>у</w:t>
      </w:r>
      <w:r w:rsidRPr="00707195">
        <w:rPr>
          <w:rFonts w:ascii="Arial" w:hAnsi="Arial" w:cs="Arial"/>
          <w:color w:val="000000"/>
          <w:w w:val="99"/>
        </w:rPr>
        <w:t>тем</w:t>
      </w:r>
      <w:r w:rsidRPr="00707195">
        <w:rPr>
          <w:rFonts w:ascii="Arial" w:hAnsi="Arial" w:cs="Arial"/>
          <w:color w:val="000000"/>
          <w:spacing w:val="77"/>
        </w:rPr>
        <w:t xml:space="preserve"> </w:t>
      </w:r>
      <w:r w:rsidRPr="00707195">
        <w:rPr>
          <w:rFonts w:ascii="Arial" w:hAnsi="Arial" w:cs="Arial"/>
          <w:color w:val="000000"/>
          <w:w w:val="99"/>
        </w:rPr>
        <w:t>корректировки</w:t>
      </w:r>
      <w:r w:rsidRPr="00707195">
        <w:rPr>
          <w:rFonts w:ascii="Arial" w:hAnsi="Arial" w:cs="Arial"/>
          <w:color w:val="000000"/>
          <w:spacing w:val="78"/>
        </w:rPr>
        <w:t xml:space="preserve"> </w:t>
      </w:r>
      <w:r w:rsidRPr="00707195">
        <w:rPr>
          <w:rFonts w:ascii="Arial" w:hAnsi="Arial" w:cs="Arial"/>
          <w:color w:val="000000"/>
          <w:w w:val="99"/>
        </w:rPr>
        <w:t>и</w:t>
      </w:r>
      <w:r w:rsidRPr="00707195">
        <w:rPr>
          <w:rFonts w:ascii="Arial" w:hAnsi="Arial" w:cs="Arial"/>
          <w:color w:val="000000"/>
          <w:spacing w:val="1"/>
          <w:w w:val="99"/>
        </w:rPr>
        <w:t>н</w:t>
      </w:r>
      <w:r w:rsidRPr="00707195">
        <w:rPr>
          <w:rFonts w:ascii="Arial" w:hAnsi="Arial" w:cs="Arial"/>
          <w:color w:val="000000"/>
          <w:w w:val="99"/>
        </w:rPr>
        <w:t>де</w:t>
      </w:r>
      <w:r w:rsidRPr="00707195">
        <w:rPr>
          <w:rFonts w:ascii="Arial" w:hAnsi="Arial" w:cs="Arial"/>
          <w:color w:val="000000"/>
          <w:spacing w:val="-1"/>
          <w:w w:val="99"/>
        </w:rPr>
        <w:t>к</w:t>
      </w:r>
      <w:r w:rsidRPr="00707195">
        <w:rPr>
          <w:rFonts w:ascii="Arial" w:hAnsi="Arial" w:cs="Arial"/>
          <w:color w:val="000000"/>
          <w:w w:val="99"/>
        </w:rPr>
        <w:t>са</w:t>
      </w:r>
      <w:r w:rsidRPr="00707195">
        <w:rPr>
          <w:rFonts w:ascii="Arial" w:hAnsi="Arial" w:cs="Arial"/>
          <w:color w:val="000000"/>
        </w:rPr>
        <w:t xml:space="preserve"> </w:t>
      </w:r>
      <w:r w:rsidRPr="00707195">
        <w:rPr>
          <w:rFonts w:ascii="Arial" w:hAnsi="Arial" w:cs="Arial"/>
          <w:color w:val="000000"/>
          <w:w w:val="99"/>
        </w:rPr>
        <w:t>инфляции</w:t>
      </w:r>
      <w:r w:rsidRPr="00707195">
        <w:rPr>
          <w:rFonts w:ascii="Arial" w:hAnsi="Arial" w:cs="Arial"/>
          <w:color w:val="000000"/>
          <w:spacing w:val="136"/>
        </w:rPr>
        <w:t xml:space="preserve"> </w:t>
      </w:r>
      <w:r w:rsidRPr="00707195">
        <w:rPr>
          <w:rFonts w:ascii="Arial" w:hAnsi="Arial" w:cs="Arial"/>
          <w:color w:val="000000"/>
          <w:w w:val="99"/>
        </w:rPr>
        <w:t>на</w:t>
      </w:r>
      <w:r w:rsidRPr="00707195">
        <w:rPr>
          <w:rFonts w:ascii="Arial" w:hAnsi="Arial" w:cs="Arial"/>
          <w:color w:val="000000"/>
          <w:spacing w:val="136"/>
        </w:rPr>
        <w:t xml:space="preserve"> </w:t>
      </w:r>
      <w:r w:rsidRPr="00707195">
        <w:rPr>
          <w:rFonts w:ascii="Arial" w:hAnsi="Arial" w:cs="Arial"/>
          <w:color w:val="000000"/>
          <w:w w:val="99"/>
        </w:rPr>
        <w:t>тек</w:t>
      </w:r>
      <w:r w:rsidRPr="00707195">
        <w:rPr>
          <w:rFonts w:ascii="Arial" w:hAnsi="Arial" w:cs="Arial"/>
          <w:color w:val="000000"/>
          <w:spacing w:val="-4"/>
          <w:w w:val="99"/>
        </w:rPr>
        <w:t>у</w:t>
      </w:r>
      <w:r w:rsidRPr="00707195">
        <w:rPr>
          <w:rFonts w:ascii="Arial" w:hAnsi="Arial" w:cs="Arial"/>
          <w:color w:val="000000"/>
          <w:spacing w:val="3"/>
          <w:w w:val="99"/>
        </w:rPr>
        <w:t>щ</w:t>
      </w:r>
      <w:r w:rsidRPr="00707195">
        <w:rPr>
          <w:rFonts w:ascii="Arial" w:hAnsi="Arial" w:cs="Arial"/>
          <w:color w:val="000000"/>
          <w:w w:val="99"/>
        </w:rPr>
        <w:t>ий</w:t>
      </w:r>
      <w:r w:rsidRPr="00707195">
        <w:rPr>
          <w:rFonts w:ascii="Arial" w:hAnsi="Arial" w:cs="Arial"/>
          <w:color w:val="000000"/>
          <w:spacing w:val="136"/>
        </w:rPr>
        <w:t xml:space="preserve"> </w:t>
      </w:r>
      <w:r w:rsidRPr="00707195">
        <w:rPr>
          <w:rFonts w:ascii="Arial" w:hAnsi="Arial" w:cs="Arial"/>
          <w:color w:val="000000"/>
          <w:w w:val="99"/>
        </w:rPr>
        <w:t>финансовый</w:t>
      </w:r>
      <w:r w:rsidRPr="00707195">
        <w:rPr>
          <w:rFonts w:ascii="Arial" w:hAnsi="Arial" w:cs="Arial"/>
          <w:color w:val="000000"/>
          <w:spacing w:val="136"/>
        </w:rPr>
        <w:t xml:space="preserve"> </w:t>
      </w:r>
      <w:r w:rsidRPr="00707195">
        <w:rPr>
          <w:rFonts w:ascii="Arial" w:hAnsi="Arial" w:cs="Arial"/>
          <w:color w:val="000000"/>
          <w:w w:val="99"/>
        </w:rPr>
        <w:t>год</w:t>
      </w:r>
      <w:r w:rsidRPr="00707195">
        <w:rPr>
          <w:rFonts w:ascii="Arial" w:hAnsi="Arial" w:cs="Arial"/>
          <w:color w:val="000000"/>
          <w:spacing w:val="135"/>
        </w:rPr>
        <w:t xml:space="preserve"> </w:t>
      </w:r>
      <w:r w:rsidRPr="00707195">
        <w:rPr>
          <w:rFonts w:ascii="Arial" w:hAnsi="Arial" w:cs="Arial"/>
          <w:color w:val="000000"/>
          <w:w w:val="99"/>
        </w:rPr>
        <w:t>в</w:t>
      </w:r>
      <w:r w:rsidRPr="00707195">
        <w:rPr>
          <w:rFonts w:ascii="Arial" w:hAnsi="Arial" w:cs="Arial"/>
          <w:color w:val="000000"/>
          <w:spacing w:val="136"/>
        </w:rPr>
        <w:t xml:space="preserve"> </w:t>
      </w:r>
      <w:r w:rsidRPr="00707195">
        <w:rPr>
          <w:rFonts w:ascii="Arial" w:hAnsi="Arial" w:cs="Arial"/>
          <w:color w:val="000000"/>
          <w:w w:val="99"/>
        </w:rPr>
        <w:t>соответс</w:t>
      </w:r>
      <w:r w:rsidRPr="00707195">
        <w:rPr>
          <w:rFonts w:ascii="Arial" w:hAnsi="Arial" w:cs="Arial"/>
          <w:color w:val="000000"/>
          <w:spacing w:val="-1"/>
          <w:w w:val="99"/>
        </w:rPr>
        <w:t>т</w:t>
      </w:r>
      <w:r w:rsidRPr="00707195">
        <w:rPr>
          <w:rFonts w:ascii="Arial" w:hAnsi="Arial" w:cs="Arial"/>
          <w:color w:val="000000"/>
          <w:w w:val="99"/>
        </w:rPr>
        <w:t>вии</w:t>
      </w:r>
      <w:r w:rsidRPr="00707195">
        <w:rPr>
          <w:rFonts w:ascii="Arial" w:hAnsi="Arial" w:cs="Arial"/>
          <w:color w:val="000000"/>
          <w:spacing w:val="137"/>
        </w:rPr>
        <w:t xml:space="preserve"> </w:t>
      </w:r>
      <w:proofErr w:type="gramStart"/>
      <w:r w:rsidRPr="00707195">
        <w:rPr>
          <w:rFonts w:ascii="Arial" w:hAnsi="Arial" w:cs="Arial"/>
          <w:color w:val="000000"/>
          <w:w w:val="99"/>
        </w:rPr>
        <w:t>с</w:t>
      </w:r>
      <w:proofErr w:type="gramEnd"/>
      <w:r w:rsidRPr="00707195">
        <w:rPr>
          <w:rFonts w:ascii="Arial" w:hAnsi="Arial" w:cs="Arial"/>
          <w:color w:val="000000"/>
          <w:spacing w:val="138"/>
        </w:rPr>
        <w:t xml:space="preserve"> </w:t>
      </w:r>
      <w:r w:rsidRPr="00707195">
        <w:rPr>
          <w:rFonts w:ascii="Arial" w:hAnsi="Arial" w:cs="Arial"/>
          <w:color w:val="000000"/>
          <w:w w:val="99"/>
        </w:rPr>
        <w:t>_________________</w:t>
      </w:r>
      <w:r w:rsidRPr="00707195">
        <w:rPr>
          <w:rFonts w:ascii="Arial" w:hAnsi="Arial" w:cs="Arial"/>
          <w:color w:val="000000"/>
          <w:spacing w:val="137"/>
        </w:rPr>
        <w:t xml:space="preserve"> </w:t>
      </w:r>
      <w:proofErr w:type="gramStart"/>
      <w:r w:rsidRPr="00707195">
        <w:rPr>
          <w:rFonts w:ascii="Arial" w:hAnsi="Arial" w:cs="Arial"/>
          <w:color w:val="000000"/>
          <w:w w:val="99"/>
        </w:rPr>
        <w:t>на</w:t>
      </w:r>
      <w:proofErr w:type="gramEnd"/>
      <w:r w:rsidRPr="00707195">
        <w:rPr>
          <w:rFonts w:ascii="Arial" w:hAnsi="Arial" w:cs="Arial"/>
          <w:color w:val="000000"/>
        </w:rPr>
        <w:t xml:space="preserve"> </w:t>
      </w:r>
      <w:r w:rsidRPr="00707195">
        <w:rPr>
          <w:rFonts w:ascii="Arial" w:hAnsi="Arial" w:cs="Arial"/>
          <w:color w:val="000000"/>
          <w:w w:val="99"/>
        </w:rPr>
        <w:t>соответст</w:t>
      </w:r>
      <w:r w:rsidRPr="00707195">
        <w:rPr>
          <w:rFonts w:ascii="Arial" w:hAnsi="Arial" w:cs="Arial"/>
          <w:color w:val="000000"/>
          <w:spacing w:val="4"/>
          <w:w w:val="99"/>
        </w:rPr>
        <w:t>в</w:t>
      </w:r>
      <w:r w:rsidRPr="00707195">
        <w:rPr>
          <w:rFonts w:ascii="Arial" w:hAnsi="Arial" w:cs="Arial"/>
          <w:color w:val="000000"/>
          <w:spacing w:val="-5"/>
          <w:w w:val="99"/>
        </w:rPr>
        <w:t>у</w:t>
      </w:r>
      <w:r w:rsidRPr="00707195">
        <w:rPr>
          <w:rFonts w:ascii="Arial" w:hAnsi="Arial" w:cs="Arial"/>
          <w:color w:val="000000"/>
          <w:w w:val="99"/>
        </w:rPr>
        <w:t>ющий</w:t>
      </w:r>
      <w:r w:rsidRPr="00707195">
        <w:rPr>
          <w:rFonts w:ascii="Arial" w:hAnsi="Arial" w:cs="Arial"/>
          <w:color w:val="000000"/>
          <w:spacing w:val="-7"/>
        </w:rPr>
        <w:t xml:space="preserve"> </w:t>
      </w:r>
      <w:r w:rsidRPr="00707195">
        <w:rPr>
          <w:rFonts w:ascii="Arial" w:hAnsi="Arial" w:cs="Arial"/>
          <w:color w:val="000000"/>
          <w:w w:val="99"/>
        </w:rPr>
        <w:t>год</w:t>
      </w:r>
      <w:r w:rsidRPr="00707195">
        <w:rPr>
          <w:rFonts w:ascii="Arial" w:hAnsi="Arial" w:cs="Arial"/>
          <w:color w:val="000000"/>
          <w:spacing w:val="-8"/>
        </w:rPr>
        <w:t xml:space="preserve"> </w:t>
      </w:r>
      <w:r w:rsidRPr="00707195">
        <w:rPr>
          <w:rFonts w:ascii="Arial" w:hAnsi="Arial" w:cs="Arial"/>
          <w:color w:val="000000"/>
          <w:spacing w:val="-1"/>
          <w:w w:val="99"/>
        </w:rPr>
        <w:t>и</w:t>
      </w:r>
      <w:r w:rsidRPr="00707195">
        <w:rPr>
          <w:rFonts w:ascii="Arial" w:hAnsi="Arial" w:cs="Arial"/>
          <w:color w:val="000000"/>
          <w:spacing w:val="-9"/>
        </w:rPr>
        <w:t xml:space="preserve"> </w:t>
      </w:r>
      <w:r w:rsidRPr="00707195">
        <w:rPr>
          <w:rFonts w:ascii="Arial" w:hAnsi="Arial" w:cs="Arial"/>
          <w:color w:val="000000"/>
          <w:w w:val="99"/>
        </w:rPr>
        <w:t>не</w:t>
      </w:r>
      <w:r w:rsidRPr="00707195">
        <w:rPr>
          <w:rFonts w:ascii="Arial" w:hAnsi="Arial" w:cs="Arial"/>
          <w:color w:val="000000"/>
          <w:spacing w:val="-9"/>
        </w:rPr>
        <w:t xml:space="preserve"> </w:t>
      </w:r>
      <w:r w:rsidRPr="00707195">
        <w:rPr>
          <w:rFonts w:ascii="Arial" w:hAnsi="Arial" w:cs="Arial"/>
          <w:color w:val="000000"/>
          <w:spacing w:val="-1"/>
          <w:w w:val="99"/>
        </w:rPr>
        <w:t>ч</w:t>
      </w:r>
      <w:r w:rsidRPr="00707195">
        <w:rPr>
          <w:rFonts w:ascii="Arial" w:hAnsi="Arial" w:cs="Arial"/>
          <w:color w:val="000000"/>
          <w:w w:val="99"/>
        </w:rPr>
        <w:t>аще</w:t>
      </w:r>
      <w:r w:rsidRPr="00707195">
        <w:rPr>
          <w:rFonts w:ascii="Arial" w:hAnsi="Arial" w:cs="Arial"/>
          <w:color w:val="000000"/>
          <w:spacing w:val="-10"/>
        </w:rPr>
        <w:t xml:space="preserve"> </w:t>
      </w:r>
      <w:r w:rsidRPr="00707195">
        <w:rPr>
          <w:rFonts w:ascii="Arial" w:hAnsi="Arial" w:cs="Arial"/>
          <w:color w:val="000000"/>
          <w:w w:val="99"/>
        </w:rPr>
        <w:t>одного</w:t>
      </w:r>
      <w:r w:rsidRPr="00707195">
        <w:rPr>
          <w:rFonts w:ascii="Arial" w:hAnsi="Arial" w:cs="Arial"/>
          <w:color w:val="000000"/>
          <w:spacing w:val="-10"/>
        </w:rPr>
        <w:t xml:space="preserve"> </w:t>
      </w:r>
      <w:r w:rsidRPr="00707195">
        <w:rPr>
          <w:rFonts w:ascii="Arial" w:hAnsi="Arial" w:cs="Arial"/>
          <w:color w:val="000000"/>
          <w:w w:val="99"/>
        </w:rPr>
        <w:t>ра</w:t>
      </w:r>
      <w:r w:rsidRPr="00707195">
        <w:rPr>
          <w:rFonts w:ascii="Arial" w:hAnsi="Arial" w:cs="Arial"/>
          <w:color w:val="000000"/>
          <w:spacing w:val="2"/>
          <w:w w:val="99"/>
        </w:rPr>
        <w:t>з</w:t>
      </w:r>
      <w:r w:rsidRPr="00707195">
        <w:rPr>
          <w:rFonts w:ascii="Arial" w:hAnsi="Arial" w:cs="Arial"/>
          <w:color w:val="000000"/>
          <w:w w:val="99"/>
        </w:rPr>
        <w:t>а</w:t>
      </w:r>
      <w:r w:rsidRPr="00707195">
        <w:rPr>
          <w:rFonts w:ascii="Arial" w:hAnsi="Arial" w:cs="Arial"/>
          <w:color w:val="000000"/>
          <w:spacing w:val="-9"/>
        </w:rPr>
        <w:t xml:space="preserve"> </w:t>
      </w:r>
      <w:r w:rsidRPr="00707195">
        <w:rPr>
          <w:rFonts w:ascii="Arial" w:hAnsi="Arial" w:cs="Arial"/>
          <w:color w:val="000000"/>
          <w:w w:val="99"/>
        </w:rPr>
        <w:t>в</w:t>
      </w:r>
      <w:r w:rsidRPr="00707195">
        <w:rPr>
          <w:rFonts w:ascii="Arial" w:hAnsi="Arial" w:cs="Arial"/>
          <w:color w:val="000000"/>
          <w:spacing w:val="-10"/>
        </w:rPr>
        <w:t xml:space="preserve"> </w:t>
      </w:r>
      <w:r w:rsidRPr="00707195">
        <w:rPr>
          <w:rFonts w:ascii="Arial" w:hAnsi="Arial" w:cs="Arial"/>
          <w:color w:val="000000"/>
          <w:w w:val="99"/>
        </w:rPr>
        <w:t>____</w:t>
      </w:r>
      <w:r w:rsidRPr="00707195">
        <w:rPr>
          <w:rFonts w:ascii="Arial" w:hAnsi="Arial" w:cs="Arial"/>
          <w:color w:val="000000"/>
          <w:spacing w:val="-10"/>
        </w:rPr>
        <w:t xml:space="preserve"> </w:t>
      </w:r>
      <w:r w:rsidRPr="00707195">
        <w:rPr>
          <w:rFonts w:ascii="Arial" w:hAnsi="Arial" w:cs="Arial"/>
          <w:color w:val="000000"/>
          <w:w w:val="99"/>
        </w:rPr>
        <w:t>год</w:t>
      </w:r>
      <w:r w:rsidRPr="00707195">
        <w:rPr>
          <w:rFonts w:ascii="Arial" w:hAnsi="Arial" w:cs="Arial"/>
          <w:color w:val="000000"/>
          <w:spacing w:val="-10"/>
        </w:rPr>
        <w:t xml:space="preserve"> </w:t>
      </w:r>
      <w:r w:rsidRPr="00707195">
        <w:rPr>
          <w:rFonts w:ascii="Arial" w:hAnsi="Arial" w:cs="Arial"/>
          <w:color w:val="000000"/>
          <w:w w:val="99"/>
        </w:rPr>
        <w:lastRenderedPageBreak/>
        <w:t>(лет)</w:t>
      </w:r>
      <w:r w:rsidRPr="00707195">
        <w:rPr>
          <w:rFonts w:ascii="Arial" w:hAnsi="Arial" w:cs="Arial"/>
          <w:color w:val="000000"/>
          <w:spacing w:val="-10"/>
        </w:rPr>
        <w:t xml:space="preserve"> </w:t>
      </w:r>
      <w:r w:rsidRPr="00707195">
        <w:rPr>
          <w:rFonts w:ascii="Arial" w:hAnsi="Arial" w:cs="Arial"/>
          <w:color w:val="000000"/>
          <w:w w:val="99"/>
        </w:rPr>
        <w:t>при</w:t>
      </w:r>
      <w:r w:rsidRPr="00707195">
        <w:rPr>
          <w:rFonts w:ascii="Arial" w:hAnsi="Arial" w:cs="Arial"/>
          <w:color w:val="000000"/>
          <w:spacing w:val="-9"/>
        </w:rPr>
        <w:t xml:space="preserve"> </w:t>
      </w:r>
      <w:r w:rsidRPr="00707195">
        <w:rPr>
          <w:rFonts w:ascii="Arial" w:hAnsi="Arial" w:cs="Arial"/>
          <w:color w:val="000000"/>
          <w:w w:val="99"/>
        </w:rPr>
        <w:t>изменении</w:t>
      </w:r>
      <w:r w:rsidRPr="00707195">
        <w:rPr>
          <w:rFonts w:ascii="Arial" w:hAnsi="Arial" w:cs="Arial"/>
          <w:color w:val="000000"/>
          <w:spacing w:val="-9"/>
        </w:rPr>
        <w:t xml:space="preserve"> </w:t>
      </w:r>
      <w:r w:rsidRPr="00707195">
        <w:rPr>
          <w:rFonts w:ascii="Arial" w:hAnsi="Arial" w:cs="Arial"/>
          <w:color w:val="000000"/>
          <w:w w:val="99"/>
        </w:rPr>
        <w:t>базовой</w:t>
      </w:r>
      <w:r w:rsidRPr="00707195">
        <w:rPr>
          <w:rFonts w:ascii="Arial" w:hAnsi="Arial" w:cs="Arial"/>
          <w:color w:val="000000"/>
          <w:spacing w:val="-10"/>
        </w:rPr>
        <w:t xml:space="preserve"> </w:t>
      </w:r>
      <w:r w:rsidRPr="00707195">
        <w:rPr>
          <w:rFonts w:ascii="Arial" w:hAnsi="Arial" w:cs="Arial"/>
          <w:color w:val="000000"/>
          <w:w w:val="99"/>
        </w:rPr>
        <w:t>с</w:t>
      </w:r>
      <w:r w:rsidRPr="00707195">
        <w:rPr>
          <w:rFonts w:ascii="Arial" w:hAnsi="Arial" w:cs="Arial"/>
          <w:color w:val="000000"/>
          <w:spacing w:val="1"/>
          <w:w w:val="99"/>
        </w:rPr>
        <w:t>т</w:t>
      </w:r>
      <w:r w:rsidRPr="00707195">
        <w:rPr>
          <w:rFonts w:ascii="Arial" w:hAnsi="Arial" w:cs="Arial"/>
          <w:color w:val="000000"/>
          <w:w w:val="99"/>
        </w:rPr>
        <w:t>ав</w:t>
      </w:r>
      <w:r w:rsidRPr="00707195">
        <w:rPr>
          <w:rFonts w:ascii="Arial" w:hAnsi="Arial" w:cs="Arial"/>
          <w:color w:val="000000"/>
          <w:spacing w:val="-1"/>
          <w:w w:val="99"/>
        </w:rPr>
        <w:t>к</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арендной</w:t>
      </w:r>
      <w:r w:rsidRPr="00707195">
        <w:rPr>
          <w:rFonts w:ascii="Arial" w:hAnsi="Arial" w:cs="Arial"/>
          <w:color w:val="000000"/>
          <w:spacing w:val="95"/>
        </w:rPr>
        <w:t xml:space="preserve"> </w:t>
      </w:r>
      <w:r w:rsidRPr="00707195">
        <w:rPr>
          <w:rFonts w:ascii="Arial" w:hAnsi="Arial" w:cs="Arial"/>
          <w:color w:val="000000"/>
          <w:w w:val="99"/>
        </w:rPr>
        <w:t>платы.</w:t>
      </w:r>
      <w:r w:rsidRPr="00707195">
        <w:rPr>
          <w:rFonts w:ascii="Arial" w:hAnsi="Arial" w:cs="Arial"/>
          <w:color w:val="000000"/>
          <w:spacing w:val="95"/>
        </w:rPr>
        <w:t xml:space="preserve"> </w:t>
      </w:r>
      <w:r w:rsidRPr="00707195">
        <w:rPr>
          <w:rFonts w:ascii="Arial" w:hAnsi="Arial" w:cs="Arial"/>
          <w:color w:val="000000"/>
          <w:w w:val="99"/>
        </w:rPr>
        <w:t>В</w:t>
      </w:r>
      <w:r w:rsidRPr="00707195">
        <w:rPr>
          <w:rFonts w:ascii="Arial" w:hAnsi="Arial" w:cs="Arial"/>
          <w:color w:val="000000"/>
          <w:spacing w:val="97"/>
        </w:rPr>
        <w:t xml:space="preserve"> </w:t>
      </w:r>
      <w:r w:rsidRPr="00707195">
        <w:rPr>
          <w:rFonts w:ascii="Arial" w:hAnsi="Arial" w:cs="Arial"/>
          <w:color w:val="000000"/>
          <w:w w:val="99"/>
        </w:rPr>
        <w:t>этом</w:t>
      </w:r>
      <w:r w:rsidRPr="00707195">
        <w:rPr>
          <w:rFonts w:ascii="Arial" w:hAnsi="Arial" w:cs="Arial"/>
          <w:color w:val="000000"/>
          <w:spacing w:val="94"/>
        </w:rPr>
        <w:t xml:space="preserve"> </w:t>
      </w:r>
      <w:r w:rsidRPr="00707195">
        <w:rPr>
          <w:rFonts w:ascii="Arial" w:hAnsi="Arial" w:cs="Arial"/>
          <w:color w:val="000000"/>
          <w:w w:val="99"/>
        </w:rPr>
        <w:t>с</w:t>
      </w:r>
      <w:r w:rsidRPr="00707195">
        <w:rPr>
          <w:rFonts w:ascii="Arial" w:hAnsi="Arial" w:cs="Arial"/>
          <w:color w:val="000000"/>
          <w:spacing w:val="4"/>
          <w:w w:val="99"/>
        </w:rPr>
        <w:t>л</w:t>
      </w:r>
      <w:r w:rsidRPr="00707195">
        <w:rPr>
          <w:rFonts w:ascii="Arial" w:hAnsi="Arial" w:cs="Arial"/>
          <w:color w:val="000000"/>
          <w:spacing w:val="-3"/>
          <w:w w:val="99"/>
        </w:rPr>
        <w:t>у</w:t>
      </w:r>
      <w:r w:rsidRPr="00707195">
        <w:rPr>
          <w:rFonts w:ascii="Arial" w:hAnsi="Arial" w:cs="Arial"/>
          <w:color w:val="000000"/>
          <w:spacing w:val="-1"/>
          <w:w w:val="99"/>
        </w:rPr>
        <w:t>ч</w:t>
      </w:r>
      <w:r w:rsidRPr="00707195">
        <w:rPr>
          <w:rFonts w:ascii="Arial" w:hAnsi="Arial" w:cs="Arial"/>
          <w:color w:val="000000"/>
          <w:w w:val="99"/>
        </w:rPr>
        <w:t>ае</w:t>
      </w:r>
      <w:r w:rsidRPr="00707195">
        <w:rPr>
          <w:rFonts w:ascii="Arial" w:hAnsi="Arial" w:cs="Arial"/>
          <w:color w:val="000000"/>
          <w:spacing w:val="95"/>
        </w:rPr>
        <w:t xml:space="preserve"> </w:t>
      </w:r>
      <w:r w:rsidRPr="00707195">
        <w:rPr>
          <w:rFonts w:ascii="Arial" w:hAnsi="Arial" w:cs="Arial"/>
          <w:color w:val="000000"/>
          <w:w w:val="99"/>
        </w:rPr>
        <w:t>и</w:t>
      </w:r>
      <w:r w:rsidRPr="00707195">
        <w:rPr>
          <w:rFonts w:ascii="Arial" w:hAnsi="Arial" w:cs="Arial"/>
          <w:color w:val="000000"/>
          <w:spacing w:val="2"/>
          <w:w w:val="99"/>
        </w:rPr>
        <w:t>с</w:t>
      </w:r>
      <w:r w:rsidRPr="00707195">
        <w:rPr>
          <w:rFonts w:ascii="Arial" w:hAnsi="Arial" w:cs="Arial"/>
          <w:color w:val="000000"/>
          <w:w w:val="99"/>
        </w:rPr>
        <w:t>чис</w:t>
      </w:r>
      <w:r w:rsidRPr="00707195">
        <w:rPr>
          <w:rFonts w:ascii="Arial" w:hAnsi="Arial" w:cs="Arial"/>
          <w:color w:val="000000"/>
          <w:spacing w:val="2"/>
          <w:w w:val="99"/>
        </w:rPr>
        <w:t>л</w:t>
      </w:r>
      <w:r w:rsidRPr="00707195">
        <w:rPr>
          <w:rFonts w:ascii="Arial" w:hAnsi="Arial" w:cs="Arial"/>
          <w:color w:val="000000"/>
          <w:w w:val="99"/>
        </w:rPr>
        <w:t>ение</w:t>
      </w:r>
      <w:r w:rsidRPr="00707195">
        <w:rPr>
          <w:rFonts w:ascii="Arial" w:hAnsi="Arial" w:cs="Arial"/>
          <w:color w:val="000000"/>
          <w:spacing w:val="95"/>
        </w:rPr>
        <w:t xml:space="preserve"> </w:t>
      </w:r>
      <w:r w:rsidRPr="00707195">
        <w:rPr>
          <w:rFonts w:ascii="Arial" w:hAnsi="Arial" w:cs="Arial"/>
          <w:color w:val="000000"/>
          <w:w w:val="99"/>
        </w:rPr>
        <w:t>и</w:t>
      </w:r>
      <w:r w:rsidRPr="00707195">
        <w:rPr>
          <w:rFonts w:ascii="Arial" w:hAnsi="Arial" w:cs="Arial"/>
          <w:color w:val="000000"/>
          <w:spacing w:val="99"/>
        </w:rPr>
        <w:t xml:space="preserve"> </w:t>
      </w:r>
      <w:r w:rsidRPr="00707195">
        <w:rPr>
          <w:rFonts w:ascii="Arial" w:hAnsi="Arial" w:cs="Arial"/>
          <w:color w:val="000000"/>
          <w:spacing w:val="-4"/>
          <w:w w:val="99"/>
        </w:rPr>
        <w:t>у</w:t>
      </w:r>
      <w:r w:rsidRPr="00707195">
        <w:rPr>
          <w:rFonts w:ascii="Arial" w:hAnsi="Arial" w:cs="Arial"/>
          <w:color w:val="000000"/>
          <w:w w:val="99"/>
        </w:rPr>
        <w:t>плата</w:t>
      </w:r>
      <w:r w:rsidRPr="00707195">
        <w:rPr>
          <w:rFonts w:ascii="Arial" w:hAnsi="Arial" w:cs="Arial"/>
          <w:color w:val="000000"/>
          <w:spacing w:val="101"/>
        </w:rPr>
        <w:t xml:space="preserve"> </w:t>
      </w:r>
      <w:r w:rsidRPr="00707195">
        <w:rPr>
          <w:rFonts w:ascii="Arial" w:hAnsi="Arial" w:cs="Arial"/>
          <w:color w:val="000000"/>
          <w:w w:val="99"/>
        </w:rPr>
        <w:t>Стороной</w:t>
      </w:r>
      <w:r w:rsidRPr="00707195">
        <w:rPr>
          <w:rFonts w:ascii="Arial" w:hAnsi="Arial" w:cs="Arial"/>
          <w:color w:val="000000"/>
          <w:spacing w:val="95"/>
        </w:rPr>
        <w:t xml:space="preserve"> </w:t>
      </w:r>
      <w:r w:rsidRPr="00707195">
        <w:rPr>
          <w:rFonts w:ascii="Arial" w:hAnsi="Arial" w:cs="Arial"/>
          <w:color w:val="000000"/>
          <w:w w:val="99"/>
        </w:rPr>
        <w:t>2</w:t>
      </w:r>
      <w:r w:rsidRPr="00707195">
        <w:rPr>
          <w:rFonts w:ascii="Arial" w:hAnsi="Arial" w:cs="Arial"/>
          <w:color w:val="000000"/>
          <w:spacing w:val="97"/>
        </w:rPr>
        <w:t xml:space="preserve"> </w:t>
      </w:r>
      <w:r w:rsidRPr="00707195">
        <w:rPr>
          <w:rFonts w:ascii="Arial" w:hAnsi="Arial" w:cs="Arial"/>
          <w:color w:val="000000"/>
          <w:w w:val="99"/>
        </w:rPr>
        <w:t>арендной</w:t>
      </w:r>
      <w:r w:rsidRPr="00707195">
        <w:rPr>
          <w:rFonts w:ascii="Arial" w:hAnsi="Arial" w:cs="Arial"/>
          <w:color w:val="000000"/>
          <w:spacing w:val="96"/>
        </w:rPr>
        <w:t xml:space="preserve"> </w:t>
      </w:r>
      <w:r w:rsidRPr="00707195">
        <w:rPr>
          <w:rFonts w:ascii="Arial" w:hAnsi="Arial" w:cs="Arial"/>
          <w:color w:val="000000"/>
          <w:spacing w:val="2"/>
          <w:w w:val="99"/>
        </w:rPr>
        <w:t>п</w:t>
      </w:r>
      <w:r w:rsidRPr="00707195">
        <w:rPr>
          <w:rFonts w:ascii="Arial" w:hAnsi="Arial" w:cs="Arial"/>
          <w:color w:val="000000"/>
          <w:w w:val="99"/>
        </w:rPr>
        <w:t>латы</w:t>
      </w:r>
      <w:r w:rsidRPr="00707195">
        <w:rPr>
          <w:rFonts w:ascii="Arial" w:hAnsi="Arial" w:cs="Arial"/>
          <w:color w:val="000000"/>
        </w:rPr>
        <w:t xml:space="preserve"> </w:t>
      </w:r>
      <w:r w:rsidRPr="00707195">
        <w:rPr>
          <w:rFonts w:ascii="Arial" w:hAnsi="Arial" w:cs="Arial"/>
          <w:color w:val="000000"/>
          <w:w w:val="99"/>
        </w:rPr>
        <w:t>ос</w:t>
      </w:r>
      <w:r w:rsidRPr="00707195">
        <w:rPr>
          <w:rFonts w:ascii="Arial" w:hAnsi="Arial" w:cs="Arial"/>
          <w:color w:val="000000"/>
          <w:spacing w:val="-3"/>
          <w:w w:val="99"/>
        </w:rPr>
        <w:t>у</w:t>
      </w:r>
      <w:r w:rsidRPr="00707195">
        <w:rPr>
          <w:rFonts w:ascii="Arial" w:hAnsi="Arial" w:cs="Arial"/>
          <w:color w:val="000000"/>
          <w:w w:val="99"/>
        </w:rPr>
        <w:t>щес</w:t>
      </w:r>
      <w:r w:rsidRPr="00707195">
        <w:rPr>
          <w:rFonts w:ascii="Arial" w:hAnsi="Arial" w:cs="Arial"/>
          <w:color w:val="000000"/>
          <w:spacing w:val="1"/>
          <w:w w:val="99"/>
        </w:rPr>
        <w:t>т</w:t>
      </w:r>
      <w:r w:rsidRPr="00707195">
        <w:rPr>
          <w:rFonts w:ascii="Arial" w:hAnsi="Arial" w:cs="Arial"/>
          <w:color w:val="000000"/>
          <w:w w:val="99"/>
        </w:rPr>
        <w:t>вляются</w:t>
      </w:r>
      <w:r w:rsidRPr="00707195">
        <w:rPr>
          <w:rFonts w:ascii="Arial" w:hAnsi="Arial" w:cs="Arial"/>
          <w:color w:val="000000"/>
        </w:rPr>
        <w:t xml:space="preserve"> </w:t>
      </w:r>
      <w:r w:rsidRPr="00707195">
        <w:rPr>
          <w:rFonts w:ascii="Arial" w:hAnsi="Arial" w:cs="Arial"/>
          <w:color w:val="000000"/>
          <w:w w:val="99"/>
        </w:rPr>
        <w:t>на</w:t>
      </w:r>
      <w:r w:rsidRPr="00707195">
        <w:rPr>
          <w:rFonts w:ascii="Arial" w:hAnsi="Arial" w:cs="Arial"/>
          <w:color w:val="000000"/>
        </w:rPr>
        <w:t xml:space="preserve"> </w:t>
      </w:r>
      <w:r w:rsidRPr="00707195">
        <w:rPr>
          <w:rFonts w:ascii="Arial" w:hAnsi="Arial" w:cs="Arial"/>
          <w:color w:val="000000"/>
          <w:spacing w:val="2"/>
          <w:w w:val="99"/>
        </w:rPr>
        <w:t>о</w:t>
      </w:r>
      <w:r w:rsidRPr="00707195">
        <w:rPr>
          <w:rFonts w:ascii="Arial" w:hAnsi="Arial" w:cs="Arial"/>
          <w:color w:val="000000"/>
          <w:spacing w:val="1"/>
          <w:w w:val="99"/>
        </w:rPr>
        <w:t>с</w:t>
      </w:r>
      <w:r w:rsidRPr="00707195">
        <w:rPr>
          <w:rFonts w:ascii="Arial" w:hAnsi="Arial" w:cs="Arial"/>
          <w:color w:val="000000"/>
          <w:w w:val="99"/>
        </w:rPr>
        <w:t>новании</w:t>
      </w:r>
      <w:r w:rsidRPr="00707195">
        <w:rPr>
          <w:rFonts w:ascii="Arial" w:hAnsi="Arial" w:cs="Arial"/>
          <w:color w:val="000000"/>
        </w:rPr>
        <w:t xml:space="preserve"> </w:t>
      </w:r>
      <w:r w:rsidRPr="00707195">
        <w:rPr>
          <w:rFonts w:ascii="Arial" w:hAnsi="Arial" w:cs="Arial"/>
          <w:color w:val="000000"/>
          <w:w w:val="99"/>
        </w:rPr>
        <w:t>дополните</w:t>
      </w:r>
      <w:r w:rsidRPr="00707195">
        <w:rPr>
          <w:rFonts w:ascii="Arial" w:hAnsi="Arial" w:cs="Arial"/>
          <w:color w:val="000000"/>
          <w:spacing w:val="1"/>
          <w:w w:val="99"/>
        </w:rPr>
        <w:t>л</w:t>
      </w:r>
      <w:r w:rsidRPr="00707195">
        <w:rPr>
          <w:rFonts w:ascii="Arial" w:hAnsi="Arial" w:cs="Arial"/>
          <w:color w:val="000000"/>
          <w:w w:val="99"/>
        </w:rPr>
        <w:t>ьных</w:t>
      </w:r>
      <w:r w:rsidRPr="00707195">
        <w:rPr>
          <w:rFonts w:ascii="Arial" w:hAnsi="Arial" w:cs="Arial"/>
          <w:color w:val="000000"/>
        </w:rPr>
        <w:t xml:space="preserve"> </w:t>
      </w:r>
      <w:r w:rsidRPr="00707195">
        <w:rPr>
          <w:rFonts w:ascii="Arial" w:hAnsi="Arial" w:cs="Arial"/>
          <w:color w:val="000000"/>
          <w:w w:val="99"/>
        </w:rPr>
        <w:t>соглашений</w:t>
      </w:r>
      <w:r w:rsidRPr="00707195">
        <w:rPr>
          <w:rFonts w:ascii="Arial" w:hAnsi="Arial" w:cs="Arial"/>
          <w:color w:val="000000"/>
          <w:spacing w:val="-1"/>
        </w:rPr>
        <w:t xml:space="preserve"> </w:t>
      </w:r>
      <w:r w:rsidRPr="00707195">
        <w:rPr>
          <w:rFonts w:ascii="Arial" w:hAnsi="Arial" w:cs="Arial"/>
          <w:color w:val="000000"/>
          <w:w w:val="99"/>
        </w:rPr>
        <w:t>к</w:t>
      </w:r>
      <w:r w:rsidRPr="00707195">
        <w:rPr>
          <w:rFonts w:ascii="Arial" w:hAnsi="Arial" w:cs="Arial"/>
          <w:color w:val="000000"/>
          <w:spacing w:val="1"/>
        </w:rPr>
        <w:t xml:space="preserve"> </w:t>
      </w:r>
      <w:r w:rsidRPr="00707195">
        <w:rPr>
          <w:rFonts w:ascii="Arial" w:hAnsi="Arial" w:cs="Arial"/>
          <w:color w:val="000000"/>
          <w:w w:val="99"/>
        </w:rPr>
        <w:t>Догово</w:t>
      </w:r>
      <w:r w:rsidRPr="00707195">
        <w:rPr>
          <w:rFonts w:ascii="Arial" w:hAnsi="Arial" w:cs="Arial"/>
          <w:color w:val="000000"/>
          <w:spacing w:val="2"/>
          <w:w w:val="99"/>
        </w:rPr>
        <w:t>р</w:t>
      </w:r>
      <w:r w:rsidRPr="00707195">
        <w:rPr>
          <w:rFonts w:ascii="Arial" w:hAnsi="Arial" w:cs="Arial"/>
          <w:color w:val="000000"/>
          <w:spacing w:val="-4"/>
          <w:w w:val="99"/>
        </w:rPr>
        <w:t>у</w:t>
      </w:r>
      <w:r w:rsidRPr="00707195">
        <w:rPr>
          <w:rFonts w:ascii="Arial" w:hAnsi="Arial" w:cs="Arial"/>
          <w:color w:val="000000"/>
          <w:w w:val="99"/>
        </w:rPr>
        <w:t>.</w:t>
      </w:r>
    </w:p>
    <w:p w:rsidR="00707195" w:rsidRPr="00707195" w:rsidRDefault="00707195" w:rsidP="00707195">
      <w:pPr>
        <w:widowControl w:val="0"/>
        <w:spacing w:line="239" w:lineRule="auto"/>
        <w:ind w:right="-18"/>
        <w:jc w:val="both"/>
        <w:rPr>
          <w:rFonts w:ascii="Arial" w:hAnsi="Arial" w:cs="Arial"/>
          <w:color w:val="000000"/>
        </w:rPr>
      </w:pPr>
      <w:r w:rsidRPr="00707195">
        <w:rPr>
          <w:rFonts w:ascii="Arial" w:hAnsi="Arial" w:cs="Arial"/>
          <w:color w:val="000000"/>
          <w:w w:val="99"/>
        </w:rPr>
        <w:t>3.4.</w:t>
      </w:r>
      <w:r w:rsidRPr="00707195">
        <w:rPr>
          <w:rFonts w:ascii="Arial" w:hAnsi="Arial" w:cs="Arial"/>
          <w:color w:val="000000"/>
          <w:spacing w:val="16"/>
        </w:rPr>
        <w:t xml:space="preserve"> </w:t>
      </w:r>
      <w:r w:rsidRPr="00707195">
        <w:rPr>
          <w:rFonts w:ascii="Arial" w:hAnsi="Arial" w:cs="Arial"/>
          <w:color w:val="000000"/>
          <w:w w:val="99"/>
        </w:rPr>
        <w:t>Обязательства</w:t>
      </w:r>
      <w:r w:rsidRPr="00707195">
        <w:rPr>
          <w:rFonts w:ascii="Arial" w:hAnsi="Arial" w:cs="Arial"/>
          <w:color w:val="000000"/>
          <w:spacing w:val="16"/>
        </w:rPr>
        <w:t xml:space="preserve"> </w:t>
      </w:r>
      <w:r w:rsidRPr="00707195">
        <w:rPr>
          <w:rFonts w:ascii="Arial" w:hAnsi="Arial" w:cs="Arial"/>
          <w:color w:val="000000"/>
          <w:w w:val="99"/>
        </w:rPr>
        <w:t>по</w:t>
      </w:r>
      <w:r w:rsidRPr="00707195">
        <w:rPr>
          <w:rFonts w:ascii="Arial" w:hAnsi="Arial" w:cs="Arial"/>
          <w:color w:val="000000"/>
          <w:spacing w:val="18"/>
        </w:rPr>
        <w:t xml:space="preserve"> </w:t>
      </w:r>
      <w:r w:rsidRPr="00707195">
        <w:rPr>
          <w:rFonts w:ascii="Arial" w:hAnsi="Arial" w:cs="Arial"/>
          <w:color w:val="000000"/>
          <w:w w:val="99"/>
        </w:rPr>
        <w:t>оплате</w:t>
      </w:r>
      <w:r w:rsidRPr="00707195">
        <w:rPr>
          <w:rFonts w:ascii="Arial" w:hAnsi="Arial" w:cs="Arial"/>
          <w:color w:val="000000"/>
          <w:spacing w:val="15"/>
        </w:rPr>
        <w:t xml:space="preserve"> </w:t>
      </w:r>
      <w:r w:rsidRPr="00707195">
        <w:rPr>
          <w:rFonts w:ascii="Arial" w:hAnsi="Arial" w:cs="Arial"/>
          <w:color w:val="000000"/>
          <w:w w:val="99"/>
        </w:rPr>
        <w:t>по</w:t>
      </w:r>
      <w:r w:rsidRPr="00707195">
        <w:rPr>
          <w:rFonts w:ascii="Arial" w:hAnsi="Arial" w:cs="Arial"/>
          <w:color w:val="000000"/>
          <w:spacing w:val="19"/>
        </w:rPr>
        <w:t xml:space="preserve"> </w:t>
      </w:r>
      <w:r w:rsidRPr="00707195">
        <w:rPr>
          <w:rFonts w:ascii="Arial" w:hAnsi="Arial" w:cs="Arial"/>
          <w:color w:val="000000"/>
          <w:w w:val="99"/>
        </w:rPr>
        <w:t>До</w:t>
      </w:r>
      <w:r w:rsidRPr="00707195">
        <w:rPr>
          <w:rFonts w:ascii="Arial" w:hAnsi="Arial" w:cs="Arial"/>
          <w:color w:val="000000"/>
          <w:spacing w:val="1"/>
          <w:w w:val="99"/>
        </w:rPr>
        <w:t>г</w:t>
      </w:r>
      <w:r w:rsidRPr="00707195">
        <w:rPr>
          <w:rFonts w:ascii="Arial" w:hAnsi="Arial" w:cs="Arial"/>
          <w:color w:val="000000"/>
          <w:w w:val="99"/>
        </w:rPr>
        <w:t>ово</w:t>
      </w:r>
      <w:r w:rsidRPr="00707195">
        <w:rPr>
          <w:rFonts w:ascii="Arial" w:hAnsi="Arial" w:cs="Arial"/>
          <w:color w:val="000000"/>
          <w:spacing w:val="4"/>
          <w:w w:val="99"/>
        </w:rPr>
        <w:t>р</w:t>
      </w:r>
      <w:r w:rsidRPr="00707195">
        <w:rPr>
          <w:rFonts w:ascii="Arial" w:hAnsi="Arial" w:cs="Arial"/>
          <w:color w:val="000000"/>
          <w:w w:val="99"/>
        </w:rPr>
        <w:t>у</w:t>
      </w:r>
      <w:r w:rsidRPr="00707195">
        <w:rPr>
          <w:rFonts w:ascii="Arial" w:hAnsi="Arial" w:cs="Arial"/>
          <w:color w:val="000000"/>
          <w:spacing w:val="13"/>
        </w:rPr>
        <w:t xml:space="preserve"> </w:t>
      </w:r>
      <w:r w:rsidRPr="00707195">
        <w:rPr>
          <w:rFonts w:ascii="Arial" w:hAnsi="Arial" w:cs="Arial"/>
          <w:color w:val="000000"/>
          <w:w w:val="99"/>
        </w:rPr>
        <w:t>считаются</w:t>
      </w:r>
      <w:r w:rsidRPr="00707195">
        <w:rPr>
          <w:rFonts w:ascii="Arial" w:hAnsi="Arial" w:cs="Arial"/>
          <w:color w:val="000000"/>
          <w:spacing w:val="16"/>
        </w:rPr>
        <w:t xml:space="preserve"> </w:t>
      </w:r>
      <w:r w:rsidRPr="00707195">
        <w:rPr>
          <w:rFonts w:ascii="Arial" w:hAnsi="Arial" w:cs="Arial"/>
          <w:color w:val="000000"/>
          <w:w w:val="99"/>
        </w:rPr>
        <w:t>исп</w:t>
      </w:r>
      <w:r w:rsidRPr="00707195">
        <w:rPr>
          <w:rFonts w:ascii="Arial" w:hAnsi="Arial" w:cs="Arial"/>
          <w:color w:val="000000"/>
          <w:spacing w:val="2"/>
          <w:w w:val="99"/>
        </w:rPr>
        <w:t>о</w:t>
      </w:r>
      <w:r w:rsidRPr="00707195">
        <w:rPr>
          <w:rFonts w:ascii="Arial" w:hAnsi="Arial" w:cs="Arial"/>
          <w:color w:val="000000"/>
          <w:w w:val="99"/>
        </w:rPr>
        <w:t>лнен</w:t>
      </w:r>
      <w:r w:rsidRPr="00707195">
        <w:rPr>
          <w:rFonts w:ascii="Arial" w:hAnsi="Arial" w:cs="Arial"/>
          <w:color w:val="000000"/>
          <w:spacing w:val="2"/>
          <w:w w:val="99"/>
        </w:rPr>
        <w:t>н</w:t>
      </w:r>
      <w:r w:rsidRPr="00707195">
        <w:rPr>
          <w:rFonts w:ascii="Arial" w:hAnsi="Arial" w:cs="Arial"/>
          <w:color w:val="000000"/>
          <w:spacing w:val="1"/>
          <w:w w:val="99"/>
        </w:rPr>
        <w:t>ы</w:t>
      </w:r>
      <w:r w:rsidRPr="00707195">
        <w:rPr>
          <w:rFonts w:ascii="Arial" w:hAnsi="Arial" w:cs="Arial"/>
          <w:color w:val="000000"/>
          <w:spacing w:val="-1"/>
          <w:w w:val="99"/>
        </w:rPr>
        <w:t>м</w:t>
      </w:r>
      <w:r w:rsidRPr="00707195">
        <w:rPr>
          <w:rFonts w:ascii="Arial" w:hAnsi="Arial" w:cs="Arial"/>
          <w:color w:val="000000"/>
          <w:w w:val="99"/>
        </w:rPr>
        <w:t>и</w:t>
      </w:r>
      <w:r w:rsidRPr="00707195">
        <w:rPr>
          <w:rFonts w:ascii="Arial" w:hAnsi="Arial" w:cs="Arial"/>
          <w:color w:val="000000"/>
          <w:spacing w:val="16"/>
        </w:rPr>
        <w:t xml:space="preserve"> </w:t>
      </w:r>
      <w:r w:rsidRPr="00707195">
        <w:rPr>
          <w:rFonts w:ascii="Arial" w:hAnsi="Arial" w:cs="Arial"/>
          <w:color w:val="000000"/>
          <w:w w:val="99"/>
        </w:rPr>
        <w:t>после</w:t>
      </w:r>
      <w:r w:rsidRPr="00707195">
        <w:rPr>
          <w:rFonts w:ascii="Arial" w:hAnsi="Arial" w:cs="Arial"/>
          <w:color w:val="000000"/>
          <w:spacing w:val="15"/>
        </w:rPr>
        <w:t xml:space="preserve"> </w:t>
      </w:r>
      <w:r w:rsidRPr="00707195">
        <w:rPr>
          <w:rFonts w:ascii="Arial" w:hAnsi="Arial" w:cs="Arial"/>
          <w:color w:val="000000"/>
          <w:w w:val="99"/>
        </w:rPr>
        <w:t>внесения</w:t>
      </w:r>
      <w:r w:rsidRPr="00707195">
        <w:rPr>
          <w:rFonts w:ascii="Arial" w:hAnsi="Arial" w:cs="Arial"/>
          <w:color w:val="000000"/>
        </w:rPr>
        <w:t xml:space="preserve"> </w:t>
      </w:r>
      <w:r w:rsidRPr="00707195">
        <w:rPr>
          <w:rFonts w:ascii="Arial" w:hAnsi="Arial" w:cs="Arial"/>
          <w:color w:val="000000"/>
          <w:w w:val="99"/>
        </w:rPr>
        <w:t>Стороной</w:t>
      </w:r>
      <w:r w:rsidRPr="00707195">
        <w:rPr>
          <w:rFonts w:ascii="Arial" w:hAnsi="Arial" w:cs="Arial"/>
          <w:color w:val="000000"/>
          <w:spacing w:val="57"/>
        </w:rPr>
        <w:t xml:space="preserve"> </w:t>
      </w:r>
      <w:r w:rsidRPr="00707195">
        <w:rPr>
          <w:rFonts w:ascii="Arial" w:hAnsi="Arial" w:cs="Arial"/>
          <w:color w:val="000000"/>
          <w:w w:val="99"/>
        </w:rPr>
        <w:t>2</w:t>
      </w:r>
      <w:r w:rsidRPr="00707195">
        <w:rPr>
          <w:rFonts w:ascii="Arial" w:hAnsi="Arial" w:cs="Arial"/>
          <w:color w:val="000000"/>
          <w:spacing w:val="60"/>
        </w:rPr>
        <w:t xml:space="preserve"> </w:t>
      </w:r>
      <w:r w:rsidRPr="00707195">
        <w:rPr>
          <w:rFonts w:ascii="Arial" w:hAnsi="Arial" w:cs="Arial"/>
          <w:color w:val="000000"/>
          <w:w w:val="99"/>
        </w:rPr>
        <w:t>арендн</w:t>
      </w:r>
      <w:r w:rsidRPr="00707195">
        <w:rPr>
          <w:rFonts w:ascii="Arial" w:hAnsi="Arial" w:cs="Arial"/>
          <w:color w:val="000000"/>
          <w:spacing w:val="1"/>
          <w:w w:val="99"/>
        </w:rPr>
        <w:t>о</w:t>
      </w:r>
      <w:r w:rsidRPr="00707195">
        <w:rPr>
          <w:rFonts w:ascii="Arial" w:hAnsi="Arial" w:cs="Arial"/>
          <w:color w:val="000000"/>
          <w:w w:val="99"/>
        </w:rPr>
        <w:t>й</w:t>
      </w:r>
      <w:r w:rsidRPr="00707195">
        <w:rPr>
          <w:rFonts w:ascii="Arial" w:hAnsi="Arial" w:cs="Arial"/>
          <w:color w:val="000000"/>
          <w:spacing w:val="57"/>
        </w:rPr>
        <w:t xml:space="preserve"> </w:t>
      </w:r>
      <w:r w:rsidRPr="00707195">
        <w:rPr>
          <w:rFonts w:ascii="Arial" w:hAnsi="Arial" w:cs="Arial"/>
          <w:color w:val="000000"/>
          <w:w w:val="99"/>
        </w:rPr>
        <w:t>платы</w:t>
      </w:r>
      <w:r w:rsidRPr="00707195">
        <w:rPr>
          <w:rFonts w:ascii="Arial" w:hAnsi="Arial" w:cs="Arial"/>
          <w:color w:val="000000"/>
          <w:spacing w:val="57"/>
        </w:rPr>
        <w:t xml:space="preserve"> </w:t>
      </w:r>
      <w:r w:rsidRPr="00707195">
        <w:rPr>
          <w:rFonts w:ascii="Arial" w:hAnsi="Arial" w:cs="Arial"/>
          <w:color w:val="000000"/>
          <w:w w:val="99"/>
        </w:rPr>
        <w:t>в</w:t>
      </w:r>
      <w:r w:rsidRPr="00707195">
        <w:rPr>
          <w:rFonts w:ascii="Arial" w:hAnsi="Arial" w:cs="Arial"/>
          <w:color w:val="000000"/>
          <w:spacing w:val="56"/>
        </w:rPr>
        <w:t xml:space="preserve"> </w:t>
      </w:r>
      <w:r w:rsidRPr="00707195">
        <w:rPr>
          <w:rFonts w:ascii="Arial" w:hAnsi="Arial" w:cs="Arial"/>
          <w:color w:val="000000"/>
          <w:w w:val="99"/>
        </w:rPr>
        <w:t>полном</w:t>
      </w:r>
      <w:r w:rsidRPr="00707195">
        <w:rPr>
          <w:rFonts w:ascii="Arial" w:hAnsi="Arial" w:cs="Arial"/>
          <w:color w:val="000000"/>
          <w:spacing w:val="58"/>
        </w:rPr>
        <w:t xml:space="preserve"> </w:t>
      </w:r>
      <w:r w:rsidRPr="00707195">
        <w:rPr>
          <w:rFonts w:ascii="Arial" w:hAnsi="Arial" w:cs="Arial"/>
          <w:color w:val="000000"/>
          <w:spacing w:val="2"/>
          <w:w w:val="99"/>
        </w:rPr>
        <w:t>о</w:t>
      </w:r>
      <w:r w:rsidRPr="00707195">
        <w:rPr>
          <w:rFonts w:ascii="Arial" w:hAnsi="Arial" w:cs="Arial"/>
          <w:color w:val="000000"/>
          <w:w w:val="99"/>
        </w:rPr>
        <w:t>бъеме</w:t>
      </w:r>
      <w:r w:rsidRPr="00707195">
        <w:rPr>
          <w:rFonts w:ascii="Arial" w:hAnsi="Arial" w:cs="Arial"/>
          <w:color w:val="000000"/>
          <w:spacing w:val="56"/>
        </w:rPr>
        <w:t xml:space="preserve"> </w:t>
      </w:r>
      <w:r w:rsidRPr="00707195">
        <w:rPr>
          <w:rFonts w:ascii="Arial" w:hAnsi="Arial" w:cs="Arial"/>
          <w:color w:val="000000"/>
          <w:w w:val="99"/>
        </w:rPr>
        <w:t>за</w:t>
      </w:r>
      <w:r w:rsidRPr="00707195">
        <w:rPr>
          <w:rFonts w:ascii="Arial" w:hAnsi="Arial" w:cs="Arial"/>
          <w:color w:val="000000"/>
          <w:spacing w:val="57"/>
        </w:rPr>
        <w:t xml:space="preserve"> </w:t>
      </w:r>
      <w:r w:rsidRPr="00707195">
        <w:rPr>
          <w:rFonts w:ascii="Arial" w:hAnsi="Arial" w:cs="Arial"/>
          <w:color w:val="000000"/>
          <w:w w:val="99"/>
        </w:rPr>
        <w:t>период,</w:t>
      </w:r>
      <w:r w:rsidRPr="00707195">
        <w:rPr>
          <w:rFonts w:ascii="Arial" w:hAnsi="Arial" w:cs="Arial"/>
          <w:color w:val="000000"/>
          <w:spacing w:val="61"/>
        </w:rPr>
        <w:t xml:space="preserve"> </w:t>
      </w:r>
      <w:r w:rsidRPr="00707195">
        <w:rPr>
          <w:rFonts w:ascii="Arial" w:hAnsi="Arial" w:cs="Arial"/>
          <w:color w:val="000000"/>
          <w:spacing w:val="-4"/>
          <w:w w:val="99"/>
        </w:rPr>
        <w:t>у</w:t>
      </w:r>
      <w:r w:rsidRPr="00707195">
        <w:rPr>
          <w:rFonts w:ascii="Arial" w:hAnsi="Arial" w:cs="Arial"/>
          <w:color w:val="000000"/>
          <w:spacing w:val="2"/>
          <w:w w:val="99"/>
        </w:rPr>
        <w:t>с</w:t>
      </w:r>
      <w:r w:rsidRPr="00707195">
        <w:rPr>
          <w:rFonts w:ascii="Arial" w:hAnsi="Arial" w:cs="Arial"/>
          <w:color w:val="000000"/>
          <w:w w:val="99"/>
        </w:rPr>
        <w:t>тановленный</w:t>
      </w:r>
      <w:r w:rsidRPr="00707195">
        <w:rPr>
          <w:rFonts w:ascii="Arial" w:hAnsi="Arial" w:cs="Arial"/>
          <w:color w:val="000000"/>
          <w:spacing w:val="57"/>
        </w:rPr>
        <w:t xml:space="preserve"> </w:t>
      </w:r>
      <w:r w:rsidRPr="00707195">
        <w:rPr>
          <w:rFonts w:ascii="Arial" w:hAnsi="Arial" w:cs="Arial"/>
          <w:color w:val="000000"/>
          <w:spacing w:val="4"/>
          <w:w w:val="99"/>
        </w:rPr>
        <w:t>п</w:t>
      </w:r>
      <w:r w:rsidRPr="00707195">
        <w:rPr>
          <w:rFonts w:ascii="Arial" w:hAnsi="Arial" w:cs="Arial"/>
          <w:color w:val="000000"/>
          <w:spacing w:val="-3"/>
          <w:w w:val="99"/>
        </w:rPr>
        <w:t>у</w:t>
      </w:r>
      <w:r w:rsidRPr="00707195">
        <w:rPr>
          <w:rFonts w:ascii="Arial" w:hAnsi="Arial" w:cs="Arial"/>
          <w:color w:val="000000"/>
          <w:w w:val="99"/>
        </w:rPr>
        <w:t>нкт</w:t>
      </w:r>
      <w:r w:rsidRPr="00707195">
        <w:rPr>
          <w:rFonts w:ascii="Arial" w:hAnsi="Arial" w:cs="Arial"/>
          <w:color w:val="000000"/>
          <w:spacing w:val="1"/>
          <w:w w:val="99"/>
        </w:rPr>
        <w:t>о</w:t>
      </w:r>
      <w:r w:rsidRPr="00707195">
        <w:rPr>
          <w:rFonts w:ascii="Arial" w:hAnsi="Arial" w:cs="Arial"/>
          <w:color w:val="000000"/>
          <w:w w:val="99"/>
        </w:rPr>
        <w:t>м</w:t>
      </w:r>
      <w:r w:rsidRPr="00707195">
        <w:rPr>
          <w:rFonts w:ascii="Arial" w:hAnsi="Arial" w:cs="Arial"/>
          <w:color w:val="000000"/>
          <w:spacing w:val="56"/>
        </w:rPr>
        <w:t xml:space="preserve"> </w:t>
      </w:r>
      <w:r w:rsidRPr="00707195">
        <w:rPr>
          <w:rFonts w:ascii="Arial" w:hAnsi="Arial" w:cs="Arial"/>
          <w:color w:val="000000"/>
          <w:w w:val="99"/>
        </w:rPr>
        <w:t>3</w:t>
      </w:r>
      <w:r w:rsidRPr="00707195">
        <w:rPr>
          <w:rFonts w:ascii="Arial" w:hAnsi="Arial" w:cs="Arial"/>
          <w:color w:val="000000"/>
          <w:spacing w:val="7"/>
          <w:w w:val="99"/>
        </w:rPr>
        <w:t>.</w:t>
      </w:r>
      <w:r w:rsidRPr="00707195">
        <w:rPr>
          <w:rFonts w:ascii="Arial" w:hAnsi="Arial" w:cs="Arial"/>
          <w:color w:val="000000"/>
          <w:w w:val="99"/>
        </w:rPr>
        <w:t>1</w:t>
      </w:r>
      <w:r w:rsidRPr="00707195">
        <w:rPr>
          <w:rFonts w:ascii="Arial" w:hAnsi="Arial" w:cs="Arial"/>
          <w:color w:val="000000"/>
        </w:rPr>
        <w:t xml:space="preserve"> </w:t>
      </w:r>
      <w:r w:rsidRPr="00707195">
        <w:rPr>
          <w:rFonts w:ascii="Arial" w:hAnsi="Arial" w:cs="Arial"/>
          <w:color w:val="000000"/>
          <w:w w:val="99"/>
        </w:rPr>
        <w:t>Договора.</w:t>
      </w:r>
      <w:r w:rsidRPr="00707195">
        <w:rPr>
          <w:rFonts w:ascii="Arial" w:hAnsi="Arial" w:cs="Arial"/>
          <w:color w:val="000000"/>
          <w:spacing w:val="-3"/>
        </w:rPr>
        <w:t xml:space="preserve"> </w:t>
      </w:r>
      <w:r w:rsidRPr="00707195">
        <w:rPr>
          <w:rFonts w:ascii="Arial" w:hAnsi="Arial" w:cs="Arial"/>
          <w:color w:val="000000"/>
          <w:w w:val="99"/>
        </w:rPr>
        <w:t>При</w:t>
      </w:r>
      <w:r w:rsidRPr="00707195">
        <w:rPr>
          <w:rFonts w:ascii="Arial" w:hAnsi="Arial" w:cs="Arial"/>
          <w:color w:val="000000"/>
          <w:spacing w:val="-5"/>
        </w:rPr>
        <w:t xml:space="preserve"> </w:t>
      </w:r>
      <w:r w:rsidRPr="00707195">
        <w:rPr>
          <w:rFonts w:ascii="Arial" w:hAnsi="Arial" w:cs="Arial"/>
          <w:color w:val="000000"/>
          <w:w w:val="99"/>
        </w:rPr>
        <w:t>внесе</w:t>
      </w:r>
      <w:r w:rsidRPr="00707195">
        <w:rPr>
          <w:rFonts w:ascii="Arial" w:hAnsi="Arial" w:cs="Arial"/>
          <w:color w:val="000000"/>
          <w:spacing w:val="2"/>
          <w:w w:val="99"/>
        </w:rPr>
        <w:t>н</w:t>
      </w:r>
      <w:r w:rsidRPr="00707195">
        <w:rPr>
          <w:rFonts w:ascii="Arial" w:hAnsi="Arial" w:cs="Arial"/>
          <w:color w:val="000000"/>
          <w:w w:val="99"/>
        </w:rPr>
        <w:t>ии</w:t>
      </w:r>
      <w:r w:rsidRPr="00707195">
        <w:rPr>
          <w:rFonts w:ascii="Arial" w:hAnsi="Arial" w:cs="Arial"/>
          <w:color w:val="000000"/>
          <w:spacing w:val="-3"/>
        </w:rPr>
        <w:t xml:space="preserve"> </w:t>
      </w:r>
      <w:r w:rsidRPr="00707195">
        <w:rPr>
          <w:rFonts w:ascii="Arial" w:hAnsi="Arial" w:cs="Arial"/>
          <w:color w:val="000000"/>
          <w:w w:val="99"/>
        </w:rPr>
        <w:t>Стороной</w:t>
      </w:r>
      <w:r w:rsidRPr="00707195">
        <w:rPr>
          <w:rFonts w:ascii="Arial" w:hAnsi="Arial" w:cs="Arial"/>
          <w:color w:val="000000"/>
          <w:spacing w:val="-2"/>
        </w:rPr>
        <w:t xml:space="preserve"> </w:t>
      </w:r>
      <w:r w:rsidRPr="00707195">
        <w:rPr>
          <w:rFonts w:ascii="Arial" w:hAnsi="Arial" w:cs="Arial"/>
          <w:color w:val="000000"/>
          <w:w w:val="99"/>
        </w:rPr>
        <w:t>2</w:t>
      </w:r>
      <w:r w:rsidRPr="00707195">
        <w:rPr>
          <w:rFonts w:ascii="Arial" w:hAnsi="Arial" w:cs="Arial"/>
          <w:color w:val="000000"/>
          <w:spacing w:val="-5"/>
        </w:rPr>
        <w:t xml:space="preserve"> </w:t>
      </w:r>
      <w:r w:rsidRPr="00707195">
        <w:rPr>
          <w:rFonts w:ascii="Arial" w:hAnsi="Arial" w:cs="Arial"/>
          <w:color w:val="000000"/>
          <w:w w:val="99"/>
        </w:rPr>
        <w:t>аренд</w:t>
      </w:r>
      <w:r w:rsidRPr="00707195">
        <w:rPr>
          <w:rFonts w:ascii="Arial" w:hAnsi="Arial" w:cs="Arial"/>
          <w:color w:val="000000"/>
          <w:spacing w:val="1"/>
          <w:w w:val="99"/>
        </w:rPr>
        <w:t>н</w:t>
      </w:r>
      <w:r w:rsidRPr="00707195">
        <w:rPr>
          <w:rFonts w:ascii="Arial" w:hAnsi="Arial" w:cs="Arial"/>
          <w:color w:val="000000"/>
          <w:w w:val="99"/>
        </w:rPr>
        <w:t>ой</w:t>
      </w:r>
      <w:r w:rsidRPr="00707195">
        <w:rPr>
          <w:rFonts w:ascii="Arial" w:hAnsi="Arial" w:cs="Arial"/>
          <w:color w:val="000000"/>
          <w:spacing w:val="-4"/>
        </w:rPr>
        <w:t xml:space="preserve"> </w:t>
      </w:r>
      <w:r w:rsidRPr="00707195">
        <w:rPr>
          <w:rFonts w:ascii="Arial" w:hAnsi="Arial" w:cs="Arial"/>
          <w:color w:val="000000"/>
          <w:w w:val="99"/>
        </w:rPr>
        <w:t>платы</w:t>
      </w:r>
      <w:r w:rsidRPr="00707195">
        <w:rPr>
          <w:rFonts w:ascii="Arial" w:hAnsi="Arial" w:cs="Arial"/>
          <w:color w:val="000000"/>
          <w:spacing w:val="-4"/>
        </w:rPr>
        <w:t xml:space="preserve"> </w:t>
      </w:r>
      <w:r w:rsidRPr="00707195">
        <w:rPr>
          <w:rFonts w:ascii="Arial" w:hAnsi="Arial" w:cs="Arial"/>
          <w:color w:val="000000"/>
          <w:w w:val="99"/>
        </w:rPr>
        <w:t>не</w:t>
      </w:r>
      <w:r w:rsidRPr="00707195">
        <w:rPr>
          <w:rFonts w:ascii="Arial" w:hAnsi="Arial" w:cs="Arial"/>
          <w:color w:val="000000"/>
          <w:spacing w:val="-3"/>
        </w:rPr>
        <w:t xml:space="preserve"> </w:t>
      </w:r>
      <w:r w:rsidRPr="00707195">
        <w:rPr>
          <w:rFonts w:ascii="Arial" w:hAnsi="Arial" w:cs="Arial"/>
          <w:color w:val="000000"/>
          <w:w w:val="99"/>
        </w:rPr>
        <w:t>в</w:t>
      </w:r>
      <w:r w:rsidRPr="00707195">
        <w:rPr>
          <w:rFonts w:ascii="Arial" w:hAnsi="Arial" w:cs="Arial"/>
          <w:color w:val="000000"/>
          <w:spacing w:val="-5"/>
        </w:rPr>
        <w:t xml:space="preserve"> </w:t>
      </w:r>
      <w:r w:rsidRPr="00707195">
        <w:rPr>
          <w:rFonts w:ascii="Arial" w:hAnsi="Arial" w:cs="Arial"/>
          <w:color w:val="000000"/>
          <w:w w:val="99"/>
        </w:rPr>
        <w:t>полном</w:t>
      </w:r>
      <w:r w:rsidRPr="00707195">
        <w:rPr>
          <w:rFonts w:ascii="Arial" w:hAnsi="Arial" w:cs="Arial"/>
          <w:color w:val="000000"/>
          <w:spacing w:val="-3"/>
        </w:rPr>
        <w:t xml:space="preserve"> </w:t>
      </w:r>
      <w:r w:rsidRPr="00707195">
        <w:rPr>
          <w:rFonts w:ascii="Arial" w:hAnsi="Arial" w:cs="Arial"/>
          <w:color w:val="000000"/>
          <w:w w:val="99"/>
        </w:rPr>
        <w:t>объеме,</w:t>
      </w:r>
      <w:r w:rsidRPr="00707195">
        <w:rPr>
          <w:rFonts w:ascii="Arial" w:hAnsi="Arial" w:cs="Arial"/>
          <w:color w:val="000000"/>
          <w:spacing w:val="-5"/>
        </w:rPr>
        <w:t xml:space="preserve"> </w:t>
      </w:r>
      <w:r w:rsidRPr="00707195">
        <w:rPr>
          <w:rFonts w:ascii="Arial" w:hAnsi="Arial" w:cs="Arial"/>
          <w:color w:val="000000"/>
          <w:w w:val="99"/>
        </w:rPr>
        <w:t>размер</w:t>
      </w:r>
      <w:r w:rsidRPr="00707195">
        <w:rPr>
          <w:rFonts w:ascii="Arial" w:hAnsi="Arial" w:cs="Arial"/>
          <w:color w:val="000000"/>
          <w:spacing w:val="-1"/>
        </w:rPr>
        <w:t xml:space="preserve"> </w:t>
      </w:r>
      <w:r w:rsidRPr="00707195">
        <w:rPr>
          <w:rFonts w:ascii="Arial" w:hAnsi="Arial" w:cs="Arial"/>
          <w:color w:val="000000"/>
          <w:spacing w:val="-1"/>
          <w:w w:val="99"/>
        </w:rPr>
        <w:t>к</w:t>
      </w:r>
      <w:r w:rsidRPr="00707195">
        <w:rPr>
          <w:rFonts w:ascii="Arial" w:hAnsi="Arial" w:cs="Arial"/>
          <w:color w:val="000000"/>
          <w:w w:val="99"/>
        </w:rPr>
        <w:t>оторого</w:t>
      </w:r>
      <w:r w:rsidRPr="00707195">
        <w:rPr>
          <w:rFonts w:ascii="Arial" w:hAnsi="Arial" w:cs="Arial"/>
          <w:color w:val="000000"/>
        </w:rPr>
        <w:t xml:space="preserve"> </w:t>
      </w:r>
      <w:r w:rsidRPr="00707195">
        <w:rPr>
          <w:rFonts w:ascii="Arial" w:hAnsi="Arial" w:cs="Arial"/>
          <w:color w:val="000000"/>
          <w:spacing w:val="-4"/>
          <w:w w:val="99"/>
        </w:rPr>
        <w:t>у</w:t>
      </w:r>
      <w:r w:rsidRPr="00707195">
        <w:rPr>
          <w:rFonts w:ascii="Arial" w:hAnsi="Arial" w:cs="Arial"/>
          <w:color w:val="000000"/>
          <w:spacing w:val="1"/>
          <w:w w:val="99"/>
        </w:rPr>
        <w:t>ст</w:t>
      </w:r>
      <w:r w:rsidRPr="00707195">
        <w:rPr>
          <w:rFonts w:ascii="Arial" w:hAnsi="Arial" w:cs="Arial"/>
          <w:color w:val="000000"/>
          <w:w w:val="99"/>
        </w:rPr>
        <w:t>ановлен</w:t>
      </w:r>
      <w:r w:rsidRPr="00707195">
        <w:rPr>
          <w:rFonts w:ascii="Arial" w:hAnsi="Arial" w:cs="Arial"/>
          <w:color w:val="000000"/>
        </w:rPr>
        <w:t xml:space="preserve"> </w:t>
      </w:r>
      <w:r w:rsidRPr="00707195">
        <w:rPr>
          <w:rFonts w:ascii="Arial" w:hAnsi="Arial" w:cs="Arial"/>
          <w:color w:val="000000"/>
          <w:spacing w:val="5"/>
          <w:w w:val="99"/>
        </w:rPr>
        <w:t>п</w:t>
      </w:r>
      <w:r w:rsidRPr="00707195">
        <w:rPr>
          <w:rFonts w:ascii="Arial" w:hAnsi="Arial" w:cs="Arial"/>
          <w:color w:val="000000"/>
          <w:spacing w:val="-5"/>
          <w:w w:val="99"/>
        </w:rPr>
        <w:t>у</w:t>
      </w:r>
      <w:r w:rsidRPr="00707195">
        <w:rPr>
          <w:rFonts w:ascii="Arial" w:hAnsi="Arial" w:cs="Arial"/>
          <w:color w:val="000000"/>
          <w:spacing w:val="2"/>
          <w:w w:val="99"/>
        </w:rPr>
        <w:t>н</w:t>
      </w:r>
      <w:r w:rsidRPr="00707195">
        <w:rPr>
          <w:rFonts w:ascii="Arial" w:hAnsi="Arial" w:cs="Arial"/>
          <w:color w:val="000000"/>
          <w:spacing w:val="-1"/>
          <w:w w:val="99"/>
        </w:rPr>
        <w:t>к</w:t>
      </w:r>
      <w:r w:rsidRPr="00707195">
        <w:rPr>
          <w:rFonts w:ascii="Arial" w:hAnsi="Arial" w:cs="Arial"/>
          <w:color w:val="000000"/>
          <w:w w:val="99"/>
        </w:rPr>
        <w:t>том</w:t>
      </w:r>
      <w:r w:rsidRPr="00707195">
        <w:rPr>
          <w:rFonts w:ascii="Arial" w:hAnsi="Arial" w:cs="Arial"/>
          <w:color w:val="000000"/>
          <w:spacing w:val="-1"/>
        </w:rPr>
        <w:t xml:space="preserve"> </w:t>
      </w:r>
      <w:r w:rsidRPr="00707195">
        <w:rPr>
          <w:rFonts w:ascii="Arial" w:hAnsi="Arial" w:cs="Arial"/>
          <w:color w:val="000000"/>
          <w:spacing w:val="1"/>
          <w:w w:val="99"/>
        </w:rPr>
        <w:t>3</w:t>
      </w:r>
      <w:r w:rsidRPr="00707195">
        <w:rPr>
          <w:rFonts w:ascii="Arial" w:hAnsi="Arial" w:cs="Arial"/>
          <w:color w:val="000000"/>
          <w:w w:val="99"/>
        </w:rPr>
        <w:t>.1</w:t>
      </w:r>
      <w:r w:rsidRPr="00707195">
        <w:rPr>
          <w:rFonts w:ascii="Arial" w:hAnsi="Arial" w:cs="Arial"/>
          <w:color w:val="000000"/>
          <w:spacing w:val="2"/>
        </w:rPr>
        <w:t xml:space="preserve"> </w:t>
      </w:r>
      <w:r w:rsidRPr="00707195">
        <w:rPr>
          <w:rFonts w:ascii="Arial" w:hAnsi="Arial" w:cs="Arial"/>
          <w:color w:val="000000"/>
          <w:w w:val="99"/>
        </w:rPr>
        <w:t>Договора,</w:t>
      </w:r>
      <w:r w:rsidRPr="00707195">
        <w:rPr>
          <w:rFonts w:ascii="Arial" w:hAnsi="Arial" w:cs="Arial"/>
          <w:color w:val="000000"/>
        </w:rPr>
        <w:t xml:space="preserve"> </w:t>
      </w:r>
      <w:r w:rsidRPr="00707195">
        <w:rPr>
          <w:rFonts w:ascii="Arial" w:hAnsi="Arial" w:cs="Arial"/>
          <w:color w:val="000000"/>
          <w:w w:val="99"/>
        </w:rPr>
        <w:t>обязате</w:t>
      </w:r>
      <w:r w:rsidRPr="00707195">
        <w:rPr>
          <w:rFonts w:ascii="Arial" w:hAnsi="Arial" w:cs="Arial"/>
          <w:color w:val="000000"/>
          <w:spacing w:val="1"/>
          <w:w w:val="99"/>
        </w:rPr>
        <w:t>л</w:t>
      </w:r>
      <w:r w:rsidRPr="00707195">
        <w:rPr>
          <w:rFonts w:ascii="Arial" w:hAnsi="Arial" w:cs="Arial"/>
          <w:color w:val="000000"/>
          <w:w w:val="99"/>
        </w:rPr>
        <w:t>ьст</w:t>
      </w:r>
      <w:r w:rsidRPr="00707195">
        <w:rPr>
          <w:rFonts w:ascii="Arial" w:hAnsi="Arial" w:cs="Arial"/>
          <w:color w:val="000000"/>
          <w:spacing w:val="-1"/>
          <w:w w:val="99"/>
        </w:rPr>
        <w:t>ва</w:t>
      </w:r>
      <w:r w:rsidRPr="00707195">
        <w:rPr>
          <w:rFonts w:ascii="Arial" w:hAnsi="Arial" w:cs="Arial"/>
          <w:color w:val="000000"/>
          <w:spacing w:val="1"/>
        </w:rPr>
        <w:t xml:space="preserve"> </w:t>
      </w:r>
      <w:r w:rsidRPr="00707195">
        <w:rPr>
          <w:rFonts w:ascii="Arial" w:hAnsi="Arial" w:cs="Arial"/>
          <w:color w:val="000000"/>
          <w:w w:val="99"/>
        </w:rPr>
        <w:t>Д</w:t>
      </w:r>
      <w:r w:rsidRPr="00707195">
        <w:rPr>
          <w:rFonts w:ascii="Arial" w:hAnsi="Arial" w:cs="Arial"/>
          <w:color w:val="000000"/>
          <w:spacing w:val="1"/>
          <w:w w:val="99"/>
        </w:rPr>
        <w:t>о</w:t>
      </w:r>
      <w:r w:rsidRPr="00707195">
        <w:rPr>
          <w:rFonts w:ascii="Arial" w:hAnsi="Arial" w:cs="Arial"/>
          <w:color w:val="000000"/>
          <w:w w:val="99"/>
        </w:rPr>
        <w:t>говора</w:t>
      </w:r>
      <w:r w:rsidRPr="00707195">
        <w:rPr>
          <w:rFonts w:ascii="Arial" w:hAnsi="Arial" w:cs="Arial"/>
          <w:color w:val="000000"/>
        </w:rPr>
        <w:t xml:space="preserve"> </w:t>
      </w:r>
      <w:r w:rsidRPr="00707195">
        <w:rPr>
          <w:rFonts w:ascii="Arial" w:hAnsi="Arial" w:cs="Arial"/>
          <w:color w:val="000000"/>
          <w:w w:val="99"/>
        </w:rPr>
        <w:t>счи</w:t>
      </w:r>
      <w:r w:rsidRPr="00707195">
        <w:rPr>
          <w:rFonts w:ascii="Arial" w:hAnsi="Arial" w:cs="Arial"/>
          <w:color w:val="000000"/>
          <w:spacing w:val="1"/>
          <w:w w:val="99"/>
        </w:rPr>
        <w:t>т</w:t>
      </w:r>
      <w:r w:rsidRPr="00707195">
        <w:rPr>
          <w:rFonts w:ascii="Arial" w:hAnsi="Arial" w:cs="Arial"/>
          <w:color w:val="000000"/>
          <w:spacing w:val="2"/>
          <w:w w:val="99"/>
        </w:rPr>
        <w:t>а</w:t>
      </w:r>
      <w:r w:rsidRPr="00707195">
        <w:rPr>
          <w:rFonts w:ascii="Arial" w:hAnsi="Arial" w:cs="Arial"/>
          <w:color w:val="000000"/>
          <w:w w:val="99"/>
        </w:rPr>
        <w:t>ются</w:t>
      </w:r>
      <w:r w:rsidRPr="00707195">
        <w:rPr>
          <w:rFonts w:ascii="Arial" w:hAnsi="Arial" w:cs="Arial"/>
          <w:color w:val="000000"/>
        </w:rPr>
        <w:t xml:space="preserve"> </w:t>
      </w:r>
      <w:r w:rsidRPr="00707195">
        <w:rPr>
          <w:rFonts w:ascii="Arial" w:hAnsi="Arial" w:cs="Arial"/>
          <w:color w:val="000000"/>
          <w:w w:val="99"/>
        </w:rPr>
        <w:t>неисполненными.</w:t>
      </w:r>
    </w:p>
    <w:p w:rsidR="00707195" w:rsidRPr="00707195" w:rsidRDefault="00707195" w:rsidP="00707195">
      <w:pPr>
        <w:widowControl w:val="0"/>
        <w:ind w:right="-53"/>
        <w:rPr>
          <w:rFonts w:ascii="Arial" w:hAnsi="Arial" w:cs="Arial"/>
          <w:color w:val="000000"/>
        </w:rPr>
      </w:pPr>
      <w:r w:rsidRPr="00707195">
        <w:rPr>
          <w:rFonts w:ascii="Arial" w:hAnsi="Arial" w:cs="Arial"/>
          <w:color w:val="000000"/>
          <w:w w:val="99"/>
        </w:rPr>
        <w:t>Датой</w:t>
      </w:r>
      <w:r w:rsidRPr="00707195">
        <w:rPr>
          <w:rFonts w:ascii="Arial" w:hAnsi="Arial" w:cs="Arial"/>
          <w:color w:val="000000"/>
          <w:spacing w:val="136"/>
        </w:rPr>
        <w:t xml:space="preserve"> </w:t>
      </w:r>
      <w:r w:rsidRPr="00707195">
        <w:rPr>
          <w:rFonts w:ascii="Arial" w:hAnsi="Arial" w:cs="Arial"/>
          <w:color w:val="000000"/>
          <w:w w:val="99"/>
        </w:rPr>
        <w:t>исполнения</w:t>
      </w:r>
      <w:r w:rsidRPr="00707195">
        <w:rPr>
          <w:rFonts w:ascii="Arial" w:hAnsi="Arial" w:cs="Arial"/>
          <w:color w:val="000000"/>
          <w:spacing w:val="139"/>
        </w:rPr>
        <w:t xml:space="preserve"> </w:t>
      </w:r>
      <w:r w:rsidRPr="00707195">
        <w:rPr>
          <w:rFonts w:ascii="Arial" w:hAnsi="Arial" w:cs="Arial"/>
          <w:color w:val="000000"/>
          <w:w w:val="99"/>
        </w:rPr>
        <w:t>обязательств</w:t>
      </w:r>
      <w:r w:rsidRPr="00707195">
        <w:rPr>
          <w:rFonts w:ascii="Arial" w:hAnsi="Arial" w:cs="Arial"/>
          <w:color w:val="000000"/>
          <w:spacing w:val="136"/>
        </w:rPr>
        <w:t xml:space="preserve"> </w:t>
      </w:r>
      <w:r w:rsidRPr="00707195">
        <w:rPr>
          <w:rFonts w:ascii="Arial" w:hAnsi="Arial" w:cs="Arial"/>
          <w:color w:val="000000"/>
          <w:w w:val="99"/>
        </w:rPr>
        <w:t>по</w:t>
      </w:r>
      <w:r w:rsidRPr="00707195">
        <w:rPr>
          <w:rFonts w:ascii="Arial" w:hAnsi="Arial" w:cs="Arial"/>
          <w:color w:val="000000"/>
          <w:spacing w:val="136"/>
        </w:rPr>
        <w:t xml:space="preserve"> </w:t>
      </w:r>
      <w:r w:rsidRPr="00707195">
        <w:rPr>
          <w:rFonts w:ascii="Arial" w:hAnsi="Arial" w:cs="Arial"/>
          <w:color w:val="000000"/>
          <w:w w:val="99"/>
        </w:rPr>
        <w:t>в</w:t>
      </w:r>
      <w:r w:rsidRPr="00707195">
        <w:rPr>
          <w:rFonts w:ascii="Arial" w:hAnsi="Arial" w:cs="Arial"/>
          <w:color w:val="000000"/>
          <w:spacing w:val="2"/>
          <w:w w:val="99"/>
        </w:rPr>
        <w:t>н</w:t>
      </w:r>
      <w:r w:rsidRPr="00707195">
        <w:rPr>
          <w:rFonts w:ascii="Arial" w:hAnsi="Arial" w:cs="Arial"/>
          <w:color w:val="000000"/>
          <w:w w:val="99"/>
        </w:rPr>
        <w:t>есению</w:t>
      </w:r>
      <w:r w:rsidRPr="00707195">
        <w:rPr>
          <w:rFonts w:ascii="Arial" w:hAnsi="Arial" w:cs="Arial"/>
          <w:color w:val="000000"/>
          <w:spacing w:val="136"/>
        </w:rPr>
        <w:t xml:space="preserve"> </w:t>
      </w:r>
      <w:r w:rsidRPr="00707195">
        <w:rPr>
          <w:rFonts w:ascii="Arial" w:hAnsi="Arial" w:cs="Arial"/>
          <w:color w:val="000000"/>
          <w:w w:val="99"/>
        </w:rPr>
        <w:t>арендной</w:t>
      </w:r>
      <w:r w:rsidRPr="00707195">
        <w:rPr>
          <w:rFonts w:ascii="Arial" w:hAnsi="Arial" w:cs="Arial"/>
          <w:color w:val="000000"/>
          <w:spacing w:val="136"/>
        </w:rPr>
        <w:t xml:space="preserve"> </w:t>
      </w:r>
      <w:r w:rsidRPr="00707195">
        <w:rPr>
          <w:rFonts w:ascii="Arial" w:hAnsi="Arial" w:cs="Arial"/>
          <w:color w:val="000000"/>
          <w:spacing w:val="2"/>
          <w:w w:val="99"/>
        </w:rPr>
        <w:t>п</w:t>
      </w:r>
      <w:r w:rsidRPr="00707195">
        <w:rPr>
          <w:rFonts w:ascii="Arial" w:hAnsi="Arial" w:cs="Arial"/>
          <w:color w:val="000000"/>
          <w:w w:val="99"/>
        </w:rPr>
        <w:t>латы</w:t>
      </w:r>
      <w:r w:rsidRPr="00707195">
        <w:rPr>
          <w:rFonts w:ascii="Arial" w:hAnsi="Arial" w:cs="Arial"/>
          <w:color w:val="000000"/>
          <w:spacing w:val="136"/>
        </w:rPr>
        <w:t xml:space="preserve"> </w:t>
      </w:r>
      <w:r w:rsidRPr="00707195">
        <w:rPr>
          <w:rFonts w:ascii="Arial" w:hAnsi="Arial" w:cs="Arial"/>
          <w:color w:val="000000"/>
          <w:w w:val="99"/>
        </w:rPr>
        <w:t>является</w:t>
      </w:r>
      <w:r w:rsidRPr="00707195">
        <w:rPr>
          <w:rFonts w:ascii="Arial" w:hAnsi="Arial" w:cs="Arial"/>
          <w:color w:val="000000"/>
          <w:spacing w:val="137"/>
        </w:rPr>
        <w:t xml:space="preserve"> </w:t>
      </w:r>
      <w:r w:rsidRPr="00707195">
        <w:rPr>
          <w:rFonts w:ascii="Arial" w:hAnsi="Arial" w:cs="Arial"/>
          <w:color w:val="000000"/>
          <w:w w:val="99"/>
        </w:rPr>
        <w:t>д</w:t>
      </w:r>
      <w:r w:rsidRPr="00707195">
        <w:rPr>
          <w:rFonts w:ascii="Arial" w:hAnsi="Arial" w:cs="Arial"/>
          <w:color w:val="000000"/>
          <w:spacing w:val="2"/>
          <w:w w:val="99"/>
        </w:rPr>
        <w:t>а</w:t>
      </w:r>
      <w:r w:rsidRPr="00707195">
        <w:rPr>
          <w:rFonts w:ascii="Arial" w:hAnsi="Arial" w:cs="Arial"/>
          <w:color w:val="000000"/>
          <w:w w:val="99"/>
        </w:rPr>
        <w:t>та</w:t>
      </w:r>
      <w:r w:rsidRPr="00707195">
        <w:rPr>
          <w:rFonts w:ascii="Arial" w:hAnsi="Arial" w:cs="Arial"/>
          <w:color w:val="000000"/>
        </w:rPr>
        <w:t xml:space="preserve"> </w:t>
      </w:r>
      <w:r w:rsidRPr="00707195">
        <w:rPr>
          <w:rFonts w:ascii="Arial" w:hAnsi="Arial" w:cs="Arial"/>
          <w:color w:val="000000"/>
          <w:w w:val="99"/>
        </w:rPr>
        <w:t>_____________</w:t>
      </w:r>
      <w:r w:rsidRPr="00707195">
        <w:rPr>
          <w:rFonts w:ascii="Arial" w:hAnsi="Arial" w:cs="Arial"/>
          <w:color w:val="000000"/>
          <w:spacing w:val="1"/>
          <w:w w:val="99"/>
        </w:rPr>
        <w:t>_</w:t>
      </w:r>
      <w:r w:rsidRPr="00707195">
        <w:rPr>
          <w:rFonts w:ascii="Arial" w:hAnsi="Arial" w:cs="Arial"/>
          <w:color w:val="000000"/>
          <w:w w:val="99"/>
        </w:rPr>
        <w:t>__________.</w:t>
      </w:r>
    </w:p>
    <w:p w:rsidR="00707195" w:rsidRPr="00707195" w:rsidRDefault="00707195" w:rsidP="00707195">
      <w:pPr>
        <w:spacing w:after="55" w:line="240" w:lineRule="exact"/>
      </w:pPr>
    </w:p>
    <w:p w:rsidR="00707195" w:rsidRPr="00707195" w:rsidRDefault="00707195" w:rsidP="00707195">
      <w:pPr>
        <w:widowControl w:val="0"/>
        <w:ind w:right="-20"/>
        <w:rPr>
          <w:rFonts w:ascii="Arial" w:hAnsi="Arial" w:cs="Arial"/>
          <w:color w:val="000000"/>
        </w:rPr>
      </w:pPr>
      <w:r w:rsidRPr="00707195">
        <w:rPr>
          <w:rFonts w:ascii="Arial" w:hAnsi="Arial" w:cs="Arial"/>
          <w:color w:val="000000"/>
          <w:w w:val="99"/>
        </w:rPr>
        <w:t>4.</w:t>
      </w:r>
      <w:r w:rsidRPr="00707195">
        <w:rPr>
          <w:rFonts w:ascii="Arial" w:hAnsi="Arial" w:cs="Arial"/>
          <w:color w:val="000000"/>
        </w:rPr>
        <w:t xml:space="preserve"> </w:t>
      </w:r>
      <w:r w:rsidRPr="00707195">
        <w:rPr>
          <w:rFonts w:ascii="Arial" w:hAnsi="Arial" w:cs="Arial"/>
          <w:color w:val="000000"/>
          <w:w w:val="99"/>
        </w:rPr>
        <w:t>Права</w:t>
      </w:r>
      <w:r w:rsidRPr="00707195">
        <w:rPr>
          <w:rFonts w:ascii="Arial" w:hAnsi="Arial" w:cs="Arial"/>
          <w:color w:val="000000"/>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spacing w:val="1"/>
          <w:w w:val="99"/>
        </w:rPr>
        <w:t>о</w:t>
      </w:r>
      <w:r w:rsidRPr="00707195">
        <w:rPr>
          <w:rFonts w:ascii="Arial" w:hAnsi="Arial" w:cs="Arial"/>
          <w:color w:val="000000"/>
          <w:w w:val="99"/>
        </w:rPr>
        <w:t>бязаннос</w:t>
      </w:r>
      <w:r w:rsidRPr="00707195">
        <w:rPr>
          <w:rFonts w:ascii="Arial" w:hAnsi="Arial" w:cs="Arial"/>
          <w:color w:val="000000"/>
          <w:spacing w:val="1"/>
          <w:w w:val="99"/>
        </w:rPr>
        <w:t>т</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Сторон</w:t>
      </w:r>
    </w:p>
    <w:p w:rsidR="00707195" w:rsidRPr="00707195" w:rsidRDefault="00707195" w:rsidP="00707195">
      <w:pPr>
        <w:spacing w:after="37" w:line="240" w:lineRule="exact"/>
        <w:rPr>
          <w:rFonts w:ascii="Arial" w:hAnsi="Arial" w:cs="Arial"/>
        </w:rPr>
      </w:pPr>
    </w:p>
    <w:p w:rsidR="00707195" w:rsidRPr="00707195" w:rsidRDefault="00707195" w:rsidP="00707195">
      <w:pPr>
        <w:widowControl w:val="0"/>
        <w:spacing w:line="238" w:lineRule="auto"/>
        <w:ind w:right="-20"/>
        <w:rPr>
          <w:rFonts w:ascii="Arial" w:hAnsi="Arial" w:cs="Arial"/>
          <w:color w:val="000000"/>
        </w:rPr>
      </w:pPr>
      <w:r w:rsidRPr="00707195">
        <w:rPr>
          <w:rFonts w:ascii="Arial" w:hAnsi="Arial" w:cs="Arial"/>
          <w:color w:val="000000"/>
          <w:w w:val="99"/>
        </w:rPr>
        <w:t>4.1.</w:t>
      </w:r>
      <w:r w:rsidRPr="00707195">
        <w:rPr>
          <w:rFonts w:ascii="Arial" w:hAnsi="Arial" w:cs="Arial"/>
          <w:color w:val="000000"/>
        </w:rPr>
        <w:t xml:space="preserve"> </w:t>
      </w:r>
      <w:r w:rsidRPr="00707195">
        <w:rPr>
          <w:rFonts w:ascii="Arial" w:hAnsi="Arial" w:cs="Arial"/>
          <w:color w:val="000000"/>
          <w:w w:val="99"/>
        </w:rPr>
        <w:t>Сторона</w:t>
      </w:r>
      <w:r w:rsidRPr="00707195">
        <w:rPr>
          <w:rFonts w:ascii="Arial" w:hAnsi="Arial" w:cs="Arial"/>
          <w:color w:val="000000"/>
        </w:rPr>
        <w:t xml:space="preserve"> </w:t>
      </w:r>
      <w:r w:rsidRPr="00707195">
        <w:rPr>
          <w:rFonts w:ascii="Arial" w:hAnsi="Arial" w:cs="Arial"/>
          <w:color w:val="000000"/>
          <w:w w:val="99"/>
        </w:rPr>
        <w:t>1</w:t>
      </w:r>
      <w:r w:rsidRPr="00707195">
        <w:rPr>
          <w:rFonts w:ascii="Arial" w:hAnsi="Arial" w:cs="Arial"/>
          <w:color w:val="000000"/>
        </w:rPr>
        <w:t xml:space="preserve"> </w:t>
      </w:r>
      <w:r w:rsidRPr="00707195">
        <w:rPr>
          <w:rFonts w:ascii="Arial" w:hAnsi="Arial" w:cs="Arial"/>
          <w:color w:val="000000"/>
          <w:spacing w:val="1"/>
          <w:w w:val="99"/>
        </w:rPr>
        <w:t>и</w:t>
      </w:r>
      <w:r w:rsidRPr="00707195">
        <w:rPr>
          <w:rFonts w:ascii="Arial" w:hAnsi="Arial" w:cs="Arial"/>
          <w:color w:val="000000"/>
          <w:w w:val="99"/>
        </w:rPr>
        <w:t>меет</w:t>
      </w:r>
      <w:r w:rsidRPr="00707195">
        <w:rPr>
          <w:rFonts w:ascii="Arial" w:hAnsi="Arial" w:cs="Arial"/>
          <w:color w:val="000000"/>
          <w:spacing w:val="1"/>
        </w:rPr>
        <w:t xml:space="preserve"> </w:t>
      </w:r>
      <w:r w:rsidRPr="00707195">
        <w:rPr>
          <w:rFonts w:ascii="Arial" w:hAnsi="Arial" w:cs="Arial"/>
          <w:color w:val="000000"/>
          <w:w w:val="99"/>
        </w:rPr>
        <w:t>право</w:t>
      </w:r>
      <w:r w:rsidRPr="00707195">
        <w:rPr>
          <w:rFonts w:ascii="Arial" w:hAnsi="Arial" w:cs="Arial"/>
          <w:color w:val="000000"/>
        </w:rPr>
        <w:t>:</w:t>
      </w:r>
    </w:p>
    <w:p w:rsidR="00707195" w:rsidRPr="00707195" w:rsidRDefault="00707195" w:rsidP="00707195">
      <w:pPr>
        <w:widowControl w:val="0"/>
        <w:spacing w:line="241" w:lineRule="auto"/>
        <w:ind w:right="-20"/>
        <w:jc w:val="both"/>
        <w:rPr>
          <w:rFonts w:ascii="Arial" w:hAnsi="Arial" w:cs="Arial"/>
          <w:color w:val="000000"/>
        </w:rPr>
      </w:pPr>
      <w:r w:rsidRPr="00707195">
        <w:rPr>
          <w:rFonts w:ascii="Arial" w:hAnsi="Arial" w:cs="Arial"/>
          <w:color w:val="000000"/>
          <w:w w:val="99"/>
        </w:rPr>
        <w:t>4.1.1.</w:t>
      </w:r>
      <w:r w:rsidRPr="00707195">
        <w:rPr>
          <w:rFonts w:ascii="Arial" w:hAnsi="Arial" w:cs="Arial"/>
          <w:color w:val="000000"/>
        </w:rPr>
        <w:t xml:space="preserve"> </w:t>
      </w:r>
      <w:r w:rsidRPr="00707195">
        <w:rPr>
          <w:rFonts w:ascii="Arial" w:hAnsi="Arial" w:cs="Arial"/>
          <w:color w:val="000000"/>
          <w:w w:val="99"/>
        </w:rPr>
        <w:t>О</w:t>
      </w:r>
      <w:r w:rsidRPr="00707195">
        <w:rPr>
          <w:rFonts w:ascii="Arial" w:hAnsi="Arial" w:cs="Arial"/>
          <w:color w:val="000000"/>
          <w:spacing w:val="3"/>
          <w:w w:val="99"/>
        </w:rPr>
        <w:t>с</w:t>
      </w:r>
      <w:r w:rsidRPr="00707195">
        <w:rPr>
          <w:rFonts w:ascii="Arial" w:hAnsi="Arial" w:cs="Arial"/>
          <w:color w:val="000000"/>
          <w:spacing w:val="-3"/>
          <w:w w:val="99"/>
        </w:rPr>
        <w:t>у</w:t>
      </w:r>
      <w:r w:rsidRPr="00707195">
        <w:rPr>
          <w:rFonts w:ascii="Arial" w:hAnsi="Arial" w:cs="Arial"/>
          <w:color w:val="000000"/>
          <w:w w:val="99"/>
        </w:rPr>
        <w:t>щест</w:t>
      </w:r>
      <w:r w:rsidRPr="00707195">
        <w:rPr>
          <w:rFonts w:ascii="Arial" w:hAnsi="Arial" w:cs="Arial"/>
          <w:color w:val="000000"/>
          <w:spacing w:val="1"/>
          <w:w w:val="99"/>
        </w:rPr>
        <w:t>в</w:t>
      </w:r>
      <w:r w:rsidRPr="00707195">
        <w:rPr>
          <w:rFonts w:ascii="Arial" w:hAnsi="Arial" w:cs="Arial"/>
          <w:color w:val="000000"/>
          <w:w w:val="99"/>
        </w:rPr>
        <w:t>лять</w:t>
      </w:r>
      <w:r w:rsidRPr="00707195">
        <w:rPr>
          <w:rFonts w:ascii="Arial" w:hAnsi="Arial" w:cs="Arial"/>
          <w:color w:val="000000"/>
        </w:rPr>
        <w:t xml:space="preserve"> </w:t>
      </w:r>
      <w:r w:rsidRPr="00707195">
        <w:rPr>
          <w:rFonts w:ascii="Arial" w:hAnsi="Arial" w:cs="Arial"/>
          <w:color w:val="000000"/>
          <w:w w:val="99"/>
        </w:rPr>
        <w:t>контроль</w:t>
      </w:r>
      <w:r w:rsidRPr="00707195">
        <w:rPr>
          <w:rFonts w:ascii="Arial" w:hAnsi="Arial" w:cs="Arial"/>
          <w:color w:val="000000"/>
        </w:rPr>
        <w:t xml:space="preserve"> </w:t>
      </w:r>
      <w:r w:rsidRPr="00707195">
        <w:rPr>
          <w:rFonts w:ascii="Arial" w:hAnsi="Arial" w:cs="Arial"/>
          <w:color w:val="000000"/>
          <w:w w:val="99"/>
        </w:rPr>
        <w:t>ис</w:t>
      </w:r>
      <w:r w:rsidRPr="00707195">
        <w:rPr>
          <w:rFonts w:ascii="Arial" w:hAnsi="Arial" w:cs="Arial"/>
          <w:color w:val="000000"/>
          <w:spacing w:val="1"/>
          <w:w w:val="99"/>
        </w:rPr>
        <w:t>п</w:t>
      </w:r>
      <w:r w:rsidRPr="00707195">
        <w:rPr>
          <w:rFonts w:ascii="Arial" w:hAnsi="Arial" w:cs="Arial"/>
          <w:color w:val="000000"/>
          <w:w w:val="99"/>
        </w:rPr>
        <w:t>ользова</w:t>
      </w:r>
      <w:r w:rsidRPr="00707195">
        <w:rPr>
          <w:rFonts w:ascii="Arial" w:hAnsi="Arial" w:cs="Arial"/>
          <w:color w:val="000000"/>
          <w:spacing w:val="2"/>
          <w:w w:val="99"/>
        </w:rPr>
        <w:t>н</w:t>
      </w:r>
      <w:r w:rsidRPr="00707195">
        <w:rPr>
          <w:rFonts w:ascii="Arial" w:hAnsi="Arial" w:cs="Arial"/>
          <w:color w:val="000000"/>
          <w:w w:val="99"/>
        </w:rPr>
        <w:t>ия</w:t>
      </w:r>
      <w:r w:rsidRPr="00707195">
        <w:rPr>
          <w:rFonts w:ascii="Arial" w:hAnsi="Arial" w:cs="Arial"/>
          <w:color w:val="000000"/>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охраны</w:t>
      </w:r>
      <w:r w:rsidRPr="00707195">
        <w:rPr>
          <w:rFonts w:ascii="Arial" w:hAnsi="Arial" w:cs="Arial"/>
          <w:color w:val="000000"/>
        </w:rPr>
        <w:t xml:space="preserve"> </w:t>
      </w:r>
      <w:r w:rsidRPr="00707195">
        <w:rPr>
          <w:rFonts w:ascii="Arial" w:hAnsi="Arial" w:cs="Arial"/>
          <w:color w:val="000000"/>
          <w:w w:val="99"/>
        </w:rPr>
        <w:t>земель</w:t>
      </w:r>
      <w:r w:rsidRPr="00707195">
        <w:rPr>
          <w:rFonts w:ascii="Arial" w:hAnsi="Arial" w:cs="Arial"/>
          <w:color w:val="000000"/>
          <w:spacing w:val="4"/>
        </w:rPr>
        <w:t xml:space="preserve"> </w:t>
      </w:r>
      <w:r w:rsidRPr="00707195">
        <w:rPr>
          <w:rFonts w:ascii="Arial" w:hAnsi="Arial" w:cs="Arial"/>
          <w:color w:val="000000"/>
          <w:spacing w:val="1"/>
          <w:w w:val="99"/>
        </w:rPr>
        <w:t>С</w:t>
      </w:r>
      <w:r w:rsidRPr="00707195">
        <w:rPr>
          <w:rFonts w:ascii="Arial" w:hAnsi="Arial" w:cs="Arial"/>
          <w:color w:val="000000"/>
          <w:w w:val="99"/>
        </w:rPr>
        <w:t>тороной</w:t>
      </w:r>
      <w:r w:rsidRPr="00707195">
        <w:rPr>
          <w:rFonts w:ascii="Arial" w:hAnsi="Arial" w:cs="Arial"/>
          <w:color w:val="000000"/>
        </w:rPr>
        <w:t xml:space="preserve"> </w:t>
      </w:r>
      <w:r w:rsidRPr="00707195">
        <w:rPr>
          <w:rFonts w:ascii="Arial" w:hAnsi="Arial" w:cs="Arial"/>
          <w:color w:val="000000"/>
          <w:w w:val="99"/>
        </w:rPr>
        <w:t>2.</w:t>
      </w:r>
    </w:p>
    <w:p w:rsidR="00707195" w:rsidRPr="00707195" w:rsidRDefault="00707195" w:rsidP="00707195">
      <w:pPr>
        <w:widowControl w:val="0"/>
        <w:spacing w:line="238" w:lineRule="auto"/>
        <w:ind w:right="-57"/>
        <w:jc w:val="both"/>
        <w:rPr>
          <w:rFonts w:ascii="Arial" w:hAnsi="Arial" w:cs="Arial"/>
          <w:color w:val="000000"/>
        </w:rPr>
      </w:pPr>
      <w:r w:rsidRPr="00707195">
        <w:rPr>
          <w:rFonts w:ascii="Arial" w:hAnsi="Arial" w:cs="Arial"/>
          <w:color w:val="000000"/>
          <w:w w:val="99"/>
        </w:rPr>
        <w:t>4.1.2.</w:t>
      </w:r>
      <w:r w:rsidRPr="00707195">
        <w:rPr>
          <w:rFonts w:ascii="Arial" w:hAnsi="Arial" w:cs="Arial"/>
          <w:color w:val="000000"/>
          <w:spacing w:val="15"/>
        </w:rPr>
        <w:t xml:space="preserve"> </w:t>
      </w:r>
      <w:r w:rsidRPr="00707195">
        <w:rPr>
          <w:rFonts w:ascii="Arial" w:hAnsi="Arial" w:cs="Arial"/>
          <w:color w:val="000000"/>
          <w:w w:val="99"/>
        </w:rPr>
        <w:t>На</w:t>
      </w:r>
      <w:r w:rsidRPr="00707195">
        <w:rPr>
          <w:rFonts w:ascii="Arial" w:hAnsi="Arial" w:cs="Arial"/>
          <w:color w:val="000000"/>
          <w:spacing w:val="13"/>
        </w:rPr>
        <w:t xml:space="preserve"> </w:t>
      </w:r>
      <w:r w:rsidRPr="00707195">
        <w:rPr>
          <w:rFonts w:ascii="Arial" w:hAnsi="Arial" w:cs="Arial"/>
          <w:color w:val="000000"/>
          <w:w w:val="99"/>
        </w:rPr>
        <w:t>б</w:t>
      </w:r>
      <w:r w:rsidRPr="00707195">
        <w:rPr>
          <w:rFonts w:ascii="Arial" w:hAnsi="Arial" w:cs="Arial"/>
          <w:color w:val="000000"/>
          <w:spacing w:val="2"/>
          <w:w w:val="99"/>
        </w:rPr>
        <w:t>е</w:t>
      </w:r>
      <w:r w:rsidRPr="00707195">
        <w:rPr>
          <w:rFonts w:ascii="Arial" w:hAnsi="Arial" w:cs="Arial"/>
          <w:color w:val="000000"/>
          <w:w w:val="99"/>
        </w:rPr>
        <w:t>спрепятс</w:t>
      </w:r>
      <w:r w:rsidRPr="00707195">
        <w:rPr>
          <w:rFonts w:ascii="Arial" w:hAnsi="Arial" w:cs="Arial"/>
          <w:color w:val="000000"/>
          <w:spacing w:val="1"/>
          <w:w w:val="99"/>
        </w:rPr>
        <w:t>т</w:t>
      </w:r>
      <w:r w:rsidRPr="00707195">
        <w:rPr>
          <w:rFonts w:ascii="Arial" w:hAnsi="Arial" w:cs="Arial"/>
          <w:color w:val="000000"/>
          <w:w w:val="99"/>
        </w:rPr>
        <w:t>венн</w:t>
      </w:r>
      <w:r w:rsidRPr="00707195">
        <w:rPr>
          <w:rFonts w:ascii="Arial" w:hAnsi="Arial" w:cs="Arial"/>
          <w:color w:val="000000"/>
          <w:spacing w:val="1"/>
          <w:w w:val="99"/>
        </w:rPr>
        <w:t>ы</w:t>
      </w:r>
      <w:r w:rsidRPr="00707195">
        <w:rPr>
          <w:rFonts w:ascii="Arial" w:hAnsi="Arial" w:cs="Arial"/>
          <w:color w:val="000000"/>
          <w:w w:val="99"/>
        </w:rPr>
        <w:t>й</w:t>
      </w:r>
      <w:r w:rsidRPr="00707195">
        <w:rPr>
          <w:rFonts w:ascii="Arial" w:hAnsi="Arial" w:cs="Arial"/>
          <w:color w:val="000000"/>
          <w:spacing w:val="14"/>
        </w:rPr>
        <w:t xml:space="preserve"> </w:t>
      </w:r>
      <w:r w:rsidRPr="00707195">
        <w:rPr>
          <w:rFonts w:ascii="Arial" w:hAnsi="Arial" w:cs="Arial"/>
          <w:color w:val="000000"/>
          <w:w w:val="99"/>
        </w:rPr>
        <w:t>дос</w:t>
      </w:r>
      <w:r w:rsidRPr="00707195">
        <w:rPr>
          <w:rFonts w:ascii="Arial" w:hAnsi="Arial" w:cs="Arial"/>
          <w:color w:val="000000"/>
          <w:spacing w:val="2"/>
          <w:w w:val="99"/>
        </w:rPr>
        <w:t>т</w:t>
      </w:r>
      <w:r w:rsidRPr="00707195">
        <w:rPr>
          <w:rFonts w:ascii="Arial" w:hAnsi="Arial" w:cs="Arial"/>
          <w:color w:val="000000"/>
          <w:spacing w:val="-3"/>
          <w:w w:val="99"/>
        </w:rPr>
        <w:t>у</w:t>
      </w:r>
      <w:r w:rsidRPr="00707195">
        <w:rPr>
          <w:rFonts w:ascii="Arial" w:hAnsi="Arial" w:cs="Arial"/>
          <w:color w:val="000000"/>
          <w:w w:val="99"/>
        </w:rPr>
        <w:t>п</w:t>
      </w:r>
      <w:r w:rsidRPr="00707195">
        <w:rPr>
          <w:rFonts w:ascii="Arial" w:hAnsi="Arial" w:cs="Arial"/>
          <w:color w:val="000000"/>
          <w:spacing w:val="16"/>
        </w:rPr>
        <w:t xml:space="preserve"> </w:t>
      </w:r>
      <w:r w:rsidRPr="00707195">
        <w:rPr>
          <w:rFonts w:ascii="Arial" w:hAnsi="Arial" w:cs="Arial"/>
          <w:color w:val="000000"/>
          <w:w w:val="99"/>
        </w:rPr>
        <w:t>на</w:t>
      </w:r>
      <w:r w:rsidRPr="00707195">
        <w:rPr>
          <w:rFonts w:ascii="Arial" w:hAnsi="Arial" w:cs="Arial"/>
          <w:color w:val="000000"/>
          <w:spacing w:val="16"/>
        </w:rPr>
        <w:t xml:space="preserve"> </w:t>
      </w:r>
      <w:r w:rsidRPr="00707195">
        <w:rPr>
          <w:rFonts w:ascii="Arial" w:hAnsi="Arial" w:cs="Arial"/>
          <w:color w:val="000000"/>
          <w:w w:val="99"/>
        </w:rPr>
        <w:t>территорию</w:t>
      </w:r>
      <w:r w:rsidRPr="00707195">
        <w:rPr>
          <w:rFonts w:ascii="Arial" w:hAnsi="Arial" w:cs="Arial"/>
          <w:color w:val="000000"/>
          <w:spacing w:val="21"/>
        </w:rPr>
        <w:t xml:space="preserve"> </w:t>
      </w:r>
      <w:r w:rsidRPr="00707195">
        <w:rPr>
          <w:rFonts w:ascii="Arial" w:hAnsi="Arial" w:cs="Arial"/>
          <w:color w:val="000000"/>
          <w:spacing w:val="2"/>
          <w:w w:val="99"/>
        </w:rPr>
        <w:t>У</w:t>
      </w:r>
      <w:r w:rsidRPr="00707195">
        <w:rPr>
          <w:rFonts w:ascii="Arial" w:hAnsi="Arial" w:cs="Arial"/>
          <w:color w:val="000000"/>
          <w:spacing w:val="-1"/>
          <w:w w:val="99"/>
        </w:rPr>
        <w:t>ч</w:t>
      </w:r>
      <w:r w:rsidRPr="00707195">
        <w:rPr>
          <w:rFonts w:ascii="Arial" w:hAnsi="Arial" w:cs="Arial"/>
          <w:color w:val="000000"/>
          <w:w w:val="99"/>
        </w:rPr>
        <w:t>ас</w:t>
      </w:r>
      <w:r w:rsidRPr="00707195">
        <w:rPr>
          <w:rFonts w:ascii="Arial" w:hAnsi="Arial" w:cs="Arial"/>
          <w:color w:val="000000"/>
          <w:spacing w:val="1"/>
          <w:w w:val="99"/>
        </w:rPr>
        <w:t>т</w:t>
      </w:r>
      <w:r w:rsidRPr="00707195">
        <w:rPr>
          <w:rFonts w:ascii="Arial" w:hAnsi="Arial" w:cs="Arial"/>
          <w:color w:val="000000"/>
          <w:spacing w:val="-1"/>
          <w:w w:val="99"/>
        </w:rPr>
        <w:t>к</w:t>
      </w:r>
      <w:r w:rsidRPr="00707195">
        <w:rPr>
          <w:rFonts w:ascii="Arial" w:hAnsi="Arial" w:cs="Arial"/>
          <w:color w:val="000000"/>
          <w:w w:val="99"/>
        </w:rPr>
        <w:t>а</w:t>
      </w:r>
      <w:r w:rsidRPr="00707195">
        <w:rPr>
          <w:rFonts w:ascii="Arial" w:hAnsi="Arial" w:cs="Arial"/>
          <w:color w:val="000000"/>
          <w:spacing w:val="13"/>
        </w:rPr>
        <w:t xml:space="preserve"> </w:t>
      </w:r>
      <w:r w:rsidRPr="00707195">
        <w:rPr>
          <w:rFonts w:ascii="Arial" w:hAnsi="Arial" w:cs="Arial"/>
          <w:color w:val="000000"/>
          <w:w w:val="99"/>
        </w:rPr>
        <w:t>с</w:t>
      </w:r>
      <w:r w:rsidRPr="00707195">
        <w:rPr>
          <w:rFonts w:ascii="Arial" w:hAnsi="Arial" w:cs="Arial"/>
          <w:color w:val="000000"/>
          <w:spacing w:val="16"/>
        </w:rPr>
        <w:t xml:space="preserve"> </w:t>
      </w:r>
      <w:r w:rsidRPr="00707195">
        <w:rPr>
          <w:rFonts w:ascii="Arial" w:hAnsi="Arial" w:cs="Arial"/>
          <w:color w:val="000000"/>
          <w:spacing w:val="2"/>
          <w:w w:val="99"/>
        </w:rPr>
        <w:t>ц</w:t>
      </w:r>
      <w:r w:rsidRPr="00707195">
        <w:rPr>
          <w:rFonts w:ascii="Arial" w:hAnsi="Arial" w:cs="Arial"/>
          <w:color w:val="000000"/>
          <w:w w:val="99"/>
        </w:rPr>
        <w:t>елью</w:t>
      </w:r>
      <w:r w:rsidRPr="00707195">
        <w:rPr>
          <w:rFonts w:ascii="Arial" w:hAnsi="Arial" w:cs="Arial"/>
          <w:color w:val="000000"/>
          <w:spacing w:val="14"/>
        </w:rPr>
        <w:t xml:space="preserve"> </w:t>
      </w:r>
      <w:r w:rsidRPr="00707195">
        <w:rPr>
          <w:rFonts w:ascii="Arial" w:hAnsi="Arial" w:cs="Arial"/>
          <w:color w:val="000000"/>
          <w:spacing w:val="2"/>
          <w:w w:val="99"/>
        </w:rPr>
        <w:t>е</w:t>
      </w:r>
      <w:r w:rsidRPr="00707195">
        <w:rPr>
          <w:rFonts w:ascii="Arial" w:hAnsi="Arial" w:cs="Arial"/>
          <w:color w:val="000000"/>
          <w:w w:val="99"/>
        </w:rPr>
        <w:t>го</w:t>
      </w:r>
      <w:r w:rsidRPr="00707195">
        <w:rPr>
          <w:rFonts w:ascii="Arial" w:hAnsi="Arial" w:cs="Arial"/>
          <w:color w:val="000000"/>
          <w:spacing w:val="15"/>
        </w:rPr>
        <w:t xml:space="preserve"> </w:t>
      </w:r>
      <w:r w:rsidRPr="00707195">
        <w:rPr>
          <w:rFonts w:ascii="Arial" w:hAnsi="Arial" w:cs="Arial"/>
          <w:color w:val="000000"/>
          <w:w w:val="99"/>
        </w:rPr>
        <w:t>осмотра</w:t>
      </w:r>
      <w:r w:rsidRPr="00707195">
        <w:rPr>
          <w:rFonts w:ascii="Arial" w:hAnsi="Arial" w:cs="Arial"/>
          <w:color w:val="000000"/>
          <w:spacing w:val="15"/>
        </w:rPr>
        <w:t xml:space="preserve"> </w:t>
      </w:r>
      <w:r w:rsidRPr="00707195">
        <w:rPr>
          <w:rFonts w:ascii="Arial" w:hAnsi="Arial" w:cs="Arial"/>
          <w:color w:val="000000"/>
          <w:w w:val="99"/>
        </w:rPr>
        <w:t>на</w:t>
      </w:r>
      <w:r w:rsidRPr="00707195">
        <w:rPr>
          <w:rFonts w:ascii="Arial" w:hAnsi="Arial" w:cs="Arial"/>
          <w:color w:val="000000"/>
        </w:rPr>
        <w:t xml:space="preserve"> </w:t>
      </w:r>
      <w:r w:rsidRPr="00707195">
        <w:rPr>
          <w:rFonts w:ascii="Arial" w:hAnsi="Arial" w:cs="Arial"/>
          <w:color w:val="000000"/>
          <w:w w:val="99"/>
        </w:rPr>
        <w:t>предмет</w:t>
      </w:r>
      <w:r w:rsidRPr="00707195">
        <w:rPr>
          <w:rFonts w:ascii="Arial" w:hAnsi="Arial" w:cs="Arial"/>
          <w:color w:val="000000"/>
        </w:rPr>
        <w:t xml:space="preserve"> </w:t>
      </w:r>
      <w:r w:rsidRPr="00707195">
        <w:rPr>
          <w:rFonts w:ascii="Arial" w:hAnsi="Arial" w:cs="Arial"/>
          <w:color w:val="000000"/>
          <w:w w:val="99"/>
        </w:rPr>
        <w:t>соблюдения</w:t>
      </w:r>
      <w:r w:rsidRPr="00707195">
        <w:rPr>
          <w:rFonts w:ascii="Arial" w:hAnsi="Arial" w:cs="Arial"/>
          <w:color w:val="000000"/>
          <w:spacing w:val="2"/>
        </w:rPr>
        <w:t xml:space="preserve"> </w:t>
      </w:r>
      <w:r w:rsidRPr="00707195">
        <w:rPr>
          <w:rFonts w:ascii="Arial" w:hAnsi="Arial" w:cs="Arial"/>
          <w:color w:val="000000"/>
          <w:spacing w:val="-4"/>
          <w:w w:val="99"/>
        </w:rPr>
        <w:t>у</w:t>
      </w:r>
      <w:r w:rsidRPr="00707195">
        <w:rPr>
          <w:rFonts w:ascii="Arial" w:hAnsi="Arial" w:cs="Arial"/>
          <w:color w:val="000000"/>
          <w:w w:val="99"/>
        </w:rPr>
        <w:t>сл</w:t>
      </w:r>
      <w:r w:rsidRPr="00707195">
        <w:rPr>
          <w:rFonts w:ascii="Arial" w:hAnsi="Arial" w:cs="Arial"/>
          <w:color w:val="000000"/>
          <w:spacing w:val="2"/>
          <w:w w:val="99"/>
        </w:rPr>
        <w:t>о</w:t>
      </w:r>
      <w:r w:rsidRPr="00707195">
        <w:rPr>
          <w:rFonts w:ascii="Arial" w:hAnsi="Arial" w:cs="Arial"/>
          <w:color w:val="000000"/>
          <w:w w:val="99"/>
        </w:rPr>
        <w:t>вий</w:t>
      </w:r>
      <w:r w:rsidRPr="00707195">
        <w:rPr>
          <w:rFonts w:ascii="Arial" w:hAnsi="Arial" w:cs="Arial"/>
          <w:color w:val="000000"/>
        </w:rPr>
        <w:t xml:space="preserve"> </w:t>
      </w:r>
      <w:r w:rsidRPr="00707195">
        <w:rPr>
          <w:rFonts w:ascii="Arial" w:hAnsi="Arial" w:cs="Arial"/>
          <w:color w:val="000000"/>
          <w:w w:val="99"/>
        </w:rPr>
        <w:t>Договора.</w:t>
      </w:r>
    </w:p>
    <w:p w:rsidR="00707195" w:rsidRPr="00707195" w:rsidRDefault="00707195" w:rsidP="00707195">
      <w:pPr>
        <w:widowControl w:val="0"/>
        <w:spacing w:before="2"/>
        <w:ind w:right="-58"/>
        <w:jc w:val="both"/>
        <w:rPr>
          <w:rFonts w:ascii="Arial" w:hAnsi="Arial" w:cs="Arial"/>
        </w:rPr>
      </w:pPr>
      <w:r w:rsidRPr="00707195">
        <w:rPr>
          <w:rFonts w:ascii="Arial" w:hAnsi="Arial" w:cs="Arial"/>
          <w:color w:val="000000"/>
          <w:w w:val="99"/>
        </w:rPr>
        <w:t>4.1.3.</w:t>
      </w:r>
      <w:r w:rsidRPr="00707195">
        <w:rPr>
          <w:rFonts w:ascii="Arial" w:hAnsi="Arial" w:cs="Arial"/>
          <w:color w:val="000000"/>
          <w:spacing w:val="113"/>
        </w:rPr>
        <w:t xml:space="preserve"> </w:t>
      </w:r>
      <w:r w:rsidRPr="00707195">
        <w:rPr>
          <w:rFonts w:ascii="Arial" w:hAnsi="Arial" w:cs="Arial"/>
          <w:color w:val="000000"/>
          <w:w w:val="99"/>
        </w:rPr>
        <w:t>Тре</w:t>
      </w:r>
      <w:r w:rsidRPr="00707195">
        <w:rPr>
          <w:rFonts w:ascii="Arial" w:hAnsi="Arial" w:cs="Arial"/>
          <w:color w:val="000000"/>
          <w:spacing w:val="2"/>
          <w:w w:val="99"/>
        </w:rPr>
        <w:t>б</w:t>
      </w:r>
      <w:r w:rsidRPr="00707195">
        <w:rPr>
          <w:rFonts w:ascii="Arial" w:hAnsi="Arial" w:cs="Arial"/>
          <w:color w:val="000000"/>
          <w:w w:val="99"/>
        </w:rPr>
        <w:t>ова</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113"/>
        </w:rPr>
        <w:t xml:space="preserve"> </w:t>
      </w:r>
      <w:r w:rsidRPr="00707195">
        <w:rPr>
          <w:rFonts w:ascii="Arial" w:hAnsi="Arial" w:cs="Arial"/>
          <w:color w:val="000000"/>
          <w:w w:val="99"/>
        </w:rPr>
        <w:t>д</w:t>
      </w:r>
      <w:r w:rsidRPr="00707195">
        <w:rPr>
          <w:rFonts w:ascii="Arial" w:hAnsi="Arial" w:cs="Arial"/>
          <w:color w:val="000000"/>
          <w:spacing w:val="1"/>
          <w:w w:val="99"/>
        </w:rPr>
        <w:t>о</w:t>
      </w:r>
      <w:r w:rsidRPr="00707195">
        <w:rPr>
          <w:rFonts w:ascii="Arial" w:hAnsi="Arial" w:cs="Arial"/>
          <w:color w:val="000000"/>
          <w:w w:val="99"/>
        </w:rPr>
        <w:t>срочн</w:t>
      </w:r>
      <w:r w:rsidRPr="00707195">
        <w:rPr>
          <w:rFonts w:ascii="Arial" w:hAnsi="Arial" w:cs="Arial"/>
          <w:color w:val="000000"/>
          <w:spacing w:val="2"/>
          <w:w w:val="99"/>
        </w:rPr>
        <w:t>о</w:t>
      </w:r>
      <w:r w:rsidRPr="00707195">
        <w:rPr>
          <w:rFonts w:ascii="Arial" w:hAnsi="Arial" w:cs="Arial"/>
          <w:color w:val="000000"/>
          <w:w w:val="99"/>
        </w:rPr>
        <w:t>го</w:t>
      </w:r>
      <w:r w:rsidRPr="00707195">
        <w:rPr>
          <w:rFonts w:ascii="Arial" w:hAnsi="Arial" w:cs="Arial"/>
          <w:color w:val="000000"/>
          <w:spacing w:val="113"/>
        </w:rPr>
        <w:t xml:space="preserve"> </w:t>
      </w:r>
      <w:r w:rsidRPr="00707195">
        <w:rPr>
          <w:rFonts w:ascii="Arial" w:hAnsi="Arial" w:cs="Arial"/>
          <w:color w:val="000000"/>
          <w:w w:val="99"/>
        </w:rPr>
        <w:t>пр</w:t>
      </w:r>
      <w:r w:rsidRPr="00707195">
        <w:rPr>
          <w:rFonts w:ascii="Arial" w:hAnsi="Arial" w:cs="Arial"/>
          <w:color w:val="000000"/>
          <w:spacing w:val="2"/>
          <w:w w:val="99"/>
        </w:rPr>
        <w:t>е</w:t>
      </w:r>
      <w:r w:rsidRPr="00707195">
        <w:rPr>
          <w:rFonts w:ascii="Arial" w:hAnsi="Arial" w:cs="Arial"/>
          <w:color w:val="000000"/>
          <w:w w:val="99"/>
        </w:rPr>
        <w:t>кращения</w:t>
      </w:r>
      <w:r w:rsidRPr="00707195">
        <w:rPr>
          <w:rFonts w:ascii="Arial" w:hAnsi="Arial" w:cs="Arial"/>
          <w:color w:val="000000"/>
          <w:spacing w:val="115"/>
        </w:rPr>
        <w:t xml:space="preserve"> </w:t>
      </w:r>
      <w:r w:rsidRPr="00707195">
        <w:rPr>
          <w:rFonts w:ascii="Arial" w:hAnsi="Arial" w:cs="Arial"/>
          <w:color w:val="000000"/>
          <w:w w:val="99"/>
        </w:rPr>
        <w:t>Договора</w:t>
      </w:r>
      <w:r w:rsidRPr="00707195">
        <w:rPr>
          <w:rFonts w:ascii="Arial" w:hAnsi="Arial" w:cs="Arial"/>
          <w:color w:val="000000"/>
          <w:spacing w:val="117"/>
        </w:rPr>
        <w:t xml:space="preserve"> </w:t>
      </w:r>
      <w:r w:rsidRPr="00707195">
        <w:rPr>
          <w:rFonts w:ascii="Arial" w:hAnsi="Arial" w:cs="Arial"/>
          <w:color w:val="000000"/>
          <w:w w:val="99"/>
        </w:rPr>
        <w:t>в</w:t>
      </w:r>
      <w:r w:rsidRPr="00707195">
        <w:rPr>
          <w:rFonts w:ascii="Arial" w:hAnsi="Arial" w:cs="Arial"/>
          <w:color w:val="000000"/>
          <w:spacing w:val="117"/>
        </w:rPr>
        <w:t xml:space="preserve"> </w:t>
      </w:r>
      <w:r w:rsidRPr="00707195">
        <w:rPr>
          <w:rFonts w:ascii="Arial" w:hAnsi="Arial" w:cs="Arial"/>
          <w:color w:val="000000"/>
          <w:w w:val="99"/>
        </w:rPr>
        <w:t>с</w:t>
      </w:r>
      <w:r w:rsidRPr="00707195">
        <w:rPr>
          <w:rFonts w:ascii="Arial" w:hAnsi="Arial" w:cs="Arial"/>
          <w:color w:val="000000"/>
          <w:spacing w:val="5"/>
          <w:w w:val="99"/>
        </w:rPr>
        <w:t>л</w:t>
      </w:r>
      <w:r w:rsidRPr="00707195">
        <w:rPr>
          <w:rFonts w:ascii="Arial" w:hAnsi="Arial" w:cs="Arial"/>
          <w:color w:val="000000"/>
          <w:spacing w:val="-2"/>
          <w:w w:val="99"/>
        </w:rPr>
        <w:t>у</w:t>
      </w:r>
      <w:r w:rsidRPr="00707195">
        <w:rPr>
          <w:rFonts w:ascii="Arial" w:hAnsi="Arial" w:cs="Arial"/>
          <w:color w:val="000000"/>
          <w:spacing w:val="-1"/>
          <w:w w:val="99"/>
        </w:rPr>
        <w:t>ч</w:t>
      </w:r>
      <w:r w:rsidRPr="00707195">
        <w:rPr>
          <w:rFonts w:ascii="Arial" w:hAnsi="Arial" w:cs="Arial"/>
          <w:color w:val="000000"/>
          <w:w w:val="99"/>
        </w:rPr>
        <w:t>аях,</w:t>
      </w:r>
      <w:r w:rsidRPr="00707195">
        <w:rPr>
          <w:rFonts w:ascii="Arial" w:hAnsi="Arial" w:cs="Arial"/>
          <w:color w:val="000000"/>
          <w:spacing w:val="118"/>
        </w:rPr>
        <w:t xml:space="preserve"> </w:t>
      </w:r>
      <w:r w:rsidRPr="00707195">
        <w:rPr>
          <w:rFonts w:ascii="Arial" w:hAnsi="Arial" w:cs="Arial"/>
          <w:color w:val="000000"/>
          <w:spacing w:val="-4"/>
          <w:w w:val="99"/>
        </w:rPr>
        <w:t>у</w:t>
      </w:r>
      <w:r w:rsidRPr="00707195">
        <w:rPr>
          <w:rFonts w:ascii="Arial" w:hAnsi="Arial" w:cs="Arial"/>
          <w:color w:val="000000"/>
          <w:w w:val="99"/>
        </w:rPr>
        <w:t>становленных</w:t>
      </w:r>
      <w:r w:rsidRPr="00707195">
        <w:rPr>
          <w:rFonts w:ascii="Arial" w:hAnsi="Arial" w:cs="Arial"/>
          <w:color w:val="000000"/>
        </w:rPr>
        <w:t xml:space="preserve"> </w:t>
      </w:r>
      <w:r w:rsidRPr="00707195">
        <w:rPr>
          <w:rFonts w:ascii="Arial" w:hAnsi="Arial" w:cs="Arial"/>
          <w:color w:val="000000"/>
          <w:w w:val="99"/>
        </w:rPr>
        <w:t>законодательс</w:t>
      </w:r>
      <w:r w:rsidRPr="00707195">
        <w:rPr>
          <w:rFonts w:ascii="Arial" w:hAnsi="Arial" w:cs="Arial"/>
          <w:color w:val="000000"/>
          <w:spacing w:val="1"/>
          <w:w w:val="99"/>
        </w:rPr>
        <w:t>т</w:t>
      </w:r>
      <w:r w:rsidRPr="00707195">
        <w:rPr>
          <w:rFonts w:ascii="Arial" w:hAnsi="Arial" w:cs="Arial"/>
          <w:color w:val="000000"/>
          <w:w w:val="99"/>
        </w:rPr>
        <w:t>вом</w:t>
      </w:r>
      <w:r w:rsidRPr="00707195">
        <w:rPr>
          <w:rFonts w:ascii="Arial" w:hAnsi="Arial" w:cs="Arial"/>
          <w:color w:val="000000"/>
          <w:spacing w:val="1"/>
        </w:rPr>
        <w:t xml:space="preserve"> </w:t>
      </w:r>
      <w:r w:rsidRPr="00707195">
        <w:rPr>
          <w:rFonts w:ascii="Arial" w:hAnsi="Arial" w:cs="Arial"/>
          <w:color w:val="000000"/>
          <w:w w:val="99"/>
        </w:rPr>
        <w:t>Российской</w:t>
      </w:r>
      <w:r w:rsidRPr="00707195">
        <w:rPr>
          <w:rFonts w:ascii="Arial" w:hAnsi="Arial" w:cs="Arial"/>
          <w:color w:val="000000"/>
          <w:spacing w:val="1"/>
        </w:rPr>
        <w:t xml:space="preserve"> </w:t>
      </w:r>
      <w:r w:rsidRPr="00707195">
        <w:rPr>
          <w:rFonts w:ascii="Arial" w:hAnsi="Arial" w:cs="Arial"/>
          <w:color w:val="000000"/>
          <w:w w:val="99"/>
        </w:rPr>
        <w:t>Федераци</w:t>
      </w:r>
      <w:r w:rsidRPr="00707195">
        <w:rPr>
          <w:rFonts w:ascii="Arial" w:hAnsi="Arial" w:cs="Arial"/>
          <w:color w:val="000000"/>
          <w:spacing w:val="1"/>
          <w:w w:val="99"/>
        </w:rPr>
        <w:t>и</w:t>
      </w:r>
      <w:r w:rsidRPr="00707195">
        <w:rPr>
          <w:rFonts w:ascii="Arial" w:hAnsi="Arial" w:cs="Arial"/>
          <w:color w:val="000000"/>
          <w:w w:val="99"/>
        </w:rPr>
        <w:t>.</w:t>
      </w:r>
      <w:bookmarkStart w:id="35" w:name="_page_169_0"/>
      <w:bookmarkEnd w:id="34"/>
    </w:p>
    <w:p w:rsidR="00707195" w:rsidRPr="00707195" w:rsidRDefault="00707195" w:rsidP="00707195">
      <w:pPr>
        <w:widowControl w:val="0"/>
        <w:ind w:right="-16"/>
        <w:jc w:val="both"/>
        <w:rPr>
          <w:rFonts w:ascii="Arial" w:hAnsi="Arial" w:cs="Arial"/>
          <w:color w:val="000000"/>
        </w:rPr>
      </w:pPr>
      <w:r w:rsidRPr="00707195">
        <w:rPr>
          <w:rFonts w:ascii="Arial" w:hAnsi="Arial" w:cs="Arial"/>
          <w:color w:val="000000"/>
          <w:w w:val="99"/>
        </w:rPr>
        <w:t>4.1.4.</w:t>
      </w:r>
      <w:r w:rsidRPr="00707195">
        <w:rPr>
          <w:rFonts w:ascii="Arial" w:hAnsi="Arial" w:cs="Arial"/>
          <w:color w:val="000000"/>
          <w:spacing w:val="113"/>
        </w:rPr>
        <w:t xml:space="preserve"> </w:t>
      </w:r>
      <w:r w:rsidRPr="00707195">
        <w:rPr>
          <w:rFonts w:ascii="Arial" w:hAnsi="Arial" w:cs="Arial"/>
          <w:color w:val="000000"/>
          <w:w w:val="99"/>
        </w:rPr>
        <w:t>На</w:t>
      </w:r>
      <w:r w:rsidRPr="00707195">
        <w:rPr>
          <w:rFonts w:ascii="Arial" w:hAnsi="Arial" w:cs="Arial"/>
          <w:color w:val="000000"/>
          <w:spacing w:val="117"/>
        </w:rPr>
        <w:t xml:space="preserve"> </w:t>
      </w:r>
      <w:r w:rsidRPr="00707195">
        <w:rPr>
          <w:rFonts w:ascii="Arial" w:hAnsi="Arial" w:cs="Arial"/>
          <w:color w:val="000000"/>
          <w:w w:val="99"/>
        </w:rPr>
        <w:t>возм</w:t>
      </w:r>
      <w:r w:rsidRPr="00707195">
        <w:rPr>
          <w:rFonts w:ascii="Arial" w:hAnsi="Arial" w:cs="Arial"/>
          <w:color w:val="000000"/>
          <w:spacing w:val="1"/>
          <w:w w:val="99"/>
        </w:rPr>
        <w:t>е</w:t>
      </w:r>
      <w:r w:rsidRPr="00707195">
        <w:rPr>
          <w:rFonts w:ascii="Arial" w:hAnsi="Arial" w:cs="Arial"/>
          <w:color w:val="000000"/>
          <w:w w:val="99"/>
        </w:rPr>
        <w:t>ще</w:t>
      </w:r>
      <w:r w:rsidRPr="00707195">
        <w:rPr>
          <w:rFonts w:ascii="Arial" w:hAnsi="Arial" w:cs="Arial"/>
          <w:color w:val="000000"/>
          <w:spacing w:val="1"/>
          <w:w w:val="99"/>
        </w:rPr>
        <w:t>н</w:t>
      </w:r>
      <w:r w:rsidRPr="00707195">
        <w:rPr>
          <w:rFonts w:ascii="Arial" w:hAnsi="Arial" w:cs="Arial"/>
          <w:color w:val="000000"/>
          <w:w w:val="99"/>
        </w:rPr>
        <w:t>ие</w:t>
      </w:r>
      <w:r w:rsidRPr="00707195">
        <w:rPr>
          <w:rFonts w:ascii="Arial" w:hAnsi="Arial" w:cs="Arial"/>
          <w:color w:val="000000"/>
          <w:spacing w:val="117"/>
        </w:rPr>
        <w:t xml:space="preserve"> </w:t>
      </w:r>
      <w:r w:rsidRPr="00707195">
        <w:rPr>
          <w:rFonts w:ascii="Arial" w:hAnsi="Arial" w:cs="Arial"/>
          <w:color w:val="000000"/>
          <w:spacing w:val="-4"/>
          <w:w w:val="99"/>
        </w:rPr>
        <w:t>у</w:t>
      </w:r>
      <w:r w:rsidRPr="00707195">
        <w:rPr>
          <w:rFonts w:ascii="Arial" w:hAnsi="Arial" w:cs="Arial"/>
          <w:color w:val="000000"/>
          <w:w w:val="99"/>
        </w:rPr>
        <w:t>б</w:t>
      </w:r>
      <w:r w:rsidRPr="00707195">
        <w:rPr>
          <w:rFonts w:ascii="Arial" w:hAnsi="Arial" w:cs="Arial"/>
          <w:color w:val="000000"/>
          <w:spacing w:val="2"/>
          <w:w w:val="99"/>
        </w:rPr>
        <w:t>ы</w:t>
      </w:r>
      <w:r w:rsidRPr="00707195">
        <w:rPr>
          <w:rFonts w:ascii="Arial" w:hAnsi="Arial" w:cs="Arial"/>
          <w:color w:val="000000"/>
          <w:w w:val="99"/>
        </w:rPr>
        <w:t>т</w:t>
      </w:r>
      <w:r w:rsidRPr="00707195">
        <w:rPr>
          <w:rFonts w:ascii="Arial" w:hAnsi="Arial" w:cs="Arial"/>
          <w:color w:val="000000"/>
          <w:spacing w:val="-1"/>
          <w:w w:val="99"/>
        </w:rPr>
        <w:t>к</w:t>
      </w:r>
      <w:r w:rsidRPr="00707195">
        <w:rPr>
          <w:rFonts w:ascii="Arial" w:hAnsi="Arial" w:cs="Arial"/>
          <w:color w:val="000000"/>
          <w:w w:val="99"/>
        </w:rPr>
        <w:t>ов,</w:t>
      </w:r>
      <w:r w:rsidRPr="00707195">
        <w:rPr>
          <w:rFonts w:ascii="Arial" w:hAnsi="Arial" w:cs="Arial"/>
          <w:color w:val="000000"/>
          <w:spacing w:val="114"/>
        </w:rPr>
        <w:t xml:space="preserve"> </w:t>
      </w:r>
      <w:r w:rsidRPr="00707195">
        <w:rPr>
          <w:rFonts w:ascii="Arial" w:hAnsi="Arial" w:cs="Arial"/>
          <w:color w:val="000000"/>
          <w:w w:val="99"/>
        </w:rPr>
        <w:t>причи</w:t>
      </w:r>
      <w:r w:rsidRPr="00707195">
        <w:rPr>
          <w:rFonts w:ascii="Arial" w:hAnsi="Arial" w:cs="Arial"/>
          <w:color w:val="000000"/>
          <w:spacing w:val="2"/>
          <w:w w:val="99"/>
        </w:rPr>
        <w:t>н</w:t>
      </w:r>
      <w:r w:rsidRPr="00707195">
        <w:rPr>
          <w:rFonts w:ascii="Arial" w:hAnsi="Arial" w:cs="Arial"/>
          <w:color w:val="000000"/>
          <w:w w:val="99"/>
        </w:rPr>
        <w:t>енных</w:t>
      </w:r>
      <w:r w:rsidRPr="00707195">
        <w:rPr>
          <w:rFonts w:ascii="Arial" w:hAnsi="Arial" w:cs="Arial"/>
          <w:color w:val="000000"/>
          <w:spacing w:val="116"/>
        </w:rPr>
        <w:t xml:space="preserve"> </w:t>
      </w:r>
      <w:r w:rsidRPr="00707195">
        <w:rPr>
          <w:rFonts w:ascii="Arial" w:hAnsi="Arial" w:cs="Arial"/>
          <w:color w:val="000000"/>
          <w:spacing w:val="-3"/>
          <w:w w:val="99"/>
        </w:rPr>
        <w:t>у</w:t>
      </w:r>
      <w:r w:rsidRPr="00707195">
        <w:rPr>
          <w:rFonts w:ascii="Arial" w:hAnsi="Arial" w:cs="Arial"/>
          <w:color w:val="000000"/>
          <w:spacing w:val="3"/>
          <w:w w:val="99"/>
        </w:rPr>
        <w:t>х</w:t>
      </w:r>
      <w:r w:rsidRPr="00707195">
        <w:rPr>
          <w:rFonts w:ascii="Arial" w:hAnsi="Arial" w:cs="Arial"/>
          <w:color w:val="000000"/>
          <w:spacing w:val="-4"/>
          <w:w w:val="99"/>
        </w:rPr>
        <w:t>у</w:t>
      </w:r>
      <w:r w:rsidRPr="00707195">
        <w:rPr>
          <w:rFonts w:ascii="Arial" w:hAnsi="Arial" w:cs="Arial"/>
          <w:color w:val="000000"/>
          <w:w w:val="99"/>
        </w:rPr>
        <w:t>дшени</w:t>
      </w:r>
      <w:r w:rsidRPr="00707195">
        <w:rPr>
          <w:rFonts w:ascii="Arial" w:hAnsi="Arial" w:cs="Arial"/>
          <w:color w:val="000000"/>
          <w:spacing w:val="2"/>
          <w:w w:val="99"/>
        </w:rPr>
        <w:t>е</w:t>
      </w:r>
      <w:r w:rsidRPr="00707195">
        <w:rPr>
          <w:rFonts w:ascii="Arial" w:hAnsi="Arial" w:cs="Arial"/>
          <w:color w:val="000000"/>
          <w:w w:val="99"/>
        </w:rPr>
        <w:t>м</w:t>
      </w:r>
      <w:r w:rsidRPr="00707195">
        <w:rPr>
          <w:rFonts w:ascii="Arial" w:hAnsi="Arial" w:cs="Arial"/>
          <w:color w:val="000000"/>
          <w:spacing w:val="116"/>
        </w:rPr>
        <w:t xml:space="preserve"> </w:t>
      </w:r>
      <w:r w:rsidRPr="00707195">
        <w:rPr>
          <w:rFonts w:ascii="Arial" w:hAnsi="Arial" w:cs="Arial"/>
          <w:color w:val="000000"/>
          <w:spacing w:val="-1"/>
          <w:w w:val="99"/>
        </w:rPr>
        <w:t>к</w:t>
      </w:r>
      <w:r w:rsidRPr="00707195">
        <w:rPr>
          <w:rFonts w:ascii="Arial" w:hAnsi="Arial" w:cs="Arial"/>
          <w:color w:val="000000"/>
          <w:w w:val="99"/>
        </w:rPr>
        <w:t>аче</w:t>
      </w:r>
      <w:r w:rsidRPr="00707195">
        <w:rPr>
          <w:rFonts w:ascii="Arial" w:hAnsi="Arial" w:cs="Arial"/>
          <w:color w:val="000000"/>
          <w:spacing w:val="1"/>
          <w:w w:val="99"/>
        </w:rPr>
        <w:t>с</w:t>
      </w:r>
      <w:r w:rsidRPr="00707195">
        <w:rPr>
          <w:rFonts w:ascii="Arial" w:hAnsi="Arial" w:cs="Arial"/>
          <w:color w:val="000000"/>
          <w:w w:val="99"/>
        </w:rPr>
        <w:t>тва</w:t>
      </w:r>
      <w:r w:rsidRPr="00707195">
        <w:rPr>
          <w:rFonts w:ascii="Arial" w:hAnsi="Arial" w:cs="Arial"/>
          <w:color w:val="000000"/>
          <w:spacing w:val="118"/>
        </w:rPr>
        <w:t xml:space="preserve"> </w:t>
      </w:r>
      <w:r w:rsidRPr="00707195">
        <w:rPr>
          <w:rFonts w:ascii="Arial" w:hAnsi="Arial" w:cs="Arial"/>
          <w:color w:val="000000"/>
          <w:spacing w:val="-4"/>
          <w:w w:val="99"/>
        </w:rPr>
        <w:t>у</w:t>
      </w:r>
      <w:r w:rsidRPr="00707195">
        <w:rPr>
          <w:rFonts w:ascii="Arial" w:hAnsi="Arial" w:cs="Arial"/>
          <w:color w:val="000000"/>
          <w:w w:val="99"/>
        </w:rPr>
        <w:t>час</w:t>
      </w:r>
      <w:r w:rsidRPr="00707195">
        <w:rPr>
          <w:rFonts w:ascii="Arial" w:hAnsi="Arial" w:cs="Arial"/>
          <w:color w:val="000000"/>
          <w:spacing w:val="2"/>
          <w:w w:val="99"/>
        </w:rPr>
        <w:t>т</w:t>
      </w:r>
      <w:r w:rsidRPr="00707195">
        <w:rPr>
          <w:rFonts w:ascii="Arial" w:hAnsi="Arial" w:cs="Arial"/>
          <w:color w:val="000000"/>
          <w:spacing w:val="-1"/>
          <w:w w:val="99"/>
        </w:rPr>
        <w:t>к</w:t>
      </w:r>
      <w:r w:rsidRPr="00707195">
        <w:rPr>
          <w:rFonts w:ascii="Arial" w:hAnsi="Arial" w:cs="Arial"/>
          <w:color w:val="000000"/>
          <w:w w:val="99"/>
        </w:rPr>
        <w:t>а</w:t>
      </w:r>
      <w:r w:rsidRPr="00707195">
        <w:rPr>
          <w:rFonts w:ascii="Arial" w:hAnsi="Arial" w:cs="Arial"/>
          <w:color w:val="000000"/>
          <w:spacing w:val="114"/>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э</w:t>
      </w:r>
      <w:r w:rsidRPr="00707195">
        <w:rPr>
          <w:rFonts w:ascii="Arial" w:hAnsi="Arial" w:cs="Arial"/>
          <w:color w:val="000000"/>
          <w:spacing w:val="-1"/>
          <w:w w:val="99"/>
        </w:rPr>
        <w:t>к</w:t>
      </w:r>
      <w:r w:rsidRPr="00707195">
        <w:rPr>
          <w:rFonts w:ascii="Arial" w:hAnsi="Arial" w:cs="Arial"/>
          <w:color w:val="000000"/>
          <w:w w:val="99"/>
        </w:rPr>
        <w:t>ологическ</w:t>
      </w:r>
      <w:r w:rsidRPr="00707195">
        <w:rPr>
          <w:rFonts w:ascii="Arial" w:hAnsi="Arial" w:cs="Arial"/>
          <w:color w:val="000000"/>
          <w:spacing w:val="-1"/>
          <w:w w:val="99"/>
        </w:rPr>
        <w:t>ой</w:t>
      </w:r>
      <w:r w:rsidRPr="00707195">
        <w:rPr>
          <w:rFonts w:ascii="Arial" w:hAnsi="Arial" w:cs="Arial"/>
          <w:color w:val="000000"/>
          <w:spacing w:val="23"/>
        </w:rPr>
        <w:t xml:space="preserve"> </w:t>
      </w:r>
      <w:r w:rsidRPr="00707195">
        <w:rPr>
          <w:rFonts w:ascii="Arial" w:hAnsi="Arial" w:cs="Arial"/>
          <w:color w:val="000000"/>
          <w:w w:val="99"/>
        </w:rPr>
        <w:t>об</w:t>
      </w:r>
      <w:r w:rsidRPr="00707195">
        <w:rPr>
          <w:rFonts w:ascii="Arial" w:hAnsi="Arial" w:cs="Arial"/>
          <w:color w:val="000000"/>
          <w:spacing w:val="1"/>
          <w:w w:val="99"/>
        </w:rPr>
        <w:t>с</w:t>
      </w:r>
      <w:r w:rsidRPr="00707195">
        <w:rPr>
          <w:rFonts w:ascii="Arial" w:hAnsi="Arial" w:cs="Arial"/>
          <w:color w:val="000000"/>
          <w:w w:val="99"/>
        </w:rPr>
        <w:t>т</w:t>
      </w:r>
      <w:r w:rsidRPr="00707195">
        <w:rPr>
          <w:rFonts w:ascii="Arial" w:hAnsi="Arial" w:cs="Arial"/>
          <w:color w:val="000000"/>
          <w:spacing w:val="2"/>
          <w:w w:val="99"/>
        </w:rPr>
        <w:t>а</w:t>
      </w:r>
      <w:r w:rsidRPr="00707195">
        <w:rPr>
          <w:rFonts w:ascii="Arial" w:hAnsi="Arial" w:cs="Arial"/>
          <w:color w:val="000000"/>
          <w:w w:val="99"/>
        </w:rPr>
        <w:t>новки</w:t>
      </w:r>
      <w:r w:rsidRPr="00707195">
        <w:rPr>
          <w:rFonts w:ascii="Arial" w:hAnsi="Arial" w:cs="Arial"/>
          <w:color w:val="000000"/>
          <w:spacing w:val="22"/>
        </w:rPr>
        <w:t xml:space="preserve"> </w:t>
      </w:r>
      <w:r w:rsidRPr="00707195">
        <w:rPr>
          <w:rFonts w:ascii="Arial" w:hAnsi="Arial" w:cs="Arial"/>
          <w:color w:val="000000"/>
          <w:w w:val="99"/>
        </w:rPr>
        <w:t>в</w:t>
      </w:r>
      <w:r w:rsidRPr="00707195">
        <w:rPr>
          <w:rFonts w:ascii="Arial" w:hAnsi="Arial" w:cs="Arial"/>
          <w:color w:val="000000"/>
          <w:spacing w:val="23"/>
        </w:rPr>
        <w:t xml:space="preserve"> </w:t>
      </w:r>
      <w:r w:rsidRPr="00707195">
        <w:rPr>
          <w:rFonts w:ascii="Arial" w:hAnsi="Arial" w:cs="Arial"/>
          <w:color w:val="000000"/>
          <w:w w:val="99"/>
        </w:rPr>
        <w:t>ре</w:t>
      </w:r>
      <w:r w:rsidRPr="00707195">
        <w:rPr>
          <w:rFonts w:ascii="Arial" w:hAnsi="Arial" w:cs="Arial"/>
          <w:color w:val="000000"/>
          <w:spacing w:val="4"/>
          <w:w w:val="99"/>
        </w:rPr>
        <w:t>з</w:t>
      </w:r>
      <w:r w:rsidRPr="00707195">
        <w:rPr>
          <w:rFonts w:ascii="Arial" w:hAnsi="Arial" w:cs="Arial"/>
          <w:color w:val="000000"/>
          <w:spacing w:val="-3"/>
          <w:w w:val="99"/>
        </w:rPr>
        <w:t>у</w:t>
      </w:r>
      <w:r w:rsidRPr="00707195">
        <w:rPr>
          <w:rFonts w:ascii="Arial" w:hAnsi="Arial" w:cs="Arial"/>
          <w:color w:val="000000"/>
          <w:w w:val="99"/>
        </w:rPr>
        <w:t>льтате</w:t>
      </w:r>
      <w:r w:rsidRPr="00707195">
        <w:rPr>
          <w:rFonts w:ascii="Arial" w:hAnsi="Arial" w:cs="Arial"/>
          <w:color w:val="000000"/>
          <w:spacing w:val="23"/>
        </w:rPr>
        <w:t xml:space="preserve"> </w:t>
      </w:r>
      <w:r w:rsidRPr="00707195">
        <w:rPr>
          <w:rFonts w:ascii="Arial" w:hAnsi="Arial" w:cs="Arial"/>
          <w:color w:val="000000"/>
          <w:spacing w:val="1"/>
          <w:w w:val="99"/>
        </w:rPr>
        <w:t>х</w:t>
      </w:r>
      <w:r w:rsidRPr="00707195">
        <w:rPr>
          <w:rFonts w:ascii="Arial" w:hAnsi="Arial" w:cs="Arial"/>
          <w:color w:val="000000"/>
          <w:w w:val="99"/>
        </w:rPr>
        <w:t>озяйственной</w:t>
      </w:r>
      <w:r w:rsidRPr="00707195">
        <w:rPr>
          <w:rFonts w:ascii="Arial" w:hAnsi="Arial" w:cs="Arial"/>
          <w:color w:val="000000"/>
          <w:spacing w:val="23"/>
        </w:rPr>
        <w:t xml:space="preserve"> </w:t>
      </w:r>
      <w:r w:rsidRPr="00707195">
        <w:rPr>
          <w:rFonts w:ascii="Arial" w:hAnsi="Arial" w:cs="Arial"/>
          <w:color w:val="000000"/>
          <w:w w:val="99"/>
        </w:rPr>
        <w:t>деятельности</w:t>
      </w:r>
      <w:r w:rsidRPr="00707195">
        <w:rPr>
          <w:rFonts w:ascii="Arial" w:hAnsi="Arial" w:cs="Arial"/>
          <w:color w:val="000000"/>
          <w:spacing w:val="29"/>
        </w:rPr>
        <w:t xml:space="preserve"> </w:t>
      </w:r>
      <w:r w:rsidRPr="00707195">
        <w:rPr>
          <w:rFonts w:ascii="Arial" w:hAnsi="Arial" w:cs="Arial"/>
          <w:color w:val="000000"/>
          <w:w w:val="99"/>
        </w:rPr>
        <w:t>Стороны</w:t>
      </w:r>
      <w:r w:rsidRPr="00707195">
        <w:rPr>
          <w:rFonts w:ascii="Arial" w:hAnsi="Arial" w:cs="Arial"/>
          <w:color w:val="000000"/>
          <w:spacing w:val="24"/>
        </w:rPr>
        <w:t xml:space="preserve"> </w:t>
      </w:r>
      <w:r w:rsidRPr="00707195">
        <w:rPr>
          <w:rFonts w:ascii="Arial" w:hAnsi="Arial" w:cs="Arial"/>
          <w:color w:val="000000"/>
          <w:spacing w:val="1"/>
          <w:w w:val="99"/>
        </w:rPr>
        <w:t>2</w:t>
      </w:r>
      <w:r w:rsidRPr="00707195">
        <w:rPr>
          <w:rFonts w:ascii="Arial" w:hAnsi="Arial" w:cs="Arial"/>
          <w:color w:val="000000"/>
          <w:w w:val="99"/>
        </w:rPr>
        <w:t>,</w:t>
      </w:r>
      <w:r w:rsidRPr="00707195">
        <w:rPr>
          <w:rFonts w:ascii="Arial" w:hAnsi="Arial" w:cs="Arial"/>
          <w:color w:val="000000"/>
          <w:spacing w:val="23"/>
        </w:rPr>
        <w:t xml:space="preserve"> </w:t>
      </w:r>
      <w:r w:rsidRPr="00707195">
        <w:rPr>
          <w:rFonts w:ascii="Arial" w:hAnsi="Arial" w:cs="Arial"/>
          <w:color w:val="000000"/>
          <w:w w:val="99"/>
        </w:rPr>
        <w:t>а</w:t>
      </w:r>
      <w:r w:rsidRPr="00707195">
        <w:rPr>
          <w:rFonts w:ascii="Arial" w:hAnsi="Arial" w:cs="Arial"/>
          <w:color w:val="000000"/>
          <w:spacing w:val="23"/>
        </w:rPr>
        <w:t xml:space="preserve"> </w:t>
      </w:r>
      <w:r w:rsidRPr="00707195">
        <w:rPr>
          <w:rFonts w:ascii="Arial" w:hAnsi="Arial" w:cs="Arial"/>
          <w:color w:val="000000"/>
          <w:spacing w:val="2"/>
          <w:w w:val="99"/>
        </w:rPr>
        <w:t>т</w:t>
      </w:r>
      <w:r w:rsidRPr="00707195">
        <w:rPr>
          <w:rFonts w:ascii="Arial" w:hAnsi="Arial" w:cs="Arial"/>
          <w:color w:val="000000"/>
          <w:w w:val="99"/>
        </w:rPr>
        <w:t>а</w:t>
      </w:r>
      <w:r w:rsidRPr="00707195">
        <w:rPr>
          <w:rFonts w:ascii="Arial" w:hAnsi="Arial" w:cs="Arial"/>
          <w:color w:val="000000"/>
          <w:spacing w:val="-1"/>
          <w:w w:val="99"/>
        </w:rPr>
        <w:t>к</w:t>
      </w:r>
      <w:r w:rsidRPr="00707195">
        <w:rPr>
          <w:rFonts w:ascii="Arial" w:hAnsi="Arial" w:cs="Arial"/>
          <w:color w:val="000000"/>
          <w:w w:val="99"/>
        </w:rPr>
        <w:t>же</w:t>
      </w:r>
      <w:r w:rsidRPr="00707195">
        <w:rPr>
          <w:rFonts w:ascii="Arial" w:hAnsi="Arial" w:cs="Arial"/>
          <w:color w:val="000000"/>
        </w:rPr>
        <w:t xml:space="preserve"> </w:t>
      </w:r>
      <w:r w:rsidRPr="00707195">
        <w:rPr>
          <w:rFonts w:ascii="Arial" w:hAnsi="Arial" w:cs="Arial"/>
          <w:color w:val="000000"/>
          <w:w w:val="99"/>
        </w:rPr>
        <w:t>по</w:t>
      </w:r>
      <w:r w:rsidRPr="00707195">
        <w:rPr>
          <w:rFonts w:ascii="Arial" w:hAnsi="Arial" w:cs="Arial"/>
          <w:color w:val="000000"/>
          <w:spacing w:val="-1"/>
        </w:rPr>
        <w:t xml:space="preserve"> </w:t>
      </w:r>
      <w:r w:rsidRPr="00707195">
        <w:rPr>
          <w:rFonts w:ascii="Arial" w:hAnsi="Arial" w:cs="Arial"/>
          <w:color w:val="000000"/>
          <w:w w:val="99"/>
        </w:rPr>
        <w:t>ин</w:t>
      </w:r>
      <w:r w:rsidRPr="00707195">
        <w:rPr>
          <w:rFonts w:ascii="Arial" w:hAnsi="Arial" w:cs="Arial"/>
          <w:color w:val="000000"/>
          <w:spacing w:val="1"/>
          <w:w w:val="99"/>
        </w:rPr>
        <w:t>ы</w:t>
      </w:r>
      <w:r w:rsidRPr="00707195">
        <w:rPr>
          <w:rFonts w:ascii="Arial" w:hAnsi="Arial" w:cs="Arial"/>
          <w:color w:val="000000"/>
          <w:w w:val="99"/>
        </w:rPr>
        <w:t>м</w:t>
      </w:r>
      <w:r w:rsidRPr="00707195">
        <w:rPr>
          <w:rFonts w:ascii="Arial" w:hAnsi="Arial" w:cs="Arial"/>
          <w:color w:val="000000"/>
          <w:spacing w:val="-1"/>
        </w:rPr>
        <w:t xml:space="preserve"> </w:t>
      </w:r>
      <w:r w:rsidRPr="00707195">
        <w:rPr>
          <w:rFonts w:ascii="Arial" w:hAnsi="Arial" w:cs="Arial"/>
          <w:color w:val="000000"/>
          <w:w w:val="99"/>
        </w:rPr>
        <w:t>основани</w:t>
      </w:r>
      <w:r w:rsidRPr="00707195">
        <w:rPr>
          <w:rFonts w:ascii="Arial" w:hAnsi="Arial" w:cs="Arial"/>
          <w:color w:val="000000"/>
          <w:spacing w:val="2"/>
          <w:w w:val="99"/>
        </w:rPr>
        <w:t>я</w:t>
      </w:r>
      <w:r w:rsidRPr="00707195">
        <w:rPr>
          <w:rFonts w:ascii="Arial" w:hAnsi="Arial" w:cs="Arial"/>
          <w:color w:val="000000"/>
          <w:w w:val="99"/>
        </w:rPr>
        <w:t>м,</w:t>
      </w:r>
      <w:r w:rsidRPr="00707195">
        <w:rPr>
          <w:rFonts w:ascii="Arial" w:hAnsi="Arial" w:cs="Arial"/>
          <w:color w:val="000000"/>
          <w:spacing w:val="1"/>
        </w:rPr>
        <w:t xml:space="preserve"> </w:t>
      </w:r>
      <w:r w:rsidRPr="00707195">
        <w:rPr>
          <w:rFonts w:ascii="Arial" w:hAnsi="Arial" w:cs="Arial"/>
          <w:color w:val="000000"/>
          <w:w w:val="99"/>
        </w:rPr>
        <w:t>пре</w:t>
      </w:r>
      <w:r w:rsidRPr="00707195">
        <w:rPr>
          <w:rFonts w:ascii="Arial" w:hAnsi="Arial" w:cs="Arial"/>
          <w:color w:val="000000"/>
          <w:spacing w:val="3"/>
          <w:w w:val="99"/>
        </w:rPr>
        <w:t>д</w:t>
      </w:r>
      <w:r w:rsidRPr="00707195">
        <w:rPr>
          <w:rFonts w:ascii="Arial" w:hAnsi="Arial" w:cs="Arial"/>
          <w:color w:val="000000"/>
          <w:spacing w:val="-3"/>
          <w:w w:val="99"/>
        </w:rPr>
        <w:t>у</w:t>
      </w:r>
      <w:r w:rsidRPr="00707195">
        <w:rPr>
          <w:rFonts w:ascii="Arial" w:hAnsi="Arial" w:cs="Arial"/>
          <w:color w:val="000000"/>
          <w:w w:val="99"/>
        </w:rPr>
        <w:t>смотренным</w:t>
      </w:r>
      <w:r w:rsidRPr="00707195">
        <w:rPr>
          <w:rFonts w:ascii="Arial" w:hAnsi="Arial" w:cs="Arial"/>
          <w:color w:val="000000"/>
        </w:rPr>
        <w:t xml:space="preserve"> </w:t>
      </w:r>
      <w:r w:rsidRPr="00707195">
        <w:rPr>
          <w:rFonts w:ascii="Arial" w:hAnsi="Arial" w:cs="Arial"/>
          <w:color w:val="000000"/>
          <w:spacing w:val="2"/>
          <w:w w:val="99"/>
        </w:rPr>
        <w:t>за</w:t>
      </w:r>
      <w:r w:rsidRPr="00707195">
        <w:rPr>
          <w:rFonts w:ascii="Arial" w:hAnsi="Arial" w:cs="Arial"/>
          <w:color w:val="000000"/>
          <w:w w:val="99"/>
        </w:rPr>
        <w:t>конод</w:t>
      </w:r>
      <w:r w:rsidRPr="00707195">
        <w:rPr>
          <w:rFonts w:ascii="Arial" w:hAnsi="Arial" w:cs="Arial"/>
          <w:color w:val="000000"/>
          <w:spacing w:val="1"/>
          <w:w w:val="99"/>
        </w:rPr>
        <w:t>а</w:t>
      </w:r>
      <w:r w:rsidRPr="00707195">
        <w:rPr>
          <w:rFonts w:ascii="Arial" w:hAnsi="Arial" w:cs="Arial"/>
          <w:color w:val="000000"/>
          <w:w w:val="99"/>
        </w:rPr>
        <w:t>тельством</w:t>
      </w:r>
      <w:r w:rsidRPr="00707195">
        <w:rPr>
          <w:rFonts w:ascii="Arial" w:hAnsi="Arial" w:cs="Arial"/>
          <w:color w:val="000000"/>
        </w:rPr>
        <w:t xml:space="preserve"> </w:t>
      </w:r>
      <w:r w:rsidRPr="00707195">
        <w:rPr>
          <w:rFonts w:ascii="Arial" w:hAnsi="Arial" w:cs="Arial"/>
          <w:color w:val="000000"/>
          <w:w w:val="99"/>
        </w:rPr>
        <w:t>Росси</w:t>
      </w:r>
      <w:r w:rsidRPr="00707195">
        <w:rPr>
          <w:rFonts w:ascii="Arial" w:hAnsi="Arial" w:cs="Arial"/>
          <w:color w:val="000000"/>
          <w:spacing w:val="1"/>
          <w:w w:val="99"/>
        </w:rPr>
        <w:t>й</w:t>
      </w:r>
      <w:r w:rsidRPr="00707195">
        <w:rPr>
          <w:rFonts w:ascii="Arial" w:hAnsi="Arial" w:cs="Arial"/>
          <w:color w:val="000000"/>
          <w:w w:val="99"/>
        </w:rPr>
        <w:t>ской</w:t>
      </w:r>
      <w:r w:rsidRPr="00707195">
        <w:rPr>
          <w:rFonts w:ascii="Arial" w:hAnsi="Arial" w:cs="Arial"/>
          <w:color w:val="000000"/>
          <w:spacing w:val="2"/>
        </w:rPr>
        <w:t xml:space="preserve"> </w:t>
      </w:r>
      <w:r w:rsidRPr="00707195">
        <w:rPr>
          <w:rFonts w:ascii="Arial" w:hAnsi="Arial" w:cs="Arial"/>
          <w:color w:val="000000"/>
          <w:w w:val="99"/>
        </w:rPr>
        <w:t>Федерации</w:t>
      </w:r>
    </w:p>
    <w:p w:rsidR="00707195" w:rsidRPr="00707195" w:rsidRDefault="00707195" w:rsidP="00707195">
      <w:pPr>
        <w:widowControl w:val="0"/>
        <w:spacing w:before="1" w:line="238" w:lineRule="auto"/>
        <w:ind w:right="-20"/>
        <w:rPr>
          <w:rFonts w:ascii="Arial" w:hAnsi="Arial" w:cs="Arial"/>
          <w:color w:val="000000"/>
        </w:rPr>
      </w:pPr>
      <w:r w:rsidRPr="00707195">
        <w:rPr>
          <w:rFonts w:ascii="Arial" w:hAnsi="Arial" w:cs="Arial"/>
          <w:color w:val="000000"/>
          <w:w w:val="99"/>
        </w:rPr>
        <w:t>4.2.</w:t>
      </w:r>
      <w:r w:rsidRPr="00707195">
        <w:rPr>
          <w:rFonts w:ascii="Arial" w:hAnsi="Arial" w:cs="Arial"/>
          <w:color w:val="000000"/>
        </w:rPr>
        <w:t xml:space="preserve"> </w:t>
      </w:r>
      <w:r w:rsidRPr="00707195">
        <w:rPr>
          <w:rFonts w:ascii="Arial" w:hAnsi="Arial" w:cs="Arial"/>
          <w:color w:val="000000"/>
          <w:w w:val="99"/>
        </w:rPr>
        <w:t>Сторона</w:t>
      </w:r>
      <w:r w:rsidRPr="00707195">
        <w:rPr>
          <w:rFonts w:ascii="Arial" w:hAnsi="Arial" w:cs="Arial"/>
          <w:color w:val="000000"/>
        </w:rPr>
        <w:t xml:space="preserve"> </w:t>
      </w:r>
      <w:r w:rsidRPr="00707195">
        <w:rPr>
          <w:rFonts w:ascii="Arial" w:hAnsi="Arial" w:cs="Arial"/>
          <w:color w:val="000000"/>
          <w:w w:val="99"/>
        </w:rPr>
        <w:t>1</w:t>
      </w:r>
      <w:r w:rsidRPr="00707195">
        <w:rPr>
          <w:rFonts w:ascii="Arial" w:hAnsi="Arial" w:cs="Arial"/>
          <w:color w:val="000000"/>
        </w:rPr>
        <w:t xml:space="preserve"> </w:t>
      </w:r>
      <w:r w:rsidRPr="00707195">
        <w:rPr>
          <w:rFonts w:ascii="Arial" w:hAnsi="Arial" w:cs="Arial"/>
          <w:color w:val="000000"/>
          <w:w w:val="99"/>
        </w:rPr>
        <w:t>обяза</w:t>
      </w:r>
      <w:r w:rsidRPr="00707195">
        <w:rPr>
          <w:rFonts w:ascii="Arial" w:hAnsi="Arial" w:cs="Arial"/>
          <w:color w:val="000000"/>
          <w:spacing w:val="4"/>
          <w:w w:val="99"/>
        </w:rPr>
        <w:t>н</w:t>
      </w:r>
      <w:r w:rsidRPr="00707195">
        <w:rPr>
          <w:rFonts w:ascii="Arial" w:hAnsi="Arial" w:cs="Arial"/>
          <w:color w:val="000000"/>
          <w:w w:val="99"/>
        </w:rPr>
        <w:t>а</w:t>
      </w:r>
      <w:r w:rsidRPr="00707195">
        <w:rPr>
          <w:rFonts w:ascii="Arial" w:hAnsi="Arial" w:cs="Arial"/>
          <w:color w:val="000000"/>
        </w:rPr>
        <w:t>:</w:t>
      </w:r>
    </w:p>
    <w:p w:rsidR="00707195" w:rsidRPr="00707195" w:rsidRDefault="00707195" w:rsidP="00707195">
      <w:pPr>
        <w:widowControl w:val="0"/>
        <w:ind w:right="-20"/>
        <w:rPr>
          <w:rFonts w:ascii="Arial" w:hAnsi="Arial" w:cs="Arial"/>
          <w:color w:val="000000"/>
        </w:rPr>
      </w:pPr>
      <w:r w:rsidRPr="00707195">
        <w:rPr>
          <w:rFonts w:ascii="Arial" w:hAnsi="Arial" w:cs="Arial"/>
          <w:color w:val="000000"/>
          <w:w w:val="99"/>
        </w:rPr>
        <w:t>4.2.1.</w:t>
      </w:r>
      <w:r w:rsidRPr="00707195">
        <w:rPr>
          <w:rFonts w:ascii="Arial" w:hAnsi="Arial" w:cs="Arial"/>
          <w:color w:val="000000"/>
        </w:rPr>
        <w:t xml:space="preserve"> </w:t>
      </w:r>
      <w:r w:rsidRPr="00707195">
        <w:rPr>
          <w:rFonts w:ascii="Arial" w:hAnsi="Arial" w:cs="Arial"/>
          <w:color w:val="000000"/>
          <w:w w:val="99"/>
        </w:rPr>
        <w:t>Выполнять</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полном</w:t>
      </w:r>
      <w:r w:rsidRPr="00707195">
        <w:rPr>
          <w:rFonts w:ascii="Arial" w:hAnsi="Arial" w:cs="Arial"/>
          <w:color w:val="000000"/>
          <w:spacing w:val="-1"/>
        </w:rPr>
        <w:t xml:space="preserve"> </w:t>
      </w:r>
      <w:r w:rsidRPr="00707195">
        <w:rPr>
          <w:rFonts w:ascii="Arial" w:hAnsi="Arial" w:cs="Arial"/>
          <w:color w:val="000000"/>
          <w:w w:val="99"/>
        </w:rPr>
        <w:t>объ</w:t>
      </w:r>
      <w:r w:rsidRPr="00707195">
        <w:rPr>
          <w:rFonts w:ascii="Arial" w:hAnsi="Arial" w:cs="Arial"/>
          <w:color w:val="000000"/>
          <w:spacing w:val="1"/>
          <w:w w:val="99"/>
        </w:rPr>
        <w:t>е</w:t>
      </w:r>
      <w:r w:rsidRPr="00707195">
        <w:rPr>
          <w:rFonts w:ascii="Arial" w:hAnsi="Arial" w:cs="Arial"/>
          <w:color w:val="000000"/>
          <w:w w:val="99"/>
        </w:rPr>
        <w:t>ме</w:t>
      </w:r>
      <w:r w:rsidRPr="00707195">
        <w:rPr>
          <w:rFonts w:ascii="Arial" w:hAnsi="Arial" w:cs="Arial"/>
          <w:color w:val="000000"/>
        </w:rPr>
        <w:t xml:space="preserve"> </w:t>
      </w:r>
      <w:r w:rsidRPr="00707195">
        <w:rPr>
          <w:rFonts w:ascii="Arial" w:hAnsi="Arial" w:cs="Arial"/>
          <w:color w:val="000000"/>
          <w:w w:val="99"/>
        </w:rPr>
        <w:t>все</w:t>
      </w:r>
      <w:r w:rsidRPr="00707195">
        <w:rPr>
          <w:rFonts w:ascii="Arial" w:hAnsi="Arial" w:cs="Arial"/>
          <w:color w:val="000000"/>
          <w:spacing w:val="3"/>
        </w:rPr>
        <w:t xml:space="preserve"> </w:t>
      </w:r>
      <w:r w:rsidRPr="00707195">
        <w:rPr>
          <w:rFonts w:ascii="Arial" w:hAnsi="Arial" w:cs="Arial"/>
          <w:color w:val="000000"/>
          <w:spacing w:val="-4"/>
          <w:w w:val="99"/>
        </w:rPr>
        <w:t>у</w:t>
      </w:r>
      <w:r w:rsidRPr="00707195">
        <w:rPr>
          <w:rFonts w:ascii="Arial" w:hAnsi="Arial" w:cs="Arial"/>
          <w:color w:val="000000"/>
          <w:spacing w:val="1"/>
          <w:w w:val="99"/>
        </w:rPr>
        <w:t>с</w:t>
      </w:r>
      <w:r w:rsidRPr="00707195">
        <w:rPr>
          <w:rFonts w:ascii="Arial" w:hAnsi="Arial" w:cs="Arial"/>
          <w:color w:val="000000"/>
          <w:w w:val="99"/>
        </w:rPr>
        <w:t>л</w:t>
      </w:r>
      <w:r w:rsidRPr="00707195">
        <w:rPr>
          <w:rFonts w:ascii="Arial" w:hAnsi="Arial" w:cs="Arial"/>
          <w:color w:val="000000"/>
          <w:spacing w:val="2"/>
          <w:w w:val="99"/>
        </w:rPr>
        <w:t>о</w:t>
      </w:r>
      <w:r w:rsidRPr="00707195">
        <w:rPr>
          <w:rFonts w:ascii="Arial" w:hAnsi="Arial" w:cs="Arial"/>
          <w:color w:val="000000"/>
          <w:w w:val="99"/>
        </w:rPr>
        <w:t>вия</w:t>
      </w:r>
      <w:r w:rsidRPr="00707195">
        <w:rPr>
          <w:rFonts w:ascii="Arial" w:hAnsi="Arial" w:cs="Arial"/>
          <w:color w:val="000000"/>
        </w:rPr>
        <w:t xml:space="preserve"> </w:t>
      </w:r>
      <w:r w:rsidRPr="00707195">
        <w:rPr>
          <w:rFonts w:ascii="Arial" w:hAnsi="Arial" w:cs="Arial"/>
          <w:color w:val="000000"/>
          <w:w w:val="99"/>
        </w:rPr>
        <w:t>Договора.</w:t>
      </w:r>
    </w:p>
    <w:p w:rsidR="00707195" w:rsidRPr="00707195" w:rsidRDefault="00707195" w:rsidP="00707195">
      <w:pPr>
        <w:widowControl w:val="0"/>
        <w:spacing w:line="239" w:lineRule="auto"/>
        <w:ind w:right="-53"/>
        <w:rPr>
          <w:rFonts w:ascii="Arial" w:hAnsi="Arial" w:cs="Arial"/>
          <w:color w:val="000000"/>
        </w:rPr>
      </w:pPr>
      <w:r w:rsidRPr="00707195">
        <w:rPr>
          <w:rFonts w:ascii="Arial" w:hAnsi="Arial" w:cs="Arial"/>
          <w:color w:val="000000"/>
          <w:w w:val="99"/>
        </w:rPr>
        <w:t>4.2.2.</w:t>
      </w:r>
      <w:r w:rsidRPr="00707195">
        <w:rPr>
          <w:rFonts w:ascii="Arial" w:hAnsi="Arial" w:cs="Arial"/>
          <w:color w:val="000000"/>
          <w:spacing w:val="92"/>
        </w:rPr>
        <w:t xml:space="preserve"> </w:t>
      </w:r>
      <w:r w:rsidRPr="00707195">
        <w:rPr>
          <w:rFonts w:ascii="Arial" w:hAnsi="Arial" w:cs="Arial"/>
          <w:color w:val="000000"/>
          <w:w w:val="99"/>
        </w:rPr>
        <w:t>В</w:t>
      </w:r>
      <w:r w:rsidRPr="00707195">
        <w:rPr>
          <w:rFonts w:ascii="Arial" w:hAnsi="Arial" w:cs="Arial"/>
          <w:color w:val="000000"/>
          <w:spacing w:val="95"/>
        </w:rPr>
        <w:t xml:space="preserve"> </w:t>
      </w:r>
      <w:r w:rsidRPr="00707195">
        <w:rPr>
          <w:rFonts w:ascii="Arial" w:hAnsi="Arial" w:cs="Arial"/>
          <w:color w:val="000000"/>
          <w:w w:val="99"/>
        </w:rPr>
        <w:t>течение</w:t>
      </w:r>
      <w:r w:rsidRPr="00707195">
        <w:rPr>
          <w:rFonts w:ascii="Arial" w:hAnsi="Arial" w:cs="Arial"/>
          <w:color w:val="000000"/>
          <w:spacing w:val="95"/>
        </w:rPr>
        <w:t xml:space="preserve"> </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w:t>
      </w:r>
      <w:r w:rsidRPr="00707195">
        <w:rPr>
          <w:rFonts w:ascii="Arial" w:hAnsi="Arial" w:cs="Arial"/>
          <w:color w:val="000000"/>
          <w:spacing w:val="93"/>
        </w:rPr>
        <w:t xml:space="preserve"> </w:t>
      </w:r>
      <w:r w:rsidRPr="00707195">
        <w:rPr>
          <w:rFonts w:ascii="Arial" w:hAnsi="Arial" w:cs="Arial"/>
          <w:color w:val="000000"/>
          <w:w w:val="99"/>
        </w:rPr>
        <w:t>после</w:t>
      </w:r>
      <w:r w:rsidRPr="00707195">
        <w:rPr>
          <w:rFonts w:ascii="Arial" w:hAnsi="Arial" w:cs="Arial"/>
          <w:color w:val="000000"/>
          <w:spacing w:val="92"/>
        </w:rPr>
        <w:t xml:space="preserve"> </w:t>
      </w:r>
      <w:r w:rsidRPr="00707195">
        <w:rPr>
          <w:rFonts w:ascii="Arial" w:hAnsi="Arial" w:cs="Arial"/>
          <w:color w:val="000000"/>
          <w:w w:val="99"/>
        </w:rPr>
        <w:t>п</w:t>
      </w:r>
      <w:r w:rsidRPr="00707195">
        <w:rPr>
          <w:rFonts w:ascii="Arial" w:hAnsi="Arial" w:cs="Arial"/>
          <w:color w:val="000000"/>
          <w:spacing w:val="2"/>
          <w:w w:val="99"/>
        </w:rPr>
        <w:t>о</w:t>
      </w:r>
      <w:r w:rsidRPr="00707195">
        <w:rPr>
          <w:rFonts w:ascii="Arial" w:hAnsi="Arial" w:cs="Arial"/>
          <w:color w:val="000000"/>
          <w:w w:val="99"/>
        </w:rPr>
        <w:t>дписания</w:t>
      </w:r>
      <w:r w:rsidRPr="00707195">
        <w:rPr>
          <w:rFonts w:ascii="Arial" w:hAnsi="Arial" w:cs="Arial"/>
          <w:color w:val="000000"/>
          <w:spacing w:val="93"/>
        </w:rPr>
        <w:t xml:space="preserve"> </w:t>
      </w:r>
      <w:r w:rsidRPr="00707195">
        <w:rPr>
          <w:rFonts w:ascii="Arial" w:hAnsi="Arial" w:cs="Arial"/>
          <w:color w:val="000000"/>
          <w:w w:val="99"/>
        </w:rPr>
        <w:t>Сторон</w:t>
      </w:r>
      <w:r w:rsidRPr="00707195">
        <w:rPr>
          <w:rFonts w:ascii="Arial" w:hAnsi="Arial" w:cs="Arial"/>
          <w:color w:val="000000"/>
          <w:spacing w:val="1"/>
          <w:w w:val="99"/>
        </w:rPr>
        <w:t>а</w:t>
      </w:r>
      <w:r w:rsidRPr="00707195">
        <w:rPr>
          <w:rFonts w:ascii="Arial" w:hAnsi="Arial" w:cs="Arial"/>
          <w:color w:val="000000"/>
          <w:w w:val="99"/>
        </w:rPr>
        <w:t>ми</w:t>
      </w:r>
      <w:r w:rsidRPr="00707195">
        <w:rPr>
          <w:rFonts w:ascii="Arial" w:hAnsi="Arial" w:cs="Arial"/>
          <w:color w:val="000000"/>
          <w:spacing w:val="95"/>
        </w:rPr>
        <w:t xml:space="preserve"> </w:t>
      </w:r>
      <w:r w:rsidRPr="00707195">
        <w:rPr>
          <w:rFonts w:ascii="Arial" w:hAnsi="Arial" w:cs="Arial"/>
          <w:color w:val="000000"/>
          <w:w w:val="99"/>
        </w:rPr>
        <w:t>Договора</w:t>
      </w:r>
      <w:r w:rsidRPr="00707195">
        <w:rPr>
          <w:rFonts w:ascii="Arial" w:hAnsi="Arial" w:cs="Arial"/>
          <w:color w:val="000000"/>
          <w:spacing w:val="94"/>
        </w:rPr>
        <w:t xml:space="preserve"> </w:t>
      </w:r>
      <w:r w:rsidRPr="00707195">
        <w:rPr>
          <w:rFonts w:ascii="Arial" w:hAnsi="Arial" w:cs="Arial"/>
          <w:color w:val="000000"/>
          <w:w w:val="99"/>
        </w:rPr>
        <w:t>переда</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rPr>
        <w:t xml:space="preserve"> </w:t>
      </w:r>
      <w:r w:rsidRPr="00707195">
        <w:rPr>
          <w:rFonts w:ascii="Arial" w:hAnsi="Arial" w:cs="Arial"/>
          <w:color w:val="000000"/>
          <w:w w:val="99"/>
        </w:rPr>
        <w:t>Стороне</w:t>
      </w:r>
      <w:r w:rsidRPr="00707195">
        <w:rPr>
          <w:rFonts w:ascii="Arial" w:hAnsi="Arial" w:cs="Arial"/>
          <w:color w:val="000000"/>
        </w:rPr>
        <w:t xml:space="preserve"> </w:t>
      </w:r>
      <w:r w:rsidRPr="00707195">
        <w:rPr>
          <w:rFonts w:ascii="Arial" w:hAnsi="Arial" w:cs="Arial"/>
          <w:color w:val="000000"/>
          <w:w w:val="99"/>
        </w:rPr>
        <w:t>земельный</w:t>
      </w:r>
      <w:r w:rsidRPr="00707195">
        <w:rPr>
          <w:rFonts w:ascii="Arial" w:hAnsi="Arial" w:cs="Arial"/>
          <w:color w:val="000000"/>
          <w:spacing w:val="4"/>
        </w:rPr>
        <w:t xml:space="preserve"> </w:t>
      </w:r>
      <w:r w:rsidRPr="00707195">
        <w:rPr>
          <w:rFonts w:ascii="Arial" w:hAnsi="Arial" w:cs="Arial"/>
          <w:color w:val="000000"/>
          <w:spacing w:val="-1"/>
          <w:w w:val="99"/>
        </w:rPr>
        <w:t>уч</w:t>
      </w:r>
      <w:r w:rsidRPr="00707195">
        <w:rPr>
          <w:rFonts w:ascii="Arial" w:hAnsi="Arial" w:cs="Arial"/>
          <w:color w:val="000000"/>
          <w:w w:val="99"/>
        </w:rPr>
        <w:t>асток</w:t>
      </w:r>
      <w:r w:rsidRPr="00707195">
        <w:rPr>
          <w:rFonts w:ascii="Arial" w:hAnsi="Arial" w:cs="Arial"/>
          <w:color w:val="000000"/>
          <w:spacing w:val="-1"/>
        </w:rPr>
        <w:t xml:space="preserve"> </w:t>
      </w:r>
      <w:r w:rsidRPr="00707195">
        <w:rPr>
          <w:rFonts w:ascii="Arial" w:hAnsi="Arial" w:cs="Arial"/>
          <w:color w:val="000000"/>
          <w:w w:val="99"/>
        </w:rPr>
        <w:t>по</w:t>
      </w:r>
      <w:r w:rsidRPr="00707195">
        <w:rPr>
          <w:rFonts w:ascii="Arial" w:hAnsi="Arial" w:cs="Arial"/>
          <w:color w:val="000000"/>
        </w:rPr>
        <w:t xml:space="preserve"> </w:t>
      </w:r>
      <w:r w:rsidRPr="00707195">
        <w:rPr>
          <w:rFonts w:ascii="Arial" w:hAnsi="Arial" w:cs="Arial"/>
          <w:color w:val="000000"/>
          <w:spacing w:val="2"/>
          <w:w w:val="99"/>
        </w:rPr>
        <w:t>А</w:t>
      </w:r>
      <w:r w:rsidRPr="00707195">
        <w:rPr>
          <w:rFonts w:ascii="Arial" w:hAnsi="Arial" w:cs="Arial"/>
          <w:color w:val="000000"/>
          <w:spacing w:val="-1"/>
          <w:w w:val="99"/>
        </w:rPr>
        <w:t>к</w:t>
      </w:r>
      <w:r w:rsidRPr="00707195">
        <w:rPr>
          <w:rFonts w:ascii="Arial" w:hAnsi="Arial" w:cs="Arial"/>
          <w:color w:val="000000"/>
          <w:spacing w:val="3"/>
          <w:w w:val="99"/>
        </w:rPr>
        <w:t>т</w:t>
      </w:r>
      <w:r w:rsidRPr="00707195">
        <w:rPr>
          <w:rFonts w:ascii="Arial" w:hAnsi="Arial" w:cs="Arial"/>
          <w:color w:val="000000"/>
          <w:w w:val="99"/>
        </w:rPr>
        <w:t>у</w:t>
      </w:r>
      <w:r w:rsidRPr="00707195">
        <w:rPr>
          <w:rFonts w:ascii="Arial" w:hAnsi="Arial" w:cs="Arial"/>
          <w:color w:val="000000"/>
          <w:spacing w:val="-3"/>
        </w:rPr>
        <w:t xml:space="preserve"> </w:t>
      </w:r>
      <w:r w:rsidRPr="00707195">
        <w:rPr>
          <w:rFonts w:ascii="Arial" w:hAnsi="Arial" w:cs="Arial"/>
          <w:color w:val="000000"/>
          <w:w w:val="99"/>
        </w:rPr>
        <w:t>прием</w:t>
      </w:r>
      <w:r w:rsidRPr="00707195">
        <w:rPr>
          <w:rFonts w:ascii="Arial" w:hAnsi="Arial" w:cs="Arial"/>
          <w:color w:val="000000"/>
          <w:spacing w:val="3"/>
          <w:w w:val="99"/>
        </w:rPr>
        <w:t>а</w:t>
      </w:r>
      <w:r w:rsidRPr="00707195">
        <w:rPr>
          <w:rFonts w:ascii="Arial" w:hAnsi="Arial" w:cs="Arial"/>
          <w:color w:val="000000"/>
          <w:w w:val="99"/>
        </w:rPr>
        <w:t>-передачи.</w:t>
      </w:r>
    </w:p>
    <w:p w:rsidR="00707195" w:rsidRPr="00707195" w:rsidRDefault="00707195" w:rsidP="00707195">
      <w:pPr>
        <w:widowControl w:val="0"/>
        <w:spacing w:line="239" w:lineRule="auto"/>
        <w:ind w:right="-54"/>
        <w:rPr>
          <w:rFonts w:ascii="Arial" w:hAnsi="Arial" w:cs="Arial"/>
          <w:color w:val="000000"/>
        </w:rPr>
      </w:pPr>
      <w:r w:rsidRPr="00707195">
        <w:rPr>
          <w:rFonts w:ascii="Arial" w:hAnsi="Arial" w:cs="Arial"/>
          <w:color w:val="000000"/>
          <w:w w:val="99"/>
        </w:rPr>
        <w:t>4.2.3.</w:t>
      </w:r>
      <w:r w:rsidRPr="00707195">
        <w:rPr>
          <w:rFonts w:ascii="Arial" w:hAnsi="Arial" w:cs="Arial"/>
          <w:color w:val="000000"/>
          <w:spacing w:val="123"/>
        </w:rPr>
        <w:t xml:space="preserve"> </w:t>
      </w:r>
      <w:r w:rsidRPr="00707195">
        <w:rPr>
          <w:rFonts w:ascii="Arial" w:hAnsi="Arial" w:cs="Arial"/>
          <w:color w:val="000000"/>
          <w:w w:val="99"/>
        </w:rPr>
        <w:t>С</w:t>
      </w:r>
      <w:r w:rsidRPr="00707195">
        <w:rPr>
          <w:rFonts w:ascii="Arial" w:hAnsi="Arial" w:cs="Arial"/>
          <w:color w:val="000000"/>
          <w:spacing w:val="1"/>
          <w:w w:val="99"/>
        </w:rPr>
        <w:t>в</w:t>
      </w:r>
      <w:r w:rsidRPr="00707195">
        <w:rPr>
          <w:rFonts w:ascii="Arial" w:hAnsi="Arial" w:cs="Arial"/>
          <w:color w:val="000000"/>
          <w:w w:val="99"/>
        </w:rPr>
        <w:t>оевр</w:t>
      </w:r>
      <w:r w:rsidRPr="00707195">
        <w:rPr>
          <w:rFonts w:ascii="Arial" w:hAnsi="Arial" w:cs="Arial"/>
          <w:color w:val="000000"/>
          <w:spacing w:val="2"/>
          <w:w w:val="99"/>
        </w:rPr>
        <w:t>е</w:t>
      </w:r>
      <w:r w:rsidRPr="00707195">
        <w:rPr>
          <w:rFonts w:ascii="Arial" w:hAnsi="Arial" w:cs="Arial"/>
          <w:color w:val="000000"/>
          <w:w w:val="99"/>
        </w:rPr>
        <w:t>менно</w:t>
      </w:r>
      <w:r w:rsidRPr="00707195">
        <w:rPr>
          <w:rFonts w:ascii="Arial" w:hAnsi="Arial" w:cs="Arial"/>
          <w:color w:val="000000"/>
          <w:spacing w:val="125"/>
        </w:rPr>
        <w:t xml:space="preserve"> </w:t>
      </w:r>
      <w:r w:rsidRPr="00707195">
        <w:rPr>
          <w:rFonts w:ascii="Arial" w:hAnsi="Arial" w:cs="Arial"/>
          <w:color w:val="000000"/>
          <w:w w:val="99"/>
        </w:rPr>
        <w:t>производить</w:t>
      </w:r>
      <w:r w:rsidRPr="00707195">
        <w:rPr>
          <w:rFonts w:ascii="Arial" w:hAnsi="Arial" w:cs="Arial"/>
          <w:color w:val="000000"/>
          <w:spacing w:val="125"/>
        </w:rPr>
        <w:t xml:space="preserve"> </w:t>
      </w:r>
      <w:r w:rsidRPr="00707195">
        <w:rPr>
          <w:rFonts w:ascii="Arial" w:hAnsi="Arial" w:cs="Arial"/>
          <w:color w:val="000000"/>
          <w:w w:val="99"/>
        </w:rPr>
        <w:t>пере</w:t>
      </w:r>
      <w:r w:rsidRPr="00707195">
        <w:rPr>
          <w:rFonts w:ascii="Arial" w:hAnsi="Arial" w:cs="Arial"/>
          <w:color w:val="000000"/>
          <w:spacing w:val="2"/>
          <w:w w:val="99"/>
        </w:rPr>
        <w:t>р</w:t>
      </w:r>
      <w:r w:rsidRPr="00707195">
        <w:rPr>
          <w:rFonts w:ascii="Arial" w:hAnsi="Arial" w:cs="Arial"/>
          <w:color w:val="000000"/>
          <w:w w:val="99"/>
        </w:rPr>
        <w:t>асчет</w:t>
      </w:r>
      <w:r w:rsidRPr="00707195">
        <w:rPr>
          <w:rFonts w:ascii="Arial" w:hAnsi="Arial" w:cs="Arial"/>
          <w:color w:val="000000"/>
          <w:spacing w:val="123"/>
        </w:rPr>
        <w:t xml:space="preserve"> </w:t>
      </w:r>
      <w:r w:rsidRPr="00707195">
        <w:rPr>
          <w:rFonts w:ascii="Arial" w:hAnsi="Arial" w:cs="Arial"/>
          <w:color w:val="000000"/>
          <w:spacing w:val="2"/>
          <w:w w:val="99"/>
        </w:rPr>
        <w:t>а</w:t>
      </w:r>
      <w:r w:rsidRPr="00707195">
        <w:rPr>
          <w:rFonts w:ascii="Arial" w:hAnsi="Arial" w:cs="Arial"/>
          <w:color w:val="000000"/>
          <w:w w:val="99"/>
        </w:rPr>
        <w:t>рендной</w:t>
      </w:r>
      <w:r w:rsidRPr="00707195">
        <w:rPr>
          <w:rFonts w:ascii="Arial" w:hAnsi="Arial" w:cs="Arial"/>
          <w:color w:val="000000"/>
          <w:spacing w:val="124"/>
        </w:rPr>
        <w:t xml:space="preserve"> </w:t>
      </w:r>
      <w:r w:rsidRPr="00707195">
        <w:rPr>
          <w:rFonts w:ascii="Arial" w:hAnsi="Arial" w:cs="Arial"/>
          <w:color w:val="000000"/>
          <w:w w:val="99"/>
        </w:rPr>
        <w:t>пл</w:t>
      </w:r>
      <w:r w:rsidRPr="00707195">
        <w:rPr>
          <w:rFonts w:ascii="Arial" w:hAnsi="Arial" w:cs="Arial"/>
          <w:color w:val="000000"/>
          <w:spacing w:val="2"/>
          <w:w w:val="99"/>
        </w:rPr>
        <w:t>а</w:t>
      </w:r>
      <w:r w:rsidRPr="00707195">
        <w:rPr>
          <w:rFonts w:ascii="Arial" w:hAnsi="Arial" w:cs="Arial"/>
          <w:color w:val="000000"/>
          <w:w w:val="99"/>
        </w:rPr>
        <w:t>ты</w:t>
      </w:r>
      <w:r w:rsidRPr="00707195">
        <w:rPr>
          <w:rFonts w:ascii="Arial" w:hAnsi="Arial" w:cs="Arial"/>
          <w:color w:val="000000"/>
          <w:spacing w:val="124"/>
        </w:rPr>
        <w:t xml:space="preserve"> </w:t>
      </w:r>
      <w:r w:rsidRPr="00707195">
        <w:rPr>
          <w:rFonts w:ascii="Arial" w:hAnsi="Arial" w:cs="Arial"/>
          <w:color w:val="000000"/>
          <w:w w:val="99"/>
        </w:rPr>
        <w:t>и</w:t>
      </w:r>
      <w:r w:rsidRPr="00707195">
        <w:rPr>
          <w:rFonts w:ascii="Arial" w:hAnsi="Arial" w:cs="Arial"/>
          <w:color w:val="000000"/>
          <w:spacing w:val="124"/>
        </w:rPr>
        <w:t xml:space="preserve"> </w:t>
      </w:r>
      <w:r w:rsidRPr="00707195">
        <w:rPr>
          <w:rFonts w:ascii="Arial" w:hAnsi="Arial" w:cs="Arial"/>
          <w:color w:val="000000"/>
          <w:w w:val="99"/>
        </w:rPr>
        <w:t>своевр</w:t>
      </w:r>
      <w:r w:rsidRPr="00707195">
        <w:rPr>
          <w:rFonts w:ascii="Arial" w:hAnsi="Arial" w:cs="Arial"/>
          <w:color w:val="000000"/>
          <w:spacing w:val="1"/>
          <w:w w:val="99"/>
        </w:rPr>
        <w:t>е</w:t>
      </w:r>
      <w:r w:rsidRPr="00707195">
        <w:rPr>
          <w:rFonts w:ascii="Arial" w:hAnsi="Arial" w:cs="Arial"/>
          <w:color w:val="000000"/>
          <w:w w:val="99"/>
        </w:rPr>
        <w:t>менно</w:t>
      </w:r>
      <w:r w:rsidRPr="00707195">
        <w:rPr>
          <w:rFonts w:ascii="Arial" w:hAnsi="Arial" w:cs="Arial"/>
          <w:color w:val="000000"/>
        </w:rPr>
        <w:t xml:space="preserve"> </w:t>
      </w:r>
      <w:r w:rsidRPr="00707195">
        <w:rPr>
          <w:rFonts w:ascii="Arial" w:hAnsi="Arial" w:cs="Arial"/>
          <w:color w:val="000000"/>
          <w:w w:val="99"/>
        </w:rPr>
        <w:t>информировать</w:t>
      </w:r>
      <w:r w:rsidRPr="00707195">
        <w:rPr>
          <w:rFonts w:ascii="Arial" w:hAnsi="Arial" w:cs="Arial"/>
          <w:color w:val="000000"/>
        </w:rPr>
        <w:t xml:space="preserve"> </w:t>
      </w:r>
      <w:r w:rsidRPr="00707195">
        <w:rPr>
          <w:rFonts w:ascii="Arial" w:hAnsi="Arial" w:cs="Arial"/>
          <w:color w:val="000000"/>
          <w:w w:val="99"/>
        </w:rPr>
        <w:t>об</w:t>
      </w:r>
      <w:r w:rsidRPr="00707195">
        <w:rPr>
          <w:rFonts w:ascii="Arial" w:hAnsi="Arial" w:cs="Arial"/>
          <w:color w:val="000000"/>
        </w:rPr>
        <w:t xml:space="preserve"> </w:t>
      </w:r>
      <w:r w:rsidRPr="00707195">
        <w:rPr>
          <w:rFonts w:ascii="Arial" w:hAnsi="Arial" w:cs="Arial"/>
          <w:color w:val="000000"/>
          <w:w w:val="99"/>
        </w:rPr>
        <w:t>э</w:t>
      </w:r>
      <w:r w:rsidRPr="00707195">
        <w:rPr>
          <w:rFonts w:ascii="Arial" w:hAnsi="Arial" w:cs="Arial"/>
          <w:color w:val="000000"/>
          <w:spacing w:val="1"/>
          <w:w w:val="99"/>
        </w:rPr>
        <w:t>т</w:t>
      </w:r>
      <w:r w:rsidRPr="00707195">
        <w:rPr>
          <w:rFonts w:ascii="Arial" w:hAnsi="Arial" w:cs="Arial"/>
          <w:color w:val="000000"/>
          <w:w w:val="99"/>
        </w:rPr>
        <w:t>ом</w:t>
      </w:r>
      <w:r w:rsidRPr="00707195">
        <w:rPr>
          <w:rFonts w:ascii="Arial" w:hAnsi="Arial" w:cs="Arial"/>
          <w:color w:val="000000"/>
        </w:rPr>
        <w:t xml:space="preserve"> </w:t>
      </w:r>
      <w:r w:rsidRPr="00707195">
        <w:rPr>
          <w:rFonts w:ascii="Arial" w:hAnsi="Arial" w:cs="Arial"/>
          <w:color w:val="000000"/>
          <w:w w:val="99"/>
        </w:rPr>
        <w:t>С</w:t>
      </w:r>
      <w:r w:rsidRPr="00707195">
        <w:rPr>
          <w:rFonts w:ascii="Arial" w:hAnsi="Arial" w:cs="Arial"/>
          <w:color w:val="000000"/>
          <w:spacing w:val="1"/>
          <w:w w:val="99"/>
        </w:rPr>
        <w:t>т</w:t>
      </w:r>
      <w:r w:rsidRPr="00707195">
        <w:rPr>
          <w:rFonts w:ascii="Arial" w:hAnsi="Arial" w:cs="Arial"/>
          <w:color w:val="000000"/>
          <w:w w:val="99"/>
        </w:rPr>
        <w:t>оро</w:t>
      </w:r>
      <w:r w:rsidRPr="00707195">
        <w:rPr>
          <w:rFonts w:ascii="Arial" w:hAnsi="Arial" w:cs="Arial"/>
          <w:color w:val="000000"/>
          <w:spacing w:val="4"/>
          <w:w w:val="99"/>
        </w:rPr>
        <w:t>н</w:t>
      </w:r>
      <w:r w:rsidRPr="00707195">
        <w:rPr>
          <w:rFonts w:ascii="Arial" w:hAnsi="Arial" w:cs="Arial"/>
          <w:color w:val="000000"/>
          <w:w w:val="99"/>
        </w:rPr>
        <w:t>у</w:t>
      </w:r>
      <w:r w:rsidRPr="00707195">
        <w:rPr>
          <w:rFonts w:ascii="Arial" w:hAnsi="Arial" w:cs="Arial"/>
          <w:color w:val="000000"/>
          <w:spacing w:val="-5"/>
        </w:rPr>
        <w:t xml:space="preserve"> </w:t>
      </w:r>
      <w:r w:rsidRPr="00707195">
        <w:rPr>
          <w:rFonts w:ascii="Arial" w:hAnsi="Arial" w:cs="Arial"/>
          <w:color w:val="000000"/>
          <w:w w:val="99"/>
        </w:rPr>
        <w:t>2.</w:t>
      </w:r>
    </w:p>
    <w:p w:rsidR="00707195" w:rsidRPr="00707195" w:rsidRDefault="00707195" w:rsidP="00707195">
      <w:pPr>
        <w:widowControl w:val="0"/>
        <w:spacing w:line="239" w:lineRule="auto"/>
        <w:ind w:right="-62"/>
        <w:rPr>
          <w:rFonts w:ascii="Arial" w:hAnsi="Arial" w:cs="Arial"/>
          <w:color w:val="000000"/>
        </w:rPr>
      </w:pPr>
      <w:r w:rsidRPr="00707195">
        <w:rPr>
          <w:rFonts w:ascii="Arial" w:hAnsi="Arial" w:cs="Arial"/>
          <w:color w:val="000000"/>
          <w:w w:val="99"/>
        </w:rPr>
        <w:t>4.2.4.</w:t>
      </w:r>
      <w:r w:rsidRPr="00707195">
        <w:rPr>
          <w:rFonts w:ascii="Arial" w:hAnsi="Arial" w:cs="Arial"/>
          <w:color w:val="000000"/>
          <w:spacing w:val="65"/>
        </w:rPr>
        <w:t xml:space="preserve"> </w:t>
      </w:r>
      <w:r w:rsidRPr="00707195">
        <w:rPr>
          <w:rFonts w:ascii="Arial" w:hAnsi="Arial" w:cs="Arial"/>
          <w:color w:val="000000"/>
          <w:w w:val="99"/>
        </w:rPr>
        <w:t>В</w:t>
      </w:r>
      <w:r w:rsidRPr="00707195">
        <w:rPr>
          <w:rFonts w:ascii="Arial" w:hAnsi="Arial" w:cs="Arial"/>
          <w:color w:val="000000"/>
          <w:spacing w:val="67"/>
        </w:rPr>
        <w:t xml:space="preserve"> </w:t>
      </w:r>
      <w:r w:rsidRPr="00707195">
        <w:rPr>
          <w:rFonts w:ascii="Arial" w:hAnsi="Arial" w:cs="Arial"/>
          <w:color w:val="000000"/>
          <w:w w:val="99"/>
        </w:rPr>
        <w:t>с</w:t>
      </w:r>
      <w:r w:rsidRPr="00707195">
        <w:rPr>
          <w:rFonts w:ascii="Arial" w:hAnsi="Arial" w:cs="Arial"/>
          <w:color w:val="000000"/>
          <w:spacing w:val="5"/>
          <w:w w:val="99"/>
        </w:rPr>
        <w:t>л</w:t>
      </w:r>
      <w:r w:rsidRPr="00707195">
        <w:rPr>
          <w:rFonts w:ascii="Arial" w:hAnsi="Arial" w:cs="Arial"/>
          <w:color w:val="000000"/>
          <w:spacing w:val="-5"/>
          <w:w w:val="99"/>
        </w:rPr>
        <w:t>у</w:t>
      </w:r>
      <w:r w:rsidRPr="00707195">
        <w:rPr>
          <w:rFonts w:ascii="Arial" w:hAnsi="Arial" w:cs="Arial"/>
          <w:color w:val="000000"/>
          <w:w w:val="99"/>
        </w:rPr>
        <w:t>чае</w:t>
      </w:r>
      <w:r w:rsidRPr="00707195">
        <w:rPr>
          <w:rFonts w:ascii="Arial" w:hAnsi="Arial" w:cs="Arial"/>
          <w:color w:val="000000"/>
          <w:spacing w:val="67"/>
        </w:rPr>
        <w:t xml:space="preserve"> </w:t>
      </w:r>
      <w:r w:rsidRPr="00707195">
        <w:rPr>
          <w:rFonts w:ascii="Arial" w:hAnsi="Arial" w:cs="Arial"/>
          <w:color w:val="000000"/>
          <w:w w:val="99"/>
        </w:rPr>
        <w:t>пр</w:t>
      </w:r>
      <w:r w:rsidRPr="00707195">
        <w:rPr>
          <w:rFonts w:ascii="Arial" w:hAnsi="Arial" w:cs="Arial"/>
          <w:color w:val="000000"/>
          <w:spacing w:val="1"/>
          <w:w w:val="99"/>
        </w:rPr>
        <w:t>ек</w:t>
      </w:r>
      <w:r w:rsidRPr="00707195">
        <w:rPr>
          <w:rFonts w:ascii="Arial" w:hAnsi="Arial" w:cs="Arial"/>
          <w:color w:val="000000"/>
          <w:w w:val="99"/>
        </w:rPr>
        <w:t>ращения</w:t>
      </w:r>
      <w:r w:rsidRPr="00707195">
        <w:rPr>
          <w:rFonts w:ascii="Arial" w:hAnsi="Arial" w:cs="Arial"/>
          <w:color w:val="000000"/>
          <w:spacing w:val="66"/>
        </w:rPr>
        <w:t xml:space="preserve"> </w:t>
      </w:r>
      <w:r w:rsidRPr="00707195">
        <w:rPr>
          <w:rFonts w:ascii="Arial" w:hAnsi="Arial" w:cs="Arial"/>
          <w:color w:val="000000"/>
          <w:w w:val="99"/>
        </w:rPr>
        <w:t>Дого</w:t>
      </w:r>
      <w:r w:rsidRPr="00707195">
        <w:rPr>
          <w:rFonts w:ascii="Arial" w:hAnsi="Arial" w:cs="Arial"/>
          <w:color w:val="000000"/>
          <w:spacing w:val="1"/>
          <w:w w:val="99"/>
        </w:rPr>
        <w:t>в</w:t>
      </w:r>
      <w:r w:rsidRPr="00707195">
        <w:rPr>
          <w:rFonts w:ascii="Arial" w:hAnsi="Arial" w:cs="Arial"/>
          <w:color w:val="000000"/>
          <w:w w:val="99"/>
        </w:rPr>
        <w:t>ора</w:t>
      </w:r>
      <w:r w:rsidRPr="00707195">
        <w:rPr>
          <w:rFonts w:ascii="Arial" w:hAnsi="Arial" w:cs="Arial"/>
          <w:color w:val="000000"/>
          <w:spacing w:val="65"/>
        </w:rPr>
        <w:t xml:space="preserve"> </w:t>
      </w:r>
      <w:r w:rsidRPr="00707195">
        <w:rPr>
          <w:rFonts w:ascii="Arial" w:hAnsi="Arial" w:cs="Arial"/>
          <w:color w:val="000000"/>
          <w:spacing w:val="2"/>
          <w:w w:val="99"/>
        </w:rPr>
        <w:t>п</w:t>
      </w:r>
      <w:r w:rsidRPr="00707195">
        <w:rPr>
          <w:rFonts w:ascii="Arial" w:hAnsi="Arial" w:cs="Arial"/>
          <w:color w:val="000000"/>
          <w:w w:val="99"/>
        </w:rPr>
        <w:t>ринять</w:t>
      </w:r>
      <w:r w:rsidRPr="00707195">
        <w:rPr>
          <w:rFonts w:ascii="Arial" w:hAnsi="Arial" w:cs="Arial"/>
          <w:color w:val="000000"/>
          <w:spacing w:val="73"/>
        </w:rPr>
        <w:t xml:space="preserve"> </w:t>
      </w:r>
      <w:r w:rsidRPr="00707195">
        <w:rPr>
          <w:rFonts w:ascii="Arial" w:hAnsi="Arial" w:cs="Arial"/>
          <w:color w:val="000000"/>
          <w:w w:val="99"/>
        </w:rPr>
        <w:t>У</w:t>
      </w:r>
      <w:r w:rsidRPr="00707195">
        <w:rPr>
          <w:rFonts w:ascii="Arial" w:hAnsi="Arial" w:cs="Arial"/>
          <w:color w:val="000000"/>
          <w:spacing w:val="-1"/>
          <w:w w:val="99"/>
        </w:rPr>
        <w:t>ч</w:t>
      </w:r>
      <w:r w:rsidRPr="00707195">
        <w:rPr>
          <w:rFonts w:ascii="Arial" w:hAnsi="Arial" w:cs="Arial"/>
          <w:color w:val="000000"/>
          <w:w w:val="99"/>
        </w:rPr>
        <w:t>а</w:t>
      </w:r>
      <w:r w:rsidRPr="00707195">
        <w:rPr>
          <w:rFonts w:ascii="Arial" w:hAnsi="Arial" w:cs="Arial"/>
          <w:color w:val="000000"/>
          <w:spacing w:val="1"/>
          <w:w w:val="99"/>
        </w:rPr>
        <w:t>с</w:t>
      </w:r>
      <w:r w:rsidRPr="00707195">
        <w:rPr>
          <w:rFonts w:ascii="Arial" w:hAnsi="Arial" w:cs="Arial"/>
          <w:color w:val="000000"/>
          <w:w w:val="99"/>
        </w:rPr>
        <w:t>ток</w:t>
      </w:r>
      <w:r w:rsidRPr="00707195">
        <w:rPr>
          <w:rFonts w:ascii="Arial" w:hAnsi="Arial" w:cs="Arial"/>
          <w:color w:val="000000"/>
          <w:spacing w:val="67"/>
        </w:rPr>
        <w:t xml:space="preserve"> </w:t>
      </w:r>
      <w:r w:rsidRPr="00707195">
        <w:rPr>
          <w:rFonts w:ascii="Arial" w:hAnsi="Arial" w:cs="Arial"/>
          <w:color w:val="000000"/>
          <w:w w:val="99"/>
        </w:rPr>
        <w:t>от</w:t>
      </w:r>
      <w:r w:rsidRPr="00707195">
        <w:rPr>
          <w:rFonts w:ascii="Arial" w:hAnsi="Arial" w:cs="Arial"/>
          <w:color w:val="000000"/>
          <w:spacing w:val="68"/>
        </w:rPr>
        <w:t xml:space="preserve"> </w:t>
      </w:r>
      <w:r w:rsidRPr="00707195">
        <w:rPr>
          <w:rFonts w:ascii="Arial" w:hAnsi="Arial" w:cs="Arial"/>
          <w:color w:val="000000"/>
          <w:w w:val="99"/>
        </w:rPr>
        <w:t>Арендатора</w:t>
      </w:r>
      <w:r w:rsidRPr="00707195">
        <w:rPr>
          <w:rFonts w:ascii="Arial" w:hAnsi="Arial" w:cs="Arial"/>
          <w:color w:val="000000"/>
          <w:spacing w:val="67"/>
        </w:rPr>
        <w:t xml:space="preserve"> </w:t>
      </w:r>
      <w:r w:rsidRPr="00707195">
        <w:rPr>
          <w:rFonts w:ascii="Arial" w:hAnsi="Arial" w:cs="Arial"/>
          <w:color w:val="000000"/>
          <w:w w:val="99"/>
        </w:rPr>
        <w:t>по</w:t>
      </w:r>
      <w:r w:rsidRPr="00707195">
        <w:rPr>
          <w:rFonts w:ascii="Arial" w:hAnsi="Arial" w:cs="Arial"/>
          <w:color w:val="000000"/>
          <w:spacing w:val="66"/>
        </w:rPr>
        <w:t xml:space="preserve"> </w:t>
      </w:r>
      <w:r w:rsidRPr="00707195">
        <w:rPr>
          <w:rFonts w:ascii="Arial" w:hAnsi="Arial" w:cs="Arial"/>
          <w:color w:val="000000"/>
          <w:spacing w:val="3"/>
          <w:w w:val="99"/>
        </w:rPr>
        <w:t>А</w:t>
      </w:r>
      <w:r w:rsidRPr="00707195">
        <w:rPr>
          <w:rFonts w:ascii="Arial" w:hAnsi="Arial" w:cs="Arial"/>
          <w:color w:val="000000"/>
          <w:spacing w:val="-1"/>
          <w:w w:val="99"/>
        </w:rPr>
        <w:t>к</w:t>
      </w:r>
      <w:r w:rsidRPr="00707195">
        <w:rPr>
          <w:rFonts w:ascii="Arial" w:hAnsi="Arial" w:cs="Arial"/>
          <w:color w:val="000000"/>
          <w:spacing w:val="3"/>
          <w:w w:val="99"/>
        </w:rPr>
        <w:t>т</w:t>
      </w:r>
      <w:r w:rsidRPr="00707195">
        <w:rPr>
          <w:rFonts w:ascii="Arial" w:hAnsi="Arial" w:cs="Arial"/>
          <w:color w:val="000000"/>
          <w:w w:val="99"/>
        </w:rPr>
        <w:t>у</w:t>
      </w:r>
      <w:r w:rsidRPr="00707195">
        <w:rPr>
          <w:rFonts w:ascii="Arial" w:hAnsi="Arial" w:cs="Arial"/>
          <w:color w:val="000000"/>
        </w:rPr>
        <w:t xml:space="preserve"> </w:t>
      </w:r>
      <w:r w:rsidRPr="00707195">
        <w:rPr>
          <w:rFonts w:ascii="Arial" w:hAnsi="Arial" w:cs="Arial"/>
          <w:color w:val="000000"/>
          <w:w w:val="99"/>
        </w:rPr>
        <w:t>прием</w:t>
      </w:r>
      <w:r w:rsidRPr="00707195">
        <w:rPr>
          <w:rFonts w:ascii="Arial" w:hAnsi="Arial" w:cs="Arial"/>
          <w:color w:val="000000"/>
          <w:spacing w:val="-1"/>
          <w:w w:val="99"/>
        </w:rPr>
        <w:t>а</w:t>
      </w:r>
      <w:r w:rsidRPr="00707195">
        <w:rPr>
          <w:rFonts w:ascii="Arial" w:hAnsi="Arial" w:cs="Arial"/>
          <w:color w:val="000000"/>
          <w:w w:val="99"/>
        </w:rPr>
        <w:t>-перед</w:t>
      </w:r>
      <w:r w:rsidRPr="00707195">
        <w:rPr>
          <w:rFonts w:ascii="Arial" w:hAnsi="Arial" w:cs="Arial"/>
          <w:color w:val="000000"/>
          <w:spacing w:val="1"/>
          <w:w w:val="99"/>
        </w:rPr>
        <w:t>а</w:t>
      </w:r>
      <w:r w:rsidRPr="00707195">
        <w:rPr>
          <w:rFonts w:ascii="Arial" w:hAnsi="Arial" w:cs="Arial"/>
          <w:color w:val="000000"/>
          <w:w w:val="99"/>
        </w:rPr>
        <w:t>чи</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spacing w:val="-1"/>
        </w:rPr>
        <w:t xml:space="preserve"> </w:t>
      </w:r>
      <w:r w:rsidRPr="00707195">
        <w:rPr>
          <w:rFonts w:ascii="Arial" w:hAnsi="Arial" w:cs="Arial"/>
          <w:color w:val="000000"/>
          <w:spacing w:val="2"/>
          <w:w w:val="99"/>
        </w:rPr>
        <w:t>ср</w:t>
      </w:r>
      <w:r w:rsidRPr="00707195">
        <w:rPr>
          <w:rFonts w:ascii="Arial" w:hAnsi="Arial" w:cs="Arial"/>
          <w:color w:val="000000"/>
          <w:w w:val="99"/>
        </w:rPr>
        <w:t>ок</w:t>
      </w:r>
      <w:r w:rsidRPr="00707195">
        <w:rPr>
          <w:rFonts w:ascii="Arial" w:hAnsi="Arial" w:cs="Arial"/>
          <w:color w:val="000000"/>
          <w:spacing w:val="-1"/>
        </w:rPr>
        <w:t xml:space="preserve"> </w:t>
      </w:r>
      <w:r w:rsidRPr="00707195">
        <w:rPr>
          <w:rFonts w:ascii="Arial" w:hAnsi="Arial" w:cs="Arial"/>
          <w:color w:val="000000"/>
          <w:w w:val="99"/>
        </w:rPr>
        <w:t>________</w:t>
      </w:r>
      <w:r w:rsidRPr="00707195">
        <w:rPr>
          <w:rFonts w:ascii="Arial" w:hAnsi="Arial" w:cs="Arial"/>
          <w:color w:val="000000"/>
          <w:spacing w:val="1"/>
          <w:w w:val="99"/>
        </w:rPr>
        <w:t>_</w:t>
      </w:r>
      <w:r w:rsidRPr="00707195">
        <w:rPr>
          <w:rFonts w:ascii="Arial" w:hAnsi="Arial" w:cs="Arial"/>
          <w:color w:val="000000"/>
          <w:w w:val="99"/>
        </w:rPr>
        <w:t>______.</w:t>
      </w:r>
    </w:p>
    <w:p w:rsidR="00707195" w:rsidRPr="00707195" w:rsidRDefault="00707195" w:rsidP="00707195">
      <w:pPr>
        <w:widowControl w:val="0"/>
        <w:ind w:right="-20"/>
        <w:rPr>
          <w:rFonts w:ascii="Arial" w:hAnsi="Arial" w:cs="Arial"/>
          <w:color w:val="000000"/>
        </w:rPr>
      </w:pPr>
      <w:r w:rsidRPr="00707195">
        <w:rPr>
          <w:rFonts w:ascii="Arial" w:hAnsi="Arial" w:cs="Arial"/>
          <w:color w:val="000000"/>
          <w:w w:val="99"/>
        </w:rPr>
        <w:t>4.3.</w:t>
      </w:r>
      <w:r w:rsidRPr="00707195">
        <w:rPr>
          <w:rFonts w:ascii="Arial" w:hAnsi="Arial" w:cs="Arial"/>
          <w:color w:val="000000"/>
        </w:rPr>
        <w:t xml:space="preserve"> </w:t>
      </w:r>
      <w:r w:rsidRPr="00707195">
        <w:rPr>
          <w:rFonts w:ascii="Arial" w:hAnsi="Arial" w:cs="Arial"/>
          <w:color w:val="000000"/>
          <w:w w:val="99"/>
        </w:rPr>
        <w:t>Сторона</w:t>
      </w:r>
      <w:r w:rsidRPr="00707195">
        <w:rPr>
          <w:rFonts w:ascii="Arial" w:hAnsi="Arial" w:cs="Arial"/>
          <w:color w:val="000000"/>
        </w:rPr>
        <w:t xml:space="preserve"> </w:t>
      </w:r>
      <w:r w:rsidRPr="00707195">
        <w:rPr>
          <w:rFonts w:ascii="Arial" w:hAnsi="Arial" w:cs="Arial"/>
          <w:color w:val="000000"/>
          <w:w w:val="99"/>
        </w:rPr>
        <w:t>2</w:t>
      </w:r>
      <w:r w:rsidRPr="00707195">
        <w:rPr>
          <w:rFonts w:ascii="Arial" w:hAnsi="Arial" w:cs="Arial"/>
          <w:color w:val="000000"/>
        </w:rPr>
        <w:t xml:space="preserve"> </w:t>
      </w:r>
      <w:r w:rsidRPr="00707195">
        <w:rPr>
          <w:rFonts w:ascii="Arial" w:hAnsi="Arial" w:cs="Arial"/>
          <w:color w:val="000000"/>
          <w:spacing w:val="1"/>
          <w:w w:val="99"/>
        </w:rPr>
        <w:t>и</w:t>
      </w:r>
      <w:r w:rsidRPr="00707195">
        <w:rPr>
          <w:rFonts w:ascii="Arial" w:hAnsi="Arial" w:cs="Arial"/>
          <w:color w:val="000000"/>
          <w:w w:val="99"/>
        </w:rPr>
        <w:t>меет</w:t>
      </w:r>
      <w:r w:rsidRPr="00707195">
        <w:rPr>
          <w:rFonts w:ascii="Arial" w:hAnsi="Arial" w:cs="Arial"/>
          <w:color w:val="000000"/>
          <w:spacing w:val="1"/>
        </w:rPr>
        <w:t xml:space="preserve"> </w:t>
      </w:r>
      <w:r w:rsidRPr="00707195">
        <w:rPr>
          <w:rFonts w:ascii="Arial" w:hAnsi="Arial" w:cs="Arial"/>
          <w:color w:val="000000"/>
          <w:w w:val="99"/>
        </w:rPr>
        <w:t>право</w:t>
      </w:r>
      <w:r w:rsidRPr="00707195">
        <w:rPr>
          <w:rFonts w:ascii="Arial" w:hAnsi="Arial" w:cs="Arial"/>
          <w:color w:val="000000"/>
        </w:rPr>
        <w:t>:</w:t>
      </w:r>
    </w:p>
    <w:p w:rsidR="00707195" w:rsidRPr="00707195" w:rsidRDefault="00707195" w:rsidP="00707195">
      <w:pPr>
        <w:widowControl w:val="0"/>
        <w:tabs>
          <w:tab w:val="left" w:pos="1384"/>
          <w:tab w:val="left" w:pos="3171"/>
          <w:tab w:val="left" w:pos="3560"/>
          <w:tab w:val="left" w:pos="5502"/>
          <w:tab w:val="left" w:pos="6656"/>
          <w:tab w:val="left" w:pos="7833"/>
          <w:tab w:val="left" w:pos="8217"/>
          <w:tab w:val="left" w:pos="9949"/>
        </w:tabs>
        <w:ind w:right="-62"/>
        <w:jc w:val="both"/>
        <w:rPr>
          <w:rFonts w:ascii="Arial" w:hAnsi="Arial" w:cs="Arial"/>
          <w:color w:val="000000"/>
        </w:rPr>
      </w:pPr>
      <w:r w:rsidRPr="00707195">
        <w:rPr>
          <w:rFonts w:ascii="Arial" w:hAnsi="Arial" w:cs="Arial"/>
          <w:color w:val="000000"/>
          <w:w w:val="99"/>
        </w:rPr>
        <w:t>4.3.1. Испо</w:t>
      </w:r>
      <w:r w:rsidRPr="00707195">
        <w:rPr>
          <w:rFonts w:ascii="Arial" w:hAnsi="Arial" w:cs="Arial"/>
          <w:color w:val="000000"/>
          <w:spacing w:val="1"/>
          <w:w w:val="99"/>
        </w:rPr>
        <w:t>л</w:t>
      </w:r>
      <w:r w:rsidRPr="00707195">
        <w:rPr>
          <w:rFonts w:ascii="Arial" w:hAnsi="Arial" w:cs="Arial"/>
          <w:color w:val="000000"/>
          <w:w w:val="99"/>
        </w:rPr>
        <w:t>ьзова</w:t>
      </w:r>
      <w:r w:rsidRPr="00707195">
        <w:rPr>
          <w:rFonts w:ascii="Arial" w:hAnsi="Arial" w:cs="Arial"/>
          <w:color w:val="000000"/>
          <w:spacing w:val="1"/>
          <w:w w:val="99"/>
        </w:rPr>
        <w:t>т</w:t>
      </w:r>
      <w:r w:rsidRPr="00707195">
        <w:rPr>
          <w:rFonts w:ascii="Arial" w:hAnsi="Arial" w:cs="Arial"/>
          <w:color w:val="000000"/>
          <w:w w:val="99"/>
        </w:rPr>
        <w:t xml:space="preserve">ь в </w:t>
      </w:r>
      <w:r w:rsidRPr="00707195">
        <w:rPr>
          <w:rFonts w:ascii="Arial" w:hAnsi="Arial" w:cs="Arial"/>
          <w:color w:val="000000"/>
          <w:spacing w:val="-4"/>
          <w:w w:val="99"/>
        </w:rPr>
        <w:t>у</w:t>
      </w:r>
      <w:r w:rsidRPr="00707195">
        <w:rPr>
          <w:rFonts w:ascii="Arial" w:hAnsi="Arial" w:cs="Arial"/>
          <w:color w:val="000000"/>
          <w:w w:val="99"/>
        </w:rPr>
        <w:t>становленн</w:t>
      </w:r>
      <w:r w:rsidRPr="00707195">
        <w:rPr>
          <w:rFonts w:ascii="Arial" w:hAnsi="Arial" w:cs="Arial"/>
          <w:color w:val="000000"/>
          <w:spacing w:val="2"/>
          <w:w w:val="99"/>
        </w:rPr>
        <w:t>о</w:t>
      </w:r>
      <w:r w:rsidRPr="00707195">
        <w:rPr>
          <w:rFonts w:ascii="Arial" w:hAnsi="Arial" w:cs="Arial"/>
          <w:color w:val="000000"/>
          <w:w w:val="99"/>
        </w:rPr>
        <w:t xml:space="preserve">м порядке </w:t>
      </w:r>
      <w:r w:rsidRPr="00707195">
        <w:rPr>
          <w:rFonts w:ascii="Arial" w:hAnsi="Arial" w:cs="Arial"/>
          <w:color w:val="000000"/>
          <w:spacing w:val="1"/>
          <w:w w:val="99"/>
        </w:rPr>
        <w:t>У</w:t>
      </w:r>
      <w:r w:rsidRPr="00707195">
        <w:rPr>
          <w:rFonts w:ascii="Arial" w:hAnsi="Arial" w:cs="Arial"/>
          <w:color w:val="000000"/>
          <w:spacing w:val="-1"/>
          <w:w w:val="99"/>
        </w:rPr>
        <w:t>ч</w:t>
      </w:r>
      <w:r w:rsidRPr="00707195">
        <w:rPr>
          <w:rFonts w:ascii="Arial" w:hAnsi="Arial" w:cs="Arial"/>
          <w:color w:val="000000"/>
          <w:w w:val="99"/>
        </w:rPr>
        <w:t>ас</w:t>
      </w:r>
      <w:r w:rsidRPr="00707195">
        <w:rPr>
          <w:rFonts w:ascii="Arial" w:hAnsi="Arial" w:cs="Arial"/>
          <w:color w:val="000000"/>
          <w:spacing w:val="1"/>
          <w:w w:val="99"/>
        </w:rPr>
        <w:t>т</w:t>
      </w:r>
      <w:r w:rsidRPr="00707195">
        <w:rPr>
          <w:rFonts w:ascii="Arial" w:hAnsi="Arial" w:cs="Arial"/>
          <w:color w:val="000000"/>
          <w:w w:val="99"/>
        </w:rPr>
        <w:t>ок в соответствии с</w:t>
      </w:r>
      <w:r w:rsidRPr="00707195">
        <w:rPr>
          <w:rFonts w:ascii="Arial" w:hAnsi="Arial" w:cs="Arial"/>
          <w:color w:val="000000"/>
        </w:rPr>
        <w:t xml:space="preserve"> </w:t>
      </w:r>
      <w:r w:rsidRPr="00707195">
        <w:rPr>
          <w:rFonts w:ascii="Arial" w:hAnsi="Arial" w:cs="Arial"/>
          <w:color w:val="000000"/>
          <w:w w:val="99"/>
        </w:rPr>
        <w:t>законодательс</w:t>
      </w:r>
      <w:r w:rsidRPr="00707195">
        <w:rPr>
          <w:rFonts w:ascii="Arial" w:hAnsi="Arial" w:cs="Arial"/>
          <w:color w:val="000000"/>
          <w:spacing w:val="1"/>
          <w:w w:val="99"/>
        </w:rPr>
        <w:t>т</w:t>
      </w:r>
      <w:r w:rsidRPr="00707195">
        <w:rPr>
          <w:rFonts w:ascii="Arial" w:hAnsi="Arial" w:cs="Arial"/>
          <w:color w:val="000000"/>
          <w:w w:val="99"/>
        </w:rPr>
        <w:t>вом</w:t>
      </w:r>
      <w:r w:rsidRPr="00707195">
        <w:rPr>
          <w:rFonts w:ascii="Arial" w:hAnsi="Arial" w:cs="Arial"/>
          <w:color w:val="000000"/>
          <w:spacing w:val="1"/>
        </w:rPr>
        <w:t xml:space="preserve"> </w:t>
      </w:r>
      <w:r w:rsidRPr="00707195">
        <w:rPr>
          <w:rFonts w:ascii="Arial" w:hAnsi="Arial" w:cs="Arial"/>
          <w:color w:val="000000"/>
          <w:w w:val="99"/>
        </w:rPr>
        <w:t>Российской</w:t>
      </w:r>
      <w:r w:rsidRPr="00707195">
        <w:rPr>
          <w:rFonts w:ascii="Arial" w:hAnsi="Arial" w:cs="Arial"/>
          <w:color w:val="000000"/>
          <w:spacing w:val="1"/>
        </w:rPr>
        <w:t xml:space="preserve"> </w:t>
      </w:r>
      <w:r w:rsidRPr="00707195">
        <w:rPr>
          <w:rFonts w:ascii="Arial" w:hAnsi="Arial" w:cs="Arial"/>
          <w:color w:val="000000"/>
          <w:w w:val="99"/>
        </w:rPr>
        <w:t>Федерации.</w:t>
      </w:r>
    </w:p>
    <w:p w:rsidR="00707195" w:rsidRPr="00707195" w:rsidRDefault="00707195" w:rsidP="00707195">
      <w:pPr>
        <w:widowControl w:val="0"/>
        <w:spacing w:line="236" w:lineRule="auto"/>
        <w:ind w:right="-19"/>
        <w:jc w:val="both"/>
        <w:rPr>
          <w:rFonts w:ascii="Arial" w:hAnsi="Arial" w:cs="Arial"/>
          <w:color w:val="000000"/>
        </w:rPr>
      </w:pPr>
      <w:r w:rsidRPr="00707195">
        <w:rPr>
          <w:rFonts w:ascii="Arial" w:hAnsi="Arial" w:cs="Arial"/>
          <w:color w:val="000000"/>
          <w:w w:val="99"/>
        </w:rPr>
        <w:t>4.3.2.</w:t>
      </w:r>
      <w:r w:rsidRPr="00707195">
        <w:rPr>
          <w:rFonts w:ascii="Arial" w:hAnsi="Arial" w:cs="Arial"/>
          <w:color w:val="000000"/>
          <w:spacing w:val="8"/>
        </w:rPr>
        <w:t xml:space="preserve"> </w:t>
      </w:r>
      <w:r w:rsidRPr="00707195">
        <w:rPr>
          <w:rFonts w:ascii="Arial" w:hAnsi="Arial" w:cs="Arial"/>
          <w:color w:val="000000"/>
          <w:spacing w:val="2"/>
          <w:w w:val="99"/>
        </w:rPr>
        <w:t>С</w:t>
      </w:r>
      <w:r w:rsidRPr="00707195">
        <w:rPr>
          <w:rFonts w:ascii="Arial" w:hAnsi="Arial" w:cs="Arial"/>
          <w:color w:val="000000"/>
          <w:w w:val="99"/>
        </w:rPr>
        <w:t>дава</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11"/>
        </w:rPr>
        <w:t xml:space="preserve"> </w:t>
      </w:r>
      <w:r w:rsidRPr="00707195">
        <w:rPr>
          <w:rFonts w:ascii="Arial" w:hAnsi="Arial" w:cs="Arial"/>
          <w:color w:val="000000"/>
          <w:w w:val="99"/>
        </w:rPr>
        <w:t>Уча</w:t>
      </w:r>
      <w:r w:rsidRPr="00707195">
        <w:rPr>
          <w:rFonts w:ascii="Arial" w:hAnsi="Arial" w:cs="Arial"/>
          <w:color w:val="000000"/>
          <w:spacing w:val="1"/>
          <w:w w:val="99"/>
        </w:rPr>
        <w:t>с</w:t>
      </w:r>
      <w:r w:rsidRPr="00707195">
        <w:rPr>
          <w:rFonts w:ascii="Arial" w:hAnsi="Arial" w:cs="Arial"/>
          <w:color w:val="000000"/>
          <w:w w:val="99"/>
        </w:rPr>
        <w:t>ток</w:t>
      </w:r>
      <w:r w:rsidRPr="00707195">
        <w:rPr>
          <w:rFonts w:ascii="Arial" w:hAnsi="Arial" w:cs="Arial"/>
          <w:color w:val="000000"/>
          <w:spacing w:val="7"/>
        </w:rPr>
        <w:t xml:space="preserve"> </w:t>
      </w:r>
      <w:r w:rsidRPr="00707195">
        <w:rPr>
          <w:rFonts w:ascii="Arial" w:hAnsi="Arial" w:cs="Arial"/>
          <w:color w:val="000000"/>
          <w:w w:val="99"/>
        </w:rPr>
        <w:t>в</w:t>
      </w:r>
      <w:r w:rsidRPr="00707195">
        <w:rPr>
          <w:rFonts w:ascii="Arial" w:hAnsi="Arial" w:cs="Arial"/>
          <w:color w:val="000000"/>
          <w:spacing w:val="11"/>
        </w:rPr>
        <w:t xml:space="preserve"> </w:t>
      </w:r>
      <w:r w:rsidRPr="00707195">
        <w:rPr>
          <w:rFonts w:ascii="Arial" w:hAnsi="Arial" w:cs="Arial"/>
          <w:color w:val="000000"/>
          <w:spacing w:val="4"/>
          <w:w w:val="99"/>
        </w:rPr>
        <w:t>с</w:t>
      </w:r>
      <w:r w:rsidRPr="00707195">
        <w:rPr>
          <w:rFonts w:ascii="Arial" w:hAnsi="Arial" w:cs="Arial"/>
          <w:color w:val="000000"/>
          <w:spacing w:val="-3"/>
          <w:w w:val="99"/>
        </w:rPr>
        <w:t>у</w:t>
      </w:r>
      <w:r w:rsidRPr="00707195">
        <w:rPr>
          <w:rFonts w:ascii="Arial" w:hAnsi="Arial" w:cs="Arial"/>
          <w:color w:val="000000"/>
          <w:w w:val="99"/>
        </w:rPr>
        <w:t>барен</w:t>
      </w:r>
      <w:r w:rsidRPr="00707195">
        <w:rPr>
          <w:rFonts w:ascii="Arial" w:hAnsi="Arial" w:cs="Arial"/>
          <w:color w:val="000000"/>
          <w:spacing w:val="2"/>
          <w:w w:val="99"/>
        </w:rPr>
        <w:t>д</w:t>
      </w:r>
      <w:r w:rsidRPr="00707195">
        <w:rPr>
          <w:rFonts w:ascii="Arial" w:hAnsi="Arial" w:cs="Arial"/>
          <w:color w:val="000000"/>
          <w:spacing w:val="-3"/>
          <w:w w:val="99"/>
        </w:rPr>
        <w:t>у</w:t>
      </w:r>
      <w:r w:rsidRPr="00707195">
        <w:rPr>
          <w:rFonts w:ascii="Arial" w:hAnsi="Arial" w:cs="Arial"/>
          <w:color w:val="000000"/>
          <w:w w:val="99"/>
        </w:rPr>
        <w:t>,</w:t>
      </w:r>
      <w:r w:rsidRPr="00707195">
        <w:rPr>
          <w:rFonts w:ascii="Arial" w:hAnsi="Arial" w:cs="Arial"/>
          <w:color w:val="000000"/>
          <w:spacing w:val="10"/>
        </w:rPr>
        <w:t xml:space="preserve"> </w:t>
      </w:r>
      <w:r w:rsidRPr="00707195">
        <w:rPr>
          <w:rFonts w:ascii="Arial" w:hAnsi="Arial" w:cs="Arial"/>
          <w:color w:val="000000"/>
          <w:w w:val="99"/>
        </w:rPr>
        <w:t>а</w:t>
      </w:r>
      <w:r w:rsidRPr="00707195">
        <w:rPr>
          <w:rFonts w:ascii="Arial" w:hAnsi="Arial" w:cs="Arial"/>
          <w:color w:val="000000"/>
          <w:spacing w:val="11"/>
        </w:rPr>
        <w:t xml:space="preserve"> </w:t>
      </w:r>
      <w:r w:rsidRPr="00707195">
        <w:rPr>
          <w:rFonts w:ascii="Arial" w:hAnsi="Arial" w:cs="Arial"/>
          <w:color w:val="000000"/>
          <w:w w:val="99"/>
        </w:rPr>
        <w:t>т</w:t>
      </w:r>
      <w:r w:rsidRPr="00707195">
        <w:rPr>
          <w:rFonts w:ascii="Arial" w:hAnsi="Arial" w:cs="Arial"/>
          <w:color w:val="000000"/>
          <w:spacing w:val="2"/>
          <w:w w:val="99"/>
        </w:rPr>
        <w:t>а</w:t>
      </w:r>
      <w:r w:rsidRPr="00707195">
        <w:rPr>
          <w:rFonts w:ascii="Arial" w:hAnsi="Arial" w:cs="Arial"/>
          <w:color w:val="000000"/>
          <w:spacing w:val="-1"/>
          <w:w w:val="99"/>
        </w:rPr>
        <w:t>к</w:t>
      </w:r>
      <w:r w:rsidRPr="00707195">
        <w:rPr>
          <w:rFonts w:ascii="Arial" w:hAnsi="Arial" w:cs="Arial"/>
          <w:color w:val="000000"/>
          <w:spacing w:val="2"/>
          <w:w w:val="99"/>
        </w:rPr>
        <w:t>ж</w:t>
      </w:r>
      <w:r w:rsidRPr="00707195">
        <w:rPr>
          <w:rFonts w:ascii="Arial" w:hAnsi="Arial" w:cs="Arial"/>
          <w:color w:val="000000"/>
          <w:w w:val="99"/>
        </w:rPr>
        <w:t>е</w:t>
      </w:r>
      <w:r w:rsidRPr="00707195">
        <w:rPr>
          <w:rFonts w:ascii="Arial" w:hAnsi="Arial" w:cs="Arial"/>
          <w:color w:val="000000"/>
          <w:spacing w:val="9"/>
        </w:rPr>
        <w:t xml:space="preserve"> </w:t>
      </w:r>
      <w:r w:rsidRPr="00707195">
        <w:rPr>
          <w:rFonts w:ascii="Arial" w:hAnsi="Arial" w:cs="Arial"/>
          <w:color w:val="000000"/>
          <w:w w:val="99"/>
        </w:rPr>
        <w:t>передав</w:t>
      </w:r>
      <w:r w:rsidRPr="00707195">
        <w:rPr>
          <w:rFonts w:ascii="Arial" w:hAnsi="Arial" w:cs="Arial"/>
          <w:color w:val="000000"/>
          <w:spacing w:val="1"/>
          <w:w w:val="99"/>
        </w:rPr>
        <w:t>а</w:t>
      </w:r>
      <w:r w:rsidRPr="00707195">
        <w:rPr>
          <w:rFonts w:ascii="Arial" w:hAnsi="Arial" w:cs="Arial"/>
          <w:color w:val="000000"/>
          <w:w w:val="99"/>
        </w:rPr>
        <w:t>ть</w:t>
      </w:r>
      <w:r w:rsidRPr="00707195">
        <w:rPr>
          <w:rFonts w:ascii="Arial" w:hAnsi="Arial" w:cs="Arial"/>
          <w:color w:val="000000"/>
          <w:spacing w:val="10"/>
        </w:rPr>
        <w:t xml:space="preserve"> </w:t>
      </w:r>
      <w:r w:rsidRPr="00707195">
        <w:rPr>
          <w:rFonts w:ascii="Arial" w:hAnsi="Arial" w:cs="Arial"/>
          <w:color w:val="000000"/>
          <w:w w:val="99"/>
        </w:rPr>
        <w:t>свои</w:t>
      </w:r>
      <w:r w:rsidRPr="00707195">
        <w:rPr>
          <w:rFonts w:ascii="Arial" w:hAnsi="Arial" w:cs="Arial"/>
          <w:color w:val="000000"/>
          <w:spacing w:val="9"/>
        </w:rPr>
        <w:t xml:space="preserve"> </w:t>
      </w:r>
      <w:r w:rsidRPr="00707195">
        <w:rPr>
          <w:rFonts w:ascii="Arial" w:hAnsi="Arial" w:cs="Arial"/>
          <w:color w:val="000000"/>
          <w:w w:val="99"/>
        </w:rPr>
        <w:t>п</w:t>
      </w:r>
      <w:r w:rsidRPr="00707195">
        <w:rPr>
          <w:rFonts w:ascii="Arial" w:hAnsi="Arial" w:cs="Arial"/>
          <w:color w:val="000000"/>
          <w:spacing w:val="3"/>
          <w:w w:val="99"/>
        </w:rPr>
        <w:t>р</w:t>
      </w:r>
      <w:r w:rsidRPr="00707195">
        <w:rPr>
          <w:rFonts w:ascii="Arial" w:hAnsi="Arial" w:cs="Arial"/>
          <w:color w:val="000000"/>
          <w:spacing w:val="1"/>
          <w:w w:val="99"/>
        </w:rPr>
        <w:t>а</w:t>
      </w:r>
      <w:r w:rsidRPr="00707195">
        <w:rPr>
          <w:rFonts w:ascii="Arial" w:hAnsi="Arial" w:cs="Arial"/>
          <w:color w:val="000000"/>
          <w:w w:val="99"/>
        </w:rPr>
        <w:t>ва</w:t>
      </w:r>
      <w:r w:rsidRPr="00707195">
        <w:rPr>
          <w:rFonts w:ascii="Arial" w:hAnsi="Arial" w:cs="Arial"/>
          <w:color w:val="000000"/>
          <w:spacing w:val="9"/>
        </w:rPr>
        <w:t xml:space="preserve"> </w:t>
      </w:r>
      <w:r w:rsidRPr="00707195">
        <w:rPr>
          <w:rFonts w:ascii="Arial" w:hAnsi="Arial" w:cs="Arial"/>
          <w:color w:val="000000"/>
          <w:w w:val="99"/>
        </w:rPr>
        <w:t>и</w:t>
      </w:r>
      <w:r w:rsidRPr="00707195">
        <w:rPr>
          <w:rFonts w:ascii="Arial" w:hAnsi="Arial" w:cs="Arial"/>
          <w:color w:val="000000"/>
          <w:spacing w:val="10"/>
        </w:rPr>
        <w:t xml:space="preserve"> </w:t>
      </w:r>
      <w:r w:rsidRPr="00707195">
        <w:rPr>
          <w:rFonts w:ascii="Arial" w:hAnsi="Arial" w:cs="Arial"/>
          <w:color w:val="000000"/>
          <w:w w:val="99"/>
        </w:rPr>
        <w:t>обязанно</w:t>
      </w:r>
      <w:r w:rsidRPr="00707195">
        <w:rPr>
          <w:rFonts w:ascii="Arial" w:hAnsi="Arial" w:cs="Arial"/>
          <w:color w:val="000000"/>
          <w:spacing w:val="2"/>
          <w:w w:val="99"/>
        </w:rPr>
        <w:t>с</w:t>
      </w:r>
      <w:r w:rsidRPr="00707195">
        <w:rPr>
          <w:rFonts w:ascii="Arial" w:hAnsi="Arial" w:cs="Arial"/>
          <w:color w:val="000000"/>
          <w:w w:val="99"/>
        </w:rPr>
        <w:t>ти</w:t>
      </w:r>
      <w:r w:rsidRPr="00707195">
        <w:rPr>
          <w:rFonts w:ascii="Arial" w:hAnsi="Arial" w:cs="Arial"/>
          <w:color w:val="000000"/>
          <w:spacing w:val="8"/>
        </w:rPr>
        <w:t xml:space="preserve"> </w:t>
      </w:r>
      <w:r w:rsidRPr="00707195">
        <w:rPr>
          <w:rFonts w:ascii="Arial" w:hAnsi="Arial" w:cs="Arial"/>
          <w:color w:val="000000"/>
          <w:w w:val="99"/>
        </w:rPr>
        <w:t>по</w:t>
      </w:r>
      <w:r w:rsidRPr="00707195">
        <w:rPr>
          <w:rFonts w:ascii="Arial" w:hAnsi="Arial" w:cs="Arial"/>
          <w:color w:val="000000"/>
        </w:rPr>
        <w:t xml:space="preserve"> </w:t>
      </w:r>
      <w:r w:rsidRPr="00707195">
        <w:rPr>
          <w:rFonts w:ascii="Arial" w:hAnsi="Arial" w:cs="Arial"/>
          <w:color w:val="000000"/>
          <w:w w:val="99"/>
        </w:rPr>
        <w:t>настояще</w:t>
      </w:r>
      <w:r w:rsidRPr="00707195">
        <w:rPr>
          <w:rFonts w:ascii="Arial" w:hAnsi="Arial" w:cs="Arial"/>
          <w:color w:val="000000"/>
          <w:spacing w:val="4"/>
          <w:w w:val="99"/>
        </w:rPr>
        <w:t>м</w:t>
      </w:r>
      <w:r w:rsidRPr="00707195">
        <w:rPr>
          <w:rFonts w:ascii="Arial" w:hAnsi="Arial" w:cs="Arial"/>
          <w:color w:val="000000"/>
          <w:w w:val="99"/>
        </w:rPr>
        <w:t>у</w:t>
      </w:r>
      <w:r w:rsidRPr="00707195">
        <w:rPr>
          <w:rFonts w:ascii="Arial" w:hAnsi="Arial" w:cs="Arial"/>
          <w:color w:val="000000"/>
          <w:spacing w:val="-8"/>
        </w:rPr>
        <w:t xml:space="preserve"> </w:t>
      </w:r>
      <w:r w:rsidRPr="00707195">
        <w:rPr>
          <w:rFonts w:ascii="Arial" w:hAnsi="Arial" w:cs="Arial"/>
          <w:color w:val="000000"/>
          <w:w w:val="99"/>
        </w:rPr>
        <w:t>Д</w:t>
      </w:r>
      <w:r w:rsidRPr="00707195">
        <w:rPr>
          <w:rFonts w:ascii="Arial" w:hAnsi="Arial" w:cs="Arial"/>
          <w:color w:val="000000"/>
          <w:spacing w:val="1"/>
          <w:w w:val="99"/>
        </w:rPr>
        <w:t>о</w:t>
      </w:r>
      <w:r w:rsidRPr="00707195">
        <w:rPr>
          <w:rFonts w:ascii="Arial" w:hAnsi="Arial" w:cs="Arial"/>
          <w:color w:val="000000"/>
          <w:w w:val="99"/>
        </w:rPr>
        <w:t>гов</w:t>
      </w:r>
      <w:r w:rsidRPr="00707195">
        <w:rPr>
          <w:rFonts w:ascii="Arial" w:hAnsi="Arial" w:cs="Arial"/>
          <w:color w:val="000000"/>
          <w:spacing w:val="1"/>
          <w:w w:val="99"/>
        </w:rPr>
        <w:t>ор</w:t>
      </w:r>
      <w:r w:rsidRPr="00707195">
        <w:rPr>
          <w:rFonts w:ascii="Arial" w:hAnsi="Arial" w:cs="Arial"/>
          <w:color w:val="000000"/>
          <w:w w:val="99"/>
        </w:rPr>
        <w:t>у</w:t>
      </w:r>
      <w:r w:rsidRPr="00707195">
        <w:rPr>
          <w:rFonts w:ascii="Arial" w:hAnsi="Arial" w:cs="Arial"/>
          <w:color w:val="000000"/>
          <w:spacing w:val="-3"/>
        </w:rPr>
        <w:t xml:space="preserve"> </w:t>
      </w:r>
      <w:r w:rsidRPr="00707195">
        <w:rPr>
          <w:rFonts w:ascii="Arial" w:hAnsi="Arial" w:cs="Arial"/>
          <w:color w:val="000000"/>
          <w:w w:val="99"/>
        </w:rPr>
        <w:t>треть</w:t>
      </w:r>
      <w:r w:rsidRPr="00707195">
        <w:rPr>
          <w:rFonts w:ascii="Arial" w:hAnsi="Arial" w:cs="Arial"/>
          <w:color w:val="000000"/>
          <w:spacing w:val="1"/>
          <w:w w:val="99"/>
        </w:rPr>
        <w:t>и</w:t>
      </w:r>
      <w:r w:rsidRPr="00707195">
        <w:rPr>
          <w:rFonts w:ascii="Arial" w:hAnsi="Arial" w:cs="Arial"/>
          <w:color w:val="000000"/>
          <w:w w:val="99"/>
        </w:rPr>
        <w:t>м</w:t>
      </w:r>
      <w:r w:rsidRPr="00707195">
        <w:rPr>
          <w:rFonts w:ascii="Arial" w:hAnsi="Arial" w:cs="Arial"/>
          <w:color w:val="000000"/>
        </w:rPr>
        <w:t xml:space="preserve"> </w:t>
      </w:r>
      <w:r w:rsidRPr="00707195">
        <w:rPr>
          <w:rFonts w:ascii="Arial" w:hAnsi="Arial" w:cs="Arial"/>
          <w:color w:val="000000"/>
          <w:w w:val="99"/>
        </w:rPr>
        <w:t>лицам</w:t>
      </w:r>
      <w:r w:rsidRPr="00707195">
        <w:rPr>
          <w:rFonts w:ascii="Arial" w:hAnsi="Arial" w:cs="Arial"/>
          <w:color w:val="000000"/>
          <w:spacing w:val="3"/>
        </w:rPr>
        <w:t xml:space="preserve"> </w:t>
      </w:r>
      <w:r w:rsidRPr="00707195">
        <w:rPr>
          <w:rFonts w:ascii="Arial" w:hAnsi="Arial" w:cs="Arial"/>
          <w:color w:val="000000"/>
          <w:w w:val="99"/>
        </w:rPr>
        <w:t>при</w:t>
      </w:r>
      <w:r w:rsidRPr="00707195">
        <w:rPr>
          <w:rFonts w:ascii="Arial" w:hAnsi="Arial" w:cs="Arial"/>
          <w:color w:val="000000"/>
        </w:rPr>
        <w:t xml:space="preserve"> </w:t>
      </w:r>
      <w:r w:rsidRPr="00707195">
        <w:rPr>
          <w:rFonts w:ascii="Arial" w:hAnsi="Arial" w:cs="Arial"/>
          <w:color w:val="000000"/>
          <w:w w:val="99"/>
        </w:rPr>
        <w:t>пись</w:t>
      </w:r>
      <w:r w:rsidRPr="00707195">
        <w:rPr>
          <w:rFonts w:ascii="Arial" w:hAnsi="Arial" w:cs="Arial"/>
          <w:color w:val="000000"/>
          <w:spacing w:val="-2"/>
          <w:w w:val="99"/>
        </w:rPr>
        <w:t>м</w:t>
      </w:r>
      <w:r w:rsidRPr="00707195">
        <w:rPr>
          <w:rFonts w:ascii="Arial" w:hAnsi="Arial" w:cs="Arial"/>
          <w:color w:val="000000"/>
          <w:w w:val="99"/>
        </w:rPr>
        <w:t>енн</w:t>
      </w:r>
      <w:r w:rsidRPr="00707195">
        <w:rPr>
          <w:rFonts w:ascii="Arial" w:hAnsi="Arial" w:cs="Arial"/>
          <w:color w:val="000000"/>
          <w:spacing w:val="1"/>
          <w:w w:val="99"/>
        </w:rPr>
        <w:t>о</w:t>
      </w:r>
      <w:r w:rsidRPr="00707195">
        <w:rPr>
          <w:rFonts w:ascii="Arial" w:hAnsi="Arial" w:cs="Arial"/>
          <w:color w:val="000000"/>
          <w:w w:val="99"/>
        </w:rPr>
        <w:t>м</w:t>
      </w:r>
      <w:r w:rsidRPr="00707195">
        <w:rPr>
          <w:rFonts w:ascii="Arial" w:hAnsi="Arial" w:cs="Arial"/>
          <w:color w:val="000000"/>
          <w:spacing w:val="3"/>
        </w:rPr>
        <w:t xml:space="preserve"> </w:t>
      </w:r>
      <w:r w:rsidRPr="00707195">
        <w:rPr>
          <w:rFonts w:ascii="Arial" w:hAnsi="Arial" w:cs="Arial"/>
          <w:color w:val="000000"/>
          <w:spacing w:val="-4"/>
          <w:w w:val="99"/>
        </w:rPr>
        <w:t>у</w:t>
      </w:r>
      <w:r w:rsidRPr="00707195">
        <w:rPr>
          <w:rFonts w:ascii="Arial" w:hAnsi="Arial" w:cs="Arial"/>
          <w:color w:val="000000"/>
          <w:w w:val="99"/>
        </w:rPr>
        <w:t>вед</w:t>
      </w:r>
      <w:r w:rsidRPr="00707195">
        <w:rPr>
          <w:rFonts w:ascii="Arial" w:hAnsi="Arial" w:cs="Arial"/>
          <w:color w:val="000000"/>
          <w:spacing w:val="1"/>
          <w:w w:val="99"/>
        </w:rPr>
        <w:t>о</w:t>
      </w:r>
      <w:r w:rsidRPr="00707195">
        <w:rPr>
          <w:rFonts w:ascii="Arial" w:hAnsi="Arial" w:cs="Arial"/>
          <w:color w:val="000000"/>
          <w:w w:val="99"/>
        </w:rPr>
        <w:t>м</w:t>
      </w:r>
      <w:r w:rsidRPr="00707195">
        <w:rPr>
          <w:rFonts w:ascii="Arial" w:hAnsi="Arial" w:cs="Arial"/>
          <w:color w:val="000000"/>
          <w:spacing w:val="1"/>
          <w:w w:val="99"/>
        </w:rPr>
        <w:t>л</w:t>
      </w:r>
      <w:r w:rsidRPr="00707195">
        <w:rPr>
          <w:rFonts w:ascii="Arial" w:hAnsi="Arial" w:cs="Arial"/>
          <w:color w:val="000000"/>
          <w:w w:val="99"/>
        </w:rPr>
        <w:t>ении</w:t>
      </w:r>
      <w:r w:rsidRPr="00707195">
        <w:rPr>
          <w:rFonts w:ascii="Arial" w:hAnsi="Arial" w:cs="Arial"/>
          <w:color w:val="000000"/>
        </w:rPr>
        <w:t xml:space="preserve"> </w:t>
      </w:r>
      <w:r w:rsidRPr="00707195">
        <w:rPr>
          <w:rFonts w:ascii="Arial" w:hAnsi="Arial" w:cs="Arial"/>
          <w:color w:val="000000"/>
          <w:w w:val="99"/>
        </w:rPr>
        <w:t>Стороны</w:t>
      </w:r>
      <w:r w:rsidRPr="00707195">
        <w:rPr>
          <w:rFonts w:ascii="Arial" w:hAnsi="Arial" w:cs="Arial"/>
          <w:color w:val="000000"/>
          <w:spacing w:val="3"/>
        </w:rPr>
        <w:t xml:space="preserve"> </w:t>
      </w:r>
      <w:r w:rsidRPr="00707195">
        <w:rPr>
          <w:rFonts w:ascii="Arial" w:hAnsi="Arial" w:cs="Arial"/>
          <w:color w:val="000000"/>
          <w:w w:val="99"/>
        </w:rPr>
        <w:t>1,</w:t>
      </w:r>
      <w:r w:rsidRPr="00707195">
        <w:rPr>
          <w:rFonts w:ascii="Arial" w:hAnsi="Arial" w:cs="Arial"/>
          <w:color w:val="000000"/>
        </w:rPr>
        <w:t xml:space="preserve"> </w:t>
      </w:r>
      <w:r w:rsidRPr="00707195">
        <w:rPr>
          <w:rFonts w:ascii="Arial" w:hAnsi="Arial" w:cs="Arial"/>
          <w:color w:val="000000"/>
          <w:w w:val="99"/>
        </w:rPr>
        <w:t>если</w:t>
      </w:r>
      <w:r w:rsidRPr="00707195">
        <w:rPr>
          <w:rFonts w:ascii="Arial" w:hAnsi="Arial" w:cs="Arial"/>
          <w:color w:val="000000"/>
          <w:spacing w:val="3"/>
        </w:rPr>
        <w:t xml:space="preserve"> </w:t>
      </w:r>
      <w:r w:rsidRPr="00707195">
        <w:rPr>
          <w:rFonts w:ascii="Arial" w:hAnsi="Arial" w:cs="Arial"/>
          <w:color w:val="000000"/>
          <w:w w:val="99"/>
        </w:rPr>
        <w:t>иное</w:t>
      </w:r>
      <w:r w:rsidRPr="00707195">
        <w:rPr>
          <w:rFonts w:ascii="Arial" w:hAnsi="Arial" w:cs="Arial"/>
          <w:color w:val="000000"/>
        </w:rPr>
        <w:t xml:space="preserve"> </w:t>
      </w:r>
      <w:r w:rsidRPr="00707195">
        <w:rPr>
          <w:rFonts w:ascii="Arial" w:hAnsi="Arial" w:cs="Arial"/>
          <w:color w:val="000000"/>
          <w:w w:val="99"/>
        </w:rPr>
        <w:t>не</w:t>
      </w:r>
      <w:r w:rsidRPr="00707195">
        <w:rPr>
          <w:rFonts w:ascii="Arial" w:hAnsi="Arial" w:cs="Arial"/>
          <w:color w:val="000000"/>
          <w:spacing w:val="2"/>
        </w:rPr>
        <w:t xml:space="preserve"> </w:t>
      </w:r>
      <w:r w:rsidRPr="00707195">
        <w:rPr>
          <w:rFonts w:ascii="Arial" w:hAnsi="Arial" w:cs="Arial"/>
          <w:color w:val="000000"/>
          <w:spacing w:val="-4"/>
          <w:w w:val="99"/>
        </w:rPr>
        <w:t>у</w:t>
      </w:r>
      <w:r w:rsidRPr="00707195">
        <w:rPr>
          <w:rFonts w:ascii="Arial" w:hAnsi="Arial" w:cs="Arial"/>
          <w:color w:val="000000"/>
          <w:w w:val="99"/>
        </w:rPr>
        <w:t>становлено</w:t>
      </w:r>
      <w:r w:rsidRPr="00707195">
        <w:rPr>
          <w:rFonts w:ascii="Arial" w:hAnsi="Arial" w:cs="Arial"/>
          <w:color w:val="000000"/>
          <w:spacing w:val="1"/>
        </w:rPr>
        <w:t xml:space="preserve"> </w:t>
      </w:r>
      <w:r w:rsidRPr="00707195">
        <w:rPr>
          <w:rFonts w:ascii="Arial" w:hAnsi="Arial" w:cs="Arial"/>
          <w:color w:val="000000"/>
          <w:w w:val="99"/>
        </w:rPr>
        <w:t>феде</w:t>
      </w:r>
      <w:r w:rsidRPr="00707195">
        <w:rPr>
          <w:rFonts w:ascii="Arial" w:hAnsi="Arial" w:cs="Arial"/>
          <w:color w:val="000000"/>
          <w:spacing w:val="1"/>
          <w:w w:val="99"/>
        </w:rPr>
        <w:t>р</w:t>
      </w:r>
      <w:r w:rsidRPr="00707195">
        <w:rPr>
          <w:rFonts w:ascii="Arial" w:hAnsi="Arial" w:cs="Arial"/>
          <w:color w:val="000000"/>
          <w:w w:val="99"/>
        </w:rPr>
        <w:t>альными</w:t>
      </w:r>
      <w:r w:rsidRPr="00707195">
        <w:rPr>
          <w:rFonts w:ascii="Arial" w:hAnsi="Arial" w:cs="Arial"/>
          <w:color w:val="000000"/>
        </w:rPr>
        <w:t xml:space="preserve"> </w:t>
      </w:r>
      <w:r w:rsidRPr="00707195">
        <w:rPr>
          <w:rFonts w:ascii="Arial" w:hAnsi="Arial" w:cs="Arial"/>
          <w:color w:val="000000"/>
          <w:w w:val="99"/>
        </w:rPr>
        <w:t>законам</w:t>
      </w:r>
      <w:r w:rsidRPr="00707195">
        <w:rPr>
          <w:rFonts w:ascii="Arial" w:hAnsi="Arial" w:cs="Arial"/>
          <w:color w:val="000000"/>
          <w:spacing w:val="4"/>
          <w:w w:val="99"/>
        </w:rPr>
        <w:t>и</w:t>
      </w:r>
      <w:r w:rsidRPr="00707195">
        <w:rPr>
          <w:rFonts w:ascii="Arial" w:hAnsi="Arial" w:cs="Arial"/>
          <w:color w:val="000000"/>
          <w:w w:val="99"/>
        </w:rPr>
        <w:t>.</w:t>
      </w:r>
    </w:p>
    <w:p w:rsidR="00707195" w:rsidRPr="00707195" w:rsidRDefault="00707195" w:rsidP="00707195">
      <w:pPr>
        <w:widowControl w:val="0"/>
        <w:spacing w:line="238" w:lineRule="auto"/>
        <w:ind w:right="-60"/>
        <w:jc w:val="both"/>
        <w:rPr>
          <w:rFonts w:ascii="Arial" w:hAnsi="Arial" w:cs="Arial"/>
          <w:color w:val="000000"/>
        </w:rPr>
      </w:pPr>
      <w:r w:rsidRPr="00707195">
        <w:rPr>
          <w:rFonts w:ascii="Arial" w:hAnsi="Arial" w:cs="Arial"/>
          <w:color w:val="000000"/>
          <w:w w:val="99"/>
        </w:rPr>
        <w:t>4.3.3.</w:t>
      </w:r>
      <w:r w:rsidRPr="00707195">
        <w:rPr>
          <w:rFonts w:ascii="Arial" w:hAnsi="Arial" w:cs="Arial"/>
          <w:color w:val="000000"/>
          <w:spacing w:val="97"/>
        </w:rPr>
        <w:t xml:space="preserve"> </w:t>
      </w:r>
      <w:r w:rsidRPr="00707195">
        <w:rPr>
          <w:rFonts w:ascii="Arial" w:hAnsi="Arial" w:cs="Arial"/>
          <w:color w:val="000000"/>
          <w:w w:val="99"/>
        </w:rPr>
        <w:t>О</w:t>
      </w:r>
      <w:r w:rsidRPr="00707195">
        <w:rPr>
          <w:rFonts w:ascii="Arial" w:hAnsi="Arial" w:cs="Arial"/>
          <w:color w:val="000000"/>
          <w:spacing w:val="3"/>
          <w:w w:val="99"/>
        </w:rPr>
        <w:t>с</w:t>
      </w:r>
      <w:r w:rsidRPr="00707195">
        <w:rPr>
          <w:rFonts w:ascii="Arial" w:hAnsi="Arial" w:cs="Arial"/>
          <w:color w:val="000000"/>
          <w:spacing w:val="-3"/>
          <w:w w:val="99"/>
        </w:rPr>
        <w:t>у</w:t>
      </w:r>
      <w:r w:rsidRPr="00707195">
        <w:rPr>
          <w:rFonts w:ascii="Arial" w:hAnsi="Arial" w:cs="Arial"/>
          <w:color w:val="000000"/>
          <w:w w:val="99"/>
        </w:rPr>
        <w:t>ществля</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99"/>
        </w:rPr>
        <w:t xml:space="preserve"> </w:t>
      </w:r>
      <w:r w:rsidRPr="00707195">
        <w:rPr>
          <w:rFonts w:ascii="Arial" w:hAnsi="Arial" w:cs="Arial"/>
          <w:color w:val="000000"/>
          <w:w w:val="99"/>
        </w:rPr>
        <w:t>д</w:t>
      </w:r>
      <w:r w:rsidRPr="00707195">
        <w:rPr>
          <w:rFonts w:ascii="Arial" w:hAnsi="Arial" w:cs="Arial"/>
          <w:color w:val="000000"/>
          <w:spacing w:val="2"/>
          <w:w w:val="99"/>
        </w:rPr>
        <w:t>р</w:t>
      </w:r>
      <w:r w:rsidRPr="00707195">
        <w:rPr>
          <w:rFonts w:ascii="Arial" w:hAnsi="Arial" w:cs="Arial"/>
          <w:color w:val="000000"/>
          <w:spacing w:val="-4"/>
          <w:w w:val="99"/>
        </w:rPr>
        <w:t>у</w:t>
      </w:r>
      <w:r w:rsidRPr="00707195">
        <w:rPr>
          <w:rFonts w:ascii="Arial" w:hAnsi="Arial" w:cs="Arial"/>
          <w:color w:val="000000"/>
          <w:w w:val="99"/>
        </w:rPr>
        <w:t>гие</w:t>
      </w:r>
      <w:r w:rsidRPr="00707195">
        <w:rPr>
          <w:rFonts w:ascii="Arial" w:hAnsi="Arial" w:cs="Arial"/>
          <w:color w:val="000000"/>
          <w:spacing w:val="98"/>
        </w:rPr>
        <w:t xml:space="preserve"> </w:t>
      </w:r>
      <w:r w:rsidRPr="00707195">
        <w:rPr>
          <w:rFonts w:ascii="Arial" w:hAnsi="Arial" w:cs="Arial"/>
          <w:color w:val="000000"/>
          <w:w w:val="99"/>
        </w:rPr>
        <w:t>права</w:t>
      </w:r>
      <w:r w:rsidRPr="00707195">
        <w:rPr>
          <w:rFonts w:ascii="Arial" w:hAnsi="Arial" w:cs="Arial"/>
          <w:color w:val="000000"/>
          <w:spacing w:val="98"/>
        </w:rPr>
        <w:t xml:space="preserve"> </w:t>
      </w:r>
      <w:r w:rsidRPr="00707195">
        <w:rPr>
          <w:rFonts w:ascii="Arial" w:hAnsi="Arial" w:cs="Arial"/>
          <w:color w:val="000000"/>
          <w:w w:val="99"/>
        </w:rPr>
        <w:t>на</w:t>
      </w:r>
      <w:r w:rsidRPr="00707195">
        <w:rPr>
          <w:rFonts w:ascii="Arial" w:hAnsi="Arial" w:cs="Arial"/>
          <w:color w:val="000000"/>
          <w:spacing w:val="98"/>
        </w:rPr>
        <w:t xml:space="preserve"> </w:t>
      </w:r>
      <w:r w:rsidRPr="00707195">
        <w:rPr>
          <w:rFonts w:ascii="Arial" w:hAnsi="Arial" w:cs="Arial"/>
          <w:color w:val="000000"/>
          <w:spacing w:val="2"/>
          <w:w w:val="99"/>
        </w:rPr>
        <w:t>и</w:t>
      </w:r>
      <w:r w:rsidRPr="00707195">
        <w:rPr>
          <w:rFonts w:ascii="Arial" w:hAnsi="Arial" w:cs="Arial"/>
          <w:color w:val="000000"/>
          <w:w w:val="99"/>
        </w:rPr>
        <w:t>спользование</w:t>
      </w:r>
      <w:r w:rsidRPr="00707195">
        <w:rPr>
          <w:rFonts w:ascii="Arial" w:hAnsi="Arial" w:cs="Arial"/>
          <w:color w:val="000000"/>
          <w:spacing w:val="103"/>
        </w:rPr>
        <w:t xml:space="preserve"> </w:t>
      </w:r>
      <w:r w:rsidRPr="00707195">
        <w:rPr>
          <w:rFonts w:ascii="Arial" w:hAnsi="Arial" w:cs="Arial"/>
          <w:color w:val="000000"/>
          <w:w w:val="99"/>
        </w:rPr>
        <w:t>Учас</w:t>
      </w:r>
      <w:r w:rsidRPr="00707195">
        <w:rPr>
          <w:rFonts w:ascii="Arial" w:hAnsi="Arial" w:cs="Arial"/>
          <w:color w:val="000000"/>
          <w:spacing w:val="1"/>
          <w:w w:val="99"/>
        </w:rPr>
        <w:t>тк</w:t>
      </w:r>
      <w:r w:rsidRPr="00707195">
        <w:rPr>
          <w:rFonts w:ascii="Arial" w:hAnsi="Arial" w:cs="Arial"/>
          <w:color w:val="000000"/>
          <w:w w:val="99"/>
        </w:rPr>
        <w:t>а,</w:t>
      </w:r>
      <w:r w:rsidRPr="00707195">
        <w:rPr>
          <w:rFonts w:ascii="Arial" w:hAnsi="Arial" w:cs="Arial"/>
          <w:color w:val="000000"/>
          <w:spacing w:val="97"/>
        </w:rPr>
        <w:t xml:space="preserve"> </w:t>
      </w:r>
      <w:r w:rsidRPr="00707195">
        <w:rPr>
          <w:rFonts w:ascii="Arial" w:hAnsi="Arial" w:cs="Arial"/>
          <w:color w:val="000000"/>
          <w:w w:val="99"/>
        </w:rPr>
        <w:t>пре</w:t>
      </w:r>
      <w:r w:rsidRPr="00707195">
        <w:rPr>
          <w:rFonts w:ascii="Arial" w:hAnsi="Arial" w:cs="Arial"/>
          <w:color w:val="000000"/>
          <w:spacing w:val="1"/>
          <w:w w:val="99"/>
        </w:rPr>
        <w:t>д</w:t>
      </w:r>
      <w:r w:rsidRPr="00707195">
        <w:rPr>
          <w:rFonts w:ascii="Arial" w:hAnsi="Arial" w:cs="Arial"/>
          <w:color w:val="000000"/>
          <w:spacing w:val="-3"/>
          <w:w w:val="99"/>
        </w:rPr>
        <w:t>у</w:t>
      </w:r>
      <w:r w:rsidRPr="00707195">
        <w:rPr>
          <w:rFonts w:ascii="Arial" w:hAnsi="Arial" w:cs="Arial"/>
          <w:color w:val="000000"/>
          <w:w w:val="99"/>
        </w:rPr>
        <w:t>см</w:t>
      </w:r>
      <w:r w:rsidRPr="00707195">
        <w:rPr>
          <w:rFonts w:ascii="Arial" w:hAnsi="Arial" w:cs="Arial"/>
          <w:color w:val="000000"/>
          <w:spacing w:val="1"/>
          <w:w w:val="99"/>
        </w:rPr>
        <w:t>о</w:t>
      </w:r>
      <w:r w:rsidRPr="00707195">
        <w:rPr>
          <w:rFonts w:ascii="Arial" w:hAnsi="Arial" w:cs="Arial"/>
          <w:color w:val="000000"/>
          <w:w w:val="99"/>
        </w:rPr>
        <w:t>тренн</w:t>
      </w:r>
      <w:r w:rsidRPr="00707195">
        <w:rPr>
          <w:rFonts w:ascii="Arial" w:hAnsi="Arial" w:cs="Arial"/>
          <w:color w:val="000000"/>
          <w:spacing w:val="1"/>
          <w:w w:val="99"/>
        </w:rPr>
        <w:t>ы</w:t>
      </w:r>
      <w:r w:rsidRPr="00707195">
        <w:rPr>
          <w:rFonts w:ascii="Arial" w:hAnsi="Arial" w:cs="Arial"/>
          <w:color w:val="000000"/>
          <w:w w:val="99"/>
        </w:rPr>
        <w:t>е</w:t>
      </w:r>
      <w:r w:rsidRPr="00707195">
        <w:rPr>
          <w:rFonts w:ascii="Arial" w:hAnsi="Arial" w:cs="Arial"/>
          <w:color w:val="000000"/>
        </w:rPr>
        <w:t xml:space="preserve"> </w:t>
      </w:r>
      <w:r w:rsidRPr="00707195">
        <w:rPr>
          <w:rFonts w:ascii="Arial" w:hAnsi="Arial" w:cs="Arial"/>
          <w:color w:val="000000"/>
          <w:w w:val="99"/>
        </w:rPr>
        <w:t>законодательс</w:t>
      </w:r>
      <w:r w:rsidRPr="00707195">
        <w:rPr>
          <w:rFonts w:ascii="Arial" w:hAnsi="Arial" w:cs="Arial"/>
          <w:color w:val="000000"/>
          <w:spacing w:val="1"/>
          <w:w w:val="99"/>
        </w:rPr>
        <w:t>т</w:t>
      </w:r>
      <w:r w:rsidRPr="00707195">
        <w:rPr>
          <w:rFonts w:ascii="Arial" w:hAnsi="Arial" w:cs="Arial"/>
          <w:color w:val="000000"/>
          <w:w w:val="99"/>
        </w:rPr>
        <w:t>вом</w:t>
      </w:r>
      <w:r w:rsidRPr="00707195">
        <w:rPr>
          <w:rFonts w:ascii="Arial" w:hAnsi="Arial" w:cs="Arial"/>
          <w:color w:val="000000"/>
          <w:spacing w:val="1"/>
        </w:rPr>
        <w:t xml:space="preserve"> </w:t>
      </w:r>
      <w:r w:rsidRPr="00707195">
        <w:rPr>
          <w:rFonts w:ascii="Arial" w:hAnsi="Arial" w:cs="Arial"/>
          <w:color w:val="000000"/>
          <w:w w:val="99"/>
        </w:rPr>
        <w:t>Российской</w:t>
      </w:r>
      <w:r w:rsidRPr="00707195">
        <w:rPr>
          <w:rFonts w:ascii="Arial" w:hAnsi="Arial" w:cs="Arial"/>
          <w:color w:val="000000"/>
          <w:spacing w:val="1"/>
        </w:rPr>
        <w:t xml:space="preserve"> </w:t>
      </w:r>
      <w:r w:rsidRPr="00707195">
        <w:rPr>
          <w:rFonts w:ascii="Arial" w:hAnsi="Arial" w:cs="Arial"/>
          <w:color w:val="000000"/>
          <w:w w:val="99"/>
        </w:rPr>
        <w:t>Федерации.</w:t>
      </w:r>
    </w:p>
    <w:p w:rsidR="00707195" w:rsidRPr="00707195" w:rsidRDefault="00707195" w:rsidP="00707195">
      <w:pPr>
        <w:widowControl w:val="0"/>
        <w:spacing w:before="3"/>
        <w:ind w:right="-20"/>
        <w:rPr>
          <w:rFonts w:ascii="Arial" w:hAnsi="Arial" w:cs="Arial"/>
          <w:color w:val="000000"/>
        </w:rPr>
      </w:pPr>
      <w:r w:rsidRPr="00707195">
        <w:rPr>
          <w:rFonts w:ascii="Arial" w:hAnsi="Arial" w:cs="Arial"/>
          <w:color w:val="000000"/>
          <w:w w:val="99"/>
        </w:rPr>
        <w:t>4.4.</w:t>
      </w:r>
      <w:r w:rsidRPr="00707195">
        <w:rPr>
          <w:rFonts w:ascii="Arial" w:hAnsi="Arial" w:cs="Arial"/>
          <w:color w:val="000000"/>
        </w:rPr>
        <w:t xml:space="preserve"> </w:t>
      </w:r>
      <w:r w:rsidRPr="00707195">
        <w:rPr>
          <w:rFonts w:ascii="Arial" w:hAnsi="Arial" w:cs="Arial"/>
          <w:color w:val="000000"/>
          <w:w w:val="99"/>
        </w:rPr>
        <w:t>Сторона</w:t>
      </w:r>
      <w:r w:rsidRPr="00707195">
        <w:rPr>
          <w:rFonts w:ascii="Arial" w:hAnsi="Arial" w:cs="Arial"/>
          <w:color w:val="000000"/>
        </w:rPr>
        <w:t xml:space="preserve"> </w:t>
      </w:r>
      <w:r w:rsidRPr="00707195">
        <w:rPr>
          <w:rFonts w:ascii="Arial" w:hAnsi="Arial" w:cs="Arial"/>
          <w:color w:val="000000"/>
          <w:w w:val="99"/>
        </w:rPr>
        <w:t>2</w:t>
      </w:r>
      <w:r w:rsidRPr="00707195">
        <w:rPr>
          <w:rFonts w:ascii="Arial" w:hAnsi="Arial" w:cs="Arial"/>
          <w:color w:val="000000"/>
        </w:rPr>
        <w:t xml:space="preserve"> </w:t>
      </w:r>
      <w:r w:rsidRPr="00707195">
        <w:rPr>
          <w:rFonts w:ascii="Arial" w:hAnsi="Arial" w:cs="Arial"/>
          <w:color w:val="000000"/>
          <w:w w:val="99"/>
        </w:rPr>
        <w:t>обяза</w:t>
      </w:r>
      <w:r w:rsidRPr="00707195">
        <w:rPr>
          <w:rFonts w:ascii="Arial" w:hAnsi="Arial" w:cs="Arial"/>
          <w:color w:val="000000"/>
          <w:spacing w:val="4"/>
          <w:w w:val="99"/>
        </w:rPr>
        <w:t>н</w:t>
      </w:r>
      <w:r w:rsidRPr="00707195">
        <w:rPr>
          <w:rFonts w:ascii="Arial" w:hAnsi="Arial" w:cs="Arial"/>
          <w:color w:val="000000"/>
          <w:w w:val="99"/>
        </w:rPr>
        <w:t>а</w:t>
      </w:r>
      <w:r w:rsidRPr="00707195">
        <w:rPr>
          <w:rFonts w:ascii="Arial" w:hAnsi="Arial" w:cs="Arial"/>
          <w:color w:val="000000"/>
        </w:rPr>
        <w:t>:</w:t>
      </w:r>
    </w:p>
    <w:p w:rsidR="00707195" w:rsidRPr="00707195" w:rsidRDefault="00707195" w:rsidP="00707195">
      <w:pPr>
        <w:widowControl w:val="0"/>
        <w:spacing w:line="238" w:lineRule="auto"/>
        <w:ind w:right="10"/>
        <w:jc w:val="both"/>
        <w:rPr>
          <w:rFonts w:ascii="Arial" w:hAnsi="Arial" w:cs="Arial"/>
          <w:color w:val="000000"/>
        </w:rPr>
      </w:pPr>
      <w:r w:rsidRPr="00707195">
        <w:rPr>
          <w:rFonts w:ascii="Arial" w:hAnsi="Arial" w:cs="Arial"/>
          <w:color w:val="000000"/>
          <w:w w:val="99"/>
        </w:rPr>
        <w:t>4.4.1.</w:t>
      </w:r>
      <w:r w:rsidRPr="00707195">
        <w:rPr>
          <w:rFonts w:ascii="Arial" w:hAnsi="Arial" w:cs="Arial"/>
          <w:color w:val="000000"/>
          <w:spacing w:val="-1"/>
        </w:rPr>
        <w:t xml:space="preserve"> </w:t>
      </w:r>
      <w:r w:rsidRPr="00707195">
        <w:rPr>
          <w:rFonts w:ascii="Arial" w:hAnsi="Arial" w:cs="Arial"/>
          <w:color w:val="000000"/>
          <w:w w:val="99"/>
        </w:rPr>
        <w:t>Испо</w:t>
      </w:r>
      <w:r w:rsidRPr="00707195">
        <w:rPr>
          <w:rFonts w:ascii="Arial" w:hAnsi="Arial" w:cs="Arial"/>
          <w:color w:val="000000"/>
          <w:spacing w:val="1"/>
          <w:w w:val="99"/>
        </w:rPr>
        <w:t>л</w:t>
      </w:r>
      <w:r w:rsidRPr="00707195">
        <w:rPr>
          <w:rFonts w:ascii="Arial" w:hAnsi="Arial" w:cs="Arial"/>
          <w:color w:val="000000"/>
          <w:w w:val="99"/>
        </w:rPr>
        <w:t>ьзова</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2"/>
        </w:rPr>
        <w:t xml:space="preserve"> </w:t>
      </w:r>
      <w:r w:rsidRPr="00707195">
        <w:rPr>
          <w:rFonts w:ascii="Arial" w:hAnsi="Arial" w:cs="Arial"/>
          <w:color w:val="000000"/>
          <w:w w:val="99"/>
        </w:rPr>
        <w:t>Участ</w:t>
      </w:r>
      <w:r w:rsidRPr="00707195">
        <w:rPr>
          <w:rFonts w:ascii="Arial" w:hAnsi="Arial" w:cs="Arial"/>
          <w:color w:val="000000"/>
          <w:spacing w:val="1"/>
          <w:w w:val="99"/>
        </w:rPr>
        <w:t>о</w:t>
      </w:r>
      <w:r w:rsidRPr="00707195">
        <w:rPr>
          <w:rFonts w:ascii="Arial" w:hAnsi="Arial" w:cs="Arial"/>
          <w:color w:val="000000"/>
          <w:w w:val="99"/>
        </w:rPr>
        <w:t>к</w:t>
      </w:r>
      <w:r w:rsidRPr="00707195">
        <w:rPr>
          <w:rFonts w:ascii="Arial" w:hAnsi="Arial" w:cs="Arial"/>
          <w:color w:val="000000"/>
          <w:spacing w:val="-1"/>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соответствии</w:t>
      </w:r>
      <w:r w:rsidRPr="00707195">
        <w:rPr>
          <w:rFonts w:ascii="Arial" w:hAnsi="Arial" w:cs="Arial"/>
          <w:color w:val="000000"/>
          <w:spacing w:val="4"/>
        </w:rPr>
        <w:t xml:space="preserve"> </w:t>
      </w:r>
      <w:r w:rsidRPr="00707195">
        <w:rPr>
          <w:rFonts w:ascii="Arial" w:hAnsi="Arial" w:cs="Arial"/>
          <w:color w:val="000000"/>
          <w:w w:val="99"/>
        </w:rPr>
        <w:t>с</w:t>
      </w:r>
      <w:r w:rsidRPr="00707195">
        <w:rPr>
          <w:rFonts w:ascii="Arial" w:hAnsi="Arial" w:cs="Arial"/>
          <w:color w:val="000000"/>
        </w:rPr>
        <w:t xml:space="preserve"> </w:t>
      </w:r>
      <w:r w:rsidRPr="00707195">
        <w:rPr>
          <w:rFonts w:ascii="Arial" w:hAnsi="Arial" w:cs="Arial"/>
          <w:color w:val="000000"/>
          <w:w w:val="99"/>
        </w:rPr>
        <w:t>целью</w:t>
      </w:r>
      <w:r w:rsidRPr="00707195">
        <w:rPr>
          <w:rFonts w:ascii="Arial" w:hAnsi="Arial" w:cs="Arial"/>
          <w:color w:val="000000"/>
        </w:rPr>
        <w:t xml:space="preserve"> </w:t>
      </w:r>
      <w:r w:rsidRPr="00707195">
        <w:rPr>
          <w:rFonts w:ascii="Arial" w:hAnsi="Arial" w:cs="Arial"/>
          <w:color w:val="000000"/>
          <w:w w:val="99"/>
        </w:rPr>
        <w:t>и</w:t>
      </w:r>
      <w:r w:rsidRPr="00707195">
        <w:rPr>
          <w:rFonts w:ascii="Arial" w:hAnsi="Arial" w:cs="Arial"/>
          <w:color w:val="000000"/>
          <w:spacing w:val="4"/>
        </w:rPr>
        <w:t xml:space="preserve"> </w:t>
      </w:r>
      <w:r w:rsidRPr="00707195">
        <w:rPr>
          <w:rFonts w:ascii="Arial" w:hAnsi="Arial" w:cs="Arial"/>
          <w:color w:val="000000"/>
          <w:spacing w:val="-4"/>
          <w:w w:val="99"/>
        </w:rPr>
        <w:t>у</w:t>
      </w:r>
      <w:r w:rsidRPr="00707195">
        <w:rPr>
          <w:rFonts w:ascii="Arial" w:hAnsi="Arial" w:cs="Arial"/>
          <w:color w:val="000000"/>
          <w:w w:val="99"/>
        </w:rPr>
        <w:t>сл</w:t>
      </w:r>
      <w:r w:rsidRPr="00707195">
        <w:rPr>
          <w:rFonts w:ascii="Arial" w:hAnsi="Arial" w:cs="Arial"/>
          <w:color w:val="000000"/>
          <w:spacing w:val="1"/>
          <w:w w:val="99"/>
        </w:rPr>
        <w:t>о</w:t>
      </w:r>
      <w:r w:rsidRPr="00707195">
        <w:rPr>
          <w:rFonts w:ascii="Arial" w:hAnsi="Arial" w:cs="Arial"/>
          <w:color w:val="000000"/>
          <w:w w:val="99"/>
        </w:rPr>
        <w:t>виями</w:t>
      </w:r>
      <w:r w:rsidRPr="00707195">
        <w:rPr>
          <w:rFonts w:ascii="Arial" w:hAnsi="Arial" w:cs="Arial"/>
          <w:color w:val="000000"/>
          <w:spacing w:val="1"/>
        </w:rPr>
        <w:t xml:space="preserve"> </w:t>
      </w:r>
      <w:r w:rsidRPr="00707195">
        <w:rPr>
          <w:rFonts w:ascii="Arial" w:hAnsi="Arial" w:cs="Arial"/>
          <w:color w:val="000000"/>
          <w:w w:val="99"/>
        </w:rPr>
        <w:t>его</w:t>
      </w:r>
      <w:r w:rsidRPr="00707195">
        <w:rPr>
          <w:rFonts w:ascii="Arial" w:hAnsi="Arial" w:cs="Arial"/>
          <w:color w:val="000000"/>
        </w:rPr>
        <w:t xml:space="preserve"> </w:t>
      </w:r>
      <w:r w:rsidRPr="00707195">
        <w:rPr>
          <w:rFonts w:ascii="Arial" w:hAnsi="Arial" w:cs="Arial"/>
          <w:color w:val="000000"/>
          <w:w w:val="99"/>
        </w:rPr>
        <w:t>предоставления</w:t>
      </w:r>
      <w:r w:rsidRPr="00707195">
        <w:rPr>
          <w:rFonts w:ascii="Arial" w:hAnsi="Arial" w:cs="Arial"/>
          <w:color w:val="000000"/>
        </w:rPr>
        <w:t xml:space="preserve"> </w:t>
      </w:r>
      <w:r w:rsidRPr="00707195">
        <w:rPr>
          <w:rFonts w:ascii="Arial" w:hAnsi="Arial" w:cs="Arial"/>
          <w:color w:val="000000"/>
          <w:w w:val="99"/>
        </w:rPr>
        <w:t>4.4.2.</w:t>
      </w:r>
      <w:r w:rsidRPr="00707195">
        <w:rPr>
          <w:rFonts w:ascii="Arial" w:hAnsi="Arial" w:cs="Arial"/>
          <w:color w:val="000000"/>
          <w:spacing w:val="116"/>
        </w:rPr>
        <w:t xml:space="preserve"> </w:t>
      </w:r>
      <w:r w:rsidRPr="00707195">
        <w:rPr>
          <w:rFonts w:ascii="Arial" w:hAnsi="Arial" w:cs="Arial"/>
          <w:color w:val="000000"/>
          <w:w w:val="99"/>
        </w:rPr>
        <w:t>С</w:t>
      </w:r>
      <w:r w:rsidRPr="00707195">
        <w:rPr>
          <w:rFonts w:ascii="Arial" w:hAnsi="Arial" w:cs="Arial"/>
          <w:color w:val="000000"/>
          <w:spacing w:val="1"/>
          <w:w w:val="99"/>
        </w:rPr>
        <w:t>в</w:t>
      </w:r>
      <w:r w:rsidRPr="00707195">
        <w:rPr>
          <w:rFonts w:ascii="Arial" w:hAnsi="Arial" w:cs="Arial"/>
          <w:color w:val="000000"/>
          <w:w w:val="99"/>
        </w:rPr>
        <w:t>оевр</w:t>
      </w:r>
      <w:r w:rsidRPr="00707195">
        <w:rPr>
          <w:rFonts w:ascii="Arial" w:hAnsi="Arial" w:cs="Arial"/>
          <w:color w:val="000000"/>
          <w:spacing w:val="1"/>
          <w:w w:val="99"/>
        </w:rPr>
        <w:t>е</w:t>
      </w:r>
      <w:r w:rsidRPr="00707195">
        <w:rPr>
          <w:rFonts w:ascii="Arial" w:hAnsi="Arial" w:cs="Arial"/>
          <w:color w:val="000000"/>
          <w:w w:val="99"/>
        </w:rPr>
        <w:t>менно</w:t>
      </w:r>
      <w:r w:rsidRPr="00707195">
        <w:rPr>
          <w:rFonts w:ascii="Arial" w:hAnsi="Arial" w:cs="Arial"/>
          <w:color w:val="000000"/>
          <w:spacing w:val="118"/>
        </w:rPr>
        <w:t xml:space="preserve"> </w:t>
      </w:r>
      <w:r w:rsidRPr="00707195">
        <w:rPr>
          <w:rFonts w:ascii="Arial" w:hAnsi="Arial" w:cs="Arial"/>
          <w:color w:val="000000"/>
          <w:w w:val="99"/>
        </w:rPr>
        <w:t>производить</w:t>
      </w:r>
      <w:r w:rsidRPr="00707195">
        <w:rPr>
          <w:rFonts w:ascii="Arial" w:hAnsi="Arial" w:cs="Arial"/>
          <w:color w:val="000000"/>
          <w:spacing w:val="118"/>
        </w:rPr>
        <w:t xml:space="preserve"> </w:t>
      </w:r>
      <w:r w:rsidRPr="00707195">
        <w:rPr>
          <w:rFonts w:ascii="Arial" w:hAnsi="Arial" w:cs="Arial"/>
          <w:color w:val="000000"/>
          <w:w w:val="99"/>
        </w:rPr>
        <w:t>арен</w:t>
      </w:r>
      <w:r w:rsidRPr="00707195">
        <w:rPr>
          <w:rFonts w:ascii="Arial" w:hAnsi="Arial" w:cs="Arial"/>
          <w:color w:val="000000"/>
          <w:spacing w:val="2"/>
          <w:w w:val="99"/>
        </w:rPr>
        <w:t>д</w:t>
      </w:r>
      <w:r w:rsidRPr="00707195">
        <w:rPr>
          <w:rFonts w:ascii="Arial" w:hAnsi="Arial" w:cs="Arial"/>
          <w:color w:val="000000"/>
          <w:w w:val="99"/>
        </w:rPr>
        <w:t>н</w:t>
      </w:r>
      <w:r w:rsidRPr="00707195">
        <w:rPr>
          <w:rFonts w:ascii="Arial" w:hAnsi="Arial" w:cs="Arial"/>
          <w:color w:val="000000"/>
          <w:spacing w:val="1"/>
          <w:w w:val="99"/>
        </w:rPr>
        <w:t>ы</w:t>
      </w:r>
      <w:r w:rsidRPr="00707195">
        <w:rPr>
          <w:rFonts w:ascii="Arial" w:hAnsi="Arial" w:cs="Arial"/>
          <w:color w:val="000000"/>
          <w:w w:val="99"/>
        </w:rPr>
        <w:t>е</w:t>
      </w:r>
      <w:r w:rsidRPr="00707195">
        <w:rPr>
          <w:rFonts w:ascii="Arial" w:hAnsi="Arial" w:cs="Arial"/>
          <w:color w:val="000000"/>
          <w:spacing w:val="117"/>
        </w:rPr>
        <w:t xml:space="preserve"> </w:t>
      </w:r>
      <w:r w:rsidRPr="00707195">
        <w:rPr>
          <w:rFonts w:ascii="Arial" w:hAnsi="Arial" w:cs="Arial"/>
          <w:color w:val="000000"/>
          <w:w w:val="99"/>
        </w:rPr>
        <w:t>платежи</w:t>
      </w:r>
      <w:r w:rsidRPr="00707195">
        <w:rPr>
          <w:rFonts w:ascii="Arial" w:hAnsi="Arial" w:cs="Arial"/>
          <w:color w:val="000000"/>
          <w:spacing w:val="118"/>
        </w:rPr>
        <w:t xml:space="preserve"> </w:t>
      </w:r>
      <w:r w:rsidRPr="00707195">
        <w:rPr>
          <w:rFonts w:ascii="Arial" w:hAnsi="Arial" w:cs="Arial"/>
          <w:color w:val="000000"/>
          <w:w w:val="99"/>
        </w:rPr>
        <w:t>за</w:t>
      </w:r>
      <w:r w:rsidRPr="00707195">
        <w:rPr>
          <w:rFonts w:ascii="Arial" w:hAnsi="Arial" w:cs="Arial"/>
          <w:color w:val="000000"/>
          <w:spacing w:val="117"/>
        </w:rPr>
        <w:t xml:space="preserve"> </w:t>
      </w:r>
      <w:r w:rsidRPr="00707195">
        <w:rPr>
          <w:rFonts w:ascii="Arial" w:hAnsi="Arial" w:cs="Arial"/>
          <w:color w:val="000000"/>
          <w:w w:val="99"/>
        </w:rPr>
        <w:t>з</w:t>
      </w:r>
      <w:r w:rsidRPr="00707195">
        <w:rPr>
          <w:rFonts w:ascii="Arial" w:hAnsi="Arial" w:cs="Arial"/>
          <w:color w:val="000000"/>
          <w:spacing w:val="2"/>
          <w:w w:val="99"/>
        </w:rPr>
        <w:t>е</w:t>
      </w:r>
      <w:r w:rsidRPr="00707195">
        <w:rPr>
          <w:rFonts w:ascii="Arial" w:hAnsi="Arial" w:cs="Arial"/>
          <w:color w:val="000000"/>
          <w:w w:val="99"/>
        </w:rPr>
        <w:t>млю,</w:t>
      </w:r>
      <w:r w:rsidRPr="00707195">
        <w:rPr>
          <w:rFonts w:ascii="Arial" w:hAnsi="Arial" w:cs="Arial"/>
          <w:color w:val="000000"/>
          <w:spacing w:val="121"/>
        </w:rPr>
        <w:t xml:space="preserve"> </w:t>
      </w:r>
      <w:r w:rsidRPr="00707195">
        <w:rPr>
          <w:rFonts w:ascii="Arial" w:hAnsi="Arial" w:cs="Arial"/>
          <w:color w:val="000000"/>
          <w:spacing w:val="-4"/>
          <w:w w:val="99"/>
        </w:rPr>
        <w:t>у</w:t>
      </w:r>
      <w:r w:rsidRPr="00707195">
        <w:rPr>
          <w:rFonts w:ascii="Arial" w:hAnsi="Arial" w:cs="Arial"/>
          <w:color w:val="000000"/>
          <w:w w:val="99"/>
        </w:rPr>
        <w:t>становленн</w:t>
      </w:r>
      <w:r w:rsidRPr="00707195">
        <w:rPr>
          <w:rFonts w:ascii="Arial" w:hAnsi="Arial" w:cs="Arial"/>
          <w:color w:val="000000"/>
          <w:spacing w:val="1"/>
          <w:w w:val="99"/>
        </w:rPr>
        <w:t>ы</w:t>
      </w:r>
      <w:r w:rsidRPr="00707195">
        <w:rPr>
          <w:rFonts w:ascii="Arial" w:hAnsi="Arial" w:cs="Arial"/>
          <w:color w:val="000000"/>
          <w:w w:val="99"/>
        </w:rPr>
        <w:t>е</w:t>
      </w:r>
    </w:p>
    <w:p w:rsidR="00707195" w:rsidRPr="00707195" w:rsidRDefault="00707195" w:rsidP="00707195">
      <w:pPr>
        <w:widowControl w:val="0"/>
        <w:spacing w:before="2" w:line="238" w:lineRule="auto"/>
        <w:ind w:right="-20"/>
        <w:rPr>
          <w:rFonts w:ascii="Arial" w:hAnsi="Arial" w:cs="Arial"/>
          <w:color w:val="000000"/>
        </w:rPr>
      </w:pPr>
      <w:r w:rsidRPr="00707195">
        <w:rPr>
          <w:rFonts w:ascii="Arial" w:hAnsi="Arial" w:cs="Arial"/>
          <w:color w:val="000000"/>
          <w:w w:val="99"/>
        </w:rPr>
        <w:t>разделом</w:t>
      </w:r>
      <w:r w:rsidRPr="00707195">
        <w:rPr>
          <w:rFonts w:ascii="Arial" w:hAnsi="Arial" w:cs="Arial"/>
          <w:color w:val="000000"/>
        </w:rPr>
        <w:t xml:space="preserve"> </w:t>
      </w:r>
      <w:r w:rsidRPr="00707195">
        <w:rPr>
          <w:rFonts w:ascii="Arial" w:hAnsi="Arial" w:cs="Arial"/>
          <w:color w:val="000000"/>
          <w:w w:val="99"/>
        </w:rPr>
        <w:t>3</w:t>
      </w:r>
      <w:r w:rsidRPr="00707195">
        <w:rPr>
          <w:rFonts w:ascii="Arial" w:hAnsi="Arial" w:cs="Arial"/>
          <w:color w:val="000000"/>
          <w:spacing w:val="-1"/>
        </w:rPr>
        <w:t xml:space="preserve"> </w:t>
      </w:r>
      <w:r w:rsidRPr="00707195">
        <w:rPr>
          <w:rFonts w:ascii="Arial" w:hAnsi="Arial" w:cs="Arial"/>
          <w:color w:val="000000"/>
          <w:w w:val="99"/>
        </w:rPr>
        <w:t>Д</w:t>
      </w:r>
      <w:r w:rsidRPr="00707195">
        <w:rPr>
          <w:rFonts w:ascii="Arial" w:hAnsi="Arial" w:cs="Arial"/>
          <w:color w:val="000000"/>
          <w:spacing w:val="1"/>
          <w:w w:val="99"/>
        </w:rPr>
        <w:t>о</w:t>
      </w:r>
      <w:r w:rsidRPr="00707195">
        <w:rPr>
          <w:rFonts w:ascii="Arial" w:hAnsi="Arial" w:cs="Arial"/>
          <w:color w:val="000000"/>
          <w:w w:val="99"/>
        </w:rPr>
        <w:t>говора.</w:t>
      </w:r>
    </w:p>
    <w:p w:rsidR="00707195" w:rsidRPr="00707195" w:rsidRDefault="00707195" w:rsidP="00707195">
      <w:pPr>
        <w:widowControl w:val="0"/>
        <w:spacing w:line="239" w:lineRule="auto"/>
        <w:ind w:right="-60"/>
        <w:jc w:val="both"/>
        <w:rPr>
          <w:rFonts w:ascii="Arial" w:hAnsi="Arial" w:cs="Arial"/>
          <w:color w:val="000000"/>
        </w:rPr>
      </w:pPr>
      <w:r w:rsidRPr="00707195">
        <w:rPr>
          <w:rFonts w:ascii="Arial" w:hAnsi="Arial" w:cs="Arial"/>
          <w:color w:val="000000"/>
          <w:w w:val="99"/>
        </w:rPr>
        <w:t>4.4.3.</w:t>
      </w:r>
      <w:r w:rsidRPr="00707195">
        <w:rPr>
          <w:rFonts w:ascii="Arial" w:hAnsi="Arial" w:cs="Arial"/>
          <w:color w:val="000000"/>
          <w:spacing w:val="87"/>
        </w:rPr>
        <w:t xml:space="preserve"> </w:t>
      </w:r>
      <w:r w:rsidRPr="00707195">
        <w:rPr>
          <w:rFonts w:ascii="Arial" w:hAnsi="Arial" w:cs="Arial"/>
          <w:color w:val="000000"/>
          <w:w w:val="99"/>
        </w:rPr>
        <w:t>Соблюда</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87"/>
        </w:rPr>
        <w:t xml:space="preserve"> </w:t>
      </w:r>
      <w:r w:rsidRPr="00707195">
        <w:rPr>
          <w:rFonts w:ascii="Arial" w:hAnsi="Arial" w:cs="Arial"/>
          <w:color w:val="000000"/>
          <w:w w:val="99"/>
        </w:rPr>
        <w:t>требования</w:t>
      </w:r>
      <w:r w:rsidRPr="00707195">
        <w:rPr>
          <w:rFonts w:ascii="Arial" w:hAnsi="Arial" w:cs="Arial"/>
          <w:color w:val="000000"/>
          <w:spacing w:val="86"/>
        </w:rPr>
        <w:t xml:space="preserve"> </w:t>
      </w:r>
      <w:r w:rsidRPr="00707195">
        <w:rPr>
          <w:rFonts w:ascii="Arial" w:hAnsi="Arial" w:cs="Arial"/>
          <w:color w:val="000000"/>
          <w:w w:val="99"/>
        </w:rPr>
        <w:t>зем</w:t>
      </w:r>
      <w:r w:rsidRPr="00707195">
        <w:rPr>
          <w:rFonts w:ascii="Arial" w:hAnsi="Arial" w:cs="Arial"/>
          <w:color w:val="000000"/>
          <w:spacing w:val="1"/>
          <w:w w:val="99"/>
        </w:rPr>
        <w:t>е</w:t>
      </w:r>
      <w:r w:rsidRPr="00707195">
        <w:rPr>
          <w:rFonts w:ascii="Arial" w:hAnsi="Arial" w:cs="Arial"/>
          <w:color w:val="000000"/>
          <w:w w:val="99"/>
        </w:rPr>
        <w:t>льн</w:t>
      </w:r>
      <w:r w:rsidRPr="00707195">
        <w:rPr>
          <w:rFonts w:ascii="Arial" w:hAnsi="Arial" w:cs="Arial"/>
          <w:color w:val="000000"/>
          <w:spacing w:val="1"/>
          <w:w w:val="99"/>
        </w:rPr>
        <w:t>о</w:t>
      </w:r>
      <w:r w:rsidRPr="00707195">
        <w:rPr>
          <w:rFonts w:ascii="Arial" w:hAnsi="Arial" w:cs="Arial"/>
          <w:color w:val="000000"/>
          <w:w w:val="99"/>
        </w:rPr>
        <w:t>го</w:t>
      </w:r>
      <w:r w:rsidRPr="00707195">
        <w:rPr>
          <w:rFonts w:ascii="Arial" w:hAnsi="Arial" w:cs="Arial"/>
          <w:color w:val="000000"/>
          <w:spacing w:val="87"/>
        </w:rPr>
        <w:t xml:space="preserve"> </w:t>
      </w:r>
      <w:r w:rsidRPr="00707195">
        <w:rPr>
          <w:rFonts w:ascii="Arial" w:hAnsi="Arial" w:cs="Arial"/>
          <w:color w:val="000000"/>
          <w:w w:val="99"/>
        </w:rPr>
        <w:t>и</w:t>
      </w:r>
      <w:r w:rsidRPr="00707195">
        <w:rPr>
          <w:rFonts w:ascii="Arial" w:hAnsi="Arial" w:cs="Arial"/>
          <w:color w:val="000000"/>
          <w:spacing w:val="86"/>
        </w:rPr>
        <w:t xml:space="preserve"> </w:t>
      </w:r>
      <w:r w:rsidRPr="00707195">
        <w:rPr>
          <w:rFonts w:ascii="Arial" w:hAnsi="Arial" w:cs="Arial"/>
          <w:color w:val="000000"/>
          <w:w w:val="99"/>
        </w:rPr>
        <w:t>экологич</w:t>
      </w:r>
      <w:r w:rsidRPr="00707195">
        <w:rPr>
          <w:rFonts w:ascii="Arial" w:hAnsi="Arial" w:cs="Arial"/>
          <w:color w:val="000000"/>
          <w:spacing w:val="1"/>
          <w:w w:val="99"/>
        </w:rPr>
        <w:t>е</w:t>
      </w:r>
      <w:r w:rsidRPr="00707195">
        <w:rPr>
          <w:rFonts w:ascii="Arial" w:hAnsi="Arial" w:cs="Arial"/>
          <w:color w:val="000000"/>
          <w:w w:val="99"/>
        </w:rPr>
        <w:t>ского</w:t>
      </w:r>
      <w:r w:rsidRPr="00707195">
        <w:rPr>
          <w:rFonts w:ascii="Arial" w:hAnsi="Arial" w:cs="Arial"/>
          <w:color w:val="000000"/>
          <w:spacing w:val="85"/>
        </w:rPr>
        <w:t xml:space="preserve"> </w:t>
      </w:r>
      <w:r w:rsidRPr="00707195">
        <w:rPr>
          <w:rFonts w:ascii="Arial" w:hAnsi="Arial" w:cs="Arial"/>
          <w:color w:val="000000"/>
          <w:spacing w:val="1"/>
          <w:w w:val="99"/>
        </w:rPr>
        <w:t>з</w:t>
      </w:r>
      <w:r w:rsidRPr="00707195">
        <w:rPr>
          <w:rFonts w:ascii="Arial" w:hAnsi="Arial" w:cs="Arial"/>
          <w:color w:val="000000"/>
          <w:w w:val="99"/>
        </w:rPr>
        <w:t>аконод</w:t>
      </w:r>
      <w:r w:rsidRPr="00707195">
        <w:rPr>
          <w:rFonts w:ascii="Arial" w:hAnsi="Arial" w:cs="Arial"/>
          <w:color w:val="000000"/>
          <w:spacing w:val="2"/>
          <w:w w:val="99"/>
        </w:rPr>
        <w:t>а</w:t>
      </w:r>
      <w:r w:rsidRPr="00707195">
        <w:rPr>
          <w:rFonts w:ascii="Arial" w:hAnsi="Arial" w:cs="Arial"/>
          <w:color w:val="000000"/>
          <w:w w:val="99"/>
        </w:rPr>
        <w:t>тель</w:t>
      </w:r>
      <w:r w:rsidRPr="00707195">
        <w:rPr>
          <w:rFonts w:ascii="Arial" w:hAnsi="Arial" w:cs="Arial"/>
          <w:color w:val="000000"/>
          <w:spacing w:val="1"/>
          <w:w w:val="99"/>
        </w:rPr>
        <w:t>с</w:t>
      </w:r>
      <w:r w:rsidRPr="00707195">
        <w:rPr>
          <w:rFonts w:ascii="Arial" w:hAnsi="Arial" w:cs="Arial"/>
          <w:color w:val="000000"/>
          <w:w w:val="99"/>
        </w:rPr>
        <w:t>тва,</w:t>
      </w:r>
      <w:r w:rsidRPr="00707195">
        <w:rPr>
          <w:rFonts w:ascii="Arial" w:hAnsi="Arial" w:cs="Arial"/>
          <w:color w:val="000000"/>
          <w:spacing w:val="85"/>
        </w:rPr>
        <w:t xml:space="preserve"> </w:t>
      </w:r>
      <w:r w:rsidRPr="00707195">
        <w:rPr>
          <w:rFonts w:ascii="Arial" w:hAnsi="Arial" w:cs="Arial"/>
          <w:color w:val="000000"/>
          <w:spacing w:val="9"/>
          <w:w w:val="99"/>
        </w:rPr>
        <w:t>н</w:t>
      </w:r>
      <w:r w:rsidRPr="00707195">
        <w:rPr>
          <w:rFonts w:ascii="Arial" w:hAnsi="Arial" w:cs="Arial"/>
          <w:color w:val="000000"/>
          <w:w w:val="99"/>
        </w:rPr>
        <w:t>е</w:t>
      </w:r>
      <w:r w:rsidRPr="00707195">
        <w:rPr>
          <w:rFonts w:ascii="Arial" w:hAnsi="Arial" w:cs="Arial"/>
          <w:color w:val="000000"/>
        </w:rPr>
        <w:t xml:space="preserve"> </w:t>
      </w:r>
      <w:r w:rsidRPr="00707195">
        <w:rPr>
          <w:rFonts w:ascii="Arial" w:hAnsi="Arial" w:cs="Arial"/>
          <w:color w:val="000000"/>
          <w:w w:val="99"/>
        </w:rPr>
        <w:t>до</w:t>
      </w:r>
      <w:r w:rsidRPr="00707195">
        <w:rPr>
          <w:rFonts w:ascii="Arial" w:hAnsi="Arial" w:cs="Arial"/>
          <w:color w:val="000000"/>
          <w:spacing w:val="2"/>
          <w:w w:val="99"/>
        </w:rPr>
        <w:t>п</w:t>
      </w:r>
      <w:r w:rsidRPr="00707195">
        <w:rPr>
          <w:rFonts w:ascii="Arial" w:hAnsi="Arial" w:cs="Arial"/>
          <w:color w:val="000000"/>
          <w:spacing w:val="-5"/>
          <w:w w:val="99"/>
        </w:rPr>
        <w:t>у</w:t>
      </w:r>
      <w:r w:rsidRPr="00707195">
        <w:rPr>
          <w:rFonts w:ascii="Arial" w:hAnsi="Arial" w:cs="Arial"/>
          <w:color w:val="000000"/>
          <w:spacing w:val="1"/>
          <w:w w:val="99"/>
        </w:rPr>
        <w:t>с</w:t>
      </w:r>
      <w:r w:rsidRPr="00707195">
        <w:rPr>
          <w:rFonts w:ascii="Arial" w:hAnsi="Arial" w:cs="Arial"/>
          <w:color w:val="000000"/>
          <w:w w:val="99"/>
        </w:rPr>
        <w:t>к</w:t>
      </w:r>
      <w:r w:rsidRPr="00707195">
        <w:rPr>
          <w:rFonts w:ascii="Arial" w:hAnsi="Arial" w:cs="Arial"/>
          <w:color w:val="000000"/>
          <w:spacing w:val="1"/>
          <w:w w:val="99"/>
        </w:rPr>
        <w:t>а</w:t>
      </w:r>
      <w:r w:rsidRPr="00707195">
        <w:rPr>
          <w:rFonts w:ascii="Arial" w:hAnsi="Arial" w:cs="Arial"/>
          <w:color w:val="000000"/>
          <w:w w:val="99"/>
        </w:rPr>
        <w:t>ть</w:t>
      </w:r>
      <w:r w:rsidRPr="00707195">
        <w:rPr>
          <w:rFonts w:ascii="Arial" w:hAnsi="Arial" w:cs="Arial"/>
          <w:color w:val="000000"/>
          <w:spacing w:val="-1"/>
        </w:rPr>
        <w:t xml:space="preserve"> </w:t>
      </w:r>
      <w:r w:rsidRPr="00707195">
        <w:rPr>
          <w:rFonts w:ascii="Arial" w:hAnsi="Arial" w:cs="Arial"/>
          <w:color w:val="000000"/>
          <w:w w:val="99"/>
        </w:rPr>
        <w:t>дей</w:t>
      </w:r>
      <w:r w:rsidRPr="00707195">
        <w:rPr>
          <w:rFonts w:ascii="Arial" w:hAnsi="Arial" w:cs="Arial"/>
          <w:color w:val="000000"/>
          <w:spacing w:val="1"/>
          <w:w w:val="99"/>
        </w:rPr>
        <w:t>с</w:t>
      </w:r>
      <w:r w:rsidRPr="00707195">
        <w:rPr>
          <w:rFonts w:ascii="Arial" w:hAnsi="Arial" w:cs="Arial"/>
          <w:color w:val="000000"/>
          <w:w w:val="99"/>
        </w:rPr>
        <w:t>твий,</w:t>
      </w:r>
      <w:r w:rsidRPr="00707195">
        <w:rPr>
          <w:rFonts w:ascii="Arial" w:hAnsi="Arial" w:cs="Arial"/>
          <w:color w:val="000000"/>
          <w:spacing w:val="2"/>
        </w:rPr>
        <w:t xml:space="preserve"> </w:t>
      </w:r>
      <w:r w:rsidRPr="00707195">
        <w:rPr>
          <w:rFonts w:ascii="Arial" w:hAnsi="Arial" w:cs="Arial"/>
          <w:color w:val="000000"/>
          <w:w w:val="99"/>
        </w:rPr>
        <w:t>приводящих</w:t>
      </w:r>
      <w:r w:rsidRPr="00707195">
        <w:rPr>
          <w:rFonts w:ascii="Arial" w:hAnsi="Arial" w:cs="Arial"/>
          <w:color w:val="000000"/>
          <w:spacing w:val="1"/>
        </w:rPr>
        <w:t xml:space="preserve"> </w:t>
      </w:r>
      <w:r w:rsidRPr="00707195">
        <w:rPr>
          <w:rFonts w:ascii="Arial" w:hAnsi="Arial" w:cs="Arial"/>
          <w:color w:val="000000"/>
          <w:w w:val="99"/>
        </w:rPr>
        <w:t>к</w:t>
      </w:r>
      <w:r w:rsidRPr="00707195">
        <w:rPr>
          <w:rFonts w:ascii="Arial" w:hAnsi="Arial" w:cs="Arial"/>
          <w:color w:val="000000"/>
          <w:spacing w:val="3"/>
        </w:rPr>
        <w:t xml:space="preserve"> </w:t>
      </w:r>
      <w:r w:rsidRPr="00707195">
        <w:rPr>
          <w:rFonts w:ascii="Arial" w:hAnsi="Arial" w:cs="Arial"/>
          <w:color w:val="000000"/>
          <w:spacing w:val="-4"/>
          <w:w w:val="99"/>
        </w:rPr>
        <w:t>у</w:t>
      </w:r>
      <w:r w:rsidRPr="00707195">
        <w:rPr>
          <w:rFonts w:ascii="Arial" w:hAnsi="Arial" w:cs="Arial"/>
          <w:color w:val="000000"/>
          <w:spacing w:val="2"/>
          <w:w w:val="99"/>
        </w:rPr>
        <w:t>х</w:t>
      </w:r>
      <w:r w:rsidRPr="00707195">
        <w:rPr>
          <w:rFonts w:ascii="Arial" w:hAnsi="Arial" w:cs="Arial"/>
          <w:color w:val="000000"/>
          <w:spacing w:val="-3"/>
          <w:w w:val="99"/>
        </w:rPr>
        <w:t>у</w:t>
      </w:r>
      <w:r w:rsidRPr="00707195">
        <w:rPr>
          <w:rFonts w:ascii="Arial" w:hAnsi="Arial" w:cs="Arial"/>
          <w:color w:val="000000"/>
          <w:spacing w:val="1"/>
          <w:w w:val="99"/>
        </w:rPr>
        <w:t>дш</w:t>
      </w:r>
      <w:r w:rsidRPr="00707195">
        <w:rPr>
          <w:rFonts w:ascii="Arial" w:hAnsi="Arial" w:cs="Arial"/>
          <w:color w:val="000000"/>
          <w:w w:val="99"/>
        </w:rPr>
        <w:t>ению</w:t>
      </w:r>
      <w:r w:rsidRPr="00707195">
        <w:rPr>
          <w:rFonts w:ascii="Arial" w:hAnsi="Arial" w:cs="Arial"/>
          <w:color w:val="000000"/>
        </w:rPr>
        <w:t xml:space="preserve"> </w:t>
      </w:r>
      <w:r w:rsidRPr="00707195">
        <w:rPr>
          <w:rFonts w:ascii="Arial" w:hAnsi="Arial" w:cs="Arial"/>
          <w:color w:val="000000"/>
          <w:w w:val="99"/>
        </w:rPr>
        <w:t>ка</w:t>
      </w:r>
      <w:r w:rsidRPr="00707195">
        <w:rPr>
          <w:rFonts w:ascii="Arial" w:hAnsi="Arial" w:cs="Arial"/>
          <w:color w:val="000000"/>
          <w:spacing w:val="-1"/>
          <w:w w:val="99"/>
        </w:rPr>
        <w:t>ч</w:t>
      </w:r>
      <w:r w:rsidRPr="00707195">
        <w:rPr>
          <w:rFonts w:ascii="Arial" w:hAnsi="Arial" w:cs="Arial"/>
          <w:color w:val="000000"/>
          <w:w w:val="99"/>
        </w:rPr>
        <w:t>ественн</w:t>
      </w:r>
      <w:r w:rsidRPr="00707195">
        <w:rPr>
          <w:rFonts w:ascii="Arial" w:hAnsi="Arial" w:cs="Arial"/>
          <w:color w:val="000000"/>
          <w:spacing w:val="1"/>
          <w:w w:val="99"/>
        </w:rPr>
        <w:t>ы</w:t>
      </w:r>
      <w:r w:rsidRPr="00707195">
        <w:rPr>
          <w:rFonts w:ascii="Arial" w:hAnsi="Arial" w:cs="Arial"/>
          <w:color w:val="000000"/>
          <w:w w:val="99"/>
        </w:rPr>
        <w:t>х</w:t>
      </w:r>
      <w:r w:rsidRPr="00707195">
        <w:rPr>
          <w:rFonts w:ascii="Arial" w:hAnsi="Arial" w:cs="Arial"/>
          <w:color w:val="000000"/>
        </w:rPr>
        <w:t xml:space="preserve"> </w:t>
      </w:r>
      <w:r w:rsidRPr="00707195">
        <w:rPr>
          <w:rFonts w:ascii="Arial" w:hAnsi="Arial" w:cs="Arial"/>
          <w:color w:val="000000"/>
          <w:w w:val="99"/>
        </w:rPr>
        <w:t>характерист</w:t>
      </w:r>
      <w:r w:rsidRPr="00707195">
        <w:rPr>
          <w:rFonts w:ascii="Arial" w:hAnsi="Arial" w:cs="Arial"/>
          <w:color w:val="000000"/>
          <w:spacing w:val="2"/>
          <w:w w:val="99"/>
        </w:rPr>
        <w:t>и</w:t>
      </w:r>
      <w:r w:rsidRPr="00707195">
        <w:rPr>
          <w:rFonts w:ascii="Arial" w:hAnsi="Arial" w:cs="Arial"/>
          <w:color w:val="000000"/>
          <w:w w:val="99"/>
        </w:rPr>
        <w:t>к</w:t>
      </w:r>
      <w:r w:rsidRPr="00707195">
        <w:rPr>
          <w:rFonts w:ascii="Arial" w:hAnsi="Arial" w:cs="Arial"/>
          <w:color w:val="000000"/>
          <w:spacing w:val="4"/>
        </w:rPr>
        <w:t xml:space="preserve"> </w:t>
      </w:r>
      <w:r w:rsidRPr="00707195">
        <w:rPr>
          <w:rFonts w:ascii="Arial" w:hAnsi="Arial" w:cs="Arial"/>
          <w:color w:val="000000"/>
          <w:spacing w:val="1"/>
          <w:w w:val="99"/>
        </w:rPr>
        <w:t>У</w:t>
      </w:r>
      <w:r w:rsidRPr="00707195">
        <w:rPr>
          <w:rFonts w:ascii="Arial" w:hAnsi="Arial" w:cs="Arial"/>
          <w:color w:val="000000"/>
          <w:w w:val="99"/>
        </w:rPr>
        <w:t>частк</w:t>
      </w:r>
      <w:r w:rsidRPr="00707195">
        <w:rPr>
          <w:rFonts w:ascii="Arial" w:hAnsi="Arial" w:cs="Arial"/>
          <w:color w:val="000000"/>
          <w:spacing w:val="2"/>
          <w:w w:val="99"/>
        </w:rPr>
        <w:t>а</w:t>
      </w:r>
      <w:r w:rsidRPr="00707195">
        <w:rPr>
          <w:rFonts w:ascii="Arial" w:hAnsi="Arial" w:cs="Arial"/>
          <w:color w:val="000000"/>
          <w:w w:val="99"/>
        </w:rPr>
        <w:t>.</w:t>
      </w:r>
    </w:p>
    <w:p w:rsidR="00707195" w:rsidRPr="00707195" w:rsidRDefault="00707195" w:rsidP="00707195">
      <w:pPr>
        <w:widowControl w:val="0"/>
        <w:tabs>
          <w:tab w:val="left" w:pos="1423"/>
          <w:tab w:val="left" w:pos="2929"/>
          <w:tab w:val="left" w:pos="4023"/>
          <w:tab w:val="left" w:pos="4592"/>
          <w:tab w:val="left" w:pos="6549"/>
          <w:tab w:val="left" w:pos="7750"/>
          <w:tab w:val="left" w:pos="8172"/>
          <w:tab w:val="left" w:pos="9940"/>
        </w:tabs>
        <w:spacing w:line="235" w:lineRule="auto"/>
        <w:ind w:right="-53"/>
        <w:jc w:val="both"/>
        <w:rPr>
          <w:rFonts w:ascii="Arial" w:hAnsi="Arial" w:cs="Arial"/>
          <w:color w:val="000000"/>
        </w:rPr>
      </w:pPr>
      <w:r w:rsidRPr="00707195">
        <w:rPr>
          <w:rFonts w:ascii="Arial" w:hAnsi="Arial" w:cs="Arial"/>
          <w:color w:val="000000"/>
          <w:w w:val="99"/>
        </w:rPr>
        <w:t>4.4.4. Проводи</w:t>
      </w:r>
      <w:r w:rsidRPr="00707195">
        <w:rPr>
          <w:rFonts w:ascii="Arial" w:hAnsi="Arial" w:cs="Arial"/>
          <w:color w:val="000000"/>
          <w:spacing w:val="1"/>
          <w:w w:val="99"/>
        </w:rPr>
        <w:t>т</w:t>
      </w:r>
      <w:r w:rsidRPr="00707195">
        <w:rPr>
          <w:rFonts w:ascii="Arial" w:hAnsi="Arial" w:cs="Arial"/>
          <w:color w:val="000000"/>
          <w:w w:val="99"/>
        </w:rPr>
        <w:t>ь работы по ре</w:t>
      </w:r>
      <w:r w:rsidRPr="00707195">
        <w:rPr>
          <w:rFonts w:ascii="Arial" w:hAnsi="Arial" w:cs="Arial"/>
          <w:color w:val="000000"/>
          <w:spacing w:val="4"/>
          <w:w w:val="99"/>
        </w:rPr>
        <w:t>к</w:t>
      </w:r>
      <w:r w:rsidRPr="00707195">
        <w:rPr>
          <w:rFonts w:ascii="Arial" w:hAnsi="Arial" w:cs="Arial"/>
          <w:color w:val="000000"/>
          <w:spacing w:val="-3"/>
          <w:w w:val="99"/>
        </w:rPr>
        <w:t>у</w:t>
      </w:r>
      <w:r w:rsidRPr="00707195">
        <w:rPr>
          <w:rFonts w:ascii="Arial" w:hAnsi="Arial" w:cs="Arial"/>
          <w:color w:val="000000"/>
          <w:w w:val="99"/>
        </w:rPr>
        <w:t xml:space="preserve">льтивации </w:t>
      </w:r>
      <w:r w:rsidRPr="00707195">
        <w:rPr>
          <w:rFonts w:ascii="Arial" w:hAnsi="Arial" w:cs="Arial"/>
          <w:color w:val="000000"/>
          <w:spacing w:val="1"/>
          <w:w w:val="99"/>
        </w:rPr>
        <w:t>У</w:t>
      </w:r>
      <w:r w:rsidRPr="00707195">
        <w:rPr>
          <w:rFonts w:ascii="Arial" w:hAnsi="Arial" w:cs="Arial"/>
          <w:color w:val="000000"/>
          <w:spacing w:val="-1"/>
          <w:w w:val="99"/>
        </w:rPr>
        <w:t>ч</w:t>
      </w:r>
      <w:r w:rsidRPr="00707195">
        <w:rPr>
          <w:rFonts w:ascii="Arial" w:hAnsi="Arial" w:cs="Arial"/>
          <w:color w:val="000000"/>
          <w:w w:val="99"/>
        </w:rPr>
        <w:t>ас</w:t>
      </w:r>
      <w:r w:rsidRPr="00707195">
        <w:rPr>
          <w:rFonts w:ascii="Arial" w:hAnsi="Arial" w:cs="Arial"/>
          <w:color w:val="000000"/>
          <w:spacing w:val="1"/>
          <w:w w:val="99"/>
        </w:rPr>
        <w:t>т</w:t>
      </w:r>
      <w:r w:rsidRPr="00707195">
        <w:rPr>
          <w:rFonts w:ascii="Arial" w:hAnsi="Arial" w:cs="Arial"/>
          <w:color w:val="000000"/>
          <w:spacing w:val="-1"/>
          <w:w w:val="99"/>
        </w:rPr>
        <w:t>к</w:t>
      </w:r>
      <w:r w:rsidRPr="00707195">
        <w:rPr>
          <w:rFonts w:ascii="Arial" w:hAnsi="Arial" w:cs="Arial"/>
          <w:color w:val="000000"/>
          <w:w w:val="99"/>
        </w:rPr>
        <w:t>а в соответствии с</w:t>
      </w:r>
      <w:r w:rsidRPr="00707195">
        <w:rPr>
          <w:rFonts w:ascii="Arial" w:hAnsi="Arial" w:cs="Arial"/>
          <w:color w:val="000000"/>
        </w:rPr>
        <w:t xml:space="preserve"> </w:t>
      </w:r>
      <w:r w:rsidRPr="00707195">
        <w:rPr>
          <w:rFonts w:ascii="Arial" w:hAnsi="Arial" w:cs="Arial"/>
          <w:color w:val="000000"/>
          <w:w w:val="99"/>
        </w:rPr>
        <w:t>законодательс</w:t>
      </w:r>
      <w:r w:rsidRPr="00707195">
        <w:rPr>
          <w:rFonts w:ascii="Arial" w:hAnsi="Arial" w:cs="Arial"/>
          <w:color w:val="000000"/>
          <w:spacing w:val="1"/>
          <w:w w:val="99"/>
        </w:rPr>
        <w:t>т</w:t>
      </w:r>
      <w:r w:rsidRPr="00707195">
        <w:rPr>
          <w:rFonts w:ascii="Arial" w:hAnsi="Arial" w:cs="Arial"/>
          <w:color w:val="000000"/>
          <w:w w:val="99"/>
        </w:rPr>
        <w:t>вом</w:t>
      </w:r>
      <w:r w:rsidRPr="00707195">
        <w:rPr>
          <w:rFonts w:ascii="Arial" w:hAnsi="Arial" w:cs="Arial"/>
          <w:color w:val="000000"/>
          <w:spacing w:val="1"/>
        </w:rPr>
        <w:t xml:space="preserve"> </w:t>
      </w:r>
      <w:r w:rsidRPr="00707195">
        <w:rPr>
          <w:rFonts w:ascii="Arial" w:hAnsi="Arial" w:cs="Arial"/>
          <w:color w:val="000000"/>
          <w:w w:val="99"/>
        </w:rPr>
        <w:t>Российской</w:t>
      </w:r>
      <w:r w:rsidRPr="00707195">
        <w:rPr>
          <w:rFonts w:ascii="Arial" w:hAnsi="Arial" w:cs="Arial"/>
          <w:color w:val="000000"/>
          <w:spacing w:val="1"/>
        </w:rPr>
        <w:t xml:space="preserve"> </w:t>
      </w:r>
      <w:r w:rsidRPr="00707195">
        <w:rPr>
          <w:rFonts w:ascii="Arial" w:hAnsi="Arial" w:cs="Arial"/>
          <w:color w:val="000000"/>
          <w:w w:val="99"/>
        </w:rPr>
        <w:t>Федераци</w:t>
      </w:r>
      <w:r w:rsidRPr="00707195">
        <w:rPr>
          <w:rFonts w:ascii="Arial" w:hAnsi="Arial" w:cs="Arial"/>
          <w:color w:val="000000"/>
          <w:spacing w:val="5"/>
          <w:w w:val="99"/>
        </w:rPr>
        <w:t>и</w:t>
      </w:r>
      <w:r w:rsidRPr="00707195">
        <w:rPr>
          <w:rFonts w:ascii="Arial" w:hAnsi="Arial" w:cs="Arial"/>
          <w:color w:val="000000"/>
          <w:w w:val="99"/>
        </w:rPr>
        <w:t>.</w:t>
      </w:r>
    </w:p>
    <w:p w:rsidR="00707195" w:rsidRPr="00707195" w:rsidRDefault="00707195" w:rsidP="00707195">
      <w:pPr>
        <w:widowControl w:val="0"/>
        <w:spacing w:before="7" w:line="233" w:lineRule="auto"/>
        <w:ind w:right="-56"/>
        <w:rPr>
          <w:rFonts w:ascii="Arial" w:hAnsi="Arial" w:cs="Arial"/>
          <w:color w:val="000000"/>
        </w:rPr>
      </w:pPr>
      <w:r w:rsidRPr="00707195">
        <w:rPr>
          <w:rFonts w:ascii="Arial" w:hAnsi="Arial" w:cs="Arial"/>
          <w:color w:val="000000"/>
          <w:w w:val="99"/>
        </w:rPr>
        <w:t>4.4.5.</w:t>
      </w:r>
      <w:r w:rsidRPr="00707195">
        <w:rPr>
          <w:rFonts w:ascii="Arial" w:hAnsi="Arial" w:cs="Arial"/>
          <w:color w:val="000000"/>
          <w:spacing w:val="150"/>
        </w:rPr>
        <w:t xml:space="preserve"> </w:t>
      </w:r>
      <w:r w:rsidRPr="00707195">
        <w:rPr>
          <w:rFonts w:ascii="Arial" w:hAnsi="Arial" w:cs="Arial"/>
          <w:color w:val="000000"/>
          <w:w w:val="99"/>
        </w:rPr>
        <w:t>Обесп</w:t>
      </w:r>
      <w:r w:rsidRPr="00707195">
        <w:rPr>
          <w:rFonts w:ascii="Arial" w:hAnsi="Arial" w:cs="Arial"/>
          <w:color w:val="000000"/>
          <w:spacing w:val="1"/>
          <w:w w:val="99"/>
        </w:rPr>
        <w:t>е</w:t>
      </w:r>
      <w:r w:rsidRPr="00707195">
        <w:rPr>
          <w:rFonts w:ascii="Arial" w:hAnsi="Arial" w:cs="Arial"/>
          <w:color w:val="000000"/>
          <w:w w:val="99"/>
        </w:rPr>
        <w:t>чива</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153"/>
        </w:rPr>
        <w:t xml:space="preserve"> </w:t>
      </w:r>
      <w:r w:rsidRPr="00707195">
        <w:rPr>
          <w:rFonts w:ascii="Arial" w:hAnsi="Arial" w:cs="Arial"/>
          <w:color w:val="000000"/>
          <w:w w:val="99"/>
        </w:rPr>
        <w:t>свободный</w:t>
      </w:r>
      <w:r w:rsidRPr="00707195">
        <w:rPr>
          <w:rFonts w:ascii="Arial" w:hAnsi="Arial" w:cs="Arial"/>
          <w:color w:val="000000"/>
          <w:spacing w:val="151"/>
        </w:rPr>
        <w:t xml:space="preserve"> </w:t>
      </w:r>
      <w:r w:rsidRPr="00707195">
        <w:rPr>
          <w:rFonts w:ascii="Arial" w:hAnsi="Arial" w:cs="Arial"/>
          <w:color w:val="000000"/>
          <w:w w:val="99"/>
        </w:rPr>
        <w:t>дос</w:t>
      </w:r>
      <w:r w:rsidRPr="00707195">
        <w:rPr>
          <w:rFonts w:ascii="Arial" w:hAnsi="Arial" w:cs="Arial"/>
          <w:color w:val="000000"/>
          <w:spacing w:val="2"/>
          <w:w w:val="99"/>
        </w:rPr>
        <w:t>т</w:t>
      </w:r>
      <w:r w:rsidRPr="00707195">
        <w:rPr>
          <w:rFonts w:ascii="Arial" w:hAnsi="Arial" w:cs="Arial"/>
          <w:color w:val="000000"/>
          <w:spacing w:val="-3"/>
          <w:w w:val="99"/>
        </w:rPr>
        <w:t>у</w:t>
      </w:r>
      <w:r w:rsidRPr="00707195">
        <w:rPr>
          <w:rFonts w:ascii="Arial" w:hAnsi="Arial" w:cs="Arial"/>
          <w:color w:val="000000"/>
          <w:w w:val="99"/>
        </w:rPr>
        <w:t>п</w:t>
      </w:r>
      <w:r w:rsidRPr="00707195">
        <w:rPr>
          <w:rFonts w:ascii="Arial" w:hAnsi="Arial" w:cs="Arial"/>
          <w:color w:val="000000"/>
          <w:spacing w:val="152"/>
        </w:rPr>
        <w:t xml:space="preserve"> </w:t>
      </w:r>
      <w:r w:rsidRPr="00707195">
        <w:rPr>
          <w:rFonts w:ascii="Arial" w:hAnsi="Arial" w:cs="Arial"/>
          <w:color w:val="000000"/>
          <w:w w:val="99"/>
        </w:rPr>
        <w:t>граждан</w:t>
      </w:r>
      <w:r w:rsidRPr="00707195">
        <w:rPr>
          <w:rFonts w:ascii="Arial" w:hAnsi="Arial" w:cs="Arial"/>
          <w:color w:val="000000"/>
          <w:spacing w:val="150"/>
        </w:rPr>
        <w:t xml:space="preserve"> </w:t>
      </w:r>
      <w:r w:rsidRPr="00707195">
        <w:rPr>
          <w:rFonts w:ascii="Arial" w:hAnsi="Arial" w:cs="Arial"/>
          <w:color w:val="000000"/>
          <w:w w:val="99"/>
        </w:rPr>
        <w:t>к</w:t>
      </w:r>
      <w:r w:rsidRPr="00707195">
        <w:rPr>
          <w:rFonts w:ascii="Arial" w:hAnsi="Arial" w:cs="Arial"/>
          <w:color w:val="000000"/>
          <w:spacing w:val="149"/>
        </w:rPr>
        <w:t xml:space="preserve"> </w:t>
      </w:r>
      <w:r w:rsidRPr="00707195">
        <w:rPr>
          <w:rFonts w:ascii="Arial" w:hAnsi="Arial" w:cs="Arial"/>
          <w:color w:val="000000"/>
          <w:w w:val="99"/>
        </w:rPr>
        <w:t>в</w:t>
      </w:r>
      <w:r w:rsidRPr="00707195">
        <w:rPr>
          <w:rFonts w:ascii="Arial" w:hAnsi="Arial" w:cs="Arial"/>
          <w:color w:val="000000"/>
          <w:spacing w:val="2"/>
          <w:w w:val="99"/>
        </w:rPr>
        <w:t>о</w:t>
      </w:r>
      <w:r w:rsidRPr="00707195">
        <w:rPr>
          <w:rFonts w:ascii="Arial" w:hAnsi="Arial" w:cs="Arial"/>
          <w:color w:val="000000"/>
          <w:w w:val="99"/>
        </w:rPr>
        <w:t>дн</w:t>
      </w:r>
      <w:r w:rsidRPr="00707195">
        <w:rPr>
          <w:rFonts w:ascii="Arial" w:hAnsi="Arial" w:cs="Arial"/>
          <w:color w:val="000000"/>
          <w:spacing w:val="2"/>
          <w:w w:val="99"/>
        </w:rPr>
        <w:t>о</w:t>
      </w:r>
      <w:r w:rsidRPr="00707195">
        <w:rPr>
          <w:rFonts w:ascii="Arial" w:hAnsi="Arial" w:cs="Arial"/>
          <w:color w:val="000000"/>
          <w:spacing w:val="3"/>
          <w:w w:val="99"/>
        </w:rPr>
        <w:t>м</w:t>
      </w:r>
      <w:r w:rsidRPr="00707195">
        <w:rPr>
          <w:rFonts w:ascii="Arial" w:hAnsi="Arial" w:cs="Arial"/>
          <w:color w:val="000000"/>
          <w:w w:val="99"/>
        </w:rPr>
        <w:t>у</w:t>
      </w:r>
      <w:r w:rsidRPr="00707195">
        <w:rPr>
          <w:rFonts w:ascii="Arial" w:hAnsi="Arial" w:cs="Arial"/>
          <w:color w:val="000000"/>
          <w:spacing w:val="145"/>
        </w:rPr>
        <w:t xml:space="preserve"> </w:t>
      </w:r>
      <w:r w:rsidRPr="00707195">
        <w:rPr>
          <w:rFonts w:ascii="Arial" w:hAnsi="Arial" w:cs="Arial"/>
          <w:color w:val="000000"/>
          <w:w w:val="99"/>
        </w:rPr>
        <w:t>объ</w:t>
      </w:r>
      <w:r w:rsidRPr="00707195">
        <w:rPr>
          <w:rFonts w:ascii="Arial" w:hAnsi="Arial" w:cs="Arial"/>
          <w:color w:val="000000"/>
          <w:spacing w:val="2"/>
          <w:w w:val="99"/>
        </w:rPr>
        <w:t>е</w:t>
      </w:r>
      <w:r w:rsidRPr="00707195">
        <w:rPr>
          <w:rFonts w:ascii="Arial" w:hAnsi="Arial" w:cs="Arial"/>
          <w:color w:val="000000"/>
          <w:spacing w:val="-1"/>
          <w:w w:val="99"/>
        </w:rPr>
        <w:t>к</w:t>
      </w:r>
      <w:r w:rsidRPr="00707195">
        <w:rPr>
          <w:rFonts w:ascii="Arial" w:hAnsi="Arial" w:cs="Arial"/>
          <w:color w:val="000000"/>
          <w:spacing w:val="3"/>
          <w:w w:val="99"/>
        </w:rPr>
        <w:t>т</w:t>
      </w:r>
      <w:r w:rsidRPr="00707195">
        <w:rPr>
          <w:rFonts w:ascii="Arial" w:hAnsi="Arial" w:cs="Arial"/>
          <w:color w:val="000000"/>
          <w:w w:val="99"/>
        </w:rPr>
        <w:t>у</w:t>
      </w:r>
      <w:r w:rsidRPr="00707195">
        <w:rPr>
          <w:rFonts w:ascii="Arial" w:hAnsi="Arial" w:cs="Arial"/>
          <w:color w:val="000000"/>
          <w:spacing w:val="145"/>
        </w:rPr>
        <w:t xml:space="preserve"> </w:t>
      </w:r>
      <w:r w:rsidRPr="00707195">
        <w:rPr>
          <w:rFonts w:ascii="Arial" w:hAnsi="Arial" w:cs="Arial"/>
          <w:color w:val="000000"/>
          <w:w w:val="99"/>
        </w:rPr>
        <w:t>о</w:t>
      </w:r>
      <w:r w:rsidRPr="00707195">
        <w:rPr>
          <w:rFonts w:ascii="Arial" w:hAnsi="Arial" w:cs="Arial"/>
          <w:color w:val="000000"/>
          <w:spacing w:val="2"/>
          <w:w w:val="99"/>
        </w:rPr>
        <w:t>б</w:t>
      </w:r>
      <w:r w:rsidRPr="00707195">
        <w:rPr>
          <w:rFonts w:ascii="Arial" w:hAnsi="Arial" w:cs="Arial"/>
          <w:color w:val="000000"/>
          <w:w w:val="99"/>
        </w:rPr>
        <w:t>ще</w:t>
      </w:r>
      <w:r w:rsidRPr="00707195">
        <w:rPr>
          <w:rFonts w:ascii="Arial" w:hAnsi="Arial" w:cs="Arial"/>
          <w:color w:val="000000"/>
          <w:spacing w:val="1"/>
          <w:w w:val="99"/>
        </w:rPr>
        <w:t>г</w:t>
      </w:r>
      <w:r w:rsidRPr="00707195">
        <w:rPr>
          <w:rFonts w:ascii="Arial" w:hAnsi="Arial" w:cs="Arial"/>
          <w:color w:val="000000"/>
          <w:w w:val="99"/>
        </w:rPr>
        <w:t>о</w:t>
      </w:r>
      <w:r w:rsidRPr="00707195">
        <w:rPr>
          <w:rFonts w:ascii="Arial" w:hAnsi="Arial" w:cs="Arial"/>
          <w:color w:val="000000"/>
        </w:rPr>
        <w:t xml:space="preserve"> </w:t>
      </w:r>
      <w:r w:rsidRPr="00707195">
        <w:rPr>
          <w:rFonts w:ascii="Arial" w:hAnsi="Arial" w:cs="Arial"/>
          <w:color w:val="000000"/>
          <w:w w:val="99"/>
        </w:rPr>
        <w:t>пользования</w:t>
      </w:r>
      <w:r w:rsidRPr="00707195">
        <w:rPr>
          <w:rFonts w:ascii="Arial" w:hAnsi="Arial" w:cs="Arial"/>
          <w:color w:val="000000"/>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его</w:t>
      </w:r>
      <w:r w:rsidRPr="00707195">
        <w:rPr>
          <w:rFonts w:ascii="Arial" w:hAnsi="Arial" w:cs="Arial"/>
          <w:color w:val="000000"/>
          <w:spacing w:val="1"/>
        </w:rPr>
        <w:t xml:space="preserve"> </w:t>
      </w:r>
      <w:r w:rsidRPr="00707195">
        <w:rPr>
          <w:rFonts w:ascii="Arial" w:hAnsi="Arial" w:cs="Arial"/>
          <w:color w:val="000000"/>
          <w:w w:val="99"/>
        </w:rPr>
        <w:t>бе</w:t>
      </w:r>
      <w:r w:rsidRPr="00707195">
        <w:rPr>
          <w:rFonts w:ascii="Arial" w:hAnsi="Arial" w:cs="Arial"/>
          <w:color w:val="000000"/>
          <w:spacing w:val="1"/>
          <w:w w:val="99"/>
        </w:rPr>
        <w:t>р</w:t>
      </w:r>
      <w:r w:rsidRPr="00707195">
        <w:rPr>
          <w:rFonts w:ascii="Arial" w:hAnsi="Arial" w:cs="Arial"/>
          <w:color w:val="000000"/>
          <w:w w:val="99"/>
        </w:rPr>
        <w:t>еговой</w:t>
      </w:r>
      <w:r w:rsidRPr="00707195">
        <w:rPr>
          <w:rFonts w:ascii="Arial" w:hAnsi="Arial" w:cs="Arial"/>
          <w:color w:val="000000"/>
        </w:rPr>
        <w:t xml:space="preserve"> </w:t>
      </w:r>
      <w:r w:rsidRPr="00707195">
        <w:rPr>
          <w:rFonts w:ascii="Arial" w:hAnsi="Arial" w:cs="Arial"/>
          <w:color w:val="000000"/>
          <w:w w:val="99"/>
        </w:rPr>
        <w:t>полос</w:t>
      </w:r>
      <w:r w:rsidRPr="00707195">
        <w:rPr>
          <w:rFonts w:ascii="Arial" w:hAnsi="Arial" w:cs="Arial"/>
          <w:color w:val="000000"/>
          <w:spacing w:val="5"/>
          <w:w w:val="99"/>
        </w:rPr>
        <w:t>е</w:t>
      </w:r>
      <w:r w:rsidRPr="00707195">
        <w:rPr>
          <w:rFonts w:ascii="Arial" w:hAnsi="Arial" w:cs="Arial"/>
          <w:color w:val="000000"/>
          <w:w w:val="99"/>
        </w:rPr>
        <w:t>.</w:t>
      </w:r>
    </w:p>
    <w:p w:rsidR="00707195" w:rsidRPr="00707195" w:rsidRDefault="00707195" w:rsidP="00707195">
      <w:pPr>
        <w:widowControl w:val="0"/>
        <w:spacing w:before="9" w:line="239" w:lineRule="auto"/>
        <w:ind w:right="-14"/>
        <w:jc w:val="both"/>
        <w:rPr>
          <w:rFonts w:ascii="Arial" w:hAnsi="Arial" w:cs="Arial"/>
          <w:color w:val="000000"/>
        </w:rPr>
      </w:pPr>
      <w:r w:rsidRPr="00707195">
        <w:rPr>
          <w:rFonts w:ascii="Arial" w:hAnsi="Arial" w:cs="Arial"/>
          <w:color w:val="000000"/>
          <w:w w:val="99"/>
        </w:rPr>
        <w:t>4.4.6.</w:t>
      </w:r>
      <w:r w:rsidRPr="00707195">
        <w:rPr>
          <w:rFonts w:ascii="Arial" w:hAnsi="Arial" w:cs="Arial"/>
          <w:color w:val="000000"/>
          <w:spacing w:val="8"/>
        </w:rPr>
        <w:t xml:space="preserve"> </w:t>
      </w:r>
      <w:r w:rsidRPr="00707195">
        <w:rPr>
          <w:rFonts w:ascii="Arial" w:hAnsi="Arial" w:cs="Arial"/>
          <w:color w:val="000000"/>
          <w:w w:val="99"/>
        </w:rPr>
        <w:t>О</w:t>
      </w:r>
      <w:r w:rsidRPr="00707195">
        <w:rPr>
          <w:rFonts w:ascii="Arial" w:hAnsi="Arial" w:cs="Arial"/>
          <w:color w:val="000000"/>
          <w:spacing w:val="2"/>
          <w:w w:val="99"/>
        </w:rPr>
        <w:t>б</w:t>
      </w:r>
      <w:r w:rsidRPr="00707195">
        <w:rPr>
          <w:rFonts w:ascii="Arial" w:hAnsi="Arial" w:cs="Arial"/>
          <w:color w:val="000000"/>
          <w:w w:val="99"/>
        </w:rPr>
        <w:t>еспеч</w:t>
      </w:r>
      <w:r w:rsidRPr="00707195">
        <w:rPr>
          <w:rFonts w:ascii="Arial" w:hAnsi="Arial" w:cs="Arial"/>
          <w:color w:val="000000"/>
          <w:spacing w:val="1"/>
          <w:w w:val="99"/>
        </w:rPr>
        <w:t>и</w:t>
      </w:r>
      <w:r w:rsidRPr="00707195">
        <w:rPr>
          <w:rFonts w:ascii="Arial" w:hAnsi="Arial" w:cs="Arial"/>
          <w:color w:val="000000"/>
          <w:w w:val="99"/>
        </w:rPr>
        <w:t>ть</w:t>
      </w:r>
      <w:r w:rsidRPr="00707195">
        <w:rPr>
          <w:rFonts w:ascii="Arial" w:hAnsi="Arial" w:cs="Arial"/>
          <w:color w:val="000000"/>
          <w:spacing w:val="11"/>
        </w:rPr>
        <w:t xml:space="preserve"> </w:t>
      </w:r>
      <w:r w:rsidRPr="00707195">
        <w:rPr>
          <w:rFonts w:ascii="Arial" w:hAnsi="Arial" w:cs="Arial"/>
          <w:color w:val="000000"/>
          <w:w w:val="99"/>
        </w:rPr>
        <w:t>Стороне</w:t>
      </w:r>
      <w:r w:rsidRPr="00707195">
        <w:rPr>
          <w:rFonts w:ascii="Arial" w:hAnsi="Arial" w:cs="Arial"/>
          <w:color w:val="000000"/>
          <w:spacing w:val="9"/>
        </w:rPr>
        <w:t xml:space="preserve"> </w:t>
      </w:r>
      <w:r w:rsidRPr="00707195">
        <w:rPr>
          <w:rFonts w:ascii="Arial" w:hAnsi="Arial" w:cs="Arial"/>
          <w:color w:val="000000"/>
          <w:w w:val="99"/>
        </w:rPr>
        <w:t>1</w:t>
      </w:r>
      <w:r w:rsidRPr="00707195">
        <w:rPr>
          <w:rFonts w:ascii="Arial" w:hAnsi="Arial" w:cs="Arial"/>
          <w:color w:val="000000"/>
          <w:spacing w:val="12"/>
        </w:rPr>
        <w:t xml:space="preserve"> </w:t>
      </w:r>
      <w:r w:rsidRPr="00707195">
        <w:rPr>
          <w:rFonts w:ascii="Arial" w:hAnsi="Arial" w:cs="Arial"/>
          <w:color w:val="000000"/>
          <w:w w:val="99"/>
        </w:rPr>
        <w:t>(ее</w:t>
      </w:r>
      <w:r w:rsidRPr="00707195">
        <w:rPr>
          <w:rFonts w:ascii="Arial" w:hAnsi="Arial" w:cs="Arial"/>
          <w:color w:val="000000"/>
          <w:spacing w:val="9"/>
        </w:rPr>
        <w:t xml:space="preserve"> </w:t>
      </w:r>
      <w:r w:rsidRPr="00707195">
        <w:rPr>
          <w:rFonts w:ascii="Arial" w:hAnsi="Arial" w:cs="Arial"/>
          <w:color w:val="000000"/>
          <w:w w:val="99"/>
        </w:rPr>
        <w:t>з</w:t>
      </w:r>
      <w:r w:rsidRPr="00707195">
        <w:rPr>
          <w:rFonts w:ascii="Arial" w:hAnsi="Arial" w:cs="Arial"/>
          <w:color w:val="000000"/>
          <w:spacing w:val="2"/>
          <w:w w:val="99"/>
        </w:rPr>
        <w:t>а</w:t>
      </w:r>
      <w:r w:rsidRPr="00707195">
        <w:rPr>
          <w:rFonts w:ascii="Arial" w:hAnsi="Arial" w:cs="Arial"/>
          <w:color w:val="000000"/>
          <w:w w:val="99"/>
        </w:rPr>
        <w:t>конным</w:t>
      </w:r>
      <w:r w:rsidRPr="00707195">
        <w:rPr>
          <w:rFonts w:ascii="Arial" w:hAnsi="Arial" w:cs="Arial"/>
          <w:color w:val="000000"/>
          <w:spacing w:val="10"/>
        </w:rPr>
        <w:t xml:space="preserve"> </w:t>
      </w:r>
      <w:r w:rsidRPr="00707195">
        <w:rPr>
          <w:rFonts w:ascii="Arial" w:hAnsi="Arial" w:cs="Arial"/>
          <w:color w:val="000000"/>
          <w:w w:val="99"/>
        </w:rPr>
        <w:t>представ</w:t>
      </w:r>
      <w:r w:rsidRPr="00707195">
        <w:rPr>
          <w:rFonts w:ascii="Arial" w:hAnsi="Arial" w:cs="Arial"/>
          <w:color w:val="000000"/>
          <w:spacing w:val="2"/>
          <w:w w:val="99"/>
        </w:rPr>
        <w:t>и</w:t>
      </w:r>
      <w:r w:rsidRPr="00707195">
        <w:rPr>
          <w:rFonts w:ascii="Arial" w:hAnsi="Arial" w:cs="Arial"/>
          <w:color w:val="000000"/>
          <w:w w:val="99"/>
        </w:rPr>
        <w:t>телям),</w:t>
      </w:r>
      <w:r w:rsidRPr="00707195">
        <w:rPr>
          <w:rFonts w:ascii="Arial" w:hAnsi="Arial" w:cs="Arial"/>
          <w:color w:val="000000"/>
          <w:spacing w:val="10"/>
        </w:rPr>
        <w:t xml:space="preserve"> </w:t>
      </w:r>
      <w:r w:rsidRPr="00707195">
        <w:rPr>
          <w:rFonts w:ascii="Arial" w:hAnsi="Arial" w:cs="Arial"/>
          <w:color w:val="000000"/>
          <w:w w:val="99"/>
        </w:rPr>
        <w:t>пр</w:t>
      </w:r>
      <w:r w:rsidRPr="00707195">
        <w:rPr>
          <w:rFonts w:ascii="Arial" w:hAnsi="Arial" w:cs="Arial"/>
          <w:color w:val="000000"/>
          <w:spacing w:val="1"/>
          <w:w w:val="99"/>
        </w:rPr>
        <w:t>е</w:t>
      </w:r>
      <w:r w:rsidRPr="00707195">
        <w:rPr>
          <w:rFonts w:ascii="Arial" w:hAnsi="Arial" w:cs="Arial"/>
          <w:color w:val="000000"/>
          <w:w w:val="99"/>
        </w:rPr>
        <w:t>дставител</w:t>
      </w:r>
      <w:r w:rsidRPr="00707195">
        <w:rPr>
          <w:rFonts w:ascii="Arial" w:hAnsi="Arial" w:cs="Arial"/>
          <w:color w:val="000000"/>
          <w:spacing w:val="2"/>
          <w:w w:val="99"/>
        </w:rPr>
        <w:t>я</w:t>
      </w:r>
      <w:r w:rsidRPr="00707195">
        <w:rPr>
          <w:rFonts w:ascii="Arial" w:hAnsi="Arial" w:cs="Arial"/>
          <w:color w:val="000000"/>
          <w:w w:val="99"/>
        </w:rPr>
        <w:t>м</w:t>
      </w:r>
      <w:r w:rsidRPr="00707195">
        <w:rPr>
          <w:rFonts w:ascii="Arial" w:hAnsi="Arial" w:cs="Arial"/>
          <w:color w:val="000000"/>
          <w:spacing w:val="8"/>
        </w:rPr>
        <w:t xml:space="preserve"> </w:t>
      </w:r>
      <w:r w:rsidRPr="00707195">
        <w:rPr>
          <w:rFonts w:ascii="Arial" w:hAnsi="Arial" w:cs="Arial"/>
          <w:color w:val="000000"/>
          <w:w w:val="99"/>
        </w:rPr>
        <w:lastRenderedPageBreak/>
        <w:t>органов</w:t>
      </w:r>
      <w:r w:rsidRPr="00707195">
        <w:rPr>
          <w:rFonts w:ascii="Arial" w:hAnsi="Arial" w:cs="Arial"/>
          <w:color w:val="000000"/>
        </w:rPr>
        <w:t xml:space="preserve"> </w:t>
      </w:r>
      <w:r w:rsidRPr="00707195">
        <w:rPr>
          <w:rFonts w:ascii="Arial" w:hAnsi="Arial" w:cs="Arial"/>
          <w:color w:val="000000"/>
          <w:w w:val="99"/>
        </w:rPr>
        <w:t>го</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w w:val="99"/>
        </w:rPr>
        <w:t>дарственно</w:t>
      </w:r>
      <w:r w:rsidRPr="00707195">
        <w:rPr>
          <w:rFonts w:ascii="Arial" w:hAnsi="Arial" w:cs="Arial"/>
          <w:color w:val="000000"/>
          <w:spacing w:val="1"/>
          <w:w w:val="99"/>
        </w:rPr>
        <w:t>г</w:t>
      </w:r>
      <w:r w:rsidRPr="00707195">
        <w:rPr>
          <w:rFonts w:ascii="Arial" w:hAnsi="Arial" w:cs="Arial"/>
          <w:color w:val="000000"/>
          <w:w w:val="99"/>
        </w:rPr>
        <w:t>о</w:t>
      </w:r>
      <w:r w:rsidRPr="00707195">
        <w:rPr>
          <w:rFonts w:ascii="Arial" w:hAnsi="Arial" w:cs="Arial"/>
          <w:color w:val="000000"/>
          <w:spacing w:val="20"/>
        </w:rPr>
        <w:t xml:space="preserve"> </w:t>
      </w:r>
      <w:r w:rsidRPr="00707195">
        <w:rPr>
          <w:rFonts w:ascii="Arial" w:hAnsi="Arial" w:cs="Arial"/>
          <w:color w:val="000000"/>
          <w:w w:val="99"/>
        </w:rPr>
        <w:t>зе</w:t>
      </w:r>
      <w:r w:rsidRPr="00707195">
        <w:rPr>
          <w:rFonts w:ascii="Arial" w:hAnsi="Arial" w:cs="Arial"/>
          <w:color w:val="000000"/>
          <w:spacing w:val="1"/>
          <w:w w:val="99"/>
        </w:rPr>
        <w:t>м</w:t>
      </w:r>
      <w:r w:rsidRPr="00707195">
        <w:rPr>
          <w:rFonts w:ascii="Arial" w:hAnsi="Arial" w:cs="Arial"/>
          <w:color w:val="000000"/>
          <w:w w:val="99"/>
        </w:rPr>
        <w:t>ельного</w:t>
      </w:r>
      <w:r w:rsidRPr="00707195">
        <w:rPr>
          <w:rFonts w:ascii="Arial" w:hAnsi="Arial" w:cs="Arial"/>
          <w:color w:val="000000"/>
          <w:spacing w:val="23"/>
        </w:rPr>
        <w:t xml:space="preserve"> </w:t>
      </w:r>
      <w:r w:rsidRPr="00707195">
        <w:rPr>
          <w:rFonts w:ascii="Arial" w:hAnsi="Arial" w:cs="Arial"/>
          <w:color w:val="000000"/>
          <w:w w:val="99"/>
        </w:rPr>
        <w:t>надз</w:t>
      </w:r>
      <w:r w:rsidRPr="00707195">
        <w:rPr>
          <w:rFonts w:ascii="Arial" w:hAnsi="Arial" w:cs="Arial"/>
          <w:color w:val="000000"/>
          <w:spacing w:val="2"/>
          <w:w w:val="99"/>
        </w:rPr>
        <w:t>о</w:t>
      </w:r>
      <w:r w:rsidRPr="00707195">
        <w:rPr>
          <w:rFonts w:ascii="Arial" w:hAnsi="Arial" w:cs="Arial"/>
          <w:color w:val="000000"/>
          <w:w w:val="99"/>
        </w:rPr>
        <w:t>ра</w:t>
      </w:r>
      <w:r w:rsidRPr="00707195">
        <w:rPr>
          <w:rFonts w:ascii="Arial" w:hAnsi="Arial" w:cs="Arial"/>
          <w:color w:val="000000"/>
          <w:spacing w:val="21"/>
        </w:rPr>
        <w:t xml:space="preserve"> </w:t>
      </w:r>
      <w:r w:rsidRPr="00707195">
        <w:rPr>
          <w:rFonts w:ascii="Arial" w:hAnsi="Arial" w:cs="Arial"/>
          <w:color w:val="000000"/>
          <w:w w:val="99"/>
        </w:rPr>
        <w:t>и</w:t>
      </w:r>
      <w:r w:rsidRPr="00707195">
        <w:rPr>
          <w:rFonts w:ascii="Arial" w:hAnsi="Arial" w:cs="Arial"/>
          <w:color w:val="000000"/>
          <w:spacing w:val="21"/>
        </w:rPr>
        <w:t xml:space="preserve"> </w:t>
      </w:r>
      <w:r w:rsidRPr="00707195">
        <w:rPr>
          <w:rFonts w:ascii="Arial" w:hAnsi="Arial" w:cs="Arial"/>
          <w:color w:val="000000"/>
          <w:spacing w:val="2"/>
          <w:w w:val="99"/>
        </w:rPr>
        <w:t>м</w:t>
      </w:r>
      <w:r w:rsidRPr="00707195">
        <w:rPr>
          <w:rFonts w:ascii="Arial" w:hAnsi="Arial" w:cs="Arial"/>
          <w:color w:val="000000"/>
          <w:w w:val="99"/>
        </w:rPr>
        <w:t>униципального</w:t>
      </w:r>
      <w:r w:rsidRPr="00707195">
        <w:rPr>
          <w:rFonts w:ascii="Arial" w:hAnsi="Arial" w:cs="Arial"/>
          <w:color w:val="000000"/>
          <w:spacing w:val="19"/>
        </w:rPr>
        <w:t xml:space="preserve"> </w:t>
      </w:r>
      <w:r w:rsidRPr="00707195">
        <w:rPr>
          <w:rFonts w:ascii="Arial" w:hAnsi="Arial" w:cs="Arial"/>
          <w:color w:val="000000"/>
          <w:w w:val="99"/>
        </w:rPr>
        <w:t>з</w:t>
      </w:r>
      <w:r w:rsidRPr="00707195">
        <w:rPr>
          <w:rFonts w:ascii="Arial" w:hAnsi="Arial" w:cs="Arial"/>
          <w:color w:val="000000"/>
          <w:spacing w:val="2"/>
          <w:w w:val="99"/>
        </w:rPr>
        <w:t>е</w:t>
      </w:r>
      <w:r w:rsidRPr="00707195">
        <w:rPr>
          <w:rFonts w:ascii="Arial" w:hAnsi="Arial" w:cs="Arial"/>
          <w:color w:val="000000"/>
          <w:w w:val="99"/>
        </w:rPr>
        <w:t>мел</w:t>
      </w:r>
      <w:r w:rsidRPr="00707195">
        <w:rPr>
          <w:rFonts w:ascii="Arial" w:hAnsi="Arial" w:cs="Arial"/>
          <w:color w:val="000000"/>
          <w:spacing w:val="1"/>
          <w:w w:val="99"/>
        </w:rPr>
        <w:t>ь</w:t>
      </w:r>
      <w:r w:rsidRPr="00707195">
        <w:rPr>
          <w:rFonts w:ascii="Arial" w:hAnsi="Arial" w:cs="Arial"/>
          <w:color w:val="000000"/>
          <w:w w:val="99"/>
        </w:rPr>
        <w:t>ного</w:t>
      </w:r>
      <w:r w:rsidRPr="00707195">
        <w:rPr>
          <w:rFonts w:ascii="Arial" w:hAnsi="Arial" w:cs="Arial"/>
          <w:color w:val="000000"/>
          <w:spacing w:val="24"/>
        </w:rPr>
        <w:t xml:space="preserve"> </w:t>
      </w:r>
      <w:r w:rsidRPr="00707195">
        <w:rPr>
          <w:rFonts w:ascii="Arial" w:hAnsi="Arial" w:cs="Arial"/>
          <w:color w:val="000000"/>
          <w:w w:val="99"/>
        </w:rPr>
        <w:t>ко</w:t>
      </w:r>
      <w:r w:rsidRPr="00707195">
        <w:rPr>
          <w:rFonts w:ascii="Arial" w:hAnsi="Arial" w:cs="Arial"/>
          <w:color w:val="000000"/>
          <w:spacing w:val="1"/>
          <w:w w:val="99"/>
        </w:rPr>
        <w:t>н</w:t>
      </w:r>
      <w:r w:rsidRPr="00707195">
        <w:rPr>
          <w:rFonts w:ascii="Arial" w:hAnsi="Arial" w:cs="Arial"/>
          <w:color w:val="000000"/>
          <w:w w:val="99"/>
        </w:rPr>
        <w:t>троля</w:t>
      </w:r>
      <w:r w:rsidRPr="00707195">
        <w:rPr>
          <w:rFonts w:ascii="Arial" w:hAnsi="Arial" w:cs="Arial"/>
          <w:color w:val="000000"/>
          <w:spacing w:val="20"/>
        </w:rPr>
        <w:t xml:space="preserve"> </w:t>
      </w:r>
      <w:r w:rsidRPr="00707195">
        <w:rPr>
          <w:rFonts w:ascii="Arial" w:hAnsi="Arial" w:cs="Arial"/>
          <w:color w:val="000000"/>
          <w:w w:val="99"/>
        </w:rPr>
        <w:t>до</w:t>
      </w:r>
      <w:r w:rsidRPr="00707195">
        <w:rPr>
          <w:rFonts w:ascii="Arial" w:hAnsi="Arial" w:cs="Arial"/>
          <w:color w:val="000000"/>
          <w:spacing w:val="2"/>
          <w:w w:val="99"/>
        </w:rPr>
        <w:t>с</w:t>
      </w:r>
      <w:r w:rsidRPr="00707195">
        <w:rPr>
          <w:rFonts w:ascii="Arial" w:hAnsi="Arial" w:cs="Arial"/>
          <w:color w:val="000000"/>
          <w:spacing w:val="4"/>
          <w:w w:val="99"/>
        </w:rPr>
        <w:t>т</w:t>
      </w:r>
      <w:r w:rsidRPr="00707195">
        <w:rPr>
          <w:rFonts w:ascii="Arial" w:hAnsi="Arial" w:cs="Arial"/>
          <w:color w:val="000000"/>
          <w:spacing w:val="-2"/>
          <w:w w:val="99"/>
        </w:rPr>
        <w:t>у</w:t>
      </w:r>
      <w:r w:rsidRPr="00707195">
        <w:rPr>
          <w:rFonts w:ascii="Arial" w:hAnsi="Arial" w:cs="Arial"/>
          <w:color w:val="000000"/>
          <w:w w:val="99"/>
        </w:rPr>
        <w:t>п</w:t>
      </w:r>
      <w:r w:rsidRPr="00707195">
        <w:rPr>
          <w:rFonts w:ascii="Arial" w:hAnsi="Arial" w:cs="Arial"/>
          <w:color w:val="000000"/>
          <w:spacing w:val="20"/>
        </w:rPr>
        <w:t xml:space="preserve"> </w:t>
      </w:r>
      <w:r w:rsidRPr="00707195">
        <w:rPr>
          <w:rFonts w:ascii="Arial" w:hAnsi="Arial" w:cs="Arial"/>
          <w:color w:val="000000"/>
          <w:w w:val="99"/>
        </w:rPr>
        <w:t>на</w:t>
      </w:r>
      <w:r w:rsidRPr="00707195">
        <w:rPr>
          <w:rFonts w:ascii="Arial" w:hAnsi="Arial" w:cs="Arial"/>
          <w:color w:val="000000"/>
        </w:rPr>
        <w:t xml:space="preserve"> </w:t>
      </w:r>
      <w:r w:rsidRPr="00707195">
        <w:rPr>
          <w:rFonts w:ascii="Arial" w:hAnsi="Arial" w:cs="Arial"/>
          <w:color w:val="000000"/>
          <w:spacing w:val="-2"/>
          <w:w w:val="99"/>
        </w:rPr>
        <w:t>у</w:t>
      </w:r>
      <w:r w:rsidRPr="00707195">
        <w:rPr>
          <w:rFonts w:ascii="Arial" w:hAnsi="Arial" w:cs="Arial"/>
          <w:color w:val="000000"/>
          <w:w w:val="99"/>
        </w:rPr>
        <w:t>част</w:t>
      </w:r>
      <w:r w:rsidRPr="00707195">
        <w:rPr>
          <w:rFonts w:ascii="Arial" w:hAnsi="Arial" w:cs="Arial"/>
          <w:color w:val="000000"/>
          <w:spacing w:val="1"/>
          <w:w w:val="99"/>
        </w:rPr>
        <w:t>о</w:t>
      </w:r>
      <w:r w:rsidRPr="00707195">
        <w:rPr>
          <w:rFonts w:ascii="Arial" w:hAnsi="Arial" w:cs="Arial"/>
          <w:color w:val="000000"/>
          <w:w w:val="99"/>
        </w:rPr>
        <w:t>к</w:t>
      </w:r>
      <w:r w:rsidRPr="00707195">
        <w:rPr>
          <w:rFonts w:ascii="Arial" w:hAnsi="Arial" w:cs="Arial"/>
          <w:color w:val="000000"/>
          <w:spacing w:val="-1"/>
        </w:rPr>
        <w:t xml:space="preserve"> </w:t>
      </w:r>
      <w:r w:rsidRPr="00707195">
        <w:rPr>
          <w:rFonts w:ascii="Arial" w:hAnsi="Arial" w:cs="Arial"/>
          <w:color w:val="000000"/>
          <w:w w:val="99"/>
        </w:rPr>
        <w:t>по</w:t>
      </w:r>
      <w:r w:rsidRPr="00707195">
        <w:rPr>
          <w:rFonts w:ascii="Arial" w:hAnsi="Arial" w:cs="Arial"/>
          <w:color w:val="000000"/>
        </w:rPr>
        <w:t xml:space="preserve"> </w:t>
      </w:r>
      <w:r w:rsidRPr="00707195">
        <w:rPr>
          <w:rFonts w:ascii="Arial" w:hAnsi="Arial" w:cs="Arial"/>
          <w:color w:val="000000"/>
          <w:w w:val="99"/>
        </w:rPr>
        <w:t>их</w:t>
      </w:r>
      <w:r w:rsidRPr="00707195">
        <w:rPr>
          <w:rFonts w:ascii="Arial" w:hAnsi="Arial" w:cs="Arial"/>
          <w:color w:val="000000"/>
          <w:spacing w:val="1"/>
        </w:rPr>
        <w:t xml:space="preserve"> </w:t>
      </w:r>
      <w:r w:rsidRPr="00707195">
        <w:rPr>
          <w:rFonts w:ascii="Arial" w:hAnsi="Arial" w:cs="Arial"/>
          <w:color w:val="000000"/>
          <w:w w:val="99"/>
        </w:rPr>
        <w:t>требов</w:t>
      </w:r>
      <w:r w:rsidRPr="00707195">
        <w:rPr>
          <w:rFonts w:ascii="Arial" w:hAnsi="Arial" w:cs="Arial"/>
          <w:color w:val="000000"/>
          <w:spacing w:val="1"/>
          <w:w w:val="99"/>
        </w:rPr>
        <w:t>а</w:t>
      </w:r>
      <w:r w:rsidRPr="00707195">
        <w:rPr>
          <w:rFonts w:ascii="Arial" w:hAnsi="Arial" w:cs="Arial"/>
          <w:color w:val="000000"/>
          <w:w w:val="99"/>
        </w:rPr>
        <w:t>н</w:t>
      </w:r>
      <w:r w:rsidRPr="00707195">
        <w:rPr>
          <w:rFonts w:ascii="Arial" w:hAnsi="Arial" w:cs="Arial"/>
          <w:color w:val="000000"/>
          <w:spacing w:val="1"/>
          <w:w w:val="99"/>
        </w:rPr>
        <w:t>и</w:t>
      </w:r>
      <w:r w:rsidRPr="00707195">
        <w:rPr>
          <w:rFonts w:ascii="Arial" w:hAnsi="Arial" w:cs="Arial"/>
          <w:color w:val="000000"/>
          <w:w w:val="99"/>
        </w:rPr>
        <w:t>ю.</w:t>
      </w:r>
    </w:p>
    <w:p w:rsidR="00707195" w:rsidRPr="00707195" w:rsidRDefault="00707195" w:rsidP="00707195">
      <w:pPr>
        <w:widowControl w:val="0"/>
        <w:spacing w:line="239" w:lineRule="auto"/>
        <w:ind w:right="-12"/>
        <w:jc w:val="both"/>
        <w:rPr>
          <w:rFonts w:ascii="Arial" w:hAnsi="Arial" w:cs="Arial"/>
          <w:color w:val="000000"/>
        </w:rPr>
      </w:pPr>
      <w:r w:rsidRPr="00707195">
        <w:rPr>
          <w:rFonts w:ascii="Arial" w:hAnsi="Arial" w:cs="Arial"/>
          <w:color w:val="000000"/>
          <w:w w:val="99"/>
        </w:rPr>
        <w:t>4.4.7.</w:t>
      </w:r>
      <w:r w:rsidRPr="00707195">
        <w:rPr>
          <w:rFonts w:ascii="Arial" w:hAnsi="Arial" w:cs="Arial"/>
          <w:color w:val="000000"/>
          <w:spacing w:val="27"/>
        </w:rPr>
        <w:t xml:space="preserve"> </w:t>
      </w:r>
      <w:r w:rsidRPr="00707195">
        <w:rPr>
          <w:rFonts w:ascii="Arial" w:hAnsi="Arial" w:cs="Arial"/>
          <w:color w:val="000000"/>
          <w:w w:val="99"/>
        </w:rPr>
        <w:t>Обесп</w:t>
      </w:r>
      <w:r w:rsidRPr="00707195">
        <w:rPr>
          <w:rFonts w:ascii="Arial" w:hAnsi="Arial" w:cs="Arial"/>
          <w:color w:val="000000"/>
          <w:spacing w:val="1"/>
          <w:w w:val="99"/>
        </w:rPr>
        <w:t>е</w:t>
      </w:r>
      <w:r w:rsidRPr="00707195">
        <w:rPr>
          <w:rFonts w:ascii="Arial" w:hAnsi="Arial" w:cs="Arial"/>
          <w:color w:val="000000"/>
          <w:w w:val="99"/>
        </w:rPr>
        <w:t>чи</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27"/>
        </w:rPr>
        <w:t xml:space="preserve"> </w:t>
      </w:r>
      <w:r w:rsidRPr="00707195">
        <w:rPr>
          <w:rFonts w:ascii="Arial" w:hAnsi="Arial" w:cs="Arial"/>
          <w:color w:val="000000"/>
          <w:w w:val="99"/>
        </w:rPr>
        <w:t>в</w:t>
      </w:r>
      <w:r w:rsidRPr="00707195">
        <w:rPr>
          <w:rFonts w:ascii="Arial" w:hAnsi="Arial" w:cs="Arial"/>
          <w:color w:val="000000"/>
          <w:spacing w:val="33"/>
        </w:rPr>
        <w:t xml:space="preserve"> </w:t>
      </w:r>
      <w:r w:rsidRPr="00707195">
        <w:rPr>
          <w:rFonts w:ascii="Arial" w:hAnsi="Arial" w:cs="Arial"/>
          <w:color w:val="000000"/>
          <w:spacing w:val="-1"/>
          <w:w w:val="99"/>
        </w:rPr>
        <w:t>у</w:t>
      </w:r>
      <w:r w:rsidRPr="00707195">
        <w:rPr>
          <w:rFonts w:ascii="Arial" w:hAnsi="Arial" w:cs="Arial"/>
          <w:color w:val="000000"/>
          <w:w w:val="99"/>
        </w:rPr>
        <w:t>становленн</w:t>
      </w:r>
      <w:r w:rsidRPr="00707195">
        <w:rPr>
          <w:rFonts w:ascii="Arial" w:hAnsi="Arial" w:cs="Arial"/>
          <w:color w:val="000000"/>
          <w:spacing w:val="1"/>
          <w:w w:val="99"/>
        </w:rPr>
        <w:t>о</w:t>
      </w:r>
      <w:r w:rsidRPr="00707195">
        <w:rPr>
          <w:rFonts w:ascii="Arial" w:hAnsi="Arial" w:cs="Arial"/>
          <w:color w:val="000000"/>
          <w:w w:val="99"/>
        </w:rPr>
        <w:t>м</w:t>
      </w:r>
      <w:r w:rsidRPr="00707195">
        <w:rPr>
          <w:rFonts w:ascii="Arial" w:hAnsi="Arial" w:cs="Arial"/>
          <w:color w:val="000000"/>
          <w:spacing w:val="27"/>
        </w:rPr>
        <w:t xml:space="preserve"> </w:t>
      </w:r>
      <w:r w:rsidRPr="00707195">
        <w:rPr>
          <w:rFonts w:ascii="Arial" w:hAnsi="Arial" w:cs="Arial"/>
          <w:color w:val="000000"/>
          <w:spacing w:val="1"/>
          <w:w w:val="99"/>
        </w:rPr>
        <w:t>з</w:t>
      </w:r>
      <w:r w:rsidRPr="00707195">
        <w:rPr>
          <w:rFonts w:ascii="Arial" w:hAnsi="Arial" w:cs="Arial"/>
          <w:color w:val="000000"/>
          <w:w w:val="99"/>
        </w:rPr>
        <w:t>а</w:t>
      </w:r>
      <w:r w:rsidRPr="00707195">
        <w:rPr>
          <w:rFonts w:ascii="Arial" w:hAnsi="Arial" w:cs="Arial"/>
          <w:color w:val="000000"/>
          <w:spacing w:val="-1"/>
          <w:w w:val="99"/>
        </w:rPr>
        <w:t>к</w:t>
      </w:r>
      <w:r w:rsidRPr="00707195">
        <w:rPr>
          <w:rFonts w:ascii="Arial" w:hAnsi="Arial" w:cs="Arial"/>
          <w:color w:val="000000"/>
          <w:w w:val="99"/>
        </w:rPr>
        <w:t>о</w:t>
      </w:r>
      <w:r w:rsidRPr="00707195">
        <w:rPr>
          <w:rFonts w:ascii="Arial" w:hAnsi="Arial" w:cs="Arial"/>
          <w:color w:val="000000"/>
          <w:spacing w:val="1"/>
          <w:w w:val="99"/>
        </w:rPr>
        <w:t>н</w:t>
      </w:r>
      <w:r w:rsidRPr="00707195">
        <w:rPr>
          <w:rFonts w:ascii="Arial" w:hAnsi="Arial" w:cs="Arial"/>
          <w:color w:val="000000"/>
          <w:spacing w:val="2"/>
          <w:w w:val="99"/>
        </w:rPr>
        <w:t>о</w:t>
      </w:r>
      <w:r w:rsidRPr="00707195">
        <w:rPr>
          <w:rFonts w:ascii="Arial" w:hAnsi="Arial" w:cs="Arial"/>
          <w:color w:val="000000"/>
          <w:w w:val="99"/>
        </w:rPr>
        <w:t>м</w:t>
      </w:r>
      <w:r w:rsidRPr="00707195">
        <w:rPr>
          <w:rFonts w:ascii="Arial" w:hAnsi="Arial" w:cs="Arial"/>
          <w:color w:val="000000"/>
          <w:spacing w:val="27"/>
        </w:rPr>
        <w:t xml:space="preserve"> </w:t>
      </w:r>
      <w:r w:rsidRPr="00707195">
        <w:rPr>
          <w:rFonts w:ascii="Arial" w:hAnsi="Arial" w:cs="Arial"/>
          <w:color w:val="000000"/>
          <w:w w:val="99"/>
        </w:rPr>
        <w:t>порядке</w:t>
      </w:r>
      <w:r w:rsidRPr="00707195">
        <w:rPr>
          <w:rFonts w:ascii="Arial" w:hAnsi="Arial" w:cs="Arial"/>
          <w:color w:val="000000"/>
          <w:spacing w:val="29"/>
        </w:rPr>
        <w:t xml:space="preserve"> </w:t>
      </w:r>
      <w:r w:rsidRPr="00707195">
        <w:rPr>
          <w:rFonts w:ascii="Arial" w:hAnsi="Arial" w:cs="Arial"/>
          <w:color w:val="000000"/>
          <w:w w:val="99"/>
        </w:rPr>
        <w:t>го</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spacing w:val="1"/>
          <w:w w:val="99"/>
        </w:rPr>
        <w:t>д</w:t>
      </w:r>
      <w:r w:rsidRPr="00707195">
        <w:rPr>
          <w:rFonts w:ascii="Arial" w:hAnsi="Arial" w:cs="Arial"/>
          <w:color w:val="000000"/>
          <w:w w:val="99"/>
        </w:rPr>
        <w:t>арст</w:t>
      </w:r>
      <w:r w:rsidRPr="00707195">
        <w:rPr>
          <w:rFonts w:ascii="Arial" w:hAnsi="Arial" w:cs="Arial"/>
          <w:color w:val="000000"/>
          <w:spacing w:val="1"/>
          <w:w w:val="99"/>
        </w:rPr>
        <w:t>в</w:t>
      </w:r>
      <w:r w:rsidRPr="00707195">
        <w:rPr>
          <w:rFonts w:ascii="Arial" w:hAnsi="Arial" w:cs="Arial"/>
          <w:color w:val="000000"/>
          <w:w w:val="99"/>
        </w:rPr>
        <w:t>ен</w:t>
      </w:r>
      <w:r w:rsidRPr="00707195">
        <w:rPr>
          <w:rFonts w:ascii="Arial" w:hAnsi="Arial" w:cs="Arial"/>
          <w:color w:val="000000"/>
          <w:spacing w:val="1"/>
          <w:w w:val="99"/>
        </w:rPr>
        <w:t>н</w:t>
      </w:r>
      <w:r w:rsidRPr="00707195">
        <w:rPr>
          <w:rFonts w:ascii="Arial" w:hAnsi="Arial" w:cs="Arial"/>
          <w:color w:val="000000"/>
          <w:spacing w:val="-3"/>
          <w:w w:val="99"/>
        </w:rPr>
        <w:t>у</w:t>
      </w:r>
      <w:r w:rsidRPr="00707195">
        <w:rPr>
          <w:rFonts w:ascii="Arial" w:hAnsi="Arial" w:cs="Arial"/>
          <w:color w:val="000000"/>
          <w:w w:val="99"/>
        </w:rPr>
        <w:t>ю</w:t>
      </w:r>
      <w:r w:rsidRPr="00707195">
        <w:rPr>
          <w:rFonts w:ascii="Arial" w:hAnsi="Arial" w:cs="Arial"/>
          <w:color w:val="000000"/>
          <w:spacing w:val="28"/>
        </w:rPr>
        <w:t xml:space="preserve"> </w:t>
      </w:r>
      <w:r w:rsidRPr="00707195">
        <w:rPr>
          <w:rFonts w:ascii="Arial" w:hAnsi="Arial" w:cs="Arial"/>
          <w:color w:val="000000"/>
          <w:w w:val="99"/>
        </w:rPr>
        <w:t>р</w:t>
      </w:r>
      <w:r w:rsidRPr="00707195">
        <w:rPr>
          <w:rFonts w:ascii="Arial" w:hAnsi="Arial" w:cs="Arial"/>
          <w:color w:val="000000"/>
          <w:spacing w:val="1"/>
          <w:w w:val="99"/>
        </w:rPr>
        <w:t>е</w:t>
      </w:r>
      <w:r w:rsidRPr="00707195">
        <w:rPr>
          <w:rFonts w:ascii="Arial" w:hAnsi="Arial" w:cs="Arial"/>
          <w:color w:val="000000"/>
          <w:w w:val="99"/>
        </w:rPr>
        <w:t>гист</w:t>
      </w:r>
      <w:r w:rsidRPr="00707195">
        <w:rPr>
          <w:rFonts w:ascii="Arial" w:hAnsi="Arial" w:cs="Arial"/>
          <w:color w:val="000000"/>
          <w:spacing w:val="1"/>
          <w:w w:val="99"/>
        </w:rPr>
        <w:t>р</w:t>
      </w:r>
      <w:r w:rsidRPr="00707195">
        <w:rPr>
          <w:rFonts w:ascii="Arial" w:hAnsi="Arial" w:cs="Arial"/>
          <w:color w:val="000000"/>
          <w:w w:val="99"/>
        </w:rPr>
        <w:t>ацию</w:t>
      </w:r>
      <w:r w:rsidRPr="00707195">
        <w:rPr>
          <w:rFonts w:ascii="Arial" w:hAnsi="Arial" w:cs="Arial"/>
          <w:color w:val="000000"/>
        </w:rPr>
        <w:t xml:space="preserve"> </w:t>
      </w:r>
      <w:r w:rsidRPr="00707195">
        <w:rPr>
          <w:rFonts w:ascii="Arial" w:hAnsi="Arial" w:cs="Arial"/>
          <w:color w:val="000000"/>
          <w:w w:val="99"/>
        </w:rPr>
        <w:t>Договора,</w:t>
      </w:r>
      <w:r w:rsidRPr="00707195">
        <w:rPr>
          <w:rFonts w:ascii="Arial" w:hAnsi="Arial" w:cs="Arial"/>
          <w:color w:val="000000"/>
        </w:rPr>
        <w:t xml:space="preserve"> </w:t>
      </w:r>
      <w:r w:rsidRPr="00707195">
        <w:rPr>
          <w:rFonts w:ascii="Arial" w:hAnsi="Arial" w:cs="Arial"/>
          <w:color w:val="000000"/>
          <w:w w:val="99"/>
        </w:rPr>
        <w:t>а</w:t>
      </w:r>
      <w:r w:rsidRPr="00707195">
        <w:rPr>
          <w:rFonts w:ascii="Arial" w:hAnsi="Arial" w:cs="Arial"/>
          <w:color w:val="000000"/>
        </w:rPr>
        <w:t xml:space="preserve"> </w:t>
      </w:r>
      <w:r w:rsidRPr="00707195">
        <w:rPr>
          <w:rFonts w:ascii="Arial" w:hAnsi="Arial" w:cs="Arial"/>
          <w:color w:val="000000"/>
          <w:w w:val="99"/>
        </w:rPr>
        <w:t>т</w:t>
      </w:r>
      <w:r w:rsidRPr="00707195">
        <w:rPr>
          <w:rFonts w:ascii="Arial" w:hAnsi="Arial" w:cs="Arial"/>
          <w:color w:val="000000"/>
          <w:spacing w:val="1"/>
          <w:w w:val="99"/>
        </w:rPr>
        <w:t>а</w:t>
      </w:r>
      <w:r w:rsidRPr="00707195">
        <w:rPr>
          <w:rFonts w:ascii="Arial" w:hAnsi="Arial" w:cs="Arial"/>
          <w:color w:val="000000"/>
          <w:w w:val="99"/>
        </w:rPr>
        <w:t>кже</w:t>
      </w:r>
      <w:r w:rsidRPr="00707195">
        <w:rPr>
          <w:rFonts w:ascii="Arial" w:hAnsi="Arial" w:cs="Arial"/>
          <w:color w:val="000000"/>
        </w:rPr>
        <w:t xml:space="preserve"> </w:t>
      </w:r>
      <w:r w:rsidRPr="00707195">
        <w:rPr>
          <w:rFonts w:ascii="Arial" w:hAnsi="Arial" w:cs="Arial"/>
          <w:color w:val="000000"/>
          <w:w w:val="99"/>
        </w:rPr>
        <w:t>вс</w:t>
      </w:r>
      <w:r w:rsidRPr="00707195">
        <w:rPr>
          <w:rFonts w:ascii="Arial" w:hAnsi="Arial" w:cs="Arial"/>
          <w:color w:val="000000"/>
          <w:spacing w:val="1"/>
          <w:w w:val="99"/>
        </w:rPr>
        <w:t>е</w:t>
      </w:r>
      <w:r w:rsidRPr="00707195">
        <w:rPr>
          <w:rFonts w:ascii="Arial" w:hAnsi="Arial" w:cs="Arial"/>
          <w:color w:val="000000"/>
          <w:w w:val="99"/>
        </w:rPr>
        <w:t>х</w:t>
      </w:r>
      <w:r w:rsidRPr="00707195">
        <w:rPr>
          <w:rFonts w:ascii="Arial" w:hAnsi="Arial" w:cs="Arial"/>
          <w:color w:val="000000"/>
        </w:rPr>
        <w:t xml:space="preserve"> </w:t>
      </w:r>
      <w:r w:rsidRPr="00707195">
        <w:rPr>
          <w:rFonts w:ascii="Arial" w:hAnsi="Arial" w:cs="Arial"/>
          <w:color w:val="000000"/>
          <w:w w:val="99"/>
        </w:rPr>
        <w:t>за</w:t>
      </w:r>
      <w:r w:rsidRPr="00707195">
        <w:rPr>
          <w:rFonts w:ascii="Arial" w:hAnsi="Arial" w:cs="Arial"/>
          <w:color w:val="000000"/>
          <w:spacing w:val="-1"/>
          <w:w w:val="99"/>
        </w:rPr>
        <w:t>к</w:t>
      </w:r>
      <w:r w:rsidRPr="00707195">
        <w:rPr>
          <w:rFonts w:ascii="Arial" w:hAnsi="Arial" w:cs="Arial"/>
          <w:color w:val="000000"/>
          <w:w w:val="99"/>
        </w:rPr>
        <w:t>лючен</w:t>
      </w:r>
      <w:r w:rsidRPr="00707195">
        <w:rPr>
          <w:rFonts w:ascii="Arial" w:hAnsi="Arial" w:cs="Arial"/>
          <w:color w:val="000000"/>
          <w:spacing w:val="1"/>
          <w:w w:val="99"/>
        </w:rPr>
        <w:t>н</w:t>
      </w:r>
      <w:r w:rsidRPr="00707195">
        <w:rPr>
          <w:rFonts w:ascii="Arial" w:hAnsi="Arial" w:cs="Arial"/>
          <w:color w:val="000000"/>
          <w:w w:val="99"/>
        </w:rPr>
        <w:t>ых</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по</w:t>
      </w:r>
      <w:r w:rsidRPr="00707195">
        <w:rPr>
          <w:rFonts w:ascii="Arial" w:hAnsi="Arial" w:cs="Arial"/>
          <w:color w:val="000000"/>
          <w:spacing w:val="1"/>
          <w:w w:val="99"/>
        </w:rPr>
        <w:t>с</w:t>
      </w:r>
      <w:r w:rsidRPr="00707195">
        <w:rPr>
          <w:rFonts w:ascii="Arial" w:hAnsi="Arial" w:cs="Arial"/>
          <w:color w:val="000000"/>
          <w:w w:val="99"/>
        </w:rPr>
        <w:t>ле</w:t>
      </w:r>
      <w:r w:rsidRPr="00707195">
        <w:rPr>
          <w:rFonts w:ascii="Arial" w:hAnsi="Arial" w:cs="Arial"/>
          <w:color w:val="000000"/>
          <w:spacing w:val="2"/>
          <w:w w:val="99"/>
        </w:rPr>
        <w:t>д</w:t>
      </w:r>
      <w:r w:rsidRPr="00707195">
        <w:rPr>
          <w:rFonts w:ascii="Arial" w:hAnsi="Arial" w:cs="Arial"/>
          <w:color w:val="000000"/>
          <w:spacing w:val="-4"/>
          <w:w w:val="99"/>
        </w:rPr>
        <w:t>у</w:t>
      </w:r>
      <w:r w:rsidRPr="00707195">
        <w:rPr>
          <w:rFonts w:ascii="Arial" w:hAnsi="Arial" w:cs="Arial"/>
          <w:color w:val="000000"/>
          <w:w w:val="99"/>
        </w:rPr>
        <w:t>ющем</w:t>
      </w:r>
      <w:r w:rsidRPr="00707195">
        <w:rPr>
          <w:rFonts w:ascii="Arial" w:hAnsi="Arial" w:cs="Arial"/>
          <w:color w:val="000000"/>
        </w:rPr>
        <w:t xml:space="preserve"> </w:t>
      </w:r>
      <w:r w:rsidRPr="00707195">
        <w:rPr>
          <w:rFonts w:ascii="Arial" w:hAnsi="Arial" w:cs="Arial"/>
          <w:color w:val="000000"/>
          <w:w w:val="99"/>
        </w:rPr>
        <w:t>дополн</w:t>
      </w:r>
      <w:r w:rsidRPr="00707195">
        <w:rPr>
          <w:rFonts w:ascii="Arial" w:hAnsi="Arial" w:cs="Arial"/>
          <w:color w:val="000000"/>
          <w:spacing w:val="1"/>
          <w:w w:val="99"/>
        </w:rPr>
        <w:t>и</w:t>
      </w:r>
      <w:r w:rsidRPr="00707195">
        <w:rPr>
          <w:rFonts w:ascii="Arial" w:hAnsi="Arial" w:cs="Arial"/>
          <w:color w:val="000000"/>
          <w:w w:val="99"/>
        </w:rPr>
        <w:t>т</w:t>
      </w:r>
      <w:r w:rsidRPr="00707195">
        <w:rPr>
          <w:rFonts w:ascii="Arial" w:hAnsi="Arial" w:cs="Arial"/>
          <w:color w:val="000000"/>
          <w:spacing w:val="1"/>
          <w:w w:val="99"/>
        </w:rPr>
        <w:t>е</w:t>
      </w:r>
      <w:r w:rsidRPr="00707195">
        <w:rPr>
          <w:rFonts w:ascii="Arial" w:hAnsi="Arial" w:cs="Arial"/>
          <w:color w:val="000000"/>
          <w:w w:val="99"/>
        </w:rPr>
        <w:t>льных</w:t>
      </w:r>
      <w:r w:rsidRPr="00707195">
        <w:rPr>
          <w:rFonts w:ascii="Arial" w:hAnsi="Arial" w:cs="Arial"/>
          <w:color w:val="000000"/>
        </w:rPr>
        <w:t xml:space="preserve"> </w:t>
      </w:r>
      <w:r w:rsidRPr="00707195">
        <w:rPr>
          <w:rFonts w:ascii="Arial" w:hAnsi="Arial" w:cs="Arial"/>
          <w:color w:val="000000"/>
          <w:w w:val="99"/>
        </w:rPr>
        <w:t>соглашений</w:t>
      </w:r>
      <w:r w:rsidRPr="00707195">
        <w:rPr>
          <w:rFonts w:ascii="Arial" w:hAnsi="Arial" w:cs="Arial"/>
          <w:color w:val="000000"/>
          <w:spacing w:val="1"/>
        </w:rPr>
        <w:t xml:space="preserve"> </w:t>
      </w:r>
      <w:r w:rsidRPr="00707195">
        <w:rPr>
          <w:rFonts w:ascii="Arial" w:hAnsi="Arial" w:cs="Arial"/>
          <w:color w:val="000000"/>
          <w:w w:val="99"/>
        </w:rPr>
        <w:t>к</w:t>
      </w:r>
      <w:r w:rsidRPr="00707195">
        <w:rPr>
          <w:rFonts w:ascii="Arial" w:hAnsi="Arial" w:cs="Arial"/>
          <w:color w:val="000000"/>
        </w:rPr>
        <w:t xml:space="preserve"> </w:t>
      </w:r>
      <w:r w:rsidRPr="00707195">
        <w:rPr>
          <w:rFonts w:ascii="Arial" w:hAnsi="Arial" w:cs="Arial"/>
          <w:color w:val="000000"/>
          <w:w w:val="99"/>
        </w:rPr>
        <w:t>не</w:t>
      </w:r>
      <w:r w:rsidRPr="00707195">
        <w:rPr>
          <w:rFonts w:ascii="Arial" w:hAnsi="Arial" w:cs="Arial"/>
          <w:color w:val="000000"/>
          <w:spacing w:val="4"/>
          <w:w w:val="99"/>
        </w:rPr>
        <w:t>м</w:t>
      </w:r>
      <w:r w:rsidRPr="00707195">
        <w:rPr>
          <w:rFonts w:ascii="Arial" w:hAnsi="Arial" w:cs="Arial"/>
          <w:color w:val="000000"/>
          <w:w w:val="99"/>
        </w:rPr>
        <w:t>у</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spacing w:val="-5"/>
        </w:rPr>
        <w:t xml:space="preserve"> </w:t>
      </w:r>
      <w:r w:rsidRPr="00707195">
        <w:rPr>
          <w:rFonts w:ascii="Arial" w:hAnsi="Arial" w:cs="Arial"/>
          <w:color w:val="000000"/>
          <w:w w:val="99"/>
        </w:rPr>
        <w:t>те</w:t>
      </w:r>
      <w:r w:rsidRPr="00707195">
        <w:rPr>
          <w:rFonts w:ascii="Arial" w:hAnsi="Arial" w:cs="Arial"/>
          <w:color w:val="000000"/>
          <w:spacing w:val="-1"/>
          <w:w w:val="99"/>
        </w:rPr>
        <w:t>ч</w:t>
      </w:r>
      <w:r w:rsidRPr="00707195">
        <w:rPr>
          <w:rFonts w:ascii="Arial" w:hAnsi="Arial" w:cs="Arial"/>
          <w:color w:val="000000"/>
          <w:w w:val="99"/>
        </w:rPr>
        <w:t>ение</w:t>
      </w:r>
      <w:proofErr w:type="gramStart"/>
      <w:r w:rsidRPr="00707195">
        <w:rPr>
          <w:rFonts w:ascii="Arial" w:hAnsi="Arial" w:cs="Arial"/>
          <w:color w:val="000000"/>
          <w:spacing w:val="-2"/>
        </w:rPr>
        <w:t xml:space="preserve"> </w:t>
      </w:r>
      <w:r w:rsidRPr="00707195">
        <w:rPr>
          <w:rFonts w:ascii="Arial" w:hAnsi="Arial" w:cs="Arial"/>
          <w:color w:val="000000"/>
          <w:w w:val="99"/>
        </w:rPr>
        <w:t>_____</w:t>
      </w:r>
      <w:r w:rsidRPr="00707195">
        <w:rPr>
          <w:rFonts w:ascii="Arial" w:hAnsi="Arial" w:cs="Arial"/>
          <w:color w:val="000000"/>
          <w:spacing w:val="-2"/>
        </w:rPr>
        <w:t xml:space="preserve"> </w:t>
      </w:r>
      <w:r w:rsidRPr="00707195">
        <w:rPr>
          <w:rFonts w:ascii="Arial" w:hAnsi="Arial" w:cs="Arial"/>
          <w:color w:val="000000"/>
          <w:w w:val="99"/>
        </w:rPr>
        <w:t>(________)</w:t>
      </w:r>
      <w:r w:rsidRPr="00707195">
        <w:rPr>
          <w:rFonts w:ascii="Arial" w:hAnsi="Arial" w:cs="Arial"/>
          <w:color w:val="000000"/>
          <w:spacing w:val="-5"/>
        </w:rPr>
        <w:t xml:space="preserve"> </w:t>
      </w:r>
      <w:proofErr w:type="gramEnd"/>
      <w:r w:rsidRPr="00707195">
        <w:rPr>
          <w:rFonts w:ascii="Arial" w:hAnsi="Arial" w:cs="Arial"/>
          <w:color w:val="000000"/>
          <w:w w:val="99"/>
        </w:rPr>
        <w:t>рабочих</w:t>
      </w:r>
      <w:r w:rsidRPr="00707195">
        <w:rPr>
          <w:rFonts w:ascii="Arial" w:hAnsi="Arial" w:cs="Arial"/>
          <w:color w:val="000000"/>
          <w:spacing w:val="-5"/>
        </w:rPr>
        <w:t xml:space="preserve"> </w:t>
      </w:r>
      <w:r w:rsidRPr="00707195">
        <w:rPr>
          <w:rFonts w:ascii="Arial" w:hAnsi="Arial" w:cs="Arial"/>
          <w:color w:val="000000"/>
          <w:w w:val="99"/>
        </w:rPr>
        <w:t>дней</w:t>
      </w:r>
      <w:r w:rsidRPr="00707195">
        <w:rPr>
          <w:rFonts w:ascii="Arial" w:hAnsi="Arial" w:cs="Arial"/>
          <w:color w:val="000000"/>
          <w:spacing w:val="-1"/>
        </w:rPr>
        <w:t xml:space="preserve"> </w:t>
      </w:r>
      <w:r w:rsidRPr="00707195">
        <w:rPr>
          <w:rFonts w:ascii="Arial" w:hAnsi="Arial" w:cs="Arial"/>
          <w:color w:val="000000"/>
          <w:w w:val="99"/>
        </w:rPr>
        <w:t>с</w:t>
      </w:r>
      <w:r w:rsidRPr="00707195">
        <w:rPr>
          <w:rFonts w:ascii="Arial" w:hAnsi="Arial" w:cs="Arial"/>
          <w:color w:val="000000"/>
          <w:spacing w:val="-3"/>
        </w:rPr>
        <w:t xml:space="preserve"> </w:t>
      </w:r>
      <w:r w:rsidRPr="00707195">
        <w:rPr>
          <w:rFonts w:ascii="Arial" w:hAnsi="Arial" w:cs="Arial"/>
          <w:color w:val="000000"/>
          <w:w w:val="99"/>
        </w:rPr>
        <w:t>даты</w:t>
      </w:r>
      <w:r w:rsidRPr="00707195">
        <w:rPr>
          <w:rFonts w:ascii="Arial" w:hAnsi="Arial" w:cs="Arial"/>
          <w:color w:val="000000"/>
          <w:spacing w:val="-4"/>
        </w:rPr>
        <w:t xml:space="preserve"> </w:t>
      </w:r>
      <w:r w:rsidRPr="00707195">
        <w:rPr>
          <w:rFonts w:ascii="Arial" w:hAnsi="Arial" w:cs="Arial"/>
          <w:color w:val="000000"/>
          <w:w w:val="99"/>
        </w:rPr>
        <w:t>подписания</w:t>
      </w:r>
      <w:r w:rsidRPr="00707195">
        <w:rPr>
          <w:rFonts w:ascii="Arial" w:hAnsi="Arial" w:cs="Arial"/>
          <w:color w:val="000000"/>
          <w:spacing w:val="-4"/>
        </w:rPr>
        <w:t xml:space="preserve"> </w:t>
      </w:r>
      <w:r w:rsidRPr="00707195">
        <w:rPr>
          <w:rFonts w:ascii="Arial" w:hAnsi="Arial" w:cs="Arial"/>
          <w:color w:val="000000"/>
          <w:w w:val="99"/>
        </w:rPr>
        <w:t>Договора</w:t>
      </w:r>
      <w:r w:rsidRPr="00707195">
        <w:rPr>
          <w:rFonts w:ascii="Arial" w:hAnsi="Arial" w:cs="Arial"/>
          <w:color w:val="000000"/>
          <w:spacing w:val="-5"/>
        </w:rPr>
        <w:t xml:space="preserve"> </w:t>
      </w:r>
      <w:r w:rsidRPr="00707195">
        <w:rPr>
          <w:rFonts w:ascii="Arial" w:hAnsi="Arial" w:cs="Arial"/>
          <w:color w:val="000000"/>
          <w:w w:val="99"/>
        </w:rPr>
        <w:t>либо</w:t>
      </w:r>
      <w:r w:rsidRPr="00707195">
        <w:rPr>
          <w:rFonts w:ascii="Arial" w:hAnsi="Arial" w:cs="Arial"/>
          <w:color w:val="000000"/>
          <w:spacing w:val="-5"/>
        </w:rPr>
        <w:t xml:space="preserve"> </w:t>
      </w:r>
      <w:r w:rsidRPr="00707195">
        <w:rPr>
          <w:rFonts w:ascii="Arial" w:hAnsi="Arial" w:cs="Arial"/>
          <w:color w:val="000000"/>
          <w:spacing w:val="1"/>
          <w:w w:val="99"/>
        </w:rPr>
        <w:t>с</w:t>
      </w:r>
      <w:r w:rsidRPr="00707195">
        <w:rPr>
          <w:rFonts w:ascii="Arial" w:hAnsi="Arial" w:cs="Arial"/>
          <w:color w:val="000000"/>
          <w:w w:val="99"/>
        </w:rPr>
        <w:t>огл</w:t>
      </w:r>
      <w:r w:rsidRPr="00707195">
        <w:rPr>
          <w:rFonts w:ascii="Arial" w:hAnsi="Arial" w:cs="Arial"/>
          <w:color w:val="000000"/>
          <w:spacing w:val="1"/>
          <w:w w:val="99"/>
        </w:rPr>
        <w:t>а</w:t>
      </w:r>
      <w:r w:rsidRPr="00707195">
        <w:rPr>
          <w:rFonts w:ascii="Arial" w:hAnsi="Arial" w:cs="Arial"/>
          <w:color w:val="000000"/>
          <w:w w:val="99"/>
        </w:rPr>
        <w:t>ше</w:t>
      </w:r>
      <w:r w:rsidRPr="00707195">
        <w:rPr>
          <w:rFonts w:ascii="Arial" w:hAnsi="Arial" w:cs="Arial"/>
          <w:color w:val="000000"/>
          <w:spacing w:val="2"/>
          <w:w w:val="99"/>
        </w:rPr>
        <w:t>н</w:t>
      </w:r>
      <w:r w:rsidRPr="00707195">
        <w:rPr>
          <w:rFonts w:ascii="Arial" w:hAnsi="Arial" w:cs="Arial"/>
          <w:color w:val="000000"/>
          <w:w w:val="99"/>
        </w:rPr>
        <w:t>ий,</w:t>
      </w:r>
      <w:r w:rsidRPr="00707195">
        <w:rPr>
          <w:rFonts w:ascii="Arial" w:hAnsi="Arial" w:cs="Arial"/>
          <w:color w:val="000000"/>
          <w:spacing w:val="-5"/>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том</w:t>
      </w:r>
      <w:r w:rsidRPr="00707195">
        <w:rPr>
          <w:rFonts w:ascii="Arial" w:hAnsi="Arial" w:cs="Arial"/>
          <w:color w:val="000000"/>
        </w:rPr>
        <w:t xml:space="preserve"> </w:t>
      </w:r>
      <w:r w:rsidRPr="00707195">
        <w:rPr>
          <w:rFonts w:ascii="Arial" w:hAnsi="Arial" w:cs="Arial"/>
          <w:color w:val="000000"/>
          <w:spacing w:val="-1"/>
          <w:w w:val="99"/>
        </w:rPr>
        <w:t>ч</w:t>
      </w:r>
      <w:r w:rsidRPr="00707195">
        <w:rPr>
          <w:rFonts w:ascii="Arial" w:hAnsi="Arial" w:cs="Arial"/>
          <w:color w:val="000000"/>
          <w:w w:val="99"/>
        </w:rPr>
        <w:t>исле</w:t>
      </w:r>
      <w:r w:rsidRPr="00707195">
        <w:rPr>
          <w:rFonts w:ascii="Arial" w:hAnsi="Arial" w:cs="Arial"/>
          <w:color w:val="000000"/>
          <w:spacing w:val="-1"/>
        </w:rPr>
        <w:t xml:space="preserve"> </w:t>
      </w:r>
      <w:r w:rsidRPr="00707195">
        <w:rPr>
          <w:rFonts w:ascii="Arial" w:hAnsi="Arial" w:cs="Arial"/>
          <w:color w:val="000000"/>
          <w:w w:val="99"/>
        </w:rPr>
        <w:t>нести</w:t>
      </w:r>
      <w:r w:rsidRPr="00707195">
        <w:rPr>
          <w:rFonts w:ascii="Arial" w:hAnsi="Arial" w:cs="Arial"/>
          <w:color w:val="000000"/>
          <w:spacing w:val="2"/>
        </w:rPr>
        <w:t xml:space="preserve"> </w:t>
      </w:r>
      <w:r w:rsidRPr="00707195">
        <w:rPr>
          <w:rFonts w:ascii="Arial" w:hAnsi="Arial" w:cs="Arial"/>
          <w:color w:val="000000"/>
          <w:w w:val="99"/>
        </w:rPr>
        <w:t>рас</w:t>
      </w:r>
      <w:r w:rsidRPr="00707195">
        <w:rPr>
          <w:rFonts w:ascii="Arial" w:hAnsi="Arial" w:cs="Arial"/>
          <w:color w:val="000000"/>
          <w:spacing w:val="2"/>
          <w:w w:val="99"/>
        </w:rPr>
        <w:t>х</w:t>
      </w:r>
      <w:r w:rsidRPr="00707195">
        <w:rPr>
          <w:rFonts w:ascii="Arial" w:hAnsi="Arial" w:cs="Arial"/>
          <w:color w:val="000000"/>
          <w:w w:val="99"/>
        </w:rPr>
        <w:t>оды,</w:t>
      </w:r>
      <w:r w:rsidRPr="00707195">
        <w:rPr>
          <w:rFonts w:ascii="Arial" w:hAnsi="Arial" w:cs="Arial"/>
          <w:color w:val="000000"/>
        </w:rPr>
        <w:t xml:space="preserve"> </w:t>
      </w:r>
      <w:r w:rsidRPr="00707195">
        <w:rPr>
          <w:rFonts w:ascii="Arial" w:hAnsi="Arial" w:cs="Arial"/>
          <w:color w:val="000000"/>
          <w:w w:val="99"/>
        </w:rPr>
        <w:t>необход</w:t>
      </w:r>
      <w:r w:rsidRPr="00707195">
        <w:rPr>
          <w:rFonts w:ascii="Arial" w:hAnsi="Arial" w:cs="Arial"/>
          <w:color w:val="000000"/>
          <w:spacing w:val="1"/>
          <w:w w:val="99"/>
        </w:rPr>
        <w:t>и</w:t>
      </w:r>
      <w:r w:rsidRPr="00707195">
        <w:rPr>
          <w:rFonts w:ascii="Arial" w:hAnsi="Arial" w:cs="Arial"/>
          <w:color w:val="000000"/>
          <w:w w:val="99"/>
        </w:rPr>
        <w:t>мые</w:t>
      </w:r>
      <w:r w:rsidRPr="00707195">
        <w:rPr>
          <w:rFonts w:ascii="Arial" w:hAnsi="Arial" w:cs="Arial"/>
          <w:color w:val="000000"/>
        </w:rPr>
        <w:t xml:space="preserve"> </w:t>
      </w:r>
      <w:r w:rsidRPr="00707195">
        <w:rPr>
          <w:rFonts w:ascii="Arial" w:hAnsi="Arial" w:cs="Arial"/>
          <w:color w:val="000000"/>
          <w:w w:val="99"/>
        </w:rPr>
        <w:t>д</w:t>
      </w:r>
      <w:r w:rsidRPr="00707195">
        <w:rPr>
          <w:rFonts w:ascii="Arial" w:hAnsi="Arial" w:cs="Arial"/>
          <w:color w:val="000000"/>
          <w:spacing w:val="1"/>
          <w:w w:val="99"/>
        </w:rPr>
        <w:t>л</w:t>
      </w:r>
      <w:r w:rsidRPr="00707195">
        <w:rPr>
          <w:rFonts w:ascii="Arial" w:hAnsi="Arial" w:cs="Arial"/>
          <w:color w:val="000000"/>
          <w:w w:val="99"/>
        </w:rPr>
        <w:t>я</w:t>
      </w:r>
      <w:r w:rsidRPr="00707195">
        <w:rPr>
          <w:rFonts w:ascii="Arial" w:hAnsi="Arial" w:cs="Arial"/>
          <w:color w:val="000000"/>
        </w:rPr>
        <w:t xml:space="preserve"> </w:t>
      </w:r>
      <w:r w:rsidRPr="00707195">
        <w:rPr>
          <w:rFonts w:ascii="Arial" w:hAnsi="Arial" w:cs="Arial"/>
          <w:color w:val="000000"/>
          <w:w w:val="99"/>
        </w:rPr>
        <w:t>о</w:t>
      </w:r>
      <w:r w:rsidRPr="00707195">
        <w:rPr>
          <w:rFonts w:ascii="Arial" w:hAnsi="Arial" w:cs="Arial"/>
          <w:color w:val="000000"/>
          <w:spacing w:val="1"/>
          <w:w w:val="99"/>
        </w:rPr>
        <w:t>с</w:t>
      </w:r>
      <w:r w:rsidRPr="00707195">
        <w:rPr>
          <w:rFonts w:ascii="Arial" w:hAnsi="Arial" w:cs="Arial"/>
          <w:color w:val="000000"/>
          <w:spacing w:val="-3"/>
          <w:w w:val="99"/>
        </w:rPr>
        <w:t>у</w:t>
      </w:r>
      <w:r w:rsidRPr="00707195">
        <w:rPr>
          <w:rFonts w:ascii="Arial" w:hAnsi="Arial" w:cs="Arial"/>
          <w:color w:val="000000"/>
          <w:w w:val="99"/>
        </w:rPr>
        <w:t>щест</w:t>
      </w:r>
      <w:r w:rsidRPr="00707195">
        <w:rPr>
          <w:rFonts w:ascii="Arial" w:hAnsi="Arial" w:cs="Arial"/>
          <w:color w:val="000000"/>
          <w:spacing w:val="2"/>
          <w:w w:val="99"/>
        </w:rPr>
        <w:t>в</w:t>
      </w:r>
      <w:r w:rsidRPr="00707195">
        <w:rPr>
          <w:rFonts w:ascii="Arial" w:hAnsi="Arial" w:cs="Arial"/>
          <w:color w:val="000000"/>
          <w:w w:val="99"/>
        </w:rPr>
        <w:t>ления</w:t>
      </w:r>
      <w:r w:rsidRPr="00707195">
        <w:rPr>
          <w:rFonts w:ascii="Arial" w:hAnsi="Arial" w:cs="Arial"/>
          <w:color w:val="000000"/>
        </w:rPr>
        <w:t xml:space="preserve"> </w:t>
      </w:r>
      <w:r w:rsidRPr="00707195">
        <w:rPr>
          <w:rFonts w:ascii="Arial" w:hAnsi="Arial" w:cs="Arial"/>
          <w:color w:val="000000"/>
          <w:w w:val="99"/>
        </w:rPr>
        <w:t>регистрации.</w:t>
      </w:r>
    </w:p>
    <w:p w:rsidR="00707195" w:rsidRPr="00707195" w:rsidRDefault="00707195" w:rsidP="00707195">
      <w:pPr>
        <w:widowControl w:val="0"/>
        <w:spacing w:line="238" w:lineRule="auto"/>
        <w:ind w:right="-60"/>
        <w:jc w:val="both"/>
        <w:rPr>
          <w:rFonts w:ascii="Arial" w:hAnsi="Arial" w:cs="Arial"/>
          <w:color w:val="000000"/>
        </w:rPr>
      </w:pPr>
      <w:r w:rsidRPr="00707195">
        <w:rPr>
          <w:rFonts w:ascii="Arial" w:hAnsi="Arial" w:cs="Arial"/>
          <w:color w:val="000000"/>
          <w:w w:val="99"/>
        </w:rPr>
        <w:t>4.4.8.</w:t>
      </w:r>
      <w:r w:rsidRPr="00707195">
        <w:rPr>
          <w:rFonts w:ascii="Arial" w:hAnsi="Arial" w:cs="Arial"/>
          <w:color w:val="000000"/>
          <w:spacing w:val="61"/>
        </w:rPr>
        <w:t xml:space="preserve"> </w:t>
      </w:r>
      <w:r w:rsidRPr="00707195">
        <w:rPr>
          <w:rFonts w:ascii="Arial" w:hAnsi="Arial" w:cs="Arial"/>
          <w:color w:val="000000"/>
          <w:w w:val="99"/>
        </w:rPr>
        <w:t>При</w:t>
      </w:r>
      <w:r w:rsidRPr="00707195">
        <w:rPr>
          <w:rFonts w:ascii="Arial" w:hAnsi="Arial" w:cs="Arial"/>
          <w:color w:val="000000"/>
          <w:spacing w:val="62"/>
        </w:rPr>
        <w:t xml:space="preserve"> </w:t>
      </w:r>
      <w:r w:rsidRPr="00707195">
        <w:rPr>
          <w:rFonts w:ascii="Arial" w:hAnsi="Arial" w:cs="Arial"/>
          <w:color w:val="000000"/>
          <w:spacing w:val="2"/>
          <w:w w:val="99"/>
        </w:rPr>
        <w:t>п</w:t>
      </w:r>
      <w:r w:rsidRPr="00707195">
        <w:rPr>
          <w:rFonts w:ascii="Arial" w:hAnsi="Arial" w:cs="Arial"/>
          <w:color w:val="000000"/>
          <w:w w:val="99"/>
        </w:rPr>
        <w:t>рекращ</w:t>
      </w:r>
      <w:r w:rsidRPr="00707195">
        <w:rPr>
          <w:rFonts w:ascii="Arial" w:hAnsi="Arial" w:cs="Arial"/>
          <w:color w:val="000000"/>
          <w:spacing w:val="1"/>
          <w:w w:val="99"/>
        </w:rPr>
        <w:t>е</w:t>
      </w:r>
      <w:r w:rsidRPr="00707195">
        <w:rPr>
          <w:rFonts w:ascii="Arial" w:hAnsi="Arial" w:cs="Arial"/>
          <w:color w:val="000000"/>
          <w:w w:val="99"/>
        </w:rPr>
        <w:t>н</w:t>
      </w:r>
      <w:r w:rsidRPr="00707195">
        <w:rPr>
          <w:rFonts w:ascii="Arial" w:hAnsi="Arial" w:cs="Arial"/>
          <w:color w:val="000000"/>
          <w:spacing w:val="1"/>
          <w:w w:val="99"/>
        </w:rPr>
        <w:t>и</w:t>
      </w:r>
      <w:r w:rsidRPr="00707195">
        <w:rPr>
          <w:rFonts w:ascii="Arial" w:hAnsi="Arial" w:cs="Arial"/>
          <w:color w:val="000000"/>
          <w:w w:val="99"/>
        </w:rPr>
        <w:t>и</w:t>
      </w:r>
      <w:r w:rsidRPr="00707195">
        <w:rPr>
          <w:rFonts w:ascii="Arial" w:hAnsi="Arial" w:cs="Arial"/>
          <w:color w:val="000000"/>
          <w:spacing w:val="61"/>
        </w:rPr>
        <w:t xml:space="preserve"> </w:t>
      </w:r>
      <w:r w:rsidRPr="00707195">
        <w:rPr>
          <w:rFonts w:ascii="Arial" w:hAnsi="Arial" w:cs="Arial"/>
          <w:color w:val="000000"/>
          <w:w w:val="99"/>
        </w:rPr>
        <w:t>Договора</w:t>
      </w:r>
      <w:r w:rsidRPr="00707195">
        <w:rPr>
          <w:rFonts w:ascii="Arial" w:hAnsi="Arial" w:cs="Arial"/>
          <w:color w:val="000000"/>
          <w:spacing w:val="62"/>
        </w:rPr>
        <w:t xml:space="preserve"> </w:t>
      </w:r>
      <w:r w:rsidRPr="00707195">
        <w:rPr>
          <w:rFonts w:ascii="Arial" w:hAnsi="Arial" w:cs="Arial"/>
          <w:color w:val="000000"/>
          <w:w w:val="99"/>
        </w:rPr>
        <w:t>пере</w:t>
      </w:r>
      <w:r w:rsidRPr="00707195">
        <w:rPr>
          <w:rFonts w:ascii="Arial" w:hAnsi="Arial" w:cs="Arial"/>
          <w:color w:val="000000"/>
          <w:spacing w:val="2"/>
          <w:w w:val="99"/>
        </w:rPr>
        <w:t>д</w:t>
      </w:r>
      <w:r w:rsidRPr="00707195">
        <w:rPr>
          <w:rFonts w:ascii="Arial" w:hAnsi="Arial" w:cs="Arial"/>
          <w:color w:val="000000"/>
          <w:w w:val="99"/>
        </w:rPr>
        <w:t>ать</w:t>
      </w:r>
      <w:r w:rsidRPr="00707195">
        <w:rPr>
          <w:rFonts w:ascii="Arial" w:hAnsi="Arial" w:cs="Arial"/>
          <w:color w:val="000000"/>
          <w:spacing w:val="67"/>
        </w:rPr>
        <w:t xml:space="preserve"> </w:t>
      </w:r>
      <w:r w:rsidRPr="00707195">
        <w:rPr>
          <w:rFonts w:ascii="Arial" w:hAnsi="Arial" w:cs="Arial"/>
          <w:color w:val="000000"/>
          <w:w w:val="99"/>
        </w:rPr>
        <w:t>У</w:t>
      </w:r>
      <w:r w:rsidRPr="00707195">
        <w:rPr>
          <w:rFonts w:ascii="Arial" w:hAnsi="Arial" w:cs="Arial"/>
          <w:color w:val="000000"/>
          <w:spacing w:val="-1"/>
          <w:w w:val="99"/>
        </w:rPr>
        <w:t>ч</w:t>
      </w:r>
      <w:r w:rsidRPr="00707195">
        <w:rPr>
          <w:rFonts w:ascii="Arial" w:hAnsi="Arial" w:cs="Arial"/>
          <w:color w:val="000000"/>
          <w:w w:val="99"/>
        </w:rPr>
        <w:t>а</w:t>
      </w:r>
      <w:r w:rsidRPr="00707195">
        <w:rPr>
          <w:rFonts w:ascii="Arial" w:hAnsi="Arial" w:cs="Arial"/>
          <w:color w:val="000000"/>
          <w:spacing w:val="1"/>
          <w:w w:val="99"/>
        </w:rPr>
        <w:t>с</w:t>
      </w:r>
      <w:r w:rsidRPr="00707195">
        <w:rPr>
          <w:rFonts w:ascii="Arial" w:hAnsi="Arial" w:cs="Arial"/>
          <w:color w:val="000000"/>
          <w:w w:val="99"/>
        </w:rPr>
        <w:t>т</w:t>
      </w:r>
      <w:r w:rsidRPr="00707195">
        <w:rPr>
          <w:rFonts w:ascii="Arial" w:hAnsi="Arial" w:cs="Arial"/>
          <w:color w:val="000000"/>
          <w:spacing w:val="1"/>
          <w:w w:val="99"/>
        </w:rPr>
        <w:t>о</w:t>
      </w:r>
      <w:r w:rsidRPr="00707195">
        <w:rPr>
          <w:rFonts w:ascii="Arial" w:hAnsi="Arial" w:cs="Arial"/>
          <w:color w:val="000000"/>
          <w:w w:val="99"/>
        </w:rPr>
        <w:t>к</w:t>
      </w:r>
      <w:r w:rsidRPr="00707195">
        <w:rPr>
          <w:rFonts w:ascii="Arial" w:hAnsi="Arial" w:cs="Arial"/>
          <w:color w:val="000000"/>
          <w:spacing w:val="61"/>
        </w:rPr>
        <w:t xml:space="preserve"> </w:t>
      </w:r>
      <w:r w:rsidRPr="00707195">
        <w:rPr>
          <w:rFonts w:ascii="Arial" w:hAnsi="Arial" w:cs="Arial"/>
          <w:color w:val="000000"/>
          <w:w w:val="99"/>
        </w:rPr>
        <w:t>Стороне</w:t>
      </w:r>
      <w:r w:rsidRPr="00707195">
        <w:rPr>
          <w:rFonts w:ascii="Arial" w:hAnsi="Arial" w:cs="Arial"/>
          <w:color w:val="000000"/>
          <w:spacing w:val="64"/>
        </w:rPr>
        <w:t xml:space="preserve"> </w:t>
      </w:r>
      <w:r w:rsidRPr="00707195">
        <w:rPr>
          <w:rFonts w:ascii="Arial" w:hAnsi="Arial" w:cs="Arial"/>
          <w:color w:val="000000"/>
          <w:w w:val="99"/>
        </w:rPr>
        <w:t>1</w:t>
      </w:r>
      <w:r w:rsidRPr="00707195">
        <w:rPr>
          <w:rFonts w:ascii="Arial" w:hAnsi="Arial" w:cs="Arial"/>
          <w:color w:val="000000"/>
          <w:spacing w:val="63"/>
        </w:rPr>
        <w:t xml:space="preserve"> </w:t>
      </w:r>
      <w:r w:rsidRPr="00707195">
        <w:rPr>
          <w:rFonts w:ascii="Arial" w:hAnsi="Arial" w:cs="Arial"/>
          <w:color w:val="000000"/>
          <w:w w:val="99"/>
        </w:rPr>
        <w:t>по</w:t>
      </w:r>
      <w:r w:rsidRPr="00707195">
        <w:rPr>
          <w:rFonts w:ascii="Arial" w:hAnsi="Arial" w:cs="Arial"/>
          <w:color w:val="000000"/>
          <w:spacing w:val="62"/>
        </w:rPr>
        <w:t xml:space="preserve"> </w:t>
      </w:r>
      <w:r w:rsidRPr="00707195">
        <w:rPr>
          <w:rFonts w:ascii="Arial" w:hAnsi="Arial" w:cs="Arial"/>
          <w:color w:val="000000"/>
          <w:spacing w:val="2"/>
          <w:w w:val="99"/>
        </w:rPr>
        <w:t>А</w:t>
      </w:r>
      <w:r w:rsidRPr="00707195">
        <w:rPr>
          <w:rFonts w:ascii="Arial" w:hAnsi="Arial" w:cs="Arial"/>
          <w:color w:val="000000"/>
          <w:spacing w:val="-1"/>
          <w:w w:val="99"/>
        </w:rPr>
        <w:t>к</w:t>
      </w:r>
      <w:r w:rsidRPr="00707195">
        <w:rPr>
          <w:rFonts w:ascii="Arial" w:hAnsi="Arial" w:cs="Arial"/>
          <w:color w:val="000000"/>
          <w:spacing w:val="3"/>
          <w:w w:val="99"/>
        </w:rPr>
        <w:t>т</w:t>
      </w:r>
      <w:r w:rsidRPr="00707195">
        <w:rPr>
          <w:rFonts w:ascii="Arial" w:hAnsi="Arial" w:cs="Arial"/>
          <w:color w:val="000000"/>
          <w:w w:val="99"/>
        </w:rPr>
        <w:t>у</w:t>
      </w:r>
      <w:r w:rsidRPr="00707195">
        <w:rPr>
          <w:rFonts w:ascii="Arial" w:hAnsi="Arial" w:cs="Arial"/>
          <w:color w:val="000000"/>
          <w:spacing w:val="56"/>
        </w:rPr>
        <w:t xml:space="preserve"> </w:t>
      </w:r>
      <w:r w:rsidRPr="00707195">
        <w:rPr>
          <w:rFonts w:ascii="Arial" w:hAnsi="Arial" w:cs="Arial"/>
          <w:color w:val="000000"/>
          <w:w w:val="99"/>
        </w:rPr>
        <w:t>пр</w:t>
      </w:r>
      <w:r w:rsidRPr="00707195">
        <w:rPr>
          <w:rFonts w:ascii="Arial" w:hAnsi="Arial" w:cs="Arial"/>
          <w:color w:val="000000"/>
          <w:spacing w:val="1"/>
          <w:w w:val="99"/>
        </w:rPr>
        <w:t>и</w:t>
      </w:r>
      <w:r w:rsidRPr="00707195">
        <w:rPr>
          <w:rFonts w:ascii="Arial" w:hAnsi="Arial" w:cs="Arial"/>
          <w:color w:val="000000"/>
          <w:w w:val="99"/>
        </w:rPr>
        <w:t>ем</w:t>
      </w:r>
      <w:r w:rsidRPr="00707195">
        <w:rPr>
          <w:rFonts w:ascii="Arial" w:hAnsi="Arial" w:cs="Arial"/>
          <w:color w:val="000000"/>
          <w:spacing w:val="1"/>
          <w:w w:val="99"/>
        </w:rPr>
        <w:t>а</w:t>
      </w:r>
      <w:r w:rsidRPr="00707195">
        <w:rPr>
          <w:rFonts w:ascii="Arial" w:hAnsi="Arial" w:cs="Arial"/>
          <w:color w:val="000000"/>
          <w:w w:val="99"/>
        </w:rPr>
        <w:t>-передачи</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spacing w:val="-1"/>
        </w:rPr>
        <w:t xml:space="preserve"> </w:t>
      </w:r>
      <w:r w:rsidRPr="00707195">
        <w:rPr>
          <w:rFonts w:ascii="Arial" w:hAnsi="Arial" w:cs="Arial"/>
          <w:color w:val="000000"/>
          <w:spacing w:val="1"/>
          <w:w w:val="99"/>
        </w:rPr>
        <w:t>с</w:t>
      </w:r>
      <w:r w:rsidRPr="00707195">
        <w:rPr>
          <w:rFonts w:ascii="Arial" w:hAnsi="Arial" w:cs="Arial"/>
          <w:color w:val="000000"/>
          <w:w w:val="99"/>
        </w:rPr>
        <w:t>рок</w:t>
      </w:r>
      <w:r w:rsidRPr="00707195">
        <w:rPr>
          <w:rFonts w:ascii="Arial" w:hAnsi="Arial" w:cs="Arial"/>
          <w:color w:val="000000"/>
        </w:rPr>
        <w:t xml:space="preserve"> </w:t>
      </w:r>
      <w:r w:rsidRPr="00707195">
        <w:rPr>
          <w:rFonts w:ascii="Arial" w:hAnsi="Arial" w:cs="Arial"/>
          <w:color w:val="000000"/>
          <w:w w:val="99"/>
        </w:rPr>
        <w:t>___________</w:t>
      </w:r>
      <w:r w:rsidRPr="00707195">
        <w:rPr>
          <w:rFonts w:ascii="Arial" w:hAnsi="Arial" w:cs="Arial"/>
          <w:color w:val="000000"/>
          <w:spacing w:val="1"/>
          <w:w w:val="99"/>
        </w:rPr>
        <w:t>_</w:t>
      </w:r>
      <w:r w:rsidRPr="00707195">
        <w:rPr>
          <w:rFonts w:ascii="Arial" w:hAnsi="Arial" w:cs="Arial"/>
          <w:color w:val="000000"/>
          <w:w w:val="99"/>
        </w:rPr>
        <w:t>___.</w:t>
      </w:r>
    </w:p>
    <w:p w:rsidR="00707195" w:rsidRPr="00707195" w:rsidRDefault="00707195" w:rsidP="00707195">
      <w:pPr>
        <w:spacing w:after="40" w:line="240" w:lineRule="exact"/>
      </w:pP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t>5.</w:t>
      </w:r>
      <w:r w:rsidRPr="00707195">
        <w:rPr>
          <w:rFonts w:ascii="Arial" w:hAnsi="Arial" w:cs="Arial"/>
          <w:color w:val="000000"/>
        </w:rPr>
        <w:t xml:space="preserve"> </w:t>
      </w:r>
      <w:r w:rsidRPr="00707195">
        <w:rPr>
          <w:rFonts w:ascii="Arial" w:hAnsi="Arial" w:cs="Arial"/>
          <w:color w:val="000000"/>
          <w:w w:val="99"/>
        </w:rPr>
        <w:t>Ответственно</w:t>
      </w:r>
      <w:r w:rsidRPr="00707195">
        <w:rPr>
          <w:rFonts w:ascii="Arial" w:hAnsi="Arial" w:cs="Arial"/>
          <w:color w:val="000000"/>
          <w:spacing w:val="1"/>
          <w:w w:val="99"/>
        </w:rPr>
        <w:t>с</w:t>
      </w:r>
      <w:r w:rsidRPr="00707195">
        <w:rPr>
          <w:rFonts w:ascii="Arial" w:hAnsi="Arial" w:cs="Arial"/>
          <w:color w:val="000000"/>
          <w:w w:val="99"/>
        </w:rPr>
        <w:t>ть</w:t>
      </w:r>
      <w:r w:rsidRPr="00707195">
        <w:rPr>
          <w:rFonts w:ascii="Arial" w:hAnsi="Arial" w:cs="Arial"/>
          <w:color w:val="000000"/>
        </w:rPr>
        <w:t xml:space="preserve"> </w:t>
      </w:r>
      <w:r w:rsidRPr="00707195">
        <w:rPr>
          <w:rFonts w:ascii="Arial" w:hAnsi="Arial" w:cs="Arial"/>
          <w:color w:val="000000"/>
          <w:spacing w:val="1"/>
          <w:w w:val="99"/>
        </w:rPr>
        <w:t>С</w:t>
      </w:r>
      <w:r w:rsidRPr="00707195">
        <w:rPr>
          <w:rFonts w:ascii="Arial" w:hAnsi="Arial" w:cs="Arial"/>
          <w:color w:val="000000"/>
          <w:w w:val="99"/>
        </w:rPr>
        <w:t>торон.</w:t>
      </w:r>
    </w:p>
    <w:p w:rsidR="00707195" w:rsidRPr="00707195" w:rsidRDefault="00707195" w:rsidP="00707195">
      <w:pPr>
        <w:spacing w:after="59" w:line="240" w:lineRule="exact"/>
        <w:jc w:val="both"/>
        <w:rPr>
          <w:rFonts w:ascii="Arial" w:hAnsi="Arial" w:cs="Arial"/>
        </w:rPr>
      </w:pPr>
    </w:p>
    <w:p w:rsidR="00707195" w:rsidRPr="00707195" w:rsidRDefault="00707195" w:rsidP="00707195">
      <w:pPr>
        <w:widowControl w:val="0"/>
        <w:spacing w:line="239" w:lineRule="auto"/>
        <w:ind w:right="-13"/>
        <w:jc w:val="both"/>
        <w:rPr>
          <w:rFonts w:ascii="Arial" w:hAnsi="Arial" w:cs="Arial"/>
        </w:rPr>
      </w:pPr>
      <w:r w:rsidRPr="00707195">
        <w:rPr>
          <w:rFonts w:ascii="Arial" w:hAnsi="Arial" w:cs="Arial"/>
          <w:color w:val="000000"/>
          <w:w w:val="99"/>
        </w:rPr>
        <w:t>5.1.</w:t>
      </w:r>
      <w:r w:rsidRPr="00707195">
        <w:rPr>
          <w:rFonts w:ascii="Arial" w:hAnsi="Arial" w:cs="Arial"/>
          <w:color w:val="000000"/>
          <w:spacing w:val="64"/>
        </w:rPr>
        <w:t xml:space="preserve"> </w:t>
      </w:r>
      <w:r w:rsidRPr="00707195">
        <w:rPr>
          <w:rFonts w:ascii="Arial" w:hAnsi="Arial" w:cs="Arial"/>
          <w:color w:val="000000"/>
          <w:w w:val="99"/>
        </w:rPr>
        <w:t>За</w:t>
      </w:r>
      <w:r w:rsidRPr="00707195">
        <w:rPr>
          <w:rFonts w:ascii="Arial" w:hAnsi="Arial" w:cs="Arial"/>
          <w:color w:val="000000"/>
          <w:spacing w:val="63"/>
        </w:rPr>
        <w:t xml:space="preserve"> </w:t>
      </w:r>
      <w:r w:rsidRPr="00707195">
        <w:rPr>
          <w:rFonts w:ascii="Arial" w:hAnsi="Arial" w:cs="Arial"/>
          <w:color w:val="000000"/>
          <w:spacing w:val="2"/>
          <w:w w:val="99"/>
        </w:rPr>
        <w:t>н</w:t>
      </w:r>
      <w:r w:rsidRPr="00707195">
        <w:rPr>
          <w:rFonts w:ascii="Arial" w:hAnsi="Arial" w:cs="Arial"/>
          <w:color w:val="000000"/>
          <w:w w:val="99"/>
        </w:rPr>
        <w:t>еисполнение</w:t>
      </w:r>
      <w:r w:rsidRPr="00707195">
        <w:rPr>
          <w:rFonts w:ascii="Arial" w:hAnsi="Arial" w:cs="Arial"/>
          <w:color w:val="000000"/>
          <w:spacing w:val="67"/>
        </w:rPr>
        <w:t xml:space="preserve"> </w:t>
      </w:r>
      <w:r w:rsidRPr="00707195">
        <w:rPr>
          <w:rFonts w:ascii="Arial" w:hAnsi="Arial" w:cs="Arial"/>
          <w:color w:val="000000"/>
          <w:w w:val="99"/>
        </w:rPr>
        <w:t>или</w:t>
      </w:r>
      <w:r w:rsidRPr="00707195">
        <w:rPr>
          <w:rFonts w:ascii="Arial" w:hAnsi="Arial" w:cs="Arial"/>
          <w:color w:val="000000"/>
          <w:spacing w:val="64"/>
        </w:rPr>
        <w:t xml:space="preserve"> </w:t>
      </w:r>
      <w:r w:rsidRPr="00707195">
        <w:rPr>
          <w:rFonts w:ascii="Arial" w:hAnsi="Arial" w:cs="Arial"/>
          <w:color w:val="000000"/>
          <w:w w:val="99"/>
        </w:rPr>
        <w:t>ненадлежа</w:t>
      </w:r>
      <w:r w:rsidRPr="00707195">
        <w:rPr>
          <w:rFonts w:ascii="Arial" w:hAnsi="Arial" w:cs="Arial"/>
          <w:color w:val="000000"/>
          <w:spacing w:val="2"/>
          <w:w w:val="99"/>
        </w:rPr>
        <w:t>щ</w:t>
      </w:r>
      <w:r w:rsidRPr="00707195">
        <w:rPr>
          <w:rFonts w:ascii="Arial" w:hAnsi="Arial" w:cs="Arial"/>
          <w:color w:val="000000"/>
          <w:w w:val="99"/>
        </w:rPr>
        <w:t>ее</w:t>
      </w:r>
      <w:r w:rsidRPr="00707195">
        <w:rPr>
          <w:rFonts w:ascii="Arial" w:hAnsi="Arial" w:cs="Arial"/>
          <w:color w:val="000000"/>
          <w:spacing w:val="66"/>
        </w:rPr>
        <w:t xml:space="preserve"> </w:t>
      </w:r>
      <w:r w:rsidRPr="00707195">
        <w:rPr>
          <w:rFonts w:ascii="Arial" w:hAnsi="Arial" w:cs="Arial"/>
          <w:color w:val="000000"/>
          <w:w w:val="99"/>
        </w:rPr>
        <w:t>исполнение</w:t>
      </w:r>
      <w:r w:rsidRPr="00707195">
        <w:rPr>
          <w:rFonts w:ascii="Arial" w:hAnsi="Arial" w:cs="Arial"/>
          <w:color w:val="000000"/>
          <w:spacing w:val="69"/>
        </w:rPr>
        <w:t xml:space="preserve"> </w:t>
      </w:r>
      <w:r w:rsidRPr="00707195">
        <w:rPr>
          <w:rFonts w:ascii="Arial" w:hAnsi="Arial" w:cs="Arial"/>
          <w:color w:val="000000"/>
          <w:spacing w:val="-4"/>
          <w:w w:val="99"/>
        </w:rPr>
        <w:t>у</w:t>
      </w:r>
      <w:r w:rsidRPr="00707195">
        <w:rPr>
          <w:rFonts w:ascii="Arial" w:hAnsi="Arial" w:cs="Arial"/>
          <w:color w:val="000000"/>
          <w:w w:val="99"/>
        </w:rPr>
        <w:t>словий</w:t>
      </w:r>
      <w:r w:rsidRPr="00707195">
        <w:rPr>
          <w:rFonts w:ascii="Arial" w:hAnsi="Arial" w:cs="Arial"/>
          <w:color w:val="000000"/>
          <w:spacing w:val="66"/>
        </w:rPr>
        <w:t xml:space="preserve"> </w:t>
      </w:r>
      <w:r w:rsidRPr="00707195">
        <w:rPr>
          <w:rFonts w:ascii="Arial" w:hAnsi="Arial" w:cs="Arial"/>
          <w:color w:val="000000"/>
          <w:w w:val="99"/>
        </w:rPr>
        <w:t>Договора</w:t>
      </w:r>
      <w:r w:rsidRPr="00707195">
        <w:rPr>
          <w:rFonts w:ascii="Arial" w:hAnsi="Arial" w:cs="Arial"/>
          <w:color w:val="000000"/>
          <w:spacing w:val="64"/>
        </w:rPr>
        <w:t xml:space="preserve"> </w:t>
      </w:r>
      <w:r w:rsidRPr="00707195">
        <w:rPr>
          <w:rFonts w:ascii="Arial" w:hAnsi="Arial" w:cs="Arial"/>
          <w:color w:val="000000"/>
          <w:spacing w:val="7"/>
          <w:w w:val="99"/>
        </w:rPr>
        <w:t>С</w:t>
      </w:r>
      <w:r w:rsidRPr="00707195">
        <w:rPr>
          <w:rFonts w:ascii="Arial" w:hAnsi="Arial" w:cs="Arial"/>
          <w:color w:val="000000"/>
          <w:spacing w:val="1"/>
          <w:w w:val="99"/>
        </w:rPr>
        <w:t>т</w:t>
      </w:r>
      <w:r w:rsidRPr="00707195">
        <w:rPr>
          <w:rFonts w:ascii="Arial" w:hAnsi="Arial" w:cs="Arial"/>
          <w:color w:val="000000"/>
          <w:w w:val="99"/>
        </w:rPr>
        <w:t>ороны</w:t>
      </w:r>
      <w:r w:rsidRPr="00707195">
        <w:rPr>
          <w:rFonts w:ascii="Arial" w:hAnsi="Arial" w:cs="Arial"/>
          <w:color w:val="000000"/>
        </w:rPr>
        <w:t xml:space="preserve"> </w:t>
      </w:r>
      <w:r w:rsidRPr="00707195">
        <w:rPr>
          <w:rFonts w:ascii="Arial" w:hAnsi="Arial" w:cs="Arial"/>
          <w:color w:val="000000"/>
          <w:w w:val="99"/>
        </w:rPr>
        <w:t>не</w:t>
      </w:r>
      <w:r w:rsidRPr="00707195">
        <w:rPr>
          <w:rFonts w:ascii="Arial" w:hAnsi="Arial" w:cs="Arial"/>
          <w:color w:val="000000"/>
          <w:spacing w:val="1"/>
          <w:w w:val="99"/>
        </w:rPr>
        <w:t>с</w:t>
      </w:r>
      <w:r w:rsidRPr="00707195">
        <w:rPr>
          <w:rFonts w:ascii="Arial" w:hAnsi="Arial" w:cs="Arial"/>
          <w:color w:val="000000"/>
          <w:spacing w:val="-3"/>
          <w:w w:val="99"/>
        </w:rPr>
        <w:t>у</w:t>
      </w:r>
      <w:r w:rsidRPr="00707195">
        <w:rPr>
          <w:rFonts w:ascii="Arial" w:hAnsi="Arial" w:cs="Arial"/>
          <w:color w:val="000000"/>
          <w:w w:val="99"/>
        </w:rPr>
        <w:t>т</w:t>
      </w:r>
      <w:r w:rsidRPr="00707195">
        <w:rPr>
          <w:rFonts w:ascii="Arial" w:hAnsi="Arial" w:cs="Arial"/>
          <w:color w:val="000000"/>
          <w:spacing w:val="7"/>
        </w:rPr>
        <w:t xml:space="preserve"> </w:t>
      </w:r>
      <w:r w:rsidRPr="00707195">
        <w:rPr>
          <w:rFonts w:ascii="Arial" w:hAnsi="Arial" w:cs="Arial"/>
          <w:color w:val="000000"/>
          <w:w w:val="99"/>
        </w:rPr>
        <w:t>ответственн</w:t>
      </w:r>
      <w:r w:rsidRPr="00707195">
        <w:rPr>
          <w:rFonts w:ascii="Arial" w:hAnsi="Arial" w:cs="Arial"/>
          <w:color w:val="000000"/>
          <w:spacing w:val="1"/>
          <w:w w:val="99"/>
        </w:rPr>
        <w:t>о</w:t>
      </w:r>
      <w:r w:rsidRPr="00707195">
        <w:rPr>
          <w:rFonts w:ascii="Arial" w:hAnsi="Arial" w:cs="Arial"/>
          <w:color w:val="000000"/>
          <w:w w:val="99"/>
        </w:rPr>
        <w:t>с</w:t>
      </w:r>
      <w:r w:rsidRPr="00707195">
        <w:rPr>
          <w:rFonts w:ascii="Arial" w:hAnsi="Arial" w:cs="Arial"/>
          <w:color w:val="000000"/>
          <w:spacing w:val="2"/>
          <w:w w:val="99"/>
        </w:rPr>
        <w:t>т</w:t>
      </w:r>
      <w:r w:rsidRPr="00707195">
        <w:rPr>
          <w:rFonts w:ascii="Arial" w:hAnsi="Arial" w:cs="Arial"/>
          <w:color w:val="000000"/>
          <w:w w:val="99"/>
        </w:rPr>
        <w:t>ь</w:t>
      </w:r>
      <w:r w:rsidRPr="00707195">
        <w:rPr>
          <w:rFonts w:ascii="Arial" w:hAnsi="Arial" w:cs="Arial"/>
          <w:color w:val="000000"/>
          <w:spacing w:val="5"/>
        </w:rPr>
        <w:t xml:space="preserve"> </w:t>
      </w:r>
      <w:r w:rsidRPr="00707195">
        <w:rPr>
          <w:rFonts w:ascii="Arial" w:hAnsi="Arial" w:cs="Arial"/>
          <w:color w:val="000000"/>
          <w:w w:val="99"/>
        </w:rPr>
        <w:t>в</w:t>
      </w:r>
      <w:r w:rsidRPr="00707195">
        <w:rPr>
          <w:rFonts w:ascii="Arial" w:hAnsi="Arial" w:cs="Arial"/>
          <w:color w:val="000000"/>
          <w:spacing w:val="6"/>
        </w:rPr>
        <w:t xml:space="preserve"> </w:t>
      </w:r>
      <w:r w:rsidRPr="00707195">
        <w:rPr>
          <w:rFonts w:ascii="Arial" w:hAnsi="Arial" w:cs="Arial"/>
          <w:color w:val="000000"/>
          <w:w w:val="99"/>
        </w:rPr>
        <w:t>соответствии</w:t>
      </w:r>
      <w:r w:rsidRPr="00707195">
        <w:rPr>
          <w:rFonts w:ascii="Arial" w:hAnsi="Arial" w:cs="Arial"/>
          <w:color w:val="000000"/>
          <w:spacing w:val="6"/>
        </w:rPr>
        <w:t xml:space="preserve"> </w:t>
      </w:r>
      <w:r w:rsidRPr="00707195">
        <w:rPr>
          <w:rFonts w:ascii="Arial" w:hAnsi="Arial" w:cs="Arial"/>
          <w:color w:val="000000"/>
          <w:w w:val="99"/>
        </w:rPr>
        <w:t>с</w:t>
      </w:r>
      <w:r w:rsidRPr="00707195">
        <w:rPr>
          <w:rFonts w:ascii="Arial" w:hAnsi="Arial" w:cs="Arial"/>
          <w:color w:val="000000"/>
          <w:spacing w:val="7"/>
        </w:rPr>
        <w:t xml:space="preserve"> </w:t>
      </w:r>
      <w:r w:rsidRPr="00707195">
        <w:rPr>
          <w:rFonts w:ascii="Arial" w:hAnsi="Arial" w:cs="Arial"/>
          <w:color w:val="000000"/>
          <w:w w:val="99"/>
        </w:rPr>
        <w:t>Договором,</w:t>
      </w:r>
      <w:r w:rsidRPr="00707195">
        <w:rPr>
          <w:rFonts w:ascii="Arial" w:hAnsi="Arial" w:cs="Arial"/>
          <w:color w:val="000000"/>
          <w:spacing w:val="6"/>
        </w:rPr>
        <w:t xml:space="preserve"> </w:t>
      </w:r>
      <w:r w:rsidRPr="00707195">
        <w:rPr>
          <w:rFonts w:ascii="Arial" w:hAnsi="Arial" w:cs="Arial"/>
          <w:color w:val="000000"/>
          <w:w w:val="99"/>
        </w:rPr>
        <w:t>пре</w:t>
      </w:r>
      <w:r w:rsidRPr="00707195">
        <w:rPr>
          <w:rFonts w:ascii="Arial" w:hAnsi="Arial" w:cs="Arial"/>
          <w:color w:val="000000"/>
          <w:spacing w:val="3"/>
          <w:w w:val="99"/>
        </w:rPr>
        <w:t>д</w:t>
      </w:r>
      <w:r w:rsidRPr="00707195">
        <w:rPr>
          <w:rFonts w:ascii="Arial" w:hAnsi="Arial" w:cs="Arial"/>
          <w:color w:val="000000"/>
          <w:spacing w:val="-3"/>
          <w:w w:val="99"/>
        </w:rPr>
        <w:t>у</w:t>
      </w:r>
      <w:r w:rsidRPr="00707195">
        <w:rPr>
          <w:rFonts w:ascii="Arial" w:hAnsi="Arial" w:cs="Arial"/>
          <w:color w:val="000000"/>
          <w:spacing w:val="1"/>
          <w:w w:val="99"/>
        </w:rPr>
        <w:t>с</w:t>
      </w:r>
      <w:r w:rsidRPr="00707195">
        <w:rPr>
          <w:rFonts w:ascii="Arial" w:hAnsi="Arial" w:cs="Arial"/>
          <w:color w:val="000000"/>
          <w:w w:val="99"/>
        </w:rPr>
        <w:t>м</w:t>
      </w:r>
      <w:r w:rsidRPr="00707195">
        <w:rPr>
          <w:rFonts w:ascii="Arial" w:hAnsi="Arial" w:cs="Arial"/>
          <w:color w:val="000000"/>
          <w:spacing w:val="1"/>
          <w:w w:val="99"/>
        </w:rPr>
        <w:t>о</w:t>
      </w:r>
      <w:r w:rsidRPr="00707195">
        <w:rPr>
          <w:rFonts w:ascii="Arial" w:hAnsi="Arial" w:cs="Arial"/>
          <w:color w:val="000000"/>
          <w:w w:val="99"/>
        </w:rPr>
        <w:t>трен</w:t>
      </w:r>
      <w:r w:rsidRPr="00707195">
        <w:rPr>
          <w:rFonts w:ascii="Arial" w:hAnsi="Arial" w:cs="Arial"/>
          <w:color w:val="000000"/>
          <w:spacing w:val="2"/>
          <w:w w:val="99"/>
        </w:rPr>
        <w:t>н</w:t>
      </w:r>
      <w:r w:rsidRPr="00707195">
        <w:rPr>
          <w:rFonts w:ascii="Arial" w:hAnsi="Arial" w:cs="Arial"/>
          <w:color w:val="000000"/>
          <w:spacing w:val="-3"/>
          <w:w w:val="99"/>
        </w:rPr>
        <w:t>у</w:t>
      </w:r>
      <w:r w:rsidRPr="00707195">
        <w:rPr>
          <w:rFonts w:ascii="Arial" w:hAnsi="Arial" w:cs="Arial"/>
          <w:color w:val="000000"/>
          <w:w w:val="99"/>
        </w:rPr>
        <w:t>ю</w:t>
      </w:r>
      <w:r w:rsidRPr="00707195">
        <w:rPr>
          <w:rFonts w:ascii="Arial" w:hAnsi="Arial" w:cs="Arial"/>
          <w:color w:val="000000"/>
          <w:spacing w:val="6"/>
        </w:rPr>
        <w:t xml:space="preserve"> </w:t>
      </w:r>
      <w:r w:rsidRPr="00707195">
        <w:rPr>
          <w:rFonts w:ascii="Arial" w:hAnsi="Arial" w:cs="Arial"/>
          <w:color w:val="000000"/>
          <w:w w:val="99"/>
        </w:rPr>
        <w:t>з</w:t>
      </w:r>
      <w:r w:rsidRPr="00707195">
        <w:rPr>
          <w:rFonts w:ascii="Arial" w:hAnsi="Arial" w:cs="Arial"/>
          <w:color w:val="000000"/>
          <w:spacing w:val="2"/>
          <w:w w:val="99"/>
        </w:rPr>
        <w:t>а</w:t>
      </w:r>
      <w:r w:rsidRPr="00707195">
        <w:rPr>
          <w:rFonts w:ascii="Arial" w:hAnsi="Arial" w:cs="Arial"/>
          <w:color w:val="000000"/>
          <w:w w:val="99"/>
        </w:rPr>
        <w:t>конодатель</w:t>
      </w:r>
      <w:r w:rsidRPr="00707195">
        <w:rPr>
          <w:rFonts w:ascii="Arial" w:hAnsi="Arial" w:cs="Arial"/>
          <w:color w:val="000000"/>
          <w:spacing w:val="1"/>
          <w:w w:val="99"/>
        </w:rPr>
        <w:t>с</w:t>
      </w:r>
      <w:r w:rsidRPr="00707195">
        <w:rPr>
          <w:rFonts w:ascii="Arial" w:hAnsi="Arial" w:cs="Arial"/>
          <w:color w:val="000000"/>
          <w:w w:val="99"/>
        </w:rPr>
        <w:t>твом</w:t>
      </w:r>
      <w:r w:rsidRPr="00707195">
        <w:rPr>
          <w:rFonts w:ascii="Arial" w:hAnsi="Arial" w:cs="Arial"/>
          <w:color w:val="000000"/>
        </w:rPr>
        <w:t xml:space="preserve"> </w:t>
      </w:r>
      <w:r w:rsidRPr="00707195">
        <w:rPr>
          <w:rFonts w:ascii="Arial" w:hAnsi="Arial" w:cs="Arial"/>
          <w:color w:val="000000"/>
          <w:w w:val="99"/>
        </w:rPr>
        <w:t>Российской</w:t>
      </w:r>
      <w:r w:rsidRPr="00707195">
        <w:rPr>
          <w:rFonts w:ascii="Arial" w:hAnsi="Arial" w:cs="Arial"/>
          <w:color w:val="000000"/>
          <w:spacing w:val="1"/>
        </w:rPr>
        <w:t xml:space="preserve"> </w:t>
      </w:r>
      <w:r w:rsidRPr="00707195">
        <w:rPr>
          <w:rFonts w:ascii="Arial" w:hAnsi="Arial" w:cs="Arial"/>
          <w:color w:val="000000"/>
          <w:w w:val="99"/>
        </w:rPr>
        <w:t>Фед</w:t>
      </w:r>
      <w:r w:rsidRPr="00707195">
        <w:rPr>
          <w:rFonts w:ascii="Arial" w:hAnsi="Arial" w:cs="Arial"/>
          <w:color w:val="000000"/>
          <w:spacing w:val="1"/>
          <w:w w:val="99"/>
        </w:rPr>
        <w:t>е</w:t>
      </w:r>
      <w:r w:rsidRPr="00707195">
        <w:rPr>
          <w:rFonts w:ascii="Arial" w:hAnsi="Arial" w:cs="Arial"/>
          <w:color w:val="000000"/>
          <w:w w:val="99"/>
        </w:rPr>
        <w:t>рац</w:t>
      </w:r>
      <w:r w:rsidRPr="00707195">
        <w:rPr>
          <w:rFonts w:ascii="Arial" w:hAnsi="Arial" w:cs="Arial"/>
          <w:color w:val="000000"/>
          <w:spacing w:val="2"/>
          <w:w w:val="99"/>
        </w:rPr>
        <w:t>и</w:t>
      </w:r>
      <w:r w:rsidRPr="00707195">
        <w:rPr>
          <w:rFonts w:ascii="Arial" w:hAnsi="Arial" w:cs="Arial"/>
          <w:color w:val="000000"/>
          <w:w w:val="99"/>
        </w:rPr>
        <w:t>и.</w:t>
      </w:r>
      <w:bookmarkStart w:id="36" w:name="_page_172_0"/>
      <w:bookmarkEnd w:id="35"/>
      <w:r w:rsidRPr="00707195">
        <w:rPr>
          <w:rFonts w:ascii="Calibri" w:eastAsia="Calibri" w:hAnsi="Calibri" w:cs="Calibri"/>
          <w:noProof/>
          <w:sz w:val="22"/>
          <w:szCs w:val="22"/>
        </w:rPr>
        <w:t xml:space="preserve"> </w:t>
      </w:r>
    </w:p>
    <w:p w:rsidR="00707195" w:rsidRPr="00707195" w:rsidRDefault="00707195" w:rsidP="00707195">
      <w:pPr>
        <w:widowControl w:val="0"/>
        <w:ind w:right="-19"/>
        <w:jc w:val="both"/>
        <w:rPr>
          <w:rFonts w:ascii="Arial" w:hAnsi="Arial" w:cs="Arial"/>
          <w:color w:val="000000"/>
        </w:rPr>
      </w:pPr>
      <w:r w:rsidRPr="00707195">
        <w:rPr>
          <w:rFonts w:ascii="Arial" w:hAnsi="Arial" w:cs="Arial"/>
          <w:color w:val="000000"/>
          <w:w w:val="99"/>
        </w:rPr>
        <w:t>5.2.</w:t>
      </w:r>
      <w:r w:rsidRPr="00707195">
        <w:rPr>
          <w:rFonts w:ascii="Arial" w:hAnsi="Arial" w:cs="Arial"/>
          <w:color w:val="000000"/>
          <w:spacing w:val="13"/>
        </w:rPr>
        <w:t xml:space="preserve"> </w:t>
      </w:r>
      <w:r w:rsidRPr="00707195">
        <w:rPr>
          <w:rFonts w:ascii="Arial" w:hAnsi="Arial" w:cs="Arial"/>
          <w:color w:val="000000"/>
          <w:w w:val="99"/>
        </w:rPr>
        <w:t>О</w:t>
      </w:r>
      <w:r w:rsidRPr="00707195">
        <w:rPr>
          <w:rFonts w:ascii="Arial" w:hAnsi="Arial" w:cs="Arial"/>
          <w:color w:val="000000"/>
          <w:spacing w:val="1"/>
          <w:w w:val="99"/>
        </w:rPr>
        <w:t>т</w:t>
      </w:r>
      <w:r w:rsidRPr="00707195">
        <w:rPr>
          <w:rFonts w:ascii="Arial" w:hAnsi="Arial" w:cs="Arial"/>
          <w:color w:val="000000"/>
          <w:w w:val="99"/>
        </w:rPr>
        <w:t>ветс</w:t>
      </w:r>
      <w:r w:rsidRPr="00707195">
        <w:rPr>
          <w:rFonts w:ascii="Arial" w:hAnsi="Arial" w:cs="Arial"/>
          <w:color w:val="000000"/>
          <w:spacing w:val="1"/>
          <w:w w:val="99"/>
        </w:rPr>
        <w:t>т</w:t>
      </w:r>
      <w:r w:rsidRPr="00707195">
        <w:rPr>
          <w:rFonts w:ascii="Arial" w:hAnsi="Arial" w:cs="Arial"/>
          <w:color w:val="000000"/>
          <w:w w:val="99"/>
        </w:rPr>
        <w:t>веннос</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15"/>
        </w:rPr>
        <w:t xml:space="preserve"> </w:t>
      </w:r>
      <w:r w:rsidRPr="00707195">
        <w:rPr>
          <w:rFonts w:ascii="Arial" w:hAnsi="Arial" w:cs="Arial"/>
          <w:color w:val="000000"/>
          <w:w w:val="99"/>
        </w:rPr>
        <w:t>Сторон</w:t>
      </w:r>
      <w:r w:rsidRPr="00707195">
        <w:rPr>
          <w:rFonts w:ascii="Arial" w:hAnsi="Arial" w:cs="Arial"/>
          <w:color w:val="000000"/>
          <w:spacing w:val="13"/>
        </w:rPr>
        <w:t xml:space="preserve"> </w:t>
      </w:r>
      <w:r w:rsidRPr="00707195">
        <w:rPr>
          <w:rFonts w:ascii="Arial" w:hAnsi="Arial" w:cs="Arial"/>
          <w:color w:val="000000"/>
          <w:spacing w:val="1"/>
          <w:w w:val="99"/>
        </w:rPr>
        <w:t>з</w:t>
      </w:r>
      <w:r w:rsidRPr="00707195">
        <w:rPr>
          <w:rFonts w:ascii="Arial" w:hAnsi="Arial" w:cs="Arial"/>
          <w:color w:val="000000"/>
          <w:w w:val="99"/>
        </w:rPr>
        <w:t>а</w:t>
      </w:r>
      <w:r w:rsidRPr="00707195">
        <w:rPr>
          <w:rFonts w:ascii="Arial" w:hAnsi="Arial" w:cs="Arial"/>
          <w:color w:val="000000"/>
          <w:spacing w:val="16"/>
        </w:rPr>
        <w:t xml:space="preserve"> </w:t>
      </w:r>
      <w:r w:rsidRPr="00707195">
        <w:rPr>
          <w:rFonts w:ascii="Arial" w:hAnsi="Arial" w:cs="Arial"/>
          <w:color w:val="000000"/>
          <w:w w:val="99"/>
        </w:rPr>
        <w:t>на</w:t>
      </w:r>
      <w:r w:rsidRPr="00707195">
        <w:rPr>
          <w:rFonts w:ascii="Arial" w:hAnsi="Arial" w:cs="Arial"/>
          <w:color w:val="000000"/>
          <w:spacing w:val="3"/>
          <w:w w:val="99"/>
        </w:rPr>
        <w:t>р</w:t>
      </w:r>
      <w:r w:rsidRPr="00707195">
        <w:rPr>
          <w:rFonts w:ascii="Arial" w:hAnsi="Arial" w:cs="Arial"/>
          <w:color w:val="000000"/>
          <w:spacing w:val="-3"/>
          <w:w w:val="99"/>
        </w:rPr>
        <w:t>у</w:t>
      </w:r>
      <w:r w:rsidRPr="00707195">
        <w:rPr>
          <w:rFonts w:ascii="Arial" w:hAnsi="Arial" w:cs="Arial"/>
          <w:color w:val="000000"/>
          <w:w w:val="99"/>
        </w:rPr>
        <w:t>шение</w:t>
      </w:r>
      <w:r w:rsidRPr="00707195">
        <w:rPr>
          <w:rFonts w:ascii="Arial" w:hAnsi="Arial" w:cs="Arial"/>
          <w:color w:val="000000"/>
          <w:spacing w:val="17"/>
        </w:rPr>
        <w:t xml:space="preserve"> </w:t>
      </w:r>
      <w:r w:rsidRPr="00707195">
        <w:rPr>
          <w:rFonts w:ascii="Arial" w:hAnsi="Arial" w:cs="Arial"/>
          <w:color w:val="000000"/>
          <w:spacing w:val="-4"/>
          <w:w w:val="99"/>
        </w:rPr>
        <w:t>у</w:t>
      </w:r>
      <w:r w:rsidRPr="00707195">
        <w:rPr>
          <w:rFonts w:ascii="Arial" w:hAnsi="Arial" w:cs="Arial"/>
          <w:color w:val="000000"/>
          <w:spacing w:val="1"/>
          <w:w w:val="99"/>
        </w:rPr>
        <w:t>с</w:t>
      </w:r>
      <w:r w:rsidRPr="00707195">
        <w:rPr>
          <w:rFonts w:ascii="Arial" w:hAnsi="Arial" w:cs="Arial"/>
          <w:color w:val="000000"/>
          <w:w w:val="99"/>
        </w:rPr>
        <w:t>ловий</w:t>
      </w:r>
      <w:r w:rsidRPr="00707195">
        <w:rPr>
          <w:rFonts w:ascii="Arial" w:hAnsi="Arial" w:cs="Arial"/>
          <w:color w:val="000000"/>
          <w:spacing w:val="13"/>
        </w:rPr>
        <w:t xml:space="preserve"> </w:t>
      </w:r>
      <w:r w:rsidRPr="00707195">
        <w:rPr>
          <w:rFonts w:ascii="Arial" w:hAnsi="Arial" w:cs="Arial"/>
          <w:color w:val="000000"/>
          <w:w w:val="99"/>
        </w:rPr>
        <w:t>Договора,</w:t>
      </w:r>
      <w:r w:rsidRPr="00707195">
        <w:rPr>
          <w:rFonts w:ascii="Arial" w:hAnsi="Arial" w:cs="Arial"/>
          <w:color w:val="000000"/>
          <w:spacing w:val="14"/>
        </w:rPr>
        <w:t xml:space="preserve"> </w:t>
      </w:r>
      <w:r w:rsidRPr="00707195">
        <w:rPr>
          <w:rFonts w:ascii="Arial" w:hAnsi="Arial" w:cs="Arial"/>
          <w:color w:val="000000"/>
          <w:spacing w:val="2"/>
          <w:w w:val="99"/>
        </w:rPr>
        <w:t>в</w:t>
      </w:r>
      <w:r w:rsidRPr="00707195">
        <w:rPr>
          <w:rFonts w:ascii="Arial" w:hAnsi="Arial" w:cs="Arial"/>
          <w:color w:val="000000"/>
          <w:spacing w:val="1"/>
          <w:w w:val="99"/>
        </w:rPr>
        <w:t>ы</w:t>
      </w:r>
      <w:r w:rsidRPr="00707195">
        <w:rPr>
          <w:rFonts w:ascii="Arial" w:hAnsi="Arial" w:cs="Arial"/>
          <w:color w:val="000000"/>
          <w:w w:val="99"/>
        </w:rPr>
        <w:t>званное</w:t>
      </w:r>
      <w:r w:rsidRPr="00707195">
        <w:rPr>
          <w:rFonts w:ascii="Arial" w:hAnsi="Arial" w:cs="Arial"/>
          <w:color w:val="000000"/>
          <w:spacing w:val="13"/>
        </w:rPr>
        <w:t xml:space="preserve"> </w:t>
      </w:r>
      <w:r w:rsidRPr="00707195">
        <w:rPr>
          <w:rFonts w:ascii="Arial" w:hAnsi="Arial" w:cs="Arial"/>
          <w:color w:val="000000"/>
          <w:w w:val="99"/>
        </w:rPr>
        <w:t>действи</w:t>
      </w:r>
      <w:r w:rsidRPr="00707195">
        <w:rPr>
          <w:rFonts w:ascii="Arial" w:hAnsi="Arial" w:cs="Arial"/>
          <w:color w:val="000000"/>
          <w:spacing w:val="1"/>
          <w:w w:val="99"/>
        </w:rPr>
        <w:t>е</w:t>
      </w:r>
      <w:r w:rsidRPr="00707195">
        <w:rPr>
          <w:rFonts w:ascii="Arial" w:hAnsi="Arial" w:cs="Arial"/>
          <w:color w:val="000000"/>
          <w:w w:val="99"/>
        </w:rPr>
        <w:t>м</w:t>
      </w:r>
      <w:r w:rsidRPr="00707195">
        <w:rPr>
          <w:rFonts w:ascii="Arial" w:hAnsi="Arial" w:cs="Arial"/>
          <w:color w:val="000000"/>
        </w:rPr>
        <w:t xml:space="preserve"> </w:t>
      </w:r>
      <w:r w:rsidRPr="00707195">
        <w:rPr>
          <w:rFonts w:ascii="Arial" w:hAnsi="Arial" w:cs="Arial"/>
          <w:color w:val="000000"/>
          <w:w w:val="99"/>
        </w:rPr>
        <w:t>обстоятельств</w:t>
      </w:r>
      <w:r w:rsidRPr="00707195">
        <w:rPr>
          <w:rFonts w:ascii="Arial" w:hAnsi="Arial" w:cs="Arial"/>
          <w:color w:val="000000"/>
          <w:spacing w:val="183"/>
        </w:rPr>
        <w:t xml:space="preserve"> </w:t>
      </w:r>
      <w:r w:rsidRPr="00707195">
        <w:rPr>
          <w:rFonts w:ascii="Arial" w:hAnsi="Arial" w:cs="Arial"/>
          <w:color w:val="000000"/>
          <w:spacing w:val="1"/>
          <w:w w:val="99"/>
        </w:rPr>
        <w:t>н</w:t>
      </w:r>
      <w:r w:rsidRPr="00707195">
        <w:rPr>
          <w:rFonts w:ascii="Arial" w:hAnsi="Arial" w:cs="Arial"/>
          <w:color w:val="000000"/>
          <w:w w:val="99"/>
        </w:rPr>
        <w:t>еп</w:t>
      </w:r>
      <w:r w:rsidRPr="00707195">
        <w:rPr>
          <w:rFonts w:ascii="Arial" w:hAnsi="Arial" w:cs="Arial"/>
          <w:color w:val="000000"/>
          <w:spacing w:val="2"/>
          <w:w w:val="99"/>
        </w:rPr>
        <w:t>р</w:t>
      </w:r>
      <w:r w:rsidRPr="00707195">
        <w:rPr>
          <w:rFonts w:ascii="Arial" w:hAnsi="Arial" w:cs="Arial"/>
          <w:color w:val="000000"/>
          <w:w w:val="99"/>
        </w:rPr>
        <w:t>еодолимой</w:t>
      </w:r>
      <w:r w:rsidRPr="00707195">
        <w:rPr>
          <w:rFonts w:ascii="Arial" w:hAnsi="Arial" w:cs="Arial"/>
          <w:color w:val="000000"/>
          <w:spacing w:val="186"/>
        </w:rPr>
        <w:t xml:space="preserve"> </w:t>
      </w:r>
      <w:r w:rsidRPr="00707195">
        <w:rPr>
          <w:rFonts w:ascii="Arial" w:hAnsi="Arial" w:cs="Arial"/>
          <w:color w:val="000000"/>
          <w:w w:val="99"/>
        </w:rPr>
        <w:t>силы,</w:t>
      </w:r>
      <w:r w:rsidRPr="00707195">
        <w:rPr>
          <w:rFonts w:ascii="Arial" w:hAnsi="Arial" w:cs="Arial"/>
          <w:color w:val="000000"/>
          <w:spacing w:val="187"/>
        </w:rPr>
        <w:t xml:space="preserve"> </w:t>
      </w:r>
      <w:r w:rsidRPr="00707195">
        <w:rPr>
          <w:rFonts w:ascii="Arial" w:hAnsi="Arial" w:cs="Arial"/>
          <w:color w:val="000000"/>
          <w:w w:val="99"/>
        </w:rPr>
        <w:t>ре</w:t>
      </w:r>
      <w:r w:rsidRPr="00707195">
        <w:rPr>
          <w:rFonts w:ascii="Arial" w:hAnsi="Arial" w:cs="Arial"/>
          <w:color w:val="000000"/>
          <w:spacing w:val="2"/>
          <w:w w:val="99"/>
        </w:rPr>
        <w:t>г</w:t>
      </w:r>
      <w:r w:rsidRPr="00707195">
        <w:rPr>
          <w:rFonts w:ascii="Arial" w:hAnsi="Arial" w:cs="Arial"/>
          <w:color w:val="000000"/>
          <w:spacing w:val="-3"/>
          <w:w w:val="99"/>
        </w:rPr>
        <w:t>у</w:t>
      </w:r>
      <w:r w:rsidRPr="00707195">
        <w:rPr>
          <w:rFonts w:ascii="Arial" w:hAnsi="Arial" w:cs="Arial"/>
          <w:color w:val="000000"/>
          <w:w w:val="99"/>
        </w:rPr>
        <w:t>ли</w:t>
      </w:r>
      <w:r w:rsidRPr="00707195">
        <w:rPr>
          <w:rFonts w:ascii="Arial" w:hAnsi="Arial" w:cs="Arial"/>
          <w:color w:val="000000"/>
          <w:spacing w:val="3"/>
          <w:w w:val="99"/>
        </w:rPr>
        <w:t>р</w:t>
      </w:r>
      <w:r w:rsidRPr="00707195">
        <w:rPr>
          <w:rFonts w:ascii="Arial" w:hAnsi="Arial" w:cs="Arial"/>
          <w:color w:val="000000"/>
          <w:spacing w:val="-4"/>
          <w:w w:val="99"/>
        </w:rPr>
        <w:t>у</w:t>
      </w:r>
      <w:r w:rsidRPr="00707195">
        <w:rPr>
          <w:rFonts w:ascii="Arial" w:hAnsi="Arial" w:cs="Arial"/>
          <w:color w:val="000000"/>
          <w:w w:val="99"/>
        </w:rPr>
        <w:t>ется</w:t>
      </w:r>
      <w:r w:rsidRPr="00707195">
        <w:rPr>
          <w:rFonts w:ascii="Arial" w:hAnsi="Arial" w:cs="Arial"/>
          <w:color w:val="000000"/>
          <w:spacing w:val="184"/>
        </w:rPr>
        <w:t xml:space="preserve"> </w:t>
      </w:r>
      <w:r w:rsidRPr="00707195">
        <w:rPr>
          <w:rFonts w:ascii="Arial" w:hAnsi="Arial" w:cs="Arial"/>
          <w:color w:val="000000"/>
          <w:w w:val="99"/>
        </w:rPr>
        <w:t>за</w:t>
      </w:r>
      <w:r w:rsidRPr="00707195">
        <w:rPr>
          <w:rFonts w:ascii="Arial" w:hAnsi="Arial" w:cs="Arial"/>
          <w:color w:val="000000"/>
          <w:spacing w:val="1"/>
          <w:w w:val="99"/>
        </w:rPr>
        <w:t>к</w:t>
      </w:r>
      <w:r w:rsidRPr="00707195">
        <w:rPr>
          <w:rFonts w:ascii="Arial" w:hAnsi="Arial" w:cs="Arial"/>
          <w:color w:val="000000"/>
          <w:w w:val="99"/>
        </w:rPr>
        <w:t>о</w:t>
      </w:r>
      <w:r w:rsidRPr="00707195">
        <w:rPr>
          <w:rFonts w:ascii="Arial" w:hAnsi="Arial" w:cs="Arial"/>
          <w:color w:val="000000"/>
          <w:spacing w:val="2"/>
          <w:w w:val="99"/>
        </w:rPr>
        <w:t>н</w:t>
      </w:r>
      <w:r w:rsidRPr="00707195">
        <w:rPr>
          <w:rFonts w:ascii="Arial" w:hAnsi="Arial" w:cs="Arial"/>
          <w:color w:val="000000"/>
          <w:w w:val="99"/>
        </w:rPr>
        <w:t>одатель</w:t>
      </w:r>
      <w:r w:rsidRPr="00707195">
        <w:rPr>
          <w:rFonts w:ascii="Arial" w:hAnsi="Arial" w:cs="Arial"/>
          <w:color w:val="000000"/>
          <w:spacing w:val="1"/>
          <w:w w:val="99"/>
        </w:rPr>
        <w:t>с</w:t>
      </w:r>
      <w:r w:rsidRPr="00707195">
        <w:rPr>
          <w:rFonts w:ascii="Arial" w:hAnsi="Arial" w:cs="Arial"/>
          <w:color w:val="000000"/>
          <w:w w:val="99"/>
        </w:rPr>
        <w:t>твом</w:t>
      </w:r>
      <w:r w:rsidRPr="00707195">
        <w:rPr>
          <w:rFonts w:ascii="Arial" w:hAnsi="Arial" w:cs="Arial"/>
          <w:color w:val="000000"/>
          <w:spacing w:val="190"/>
        </w:rPr>
        <w:t xml:space="preserve"> </w:t>
      </w:r>
      <w:r w:rsidRPr="00707195">
        <w:rPr>
          <w:rFonts w:ascii="Arial" w:hAnsi="Arial" w:cs="Arial"/>
          <w:color w:val="000000"/>
          <w:w w:val="99"/>
        </w:rPr>
        <w:t>Росс</w:t>
      </w:r>
      <w:r w:rsidRPr="00707195">
        <w:rPr>
          <w:rFonts w:ascii="Arial" w:hAnsi="Arial" w:cs="Arial"/>
          <w:color w:val="000000"/>
          <w:spacing w:val="1"/>
          <w:w w:val="99"/>
        </w:rPr>
        <w:t>и</w:t>
      </w:r>
      <w:r w:rsidRPr="00707195">
        <w:rPr>
          <w:rFonts w:ascii="Arial" w:hAnsi="Arial" w:cs="Arial"/>
          <w:color w:val="000000"/>
          <w:w w:val="99"/>
        </w:rPr>
        <w:t>йской</w:t>
      </w:r>
      <w:r w:rsidRPr="00707195">
        <w:rPr>
          <w:rFonts w:ascii="Arial" w:hAnsi="Arial" w:cs="Arial"/>
          <w:color w:val="000000"/>
        </w:rPr>
        <w:t xml:space="preserve"> </w:t>
      </w:r>
      <w:r w:rsidRPr="00707195">
        <w:rPr>
          <w:rFonts w:ascii="Arial" w:hAnsi="Arial" w:cs="Arial"/>
          <w:color w:val="000000"/>
          <w:w w:val="99"/>
        </w:rPr>
        <w:t>Федерации.</w:t>
      </w:r>
    </w:p>
    <w:p w:rsidR="00707195" w:rsidRPr="00707195" w:rsidRDefault="00707195" w:rsidP="00707195">
      <w:pPr>
        <w:spacing w:after="59" w:line="240" w:lineRule="exact"/>
        <w:jc w:val="both"/>
        <w:rPr>
          <w:rFonts w:ascii="Arial" w:hAnsi="Arial" w:cs="Arial"/>
        </w:rPr>
      </w:pP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t>6.</w:t>
      </w:r>
      <w:r w:rsidRPr="00707195">
        <w:rPr>
          <w:rFonts w:ascii="Arial" w:hAnsi="Arial" w:cs="Arial"/>
          <w:color w:val="000000"/>
        </w:rPr>
        <w:t xml:space="preserve"> </w:t>
      </w:r>
      <w:r w:rsidRPr="00707195">
        <w:rPr>
          <w:rFonts w:ascii="Arial" w:hAnsi="Arial" w:cs="Arial"/>
          <w:color w:val="000000"/>
          <w:w w:val="99"/>
        </w:rPr>
        <w:t>Рассмотрение</w:t>
      </w:r>
      <w:r w:rsidRPr="00707195">
        <w:rPr>
          <w:rFonts w:ascii="Arial" w:hAnsi="Arial" w:cs="Arial"/>
          <w:color w:val="000000"/>
        </w:rPr>
        <w:t xml:space="preserve"> </w:t>
      </w:r>
      <w:r w:rsidRPr="00707195">
        <w:rPr>
          <w:rFonts w:ascii="Arial" w:hAnsi="Arial" w:cs="Arial"/>
          <w:color w:val="000000"/>
          <w:w w:val="99"/>
        </w:rPr>
        <w:t>с</w:t>
      </w:r>
      <w:r w:rsidRPr="00707195">
        <w:rPr>
          <w:rFonts w:ascii="Arial" w:hAnsi="Arial" w:cs="Arial"/>
          <w:color w:val="000000"/>
          <w:spacing w:val="2"/>
          <w:w w:val="99"/>
        </w:rPr>
        <w:t>п</w:t>
      </w:r>
      <w:r w:rsidRPr="00707195">
        <w:rPr>
          <w:rFonts w:ascii="Arial" w:hAnsi="Arial" w:cs="Arial"/>
          <w:color w:val="000000"/>
          <w:w w:val="99"/>
        </w:rPr>
        <w:t>о</w:t>
      </w:r>
      <w:r w:rsidRPr="00707195">
        <w:rPr>
          <w:rFonts w:ascii="Arial" w:hAnsi="Arial" w:cs="Arial"/>
          <w:color w:val="000000"/>
          <w:spacing w:val="1"/>
          <w:w w:val="99"/>
        </w:rPr>
        <w:t>р</w:t>
      </w:r>
      <w:r w:rsidRPr="00707195">
        <w:rPr>
          <w:rFonts w:ascii="Arial" w:hAnsi="Arial" w:cs="Arial"/>
          <w:color w:val="000000"/>
          <w:w w:val="99"/>
        </w:rPr>
        <w:t>ов</w:t>
      </w:r>
    </w:p>
    <w:p w:rsidR="00707195" w:rsidRPr="00707195" w:rsidRDefault="00707195" w:rsidP="00707195">
      <w:pPr>
        <w:spacing w:after="61" w:line="240" w:lineRule="exact"/>
        <w:jc w:val="both"/>
        <w:rPr>
          <w:rFonts w:ascii="Arial" w:hAnsi="Arial" w:cs="Arial"/>
        </w:rPr>
      </w:pPr>
    </w:p>
    <w:p w:rsidR="00707195" w:rsidRPr="00707195" w:rsidRDefault="00707195" w:rsidP="00707195">
      <w:pPr>
        <w:widowControl w:val="0"/>
        <w:spacing w:line="238" w:lineRule="auto"/>
        <w:ind w:right="-54"/>
        <w:jc w:val="both"/>
        <w:rPr>
          <w:rFonts w:ascii="Arial" w:hAnsi="Arial" w:cs="Arial"/>
          <w:color w:val="000000"/>
        </w:rPr>
      </w:pPr>
      <w:r w:rsidRPr="00707195">
        <w:rPr>
          <w:rFonts w:ascii="Arial" w:hAnsi="Arial" w:cs="Arial"/>
          <w:color w:val="000000"/>
          <w:w w:val="99"/>
        </w:rPr>
        <w:t>6.1.</w:t>
      </w:r>
      <w:r w:rsidRPr="00707195">
        <w:rPr>
          <w:rFonts w:ascii="Arial" w:hAnsi="Arial" w:cs="Arial"/>
          <w:color w:val="000000"/>
          <w:spacing w:val="100"/>
        </w:rPr>
        <w:t xml:space="preserve"> </w:t>
      </w:r>
      <w:r w:rsidRPr="00707195">
        <w:rPr>
          <w:rFonts w:ascii="Arial" w:hAnsi="Arial" w:cs="Arial"/>
          <w:color w:val="000000"/>
          <w:w w:val="99"/>
        </w:rPr>
        <w:t>Все</w:t>
      </w:r>
      <w:r w:rsidRPr="00707195">
        <w:rPr>
          <w:rFonts w:ascii="Arial" w:hAnsi="Arial" w:cs="Arial"/>
          <w:color w:val="000000"/>
          <w:spacing w:val="102"/>
        </w:rPr>
        <w:t xml:space="preserve"> </w:t>
      </w:r>
      <w:r w:rsidRPr="00707195">
        <w:rPr>
          <w:rFonts w:ascii="Arial" w:hAnsi="Arial" w:cs="Arial"/>
          <w:color w:val="000000"/>
          <w:w w:val="99"/>
        </w:rPr>
        <w:t>споры</w:t>
      </w:r>
      <w:r w:rsidRPr="00707195">
        <w:rPr>
          <w:rFonts w:ascii="Arial" w:hAnsi="Arial" w:cs="Arial"/>
          <w:color w:val="000000"/>
          <w:spacing w:val="104"/>
        </w:rPr>
        <w:t xml:space="preserve"> </w:t>
      </w:r>
      <w:r w:rsidRPr="00707195">
        <w:rPr>
          <w:rFonts w:ascii="Arial" w:hAnsi="Arial" w:cs="Arial"/>
          <w:color w:val="000000"/>
          <w:w w:val="99"/>
        </w:rPr>
        <w:t>ме</w:t>
      </w:r>
      <w:r w:rsidRPr="00707195">
        <w:rPr>
          <w:rFonts w:ascii="Arial" w:hAnsi="Arial" w:cs="Arial"/>
          <w:color w:val="000000"/>
          <w:spacing w:val="2"/>
          <w:w w:val="99"/>
        </w:rPr>
        <w:t>жд</w:t>
      </w:r>
      <w:r w:rsidRPr="00707195">
        <w:rPr>
          <w:rFonts w:ascii="Arial" w:hAnsi="Arial" w:cs="Arial"/>
          <w:color w:val="000000"/>
          <w:w w:val="99"/>
        </w:rPr>
        <w:t>у</w:t>
      </w:r>
      <w:r w:rsidRPr="00707195">
        <w:rPr>
          <w:rFonts w:ascii="Arial" w:hAnsi="Arial" w:cs="Arial"/>
          <w:color w:val="000000"/>
          <w:spacing w:val="97"/>
        </w:rPr>
        <w:t xml:space="preserve"> </w:t>
      </w:r>
      <w:r w:rsidRPr="00707195">
        <w:rPr>
          <w:rFonts w:ascii="Arial" w:hAnsi="Arial" w:cs="Arial"/>
          <w:color w:val="000000"/>
          <w:w w:val="99"/>
        </w:rPr>
        <w:t>Сторон</w:t>
      </w:r>
      <w:r w:rsidRPr="00707195">
        <w:rPr>
          <w:rFonts w:ascii="Arial" w:hAnsi="Arial" w:cs="Arial"/>
          <w:color w:val="000000"/>
          <w:spacing w:val="2"/>
          <w:w w:val="99"/>
        </w:rPr>
        <w:t>а</w:t>
      </w:r>
      <w:r w:rsidRPr="00707195">
        <w:rPr>
          <w:rFonts w:ascii="Arial" w:hAnsi="Arial" w:cs="Arial"/>
          <w:color w:val="000000"/>
          <w:w w:val="99"/>
        </w:rPr>
        <w:t>ми,</w:t>
      </w:r>
      <w:r w:rsidRPr="00707195">
        <w:rPr>
          <w:rFonts w:ascii="Arial" w:hAnsi="Arial" w:cs="Arial"/>
          <w:color w:val="000000"/>
          <w:spacing w:val="100"/>
        </w:rPr>
        <w:t xml:space="preserve"> </w:t>
      </w:r>
      <w:r w:rsidRPr="00707195">
        <w:rPr>
          <w:rFonts w:ascii="Arial" w:hAnsi="Arial" w:cs="Arial"/>
          <w:color w:val="000000"/>
          <w:w w:val="99"/>
        </w:rPr>
        <w:t>воз</w:t>
      </w:r>
      <w:r w:rsidRPr="00707195">
        <w:rPr>
          <w:rFonts w:ascii="Arial" w:hAnsi="Arial" w:cs="Arial"/>
          <w:color w:val="000000"/>
          <w:spacing w:val="1"/>
          <w:w w:val="99"/>
        </w:rPr>
        <w:t>н</w:t>
      </w:r>
      <w:r w:rsidRPr="00707195">
        <w:rPr>
          <w:rFonts w:ascii="Arial" w:hAnsi="Arial" w:cs="Arial"/>
          <w:color w:val="000000"/>
          <w:w w:val="99"/>
        </w:rPr>
        <w:t>икающие</w:t>
      </w:r>
      <w:r w:rsidRPr="00707195">
        <w:rPr>
          <w:rFonts w:ascii="Arial" w:hAnsi="Arial" w:cs="Arial"/>
          <w:color w:val="000000"/>
          <w:spacing w:val="102"/>
        </w:rPr>
        <w:t xml:space="preserve"> </w:t>
      </w:r>
      <w:r w:rsidRPr="00707195">
        <w:rPr>
          <w:rFonts w:ascii="Arial" w:hAnsi="Arial" w:cs="Arial"/>
          <w:color w:val="000000"/>
          <w:w w:val="99"/>
        </w:rPr>
        <w:t>по</w:t>
      </w:r>
      <w:r w:rsidRPr="00707195">
        <w:rPr>
          <w:rFonts w:ascii="Arial" w:hAnsi="Arial" w:cs="Arial"/>
          <w:color w:val="000000"/>
          <w:spacing w:val="100"/>
        </w:rPr>
        <w:t xml:space="preserve"> </w:t>
      </w:r>
      <w:r w:rsidRPr="00707195">
        <w:rPr>
          <w:rFonts w:ascii="Arial" w:hAnsi="Arial" w:cs="Arial"/>
          <w:color w:val="000000"/>
          <w:w w:val="99"/>
        </w:rPr>
        <w:t>Догово</w:t>
      </w:r>
      <w:r w:rsidRPr="00707195">
        <w:rPr>
          <w:rFonts w:ascii="Arial" w:hAnsi="Arial" w:cs="Arial"/>
          <w:color w:val="000000"/>
          <w:spacing w:val="2"/>
          <w:w w:val="99"/>
        </w:rPr>
        <w:t>р</w:t>
      </w:r>
      <w:r w:rsidRPr="00707195">
        <w:rPr>
          <w:rFonts w:ascii="Arial" w:hAnsi="Arial" w:cs="Arial"/>
          <w:color w:val="000000"/>
          <w:spacing w:val="-3"/>
          <w:w w:val="99"/>
        </w:rPr>
        <w:t>у</w:t>
      </w:r>
      <w:r w:rsidRPr="00707195">
        <w:rPr>
          <w:rFonts w:ascii="Arial" w:hAnsi="Arial" w:cs="Arial"/>
          <w:color w:val="000000"/>
          <w:w w:val="99"/>
        </w:rPr>
        <w:t>,</w:t>
      </w:r>
      <w:r w:rsidRPr="00707195">
        <w:rPr>
          <w:rFonts w:ascii="Arial" w:hAnsi="Arial" w:cs="Arial"/>
          <w:color w:val="000000"/>
          <w:spacing w:val="102"/>
        </w:rPr>
        <w:t xml:space="preserve"> </w:t>
      </w:r>
      <w:r w:rsidRPr="00707195">
        <w:rPr>
          <w:rFonts w:ascii="Arial" w:hAnsi="Arial" w:cs="Arial"/>
          <w:color w:val="000000"/>
          <w:w w:val="99"/>
        </w:rPr>
        <w:t>разр</w:t>
      </w:r>
      <w:r w:rsidRPr="00707195">
        <w:rPr>
          <w:rFonts w:ascii="Arial" w:hAnsi="Arial" w:cs="Arial"/>
          <w:color w:val="000000"/>
          <w:spacing w:val="1"/>
          <w:w w:val="99"/>
        </w:rPr>
        <w:t>е</w:t>
      </w:r>
      <w:r w:rsidRPr="00707195">
        <w:rPr>
          <w:rFonts w:ascii="Arial" w:hAnsi="Arial" w:cs="Arial"/>
          <w:color w:val="000000"/>
          <w:w w:val="99"/>
        </w:rPr>
        <w:t>шаются</w:t>
      </w:r>
      <w:r w:rsidRPr="00707195">
        <w:rPr>
          <w:rFonts w:ascii="Arial" w:hAnsi="Arial" w:cs="Arial"/>
          <w:color w:val="000000"/>
          <w:spacing w:val="102"/>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соответствии</w:t>
      </w:r>
      <w:r w:rsidRPr="00707195">
        <w:rPr>
          <w:rFonts w:ascii="Arial" w:hAnsi="Arial" w:cs="Arial"/>
          <w:color w:val="000000"/>
        </w:rPr>
        <w:t xml:space="preserve"> </w:t>
      </w:r>
      <w:r w:rsidRPr="00707195">
        <w:rPr>
          <w:rFonts w:ascii="Arial" w:hAnsi="Arial" w:cs="Arial"/>
          <w:color w:val="000000"/>
          <w:w w:val="99"/>
        </w:rPr>
        <w:t>с</w:t>
      </w:r>
      <w:r w:rsidRPr="00707195">
        <w:rPr>
          <w:rFonts w:ascii="Arial" w:hAnsi="Arial" w:cs="Arial"/>
          <w:color w:val="000000"/>
        </w:rPr>
        <w:t xml:space="preserve"> </w:t>
      </w:r>
      <w:r w:rsidRPr="00707195">
        <w:rPr>
          <w:rFonts w:ascii="Arial" w:hAnsi="Arial" w:cs="Arial"/>
          <w:color w:val="000000"/>
          <w:w w:val="99"/>
        </w:rPr>
        <w:t>з</w:t>
      </w:r>
      <w:r w:rsidRPr="00707195">
        <w:rPr>
          <w:rFonts w:ascii="Arial" w:hAnsi="Arial" w:cs="Arial"/>
          <w:color w:val="000000"/>
          <w:spacing w:val="1"/>
          <w:w w:val="99"/>
        </w:rPr>
        <w:t>а</w:t>
      </w:r>
      <w:r w:rsidRPr="00707195">
        <w:rPr>
          <w:rFonts w:ascii="Arial" w:hAnsi="Arial" w:cs="Arial"/>
          <w:color w:val="000000"/>
          <w:w w:val="99"/>
        </w:rPr>
        <w:t>ко</w:t>
      </w:r>
      <w:r w:rsidRPr="00707195">
        <w:rPr>
          <w:rFonts w:ascii="Arial" w:hAnsi="Arial" w:cs="Arial"/>
          <w:color w:val="000000"/>
          <w:spacing w:val="2"/>
          <w:w w:val="99"/>
        </w:rPr>
        <w:t>н</w:t>
      </w:r>
      <w:r w:rsidRPr="00707195">
        <w:rPr>
          <w:rFonts w:ascii="Arial" w:hAnsi="Arial" w:cs="Arial"/>
          <w:color w:val="000000"/>
          <w:w w:val="99"/>
        </w:rPr>
        <w:t>одательств</w:t>
      </w:r>
      <w:r w:rsidRPr="00707195">
        <w:rPr>
          <w:rFonts w:ascii="Arial" w:hAnsi="Arial" w:cs="Arial"/>
          <w:color w:val="000000"/>
          <w:spacing w:val="1"/>
          <w:w w:val="99"/>
        </w:rPr>
        <w:t>о</w:t>
      </w:r>
      <w:r w:rsidRPr="00707195">
        <w:rPr>
          <w:rFonts w:ascii="Arial" w:hAnsi="Arial" w:cs="Arial"/>
          <w:color w:val="000000"/>
          <w:w w:val="99"/>
        </w:rPr>
        <w:t>м</w:t>
      </w:r>
      <w:r w:rsidRPr="00707195">
        <w:rPr>
          <w:rFonts w:ascii="Arial" w:hAnsi="Arial" w:cs="Arial"/>
          <w:color w:val="000000"/>
        </w:rPr>
        <w:t xml:space="preserve"> </w:t>
      </w:r>
      <w:r w:rsidRPr="00707195">
        <w:rPr>
          <w:rFonts w:ascii="Arial" w:hAnsi="Arial" w:cs="Arial"/>
          <w:color w:val="000000"/>
          <w:w w:val="99"/>
        </w:rPr>
        <w:t>Росси</w:t>
      </w:r>
      <w:r w:rsidRPr="00707195">
        <w:rPr>
          <w:rFonts w:ascii="Arial" w:hAnsi="Arial" w:cs="Arial"/>
          <w:color w:val="000000"/>
          <w:spacing w:val="2"/>
          <w:w w:val="99"/>
        </w:rPr>
        <w:t>й</w:t>
      </w:r>
      <w:r w:rsidRPr="00707195">
        <w:rPr>
          <w:rFonts w:ascii="Arial" w:hAnsi="Arial" w:cs="Arial"/>
          <w:color w:val="000000"/>
          <w:w w:val="99"/>
        </w:rPr>
        <w:t>с</w:t>
      </w:r>
      <w:r w:rsidRPr="00707195">
        <w:rPr>
          <w:rFonts w:ascii="Arial" w:hAnsi="Arial" w:cs="Arial"/>
          <w:color w:val="000000"/>
          <w:spacing w:val="-1"/>
          <w:w w:val="99"/>
        </w:rPr>
        <w:t>к</w:t>
      </w:r>
      <w:r w:rsidRPr="00707195">
        <w:rPr>
          <w:rFonts w:ascii="Arial" w:hAnsi="Arial" w:cs="Arial"/>
          <w:color w:val="000000"/>
          <w:w w:val="99"/>
        </w:rPr>
        <w:t>ой</w:t>
      </w:r>
      <w:r w:rsidRPr="00707195">
        <w:rPr>
          <w:rFonts w:ascii="Arial" w:hAnsi="Arial" w:cs="Arial"/>
          <w:color w:val="000000"/>
          <w:spacing w:val="1"/>
        </w:rPr>
        <w:t xml:space="preserve"> </w:t>
      </w:r>
      <w:r w:rsidRPr="00707195">
        <w:rPr>
          <w:rFonts w:ascii="Arial" w:hAnsi="Arial" w:cs="Arial"/>
          <w:color w:val="000000"/>
          <w:w w:val="99"/>
        </w:rPr>
        <w:t>Федерации.</w:t>
      </w:r>
    </w:p>
    <w:p w:rsidR="00707195" w:rsidRPr="00707195" w:rsidRDefault="00707195" w:rsidP="00707195">
      <w:pPr>
        <w:spacing w:after="60" w:line="240" w:lineRule="exact"/>
        <w:jc w:val="both"/>
        <w:rPr>
          <w:rFonts w:ascii="Arial" w:hAnsi="Arial" w:cs="Arial"/>
        </w:rPr>
      </w:pP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t>7.</w:t>
      </w:r>
      <w:r w:rsidRPr="00707195">
        <w:rPr>
          <w:rFonts w:ascii="Arial" w:hAnsi="Arial" w:cs="Arial"/>
          <w:color w:val="000000"/>
        </w:rPr>
        <w:t xml:space="preserve"> </w:t>
      </w:r>
      <w:r w:rsidRPr="00707195">
        <w:rPr>
          <w:rFonts w:ascii="Arial" w:hAnsi="Arial" w:cs="Arial"/>
          <w:color w:val="000000"/>
          <w:w w:val="99"/>
        </w:rPr>
        <w:t>Расторжение</w:t>
      </w:r>
      <w:r w:rsidRPr="00707195">
        <w:rPr>
          <w:rFonts w:ascii="Arial" w:hAnsi="Arial" w:cs="Arial"/>
          <w:color w:val="000000"/>
          <w:spacing w:val="1"/>
        </w:rPr>
        <w:t xml:space="preserve"> </w:t>
      </w:r>
      <w:r w:rsidRPr="00707195">
        <w:rPr>
          <w:rFonts w:ascii="Arial" w:hAnsi="Arial" w:cs="Arial"/>
          <w:color w:val="000000"/>
          <w:w w:val="99"/>
        </w:rPr>
        <w:t>Дого</w:t>
      </w:r>
      <w:r w:rsidRPr="00707195">
        <w:rPr>
          <w:rFonts w:ascii="Arial" w:hAnsi="Arial" w:cs="Arial"/>
          <w:color w:val="000000"/>
          <w:spacing w:val="1"/>
          <w:w w:val="99"/>
        </w:rPr>
        <w:t>в</w:t>
      </w:r>
      <w:r w:rsidRPr="00707195">
        <w:rPr>
          <w:rFonts w:ascii="Arial" w:hAnsi="Arial" w:cs="Arial"/>
          <w:color w:val="000000"/>
          <w:w w:val="99"/>
        </w:rPr>
        <w:t>ора</w:t>
      </w:r>
    </w:p>
    <w:p w:rsidR="00707195" w:rsidRPr="00707195" w:rsidRDefault="00707195" w:rsidP="00707195">
      <w:pPr>
        <w:spacing w:after="37" w:line="240" w:lineRule="exact"/>
        <w:jc w:val="both"/>
        <w:rPr>
          <w:rFonts w:ascii="Arial" w:hAnsi="Arial" w:cs="Arial"/>
        </w:rPr>
      </w:pPr>
    </w:p>
    <w:p w:rsidR="00707195" w:rsidRPr="00707195" w:rsidRDefault="00707195" w:rsidP="00707195">
      <w:pPr>
        <w:widowControl w:val="0"/>
        <w:spacing w:line="238" w:lineRule="auto"/>
        <w:ind w:right="-62"/>
        <w:jc w:val="both"/>
        <w:rPr>
          <w:rFonts w:ascii="Arial" w:hAnsi="Arial" w:cs="Arial"/>
          <w:color w:val="000000"/>
        </w:rPr>
      </w:pPr>
      <w:r w:rsidRPr="00707195">
        <w:rPr>
          <w:rFonts w:ascii="Arial" w:hAnsi="Arial" w:cs="Arial"/>
          <w:color w:val="000000"/>
          <w:w w:val="99"/>
        </w:rPr>
        <w:t>7.1.</w:t>
      </w:r>
      <w:r w:rsidRPr="00707195">
        <w:rPr>
          <w:rFonts w:ascii="Arial" w:hAnsi="Arial" w:cs="Arial"/>
          <w:color w:val="000000"/>
          <w:spacing w:val="119"/>
        </w:rPr>
        <w:t xml:space="preserve"> </w:t>
      </w:r>
      <w:r w:rsidRPr="00707195">
        <w:rPr>
          <w:rFonts w:ascii="Arial" w:hAnsi="Arial" w:cs="Arial"/>
          <w:color w:val="000000"/>
          <w:w w:val="99"/>
        </w:rPr>
        <w:t>Стороны</w:t>
      </w:r>
      <w:r w:rsidRPr="00707195">
        <w:rPr>
          <w:rFonts w:ascii="Arial" w:hAnsi="Arial" w:cs="Arial"/>
          <w:color w:val="000000"/>
          <w:spacing w:val="120"/>
        </w:rPr>
        <w:t xml:space="preserve"> </w:t>
      </w:r>
      <w:r w:rsidRPr="00707195">
        <w:rPr>
          <w:rFonts w:ascii="Arial" w:hAnsi="Arial" w:cs="Arial"/>
          <w:color w:val="000000"/>
          <w:w w:val="99"/>
        </w:rPr>
        <w:t>вп</w:t>
      </w:r>
      <w:r w:rsidRPr="00707195">
        <w:rPr>
          <w:rFonts w:ascii="Arial" w:hAnsi="Arial" w:cs="Arial"/>
          <w:color w:val="000000"/>
          <w:spacing w:val="2"/>
          <w:w w:val="99"/>
        </w:rPr>
        <w:t>р</w:t>
      </w:r>
      <w:r w:rsidRPr="00707195">
        <w:rPr>
          <w:rFonts w:ascii="Arial" w:hAnsi="Arial" w:cs="Arial"/>
          <w:color w:val="000000"/>
          <w:w w:val="99"/>
        </w:rPr>
        <w:t>а</w:t>
      </w:r>
      <w:r w:rsidRPr="00707195">
        <w:rPr>
          <w:rFonts w:ascii="Arial" w:hAnsi="Arial" w:cs="Arial"/>
          <w:color w:val="000000"/>
          <w:spacing w:val="2"/>
          <w:w w:val="99"/>
        </w:rPr>
        <w:t>в</w:t>
      </w:r>
      <w:r w:rsidRPr="00707195">
        <w:rPr>
          <w:rFonts w:ascii="Arial" w:hAnsi="Arial" w:cs="Arial"/>
          <w:color w:val="000000"/>
          <w:w w:val="99"/>
        </w:rPr>
        <w:t>е</w:t>
      </w:r>
      <w:r w:rsidRPr="00707195">
        <w:rPr>
          <w:rFonts w:ascii="Arial" w:hAnsi="Arial" w:cs="Arial"/>
          <w:color w:val="000000"/>
          <w:spacing w:val="119"/>
        </w:rPr>
        <w:t xml:space="preserve"> </w:t>
      </w:r>
      <w:r w:rsidRPr="00707195">
        <w:rPr>
          <w:rFonts w:ascii="Arial" w:hAnsi="Arial" w:cs="Arial"/>
          <w:color w:val="000000"/>
          <w:w w:val="99"/>
        </w:rPr>
        <w:t>требовать</w:t>
      </w:r>
      <w:r w:rsidRPr="00707195">
        <w:rPr>
          <w:rFonts w:ascii="Arial" w:hAnsi="Arial" w:cs="Arial"/>
          <w:color w:val="000000"/>
          <w:spacing w:val="119"/>
        </w:rPr>
        <w:t xml:space="preserve"> </w:t>
      </w:r>
      <w:r w:rsidRPr="00707195">
        <w:rPr>
          <w:rFonts w:ascii="Arial" w:hAnsi="Arial" w:cs="Arial"/>
          <w:color w:val="000000"/>
          <w:w w:val="99"/>
        </w:rPr>
        <w:t>досрочного</w:t>
      </w:r>
      <w:r w:rsidRPr="00707195">
        <w:rPr>
          <w:rFonts w:ascii="Arial" w:hAnsi="Arial" w:cs="Arial"/>
          <w:color w:val="000000"/>
          <w:spacing w:val="118"/>
        </w:rPr>
        <w:t xml:space="preserve"> </w:t>
      </w:r>
      <w:r w:rsidRPr="00707195">
        <w:rPr>
          <w:rFonts w:ascii="Arial" w:hAnsi="Arial" w:cs="Arial"/>
          <w:color w:val="000000"/>
          <w:w w:val="99"/>
        </w:rPr>
        <w:t>раст</w:t>
      </w:r>
      <w:r w:rsidRPr="00707195">
        <w:rPr>
          <w:rFonts w:ascii="Arial" w:hAnsi="Arial" w:cs="Arial"/>
          <w:color w:val="000000"/>
          <w:spacing w:val="1"/>
          <w:w w:val="99"/>
        </w:rPr>
        <w:t>о</w:t>
      </w:r>
      <w:r w:rsidRPr="00707195">
        <w:rPr>
          <w:rFonts w:ascii="Arial" w:hAnsi="Arial" w:cs="Arial"/>
          <w:color w:val="000000"/>
          <w:w w:val="99"/>
        </w:rPr>
        <w:t>ржения</w:t>
      </w:r>
      <w:r w:rsidRPr="00707195">
        <w:rPr>
          <w:rFonts w:ascii="Arial" w:hAnsi="Arial" w:cs="Arial"/>
          <w:color w:val="000000"/>
          <w:spacing w:val="120"/>
        </w:rPr>
        <w:t xml:space="preserve"> </w:t>
      </w:r>
      <w:r w:rsidRPr="00707195">
        <w:rPr>
          <w:rFonts w:ascii="Arial" w:hAnsi="Arial" w:cs="Arial"/>
          <w:color w:val="000000"/>
          <w:w w:val="99"/>
        </w:rPr>
        <w:t>До</w:t>
      </w:r>
      <w:r w:rsidRPr="00707195">
        <w:rPr>
          <w:rFonts w:ascii="Arial" w:hAnsi="Arial" w:cs="Arial"/>
          <w:color w:val="000000"/>
          <w:spacing w:val="4"/>
          <w:w w:val="99"/>
        </w:rPr>
        <w:t>г</w:t>
      </w:r>
      <w:r w:rsidRPr="00707195">
        <w:rPr>
          <w:rFonts w:ascii="Arial" w:hAnsi="Arial" w:cs="Arial"/>
          <w:color w:val="000000"/>
          <w:w w:val="99"/>
        </w:rPr>
        <w:t>овора</w:t>
      </w:r>
      <w:r w:rsidRPr="00707195">
        <w:rPr>
          <w:rFonts w:ascii="Arial" w:hAnsi="Arial" w:cs="Arial"/>
          <w:color w:val="000000"/>
          <w:spacing w:val="118"/>
        </w:rPr>
        <w:t xml:space="preserve"> </w:t>
      </w:r>
      <w:r w:rsidRPr="00707195">
        <w:rPr>
          <w:rFonts w:ascii="Arial" w:hAnsi="Arial" w:cs="Arial"/>
          <w:color w:val="000000"/>
          <w:w w:val="99"/>
        </w:rPr>
        <w:t>в</w:t>
      </w:r>
      <w:r w:rsidRPr="00707195">
        <w:rPr>
          <w:rFonts w:ascii="Arial" w:hAnsi="Arial" w:cs="Arial"/>
          <w:color w:val="000000"/>
          <w:spacing w:val="120"/>
        </w:rPr>
        <w:t xml:space="preserve"> </w:t>
      </w:r>
      <w:r w:rsidRPr="00707195">
        <w:rPr>
          <w:rFonts w:ascii="Arial" w:hAnsi="Arial" w:cs="Arial"/>
          <w:color w:val="000000"/>
          <w:w w:val="99"/>
        </w:rPr>
        <w:t>с</w:t>
      </w:r>
      <w:r w:rsidRPr="00707195">
        <w:rPr>
          <w:rFonts w:ascii="Arial" w:hAnsi="Arial" w:cs="Arial"/>
          <w:color w:val="000000"/>
          <w:spacing w:val="4"/>
          <w:w w:val="99"/>
        </w:rPr>
        <w:t>л</w:t>
      </w:r>
      <w:r w:rsidRPr="00707195">
        <w:rPr>
          <w:rFonts w:ascii="Arial" w:hAnsi="Arial" w:cs="Arial"/>
          <w:color w:val="000000"/>
          <w:spacing w:val="-4"/>
          <w:w w:val="99"/>
        </w:rPr>
        <w:t>у</w:t>
      </w:r>
      <w:r w:rsidRPr="00707195">
        <w:rPr>
          <w:rFonts w:ascii="Arial" w:hAnsi="Arial" w:cs="Arial"/>
          <w:color w:val="000000"/>
          <w:w w:val="99"/>
        </w:rPr>
        <w:t>чая</w:t>
      </w:r>
      <w:r w:rsidRPr="00707195">
        <w:rPr>
          <w:rFonts w:ascii="Arial" w:hAnsi="Arial" w:cs="Arial"/>
          <w:color w:val="000000"/>
          <w:spacing w:val="2"/>
          <w:w w:val="99"/>
        </w:rPr>
        <w:t>х</w:t>
      </w:r>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w w:val="99"/>
        </w:rPr>
        <w:t>пре</w:t>
      </w:r>
      <w:r w:rsidRPr="00707195">
        <w:rPr>
          <w:rFonts w:ascii="Arial" w:hAnsi="Arial" w:cs="Arial"/>
          <w:color w:val="000000"/>
          <w:spacing w:val="3"/>
          <w:w w:val="99"/>
        </w:rPr>
        <w:t>д</w:t>
      </w:r>
      <w:r w:rsidRPr="00707195">
        <w:rPr>
          <w:rFonts w:ascii="Arial" w:hAnsi="Arial" w:cs="Arial"/>
          <w:color w:val="000000"/>
          <w:spacing w:val="-3"/>
          <w:w w:val="99"/>
        </w:rPr>
        <w:t>у</w:t>
      </w:r>
      <w:r w:rsidRPr="00707195">
        <w:rPr>
          <w:rFonts w:ascii="Arial" w:hAnsi="Arial" w:cs="Arial"/>
          <w:color w:val="000000"/>
          <w:w w:val="99"/>
        </w:rPr>
        <w:t>смотренных</w:t>
      </w:r>
      <w:r w:rsidRPr="00707195">
        <w:rPr>
          <w:rFonts w:ascii="Arial" w:hAnsi="Arial" w:cs="Arial"/>
          <w:color w:val="000000"/>
        </w:rPr>
        <w:t xml:space="preserve"> </w:t>
      </w:r>
      <w:r w:rsidRPr="00707195">
        <w:rPr>
          <w:rFonts w:ascii="Arial" w:hAnsi="Arial" w:cs="Arial"/>
          <w:color w:val="000000"/>
          <w:w w:val="99"/>
        </w:rPr>
        <w:t>дейст</w:t>
      </w:r>
      <w:r w:rsidRPr="00707195">
        <w:rPr>
          <w:rFonts w:ascii="Arial" w:hAnsi="Arial" w:cs="Arial"/>
          <w:color w:val="000000"/>
          <w:spacing w:val="4"/>
          <w:w w:val="99"/>
        </w:rPr>
        <w:t>в</w:t>
      </w:r>
      <w:r w:rsidRPr="00707195">
        <w:rPr>
          <w:rFonts w:ascii="Arial" w:hAnsi="Arial" w:cs="Arial"/>
          <w:color w:val="000000"/>
          <w:spacing w:val="-4"/>
          <w:w w:val="99"/>
        </w:rPr>
        <w:t>у</w:t>
      </w:r>
      <w:r w:rsidRPr="00707195">
        <w:rPr>
          <w:rFonts w:ascii="Arial" w:hAnsi="Arial" w:cs="Arial"/>
          <w:color w:val="000000"/>
          <w:w w:val="99"/>
        </w:rPr>
        <w:t>ющ</w:t>
      </w:r>
      <w:r w:rsidRPr="00707195">
        <w:rPr>
          <w:rFonts w:ascii="Arial" w:hAnsi="Arial" w:cs="Arial"/>
          <w:color w:val="000000"/>
          <w:spacing w:val="1"/>
          <w:w w:val="99"/>
        </w:rPr>
        <w:t>и</w:t>
      </w:r>
      <w:r w:rsidRPr="00707195">
        <w:rPr>
          <w:rFonts w:ascii="Arial" w:hAnsi="Arial" w:cs="Arial"/>
          <w:color w:val="000000"/>
          <w:w w:val="99"/>
        </w:rPr>
        <w:t>м</w:t>
      </w:r>
      <w:r w:rsidRPr="00707195">
        <w:rPr>
          <w:rFonts w:ascii="Arial" w:hAnsi="Arial" w:cs="Arial"/>
          <w:color w:val="000000"/>
          <w:spacing w:val="-1"/>
        </w:rPr>
        <w:t xml:space="preserve"> </w:t>
      </w:r>
      <w:r w:rsidRPr="00707195">
        <w:rPr>
          <w:rFonts w:ascii="Arial" w:hAnsi="Arial" w:cs="Arial"/>
          <w:color w:val="000000"/>
          <w:w w:val="99"/>
        </w:rPr>
        <w:t>за</w:t>
      </w:r>
      <w:r w:rsidRPr="00707195">
        <w:rPr>
          <w:rFonts w:ascii="Arial" w:hAnsi="Arial" w:cs="Arial"/>
          <w:color w:val="000000"/>
          <w:spacing w:val="-1"/>
          <w:w w:val="99"/>
        </w:rPr>
        <w:t>к</w:t>
      </w:r>
      <w:r w:rsidRPr="00707195">
        <w:rPr>
          <w:rFonts w:ascii="Arial" w:hAnsi="Arial" w:cs="Arial"/>
          <w:color w:val="000000"/>
          <w:w w:val="99"/>
        </w:rPr>
        <w:t>онода</w:t>
      </w:r>
      <w:r w:rsidRPr="00707195">
        <w:rPr>
          <w:rFonts w:ascii="Arial" w:hAnsi="Arial" w:cs="Arial"/>
          <w:color w:val="000000"/>
          <w:spacing w:val="1"/>
          <w:w w:val="99"/>
        </w:rPr>
        <w:t>т</w:t>
      </w:r>
      <w:r w:rsidRPr="00707195">
        <w:rPr>
          <w:rFonts w:ascii="Arial" w:hAnsi="Arial" w:cs="Arial"/>
          <w:color w:val="000000"/>
          <w:w w:val="99"/>
        </w:rPr>
        <w:t>ельств</w:t>
      </w:r>
      <w:r w:rsidRPr="00707195">
        <w:rPr>
          <w:rFonts w:ascii="Arial" w:hAnsi="Arial" w:cs="Arial"/>
          <w:color w:val="000000"/>
          <w:spacing w:val="1"/>
          <w:w w:val="99"/>
        </w:rPr>
        <w:t>о</w:t>
      </w:r>
      <w:r w:rsidRPr="00707195">
        <w:rPr>
          <w:rFonts w:ascii="Arial" w:hAnsi="Arial" w:cs="Arial"/>
          <w:color w:val="000000"/>
          <w:w w:val="99"/>
        </w:rPr>
        <w:t>м</w:t>
      </w:r>
      <w:r w:rsidRPr="00707195">
        <w:rPr>
          <w:rFonts w:ascii="Arial" w:hAnsi="Arial" w:cs="Arial"/>
          <w:color w:val="000000"/>
          <w:spacing w:val="-1"/>
        </w:rPr>
        <w:t xml:space="preserve"> </w:t>
      </w:r>
      <w:r w:rsidRPr="00707195">
        <w:rPr>
          <w:rFonts w:ascii="Arial" w:hAnsi="Arial" w:cs="Arial"/>
          <w:color w:val="000000"/>
          <w:w w:val="99"/>
        </w:rPr>
        <w:t>Росси</w:t>
      </w:r>
      <w:r w:rsidRPr="00707195">
        <w:rPr>
          <w:rFonts w:ascii="Arial" w:hAnsi="Arial" w:cs="Arial"/>
          <w:color w:val="000000"/>
          <w:spacing w:val="1"/>
          <w:w w:val="99"/>
        </w:rPr>
        <w:t>й</w:t>
      </w:r>
      <w:r w:rsidRPr="00707195">
        <w:rPr>
          <w:rFonts w:ascii="Arial" w:hAnsi="Arial" w:cs="Arial"/>
          <w:color w:val="000000"/>
          <w:w w:val="99"/>
        </w:rPr>
        <w:t>с</w:t>
      </w:r>
      <w:r w:rsidRPr="00707195">
        <w:rPr>
          <w:rFonts w:ascii="Arial" w:hAnsi="Arial" w:cs="Arial"/>
          <w:color w:val="000000"/>
          <w:spacing w:val="-1"/>
          <w:w w:val="99"/>
        </w:rPr>
        <w:t>к</w:t>
      </w:r>
      <w:r w:rsidRPr="00707195">
        <w:rPr>
          <w:rFonts w:ascii="Arial" w:hAnsi="Arial" w:cs="Arial"/>
          <w:color w:val="000000"/>
          <w:w w:val="99"/>
        </w:rPr>
        <w:t>ой</w:t>
      </w:r>
      <w:r w:rsidRPr="00707195">
        <w:rPr>
          <w:rFonts w:ascii="Arial" w:hAnsi="Arial" w:cs="Arial"/>
          <w:color w:val="000000"/>
          <w:spacing w:val="2"/>
        </w:rPr>
        <w:t xml:space="preserve"> </w:t>
      </w:r>
      <w:r w:rsidRPr="00707195">
        <w:rPr>
          <w:rFonts w:ascii="Arial" w:hAnsi="Arial" w:cs="Arial"/>
          <w:color w:val="000000"/>
          <w:w w:val="99"/>
        </w:rPr>
        <w:t>Федерации.</w:t>
      </w:r>
    </w:p>
    <w:p w:rsidR="00707195" w:rsidRPr="00707195" w:rsidRDefault="00707195" w:rsidP="00707195">
      <w:pPr>
        <w:widowControl w:val="0"/>
        <w:spacing w:before="2" w:line="235" w:lineRule="auto"/>
        <w:ind w:right="-61"/>
        <w:jc w:val="both"/>
        <w:rPr>
          <w:rFonts w:ascii="Arial" w:hAnsi="Arial" w:cs="Arial"/>
          <w:color w:val="000000"/>
        </w:rPr>
      </w:pPr>
      <w:r w:rsidRPr="00707195">
        <w:rPr>
          <w:rFonts w:ascii="Arial" w:hAnsi="Arial" w:cs="Arial"/>
          <w:color w:val="000000"/>
          <w:w w:val="99"/>
        </w:rPr>
        <w:t>7.2.</w:t>
      </w:r>
      <w:r w:rsidRPr="00707195">
        <w:rPr>
          <w:rFonts w:ascii="Arial" w:hAnsi="Arial" w:cs="Arial"/>
          <w:color w:val="000000"/>
          <w:spacing w:val="11"/>
        </w:rPr>
        <w:t xml:space="preserve"> </w:t>
      </w:r>
      <w:proofErr w:type="gramStart"/>
      <w:r w:rsidRPr="00707195">
        <w:rPr>
          <w:rFonts w:ascii="Arial" w:hAnsi="Arial" w:cs="Arial"/>
          <w:color w:val="000000"/>
          <w:w w:val="99"/>
        </w:rPr>
        <w:t>Доср</w:t>
      </w:r>
      <w:r w:rsidRPr="00707195">
        <w:rPr>
          <w:rFonts w:ascii="Arial" w:hAnsi="Arial" w:cs="Arial"/>
          <w:color w:val="000000"/>
          <w:spacing w:val="2"/>
          <w:w w:val="99"/>
        </w:rPr>
        <w:t>о</w:t>
      </w:r>
      <w:r w:rsidRPr="00707195">
        <w:rPr>
          <w:rFonts w:ascii="Arial" w:hAnsi="Arial" w:cs="Arial"/>
          <w:color w:val="000000"/>
          <w:w w:val="99"/>
        </w:rPr>
        <w:t>чное</w:t>
      </w:r>
      <w:proofErr w:type="gramEnd"/>
      <w:r w:rsidRPr="00707195">
        <w:rPr>
          <w:rFonts w:ascii="Arial" w:hAnsi="Arial" w:cs="Arial"/>
          <w:color w:val="000000"/>
          <w:spacing w:val="11"/>
        </w:rPr>
        <w:t xml:space="preserve"> </w:t>
      </w:r>
      <w:r w:rsidRPr="00707195">
        <w:rPr>
          <w:rFonts w:ascii="Arial" w:hAnsi="Arial" w:cs="Arial"/>
          <w:color w:val="000000"/>
          <w:w w:val="99"/>
        </w:rPr>
        <w:t>рас</w:t>
      </w:r>
      <w:r w:rsidRPr="00707195">
        <w:rPr>
          <w:rFonts w:ascii="Arial" w:hAnsi="Arial" w:cs="Arial"/>
          <w:color w:val="000000"/>
          <w:spacing w:val="1"/>
          <w:w w:val="99"/>
        </w:rPr>
        <w:t>т</w:t>
      </w:r>
      <w:r w:rsidRPr="00707195">
        <w:rPr>
          <w:rFonts w:ascii="Arial" w:hAnsi="Arial" w:cs="Arial"/>
          <w:color w:val="000000"/>
          <w:spacing w:val="2"/>
          <w:w w:val="99"/>
        </w:rPr>
        <w:t>о</w:t>
      </w:r>
      <w:r w:rsidRPr="00707195">
        <w:rPr>
          <w:rFonts w:ascii="Arial" w:hAnsi="Arial" w:cs="Arial"/>
          <w:color w:val="000000"/>
          <w:w w:val="99"/>
        </w:rPr>
        <w:t>ржения</w:t>
      </w:r>
      <w:r w:rsidRPr="00707195">
        <w:rPr>
          <w:rFonts w:ascii="Arial" w:hAnsi="Arial" w:cs="Arial"/>
          <w:color w:val="000000"/>
          <w:spacing w:val="14"/>
        </w:rPr>
        <w:t xml:space="preserve"> </w:t>
      </w:r>
      <w:r w:rsidRPr="00707195">
        <w:rPr>
          <w:rFonts w:ascii="Arial" w:hAnsi="Arial" w:cs="Arial"/>
          <w:color w:val="000000"/>
          <w:w w:val="99"/>
        </w:rPr>
        <w:t>Договора</w:t>
      </w:r>
      <w:r w:rsidRPr="00707195">
        <w:rPr>
          <w:rFonts w:ascii="Arial" w:hAnsi="Arial" w:cs="Arial"/>
          <w:color w:val="000000"/>
          <w:spacing w:val="10"/>
        </w:rPr>
        <w:t xml:space="preserve"> </w:t>
      </w:r>
      <w:r w:rsidRPr="00707195">
        <w:rPr>
          <w:rFonts w:ascii="Arial" w:hAnsi="Arial" w:cs="Arial"/>
          <w:color w:val="000000"/>
          <w:w w:val="99"/>
        </w:rPr>
        <w:t>о</w:t>
      </w:r>
      <w:r w:rsidRPr="00707195">
        <w:rPr>
          <w:rFonts w:ascii="Arial" w:hAnsi="Arial" w:cs="Arial"/>
          <w:color w:val="000000"/>
          <w:spacing w:val="3"/>
          <w:w w:val="99"/>
        </w:rPr>
        <w:t>с</w:t>
      </w:r>
      <w:r w:rsidRPr="00707195">
        <w:rPr>
          <w:rFonts w:ascii="Arial" w:hAnsi="Arial" w:cs="Arial"/>
          <w:color w:val="000000"/>
          <w:w w:val="99"/>
        </w:rPr>
        <w:t>уществляе</w:t>
      </w:r>
      <w:r w:rsidRPr="00707195">
        <w:rPr>
          <w:rFonts w:ascii="Arial" w:hAnsi="Arial" w:cs="Arial"/>
          <w:color w:val="000000"/>
          <w:spacing w:val="1"/>
          <w:w w:val="99"/>
        </w:rPr>
        <w:t>т</w:t>
      </w:r>
      <w:r w:rsidRPr="00707195">
        <w:rPr>
          <w:rFonts w:ascii="Arial" w:hAnsi="Arial" w:cs="Arial"/>
          <w:color w:val="000000"/>
          <w:w w:val="99"/>
        </w:rPr>
        <w:t>ся</w:t>
      </w:r>
      <w:r w:rsidRPr="00707195">
        <w:rPr>
          <w:rFonts w:ascii="Arial" w:hAnsi="Arial" w:cs="Arial"/>
          <w:color w:val="000000"/>
          <w:spacing w:val="13"/>
        </w:rPr>
        <w:t xml:space="preserve"> </w:t>
      </w:r>
      <w:r w:rsidRPr="00707195">
        <w:rPr>
          <w:rFonts w:ascii="Arial" w:hAnsi="Arial" w:cs="Arial"/>
          <w:color w:val="000000"/>
          <w:w w:val="99"/>
        </w:rPr>
        <w:t>по</w:t>
      </w:r>
      <w:r w:rsidRPr="00707195">
        <w:rPr>
          <w:rFonts w:ascii="Arial" w:hAnsi="Arial" w:cs="Arial"/>
          <w:color w:val="000000"/>
          <w:spacing w:val="11"/>
        </w:rPr>
        <w:t xml:space="preserve"> </w:t>
      </w:r>
      <w:r w:rsidRPr="00707195">
        <w:rPr>
          <w:rFonts w:ascii="Arial" w:hAnsi="Arial" w:cs="Arial"/>
          <w:color w:val="000000"/>
          <w:w w:val="99"/>
        </w:rPr>
        <w:t>треб</w:t>
      </w:r>
      <w:r w:rsidRPr="00707195">
        <w:rPr>
          <w:rFonts w:ascii="Arial" w:hAnsi="Arial" w:cs="Arial"/>
          <w:color w:val="000000"/>
          <w:spacing w:val="1"/>
          <w:w w:val="99"/>
        </w:rPr>
        <w:t>о</w:t>
      </w:r>
      <w:r w:rsidRPr="00707195">
        <w:rPr>
          <w:rFonts w:ascii="Arial" w:hAnsi="Arial" w:cs="Arial"/>
          <w:color w:val="000000"/>
          <w:w w:val="99"/>
        </w:rPr>
        <w:t>ванию</w:t>
      </w:r>
      <w:r w:rsidRPr="00707195">
        <w:rPr>
          <w:rFonts w:ascii="Arial" w:hAnsi="Arial" w:cs="Arial"/>
          <w:color w:val="000000"/>
          <w:spacing w:val="13"/>
        </w:rPr>
        <w:t xml:space="preserve"> </w:t>
      </w:r>
      <w:r w:rsidRPr="00707195">
        <w:rPr>
          <w:rFonts w:ascii="Arial" w:hAnsi="Arial" w:cs="Arial"/>
          <w:color w:val="000000"/>
          <w:w w:val="99"/>
        </w:rPr>
        <w:t>Стороны</w:t>
      </w:r>
      <w:r w:rsidRPr="00707195">
        <w:rPr>
          <w:rFonts w:ascii="Arial" w:hAnsi="Arial" w:cs="Arial"/>
          <w:color w:val="000000"/>
          <w:spacing w:val="11"/>
        </w:rPr>
        <w:t xml:space="preserve"> </w:t>
      </w:r>
      <w:r w:rsidRPr="00707195">
        <w:rPr>
          <w:rFonts w:ascii="Arial" w:hAnsi="Arial" w:cs="Arial"/>
          <w:color w:val="000000"/>
          <w:w w:val="99"/>
        </w:rPr>
        <w:t>1</w:t>
      </w:r>
      <w:r w:rsidRPr="00707195">
        <w:rPr>
          <w:rFonts w:ascii="Arial" w:hAnsi="Arial" w:cs="Arial"/>
          <w:color w:val="000000"/>
          <w:spacing w:val="12"/>
        </w:rPr>
        <w:t xml:space="preserve"> </w:t>
      </w:r>
      <w:r w:rsidRPr="00707195">
        <w:rPr>
          <w:rFonts w:ascii="Arial" w:hAnsi="Arial" w:cs="Arial"/>
          <w:color w:val="000000"/>
          <w:w w:val="99"/>
        </w:rPr>
        <w:t>по</w:t>
      </w:r>
      <w:r w:rsidRPr="00707195">
        <w:rPr>
          <w:rFonts w:ascii="Arial" w:hAnsi="Arial" w:cs="Arial"/>
          <w:color w:val="000000"/>
        </w:rPr>
        <w:t xml:space="preserve"> </w:t>
      </w:r>
      <w:r w:rsidRPr="00707195">
        <w:rPr>
          <w:rFonts w:ascii="Arial" w:hAnsi="Arial" w:cs="Arial"/>
          <w:color w:val="000000"/>
          <w:w w:val="99"/>
        </w:rPr>
        <w:t>истечении</w:t>
      </w:r>
      <w:r w:rsidRPr="00707195">
        <w:rPr>
          <w:rFonts w:ascii="Arial" w:hAnsi="Arial" w:cs="Arial"/>
          <w:color w:val="000000"/>
        </w:rPr>
        <w:t xml:space="preserve"> </w:t>
      </w:r>
      <w:r w:rsidRPr="00707195">
        <w:rPr>
          <w:rFonts w:ascii="Arial" w:hAnsi="Arial" w:cs="Arial"/>
          <w:color w:val="000000"/>
          <w:w w:val="99"/>
        </w:rPr>
        <w:t>од</w:t>
      </w:r>
      <w:r w:rsidRPr="00707195">
        <w:rPr>
          <w:rFonts w:ascii="Arial" w:hAnsi="Arial" w:cs="Arial"/>
          <w:color w:val="000000"/>
          <w:spacing w:val="2"/>
          <w:w w:val="99"/>
        </w:rPr>
        <w:t>н</w:t>
      </w:r>
      <w:r w:rsidRPr="00707195">
        <w:rPr>
          <w:rFonts w:ascii="Arial" w:hAnsi="Arial" w:cs="Arial"/>
          <w:color w:val="000000"/>
          <w:w w:val="99"/>
        </w:rPr>
        <w:t>ого</w:t>
      </w:r>
      <w:r w:rsidRPr="00707195">
        <w:rPr>
          <w:rFonts w:ascii="Arial" w:hAnsi="Arial" w:cs="Arial"/>
          <w:color w:val="000000"/>
        </w:rPr>
        <w:t xml:space="preserve"> </w:t>
      </w:r>
      <w:r w:rsidRPr="00707195">
        <w:rPr>
          <w:rFonts w:ascii="Arial" w:hAnsi="Arial" w:cs="Arial"/>
          <w:color w:val="000000"/>
          <w:w w:val="99"/>
        </w:rPr>
        <w:t>го</w:t>
      </w:r>
      <w:r w:rsidRPr="00707195">
        <w:rPr>
          <w:rFonts w:ascii="Arial" w:hAnsi="Arial" w:cs="Arial"/>
          <w:color w:val="000000"/>
          <w:spacing w:val="1"/>
          <w:w w:val="99"/>
        </w:rPr>
        <w:t>д</w:t>
      </w:r>
      <w:r w:rsidRPr="00707195">
        <w:rPr>
          <w:rFonts w:ascii="Arial" w:hAnsi="Arial" w:cs="Arial"/>
          <w:color w:val="000000"/>
          <w:w w:val="99"/>
        </w:rPr>
        <w:t>а</w:t>
      </w:r>
      <w:r w:rsidRPr="00707195">
        <w:rPr>
          <w:rFonts w:ascii="Arial" w:hAnsi="Arial" w:cs="Arial"/>
          <w:color w:val="000000"/>
        </w:rPr>
        <w:t xml:space="preserve"> </w:t>
      </w:r>
      <w:r w:rsidRPr="00707195">
        <w:rPr>
          <w:rFonts w:ascii="Arial" w:hAnsi="Arial" w:cs="Arial"/>
          <w:color w:val="000000"/>
          <w:w w:val="99"/>
        </w:rPr>
        <w:t>после</w:t>
      </w:r>
      <w:r w:rsidRPr="00707195">
        <w:rPr>
          <w:rFonts w:ascii="Arial" w:hAnsi="Arial" w:cs="Arial"/>
          <w:color w:val="000000"/>
          <w:spacing w:val="4"/>
        </w:rPr>
        <w:t xml:space="preserve"> </w:t>
      </w:r>
      <w:r w:rsidRPr="00707195">
        <w:rPr>
          <w:rFonts w:ascii="Arial" w:hAnsi="Arial" w:cs="Arial"/>
          <w:color w:val="000000"/>
          <w:spacing w:val="-4"/>
          <w:w w:val="99"/>
        </w:rPr>
        <w:t>у</w:t>
      </w:r>
      <w:r w:rsidRPr="00707195">
        <w:rPr>
          <w:rFonts w:ascii="Arial" w:hAnsi="Arial" w:cs="Arial"/>
          <w:color w:val="000000"/>
          <w:w w:val="99"/>
        </w:rPr>
        <w:t>вед</w:t>
      </w:r>
      <w:r w:rsidRPr="00707195">
        <w:rPr>
          <w:rFonts w:ascii="Arial" w:hAnsi="Arial" w:cs="Arial"/>
          <w:color w:val="000000"/>
          <w:spacing w:val="1"/>
          <w:w w:val="99"/>
        </w:rPr>
        <w:t>о</w:t>
      </w:r>
      <w:r w:rsidRPr="00707195">
        <w:rPr>
          <w:rFonts w:ascii="Arial" w:hAnsi="Arial" w:cs="Arial"/>
          <w:color w:val="000000"/>
          <w:w w:val="99"/>
        </w:rPr>
        <w:t>мления</w:t>
      </w:r>
      <w:r w:rsidRPr="00707195">
        <w:rPr>
          <w:rFonts w:ascii="Arial" w:hAnsi="Arial" w:cs="Arial"/>
          <w:color w:val="000000"/>
          <w:spacing w:val="5"/>
        </w:rPr>
        <w:t xml:space="preserve"> </w:t>
      </w:r>
      <w:r w:rsidRPr="00707195">
        <w:rPr>
          <w:rFonts w:ascii="Arial" w:hAnsi="Arial" w:cs="Arial"/>
          <w:color w:val="000000"/>
          <w:w w:val="99"/>
        </w:rPr>
        <w:t>Стороны</w:t>
      </w:r>
      <w:r w:rsidRPr="00707195">
        <w:rPr>
          <w:rFonts w:ascii="Arial" w:hAnsi="Arial" w:cs="Arial"/>
          <w:color w:val="000000"/>
        </w:rPr>
        <w:t xml:space="preserve"> </w:t>
      </w:r>
      <w:r w:rsidRPr="00707195">
        <w:rPr>
          <w:rFonts w:ascii="Arial" w:hAnsi="Arial" w:cs="Arial"/>
          <w:color w:val="000000"/>
          <w:w w:val="99"/>
        </w:rPr>
        <w:t>2</w:t>
      </w:r>
      <w:r w:rsidRPr="00707195">
        <w:rPr>
          <w:rFonts w:ascii="Arial" w:hAnsi="Arial" w:cs="Arial"/>
          <w:color w:val="000000"/>
        </w:rPr>
        <w:t xml:space="preserve"> </w:t>
      </w:r>
      <w:r w:rsidRPr="00707195">
        <w:rPr>
          <w:rFonts w:ascii="Arial" w:hAnsi="Arial" w:cs="Arial"/>
          <w:color w:val="000000"/>
          <w:w w:val="99"/>
        </w:rPr>
        <w:t>о</w:t>
      </w:r>
      <w:r w:rsidRPr="00707195">
        <w:rPr>
          <w:rFonts w:ascii="Arial" w:hAnsi="Arial" w:cs="Arial"/>
          <w:color w:val="000000"/>
          <w:spacing w:val="1"/>
        </w:rPr>
        <w:t xml:space="preserve"> </w:t>
      </w:r>
      <w:r w:rsidRPr="00707195">
        <w:rPr>
          <w:rFonts w:ascii="Arial" w:hAnsi="Arial" w:cs="Arial"/>
          <w:color w:val="000000"/>
          <w:w w:val="99"/>
        </w:rPr>
        <w:t>расторжении</w:t>
      </w:r>
      <w:r w:rsidRPr="00707195">
        <w:rPr>
          <w:rFonts w:ascii="Arial" w:hAnsi="Arial" w:cs="Arial"/>
          <w:color w:val="000000"/>
        </w:rPr>
        <w:t xml:space="preserve"> </w:t>
      </w:r>
      <w:r w:rsidRPr="00707195">
        <w:rPr>
          <w:rFonts w:ascii="Arial" w:hAnsi="Arial" w:cs="Arial"/>
          <w:color w:val="000000"/>
          <w:w w:val="99"/>
        </w:rPr>
        <w:t>этого</w:t>
      </w:r>
      <w:r w:rsidRPr="00707195">
        <w:rPr>
          <w:rFonts w:ascii="Arial" w:hAnsi="Arial" w:cs="Arial"/>
          <w:color w:val="000000"/>
        </w:rPr>
        <w:t xml:space="preserve"> </w:t>
      </w:r>
      <w:r w:rsidRPr="00707195">
        <w:rPr>
          <w:rFonts w:ascii="Arial" w:hAnsi="Arial" w:cs="Arial"/>
          <w:color w:val="000000"/>
          <w:w w:val="99"/>
        </w:rPr>
        <w:t>договор</w:t>
      </w:r>
      <w:r w:rsidRPr="00707195">
        <w:rPr>
          <w:rFonts w:ascii="Arial" w:hAnsi="Arial" w:cs="Arial"/>
          <w:color w:val="000000"/>
          <w:spacing w:val="2"/>
          <w:w w:val="99"/>
        </w:rPr>
        <w:t>а</w:t>
      </w:r>
      <w:r w:rsidRPr="00707195">
        <w:rPr>
          <w:rFonts w:ascii="Arial" w:hAnsi="Arial" w:cs="Arial"/>
          <w:color w:val="000000"/>
          <w:w w:val="99"/>
        </w:rPr>
        <w:t>.</w:t>
      </w:r>
    </w:p>
    <w:p w:rsidR="00707195" w:rsidRPr="00707195" w:rsidRDefault="00707195" w:rsidP="00707195">
      <w:pPr>
        <w:spacing w:line="240" w:lineRule="exact"/>
        <w:jc w:val="both"/>
        <w:rPr>
          <w:rFonts w:ascii="Arial" w:hAnsi="Arial" w:cs="Arial"/>
        </w:rPr>
      </w:pPr>
    </w:p>
    <w:p w:rsidR="00707195" w:rsidRPr="00707195" w:rsidRDefault="00707195" w:rsidP="00707195">
      <w:pPr>
        <w:spacing w:after="3" w:line="120" w:lineRule="exact"/>
        <w:jc w:val="both"/>
        <w:rPr>
          <w:rFonts w:ascii="Arial" w:hAnsi="Arial" w:cs="Arial"/>
        </w:rPr>
      </w:pP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t>8.</w:t>
      </w:r>
      <w:r w:rsidRPr="00707195">
        <w:rPr>
          <w:rFonts w:ascii="Arial" w:hAnsi="Arial" w:cs="Arial"/>
          <w:color w:val="000000"/>
        </w:rPr>
        <w:t xml:space="preserve"> </w:t>
      </w:r>
      <w:r w:rsidRPr="00707195">
        <w:rPr>
          <w:rFonts w:ascii="Arial" w:hAnsi="Arial" w:cs="Arial"/>
          <w:color w:val="000000"/>
          <w:w w:val="99"/>
        </w:rPr>
        <w:t>За</w:t>
      </w:r>
      <w:r w:rsidRPr="00707195">
        <w:rPr>
          <w:rFonts w:ascii="Arial" w:hAnsi="Arial" w:cs="Arial"/>
          <w:color w:val="000000"/>
          <w:spacing w:val="-1"/>
          <w:w w:val="99"/>
        </w:rPr>
        <w:t>к</w:t>
      </w:r>
      <w:r w:rsidRPr="00707195">
        <w:rPr>
          <w:rFonts w:ascii="Arial" w:hAnsi="Arial" w:cs="Arial"/>
          <w:color w:val="000000"/>
          <w:w w:val="99"/>
        </w:rPr>
        <w:t>л</w:t>
      </w:r>
      <w:r w:rsidRPr="00707195">
        <w:rPr>
          <w:rFonts w:ascii="Arial" w:hAnsi="Arial" w:cs="Arial"/>
          <w:color w:val="000000"/>
          <w:spacing w:val="1"/>
          <w:w w:val="99"/>
        </w:rPr>
        <w:t>ю</w:t>
      </w:r>
      <w:r w:rsidRPr="00707195">
        <w:rPr>
          <w:rFonts w:ascii="Arial" w:hAnsi="Arial" w:cs="Arial"/>
          <w:color w:val="000000"/>
          <w:w w:val="99"/>
        </w:rPr>
        <w:t>чительные</w:t>
      </w:r>
      <w:r w:rsidRPr="00707195">
        <w:rPr>
          <w:rFonts w:ascii="Arial" w:hAnsi="Arial" w:cs="Arial"/>
          <w:color w:val="000000"/>
        </w:rPr>
        <w:t xml:space="preserve"> </w:t>
      </w:r>
      <w:r w:rsidRPr="00707195">
        <w:rPr>
          <w:rFonts w:ascii="Arial" w:hAnsi="Arial" w:cs="Arial"/>
          <w:color w:val="000000"/>
          <w:spacing w:val="1"/>
          <w:w w:val="99"/>
        </w:rPr>
        <w:t>п</w:t>
      </w:r>
      <w:r w:rsidRPr="00707195">
        <w:rPr>
          <w:rFonts w:ascii="Arial" w:hAnsi="Arial" w:cs="Arial"/>
          <w:color w:val="000000"/>
          <w:w w:val="99"/>
        </w:rPr>
        <w:t>оложения</w:t>
      </w:r>
    </w:p>
    <w:p w:rsidR="00707195" w:rsidRPr="00707195" w:rsidRDefault="00707195" w:rsidP="00707195">
      <w:pPr>
        <w:spacing w:after="59" w:line="240" w:lineRule="exact"/>
        <w:jc w:val="both"/>
        <w:rPr>
          <w:rFonts w:ascii="Arial" w:hAnsi="Arial" w:cs="Arial"/>
        </w:rPr>
      </w:pPr>
    </w:p>
    <w:p w:rsidR="00707195" w:rsidRPr="00707195" w:rsidRDefault="00707195" w:rsidP="00707195">
      <w:pPr>
        <w:widowControl w:val="0"/>
        <w:ind w:right="-51"/>
        <w:jc w:val="both"/>
        <w:rPr>
          <w:rFonts w:ascii="Arial" w:hAnsi="Arial" w:cs="Arial"/>
          <w:color w:val="000000"/>
        </w:rPr>
      </w:pPr>
      <w:r w:rsidRPr="00707195">
        <w:rPr>
          <w:rFonts w:ascii="Arial" w:hAnsi="Arial" w:cs="Arial"/>
          <w:color w:val="000000"/>
          <w:w w:val="99"/>
        </w:rPr>
        <w:t>8.1.</w:t>
      </w:r>
      <w:r w:rsidRPr="00707195">
        <w:rPr>
          <w:rFonts w:ascii="Arial" w:hAnsi="Arial" w:cs="Arial"/>
          <w:color w:val="000000"/>
          <w:spacing w:val="56"/>
        </w:rPr>
        <w:t xml:space="preserve"> </w:t>
      </w:r>
      <w:r w:rsidRPr="00707195">
        <w:rPr>
          <w:rFonts w:ascii="Arial" w:hAnsi="Arial" w:cs="Arial"/>
          <w:color w:val="000000"/>
          <w:w w:val="99"/>
        </w:rPr>
        <w:t>Любые</w:t>
      </w:r>
      <w:r w:rsidRPr="00707195">
        <w:rPr>
          <w:rFonts w:ascii="Arial" w:hAnsi="Arial" w:cs="Arial"/>
          <w:color w:val="000000"/>
          <w:spacing w:val="59"/>
        </w:rPr>
        <w:t xml:space="preserve"> </w:t>
      </w:r>
      <w:r w:rsidRPr="00707195">
        <w:rPr>
          <w:rFonts w:ascii="Arial" w:hAnsi="Arial" w:cs="Arial"/>
          <w:color w:val="000000"/>
          <w:w w:val="99"/>
        </w:rPr>
        <w:t>измене</w:t>
      </w:r>
      <w:r w:rsidRPr="00707195">
        <w:rPr>
          <w:rFonts w:ascii="Arial" w:hAnsi="Arial" w:cs="Arial"/>
          <w:color w:val="000000"/>
          <w:spacing w:val="2"/>
          <w:w w:val="99"/>
        </w:rPr>
        <w:t>н</w:t>
      </w:r>
      <w:r w:rsidRPr="00707195">
        <w:rPr>
          <w:rFonts w:ascii="Arial" w:hAnsi="Arial" w:cs="Arial"/>
          <w:color w:val="000000"/>
          <w:w w:val="99"/>
        </w:rPr>
        <w:t>ия</w:t>
      </w:r>
      <w:r w:rsidRPr="00707195">
        <w:rPr>
          <w:rFonts w:ascii="Arial" w:hAnsi="Arial" w:cs="Arial"/>
          <w:color w:val="000000"/>
          <w:spacing w:val="57"/>
        </w:rPr>
        <w:t xml:space="preserve"> </w:t>
      </w:r>
      <w:r w:rsidRPr="00707195">
        <w:rPr>
          <w:rFonts w:ascii="Arial" w:hAnsi="Arial" w:cs="Arial"/>
          <w:color w:val="000000"/>
          <w:w w:val="99"/>
        </w:rPr>
        <w:t>и</w:t>
      </w:r>
      <w:r w:rsidRPr="00707195">
        <w:rPr>
          <w:rFonts w:ascii="Arial" w:hAnsi="Arial" w:cs="Arial"/>
          <w:color w:val="000000"/>
          <w:spacing w:val="57"/>
        </w:rPr>
        <w:t xml:space="preserve"> </w:t>
      </w:r>
      <w:r w:rsidRPr="00707195">
        <w:rPr>
          <w:rFonts w:ascii="Arial" w:hAnsi="Arial" w:cs="Arial"/>
          <w:color w:val="000000"/>
          <w:w w:val="99"/>
        </w:rPr>
        <w:t>дополнения</w:t>
      </w:r>
      <w:r w:rsidRPr="00707195">
        <w:rPr>
          <w:rFonts w:ascii="Arial" w:hAnsi="Arial" w:cs="Arial"/>
          <w:color w:val="000000"/>
          <w:spacing w:val="59"/>
        </w:rPr>
        <w:t xml:space="preserve"> </w:t>
      </w:r>
      <w:r w:rsidRPr="00707195">
        <w:rPr>
          <w:rFonts w:ascii="Arial" w:hAnsi="Arial" w:cs="Arial"/>
          <w:color w:val="000000"/>
          <w:w w:val="99"/>
        </w:rPr>
        <w:t>к</w:t>
      </w:r>
      <w:r w:rsidRPr="00707195">
        <w:rPr>
          <w:rFonts w:ascii="Arial" w:hAnsi="Arial" w:cs="Arial"/>
          <w:color w:val="000000"/>
          <w:spacing w:val="58"/>
        </w:rPr>
        <w:t xml:space="preserve"> </w:t>
      </w:r>
      <w:r w:rsidRPr="00707195">
        <w:rPr>
          <w:rFonts w:ascii="Arial" w:hAnsi="Arial" w:cs="Arial"/>
          <w:color w:val="000000"/>
          <w:w w:val="99"/>
        </w:rPr>
        <w:t>настоящ</w:t>
      </w:r>
      <w:r w:rsidRPr="00707195">
        <w:rPr>
          <w:rFonts w:ascii="Arial" w:hAnsi="Arial" w:cs="Arial"/>
          <w:color w:val="000000"/>
          <w:spacing w:val="1"/>
          <w:w w:val="99"/>
        </w:rPr>
        <w:t>е</w:t>
      </w:r>
      <w:r w:rsidRPr="00707195">
        <w:rPr>
          <w:rFonts w:ascii="Arial" w:hAnsi="Arial" w:cs="Arial"/>
          <w:color w:val="000000"/>
          <w:spacing w:val="3"/>
          <w:w w:val="99"/>
        </w:rPr>
        <w:t>м</w:t>
      </w:r>
      <w:r w:rsidRPr="00707195">
        <w:rPr>
          <w:rFonts w:ascii="Arial" w:hAnsi="Arial" w:cs="Arial"/>
          <w:color w:val="000000"/>
          <w:w w:val="99"/>
        </w:rPr>
        <w:t>у</w:t>
      </w:r>
      <w:r w:rsidRPr="00707195">
        <w:rPr>
          <w:rFonts w:ascii="Arial" w:hAnsi="Arial" w:cs="Arial"/>
          <w:color w:val="000000"/>
          <w:spacing w:val="52"/>
        </w:rPr>
        <w:t xml:space="preserve"> </w:t>
      </w:r>
      <w:r w:rsidRPr="00707195">
        <w:rPr>
          <w:rFonts w:ascii="Arial" w:hAnsi="Arial" w:cs="Arial"/>
          <w:color w:val="000000"/>
          <w:w w:val="99"/>
        </w:rPr>
        <w:t>Д</w:t>
      </w:r>
      <w:r w:rsidRPr="00707195">
        <w:rPr>
          <w:rFonts w:ascii="Arial" w:hAnsi="Arial" w:cs="Arial"/>
          <w:color w:val="000000"/>
          <w:spacing w:val="1"/>
          <w:w w:val="99"/>
        </w:rPr>
        <w:t>о</w:t>
      </w:r>
      <w:r w:rsidRPr="00707195">
        <w:rPr>
          <w:rFonts w:ascii="Arial" w:hAnsi="Arial" w:cs="Arial"/>
          <w:color w:val="000000"/>
          <w:w w:val="99"/>
        </w:rPr>
        <w:t>говору</w:t>
      </w:r>
      <w:r w:rsidRPr="00707195">
        <w:rPr>
          <w:rFonts w:ascii="Arial" w:hAnsi="Arial" w:cs="Arial"/>
          <w:color w:val="000000"/>
          <w:spacing w:val="57"/>
        </w:rPr>
        <w:t xml:space="preserve"> </w:t>
      </w:r>
      <w:r w:rsidRPr="00707195">
        <w:rPr>
          <w:rFonts w:ascii="Arial" w:hAnsi="Arial" w:cs="Arial"/>
          <w:color w:val="000000"/>
          <w:w w:val="99"/>
        </w:rPr>
        <w:t>действительны</w:t>
      </w:r>
      <w:r w:rsidRPr="00707195">
        <w:rPr>
          <w:rFonts w:ascii="Arial" w:hAnsi="Arial" w:cs="Arial"/>
          <w:color w:val="000000"/>
          <w:spacing w:val="56"/>
        </w:rPr>
        <w:t xml:space="preserve"> </w:t>
      </w:r>
      <w:r w:rsidRPr="00707195">
        <w:rPr>
          <w:rFonts w:ascii="Arial" w:hAnsi="Arial" w:cs="Arial"/>
          <w:color w:val="000000"/>
          <w:spacing w:val="3"/>
          <w:w w:val="99"/>
        </w:rPr>
        <w:t>п</w:t>
      </w:r>
      <w:r w:rsidRPr="00707195">
        <w:rPr>
          <w:rFonts w:ascii="Arial" w:hAnsi="Arial" w:cs="Arial"/>
          <w:color w:val="000000"/>
          <w:w w:val="99"/>
        </w:rPr>
        <w:t>ри</w:t>
      </w:r>
      <w:r w:rsidRPr="00707195">
        <w:rPr>
          <w:rFonts w:ascii="Arial" w:hAnsi="Arial" w:cs="Arial"/>
          <w:color w:val="000000"/>
        </w:rPr>
        <w:t xml:space="preserve"> </w:t>
      </w:r>
      <w:r w:rsidRPr="00707195">
        <w:rPr>
          <w:rFonts w:ascii="Arial" w:hAnsi="Arial" w:cs="Arial"/>
          <w:color w:val="000000"/>
          <w:spacing w:val="-4"/>
          <w:w w:val="99"/>
        </w:rPr>
        <w:t>у</w:t>
      </w:r>
      <w:r w:rsidRPr="00707195">
        <w:rPr>
          <w:rFonts w:ascii="Arial" w:hAnsi="Arial" w:cs="Arial"/>
          <w:color w:val="000000"/>
          <w:spacing w:val="1"/>
          <w:w w:val="99"/>
        </w:rPr>
        <w:t>с</w:t>
      </w:r>
      <w:r w:rsidRPr="00707195">
        <w:rPr>
          <w:rFonts w:ascii="Arial" w:hAnsi="Arial" w:cs="Arial"/>
          <w:color w:val="000000"/>
          <w:w w:val="99"/>
        </w:rPr>
        <w:t>л</w:t>
      </w:r>
      <w:r w:rsidRPr="00707195">
        <w:rPr>
          <w:rFonts w:ascii="Arial" w:hAnsi="Arial" w:cs="Arial"/>
          <w:color w:val="000000"/>
          <w:spacing w:val="1"/>
          <w:w w:val="99"/>
        </w:rPr>
        <w:t>о</w:t>
      </w:r>
      <w:r w:rsidRPr="00707195">
        <w:rPr>
          <w:rFonts w:ascii="Arial" w:hAnsi="Arial" w:cs="Arial"/>
          <w:color w:val="000000"/>
          <w:w w:val="99"/>
        </w:rPr>
        <w:t>вии,</w:t>
      </w:r>
      <w:r w:rsidRPr="00707195">
        <w:rPr>
          <w:rFonts w:ascii="Arial" w:hAnsi="Arial" w:cs="Arial"/>
          <w:color w:val="000000"/>
        </w:rPr>
        <w:t xml:space="preserve"> </w:t>
      </w:r>
      <w:r w:rsidRPr="00707195">
        <w:rPr>
          <w:rFonts w:ascii="Arial" w:hAnsi="Arial" w:cs="Arial"/>
          <w:color w:val="000000"/>
          <w:w w:val="99"/>
        </w:rPr>
        <w:t>если</w:t>
      </w:r>
      <w:r w:rsidRPr="00707195">
        <w:rPr>
          <w:rFonts w:ascii="Arial" w:hAnsi="Arial" w:cs="Arial"/>
          <w:color w:val="000000"/>
        </w:rPr>
        <w:t xml:space="preserve"> </w:t>
      </w:r>
      <w:r w:rsidRPr="00707195">
        <w:rPr>
          <w:rFonts w:ascii="Arial" w:hAnsi="Arial" w:cs="Arial"/>
          <w:color w:val="000000"/>
          <w:w w:val="99"/>
        </w:rPr>
        <w:t>они</w:t>
      </w:r>
      <w:r w:rsidRPr="00707195">
        <w:rPr>
          <w:rFonts w:ascii="Arial" w:hAnsi="Arial" w:cs="Arial"/>
          <w:color w:val="000000"/>
        </w:rPr>
        <w:t xml:space="preserve"> </w:t>
      </w:r>
      <w:r w:rsidRPr="00707195">
        <w:rPr>
          <w:rFonts w:ascii="Arial" w:hAnsi="Arial" w:cs="Arial"/>
          <w:color w:val="000000"/>
          <w:spacing w:val="1"/>
          <w:w w:val="99"/>
        </w:rPr>
        <w:t>с</w:t>
      </w:r>
      <w:r w:rsidRPr="00707195">
        <w:rPr>
          <w:rFonts w:ascii="Arial" w:hAnsi="Arial" w:cs="Arial"/>
          <w:color w:val="000000"/>
          <w:w w:val="99"/>
        </w:rPr>
        <w:t>о</w:t>
      </w:r>
      <w:r w:rsidRPr="00707195">
        <w:rPr>
          <w:rFonts w:ascii="Arial" w:hAnsi="Arial" w:cs="Arial"/>
          <w:color w:val="000000"/>
          <w:spacing w:val="2"/>
          <w:w w:val="99"/>
        </w:rPr>
        <w:t>в</w:t>
      </w:r>
      <w:r w:rsidRPr="00707195">
        <w:rPr>
          <w:rFonts w:ascii="Arial" w:hAnsi="Arial" w:cs="Arial"/>
          <w:color w:val="000000"/>
          <w:w w:val="99"/>
        </w:rPr>
        <w:t>ершены</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письменн</w:t>
      </w:r>
      <w:r w:rsidRPr="00707195">
        <w:rPr>
          <w:rFonts w:ascii="Arial" w:hAnsi="Arial" w:cs="Arial"/>
          <w:color w:val="000000"/>
          <w:spacing w:val="2"/>
          <w:w w:val="99"/>
        </w:rPr>
        <w:t>о</w:t>
      </w:r>
      <w:r w:rsidRPr="00707195">
        <w:rPr>
          <w:rFonts w:ascii="Arial" w:hAnsi="Arial" w:cs="Arial"/>
          <w:color w:val="000000"/>
          <w:w w:val="99"/>
        </w:rPr>
        <w:t>й</w:t>
      </w:r>
      <w:r w:rsidRPr="00707195">
        <w:rPr>
          <w:rFonts w:ascii="Arial" w:hAnsi="Arial" w:cs="Arial"/>
          <w:color w:val="000000"/>
        </w:rPr>
        <w:t xml:space="preserve"> </w:t>
      </w:r>
      <w:r w:rsidRPr="00707195">
        <w:rPr>
          <w:rFonts w:ascii="Arial" w:hAnsi="Arial" w:cs="Arial"/>
          <w:color w:val="000000"/>
          <w:w w:val="99"/>
        </w:rPr>
        <w:t>форме</w:t>
      </w:r>
      <w:r w:rsidRPr="00707195">
        <w:rPr>
          <w:rFonts w:ascii="Arial" w:hAnsi="Arial" w:cs="Arial"/>
          <w:color w:val="000000"/>
          <w:spacing w:val="-1"/>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spacing w:val="1"/>
          <w:w w:val="99"/>
        </w:rPr>
        <w:t>п</w:t>
      </w:r>
      <w:r w:rsidRPr="00707195">
        <w:rPr>
          <w:rFonts w:ascii="Arial" w:hAnsi="Arial" w:cs="Arial"/>
          <w:color w:val="000000"/>
          <w:w w:val="99"/>
        </w:rPr>
        <w:t>одписаны</w:t>
      </w:r>
      <w:r w:rsidRPr="00707195">
        <w:rPr>
          <w:rFonts w:ascii="Arial" w:hAnsi="Arial" w:cs="Arial"/>
          <w:color w:val="000000"/>
          <w:spacing w:val="3"/>
        </w:rPr>
        <w:t xml:space="preserve"> </w:t>
      </w:r>
      <w:r w:rsidRPr="00707195">
        <w:rPr>
          <w:rFonts w:ascii="Arial" w:hAnsi="Arial" w:cs="Arial"/>
          <w:color w:val="000000"/>
          <w:w w:val="99"/>
        </w:rPr>
        <w:t>Сторон</w:t>
      </w:r>
      <w:r w:rsidRPr="00707195">
        <w:rPr>
          <w:rFonts w:ascii="Arial" w:hAnsi="Arial" w:cs="Arial"/>
          <w:color w:val="000000"/>
          <w:spacing w:val="1"/>
          <w:w w:val="99"/>
        </w:rPr>
        <w:t>а</w:t>
      </w:r>
      <w:r w:rsidRPr="00707195">
        <w:rPr>
          <w:rFonts w:ascii="Arial" w:hAnsi="Arial" w:cs="Arial"/>
          <w:color w:val="000000"/>
          <w:w w:val="99"/>
        </w:rPr>
        <w:t>ми.</w:t>
      </w:r>
    </w:p>
    <w:p w:rsidR="00707195" w:rsidRPr="00707195" w:rsidRDefault="00707195" w:rsidP="00707195">
      <w:pPr>
        <w:widowControl w:val="0"/>
        <w:spacing w:line="238" w:lineRule="auto"/>
        <w:ind w:right="-55"/>
        <w:jc w:val="both"/>
        <w:rPr>
          <w:rFonts w:ascii="Arial" w:hAnsi="Arial" w:cs="Arial"/>
          <w:color w:val="000000"/>
        </w:rPr>
      </w:pPr>
      <w:r w:rsidRPr="00707195">
        <w:rPr>
          <w:rFonts w:ascii="Arial" w:hAnsi="Arial" w:cs="Arial"/>
          <w:color w:val="000000"/>
          <w:w w:val="99"/>
        </w:rPr>
        <w:t>8.2.</w:t>
      </w:r>
      <w:r w:rsidRPr="00707195">
        <w:rPr>
          <w:rFonts w:ascii="Arial" w:hAnsi="Arial" w:cs="Arial"/>
          <w:color w:val="000000"/>
          <w:spacing w:val="73"/>
        </w:rPr>
        <w:t xml:space="preserve"> </w:t>
      </w:r>
      <w:r w:rsidRPr="00707195">
        <w:rPr>
          <w:rFonts w:ascii="Arial" w:hAnsi="Arial" w:cs="Arial"/>
          <w:color w:val="000000"/>
          <w:w w:val="99"/>
        </w:rPr>
        <w:t>Во</w:t>
      </w:r>
      <w:r w:rsidRPr="00707195">
        <w:rPr>
          <w:rFonts w:ascii="Arial" w:hAnsi="Arial" w:cs="Arial"/>
          <w:color w:val="000000"/>
          <w:spacing w:val="75"/>
        </w:rPr>
        <w:t xml:space="preserve"> </w:t>
      </w:r>
      <w:r w:rsidRPr="00707195">
        <w:rPr>
          <w:rFonts w:ascii="Arial" w:hAnsi="Arial" w:cs="Arial"/>
          <w:color w:val="000000"/>
          <w:w w:val="99"/>
        </w:rPr>
        <w:t>вс</w:t>
      </w:r>
      <w:r w:rsidRPr="00707195">
        <w:rPr>
          <w:rFonts w:ascii="Arial" w:hAnsi="Arial" w:cs="Arial"/>
          <w:color w:val="000000"/>
          <w:spacing w:val="2"/>
          <w:w w:val="99"/>
        </w:rPr>
        <w:t>е</w:t>
      </w:r>
      <w:r w:rsidRPr="00707195">
        <w:rPr>
          <w:rFonts w:ascii="Arial" w:hAnsi="Arial" w:cs="Arial"/>
          <w:color w:val="000000"/>
          <w:w w:val="99"/>
        </w:rPr>
        <w:t>м</w:t>
      </w:r>
      <w:r w:rsidRPr="00707195">
        <w:rPr>
          <w:rFonts w:ascii="Arial" w:hAnsi="Arial" w:cs="Arial"/>
          <w:color w:val="000000"/>
          <w:spacing w:val="73"/>
        </w:rPr>
        <w:t xml:space="preserve"> </w:t>
      </w:r>
      <w:r w:rsidRPr="00707195">
        <w:rPr>
          <w:rFonts w:ascii="Arial" w:hAnsi="Arial" w:cs="Arial"/>
          <w:color w:val="000000"/>
          <w:w w:val="99"/>
        </w:rPr>
        <w:t>о</w:t>
      </w:r>
      <w:r w:rsidRPr="00707195">
        <w:rPr>
          <w:rFonts w:ascii="Arial" w:hAnsi="Arial" w:cs="Arial"/>
          <w:color w:val="000000"/>
          <w:spacing w:val="1"/>
          <w:w w:val="99"/>
        </w:rPr>
        <w:t>с</w:t>
      </w:r>
      <w:r w:rsidRPr="00707195">
        <w:rPr>
          <w:rFonts w:ascii="Arial" w:hAnsi="Arial" w:cs="Arial"/>
          <w:color w:val="000000"/>
          <w:w w:val="99"/>
        </w:rPr>
        <w:t>тал</w:t>
      </w:r>
      <w:r w:rsidRPr="00707195">
        <w:rPr>
          <w:rFonts w:ascii="Arial" w:hAnsi="Arial" w:cs="Arial"/>
          <w:color w:val="000000"/>
          <w:spacing w:val="1"/>
          <w:w w:val="99"/>
        </w:rPr>
        <w:t>ь</w:t>
      </w:r>
      <w:r w:rsidRPr="00707195">
        <w:rPr>
          <w:rFonts w:ascii="Arial" w:hAnsi="Arial" w:cs="Arial"/>
          <w:color w:val="000000"/>
          <w:w w:val="99"/>
        </w:rPr>
        <w:t>ном,</w:t>
      </w:r>
      <w:r w:rsidRPr="00707195">
        <w:rPr>
          <w:rFonts w:ascii="Arial" w:hAnsi="Arial" w:cs="Arial"/>
          <w:color w:val="000000"/>
          <w:spacing w:val="75"/>
        </w:rPr>
        <w:t xml:space="preserve"> </w:t>
      </w:r>
      <w:r w:rsidRPr="00707195">
        <w:rPr>
          <w:rFonts w:ascii="Arial" w:hAnsi="Arial" w:cs="Arial"/>
          <w:color w:val="000000"/>
          <w:w w:val="99"/>
        </w:rPr>
        <w:t>что</w:t>
      </w:r>
      <w:r w:rsidRPr="00707195">
        <w:rPr>
          <w:rFonts w:ascii="Arial" w:hAnsi="Arial" w:cs="Arial"/>
          <w:color w:val="000000"/>
          <w:spacing w:val="75"/>
        </w:rPr>
        <w:t xml:space="preserve"> </w:t>
      </w:r>
      <w:r w:rsidRPr="00707195">
        <w:rPr>
          <w:rFonts w:ascii="Arial" w:hAnsi="Arial" w:cs="Arial"/>
          <w:color w:val="000000"/>
          <w:w w:val="99"/>
        </w:rPr>
        <w:t>не</w:t>
      </w:r>
      <w:r w:rsidRPr="00707195">
        <w:rPr>
          <w:rFonts w:ascii="Arial" w:hAnsi="Arial" w:cs="Arial"/>
          <w:color w:val="000000"/>
          <w:spacing w:val="74"/>
        </w:rPr>
        <w:t xml:space="preserve"> </w:t>
      </w:r>
      <w:r w:rsidRPr="00707195">
        <w:rPr>
          <w:rFonts w:ascii="Arial" w:hAnsi="Arial" w:cs="Arial"/>
          <w:color w:val="000000"/>
          <w:w w:val="99"/>
        </w:rPr>
        <w:t>пр</w:t>
      </w:r>
      <w:r w:rsidRPr="00707195">
        <w:rPr>
          <w:rFonts w:ascii="Arial" w:hAnsi="Arial" w:cs="Arial"/>
          <w:color w:val="000000"/>
          <w:spacing w:val="1"/>
          <w:w w:val="99"/>
        </w:rPr>
        <w:t>е</w:t>
      </w:r>
      <w:r w:rsidRPr="00707195">
        <w:rPr>
          <w:rFonts w:ascii="Arial" w:hAnsi="Arial" w:cs="Arial"/>
          <w:color w:val="000000"/>
          <w:spacing w:val="5"/>
          <w:w w:val="99"/>
        </w:rPr>
        <w:t>д</w:t>
      </w:r>
      <w:r w:rsidRPr="00707195">
        <w:rPr>
          <w:rFonts w:ascii="Arial" w:hAnsi="Arial" w:cs="Arial"/>
          <w:color w:val="000000"/>
          <w:spacing w:val="-4"/>
          <w:w w:val="99"/>
        </w:rPr>
        <w:t>у</w:t>
      </w:r>
      <w:r w:rsidRPr="00707195">
        <w:rPr>
          <w:rFonts w:ascii="Arial" w:hAnsi="Arial" w:cs="Arial"/>
          <w:color w:val="000000"/>
          <w:spacing w:val="1"/>
          <w:w w:val="99"/>
        </w:rPr>
        <w:t>с</w:t>
      </w:r>
      <w:r w:rsidRPr="00707195">
        <w:rPr>
          <w:rFonts w:ascii="Arial" w:hAnsi="Arial" w:cs="Arial"/>
          <w:color w:val="000000"/>
          <w:w w:val="99"/>
        </w:rPr>
        <w:t>мотрено</w:t>
      </w:r>
      <w:r w:rsidRPr="00707195">
        <w:rPr>
          <w:rFonts w:ascii="Arial" w:hAnsi="Arial" w:cs="Arial"/>
          <w:color w:val="000000"/>
          <w:spacing w:val="76"/>
        </w:rPr>
        <w:t xml:space="preserve"> </w:t>
      </w:r>
      <w:r w:rsidRPr="00707195">
        <w:rPr>
          <w:rFonts w:ascii="Arial" w:hAnsi="Arial" w:cs="Arial"/>
          <w:color w:val="000000"/>
          <w:w w:val="99"/>
        </w:rPr>
        <w:t>нас</w:t>
      </w:r>
      <w:r w:rsidRPr="00707195">
        <w:rPr>
          <w:rFonts w:ascii="Arial" w:hAnsi="Arial" w:cs="Arial"/>
          <w:color w:val="000000"/>
          <w:spacing w:val="1"/>
          <w:w w:val="99"/>
        </w:rPr>
        <w:t>т</w:t>
      </w:r>
      <w:r w:rsidRPr="00707195">
        <w:rPr>
          <w:rFonts w:ascii="Arial" w:hAnsi="Arial" w:cs="Arial"/>
          <w:color w:val="000000"/>
          <w:w w:val="99"/>
        </w:rPr>
        <w:t>оящим</w:t>
      </w:r>
      <w:r w:rsidRPr="00707195">
        <w:rPr>
          <w:rFonts w:ascii="Arial" w:hAnsi="Arial" w:cs="Arial"/>
          <w:color w:val="000000"/>
          <w:spacing w:val="77"/>
        </w:rPr>
        <w:t xml:space="preserve"> </w:t>
      </w:r>
      <w:r w:rsidRPr="00707195">
        <w:rPr>
          <w:rFonts w:ascii="Arial" w:hAnsi="Arial" w:cs="Arial"/>
          <w:color w:val="000000"/>
          <w:w w:val="99"/>
        </w:rPr>
        <w:t>Договором,</w:t>
      </w:r>
      <w:r w:rsidRPr="00707195">
        <w:rPr>
          <w:rFonts w:ascii="Arial" w:hAnsi="Arial" w:cs="Arial"/>
          <w:color w:val="000000"/>
          <w:spacing w:val="75"/>
        </w:rPr>
        <w:t xml:space="preserve"> </w:t>
      </w:r>
      <w:r w:rsidRPr="00707195">
        <w:rPr>
          <w:rFonts w:ascii="Arial" w:hAnsi="Arial" w:cs="Arial"/>
          <w:color w:val="000000"/>
          <w:w w:val="99"/>
        </w:rPr>
        <w:t>Стороны</w:t>
      </w:r>
      <w:r w:rsidRPr="00707195">
        <w:rPr>
          <w:rFonts w:ascii="Arial" w:hAnsi="Arial" w:cs="Arial"/>
          <w:color w:val="000000"/>
        </w:rPr>
        <w:t xml:space="preserve"> </w:t>
      </w:r>
      <w:r w:rsidRPr="00707195">
        <w:rPr>
          <w:rFonts w:ascii="Arial" w:hAnsi="Arial" w:cs="Arial"/>
          <w:color w:val="000000"/>
          <w:spacing w:val="2"/>
          <w:w w:val="99"/>
        </w:rPr>
        <w:t>р</w:t>
      </w:r>
      <w:r w:rsidRPr="00707195">
        <w:rPr>
          <w:rFonts w:ascii="Arial" w:hAnsi="Arial" w:cs="Arial"/>
          <w:color w:val="000000"/>
          <w:spacing w:val="-5"/>
          <w:w w:val="99"/>
        </w:rPr>
        <w:t>у</w:t>
      </w:r>
      <w:r w:rsidRPr="00707195">
        <w:rPr>
          <w:rFonts w:ascii="Arial" w:hAnsi="Arial" w:cs="Arial"/>
          <w:color w:val="000000"/>
          <w:w w:val="99"/>
        </w:rPr>
        <w:t>ков</w:t>
      </w:r>
      <w:r w:rsidRPr="00707195">
        <w:rPr>
          <w:rFonts w:ascii="Arial" w:hAnsi="Arial" w:cs="Arial"/>
          <w:color w:val="000000"/>
          <w:spacing w:val="1"/>
          <w:w w:val="99"/>
        </w:rPr>
        <w:t>о</w:t>
      </w:r>
      <w:r w:rsidRPr="00707195">
        <w:rPr>
          <w:rFonts w:ascii="Arial" w:hAnsi="Arial" w:cs="Arial"/>
          <w:color w:val="000000"/>
          <w:w w:val="99"/>
        </w:rPr>
        <w:t>дст</w:t>
      </w:r>
      <w:r w:rsidRPr="00707195">
        <w:rPr>
          <w:rFonts w:ascii="Arial" w:hAnsi="Arial" w:cs="Arial"/>
          <w:color w:val="000000"/>
          <w:spacing w:val="3"/>
          <w:w w:val="99"/>
        </w:rPr>
        <w:t>в</w:t>
      </w:r>
      <w:r w:rsidRPr="00707195">
        <w:rPr>
          <w:rFonts w:ascii="Arial" w:hAnsi="Arial" w:cs="Arial"/>
          <w:color w:val="000000"/>
          <w:spacing w:val="-4"/>
          <w:w w:val="99"/>
        </w:rPr>
        <w:t>у</w:t>
      </w:r>
      <w:r w:rsidRPr="00707195">
        <w:rPr>
          <w:rFonts w:ascii="Arial" w:hAnsi="Arial" w:cs="Arial"/>
          <w:color w:val="000000"/>
          <w:spacing w:val="3"/>
          <w:w w:val="99"/>
        </w:rPr>
        <w:t>ю</w:t>
      </w:r>
      <w:r w:rsidRPr="00707195">
        <w:rPr>
          <w:rFonts w:ascii="Arial" w:hAnsi="Arial" w:cs="Arial"/>
          <w:color w:val="000000"/>
          <w:w w:val="99"/>
        </w:rPr>
        <w:t>тся</w:t>
      </w:r>
      <w:r w:rsidRPr="00707195">
        <w:rPr>
          <w:rFonts w:ascii="Arial" w:hAnsi="Arial" w:cs="Arial"/>
          <w:color w:val="000000"/>
        </w:rPr>
        <w:t xml:space="preserve"> </w:t>
      </w:r>
      <w:r w:rsidRPr="00707195">
        <w:rPr>
          <w:rFonts w:ascii="Arial" w:hAnsi="Arial" w:cs="Arial"/>
          <w:color w:val="000000"/>
          <w:w w:val="99"/>
        </w:rPr>
        <w:t>де</w:t>
      </w:r>
      <w:r w:rsidRPr="00707195">
        <w:rPr>
          <w:rFonts w:ascii="Arial" w:hAnsi="Arial" w:cs="Arial"/>
          <w:color w:val="000000"/>
          <w:spacing w:val="1"/>
          <w:w w:val="99"/>
        </w:rPr>
        <w:t>й</w:t>
      </w:r>
      <w:r w:rsidRPr="00707195">
        <w:rPr>
          <w:rFonts w:ascii="Arial" w:hAnsi="Arial" w:cs="Arial"/>
          <w:color w:val="000000"/>
          <w:w w:val="99"/>
        </w:rPr>
        <w:t>ст</w:t>
      </w:r>
      <w:r w:rsidRPr="00707195">
        <w:rPr>
          <w:rFonts w:ascii="Arial" w:hAnsi="Arial" w:cs="Arial"/>
          <w:color w:val="000000"/>
          <w:spacing w:val="3"/>
          <w:w w:val="99"/>
        </w:rPr>
        <w:t>в</w:t>
      </w:r>
      <w:r w:rsidRPr="00707195">
        <w:rPr>
          <w:rFonts w:ascii="Arial" w:hAnsi="Arial" w:cs="Arial"/>
          <w:color w:val="000000"/>
          <w:spacing w:val="-3"/>
          <w:w w:val="99"/>
        </w:rPr>
        <w:t>у</w:t>
      </w:r>
      <w:r w:rsidRPr="00707195">
        <w:rPr>
          <w:rFonts w:ascii="Arial" w:hAnsi="Arial" w:cs="Arial"/>
          <w:color w:val="000000"/>
          <w:spacing w:val="-1"/>
          <w:w w:val="99"/>
        </w:rPr>
        <w:t>ющ</w:t>
      </w:r>
      <w:r w:rsidRPr="00707195">
        <w:rPr>
          <w:rFonts w:ascii="Arial" w:hAnsi="Arial" w:cs="Arial"/>
          <w:color w:val="000000"/>
          <w:spacing w:val="1"/>
          <w:w w:val="99"/>
        </w:rPr>
        <w:t>и</w:t>
      </w:r>
      <w:r w:rsidRPr="00707195">
        <w:rPr>
          <w:rFonts w:ascii="Arial" w:hAnsi="Arial" w:cs="Arial"/>
          <w:color w:val="000000"/>
          <w:w w:val="99"/>
        </w:rPr>
        <w:t>м</w:t>
      </w:r>
      <w:r w:rsidRPr="00707195">
        <w:rPr>
          <w:rFonts w:ascii="Arial" w:hAnsi="Arial" w:cs="Arial"/>
          <w:color w:val="000000"/>
        </w:rPr>
        <w:t xml:space="preserve"> </w:t>
      </w:r>
      <w:r w:rsidRPr="00707195">
        <w:rPr>
          <w:rFonts w:ascii="Arial" w:hAnsi="Arial" w:cs="Arial"/>
          <w:color w:val="000000"/>
          <w:w w:val="99"/>
        </w:rPr>
        <w:t>за</w:t>
      </w:r>
      <w:r w:rsidRPr="00707195">
        <w:rPr>
          <w:rFonts w:ascii="Arial" w:hAnsi="Arial" w:cs="Arial"/>
          <w:color w:val="000000"/>
          <w:spacing w:val="-1"/>
          <w:w w:val="99"/>
        </w:rPr>
        <w:t>к</w:t>
      </w:r>
      <w:r w:rsidRPr="00707195">
        <w:rPr>
          <w:rFonts w:ascii="Arial" w:hAnsi="Arial" w:cs="Arial"/>
          <w:color w:val="000000"/>
          <w:w w:val="99"/>
        </w:rPr>
        <w:t>о</w:t>
      </w:r>
      <w:r w:rsidRPr="00707195">
        <w:rPr>
          <w:rFonts w:ascii="Arial" w:hAnsi="Arial" w:cs="Arial"/>
          <w:color w:val="000000"/>
          <w:spacing w:val="1"/>
          <w:w w:val="99"/>
        </w:rPr>
        <w:t>н</w:t>
      </w:r>
      <w:r w:rsidRPr="00707195">
        <w:rPr>
          <w:rFonts w:ascii="Arial" w:hAnsi="Arial" w:cs="Arial"/>
          <w:color w:val="000000"/>
          <w:w w:val="99"/>
        </w:rPr>
        <w:t>ода</w:t>
      </w:r>
      <w:r w:rsidRPr="00707195">
        <w:rPr>
          <w:rFonts w:ascii="Arial" w:hAnsi="Arial" w:cs="Arial"/>
          <w:color w:val="000000"/>
          <w:spacing w:val="1"/>
          <w:w w:val="99"/>
        </w:rPr>
        <w:t>т</w:t>
      </w:r>
      <w:r w:rsidRPr="00707195">
        <w:rPr>
          <w:rFonts w:ascii="Arial" w:hAnsi="Arial" w:cs="Arial"/>
          <w:color w:val="000000"/>
          <w:w w:val="99"/>
        </w:rPr>
        <w:t>ельством</w:t>
      </w:r>
      <w:r w:rsidRPr="00707195">
        <w:rPr>
          <w:rFonts w:ascii="Arial" w:hAnsi="Arial" w:cs="Arial"/>
          <w:color w:val="000000"/>
        </w:rPr>
        <w:t xml:space="preserve"> </w:t>
      </w:r>
      <w:r w:rsidRPr="00707195">
        <w:rPr>
          <w:rFonts w:ascii="Arial" w:hAnsi="Arial" w:cs="Arial"/>
          <w:color w:val="000000"/>
          <w:w w:val="99"/>
        </w:rPr>
        <w:t>Российской</w:t>
      </w:r>
      <w:r w:rsidRPr="00707195">
        <w:rPr>
          <w:rFonts w:ascii="Arial" w:hAnsi="Arial" w:cs="Arial"/>
          <w:color w:val="000000"/>
          <w:spacing w:val="1"/>
        </w:rPr>
        <w:t xml:space="preserve"> </w:t>
      </w:r>
      <w:r w:rsidRPr="00707195">
        <w:rPr>
          <w:rFonts w:ascii="Arial" w:hAnsi="Arial" w:cs="Arial"/>
          <w:color w:val="000000"/>
          <w:w w:val="99"/>
        </w:rPr>
        <w:t>Федерации.</w:t>
      </w:r>
    </w:p>
    <w:p w:rsidR="00707195" w:rsidRPr="00707195" w:rsidRDefault="00707195" w:rsidP="00707195">
      <w:pPr>
        <w:widowControl w:val="0"/>
        <w:spacing w:before="2" w:line="238" w:lineRule="auto"/>
        <w:ind w:right="11"/>
        <w:jc w:val="both"/>
        <w:rPr>
          <w:rFonts w:ascii="Arial" w:hAnsi="Arial" w:cs="Arial"/>
          <w:color w:val="000000"/>
        </w:rPr>
      </w:pPr>
      <w:r w:rsidRPr="00707195">
        <w:rPr>
          <w:rFonts w:ascii="Arial" w:hAnsi="Arial" w:cs="Arial"/>
          <w:color w:val="000000"/>
          <w:w w:val="99"/>
        </w:rPr>
        <w:t>8.3.</w:t>
      </w:r>
      <w:r w:rsidRPr="00707195">
        <w:rPr>
          <w:rFonts w:ascii="Arial" w:hAnsi="Arial" w:cs="Arial"/>
          <w:color w:val="000000"/>
          <w:spacing w:val="109"/>
        </w:rPr>
        <w:t xml:space="preserve"> </w:t>
      </w:r>
      <w:r w:rsidRPr="00707195">
        <w:rPr>
          <w:rFonts w:ascii="Arial" w:hAnsi="Arial" w:cs="Arial"/>
          <w:color w:val="000000"/>
          <w:w w:val="99"/>
        </w:rPr>
        <w:t>Настоящий</w:t>
      </w:r>
      <w:r w:rsidRPr="00707195">
        <w:rPr>
          <w:rFonts w:ascii="Arial" w:hAnsi="Arial" w:cs="Arial"/>
          <w:color w:val="000000"/>
          <w:spacing w:val="110"/>
        </w:rPr>
        <w:t xml:space="preserve"> </w:t>
      </w:r>
      <w:r w:rsidRPr="00707195">
        <w:rPr>
          <w:rFonts w:ascii="Arial" w:hAnsi="Arial" w:cs="Arial"/>
          <w:color w:val="000000"/>
          <w:w w:val="99"/>
        </w:rPr>
        <w:t>Договор</w:t>
      </w:r>
      <w:r w:rsidRPr="00707195">
        <w:rPr>
          <w:rFonts w:ascii="Arial" w:hAnsi="Arial" w:cs="Arial"/>
          <w:color w:val="000000"/>
          <w:spacing w:val="109"/>
        </w:rPr>
        <w:t xml:space="preserve"> </w:t>
      </w:r>
      <w:r w:rsidRPr="00707195">
        <w:rPr>
          <w:rFonts w:ascii="Arial" w:hAnsi="Arial" w:cs="Arial"/>
          <w:color w:val="000000"/>
          <w:w w:val="99"/>
        </w:rPr>
        <w:t>составлен</w:t>
      </w:r>
      <w:r w:rsidRPr="00707195">
        <w:rPr>
          <w:rFonts w:ascii="Arial" w:hAnsi="Arial" w:cs="Arial"/>
          <w:color w:val="000000"/>
          <w:spacing w:val="109"/>
        </w:rPr>
        <w:t xml:space="preserve"> </w:t>
      </w:r>
      <w:r w:rsidRPr="00707195">
        <w:rPr>
          <w:rFonts w:ascii="Arial" w:hAnsi="Arial" w:cs="Arial"/>
          <w:color w:val="000000"/>
          <w:w w:val="99"/>
        </w:rPr>
        <w:t>в</w:t>
      </w:r>
      <w:r w:rsidRPr="00707195">
        <w:rPr>
          <w:rFonts w:ascii="Arial" w:hAnsi="Arial" w:cs="Arial"/>
          <w:color w:val="000000"/>
          <w:spacing w:val="110"/>
        </w:rPr>
        <w:t xml:space="preserve"> </w:t>
      </w:r>
      <w:r w:rsidRPr="00707195">
        <w:rPr>
          <w:rFonts w:ascii="Arial" w:hAnsi="Arial" w:cs="Arial"/>
          <w:color w:val="000000"/>
          <w:w w:val="99"/>
        </w:rPr>
        <w:t>3</w:t>
      </w:r>
      <w:r w:rsidRPr="00707195">
        <w:rPr>
          <w:rFonts w:ascii="Arial" w:hAnsi="Arial" w:cs="Arial"/>
          <w:color w:val="000000"/>
          <w:spacing w:val="112"/>
        </w:rPr>
        <w:t xml:space="preserve"> </w:t>
      </w:r>
      <w:r w:rsidRPr="00707195">
        <w:rPr>
          <w:rFonts w:ascii="Arial" w:hAnsi="Arial" w:cs="Arial"/>
          <w:color w:val="000000"/>
          <w:w w:val="99"/>
        </w:rPr>
        <w:t>(трех)</w:t>
      </w:r>
      <w:r w:rsidRPr="00707195">
        <w:rPr>
          <w:rFonts w:ascii="Arial" w:hAnsi="Arial" w:cs="Arial"/>
          <w:color w:val="000000"/>
          <w:spacing w:val="109"/>
        </w:rPr>
        <w:t xml:space="preserve"> </w:t>
      </w:r>
      <w:r w:rsidRPr="00707195">
        <w:rPr>
          <w:rFonts w:ascii="Arial" w:hAnsi="Arial" w:cs="Arial"/>
          <w:color w:val="000000"/>
          <w:w w:val="99"/>
        </w:rPr>
        <w:t>э</w:t>
      </w:r>
      <w:r w:rsidRPr="00707195">
        <w:rPr>
          <w:rFonts w:ascii="Arial" w:hAnsi="Arial" w:cs="Arial"/>
          <w:color w:val="000000"/>
          <w:spacing w:val="-1"/>
          <w:w w:val="99"/>
        </w:rPr>
        <w:t>к</w:t>
      </w:r>
      <w:r w:rsidRPr="00707195">
        <w:rPr>
          <w:rFonts w:ascii="Arial" w:hAnsi="Arial" w:cs="Arial"/>
          <w:color w:val="000000"/>
          <w:w w:val="99"/>
        </w:rPr>
        <w:t>з</w:t>
      </w:r>
      <w:r w:rsidRPr="00707195">
        <w:rPr>
          <w:rFonts w:ascii="Arial" w:hAnsi="Arial" w:cs="Arial"/>
          <w:color w:val="000000"/>
          <w:spacing w:val="1"/>
          <w:w w:val="99"/>
        </w:rPr>
        <w:t>е</w:t>
      </w:r>
      <w:r w:rsidRPr="00707195">
        <w:rPr>
          <w:rFonts w:ascii="Arial" w:hAnsi="Arial" w:cs="Arial"/>
          <w:color w:val="000000"/>
          <w:w w:val="99"/>
        </w:rPr>
        <w:t>мпляра</w:t>
      </w:r>
      <w:r w:rsidRPr="00707195">
        <w:rPr>
          <w:rFonts w:ascii="Arial" w:hAnsi="Arial" w:cs="Arial"/>
          <w:color w:val="000000"/>
          <w:spacing w:val="1"/>
          <w:w w:val="99"/>
        </w:rPr>
        <w:t>х</w:t>
      </w:r>
      <w:r w:rsidRPr="00707195">
        <w:rPr>
          <w:rFonts w:ascii="Arial" w:hAnsi="Arial" w:cs="Arial"/>
          <w:color w:val="000000"/>
          <w:w w:val="99"/>
        </w:rPr>
        <w:t>,</w:t>
      </w:r>
      <w:r w:rsidRPr="00707195">
        <w:rPr>
          <w:rFonts w:ascii="Arial" w:hAnsi="Arial" w:cs="Arial"/>
          <w:color w:val="000000"/>
          <w:spacing w:val="110"/>
        </w:rPr>
        <w:t xml:space="preserve"> </w:t>
      </w:r>
      <w:r w:rsidRPr="00707195">
        <w:rPr>
          <w:rFonts w:ascii="Arial" w:hAnsi="Arial" w:cs="Arial"/>
          <w:color w:val="000000"/>
          <w:w w:val="99"/>
        </w:rPr>
        <w:t>имеющих</w:t>
      </w:r>
      <w:r w:rsidRPr="00707195">
        <w:rPr>
          <w:rFonts w:ascii="Arial" w:hAnsi="Arial" w:cs="Arial"/>
          <w:color w:val="000000"/>
          <w:spacing w:val="109"/>
        </w:rPr>
        <w:t xml:space="preserve"> </w:t>
      </w:r>
      <w:r w:rsidRPr="00707195">
        <w:rPr>
          <w:rFonts w:ascii="Arial" w:hAnsi="Arial" w:cs="Arial"/>
          <w:color w:val="000000"/>
          <w:w w:val="99"/>
        </w:rPr>
        <w:t>рав</w:t>
      </w:r>
      <w:r w:rsidRPr="00707195">
        <w:rPr>
          <w:rFonts w:ascii="Arial" w:hAnsi="Arial" w:cs="Arial"/>
          <w:color w:val="000000"/>
          <w:spacing w:val="4"/>
          <w:w w:val="99"/>
        </w:rPr>
        <w:t>н</w:t>
      </w:r>
      <w:r w:rsidRPr="00707195">
        <w:rPr>
          <w:rFonts w:ascii="Arial" w:hAnsi="Arial" w:cs="Arial"/>
          <w:color w:val="000000"/>
          <w:spacing w:val="-4"/>
          <w:w w:val="99"/>
        </w:rPr>
        <w:t>у</w:t>
      </w:r>
      <w:r w:rsidRPr="00707195">
        <w:rPr>
          <w:rFonts w:ascii="Arial" w:hAnsi="Arial" w:cs="Arial"/>
          <w:color w:val="000000"/>
          <w:w w:val="99"/>
        </w:rPr>
        <w:t>ю</w:t>
      </w:r>
      <w:r w:rsidRPr="00707195">
        <w:rPr>
          <w:rFonts w:ascii="Arial" w:hAnsi="Arial" w:cs="Arial"/>
          <w:color w:val="000000"/>
        </w:rPr>
        <w:t xml:space="preserve"> </w:t>
      </w:r>
      <w:r w:rsidRPr="00707195">
        <w:rPr>
          <w:rFonts w:ascii="Arial" w:hAnsi="Arial" w:cs="Arial"/>
          <w:color w:val="000000"/>
          <w:w w:val="99"/>
        </w:rPr>
        <w:t>юридичес</w:t>
      </w:r>
      <w:r w:rsidRPr="00707195">
        <w:rPr>
          <w:rFonts w:ascii="Arial" w:hAnsi="Arial" w:cs="Arial"/>
          <w:color w:val="000000"/>
          <w:spacing w:val="1"/>
          <w:w w:val="99"/>
        </w:rPr>
        <w:t>к</w:t>
      </w:r>
      <w:r w:rsidRPr="00707195">
        <w:rPr>
          <w:rFonts w:ascii="Arial" w:hAnsi="Arial" w:cs="Arial"/>
          <w:color w:val="000000"/>
          <w:spacing w:val="-3"/>
          <w:w w:val="99"/>
        </w:rPr>
        <w:t>у</w:t>
      </w:r>
      <w:r w:rsidRPr="00707195">
        <w:rPr>
          <w:rFonts w:ascii="Arial" w:hAnsi="Arial" w:cs="Arial"/>
          <w:color w:val="000000"/>
          <w:w w:val="99"/>
        </w:rPr>
        <w:t>ю</w:t>
      </w:r>
      <w:r w:rsidRPr="00707195">
        <w:rPr>
          <w:rFonts w:ascii="Arial" w:hAnsi="Arial" w:cs="Arial"/>
          <w:color w:val="000000"/>
        </w:rPr>
        <w:t xml:space="preserve"> </w:t>
      </w:r>
      <w:r w:rsidRPr="00707195">
        <w:rPr>
          <w:rFonts w:ascii="Arial" w:hAnsi="Arial" w:cs="Arial"/>
          <w:color w:val="000000"/>
          <w:w w:val="99"/>
        </w:rPr>
        <w:t>си</w:t>
      </w:r>
      <w:r w:rsidRPr="00707195">
        <w:rPr>
          <w:rFonts w:ascii="Arial" w:hAnsi="Arial" w:cs="Arial"/>
          <w:color w:val="000000"/>
          <w:spacing w:val="5"/>
          <w:w w:val="99"/>
        </w:rPr>
        <w:t>л</w:t>
      </w:r>
      <w:r w:rsidRPr="00707195">
        <w:rPr>
          <w:rFonts w:ascii="Arial" w:hAnsi="Arial" w:cs="Arial"/>
          <w:color w:val="000000"/>
          <w:spacing w:val="-5"/>
          <w:w w:val="99"/>
        </w:rPr>
        <w:t>у</w:t>
      </w:r>
      <w:r w:rsidRPr="00707195">
        <w:rPr>
          <w:rFonts w:ascii="Arial" w:hAnsi="Arial" w:cs="Arial"/>
          <w:color w:val="000000"/>
          <w:w w:val="99"/>
        </w:rPr>
        <w:t>,</w:t>
      </w:r>
      <w:r w:rsidRPr="00707195">
        <w:rPr>
          <w:rFonts w:ascii="Arial" w:hAnsi="Arial" w:cs="Arial"/>
          <w:color w:val="000000"/>
          <w:spacing w:val="-1"/>
        </w:rPr>
        <w:t xml:space="preserve"> </w:t>
      </w:r>
      <w:r w:rsidRPr="00707195">
        <w:rPr>
          <w:rFonts w:ascii="Arial" w:hAnsi="Arial" w:cs="Arial"/>
          <w:color w:val="000000"/>
          <w:spacing w:val="2"/>
          <w:w w:val="99"/>
        </w:rPr>
        <w:t>п</w:t>
      </w:r>
      <w:r w:rsidRPr="00707195">
        <w:rPr>
          <w:rFonts w:ascii="Arial" w:hAnsi="Arial" w:cs="Arial"/>
          <w:color w:val="000000"/>
          <w:w w:val="99"/>
        </w:rPr>
        <w:t>о</w:t>
      </w:r>
      <w:r w:rsidRPr="00707195">
        <w:rPr>
          <w:rFonts w:ascii="Arial" w:hAnsi="Arial" w:cs="Arial"/>
          <w:color w:val="000000"/>
          <w:spacing w:val="-3"/>
        </w:rPr>
        <w:t xml:space="preserve"> </w:t>
      </w:r>
      <w:r w:rsidRPr="00707195">
        <w:rPr>
          <w:rFonts w:ascii="Arial" w:hAnsi="Arial" w:cs="Arial"/>
          <w:color w:val="000000"/>
          <w:w w:val="99"/>
        </w:rPr>
        <w:t>одн</w:t>
      </w:r>
      <w:r w:rsidRPr="00707195">
        <w:rPr>
          <w:rFonts w:ascii="Arial" w:hAnsi="Arial" w:cs="Arial"/>
          <w:color w:val="000000"/>
          <w:spacing w:val="1"/>
          <w:w w:val="99"/>
        </w:rPr>
        <w:t>о</w:t>
      </w:r>
      <w:r w:rsidRPr="00707195">
        <w:rPr>
          <w:rFonts w:ascii="Arial" w:hAnsi="Arial" w:cs="Arial"/>
          <w:color w:val="000000"/>
          <w:spacing w:val="3"/>
          <w:w w:val="99"/>
        </w:rPr>
        <w:t>м</w:t>
      </w:r>
      <w:r w:rsidRPr="00707195">
        <w:rPr>
          <w:rFonts w:ascii="Arial" w:hAnsi="Arial" w:cs="Arial"/>
          <w:color w:val="000000"/>
          <w:w w:val="99"/>
        </w:rPr>
        <w:t>у</w:t>
      </w:r>
      <w:r w:rsidRPr="00707195">
        <w:rPr>
          <w:rFonts w:ascii="Arial" w:hAnsi="Arial" w:cs="Arial"/>
          <w:color w:val="000000"/>
          <w:spacing w:val="-7"/>
        </w:rPr>
        <w:t xml:space="preserve"> </w:t>
      </w:r>
      <w:r w:rsidRPr="00707195">
        <w:rPr>
          <w:rFonts w:ascii="Arial" w:hAnsi="Arial" w:cs="Arial"/>
          <w:color w:val="000000"/>
          <w:w w:val="99"/>
        </w:rPr>
        <w:t>для</w:t>
      </w:r>
      <w:r w:rsidRPr="00707195">
        <w:rPr>
          <w:rFonts w:ascii="Arial" w:hAnsi="Arial" w:cs="Arial"/>
          <w:color w:val="000000"/>
        </w:rPr>
        <w:t xml:space="preserve"> </w:t>
      </w:r>
      <w:r w:rsidRPr="00707195">
        <w:rPr>
          <w:rFonts w:ascii="Arial" w:hAnsi="Arial" w:cs="Arial"/>
          <w:color w:val="000000"/>
          <w:w w:val="99"/>
        </w:rPr>
        <w:t>ка</w:t>
      </w:r>
      <w:r w:rsidRPr="00707195">
        <w:rPr>
          <w:rFonts w:ascii="Arial" w:hAnsi="Arial" w:cs="Arial"/>
          <w:color w:val="000000"/>
          <w:spacing w:val="1"/>
          <w:w w:val="99"/>
        </w:rPr>
        <w:t>ж</w:t>
      </w:r>
      <w:r w:rsidRPr="00707195">
        <w:rPr>
          <w:rFonts w:ascii="Arial" w:hAnsi="Arial" w:cs="Arial"/>
          <w:color w:val="000000"/>
          <w:w w:val="99"/>
        </w:rPr>
        <w:t>дой</w:t>
      </w:r>
      <w:r w:rsidRPr="00707195">
        <w:rPr>
          <w:rFonts w:ascii="Arial" w:hAnsi="Arial" w:cs="Arial"/>
          <w:color w:val="000000"/>
          <w:spacing w:val="-1"/>
        </w:rPr>
        <w:t xml:space="preserve"> </w:t>
      </w:r>
      <w:r w:rsidRPr="00707195">
        <w:rPr>
          <w:rFonts w:ascii="Arial" w:hAnsi="Arial" w:cs="Arial"/>
          <w:color w:val="000000"/>
          <w:w w:val="99"/>
        </w:rPr>
        <w:t>из</w:t>
      </w:r>
      <w:r w:rsidRPr="00707195">
        <w:rPr>
          <w:rFonts w:ascii="Arial" w:hAnsi="Arial" w:cs="Arial"/>
          <w:color w:val="000000"/>
          <w:spacing w:val="-2"/>
        </w:rPr>
        <w:t xml:space="preserve"> </w:t>
      </w:r>
      <w:r w:rsidRPr="00707195">
        <w:rPr>
          <w:rFonts w:ascii="Arial" w:hAnsi="Arial" w:cs="Arial"/>
          <w:color w:val="000000"/>
          <w:w w:val="99"/>
        </w:rPr>
        <w:t>Сторон</w:t>
      </w:r>
      <w:r w:rsidRPr="00707195">
        <w:rPr>
          <w:rFonts w:ascii="Arial" w:hAnsi="Arial" w:cs="Arial"/>
          <w:color w:val="000000"/>
        </w:rPr>
        <w:t xml:space="preserve"> </w:t>
      </w:r>
      <w:r w:rsidRPr="00707195">
        <w:rPr>
          <w:rFonts w:ascii="Arial" w:hAnsi="Arial" w:cs="Arial"/>
          <w:color w:val="000000"/>
          <w:spacing w:val="-1"/>
          <w:w w:val="99"/>
        </w:rPr>
        <w:t>и</w:t>
      </w:r>
      <w:r w:rsidRPr="00707195">
        <w:rPr>
          <w:rFonts w:ascii="Arial" w:hAnsi="Arial" w:cs="Arial"/>
          <w:color w:val="000000"/>
          <w:spacing w:val="-2"/>
        </w:rPr>
        <w:t xml:space="preserve"> </w:t>
      </w:r>
      <w:r w:rsidRPr="00707195">
        <w:rPr>
          <w:rFonts w:ascii="Arial" w:hAnsi="Arial" w:cs="Arial"/>
          <w:color w:val="000000"/>
          <w:spacing w:val="1"/>
          <w:w w:val="99"/>
        </w:rPr>
        <w:t>о</w:t>
      </w:r>
      <w:r w:rsidRPr="00707195">
        <w:rPr>
          <w:rFonts w:ascii="Arial" w:hAnsi="Arial" w:cs="Arial"/>
          <w:color w:val="000000"/>
          <w:w w:val="99"/>
        </w:rPr>
        <w:t>дин</w:t>
      </w:r>
      <w:r w:rsidRPr="00707195">
        <w:rPr>
          <w:rFonts w:ascii="Arial" w:hAnsi="Arial" w:cs="Arial"/>
          <w:color w:val="000000"/>
          <w:spacing w:val="-2"/>
        </w:rPr>
        <w:t xml:space="preserve"> </w:t>
      </w:r>
      <w:r w:rsidRPr="00707195">
        <w:rPr>
          <w:rFonts w:ascii="Arial" w:hAnsi="Arial" w:cs="Arial"/>
          <w:color w:val="000000"/>
          <w:w w:val="99"/>
        </w:rPr>
        <w:t>для</w:t>
      </w:r>
      <w:r w:rsidRPr="00707195">
        <w:rPr>
          <w:rFonts w:ascii="Arial" w:hAnsi="Arial" w:cs="Arial"/>
          <w:color w:val="000000"/>
          <w:spacing w:val="1"/>
        </w:rPr>
        <w:t xml:space="preserve"> </w:t>
      </w:r>
      <w:r w:rsidRPr="00707195">
        <w:rPr>
          <w:rFonts w:ascii="Arial" w:hAnsi="Arial" w:cs="Arial"/>
          <w:color w:val="000000"/>
          <w:w w:val="99"/>
        </w:rPr>
        <w:t>органа</w:t>
      </w:r>
      <w:r w:rsidRPr="00707195">
        <w:rPr>
          <w:rFonts w:ascii="Arial" w:hAnsi="Arial" w:cs="Arial"/>
          <w:color w:val="000000"/>
          <w:spacing w:val="-1"/>
        </w:rPr>
        <w:t xml:space="preserve"> </w:t>
      </w:r>
      <w:r w:rsidRPr="00707195">
        <w:rPr>
          <w:rFonts w:ascii="Arial" w:hAnsi="Arial" w:cs="Arial"/>
          <w:color w:val="000000"/>
          <w:w w:val="99"/>
        </w:rPr>
        <w:t>реги</w:t>
      </w:r>
      <w:r w:rsidRPr="00707195">
        <w:rPr>
          <w:rFonts w:ascii="Arial" w:hAnsi="Arial" w:cs="Arial"/>
          <w:color w:val="000000"/>
          <w:spacing w:val="1"/>
          <w:w w:val="99"/>
        </w:rPr>
        <w:t>с</w:t>
      </w:r>
      <w:r w:rsidRPr="00707195">
        <w:rPr>
          <w:rFonts w:ascii="Arial" w:hAnsi="Arial" w:cs="Arial"/>
          <w:color w:val="000000"/>
          <w:w w:val="99"/>
        </w:rPr>
        <w:t>трации</w:t>
      </w:r>
      <w:r w:rsidRPr="00707195">
        <w:rPr>
          <w:rFonts w:ascii="Arial" w:hAnsi="Arial" w:cs="Arial"/>
          <w:color w:val="000000"/>
          <w:spacing w:val="-1"/>
        </w:rPr>
        <w:t xml:space="preserve"> </w:t>
      </w:r>
      <w:r w:rsidRPr="00707195">
        <w:rPr>
          <w:rFonts w:ascii="Arial" w:hAnsi="Arial" w:cs="Arial"/>
          <w:color w:val="000000"/>
          <w:spacing w:val="1"/>
          <w:w w:val="99"/>
        </w:rPr>
        <w:t>п</w:t>
      </w:r>
      <w:r w:rsidRPr="00707195">
        <w:rPr>
          <w:rFonts w:ascii="Arial" w:hAnsi="Arial" w:cs="Arial"/>
          <w:color w:val="000000"/>
          <w:w w:val="99"/>
        </w:rPr>
        <w:t>рав.</w:t>
      </w:r>
    </w:p>
    <w:p w:rsidR="00707195" w:rsidRPr="00707195" w:rsidRDefault="00707195" w:rsidP="00707195">
      <w:pPr>
        <w:widowControl w:val="0"/>
        <w:spacing w:before="3" w:line="239" w:lineRule="auto"/>
        <w:ind w:right="-20"/>
        <w:jc w:val="both"/>
        <w:rPr>
          <w:rFonts w:ascii="Arial" w:hAnsi="Arial" w:cs="Arial"/>
          <w:color w:val="000000"/>
        </w:rPr>
      </w:pPr>
      <w:r w:rsidRPr="00707195">
        <w:rPr>
          <w:rFonts w:ascii="Arial" w:hAnsi="Arial" w:cs="Arial"/>
          <w:color w:val="000000"/>
          <w:w w:val="99"/>
        </w:rPr>
        <w:t>8.4.</w:t>
      </w:r>
      <w:r w:rsidRPr="00707195">
        <w:rPr>
          <w:rFonts w:ascii="Arial" w:hAnsi="Arial" w:cs="Arial"/>
          <w:color w:val="000000"/>
        </w:rPr>
        <w:t xml:space="preserve"> </w:t>
      </w:r>
      <w:r w:rsidRPr="00707195">
        <w:rPr>
          <w:rFonts w:ascii="Arial" w:hAnsi="Arial" w:cs="Arial"/>
          <w:color w:val="000000"/>
          <w:w w:val="99"/>
        </w:rPr>
        <w:t>Приложение</w:t>
      </w:r>
      <w:r w:rsidRPr="00707195">
        <w:rPr>
          <w:rFonts w:ascii="Arial" w:hAnsi="Arial" w:cs="Arial"/>
          <w:color w:val="000000"/>
        </w:rPr>
        <w:t>:</w:t>
      </w:r>
    </w:p>
    <w:p w:rsidR="00707195" w:rsidRPr="00707195" w:rsidRDefault="00707195" w:rsidP="00707195">
      <w:pPr>
        <w:spacing w:after="15" w:line="140" w:lineRule="exact"/>
        <w:rPr>
          <w:sz w:val="14"/>
          <w:szCs w:val="14"/>
        </w:rPr>
      </w:pPr>
    </w:p>
    <w:p w:rsidR="00707195" w:rsidRPr="00707195" w:rsidRDefault="00707195" w:rsidP="00707195">
      <w:pPr>
        <w:widowControl w:val="0"/>
        <w:ind w:right="-20"/>
        <w:rPr>
          <w:rFonts w:ascii="Arial" w:hAnsi="Arial" w:cs="Arial"/>
          <w:color w:val="000000"/>
          <w:w w:val="99"/>
        </w:rPr>
      </w:pPr>
      <w:r w:rsidRPr="00707195">
        <w:rPr>
          <w:rFonts w:ascii="Arial" w:hAnsi="Arial" w:cs="Arial"/>
          <w:color w:val="000000"/>
          <w:w w:val="99"/>
        </w:rPr>
        <w:t>9.</w:t>
      </w:r>
      <w:r w:rsidRPr="00707195">
        <w:rPr>
          <w:rFonts w:ascii="Arial" w:hAnsi="Arial" w:cs="Arial"/>
          <w:color w:val="000000"/>
        </w:rPr>
        <w:t xml:space="preserve"> </w:t>
      </w:r>
      <w:r w:rsidRPr="00707195">
        <w:rPr>
          <w:rFonts w:ascii="Arial" w:hAnsi="Arial" w:cs="Arial"/>
          <w:color w:val="000000"/>
          <w:w w:val="99"/>
        </w:rPr>
        <w:t>Ре</w:t>
      </w:r>
      <w:r w:rsidRPr="00707195">
        <w:rPr>
          <w:rFonts w:ascii="Arial" w:hAnsi="Arial" w:cs="Arial"/>
          <w:color w:val="000000"/>
          <w:spacing w:val="-1"/>
          <w:w w:val="99"/>
        </w:rPr>
        <w:t>к</w:t>
      </w:r>
      <w:r w:rsidRPr="00707195">
        <w:rPr>
          <w:rFonts w:ascii="Arial" w:hAnsi="Arial" w:cs="Arial"/>
          <w:color w:val="000000"/>
          <w:w w:val="99"/>
        </w:rPr>
        <w:t>виз</w:t>
      </w:r>
      <w:r w:rsidRPr="00707195">
        <w:rPr>
          <w:rFonts w:ascii="Arial" w:hAnsi="Arial" w:cs="Arial"/>
          <w:color w:val="000000"/>
          <w:spacing w:val="1"/>
          <w:w w:val="99"/>
        </w:rPr>
        <w:t>и</w:t>
      </w:r>
      <w:r w:rsidRPr="00707195">
        <w:rPr>
          <w:rFonts w:ascii="Arial" w:hAnsi="Arial" w:cs="Arial"/>
          <w:color w:val="000000"/>
          <w:w w:val="99"/>
        </w:rPr>
        <w:t>ты</w:t>
      </w:r>
      <w:r w:rsidRPr="00707195">
        <w:rPr>
          <w:rFonts w:ascii="Arial" w:hAnsi="Arial" w:cs="Arial"/>
          <w:color w:val="000000"/>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подп</w:t>
      </w:r>
      <w:r w:rsidRPr="00707195">
        <w:rPr>
          <w:rFonts w:ascii="Arial" w:hAnsi="Arial" w:cs="Arial"/>
          <w:color w:val="000000"/>
          <w:spacing w:val="2"/>
          <w:w w:val="99"/>
        </w:rPr>
        <w:t>и</w:t>
      </w:r>
      <w:r w:rsidRPr="00707195">
        <w:rPr>
          <w:rFonts w:ascii="Arial" w:hAnsi="Arial" w:cs="Arial"/>
          <w:color w:val="000000"/>
          <w:w w:val="99"/>
        </w:rPr>
        <w:t>си</w:t>
      </w:r>
      <w:r w:rsidRPr="00707195">
        <w:rPr>
          <w:rFonts w:ascii="Arial" w:hAnsi="Arial" w:cs="Arial"/>
          <w:color w:val="000000"/>
          <w:spacing w:val="1"/>
        </w:rPr>
        <w:t xml:space="preserve"> </w:t>
      </w:r>
      <w:r w:rsidRPr="00707195">
        <w:rPr>
          <w:rFonts w:ascii="Arial" w:hAnsi="Arial" w:cs="Arial"/>
          <w:color w:val="000000"/>
          <w:w w:val="99"/>
        </w:rPr>
        <w:t>Сторон</w:t>
      </w:r>
      <w:bookmarkStart w:id="37" w:name="_page_175_0"/>
      <w:bookmarkEnd w:id="36"/>
    </w:p>
    <w:p w:rsidR="00707195" w:rsidRPr="00707195" w:rsidRDefault="00707195" w:rsidP="00707195">
      <w:pPr>
        <w:widowControl w:val="0"/>
        <w:ind w:right="-20"/>
        <w:rPr>
          <w:color w:val="000000"/>
        </w:rPr>
      </w:pPr>
    </w:p>
    <w:p w:rsidR="00707195" w:rsidRPr="00707195" w:rsidRDefault="00707195" w:rsidP="00707195">
      <w:pPr>
        <w:widowControl w:val="0"/>
        <w:ind w:right="-20"/>
        <w:jc w:val="right"/>
        <w:rPr>
          <w:rFonts w:ascii="Courier New" w:hAnsi="Courier New" w:cs="Courier New"/>
          <w:color w:val="000000"/>
          <w:sz w:val="22"/>
          <w:szCs w:val="22"/>
        </w:rPr>
      </w:pPr>
      <w:r w:rsidRPr="00707195">
        <w:rPr>
          <w:rFonts w:ascii="Courier New" w:hAnsi="Courier New" w:cs="Courier New"/>
          <w:color w:val="000000"/>
          <w:sz w:val="22"/>
          <w:szCs w:val="22"/>
        </w:rPr>
        <w:t>Прил</w:t>
      </w:r>
      <w:r w:rsidRPr="00707195">
        <w:rPr>
          <w:rFonts w:ascii="Courier New" w:hAnsi="Courier New" w:cs="Courier New"/>
          <w:color w:val="000000"/>
          <w:spacing w:val="-4"/>
          <w:sz w:val="22"/>
          <w:szCs w:val="22"/>
        </w:rPr>
        <w:t>ож</w:t>
      </w:r>
      <w:r w:rsidRPr="00707195">
        <w:rPr>
          <w:rFonts w:ascii="Courier New" w:hAnsi="Courier New" w:cs="Courier New"/>
          <w:color w:val="000000"/>
          <w:spacing w:val="-2"/>
          <w:sz w:val="22"/>
          <w:szCs w:val="22"/>
        </w:rPr>
        <w:t>ен</w:t>
      </w:r>
      <w:r w:rsidRPr="00707195">
        <w:rPr>
          <w:rFonts w:ascii="Courier New" w:hAnsi="Courier New" w:cs="Courier New"/>
          <w:color w:val="000000"/>
          <w:sz w:val="22"/>
          <w:szCs w:val="22"/>
        </w:rPr>
        <w:t xml:space="preserve">ие </w:t>
      </w:r>
      <w:r w:rsidRPr="00707195">
        <w:rPr>
          <w:rFonts w:ascii="Courier New" w:hAnsi="Courier New" w:cs="Courier New"/>
          <w:color w:val="000000"/>
          <w:spacing w:val="1"/>
          <w:sz w:val="22"/>
          <w:szCs w:val="22"/>
        </w:rPr>
        <w:t>№</w:t>
      </w:r>
      <w:r w:rsidRPr="00707195">
        <w:rPr>
          <w:rFonts w:ascii="Courier New" w:hAnsi="Courier New" w:cs="Courier New"/>
          <w:color w:val="000000"/>
          <w:spacing w:val="-1"/>
          <w:sz w:val="22"/>
          <w:szCs w:val="22"/>
        </w:rPr>
        <w:t xml:space="preserve"> 4</w:t>
      </w:r>
    </w:p>
    <w:p w:rsidR="00707195" w:rsidRPr="00707195" w:rsidRDefault="00707195" w:rsidP="00707195">
      <w:pPr>
        <w:widowControl w:val="0"/>
        <w:ind w:right="2"/>
        <w:jc w:val="right"/>
        <w:rPr>
          <w:rFonts w:ascii="Courier New" w:hAnsi="Courier New" w:cs="Courier New"/>
          <w:color w:val="000000"/>
          <w:sz w:val="22"/>
          <w:szCs w:val="22"/>
        </w:rPr>
      </w:pPr>
      <w:r w:rsidRPr="00707195">
        <w:rPr>
          <w:rFonts w:ascii="Courier New" w:hAnsi="Courier New" w:cs="Courier New"/>
          <w:color w:val="000000"/>
          <w:sz w:val="22"/>
          <w:szCs w:val="22"/>
        </w:rPr>
        <w:t>к Администра</w:t>
      </w:r>
      <w:r w:rsidRPr="00707195">
        <w:rPr>
          <w:rFonts w:ascii="Courier New" w:hAnsi="Courier New" w:cs="Courier New"/>
          <w:color w:val="000000"/>
          <w:spacing w:val="-2"/>
          <w:sz w:val="22"/>
          <w:szCs w:val="22"/>
        </w:rPr>
        <w:t>т</w:t>
      </w:r>
      <w:r w:rsidRPr="00707195">
        <w:rPr>
          <w:rFonts w:ascii="Courier New" w:hAnsi="Courier New" w:cs="Courier New"/>
          <w:color w:val="000000"/>
          <w:sz w:val="22"/>
          <w:szCs w:val="22"/>
        </w:rPr>
        <w:t>и</w:t>
      </w:r>
      <w:r w:rsidRPr="00707195">
        <w:rPr>
          <w:rFonts w:ascii="Courier New" w:hAnsi="Courier New" w:cs="Courier New"/>
          <w:color w:val="000000"/>
          <w:spacing w:val="-2"/>
          <w:sz w:val="22"/>
          <w:szCs w:val="22"/>
        </w:rPr>
        <w:t>в</w:t>
      </w:r>
      <w:r w:rsidRPr="00707195">
        <w:rPr>
          <w:rFonts w:ascii="Courier New" w:hAnsi="Courier New" w:cs="Courier New"/>
          <w:color w:val="000000"/>
          <w:sz w:val="22"/>
          <w:szCs w:val="22"/>
        </w:rPr>
        <w:t>ному</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регламенту</w:t>
      </w:r>
      <w:r w:rsidRPr="00707195">
        <w:rPr>
          <w:rFonts w:ascii="Courier New" w:hAnsi="Courier New" w:cs="Courier New"/>
          <w:color w:val="000000"/>
          <w:spacing w:val="60"/>
          <w:sz w:val="22"/>
          <w:szCs w:val="22"/>
        </w:rPr>
        <w:t xml:space="preserve"> </w:t>
      </w:r>
      <w:r w:rsidRPr="00707195">
        <w:rPr>
          <w:rFonts w:ascii="Courier New" w:hAnsi="Courier New" w:cs="Courier New"/>
          <w:color w:val="000000"/>
          <w:sz w:val="22"/>
          <w:szCs w:val="22"/>
        </w:rPr>
        <w:t>по</w:t>
      </w:r>
      <w:r w:rsidRPr="00707195">
        <w:rPr>
          <w:rFonts w:ascii="Courier New" w:hAnsi="Courier New" w:cs="Courier New"/>
          <w:color w:val="000000"/>
          <w:spacing w:val="-1"/>
          <w:sz w:val="22"/>
          <w:szCs w:val="22"/>
        </w:rPr>
        <w:t xml:space="preserve"> </w:t>
      </w:r>
      <w:r w:rsidRPr="00707195">
        <w:rPr>
          <w:rFonts w:ascii="Courier New" w:hAnsi="Courier New" w:cs="Courier New"/>
          <w:color w:val="000000"/>
          <w:sz w:val="22"/>
          <w:szCs w:val="22"/>
        </w:rPr>
        <w:t>п</w:t>
      </w:r>
      <w:r w:rsidRPr="00707195">
        <w:rPr>
          <w:rFonts w:ascii="Courier New" w:hAnsi="Courier New" w:cs="Courier New"/>
          <w:color w:val="000000"/>
          <w:spacing w:val="1"/>
          <w:sz w:val="22"/>
          <w:szCs w:val="22"/>
        </w:rPr>
        <w:t>р</w:t>
      </w:r>
      <w:r w:rsidRPr="00707195">
        <w:rPr>
          <w:rFonts w:ascii="Courier New" w:hAnsi="Courier New" w:cs="Courier New"/>
          <w:color w:val="000000"/>
          <w:spacing w:val="-1"/>
          <w:sz w:val="22"/>
          <w:szCs w:val="22"/>
        </w:rPr>
        <w:t>ед</w:t>
      </w:r>
      <w:r w:rsidRPr="00707195">
        <w:rPr>
          <w:rFonts w:ascii="Courier New" w:hAnsi="Courier New" w:cs="Courier New"/>
          <w:color w:val="000000"/>
          <w:sz w:val="22"/>
          <w:szCs w:val="22"/>
        </w:rPr>
        <w:t>остав</w:t>
      </w:r>
      <w:r w:rsidRPr="00707195">
        <w:rPr>
          <w:rFonts w:ascii="Courier New" w:hAnsi="Courier New" w:cs="Courier New"/>
          <w:color w:val="000000"/>
          <w:spacing w:val="-1"/>
          <w:sz w:val="22"/>
          <w:szCs w:val="22"/>
        </w:rPr>
        <w:t>л</w:t>
      </w:r>
      <w:r w:rsidRPr="00707195">
        <w:rPr>
          <w:rFonts w:ascii="Courier New" w:hAnsi="Courier New" w:cs="Courier New"/>
          <w:color w:val="000000"/>
          <w:spacing w:val="-2"/>
          <w:sz w:val="22"/>
          <w:szCs w:val="22"/>
        </w:rPr>
        <w:t>е</w:t>
      </w:r>
      <w:r w:rsidRPr="00707195">
        <w:rPr>
          <w:rFonts w:ascii="Courier New" w:hAnsi="Courier New" w:cs="Courier New"/>
          <w:color w:val="000000"/>
          <w:sz w:val="22"/>
          <w:szCs w:val="22"/>
        </w:rPr>
        <w:t>н</w:t>
      </w:r>
      <w:r w:rsidRPr="00707195">
        <w:rPr>
          <w:rFonts w:ascii="Courier New" w:hAnsi="Courier New" w:cs="Courier New"/>
          <w:color w:val="000000"/>
          <w:spacing w:val="1"/>
          <w:sz w:val="22"/>
          <w:szCs w:val="22"/>
        </w:rPr>
        <w:t>и</w:t>
      </w:r>
      <w:r w:rsidRPr="00707195">
        <w:rPr>
          <w:rFonts w:ascii="Courier New" w:hAnsi="Courier New" w:cs="Courier New"/>
          <w:color w:val="000000"/>
          <w:sz w:val="22"/>
          <w:szCs w:val="22"/>
        </w:rPr>
        <w:t>ю</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м</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 xml:space="preserve">ниципальной </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сл</w:t>
      </w:r>
      <w:r w:rsidRPr="00707195">
        <w:rPr>
          <w:rFonts w:ascii="Courier New" w:hAnsi="Courier New" w:cs="Courier New"/>
          <w:color w:val="000000"/>
          <w:spacing w:val="-3"/>
          <w:sz w:val="22"/>
          <w:szCs w:val="22"/>
        </w:rPr>
        <w:t>у</w:t>
      </w:r>
      <w:r w:rsidRPr="00707195">
        <w:rPr>
          <w:rFonts w:ascii="Courier New" w:hAnsi="Courier New" w:cs="Courier New"/>
          <w:color w:val="000000"/>
          <w:sz w:val="22"/>
          <w:szCs w:val="22"/>
        </w:rPr>
        <w:t>ги</w:t>
      </w:r>
    </w:p>
    <w:p w:rsidR="00707195" w:rsidRPr="00707195" w:rsidRDefault="00707195" w:rsidP="00707195">
      <w:pPr>
        <w:spacing w:after="86" w:line="240" w:lineRule="exact"/>
        <w:jc w:val="right"/>
      </w:pPr>
    </w:p>
    <w:p w:rsidR="00707195" w:rsidRPr="00707195" w:rsidRDefault="00707195" w:rsidP="00707195">
      <w:pPr>
        <w:widowControl w:val="0"/>
        <w:tabs>
          <w:tab w:val="left" w:pos="9214"/>
        </w:tabs>
        <w:spacing w:line="239" w:lineRule="auto"/>
        <w:ind w:right="-1"/>
        <w:jc w:val="center"/>
        <w:rPr>
          <w:rFonts w:ascii="Arial" w:hAnsi="Arial" w:cs="Arial"/>
          <w:bCs/>
          <w:color w:val="000000"/>
        </w:rPr>
      </w:pPr>
      <w:r w:rsidRPr="00707195">
        <w:rPr>
          <w:rFonts w:ascii="Arial" w:hAnsi="Arial" w:cs="Arial"/>
          <w:bCs/>
          <w:color w:val="000000"/>
        </w:rPr>
        <w:t>Форма</w:t>
      </w:r>
      <w:r w:rsidRPr="00707195">
        <w:rPr>
          <w:rFonts w:ascii="Arial" w:hAnsi="Arial" w:cs="Arial"/>
          <w:bCs/>
          <w:color w:val="000000"/>
          <w:spacing w:val="1"/>
        </w:rPr>
        <w:t xml:space="preserve"> </w:t>
      </w:r>
      <w:r w:rsidRPr="00707195">
        <w:rPr>
          <w:rFonts w:ascii="Arial" w:hAnsi="Arial" w:cs="Arial"/>
          <w:bCs/>
          <w:color w:val="000000"/>
        </w:rPr>
        <w:t>дог</w:t>
      </w:r>
      <w:r w:rsidRPr="00707195">
        <w:rPr>
          <w:rFonts w:ascii="Arial" w:hAnsi="Arial" w:cs="Arial"/>
          <w:bCs/>
          <w:color w:val="000000"/>
          <w:spacing w:val="1"/>
        </w:rPr>
        <w:t>о</w:t>
      </w:r>
      <w:r w:rsidRPr="00707195">
        <w:rPr>
          <w:rFonts w:ascii="Arial" w:hAnsi="Arial" w:cs="Arial"/>
          <w:bCs/>
          <w:color w:val="000000"/>
          <w:spacing w:val="-1"/>
        </w:rPr>
        <w:t>в</w:t>
      </w:r>
      <w:r w:rsidRPr="00707195">
        <w:rPr>
          <w:rFonts w:ascii="Arial" w:hAnsi="Arial" w:cs="Arial"/>
          <w:bCs/>
          <w:color w:val="000000"/>
        </w:rPr>
        <w:t>ора</w:t>
      </w:r>
      <w:r w:rsidRPr="00707195">
        <w:rPr>
          <w:rFonts w:ascii="Arial" w:hAnsi="Arial" w:cs="Arial"/>
          <w:bCs/>
          <w:color w:val="000000"/>
          <w:spacing w:val="-1"/>
        </w:rPr>
        <w:t xml:space="preserve"> </w:t>
      </w:r>
      <w:r w:rsidRPr="00707195">
        <w:rPr>
          <w:rFonts w:ascii="Arial" w:hAnsi="Arial" w:cs="Arial"/>
          <w:bCs/>
          <w:color w:val="000000"/>
        </w:rPr>
        <w:t>б</w:t>
      </w:r>
      <w:r w:rsidRPr="00707195">
        <w:rPr>
          <w:rFonts w:ascii="Arial" w:hAnsi="Arial" w:cs="Arial"/>
          <w:bCs/>
          <w:color w:val="000000"/>
          <w:spacing w:val="-1"/>
        </w:rPr>
        <w:t>е</w:t>
      </w:r>
      <w:r w:rsidRPr="00707195">
        <w:rPr>
          <w:rFonts w:ascii="Arial" w:hAnsi="Arial" w:cs="Arial"/>
          <w:bCs/>
          <w:color w:val="000000"/>
        </w:rPr>
        <w:t>звоз</w:t>
      </w:r>
      <w:r w:rsidRPr="00707195">
        <w:rPr>
          <w:rFonts w:ascii="Arial" w:hAnsi="Arial" w:cs="Arial"/>
          <w:bCs/>
          <w:color w:val="000000"/>
          <w:spacing w:val="-1"/>
        </w:rPr>
        <w:t>м</w:t>
      </w:r>
      <w:r w:rsidRPr="00707195">
        <w:rPr>
          <w:rFonts w:ascii="Arial" w:hAnsi="Arial" w:cs="Arial"/>
          <w:bCs/>
          <w:color w:val="000000"/>
        </w:rPr>
        <w:t>езд</w:t>
      </w:r>
      <w:r w:rsidRPr="00707195">
        <w:rPr>
          <w:rFonts w:ascii="Arial" w:hAnsi="Arial" w:cs="Arial"/>
          <w:bCs/>
          <w:color w:val="000000"/>
          <w:spacing w:val="-1"/>
        </w:rPr>
        <w:t>н</w:t>
      </w:r>
      <w:r w:rsidRPr="00707195">
        <w:rPr>
          <w:rFonts w:ascii="Arial" w:hAnsi="Arial" w:cs="Arial"/>
          <w:bCs/>
          <w:color w:val="000000"/>
        </w:rPr>
        <w:t>о</w:t>
      </w:r>
      <w:r w:rsidRPr="00707195">
        <w:rPr>
          <w:rFonts w:ascii="Arial" w:hAnsi="Arial" w:cs="Arial"/>
          <w:bCs/>
          <w:color w:val="000000"/>
          <w:spacing w:val="-2"/>
        </w:rPr>
        <w:t>г</w:t>
      </w:r>
      <w:r w:rsidRPr="00707195">
        <w:rPr>
          <w:rFonts w:ascii="Arial" w:hAnsi="Arial" w:cs="Arial"/>
          <w:bCs/>
          <w:color w:val="000000"/>
        </w:rPr>
        <w:t>о</w:t>
      </w:r>
      <w:r w:rsidRPr="00707195">
        <w:rPr>
          <w:rFonts w:ascii="Arial" w:hAnsi="Arial" w:cs="Arial"/>
          <w:bCs/>
          <w:color w:val="000000"/>
          <w:spacing w:val="1"/>
        </w:rPr>
        <w:t xml:space="preserve"> </w:t>
      </w:r>
      <w:r w:rsidRPr="00707195">
        <w:rPr>
          <w:rFonts w:ascii="Arial" w:hAnsi="Arial" w:cs="Arial"/>
          <w:bCs/>
          <w:color w:val="000000"/>
        </w:rPr>
        <w:t>поль</w:t>
      </w:r>
      <w:r w:rsidRPr="00707195">
        <w:rPr>
          <w:rFonts w:ascii="Arial" w:hAnsi="Arial" w:cs="Arial"/>
          <w:bCs/>
          <w:color w:val="000000"/>
          <w:spacing w:val="-1"/>
        </w:rPr>
        <w:t>з</w:t>
      </w:r>
      <w:r w:rsidRPr="00707195">
        <w:rPr>
          <w:rFonts w:ascii="Arial" w:hAnsi="Arial" w:cs="Arial"/>
          <w:bCs/>
          <w:color w:val="000000"/>
        </w:rPr>
        <w:t>ования зе</w:t>
      </w:r>
      <w:r w:rsidRPr="00707195">
        <w:rPr>
          <w:rFonts w:ascii="Arial" w:hAnsi="Arial" w:cs="Arial"/>
          <w:bCs/>
          <w:color w:val="000000"/>
          <w:spacing w:val="-1"/>
        </w:rPr>
        <w:t>м</w:t>
      </w:r>
      <w:r w:rsidRPr="00707195">
        <w:rPr>
          <w:rFonts w:ascii="Arial" w:hAnsi="Arial" w:cs="Arial"/>
          <w:bCs/>
          <w:color w:val="000000"/>
        </w:rPr>
        <w:t>ельн</w:t>
      </w:r>
      <w:r w:rsidRPr="00707195">
        <w:rPr>
          <w:rFonts w:ascii="Arial" w:hAnsi="Arial" w:cs="Arial"/>
          <w:bCs/>
          <w:color w:val="000000"/>
          <w:spacing w:val="-3"/>
        </w:rPr>
        <w:t>ы</w:t>
      </w:r>
      <w:r w:rsidRPr="00707195">
        <w:rPr>
          <w:rFonts w:ascii="Arial" w:hAnsi="Arial" w:cs="Arial"/>
          <w:bCs/>
          <w:color w:val="000000"/>
        </w:rPr>
        <w:t>м</w:t>
      </w:r>
      <w:r w:rsidRPr="00707195">
        <w:rPr>
          <w:rFonts w:ascii="Arial" w:hAnsi="Arial" w:cs="Arial"/>
          <w:bCs/>
          <w:color w:val="000000"/>
          <w:spacing w:val="-1"/>
        </w:rPr>
        <w:t xml:space="preserve"> </w:t>
      </w:r>
      <w:r w:rsidRPr="00707195">
        <w:rPr>
          <w:rFonts w:ascii="Arial" w:hAnsi="Arial" w:cs="Arial"/>
          <w:bCs/>
          <w:color w:val="000000"/>
        </w:rPr>
        <w:t>участ</w:t>
      </w:r>
      <w:r w:rsidRPr="00707195">
        <w:rPr>
          <w:rFonts w:ascii="Arial" w:hAnsi="Arial" w:cs="Arial"/>
          <w:bCs/>
          <w:color w:val="000000"/>
          <w:spacing w:val="-1"/>
        </w:rPr>
        <w:t>к</w:t>
      </w:r>
      <w:r w:rsidRPr="00707195">
        <w:rPr>
          <w:rFonts w:ascii="Arial" w:hAnsi="Arial" w:cs="Arial"/>
          <w:bCs/>
          <w:color w:val="000000"/>
        </w:rPr>
        <w:t xml:space="preserve">ом, </w:t>
      </w:r>
    </w:p>
    <w:p w:rsidR="00707195" w:rsidRPr="00707195" w:rsidRDefault="00707195" w:rsidP="00707195">
      <w:pPr>
        <w:widowControl w:val="0"/>
        <w:tabs>
          <w:tab w:val="left" w:pos="9214"/>
        </w:tabs>
        <w:spacing w:line="239" w:lineRule="auto"/>
        <w:ind w:right="-1"/>
        <w:jc w:val="center"/>
        <w:rPr>
          <w:rFonts w:ascii="Arial" w:hAnsi="Arial" w:cs="Arial"/>
          <w:bCs/>
          <w:color w:val="000000"/>
        </w:rPr>
      </w:pPr>
      <w:proofErr w:type="gramStart"/>
      <w:r w:rsidRPr="00707195">
        <w:rPr>
          <w:rFonts w:ascii="Arial" w:hAnsi="Arial" w:cs="Arial"/>
          <w:bCs/>
          <w:color w:val="000000"/>
        </w:rPr>
        <w:t>находящегося</w:t>
      </w:r>
      <w:proofErr w:type="gramEnd"/>
      <w:r w:rsidRPr="00707195">
        <w:rPr>
          <w:rFonts w:ascii="Arial" w:hAnsi="Arial" w:cs="Arial"/>
          <w:bCs/>
          <w:color w:val="000000"/>
        </w:rPr>
        <w:t xml:space="preserve"> в</w:t>
      </w:r>
      <w:r w:rsidRPr="00707195">
        <w:rPr>
          <w:rFonts w:ascii="Arial" w:hAnsi="Arial" w:cs="Arial"/>
          <w:bCs/>
          <w:color w:val="000000"/>
          <w:spacing w:val="-1"/>
        </w:rPr>
        <w:t xml:space="preserve"> </w:t>
      </w:r>
      <w:r w:rsidRPr="00707195">
        <w:rPr>
          <w:rFonts w:ascii="Arial" w:hAnsi="Arial" w:cs="Arial"/>
          <w:bCs/>
          <w:color w:val="000000"/>
        </w:rPr>
        <w:t>муници</w:t>
      </w:r>
      <w:r w:rsidRPr="00707195">
        <w:rPr>
          <w:rFonts w:ascii="Arial" w:hAnsi="Arial" w:cs="Arial"/>
          <w:bCs/>
          <w:color w:val="000000"/>
          <w:spacing w:val="-1"/>
        </w:rPr>
        <w:t>п</w:t>
      </w:r>
      <w:r w:rsidRPr="00707195">
        <w:rPr>
          <w:rFonts w:ascii="Arial" w:hAnsi="Arial" w:cs="Arial"/>
          <w:bCs/>
          <w:color w:val="000000"/>
          <w:spacing w:val="1"/>
        </w:rPr>
        <w:t>ал</w:t>
      </w:r>
      <w:r w:rsidRPr="00707195">
        <w:rPr>
          <w:rFonts w:ascii="Arial" w:hAnsi="Arial" w:cs="Arial"/>
          <w:bCs/>
          <w:color w:val="000000"/>
        </w:rPr>
        <w:t>ь</w:t>
      </w:r>
      <w:r w:rsidRPr="00707195">
        <w:rPr>
          <w:rFonts w:ascii="Arial" w:hAnsi="Arial" w:cs="Arial"/>
          <w:bCs/>
          <w:color w:val="000000"/>
          <w:spacing w:val="-1"/>
        </w:rPr>
        <w:t>н</w:t>
      </w:r>
      <w:r w:rsidRPr="00707195">
        <w:rPr>
          <w:rFonts w:ascii="Arial" w:hAnsi="Arial" w:cs="Arial"/>
          <w:bCs/>
          <w:color w:val="000000"/>
        </w:rPr>
        <w:t>ой с</w:t>
      </w:r>
      <w:r w:rsidRPr="00707195">
        <w:rPr>
          <w:rFonts w:ascii="Arial" w:hAnsi="Arial" w:cs="Arial"/>
          <w:bCs/>
          <w:color w:val="000000"/>
          <w:spacing w:val="-1"/>
        </w:rPr>
        <w:t>о</w:t>
      </w:r>
      <w:r w:rsidRPr="00707195">
        <w:rPr>
          <w:rFonts w:ascii="Arial" w:hAnsi="Arial" w:cs="Arial"/>
          <w:bCs/>
          <w:color w:val="000000"/>
        </w:rPr>
        <w:t>б</w:t>
      </w:r>
      <w:r w:rsidRPr="00707195">
        <w:rPr>
          <w:rFonts w:ascii="Arial" w:hAnsi="Arial" w:cs="Arial"/>
          <w:bCs/>
          <w:color w:val="000000"/>
          <w:spacing w:val="-2"/>
        </w:rPr>
        <w:t>с</w:t>
      </w:r>
      <w:r w:rsidRPr="00707195">
        <w:rPr>
          <w:rFonts w:ascii="Arial" w:hAnsi="Arial" w:cs="Arial"/>
          <w:bCs/>
          <w:color w:val="000000"/>
        </w:rPr>
        <w:t>тве</w:t>
      </w:r>
      <w:r w:rsidRPr="00707195">
        <w:rPr>
          <w:rFonts w:ascii="Arial" w:hAnsi="Arial" w:cs="Arial"/>
          <w:bCs/>
          <w:color w:val="000000"/>
          <w:spacing w:val="-1"/>
        </w:rPr>
        <w:t>н</w:t>
      </w:r>
      <w:r w:rsidRPr="00707195">
        <w:rPr>
          <w:rFonts w:ascii="Arial" w:hAnsi="Arial" w:cs="Arial"/>
          <w:bCs/>
          <w:color w:val="000000"/>
        </w:rPr>
        <w:t>но</w:t>
      </w:r>
      <w:r w:rsidRPr="00707195">
        <w:rPr>
          <w:rFonts w:ascii="Arial" w:hAnsi="Arial" w:cs="Arial"/>
          <w:bCs/>
          <w:color w:val="000000"/>
          <w:spacing w:val="-1"/>
        </w:rPr>
        <w:t>с</w:t>
      </w:r>
      <w:r w:rsidRPr="00707195">
        <w:rPr>
          <w:rFonts w:ascii="Arial" w:hAnsi="Arial" w:cs="Arial"/>
          <w:bCs/>
          <w:color w:val="000000"/>
        </w:rPr>
        <w:t>ти</w:t>
      </w:r>
    </w:p>
    <w:p w:rsidR="00707195" w:rsidRPr="00707195" w:rsidRDefault="00707195" w:rsidP="00707195">
      <w:pPr>
        <w:spacing w:line="240" w:lineRule="exact"/>
      </w:pPr>
    </w:p>
    <w:p w:rsidR="00707195" w:rsidRPr="00707195" w:rsidRDefault="00707195" w:rsidP="00707195">
      <w:pPr>
        <w:widowControl w:val="0"/>
        <w:ind w:right="-1"/>
        <w:jc w:val="center"/>
        <w:rPr>
          <w:rFonts w:ascii="Arial" w:hAnsi="Arial" w:cs="Arial"/>
          <w:bCs/>
          <w:color w:val="000000"/>
        </w:rPr>
      </w:pPr>
      <w:r w:rsidRPr="00707195">
        <w:rPr>
          <w:rFonts w:ascii="Arial" w:hAnsi="Arial" w:cs="Arial"/>
          <w:bCs/>
          <w:color w:val="000000"/>
          <w:w w:val="99"/>
        </w:rPr>
        <w:t>Д</w:t>
      </w:r>
      <w:r w:rsidRPr="00707195">
        <w:rPr>
          <w:rFonts w:ascii="Arial" w:hAnsi="Arial" w:cs="Arial"/>
          <w:bCs/>
          <w:color w:val="000000"/>
          <w:spacing w:val="-1"/>
          <w:w w:val="99"/>
        </w:rPr>
        <w:t>О</w:t>
      </w:r>
      <w:r w:rsidRPr="00707195">
        <w:rPr>
          <w:rFonts w:ascii="Arial" w:hAnsi="Arial" w:cs="Arial"/>
          <w:bCs/>
          <w:color w:val="000000"/>
          <w:w w:val="99"/>
        </w:rPr>
        <w:t>ГО</w:t>
      </w:r>
      <w:r w:rsidRPr="00707195">
        <w:rPr>
          <w:rFonts w:ascii="Arial" w:hAnsi="Arial" w:cs="Arial"/>
          <w:bCs/>
          <w:color w:val="000000"/>
          <w:spacing w:val="1"/>
          <w:w w:val="99"/>
        </w:rPr>
        <w:t>В</w:t>
      </w:r>
      <w:r w:rsidRPr="00707195">
        <w:rPr>
          <w:rFonts w:ascii="Arial" w:hAnsi="Arial" w:cs="Arial"/>
          <w:bCs/>
          <w:color w:val="000000"/>
          <w:w w:val="99"/>
        </w:rPr>
        <w:t>ОР</w:t>
      </w:r>
      <w:r w:rsidRPr="00707195">
        <w:rPr>
          <w:rFonts w:ascii="Arial" w:hAnsi="Arial" w:cs="Arial"/>
          <w:bCs/>
          <w:color w:val="000000"/>
        </w:rPr>
        <w:t xml:space="preserve"> </w:t>
      </w:r>
      <w:r w:rsidRPr="00707195">
        <w:rPr>
          <w:rFonts w:ascii="Arial" w:hAnsi="Arial" w:cs="Arial"/>
          <w:bCs/>
          <w:color w:val="000000"/>
          <w:spacing w:val="1"/>
          <w:w w:val="99"/>
        </w:rPr>
        <w:t>Б</w:t>
      </w:r>
      <w:r w:rsidRPr="00707195">
        <w:rPr>
          <w:rFonts w:ascii="Arial" w:hAnsi="Arial" w:cs="Arial"/>
          <w:bCs/>
          <w:color w:val="000000"/>
          <w:w w:val="99"/>
        </w:rPr>
        <w:t>ЕЗВ</w:t>
      </w:r>
      <w:r w:rsidRPr="00707195">
        <w:rPr>
          <w:rFonts w:ascii="Arial" w:hAnsi="Arial" w:cs="Arial"/>
          <w:bCs/>
          <w:color w:val="000000"/>
          <w:spacing w:val="1"/>
          <w:w w:val="99"/>
        </w:rPr>
        <w:t>ОЗ</w:t>
      </w:r>
      <w:r w:rsidRPr="00707195">
        <w:rPr>
          <w:rFonts w:ascii="Arial" w:hAnsi="Arial" w:cs="Arial"/>
          <w:bCs/>
          <w:color w:val="000000"/>
          <w:w w:val="99"/>
        </w:rPr>
        <w:t xml:space="preserve">МЕЗДНОГО </w:t>
      </w:r>
      <w:r w:rsidRPr="00707195">
        <w:rPr>
          <w:rFonts w:ascii="Arial" w:hAnsi="Arial" w:cs="Arial"/>
          <w:bCs/>
          <w:color w:val="000000"/>
          <w:spacing w:val="1"/>
          <w:w w:val="99"/>
        </w:rPr>
        <w:t>П</w:t>
      </w:r>
      <w:r w:rsidRPr="00707195">
        <w:rPr>
          <w:rFonts w:ascii="Arial" w:hAnsi="Arial" w:cs="Arial"/>
          <w:bCs/>
          <w:color w:val="000000"/>
          <w:w w:val="99"/>
        </w:rPr>
        <w:t>ОЛ</w:t>
      </w:r>
      <w:r w:rsidRPr="00707195">
        <w:rPr>
          <w:rFonts w:ascii="Arial" w:hAnsi="Arial" w:cs="Arial"/>
          <w:bCs/>
          <w:color w:val="000000"/>
          <w:spacing w:val="1"/>
          <w:w w:val="99"/>
        </w:rPr>
        <w:t>Ь</w:t>
      </w:r>
      <w:r w:rsidRPr="00707195">
        <w:rPr>
          <w:rFonts w:ascii="Arial" w:hAnsi="Arial" w:cs="Arial"/>
          <w:bCs/>
          <w:color w:val="000000"/>
          <w:w w:val="99"/>
        </w:rPr>
        <w:t>ЗОВА</w:t>
      </w:r>
      <w:r w:rsidRPr="00707195">
        <w:rPr>
          <w:rFonts w:ascii="Arial" w:hAnsi="Arial" w:cs="Arial"/>
          <w:bCs/>
          <w:color w:val="000000"/>
          <w:spacing w:val="1"/>
          <w:w w:val="99"/>
        </w:rPr>
        <w:t>Н</w:t>
      </w:r>
      <w:r w:rsidRPr="00707195">
        <w:rPr>
          <w:rFonts w:ascii="Arial" w:hAnsi="Arial" w:cs="Arial"/>
          <w:bCs/>
          <w:color w:val="000000"/>
          <w:w w:val="99"/>
        </w:rPr>
        <w:t>ИЯ</w:t>
      </w:r>
      <w:r w:rsidRPr="00707195">
        <w:rPr>
          <w:rFonts w:ascii="Arial" w:hAnsi="Arial" w:cs="Arial"/>
          <w:bCs/>
          <w:color w:val="000000"/>
        </w:rPr>
        <w:t xml:space="preserve"> </w:t>
      </w:r>
    </w:p>
    <w:p w:rsidR="00707195" w:rsidRPr="00707195" w:rsidRDefault="00707195" w:rsidP="00707195">
      <w:pPr>
        <w:widowControl w:val="0"/>
        <w:ind w:right="-1"/>
        <w:jc w:val="center"/>
        <w:rPr>
          <w:rFonts w:ascii="Arial" w:hAnsi="Arial" w:cs="Arial"/>
          <w:bCs/>
          <w:color w:val="000000"/>
        </w:rPr>
      </w:pPr>
      <w:r w:rsidRPr="00707195">
        <w:rPr>
          <w:rFonts w:ascii="Arial" w:hAnsi="Arial" w:cs="Arial"/>
          <w:bCs/>
          <w:color w:val="000000"/>
          <w:w w:val="99"/>
        </w:rPr>
        <w:t>ЗЕМЕЛЬНЫМ</w:t>
      </w:r>
      <w:r w:rsidRPr="00707195">
        <w:rPr>
          <w:rFonts w:ascii="Arial" w:hAnsi="Arial" w:cs="Arial"/>
          <w:bCs/>
          <w:color w:val="000000"/>
          <w:spacing w:val="2"/>
        </w:rPr>
        <w:t xml:space="preserve"> </w:t>
      </w:r>
      <w:r w:rsidRPr="00707195">
        <w:rPr>
          <w:rFonts w:ascii="Arial" w:hAnsi="Arial" w:cs="Arial"/>
          <w:bCs/>
          <w:color w:val="000000"/>
          <w:w w:val="99"/>
        </w:rPr>
        <w:t>УЧ</w:t>
      </w:r>
      <w:r w:rsidRPr="00707195">
        <w:rPr>
          <w:rFonts w:ascii="Arial" w:hAnsi="Arial" w:cs="Arial"/>
          <w:bCs/>
          <w:color w:val="000000"/>
          <w:spacing w:val="1"/>
          <w:w w:val="99"/>
        </w:rPr>
        <w:t>А</w:t>
      </w:r>
      <w:r w:rsidRPr="00707195">
        <w:rPr>
          <w:rFonts w:ascii="Arial" w:hAnsi="Arial" w:cs="Arial"/>
          <w:bCs/>
          <w:color w:val="000000"/>
          <w:w w:val="99"/>
        </w:rPr>
        <w:t>СТК</w:t>
      </w:r>
      <w:r w:rsidRPr="00707195">
        <w:rPr>
          <w:rFonts w:ascii="Arial" w:hAnsi="Arial" w:cs="Arial"/>
          <w:bCs/>
          <w:color w:val="000000"/>
          <w:spacing w:val="1"/>
          <w:w w:val="99"/>
        </w:rPr>
        <w:t>О</w:t>
      </w:r>
      <w:r w:rsidRPr="00707195">
        <w:rPr>
          <w:rFonts w:ascii="Arial" w:hAnsi="Arial" w:cs="Arial"/>
          <w:bCs/>
          <w:color w:val="000000"/>
          <w:w w:val="99"/>
        </w:rPr>
        <w:t>М</w:t>
      </w:r>
      <w:r w:rsidRPr="00707195">
        <w:rPr>
          <w:rFonts w:ascii="Arial" w:hAnsi="Arial" w:cs="Arial"/>
          <w:bCs/>
          <w:color w:val="000000"/>
        </w:rPr>
        <w:t xml:space="preserve"> </w:t>
      </w:r>
      <w:r w:rsidRPr="00707195">
        <w:rPr>
          <w:rFonts w:ascii="Arial" w:hAnsi="Arial" w:cs="Arial"/>
          <w:bCs/>
          <w:color w:val="000000"/>
          <w:w w:val="99"/>
        </w:rPr>
        <w:t>№</w:t>
      </w:r>
      <w:r w:rsidRPr="00707195">
        <w:rPr>
          <w:rFonts w:ascii="Arial" w:hAnsi="Arial" w:cs="Arial"/>
          <w:bCs/>
          <w:color w:val="000000"/>
        </w:rPr>
        <w:t xml:space="preserve"> </w:t>
      </w:r>
      <w:r w:rsidRPr="00707195">
        <w:rPr>
          <w:rFonts w:ascii="Arial" w:hAnsi="Arial" w:cs="Arial"/>
          <w:bCs/>
          <w:color w:val="000000"/>
          <w:w w:val="99"/>
        </w:rPr>
        <w:t>_____</w:t>
      </w:r>
    </w:p>
    <w:p w:rsidR="00707195" w:rsidRPr="00707195" w:rsidRDefault="00707195" w:rsidP="00707195">
      <w:pPr>
        <w:spacing w:after="50" w:line="240" w:lineRule="exact"/>
      </w:pPr>
    </w:p>
    <w:p w:rsidR="00707195" w:rsidRPr="00707195" w:rsidRDefault="00707195" w:rsidP="00707195">
      <w:pPr>
        <w:widowControl w:val="0"/>
        <w:tabs>
          <w:tab w:val="left" w:pos="7097"/>
        </w:tabs>
        <w:ind w:right="-20"/>
        <w:rPr>
          <w:color w:val="000000"/>
          <w:sz w:val="26"/>
          <w:szCs w:val="26"/>
        </w:rPr>
      </w:pPr>
      <w:proofErr w:type="spellStart"/>
      <w:r w:rsidRPr="00707195">
        <w:rPr>
          <w:color w:val="000000"/>
          <w:spacing w:val="-2"/>
          <w:w w:val="99"/>
          <w:sz w:val="26"/>
          <w:szCs w:val="26"/>
        </w:rPr>
        <w:t>с</w:t>
      </w:r>
      <w:proofErr w:type="gramStart"/>
      <w:r w:rsidRPr="00707195">
        <w:rPr>
          <w:color w:val="000000"/>
          <w:spacing w:val="-2"/>
          <w:w w:val="99"/>
          <w:sz w:val="26"/>
          <w:szCs w:val="26"/>
        </w:rPr>
        <w:t>.И</w:t>
      </w:r>
      <w:proofErr w:type="gramEnd"/>
      <w:r w:rsidRPr="00707195">
        <w:rPr>
          <w:color w:val="000000"/>
          <w:spacing w:val="-2"/>
          <w:w w:val="99"/>
          <w:sz w:val="26"/>
          <w:szCs w:val="26"/>
        </w:rPr>
        <w:t>рхидей</w:t>
      </w:r>
      <w:proofErr w:type="spellEnd"/>
      <w:r w:rsidRPr="00707195">
        <w:rPr>
          <w:color w:val="000000"/>
          <w:spacing w:val="-2"/>
          <w:w w:val="99"/>
          <w:sz w:val="26"/>
          <w:szCs w:val="26"/>
        </w:rPr>
        <w:t xml:space="preserve">                                                                              «</w:t>
      </w:r>
      <w:r w:rsidRPr="00707195">
        <w:rPr>
          <w:color w:val="000000"/>
          <w:spacing w:val="1"/>
          <w:w w:val="99"/>
          <w:sz w:val="26"/>
          <w:szCs w:val="26"/>
        </w:rPr>
        <w:t>_</w:t>
      </w:r>
      <w:r w:rsidRPr="00707195">
        <w:rPr>
          <w:color w:val="000000"/>
          <w:w w:val="99"/>
          <w:sz w:val="26"/>
          <w:szCs w:val="26"/>
        </w:rPr>
        <w:t>__</w:t>
      </w:r>
      <w:r w:rsidRPr="00707195">
        <w:rPr>
          <w:color w:val="000000"/>
          <w:spacing w:val="1"/>
          <w:w w:val="99"/>
          <w:sz w:val="26"/>
          <w:szCs w:val="26"/>
        </w:rPr>
        <w:t>_</w:t>
      </w:r>
      <w:r w:rsidRPr="00707195">
        <w:rPr>
          <w:color w:val="000000"/>
          <w:w w:val="99"/>
          <w:sz w:val="26"/>
          <w:szCs w:val="26"/>
        </w:rPr>
        <w:t>»</w:t>
      </w:r>
      <w:r w:rsidRPr="00707195">
        <w:rPr>
          <w:color w:val="000000"/>
          <w:spacing w:val="-2"/>
          <w:sz w:val="26"/>
          <w:szCs w:val="26"/>
        </w:rPr>
        <w:t xml:space="preserve"> </w:t>
      </w:r>
      <w:r w:rsidRPr="00707195">
        <w:rPr>
          <w:color w:val="000000"/>
          <w:w w:val="99"/>
          <w:sz w:val="26"/>
          <w:szCs w:val="26"/>
        </w:rPr>
        <w:t>_______</w:t>
      </w:r>
      <w:r w:rsidRPr="00707195">
        <w:rPr>
          <w:color w:val="000000"/>
          <w:spacing w:val="1"/>
          <w:w w:val="99"/>
          <w:sz w:val="26"/>
          <w:szCs w:val="26"/>
        </w:rPr>
        <w:t>_</w:t>
      </w:r>
      <w:r w:rsidRPr="00707195">
        <w:rPr>
          <w:color w:val="000000"/>
          <w:w w:val="99"/>
          <w:sz w:val="26"/>
          <w:szCs w:val="26"/>
        </w:rPr>
        <w:t>__</w:t>
      </w:r>
      <w:r w:rsidRPr="00707195">
        <w:rPr>
          <w:color w:val="000000"/>
          <w:sz w:val="26"/>
          <w:szCs w:val="26"/>
        </w:rPr>
        <w:t xml:space="preserve"> </w:t>
      </w:r>
      <w:r w:rsidRPr="00707195">
        <w:rPr>
          <w:color w:val="000000"/>
          <w:spacing w:val="1"/>
          <w:w w:val="99"/>
          <w:sz w:val="26"/>
          <w:szCs w:val="26"/>
        </w:rPr>
        <w:t>2</w:t>
      </w:r>
      <w:r w:rsidRPr="00707195">
        <w:rPr>
          <w:color w:val="000000"/>
          <w:w w:val="99"/>
          <w:sz w:val="26"/>
          <w:szCs w:val="26"/>
        </w:rPr>
        <w:t>0__</w:t>
      </w:r>
      <w:r w:rsidRPr="00707195">
        <w:rPr>
          <w:color w:val="000000"/>
          <w:spacing w:val="-1"/>
          <w:sz w:val="26"/>
          <w:szCs w:val="26"/>
        </w:rPr>
        <w:t xml:space="preserve"> </w:t>
      </w:r>
      <w:r w:rsidRPr="00707195">
        <w:rPr>
          <w:color w:val="000000"/>
          <w:w w:val="99"/>
          <w:sz w:val="26"/>
          <w:szCs w:val="26"/>
        </w:rPr>
        <w:t>г.</w:t>
      </w:r>
    </w:p>
    <w:p w:rsidR="00707195" w:rsidRPr="00707195" w:rsidRDefault="00707195" w:rsidP="00707195">
      <w:pPr>
        <w:spacing w:after="59" w:line="240" w:lineRule="exact"/>
      </w:pPr>
    </w:p>
    <w:p w:rsidR="00707195" w:rsidRPr="00707195" w:rsidRDefault="00707195" w:rsidP="00707195">
      <w:pPr>
        <w:widowControl w:val="0"/>
        <w:spacing w:line="237" w:lineRule="auto"/>
        <w:ind w:right="-19"/>
        <w:jc w:val="both"/>
        <w:rPr>
          <w:rFonts w:ascii="Arial" w:hAnsi="Arial" w:cs="Arial"/>
          <w:color w:val="000000"/>
        </w:rPr>
      </w:pPr>
      <w:r w:rsidRPr="00707195">
        <w:rPr>
          <w:rFonts w:ascii="Arial" w:hAnsi="Arial" w:cs="Arial"/>
          <w:color w:val="000000"/>
          <w:w w:val="99"/>
        </w:rPr>
        <w:t>Администрация муниципального образования «</w:t>
      </w:r>
      <w:proofErr w:type="spellStart"/>
      <w:r w:rsidRPr="00707195">
        <w:rPr>
          <w:rFonts w:ascii="Arial" w:hAnsi="Arial" w:cs="Arial"/>
          <w:color w:val="000000"/>
          <w:w w:val="99"/>
        </w:rPr>
        <w:t>Ирхидей</w:t>
      </w:r>
      <w:proofErr w:type="spellEnd"/>
      <w:r w:rsidRPr="00707195">
        <w:rPr>
          <w:rFonts w:ascii="Arial" w:hAnsi="Arial" w:cs="Arial"/>
          <w:color w:val="000000"/>
          <w:w w:val="99"/>
        </w:rPr>
        <w:t>», в</w:t>
      </w:r>
      <w:r w:rsidRPr="00707195">
        <w:rPr>
          <w:rFonts w:ascii="Arial" w:hAnsi="Arial" w:cs="Arial"/>
          <w:color w:val="000000"/>
          <w:spacing w:val="-5"/>
        </w:rPr>
        <w:t xml:space="preserve"> </w:t>
      </w:r>
      <w:r w:rsidRPr="00707195">
        <w:rPr>
          <w:rFonts w:ascii="Arial" w:hAnsi="Arial" w:cs="Arial"/>
          <w:color w:val="000000"/>
          <w:w w:val="99"/>
        </w:rPr>
        <w:t>лице главы ______________________(Ф.И.О. главы),</w:t>
      </w:r>
      <w:r w:rsidRPr="00707195">
        <w:rPr>
          <w:rFonts w:ascii="Arial" w:hAnsi="Arial" w:cs="Arial"/>
          <w:color w:val="000000"/>
        </w:rPr>
        <w:t xml:space="preserve"> </w:t>
      </w:r>
      <w:r w:rsidRPr="00707195">
        <w:rPr>
          <w:rFonts w:ascii="Arial" w:hAnsi="Arial" w:cs="Arial"/>
          <w:color w:val="000000"/>
          <w:w w:val="99"/>
        </w:rPr>
        <w:t>дейст</w:t>
      </w:r>
      <w:r w:rsidRPr="00707195">
        <w:rPr>
          <w:rFonts w:ascii="Arial" w:hAnsi="Arial" w:cs="Arial"/>
          <w:color w:val="000000"/>
          <w:spacing w:val="2"/>
          <w:w w:val="99"/>
        </w:rPr>
        <w:t>в</w:t>
      </w:r>
      <w:r w:rsidRPr="00707195">
        <w:rPr>
          <w:rFonts w:ascii="Arial" w:hAnsi="Arial" w:cs="Arial"/>
          <w:color w:val="000000"/>
          <w:spacing w:val="-3"/>
          <w:w w:val="99"/>
        </w:rPr>
        <w:t>у</w:t>
      </w:r>
      <w:r w:rsidRPr="00707195">
        <w:rPr>
          <w:rFonts w:ascii="Arial" w:hAnsi="Arial" w:cs="Arial"/>
          <w:color w:val="000000"/>
          <w:w w:val="99"/>
        </w:rPr>
        <w:t>ющ</w:t>
      </w:r>
      <w:r w:rsidRPr="00707195">
        <w:rPr>
          <w:rFonts w:ascii="Arial" w:hAnsi="Arial" w:cs="Arial"/>
          <w:color w:val="000000"/>
          <w:spacing w:val="1"/>
          <w:w w:val="99"/>
        </w:rPr>
        <w:t>е</w:t>
      </w:r>
      <w:r w:rsidRPr="00707195">
        <w:rPr>
          <w:rFonts w:ascii="Arial" w:hAnsi="Arial" w:cs="Arial"/>
          <w:color w:val="000000"/>
          <w:w w:val="99"/>
        </w:rPr>
        <w:t>го</w:t>
      </w:r>
      <w:r w:rsidRPr="00707195">
        <w:rPr>
          <w:rFonts w:ascii="Arial" w:hAnsi="Arial" w:cs="Arial"/>
          <w:color w:val="000000"/>
        </w:rPr>
        <w:t xml:space="preserve"> </w:t>
      </w:r>
      <w:r w:rsidRPr="00707195">
        <w:rPr>
          <w:rFonts w:ascii="Arial" w:hAnsi="Arial" w:cs="Arial"/>
          <w:color w:val="000000"/>
          <w:w w:val="99"/>
        </w:rPr>
        <w:t>на</w:t>
      </w:r>
      <w:r w:rsidRPr="00707195">
        <w:rPr>
          <w:rFonts w:ascii="Arial" w:hAnsi="Arial" w:cs="Arial"/>
          <w:color w:val="000000"/>
        </w:rPr>
        <w:t xml:space="preserve"> </w:t>
      </w:r>
      <w:r w:rsidRPr="00707195">
        <w:rPr>
          <w:rFonts w:ascii="Arial" w:hAnsi="Arial" w:cs="Arial"/>
          <w:color w:val="000000"/>
          <w:w w:val="99"/>
        </w:rPr>
        <w:t>основании</w:t>
      </w:r>
      <w:r w:rsidRPr="00707195">
        <w:rPr>
          <w:rFonts w:ascii="Arial" w:hAnsi="Arial" w:cs="Arial"/>
          <w:color w:val="000000"/>
          <w:spacing w:val="2"/>
        </w:rPr>
        <w:t xml:space="preserve"> </w:t>
      </w:r>
      <w:r w:rsidRPr="00707195">
        <w:rPr>
          <w:rFonts w:ascii="Arial" w:hAnsi="Arial" w:cs="Arial"/>
          <w:color w:val="000000"/>
          <w:w w:val="99"/>
        </w:rPr>
        <w:t>Устава муниципального образования «</w:t>
      </w:r>
      <w:proofErr w:type="spellStart"/>
      <w:r w:rsidRPr="00707195">
        <w:rPr>
          <w:rFonts w:ascii="Arial" w:hAnsi="Arial" w:cs="Arial"/>
          <w:color w:val="000000"/>
          <w:w w:val="99"/>
        </w:rPr>
        <w:t>Ирхидей</w:t>
      </w:r>
      <w:proofErr w:type="spellEnd"/>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w w:val="99"/>
        </w:rPr>
        <w:t>име</w:t>
      </w:r>
      <w:r w:rsidRPr="00707195">
        <w:rPr>
          <w:rFonts w:ascii="Arial" w:hAnsi="Arial" w:cs="Arial"/>
          <w:color w:val="000000"/>
          <w:spacing w:val="3"/>
          <w:w w:val="99"/>
        </w:rPr>
        <w:t>н</w:t>
      </w:r>
      <w:r w:rsidRPr="00707195">
        <w:rPr>
          <w:rFonts w:ascii="Arial" w:hAnsi="Arial" w:cs="Arial"/>
          <w:color w:val="000000"/>
          <w:spacing w:val="-4"/>
          <w:w w:val="99"/>
        </w:rPr>
        <w:t>у</w:t>
      </w:r>
      <w:r w:rsidRPr="00707195">
        <w:rPr>
          <w:rFonts w:ascii="Arial" w:hAnsi="Arial" w:cs="Arial"/>
          <w:color w:val="000000"/>
          <w:w w:val="99"/>
        </w:rPr>
        <w:t>емая</w:t>
      </w:r>
      <w:r w:rsidRPr="00707195">
        <w:rPr>
          <w:rFonts w:ascii="Arial" w:hAnsi="Arial" w:cs="Arial"/>
          <w:color w:val="000000"/>
          <w:spacing w:val="-14"/>
        </w:rPr>
        <w:t xml:space="preserve"> </w:t>
      </w:r>
      <w:r w:rsidRPr="00707195">
        <w:rPr>
          <w:rFonts w:ascii="Arial" w:hAnsi="Arial" w:cs="Arial"/>
          <w:color w:val="000000"/>
          <w:w w:val="99"/>
        </w:rPr>
        <w:t>в</w:t>
      </w:r>
      <w:r w:rsidRPr="00707195">
        <w:rPr>
          <w:rFonts w:ascii="Arial" w:hAnsi="Arial" w:cs="Arial"/>
          <w:color w:val="000000"/>
          <w:spacing w:val="-15"/>
        </w:rPr>
        <w:t xml:space="preserve"> </w:t>
      </w:r>
      <w:r w:rsidRPr="00707195">
        <w:rPr>
          <w:rFonts w:ascii="Arial" w:hAnsi="Arial" w:cs="Arial"/>
          <w:color w:val="000000"/>
          <w:w w:val="99"/>
        </w:rPr>
        <w:t>да</w:t>
      </w:r>
      <w:r w:rsidRPr="00707195">
        <w:rPr>
          <w:rFonts w:ascii="Arial" w:hAnsi="Arial" w:cs="Arial"/>
          <w:color w:val="000000"/>
          <w:spacing w:val="1"/>
          <w:w w:val="99"/>
        </w:rPr>
        <w:t>л</w:t>
      </w:r>
      <w:r w:rsidRPr="00707195">
        <w:rPr>
          <w:rFonts w:ascii="Arial" w:hAnsi="Arial" w:cs="Arial"/>
          <w:color w:val="000000"/>
          <w:w w:val="99"/>
        </w:rPr>
        <w:t>ьне</w:t>
      </w:r>
      <w:r w:rsidRPr="00707195">
        <w:rPr>
          <w:rFonts w:ascii="Arial" w:hAnsi="Arial" w:cs="Arial"/>
          <w:color w:val="000000"/>
          <w:spacing w:val="2"/>
          <w:w w:val="99"/>
        </w:rPr>
        <w:t>й</w:t>
      </w:r>
      <w:r w:rsidRPr="00707195">
        <w:rPr>
          <w:rFonts w:ascii="Arial" w:hAnsi="Arial" w:cs="Arial"/>
          <w:color w:val="000000"/>
          <w:w w:val="99"/>
        </w:rPr>
        <w:t>ше</w:t>
      </w:r>
      <w:r w:rsidRPr="00707195">
        <w:rPr>
          <w:rFonts w:ascii="Arial" w:hAnsi="Arial" w:cs="Arial"/>
          <w:color w:val="000000"/>
          <w:spacing w:val="48"/>
          <w:w w:val="99"/>
        </w:rPr>
        <w:t xml:space="preserve">м </w:t>
      </w:r>
      <w:r w:rsidRPr="00707195">
        <w:rPr>
          <w:rFonts w:ascii="Arial" w:hAnsi="Arial" w:cs="Arial"/>
          <w:color w:val="000000"/>
          <w:w w:val="99"/>
        </w:rPr>
        <w:t>"</w:t>
      </w:r>
      <w:r w:rsidRPr="00707195">
        <w:rPr>
          <w:rFonts w:ascii="Arial" w:hAnsi="Arial" w:cs="Arial"/>
          <w:color w:val="000000"/>
          <w:spacing w:val="1"/>
          <w:w w:val="99"/>
        </w:rPr>
        <w:t>С</w:t>
      </w:r>
      <w:r w:rsidRPr="00707195">
        <w:rPr>
          <w:rFonts w:ascii="Arial" w:hAnsi="Arial" w:cs="Arial"/>
          <w:color w:val="000000"/>
          <w:w w:val="99"/>
        </w:rPr>
        <w:t>торона</w:t>
      </w:r>
      <w:r w:rsidRPr="00707195">
        <w:rPr>
          <w:rFonts w:ascii="Arial" w:hAnsi="Arial" w:cs="Arial"/>
          <w:color w:val="000000"/>
          <w:spacing w:val="-14"/>
        </w:rPr>
        <w:t xml:space="preserve"> </w:t>
      </w:r>
      <w:r w:rsidRPr="00707195">
        <w:rPr>
          <w:rFonts w:ascii="Arial" w:hAnsi="Arial" w:cs="Arial"/>
          <w:color w:val="000000"/>
          <w:w w:val="99"/>
        </w:rPr>
        <w:t>1",</w:t>
      </w:r>
      <w:r w:rsidRPr="00707195">
        <w:rPr>
          <w:rFonts w:ascii="Arial" w:hAnsi="Arial" w:cs="Arial"/>
          <w:color w:val="000000"/>
          <w:spacing w:val="-15"/>
        </w:rPr>
        <w:t xml:space="preserve"> </w:t>
      </w:r>
      <w:r w:rsidRPr="00707195">
        <w:rPr>
          <w:rFonts w:ascii="Arial" w:hAnsi="Arial" w:cs="Arial"/>
          <w:color w:val="000000"/>
          <w:w w:val="99"/>
        </w:rPr>
        <w:t>и</w:t>
      </w:r>
      <w:r w:rsidRPr="00707195">
        <w:rPr>
          <w:rFonts w:ascii="Arial" w:hAnsi="Arial" w:cs="Arial"/>
          <w:color w:val="000000"/>
          <w:spacing w:val="-15"/>
        </w:rPr>
        <w:t xml:space="preserve"> </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_______</w:t>
      </w:r>
      <w:r w:rsidRPr="00707195">
        <w:rPr>
          <w:rFonts w:ascii="Arial" w:hAnsi="Arial" w:cs="Arial"/>
          <w:color w:val="000000"/>
          <w:spacing w:val="1"/>
          <w:w w:val="99"/>
        </w:rPr>
        <w:t>_</w:t>
      </w:r>
      <w:r w:rsidRPr="00707195">
        <w:rPr>
          <w:rFonts w:ascii="Arial" w:hAnsi="Arial" w:cs="Arial"/>
          <w:color w:val="000000"/>
          <w:w w:val="99"/>
        </w:rPr>
        <w:t>__</w:t>
      </w:r>
      <w:r w:rsidRPr="00707195">
        <w:rPr>
          <w:rFonts w:ascii="Arial" w:hAnsi="Arial" w:cs="Arial"/>
          <w:color w:val="000000"/>
          <w:spacing w:val="4"/>
          <w:w w:val="99"/>
        </w:rPr>
        <w:t>_</w:t>
      </w:r>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w w:val="99"/>
        </w:rPr>
        <w:t>име</w:t>
      </w:r>
      <w:r w:rsidRPr="00707195">
        <w:rPr>
          <w:rFonts w:ascii="Arial" w:hAnsi="Arial" w:cs="Arial"/>
          <w:color w:val="000000"/>
          <w:spacing w:val="3"/>
          <w:w w:val="99"/>
        </w:rPr>
        <w:t>н</w:t>
      </w:r>
      <w:r w:rsidRPr="00707195">
        <w:rPr>
          <w:rFonts w:ascii="Arial" w:hAnsi="Arial" w:cs="Arial"/>
          <w:color w:val="000000"/>
          <w:spacing w:val="-4"/>
          <w:w w:val="99"/>
        </w:rPr>
        <w:t>у</w:t>
      </w:r>
      <w:r w:rsidRPr="00707195">
        <w:rPr>
          <w:rFonts w:ascii="Arial" w:hAnsi="Arial" w:cs="Arial"/>
          <w:color w:val="000000"/>
          <w:w w:val="99"/>
        </w:rPr>
        <w:t>емый</w:t>
      </w:r>
      <w:r w:rsidRPr="00707195">
        <w:rPr>
          <w:rFonts w:ascii="Arial" w:hAnsi="Arial" w:cs="Arial"/>
          <w:color w:val="000000"/>
          <w:spacing w:val="193"/>
        </w:rPr>
        <w:t xml:space="preserve"> </w:t>
      </w:r>
      <w:r w:rsidRPr="00707195">
        <w:rPr>
          <w:rFonts w:ascii="Arial" w:hAnsi="Arial" w:cs="Arial"/>
          <w:color w:val="000000"/>
          <w:w w:val="99"/>
        </w:rPr>
        <w:t>в</w:t>
      </w:r>
      <w:r w:rsidRPr="00707195">
        <w:rPr>
          <w:rFonts w:ascii="Arial" w:hAnsi="Arial" w:cs="Arial"/>
          <w:color w:val="000000"/>
          <w:spacing w:val="192"/>
        </w:rPr>
        <w:t xml:space="preserve"> </w:t>
      </w:r>
      <w:r w:rsidRPr="00707195">
        <w:rPr>
          <w:rFonts w:ascii="Arial" w:hAnsi="Arial" w:cs="Arial"/>
          <w:color w:val="000000"/>
          <w:w w:val="99"/>
        </w:rPr>
        <w:t>да</w:t>
      </w:r>
      <w:r w:rsidRPr="00707195">
        <w:rPr>
          <w:rFonts w:ascii="Arial" w:hAnsi="Arial" w:cs="Arial"/>
          <w:color w:val="000000"/>
          <w:spacing w:val="2"/>
          <w:w w:val="99"/>
        </w:rPr>
        <w:t>л</w:t>
      </w:r>
      <w:r w:rsidRPr="00707195">
        <w:rPr>
          <w:rFonts w:ascii="Arial" w:hAnsi="Arial" w:cs="Arial"/>
          <w:color w:val="000000"/>
          <w:spacing w:val="1"/>
          <w:w w:val="99"/>
        </w:rPr>
        <w:t>ь</w:t>
      </w:r>
      <w:r w:rsidRPr="00707195">
        <w:rPr>
          <w:rFonts w:ascii="Arial" w:hAnsi="Arial" w:cs="Arial"/>
          <w:color w:val="000000"/>
          <w:w w:val="99"/>
        </w:rPr>
        <w:t>нейшем</w:t>
      </w:r>
      <w:r w:rsidRPr="00707195">
        <w:rPr>
          <w:rFonts w:ascii="Arial" w:hAnsi="Arial" w:cs="Arial"/>
          <w:color w:val="000000"/>
          <w:spacing w:val="192"/>
        </w:rPr>
        <w:t xml:space="preserve"> </w:t>
      </w:r>
      <w:r w:rsidRPr="00707195">
        <w:rPr>
          <w:rFonts w:ascii="Arial" w:hAnsi="Arial" w:cs="Arial"/>
          <w:color w:val="000000"/>
          <w:w w:val="99"/>
        </w:rPr>
        <w:t>"Сторона</w:t>
      </w:r>
      <w:r w:rsidRPr="00707195">
        <w:rPr>
          <w:rFonts w:ascii="Arial" w:hAnsi="Arial" w:cs="Arial"/>
          <w:color w:val="000000"/>
          <w:spacing w:val="193"/>
        </w:rPr>
        <w:t xml:space="preserve"> </w:t>
      </w:r>
      <w:r w:rsidRPr="00707195">
        <w:rPr>
          <w:rFonts w:ascii="Arial" w:hAnsi="Arial" w:cs="Arial"/>
          <w:color w:val="000000"/>
          <w:w w:val="99"/>
        </w:rPr>
        <w:t>1",</w:t>
      </w:r>
      <w:r w:rsidRPr="00707195">
        <w:rPr>
          <w:rFonts w:ascii="Arial" w:hAnsi="Arial" w:cs="Arial"/>
          <w:color w:val="000000"/>
          <w:spacing w:val="190"/>
        </w:rPr>
        <w:t xml:space="preserve"> </w:t>
      </w:r>
      <w:r w:rsidRPr="00707195">
        <w:rPr>
          <w:rFonts w:ascii="Arial" w:hAnsi="Arial" w:cs="Arial"/>
          <w:color w:val="000000"/>
          <w:w w:val="99"/>
        </w:rPr>
        <w:t>и</w:t>
      </w:r>
      <w:r w:rsidRPr="00707195">
        <w:rPr>
          <w:rFonts w:ascii="Arial" w:hAnsi="Arial" w:cs="Arial"/>
          <w:color w:val="000000"/>
          <w:spacing w:val="192"/>
        </w:rPr>
        <w:t xml:space="preserve"> </w:t>
      </w:r>
      <w:r w:rsidRPr="00707195">
        <w:rPr>
          <w:rFonts w:ascii="Arial" w:hAnsi="Arial" w:cs="Arial"/>
          <w:color w:val="000000"/>
          <w:w w:val="99"/>
        </w:rPr>
        <w:t>_</w:t>
      </w:r>
      <w:r w:rsidRPr="00707195">
        <w:rPr>
          <w:rFonts w:ascii="Arial" w:hAnsi="Arial" w:cs="Arial"/>
          <w:color w:val="000000"/>
          <w:spacing w:val="1"/>
          <w:w w:val="99"/>
        </w:rPr>
        <w:t>_</w:t>
      </w:r>
      <w:r w:rsidRPr="00707195">
        <w:rPr>
          <w:rFonts w:ascii="Arial" w:hAnsi="Arial" w:cs="Arial"/>
          <w:color w:val="000000"/>
          <w:w w:val="99"/>
        </w:rPr>
        <w:t>_____</w:t>
      </w:r>
      <w:r w:rsidRPr="00707195">
        <w:rPr>
          <w:rFonts w:ascii="Arial" w:hAnsi="Arial" w:cs="Arial"/>
          <w:color w:val="000000"/>
          <w:spacing w:val="2"/>
          <w:w w:val="99"/>
        </w:rPr>
        <w:t>_</w:t>
      </w:r>
      <w:r w:rsidRPr="00707195">
        <w:rPr>
          <w:rFonts w:ascii="Arial" w:hAnsi="Arial" w:cs="Arial"/>
          <w:color w:val="000000"/>
          <w:w w:val="99"/>
        </w:rPr>
        <w:t>__________</w:t>
      </w:r>
      <w:r w:rsidRPr="00707195">
        <w:rPr>
          <w:rFonts w:ascii="Arial" w:hAnsi="Arial" w:cs="Arial"/>
          <w:color w:val="000000"/>
          <w:spacing w:val="1"/>
          <w:w w:val="99"/>
        </w:rPr>
        <w:t>_</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w:t>
      </w:r>
      <w:r w:rsidRPr="00707195">
        <w:rPr>
          <w:rFonts w:ascii="Arial" w:hAnsi="Arial" w:cs="Arial"/>
          <w:color w:val="000000"/>
          <w:spacing w:val="6"/>
          <w:w w:val="99"/>
        </w:rPr>
        <w:t>_</w:t>
      </w:r>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w w:val="99"/>
        </w:rPr>
        <w:t>име</w:t>
      </w:r>
      <w:r w:rsidRPr="00707195">
        <w:rPr>
          <w:rFonts w:ascii="Arial" w:hAnsi="Arial" w:cs="Arial"/>
          <w:color w:val="000000"/>
          <w:spacing w:val="4"/>
          <w:w w:val="99"/>
        </w:rPr>
        <w:t>н</w:t>
      </w:r>
      <w:r w:rsidRPr="00707195">
        <w:rPr>
          <w:rFonts w:ascii="Arial" w:hAnsi="Arial" w:cs="Arial"/>
          <w:color w:val="000000"/>
          <w:spacing w:val="-4"/>
          <w:w w:val="99"/>
        </w:rPr>
        <w:t>у</w:t>
      </w:r>
      <w:r w:rsidRPr="00707195">
        <w:rPr>
          <w:rFonts w:ascii="Arial" w:hAnsi="Arial" w:cs="Arial"/>
          <w:color w:val="000000"/>
          <w:w w:val="99"/>
        </w:rPr>
        <w:t>емый</w:t>
      </w:r>
      <w:r w:rsidRPr="00707195">
        <w:rPr>
          <w:rFonts w:ascii="Arial" w:hAnsi="Arial" w:cs="Arial"/>
          <w:color w:val="000000"/>
          <w:spacing w:val="119"/>
        </w:rPr>
        <w:t xml:space="preserve"> </w:t>
      </w:r>
      <w:r w:rsidRPr="00707195">
        <w:rPr>
          <w:rFonts w:ascii="Arial" w:hAnsi="Arial" w:cs="Arial"/>
          <w:color w:val="000000"/>
          <w:w w:val="99"/>
        </w:rPr>
        <w:t>в</w:t>
      </w:r>
      <w:r w:rsidRPr="00707195">
        <w:rPr>
          <w:rFonts w:ascii="Arial" w:hAnsi="Arial" w:cs="Arial"/>
          <w:color w:val="000000"/>
          <w:spacing w:val="117"/>
        </w:rPr>
        <w:t xml:space="preserve"> </w:t>
      </w:r>
      <w:r w:rsidRPr="00707195">
        <w:rPr>
          <w:rFonts w:ascii="Arial" w:hAnsi="Arial" w:cs="Arial"/>
          <w:color w:val="000000"/>
          <w:spacing w:val="2"/>
          <w:w w:val="99"/>
        </w:rPr>
        <w:t>д</w:t>
      </w:r>
      <w:r w:rsidRPr="00707195">
        <w:rPr>
          <w:rFonts w:ascii="Arial" w:hAnsi="Arial" w:cs="Arial"/>
          <w:color w:val="000000"/>
          <w:w w:val="99"/>
        </w:rPr>
        <w:t>аль</w:t>
      </w:r>
      <w:r w:rsidRPr="00707195">
        <w:rPr>
          <w:rFonts w:ascii="Arial" w:hAnsi="Arial" w:cs="Arial"/>
          <w:color w:val="000000"/>
          <w:spacing w:val="1"/>
          <w:w w:val="99"/>
        </w:rPr>
        <w:t>н</w:t>
      </w:r>
      <w:r w:rsidRPr="00707195">
        <w:rPr>
          <w:rFonts w:ascii="Arial" w:hAnsi="Arial" w:cs="Arial"/>
          <w:color w:val="000000"/>
          <w:w w:val="99"/>
        </w:rPr>
        <w:t>ейшем</w:t>
      </w:r>
      <w:r w:rsidRPr="00707195">
        <w:rPr>
          <w:rFonts w:ascii="Arial" w:hAnsi="Arial" w:cs="Arial"/>
          <w:color w:val="000000"/>
          <w:spacing w:val="117"/>
        </w:rPr>
        <w:t xml:space="preserve"> </w:t>
      </w:r>
      <w:r w:rsidRPr="00707195">
        <w:rPr>
          <w:rFonts w:ascii="Arial" w:hAnsi="Arial" w:cs="Arial"/>
          <w:color w:val="000000"/>
          <w:w w:val="99"/>
        </w:rPr>
        <w:t>"Сторона</w:t>
      </w:r>
      <w:r w:rsidRPr="00707195">
        <w:rPr>
          <w:rFonts w:ascii="Arial" w:hAnsi="Arial" w:cs="Arial"/>
          <w:color w:val="000000"/>
          <w:spacing w:val="119"/>
        </w:rPr>
        <w:t xml:space="preserve"> </w:t>
      </w:r>
      <w:r w:rsidRPr="00707195">
        <w:rPr>
          <w:rFonts w:ascii="Arial" w:hAnsi="Arial" w:cs="Arial"/>
          <w:color w:val="000000"/>
          <w:w w:val="99"/>
        </w:rPr>
        <w:t>2",</w:t>
      </w:r>
      <w:r w:rsidRPr="00707195">
        <w:rPr>
          <w:rFonts w:ascii="Arial" w:hAnsi="Arial" w:cs="Arial"/>
          <w:color w:val="000000"/>
          <w:spacing w:val="119"/>
        </w:rPr>
        <w:t xml:space="preserve"> </w:t>
      </w:r>
      <w:r w:rsidRPr="00707195">
        <w:rPr>
          <w:rFonts w:ascii="Arial" w:hAnsi="Arial" w:cs="Arial"/>
          <w:color w:val="000000"/>
          <w:w w:val="99"/>
        </w:rPr>
        <w:t>в</w:t>
      </w:r>
      <w:r w:rsidRPr="00707195">
        <w:rPr>
          <w:rFonts w:ascii="Arial" w:hAnsi="Arial" w:cs="Arial"/>
          <w:color w:val="000000"/>
          <w:spacing w:val="-1"/>
          <w:w w:val="99"/>
        </w:rPr>
        <w:t>м</w:t>
      </w:r>
      <w:r w:rsidRPr="00707195">
        <w:rPr>
          <w:rFonts w:ascii="Arial" w:hAnsi="Arial" w:cs="Arial"/>
          <w:color w:val="000000"/>
          <w:w w:val="99"/>
        </w:rPr>
        <w:t>е</w:t>
      </w:r>
      <w:r w:rsidRPr="00707195">
        <w:rPr>
          <w:rFonts w:ascii="Arial" w:hAnsi="Arial" w:cs="Arial"/>
          <w:color w:val="000000"/>
          <w:spacing w:val="1"/>
          <w:w w:val="99"/>
        </w:rPr>
        <w:t>с</w:t>
      </w:r>
      <w:r w:rsidRPr="00707195">
        <w:rPr>
          <w:rFonts w:ascii="Arial" w:hAnsi="Arial" w:cs="Arial"/>
          <w:color w:val="000000"/>
          <w:w w:val="99"/>
        </w:rPr>
        <w:t>те</w:t>
      </w:r>
      <w:r w:rsidRPr="00707195">
        <w:rPr>
          <w:rFonts w:ascii="Arial" w:hAnsi="Arial" w:cs="Arial"/>
          <w:color w:val="000000"/>
          <w:spacing w:val="117"/>
        </w:rPr>
        <w:t xml:space="preserve"> </w:t>
      </w:r>
      <w:r w:rsidRPr="00707195">
        <w:rPr>
          <w:rFonts w:ascii="Arial" w:hAnsi="Arial" w:cs="Arial"/>
          <w:color w:val="000000"/>
          <w:spacing w:val="2"/>
          <w:w w:val="99"/>
        </w:rPr>
        <w:t>и</w:t>
      </w:r>
      <w:r w:rsidRPr="00707195">
        <w:rPr>
          <w:rFonts w:ascii="Arial" w:hAnsi="Arial" w:cs="Arial"/>
          <w:color w:val="000000"/>
          <w:w w:val="99"/>
        </w:rPr>
        <w:t>ме</w:t>
      </w:r>
      <w:r w:rsidRPr="00707195">
        <w:rPr>
          <w:rFonts w:ascii="Arial" w:hAnsi="Arial" w:cs="Arial"/>
          <w:color w:val="000000"/>
          <w:spacing w:val="4"/>
          <w:w w:val="99"/>
        </w:rPr>
        <w:t>н</w:t>
      </w:r>
      <w:r w:rsidRPr="00707195">
        <w:rPr>
          <w:rFonts w:ascii="Arial" w:hAnsi="Arial" w:cs="Arial"/>
          <w:color w:val="000000"/>
          <w:spacing w:val="-5"/>
          <w:w w:val="99"/>
        </w:rPr>
        <w:t>у</w:t>
      </w:r>
      <w:r w:rsidRPr="00707195">
        <w:rPr>
          <w:rFonts w:ascii="Arial" w:hAnsi="Arial" w:cs="Arial"/>
          <w:color w:val="000000"/>
          <w:spacing w:val="1"/>
          <w:w w:val="99"/>
        </w:rPr>
        <w:t>е</w:t>
      </w:r>
      <w:r w:rsidRPr="00707195">
        <w:rPr>
          <w:rFonts w:ascii="Arial" w:hAnsi="Arial" w:cs="Arial"/>
          <w:color w:val="000000"/>
          <w:w w:val="99"/>
        </w:rPr>
        <w:t>мые</w:t>
      </w:r>
      <w:r w:rsidRPr="00707195">
        <w:rPr>
          <w:rFonts w:ascii="Arial" w:hAnsi="Arial" w:cs="Arial"/>
          <w:color w:val="000000"/>
          <w:spacing w:val="119"/>
        </w:rPr>
        <w:t xml:space="preserve"> </w:t>
      </w:r>
      <w:r w:rsidRPr="00707195">
        <w:rPr>
          <w:rFonts w:ascii="Arial" w:hAnsi="Arial" w:cs="Arial"/>
          <w:color w:val="000000"/>
          <w:w w:val="99"/>
        </w:rPr>
        <w:t>"Сторон</w:t>
      </w:r>
      <w:r w:rsidRPr="00707195">
        <w:rPr>
          <w:rFonts w:ascii="Arial" w:hAnsi="Arial" w:cs="Arial"/>
          <w:color w:val="000000"/>
          <w:spacing w:val="1"/>
          <w:w w:val="99"/>
        </w:rPr>
        <w:t>ы</w:t>
      </w:r>
      <w:r w:rsidRPr="00707195">
        <w:rPr>
          <w:rFonts w:ascii="Arial" w:hAnsi="Arial" w:cs="Arial"/>
          <w:color w:val="000000"/>
          <w:w w:val="99"/>
        </w:rPr>
        <w:t>",</w:t>
      </w:r>
      <w:r w:rsidRPr="00707195">
        <w:rPr>
          <w:rFonts w:ascii="Arial" w:hAnsi="Arial" w:cs="Arial"/>
          <w:color w:val="000000"/>
          <w:spacing w:val="116"/>
        </w:rPr>
        <w:t xml:space="preserve"> </w:t>
      </w:r>
      <w:r w:rsidRPr="00707195">
        <w:rPr>
          <w:rFonts w:ascii="Arial" w:hAnsi="Arial" w:cs="Arial"/>
          <w:color w:val="000000"/>
          <w:w w:val="99"/>
        </w:rPr>
        <w:t>з</w:t>
      </w:r>
      <w:r w:rsidRPr="00707195">
        <w:rPr>
          <w:rFonts w:ascii="Arial" w:hAnsi="Arial" w:cs="Arial"/>
          <w:color w:val="000000"/>
          <w:spacing w:val="1"/>
          <w:w w:val="99"/>
        </w:rPr>
        <w:t>а</w:t>
      </w:r>
      <w:r w:rsidRPr="00707195">
        <w:rPr>
          <w:rFonts w:ascii="Arial" w:hAnsi="Arial" w:cs="Arial"/>
          <w:color w:val="000000"/>
          <w:w w:val="99"/>
        </w:rPr>
        <w:t>клю</w:t>
      </w:r>
      <w:r w:rsidRPr="00707195">
        <w:rPr>
          <w:rFonts w:ascii="Arial" w:hAnsi="Arial" w:cs="Arial"/>
          <w:color w:val="000000"/>
          <w:spacing w:val="1"/>
          <w:w w:val="99"/>
        </w:rPr>
        <w:t>ч</w:t>
      </w:r>
      <w:r w:rsidRPr="00707195">
        <w:rPr>
          <w:rFonts w:ascii="Arial" w:hAnsi="Arial" w:cs="Arial"/>
          <w:color w:val="000000"/>
          <w:w w:val="99"/>
        </w:rPr>
        <w:t>или</w:t>
      </w:r>
      <w:r w:rsidRPr="00707195">
        <w:rPr>
          <w:rFonts w:ascii="Arial" w:hAnsi="Arial" w:cs="Arial"/>
          <w:color w:val="000000"/>
        </w:rPr>
        <w:t xml:space="preserve"> </w:t>
      </w:r>
      <w:r w:rsidRPr="00707195">
        <w:rPr>
          <w:rFonts w:ascii="Arial" w:hAnsi="Arial" w:cs="Arial"/>
          <w:color w:val="000000"/>
          <w:w w:val="99"/>
        </w:rPr>
        <w:t>настоящий</w:t>
      </w:r>
      <w:r w:rsidRPr="00707195">
        <w:rPr>
          <w:rFonts w:ascii="Arial" w:hAnsi="Arial" w:cs="Arial"/>
          <w:color w:val="000000"/>
        </w:rPr>
        <w:t xml:space="preserve"> </w:t>
      </w:r>
      <w:r w:rsidRPr="00707195">
        <w:rPr>
          <w:rFonts w:ascii="Arial" w:hAnsi="Arial" w:cs="Arial"/>
          <w:color w:val="000000"/>
          <w:w w:val="99"/>
        </w:rPr>
        <w:t>Договор</w:t>
      </w:r>
      <w:r w:rsidRPr="00707195">
        <w:rPr>
          <w:rFonts w:ascii="Arial" w:hAnsi="Arial" w:cs="Arial"/>
          <w:color w:val="000000"/>
        </w:rPr>
        <w:t xml:space="preserve"> </w:t>
      </w:r>
      <w:r w:rsidRPr="00707195">
        <w:rPr>
          <w:rFonts w:ascii="Arial" w:hAnsi="Arial" w:cs="Arial"/>
          <w:color w:val="000000"/>
          <w:w w:val="99"/>
        </w:rPr>
        <w:t>о</w:t>
      </w:r>
      <w:r w:rsidRPr="00707195">
        <w:rPr>
          <w:rFonts w:ascii="Arial" w:hAnsi="Arial" w:cs="Arial"/>
          <w:color w:val="000000"/>
        </w:rPr>
        <w:t xml:space="preserve"> </w:t>
      </w:r>
      <w:r w:rsidRPr="00707195">
        <w:rPr>
          <w:rFonts w:ascii="Arial" w:hAnsi="Arial" w:cs="Arial"/>
          <w:color w:val="000000"/>
          <w:w w:val="99"/>
        </w:rPr>
        <w:t>нижесле</w:t>
      </w:r>
      <w:r w:rsidRPr="00707195">
        <w:rPr>
          <w:rFonts w:ascii="Arial" w:hAnsi="Arial" w:cs="Arial"/>
          <w:color w:val="000000"/>
          <w:spacing w:val="4"/>
          <w:w w:val="99"/>
        </w:rPr>
        <w:t>д</w:t>
      </w:r>
      <w:r w:rsidRPr="00707195">
        <w:rPr>
          <w:rFonts w:ascii="Arial" w:hAnsi="Arial" w:cs="Arial"/>
          <w:color w:val="000000"/>
          <w:spacing w:val="-5"/>
          <w:w w:val="99"/>
        </w:rPr>
        <w:t>у</w:t>
      </w:r>
      <w:r w:rsidRPr="00707195">
        <w:rPr>
          <w:rFonts w:ascii="Arial" w:hAnsi="Arial" w:cs="Arial"/>
          <w:color w:val="000000"/>
          <w:spacing w:val="1"/>
          <w:w w:val="99"/>
        </w:rPr>
        <w:t>ю</w:t>
      </w:r>
      <w:r w:rsidRPr="00707195">
        <w:rPr>
          <w:rFonts w:ascii="Arial" w:hAnsi="Arial" w:cs="Arial"/>
          <w:color w:val="000000"/>
          <w:w w:val="99"/>
        </w:rPr>
        <w:t>щ</w:t>
      </w:r>
      <w:r w:rsidRPr="00707195">
        <w:rPr>
          <w:rFonts w:ascii="Arial" w:hAnsi="Arial" w:cs="Arial"/>
          <w:color w:val="000000"/>
          <w:spacing w:val="1"/>
          <w:w w:val="99"/>
        </w:rPr>
        <w:t>е</w:t>
      </w:r>
      <w:r w:rsidRPr="00707195">
        <w:rPr>
          <w:rFonts w:ascii="Arial" w:hAnsi="Arial" w:cs="Arial"/>
          <w:color w:val="000000"/>
          <w:w w:val="99"/>
        </w:rPr>
        <w:t>м</w:t>
      </w:r>
      <w:r w:rsidRPr="00707195">
        <w:rPr>
          <w:rFonts w:ascii="Arial" w:hAnsi="Arial" w:cs="Arial"/>
          <w:color w:val="000000"/>
          <w:spacing w:val="-1"/>
        </w:rPr>
        <w:t xml:space="preserve"> </w:t>
      </w:r>
      <w:r w:rsidRPr="00707195">
        <w:rPr>
          <w:rFonts w:ascii="Arial" w:hAnsi="Arial" w:cs="Arial"/>
          <w:color w:val="000000"/>
          <w:w w:val="99"/>
        </w:rPr>
        <w:t>(д</w:t>
      </w:r>
      <w:r w:rsidRPr="00707195">
        <w:rPr>
          <w:rFonts w:ascii="Arial" w:hAnsi="Arial" w:cs="Arial"/>
          <w:color w:val="000000"/>
          <w:spacing w:val="1"/>
          <w:w w:val="99"/>
        </w:rPr>
        <w:t>а</w:t>
      </w:r>
      <w:r w:rsidRPr="00707195">
        <w:rPr>
          <w:rFonts w:ascii="Arial" w:hAnsi="Arial" w:cs="Arial"/>
          <w:color w:val="000000"/>
          <w:w w:val="99"/>
        </w:rPr>
        <w:t>лее</w:t>
      </w:r>
      <w:r w:rsidRPr="00707195">
        <w:rPr>
          <w:rFonts w:ascii="Arial" w:hAnsi="Arial" w:cs="Arial"/>
          <w:color w:val="000000"/>
          <w:spacing w:val="3"/>
        </w:rPr>
        <w:t xml:space="preserve"> </w:t>
      </w:r>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w w:val="99"/>
        </w:rPr>
        <w:t>Дого</w:t>
      </w:r>
      <w:r w:rsidRPr="00707195">
        <w:rPr>
          <w:rFonts w:ascii="Arial" w:hAnsi="Arial" w:cs="Arial"/>
          <w:color w:val="000000"/>
          <w:spacing w:val="1"/>
          <w:w w:val="99"/>
        </w:rPr>
        <w:t>в</w:t>
      </w:r>
      <w:r w:rsidRPr="00707195">
        <w:rPr>
          <w:rFonts w:ascii="Arial" w:hAnsi="Arial" w:cs="Arial"/>
          <w:color w:val="000000"/>
          <w:w w:val="99"/>
        </w:rPr>
        <w:t>ор)</w:t>
      </w:r>
      <w:r w:rsidRPr="00707195">
        <w:rPr>
          <w:rFonts w:ascii="Arial" w:hAnsi="Arial" w:cs="Arial"/>
          <w:color w:val="000000"/>
        </w:rPr>
        <w:t>:</w:t>
      </w:r>
    </w:p>
    <w:p w:rsidR="00707195" w:rsidRPr="00707195" w:rsidRDefault="00707195" w:rsidP="00707195">
      <w:pPr>
        <w:spacing w:after="61" w:line="240" w:lineRule="exact"/>
      </w:pP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t>1.</w:t>
      </w:r>
      <w:r w:rsidRPr="00707195">
        <w:rPr>
          <w:rFonts w:ascii="Arial" w:hAnsi="Arial" w:cs="Arial"/>
          <w:color w:val="000000"/>
        </w:rPr>
        <w:t xml:space="preserve"> </w:t>
      </w:r>
      <w:r w:rsidRPr="00707195">
        <w:rPr>
          <w:rFonts w:ascii="Arial" w:hAnsi="Arial" w:cs="Arial"/>
          <w:color w:val="000000"/>
          <w:w w:val="99"/>
        </w:rPr>
        <w:t>Предмет</w:t>
      </w:r>
      <w:r w:rsidRPr="00707195">
        <w:rPr>
          <w:rFonts w:ascii="Arial" w:hAnsi="Arial" w:cs="Arial"/>
          <w:color w:val="000000"/>
        </w:rPr>
        <w:t xml:space="preserve"> </w:t>
      </w:r>
      <w:r w:rsidRPr="00707195">
        <w:rPr>
          <w:rFonts w:ascii="Arial" w:hAnsi="Arial" w:cs="Arial"/>
          <w:color w:val="000000"/>
          <w:w w:val="99"/>
        </w:rPr>
        <w:t>Договора</w:t>
      </w:r>
    </w:p>
    <w:p w:rsidR="00707195" w:rsidRPr="00707195" w:rsidRDefault="00707195" w:rsidP="00707195">
      <w:pPr>
        <w:spacing w:after="59" w:line="240" w:lineRule="exact"/>
        <w:jc w:val="both"/>
        <w:rPr>
          <w:rFonts w:ascii="Arial" w:hAnsi="Arial" w:cs="Arial"/>
        </w:rPr>
      </w:pPr>
    </w:p>
    <w:p w:rsidR="00707195" w:rsidRPr="00707195" w:rsidRDefault="00707195" w:rsidP="00707195">
      <w:pPr>
        <w:widowControl w:val="0"/>
        <w:ind w:right="-16"/>
        <w:jc w:val="both"/>
        <w:rPr>
          <w:rFonts w:ascii="Arial" w:hAnsi="Arial" w:cs="Arial"/>
          <w:color w:val="000000"/>
        </w:rPr>
      </w:pPr>
      <w:r w:rsidRPr="00707195">
        <w:rPr>
          <w:rFonts w:ascii="Arial" w:hAnsi="Arial" w:cs="Arial"/>
          <w:color w:val="000000"/>
          <w:w w:val="99"/>
        </w:rPr>
        <w:t>1.1.</w:t>
      </w:r>
      <w:r w:rsidRPr="00707195">
        <w:rPr>
          <w:rFonts w:ascii="Arial" w:hAnsi="Arial" w:cs="Arial"/>
          <w:color w:val="000000"/>
          <w:spacing w:val="104"/>
        </w:rPr>
        <w:t xml:space="preserve"> </w:t>
      </w:r>
      <w:proofErr w:type="gramStart"/>
      <w:r w:rsidRPr="00707195">
        <w:rPr>
          <w:rFonts w:ascii="Arial" w:hAnsi="Arial" w:cs="Arial"/>
          <w:color w:val="000000"/>
          <w:w w:val="99"/>
        </w:rPr>
        <w:t>По</w:t>
      </w:r>
      <w:r w:rsidRPr="00707195">
        <w:rPr>
          <w:rFonts w:ascii="Arial" w:hAnsi="Arial" w:cs="Arial"/>
          <w:color w:val="000000"/>
          <w:spacing w:val="106"/>
        </w:rPr>
        <w:t xml:space="preserve"> </w:t>
      </w:r>
      <w:r w:rsidRPr="00707195">
        <w:rPr>
          <w:rFonts w:ascii="Arial" w:hAnsi="Arial" w:cs="Arial"/>
          <w:color w:val="000000"/>
          <w:w w:val="99"/>
        </w:rPr>
        <w:t>настоя</w:t>
      </w:r>
      <w:r w:rsidRPr="00707195">
        <w:rPr>
          <w:rFonts w:ascii="Arial" w:hAnsi="Arial" w:cs="Arial"/>
          <w:color w:val="000000"/>
          <w:spacing w:val="2"/>
          <w:w w:val="99"/>
        </w:rPr>
        <w:t>щ</w:t>
      </w:r>
      <w:r w:rsidRPr="00707195">
        <w:rPr>
          <w:rFonts w:ascii="Arial" w:hAnsi="Arial" w:cs="Arial"/>
          <w:color w:val="000000"/>
          <w:w w:val="99"/>
        </w:rPr>
        <w:t>е</w:t>
      </w:r>
      <w:r w:rsidRPr="00707195">
        <w:rPr>
          <w:rFonts w:ascii="Arial" w:hAnsi="Arial" w:cs="Arial"/>
          <w:color w:val="000000"/>
          <w:spacing w:val="3"/>
          <w:w w:val="99"/>
        </w:rPr>
        <w:t>м</w:t>
      </w:r>
      <w:r w:rsidRPr="00707195">
        <w:rPr>
          <w:rFonts w:ascii="Arial" w:hAnsi="Arial" w:cs="Arial"/>
          <w:color w:val="000000"/>
          <w:w w:val="99"/>
        </w:rPr>
        <w:t>у</w:t>
      </w:r>
      <w:r w:rsidRPr="00707195">
        <w:rPr>
          <w:rFonts w:ascii="Arial" w:hAnsi="Arial" w:cs="Arial"/>
          <w:color w:val="000000"/>
          <w:spacing w:val="102"/>
        </w:rPr>
        <w:t xml:space="preserve"> </w:t>
      </w:r>
      <w:r w:rsidRPr="00707195">
        <w:rPr>
          <w:rFonts w:ascii="Arial" w:hAnsi="Arial" w:cs="Arial"/>
          <w:color w:val="000000"/>
          <w:w w:val="99"/>
        </w:rPr>
        <w:t>Догово</w:t>
      </w:r>
      <w:r w:rsidRPr="00707195">
        <w:rPr>
          <w:rFonts w:ascii="Arial" w:hAnsi="Arial" w:cs="Arial"/>
          <w:color w:val="000000"/>
          <w:spacing w:val="2"/>
          <w:w w:val="99"/>
        </w:rPr>
        <w:t>р</w:t>
      </w:r>
      <w:r w:rsidRPr="00707195">
        <w:rPr>
          <w:rFonts w:ascii="Arial" w:hAnsi="Arial" w:cs="Arial"/>
          <w:color w:val="000000"/>
          <w:w w:val="99"/>
        </w:rPr>
        <w:t>у</w:t>
      </w:r>
      <w:r w:rsidRPr="00707195">
        <w:rPr>
          <w:rFonts w:ascii="Arial" w:hAnsi="Arial" w:cs="Arial"/>
          <w:color w:val="000000"/>
          <w:spacing w:val="102"/>
        </w:rPr>
        <w:t xml:space="preserve"> </w:t>
      </w:r>
      <w:r w:rsidRPr="00707195">
        <w:rPr>
          <w:rFonts w:ascii="Arial" w:hAnsi="Arial" w:cs="Arial"/>
          <w:color w:val="000000"/>
          <w:spacing w:val="1"/>
          <w:w w:val="99"/>
        </w:rPr>
        <w:t>С</w:t>
      </w:r>
      <w:r w:rsidRPr="00707195">
        <w:rPr>
          <w:rFonts w:ascii="Arial" w:hAnsi="Arial" w:cs="Arial"/>
          <w:color w:val="000000"/>
          <w:w w:val="99"/>
        </w:rPr>
        <w:t>торона</w:t>
      </w:r>
      <w:r w:rsidRPr="00707195">
        <w:rPr>
          <w:rFonts w:ascii="Arial" w:hAnsi="Arial" w:cs="Arial"/>
          <w:color w:val="000000"/>
          <w:spacing w:val="107"/>
        </w:rPr>
        <w:t xml:space="preserve"> </w:t>
      </w:r>
      <w:r w:rsidRPr="00707195">
        <w:rPr>
          <w:rFonts w:ascii="Arial" w:hAnsi="Arial" w:cs="Arial"/>
          <w:color w:val="000000"/>
          <w:w w:val="99"/>
        </w:rPr>
        <w:t>1</w:t>
      </w:r>
      <w:r w:rsidRPr="00707195">
        <w:rPr>
          <w:rFonts w:ascii="Arial" w:hAnsi="Arial" w:cs="Arial"/>
          <w:color w:val="000000"/>
          <w:spacing w:val="104"/>
        </w:rPr>
        <w:t xml:space="preserve"> </w:t>
      </w:r>
      <w:r w:rsidRPr="00707195">
        <w:rPr>
          <w:rFonts w:ascii="Arial" w:hAnsi="Arial" w:cs="Arial"/>
          <w:color w:val="000000"/>
          <w:w w:val="99"/>
        </w:rPr>
        <w:t>обя</w:t>
      </w:r>
      <w:r w:rsidRPr="00707195">
        <w:rPr>
          <w:rFonts w:ascii="Arial" w:hAnsi="Arial" w:cs="Arial"/>
          <w:color w:val="000000"/>
          <w:spacing w:val="5"/>
          <w:w w:val="99"/>
        </w:rPr>
        <w:t>з</w:t>
      </w:r>
      <w:r w:rsidRPr="00707195">
        <w:rPr>
          <w:rFonts w:ascii="Arial" w:hAnsi="Arial" w:cs="Arial"/>
          <w:color w:val="000000"/>
          <w:spacing w:val="-4"/>
          <w:w w:val="99"/>
        </w:rPr>
        <w:t>у</w:t>
      </w:r>
      <w:r w:rsidRPr="00707195">
        <w:rPr>
          <w:rFonts w:ascii="Arial" w:hAnsi="Arial" w:cs="Arial"/>
          <w:color w:val="000000"/>
          <w:w w:val="99"/>
        </w:rPr>
        <w:t>ется</w:t>
      </w:r>
      <w:r w:rsidRPr="00707195">
        <w:rPr>
          <w:rFonts w:ascii="Arial" w:hAnsi="Arial" w:cs="Arial"/>
          <w:color w:val="000000"/>
          <w:spacing w:val="113"/>
        </w:rPr>
        <w:t xml:space="preserve"> </w:t>
      </w:r>
      <w:r w:rsidRPr="00707195">
        <w:rPr>
          <w:rFonts w:ascii="Arial" w:hAnsi="Arial" w:cs="Arial"/>
          <w:color w:val="000000"/>
          <w:w w:val="99"/>
        </w:rPr>
        <w:t>пред</w:t>
      </w:r>
      <w:r w:rsidRPr="00707195">
        <w:rPr>
          <w:rFonts w:ascii="Arial" w:hAnsi="Arial" w:cs="Arial"/>
          <w:color w:val="000000"/>
          <w:spacing w:val="1"/>
          <w:w w:val="99"/>
        </w:rPr>
        <w:t>о</w:t>
      </w:r>
      <w:r w:rsidRPr="00707195">
        <w:rPr>
          <w:rFonts w:ascii="Arial" w:hAnsi="Arial" w:cs="Arial"/>
          <w:color w:val="000000"/>
          <w:w w:val="99"/>
        </w:rPr>
        <w:t>ставить</w:t>
      </w:r>
      <w:r w:rsidRPr="00707195">
        <w:rPr>
          <w:rFonts w:ascii="Arial" w:hAnsi="Arial" w:cs="Arial"/>
          <w:color w:val="000000"/>
          <w:spacing w:val="107"/>
        </w:rPr>
        <w:t xml:space="preserve"> </w:t>
      </w:r>
      <w:r w:rsidRPr="00707195">
        <w:rPr>
          <w:rFonts w:ascii="Arial" w:hAnsi="Arial" w:cs="Arial"/>
          <w:color w:val="000000"/>
          <w:w w:val="99"/>
        </w:rPr>
        <w:t>Стороне</w:t>
      </w:r>
      <w:r w:rsidRPr="00707195">
        <w:rPr>
          <w:rFonts w:ascii="Arial" w:hAnsi="Arial" w:cs="Arial"/>
          <w:color w:val="000000"/>
        </w:rPr>
        <w:t xml:space="preserve"> </w:t>
      </w:r>
      <w:r w:rsidRPr="00707195">
        <w:rPr>
          <w:rFonts w:ascii="Arial" w:hAnsi="Arial" w:cs="Arial"/>
          <w:color w:val="000000"/>
          <w:w w:val="99"/>
        </w:rPr>
        <w:t>2</w:t>
      </w:r>
      <w:r w:rsidRPr="00707195">
        <w:rPr>
          <w:rFonts w:ascii="Arial" w:hAnsi="Arial" w:cs="Arial"/>
          <w:color w:val="000000"/>
          <w:spacing w:val="107"/>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безвоз</w:t>
      </w:r>
      <w:r w:rsidRPr="00707195">
        <w:rPr>
          <w:rFonts w:ascii="Arial" w:hAnsi="Arial" w:cs="Arial"/>
          <w:color w:val="000000"/>
          <w:spacing w:val="-1"/>
          <w:w w:val="99"/>
        </w:rPr>
        <w:t>м</w:t>
      </w:r>
      <w:r w:rsidRPr="00707195">
        <w:rPr>
          <w:rFonts w:ascii="Arial" w:hAnsi="Arial" w:cs="Arial"/>
          <w:color w:val="000000"/>
          <w:w w:val="99"/>
        </w:rPr>
        <w:t>ездное</w:t>
      </w:r>
      <w:r w:rsidRPr="00707195">
        <w:rPr>
          <w:rFonts w:ascii="Arial" w:hAnsi="Arial" w:cs="Arial"/>
          <w:color w:val="000000"/>
          <w:spacing w:val="67"/>
        </w:rPr>
        <w:t xml:space="preserve"> </w:t>
      </w:r>
      <w:r w:rsidRPr="00707195">
        <w:rPr>
          <w:rFonts w:ascii="Arial" w:hAnsi="Arial" w:cs="Arial"/>
          <w:color w:val="000000"/>
          <w:w w:val="99"/>
        </w:rPr>
        <w:t>поль</w:t>
      </w:r>
      <w:r w:rsidRPr="00707195">
        <w:rPr>
          <w:rFonts w:ascii="Arial" w:hAnsi="Arial" w:cs="Arial"/>
          <w:color w:val="000000"/>
          <w:spacing w:val="1"/>
          <w:w w:val="99"/>
        </w:rPr>
        <w:t>з</w:t>
      </w:r>
      <w:r w:rsidRPr="00707195">
        <w:rPr>
          <w:rFonts w:ascii="Arial" w:hAnsi="Arial" w:cs="Arial"/>
          <w:color w:val="000000"/>
          <w:w w:val="99"/>
        </w:rPr>
        <w:t>ование,</w:t>
      </w:r>
      <w:r w:rsidRPr="00707195">
        <w:rPr>
          <w:rFonts w:ascii="Arial" w:hAnsi="Arial" w:cs="Arial"/>
          <w:color w:val="000000"/>
          <w:spacing w:val="68"/>
        </w:rPr>
        <w:t xml:space="preserve"> </w:t>
      </w:r>
      <w:r w:rsidRPr="00707195">
        <w:rPr>
          <w:rFonts w:ascii="Arial" w:hAnsi="Arial" w:cs="Arial"/>
          <w:color w:val="000000"/>
          <w:w w:val="99"/>
        </w:rPr>
        <w:t>земельный</w:t>
      </w:r>
      <w:r w:rsidRPr="00707195">
        <w:rPr>
          <w:rFonts w:ascii="Arial" w:hAnsi="Arial" w:cs="Arial"/>
          <w:color w:val="000000"/>
          <w:spacing w:val="71"/>
        </w:rPr>
        <w:t xml:space="preserve"> </w:t>
      </w:r>
      <w:r w:rsidRPr="00707195">
        <w:rPr>
          <w:rFonts w:ascii="Arial" w:hAnsi="Arial" w:cs="Arial"/>
          <w:color w:val="000000"/>
          <w:spacing w:val="-1"/>
          <w:w w:val="99"/>
        </w:rPr>
        <w:t>уч</w:t>
      </w:r>
      <w:r w:rsidRPr="00707195">
        <w:rPr>
          <w:rFonts w:ascii="Arial" w:hAnsi="Arial" w:cs="Arial"/>
          <w:color w:val="000000"/>
          <w:w w:val="99"/>
        </w:rPr>
        <w:t>асток,</w:t>
      </w:r>
      <w:r w:rsidRPr="00707195">
        <w:rPr>
          <w:rFonts w:ascii="Arial" w:hAnsi="Arial" w:cs="Arial"/>
          <w:color w:val="000000"/>
          <w:spacing w:val="65"/>
        </w:rPr>
        <w:t xml:space="preserve"> </w:t>
      </w:r>
      <w:r w:rsidRPr="00707195">
        <w:rPr>
          <w:rFonts w:ascii="Arial" w:hAnsi="Arial" w:cs="Arial"/>
          <w:color w:val="000000"/>
          <w:w w:val="99"/>
        </w:rPr>
        <w:t>име</w:t>
      </w:r>
      <w:r w:rsidRPr="00707195">
        <w:rPr>
          <w:rFonts w:ascii="Arial" w:hAnsi="Arial" w:cs="Arial"/>
          <w:color w:val="000000"/>
          <w:spacing w:val="4"/>
          <w:w w:val="99"/>
        </w:rPr>
        <w:t>н</w:t>
      </w:r>
      <w:r w:rsidRPr="00707195">
        <w:rPr>
          <w:rFonts w:ascii="Arial" w:hAnsi="Arial" w:cs="Arial"/>
          <w:color w:val="000000"/>
          <w:spacing w:val="-4"/>
          <w:w w:val="99"/>
        </w:rPr>
        <w:t>у</w:t>
      </w:r>
      <w:r w:rsidRPr="00707195">
        <w:rPr>
          <w:rFonts w:ascii="Arial" w:hAnsi="Arial" w:cs="Arial"/>
          <w:color w:val="000000"/>
          <w:spacing w:val="1"/>
          <w:w w:val="99"/>
        </w:rPr>
        <w:t>е</w:t>
      </w:r>
      <w:r w:rsidRPr="00707195">
        <w:rPr>
          <w:rFonts w:ascii="Arial" w:hAnsi="Arial" w:cs="Arial"/>
          <w:color w:val="000000"/>
          <w:w w:val="99"/>
        </w:rPr>
        <w:t>мый</w:t>
      </w:r>
      <w:r w:rsidRPr="00707195">
        <w:rPr>
          <w:rFonts w:ascii="Arial" w:hAnsi="Arial" w:cs="Arial"/>
          <w:color w:val="000000"/>
          <w:spacing w:val="66"/>
        </w:rPr>
        <w:t xml:space="preserve"> </w:t>
      </w:r>
      <w:r w:rsidRPr="00707195">
        <w:rPr>
          <w:rFonts w:ascii="Arial" w:hAnsi="Arial" w:cs="Arial"/>
          <w:color w:val="000000"/>
          <w:w w:val="99"/>
        </w:rPr>
        <w:t>в</w:t>
      </w:r>
      <w:r w:rsidRPr="00707195">
        <w:rPr>
          <w:rFonts w:ascii="Arial" w:hAnsi="Arial" w:cs="Arial"/>
          <w:color w:val="000000"/>
          <w:spacing w:val="66"/>
        </w:rPr>
        <w:t xml:space="preserve"> </w:t>
      </w:r>
      <w:r w:rsidRPr="00707195">
        <w:rPr>
          <w:rFonts w:ascii="Arial" w:hAnsi="Arial" w:cs="Arial"/>
          <w:color w:val="000000"/>
          <w:w w:val="99"/>
        </w:rPr>
        <w:t>дальнейшем</w:t>
      </w:r>
      <w:r w:rsidRPr="00707195">
        <w:rPr>
          <w:rFonts w:ascii="Arial" w:hAnsi="Arial" w:cs="Arial"/>
          <w:color w:val="000000"/>
          <w:spacing w:val="66"/>
        </w:rPr>
        <w:t xml:space="preserve"> </w:t>
      </w:r>
      <w:r w:rsidRPr="00707195">
        <w:rPr>
          <w:rFonts w:ascii="Arial" w:hAnsi="Arial" w:cs="Arial"/>
          <w:color w:val="000000"/>
          <w:w w:val="99"/>
        </w:rPr>
        <w:t>"Участок",</w:t>
      </w:r>
      <w:r w:rsidRPr="00707195">
        <w:rPr>
          <w:rFonts w:ascii="Arial" w:hAnsi="Arial" w:cs="Arial"/>
          <w:color w:val="000000"/>
        </w:rPr>
        <w:t xml:space="preserve"> </w:t>
      </w:r>
      <w:r w:rsidRPr="00707195">
        <w:rPr>
          <w:rFonts w:ascii="Arial" w:hAnsi="Arial" w:cs="Arial"/>
          <w:color w:val="000000"/>
          <w:w w:val="99"/>
        </w:rPr>
        <w:t>расположенный</w:t>
      </w:r>
      <w:r w:rsidRPr="00707195">
        <w:rPr>
          <w:rFonts w:ascii="Arial" w:hAnsi="Arial" w:cs="Arial"/>
          <w:color w:val="000000"/>
          <w:spacing w:val="170"/>
        </w:rPr>
        <w:t xml:space="preserve"> </w:t>
      </w:r>
      <w:r w:rsidRPr="00707195">
        <w:rPr>
          <w:rFonts w:ascii="Arial" w:hAnsi="Arial" w:cs="Arial"/>
          <w:color w:val="000000"/>
          <w:w w:val="99"/>
        </w:rPr>
        <w:t>по</w:t>
      </w:r>
      <w:r w:rsidRPr="00707195">
        <w:rPr>
          <w:rFonts w:ascii="Arial" w:hAnsi="Arial" w:cs="Arial"/>
          <w:color w:val="000000"/>
          <w:spacing w:val="169"/>
        </w:rPr>
        <w:t xml:space="preserve"> </w:t>
      </w:r>
      <w:r w:rsidRPr="00707195">
        <w:rPr>
          <w:rFonts w:ascii="Arial" w:hAnsi="Arial" w:cs="Arial"/>
          <w:color w:val="000000"/>
          <w:w w:val="99"/>
        </w:rPr>
        <w:t>адре</w:t>
      </w:r>
      <w:r w:rsidRPr="00707195">
        <w:rPr>
          <w:rFonts w:ascii="Arial" w:hAnsi="Arial" w:cs="Arial"/>
          <w:color w:val="000000"/>
          <w:spacing w:val="2"/>
          <w:w w:val="99"/>
        </w:rPr>
        <w:t>с</w:t>
      </w:r>
      <w:r w:rsidRPr="00707195">
        <w:rPr>
          <w:rFonts w:ascii="Arial" w:hAnsi="Arial" w:cs="Arial"/>
          <w:color w:val="000000"/>
          <w:spacing w:val="-4"/>
          <w:w w:val="99"/>
        </w:rPr>
        <w:t>у</w:t>
      </w:r>
      <w:r w:rsidRPr="00707195">
        <w:rPr>
          <w:rFonts w:ascii="Arial" w:hAnsi="Arial" w:cs="Arial"/>
          <w:color w:val="000000"/>
        </w:rPr>
        <w:t>:</w:t>
      </w:r>
      <w:r w:rsidRPr="00707195">
        <w:rPr>
          <w:rFonts w:ascii="Arial" w:hAnsi="Arial" w:cs="Arial"/>
          <w:color w:val="000000"/>
          <w:spacing w:val="169"/>
        </w:rPr>
        <w:t xml:space="preserve"> </w:t>
      </w:r>
      <w:r w:rsidRPr="00707195">
        <w:rPr>
          <w:rFonts w:ascii="Arial" w:hAnsi="Arial" w:cs="Arial"/>
          <w:color w:val="000000"/>
          <w:w w:val="99"/>
        </w:rPr>
        <w:t>_______</w:t>
      </w:r>
      <w:r w:rsidRPr="00707195">
        <w:rPr>
          <w:rFonts w:ascii="Arial" w:hAnsi="Arial" w:cs="Arial"/>
          <w:color w:val="000000"/>
          <w:spacing w:val="1"/>
          <w:w w:val="99"/>
        </w:rPr>
        <w:t>__</w:t>
      </w:r>
      <w:r w:rsidRPr="00707195">
        <w:rPr>
          <w:rFonts w:ascii="Arial" w:hAnsi="Arial" w:cs="Arial"/>
          <w:color w:val="000000"/>
          <w:w w:val="99"/>
        </w:rPr>
        <w:t>_______</w:t>
      </w:r>
      <w:r w:rsidRPr="00707195">
        <w:rPr>
          <w:rFonts w:ascii="Arial" w:hAnsi="Arial" w:cs="Arial"/>
          <w:color w:val="000000"/>
          <w:spacing w:val="2"/>
          <w:w w:val="99"/>
        </w:rPr>
        <w:t>_</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___,</w:t>
      </w:r>
      <w:r w:rsidRPr="00707195">
        <w:rPr>
          <w:rFonts w:ascii="Arial" w:hAnsi="Arial" w:cs="Arial"/>
          <w:color w:val="000000"/>
          <w:spacing w:val="169"/>
        </w:rPr>
        <w:t xml:space="preserve"> </w:t>
      </w:r>
      <w:r w:rsidRPr="00707195">
        <w:rPr>
          <w:rFonts w:ascii="Arial" w:hAnsi="Arial" w:cs="Arial"/>
          <w:color w:val="000000"/>
          <w:w w:val="99"/>
        </w:rPr>
        <w:t>площадью</w:t>
      </w:r>
      <w:r w:rsidRPr="00707195">
        <w:rPr>
          <w:rFonts w:ascii="Arial" w:hAnsi="Arial" w:cs="Arial"/>
          <w:color w:val="000000"/>
          <w:spacing w:val="169"/>
        </w:rPr>
        <w:t xml:space="preserve"> </w:t>
      </w:r>
      <w:r w:rsidRPr="00707195">
        <w:rPr>
          <w:rFonts w:ascii="Arial" w:hAnsi="Arial" w:cs="Arial"/>
          <w:color w:val="000000"/>
          <w:w w:val="99"/>
        </w:rPr>
        <w:t>_______</w:t>
      </w:r>
      <w:r w:rsidRPr="00707195">
        <w:rPr>
          <w:rFonts w:ascii="Arial" w:hAnsi="Arial" w:cs="Arial"/>
          <w:color w:val="000000"/>
        </w:rPr>
        <w:t xml:space="preserve"> </w:t>
      </w:r>
      <w:r w:rsidRPr="00707195">
        <w:rPr>
          <w:rFonts w:ascii="Arial" w:hAnsi="Arial" w:cs="Arial"/>
          <w:color w:val="000000"/>
          <w:w w:val="99"/>
        </w:rPr>
        <w:t>(__________)</w:t>
      </w:r>
      <w:r w:rsidRPr="00707195">
        <w:rPr>
          <w:rFonts w:ascii="Arial" w:hAnsi="Arial" w:cs="Arial"/>
          <w:color w:val="000000"/>
          <w:spacing w:val="-5"/>
        </w:rPr>
        <w:t xml:space="preserve"> </w:t>
      </w:r>
      <w:r w:rsidRPr="00707195">
        <w:rPr>
          <w:rFonts w:ascii="Arial" w:hAnsi="Arial" w:cs="Arial"/>
          <w:color w:val="000000"/>
          <w:w w:val="99"/>
        </w:rPr>
        <w:t>кв.</w:t>
      </w:r>
      <w:r w:rsidRPr="00707195">
        <w:rPr>
          <w:rFonts w:ascii="Arial" w:hAnsi="Arial" w:cs="Arial"/>
          <w:color w:val="000000"/>
          <w:spacing w:val="-5"/>
        </w:rPr>
        <w:t xml:space="preserve"> </w:t>
      </w:r>
      <w:r w:rsidRPr="00707195">
        <w:rPr>
          <w:rFonts w:ascii="Arial" w:hAnsi="Arial" w:cs="Arial"/>
          <w:color w:val="000000"/>
          <w:w w:val="99"/>
        </w:rPr>
        <w:t>м</w:t>
      </w:r>
      <w:r w:rsidRPr="00707195">
        <w:rPr>
          <w:rFonts w:ascii="Arial" w:hAnsi="Arial" w:cs="Arial"/>
          <w:color w:val="000000"/>
          <w:spacing w:val="-6"/>
        </w:rPr>
        <w:t xml:space="preserve"> </w:t>
      </w:r>
      <w:r w:rsidRPr="00707195">
        <w:rPr>
          <w:rFonts w:ascii="Arial" w:hAnsi="Arial" w:cs="Arial"/>
          <w:color w:val="000000"/>
          <w:w w:val="99"/>
        </w:rPr>
        <w:t>с</w:t>
      </w:r>
      <w:r w:rsidRPr="00707195">
        <w:rPr>
          <w:rFonts w:ascii="Arial" w:hAnsi="Arial" w:cs="Arial"/>
          <w:color w:val="000000"/>
          <w:spacing w:val="-5"/>
        </w:rPr>
        <w:t xml:space="preserve"> </w:t>
      </w:r>
      <w:r w:rsidRPr="00707195">
        <w:rPr>
          <w:rFonts w:ascii="Arial" w:hAnsi="Arial" w:cs="Arial"/>
          <w:color w:val="000000"/>
          <w:w w:val="99"/>
        </w:rPr>
        <w:t>кадастров</w:t>
      </w:r>
      <w:r w:rsidRPr="00707195">
        <w:rPr>
          <w:rFonts w:ascii="Arial" w:hAnsi="Arial" w:cs="Arial"/>
          <w:color w:val="000000"/>
          <w:spacing w:val="1"/>
          <w:w w:val="99"/>
        </w:rPr>
        <w:t>ы</w:t>
      </w:r>
      <w:r w:rsidRPr="00707195">
        <w:rPr>
          <w:rFonts w:ascii="Arial" w:hAnsi="Arial" w:cs="Arial"/>
          <w:color w:val="000000"/>
          <w:w w:val="99"/>
        </w:rPr>
        <w:t>м</w:t>
      </w:r>
      <w:r w:rsidRPr="00707195">
        <w:rPr>
          <w:rFonts w:ascii="Arial" w:hAnsi="Arial" w:cs="Arial"/>
          <w:color w:val="000000"/>
          <w:spacing w:val="-6"/>
        </w:rPr>
        <w:t xml:space="preserve"> </w:t>
      </w:r>
      <w:r w:rsidRPr="00707195">
        <w:rPr>
          <w:rFonts w:ascii="Arial" w:hAnsi="Arial" w:cs="Arial"/>
          <w:color w:val="000000"/>
          <w:w w:val="99"/>
        </w:rPr>
        <w:t>номером</w:t>
      </w:r>
      <w:r w:rsidRPr="00707195">
        <w:rPr>
          <w:rFonts w:ascii="Arial" w:hAnsi="Arial" w:cs="Arial"/>
          <w:color w:val="000000"/>
          <w:spacing w:val="-4"/>
        </w:rPr>
        <w:t xml:space="preserve"> </w:t>
      </w:r>
      <w:r w:rsidRPr="00707195">
        <w:rPr>
          <w:rFonts w:ascii="Arial" w:hAnsi="Arial" w:cs="Arial"/>
          <w:color w:val="000000"/>
          <w:w w:val="99"/>
        </w:rPr>
        <w:t>_____________,</w:t>
      </w:r>
      <w:r w:rsidRPr="00707195">
        <w:rPr>
          <w:rFonts w:ascii="Arial" w:hAnsi="Arial" w:cs="Arial"/>
          <w:color w:val="000000"/>
          <w:spacing w:val="-3"/>
        </w:rPr>
        <w:t xml:space="preserve"> </w:t>
      </w:r>
      <w:r w:rsidRPr="00707195">
        <w:rPr>
          <w:rFonts w:ascii="Arial" w:hAnsi="Arial" w:cs="Arial"/>
          <w:color w:val="000000"/>
          <w:spacing w:val="-2"/>
          <w:w w:val="99"/>
        </w:rPr>
        <w:t>к</w:t>
      </w:r>
      <w:r w:rsidRPr="00707195">
        <w:rPr>
          <w:rFonts w:ascii="Arial" w:hAnsi="Arial" w:cs="Arial"/>
          <w:color w:val="000000"/>
          <w:w w:val="99"/>
        </w:rPr>
        <w:t>ате</w:t>
      </w:r>
      <w:r w:rsidRPr="00707195">
        <w:rPr>
          <w:rFonts w:ascii="Arial" w:hAnsi="Arial" w:cs="Arial"/>
          <w:color w:val="000000"/>
          <w:spacing w:val="1"/>
          <w:w w:val="99"/>
        </w:rPr>
        <w:t>г</w:t>
      </w:r>
      <w:r w:rsidRPr="00707195">
        <w:rPr>
          <w:rFonts w:ascii="Arial" w:hAnsi="Arial" w:cs="Arial"/>
          <w:color w:val="000000"/>
          <w:w w:val="99"/>
        </w:rPr>
        <w:t>ория</w:t>
      </w:r>
      <w:r w:rsidRPr="00707195">
        <w:rPr>
          <w:rFonts w:ascii="Arial" w:hAnsi="Arial" w:cs="Arial"/>
          <w:color w:val="000000"/>
          <w:spacing w:val="-4"/>
        </w:rPr>
        <w:t xml:space="preserve"> </w:t>
      </w:r>
      <w:r w:rsidRPr="00707195">
        <w:rPr>
          <w:rFonts w:ascii="Arial" w:hAnsi="Arial" w:cs="Arial"/>
          <w:color w:val="000000"/>
          <w:w w:val="99"/>
        </w:rPr>
        <w:t>земель</w:t>
      </w:r>
      <w:r w:rsidRPr="00707195">
        <w:rPr>
          <w:rFonts w:ascii="Arial" w:hAnsi="Arial" w:cs="Arial"/>
          <w:color w:val="000000"/>
          <w:spacing w:val="-5"/>
        </w:rPr>
        <w:t xml:space="preserve"> </w:t>
      </w:r>
      <w:r w:rsidRPr="00707195">
        <w:rPr>
          <w:rFonts w:ascii="Arial" w:hAnsi="Arial" w:cs="Arial"/>
          <w:color w:val="000000"/>
          <w:w w:val="99"/>
        </w:rPr>
        <w:t>"______</w:t>
      </w:r>
      <w:r w:rsidRPr="00707195">
        <w:rPr>
          <w:rFonts w:ascii="Arial" w:hAnsi="Arial" w:cs="Arial"/>
          <w:color w:val="000000"/>
          <w:spacing w:val="1"/>
          <w:w w:val="99"/>
        </w:rPr>
        <w:t>_</w:t>
      </w:r>
      <w:r w:rsidRPr="00707195">
        <w:rPr>
          <w:rFonts w:ascii="Arial" w:hAnsi="Arial" w:cs="Arial"/>
          <w:color w:val="000000"/>
          <w:w w:val="99"/>
        </w:rPr>
        <w:t>__",</w:t>
      </w:r>
      <w:r w:rsidRPr="00707195">
        <w:rPr>
          <w:rFonts w:ascii="Arial" w:hAnsi="Arial" w:cs="Arial"/>
          <w:color w:val="000000"/>
        </w:rPr>
        <w:t xml:space="preserve"> </w:t>
      </w:r>
      <w:r w:rsidRPr="00707195">
        <w:rPr>
          <w:rFonts w:ascii="Arial" w:hAnsi="Arial" w:cs="Arial"/>
          <w:color w:val="000000"/>
          <w:w w:val="99"/>
        </w:rPr>
        <w:t>вид</w:t>
      </w:r>
      <w:r w:rsidRPr="00707195">
        <w:rPr>
          <w:rFonts w:ascii="Arial" w:hAnsi="Arial" w:cs="Arial"/>
          <w:color w:val="000000"/>
          <w:spacing w:val="124"/>
        </w:rPr>
        <w:t xml:space="preserve"> </w:t>
      </w:r>
      <w:r w:rsidRPr="00707195">
        <w:rPr>
          <w:rFonts w:ascii="Arial" w:hAnsi="Arial" w:cs="Arial"/>
          <w:color w:val="000000"/>
          <w:w w:val="99"/>
        </w:rPr>
        <w:t>разрешенного</w:t>
      </w:r>
      <w:r w:rsidRPr="00707195">
        <w:rPr>
          <w:rFonts w:ascii="Arial" w:hAnsi="Arial" w:cs="Arial"/>
          <w:color w:val="000000"/>
          <w:spacing w:val="128"/>
        </w:rPr>
        <w:t xml:space="preserve"> </w:t>
      </w:r>
      <w:r w:rsidRPr="00707195">
        <w:rPr>
          <w:rFonts w:ascii="Arial" w:hAnsi="Arial" w:cs="Arial"/>
          <w:color w:val="000000"/>
          <w:w w:val="99"/>
        </w:rPr>
        <w:t>использования</w:t>
      </w:r>
      <w:r w:rsidRPr="00707195">
        <w:rPr>
          <w:rFonts w:ascii="Arial" w:hAnsi="Arial" w:cs="Arial"/>
          <w:color w:val="000000"/>
          <w:spacing w:val="125"/>
        </w:rPr>
        <w:t xml:space="preserve"> </w:t>
      </w:r>
      <w:r w:rsidRPr="00707195">
        <w:rPr>
          <w:rFonts w:ascii="Arial" w:hAnsi="Arial" w:cs="Arial"/>
          <w:color w:val="000000"/>
          <w:w w:val="99"/>
        </w:rPr>
        <w:t>з</w:t>
      </w:r>
      <w:r w:rsidRPr="00707195">
        <w:rPr>
          <w:rFonts w:ascii="Arial" w:hAnsi="Arial" w:cs="Arial"/>
          <w:color w:val="000000"/>
          <w:spacing w:val="1"/>
          <w:w w:val="99"/>
        </w:rPr>
        <w:t>е</w:t>
      </w:r>
      <w:r w:rsidRPr="00707195">
        <w:rPr>
          <w:rFonts w:ascii="Arial" w:hAnsi="Arial" w:cs="Arial"/>
          <w:color w:val="000000"/>
          <w:w w:val="99"/>
        </w:rPr>
        <w:t>м</w:t>
      </w:r>
      <w:r w:rsidRPr="00707195">
        <w:rPr>
          <w:rFonts w:ascii="Arial" w:hAnsi="Arial" w:cs="Arial"/>
          <w:color w:val="000000"/>
          <w:spacing w:val="1"/>
          <w:w w:val="99"/>
        </w:rPr>
        <w:t>е</w:t>
      </w:r>
      <w:r w:rsidRPr="00707195">
        <w:rPr>
          <w:rFonts w:ascii="Arial" w:hAnsi="Arial" w:cs="Arial"/>
          <w:color w:val="000000"/>
          <w:w w:val="99"/>
        </w:rPr>
        <w:t>льного</w:t>
      </w:r>
      <w:r w:rsidRPr="00707195">
        <w:rPr>
          <w:rFonts w:ascii="Arial" w:hAnsi="Arial" w:cs="Arial"/>
          <w:color w:val="000000"/>
          <w:spacing w:val="130"/>
        </w:rPr>
        <w:t xml:space="preserve"> </w:t>
      </w:r>
      <w:r w:rsidRPr="00707195">
        <w:rPr>
          <w:rFonts w:ascii="Arial" w:hAnsi="Arial" w:cs="Arial"/>
          <w:color w:val="000000"/>
          <w:spacing w:val="-4"/>
          <w:w w:val="99"/>
        </w:rPr>
        <w:t>у</w:t>
      </w:r>
      <w:r w:rsidRPr="00707195">
        <w:rPr>
          <w:rFonts w:ascii="Arial" w:hAnsi="Arial" w:cs="Arial"/>
          <w:color w:val="000000"/>
          <w:w w:val="99"/>
        </w:rPr>
        <w:t>частка</w:t>
      </w:r>
      <w:r w:rsidRPr="00707195">
        <w:rPr>
          <w:rFonts w:ascii="Arial" w:hAnsi="Arial" w:cs="Arial"/>
          <w:color w:val="000000"/>
          <w:spacing w:val="124"/>
        </w:rPr>
        <w:t xml:space="preserve"> </w:t>
      </w:r>
      <w:r w:rsidRPr="00707195">
        <w:rPr>
          <w:rFonts w:ascii="Arial" w:hAnsi="Arial" w:cs="Arial"/>
          <w:color w:val="000000"/>
          <w:spacing w:val="4"/>
          <w:w w:val="99"/>
        </w:rPr>
        <w:t>"</w:t>
      </w:r>
      <w:r w:rsidRPr="00707195">
        <w:rPr>
          <w:rFonts w:ascii="Arial" w:hAnsi="Arial" w:cs="Arial"/>
          <w:color w:val="000000"/>
          <w:spacing w:val="2"/>
          <w:w w:val="99"/>
        </w:rPr>
        <w:t>_</w:t>
      </w:r>
      <w:r w:rsidRPr="00707195">
        <w:rPr>
          <w:rFonts w:ascii="Arial" w:hAnsi="Arial" w:cs="Arial"/>
          <w:color w:val="000000"/>
          <w:spacing w:val="1"/>
          <w:w w:val="99"/>
        </w:rPr>
        <w:t>_</w:t>
      </w:r>
      <w:r w:rsidRPr="00707195">
        <w:rPr>
          <w:rFonts w:ascii="Arial" w:hAnsi="Arial" w:cs="Arial"/>
          <w:color w:val="000000"/>
          <w:w w:val="99"/>
        </w:rPr>
        <w:t>_______</w:t>
      </w:r>
      <w:r w:rsidRPr="00707195">
        <w:rPr>
          <w:rFonts w:ascii="Arial" w:hAnsi="Arial" w:cs="Arial"/>
          <w:color w:val="000000"/>
          <w:spacing w:val="1"/>
          <w:w w:val="99"/>
        </w:rPr>
        <w:t>_</w:t>
      </w:r>
      <w:r w:rsidRPr="00707195">
        <w:rPr>
          <w:rFonts w:ascii="Arial" w:hAnsi="Arial" w:cs="Arial"/>
          <w:color w:val="000000"/>
          <w:w w:val="99"/>
        </w:rPr>
        <w:t>__",</w:t>
      </w:r>
      <w:r w:rsidRPr="00707195">
        <w:rPr>
          <w:rFonts w:ascii="Arial" w:hAnsi="Arial" w:cs="Arial"/>
          <w:color w:val="000000"/>
          <w:spacing w:val="125"/>
        </w:rPr>
        <w:t xml:space="preserve"> </w:t>
      </w:r>
      <w:r w:rsidRPr="00707195">
        <w:rPr>
          <w:rFonts w:ascii="Arial" w:hAnsi="Arial" w:cs="Arial"/>
          <w:color w:val="000000"/>
          <w:w w:val="99"/>
        </w:rPr>
        <w:t>в</w:t>
      </w:r>
      <w:r w:rsidRPr="00707195">
        <w:rPr>
          <w:rFonts w:ascii="Arial" w:hAnsi="Arial" w:cs="Arial"/>
          <w:color w:val="000000"/>
          <w:spacing w:val="126"/>
        </w:rPr>
        <w:t xml:space="preserve"> </w:t>
      </w:r>
      <w:r w:rsidRPr="00707195">
        <w:rPr>
          <w:rFonts w:ascii="Arial" w:hAnsi="Arial" w:cs="Arial"/>
          <w:color w:val="000000"/>
          <w:w w:val="99"/>
        </w:rPr>
        <w:t>гран</w:t>
      </w:r>
      <w:r w:rsidRPr="00707195">
        <w:rPr>
          <w:rFonts w:ascii="Arial" w:hAnsi="Arial" w:cs="Arial"/>
          <w:color w:val="000000"/>
          <w:spacing w:val="1"/>
          <w:w w:val="99"/>
        </w:rPr>
        <w:t>и</w:t>
      </w:r>
      <w:r w:rsidRPr="00707195">
        <w:rPr>
          <w:rFonts w:ascii="Arial" w:hAnsi="Arial" w:cs="Arial"/>
          <w:color w:val="000000"/>
          <w:w w:val="99"/>
        </w:rPr>
        <w:t>цах,</w:t>
      </w:r>
      <w:r w:rsidRPr="00707195">
        <w:rPr>
          <w:rFonts w:ascii="Arial" w:hAnsi="Arial" w:cs="Arial"/>
          <w:color w:val="000000"/>
        </w:rPr>
        <w:t xml:space="preserve"> </w:t>
      </w:r>
      <w:r w:rsidRPr="00707195">
        <w:rPr>
          <w:rFonts w:ascii="Arial" w:hAnsi="Arial" w:cs="Arial"/>
          <w:color w:val="000000"/>
          <w:spacing w:val="-2"/>
          <w:w w:val="99"/>
        </w:rPr>
        <w:t>у</w:t>
      </w:r>
      <w:r w:rsidRPr="00707195">
        <w:rPr>
          <w:rFonts w:ascii="Arial" w:hAnsi="Arial" w:cs="Arial"/>
          <w:color w:val="000000"/>
          <w:w w:val="99"/>
        </w:rPr>
        <w:t>казан</w:t>
      </w:r>
      <w:r w:rsidRPr="00707195">
        <w:rPr>
          <w:rFonts w:ascii="Arial" w:hAnsi="Arial" w:cs="Arial"/>
          <w:color w:val="000000"/>
          <w:spacing w:val="1"/>
          <w:w w:val="99"/>
        </w:rPr>
        <w:t>н</w:t>
      </w:r>
      <w:r w:rsidRPr="00707195">
        <w:rPr>
          <w:rFonts w:ascii="Arial" w:hAnsi="Arial" w:cs="Arial"/>
          <w:color w:val="000000"/>
          <w:w w:val="99"/>
        </w:rPr>
        <w:t>ых</w:t>
      </w:r>
      <w:r w:rsidRPr="00707195">
        <w:rPr>
          <w:rFonts w:ascii="Arial" w:hAnsi="Arial" w:cs="Arial"/>
          <w:color w:val="000000"/>
          <w:spacing w:val="52"/>
        </w:rPr>
        <w:t xml:space="preserve"> </w:t>
      </w:r>
      <w:r w:rsidRPr="00707195">
        <w:rPr>
          <w:rFonts w:ascii="Arial" w:hAnsi="Arial" w:cs="Arial"/>
          <w:color w:val="000000"/>
          <w:w w:val="99"/>
        </w:rPr>
        <w:t>в</w:t>
      </w:r>
      <w:r w:rsidRPr="00707195">
        <w:rPr>
          <w:rFonts w:ascii="Arial" w:hAnsi="Arial" w:cs="Arial"/>
          <w:color w:val="000000"/>
          <w:spacing w:val="52"/>
        </w:rPr>
        <w:t xml:space="preserve"> </w:t>
      </w:r>
      <w:r w:rsidRPr="00707195">
        <w:rPr>
          <w:rFonts w:ascii="Arial" w:hAnsi="Arial" w:cs="Arial"/>
          <w:color w:val="000000"/>
          <w:w w:val="99"/>
        </w:rPr>
        <w:t>выпис</w:t>
      </w:r>
      <w:r w:rsidRPr="00707195">
        <w:rPr>
          <w:rFonts w:ascii="Arial" w:hAnsi="Arial" w:cs="Arial"/>
          <w:color w:val="000000"/>
          <w:spacing w:val="1"/>
          <w:w w:val="99"/>
        </w:rPr>
        <w:t>к</w:t>
      </w:r>
      <w:r w:rsidRPr="00707195">
        <w:rPr>
          <w:rFonts w:ascii="Arial" w:hAnsi="Arial" w:cs="Arial"/>
          <w:color w:val="000000"/>
          <w:w w:val="99"/>
        </w:rPr>
        <w:t>е</w:t>
      </w:r>
      <w:r w:rsidRPr="00707195">
        <w:rPr>
          <w:rFonts w:ascii="Arial" w:hAnsi="Arial" w:cs="Arial"/>
          <w:color w:val="000000"/>
          <w:spacing w:val="52"/>
        </w:rPr>
        <w:t xml:space="preserve"> </w:t>
      </w:r>
      <w:r w:rsidRPr="00707195">
        <w:rPr>
          <w:rFonts w:ascii="Arial" w:hAnsi="Arial" w:cs="Arial"/>
          <w:color w:val="000000"/>
          <w:w w:val="99"/>
        </w:rPr>
        <w:t>из</w:t>
      </w:r>
      <w:r w:rsidRPr="00707195">
        <w:rPr>
          <w:rFonts w:ascii="Arial" w:hAnsi="Arial" w:cs="Arial"/>
          <w:color w:val="000000"/>
          <w:spacing w:val="53"/>
        </w:rPr>
        <w:t xml:space="preserve"> </w:t>
      </w:r>
      <w:r w:rsidRPr="00707195">
        <w:rPr>
          <w:rFonts w:ascii="Arial" w:hAnsi="Arial" w:cs="Arial"/>
          <w:color w:val="000000"/>
          <w:w w:val="99"/>
        </w:rPr>
        <w:t>Единого</w:t>
      </w:r>
      <w:r w:rsidRPr="00707195">
        <w:rPr>
          <w:rFonts w:ascii="Arial" w:hAnsi="Arial" w:cs="Arial"/>
          <w:color w:val="000000"/>
          <w:spacing w:val="51"/>
        </w:rPr>
        <w:t xml:space="preserve"> </w:t>
      </w:r>
      <w:r w:rsidRPr="00707195">
        <w:rPr>
          <w:rFonts w:ascii="Arial" w:hAnsi="Arial" w:cs="Arial"/>
          <w:color w:val="000000"/>
          <w:w w:val="99"/>
        </w:rPr>
        <w:t>го</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spacing w:val="1"/>
          <w:w w:val="99"/>
        </w:rPr>
        <w:t>да</w:t>
      </w:r>
      <w:r w:rsidRPr="00707195">
        <w:rPr>
          <w:rFonts w:ascii="Arial" w:hAnsi="Arial" w:cs="Arial"/>
          <w:color w:val="000000"/>
          <w:w w:val="99"/>
        </w:rPr>
        <w:t>рственного</w:t>
      </w:r>
      <w:r w:rsidRPr="00707195">
        <w:rPr>
          <w:rFonts w:ascii="Arial" w:hAnsi="Arial" w:cs="Arial"/>
          <w:color w:val="000000"/>
          <w:spacing w:val="52"/>
        </w:rPr>
        <w:t xml:space="preserve"> </w:t>
      </w:r>
      <w:r w:rsidRPr="00707195">
        <w:rPr>
          <w:rFonts w:ascii="Arial" w:hAnsi="Arial" w:cs="Arial"/>
          <w:color w:val="000000"/>
          <w:w w:val="99"/>
        </w:rPr>
        <w:t>реест</w:t>
      </w:r>
      <w:r w:rsidRPr="00707195">
        <w:rPr>
          <w:rFonts w:ascii="Arial" w:hAnsi="Arial" w:cs="Arial"/>
          <w:color w:val="000000"/>
          <w:spacing w:val="1"/>
          <w:w w:val="99"/>
        </w:rPr>
        <w:t>р</w:t>
      </w:r>
      <w:r w:rsidRPr="00707195">
        <w:rPr>
          <w:rFonts w:ascii="Arial" w:hAnsi="Arial" w:cs="Arial"/>
          <w:color w:val="000000"/>
          <w:w w:val="99"/>
        </w:rPr>
        <w:t>а</w:t>
      </w:r>
      <w:r w:rsidRPr="00707195">
        <w:rPr>
          <w:rFonts w:ascii="Arial" w:hAnsi="Arial" w:cs="Arial"/>
          <w:color w:val="000000"/>
          <w:spacing w:val="52"/>
        </w:rPr>
        <w:t xml:space="preserve"> </w:t>
      </w:r>
      <w:r w:rsidRPr="00707195">
        <w:rPr>
          <w:rFonts w:ascii="Arial" w:hAnsi="Arial" w:cs="Arial"/>
          <w:color w:val="000000"/>
          <w:w w:val="99"/>
        </w:rPr>
        <w:t>недвижимости</w:t>
      </w:r>
      <w:r w:rsidRPr="00707195">
        <w:rPr>
          <w:rFonts w:ascii="Arial" w:hAnsi="Arial" w:cs="Arial"/>
          <w:color w:val="000000"/>
          <w:spacing w:val="51"/>
        </w:rPr>
        <w:t xml:space="preserve"> </w:t>
      </w:r>
      <w:r w:rsidRPr="00707195">
        <w:rPr>
          <w:rFonts w:ascii="Arial" w:hAnsi="Arial" w:cs="Arial"/>
          <w:color w:val="000000"/>
          <w:spacing w:val="2"/>
          <w:w w:val="99"/>
        </w:rPr>
        <w:t>о</w:t>
      </w:r>
      <w:r w:rsidRPr="00707195">
        <w:rPr>
          <w:rFonts w:ascii="Arial" w:hAnsi="Arial" w:cs="Arial"/>
          <w:color w:val="000000"/>
          <w:w w:val="99"/>
        </w:rPr>
        <w:t>б</w:t>
      </w:r>
      <w:r w:rsidRPr="00707195">
        <w:rPr>
          <w:rFonts w:ascii="Arial" w:hAnsi="Arial" w:cs="Arial"/>
          <w:color w:val="000000"/>
          <w:spacing w:val="52"/>
        </w:rPr>
        <w:t xml:space="preserve"> </w:t>
      </w:r>
      <w:r w:rsidRPr="00707195">
        <w:rPr>
          <w:rFonts w:ascii="Arial" w:hAnsi="Arial" w:cs="Arial"/>
          <w:color w:val="000000"/>
          <w:w w:val="99"/>
        </w:rPr>
        <w:t>Уч</w:t>
      </w:r>
      <w:r w:rsidRPr="00707195">
        <w:rPr>
          <w:rFonts w:ascii="Arial" w:hAnsi="Arial" w:cs="Arial"/>
          <w:color w:val="000000"/>
          <w:spacing w:val="2"/>
          <w:w w:val="99"/>
        </w:rPr>
        <w:t>а</w:t>
      </w:r>
      <w:r w:rsidRPr="00707195">
        <w:rPr>
          <w:rFonts w:ascii="Arial" w:hAnsi="Arial" w:cs="Arial"/>
          <w:color w:val="000000"/>
          <w:w w:val="99"/>
        </w:rPr>
        <w:t>ст</w:t>
      </w:r>
      <w:r w:rsidRPr="00707195">
        <w:rPr>
          <w:rFonts w:ascii="Arial" w:hAnsi="Arial" w:cs="Arial"/>
          <w:color w:val="000000"/>
          <w:spacing w:val="-1"/>
          <w:w w:val="99"/>
        </w:rPr>
        <w:t>к</w:t>
      </w:r>
      <w:r w:rsidRPr="00707195">
        <w:rPr>
          <w:rFonts w:ascii="Arial" w:hAnsi="Arial" w:cs="Arial"/>
          <w:color w:val="000000"/>
          <w:w w:val="99"/>
        </w:rPr>
        <w:t>е</w:t>
      </w:r>
      <w:r w:rsidRPr="00707195">
        <w:rPr>
          <w:rFonts w:ascii="Arial" w:hAnsi="Arial" w:cs="Arial"/>
          <w:color w:val="000000"/>
        </w:rPr>
        <w:t xml:space="preserve"> </w:t>
      </w:r>
      <w:r w:rsidRPr="00707195">
        <w:rPr>
          <w:rFonts w:ascii="Arial" w:hAnsi="Arial" w:cs="Arial"/>
          <w:color w:val="000000"/>
          <w:w w:val="99"/>
        </w:rPr>
        <w:t>(приложение</w:t>
      </w:r>
      <w:r w:rsidRPr="00707195">
        <w:rPr>
          <w:rFonts w:ascii="Arial" w:hAnsi="Arial" w:cs="Arial"/>
          <w:color w:val="000000"/>
        </w:rPr>
        <w:t xml:space="preserve"> </w:t>
      </w:r>
      <w:r w:rsidRPr="00707195">
        <w:rPr>
          <w:rFonts w:ascii="Arial" w:hAnsi="Arial" w:cs="Arial"/>
          <w:color w:val="000000"/>
          <w:spacing w:val="-1"/>
          <w:w w:val="99"/>
        </w:rPr>
        <w:t>№</w:t>
      </w:r>
      <w:r w:rsidRPr="00707195">
        <w:rPr>
          <w:rFonts w:ascii="Arial" w:hAnsi="Arial" w:cs="Arial"/>
          <w:color w:val="000000"/>
        </w:rPr>
        <w:t xml:space="preserve"> </w:t>
      </w:r>
      <w:r w:rsidRPr="00707195">
        <w:rPr>
          <w:rFonts w:ascii="Arial" w:hAnsi="Arial" w:cs="Arial"/>
          <w:color w:val="000000"/>
          <w:w w:val="99"/>
        </w:rPr>
        <w:t>1</w:t>
      </w:r>
      <w:r w:rsidRPr="00707195">
        <w:rPr>
          <w:rFonts w:ascii="Arial" w:hAnsi="Arial" w:cs="Arial"/>
          <w:color w:val="000000"/>
          <w:spacing w:val="2"/>
        </w:rPr>
        <w:t xml:space="preserve"> </w:t>
      </w:r>
      <w:r w:rsidRPr="00707195">
        <w:rPr>
          <w:rFonts w:ascii="Arial" w:hAnsi="Arial" w:cs="Arial"/>
          <w:color w:val="000000"/>
          <w:w w:val="99"/>
        </w:rPr>
        <w:t>к</w:t>
      </w:r>
      <w:r w:rsidRPr="00707195">
        <w:rPr>
          <w:rFonts w:ascii="Arial" w:hAnsi="Arial" w:cs="Arial"/>
          <w:color w:val="000000"/>
          <w:spacing w:val="-1"/>
        </w:rPr>
        <w:t xml:space="preserve"> </w:t>
      </w:r>
      <w:r w:rsidRPr="00707195">
        <w:rPr>
          <w:rFonts w:ascii="Arial" w:hAnsi="Arial" w:cs="Arial"/>
          <w:color w:val="000000"/>
          <w:spacing w:val="1"/>
          <w:w w:val="99"/>
        </w:rPr>
        <w:t>н</w:t>
      </w:r>
      <w:r w:rsidRPr="00707195">
        <w:rPr>
          <w:rFonts w:ascii="Arial" w:hAnsi="Arial" w:cs="Arial"/>
          <w:color w:val="000000"/>
          <w:w w:val="99"/>
        </w:rPr>
        <w:t>астоящ</w:t>
      </w:r>
      <w:r w:rsidRPr="00707195">
        <w:rPr>
          <w:rFonts w:ascii="Arial" w:hAnsi="Arial" w:cs="Arial"/>
          <w:color w:val="000000"/>
          <w:spacing w:val="2"/>
          <w:w w:val="99"/>
        </w:rPr>
        <w:t>е</w:t>
      </w:r>
      <w:r w:rsidRPr="00707195">
        <w:rPr>
          <w:rFonts w:ascii="Arial" w:hAnsi="Arial" w:cs="Arial"/>
          <w:color w:val="000000"/>
          <w:spacing w:val="3"/>
          <w:w w:val="99"/>
        </w:rPr>
        <w:t>м</w:t>
      </w:r>
      <w:r w:rsidRPr="00707195">
        <w:rPr>
          <w:rFonts w:ascii="Arial" w:hAnsi="Arial" w:cs="Arial"/>
          <w:color w:val="000000"/>
          <w:w w:val="99"/>
        </w:rPr>
        <w:t>у</w:t>
      </w:r>
      <w:r w:rsidRPr="00707195">
        <w:rPr>
          <w:rFonts w:ascii="Arial" w:hAnsi="Arial" w:cs="Arial"/>
          <w:color w:val="000000"/>
          <w:spacing w:val="-4"/>
        </w:rPr>
        <w:t xml:space="preserve"> </w:t>
      </w:r>
      <w:r w:rsidRPr="00707195">
        <w:rPr>
          <w:rFonts w:ascii="Arial" w:hAnsi="Arial" w:cs="Arial"/>
          <w:color w:val="000000"/>
          <w:w w:val="99"/>
        </w:rPr>
        <w:t>Догово</w:t>
      </w:r>
      <w:r w:rsidRPr="00707195">
        <w:rPr>
          <w:rFonts w:ascii="Arial" w:hAnsi="Arial" w:cs="Arial"/>
          <w:color w:val="000000"/>
          <w:spacing w:val="3"/>
          <w:w w:val="99"/>
        </w:rPr>
        <w:t>р</w:t>
      </w:r>
      <w:r w:rsidRPr="00707195">
        <w:rPr>
          <w:rFonts w:ascii="Arial" w:hAnsi="Arial" w:cs="Arial"/>
          <w:color w:val="000000"/>
          <w:spacing w:val="-3"/>
          <w:w w:val="99"/>
        </w:rPr>
        <w:t>у</w:t>
      </w:r>
      <w:r w:rsidRPr="00707195">
        <w:rPr>
          <w:rFonts w:ascii="Arial" w:hAnsi="Arial" w:cs="Arial"/>
          <w:color w:val="000000"/>
          <w:w w:val="99"/>
        </w:rPr>
        <w:t>).</w:t>
      </w:r>
      <w:proofErr w:type="gramEnd"/>
    </w:p>
    <w:p w:rsidR="00707195" w:rsidRPr="00707195" w:rsidRDefault="00707195" w:rsidP="00707195">
      <w:pPr>
        <w:widowControl w:val="0"/>
        <w:spacing w:line="239" w:lineRule="auto"/>
        <w:ind w:right="683"/>
        <w:jc w:val="both"/>
        <w:rPr>
          <w:rFonts w:ascii="Arial" w:hAnsi="Arial" w:cs="Arial"/>
          <w:color w:val="000000"/>
        </w:rPr>
      </w:pPr>
      <w:r w:rsidRPr="00707195">
        <w:rPr>
          <w:rFonts w:ascii="Arial" w:hAnsi="Arial" w:cs="Arial"/>
          <w:color w:val="000000"/>
          <w:w w:val="99"/>
        </w:rPr>
        <w:t>1.2.</w:t>
      </w:r>
      <w:r w:rsidRPr="00707195">
        <w:rPr>
          <w:rFonts w:ascii="Arial" w:hAnsi="Arial" w:cs="Arial"/>
          <w:color w:val="000000"/>
        </w:rPr>
        <w:t xml:space="preserve"> </w:t>
      </w:r>
      <w:r w:rsidRPr="00707195">
        <w:rPr>
          <w:rFonts w:ascii="Arial" w:hAnsi="Arial" w:cs="Arial"/>
          <w:color w:val="000000"/>
          <w:w w:val="99"/>
        </w:rPr>
        <w:t>Участок</w:t>
      </w:r>
      <w:r w:rsidRPr="00707195">
        <w:rPr>
          <w:rFonts w:ascii="Arial" w:hAnsi="Arial" w:cs="Arial"/>
          <w:color w:val="000000"/>
          <w:spacing w:val="-1"/>
        </w:rPr>
        <w:t xml:space="preserve"> </w:t>
      </w:r>
      <w:r w:rsidRPr="00707195">
        <w:rPr>
          <w:rFonts w:ascii="Arial" w:hAnsi="Arial" w:cs="Arial"/>
          <w:color w:val="000000"/>
          <w:w w:val="99"/>
        </w:rPr>
        <w:t>пр</w:t>
      </w:r>
      <w:r w:rsidRPr="00707195">
        <w:rPr>
          <w:rFonts w:ascii="Arial" w:hAnsi="Arial" w:cs="Arial"/>
          <w:color w:val="000000"/>
          <w:spacing w:val="1"/>
          <w:w w:val="99"/>
        </w:rPr>
        <w:t>е</w:t>
      </w:r>
      <w:r w:rsidRPr="00707195">
        <w:rPr>
          <w:rFonts w:ascii="Arial" w:hAnsi="Arial" w:cs="Arial"/>
          <w:color w:val="000000"/>
          <w:w w:val="99"/>
        </w:rPr>
        <w:t>дост</w:t>
      </w:r>
      <w:r w:rsidRPr="00707195">
        <w:rPr>
          <w:rFonts w:ascii="Arial" w:hAnsi="Arial" w:cs="Arial"/>
          <w:color w:val="000000"/>
          <w:spacing w:val="1"/>
          <w:w w:val="99"/>
        </w:rPr>
        <w:t>а</w:t>
      </w:r>
      <w:r w:rsidRPr="00707195">
        <w:rPr>
          <w:rFonts w:ascii="Arial" w:hAnsi="Arial" w:cs="Arial"/>
          <w:color w:val="000000"/>
          <w:w w:val="99"/>
        </w:rPr>
        <w:t>вляется</w:t>
      </w:r>
      <w:r w:rsidRPr="00707195">
        <w:rPr>
          <w:rFonts w:ascii="Arial" w:hAnsi="Arial" w:cs="Arial"/>
          <w:color w:val="000000"/>
        </w:rPr>
        <w:t xml:space="preserve"> </w:t>
      </w:r>
      <w:r w:rsidRPr="00707195">
        <w:rPr>
          <w:rFonts w:ascii="Arial" w:hAnsi="Arial" w:cs="Arial"/>
          <w:color w:val="000000"/>
          <w:w w:val="99"/>
        </w:rPr>
        <w:t>на</w:t>
      </w:r>
      <w:r w:rsidRPr="00707195">
        <w:rPr>
          <w:rFonts w:ascii="Arial" w:hAnsi="Arial" w:cs="Arial"/>
          <w:color w:val="000000"/>
        </w:rPr>
        <w:t xml:space="preserve"> </w:t>
      </w:r>
      <w:r w:rsidRPr="00707195">
        <w:rPr>
          <w:rFonts w:ascii="Arial" w:hAnsi="Arial" w:cs="Arial"/>
          <w:color w:val="000000"/>
          <w:w w:val="99"/>
        </w:rPr>
        <w:t>осно</w:t>
      </w:r>
      <w:r w:rsidRPr="00707195">
        <w:rPr>
          <w:rFonts w:ascii="Arial" w:hAnsi="Arial" w:cs="Arial"/>
          <w:color w:val="000000"/>
          <w:spacing w:val="1"/>
          <w:w w:val="99"/>
        </w:rPr>
        <w:t>в</w:t>
      </w:r>
      <w:r w:rsidRPr="00707195">
        <w:rPr>
          <w:rFonts w:ascii="Arial" w:hAnsi="Arial" w:cs="Arial"/>
          <w:color w:val="000000"/>
          <w:w w:val="99"/>
        </w:rPr>
        <w:t>ании</w:t>
      </w:r>
      <w:r w:rsidRPr="00707195">
        <w:rPr>
          <w:rFonts w:ascii="Arial" w:hAnsi="Arial" w:cs="Arial"/>
          <w:color w:val="000000"/>
          <w:spacing w:val="1"/>
        </w:rPr>
        <w:t xml:space="preserve"> </w:t>
      </w:r>
      <w:r w:rsidRPr="00707195">
        <w:rPr>
          <w:rFonts w:ascii="Arial" w:hAnsi="Arial" w:cs="Arial"/>
          <w:color w:val="000000"/>
          <w:w w:val="99"/>
        </w:rPr>
        <w:t>_</w:t>
      </w:r>
      <w:r w:rsidRPr="00707195">
        <w:rPr>
          <w:rFonts w:ascii="Arial" w:hAnsi="Arial" w:cs="Arial"/>
          <w:color w:val="000000"/>
          <w:spacing w:val="1"/>
          <w:w w:val="99"/>
        </w:rPr>
        <w:t>_</w:t>
      </w:r>
      <w:r w:rsidRPr="00707195">
        <w:rPr>
          <w:rFonts w:ascii="Arial" w:hAnsi="Arial" w:cs="Arial"/>
          <w:color w:val="000000"/>
          <w:w w:val="99"/>
        </w:rPr>
        <w:t>_____</w:t>
      </w:r>
      <w:r w:rsidRPr="00707195">
        <w:rPr>
          <w:rFonts w:ascii="Arial" w:hAnsi="Arial" w:cs="Arial"/>
          <w:color w:val="000000"/>
          <w:spacing w:val="1"/>
          <w:w w:val="99"/>
        </w:rPr>
        <w:t>_</w:t>
      </w:r>
      <w:r w:rsidRPr="00707195">
        <w:rPr>
          <w:rFonts w:ascii="Arial" w:hAnsi="Arial" w:cs="Arial"/>
          <w:color w:val="000000"/>
          <w:w w:val="99"/>
        </w:rPr>
        <w:t>___________</w:t>
      </w:r>
      <w:r w:rsidRPr="00707195">
        <w:rPr>
          <w:rFonts w:ascii="Arial" w:hAnsi="Arial" w:cs="Arial"/>
          <w:color w:val="000000"/>
          <w:spacing w:val="4"/>
          <w:w w:val="99"/>
        </w:rPr>
        <w:t>_</w:t>
      </w:r>
      <w:r w:rsidRPr="00707195">
        <w:rPr>
          <w:rFonts w:ascii="Arial" w:hAnsi="Arial" w:cs="Arial"/>
          <w:color w:val="000000"/>
          <w:w w:val="99"/>
        </w:rPr>
        <w:t>.</w:t>
      </w:r>
      <w:r w:rsidRPr="00707195">
        <w:rPr>
          <w:rFonts w:ascii="Arial" w:hAnsi="Arial" w:cs="Arial"/>
          <w:color w:val="000000"/>
        </w:rPr>
        <w:t xml:space="preserve"> </w:t>
      </w:r>
    </w:p>
    <w:p w:rsidR="00707195" w:rsidRPr="00707195" w:rsidRDefault="00707195" w:rsidP="00707195">
      <w:pPr>
        <w:widowControl w:val="0"/>
        <w:spacing w:line="239" w:lineRule="auto"/>
        <w:ind w:right="1"/>
        <w:jc w:val="both"/>
        <w:rPr>
          <w:rFonts w:ascii="Arial" w:hAnsi="Arial" w:cs="Arial"/>
        </w:rPr>
      </w:pPr>
      <w:r w:rsidRPr="00707195">
        <w:rPr>
          <w:rFonts w:ascii="Arial" w:hAnsi="Arial" w:cs="Arial"/>
          <w:color w:val="000000"/>
          <w:w w:val="99"/>
        </w:rPr>
        <w:t>1.3.</w:t>
      </w:r>
      <w:r w:rsidRPr="00707195">
        <w:rPr>
          <w:rFonts w:ascii="Arial" w:hAnsi="Arial" w:cs="Arial"/>
          <w:color w:val="000000"/>
        </w:rPr>
        <w:t xml:space="preserve"> </w:t>
      </w:r>
      <w:r w:rsidRPr="00707195">
        <w:rPr>
          <w:rFonts w:ascii="Arial" w:hAnsi="Arial" w:cs="Arial"/>
          <w:color w:val="000000"/>
          <w:w w:val="99"/>
        </w:rPr>
        <w:t>Участок</w:t>
      </w:r>
      <w:r w:rsidRPr="00707195">
        <w:rPr>
          <w:rFonts w:ascii="Arial" w:hAnsi="Arial" w:cs="Arial"/>
          <w:color w:val="000000"/>
          <w:spacing w:val="-1"/>
        </w:rPr>
        <w:t xml:space="preserve"> </w:t>
      </w:r>
      <w:r w:rsidRPr="00707195">
        <w:rPr>
          <w:rFonts w:ascii="Arial" w:hAnsi="Arial" w:cs="Arial"/>
          <w:color w:val="000000"/>
          <w:w w:val="99"/>
        </w:rPr>
        <w:t>пр</w:t>
      </w:r>
      <w:r w:rsidRPr="00707195">
        <w:rPr>
          <w:rFonts w:ascii="Arial" w:hAnsi="Arial" w:cs="Arial"/>
          <w:color w:val="000000"/>
          <w:spacing w:val="1"/>
          <w:w w:val="99"/>
        </w:rPr>
        <w:t>е</w:t>
      </w:r>
      <w:r w:rsidRPr="00707195">
        <w:rPr>
          <w:rFonts w:ascii="Arial" w:hAnsi="Arial" w:cs="Arial"/>
          <w:color w:val="000000"/>
          <w:w w:val="99"/>
        </w:rPr>
        <w:t>дост</w:t>
      </w:r>
      <w:r w:rsidRPr="00707195">
        <w:rPr>
          <w:rFonts w:ascii="Arial" w:hAnsi="Arial" w:cs="Arial"/>
          <w:color w:val="000000"/>
          <w:spacing w:val="1"/>
          <w:w w:val="99"/>
        </w:rPr>
        <w:t>а</w:t>
      </w:r>
      <w:r w:rsidRPr="00707195">
        <w:rPr>
          <w:rFonts w:ascii="Arial" w:hAnsi="Arial" w:cs="Arial"/>
          <w:color w:val="000000"/>
          <w:w w:val="99"/>
        </w:rPr>
        <w:t>вляется</w:t>
      </w:r>
      <w:r w:rsidRPr="00707195">
        <w:rPr>
          <w:rFonts w:ascii="Arial" w:hAnsi="Arial" w:cs="Arial"/>
          <w:color w:val="000000"/>
        </w:rPr>
        <w:t xml:space="preserve"> </w:t>
      </w:r>
      <w:proofErr w:type="gramStart"/>
      <w:r w:rsidRPr="00707195">
        <w:rPr>
          <w:rFonts w:ascii="Arial" w:hAnsi="Arial" w:cs="Arial"/>
          <w:color w:val="000000"/>
          <w:w w:val="99"/>
        </w:rPr>
        <w:t>для</w:t>
      </w:r>
      <w:proofErr w:type="gramEnd"/>
      <w:r w:rsidRPr="00707195">
        <w:rPr>
          <w:rFonts w:ascii="Arial" w:hAnsi="Arial" w:cs="Arial"/>
          <w:color w:val="000000"/>
        </w:rPr>
        <w:t xml:space="preserve"> </w:t>
      </w:r>
      <w:r w:rsidRPr="00707195">
        <w:rPr>
          <w:rFonts w:ascii="Arial" w:hAnsi="Arial" w:cs="Arial"/>
          <w:color w:val="000000"/>
          <w:w w:val="99"/>
        </w:rPr>
        <w:t>____</w:t>
      </w:r>
      <w:r w:rsidRPr="00707195">
        <w:rPr>
          <w:rFonts w:ascii="Arial" w:hAnsi="Arial" w:cs="Arial"/>
          <w:color w:val="000000"/>
          <w:spacing w:val="3"/>
          <w:w w:val="99"/>
        </w:rPr>
        <w:t>_</w:t>
      </w:r>
      <w:r w:rsidRPr="00707195">
        <w:rPr>
          <w:rFonts w:ascii="Arial" w:hAnsi="Arial" w:cs="Arial"/>
          <w:color w:val="000000"/>
          <w:w w:val="99"/>
        </w:rPr>
        <w:t>__</w:t>
      </w:r>
      <w:r w:rsidRPr="00707195">
        <w:rPr>
          <w:rFonts w:ascii="Arial" w:hAnsi="Arial" w:cs="Arial"/>
          <w:color w:val="000000"/>
          <w:spacing w:val="1"/>
          <w:w w:val="99"/>
        </w:rPr>
        <w:t>_</w:t>
      </w:r>
      <w:r w:rsidRPr="00707195">
        <w:rPr>
          <w:rFonts w:ascii="Arial" w:hAnsi="Arial" w:cs="Arial"/>
          <w:color w:val="000000"/>
          <w:w w:val="99"/>
        </w:rPr>
        <w:t>_____________</w:t>
      </w:r>
      <w:r w:rsidRPr="00707195">
        <w:rPr>
          <w:rFonts w:ascii="Arial" w:hAnsi="Arial" w:cs="Arial"/>
          <w:color w:val="000000"/>
          <w:spacing w:val="1"/>
          <w:w w:val="99"/>
        </w:rPr>
        <w:t>_</w:t>
      </w:r>
      <w:r w:rsidRPr="00707195">
        <w:rPr>
          <w:rFonts w:ascii="Arial" w:hAnsi="Arial" w:cs="Arial"/>
          <w:color w:val="000000"/>
          <w:w w:val="99"/>
        </w:rPr>
        <w:t>________.</w:t>
      </w:r>
      <w:r w:rsidRPr="00707195">
        <w:rPr>
          <w:rFonts w:ascii="Arial" w:hAnsi="Arial" w:cs="Arial"/>
          <w:color w:val="000000"/>
        </w:rPr>
        <w:t>(</w:t>
      </w:r>
      <w:proofErr w:type="gramStart"/>
      <w:r w:rsidRPr="00707195">
        <w:rPr>
          <w:rFonts w:ascii="Arial" w:hAnsi="Arial" w:cs="Arial"/>
          <w:color w:val="000000"/>
        </w:rPr>
        <w:t>вид</w:t>
      </w:r>
      <w:proofErr w:type="gramEnd"/>
      <w:r w:rsidRPr="00707195">
        <w:rPr>
          <w:rFonts w:ascii="Arial" w:hAnsi="Arial" w:cs="Arial"/>
          <w:color w:val="000000"/>
        </w:rPr>
        <w:t xml:space="preserve"> деяте</w:t>
      </w:r>
      <w:r w:rsidRPr="00707195">
        <w:rPr>
          <w:rFonts w:ascii="Arial" w:hAnsi="Arial" w:cs="Arial"/>
          <w:color w:val="000000"/>
          <w:spacing w:val="-2"/>
        </w:rPr>
        <w:t>л</w:t>
      </w:r>
      <w:r w:rsidRPr="00707195">
        <w:rPr>
          <w:rFonts w:ascii="Arial" w:hAnsi="Arial" w:cs="Arial"/>
          <w:color w:val="000000"/>
        </w:rPr>
        <w:t>ьност</w:t>
      </w:r>
      <w:r w:rsidRPr="00707195">
        <w:rPr>
          <w:rFonts w:ascii="Arial" w:hAnsi="Arial" w:cs="Arial"/>
          <w:color w:val="000000"/>
          <w:spacing w:val="-1"/>
        </w:rPr>
        <w:t>и</w:t>
      </w:r>
      <w:r w:rsidRPr="00707195">
        <w:rPr>
          <w:rFonts w:ascii="Arial" w:hAnsi="Arial" w:cs="Arial"/>
          <w:color w:val="000000"/>
        </w:rPr>
        <w:t>)</w:t>
      </w:r>
      <w:bookmarkStart w:id="38" w:name="_page_178_0"/>
      <w:bookmarkEnd w:id="37"/>
    </w:p>
    <w:p w:rsidR="00707195" w:rsidRPr="00707195" w:rsidRDefault="00707195" w:rsidP="00707195">
      <w:pPr>
        <w:widowControl w:val="0"/>
        <w:tabs>
          <w:tab w:val="left" w:pos="1190"/>
          <w:tab w:val="left" w:pos="1754"/>
          <w:tab w:val="left" w:pos="2917"/>
          <w:tab w:val="left" w:pos="4294"/>
          <w:tab w:val="left" w:pos="5828"/>
          <w:tab w:val="left" w:pos="7013"/>
          <w:tab w:val="left" w:pos="8773"/>
        </w:tabs>
        <w:spacing w:line="235" w:lineRule="auto"/>
        <w:ind w:right="-60"/>
        <w:jc w:val="both"/>
        <w:rPr>
          <w:rFonts w:ascii="Arial" w:hAnsi="Arial" w:cs="Arial"/>
          <w:color w:val="000000"/>
        </w:rPr>
      </w:pPr>
      <w:r w:rsidRPr="00707195">
        <w:rPr>
          <w:rFonts w:ascii="Arial" w:hAnsi="Arial" w:cs="Arial"/>
          <w:color w:val="000000"/>
          <w:w w:val="99"/>
        </w:rPr>
        <w:t>1.4.</w:t>
      </w:r>
      <w:r w:rsidRPr="00707195">
        <w:rPr>
          <w:rFonts w:ascii="Arial" w:hAnsi="Arial" w:cs="Arial"/>
          <w:color w:val="000000"/>
        </w:rPr>
        <w:tab/>
      </w:r>
      <w:r w:rsidRPr="00707195">
        <w:rPr>
          <w:rFonts w:ascii="Arial" w:hAnsi="Arial" w:cs="Arial"/>
          <w:color w:val="000000"/>
          <w:w w:val="99"/>
        </w:rPr>
        <w:t>На</w:t>
      </w:r>
      <w:r w:rsidRPr="00707195">
        <w:rPr>
          <w:rFonts w:ascii="Arial" w:hAnsi="Arial" w:cs="Arial"/>
          <w:color w:val="000000"/>
        </w:rPr>
        <w:tab/>
      </w:r>
      <w:r w:rsidRPr="00707195">
        <w:rPr>
          <w:rFonts w:ascii="Arial" w:hAnsi="Arial" w:cs="Arial"/>
          <w:color w:val="000000"/>
          <w:spacing w:val="1"/>
          <w:w w:val="99"/>
        </w:rPr>
        <w:t>У</w:t>
      </w:r>
      <w:r w:rsidRPr="00707195">
        <w:rPr>
          <w:rFonts w:ascii="Arial" w:hAnsi="Arial" w:cs="Arial"/>
          <w:color w:val="000000"/>
          <w:spacing w:val="-1"/>
          <w:w w:val="99"/>
        </w:rPr>
        <w:t>ч</w:t>
      </w:r>
      <w:r w:rsidRPr="00707195">
        <w:rPr>
          <w:rFonts w:ascii="Arial" w:hAnsi="Arial" w:cs="Arial"/>
          <w:color w:val="000000"/>
          <w:w w:val="99"/>
        </w:rPr>
        <w:t>ас</w:t>
      </w:r>
      <w:r w:rsidRPr="00707195">
        <w:rPr>
          <w:rFonts w:ascii="Arial" w:hAnsi="Arial" w:cs="Arial"/>
          <w:color w:val="000000"/>
          <w:spacing w:val="1"/>
          <w:w w:val="99"/>
        </w:rPr>
        <w:t>т</w:t>
      </w:r>
      <w:r w:rsidRPr="00707195">
        <w:rPr>
          <w:rFonts w:ascii="Arial" w:hAnsi="Arial" w:cs="Arial"/>
          <w:color w:val="000000"/>
          <w:spacing w:val="-1"/>
          <w:w w:val="99"/>
        </w:rPr>
        <w:t>к</w:t>
      </w:r>
      <w:r w:rsidRPr="00707195">
        <w:rPr>
          <w:rFonts w:ascii="Arial" w:hAnsi="Arial" w:cs="Arial"/>
          <w:color w:val="000000"/>
          <w:w w:val="99"/>
        </w:rPr>
        <w:t>е</w:t>
      </w:r>
      <w:r w:rsidRPr="00707195">
        <w:rPr>
          <w:rFonts w:ascii="Arial" w:hAnsi="Arial" w:cs="Arial"/>
          <w:color w:val="000000"/>
        </w:rPr>
        <w:tab/>
      </w:r>
      <w:r w:rsidRPr="00707195">
        <w:rPr>
          <w:rFonts w:ascii="Arial" w:hAnsi="Arial" w:cs="Arial"/>
          <w:color w:val="000000"/>
          <w:w w:val="99"/>
        </w:rPr>
        <w:t>находятся</w:t>
      </w:r>
      <w:r w:rsidRPr="00707195">
        <w:rPr>
          <w:rFonts w:ascii="Arial" w:hAnsi="Arial" w:cs="Arial"/>
          <w:color w:val="000000"/>
        </w:rPr>
        <w:tab/>
      </w:r>
      <w:r w:rsidRPr="00707195">
        <w:rPr>
          <w:rFonts w:ascii="Arial" w:hAnsi="Arial" w:cs="Arial"/>
          <w:color w:val="000000"/>
          <w:w w:val="99"/>
        </w:rPr>
        <w:t>сле</w:t>
      </w:r>
      <w:r w:rsidRPr="00707195">
        <w:rPr>
          <w:rFonts w:ascii="Arial" w:hAnsi="Arial" w:cs="Arial"/>
          <w:color w:val="000000"/>
          <w:spacing w:val="3"/>
          <w:w w:val="99"/>
        </w:rPr>
        <w:t>д</w:t>
      </w:r>
      <w:r w:rsidRPr="00707195">
        <w:rPr>
          <w:rFonts w:ascii="Arial" w:hAnsi="Arial" w:cs="Arial"/>
          <w:color w:val="000000"/>
          <w:spacing w:val="-3"/>
          <w:w w:val="99"/>
        </w:rPr>
        <w:t>у</w:t>
      </w:r>
      <w:r w:rsidRPr="00707195">
        <w:rPr>
          <w:rFonts w:ascii="Arial" w:hAnsi="Arial" w:cs="Arial"/>
          <w:color w:val="000000"/>
          <w:w w:val="99"/>
        </w:rPr>
        <w:t>ющие</w:t>
      </w:r>
      <w:r w:rsidRPr="00707195">
        <w:rPr>
          <w:rFonts w:ascii="Arial" w:hAnsi="Arial" w:cs="Arial"/>
          <w:color w:val="000000"/>
        </w:rPr>
        <w:tab/>
      </w:r>
      <w:r w:rsidRPr="00707195">
        <w:rPr>
          <w:rFonts w:ascii="Arial" w:hAnsi="Arial" w:cs="Arial"/>
          <w:color w:val="000000"/>
          <w:w w:val="99"/>
        </w:rPr>
        <w:t>объек</w:t>
      </w:r>
      <w:r w:rsidRPr="00707195">
        <w:rPr>
          <w:rFonts w:ascii="Arial" w:hAnsi="Arial" w:cs="Arial"/>
          <w:color w:val="000000"/>
          <w:spacing w:val="-1"/>
          <w:w w:val="99"/>
        </w:rPr>
        <w:t>т</w:t>
      </w:r>
      <w:r w:rsidRPr="00707195">
        <w:rPr>
          <w:rFonts w:ascii="Arial" w:hAnsi="Arial" w:cs="Arial"/>
          <w:color w:val="000000"/>
          <w:w w:val="99"/>
        </w:rPr>
        <w:t>ы</w:t>
      </w:r>
      <w:r w:rsidRPr="00707195">
        <w:rPr>
          <w:rFonts w:ascii="Arial" w:hAnsi="Arial" w:cs="Arial"/>
          <w:color w:val="000000"/>
        </w:rPr>
        <w:tab/>
      </w:r>
      <w:r w:rsidRPr="00707195">
        <w:rPr>
          <w:rFonts w:ascii="Arial" w:hAnsi="Arial" w:cs="Arial"/>
          <w:color w:val="000000"/>
          <w:w w:val="99"/>
        </w:rPr>
        <w:t>недв</w:t>
      </w:r>
      <w:r w:rsidRPr="00707195">
        <w:rPr>
          <w:rFonts w:ascii="Arial" w:hAnsi="Arial" w:cs="Arial"/>
          <w:color w:val="000000"/>
          <w:spacing w:val="2"/>
          <w:w w:val="99"/>
        </w:rPr>
        <w:t>и</w:t>
      </w:r>
      <w:r w:rsidRPr="00707195">
        <w:rPr>
          <w:rFonts w:ascii="Arial" w:hAnsi="Arial" w:cs="Arial"/>
          <w:color w:val="000000"/>
          <w:w w:val="99"/>
        </w:rPr>
        <w:t>жимого</w:t>
      </w:r>
      <w:r w:rsidRPr="00707195">
        <w:rPr>
          <w:rFonts w:ascii="Arial" w:hAnsi="Arial" w:cs="Arial"/>
          <w:color w:val="000000"/>
        </w:rPr>
        <w:tab/>
      </w:r>
      <w:r w:rsidRPr="00707195">
        <w:rPr>
          <w:rFonts w:ascii="Arial" w:hAnsi="Arial" w:cs="Arial"/>
          <w:color w:val="000000"/>
          <w:spacing w:val="1"/>
          <w:w w:val="99"/>
        </w:rPr>
        <w:t>и</w:t>
      </w:r>
      <w:r w:rsidRPr="00707195">
        <w:rPr>
          <w:rFonts w:ascii="Arial" w:hAnsi="Arial" w:cs="Arial"/>
          <w:color w:val="000000"/>
          <w:spacing w:val="3"/>
          <w:w w:val="99"/>
        </w:rPr>
        <w:t>м</w:t>
      </w:r>
      <w:r w:rsidRPr="00707195">
        <w:rPr>
          <w:rFonts w:ascii="Arial" w:hAnsi="Arial" w:cs="Arial"/>
          <w:color w:val="000000"/>
          <w:spacing w:val="-3"/>
          <w:w w:val="99"/>
        </w:rPr>
        <w:t>у</w:t>
      </w:r>
      <w:r w:rsidRPr="00707195">
        <w:rPr>
          <w:rFonts w:ascii="Arial" w:hAnsi="Arial" w:cs="Arial"/>
          <w:color w:val="000000"/>
          <w:w w:val="99"/>
        </w:rPr>
        <w:t>щества</w:t>
      </w:r>
      <w:r w:rsidRPr="00707195">
        <w:rPr>
          <w:rFonts w:ascii="Arial" w:hAnsi="Arial" w:cs="Arial"/>
          <w:color w:val="000000"/>
        </w:rPr>
        <w:t xml:space="preserve">: </w:t>
      </w:r>
      <w:r w:rsidRPr="00707195">
        <w:rPr>
          <w:rFonts w:ascii="Arial" w:hAnsi="Arial" w:cs="Arial"/>
          <w:color w:val="000000"/>
          <w:w w:val="99"/>
        </w:rPr>
        <w:t>_________</w:t>
      </w:r>
      <w:r w:rsidRPr="00707195">
        <w:rPr>
          <w:rFonts w:ascii="Arial" w:hAnsi="Arial" w:cs="Arial"/>
          <w:color w:val="000000"/>
          <w:spacing w:val="2"/>
          <w:w w:val="99"/>
        </w:rPr>
        <w:t>_</w:t>
      </w:r>
      <w:r w:rsidRPr="00707195">
        <w:rPr>
          <w:rFonts w:ascii="Arial" w:hAnsi="Arial" w:cs="Arial"/>
          <w:color w:val="000000"/>
          <w:position w:val="9"/>
        </w:rPr>
        <w:t>1</w:t>
      </w:r>
      <w:r w:rsidRPr="00707195">
        <w:rPr>
          <w:rFonts w:ascii="Arial" w:hAnsi="Arial" w:cs="Arial"/>
          <w:color w:val="000000"/>
          <w:spacing w:val="1"/>
          <w:position w:val="9"/>
        </w:rPr>
        <w:t>9</w:t>
      </w:r>
      <w:r w:rsidRPr="00707195">
        <w:rPr>
          <w:rFonts w:ascii="Arial" w:hAnsi="Arial" w:cs="Arial"/>
          <w:color w:val="000000"/>
          <w:w w:val="99"/>
        </w:rPr>
        <w:t>.</w:t>
      </w:r>
    </w:p>
    <w:p w:rsidR="00707195" w:rsidRPr="00707195" w:rsidRDefault="00707195" w:rsidP="00707195">
      <w:pPr>
        <w:widowControl w:val="0"/>
        <w:spacing w:before="5" w:line="239" w:lineRule="auto"/>
        <w:ind w:right="61"/>
        <w:jc w:val="both"/>
        <w:rPr>
          <w:rFonts w:ascii="Arial" w:hAnsi="Arial" w:cs="Arial"/>
          <w:color w:val="000000"/>
        </w:rPr>
      </w:pPr>
      <w:r w:rsidRPr="00707195">
        <w:rPr>
          <w:rFonts w:ascii="Arial" w:hAnsi="Arial" w:cs="Arial"/>
          <w:color w:val="000000"/>
          <w:w w:val="99"/>
        </w:rPr>
        <w:t>1.5.</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отношении</w:t>
      </w:r>
      <w:r w:rsidRPr="00707195">
        <w:rPr>
          <w:rFonts w:ascii="Arial" w:hAnsi="Arial" w:cs="Arial"/>
          <w:color w:val="000000"/>
          <w:spacing w:val="1"/>
        </w:rPr>
        <w:t xml:space="preserve"> </w:t>
      </w:r>
      <w:r w:rsidRPr="00707195">
        <w:rPr>
          <w:rFonts w:ascii="Arial" w:hAnsi="Arial" w:cs="Arial"/>
          <w:color w:val="000000"/>
          <w:w w:val="99"/>
        </w:rPr>
        <w:t>Уч</w:t>
      </w:r>
      <w:r w:rsidRPr="00707195">
        <w:rPr>
          <w:rFonts w:ascii="Arial" w:hAnsi="Arial" w:cs="Arial"/>
          <w:color w:val="000000"/>
          <w:spacing w:val="1"/>
          <w:w w:val="99"/>
        </w:rPr>
        <w:t>а</w:t>
      </w:r>
      <w:r w:rsidRPr="00707195">
        <w:rPr>
          <w:rFonts w:ascii="Arial" w:hAnsi="Arial" w:cs="Arial"/>
          <w:color w:val="000000"/>
          <w:w w:val="99"/>
        </w:rPr>
        <w:t>ст</w:t>
      </w:r>
      <w:r w:rsidRPr="00707195">
        <w:rPr>
          <w:rFonts w:ascii="Arial" w:hAnsi="Arial" w:cs="Arial"/>
          <w:color w:val="000000"/>
          <w:spacing w:val="-1"/>
          <w:w w:val="99"/>
        </w:rPr>
        <w:t>ка</w:t>
      </w:r>
      <w:r w:rsidRPr="00707195">
        <w:rPr>
          <w:rFonts w:ascii="Arial" w:hAnsi="Arial" w:cs="Arial"/>
          <w:color w:val="000000"/>
          <w:spacing w:val="4"/>
        </w:rPr>
        <w:t xml:space="preserve"> </w:t>
      </w:r>
      <w:r w:rsidRPr="00707195">
        <w:rPr>
          <w:rFonts w:ascii="Arial" w:hAnsi="Arial" w:cs="Arial"/>
          <w:color w:val="000000"/>
          <w:spacing w:val="-4"/>
          <w:w w:val="99"/>
        </w:rPr>
        <w:t>у</w:t>
      </w:r>
      <w:r w:rsidRPr="00707195">
        <w:rPr>
          <w:rFonts w:ascii="Arial" w:hAnsi="Arial" w:cs="Arial"/>
          <w:color w:val="000000"/>
          <w:w w:val="99"/>
        </w:rPr>
        <w:t>становлены</w:t>
      </w:r>
      <w:r w:rsidRPr="00707195">
        <w:rPr>
          <w:rFonts w:ascii="Arial" w:hAnsi="Arial" w:cs="Arial"/>
          <w:color w:val="000000"/>
        </w:rPr>
        <w:t xml:space="preserve"> </w:t>
      </w:r>
      <w:r w:rsidRPr="00707195">
        <w:rPr>
          <w:rFonts w:ascii="Arial" w:hAnsi="Arial" w:cs="Arial"/>
          <w:color w:val="000000"/>
          <w:w w:val="99"/>
        </w:rPr>
        <w:t>сле</w:t>
      </w:r>
      <w:r w:rsidRPr="00707195">
        <w:rPr>
          <w:rFonts w:ascii="Arial" w:hAnsi="Arial" w:cs="Arial"/>
          <w:color w:val="000000"/>
          <w:spacing w:val="3"/>
          <w:w w:val="99"/>
        </w:rPr>
        <w:t>д</w:t>
      </w:r>
      <w:r w:rsidRPr="00707195">
        <w:rPr>
          <w:rFonts w:ascii="Arial" w:hAnsi="Arial" w:cs="Arial"/>
          <w:color w:val="000000"/>
          <w:spacing w:val="-3"/>
          <w:w w:val="99"/>
        </w:rPr>
        <w:t>у</w:t>
      </w:r>
      <w:r w:rsidRPr="00707195">
        <w:rPr>
          <w:rFonts w:ascii="Arial" w:hAnsi="Arial" w:cs="Arial"/>
          <w:color w:val="000000"/>
          <w:w w:val="99"/>
        </w:rPr>
        <w:t>ющие</w:t>
      </w:r>
      <w:r w:rsidRPr="00707195">
        <w:rPr>
          <w:rFonts w:ascii="Arial" w:hAnsi="Arial" w:cs="Arial"/>
          <w:color w:val="000000"/>
        </w:rPr>
        <w:t xml:space="preserve"> </w:t>
      </w:r>
      <w:r w:rsidRPr="00707195">
        <w:rPr>
          <w:rFonts w:ascii="Arial" w:hAnsi="Arial" w:cs="Arial"/>
          <w:color w:val="000000"/>
          <w:w w:val="99"/>
        </w:rPr>
        <w:t>ограничения</w:t>
      </w:r>
      <w:r w:rsidRPr="00707195">
        <w:rPr>
          <w:rFonts w:ascii="Arial" w:hAnsi="Arial" w:cs="Arial"/>
          <w:color w:val="000000"/>
          <w:spacing w:val="3"/>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обременения</w:t>
      </w:r>
      <w:r w:rsidRPr="00707195">
        <w:rPr>
          <w:rFonts w:ascii="Arial" w:hAnsi="Arial" w:cs="Arial"/>
          <w:color w:val="000000"/>
        </w:rPr>
        <w:t xml:space="preserve">: </w:t>
      </w:r>
      <w:r w:rsidRPr="00707195">
        <w:rPr>
          <w:rFonts w:ascii="Arial" w:hAnsi="Arial" w:cs="Arial"/>
          <w:color w:val="000000"/>
          <w:w w:val="99"/>
        </w:rPr>
        <w:t>_____________</w:t>
      </w:r>
      <w:r w:rsidRPr="00707195">
        <w:rPr>
          <w:rFonts w:ascii="Arial" w:hAnsi="Arial" w:cs="Arial"/>
          <w:color w:val="000000"/>
          <w:spacing w:val="1"/>
          <w:w w:val="99"/>
        </w:rPr>
        <w:t>_</w:t>
      </w:r>
      <w:r w:rsidRPr="00707195">
        <w:rPr>
          <w:rFonts w:ascii="Arial" w:hAnsi="Arial" w:cs="Arial"/>
          <w:color w:val="000000"/>
          <w:w w:val="99"/>
        </w:rPr>
        <w:t>___________</w:t>
      </w:r>
      <w:r w:rsidRPr="00707195">
        <w:rPr>
          <w:rFonts w:ascii="Arial" w:hAnsi="Arial" w:cs="Arial"/>
          <w:color w:val="000000"/>
          <w:spacing w:val="1"/>
          <w:w w:val="99"/>
        </w:rPr>
        <w:t>_</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_____________</w:t>
      </w:r>
      <w:r w:rsidRPr="00707195">
        <w:rPr>
          <w:rFonts w:ascii="Arial" w:hAnsi="Arial" w:cs="Arial"/>
          <w:color w:val="000000"/>
          <w:spacing w:val="1"/>
          <w:w w:val="99"/>
        </w:rPr>
        <w:t>_</w:t>
      </w:r>
      <w:r w:rsidRPr="00707195">
        <w:rPr>
          <w:rFonts w:ascii="Arial" w:hAnsi="Arial" w:cs="Arial"/>
          <w:color w:val="000000"/>
          <w:w w:val="99"/>
        </w:rPr>
        <w:t>___________</w:t>
      </w:r>
      <w:r w:rsidRPr="00707195">
        <w:rPr>
          <w:rFonts w:ascii="Arial" w:hAnsi="Arial" w:cs="Arial"/>
          <w:color w:val="000000"/>
          <w:spacing w:val="1"/>
          <w:w w:val="99"/>
        </w:rPr>
        <w:t>_</w:t>
      </w:r>
      <w:r w:rsidRPr="00707195">
        <w:rPr>
          <w:rFonts w:ascii="Arial" w:hAnsi="Arial" w:cs="Arial"/>
          <w:color w:val="000000"/>
          <w:w w:val="99"/>
        </w:rPr>
        <w:t>_____</w:t>
      </w:r>
      <w:r w:rsidRPr="00707195">
        <w:rPr>
          <w:rFonts w:ascii="Arial" w:hAnsi="Arial" w:cs="Arial"/>
          <w:color w:val="000000"/>
          <w:spacing w:val="1"/>
          <w:w w:val="99"/>
        </w:rPr>
        <w:t>_</w:t>
      </w:r>
      <w:r w:rsidRPr="00707195">
        <w:rPr>
          <w:rFonts w:ascii="Arial" w:hAnsi="Arial" w:cs="Arial"/>
          <w:color w:val="000000"/>
          <w:w w:val="99"/>
        </w:rPr>
        <w:t>___</w:t>
      </w:r>
      <w:r w:rsidRPr="00707195">
        <w:rPr>
          <w:rFonts w:ascii="Arial" w:hAnsi="Arial" w:cs="Arial"/>
          <w:color w:val="000000"/>
          <w:spacing w:val="1"/>
          <w:w w:val="99"/>
        </w:rPr>
        <w:t>_</w:t>
      </w:r>
      <w:r w:rsidRPr="00707195">
        <w:rPr>
          <w:rFonts w:ascii="Arial" w:hAnsi="Arial" w:cs="Arial"/>
          <w:color w:val="000000"/>
          <w:w w:val="99"/>
        </w:rPr>
        <w:t>____.</w:t>
      </w:r>
    </w:p>
    <w:p w:rsidR="00707195" w:rsidRPr="00707195" w:rsidRDefault="00707195" w:rsidP="00707195">
      <w:pPr>
        <w:widowControl w:val="0"/>
        <w:spacing w:line="235" w:lineRule="auto"/>
        <w:ind w:right="-63"/>
        <w:jc w:val="both"/>
        <w:rPr>
          <w:rFonts w:ascii="Arial" w:hAnsi="Arial" w:cs="Arial"/>
          <w:color w:val="000000"/>
        </w:rPr>
      </w:pPr>
      <w:r w:rsidRPr="00707195">
        <w:rPr>
          <w:rFonts w:ascii="Arial" w:hAnsi="Arial" w:cs="Arial"/>
          <w:color w:val="000000"/>
          <w:w w:val="99"/>
        </w:rPr>
        <w:t>Части</w:t>
      </w:r>
      <w:r w:rsidRPr="00707195">
        <w:rPr>
          <w:rFonts w:ascii="Arial" w:hAnsi="Arial" w:cs="Arial"/>
          <w:color w:val="000000"/>
          <w:spacing w:val="76"/>
        </w:rPr>
        <w:t xml:space="preserve"> </w:t>
      </w:r>
      <w:r w:rsidRPr="00707195">
        <w:rPr>
          <w:rFonts w:ascii="Arial" w:hAnsi="Arial" w:cs="Arial"/>
          <w:color w:val="000000"/>
          <w:spacing w:val="1"/>
          <w:w w:val="99"/>
        </w:rPr>
        <w:t>У</w:t>
      </w:r>
      <w:r w:rsidRPr="00707195">
        <w:rPr>
          <w:rFonts w:ascii="Arial" w:hAnsi="Arial" w:cs="Arial"/>
          <w:color w:val="000000"/>
          <w:spacing w:val="-1"/>
          <w:w w:val="99"/>
        </w:rPr>
        <w:t>ч</w:t>
      </w:r>
      <w:r w:rsidRPr="00707195">
        <w:rPr>
          <w:rFonts w:ascii="Arial" w:hAnsi="Arial" w:cs="Arial"/>
          <w:color w:val="000000"/>
          <w:w w:val="99"/>
        </w:rPr>
        <w:t>ас</w:t>
      </w:r>
      <w:r w:rsidRPr="00707195">
        <w:rPr>
          <w:rFonts w:ascii="Arial" w:hAnsi="Arial" w:cs="Arial"/>
          <w:color w:val="000000"/>
          <w:spacing w:val="1"/>
          <w:w w:val="99"/>
        </w:rPr>
        <w:t>т</w:t>
      </w:r>
      <w:r w:rsidRPr="00707195">
        <w:rPr>
          <w:rFonts w:ascii="Arial" w:hAnsi="Arial" w:cs="Arial"/>
          <w:color w:val="000000"/>
          <w:spacing w:val="-1"/>
          <w:w w:val="99"/>
        </w:rPr>
        <w:t>к</w:t>
      </w:r>
      <w:r w:rsidRPr="00707195">
        <w:rPr>
          <w:rFonts w:ascii="Arial" w:hAnsi="Arial" w:cs="Arial"/>
          <w:color w:val="000000"/>
          <w:w w:val="99"/>
        </w:rPr>
        <w:t>а,</w:t>
      </w:r>
      <w:r w:rsidRPr="00707195">
        <w:rPr>
          <w:rFonts w:ascii="Arial" w:hAnsi="Arial" w:cs="Arial"/>
          <w:color w:val="000000"/>
          <w:spacing w:val="75"/>
        </w:rPr>
        <w:t xml:space="preserve"> </w:t>
      </w:r>
      <w:r w:rsidRPr="00707195">
        <w:rPr>
          <w:rFonts w:ascii="Arial" w:hAnsi="Arial" w:cs="Arial"/>
          <w:color w:val="000000"/>
          <w:w w:val="99"/>
        </w:rPr>
        <w:t>в</w:t>
      </w:r>
      <w:r w:rsidRPr="00707195">
        <w:rPr>
          <w:rFonts w:ascii="Arial" w:hAnsi="Arial" w:cs="Arial"/>
          <w:color w:val="000000"/>
          <w:spacing w:val="76"/>
        </w:rPr>
        <w:t xml:space="preserve"> </w:t>
      </w:r>
      <w:r w:rsidRPr="00707195">
        <w:rPr>
          <w:rFonts w:ascii="Arial" w:hAnsi="Arial" w:cs="Arial"/>
          <w:color w:val="000000"/>
          <w:w w:val="99"/>
        </w:rPr>
        <w:t>отношении</w:t>
      </w:r>
      <w:r w:rsidRPr="00707195">
        <w:rPr>
          <w:rFonts w:ascii="Arial" w:hAnsi="Arial" w:cs="Arial"/>
          <w:color w:val="000000"/>
          <w:spacing w:val="76"/>
        </w:rPr>
        <w:t xml:space="preserve"> </w:t>
      </w:r>
      <w:r w:rsidRPr="00707195">
        <w:rPr>
          <w:rFonts w:ascii="Arial" w:hAnsi="Arial" w:cs="Arial"/>
          <w:color w:val="000000"/>
          <w:w w:val="99"/>
        </w:rPr>
        <w:t>которых</w:t>
      </w:r>
      <w:r w:rsidRPr="00707195">
        <w:rPr>
          <w:rFonts w:ascii="Arial" w:hAnsi="Arial" w:cs="Arial"/>
          <w:color w:val="000000"/>
          <w:spacing w:val="81"/>
        </w:rPr>
        <w:t xml:space="preserve"> </w:t>
      </w:r>
      <w:r w:rsidRPr="00707195">
        <w:rPr>
          <w:rFonts w:ascii="Arial" w:hAnsi="Arial" w:cs="Arial"/>
          <w:color w:val="000000"/>
          <w:spacing w:val="-2"/>
          <w:w w:val="99"/>
        </w:rPr>
        <w:t>у</w:t>
      </w:r>
      <w:r w:rsidRPr="00707195">
        <w:rPr>
          <w:rFonts w:ascii="Arial" w:hAnsi="Arial" w:cs="Arial"/>
          <w:color w:val="000000"/>
          <w:w w:val="99"/>
        </w:rPr>
        <w:t>становлены</w:t>
      </w:r>
      <w:r w:rsidRPr="00707195">
        <w:rPr>
          <w:rFonts w:ascii="Arial" w:hAnsi="Arial" w:cs="Arial"/>
          <w:color w:val="000000"/>
          <w:spacing w:val="76"/>
        </w:rPr>
        <w:t xml:space="preserve"> </w:t>
      </w:r>
      <w:r w:rsidRPr="00707195">
        <w:rPr>
          <w:rFonts w:ascii="Arial" w:hAnsi="Arial" w:cs="Arial"/>
          <w:color w:val="000000"/>
          <w:w w:val="99"/>
        </w:rPr>
        <w:t>огран</w:t>
      </w:r>
      <w:r w:rsidRPr="00707195">
        <w:rPr>
          <w:rFonts w:ascii="Arial" w:hAnsi="Arial" w:cs="Arial"/>
          <w:color w:val="000000"/>
          <w:spacing w:val="1"/>
          <w:w w:val="99"/>
        </w:rPr>
        <w:t>и</w:t>
      </w:r>
      <w:r w:rsidRPr="00707195">
        <w:rPr>
          <w:rFonts w:ascii="Arial" w:hAnsi="Arial" w:cs="Arial"/>
          <w:color w:val="000000"/>
          <w:w w:val="99"/>
        </w:rPr>
        <w:t>ч</w:t>
      </w:r>
      <w:r w:rsidRPr="00707195">
        <w:rPr>
          <w:rFonts w:ascii="Arial" w:hAnsi="Arial" w:cs="Arial"/>
          <w:color w:val="000000"/>
          <w:spacing w:val="1"/>
          <w:w w:val="99"/>
        </w:rPr>
        <w:t>е</w:t>
      </w:r>
      <w:r w:rsidRPr="00707195">
        <w:rPr>
          <w:rFonts w:ascii="Arial" w:hAnsi="Arial" w:cs="Arial"/>
          <w:color w:val="000000"/>
          <w:w w:val="99"/>
        </w:rPr>
        <w:t>ния</w:t>
      </w:r>
      <w:r w:rsidRPr="00707195">
        <w:rPr>
          <w:rFonts w:ascii="Arial" w:hAnsi="Arial" w:cs="Arial"/>
          <w:color w:val="000000"/>
          <w:spacing w:val="84"/>
        </w:rPr>
        <w:t xml:space="preserve"> </w:t>
      </w:r>
      <w:r w:rsidRPr="00707195">
        <w:rPr>
          <w:rFonts w:ascii="Arial" w:hAnsi="Arial" w:cs="Arial"/>
          <w:color w:val="000000"/>
          <w:w w:val="99"/>
        </w:rPr>
        <w:t>и</w:t>
      </w:r>
      <w:r w:rsidRPr="00707195">
        <w:rPr>
          <w:rFonts w:ascii="Arial" w:hAnsi="Arial" w:cs="Arial"/>
          <w:color w:val="000000"/>
          <w:spacing w:val="76"/>
        </w:rPr>
        <w:t xml:space="preserve"> </w:t>
      </w:r>
      <w:r w:rsidRPr="00707195">
        <w:rPr>
          <w:rFonts w:ascii="Arial" w:hAnsi="Arial" w:cs="Arial"/>
          <w:color w:val="000000"/>
          <w:w w:val="99"/>
        </w:rPr>
        <w:t>обременения,</w:t>
      </w:r>
      <w:r w:rsidRPr="00707195">
        <w:rPr>
          <w:rFonts w:ascii="Arial" w:hAnsi="Arial" w:cs="Arial"/>
          <w:color w:val="000000"/>
        </w:rPr>
        <w:t xml:space="preserve"> </w:t>
      </w:r>
      <w:r w:rsidRPr="00707195">
        <w:rPr>
          <w:rFonts w:ascii="Arial" w:hAnsi="Arial" w:cs="Arial"/>
          <w:color w:val="000000"/>
          <w:w w:val="99"/>
        </w:rPr>
        <w:t>отображены</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выпи</w:t>
      </w:r>
      <w:r w:rsidRPr="00707195">
        <w:rPr>
          <w:rFonts w:ascii="Arial" w:hAnsi="Arial" w:cs="Arial"/>
          <w:color w:val="000000"/>
          <w:spacing w:val="2"/>
          <w:w w:val="99"/>
        </w:rPr>
        <w:t>с</w:t>
      </w:r>
      <w:r w:rsidRPr="00707195">
        <w:rPr>
          <w:rFonts w:ascii="Arial" w:hAnsi="Arial" w:cs="Arial"/>
          <w:color w:val="000000"/>
          <w:spacing w:val="1"/>
          <w:w w:val="99"/>
        </w:rPr>
        <w:t>к</w:t>
      </w:r>
      <w:r w:rsidRPr="00707195">
        <w:rPr>
          <w:rFonts w:ascii="Arial" w:hAnsi="Arial" w:cs="Arial"/>
          <w:color w:val="000000"/>
          <w:w w:val="99"/>
        </w:rPr>
        <w:t>е</w:t>
      </w:r>
      <w:r w:rsidRPr="00707195">
        <w:rPr>
          <w:rFonts w:ascii="Arial" w:hAnsi="Arial" w:cs="Arial"/>
          <w:color w:val="000000"/>
        </w:rPr>
        <w:t xml:space="preserve"> </w:t>
      </w:r>
      <w:r w:rsidRPr="00707195">
        <w:rPr>
          <w:rFonts w:ascii="Arial" w:hAnsi="Arial" w:cs="Arial"/>
          <w:color w:val="000000"/>
          <w:w w:val="99"/>
        </w:rPr>
        <w:t>из</w:t>
      </w:r>
      <w:r w:rsidRPr="00707195">
        <w:rPr>
          <w:rFonts w:ascii="Arial" w:hAnsi="Arial" w:cs="Arial"/>
          <w:color w:val="000000"/>
        </w:rPr>
        <w:t xml:space="preserve"> </w:t>
      </w:r>
      <w:r w:rsidRPr="00707195">
        <w:rPr>
          <w:rFonts w:ascii="Arial" w:hAnsi="Arial" w:cs="Arial"/>
          <w:color w:val="000000"/>
          <w:w w:val="99"/>
        </w:rPr>
        <w:t>Единого</w:t>
      </w:r>
      <w:r w:rsidRPr="00707195">
        <w:rPr>
          <w:rFonts w:ascii="Arial" w:hAnsi="Arial" w:cs="Arial"/>
          <w:color w:val="000000"/>
          <w:spacing w:val="1"/>
        </w:rPr>
        <w:t xml:space="preserve"> </w:t>
      </w:r>
      <w:r w:rsidRPr="00707195">
        <w:rPr>
          <w:rFonts w:ascii="Arial" w:hAnsi="Arial" w:cs="Arial"/>
          <w:color w:val="000000"/>
          <w:w w:val="99"/>
        </w:rPr>
        <w:t>го</w:t>
      </w:r>
      <w:r w:rsidRPr="00707195">
        <w:rPr>
          <w:rFonts w:ascii="Arial" w:hAnsi="Arial" w:cs="Arial"/>
          <w:color w:val="000000"/>
          <w:spacing w:val="5"/>
          <w:w w:val="99"/>
        </w:rPr>
        <w:t>с</w:t>
      </w:r>
      <w:r w:rsidRPr="00707195">
        <w:rPr>
          <w:rFonts w:ascii="Arial" w:hAnsi="Arial" w:cs="Arial"/>
          <w:color w:val="000000"/>
          <w:spacing w:val="-3"/>
          <w:w w:val="99"/>
        </w:rPr>
        <w:t>у</w:t>
      </w:r>
      <w:r w:rsidRPr="00707195">
        <w:rPr>
          <w:rFonts w:ascii="Arial" w:hAnsi="Arial" w:cs="Arial"/>
          <w:color w:val="000000"/>
          <w:w w:val="99"/>
        </w:rPr>
        <w:t>дарственного</w:t>
      </w:r>
      <w:r w:rsidRPr="00707195">
        <w:rPr>
          <w:rFonts w:ascii="Arial" w:hAnsi="Arial" w:cs="Arial"/>
          <w:color w:val="000000"/>
        </w:rPr>
        <w:t xml:space="preserve"> </w:t>
      </w:r>
      <w:r w:rsidRPr="00707195">
        <w:rPr>
          <w:rFonts w:ascii="Arial" w:hAnsi="Arial" w:cs="Arial"/>
          <w:color w:val="000000"/>
          <w:w w:val="99"/>
        </w:rPr>
        <w:t>реест</w:t>
      </w:r>
      <w:r w:rsidRPr="00707195">
        <w:rPr>
          <w:rFonts w:ascii="Arial" w:hAnsi="Arial" w:cs="Arial"/>
          <w:color w:val="000000"/>
          <w:spacing w:val="1"/>
          <w:w w:val="99"/>
        </w:rPr>
        <w:t>р</w:t>
      </w:r>
      <w:r w:rsidRPr="00707195">
        <w:rPr>
          <w:rFonts w:ascii="Arial" w:hAnsi="Arial" w:cs="Arial"/>
          <w:color w:val="000000"/>
          <w:w w:val="99"/>
        </w:rPr>
        <w:t>а</w:t>
      </w:r>
      <w:r w:rsidRPr="00707195">
        <w:rPr>
          <w:rFonts w:ascii="Arial" w:hAnsi="Arial" w:cs="Arial"/>
          <w:color w:val="000000"/>
        </w:rPr>
        <w:t xml:space="preserve"> </w:t>
      </w:r>
      <w:r w:rsidRPr="00707195">
        <w:rPr>
          <w:rFonts w:ascii="Arial" w:hAnsi="Arial" w:cs="Arial"/>
          <w:color w:val="000000"/>
          <w:w w:val="99"/>
        </w:rPr>
        <w:t>н</w:t>
      </w:r>
      <w:r w:rsidRPr="00707195">
        <w:rPr>
          <w:rFonts w:ascii="Arial" w:hAnsi="Arial" w:cs="Arial"/>
          <w:color w:val="000000"/>
          <w:spacing w:val="2"/>
          <w:w w:val="99"/>
        </w:rPr>
        <w:t>е</w:t>
      </w:r>
      <w:r w:rsidRPr="00707195">
        <w:rPr>
          <w:rFonts w:ascii="Arial" w:hAnsi="Arial" w:cs="Arial"/>
          <w:color w:val="000000"/>
          <w:w w:val="99"/>
        </w:rPr>
        <w:t>движимост</w:t>
      </w:r>
      <w:r w:rsidRPr="00707195">
        <w:rPr>
          <w:rFonts w:ascii="Arial" w:hAnsi="Arial" w:cs="Arial"/>
          <w:color w:val="000000"/>
          <w:spacing w:val="4"/>
          <w:w w:val="99"/>
        </w:rPr>
        <w:t>и</w:t>
      </w:r>
      <w:r w:rsidRPr="00707195">
        <w:rPr>
          <w:rFonts w:ascii="Arial" w:hAnsi="Arial" w:cs="Arial"/>
          <w:color w:val="000000"/>
          <w:w w:val="99"/>
        </w:rPr>
        <w:t>.</w:t>
      </w:r>
    </w:p>
    <w:p w:rsidR="00707195" w:rsidRPr="00707195" w:rsidRDefault="00707195" w:rsidP="00707195">
      <w:pPr>
        <w:spacing w:after="64" w:line="240" w:lineRule="exact"/>
        <w:jc w:val="both"/>
        <w:rPr>
          <w:rFonts w:ascii="Arial" w:hAnsi="Arial" w:cs="Arial"/>
        </w:rPr>
      </w:pP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t>2.</w:t>
      </w:r>
      <w:r w:rsidRPr="00707195">
        <w:rPr>
          <w:rFonts w:ascii="Arial" w:hAnsi="Arial" w:cs="Arial"/>
          <w:color w:val="000000"/>
        </w:rPr>
        <w:t xml:space="preserve"> </w:t>
      </w:r>
      <w:r w:rsidRPr="00707195">
        <w:rPr>
          <w:rFonts w:ascii="Arial" w:hAnsi="Arial" w:cs="Arial"/>
          <w:color w:val="000000"/>
          <w:w w:val="99"/>
        </w:rPr>
        <w:t>Срок</w:t>
      </w:r>
      <w:r w:rsidRPr="00707195">
        <w:rPr>
          <w:rFonts w:ascii="Arial" w:hAnsi="Arial" w:cs="Arial"/>
          <w:color w:val="000000"/>
          <w:spacing w:val="-1"/>
        </w:rPr>
        <w:t xml:space="preserve"> </w:t>
      </w:r>
      <w:r w:rsidRPr="00707195">
        <w:rPr>
          <w:rFonts w:ascii="Arial" w:hAnsi="Arial" w:cs="Arial"/>
          <w:color w:val="000000"/>
          <w:w w:val="99"/>
        </w:rPr>
        <w:t>договора</w:t>
      </w:r>
    </w:p>
    <w:p w:rsidR="00707195" w:rsidRPr="00707195" w:rsidRDefault="00707195" w:rsidP="00707195">
      <w:pPr>
        <w:spacing w:after="59" w:line="240" w:lineRule="exact"/>
        <w:jc w:val="both"/>
        <w:rPr>
          <w:rFonts w:ascii="Arial" w:hAnsi="Arial" w:cs="Arial"/>
        </w:rPr>
      </w:pPr>
    </w:p>
    <w:p w:rsidR="00707195" w:rsidRPr="00707195" w:rsidRDefault="00707195" w:rsidP="00707195">
      <w:pPr>
        <w:widowControl w:val="0"/>
        <w:spacing w:line="235" w:lineRule="auto"/>
        <w:ind w:right="-56"/>
        <w:jc w:val="both"/>
        <w:rPr>
          <w:rFonts w:ascii="Arial" w:hAnsi="Arial" w:cs="Arial"/>
          <w:color w:val="000000"/>
        </w:rPr>
      </w:pPr>
      <w:r w:rsidRPr="00707195">
        <w:rPr>
          <w:rFonts w:ascii="Arial" w:hAnsi="Arial" w:cs="Arial"/>
          <w:color w:val="000000"/>
          <w:w w:val="99"/>
        </w:rPr>
        <w:t>2.1.</w:t>
      </w:r>
      <w:r w:rsidRPr="00707195">
        <w:rPr>
          <w:rFonts w:ascii="Arial" w:hAnsi="Arial" w:cs="Arial"/>
          <w:color w:val="000000"/>
          <w:spacing w:val="25"/>
        </w:rPr>
        <w:t xml:space="preserve"> </w:t>
      </w:r>
      <w:r w:rsidRPr="00707195">
        <w:rPr>
          <w:rFonts w:ascii="Arial" w:hAnsi="Arial" w:cs="Arial"/>
          <w:color w:val="000000"/>
          <w:w w:val="99"/>
        </w:rPr>
        <w:t>Насто</w:t>
      </w:r>
      <w:r w:rsidRPr="00707195">
        <w:rPr>
          <w:rFonts w:ascii="Arial" w:hAnsi="Arial" w:cs="Arial"/>
          <w:color w:val="000000"/>
          <w:spacing w:val="1"/>
          <w:w w:val="99"/>
        </w:rPr>
        <w:t>я</w:t>
      </w:r>
      <w:r w:rsidRPr="00707195">
        <w:rPr>
          <w:rFonts w:ascii="Arial" w:hAnsi="Arial" w:cs="Arial"/>
          <w:color w:val="000000"/>
          <w:w w:val="99"/>
        </w:rPr>
        <w:t>щий</w:t>
      </w:r>
      <w:r w:rsidRPr="00707195">
        <w:rPr>
          <w:rFonts w:ascii="Arial" w:hAnsi="Arial" w:cs="Arial"/>
          <w:color w:val="000000"/>
          <w:spacing w:val="26"/>
        </w:rPr>
        <w:t xml:space="preserve"> </w:t>
      </w:r>
      <w:r w:rsidRPr="00707195">
        <w:rPr>
          <w:rFonts w:ascii="Arial" w:hAnsi="Arial" w:cs="Arial"/>
          <w:color w:val="000000"/>
          <w:w w:val="99"/>
        </w:rPr>
        <w:t>дого</w:t>
      </w:r>
      <w:r w:rsidRPr="00707195">
        <w:rPr>
          <w:rFonts w:ascii="Arial" w:hAnsi="Arial" w:cs="Arial"/>
          <w:color w:val="000000"/>
          <w:spacing w:val="2"/>
          <w:w w:val="99"/>
        </w:rPr>
        <w:t>в</w:t>
      </w:r>
      <w:r w:rsidRPr="00707195">
        <w:rPr>
          <w:rFonts w:ascii="Arial" w:hAnsi="Arial" w:cs="Arial"/>
          <w:color w:val="000000"/>
          <w:w w:val="99"/>
        </w:rPr>
        <w:t>ор</w:t>
      </w:r>
      <w:r w:rsidRPr="00707195">
        <w:rPr>
          <w:rFonts w:ascii="Arial" w:hAnsi="Arial" w:cs="Arial"/>
          <w:color w:val="000000"/>
          <w:spacing w:val="25"/>
        </w:rPr>
        <w:t xml:space="preserve"> </w:t>
      </w:r>
      <w:r w:rsidRPr="00707195">
        <w:rPr>
          <w:rFonts w:ascii="Arial" w:hAnsi="Arial" w:cs="Arial"/>
          <w:color w:val="000000"/>
          <w:w w:val="99"/>
        </w:rPr>
        <w:t>заключа</w:t>
      </w:r>
      <w:r w:rsidRPr="00707195">
        <w:rPr>
          <w:rFonts w:ascii="Arial" w:hAnsi="Arial" w:cs="Arial"/>
          <w:color w:val="000000"/>
          <w:spacing w:val="1"/>
          <w:w w:val="99"/>
        </w:rPr>
        <w:t>е</w:t>
      </w:r>
      <w:r w:rsidRPr="00707195">
        <w:rPr>
          <w:rFonts w:ascii="Arial" w:hAnsi="Arial" w:cs="Arial"/>
          <w:color w:val="000000"/>
          <w:w w:val="99"/>
        </w:rPr>
        <w:t>тся</w:t>
      </w:r>
      <w:r w:rsidRPr="00707195">
        <w:rPr>
          <w:rFonts w:ascii="Arial" w:hAnsi="Arial" w:cs="Arial"/>
          <w:color w:val="000000"/>
          <w:spacing w:val="25"/>
        </w:rPr>
        <w:t xml:space="preserve"> </w:t>
      </w:r>
      <w:r w:rsidRPr="00707195">
        <w:rPr>
          <w:rFonts w:ascii="Arial" w:hAnsi="Arial" w:cs="Arial"/>
          <w:color w:val="000000"/>
          <w:w w:val="99"/>
        </w:rPr>
        <w:t>на</w:t>
      </w:r>
      <w:r w:rsidRPr="00707195">
        <w:rPr>
          <w:rFonts w:ascii="Arial" w:hAnsi="Arial" w:cs="Arial"/>
          <w:color w:val="000000"/>
          <w:spacing w:val="26"/>
        </w:rPr>
        <w:t xml:space="preserve"> </w:t>
      </w:r>
      <w:r w:rsidRPr="00707195">
        <w:rPr>
          <w:rFonts w:ascii="Arial" w:hAnsi="Arial" w:cs="Arial"/>
          <w:color w:val="000000"/>
          <w:w w:val="99"/>
        </w:rPr>
        <w:t>с</w:t>
      </w:r>
      <w:r w:rsidRPr="00707195">
        <w:rPr>
          <w:rFonts w:ascii="Arial" w:hAnsi="Arial" w:cs="Arial"/>
          <w:color w:val="000000"/>
          <w:spacing w:val="3"/>
          <w:w w:val="99"/>
        </w:rPr>
        <w:t>р</w:t>
      </w:r>
      <w:r w:rsidRPr="00707195">
        <w:rPr>
          <w:rFonts w:ascii="Arial" w:hAnsi="Arial" w:cs="Arial"/>
          <w:color w:val="000000"/>
          <w:w w:val="99"/>
        </w:rPr>
        <w:t>ок</w:t>
      </w:r>
      <w:r w:rsidRPr="00707195">
        <w:rPr>
          <w:rFonts w:ascii="Arial" w:hAnsi="Arial" w:cs="Arial"/>
          <w:color w:val="000000"/>
          <w:spacing w:val="23"/>
        </w:rPr>
        <w:t xml:space="preserve"> </w:t>
      </w:r>
      <w:r w:rsidRPr="00707195">
        <w:rPr>
          <w:rFonts w:ascii="Arial" w:hAnsi="Arial" w:cs="Arial"/>
          <w:color w:val="000000"/>
          <w:w w:val="99"/>
        </w:rPr>
        <w:t>___</w:t>
      </w:r>
      <w:r w:rsidRPr="00707195">
        <w:rPr>
          <w:rFonts w:ascii="Arial" w:hAnsi="Arial" w:cs="Arial"/>
          <w:color w:val="000000"/>
          <w:spacing w:val="1"/>
          <w:w w:val="99"/>
        </w:rPr>
        <w:t>_</w:t>
      </w:r>
      <w:r w:rsidRPr="00707195">
        <w:rPr>
          <w:rFonts w:ascii="Arial" w:hAnsi="Arial" w:cs="Arial"/>
          <w:color w:val="000000"/>
          <w:w w:val="99"/>
        </w:rPr>
        <w:t>_</w:t>
      </w:r>
      <w:r w:rsidRPr="00707195">
        <w:rPr>
          <w:rFonts w:ascii="Arial" w:hAnsi="Arial" w:cs="Arial"/>
          <w:color w:val="000000"/>
          <w:spacing w:val="25"/>
        </w:rPr>
        <w:t xml:space="preserve"> </w:t>
      </w:r>
      <w:r w:rsidRPr="00707195">
        <w:rPr>
          <w:rFonts w:ascii="Arial" w:hAnsi="Arial" w:cs="Arial"/>
          <w:color w:val="000000"/>
          <w:w w:val="99"/>
        </w:rPr>
        <w:t>с</w:t>
      </w:r>
      <w:r w:rsidRPr="00707195">
        <w:rPr>
          <w:rFonts w:ascii="Arial" w:hAnsi="Arial" w:cs="Arial"/>
          <w:color w:val="000000"/>
          <w:spacing w:val="26"/>
        </w:rPr>
        <w:t xml:space="preserve"> </w:t>
      </w:r>
      <w:r w:rsidRPr="00707195">
        <w:rPr>
          <w:rFonts w:ascii="Arial" w:hAnsi="Arial" w:cs="Arial"/>
          <w:color w:val="000000"/>
          <w:w w:val="99"/>
        </w:rPr>
        <w:t>"__"</w:t>
      </w:r>
      <w:r w:rsidRPr="00707195">
        <w:rPr>
          <w:rFonts w:ascii="Arial" w:hAnsi="Arial" w:cs="Arial"/>
          <w:color w:val="000000"/>
          <w:spacing w:val="27"/>
        </w:rPr>
        <w:t xml:space="preserve"> </w:t>
      </w:r>
      <w:r w:rsidRPr="00707195">
        <w:rPr>
          <w:rFonts w:ascii="Arial" w:hAnsi="Arial" w:cs="Arial"/>
          <w:color w:val="000000"/>
          <w:w w:val="99"/>
        </w:rPr>
        <w:t>______</w:t>
      </w:r>
      <w:r w:rsidRPr="00707195">
        <w:rPr>
          <w:rFonts w:ascii="Arial" w:hAnsi="Arial" w:cs="Arial"/>
          <w:color w:val="000000"/>
          <w:spacing w:val="25"/>
        </w:rPr>
        <w:t xml:space="preserve"> </w:t>
      </w:r>
      <w:r w:rsidRPr="00707195">
        <w:rPr>
          <w:rFonts w:ascii="Arial" w:hAnsi="Arial" w:cs="Arial"/>
          <w:color w:val="000000"/>
          <w:w w:val="99"/>
        </w:rPr>
        <w:t>20__года</w:t>
      </w:r>
      <w:r w:rsidRPr="00707195">
        <w:rPr>
          <w:rFonts w:ascii="Arial" w:hAnsi="Arial" w:cs="Arial"/>
          <w:color w:val="000000"/>
          <w:spacing w:val="26"/>
        </w:rPr>
        <w:t xml:space="preserve"> </w:t>
      </w:r>
      <w:r w:rsidRPr="00707195">
        <w:rPr>
          <w:rFonts w:ascii="Arial" w:hAnsi="Arial" w:cs="Arial"/>
          <w:color w:val="000000"/>
          <w:w w:val="99"/>
        </w:rPr>
        <w:t>по</w:t>
      </w:r>
      <w:r w:rsidRPr="00707195">
        <w:rPr>
          <w:rFonts w:ascii="Arial" w:hAnsi="Arial" w:cs="Arial"/>
          <w:color w:val="000000"/>
          <w:spacing w:val="25"/>
        </w:rPr>
        <w:t xml:space="preserve"> </w:t>
      </w:r>
      <w:r w:rsidRPr="00707195">
        <w:rPr>
          <w:rFonts w:ascii="Arial" w:hAnsi="Arial" w:cs="Arial"/>
          <w:color w:val="000000"/>
          <w:w w:val="99"/>
        </w:rPr>
        <w:t>"_</w:t>
      </w:r>
      <w:r w:rsidRPr="00707195">
        <w:rPr>
          <w:rFonts w:ascii="Arial" w:hAnsi="Arial" w:cs="Arial"/>
          <w:color w:val="000000"/>
          <w:spacing w:val="2"/>
          <w:w w:val="99"/>
        </w:rPr>
        <w:t>_</w:t>
      </w:r>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w w:val="99"/>
        </w:rPr>
        <w:t>_____</w:t>
      </w:r>
      <w:r w:rsidRPr="00707195">
        <w:rPr>
          <w:rFonts w:ascii="Arial" w:hAnsi="Arial" w:cs="Arial"/>
          <w:color w:val="000000"/>
          <w:spacing w:val="-1"/>
        </w:rPr>
        <w:t xml:space="preserve"> </w:t>
      </w:r>
      <w:r w:rsidRPr="00707195">
        <w:rPr>
          <w:rFonts w:ascii="Arial" w:hAnsi="Arial" w:cs="Arial"/>
          <w:color w:val="000000"/>
          <w:w w:val="99"/>
        </w:rPr>
        <w:t>20</w:t>
      </w:r>
      <w:r w:rsidRPr="00707195">
        <w:rPr>
          <w:rFonts w:ascii="Arial" w:hAnsi="Arial" w:cs="Arial"/>
          <w:color w:val="000000"/>
          <w:spacing w:val="1"/>
          <w:w w:val="99"/>
        </w:rPr>
        <w:t>_</w:t>
      </w:r>
      <w:r w:rsidRPr="00707195">
        <w:rPr>
          <w:rFonts w:ascii="Arial" w:hAnsi="Arial" w:cs="Arial"/>
          <w:color w:val="000000"/>
          <w:w w:val="99"/>
        </w:rPr>
        <w:t>_</w:t>
      </w:r>
      <w:r w:rsidRPr="00707195">
        <w:rPr>
          <w:rFonts w:ascii="Arial" w:hAnsi="Arial" w:cs="Arial"/>
          <w:color w:val="000000"/>
        </w:rPr>
        <w:t xml:space="preserve"> </w:t>
      </w:r>
      <w:r w:rsidRPr="00707195">
        <w:rPr>
          <w:rFonts w:ascii="Arial" w:hAnsi="Arial" w:cs="Arial"/>
          <w:color w:val="000000"/>
          <w:w w:val="99"/>
        </w:rPr>
        <w:t>год</w:t>
      </w:r>
      <w:r w:rsidRPr="00707195">
        <w:rPr>
          <w:rFonts w:ascii="Arial" w:hAnsi="Arial" w:cs="Arial"/>
          <w:color w:val="000000"/>
          <w:spacing w:val="3"/>
          <w:w w:val="99"/>
        </w:rPr>
        <w:t>а</w:t>
      </w:r>
      <w:r w:rsidRPr="00707195">
        <w:rPr>
          <w:rFonts w:ascii="Arial" w:hAnsi="Arial" w:cs="Arial"/>
          <w:color w:val="000000"/>
          <w:w w:val="99"/>
        </w:rPr>
        <w:t>.</w:t>
      </w:r>
    </w:p>
    <w:p w:rsidR="00707195" w:rsidRPr="00707195" w:rsidRDefault="00707195" w:rsidP="00707195">
      <w:pPr>
        <w:widowControl w:val="0"/>
        <w:spacing w:before="4"/>
        <w:ind w:right="-60"/>
        <w:jc w:val="both"/>
        <w:rPr>
          <w:rFonts w:ascii="Arial" w:hAnsi="Arial" w:cs="Arial"/>
          <w:color w:val="000000"/>
        </w:rPr>
      </w:pPr>
      <w:r w:rsidRPr="00707195">
        <w:rPr>
          <w:rFonts w:ascii="Arial" w:hAnsi="Arial" w:cs="Arial"/>
          <w:color w:val="000000"/>
          <w:w w:val="99"/>
        </w:rPr>
        <w:t>2.2.</w:t>
      </w:r>
      <w:r w:rsidRPr="00707195">
        <w:rPr>
          <w:rFonts w:ascii="Arial" w:hAnsi="Arial" w:cs="Arial"/>
          <w:color w:val="000000"/>
          <w:spacing w:val="40"/>
        </w:rPr>
        <w:t xml:space="preserve"> </w:t>
      </w:r>
      <w:r w:rsidRPr="00707195">
        <w:rPr>
          <w:rFonts w:ascii="Arial" w:hAnsi="Arial" w:cs="Arial"/>
          <w:color w:val="000000"/>
          <w:w w:val="99"/>
        </w:rPr>
        <w:t>Земельный</w:t>
      </w:r>
      <w:r w:rsidRPr="00707195">
        <w:rPr>
          <w:rFonts w:ascii="Arial" w:hAnsi="Arial" w:cs="Arial"/>
          <w:color w:val="000000"/>
          <w:spacing w:val="47"/>
        </w:rPr>
        <w:t xml:space="preserve"> </w:t>
      </w:r>
      <w:r w:rsidRPr="00707195">
        <w:rPr>
          <w:rFonts w:ascii="Arial" w:hAnsi="Arial" w:cs="Arial"/>
          <w:color w:val="000000"/>
          <w:spacing w:val="-4"/>
          <w:w w:val="99"/>
        </w:rPr>
        <w:t>у</w:t>
      </w:r>
      <w:r w:rsidRPr="00707195">
        <w:rPr>
          <w:rFonts w:ascii="Arial" w:hAnsi="Arial" w:cs="Arial"/>
          <w:color w:val="000000"/>
          <w:spacing w:val="-1"/>
          <w:w w:val="99"/>
        </w:rPr>
        <w:t>ч</w:t>
      </w:r>
      <w:r w:rsidRPr="00707195">
        <w:rPr>
          <w:rFonts w:ascii="Arial" w:hAnsi="Arial" w:cs="Arial"/>
          <w:color w:val="000000"/>
          <w:w w:val="99"/>
        </w:rPr>
        <w:t>а</w:t>
      </w:r>
      <w:r w:rsidRPr="00707195">
        <w:rPr>
          <w:rFonts w:ascii="Arial" w:hAnsi="Arial" w:cs="Arial"/>
          <w:color w:val="000000"/>
          <w:spacing w:val="1"/>
          <w:w w:val="99"/>
        </w:rPr>
        <w:t>с</w:t>
      </w:r>
      <w:r w:rsidRPr="00707195">
        <w:rPr>
          <w:rFonts w:ascii="Arial" w:hAnsi="Arial" w:cs="Arial"/>
          <w:color w:val="000000"/>
          <w:spacing w:val="2"/>
          <w:w w:val="99"/>
        </w:rPr>
        <w:t>т</w:t>
      </w:r>
      <w:r w:rsidRPr="00707195">
        <w:rPr>
          <w:rFonts w:ascii="Arial" w:hAnsi="Arial" w:cs="Arial"/>
          <w:color w:val="000000"/>
          <w:w w:val="99"/>
        </w:rPr>
        <w:t>ок</w:t>
      </w:r>
      <w:r w:rsidRPr="00707195">
        <w:rPr>
          <w:rFonts w:ascii="Arial" w:hAnsi="Arial" w:cs="Arial"/>
          <w:color w:val="000000"/>
          <w:spacing w:val="38"/>
        </w:rPr>
        <w:t xml:space="preserve"> </w:t>
      </w:r>
      <w:r w:rsidRPr="00707195">
        <w:rPr>
          <w:rFonts w:ascii="Arial" w:hAnsi="Arial" w:cs="Arial"/>
          <w:color w:val="000000"/>
          <w:spacing w:val="1"/>
          <w:w w:val="99"/>
        </w:rPr>
        <w:t>с</w:t>
      </w:r>
      <w:r w:rsidRPr="00707195">
        <w:rPr>
          <w:rFonts w:ascii="Arial" w:hAnsi="Arial" w:cs="Arial"/>
          <w:color w:val="000000"/>
          <w:w w:val="99"/>
        </w:rPr>
        <w:t>чита</w:t>
      </w:r>
      <w:r w:rsidRPr="00707195">
        <w:rPr>
          <w:rFonts w:ascii="Arial" w:hAnsi="Arial" w:cs="Arial"/>
          <w:color w:val="000000"/>
          <w:spacing w:val="1"/>
          <w:w w:val="99"/>
        </w:rPr>
        <w:t>е</w:t>
      </w:r>
      <w:r w:rsidRPr="00707195">
        <w:rPr>
          <w:rFonts w:ascii="Arial" w:hAnsi="Arial" w:cs="Arial"/>
          <w:color w:val="000000"/>
          <w:w w:val="99"/>
        </w:rPr>
        <w:t>тся</w:t>
      </w:r>
      <w:r w:rsidRPr="00707195">
        <w:rPr>
          <w:rFonts w:ascii="Arial" w:hAnsi="Arial" w:cs="Arial"/>
          <w:color w:val="000000"/>
          <w:spacing w:val="41"/>
        </w:rPr>
        <w:t xml:space="preserve"> </w:t>
      </w:r>
      <w:r w:rsidRPr="00707195">
        <w:rPr>
          <w:rFonts w:ascii="Arial" w:hAnsi="Arial" w:cs="Arial"/>
          <w:color w:val="000000"/>
          <w:w w:val="99"/>
        </w:rPr>
        <w:t>переда</w:t>
      </w:r>
      <w:r w:rsidRPr="00707195">
        <w:rPr>
          <w:rFonts w:ascii="Arial" w:hAnsi="Arial" w:cs="Arial"/>
          <w:color w:val="000000"/>
          <w:spacing w:val="2"/>
          <w:w w:val="99"/>
        </w:rPr>
        <w:t>н</w:t>
      </w:r>
      <w:r w:rsidRPr="00707195">
        <w:rPr>
          <w:rFonts w:ascii="Arial" w:hAnsi="Arial" w:cs="Arial"/>
          <w:color w:val="000000"/>
          <w:w w:val="99"/>
        </w:rPr>
        <w:t>ным</w:t>
      </w:r>
      <w:r w:rsidRPr="00707195">
        <w:rPr>
          <w:rFonts w:ascii="Arial" w:hAnsi="Arial" w:cs="Arial"/>
          <w:color w:val="000000"/>
          <w:spacing w:val="44"/>
        </w:rPr>
        <w:t xml:space="preserve"> </w:t>
      </w:r>
      <w:r w:rsidRPr="00707195">
        <w:rPr>
          <w:rFonts w:ascii="Arial" w:hAnsi="Arial" w:cs="Arial"/>
          <w:color w:val="000000"/>
          <w:w w:val="99"/>
        </w:rPr>
        <w:t>С</w:t>
      </w:r>
      <w:r w:rsidRPr="00707195">
        <w:rPr>
          <w:rFonts w:ascii="Arial" w:hAnsi="Arial" w:cs="Arial"/>
          <w:color w:val="000000"/>
          <w:spacing w:val="1"/>
          <w:w w:val="99"/>
        </w:rPr>
        <w:t>т</w:t>
      </w:r>
      <w:r w:rsidRPr="00707195">
        <w:rPr>
          <w:rFonts w:ascii="Arial" w:hAnsi="Arial" w:cs="Arial"/>
          <w:color w:val="000000"/>
          <w:w w:val="99"/>
        </w:rPr>
        <w:t>ороной</w:t>
      </w:r>
      <w:r w:rsidRPr="00707195">
        <w:rPr>
          <w:rFonts w:ascii="Arial" w:hAnsi="Arial" w:cs="Arial"/>
          <w:color w:val="000000"/>
          <w:spacing w:val="42"/>
        </w:rPr>
        <w:t xml:space="preserve"> </w:t>
      </w:r>
      <w:r w:rsidRPr="00707195">
        <w:rPr>
          <w:rFonts w:ascii="Arial" w:hAnsi="Arial" w:cs="Arial"/>
          <w:color w:val="000000"/>
          <w:w w:val="99"/>
        </w:rPr>
        <w:t>1</w:t>
      </w:r>
      <w:r w:rsidRPr="00707195">
        <w:rPr>
          <w:rFonts w:ascii="Arial" w:hAnsi="Arial" w:cs="Arial"/>
          <w:color w:val="000000"/>
          <w:spacing w:val="41"/>
        </w:rPr>
        <w:t xml:space="preserve"> </w:t>
      </w:r>
      <w:r w:rsidRPr="00707195">
        <w:rPr>
          <w:rFonts w:ascii="Arial" w:hAnsi="Arial" w:cs="Arial"/>
          <w:color w:val="000000"/>
          <w:spacing w:val="2"/>
          <w:w w:val="99"/>
        </w:rPr>
        <w:t>С</w:t>
      </w:r>
      <w:r w:rsidRPr="00707195">
        <w:rPr>
          <w:rFonts w:ascii="Arial" w:hAnsi="Arial" w:cs="Arial"/>
          <w:color w:val="000000"/>
          <w:w w:val="99"/>
        </w:rPr>
        <w:t>т</w:t>
      </w:r>
      <w:r w:rsidRPr="00707195">
        <w:rPr>
          <w:rFonts w:ascii="Arial" w:hAnsi="Arial" w:cs="Arial"/>
          <w:color w:val="000000"/>
          <w:spacing w:val="1"/>
          <w:w w:val="99"/>
        </w:rPr>
        <w:t>о</w:t>
      </w:r>
      <w:r w:rsidRPr="00707195">
        <w:rPr>
          <w:rFonts w:ascii="Arial" w:hAnsi="Arial" w:cs="Arial"/>
          <w:color w:val="000000"/>
          <w:w w:val="99"/>
        </w:rPr>
        <w:t>роне</w:t>
      </w:r>
      <w:r w:rsidRPr="00707195">
        <w:rPr>
          <w:rFonts w:ascii="Arial" w:hAnsi="Arial" w:cs="Arial"/>
          <w:color w:val="000000"/>
          <w:spacing w:val="40"/>
        </w:rPr>
        <w:t xml:space="preserve"> </w:t>
      </w:r>
      <w:r w:rsidRPr="00707195">
        <w:rPr>
          <w:rFonts w:ascii="Arial" w:hAnsi="Arial" w:cs="Arial"/>
          <w:color w:val="000000"/>
          <w:w w:val="99"/>
        </w:rPr>
        <w:t>2</w:t>
      </w:r>
      <w:r w:rsidRPr="00707195">
        <w:rPr>
          <w:rFonts w:ascii="Arial" w:hAnsi="Arial" w:cs="Arial"/>
          <w:color w:val="000000"/>
          <w:spacing w:val="41"/>
        </w:rPr>
        <w:t xml:space="preserve"> </w:t>
      </w:r>
      <w:r w:rsidRPr="00707195">
        <w:rPr>
          <w:rFonts w:ascii="Arial" w:hAnsi="Arial" w:cs="Arial"/>
          <w:color w:val="000000"/>
          <w:w w:val="99"/>
        </w:rPr>
        <w:t>и</w:t>
      </w:r>
      <w:r w:rsidRPr="00707195">
        <w:rPr>
          <w:rFonts w:ascii="Arial" w:hAnsi="Arial" w:cs="Arial"/>
          <w:color w:val="000000"/>
          <w:spacing w:val="43"/>
        </w:rPr>
        <w:t xml:space="preserve"> </w:t>
      </w:r>
      <w:r w:rsidRPr="00707195">
        <w:rPr>
          <w:rFonts w:ascii="Arial" w:hAnsi="Arial" w:cs="Arial"/>
          <w:color w:val="000000"/>
          <w:w w:val="99"/>
        </w:rPr>
        <w:t>принятым</w:t>
      </w:r>
      <w:r w:rsidRPr="00707195">
        <w:rPr>
          <w:rFonts w:ascii="Arial" w:hAnsi="Arial" w:cs="Arial"/>
          <w:color w:val="000000"/>
        </w:rPr>
        <w:t xml:space="preserve"> </w:t>
      </w:r>
      <w:r w:rsidRPr="00707195">
        <w:rPr>
          <w:rFonts w:ascii="Arial" w:hAnsi="Arial" w:cs="Arial"/>
          <w:color w:val="000000"/>
          <w:w w:val="99"/>
        </w:rPr>
        <w:t>Стороной</w:t>
      </w:r>
      <w:r w:rsidRPr="00707195">
        <w:rPr>
          <w:rFonts w:ascii="Arial" w:hAnsi="Arial" w:cs="Arial"/>
          <w:color w:val="000000"/>
          <w:spacing w:val="2"/>
        </w:rPr>
        <w:t xml:space="preserve"> </w:t>
      </w:r>
      <w:r w:rsidRPr="00707195">
        <w:rPr>
          <w:rFonts w:ascii="Arial" w:hAnsi="Arial" w:cs="Arial"/>
          <w:color w:val="000000"/>
          <w:w w:val="99"/>
        </w:rPr>
        <w:t>2</w:t>
      </w:r>
      <w:r w:rsidRPr="00707195">
        <w:rPr>
          <w:rFonts w:ascii="Arial" w:hAnsi="Arial" w:cs="Arial"/>
          <w:color w:val="000000"/>
        </w:rPr>
        <w:t xml:space="preserve"> </w:t>
      </w:r>
      <w:r w:rsidRPr="00707195">
        <w:rPr>
          <w:rFonts w:ascii="Arial" w:hAnsi="Arial" w:cs="Arial"/>
          <w:color w:val="000000"/>
          <w:w w:val="99"/>
        </w:rPr>
        <w:t>с</w:t>
      </w:r>
      <w:r w:rsidRPr="00707195">
        <w:rPr>
          <w:rFonts w:ascii="Arial" w:hAnsi="Arial" w:cs="Arial"/>
          <w:color w:val="000000"/>
        </w:rPr>
        <w:t xml:space="preserve"> </w:t>
      </w:r>
      <w:r w:rsidRPr="00707195">
        <w:rPr>
          <w:rFonts w:ascii="Arial" w:hAnsi="Arial" w:cs="Arial"/>
          <w:color w:val="000000"/>
          <w:w w:val="99"/>
        </w:rPr>
        <w:t>момен</w:t>
      </w:r>
      <w:r w:rsidRPr="00707195">
        <w:rPr>
          <w:rFonts w:ascii="Arial" w:hAnsi="Arial" w:cs="Arial"/>
          <w:color w:val="000000"/>
          <w:spacing w:val="1"/>
          <w:w w:val="99"/>
        </w:rPr>
        <w:t>т</w:t>
      </w:r>
      <w:r w:rsidRPr="00707195">
        <w:rPr>
          <w:rFonts w:ascii="Arial" w:hAnsi="Arial" w:cs="Arial"/>
          <w:color w:val="000000"/>
          <w:w w:val="99"/>
        </w:rPr>
        <w:t>а</w:t>
      </w:r>
      <w:r w:rsidRPr="00707195">
        <w:rPr>
          <w:rFonts w:ascii="Arial" w:hAnsi="Arial" w:cs="Arial"/>
          <w:color w:val="000000"/>
        </w:rPr>
        <w:t xml:space="preserve"> </w:t>
      </w:r>
      <w:r w:rsidRPr="00707195">
        <w:rPr>
          <w:rFonts w:ascii="Arial" w:hAnsi="Arial" w:cs="Arial"/>
          <w:color w:val="000000"/>
          <w:w w:val="99"/>
        </w:rPr>
        <w:t>подписания</w:t>
      </w:r>
      <w:r w:rsidRPr="00707195">
        <w:rPr>
          <w:rFonts w:ascii="Arial" w:hAnsi="Arial" w:cs="Arial"/>
          <w:color w:val="000000"/>
        </w:rPr>
        <w:t xml:space="preserve"> </w:t>
      </w:r>
      <w:r w:rsidRPr="00707195">
        <w:rPr>
          <w:rFonts w:ascii="Arial" w:hAnsi="Arial" w:cs="Arial"/>
          <w:color w:val="000000"/>
          <w:w w:val="99"/>
        </w:rPr>
        <w:t>а</w:t>
      </w:r>
      <w:r w:rsidRPr="00707195">
        <w:rPr>
          <w:rFonts w:ascii="Arial" w:hAnsi="Arial" w:cs="Arial"/>
          <w:color w:val="000000"/>
          <w:spacing w:val="1"/>
          <w:w w:val="99"/>
        </w:rPr>
        <w:t>к</w:t>
      </w:r>
      <w:r w:rsidRPr="00707195">
        <w:rPr>
          <w:rFonts w:ascii="Arial" w:hAnsi="Arial" w:cs="Arial"/>
          <w:color w:val="000000"/>
          <w:w w:val="99"/>
        </w:rPr>
        <w:t>та</w:t>
      </w:r>
      <w:r w:rsidRPr="00707195">
        <w:rPr>
          <w:rFonts w:ascii="Arial" w:hAnsi="Arial" w:cs="Arial"/>
          <w:color w:val="000000"/>
        </w:rPr>
        <w:t xml:space="preserve"> </w:t>
      </w:r>
      <w:r w:rsidRPr="00707195">
        <w:rPr>
          <w:rFonts w:ascii="Arial" w:hAnsi="Arial" w:cs="Arial"/>
          <w:color w:val="000000"/>
          <w:w w:val="99"/>
        </w:rPr>
        <w:t>прием</w:t>
      </w:r>
      <w:r w:rsidRPr="00707195">
        <w:rPr>
          <w:rFonts w:ascii="Arial" w:hAnsi="Arial" w:cs="Arial"/>
          <w:color w:val="000000"/>
          <w:spacing w:val="1"/>
          <w:w w:val="99"/>
        </w:rPr>
        <w:t>а</w:t>
      </w:r>
      <w:r w:rsidRPr="00707195">
        <w:rPr>
          <w:rFonts w:ascii="Arial" w:hAnsi="Arial" w:cs="Arial"/>
          <w:color w:val="000000"/>
          <w:w w:val="99"/>
        </w:rPr>
        <w:t>-перед</w:t>
      </w:r>
      <w:r w:rsidRPr="00707195">
        <w:rPr>
          <w:rFonts w:ascii="Arial" w:hAnsi="Arial" w:cs="Arial"/>
          <w:color w:val="000000"/>
          <w:spacing w:val="2"/>
          <w:w w:val="99"/>
        </w:rPr>
        <w:t>а</w:t>
      </w:r>
      <w:r w:rsidRPr="00707195">
        <w:rPr>
          <w:rFonts w:ascii="Arial" w:hAnsi="Arial" w:cs="Arial"/>
          <w:color w:val="000000"/>
          <w:w w:val="99"/>
        </w:rPr>
        <w:t>чи</w:t>
      </w:r>
      <w:r w:rsidRPr="00707195">
        <w:rPr>
          <w:rFonts w:ascii="Arial" w:hAnsi="Arial" w:cs="Arial"/>
          <w:color w:val="000000"/>
          <w:spacing w:val="3"/>
        </w:rPr>
        <w:t xml:space="preserve"> </w:t>
      </w:r>
      <w:r w:rsidRPr="00707195">
        <w:rPr>
          <w:rFonts w:ascii="Arial" w:hAnsi="Arial" w:cs="Arial"/>
          <w:color w:val="000000"/>
          <w:spacing w:val="-1"/>
          <w:w w:val="99"/>
        </w:rPr>
        <w:t>Уч</w:t>
      </w:r>
      <w:r w:rsidRPr="00707195">
        <w:rPr>
          <w:rFonts w:ascii="Arial" w:hAnsi="Arial" w:cs="Arial"/>
          <w:color w:val="000000"/>
          <w:w w:val="99"/>
        </w:rPr>
        <w:t>а</w:t>
      </w:r>
      <w:r w:rsidRPr="00707195">
        <w:rPr>
          <w:rFonts w:ascii="Arial" w:hAnsi="Arial" w:cs="Arial"/>
          <w:color w:val="000000"/>
          <w:spacing w:val="1"/>
          <w:w w:val="99"/>
        </w:rPr>
        <w:t>с</w:t>
      </w:r>
      <w:r w:rsidRPr="00707195">
        <w:rPr>
          <w:rFonts w:ascii="Arial" w:hAnsi="Arial" w:cs="Arial"/>
          <w:color w:val="000000"/>
          <w:spacing w:val="2"/>
          <w:w w:val="99"/>
        </w:rPr>
        <w:t>т</w:t>
      </w:r>
      <w:r w:rsidRPr="00707195">
        <w:rPr>
          <w:rFonts w:ascii="Arial" w:hAnsi="Arial" w:cs="Arial"/>
          <w:color w:val="000000"/>
          <w:spacing w:val="-1"/>
          <w:w w:val="99"/>
        </w:rPr>
        <w:t>к</w:t>
      </w:r>
      <w:r w:rsidRPr="00707195">
        <w:rPr>
          <w:rFonts w:ascii="Arial" w:hAnsi="Arial" w:cs="Arial"/>
          <w:color w:val="000000"/>
          <w:w w:val="99"/>
        </w:rPr>
        <w:t>а.</w:t>
      </w:r>
    </w:p>
    <w:p w:rsidR="00707195" w:rsidRPr="00707195" w:rsidRDefault="00707195" w:rsidP="00707195">
      <w:pPr>
        <w:widowControl w:val="0"/>
        <w:spacing w:line="239" w:lineRule="auto"/>
        <w:ind w:right="-62"/>
        <w:jc w:val="both"/>
        <w:rPr>
          <w:rFonts w:ascii="Arial" w:hAnsi="Arial" w:cs="Arial"/>
          <w:color w:val="000000"/>
        </w:rPr>
      </w:pPr>
      <w:r w:rsidRPr="00707195">
        <w:rPr>
          <w:rFonts w:ascii="Arial" w:hAnsi="Arial" w:cs="Arial"/>
          <w:color w:val="000000"/>
          <w:w w:val="99"/>
        </w:rPr>
        <w:t>Договор</w:t>
      </w:r>
      <w:r w:rsidRPr="00707195">
        <w:rPr>
          <w:rFonts w:ascii="Arial" w:hAnsi="Arial" w:cs="Arial"/>
          <w:color w:val="000000"/>
          <w:spacing w:val="10"/>
        </w:rPr>
        <w:t xml:space="preserve"> </w:t>
      </w:r>
      <w:r w:rsidRPr="00707195">
        <w:rPr>
          <w:rFonts w:ascii="Arial" w:hAnsi="Arial" w:cs="Arial"/>
          <w:color w:val="000000"/>
          <w:w w:val="99"/>
        </w:rPr>
        <w:t>сч</w:t>
      </w:r>
      <w:r w:rsidRPr="00707195">
        <w:rPr>
          <w:rFonts w:ascii="Arial" w:hAnsi="Arial" w:cs="Arial"/>
          <w:color w:val="000000"/>
          <w:spacing w:val="1"/>
          <w:w w:val="99"/>
        </w:rPr>
        <w:t>и</w:t>
      </w:r>
      <w:r w:rsidRPr="00707195">
        <w:rPr>
          <w:rFonts w:ascii="Arial" w:hAnsi="Arial" w:cs="Arial"/>
          <w:color w:val="000000"/>
          <w:w w:val="99"/>
        </w:rPr>
        <w:t>тается</w:t>
      </w:r>
      <w:r w:rsidRPr="00707195">
        <w:rPr>
          <w:rFonts w:ascii="Arial" w:hAnsi="Arial" w:cs="Arial"/>
          <w:color w:val="000000"/>
          <w:spacing w:val="11"/>
        </w:rPr>
        <w:t xml:space="preserve"> </w:t>
      </w:r>
      <w:r w:rsidRPr="00707195">
        <w:rPr>
          <w:rFonts w:ascii="Arial" w:hAnsi="Arial" w:cs="Arial"/>
          <w:color w:val="000000"/>
          <w:spacing w:val="1"/>
          <w:w w:val="99"/>
        </w:rPr>
        <w:t>з</w:t>
      </w:r>
      <w:r w:rsidRPr="00707195">
        <w:rPr>
          <w:rFonts w:ascii="Arial" w:hAnsi="Arial" w:cs="Arial"/>
          <w:color w:val="000000"/>
          <w:spacing w:val="2"/>
          <w:w w:val="99"/>
        </w:rPr>
        <w:t>а</w:t>
      </w:r>
      <w:r w:rsidRPr="00707195">
        <w:rPr>
          <w:rFonts w:ascii="Arial" w:hAnsi="Arial" w:cs="Arial"/>
          <w:color w:val="000000"/>
          <w:spacing w:val="-1"/>
          <w:w w:val="99"/>
        </w:rPr>
        <w:t>к</w:t>
      </w:r>
      <w:r w:rsidRPr="00707195">
        <w:rPr>
          <w:rFonts w:ascii="Arial" w:hAnsi="Arial" w:cs="Arial"/>
          <w:color w:val="000000"/>
          <w:w w:val="99"/>
        </w:rPr>
        <w:t>лю</w:t>
      </w:r>
      <w:r w:rsidRPr="00707195">
        <w:rPr>
          <w:rFonts w:ascii="Arial" w:hAnsi="Arial" w:cs="Arial"/>
          <w:color w:val="000000"/>
          <w:spacing w:val="-1"/>
          <w:w w:val="99"/>
        </w:rPr>
        <w:t>ч</w:t>
      </w:r>
      <w:r w:rsidRPr="00707195">
        <w:rPr>
          <w:rFonts w:ascii="Arial" w:hAnsi="Arial" w:cs="Arial"/>
          <w:color w:val="000000"/>
          <w:w w:val="99"/>
        </w:rPr>
        <w:t>енн</w:t>
      </w:r>
      <w:r w:rsidRPr="00707195">
        <w:rPr>
          <w:rFonts w:ascii="Arial" w:hAnsi="Arial" w:cs="Arial"/>
          <w:color w:val="000000"/>
          <w:spacing w:val="2"/>
          <w:w w:val="99"/>
        </w:rPr>
        <w:t>ы</w:t>
      </w:r>
      <w:r w:rsidRPr="00707195">
        <w:rPr>
          <w:rFonts w:ascii="Arial" w:hAnsi="Arial" w:cs="Arial"/>
          <w:color w:val="000000"/>
          <w:w w:val="99"/>
        </w:rPr>
        <w:t>м</w:t>
      </w:r>
      <w:r w:rsidRPr="00707195">
        <w:rPr>
          <w:rFonts w:ascii="Arial" w:hAnsi="Arial" w:cs="Arial"/>
          <w:color w:val="000000"/>
          <w:spacing w:val="10"/>
        </w:rPr>
        <w:t xml:space="preserve"> </w:t>
      </w:r>
      <w:r w:rsidRPr="00707195">
        <w:rPr>
          <w:rFonts w:ascii="Arial" w:hAnsi="Arial" w:cs="Arial"/>
          <w:color w:val="000000"/>
          <w:w w:val="99"/>
        </w:rPr>
        <w:t>с</w:t>
      </w:r>
      <w:r w:rsidRPr="00707195">
        <w:rPr>
          <w:rFonts w:ascii="Arial" w:hAnsi="Arial" w:cs="Arial"/>
          <w:color w:val="000000"/>
          <w:spacing w:val="12"/>
        </w:rPr>
        <w:t xml:space="preserve"> </w:t>
      </w:r>
      <w:r w:rsidRPr="00707195">
        <w:rPr>
          <w:rFonts w:ascii="Arial" w:hAnsi="Arial" w:cs="Arial"/>
          <w:color w:val="000000"/>
          <w:w w:val="99"/>
        </w:rPr>
        <w:t>мо</w:t>
      </w:r>
      <w:r w:rsidRPr="00707195">
        <w:rPr>
          <w:rFonts w:ascii="Arial" w:hAnsi="Arial" w:cs="Arial"/>
          <w:color w:val="000000"/>
          <w:spacing w:val="-1"/>
          <w:w w:val="99"/>
        </w:rPr>
        <w:t>м</w:t>
      </w:r>
      <w:r w:rsidRPr="00707195">
        <w:rPr>
          <w:rFonts w:ascii="Arial" w:hAnsi="Arial" w:cs="Arial"/>
          <w:color w:val="000000"/>
          <w:w w:val="99"/>
        </w:rPr>
        <w:t>е</w:t>
      </w:r>
      <w:r w:rsidRPr="00707195">
        <w:rPr>
          <w:rFonts w:ascii="Arial" w:hAnsi="Arial" w:cs="Arial"/>
          <w:color w:val="000000"/>
          <w:spacing w:val="1"/>
          <w:w w:val="99"/>
        </w:rPr>
        <w:t>нт</w:t>
      </w:r>
      <w:r w:rsidRPr="00707195">
        <w:rPr>
          <w:rFonts w:ascii="Arial" w:hAnsi="Arial" w:cs="Arial"/>
          <w:color w:val="000000"/>
          <w:w w:val="99"/>
        </w:rPr>
        <w:t>а</w:t>
      </w:r>
      <w:r w:rsidRPr="00707195">
        <w:rPr>
          <w:rFonts w:ascii="Arial" w:hAnsi="Arial" w:cs="Arial"/>
          <w:color w:val="000000"/>
          <w:spacing w:val="12"/>
        </w:rPr>
        <w:t xml:space="preserve"> </w:t>
      </w:r>
      <w:r w:rsidRPr="00707195">
        <w:rPr>
          <w:rFonts w:ascii="Arial" w:hAnsi="Arial" w:cs="Arial"/>
          <w:color w:val="000000"/>
          <w:w w:val="99"/>
        </w:rPr>
        <w:t>передачи</w:t>
      </w:r>
      <w:r w:rsidRPr="00707195">
        <w:rPr>
          <w:rFonts w:ascii="Arial" w:hAnsi="Arial" w:cs="Arial"/>
          <w:color w:val="000000"/>
          <w:spacing w:val="16"/>
        </w:rPr>
        <w:t xml:space="preserve"> </w:t>
      </w:r>
      <w:r w:rsidRPr="00707195">
        <w:rPr>
          <w:rFonts w:ascii="Arial" w:hAnsi="Arial" w:cs="Arial"/>
          <w:color w:val="000000"/>
          <w:w w:val="99"/>
        </w:rPr>
        <w:t>Учас</w:t>
      </w:r>
      <w:r w:rsidRPr="00707195">
        <w:rPr>
          <w:rFonts w:ascii="Arial" w:hAnsi="Arial" w:cs="Arial"/>
          <w:color w:val="000000"/>
          <w:spacing w:val="1"/>
          <w:w w:val="99"/>
        </w:rPr>
        <w:t>т</w:t>
      </w:r>
      <w:r w:rsidRPr="00707195">
        <w:rPr>
          <w:rFonts w:ascii="Arial" w:hAnsi="Arial" w:cs="Arial"/>
          <w:color w:val="000000"/>
          <w:w w:val="99"/>
        </w:rPr>
        <w:t>ка.</w:t>
      </w:r>
      <w:r w:rsidRPr="00707195">
        <w:rPr>
          <w:rFonts w:ascii="Arial" w:hAnsi="Arial" w:cs="Arial"/>
          <w:color w:val="000000"/>
          <w:spacing w:val="13"/>
        </w:rPr>
        <w:t xml:space="preserve"> </w:t>
      </w:r>
      <w:r w:rsidRPr="00707195">
        <w:rPr>
          <w:rFonts w:ascii="Arial" w:hAnsi="Arial" w:cs="Arial"/>
          <w:color w:val="000000"/>
          <w:w w:val="99"/>
        </w:rPr>
        <w:t>А</w:t>
      </w:r>
      <w:r w:rsidRPr="00707195">
        <w:rPr>
          <w:rFonts w:ascii="Arial" w:hAnsi="Arial" w:cs="Arial"/>
          <w:color w:val="000000"/>
          <w:spacing w:val="-1"/>
          <w:w w:val="99"/>
        </w:rPr>
        <w:t>к</w:t>
      </w:r>
      <w:r w:rsidRPr="00707195">
        <w:rPr>
          <w:rFonts w:ascii="Arial" w:hAnsi="Arial" w:cs="Arial"/>
          <w:color w:val="000000"/>
          <w:w w:val="99"/>
        </w:rPr>
        <w:t>т</w:t>
      </w:r>
      <w:r w:rsidRPr="00707195">
        <w:rPr>
          <w:rFonts w:ascii="Arial" w:hAnsi="Arial" w:cs="Arial"/>
          <w:color w:val="000000"/>
          <w:spacing w:val="10"/>
        </w:rPr>
        <w:t xml:space="preserve"> </w:t>
      </w:r>
      <w:r w:rsidRPr="00707195">
        <w:rPr>
          <w:rFonts w:ascii="Arial" w:hAnsi="Arial" w:cs="Arial"/>
          <w:color w:val="000000"/>
          <w:w w:val="99"/>
        </w:rPr>
        <w:t>при</w:t>
      </w:r>
      <w:r w:rsidRPr="00707195">
        <w:rPr>
          <w:rFonts w:ascii="Arial" w:hAnsi="Arial" w:cs="Arial"/>
          <w:color w:val="000000"/>
          <w:spacing w:val="1"/>
          <w:w w:val="99"/>
        </w:rPr>
        <w:t>е</w:t>
      </w:r>
      <w:r w:rsidRPr="00707195">
        <w:rPr>
          <w:rFonts w:ascii="Arial" w:hAnsi="Arial" w:cs="Arial"/>
          <w:color w:val="000000"/>
          <w:w w:val="99"/>
        </w:rPr>
        <w:t>м</w:t>
      </w:r>
      <w:r w:rsidRPr="00707195">
        <w:rPr>
          <w:rFonts w:ascii="Arial" w:hAnsi="Arial" w:cs="Arial"/>
          <w:color w:val="000000"/>
          <w:spacing w:val="1"/>
          <w:w w:val="99"/>
        </w:rPr>
        <w:t>а</w:t>
      </w:r>
      <w:r w:rsidRPr="00707195">
        <w:rPr>
          <w:rFonts w:ascii="Arial" w:hAnsi="Arial" w:cs="Arial"/>
          <w:color w:val="000000"/>
          <w:w w:val="99"/>
        </w:rPr>
        <w:t>-перед</w:t>
      </w:r>
      <w:r w:rsidRPr="00707195">
        <w:rPr>
          <w:rFonts w:ascii="Arial" w:hAnsi="Arial" w:cs="Arial"/>
          <w:color w:val="000000"/>
          <w:spacing w:val="2"/>
          <w:w w:val="99"/>
        </w:rPr>
        <w:t>а</w:t>
      </w:r>
      <w:r w:rsidRPr="00707195">
        <w:rPr>
          <w:rFonts w:ascii="Arial" w:hAnsi="Arial" w:cs="Arial"/>
          <w:color w:val="000000"/>
          <w:w w:val="99"/>
        </w:rPr>
        <w:t>чи</w:t>
      </w:r>
      <w:r w:rsidRPr="00707195">
        <w:rPr>
          <w:rFonts w:ascii="Arial" w:hAnsi="Arial" w:cs="Arial"/>
          <w:color w:val="000000"/>
        </w:rPr>
        <w:t xml:space="preserve"> </w:t>
      </w:r>
      <w:r w:rsidRPr="00707195">
        <w:rPr>
          <w:rFonts w:ascii="Arial" w:hAnsi="Arial" w:cs="Arial"/>
          <w:color w:val="000000"/>
          <w:spacing w:val="-1"/>
          <w:w w:val="99"/>
        </w:rPr>
        <w:t>Уч</w:t>
      </w:r>
      <w:r w:rsidRPr="00707195">
        <w:rPr>
          <w:rFonts w:ascii="Arial" w:hAnsi="Arial" w:cs="Arial"/>
          <w:color w:val="000000"/>
          <w:w w:val="99"/>
        </w:rPr>
        <w:t>а</w:t>
      </w:r>
      <w:r w:rsidRPr="00707195">
        <w:rPr>
          <w:rFonts w:ascii="Arial" w:hAnsi="Arial" w:cs="Arial"/>
          <w:color w:val="000000"/>
          <w:spacing w:val="1"/>
          <w:w w:val="99"/>
        </w:rPr>
        <w:t>с</w:t>
      </w:r>
      <w:r w:rsidRPr="00707195">
        <w:rPr>
          <w:rFonts w:ascii="Arial" w:hAnsi="Arial" w:cs="Arial"/>
          <w:color w:val="000000"/>
          <w:w w:val="99"/>
        </w:rPr>
        <w:t>т</w:t>
      </w:r>
      <w:r w:rsidRPr="00707195">
        <w:rPr>
          <w:rFonts w:ascii="Arial" w:hAnsi="Arial" w:cs="Arial"/>
          <w:color w:val="000000"/>
          <w:spacing w:val="-1"/>
          <w:w w:val="99"/>
        </w:rPr>
        <w:t>к</w:t>
      </w:r>
      <w:r w:rsidRPr="00707195">
        <w:rPr>
          <w:rFonts w:ascii="Arial" w:hAnsi="Arial" w:cs="Arial"/>
          <w:color w:val="000000"/>
          <w:w w:val="99"/>
        </w:rPr>
        <w:t>а</w:t>
      </w:r>
      <w:r w:rsidRPr="00707195">
        <w:rPr>
          <w:rFonts w:ascii="Arial" w:hAnsi="Arial" w:cs="Arial"/>
          <w:color w:val="000000"/>
          <w:spacing w:val="1"/>
        </w:rPr>
        <w:t xml:space="preserve"> </w:t>
      </w:r>
      <w:r w:rsidRPr="00707195">
        <w:rPr>
          <w:rFonts w:ascii="Arial" w:hAnsi="Arial" w:cs="Arial"/>
          <w:color w:val="000000"/>
          <w:w w:val="99"/>
        </w:rPr>
        <w:t>подписывае</w:t>
      </w:r>
      <w:r w:rsidRPr="00707195">
        <w:rPr>
          <w:rFonts w:ascii="Arial" w:hAnsi="Arial" w:cs="Arial"/>
          <w:color w:val="000000"/>
          <w:spacing w:val="1"/>
          <w:w w:val="99"/>
        </w:rPr>
        <w:t>т</w:t>
      </w:r>
      <w:r w:rsidRPr="00707195">
        <w:rPr>
          <w:rFonts w:ascii="Arial" w:hAnsi="Arial" w:cs="Arial"/>
          <w:color w:val="000000"/>
          <w:w w:val="99"/>
        </w:rPr>
        <w:t>ся</w:t>
      </w:r>
      <w:r w:rsidRPr="00707195">
        <w:rPr>
          <w:rFonts w:ascii="Arial" w:hAnsi="Arial" w:cs="Arial"/>
          <w:color w:val="000000"/>
        </w:rPr>
        <w:t xml:space="preserve"> </w:t>
      </w:r>
      <w:r w:rsidRPr="00707195">
        <w:rPr>
          <w:rFonts w:ascii="Arial" w:hAnsi="Arial" w:cs="Arial"/>
          <w:color w:val="000000"/>
          <w:w w:val="99"/>
        </w:rPr>
        <w:t>одновременно</w:t>
      </w:r>
      <w:r w:rsidRPr="00707195">
        <w:rPr>
          <w:rFonts w:ascii="Arial" w:hAnsi="Arial" w:cs="Arial"/>
          <w:color w:val="000000"/>
        </w:rPr>
        <w:t xml:space="preserve"> </w:t>
      </w:r>
      <w:r w:rsidRPr="00707195">
        <w:rPr>
          <w:rFonts w:ascii="Arial" w:hAnsi="Arial" w:cs="Arial"/>
          <w:color w:val="000000"/>
          <w:w w:val="99"/>
        </w:rPr>
        <w:t>с</w:t>
      </w:r>
      <w:r w:rsidRPr="00707195">
        <w:rPr>
          <w:rFonts w:ascii="Arial" w:hAnsi="Arial" w:cs="Arial"/>
          <w:color w:val="000000"/>
        </w:rPr>
        <w:t xml:space="preserve"> </w:t>
      </w:r>
      <w:r w:rsidRPr="00707195">
        <w:rPr>
          <w:rFonts w:ascii="Arial" w:hAnsi="Arial" w:cs="Arial"/>
          <w:color w:val="000000"/>
          <w:w w:val="99"/>
        </w:rPr>
        <w:t>п</w:t>
      </w:r>
      <w:r w:rsidRPr="00707195">
        <w:rPr>
          <w:rFonts w:ascii="Arial" w:hAnsi="Arial" w:cs="Arial"/>
          <w:color w:val="000000"/>
          <w:spacing w:val="1"/>
          <w:w w:val="99"/>
        </w:rPr>
        <w:t>о</w:t>
      </w:r>
      <w:r w:rsidRPr="00707195">
        <w:rPr>
          <w:rFonts w:ascii="Arial" w:hAnsi="Arial" w:cs="Arial"/>
          <w:color w:val="000000"/>
          <w:w w:val="99"/>
        </w:rPr>
        <w:t>дписанием</w:t>
      </w:r>
      <w:r w:rsidRPr="00707195">
        <w:rPr>
          <w:rFonts w:ascii="Arial" w:hAnsi="Arial" w:cs="Arial"/>
          <w:color w:val="000000"/>
        </w:rPr>
        <w:t xml:space="preserve"> </w:t>
      </w:r>
      <w:r w:rsidRPr="00707195">
        <w:rPr>
          <w:rFonts w:ascii="Arial" w:hAnsi="Arial" w:cs="Arial"/>
          <w:color w:val="000000"/>
          <w:w w:val="99"/>
        </w:rPr>
        <w:t>настояще</w:t>
      </w:r>
      <w:r w:rsidRPr="00707195">
        <w:rPr>
          <w:rFonts w:ascii="Arial" w:hAnsi="Arial" w:cs="Arial"/>
          <w:color w:val="000000"/>
          <w:spacing w:val="1"/>
          <w:w w:val="99"/>
        </w:rPr>
        <w:t>г</w:t>
      </w:r>
      <w:r w:rsidRPr="00707195">
        <w:rPr>
          <w:rFonts w:ascii="Arial" w:hAnsi="Arial" w:cs="Arial"/>
          <w:color w:val="000000"/>
          <w:w w:val="99"/>
        </w:rPr>
        <w:t>о</w:t>
      </w:r>
      <w:r w:rsidRPr="00707195">
        <w:rPr>
          <w:rFonts w:ascii="Arial" w:hAnsi="Arial" w:cs="Arial"/>
          <w:color w:val="000000"/>
        </w:rPr>
        <w:t xml:space="preserve"> </w:t>
      </w:r>
      <w:r w:rsidRPr="00707195">
        <w:rPr>
          <w:rFonts w:ascii="Arial" w:hAnsi="Arial" w:cs="Arial"/>
          <w:color w:val="000000"/>
          <w:w w:val="99"/>
        </w:rPr>
        <w:t>договора</w:t>
      </w:r>
      <w:r w:rsidRPr="00707195">
        <w:rPr>
          <w:rFonts w:ascii="Arial" w:hAnsi="Arial" w:cs="Arial"/>
          <w:color w:val="000000"/>
          <w:spacing w:val="4"/>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являетс</w:t>
      </w:r>
      <w:r w:rsidRPr="00707195">
        <w:rPr>
          <w:rFonts w:ascii="Arial" w:hAnsi="Arial" w:cs="Arial"/>
          <w:color w:val="000000"/>
          <w:spacing w:val="3"/>
          <w:w w:val="99"/>
        </w:rPr>
        <w:t>я</w:t>
      </w:r>
      <w:r w:rsidRPr="00707195">
        <w:rPr>
          <w:rFonts w:ascii="Arial" w:hAnsi="Arial" w:cs="Arial"/>
          <w:color w:val="000000"/>
          <w:w w:val="99"/>
        </w:rPr>
        <w:t>.</w:t>
      </w:r>
    </w:p>
    <w:p w:rsidR="00707195" w:rsidRPr="00707195" w:rsidRDefault="00707195" w:rsidP="00707195">
      <w:pPr>
        <w:widowControl w:val="0"/>
        <w:tabs>
          <w:tab w:val="left" w:pos="1272"/>
          <w:tab w:val="left" w:pos="2540"/>
          <w:tab w:val="left" w:pos="3963"/>
          <w:tab w:val="left" w:pos="5461"/>
          <w:tab w:val="left" w:pos="6185"/>
          <w:tab w:val="left" w:pos="6625"/>
          <w:tab w:val="left" w:pos="7020"/>
          <w:tab w:val="left" w:pos="7913"/>
          <w:tab w:val="left" w:pos="8383"/>
        </w:tabs>
        <w:spacing w:before="2" w:line="236" w:lineRule="auto"/>
        <w:ind w:right="-19"/>
        <w:jc w:val="both"/>
        <w:rPr>
          <w:rFonts w:ascii="Arial" w:hAnsi="Arial" w:cs="Arial"/>
          <w:color w:val="000000"/>
        </w:rPr>
      </w:pPr>
      <w:r w:rsidRPr="00707195">
        <w:rPr>
          <w:rFonts w:ascii="Arial" w:hAnsi="Arial" w:cs="Arial"/>
          <w:color w:val="000000"/>
          <w:w w:val="99"/>
        </w:rPr>
        <w:t>2.3. Договор по</w:t>
      </w:r>
      <w:r w:rsidRPr="00707195">
        <w:rPr>
          <w:rFonts w:ascii="Arial" w:hAnsi="Arial" w:cs="Arial"/>
          <w:color w:val="000000"/>
          <w:spacing w:val="2"/>
          <w:w w:val="99"/>
        </w:rPr>
        <w:t>д</w:t>
      </w:r>
      <w:r w:rsidRPr="00707195">
        <w:rPr>
          <w:rFonts w:ascii="Arial" w:hAnsi="Arial" w:cs="Arial"/>
          <w:color w:val="000000"/>
          <w:w w:val="99"/>
        </w:rPr>
        <w:t>лежит го</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spacing w:val="1"/>
          <w:w w:val="99"/>
        </w:rPr>
        <w:t>д</w:t>
      </w:r>
      <w:r w:rsidRPr="00707195">
        <w:rPr>
          <w:rFonts w:ascii="Arial" w:hAnsi="Arial" w:cs="Arial"/>
          <w:color w:val="000000"/>
          <w:w w:val="99"/>
        </w:rPr>
        <w:t>арст</w:t>
      </w:r>
      <w:r w:rsidRPr="00707195">
        <w:rPr>
          <w:rFonts w:ascii="Arial" w:hAnsi="Arial" w:cs="Arial"/>
          <w:color w:val="000000"/>
          <w:spacing w:val="2"/>
          <w:w w:val="99"/>
        </w:rPr>
        <w:t>ве</w:t>
      </w:r>
      <w:r w:rsidRPr="00707195">
        <w:rPr>
          <w:rFonts w:ascii="Arial" w:hAnsi="Arial" w:cs="Arial"/>
          <w:color w:val="000000"/>
          <w:w w:val="99"/>
        </w:rPr>
        <w:t xml:space="preserve">нной регистрации в </w:t>
      </w:r>
      <w:r w:rsidRPr="00707195">
        <w:rPr>
          <w:rFonts w:ascii="Arial" w:hAnsi="Arial" w:cs="Arial"/>
          <w:color w:val="000000"/>
          <w:spacing w:val="-4"/>
          <w:w w:val="99"/>
        </w:rPr>
        <w:t>у</w:t>
      </w:r>
      <w:r w:rsidRPr="00707195">
        <w:rPr>
          <w:rFonts w:ascii="Arial" w:hAnsi="Arial" w:cs="Arial"/>
          <w:color w:val="000000"/>
          <w:w w:val="99"/>
        </w:rPr>
        <w:t>становленн</w:t>
      </w:r>
      <w:r w:rsidRPr="00707195">
        <w:rPr>
          <w:rFonts w:ascii="Arial" w:hAnsi="Arial" w:cs="Arial"/>
          <w:color w:val="000000"/>
          <w:spacing w:val="2"/>
          <w:w w:val="99"/>
        </w:rPr>
        <w:t>о</w:t>
      </w:r>
      <w:r w:rsidRPr="00707195">
        <w:rPr>
          <w:rFonts w:ascii="Arial" w:hAnsi="Arial" w:cs="Arial"/>
          <w:color w:val="000000"/>
          <w:w w:val="99"/>
        </w:rPr>
        <w:t>м</w:t>
      </w:r>
      <w:r w:rsidRPr="00707195">
        <w:rPr>
          <w:rFonts w:ascii="Arial" w:hAnsi="Arial" w:cs="Arial"/>
          <w:color w:val="000000"/>
        </w:rPr>
        <w:t xml:space="preserve"> </w:t>
      </w:r>
      <w:r w:rsidRPr="00707195">
        <w:rPr>
          <w:rFonts w:ascii="Arial" w:hAnsi="Arial" w:cs="Arial"/>
          <w:color w:val="000000"/>
          <w:w w:val="99"/>
        </w:rPr>
        <w:t>законодательс</w:t>
      </w:r>
      <w:r w:rsidRPr="00707195">
        <w:rPr>
          <w:rFonts w:ascii="Arial" w:hAnsi="Arial" w:cs="Arial"/>
          <w:color w:val="000000"/>
          <w:spacing w:val="1"/>
          <w:w w:val="99"/>
        </w:rPr>
        <w:t>т</w:t>
      </w:r>
      <w:r w:rsidRPr="00707195">
        <w:rPr>
          <w:rFonts w:ascii="Arial" w:hAnsi="Arial" w:cs="Arial"/>
          <w:color w:val="000000"/>
          <w:w w:val="99"/>
        </w:rPr>
        <w:t>вом</w:t>
      </w:r>
      <w:r w:rsidRPr="00707195">
        <w:rPr>
          <w:rFonts w:ascii="Arial" w:hAnsi="Arial" w:cs="Arial"/>
          <w:color w:val="000000"/>
        </w:rPr>
        <w:t xml:space="preserve"> </w:t>
      </w:r>
      <w:r w:rsidRPr="00707195">
        <w:rPr>
          <w:rFonts w:ascii="Arial" w:hAnsi="Arial" w:cs="Arial"/>
          <w:color w:val="000000"/>
          <w:spacing w:val="-50"/>
        </w:rPr>
        <w:t xml:space="preserve"> </w:t>
      </w:r>
      <w:r w:rsidRPr="00707195">
        <w:rPr>
          <w:rFonts w:ascii="Arial" w:hAnsi="Arial" w:cs="Arial"/>
          <w:color w:val="000000"/>
          <w:w w:val="99"/>
        </w:rPr>
        <w:t>Российс</w:t>
      </w:r>
      <w:r w:rsidRPr="00707195">
        <w:rPr>
          <w:rFonts w:ascii="Arial" w:hAnsi="Arial" w:cs="Arial"/>
          <w:color w:val="000000"/>
          <w:spacing w:val="-1"/>
          <w:w w:val="99"/>
        </w:rPr>
        <w:t>к</w:t>
      </w:r>
      <w:r w:rsidRPr="00707195">
        <w:rPr>
          <w:rFonts w:ascii="Arial" w:hAnsi="Arial" w:cs="Arial"/>
          <w:color w:val="000000"/>
          <w:w w:val="99"/>
        </w:rPr>
        <w:t xml:space="preserve">ой Федерации порядке в </w:t>
      </w:r>
      <w:r w:rsidRPr="00707195">
        <w:rPr>
          <w:rFonts w:ascii="Arial" w:hAnsi="Arial" w:cs="Arial"/>
          <w:color w:val="000000"/>
          <w:spacing w:val="1"/>
          <w:w w:val="99"/>
        </w:rPr>
        <w:t>о</w:t>
      </w:r>
      <w:r w:rsidRPr="00707195">
        <w:rPr>
          <w:rFonts w:ascii="Arial" w:hAnsi="Arial" w:cs="Arial"/>
          <w:color w:val="000000"/>
          <w:w w:val="99"/>
        </w:rPr>
        <w:t>ргане,</w:t>
      </w:r>
      <w:r w:rsidRPr="00707195">
        <w:rPr>
          <w:rFonts w:ascii="Arial" w:hAnsi="Arial" w:cs="Arial"/>
          <w:color w:val="000000"/>
        </w:rPr>
        <w:t xml:space="preserve"> </w:t>
      </w:r>
      <w:r w:rsidRPr="00707195">
        <w:rPr>
          <w:rFonts w:ascii="Arial" w:hAnsi="Arial" w:cs="Arial"/>
          <w:color w:val="000000"/>
          <w:w w:val="99"/>
        </w:rPr>
        <w:t>о</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w w:val="99"/>
        </w:rPr>
        <w:t>ществля</w:t>
      </w:r>
      <w:r w:rsidRPr="00707195">
        <w:rPr>
          <w:rFonts w:ascii="Arial" w:hAnsi="Arial" w:cs="Arial"/>
          <w:color w:val="000000"/>
          <w:spacing w:val="2"/>
          <w:w w:val="99"/>
        </w:rPr>
        <w:t>ю</w:t>
      </w:r>
      <w:r w:rsidRPr="00707195">
        <w:rPr>
          <w:rFonts w:ascii="Arial" w:hAnsi="Arial" w:cs="Arial"/>
          <w:color w:val="000000"/>
          <w:w w:val="99"/>
        </w:rPr>
        <w:t>щем</w:t>
      </w:r>
      <w:r w:rsidRPr="00707195">
        <w:rPr>
          <w:rFonts w:ascii="Arial" w:hAnsi="Arial" w:cs="Arial"/>
          <w:color w:val="000000"/>
        </w:rPr>
        <w:t xml:space="preserve"> </w:t>
      </w:r>
      <w:r w:rsidRPr="00707195">
        <w:rPr>
          <w:rFonts w:ascii="Arial" w:hAnsi="Arial" w:cs="Arial"/>
          <w:color w:val="000000"/>
          <w:w w:val="99"/>
        </w:rPr>
        <w:t>го</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w w:val="99"/>
        </w:rPr>
        <w:t>дарствен</w:t>
      </w:r>
      <w:r w:rsidRPr="00707195">
        <w:rPr>
          <w:rFonts w:ascii="Arial" w:hAnsi="Arial" w:cs="Arial"/>
          <w:color w:val="000000"/>
          <w:spacing w:val="4"/>
          <w:w w:val="99"/>
        </w:rPr>
        <w:t>н</w:t>
      </w:r>
      <w:r w:rsidRPr="00707195">
        <w:rPr>
          <w:rFonts w:ascii="Arial" w:hAnsi="Arial" w:cs="Arial"/>
          <w:color w:val="000000"/>
          <w:spacing w:val="-5"/>
          <w:w w:val="99"/>
        </w:rPr>
        <w:t>у</w:t>
      </w:r>
      <w:r w:rsidRPr="00707195">
        <w:rPr>
          <w:rFonts w:ascii="Arial" w:hAnsi="Arial" w:cs="Arial"/>
          <w:color w:val="000000"/>
          <w:w w:val="99"/>
        </w:rPr>
        <w:t>ю</w:t>
      </w:r>
      <w:r w:rsidRPr="00707195">
        <w:rPr>
          <w:rFonts w:ascii="Arial" w:hAnsi="Arial" w:cs="Arial"/>
          <w:color w:val="000000"/>
          <w:spacing w:val="-9"/>
        </w:rPr>
        <w:t xml:space="preserve"> </w:t>
      </w:r>
      <w:r w:rsidRPr="00707195">
        <w:rPr>
          <w:rFonts w:ascii="Arial" w:hAnsi="Arial" w:cs="Arial"/>
          <w:color w:val="000000"/>
          <w:w w:val="99"/>
        </w:rPr>
        <w:t>ре</w:t>
      </w:r>
      <w:r w:rsidRPr="00707195">
        <w:rPr>
          <w:rFonts w:ascii="Arial" w:hAnsi="Arial" w:cs="Arial"/>
          <w:color w:val="000000"/>
          <w:spacing w:val="2"/>
          <w:w w:val="99"/>
        </w:rPr>
        <w:t>г</w:t>
      </w:r>
      <w:r w:rsidRPr="00707195">
        <w:rPr>
          <w:rFonts w:ascii="Arial" w:hAnsi="Arial" w:cs="Arial"/>
          <w:color w:val="000000"/>
          <w:w w:val="99"/>
        </w:rPr>
        <w:t>истрацию</w:t>
      </w:r>
      <w:r w:rsidRPr="00707195">
        <w:rPr>
          <w:rFonts w:ascii="Arial" w:hAnsi="Arial" w:cs="Arial"/>
          <w:color w:val="000000"/>
          <w:spacing w:val="-9"/>
        </w:rPr>
        <w:t xml:space="preserve"> </w:t>
      </w:r>
      <w:r w:rsidRPr="00707195">
        <w:rPr>
          <w:rFonts w:ascii="Arial" w:hAnsi="Arial" w:cs="Arial"/>
          <w:color w:val="000000"/>
          <w:w w:val="99"/>
        </w:rPr>
        <w:t>прав</w:t>
      </w:r>
      <w:r w:rsidRPr="00707195">
        <w:rPr>
          <w:rFonts w:ascii="Arial" w:hAnsi="Arial" w:cs="Arial"/>
          <w:color w:val="000000"/>
          <w:spacing w:val="-9"/>
        </w:rPr>
        <w:t xml:space="preserve"> </w:t>
      </w:r>
      <w:r w:rsidRPr="00707195">
        <w:rPr>
          <w:rFonts w:ascii="Arial" w:hAnsi="Arial" w:cs="Arial"/>
          <w:color w:val="000000"/>
          <w:w w:val="99"/>
        </w:rPr>
        <w:t>на</w:t>
      </w:r>
      <w:r w:rsidRPr="00707195">
        <w:rPr>
          <w:rFonts w:ascii="Arial" w:hAnsi="Arial" w:cs="Arial"/>
          <w:color w:val="000000"/>
          <w:spacing w:val="-10"/>
        </w:rPr>
        <w:t xml:space="preserve"> </w:t>
      </w:r>
      <w:r w:rsidRPr="00707195">
        <w:rPr>
          <w:rFonts w:ascii="Arial" w:hAnsi="Arial" w:cs="Arial"/>
          <w:color w:val="000000"/>
          <w:w w:val="99"/>
        </w:rPr>
        <w:t>не</w:t>
      </w:r>
      <w:r w:rsidRPr="00707195">
        <w:rPr>
          <w:rFonts w:ascii="Arial" w:hAnsi="Arial" w:cs="Arial"/>
          <w:color w:val="000000"/>
          <w:spacing w:val="2"/>
          <w:w w:val="99"/>
        </w:rPr>
        <w:t>д</w:t>
      </w:r>
      <w:r w:rsidRPr="00707195">
        <w:rPr>
          <w:rFonts w:ascii="Arial" w:hAnsi="Arial" w:cs="Arial"/>
          <w:color w:val="000000"/>
          <w:w w:val="99"/>
        </w:rPr>
        <w:t>вижимое</w:t>
      </w:r>
      <w:r w:rsidRPr="00707195">
        <w:rPr>
          <w:rFonts w:ascii="Arial" w:hAnsi="Arial" w:cs="Arial"/>
          <w:color w:val="000000"/>
          <w:spacing w:val="-11"/>
        </w:rPr>
        <w:t xml:space="preserve"> </w:t>
      </w:r>
      <w:r w:rsidRPr="00707195">
        <w:rPr>
          <w:rFonts w:ascii="Arial" w:hAnsi="Arial" w:cs="Arial"/>
          <w:color w:val="000000"/>
          <w:w w:val="99"/>
        </w:rPr>
        <w:t>и</w:t>
      </w:r>
      <w:r w:rsidRPr="00707195">
        <w:rPr>
          <w:rFonts w:ascii="Arial" w:hAnsi="Arial" w:cs="Arial"/>
          <w:color w:val="000000"/>
          <w:spacing w:val="3"/>
          <w:w w:val="99"/>
        </w:rPr>
        <w:t>м</w:t>
      </w:r>
      <w:r w:rsidRPr="00707195">
        <w:rPr>
          <w:rFonts w:ascii="Arial" w:hAnsi="Arial" w:cs="Arial"/>
          <w:color w:val="000000"/>
          <w:spacing w:val="-4"/>
          <w:w w:val="99"/>
        </w:rPr>
        <w:t>у</w:t>
      </w:r>
      <w:r w:rsidRPr="00707195">
        <w:rPr>
          <w:rFonts w:ascii="Arial" w:hAnsi="Arial" w:cs="Arial"/>
          <w:color w:val="000000"/>
          <w:w w:val="99"/>
        </w:rPr>
        <w:t>щес</w:t>
      </w:r>
      <w:r w:rsidRPr="00707195">
        <w:rPr>
          <w:rFonts w:ascii="Arial" w:hAnsi="Arial" w:cs="Arial"/>
          <w:color w:val="000000"/>
          <w:spacing w:val="1"/>
          <w:w w:val="99"/>
        </w:rPr>
        <w:t>т</w:t>
      </w:r>
      <w:r w:rsidRPr="00707195">
        <w:rPr>
          <w:rFonts w:ascii="Arial" w:hAnsi="Arial" w:cs="Arial"/>
          <w:color w:val="000000"/>
          <w:w w:val="99"/>
        </w:rPr>
        <w:t>во</w:t>
      </w:r>
      <w:r w:rsidRPr="00707195">
        <w:rPr>
          <w:rFonts w:ascii="Arial" w:hAnsi="Arial" w:cs="Arial"/>
          <w:color w:val="000000"/>
          <w:spacing w:val="-9"/>
        </w:rPr>
        <w:t xml:space="preserve"> </w:t>
      </w:r>
      <w:r w:rsidRPr="00707195">
        <w:rPr>
          <w:rFonts w:ascii="Arial" w:hAnsi="Arial" w:cs="Arial"/>
          <w:color w:val="000000"/>
          <w:spacing w:val="1"/>
          <w:w w:val="99"/>
        </w:rPr>
        <w:t>(</w:t>
      </w:r>
      <w:r w:rsidRPr="00707195">
        <w:rPr>
          <w:rFonts w:ascii="Arial" w:hAnsi="Arial" w:cs="Arial"/>
          <w:color w:val="000000"/>
          <w:w w:val="99"/>
        </w:rPr>
        <w:t>далее</w:t>
      </w:r>
      <w:r w:rsidRPr="00707195">
        <w:rPr>
          <w:rFonts w:ascii="Arial" w:hAnsi="Arial" w:cs="Arial"/>
          <w:color w:val="000000"/>
          <w:spacing w:val="-5"/>
        </w:rPr>
        <w:t xml:space="preserve"> </w:t>
      </w:r>
      <w:r w:rsidRPr="00707195">
        <w:rPr>
          <w:rFonts w:ascii="Arial" w:hAnsi="Arial" w:cs="Arial"/>
          <w:color w:val="000000"/>
          <w:w w:val="99"/>
        </w:rPr>
        <w:t>–</w:t>
      </w:r>
      <w:r w:rsidRPr="00707195">
        <w:rPr>
          <w:rFonts w:ascii="Arial" w:hAnsi="Arial" w:cs="Arial"/>
          <w:color w:val="000000"/>
          <w:spacing w:val="-9"/>
        </w:rPr>
        <w:t xml:space="preserve"> </w:t>
      </w:r>
      <w:r w:rsidRPr="00707195">
        <w:rPr>
          <w:rFonts w:ascii="Arial" w:hAnsi="Arial" w:cs="Arial"/>
          <w:color w:val="000000"/>
          <w:w w:val="99"/>
        </w:rPr>
        <w:t>орган</w:t>
      </w:r>
      <w:r w:rsidRPr="00707195">
        <w:rPr>
          <w:rFonts w:ascii="Arial" w:hAnsi="Arial" w:cs="Arial"/>
          <w:color w:val="000000"/>
          <w:spacing w:val="-7"/>
        </w:rPr>
        <w:t xml:space="preserve"> </w:t>
      </w:r>
      <w:r w:rsidRPr="00707195">
        <w:rPr>
          <w:rFonts w:ascii="Arial" w:hAnsi="Arial" w:cs="Arial"/>
          <w:color w:val="000000"/>
          <w:w w:val="99"/>
        </w:rPr>
        <w:t>регист</w:t>
      </w:r>
      <w:r w:rsidRPr="00707195">
        <w:rPr>
          <w:rFonts w:ascii="Arial" w:hAnsi="Arial" w:cs="Arial"/>
          <w:color w:val="000000"/>
          <w:spacing w:val="2"/>
          <w:w w:val="99"/>
        </w:rPr>
        <w:t>р</w:t>
      </w:r>
      <w:r w:rsidRPr="00707195">
        <w:rPr>
          <w:rFonts w:ascii="Arial" w:hAnsi="Arial" w:cs="Arial"/>
          <w:color w:val="000000"/>
          <w:w w:val="99"/>
        </w:rPr>
        <w:t>ации</w:t>
      </w:r>
      <w:r w:rsidRPr="00707195">
        <w:rPr>
          <w:rFonts w:ascii="Arial" w:hAnsi="Arial" w:cs="Arial"/>
          <w:color w:val="000000"/>
        </w:rPr>
        <w:t xml:space="preserve"> </w:t>
      </w:r>
      <w:r w:rsidRPr="00707195">
        <w:rPr>
          <w:rFonts w:ascii="Arial" w:hAnsi="Arial" w:cs="Arial"/>
          <w:color w:val="000000"/>
          <w:w w:val="99"/>
        </w:rPr>
        <w:t>прав).</w:t>
      </w:r>
    </w:p>
    <w:p w:rsidR="00707195" w:rsidRPr="00707195" w:rsidRDefault="00707195" w:rsidP="00707195">
      <w:pPr>
        <w:spacing w:after="65" w:line="240" w:lineRule="exact"/>
        <w:jc w:val="both"/>
        <w:rPr>
          <w:rFonts w:ascii="Arial" w:hAnsi="Arial" w:cs="Arial"/>
        </w:rPr>
      </w:pP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t>3.</w:t>
      </w:r>
      <w:r w:rsidRPr="00707195">
        <w:rPr>
          <w:rFonts w:ascii="Arial" w:hAnsi="Arial" w:cs="Arial"/>
          <w:color w:val="000000"/>
        </w:rPr>
        <w:t xml:space="preserve"> </w:t>
      </w:r>
      <w:r w:rsidRPr="00707195">
        <w:rPr>
          <w:rFonts w:ascii="Arial" w:hAnsi="Arial" w:cs="Arial"/>
          <w:color w:val="000000"/>
          <w:w w:val="99"/>
        </w:rPr>
        <w:t>Права</w:t>
      </w:r>
      <w:r w:rsidRPr="00707195">
        <w:rPr>
          <w:rFonts w:ascii="Arial" w:hAnsi="Arial" w:cs="Arial"/>
          <w:color w:val="000000"/>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spacing w:val="1"/>
          <w:w w:val="99"/>
        </w:rPr>
        <w:t>о</w:t>
      </w:r>
      <w:r w:rsidRPr="00707195">
        <w:rPr>
          <w:rFonts w:ascii="Arial" w:hAnsi="Arial" w:cs="Arial"/>
          <w:color w:val="000000"/>
          <w:w w:val="99"/>
        </w:rPr>
        <w:t>бязаннос</w:t>
      </w:r>
      <w:r w:rsidRPr="00707195">
        <w:rPr>
          <w:rFonts w:ascii="Arial" w:hAnsi="Arial" w:cs="Arial"/>
          <w:color w:val="000000"/>
          <w:spacing w:val="1"/>
          <w:w w:val="99"/>
        </w:rPr>
        <w:t>т</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Сторон</w:t>
      </w:r>
    </w:p>
    <w:p w:rsidR="00707195" w:rsidRPr="00707195" w:rsidRDefault="00707195" w:rsidP="00707195">
      <w:pPr>
        <w:spacing w:after="35" w:line="240" w:lineRule="exact"/>
        <w:jc w:val="both"/>
        <w:rPr>
          <w:rFonts w:ascii="Arial" w:hAnsi="Arial" w:cs="Arial"/>
        </w:rPr>
      </w:pP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lastRenderedPageBreak/>
        <w:t>3.1.</w:t>
      </w:r>
      <w:r w:rsidRPr="00707195">
        <w:rPr>
          <w:rFonts w:ascii="Arial" w:hAnsi="Arial" w:cs="Arial"/>
          <w:color w:val="000000"/>
        </w:rPr>
        <w:t xml:space="preserve"> </w:t>
      </w:r>
      <w:r w:rsidRPr="00707195">
        <w:rPr>
          <w:rFonts w:ascii="Arial" w:hAnsi="Arial" w:cs="Arial"/>
          <w:color w:val="000000"/>
          <w:w w:val="99"/>
        </w:rPr>
        <w:t>Сторона</w:t>
      </w:r>
      <w:r w:rsidRPr="00707195">
        <w:rPr>
          <w:rFonts w:ascii="Arial" w:hAnsi="Arial" w:cs="Arial"/>
          <w:color w:val="000000"/>
        </w:rPr>
        <w:t xml:space="preserve"> </w:t>
      </w:r>
      <w:r w:rsidRPr="00707195">
        <w:rPr>
          <w:rFonts w:ascii="Arial" w:hAnsi="Arial" w:cs="Arial"/>
          <w:color w:val="000000"/>
          <w:w w:val="99"/>
        </w:rPr>
        <w:t>1</w:t>
      </w:r>
      <w:r w:rsidRPr="00707195">
        <w:rPr>
          <w:rFonts w:ascii="Arial" w:hAnsi="Arial" w:cs="Arial"/>
          <w:color w:val="000000"/>
        </w:rPr>
        <w:t xml:space="preserve"> </w:t>
      </w:r>
      <w:r w:rsidRPr="00707195">
        <w:rPr>
          <w:rFonts w:ascii="Arial" w:hAnsi="Arial" w:cs="Arial"/>
          <w:color w:val="000000"/>
          <w:spacing w:val="1"/>
          <w:w w:val="99"/>
        </w:rPr>
        <w:t>и</w:t>
      </w:r>
      <w:r w:rsidRPr="00707195">
        <w:rPr>
          <w:rFonts w:ascii="Arial" w:hAnsi="Arial" w:cs="Arial"/>
          <w:color w:val="000000"/>
          <w:w w:val="99"/>
        </w:rPr>
        <w:t>меет</w:t>
      </w:r>
      <w:r w:rsidRPr="00707195">
        <w:rPr>
          <w:rFonts w:ascii="Arial" w:hAnsi="Arial" w:cs="Arial"/>
          <w:color w:val="000000"/>
          <w:spacing w:val="1"/>
        </w:rPr>
        <w:t xml:space="preserve"> </w:t>
      </w:r>
      <w:r w:rsidRPr="00707195">
        <w:rPr>
          <w:rFonts w:ascii="Arial" w:hAnsi="Arial" w:cs="Arial"/>
          <w:color w:val="000000"/>
          <w:w w:val="99"/>
        </w:rPr>
        <w:t>право</w:t>
      </w:r>
      <w:r w:rsidRPr="00707195">
        <w:rPr>
          <w:rFonts w:ascii="Arial" w:hAnsi="Arial" w:cs="Arial"/>
          <w:color w:val="000000"/>
        </w:rPr>
        <w:t>:</w:t>
      </w:r>
    </w:p>
    <w:p w:rsidR="00707195" w:rsidRPr="00707195" w:rsidRDefault="00707195" w:rsidP="00707195">
      <w:pPr>
        <w:widowControl w:val="0"/>
        <w:spacing w:line="238" w:lineRule="auto"/>
        <w:ind w:right="-20"/>
        <w:jc w:val="both"/>
        <w:rPr>
          <w:rFonts w:ascii="Arial" w:hAnsi="Arial" w:cs="Arial"/>
          <w:color w:val="000000"/>
        </w:rPr>
      </w:pPr>
      <w:r w:rsidRPr="00707195">
        <w:rPr>
          <w:rFonts w:ascii="Arial" w:hAnsi="Arial" w:cs="Arial"/>
          <w:color w:val="000000"/>
          <w:w w:val="99"/>
        </w:rPr>
        <w:t>3.1</w:t>
      </w:r>
      <w:r w:rsidRPr="00707195">
        <w:rPr>
          <w:rFonts w:ascii="Arial" w:hAnsi="Arial" w:cs="Arial"/>
          <w:color w:val="000000"/>
          <w:spacing w:val="-1"/>
          <w:w w:val="99"/>
        </w:rPr>
        <w:t>.</w:t>
      </w:r>
      <w:r w:rsidRPr="00707195">
        <w:rPr>
          <w:rFonts w:ascii="Arial" w:hAnsi="Arial" w:cs="Arial"/>
          <w:color w:val="000000"/>
          <w:w w:val="99"/>
        </w:rPr>
        <w:t>1.</w:t>
      </w:r>
      <w:r w:rsidRPr="00707195">
        <w:rPr>
          <w:rFonts w:ascii="Arial" w:hAnsi="Arial" w:cs="Arial"/>
          <w:color w:val="000000"/>
          <w:spacing w:val="-1"/>
        </w:rPr>
        <w:t xml:space="preserve"> </w:t>
      </w:r>
      <w:r w:rsidRPr="00707195">
        <w:rPr>
          <w:rFonts w:ascii="Arial" w:hAnsi="Arial" w:cs="Arial"/>
          <w:color w:val="000000"/>
          <w:w w:val="99"/>
        </w:rPr>
        <w:t>О</w:t>
      </w:r>
      <w:r w:rsidRPr="00707195">
        <w:rPr>
          <w:rFonts w:ascii="Arial" w:hAnsi="Arial" w:cs="Arial"/>
          <w:color w:val="000000"/>
          <w:spacing w:val="4"/>
          <w:w w:val="99"/>
        </w:rPr>
        <w:t>с</w:t>
      </w:r>
      <w:r w:rsidRPr="00707195">
        <w:rPr>
          <w:rFonts w:ascii="Arial" w:hAnsi="Arial" w:cs="Arial"/>
          <w:color w:val="000000"/>
          <w:spacing w:val="-5"/>
          <w:w w:val="99"/>
        </w:rPr>
        <w:t>у</w:t>
      </w:r>
      <w:r w:rsidRPr="00707195">
        <w:rPr>
          <w:rFonts w:ascii="Arial" w:hAnsi="Arial" w:cs="Arial"/>
          <w:color w:val="000000"/>
          <w:spacing w:val="1"/>
          <w:w w:val="99"/>
        </w:rPr>
        <w:t>щ</w:t>
      </w:r>
      <w:r w:rsidRPr="00707195">
        <w:rPr>
          <w:rFonts w:ascii="Arial" w:hAnsi="Arial" w:cs="Arial"/>
          <w:color w:val="000000"/>
          <w:w w:val="99"/>
        </w:rPr>
        <w:t>ест</w:t>
      </w:r>
      <w:r w:rsidRPr="00707195">
        <w:rPr>
          <w:rFonts w:ascii="Arial" w:hAnsi="Arial" w:cs="Arial"/>
          <w:color w:val="000000"/>
          <w:spacing w:val="1"/>
          <w:w w:val="99"/>
        </w:rPr>
        <w:t>в</w:t>
      </w:r>
      <w:r w:rsidRPr="00707195">
        <w:rPr>
          <w:rFonts w:ascii="Arial" w:hAnsi="Arial" w:cs="Arial"/>
          <w:color w:val="000000"/>
          <w:w w:val="99"/>
        </w:rPr>
        <w:t>лять</w:t>
      </w:r>
      <w:r w:rsidRPr="00707195">
        <w:rPr>
          <w:rFonts w:ascii="Arial" w:hAnsi="Arial" w:cs="Arial"/>
          <w:color w:val="000000"/>
        </w:rPr>
        <w:t xml:space="preserve"> </w:t>
      </w:r>
      <w:r w:rsidRPr="00707195">
        <w:rPr>
          <w:rFonts w:ascii="Arial" w:hAnsi="Arial" w:cs="Arial"/>
          <w:color w:val="000000"/>
          <w:w w:val="99"/>
        </w:rPr>
        <w:t>контроль</w:t>
      </w:r>
      <w:r w:rsidRPr="00707195">
        <w:rPr>
          <w:rFonts w:ascii="Arial" w:hAnsi="Arial" w:cs="Arial"/>
          <w:color w:val="000000"/>
        </w:rPr>
        <w:t xml:space="preserve"> </w:t>
      </w:r>
      <w:r w:rsidRPr="00707195">
        <w:rPr>
          <w:rFonts w:ascii="Arial" w:hAnsi="Arial" w:cs="Arial"/>
          <w:color w:val="000000"/>
          <w:w w:val="99"/>
        </w:rPr>
        <w:t>ис</w:t>
      </w:r>
      <w:r w:rsidRPr="00707195">
        <w:rPr>
          <w:rFonts w:ascii="Arial" w:hAnsi="Arial" w:cs="Arial"/>
          <w:color w:val="000000"/>
          <w:spacing w:val="1"/>
          <w:w w:val="99"/>
        </w:rPr>
        <w:t>п</w:t>
      </w:r>
      <w:r w:rsidRPr="00707195">
        <w:rPr>
          <w:rFonts w:ascii="Arial" w:hAnsi="Arial" w:cs="Arial"/>
          <w:color w:val="000000"/>
          <w:w w:val="99"/>
        </w:rPr>
        <w:t>ользова</w:t>
      </w:r>
      <w:r w:rsidRPr="00707195">
        <w:rPr>
          <w:rFonts w:ascii="Arial" w:hAnsi="Arial" w:cs="Arial"/>
          <w:color w:val="000000"/>
          <w:spacing w:val="2"/>
          <w:w w:val="99"/>
        </w:rPr>
        <w:t>н</w:t>
      </w:r>
      <w:r w:rsidRPr="00707195">
        <w:rPr>
          <w:rFonts w:ascii="Arial" w:hAnsi="Arial" w:cs="Arial"/>
          <w:color w:val="000000"/>
          <w:w w:val="99"/>
        </w:rPr>
        <w:t>ия</w:t>
      </w:r>
      <w:r w:rsidRPr="00707195">
        <w:rPr>
          <w:rFonts w:ascii="Arial" w:hAnsi="Arial" w:cs="Arial"/>
          <w:color w:val="000000"/>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охраны</w:t>
      </w:r>
      <w:r w:rsidRPr="00707195">
        <w:rPr>
          <w:rFonts w:ascii="Arial" w:hAnsi="Arial" w:cs="Arial"/>
          <w:color w:val="000000"/>
        </w:rPr>
        <w:t xml:space="preserve"> </w:t>
      </w:r>
      <w:r w:rsidRPr="00707195">
        <w:rPr>
          <w:rFonts w:ascii="Arial" w:hAnsi="Arial" w:cs="Arial"/>
          <w:color w:val="000000"/>
          <w:w w:val="99"/>
        </w:rPr>
        <w:t>земель</w:t>
      </w:r>
      <w:r w:rsidRPr="00707195">
        <w:rPr>
          <w:rFonts w:ascii="Arial" w:hAnsi="Arial" w:cs="Arial"/>
          <w:color w:val="000000"/>
          <w:spacing w:val="4"/>
        </w:rPr>
        <w:t xml:space="preserve"> </w:t>
      </w:r>
      <w:r w:rsidRPr="00707195">
        <w:rPr>
          <w:rFonts w:ascii="Arial" w:hAnsi="Arial" w:cs="Arial"/>
          <w:color w:val="000000"/>
          <w:spacing w:val="1"/>
          <w:w w:val="99"/>
        </w:rPr>
        <w:t>С</w:t>
      </w:r>
      <w:r w:rsidRPr="00707195">
        <w:rPr>
          <w:rFonts w:ascii="Arial" w:hAnsi="Arial" w:cs="Arial"/>
          <w:color w:val="000000"/>
          <w:w w:val="99"/>
        </w:rPr>
        <w:t>тороной</w:t>
      </w:r>
      <w:r w:rsidRPr="00707195">
        <w:rPr>
          <w:rFonts w:ascii="Arial" w:hAnsi="Arial" w:cs="Arial"/>
          <w:color w:val="000000"/>
        </w:rPr>
        <w:t xml:space="preserve"> </w:t>
      </w:r>
      <w:r w:rsidRPr="00707195">
        <w:rPr>
          <w:rFonts w:ascii="Arial" w:hAnsi="Arial" w:cs="Arial"/>
          <w:color w:val="000000"/>
          <w:w w:val="99"/>
        </w:rPr>
        <w:t>2.</w:t>
      </w:r>
    </w:p>
    <w:p w:rsidR="00707195" w:rsidRPr="00707195" w:rsidRDefault="00707195" w:rsidP="00707195">
      <w:pPr>
        <w:widowControl w:val="0"/>
        <w:spacing w:line="239" w:lineRule="auto"/>
        <w:ind w:right="-57"/>
        <w:jc w:val="both"/>
        <w:rPr>
          <w:rFonts w:ascii="Arial" w:hAnsi="Arial" w:cs="Arial"/>
          <w:color w:val="000000"/>
        </w:rPr>
      </w:pPr>
      <w:r w:rsidRPr="00707195">
        <w:rPr>
          <w:rFonts w:ascii="Arial" w:hAnsi="Arial" w:cs="Arial"/>
          <w:color w:val="000000"/>
          <w:w w:val="99"/>
        </w:rPr>
        <w:t>3.1.2.</w:t>
      </w:r>
      <w:r w:rsidRPr="00707195">
        <w:rPr>
          <w:rFonts w:ascii="Arial" w:hAnsi="Arial" w:cs="Arial"/>
          <w:color w:val="000000"/>
          <w:spacing w:val="15"/>
        </w:rPr>
        <w:t xml:space="preserve"> </w:t>
      </w:r>
      <w:r w:rsidRPr="00707195">
        <w:rPr>
          <w:rFonts w:ascii="Arial" w:hAnsi="Arial" w:cs="Arial"/>
          <w:color w:val="000000"/>
          <w:w w:val="99"/>
        </w:rPr>
        <w:t>На</w:t>
      </w:r>
      <w:r w:rsidRPr="00707195">
        <w:rPr>
          <w:rFonts w:ascii="Arial" w:hAnsi="Arial" w:cs="Arial"/>
          <w:color w:val="000000"/>
          <w:spacing w:val="13"/>
        </w:rPr>
        <w:t xml:space="preserve"> </w:t>
      </w:r>
      <w:r w:rsidRPr="00707195">
        <w:rPr>
          <w:rFonts w:ascii="Arial" w:hAnsi="Arial" w:cs="Arial"/>
          <w:color w:val="000000"/>
          <w:w w:val="99"/>
        </w:rPr>
        <w:t>б</w:t>
      </w:r>
      <w:r w:rsidRPr="00707195">
        <w:rPr>
          <w:rFonts w:ascii="Arial" w:hAnsi="Arial" w:cs="Arial"/>
          <w:color w:val="000000"/>
          <w:spacing w:val="2"/>
          <w:w w:val="99"/>
        </w:rPr>
        <w:t>е</w:t>
      </w:r>
      <w:r w:rsidRPr="00707195">
        <w:rPr>
          <w:rFonts w:ascii="Arial" w:hAnsi="Arial" w:cs="Arial"/>
          <w:color w:val="000000"/>
          <w:w w:val="99"/>
        </w:rPr>
        <w:t>спрепятс</w:t>
      </w:r>
      <w:r w:rsidRPr="00707195">
        <w:rPr>
          <w:rFonts w:ascii="Arial" w:hAnsi="Arial" w:cs="Arial"/>
          <w:color w:val="000000"/>
          <w:spacing w:val="1"/>
          <w:w w:val="99"/>
        </w:rPr>
        <w:t>т</w:t>
      </w:r>
      <w:r w:rsidRPr="00707195">
        <w:rPr>
          <w:rFonts w:ascii="Arial" w:hAnsi="Arial" w:cs="Arial"/>
          <w:color w:val="000000"/>
          <w:w w:val="99"/>
        </w:rPr>
        <w:t>венн</w:t>
      </w:r>
      <w:r w:rsidRPr="00707195">
        <w:rPr>
          <w:rFonts w:ascii="Arial" w:hAnsi="Arial" w:cs="Arial"/>
          <w:color w:val="000000"/>
          <w:spacing w:val="1"/>
          <w:w w:val="99"/>
        </w:rPr>
        <w:t>ы</w:t>
      </w:r>
      <w:r w:rsidRPr="00707195">
        <w:rPr>
          <w:rFonts w:ascii="Arial" w:hAnsi="Arial" w:cs="Arial"/>
          <w:color w:val="000000"/>
          <w:w w:val="99"/>
        </w:rPr>
        <w:t>й</w:t>
      </w:r>
      <w:r w:rsidRPr="00707195">
        <w:rPr>
          <w:rFonts w:ascii="Arial" w:hAnsi="Arial" w:cs="Arial"/>
          <w:color w:val="000000"/>
          <w:spacing w:val="14"/>
        </w:rPr>
        <w:t xml:space="preserve"> </w:t>
      </w:r>
      <w:r w:rsidRPr="00707195">
        <w:rPr>
          <w:rFonts w:ascii="Arial" w:hAnsi="Arial" w:cs="Arial"/>
          <w:color w:val="000000"/>
          <w:w w:val="99"/>
        </w:rPr>
        <w:t>дос</w:t>
      </w:r>
      <w:r w:rsidRPr="00707195">
        <w:rPr>
          <w:rFonts w:ascii="Arial" w:hAnsi="Arial" w:cs="Arial"/>
          <w:color w:val="000000"/>
          <w:spacing w:val="2"/>
          <w:w w:val="99"/>
        </w:rPr>
        <w:t>т</w:t>
      </w:r>
      <w:r w:rsidRPr="00707195">
        <w:rPr>
          <w:rFonts w:ascii="Arial" w:hAnsi="Arial" w:cs="Arial"/>
          <w:color w:val="000000"/>
          <w:spacing w:val="-3"/>
          <w:w w:val="99"/>
        </w:rPr>
        <w:t>у</w:t>
      </w:r>
      <w:r w:rsidRPr="00707195">
        <w:rPr>
          <w:rFonts w:ascii="Arial" w:hAnsi="Arial" w:cs="Arial"/>
          <w:color w:val="000000"/>
          <w:w w:val="99"/>
        </w:rPr>
        <w:t>п</w:t>
      </w:r>
      <w:r w:rsidRPr="00707195">
        <w:rPr>
          <w:rFonts w:ascii="Arial" w:hAnsi="Arial" w:cs="Arial"/>
          <w:color w:val="000000"/>
          <w:spacing w:val="16"/>
        </w:rPr>
        <w:t xml:space="preserve"> </w:t>
      </w:r>
      <w:r w:rsidRPr="00707195">
        <w:rPr>
          <w:rFonts w:ascii="Arial" w:hAnsi="Arial" w:cs="Arial"/>
          <w:color w:val="000000"/>
          <w:w w:val="99"/>
        </w:rPr>
        <w:t>на</w:t>
      </w:r>
      <w:r w:rsidRPr="00707195">
        <w:rPr>
          <w:rFonts w:ascii="Arial" w:hAnsi="Arial" w:cs="Arial"/>
          <w:color w:val="000000"/>
          <w:spacing w:val="16"/>
        </w:rPr>
        <w:t xml:space="preserve"> </w:t>
      </w:r>
      <w:r w:rsidRPr="00707195">
        <w:rPr>
          <w:rFonts w:ascii="Arial" w:hAnsi="Arial" w:cs="Arial"/>
          <w:color w:val="000000"/>
          <w:w w:val="99"/>
        </w:rPr>
        <w:t>территорию</w:t>
      </w:r>
      <w:r w:rsidRPr="00707195">
        <w:rPr>
          <w:rFonts w:ascii="Arial" w:hAnsi="Arial" w:cs="Arial"/>
          <w:color w:val="000000"/>
          <w:spacing w:val="21"/>
        </w:rPr>
        <w:t xml:space="preserve"> </w:t>
      </w:r>
      <w:r w:rsidRPr="00707195">
        <w:rPr>
          <w:rFonts w:ascii="Arial" w:hAnsi="Arial" w:cs="Arial"/>
          <w:color w:val="000000"/>
          <w:spacing w:val="2"/>
          <w:w w:val="99"/>
        </w:rPr>
        <w:t>У</w:t>
      </w:r>
      <w:r w:rsidRPr="00707195">
        <w:rPr>
          <w:rFonts w:ascii="Arial" w:hAnsi="Arial" w:cs="Arial"/>
          <w:color w:val="000000"/>
          <w:spacing w:val="-1"/>
          <w:w w:val="99"/>
        </w:rPr>
        <w:t>ч</w:t>
      </w:r>
      <w:r w:rsidRPr="00707195">
        <w:rPr>
          <w:rFonts w:ascii="Arial" w:hAnsi="Arial" w:cs="Arial"/>
          <w:color w:val="000000"/>
          <w:w w:val="99"/>
        </w:rPr>
        <w:t>ас</w:t>
      </w:r>
      <w:r w:rsidRPr="00707195">
        <w:rPr>
          <w:rFonts w:ascii="Arial" w:hAnsi="Arial" w:cs="Arial"/>
          <w:color w:val="000000"/>
          <w:spacing w:val="1"/>
          <w:w w:val="99"/>
        </w:rPr>
        <w:t>т</w:t>
      </w:r>
      <w:r w:rsidRPr="00707195">
        <w:rPr>
          <w:rFonts w:ascii="Arial" w:hAnsi="Arial" w:cs="Arial"/>
          <w:color w:val="000000"/>
          <w:spacing w:val="-1"/>
          <w:w w:val="99"/>
        </w:rPr>
        <w:t>к</w:t>
      </w:r>
      <w:r w:rsidRPr="00707195">
        <w:rPr>
          <w:rFonts w:ascii="Arial" w:hAnsi="Arial" w:cs="Arial"/>
          <w:color w:val="000000"/>
          <w:w w:val="99"/>
        </w:rPr>
        <w:t>а</w:t>
      </w:r>
      <w:r w:rsidRPr="00707195">
        <w:rPr>
          <w:rFonts w:ascii="Arial" w:hAnsi="Arial" w:cs="Arial"/>
          <w:color w:val="000000"/>
          <w:spacing w:val="13"/>
        </w:rPr>
        <w:t xml:space="preserve"> </w:t>
      </w:r>
      <w:r w:rsidRPr="00707195">
        <w:rPr>
          <w:rFonts w:ascii="Arial" w:hAnsi="Arial" w:cs="Arial"/>
          <w:color w:val="000000"/>
          <w:w w:val="99"/>
        </w:rPr>
        <w:t>с</w:t>
      </w:r>
      <w:r w:rsidRPr="00707195">
        <w:rPr>
          <w:rFonts w:ascii="Arial" w:hAnsi="Arial" w:cs="Arial"/>
          <w:color w:val="000000"/>
          <w:spacing w:val="16"/>
        </w:rPr>
        <w:t xml:space="preserve"> </w:t>
      </w:r>
      <w:r w:rsidRPr="00707195">
        <w:rPr>
          <w:rFonts w:ascii="Arial" w:hAnsi="Arial" w:cs="Arial"/>
          <w:color w:val="000000"/>
          <w:spacing w:val="2"/>
          <w:w w:val="99"/>
        </w:rPr>
        <w:t>ц</w:t>
      </w:r>
      <w:r w:rsidRPr="00707195">
        <w:rPr>
          <w:rFonts w:ascii="Arial" w:hAnsi="Arial" w:cs="Arial"/>
          <w:color w:val="000000"/>
          <w:w w:val="99"/>
        </w:rPr>
        <w:t>елью</w:t>
      </w:r>
      <w:r w:rsidRPr="00707195">
        <w:rPr>
          <w:rFonts w:ascii="Arial" w:hAnsi="Arial" w:cs="Arial"/>
          <w:color w:val="000000"/>
          <w:spacing w:val="14"/>
        </w:rPr>
        <w:t xml:space="preserve"> </w:t>
      </w:r>
      <w:r w:rsidRPr="00707195">
        <w:rPr>
          <w:rFonts w:ascii="Arial" w:hAnsi="Arial" w:cs="Arial"/>
          <w:color w:val="000000"/>
          <w:spacing w:val="2"/>
          <w:w w:val="99"/>
        </w:rPr>
        <w:t>е</w:t>
      </w:r>
      <w:r w:rsidRPr="00707195">
        <w:rPr>
          <w:rFonts w:ascii="Arial" w:hAnsi="Arial" w:cs="Arial"/>
          <w:color w:val="000000"/>
          <w:w w:val="99"/>
        </w:rPr>
        <w:t>го</w:t>
      </w:r>
      <w:r w:rsidRPr="00707195">
        <w:rPr>
          <w:rFonts w:ascii="Arial" w:hAnsi="Arial" w:cs="Arial"/>
          <w:color w:val="000000"/>
          <w:spacing w:val="15"/>
        </w:rPr>
        <w:t xml:space="preserve"> </w:t>
      </w:r>
      <w:r w:rsidRPr="00707195">
        <w:rPr>
          <w:rFonts w:ascii="Arial" w:hAnsi="Arial" w:cs="Arial"/>
          <w:color w:val="000000"/>
          <w:w w:val="99"/>
        </w:rPr>
        <w:t>осмотра</w:t>
      </w:r>
      <w:r w:rsidRPr="00707195">
        <w:rPr>
          <w:rFonts w:ascii="Arial" w:hAnsi="Arial" w:cs="Arial"/>
          <w:color w:val="000000"/>
          <w:spacing w:val="15"/>
        </w:rPr>
        <w:t xml:space="preserve"> </w:t>
      </w:r>
      <w:r w:rsidRPr="00707195">
        <w:rPr>
          <w:rFonts w:ascii="Arial" w:hAnsi="Arial" w:cs="Arial"/>
          <w:color w:val="000000"/>
          <w:w w:val="99"/>
        </w:rPr>
        <w:t>на</w:t>
      </w:r>
      <w:r w:rsidRPr="00707195">
        <w:rPr>
          <w:rFonts w:ascii="Arial" w:hAnsi="Arial" w:cs="Arial"/>
          <w:color w:val="000000"/>
        </w:rPr>
        <w:t xml:space="preserve"> </w:t>
      </w:r>
      <w:r w:rsidRPr="00707195">
        <w:rPr>
          <w:rFonts w:ascii="Arial" w:hAnsi="Arial" w:cs="Arial"/>
          <w:color w:val="000000"/>
          <w:w w:val="99"/>
        </w:rPr>
        <w:t>предмет</w:t>
      </w:r>
      <w:r w:rsidRPr="00707195">
        <w:rPr>
          <w:rFonts w:ascii="Arial" w:hAnsi="Arial" w:cs="Arial"/>
          <w:color w:val="000000"/>
        </w:rPr>
        <w:t xml:space="preserve"> </w:t>
      </w:r>
      <w:r w:rsidRPr="00707195">
        <w:rPr>
          <w:rFonts w:ascii="Arial" w:hAnsi="Arial" w:cs="Arial"/>
          <w:color w:val="000000"/>
          <w:w w:val="99"/>
        </w:rPr>
        <w:t>соблюдения</w:t>
      </w:r>
      <w:r w:rsidRPr="00707195">
        <w:rPr>
          <w:rFonts w:ascii="Arial" w:hAnsi="Arial" w:cs="Arial"/>
          <w:color w:val="000000"/>
          <w:spacing w:val="2"/>
        </w:rPr>
        <w:t xml:space="preserve"> </w:t>
      </w:r>
      <w:r w:rsidRPr="00707195">
        <w:rPr>
          <w:rFonts w:ascii="Arial" w:hAnsi="Arial" w:cs="Arial"/>
          <w:color w:val="000000"/>
          <w:spacing w:val="-4"/>
          <w:w w:val="99"/>
        </w:rPr>
        <w:t>у</w:t>
      </w:r>
      <w:r w:rsidRPr="00707195">
        <w:rPr>
          <w:rFonts w:ascii="Arial" w:hAnsi="Arial" w:cs="Arial"/>
          <w:color w:val="000000"/>
          <w:w w:val="99"/>
        </w:rPr>
        <w:t>сл</w:t>
      </w:r>
      <w:r w:rsidRPr="00707195">
        <w:rPr>
          <w:rFonts w:ascii="Arial" w:hAnsi="Arial" w:cs="Arial"/>
          <w:color w:val="000000"/>
          <w:spacing w:val="2"/>
          <w:w w:val="99"/>
        </w:rPr>
        <w:t>о</w:t>
      </w:r>
      <w:r w:rsidRPr="00707195">
        <w:rPr>
          <w:rFonts w:ascii="Arial" w:hAnsi="Arial" w:cs="Arial"/>
          <w:color w:val="000000"/>
          <w:w w:val="99"/>
        </w:rPr>
        <w:t>вий</w:t>
      </w:r>
      <w:r w:rsidRPr="00707195">
        <w:rPr>
          <w:rFonts w:ascii="Arial" w:hAnsi="Arial" w:cs="Arial"/>
          <w:color w:val="000000"/>
        </w:rPr>
        <w:t xml:space="preserve"> </w:t>
      </w:r>
      <w:r w:rsidRPr="00707195">
        <w:rPr>
          <w:rFonts w:ascii="Arial" w:hAnsi="Arial" w:cs="Arial"/>
          <w:color w:val="000000"/>
          <w:w w:val="99"/>
        </w:rPr>
        <w:t>Договора.</w:t>
      </w:r>
    </w:p>
    <w:p w:rsidR="00707195" w:rsidRPr="00707195" w:rsidRDefault="00707195" w:rsidP="00707195">
      <w:pPr>
        <w:widowControl w:val="0"/>
        <w:ind w:right="-61"/>
        <w:jc w:val="both"/>
        <w:rPr>
          <w:rFonts w:ascii="Arial" w:hAnsi="Arial" w:cs="Arial"/>
          <w:color w:val="000000"/>
        </w:rPr>
      </w:pPr>
      <w:r w:rsidRPr="00707195">
        <w:rPr>
          <w:rFonts w:ascii="Arial" w:hAnsi="Arial" w:cs="Arial"/>
          <w:color w:val="000000"/>
          <w:w w:val="99"/>
        </w:rPr>
        <w:t>3.1.3.</w:t>
      </w:r>
      <w:r w:rsidRPr="00707195">
        <w:rPr>
          <w:rFonts w:ascii="Arial" w:hAnsi="Arial" w:cs="Arial"/>
          <w:color w:val="000000"/>
          <w:spacing w:val="113"/>
        </w:rPr>
        <w:t xml:space="preserve"> </w:t>
      </w:r>
      <w:r w:rsidRPr="00707195">
        <w:rPr>
          <w:rFonts w:ascii="Arial" w:hAnsi="Arial" w:cs="Arial"/>
          <w:color w:val="000000"/>
          <w:w w:val="99"/>
        </w:rPr>
        <w:t>Тре</w:t>
      </w:r>
      <w:r w:rsidRPr="00707195">
        <w:rPr>
          <w:rFonts w:ascii="Arial" w:hAnsi="Arial" w:cs="Arial"/>
          <w:color w:val="000000"/>
          <w:spacing w:val="2"/>
          <w:w w:val="99"/>
        </w:rPr>
        <w:t>б</w:t>
      </w:r>
      <w:r w:rsidRPr="00707195">
        <w:rPr>
          <w:rFonts w:ascii="Arial" w:hAnsi="Arial" w:cs="Arial"/>
          <w:color w:val="000000"/>
          <w:w w:val="99"/>
        </w:rPr>
        <w:t>ова</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113"/>
        </w:rPr>
        <w:t xml:space="preserve"> </w:t>
      </w:r>
      <w:r w:rsidRPr="00707195">
        <w:rPr>
          <w:rFonts w:ascii="Arial" w:hAnsi="Arial" w:cs="Arial"/>
          <w:color w:val="000000"/>
          <w:w w:val="99"/>
        </w:rPr>
        <w:t>д</w:t>
      </w:r>
      <w:r w:rsidRPr="00707195">
        <w:rPr>
          <w:rFonts w:ascii="Arial" w:hAnsi="Arial" w:cs="Arial"/>
          <w:color w:val="000000"/>
          <w:spacing w:val="1"/>
          <w:w w:val="99"/>
        </w:rPr>
        <w:t>о</w:t>
      </w:r>
      <w:r w:rsidRPr="00707195">
        <w:rPr>
          <w:rFonts w:ascii="Arial" w:hAnsi="Arial" w:cs="Arial"/>
          <w:color w:val="000000"/>
          <w:w w:val="99"/>
        </w:rPr>
        <w:t>срочн</w:t>
      </w:r>
      <w:r w:rsidRPr="00707195">
        <w:rPr>
          <w:rFonts w:ascii="Arial" w:hAnsi="Arial" w:cs="Arial"/>
          <w:color w:val="000000"/>
          <w:spacing w:val="2"/>
          <w:w w:val="99"/>
        </w:rPr>
        <w:t>о</w:t>
      </w:r>
      <w:r w:rsidRPr="00707195">
        <w:rPr>
          <w:rFonts w:ascii="Arial" w:hAnsi="Arial" w:cs="Arial"/>
          <w:color w:val="000000"/>
          <w:w w:val="99"/>
        </w:rPr>
        <w:t>го</w:t>
      </w:r>
      <w:r w:rsidRPr="00707195">
        <w:rPr>
          <w:rFonts w:ascii="Arial" w:hAnsi="Arial" w:cs="Arial"/>
          <w:color w:val="000000"/>
          <w:spacing w:val="113"/>
        </w:rPr>
        <w:t xml:space="preserve"> </w:t>
      </w:r>
      <w:r w:rsidRPr="00707195">
        <w:rPr>
          <w:rFonts w:ascii="Arial" w:hAnsi="Arial" w:cs="Arial"/>
          <w:color w:val="000000"/>
          <w:w w:val="99"/>
        </w:rPr>
        <w:t>пр</w:t>
      </w:r>
      <w:r w:rsidRPr="00707195">
        <w:rPr>
          <w:rFonts w:ascii="Arial" w:hAnsi="Arial" w:cs="Arial"/>
          <w:color w:val="000000"/>
          <w:spacing w:val="2"/>
          <w:w w:val="99"/>
        </w:rPr>
        <w:t>е</w:t>
      </w:r>
      <w:r w:rsidRPr="00707195">
        <w:rPr>
          <w:rFonts w:ascii="Arial" w:hAnsi="Arial" w:cs="Arial"/>
          <w:color w:val="000000"/>
          <w:w w:val="99"/>
        </w:rPr>
        <w:t>кращения</w:t>
      </w:r>
      <w:r w:rsidRPr="00707195">
        <w:rPr>
          <w:rFonts w:ascii="Arial" w:hAnsi="Arial" w:cs="Arial"/>
          <w:color w:val="000000"/>
          <w:spacing w:val="115"/>
        </w:rPr>
        <w:t xml:space="preserve"> </w:t>
      </w:r>
      <w:r w:rsidRPr="00707195">
        <w:rPr>
          <w:rFonts w:ascii="Arial" w:hAnsi="Arial" w:cs="Arial"/>
          <w:color w:val="000000"/>
          <w:w w:val="99"/>
        </w:rPr>
        <w:t>Договора</w:t>
      </w:r>
      <w:r w:rsidRPr="00707195">
        <w:rPr>
          <w:rFonts w:ascii="Arial" w:hAnsi="Arial" w:cs="Arial"/>
          <w:color w:val="000000"/>
          <w:spacing w:val="117"/>
        </w:rPr>
        <w:t xml:space="preserve"> </w:t>
      </w:r>
      <w:r w:rsidRPr="00707195">
        <w:rPr>
          <w:rFonts w:ascii="Arial" w:hAnsi="Arial" w:cs="Arial"/>
          <w:color w:val="000000"/>
          <w:w w:val="99"/>
        </w:rPr>
        <w:t>в</w:t>
      </w:r>
      <w:r w:rsidRPr="00707195">
        <w:rPr>
          <w:rFonts w:ascii="Arial" w:hAnsi="Arial" w:cs="Arial"/>
          <w:color w:val="000000"/>
          <w:spacing w:val="117"/>
        </w:rPr>
        <w:t xml:space="preserve"> </w:t>
      </w:r>
      <w:r w:rsidRPr="00707195">
        <w:rPr>
          <w:rFonts w:ascii="Arial" w:hAnsi="Arial" w:cs="Arial"/>
          <w:color w:val="000000"/>
          <w:w w:val="99"/>
        </w:rPr>
        <w:t>с</w:t>
      </w:r>
      <w:r w:rsidRPr="00707195">
        <w:rPr>
          <w:rFonts w:ascii="Arial" w:hAnsi="Arial" w:cs="Arial"/>
          <w:color w:val="000000"/>
          <w:spacing w:val="3"/>
          <w:w w:val="99"/>
        </w:rPr>
        <w:t>л</w:t>
      </w:r>
      <w:r w:rsidRPr="00707195">
        <w:rPr>
          <w:rFonts w:ascii="Arial" w:hAnsi="Arial" w:cs="Arial"/>
          <w:color w:val="000000"/>
          <w:w w:val="99"/>
        </w:rPr>
        <w:t>у</w:t>
      </w:r>
      <w:r w:rsidRPr="00707195">
        <w:rPr>
          <w:rFonts w:ascii="Arial" w:hAnsi="Arial" w:cs="Arial"/>
          <w:color w:val="000000"/>
          <w:spacing w:val="-1"/>
          <w:w w:val="99"/>
        </w:rPr>
        <w:t>чаях,</w:t>
      </w:r>
      <w:r w:rsidRPr="00707195">
        <w:rPr>
          <w:rFonts w:ascii="Arial" w:hAnsi="Arial" w:cs="Arial"/>
          <w:color w:val="000000"/>
          <w:spacing w:val="119"/>
        </w:rPr>
        <w:t xml:space="preserve"> </w:t>
      </w:r>
      <w:r w:rsidRPr="00707195">
        <w:rPr>
          <w:rFonts w:ascii="Arial" w:hAnsi="Arial" w:cs="Arial"/>
          <w:color w:val="000000"/>
          <w:spacing w:val="-4"/>
          <w:w w:val="99"/>
        </w:rPr>
        <w:t>у</w:t>
      </w:r>
      <w:r w:rsidRPr="00707195">
        <w:rPr>
          <w:rFonts w:ascii="Arial" w:hAnsi="Arial" w:cs="Arial"/>
          <w:color w:val="000000"/>
          <w:w w:val="99"/>
        </w:rPr>
        <w:t>становленн</w:t>
      </w:r>
      <w:r w:rsidRPr="00707195">
        <w:rPr>
          <w:rFonts w:ascii="Arial" w:hAnsi="Arial" w:cs="Arial"/>
          <w:color w:val="000000"/>
          <w:spacing w:val="4"/>
          <w:w w:val="99"/>
        </w:rPr>
        <w:t>ы</w:t>
      </w:r>
      <w:r w:rsidRPr="00707195">
        <w:rPr>
          <w:rFonts w:ascii="Arial" w:hAnsi="Arial" w:cs="Arial"/>
          <w:color w:val="000000"/>
          <w:w w:val="99"/>
        </w:rPr>
        <w:t>х</w:t>
      </w:r>
      <w:r w:rsidRPr="00707195">
        <w:rPr>
          <w:rFonts w:ascii="Arial" w:hAnsi="Arial" w:cs="Arial"/>
          <w:color w:val="000000"/>
        </w:rPr>
        <w:t xml:space="preserve"> </w:t>
      </w:r>
      <w:r w:rsidRPr="00707195">
        <w:rPr>
          <w:rFonts w:ascii="Arial" w:hAnsi="Arial" w:cs="Arial"/>
          <w:color w:val="000000"/>
          <w:w w:val="99"/>
        </w:rPr>
        <w:t>законодательс</w:t>
      </w:r>
      <w:r w:rsidRPr="00707195">
        <w:rPr>
          <w:rFonts w:ascii="Arial" w:hAnsi="Arial" w:cs="Arial"/>
          <w:color w:val="000000"/>
          <w:spacing w:val="1"/>
          <w:w w:val="99"/>
        </w:rPr>
        <w:t>т</w:t>
      </w:r>
      <w:r w:rsidRPr="00707195">
        <w:rPr>
          <w:rFonts w:ascii="Arial" w:hAnsi="Arial" w:cs="Arial"/>
          <w:color w:val="000000"/>
          <w:w w:val="99"/>
        </w:rPr>
        <w:t>вом</w:t>
      </w:r>
      <w:r w:rsidRPr="00707195">
        <w:rPr>
          <w:rFonts w:ascii="Arial" w:hAnsi="Arial" w:cs="Arial"/>
          <w:color w:val="000000"/>
          <w:spacing w:val="1"/>
        </w:rPr>
        <w:t xml:space="preserve"> </w:t>
      </w:r>
      <w:r w:rsidRPr="00707195">
        <w:rPr>
          <w:rFonts w:ascii="Arial" w:hAnsi="Arial" w:cs="Arial"/>
          <w:color w:val="000000"/>
          <w:w w:val="99"/>
        </w:rPr>
        <w:t>Российской</w:t>
      </w:r>
      <w:r w:rsidRPr="00707195">
        <w:rPr>
          <w:rFonts w:ascii="Arial" w:hAnsi="Arial" w:cs="Arial"/>
          <w:color w:val="000000"/>
          <w:spacing w:val="1"/>
        </w:rPr>
        <w:t xml:space="preserve"> </w:t>
      </w:r>
      <w:r w:rsidRPr="00707195">
        <w:rPr>
          <w:rFonts w:ascii="Arial" w:hAnsi="Arial" w:cs="Arial"/>
          <w:color w:val="000000"/>
          <w:w w:val="99"/>
        </w:rPr>
        <w:t>Федераци</w:t>
      </w:r>
      <w:r w:rsidRPr="00707195">
        <w:rPr>
          <w:rFonts w:ascii="Arial" w:hAnsi="Arial" w:cs="Arial"/>
          <w:color w:val="000000"/>
          <w:spacing w:val="1"/>
          <w:w w:val="99"/>
        </w:rPr>
        <w:t>и</w:t>
      </w:r>
      <w:r w:rsidRPr="00707195">
        <w:rPr>
          <w:rFonts w:ascii="Arial" w:hAnsi="Arial" w:cs="Arial"/>
          <w:color w:val="000000"/>
          <w:w w:val="99"/>
        </w:rPr>
        <w:t>.</w:t>
      </w:r>
    </w:p>
    <w:p w:rsidR="00707195" w:rsidRPr="00707195" w:rsidRDefault="00707195" w:rsidP="00707195">
      <w:pPr>
        <w:widowControl w:val="0"/>
        <w:spacing w:line="239" w:lineRule="auto"/>
        <w:ind w:right="-17"/>
        <w:jc w:val="both"/>
        <w:rPr>
          <w:rFonts w:ascii="Arial" w:hAnsi="Arial" w:cs="Arial"/>
          <w:color w:val="000000"/>
        </w:rPr>
      </w:pPr>
      <w:r w:rsidRPr="00707195">
        <w:rPr>
          <w:rFonts w:ascii="Arial" w:hAnsi="Arial" w:cs="Arial"/>
          <w:color w:val="000000"/>
          <w:w w:val="99"/>
        </w:rPr>
        <w:t>3.1.4.</w:t>
      </w:r>
      <w:r w:rsidRPr="00707195">
        <w:rPr>
          <w:rFonts w:ascii="Arial" w:hAnsi="Arial" w:cs="Arial"/>
          <w:color w:val="000000"/>
          <w:spacing w:val="113"/>
        </w:rPr>
        <w:t xml:space="preserve"> </w:t>
      </w:r>
      <w:r w:rsidRPr="00707195">
        <w:rPr>
          <w:rFonts w:ascii="Arial" w:hAnsi="Arial" w:cs="Arial"/>
          <w:color w:val="000000"/>
          <w:w w:val="99"/>
        </w:rPr>
        <w:t>На</w:t>
      </w:r>
      <w:r w:rsidRPr="00707195">
        <w:rPr>
          <w:rFonts w:ascii="Arial" w:hAnsi="Arial" w:cs="Arial"/>
          <w:color w:val="000000"/>
          <w:spacing w:val="117"/>
        </w:rPr>
        <w:t xml:space="preserve"> </w:t>
      </w:r>
      <w:r w:rsidRPr="00707195">
        <w:rPr>
          <w:rFonts w:ascii="Arial" w:hAnsi="Arial" w:cs="Arial"/>
          <w:color w:val="000000"/>
          <w:w w:val="99"/>
        </w:rPr>
        <w:t>возм</w:t>
      </w:r>
      <w:r w:rsidRPr="00707195">
        <w:rPr>
          <w:rFonts w:ascii="Arial" w:hAnsi="Arial" w:cs="Arial"/>
          <w:color w:val="000000"/>
          <w:spacing w:val="1"/>
          <w:w w:val="99"/>
        </w:rPr>
        <w:t>е</w:t>
      </w:r>
      <w:r w:rsidRPr="00707195">
        <w:rPr>
          <w:rFonts w:ascii="Arial" w:hAnsi="Arial" w:cs="Arial"/>
          <w:color w:val="000000"/>
          <w:w w:val="99"/>
        </w:rPr>
        <w:t>ще</w:t>
      </w:r>
      <w:r w:rsidRPr="00707195">
        <w:rPr>
          <w:rFonts w:ascii="Arial" w:hAnsi="Arial" w:cs="Arial"/>
          <w:color w:val="000000"/>
          <w:spacing w:val="1"/>
          <w:w w:val="99"/>
        </w:rPr>
        <w:t>н</w:t>
      </w:r>
      <w:r w:rsidRPr="00707195">
        <w:rPr>
          <w:rFonts w:ascii="Arial" w:hAnsi="Arial" w:cs="Arial"/>
          <w:color w:val="000000"/>
          <w:w w:val="99"/>
        </w:rPr>
        <w:t>ие</w:t>
      </w:r>
      <w:r w:rsidRPr="00707195">
        <w:rPr>
          <w:rFonts w:ascii="Arial" w:hAnsi="Arial" w:cs="Arial"/>
          <w:color w:val="000000"/>
          <w:spacing w:val="117"/>
        </w:rPr>
        <w:t xml:space="preserve"> </w:t>
      </w:r>
      <w:r w:rsidRPr="00707195">
        <w:rPr>
          <w:rFonts w:ascii="Arial" w:hAnsi="Arial" w:cs="Arial"/>
          <w:color w:val="000000"/>
          <w:spacing w:val="-4"/>
          <w:w w:val="99"/>
        </w:rPr>
        <w:t>у</w:t>
      </w:r>
      <w:r w:rsidRPr="00707195">
        <w:rPr>
          <w:rFonts w:ascii="Arial" w:hAnsi="Arial" w:cs="Arial"/>
          <w:color w:val="000000"/>
          <w:w w:val="99"/>
        </w:rPr>
        <w:t>б</w:t>
      </w:r>
      <w:r w:rsidRPr="00707195">
        <w:rPr>
          <w:rFonts w:ascii="Arial" w:hAnsi="Arial" w:cs="Arial"/>
          <w:color w:val="000000"/>
          <w:spacing w:val="2"/>
          <w:w w:val="99"/>
        </w:rPr>
        <w:t>ы</w:t>
      </w:r>
      <w:r w:rsidRPr="00707195">
        <w:rPr>
          <w:rFonts w:ascii="Arial" w:hAnsi="Arial" w:cs="Arial"/>
          <w:color w:val="000000"/>
          <w:w w:val="99"/>
        </w:rPr>
        <w:t>т</w:t>
      </w:r>
      <w:r w:rsidRPr="00707195">
        <w:rPr>
          <w:rFonts w:ascii="Arial" w:hAnsi="Arial" w:cs="Arial"/>
          <w:color w:val="000000"/>
          <w:spacing w:val="-1"/>
          <w:w w:val="99"/>
        </w:rPr>
        <w:t>к</w:t>
      </w:r>
      <w:r w:rsidRPr="00707195">
        <w:rPr>
          <w:rFonts w:ascii="Arial" w:hAnsi="Arial" w:cs="Arial"/>
          <w:color w:val="000000"/>
          <w:w w:val="99"/>
        </w:rPr>
        <w:t>ов,</w:t>
      </w:r>
      <w:r w:rsidRPr="00707195">
        <w:rPr>
          <w:rFonts w:ascii="Arial" w:hAnsi="Arial" w:cs="Arial"/>
          <w:color w:val="000000"/>
          <w:spacing w:val="114"/>
        </w:rPr>
        <w:t xml:space="preserve"> </w:t>
      </w:r>
      <w:r w:rsidRPr="00707195">
        <w:rPr>
          <w:rFonts w:ascii="Arial" w:hAnsi="Arial" w:cs="Arial"/>
          <w:color w:val="000000"/>
          <w:w w:val="99"/>
        </w:rPr>
        <w:t>причи</w:t>
      </w:r>
      <w:r w:rsidRPr="00707195">
        <w:rPr>
          <w:rFonts w:ascii="Arial" w:hAnsi="Arial" w:cs="Arial"/>
          <w:color w:val="000000"/>
          <w:spacing w:val="2"/>
          <w:w w:val="99"/>
        </w:rPr>
        <w:t>н</w:t>
      </w:r>
      <w:r w:rsidRPr="00707195">
        <w:rPr>
          <w:rFonts w:ascii="Arial" w:hAnsi="Arial" w:cs="Arial"/>
          <w:color w:val="000000"/>
          <w:w w:val="99"/>
        </w:rPr>
        <w:t>енных</w:t>
      </w:r>
      <w:r w:rsidRPr="00707195">
        <w:rPr>
          <w:rFonts w:ascii="Arial" w:hAnsi="Arial" w:cs="Arial"/>
          <w:color w:val="000000"/>
          <w:spacing w:val="116"/>
        </w:rPr>
        <w:t xml:space="preserve"> </w:t>
      </w:r>
      <w:r w:rsidRPr="00707195">
        <w:rPr>
          <w:rFonts w:ascii="Arial" w:hAnsi="Arial" w:cs="Arial"/>
          <w:color w:val="000000"/>
          <w:spacing w:val="-3"/>
          <w:w w:val="99"/>
        </w:rPr>
        <w:t>у</w:t>
      </w:r>
      <w:r w:rsidRPr="00707195">
        <w:rPr>
          <w:rFonts w:ascii="Arial" w:hAnsi="Arial" w:cs="Arial"/>
          <w:color w:val="000000"/>
          <w:spacing w:val="3"/>
          <w:w w:val="99"/>
        </w:rPr>
        <w:t>х</w:t>
      </w:r>
      <w:r w:rsidRPr="00707195">
        <w:rPr>
          <w:rFonts w:ascii="Arial" w:hAnsi="Arial" w:cs="Arial"/>
          <w:color w:val="000000"/>
          <w:spacing w:val="-4"/>
          <w:w w:val="99"/>
        </w:rPr>
        <w:t>у</w:t>
      </w:r>
      <w:r w:rsidRPr="00707195">
        <w:rPr>
          <w:rFonts w:ascii="Arial" w:hAnsi="Arial" w:cs="Arial"/>
          <w:color w:val="000000"/>
          <w:w w:val="99"/>
        </w:rPr>
        <w:t>дшени</w:t>
      </w:r>
      <w:r w:rsidRPr="00707195">
        <w:rPr>
          <w:rFonts w:ascii="Arial" w:hAnsi="Arial" w:cs="Arial"/>
          <w:color w:val="000000"/>
          <w:spacing w:val="2"/>
          <w:w w:val="99"/>
        </w:rPr>
        <w:t>е</w:t>
      </w:r>
      <w:r w:rsidRPr="00707195">
        <w:rPr>
          <w:rFonts w:ascii="Arial" w:hAnsi="Arial" w:cs="Arial"/>
          <w:color w:val="000000"/>
          <w:w w:val="99"/>
        </w:rPr>
        <w:t>м</w:t>
      </w:r>
      <w:r w:rsidRPr="00707195">
        <w:rPr>
          <w:rFonts w:ascii="Arial" w:hAnsi="Arial" w:cs="Arial"/>
          <w:color w:val="000000"/>
          <w:spacing w:val="116"/>
        </w:rPr>
        <w:t xml:space="preserve"> </w:t>
      </w:r>
      <w:r w:rsidRPr="00707195">
        <w:rPr>
          <w:rFonts w:ascii="Arial" w:hAnsi="Arial" w:cs="Arial"/>
          <w:color w:val="000000"/>
          <w:spacing w:val="-1"/>
          <w:w w:val="99"/>
        </w:rPr>
        <w:t>к</w:t>
      </w:r>
      <w:r w:rsidRPr="00707195">
        <w:rPr>
          <w:rFonts w:ascii="Arial" w:hAnsi="Arial" w:cs="Arial"/>
          <w:color w:val="000000"/>
          <w:w w:val="99"/>
        </w:rPr>
        <w:t>аче</w:t>
      </w:r>
      <w:r w:rsidRPr="00707195">
        <w:rPr>
          <w:rFonts w:ascii="Arial" w:hAnsi="Arial" w:cs="Arial"/>
          <w:color w:val="000000"/>
          <w:spacing w:val="1"/>
          <w:w w:val="99"/>
        </w:rPr>
        <w:t>с</w:t>
      </w:r>
      <w:r w:rsidRPr="00707195">
        <w:rPr>
          <w:rFonts w:ascii="Arial" w:hAnsi="Arial" w:cs="Arial"/>
          <w:color w:val="000000"/>
          <w:w w:val="99"/>
        </w:rPr>
        <w:t>тва</w:t>
      </w:r>
      <w:r w:rsidRPr="00707195">
        <w:rPr>
          <w:rFonts w:ascii="Arial" w:hAnsi="Arial" w:cs="Arial"/>
          <w:color w:val="000000"/>
          <w:spacing w:val="118"/>
        </w:rPr>
        <w:t xml:space="preserve"> </w:t>
      </w:r>
      <w:r w:rsidRPr="00707195">
        <w:rPr>
          <w:rFonts w:ascii="Arial" w:hAnsi="Arial" w:cs="Arial"/>
          <w:color w:val="000000"/>
          <w:spacing w:val="-4"/>
          <w:w w:val="99"/>
        </w:rPr>
        <w:t>у</w:t>
      </w:r>
      <w:r w:rsidRPr="00707195">
        <w:rPr>
          <w:rFonts w:ascii="Arial" w:hAnsi="Arial" w:cs="Arial"/>
          <w:color w:val="000000"/>
          <w:w w:val="99"/>
        </w:rPr>
        <w:t>час</w:t>
      </w:r>
      <w:r w:rsidRPr="00707195">
        <w:rPr>
          <w:rFonts w:ascii="Arial" w:hAnsi="Arial" w:cs="Arial"/>
          <w:color w:val="000000"/>
          <w:spacing w:val="2"/>
          <w:w w:val="99"/>
        </w:rPr>
        <w:t>т</w:t>
      </w:r>
      <w:r w:rsidRPr="00707195">
        <w:rPr>
          <w:rFonts w:ascii="Arial" w:hAnsi="Arial" w:cs="Arial"/>
          <w:color w:val="000000"/>
          <w:spacing w:val="-1"/>
          <w:w w:val="99"/>
        </w:rPr>
        <w:t>к</w:t>
      </w:r>
      <w:r w:rsidRPr="00707195">
        <w:rPr>
          <w:rFonts w:ascii="Arial" w:hAnsi="Arial" w:cs="Arial"/>
          <w:color w:val="000000"/>
          <w:w w:val="99"/>
        </w:rPr>
        <w:t>а</w:t>
      </w:r>
      <w:r w:rsidRPr="00707195">
        <w:rPr>
          <w:rFonts w:ascii="Arial" w:hAnsi="Arial" w:cs="Arial"/>
          <w:color w:val="000000"/>
          <w:spacing w:val="114"/>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э</w:t>
      </w:r>
      <w:r w:rsidRPr="00707195">
        <w:rPr>
          <w:rFonts w:ascii="Arial" w:hAnsi="Arial" w:cs="Arial"/>
          <w:color w:val="000000"/>
          <w:spacing w:val="-1"/>
          <w:w w:val="99"/>
        </w:rPr>
        <w:t>к</w:t>
      </w:r>
      <w:r w:rsidRPr="00707195">
        <w:rPr>
          <w:rFonts w:ascii="Arial" w:hAnsi="Arial" w:cs="Arial"/>
          <w:color w:val="000000"/>
          <w:w w:val="99"/>
        </w:rPr>
        <w:t>ологическ</w:t>
      </w:r>
      <w:r w:rsidRPr="00707195">
        <w:rPr>
          <w:rFonts w:ascii="Arial" w:hAnsi="Arial" w:cs="Arial"/>
          <w:color w:val="000000"/>
          <w:spacing w:val="-1"/>
          <w:w w:val="99"/>
        </w:rPr>
        <w:t>ой</w:t>
      </w:r>
      <w:r w:rsidRPr="00707195">
        <w:rPr>
          <w:rFonts w:ascii="Arial" w:hAnsi="Arial" w:cs="Arial"/>
          <w:color w:val="000000"/>
          <w:spacing w:val="23"/>
        </w:rPr>
        <w:t xml:space="preserve"> </w:t>
      </w:r>
      <w:r w:rsidRPr="00707195">
        <w:rPr>
          <w:rFonts w:ascii="Arial" w:hAnsi="Arial" w:cs="Arial"/>
          <w:color w:val="000000"/>
          <w:w w:val="99"/>
        </w:rPr>
        <w:t>об</w:t>
      </w:r>
      <w:r w:rsidRPr="00707195">
        <w:rPr>
          <w:rFonts w:ascii="Arial" w:hAnsi="Arial" w:cs="Arial"/>
          <w:color w:val="000000"/>
          <w:spacing w:val="1"/>
          <w:w w:val="99"/>
        </w:rPr>
        <w:t>с</w:t>
      </w:r>
      <w:r w:rsidRPr="00707195">
        <w:rPr>
          <w:rFonts w:ascii="Arial" w:hAnsi="Arial" w:cs="Arial"/>
          <w:color w:val="000000"/>
          <w:w w:val="99"/>
        </w:rPr>
        <w:t>т</w:t>
      </w:r>
      <w:r w:rsidRPr="00707195">
        <w:rPr>
          <w:rFonts w:ascii="Arial" w:hAnsi="Arial" w:cs="Arial"/>
          <w:color w:val="000000"/>
          <w:spacing w:val="2"/>
          <w:w w:val="99"/>
        </w:rPr>
        <w:t>а</w:t>
      </w:r>
      <w:r w:rsidRPr="00707195">
        <w:rPr>
          <w:rFonts w:ascii="Arial" w:hAnsi="Arial" w:cs="Arial"/>
          <w:color w:val="000000"/>
          <w:w w:val="99"/>
        </w:rPr>
        <w:t>новки</w:t>
      </w:r>
      <w:r w:rsidRPr="00707195">
        <w:rPr>
          <w:rFonts w:ascii="Arial" w:hAnsi="Arial" w:cs="Arial"/>
          <w:color w:val="000000"/>
          <w:spacing w:val="22"/>
        </w:rPr>
        <w:t xml:space="preserve"> </w:t>
      </w:r>
      <w:r w:rsidRPr="00707195">
        <w:rPr>
          <w:rFonts w:ascii="Arial" w:hAnsi="Arial" w:cs="Arial"/>
          <w:color w:val="000000"/>
          <w:w w:val="99"/>
        </w:rPr>
        <w:t>в</w:t>
      </w:r>
      <w:r w:rsidRPr="00707195">
        <w:rPr>
          <w:rFonts w:ascii="Arial" w:hAnsi="Arial" w:cs="Arial"/>
          <w:color w:val="000000"/>
          <w:spacing w:val="23"/>
        </w:rPr>
        <w:t xml:space="preserve"> </w:t>
      </w:r>
      <w:r w:rsidRPr="00707195">
        <w:rPr>
          <w:rFonts w:ascii="Arial" w:hAnsi="Arial" w:cs="Arial"/>
          <w:color w:val="000000"/>
          <w:w w:val="99"/>
        </w:rPr>
        <w:t>ре</w:t>
      </w:r>
      <w:r w:rsidRPr="00707195">
        <w:rPr>
          <w:rFonts w:ascii="Arial" w:hAnsi="Arial" w:cs="Arial"/>
          <w:color w:val="000000"/>
          <w:spacing w:val="4"/>
          <w:w w:val="99"/>
        </w:rPr>
        <w:t>з</w:t>
      </w:r>
      <w:r w:rsidRPr="00707195">
        <w:rPr>
          <w:rFonts w:ascii="Arial" w:hAnsi="Arial" w:cs="Arial"/>
          <w:color w:val="000000"/>
          <w:spacing w:val="-3"/>
          <w:w w:val="99"/>
        </w:rPr>
        <w:t>у</w:t>
      </w:r>
      <w:r w:rsidRPr="00707195">
        <w:rPr>
          <w:rFonts w:ascii="Arial" w:hAnsi="Arial" w:cs="Arial"/>
          <w:color w:val="000000"/>
          <w:w w:val="99"/>
        </w:rPr>
        <w:t>льтате</w:t>
      </w:r>
      <w:r w:rsidRPr="00707195">
        <w:rPr>
          <w:rFonts w:ascii="Arial" w:hAnsi="Arial" w:cs="Arial"/>
          <w:color w:val="000000"/>
          <w:spacing w:val="23"/>
        </w:rPr>
        <w:t xml:space="preserve"> </w:t>
      </w:r>
      <w:r w:rsidRPr="00707195">
        <w:rPr>
          <w:rFonts w:ascii="Arial" w:hAnsi="Arial" w:cs="Arial"/>
          <w:color w:val="000000"/>
          <w:spacing w:val="1"/>
          <w:w w:val="99"/>
        </w:rPr>
        <w:t>х</w:t>
      </w:r>
      <w:r w:rsidRPr="00707195">
        <w:rPr>
          <w:rFonts w:ascii="Arial" w:hAnsi="Arial" w:cs="Arial"/>
          <w:color w:val="000000"/>
          <w:w w:val="99"/>
        </w:rPr>
        <w:t>озяйственной</w:t>
      </w:r>
      <w:r w:rsidRPr="00707195">
        <w:rPr>
          <w:rFonts w:ascii="Arial" w:hAnsi="Arial" w:cs="Arial"/>
          <w:color w:val="000000"/>
          <w:spacing w:val="23"/>
        </w:rPr>
        <w:t xml:space="preserve"> </w:t>
      </w:r>
      <w:r w:rsidRPr="00707195">
        <w:rPr>
          <w:rFonts w:ascii="Arial" w:hAnsi="Arial" w:cs="Arial"/>
          <w:color w:val="000000"/>
          <w:w w:val="99"/>
        </w:rPr>
        <w:t>деятельности</w:t>
      </w:r>
      <w:r w:rsidRPr="00707195">
        <w:rPr>
          <w:rFonts w:ascii="Arial" w:hAnsi="Arial" w:cs="Arial"/>
          <w:color w:val="000000"/>
          <w:spacing w:val="29"/>
        </w:rPr>
        <w:t xml:space="preserve"> </w:t>
      </w:r>
      <w:r w:rsidRPr="00707195">
        <w:rPr>
          <w:rFonts w:ascii="Arial" w:hAnsi="Arial" w:cs="Arial"/>
          <w:color w:val="000000"/>
          <w:w w:val="99"/>
        </w:rPr>
        <w:t>Стороны</w:t>
      </w:r>
      <w:r w:rsidRPr="00707195">
        <w:rPr>
          <w:rFonts w:ascii="Arial" w:hAnsi="Arial" w:cs="Arial"/>
          <w:color w:val="000000"/>
          <w:spacing w:val="24"/>
        </w:rPr>
        <w:t xml:space="preserve"> </w:t>
      </w:r>
      <w:r w:rsidRPr="00707195">
        <w:rPr>
          <w:rFonts w:ascii="Arial" w:hAnsi="Arial" w:cs="Arial"/>
          <w:color w:val="000000"/>
          <w:spacing w:val="1"/>
          <w:w w:val="99"/>
        </w:rPr>
        <w:t>2</w:t>
      </w:r>
      <w:r w:rsidRPr="00707195">
        <w:rPr>
          <w:rFonts w:ascii="Arial" w:hAnsi="Arial" w:cs="Arial"/>
          <w:color w:val="000000"/>
          <w:w w:val="99"/>
        </w:rPr>
        <w:t>,</w:t>
      </w:r>
      <w:r w:rsidRPr="00707195">
        <w:rPr>
          <w:rFonts w:ascii="Arial" w:hAnsi="Arial" w:cs="Arial"/>
          <w:color w:val="000000"/>
          <w:spacing w:val="23"/>
        </w:rPr>
        <w:t xml:space="preserve"> </w:t>
      </w:r>
      <w:r w:rsidRPr="00707195">
        <w:rPr>
          <w:rFonts w:ascii="Arial" w:hAnsi="Arial" w:cs="Arial"/>
          <w:color w:val="000000"/>
          <w:w w:val="99"/>
        </w:rPr>
        <w:t>а</w:t>
      </w:r>
      <w:r w:rsidRPr="00707195">
        <w:rPr>
          <w:rFonts w:ascii="Arial" w:hAnsi="Arial" w:cs="Arial"/>
          <w:color w:val="000000"/>
          <w:spacing w:val="23"/>
        </w:rPr>
        <w:t xml:space="preserve"> </w:t>
      </w:r>
      <w:r w:rsidRPr="00707195">
        <w:rPr>
          <w:rFonts w:ascii="Arial" w:hAnsi="Arial" w:cs="Arial"/>
          <w:color w:val="000000"/>
          <w:spacing w:val="2"/>
          <w:w w:val="99"/>
        </w:rPr>
        <w:t>т</w:t>
      </w:r>
      <w:r w:rsidRPr="00707195">
        <w:rPr>
          <w:rFonts w:ascii="Arial" w:hAnsi="Arial" w:cs="Arial"/>
          <w:color w:val="000000"/>
          <w:w w:val="99"/>
        </w:rPr>
        <w:t>а</w:t>
      </w:r>
      <w:r w:rsidRPr="00707195">
        <w:rPr>
          <w:rFonts w:ascii="Arial" w:hAnsi="Arial" w:cs="Arial"/>
          <w:color w:val="000000"/>
          <w:spacing w:val="-1"/>
          <w:w w:val="99"/>
        </w:rPr>
        <w:t>к</w:t>
      </w:r>
      <w:r w:rsidRPr="00707195">
        <w:rPr>
          <w:rFonts w:ascii="Arial" w:hAnsi="Arial" w:cs="Arial"/>
          <w:color w:val="000000"/>
          <w:w w:val="99"/>
        </w:rPr>
        <w:t>же</w:t>
      </w:r>
      <w:r w:rsidRPr="00707195">
        <w:rPr>
          <w:rFonts w:ascii="Arial" w:hAnsi="Arial" w:cs="Arial"/>
          <w:color w:val="000000"/>
        </w:rPr>
        <w:t xml:space="preserve"> </w:t>
      </w:r>
      <w:r w:rsidRPr="00707195">
        <w:rPr>
          <w:rFonts w:ascii="Arial" w:hAnsi="Arial" w:cs="Arial"/>
          <w:color w:val="000000"/>
          <w:w w:val="99"/>
        </w:rPr>
        <w:t>по</w:t>
      </w:r>
      <w:r w:rsidRPr="00707195">
        <w:rPr>
          <w:rFonts w:ascii="Arial" w:hAnsi="Arial" w:cs="Arial"/>
          <w:color w:val="000000"/>
          <w:spacing w:val="-1"/>
        </w:rPr>
        <w:t xml:space="preserve"> </w:t>
      </w:r>
      <w:r w:rsidRPr="00707195">
        <w:rPr>
          <w:rFonts w:ascii="Arial" w:hAnsi="Arial" w:cs="Arial"/>
          <w:color w:val="000000"/>
          <w:w w:val="99"/>
        </w:rPr>
        <w:t>ин</w:t>
      </w:r>
      <w:r w:rsidRPr="00707195">
        <w:rPr>
          <w:rFonts w:ascii="Arial" w:hAnsi="Arial" w:cs="Arial"/>
          <w:color w:val="000000"/>
          <w:spacing w:val="1"/>
          <w:w w:val="99"/>
        </w:rPr>
        <w:t>ы</w:t>
      </w:r>
      <w:r w:rsidRPr="00707195">
        <w:rPr>
          <w:rFonts w:ascii="Arial" w:hAnsi="Arial" w:cs="Arial"/>
          <w:color w:val="000000"/>
          <w:w w:val="99"/>
        </w:rPr>
        <w:t>м</w:t>
      </w:r>
      <w:r w:rsidRPr="00707195">
        <w:rPr>
          <w:rFonts w:ascii="Arial" w:hAnsi="Arial" w:cs="Arial"/>
          <w:color w:val="000000"/>
          <w:spacing w:val="-1"/>
        </w:rPr>
        <w:t xml:space="preserve"> </w:t>
      </w:r>
      <w:r w:rsidRPr="00707195">
        <w:rPr>
          <w:rFonts w:ascii="Arial" w:hAnsi="Arial" w:cs="Arial"/>
          <w:color w:val="000000"/>
          <w:w w:val="99"/>
        </w:rPr>
        <w:t>основани</w:t>
      </w:r>
      <w:r w:rsidRPr="00707195">
        <w:rPr>
          <w:rFonts w:ascii="Arial" w:hAnsi="Arial" w:cs="Arial"/>
          <w:color w:val="000000"/>
          <w:spacing w:val="2"/>
          <w:w w:val="99"/>
        </w:rPr>
        <w:t>я</w:t>
      </w:r>
      <w:r w:rsidRPr="00707195">
        <w:rPr>
          <w:rFonts w:ascii="Arial" w:hAnsi="Arial" w:cs="Arial"/>
          <w:color w:val="000000"/>
          <w:w w:val="99"/>
        </w:rPr>
        <w:t>м,</w:t>
      </w:r>
      <w:r w:rsidRPr="00707195">
        <w:rPr>
          <w:rFonts w:ascii="Arial" w:hAnsi="Arial" w:cs="Arial"/>
          <w:color w:val="000000"/>
          <w:spacing w:val="1"/>
        </w:rPr>
        <w:t xml:space="preserve"> </w:t>
      </w:r>
      <w:r w:rsidRPr="00707195">
        <w:rPr>
          <w:rFonts w:ascii="Arial" w:hAnsi="Arial" w:cs="Arial"/>
          <w:color w:val="000000"/>
          <w:w w:val="99"/>
        </w:rPr>
        <w:t>пре</w:t>
      </w:r>
      <w:r w:rsidRPr="00707195">
        <w:rPr>
          <w:rFonts w:ascii="Arial" w:hAnsi="Arial" w:cs="Arial"/>
          <w:color w:val="000000"/>
          <w:spacing w:val="3"/>
          <w:w w:val="99"/>
        </w:rPr>
        <w:t>д</w:t>
      </w:r>
      <w:r w:rsidRPr="00707195">
        <w:rPr>
          <w:rFonts w:ascii="Arial" w:hAnsi="Arial" w:cs="Arial"/>
          <w:color w:val="000000"/>
          <w:spacing w:val="-3"/>
          <w:w w:val="99"/>
        </w:rPr>
        <w:t>у</w:t>
      </w:r>
      <w:r w:rsidRPr="00707195">
        <w:rPr>
          <w:rFonts w:ascii="Arial" w:hAnsi="Arial" w:cs="Arial"/>
          <w:color w:val="000000"/>
          <w:w w:val="99"/>
        </w:rPr>
        <w:t>смотренным</w:t>
      </w:r>
      <w:r w:rsidRPr="00707195">
        <w:rPr>
          <w:rFonts w:ascii="Arial" w:hAnsi="Arial" w:cs="Arial"/>
          <w:color w:val="000000"/>
        </w:rPr>
        <w:t xml:space="preserve"> </w:t>
      </w:r>
      <w:r w:rsidRPr="00707195">
        <w:rPr>
          <w:rFonts w:ascii="Arial" w:hAnsi="Arial" w:cs="Arial"/>
          <w:color w:val="000000"/>
          <w:w w:val="99"/>
        </w:rPr>
        <w:t>законод</w:t>
      </w:r>
      <w:r w:rsidRPr="00707195">
        <w:rPr>
          <w:rFonts w:ascii="Arial" w:hAnsi="Arial" w:cs="Arial"/>
          <w:color w:val="000000"/>
          <w:spacing w:val="1"/>
          <w:w w:val="99"/>
        </w:rPr>
        <w:t>а</w:t>
      </w:r>
      <w:r w:rsidRPr="00707195">
        <w:rPr>
          <w:rFonts w:ascii="Arial" w:hAnsi="Arial" w:cs="Arial"/>
          <w:color w:val="000000"/>
          <w:w w:val="99"/>
        </w:rPr>
        <w:t>тель</w:t>
      </w:r>
      <w:r w:rsidRPr="00707195">
        <w:rPr>
          <w:rFonts w:ascii="Arial" w:hAnsi="Arial" w:cs="Arial"/>
          <w:color w:val="000000"/>
          <w:spacing w:val="1"/>
          <w:w w:val="99"/>
        </w:rPr>
        <w:t>с</w:t>
      </w:r>
      <w:r w:rsidRPr="00707195">
        <w:rPr>
          <w:rFonts w:ascii="Arial" w:hAnsi="Arial" w:cs="Arial"/>
          <w:color w:val="000000"/>
          <w:w w:val="99"/>
        </w:rPr>
        <w:t>твом</w:t>
      </w:r>
      <w:r w:rsidRPr="00707195">
        <w:rPr>
          <w:rFonts w:ascii="Arial" w:hAnsi="Arial" w:cs="Arial"/>
          <w:color w:val="000000"/>
        </w:rPr>
        <w:t xml:space="preserve"> </w:t>
      </w:r>
      <w:r w:rsidRPr="00707195">
        <w:rPr>
          <w:rFonts w:ascii="Arial" w:hAnsi="Arial" w:cs="Arial"/>
          <w:color w:val="000000"/>
          <w:w w:val="99"/>
        </w:rPr>
        <w:t>Рос</w:t>
      </w:r>
      <w:r w:rsidRPr="00707195">
        <w:rPr>
          <w:rFonts w:ascii="Arial" w:hAnsi="Arial" w:cs="Arial"/>
          <w:color w:val="000000"/>
          <w:spacing w:val="5"/>
          <w:w w:val="99"/>
        </w:rPr>
        <w:t>с</w:t>
      </w:r>
      <w:r w:rsidRPr="00707195">
        <w:rPr>
          <w:rFonts w:ascii="Arial" w:hAnsi="Arial" w:cs="Arial"/>
          <w:color w:val="000000"/>
          <w:w w:val="99"/>
        </w:rPr>
        <w:t>ийской</w:t>
      </w:r>
      <w:r w:rsidRPr="00707195">
        <w:rPr>
          <w:rFonts w:ascii="Arial" w:hAnsi="Arial" w:cs="Arial"/>
          <w:color w:val="000000"/>
          <w:spacing w:val="1"/>
        </w:rPr>
        <w:t xml:space="preserve"> </w:t>
      </w:r>
      <w:r w:rsidRPr="00707195">
        <w:rPr>
          <w:rFonts w:ascii="Arial" w:hAnsi="Arial" w:cs="Arial"/>
          <w:color w:val="000000"/>
          <w:w w:val="99"/>
        </w:rPr>
        <w:t>Федерации</w:t>
      </w: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t>3.2.</w:t>
      </w:r>
      <w:r w:rsidRPr="00707195">
        <w:rPr>
          <w:rFonts w:ascii="Arial" w:hAnsi="Arial" w:cs="Arial"/>
          <w:color w:val="000000"/>
        </w:rPr>
        <w:t xml:space="preserve"> </w:t>
      </w:r>
      <w:r w:rsidRPr="00707195">
        <w:rPr>
          <w:rFonts w:ascii="Arial" w:hAnsi="Arial" w:cs="Arial"/>
          <w:color w:val="000000"/>
          <w:w w:val="99"/>
        </w:rPr>
        <w:t>Сторона</w:t>
      </w:r>
      <w:r w:rsidRPr="00707195">
        <w:rPr>
          <w:rFonts w:ascii="Arial" w:hAnsi="Arial" w:cs="Arial"/>
          <w:color w:val="000000"/>
        </w:rPr>
        <w:t xml:space="preserve"> </w:t>
      </w:r>
      <w:r w:rsidRPr="00707195">
        <w:rPr>
          <w:rFonts w:ascii="Arial" w:hAnsi="Arial" w:cs="Arial"/>
          <w:color w:val="000000"/>
          <w:w w:val="99"/>
        </w:rPr>
        <w:t>1</w:t>
      </w:r>
      <w:r w:rsidRPr="00707195">
        <w:rPr>
          <w:rFonts w:ascii="Arial" w:hAnsi="Arial" w:cs="Arial"/>
          <w:color w:val="000000"/>
        </w:rPr>
        <w:t xml:space="preserve"> </w:t>
      </w:r>
      <w:r w:rsidRPr="00707195">
        <w:rPr>
          <w:rFonts w:ascii="Arial" w:hAnsi="Arial" w:cs="Arial"/>
          <w:color w:val="000000"/>
          <w:w w:val="99"/>
        </w:rPr>
        <w:t>обяза</w:t>
      </w:r>
      <w:r w:rsidRPr="00707195">
        <w:rPr>
          <w:rFonts w:ascii="Arial" w:hAnsi="Arial" w:cs="Arial"/>
          <w:color w:val="000000"/>
          <w:spacing w:val="4"/>
          <w:w w:val="99"/>
        </w:rPr>
        <w:t>н</w:t>
      </w:r>
      <w:r w:rsidRPr="00707195">
        <w:rPr>
          <w:rFonts w:ascii="Arial" w:hAnsi="Arial" w:cs="Arial"/>
          <w:color w:val="000000"/>
          <w:w w:val="99"/>
        </w:rPr>
        <w:t>а</w:t>
      </w:r>
      <w:r w:rsidRPr="00707195">
        <w:rPr>
          <w:rFonts w:ascii="Arial" w:hAnsi="Arial" w:cs="Arial"/>
          <w:color w:val="000000"/>
        </w:rPr>
        <w:t>:</w:t>
      </w:r>
    </w:p>
    <w:p w:rsidR="00707195" w:rsidRPr="00707195" w:rsidRDefault="00707195" w:rsidP="00707195">
      <w:pPr>
        <w:widowControl w:val="0"/>
        <w:spacing w:line="238" w:lineRule="auto"/>
        <w:ind w:right="-20"/>
        <w:jc w:val="both"/>
        <w:rPr>
          <w:rFonts w:ascii="Arial" w:hAnsi="Arial" w:cs="Arial"/>
          <w:color w:val="000000"/>
        </w:rPr>
      </w:pPr>
      <w:r w:rsidRPr="00707195">
        <w:rPr>
          <w:rFonts w:ascii="Arial" w:hAnsi="Arial" w:cs="Arial"/>
          <w:color w:val="000000"/>
          <w:w w:val="99"/>
        </w:rPr>
        <w:t>3.2.1.</w:t>
      </w:r>
      <w:r w:rsidRPr="00707195">
        <w:rPr>
          <w:rFonts w:ascii="Arial" w:hAnsi="Arial" w:cs="Arial"/>
          <w:color w:val="000000"/>
        </w:rPr>
        <w:t xml:space="preserve"> </w:t>
      </w:r>
      <w:r w:rsidRPr="00707195">
        <w:rPr>
          <w:rFonts w:ascii="Arial" w:hAnsi="Arial" w:cs="Arial"/>
          <w:color w:val="000000"/>
          <w:w w:val="99"/>
        </w:rPr>
        <w:t>Выполнять</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полном</w:t>
      </w:r>
      <w:r w:rsidRPr="00707195">
        <w:rPr>
          <w:rFonts w:ascii="Arial" w:hAnsi="Arial" w:cs="Arial"/>
          <w:color w:val="000000"/>
          <w:spacing w:val="-1"/>
        </w:rPr>
        <w:t xml:space="preserve"> </w:t>
      </w:r>
      <w:r w:rsidRPr="00707195">
        <w:rPr>
          <w:rFonts w:ascii="Arial" w:hAnsi="Arial" w:cs="Arial"/>
          <w:color w:val="000000"/>
          <w:w w:val="99"/>
        </w:rPr>
        <w:t>объ</w:t>
      </w:r>
      <w:r w:rsidRPr="00707195">
        <w:rPr>
          <w:rFonts w:ascii="Arial" w:hAnsi="Arial" w:cs="Arial"/>
          <w:color w:val="000000"/>
          <w:spacing w:val="1"/>
          <w:w w:val="99"/>
        </w:rPr>
        <w:t>е</w:t>
      </w:r>
      <w:r w:rsidRPr="00707195">
        <w:rPr>
          <w:rFonts w:ascii="Arial" w:hAnsi="Arial" w:cs="Arial"/>
          <w:color w:val="000000"/>
          <w:w w:val="99"/>
        </w:rPr>
        <w:t>ме</w:t>
      </w:r>
      <w:r w:rsidRPr="00707195">
        <w:rPr>
          <w:rFonts w:ascii="Arial" w:hAnsi="Arial" w:cs="Arial"/>
          <w:color w:val="000000"/>
        </w:rPr>
        <w:t xml:space="preserve"> </w:t>
      </w:r>
      <w:r w:rsidRPr="00707195">
        <w:rPr>
          <w:rFonts w:ascii="Arial" w:hAnsi="Arial" w:cs="Arial"/>
          <w:color w:val="000000"/>
          <w:w w:val="99"/>
        </w:rPr>
        <w:t>все</w:t>
      </w:r>
      <w:r w:rsidRPr="00707195">
        <w:rPr>
          <w:rFonts w:ascii="Arial" w:hAnsi="Arial" w:cs="Arial"/>
          <w:color w:val="000000"/>
          <w:spacing w:val="3"/>
        </w:rPr>
        <w:t xml:space="preserve"> </w:t>
      </w:r>
      <w:r w:rsidRPr="00707195">
        <w:rPr>
          <w:rFonts w:ascii="Arial" w:hAnsi="Arial" w:cs="Arial"/>
          <w:color w:val="000000"/>
          <w:spacing w:val="-4"/>
          <w:w w:val="99"/>
        </w:rPr>
        <w:t>у</w:t>
      </w:r>
      <w:r w:rsidRPr="00707195">
        <w:rPr>
          <w:rFonts w:ascii="Arial" w:hAnsi="Arial" w:cs="Arial"/>
          <w:color w:val="000000"/>
          <w:spacing w:val="1"/>
          <w:w w:val="99"/>
        </w:rPr>
        <w:t>с</w:t>
      </w:r>
      <w:r w:rsidRPr="00707195">
        <w:rPr>
          <w:rFonts w:ascii="Arial" w:hAnsi="Arial" w:cs="Arial"/>
          <w:color w:val="000000"/>
          <w:w w:val="99"/>
        </w:rPr>
        <w:t>л</w:t>
      </w:r>
      <w:r w:rsidRPr="00707195">
        <w:rPr>
          <w:rFonts w:ascii="Arial" w:hAnsi="Arial" w:cs="Arial"/>
          <w:color w:val="000000"/>
          <w:spacing w:val="2"/>
          <w:w w:val="99"/>
        </w:rPr>
        <w:t>о</w:t>
      </w:r>
      <w:r w:rsidRPr="00707195">
        <w:rPr>
          <w:rFonts w:ascii="Arial" w:hAnsi="Arial" w:cs="Arial"/>
          <w:color w:val="000000"/>
          <w:w w:val="99"/>
        </w:rPr>
        <w:t>вия</w:t>
      </w:r>
      <w:r w:rsidRPr="00707195">
        <w:rPr>
          <w:rFonts w:ascii="Arial" w:hAnsi="Arial" w:cs="Arial"/>
          <w:color w:val="000000"/>
        </w:rPr>
        <w:t xml:space="preserve"> </w:t>
      </w:r>
      <w:r w:rsidRPr="00707195">
        <w:rPr>
          <w:rFonts w:ascii="Arial" w:hAnsi="Arial" w:cs="Arial"/>
          <w:color w:val="000000"/>
          <w:w w:val="99"/>
        </w:rPr>
        <w:t>Договора.</w:t>
      </w:r>
    </w:p>
    <w:p w:rsidR="00707195" w:rsidRPr="00707195" w:rsidRDefault="00707195" w:rsidP="00707195">
      <w:pPr>
        <w:widowControl w:val="0"/>
        <w:ind w:right="-54"/>
        <w:jc w:val="both"/>
        <w:rPr>
          <w:rFonts w:ascii="Arial" w:hAnsi="Arial" w:cs="Arial"/>
          <w:color w:val="000000"/>
        </w:rPr>
      </w:pPr>
      <w:r w:rsidRPr="00707195">
        <w:rPr>
          <w:rFonts w:ascii="Arial" w:hAnsi="Arial" w:cs="Arial"/>
          <w:color w:val="000000"/>
          <w:w w:val="99"/>
        </w:rPr>
        <w:t>3.2.2.</w:t>
      </w:r>
      <w:r w:rsidRPr="00707195">
        <w:rPr>
          <w:rFonts w:ascii="Arial" w:hAnsi="Arial" w:cs="Arial"/>
          <w:color w:val="000000"/>
          <w:spacing w:val="92"/>
        </w:rPr>
        <w:t xml:space="preserve"> </w:t>
      </w:r>
      <w:r w:rsidRPr="00707195">
        <w:rPr>
          <w:rFonts w:ascii="Arial" w:hAnsi="Arial" w:cs="Arial"/>
          <w:color w:val="000000"/>
          <w:w w:val="99"/>
        </w:rPr>
        <w:t>В</w:t>
      </w:r>
      <w:r w:rsidRPr="00707195">
        <w:rPr>
          <w:rFonts w:ascii="Arial" w:hAnsi="Arial" w:cs="Arial"/>
          <w:color w:val="000000"/>
          <w:spacing w:val="95"/>
        </w:rPr>
        <w:t xml:space="preserve"> </w:t>
      </w:r>
      <w:r w:rsidRPr="00707195">
        <w:rPr>
          <w:rFonts w:ascii="Arial" w:hAnsi="Arial" w:cs="Arial"/>
          <w:color w:val="000000"/>
          <w:w w:val="99"/>
        </w:rPr>
        <w:t>течение</w:t>
      </w:r>
      <w:r w:rsidRPr="00707195">
        <w:rPr>
          <w:rFonts w:ascii="Arial" w:hAnsi="Arial" w:cs="Arial"/>
          <w:color w:val="000000"/>
          <w:spacing w:val="95"/>
        </w:rPr>
        <w:t xml:space="preserve"> </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w:t>
      </w:r>
      <w:r w:rsidRPr="00707195">
        <w:rPr>
          <w:rFonts w:ascii="Arial" w:hAnsi="Arial" w:cs="Arial"/>
          <w:color w:val="000000"/>
          <w:spacing w:val="93"/>
        </w:rPr>
        <w:t xml:space="preserve"> </w:t>
      </w:r>
      <w:r w:rsidRPr="00707195">
        <w:rPr>
          <w:rFonts w:ascii="Arial" w:hAnsi="Arial" w:cs="Arial"/>
          <w:color w:val="000000"/>
          <w:w w:val="99"/>
        </w:rPr>
        <w:t>после</w:t>
      </w:r>
      <w:r w:rsidRPr="00707195">
        <w:rPr>
          <w:rFonts w:ascii="Arial" w:hAnsi="Arial" w:cs="Arial"/>
          <w:color w:val="000000"/>
          <w:spacing w:val="92"/>
        </w:rPr>
        <w:t xml:space="preserve"> </w:t>
      </w:r>
      <w:r w:rsidRPr="00707195">
        <w:rPr>
          <w:rFonts w:ascii="Arial" w:hAnsi="Arial" w:cs="Arial"/>
          <w:color w:val="000000"/>
          <w:w w:val="99"/>
        </w:rPr>
        <w:t>п</w:t>
      </w:r>
      <w:r w:rsidRPr="00707195">
        <w:rPr>
          <w:rFonts w:ascii="Arial" w:hAnsi="Arial" w:cs="Arial"/>
          <w:color w:val="000000"/>
          <w:spacing w:val="2"/>
          <w:w w:val="99"/>
        </w:rPr>
        <w:t>о</w:t>
      </w:r>
      <w:r w:rsidRPr="00707195">
        <w:rPr>
          <w:rFonts w:ascii="Arial" w:hAnsi="Arial" w:cs="Arial"/>
          <w:color w:val="000000"/>
          <w:w w:val="99"/>
        </w:rPr>
        <w:t>дписания</w:t>
      </w:r>
      <w:r w:rsidRPr="00707195">
        <w:rPr>
          <w:rFonts w:ascii="Arial" w:hAnsi="Arial" w:cs="Arial"/>
          <w:color w:val="000000"/>
          <w:spacing w:val="93"/>
        </w:rPr>
        <w:t xml:space="preserve"> </w:t>
      </w:r>
      <w:r w:rsidRPr="00707195">
        <w:rPr>
          <w:rFonts w:ascii="Arial" w:hAnsi="Arial" w:cs="Arial"/>
          <w:color w:val="000000"/>
          <w:w w:val="99"/>
        </w:rPr>
        <w:t>Сторон</w:t>
      </w:r>
      <w:r w:rsidRPr="00707195">
        <w:rPr>
          <w:rFonts w:ascii="Arial" w:hAnsi="Arial" w:cs="Arial"/>
          <w:color w:val="000000"/>
          <w:spacing w:val="1"/>
          <w:w w:val="99"/>
        </w:rPr>
        <w:t>а</w:t>
      </w:r>
      <w:r w:rsidRPr="00707195">
        <w:rPr>
          <w:rFonts w:ascii="Arial" w:hAnsi="Arial" w:cs="Arial"/>
          <w:color w:val="000000"/>
          <w:w w:val="99"/>
        </w:rPr>
        <w:t>ми</w:t>
      </w:r>
      <w:r w:rsidRPr="00707195">
        <w:rPr>
          <w:rFonts w:ascii="Arial" w:hAnsi="Arial" w:cs="Arial"/>
          <w:color w:val="000000"/>
          <w:spacing w:val="95"/>
        </w:rPr>
        <w:t xml:space="preserve"> </w:t>
      </w:r>
      <w:r w:rsidRPr="00707195">
        <w:rPr>
          <w:rFonts w:ascii="Arial" w:hAnsi="Arial" w:cs="Arial"/>
          <w:color w:val="000000"/>
          <w:w w:val="99"/>
        </w:rPr>
        <w:t>Договора</w:t>
      </w:r>
      <w:r w:rsidRPr="00707195">
        <w:rPr>
          <w:rFonts w:ascii="Arial" w:hAnsi="Arial" w:cs="Arial"/>
          <w:color w:val="000000"/>
          <w:spacing w:val="94"/>
        </w:rPr>
        <w:t xml:space="preserve"> </w:t>
      </w:r>
      <w:r w:rsidRPr="00707195">
        <w:rPr>
          <w:rFonts w:ascii="Arial" w:hAnsi="Arial" w:cs="Arial"/>
          <w:color w:val="000000"/>
          <w:w w:val="99"/>
        </w:rPr>
        <w:t>переда</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rPr>
        <w:t xml:space="preserve"> </w:t>
      </w:r>
      <w:r w:rsidRPr="00707195">
        <w:rPr>
          <w:rFonts w:ascii="Arial" w:hAnsi="Arial" w:cs="Arial"/>
          <w:color w:val="000000"/>
          <w:w w:val="99"/>
        </w:rPr>
        <w:t>Стороне</w:t>
      </w:r>
      <w:r w:rsidRPr="00707195">
        <w:rPr>
          <w:rFonts w:ascii="Arial" w:hAnsi="Arial" w:cs="Arial"/>
          <w:color w:val="000000"/>
        </w:rPr>
        <w:t xml:space="preserve"> </w:t>
      </w:r>
      <w:r w:rsidRPr="00707195">
        <w:rPr>
          <w:rFonts w:ascii="Arial" w:hAnsi="Arial" w:cs="Arial"/>
          <w:color w:val="000000"/>
          <w:w w:val="99"/>
        </w:rPr>
        <w:t>земельный</w:t>
      </w:r>
      <w:r w:rsidRPr="00707195">
        <w:rPr>
          <w:rFonts w:ascii="Arial" w:hAnsi="Arial" w:cs="Arial"/>
          <w:color w:val="000000"/>
          <w:spacing w:val="4"/>
        </w:rPr>
        <w:t xml:space="preserve"> </w:t>
      </w:r>
      <w:r w:rsidRPr="00707195">
        <w:rPr>
          <w:rFonts w:ascii="Arial" w:hAnsi="Arial" w:cs="Arial"/>
          <w:color w:val="000000"/>
          <w:spacing w:val="-1"/>
          <w:w w:val="99"/>
        </w:rPr>
        <w:t>уч</w:t>
      </w:r>
      <w:r w:rsidRPr="00707195">
        <w:rPr>
          <w:rFonts w:ascii="Arial" w:hAnsi="Arial" w:cs="Arial"/>
          <w:color w:val="000000"/>
          <w:w w:val="99"/>
        </w:rPr>
        <w:t>асток</w:t>
      </w:r>
      <w:r w:rsidRPr="00707195">
        <w:rPr>
          <w:rFonts w:ascii="Arial" w:hAnsi="Arial" w:cs="Arial"/>
          <w:color w:val="000000"/>
          <w:spacing w:val="-1"/>
        </w:rPr>
        <w:t xml:space="preserve"> </w:t>
      </w:r>
      <w:r w:rsidRPr="00707195">
        <w:rPr>
          <w:rFonts w:ascii="Arial" w:hAnsi="Arial" w:cs="Arial"/>
          <w:color w:val="000000"/>
          <w:w w:val="99"/>
        </w:rPr>
        <w:t>по</w:t>
      </w:r>
      <w:r w:rsidRPr="00707195">
        <w:rPr>
          <w:rFonts w:ascii="Arial" w:hAnsi="Arial" w:cs="Arial"/>
          <w:color w:val="000000"/>
        </w:rPr>
        <w:t xml:space="preserve"> </w:t>
      </w:r>
      <w:r w:rsidRPr="00707195">
        <w:rPr>
          <w:rFonts w:ascii="Arial" w:hAnsi="Arial" w:cs="Arial"/>
          <w:color w:val="000000"/>
          <w:spacing w:val="2"/>
          <w:w w:val="99"/>
        </w:rPr>
        <w:t>А</w:t>
      </w:r>
      <w:r w:rsidRPr="00707195">
        <w:rPr>
          <w:rFonts w:ascii="Arial" w:hAnsi="Arial" w:cs="Arial"/>
          <w:color w:val="000000"/>
          <w:spacing w:val="-1"/>
          <w:w w:val="99"/>
        </w:rPr>
        <w:t>к</w:t>
      </w:r>
      <w:r w:rsidRPr="00707195">
        <w:rPr>
          <w:rFonts w:ascii="Arial" w:hAnsi="Arial" w:cs="Arial"/>
          <w:color w:val="000000"/>
          <w:spacing w:val="3"/>
          <w:w w:val="99"/>
        </w:rPr>
        <w:t>т</w:t>
      </w:r>
      <w:r w:rsidRPr="00707195">
        <w:rPr>
          <w:rFonts w:ascii="Arial" w:hAnsi="Arial" w:cs="Arial"/>
          <w:color w:val="000000"/>
          <w:w w:val="99"/>
        </w:rPr>
        <w:t>у</w:t>
      </w:r>
      <w:r w:rsidRPr="00707195">
        <w:rPr>
          <w:rFonts w:ascii="Arial" w:hAnsi="Arial" w:cs="Arial"/>
          <w:color w:val="000000"/>
          <w:spacing w:val="-3"/>
        </w:rPr>
        <w:t xml:space="preserve"> </w:t>
      </w:r>
      <w:r w:rsidRPr="00707195">
        <w:rPr>
          <w:rFonts w:ascii="Arial" w:hAnsi="Arial" w:cs="Arial"/>
          <w:color w:val="000000"/>
          <w:w w:val="99"/>
        </w:rPr>
        <w:t>прием</w:t>
      </w:r>
      <w:r w:rsidRPr="00707195">
        <w:rPr>
          <w:rFonts w:ascii="Arial" w:hAnsi="Arial" w:cs="Arial"/>
          <w:color w:val="000000"/>
          <w:spacing w:val="3"/>
          <w:w w:val="99"/>
        </w:rPr>
        <w:t>а</w:t>
      </w:r>
      <w:r w:rsidRPr="00707195">
        <w:rPr>
          <w:rFonts w:ascii="Arial" w:hAnsi="Arial" w:cs="Arial"/>
          <w:color w:val="000000"/>
          <w:w w:val="99"/>
        </w:rPr>
        <w:t>-передачи.</w:t>
      </w:r>
    </w:p>
    <w:p w:rsidR="00707195" w:rsidRPr="00707195" w:rsidRDefault="00707195" w:rsidP="00707195">
      <w:pPr>
        <w:widowControl w:val="0"/>
        <w:spacing w:line="238" w:lineRule="auto"/>
        <w:ind w:right="-63"/>
        <w:jc w:val="both"/>
        <w:rPr>
          <w:rFonts w:ascii="Arial" w:hAnsi="Arial" w:cs="Arial"/>
          <w:color w:val="000000"/>
        </w:rPr>
      </w:pPr>
      <w:r w:rsidRPr="00707195">
        <w:rPr>
          <w:rFonts w:ascii="Arial" w:hAnsi="Arial" w:cs="Arial"/>
          <w:color w:val="000000"/>
          <w:w w:val="99"/>
        </w:rPr>
        <w:t>3.2</w:t>
      </w:r>
      <w:r w:rsidRPr="00707195">
        <w:rPr>
          <w:rFonts w:ascii="Arial" w:hAnsi="Arial" w:cs="Arial"/>
          <w:color w:val="000000"/>
          <w:spacing w:val="-1"/>
          <w:w w:val="99"/>
        </w:rPr>
        <w:t>.</w:t>
      </w:r>
      <w:r w:rsidRPr="00707195">
        <w:rPr>
          <w:rFonts w:ascii="Arial" w:hAnsi="Arial" w:cs="Arial"/>
          <w:color w:val="000000"/>
          <w:w w:val="99"/>
        </w:rPr>
        <w:t>3.</w:t>
      </w:r>
      <w:r w:rsidRPr="00707195">
        <w:rPr>
          <w:rFonts w:ascii="Arial" w:hAnsi="Arial" w:cs="Arial"/>
          <w:color w:val="000000"/>
          <w:spacing w:val="65"/>
        </w:rPr>
        <w:t xml:space="preserve"> </w:t>
      </w:r>
      <w:r w:rsidRPr="00707195">
        <w:rPr>
          <w:rFonts w:ascii="Arial" w:hAnsi="Arial" w:cs="Arial"/>
          <w:color w:val="000000"/>
          <w:w w:val="99"/>
        </w:rPr>
        <w:t>В</w:t>
      </w:r>
      <w:r w:rsidRPr="00707195">
        <w:rPr>
          <w:rFonts w:ascii="Arial" w:hAnsi="Arial" w:cs="Arial"/>
          <w:color w:val="000000"/>
          <w:spacing w:val="67"/>
        </w:rPr>
        <w:t xml:space="preserve"> </w:t>
      </w:r>
      <w:r w:rsidRPr="00707195">
        <w:rPr>
          <w:rFonts w:ascii="Arial" w:hAnsi="Arial" w:cs="Arial"/>
          <w:color w:val="000000"/>
          <w:w w:val="99"/>
        </w:rPr>
        <w:t>с</w:t>
      </w:r>
      <w:r w:rsidRPr="00707195">
        <w:rPr>
          <w:rFonts w:ascii="Arial" w:hAnsi="Arial" w:cs="Arial"/>
          <w:color w:val="000000"/>
          <w:spacing w:val="5"/>
          <w:w w:val="99"/>
        </w:rPr>
        <w:t>л</w:t>
      </w:r>
      <w:r w:rsidRPr="00707195">
        <w:rPr>
          <w:rFonts w:ascii="Arial" w:hAnsi="Arial" w:cs="Arial"/>
          <w:color w:val="000000"/>
          <w:spacing w:val="-5"/>
          <w:w w:val="99"/>
        </w:rPr>
        <w:t>у</w:t>
      </w:r>
      <w:r w:rsidRPr="00707195">
        <w:rPr>
          <w:rFonts w:ascii="Arial" w:hAnsi="Arial" w:cs="Arial"/>
          <w:color w:val="000000"/>
          <w:w w:val="99"/>
        </w:rPr>
        <w:t>чае</w:t>
      </w:r>
      <w:r w:rsidRPr="00707195">
        <w:rPr>
          <w:rFonts w:ascii="Arial" w:hAnsi="Arial" w:cs="Arial"/>
          <w:color w:val="000000"/>
          <w:spacing w:val="67"/>
        </w:rPr>
        <w:t xml:space="preserve"> </w:t>
      </w:r>
      <w:r w:rsidRPr="00707195">
        <w:rPr>
          <w:rFonts w:ascii="Arial" w:hAnsi="Arial" w:cs="Arial"/>
          <w:color w:val="000000"/>
          <w:w w:val="99"/>
        </w:rPr>
        <w:t>пр</w:t>
      </w:r>
      <w:r w:rsidRPr="00707195">
        <w:rPr>
          <w:rFonts w:ascii="Arial" w:hAnsi="Arial" w:cs="Arial"/>
          <w:color w:val="000000"/>
          <w:spacing w:val="1"/>
          <w:w w:val="99"/>
        </w:rPr>
        <w:t>ек</w:t>
      </w:r>
      <w:r w:rsidRPr="00707195">
        <w:rPr>
          <w:rFonts w:ascii="Arial" w:hAnsi="Arial" w:cs="Arial"/>
          <w:color w:val="000000"/>
          <w:w w:val="99"/>
        </w:rPr>
        <w:t>ращения</w:t>
      </w:r>
      <w:r w:rsidRPr="00707195">
        <w:rPr>
          <w:rFonts w:ascii="Arial" w:hAnsi="Arial" w:cs="Arial"/>
          <w:color w:val="000000"/>
          <w:spacing w:val="66"/>
        </w:rPr>
        <w:t xml:space="preserve"> </w:t>
      </w:r>
      <w:r w:rsidRPr="00707195">
        <w:rPr>
          <w:rFonts w:ascii="Arial" w:hAnsi="Arial" w:cs="Arial"/>
          <w:color w:val="000000"/>
          <w:w w:val="99"/>
        </w:rPr>
        <w:t>Дого</w:t>
      </w:r>
      <w:r w:rsidRPr="00707195">
        <w:rPr>
          <w:rFonts w:ascii="Arial" w:hAnsi="Arial" w:cs="Arial"/>
          <w:color w:val="000000"/>
          <w:spacing w:val="1"/>
          <w:w w:val="99"/>
        </w:rPr>
        <w:t>в</w:t>
      </w:r>
      <w:r w:rsidRPr="00707195">
        <w:rPr>
          <w:rFonts w:ascii="Arial" w:hAnsi="Arial" w:cs="Arial"/>
          <w:color w:val="000000"/>
          <w:w w:val="99"/>
        </w:rPr>
        <w:t>ора</w:t>
      </w:r>
      <w:r w:rsidRPr="00707195">
        <w:rPr>
          <w:rFonts w:ascii="Arial" w:hAnsi="Arial" w:cs="Arial"/>
          <w:color w:val="000000"/>
          <w:spacing w:val="66"/>
        </w:rPr>
        <w:t xml:space="preserve"> </w:t>
      </w:r>
      <w:r w:rsidRPr="00707195">
        <w:rPr>
          <w:rFonts w:ascii="Arial" w:hAnsi="Arial" w:cs="Arial"/>
          <w:color w:val="000000"/>
          <w:spacing w:val="2"/>
          <w:w w:val="99"/>
        </w:rPr>
        <w:t>п</w:t>
      </w:r>
      <w:r w:rsidRPr="00707195">
        <w:rPr>
          <w:rFonts w:ascii="Arial" w:hAnsi="Arial" w:cs="Arial"/>
          <w:color w:val="000000"/>
          <w:w w:val="99"/>
        </w:rPr>
        <w:t>ринять</w:t>
      </w:r>
      <w:r w:rsidRPr="00707195">
        <w:rPr>
          <w:rFonts w:ascii="Arial" w:hAnsi="Arial" w:cs="Arial"/>
          <w:color w:val="000000"/>
          <w:spacing w:val="73"/>
        </w:rPr>
        <w:t xml:space="preserve"> </w:t>
      </w:r>
      <w:r w:rsidRPr="00707195">
        <w:rPr>
          <w:rFonts w:ascii="Arial" w:hAnsi="Arial" w:cs="Arial"/>
          <w:color w:val="000000"/>
          <w:w w:val="99"/>
        </w:rPr>
        <w:t>У</w:t>
      </w:r>
      <w:r w:rsidRPr="00707195">
        <w:rPr>
          <w:rFonts w:ascii="Arial" w:hAnsi="Arial" w:cs="Arial"/>
          <w:color w:val="000000"/>
          <w:spacing w:val="-1"/>
          <w:w w:val="99"/>
        </w:rPr>
        <w:t>ч</w:t>
      </w:r>
      <w:r w:rsidRPr="00707195">
        <w:rPr>
          <w:rFonts w:ascii="Arial" w:hAnsi="Arial" w:cs="Arial"/>
          <w:color w:val="000000"/>
          <w:w w:val="99"/>
        </w:rPr>
        <w:t>а</w:t>
      </w:r>
      <w:r w:rsidRPr="00707195">
        <w:rPr>
          <w:rFonts w:ascii="Arial" w:hAnsi="Arial" w:cs="Arial"/>
          <w:color w:val="000000"/>
          <w:spacing w:val="1"/>
          <w:w w:val="99"/>
        </w:rPr>
        <w:t>с</w:t>
      </w:r>
      <w:r w:rsidRPr="00707195">
        <w:rPr>
          <w:rFonts w:ascii="Arial" w:hAnsi="Arial" w:cs="Arial"/>
          <w:color w:val="000000"/>
          <w:w w:val="99"/>
        </w:rPr>
        <w:t>ток</w:t>
      </w:r>
      <w:r w:rsidRPr="00707195">
        <w:rPr>
          <w:rFonts w:ascii="Arial" w:hAnsi="Arial" w:cs="Arial"/>
          <w:color w:val="000000"/>
          <w:spacing w:val="67"/>
        </w:rPr>
        <w:t xml:space="preserve"> </w:t>
      </w:r>
      <w:r w:rsidRPr="00707195">
        <w:rPr>
          <w:rFonts w:ascii="Arial" w:hAnsi="Arial" w:cs="Arial"/>
          <w:color w:val="000000"/>
          <w:w w:val="99"/>
        </w:rPr>
        <w:t>от</w:t>
      </w:r>
      <w:r w:rsidRPr="00707195">
        <w:rPr>
          <w:rFonts w:ascii="Arial" w:hAnsi="Arial" w:cs="Arial"/>
          <w:color w:val="000000"/>
          <w:spacing w:val="68"/>
        </w:rPr>
        <w:t xml:space="preserve"> </w:t>
      </w:r>
      <w:r w:rsidRPr="00707195">
        <w:rPr>
          <w:rFonts w:ascii="Arial" w:hAnsi="Arial" w:cs="Arial"/>
          <w:color w:val="000000"/>
          <w:w w:val="99"/>
        </w:rPr>
        <w:t>Арендатора</w:t>
      </w:r>
      <w:r w:rsidRPr="00707195">
        <w:rPr>
          <w:rFonts w:ascii="Arial" w:hAnsi="Arial" w:cs="Arial"/>
          <w:color w:val="000000"/>
          <w:spacing w:val="67"/>
        </w:rPr>
        <w:t xml:space="preserve"> </w:t>
      </w:r>
      <w:r w:rsidRPr="00707195">
        <w:rPr>
          <w:rFonts w:ascii="Arial" w:hAnsi="Arial" w:cs="Arial"/>
          <w:color w:val="000000"/>
          <w:w w:val="99"/>
        </w:rPr>
        <w:t>по</w:t>
      </w:r>
      <w:r w:rsidRPr="00707195">
        <w:rPr>
          <w:rFonts w:ascii="Arial" w:hAnsi="Arial" w:cs="Arial"/>
          <w:color w:val="000000"/>
          <w:spacing w:val="66"/>
        </w:rPr>
        <w:t xml:space="preserve"> </w:t>
      </w:r>
      <w:r w:rsidRPr="00707195">
        <w:rPr>
          <w:rFonts w:ascii="Arial" w:hAnsi="Arial" w:cs="Arial"/>
          <w:color w:val="000000"/>
          <w:spacing w:val="3"/>
          <w:w w:val="99"/>
        </w:rPr>
        <w:t>А</w:t>
      </w:r>
      <w:r w:rsidRPr="00707195">
        <w:rPr>
          <w:rFonts w:ascii="Arial" w:hAnsi="Arial" w:cs="Arial"/>
          <w:color w:val="000000"/>
          <w:spacing w:val="-1"/>
          <w:w w:val="99"/>
        </w:rPr>
        <w:t>к</w:t>
      </w:r>
      <w:r w:rsidRPr="00707195">
        <w:rPr>
          <w:rFonts w:ascii="Arial" w:hAnsi="Arial" w:cs="Arial"/>
          <w:color w:val="000000"/>
          <w:spacing w:val="3"/>
          <w:w w:val="99"/>
        </w:rPr>
        <w:t>т</w:t>
      </w:r>
      <w:r w:rsidRPr="00707195">
        <w:rPr>
          <w:rFonts w:ascii="Arial" w:hAnsi="Arial" w:cs="Arial"/>
          <w:color w:val="000000"/>
          <w:w w:val="99"/>
        </w:rPr>
        <w:t>у</w:t>
      </w:r>
      <w:r w:rsidRPr="00707195">
        <w:rPr>
          <w:rFonts w:ascii="Arial" w:hAnsi="Arial" w:cs="Arial"/>
          <w:color w:val="000000"/>
        </w:rPr>
        <w:t xml:space="preserve"> </w:t>
      </w:r>
      <w:r w:rsidRPr="00707195">
        <w:rPr>
          <w:rFonts w:ascii="Arial" w:hAnsi="Arial" w:cs="Arial"/>
          <w:color w:val="000000"/>
          <w:w w:val="99"/>
        </w:rPr>
        <w:t>прием</w:t>
      </w:r>
      <w:r w:rsidRPr="00707195">
        <w:rPr>
          <w:rFonts w:ascii="Arial" w:hAnsi="Arial" w:cs="Arial"/>
          <w:color w:val="000000"/>
          <w:spacing w:val="-1"/>
          <w:w w:val="99"/>
        </w:rPr>
        <w:t>а</w:t>
      </w:r>
      <w:r w:rsidRPr="00707195">
        <w:rPr>
          <w:rFonts w:ascii="Arial" w:hAnsi="Arial" w:cs="Arial"/>
          <w:color w:val="000000"/>
          <w:w w:val="99"/>
        </w:rPr>
        <w:t>-перед</w:t>
      </w:r>
      <w:r w:rsidRPr="00707195">
        <w:rPr>
          <w:rFonts w:ascii="Arial" w:hAnsi="Arial" w:cs="Arial"/>
          <w:color w:val="000000"/>
          <w:spacing w:val="1"/>
          <w:w w:val="99"/>
        </w:rPr>
        <w:t>а</w:t>
      </w:r>
      <w:r w:rsidRPr="00707195">
        <w:rPr>
          <w:rFonts w:ascii="Arial" w:hAnsi="Arial" w:cs="Arial"/>
          <w:color w:val="000000"/>
          <w:w w:val="99"/>
        </w:rPr>
        <w:t>чи</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spacing w:val="-1"/>
        </w:rPr>
        <w:t xml:space="preserve"> </w:t>
      </w:r>
      <w:r w:rsidRPr="00707195">
        <w:rPr>
          <w:rFonts w:ascii="Arial" w:hAnsi="Arial" w:cs="Arial"/>
          <w:color w:val="000000"/>
          <w:spacing w:val="2"/>
          <w:w w:val="99"/>
        </w:rPr>
        <w:t>ср</w:t>
      </w:r>
      <w:r w:rsidRPr="00707195">
        <w:rPr>
          <w:rFonts w:ascii="Arial" w:hAnsi="Arial" w:cs="Arial"/>
          <w:color w:val="000000"/>
          <w:w w:val="99"/>
        </w:rPr>
        <w:t>ок</w:t>
      </w:r>
      <w:r w:rsidRPr="00707195">
        <w:rPr>
          <w:rFonts w:ascii="Arial" w:hAnsi="Arial" w:cs="Arial"/>
          <w:color w:val="000000"/>
          <w:spacing w:val="-1"/>
        </w:rPr>
        <w:t xml:space="preserve"> </w:t>
      </w:r>
      <w:r w:rsidRPr="00707195">
        <w:rPr>
          <w:rFonts w:ascii="Arial" w:hAnsi="Arial" w:cs="Arial"/>
          <w:color w:val="000000"/>
          <w:w w:val="99"/>
        </w:rPr>
        <w:t>________</w:t>
      </w:r>
      <w:r w:rsidRPr="00707195">
        <w:rPr>
          <w:rFonts w:ascii="Arial" w:hAnsi="Arial" w:cs="Arial"/>
          <w:color w:val="000000"/>
          <w:spacing w:val="1"/>
          <w:w w:val="99"/>
        </w:rPr>
        <w:t>_</w:t>
      </w:r>
      <w:r w:rsidRPr="00707195">
        <w:rPr>
          <w:rFonts w:ascii="Arial" w:hAnsi="Arial" w:cs="Arial"/>
          <w:color w:val="000000"/>
          <w:w w:val="99"/>
        </w:rPr>
        <w:t>______.</w:t>
      </w:r>
    </w:p>
    <w:p w:rsidR="00707195" w:rsidRPr="00707195" w:rsidRDefault="00707195" w:rsidP="00707195">
      <w:pPr>
        <w:widowControl w:val="0"/>
        <w:spacing w:line="238" w:lineRule="auto"/>
        <w:ind w:right="-20"/>
        <w:jc w:val="both"/>
        <w:rPr>
          <w:rFonts w:ascii="Arial" w:hAnsi="Arial" w:cs="Arial"/>
          <w:color w:val="000000"/>
        </w:rPr>
      </w:pPr>
      <w:r w:rsidRPr="00707195">
        <w:rPr>
          <w:rFonts w:ascii="Arial" w:hAnsi="Arial" w:cs="Arial"/>
          <w:color w:val="000000"/>
          <w:w w:val="99"/>
        </w:rPr>
        <w:t>3.3.</w:t>
      </w:r>
      <w:r w:rsidRPr="00707195">
        <w:rPr>
          <w:rFonts w:ascii="Arial" w:hAnsi="Arial" w:cs="Arial"/>
          <w:color w:val="000000"/>
        </w:rPr>
        <w:t xml:space="preserve"> </w:t>
      </w:r>
      <w:r w:rsidRPr="00707195">
        <w:rPr>
          <w:rFonts w:ascii="Arial" w:hAnsi="Arial" w:cs="Arial"/>
          <w:color w:val="000000"/>
          <w:w w:val="99"/>
        </w:rPr>
        <w:t>Сторона</w:t>
      </w:r>
      <w:r w:rsidRPr="00707195">
        <w:rPr>
          <w:rFonts w:ascii="Arial" w:hAnsi="Arial" w:cs="Arial"/>
          <w:color w:val="000000"/>
        </w:rPr>
        <w:t xml:space="preserve"> </w:t>
      </w:r>
      <w:r w:rsidRPr="00707195">
        <w:rPr>
          <w:rFonts w:ascii="Arial" w:hAnsi="Arial" w:cs="Arial"/>
          <w:color w:val="000000"/>
          <w:w w:val="99"/>
        </w:rPr>
        <w:t>2</w:t>
      </w:r>
      <w:r w:rsidRPr="00707195">
        <w:rPr>
          <w:rFonts w:ascii="Arial" w:hAnsi="Arial" w:cs="Arial"/>
          <w:color w:val="000000"/>
        </w:rPr>
        <w:t xml:space="preserve"> </w:t>
      </w:r>
      <w:r w:rsidRPr="00707195">
        <w:rPr>
          <w:rFonts w:ascii="Arial" w:hAnsi="Arial" w:cs="Arial"/>
          <w:color w:val="000000"/>
          <w:spacing w:val="1"/>
          <w:w w:val="99"/>
        </w:rPr>
        <w:t>и</w:t>
      </w:r>
      <w:r w:rsidRPr="00707195">
        <w:rPr>
          <w:rFonts w:ascii="Arial" w:hAnsi="Arial" w:cs="Arial"/>
          <w:color w:val="000000"/>
          <w:w w:val="99"/>
        </w:rPr>
        <w:t>меет</w:t>
      </w:r>
      <w:r w:rsidRPr="00707195">
        <w:rPr>
          <w:rFonts w:ascii="Arial" w:hAnsi="Arial" w:cs="Arial"/>
          <w:color w:val="000000"/>
          <w:spacing w:val="1"/>
        </w:rPr>
        <w:t xml:space="preserve"> </w:t>
      </w:r>
      <w:r w:rsidRPr="00707195">
        <w:rPr>
          <w:rFonts w:ascii="Arial" w:hAnsi="Arial" w:cs="Arial"/>
          <w:color w:val="000000"/>
          <w:w w:val="99"/>
        </w:rPr>
        <w:t>право</w:t>
      </w:r>
      <w:r w:rsidRPr="00707195">
        <w:rPr>
          <w:rFonts w:ascii="Arial" w:hAnsi="Arial" w:cs="Arial"/>
          <w:color w:val="000000"/>
        </w:rPr>
        <w:t>:</w:t>
      </w:r>
    </w:p>
    <w:p w:rsidR="00707195" w:rsidRPr="00707195" w:rsidRDefault="00707195" w:rsidP="00707195">
      <w:pPr>
        <w:widowControl w:val="0"/>
        <w:tabs>
          <w:tab w:val="left" w:pos="1384"/>
          <w:tab w:val="left" w:pos="3171"/>
          <w:tab w:val="left" w:pos="3557"/>
          <w:tab w:val="left" w:pos="5500"/>
          <w:tab w:val="left" w:pos="6656"/>
          <w:tab w:val="left" w:pos="7833"/>
          <w:tab w:val="left" w:pos="8217"/>
          <w:tab w:val="left" w:pos="9949"/>
        </w:tabs>
        <w:ind w:right="-63"/>
        <w:jc w:val="both"/>
        <w:rPr>
          <w:rFonts w:ascii="Arial" w:hAnsi="Arial" w:cs="Arial"/>
          <w:color w:val="000000"/>
        </w:rPr>
      </w:pPr>
      <w:r w:rsidRPr="00707195">
        <w:rPr>
          <w:rFonts w:ascii="Arial" w:hAnsi="Arial" w:cs="Arial"/>
          <w:color w:val="000000"/>
          <w:w w:val="99"/>
        </w:rPr>
        <w:t>3.3.1. Испо</w:t>
      </w:r>
      <w:r w:rsidRPr="00707195">
        <w:rPr>
          <w:rFonts w:ascii="Arial" w:hAnsi="Arial" w:cs="Arial"/>
          <w:color w:val="000000"/>
          <w:spacing w:val="1"/>
          <w:w w:val="99"/>
        </w:rPr>
        <w:t>л</w:t>
      </w:r>
      <w:r w:rsidRPr="00707195">
        <w:rPr>
          <w:rFonts w:ascii="Arial" w:hAnsi="Arial" w:cs="Arial"/>
          <w:color w:val="000000"/>
          <w:w w:val="99"/>
        </w:rPr>
        <w:t>ьзова</w:t>
      </w:r>
      <w:r w:rsidRPr="00707195">
        <w:rPr>
          <w:rFonts w:ascii="Arial" w:hAnsi="Arial" w:cs="Arial"/>
          <w:color w:val="000000"/>
          <w:spacing w:val="1"/>
          <w:w w:val="99"/>
        </w:rPr>
        <w:t>т</w:t>
      </w:r>
      <w:r w:rsidRPr="00707195">
        <w:rPr>
          <w:rFonts w:ascii="Arial" w:hAnsi="Arial" w:cs="Arial"/>
          <w:color w:val="000000"/>
          <w:w w:val="99"/>
        </w:rPr>
        <w:t xml:space="preserve">ь в </w:t>
      </w:r>
      <w:r w:rsidRPr="00707195">
        <w:rPr>
          <w:rFonts w:ascii="Arial" w:hAnsi="Arial" w:cs="Arial"/>
          <w:color w:val="000000"/>
          <w:spacing w:val="-4"/>
          <w:w w:val="99"/>
        </w:rPr>
        <w:t>у</w:t>
      </w:r>
      <w:r w:rsidRPr="00707195">
        <w:rPr>
          <w:rFonts w:ascii="Arial" w:hAnsi="Arial" w:cs="Arial"/>
          <w:color w:val="000000"/>
          <w:w w:val="99"/>
        </w:rPr>
        <w:t>становленн</w:t>
      </w:r>
      <w:r w:rsidRPr="00707195">
        <w:rPr>
          <w:rFonts w:ascii="Arial" w:hAnsi="Arial" w:cs="Arial"/>
          <w:color w:val="000000"/>
          <w:spacing w:val="2"/>
          <w:w w:val="99"/>
        </w:rPr>
        <w:t>о</w:t>
      </w:r>
      <w:r w:rsidRPr="00707195">
        <w:rPr>
          <w:rFonts w:ascii="Arial" w:hAnsi="Arial" w:cs="Arial"/>
          <w:color w:val="000000"/>
          <w:w w:val="99"/>
        </w:rPr>
        <w:t xml:space="preserve">м порядке </w:t>
      </w:r>
      <w:r w:rsidRPr="00707195">
        <w:rPr>
          <w:rFonts w:ascii="Arial" w:hAnsi="Arial" w:cs="Arial"/>
          <w:color w:val="000000"/>
          <w:spacing w:val="1"/>
          <w:w w:val="99"/>
        </w:rPr>
        <w:t>У</w:t>
      </w:r>
      <w:r w:rsidRPr="00707195">
        <w:rPr>
          <w:rFonts w:ascii="Arial" w:hAnsi="Arial" w:cs="Arial"/>
          <w:color w:val="000000"/>
          <w:spacing w:val="-1"/>
          <w:w w:val="99"/>
        </w:rPr>
        <w:t>ч</w:t>
      </w:r>
      <w:r w:rsidRPr="00707195">
        <w:rPr>
          <w:rFonts w:ascii="Arial" w:hAnsi="Arial" w:cs="Arial"/>
          <w:color w:val="000000"/>
          <w:w w:val="99"/>
        </w:rPr>
        <w:t>ас</w:t>
      </w:r>
      <w:r w:rsidRPr="00707195">
        <w:rPr>
          <w:rFonts w:ascii="Arial" w:hAnsi="Arial" w:cs="Arial"/>
          <w:color w:val="000000"/>
          <w:spacing w:val="1"/>
          <w:w w:val="99"/>
        </w:rPr>
        <w:t>т</w:t>
      </w:r>
      <w:r w:rsidRPr="00707195">
        <w:rPr>
          <w:rFonts w:ascii="Arial" w:hAnsi="Arial" w:cs="Arial"/>
          <w:color w:val="000000"/>
          <w:w w:val="99"/>
        </w:rPr>
        <w:t>ок в соответствии с</w:t>
      </w:r>
      <w:r w:rsidRPr="00707195">
        <w:rPr>
          <w:rFonts w:ascii="Arial" w:hAnsi="Arial" w:cs="Arial"/>
          <w:color w:val="000000"/>
        </w:rPr>
        <w:t xml:space="preserve"> </w:t>
      </w:r>
      <w:r w:rsidRPr="00707195">
        <w:rPr>
          <w:rFonts w:ascii="Arial" w:hAnsi="Arial" w:cs="Arial"/>
          <w:color w:val="000000"/>
          <w:w w:val="99"/>
        </w:rPr>
        <w:t>законодательс</w:t>
      </w:r>
      <w:r w:rsidRPr="00707195">
        <w:rPr>
          <w:rFonts w:ascii="Arial" w:hAnsi="Arial" w:cs="Arial"/>
          <w:color w:val="000000"/>
          <w:spacing w:val="1"/>
          <w:w w:val="99"/>
        </w:rPr>
        <w:t>т</w:t>
      </w:r>
      <w:r w:rsidRPr="00707195">
        <w:rPr>
          <w:rFonts w:ascii="Arial" w:hAnsi="Arial" w:cs="Arial"/>
          <w:color w:val="000000"/>
          <w:w w:val="99"/>
        </w:rPr>
        <w:t>вом</w:t>
      </w:r>
      <w:r w:rsidRPr="00707195">
        <w:rPr>
          <w:rFonts w:ascii="Arial" w:hAnsi="Arial" w:cs="Arial"/>
          <w:color w:val="000000"/>
          <w:spacing w:val="1"/>
        </w:rPr>
        <w:t xml:space="preserve"> </w:t>
      </w:r>
      <w:r w:rsidRPr="00707195">
        <w:rPr>
          <w:rFonts w:ascii="Arial" w:hAnsi="Arial" w:cs="Arial"/>
          <w:color w:val="000000"/>
          <w:w w:val="99"/>
        </w:rPr>
        <w:t>Российской</w:t>
      </w:r>
      <w:r w:rsidRPr="00707195">
        <w:rPr>
          <w:rFonts w:ascii="Arial" w:hAnsi="Arial" w:cs="Arial"/>
          <w:color w:val="000000"/>
          <w:spacing w:val="1"/>
        </w:rPr>
        <w:t xml:space="preserve"> </w:t>
      </w:r>
      <w:r w:rsidRPr="00707195">
        <w:rPr>
          <w:rFonts w:ascii="Arial" w:hAnsi="Arial" w:cs="Arial"/>
          <w:color w:val="000000"/>
          <w:w w:val="99"/>
        </w:rPr>
        <w:t>Федерации.</w:t>
      </w:r>
    </w:p>
    <w:p w:rsidR="00707195" w:rsidRPr="00707195" w:rsidRDefault="00707195" w:rsidP="00707195">
      <w:pPr>
        <w:widowControl w:val="0"/>
        <w:ind w:right="-61"/>
        <w:jc w:val="both"/>
        <w:rPr>
          <w:rFonts w:ascii="Arial" w:hAnsi="Arial" w:cs="Arial"/>
          <w:color w:val="000000"/>
        </w:rPr>
      </w:pPr>
      <w:r w:rsidRPr="00707195">
        <w:rPr>
          <w:rFonts w:ascii="Arial" w:hAnsi="Arial" w:cs="Arial"/>
          <w:color w:val="000000"/>
          <w:w w:val="99"/>
        </w:rPr>
        <w:t>3.3.2.</w:t>
      </w:r>
      <w:r w:rsidRPr="00707195">
        <w:rPr>
          <w:rFonts w:ascii="Arial" w:hAnsi="Arial" w:cs="Arial"/>
          <w:color w:val="000000"/>
          <w:spacing w:val="97"/>
        </w:rPr>
        <w:t xml:space="preserve"> </w:t>
      </w:r>
      <w:r w:rsidRPr="00707195">
        <w:rPr>
          <w:rFonts w:ascii="Arial" w:hAnsi="Arial" w:cs="Arial"/>
          <w:color w:val="000000"/>
          <w:w w:val="99"/>
        </w:rPr>
        <w:t>О</w:t>
      </w:r>
      <w:r w:rsidRPr="00707195">
        <w:rPr>
          <w:rFonts w:ascii="Arial" w:hAnsi="Arial" w:cs="Arial"/>
          <w:color w:val="000000"/>
          <w:spacing w:val="3"/>
          <w:w w:val="99"/>
        </w:rPr>
        <w:t>с</w:t>
      </w:r>
      <w:r w:rsidRPr="00707195">
        <w:rPr>
          <w:rFonts w:ascii="Arial" w:hAnsi="Arial" w:cs="Arial"/>
          <w:color w:val="000000"/>
          <w:spacing w:val="-3"/>
          <w:w w:val="99"/>
        </w:rPr>
        <w:t>у</w:t>
      </w:r>
      <w:r w:rsidRPr="00707195">
        <w:rPr>
          <w:rFonts w:ascii="Arial" w:hAnsi="Arial" w:cs="Arial"/>
          <w:color w:val="000000"/>
          <w:w w:val="99"/>
        </w:rPr>
        <w:t>ществля</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99"/>
        </w:rPr>
        <w:t xml:space="preserve"> </w:t>
      </w:r>
      <w:r w:rsidRPr="00707195">
        <w:rPr>
          <w:rFonts w:ascii="Arial" w:hAnsi="Arial" w:cs="Arial"/>
          <w:color w:val="000000"/>
          <w:w w:val="99"/>
        </w:rPr>
        <w:t>д</w:t>
      </w:r>
      <w:r w:rsidRPr="00707195">
        <w:rPr>
          <w:rFonts w:ascii="Arial" w:hAnsi="Arial" w:cs="Arial"/>
          <w:color w:val="000000"/>
          <w:spacing w:val="2"/>
          <w:w w:val="99"/>
        </w:rPr>
        <w:t>р</w:t>
      </w:r>
      <w:r w:rsidRPr="00707195">
        <w:rPr>
          <w:rFonts w:ascii="Arial" w:hAnsi="Arial" w:cs="Arial"/>
          <w:color w:val="000000"/>
          <w:spacing w:val="-5"/>
          <w:w w:val="99"/>
        </w:rPr>
        <w:t>у</w:t>
      </w:r>
      <w:r w:rsidRPr="00707195">
        <w:rPr>
          <w:rFonts w:ascii="Arial" w:hAnsi="Arial" w:cs="Arial"/>
          <w:color w:val="000000"/>
          <w:spacing w:val="1"/>
          <w:w w:val="99"/>
        </w:rPr>
        <w:t>г</w:t>
      </w:r>
      <w:r w:rsidRPr="00707195">
        <w:rPr>
          <w:rFonts w:ascii="Arial" w:hAnsi="Arial" w:cs="Arial"/>
          <w:color w:val="000000"/>
          <w:w w:val="99"/>
        </w:rPr>
        <w:t>ие</w:t>
      </w:r>
      <w:r w:rsidRPr="00707195">
        <w:rPr>
          <w:rFonts w:ascii="Arial" w:hAnsi="Arial" w:cs="Arial"/>
          <w:color w:val="000000"/>
          <w:spacing w:val="97"/>
        </w:rPr>
        <w:t xml:space="preserve"> </w:t>
      </w:r>
      <w:r w:rsidRPr="00707195">
        <w:rPr>
          <w:rFonts w:ascii="Arial" w:hAnsi="Arial" w:cs="Arial"/>
          <w:color w:val="000000"/>
          <w:w w:val="99"/>
        </w:rPr>
        <w:t>права</w:t>
      </w:r>
      <w:r w:rsidRPr="00707195">
        <w:rPr>
          <w:rFonts w:ascii="Arial" w:hAnsi="Arial" w:cs="Arial"/>
          <w:color w:val="000000"/>
          <w:spacing w:val="97"/>
        </w:rPr>
        <w:t xml:space="preserve"> </w:t>
      </w:r>
      <w:r w:rsidRPr="00707195">
        <w:rPr>
          <w:rFonts w:ascii="Arial" w:hAnsi="Arial" w:cs="Arial"/>
          <w:color w:val="000000"/>
          <w:w w:val="99"/>
        </w:rPr>
        <w:t>на</w:t>
      </w:r>
      <w:r w:rsidRPr="00707195">
        <w:rPr>
          <w:rFonts w:ascii="Arial" w:hAnsi="Arial" w:cs="Arial"/>
          <w:color w:val="000000"/>
          <w:spacing w:val="98"/>
        </w:rPr>
        <w:t xml:space="preserve"> </w:t>
      </w:r>
      <w:r w:rsidRPr="00707195">
        <w:rPr>
          <w:rFonts w:ascii="Arial" w:hAnsi="Arial" w:cs="Arial"/>
          <w:color w:val="000000"/>
          <w:spacing w:val="2"/>
          <w:w w:val="99"/>
        </w:rPr>
        <w:t>и</w:t>
      </w:r>
      <w:r w:rsidRPr="00707195">
        <w:rPr>
          <w:rFonts w:ascii="Arial" w:hAnsi="Arial" w:cs="Arial"/>
          <w:color w:val="000000"/>
          <w:w w:val="99"/>
        </w:rPr>
        <w:t>спользование</w:t>
      </w:r>
      <w:r w:rsidRPr="00707195">
        <w:rPr>
          <w:rFonts w:ascii="Arial" w:hAnsi="Arial" w:cs="Arial"/>
          <w:color w:val="000000"/>
          <w:spacing w:val="103"/>
        </w:rPr>
        <w:t xml:space="preserve"> </w:t>
      </w:r>
      <w:r w:rsidRPr="00707195">
        <w:rPr>
          <w:rFonts w:ascii="Arial" w:hAnsi="Arial" w:cs="Arial"/>
          <w:color w:val="000000"/>
          <w:w w:val="99"/>
        </w:rPr>
        <w:t>Учас</w:t>
      </w:r>
      <w:r w:rsidRPr="00707195">
        <w:rPr>
          <w:rFonts w:ascii="Arial" w:hAnsi="Arial" w:cs="Arial"/>
          <w:color w:val="000000"/>
          <w:spacing w:val="1"/>
          <w:w w:val="99"/>
        </w:rPr>
        <w:t>тк</w:t>
      </w:r>
      <w:r w:rsidRPr="00707195">
        <w:rPr>
          <w:rFonts w:ascii="Arial" w:hAnsi="Arial" w:cs="Arial"/>
          <w:color w:val="000000"/>
          <w:w w:val="99"/>
        </w:rPr>
        <w:t>а,</w:t>
      </w:r>
      <w:r w:rsidRPr="00707195">
        <w:rPr>
          <w:rFonts w:ascii="Arial" w:hAnsi="Arial" w:cs="Arial"/>
          <w:color w:val="000000"/>
          <w:spacing w:val="97"/>
        </w:rPr>
        <w:t xml:space="preserve"> </w:t>
      </w:r>
      <w:r w:rsidRPr="00707195">
        <w:rPr>
          <w:rFonts w:ascii="Arial" w:hAnsi="Arial" w:cs="Arial"/>
          <w:color w:val="000000"/>
          <w:w w:val="99"/>
        </w:rPr>
        <w:t>пре</w:t>
      </w:r>
      <w:r w:rsidRPr="00707195">
        <w:rPr>
          <w:rFonts w:ascii="Arial" w:hAnsi="Arial" w:cs="Arial"/>
          <w:color w:val="000000"/>
          <w:spacing w:val="1"/>
          <w:w w:val="99"/>
        </w:rPr>
        <w:t>д</w:t>
      </w:r>
      <w:r w:rsidRPr="00707195">
        <w:rPr>
          <w:rFonts w:ascii="Arial" w:hAnsi="Arial" w:cs="Arial"/>
          <w:color w:val="000000"/>
          <w:spacing w:val="-3"/>
          <w:w w:val="99"/>
        </w:rPr>
        <w:t>у</w:t>
      </w:r>
      <w:r w:rsidRPr="00707195">
        <w:rPr>
          <w:rFonts w:ascii="Arial" w:hAnsi="Arial" w:cs="Arial"/>
          <w:color w:val="000000"/>
          <w:w w:val="99"/>
        </w:rPr>
        <w:t>см</w:t>
      </w:r>
      <w:r w:rsidRPr="00707195">
        <w:rPr>
          <w:rFonts w:ascii="Arial" w:hAnsi="Arial" w:cs="Arial"/>
          <w:color w:val="000000"/>
          <w:spacing w:val="1"/>
          <w:w w:val="99"/>
        </w:rPr>
        <w:t>о</w:t>
      </w:r>
      <w:r w:rsidRPr="00707195">
        <w:rPr>
          <w:rFonts w:ascii="Arial" w:hAnsi="Arial" w:cs="Arial"/>
          <w:color w:val="000000"/>
          <w:w w:val="99"/>
        </w:rPr>
        <w:t>тренн</w:t>
      </w:r>
      <w:r w:rsidRPr="00707195">
        <w:rPr>
          <w:rFonts w:ascii="Arial" w:hAnsi="Arial" w:cs="Arial"/>
          <w:color w:val="000000"/>
          <w:spacing w:val="1"/>
          <w:w w:val="99"/>
        </w:rPr>
        <w:t>ы</w:t>
      </w:r>
      <w:r w:rsidRPr="00707195">
        <w:rPr>
          <w:rFonts w:ascii="Arial" w:hAnsi="Arial" w:cs="Arial"/>
          <w:color w:val="000000"/>
          <w:w w:val="99"/>
        </w:rPr>
        <w:t>е</w:t>
      </w:r>
      <w:r w:rsidRPr="00707195">
        <w:rPr>
          <w:rFonts w:ascii="Arial" w:hAnsi="Arial" w:cs="Arial"/>
          <w:color w:val="000000"/>
        </w:rPr>
        <w:t xml:space="preserve"> </w:t>
      </w:r>
      <w:r w:rsidRPr="00707195">
        <w:rPr>
          <w:rFonts w:ascii="Arial" w:hAnsi="Arial" w:cs="Arial"/>
          <w:color w:val="000000"/>
          <w:w w:val="99"/>
        </w:rPr>
        <w:t>законодательс</w:t>
      </w:r>
      <w:r w:rsidRPr="00707195">
        <w:rPr>
          <w:rFonts w:ascii="Arial" w:hAnsi="Arial" w:cs="Arial"/>
          <w:color w:val="000000"/>
          <w:spacing w:val="1"/>
          <w:w w:val="99"/>
        </w:rPr>
        <w:t>т</w:t>
      </w:r>
      <w:r w:rsidRPr="00707195">
        <w:rPr>
          <w:rFonts w:ascii="Arial" w:hAnsi="Arial" w:cs="Arial"/>
          <w:color w:val="000000"/>
          <w:w w:val="99"/>
        </w:rPr>
        <w:t>вом</w:t>
      </w:r>
      <w:r w:rsidRPr="00707195">
        <w:rPr>
          <w:rFonts w:ascii="Arial" w:hAnsi="Arial" w:cs="Arial"/>
          <w:color w:val="000000"/>
          <w:spacing w:val="1"/>
        </w:rPr>
        <w:t xml:space="preserve"> </w:t>
      </w:r>
      <w:r w:rsidRPr="00707195">
        <w:rPr>
          <w:rFonts w:ascii="Arial" w:hAnsi="Arial" w:cs="Arial"/>
          <w:color w:val="000000"/>
          <w:w w:val="99"/>
        </w:rPr>
        <w:t>Российской</w:t>
      </w:r>
      <w:r w:rsidRPr="00707195">
        <w:rPr>
          <w:rFonts w:ascii="Arial" w:hAnsi="Arial" w:cs="Arial"/>
          <w:color w:val="000000"/>
          <w:spacing w:val="1"/>
        </w:rPr>
        <w:t xml:space="preserve"> </w:t>
      </w:r>
      <w:r w:rsidRPr="00707195">
        <w:rPr>
          <w:rFonts w:ascii="Arial" w:hAnsi="Arial" w:cs="Arial"/>
          <w:color w:val="000000"/>
          <w:w w:val="99"/>
        </w:rPr>
        <w:t>Федерации.</w:t>
      </w:r>
    </w:p>
    <w:p w:rsidR="00707195" w:rsidRPr="00707195" w:rsidRDefault="00707195" w:rsidP="00707195">
      <w:pPr>
        <w:widowControl w:val="0"/>
        <w:spacing w:line="238" w:lineRule="auto"/>
        <w:ind w:right="-20"/>
        <w:jc w:val="both"/>
        <w:rPr>
          <w:rFonts w:ascii="Arial" w:hAnsi="Arial" w:cs="Arial"/>
          <w:color w:val="000000"/>
        </w:rPr>
      </w:pPr>
      <w:r w:rsidRPr="00707195">
        <w:rPr>
          <w:rFonts w:ascii="Arial" w:hAnsi="Arial" w:cs="Arial"/>
          <w:color w:val="000000"/>
          <w:w w:val="99"/>
        </w:rPr>
        <w:t>3.4.</w:t>
      </w:r>
      <w:r w:rsidRPr="00707195">
        <w:rPr>
          <w:rFonts w:ascii="Arial" w:hAnsi="Arial" w:cs="Arial"/>
          <w:color w:val="000000"/>
        </w:rPr>
        <w:t xml:space="preserve"> </w:t>
      </w:r>
      <w:r w:rsidRPr="00707195">
        <w:rPr>
          <w:rFonts w:ascii="Arial" w:hAnsi="Arial" w:cs="Arial"/>
          <w:color w:val="000000"/>
          <w:w w:val="99"/>
        </w:rPr>
        <w:t>Сторона</w:t>
      </w:r>
      <w:r w:rsidRPr="00707195">
        <w:rPr>
          <w:rFonts w:ascii="Arial" w:hAnsi="Arial" w:cs="Arial"/>
          <w:color w:val="000000"/>
        </w:rPr>
        <w:t xml:space="preserve"> </w:t>
      </w:r>
      <w:r w:rsidRPr="00707195">
        <w:rPr>
          <w:rFonts w:ascii="Arial" w:hAnsi="Arial" w:cs="Arial"/>
          <w:color w:val="000000"/>
          <w:w w:val="99"/>
        </w:rPr>
        <w:t>2</w:t>
      </w:r>
      <w:r w:rsidRPr="00707195">
        <w:rPr>
          <w:rFonts w:ascii="Arial" w:hAnsi="Arial" w:cs="Arial"/>
          <w:color w:val="000000"/>
        </w:rPr>
        <w:t xml:space="preserve"> </w:t>
      </w:r>
      <w:r w:rsidRPr="00707195">
        <w:rPr>
          <w:rFonts w:ascii="Arial" w:hAnsi="Arial" w:cs="Arial"/>
          <w:color w:val="000000"/>
          <w:w w:val="99"/>
        </w:rPr>
        <w:t>обяза</w:t>
      </w:r>
      <w:r w:rsidRPr="00707195">
        <w:rPr>
          <w:rFonts w:ascii="Arial" w:hAnsi="Arial" w:cs="Arial"/>
          <w:color w:val="000000"/>
          <w:spacing w:val="4"/>
          <w:w w:val="99"/>
        </w:rPr>
        <w:t>н</w:t>
      </w:r>
      <w:r w:rsidRPr="00707195">
        <w:rPr>
          <w:rFonts w:ascii="Arial" w:hAnsi="Arial" w:cs="Arial"/>
          <w:color w:val="000000"/>
          <w:w w:val="99"/>
        </w:rPr>
        <w:t>а</w:t>
      </w:r>
      <w:r w:rsidRPr="00707195">
        <w:rPr>
          <w:rFonts w:ascii="Arial" w:hAnsi="Arial" w:cs="Arial"/>
          <w:color w:val="000000"/>
        </w:rPr>
        <w:t>:</w:t>
      </w:r>
    </w:p>
    <w:p w:rsidR="00707195" w:rsidRPr="00707195" w:rsidRDefault="00707195" w:rsidP="00707195">
      <w:pPr>
        <w:widowControl w:val="0"/>
        <w:ind w:right="-20"/>
        <w:jc w:val="both"/>
        <w:rPr>
          <w:sz w:val="18"/>
          <w:szCs w:val="18"/>
        </w:rPr>
      </w:pPr>
      <w:r w:rsidRPr="00707195">
        <w:rPr>
          <w:rFonts w:ascii="Arial" w:hAnsi="Arial" w:cs="Arial"/>
          <w:color w:val="000000"/>
          <w:w w:val="99"/>
        </w:rPr>
        <w:t>3.4.1.</w:t>
      </w:r>
      <w:r w:rsidRPr="00707195">
        <w:rPr>
          <w:rFonts w:ascii="Arial" w:hAnsi="Arial" w:cs="Arial"/>
          <w:color w:val="000000"/>
          <w:spacing w:val="-1"/>
        </w:rPr>
        <w:t xml:space="preserve"> </w:t>
      </w:r>
      <w:r w:rsidRPr="00707195">
        <w:rPr>
          <w:rFonts w:ascii="Arial" w:hAnsi="Arial" w:cs="Arial"/>
          <w:color w:val="000000"/>
          <w:w w:val="99"/>
        </w:rPr>
        <w:t>Испо</w:t>
      </w:r>
      <w:r w:rsidRPr="00707195">
        <w:rPr>
          <w:rFonts w:ascii="Arial" w:hAnsi="Arial" w:cs="Arial"/>
          <w:color w:val="000000"/>
          <w:spacing w:val="1"/>
          <w:w w:val="99"/>
        </w:rPr>
        <w:t>л</w:t>
      </w:r>
      <w:r w:rsidRPr="00707195">
        <w:rPr>
          <w:rFonts w:ascii="Arial" w:hAnsi="Arial" w:cs="Arial"/>
          <w:color w:val="000000"/>
          <w:w w:val="99"/>
        </w:rPr>
        <w:t>ьзова</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2"/>
        </w:rPr>
        <w:t xml:space="preserve"> </w:t>
      </w:r>
      <w:r w:rsidRPr="00707195">
        <w:rPr>
          <w:rFonts w:ascii="Arial" w:hAnsi="Arial" w:cs="Arial"/>
          <w:color w:val="000000"/>
          <w:w w:val="99"/>
        </w:rPr>
        <w:t>Участ</w:t>
      </w:r>
      <w:r w:rsidRPr="00707195">
        <w:rPr>
          <w:rFonts w:ascii="Arial" w:hAnsi="Arial" w:cs="Arial"/>
          <w:color w:val="000000"/>
          <w:spacing w:val="1"/>
          <w:w w:val="99"/>
        </w:rPr>
        <w:t>о</w:t>
      </w:r>
      <w:r w:rsidRPr="00707195">
        <w:rPr>
          <w:rFonts w:ascii="Arial" w:hAnsi="Arial" w:cs="Arial"/>
          <w:color w:val="000000"/>
          <w:w w:val="99"/>
        </w:rPr>
        <w:t>к</w:t>
      </w:r>
      <w:r w:rsidRPr="00707195">
        <w:rPr>
          <w:rFonts w:ascii="Arial" w:hAnsi="Arial" w:cs="Arial"/>
          <w:color w:val="000000"/>
          <w:spacing w:val="-1"/>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соответствии</w:t>
      </w:r>
      <w:r w:rsidRPr="00707195">
        <w:rPr>
          <w:rFonts w:ascii="Arial" w:hAnsi="Arial" w:cs="Arial"/>
          <w:color w:val="000000"/>
          <w:spacing w:val="4"/>
        </w:rPr>
        <w:t xml:space="preserve"> </w:t>
      </w:r>
      <w:r w:rsidRPr="00707195">
        <w:rPr>
          <w:rFonts w:ascii="Arial" w:hAnsi="Arial" w:cs="Arial"/>
          <w:color w:val="000000"/>
          <w:w w:val="99"/>
        </w:rPr>
        <w:t>с</w:t>
      </w:r>
      <w:r w:rsidRPr="00707195">
        <w:rPr>
          <w:rFonts w:ascii="Arial" w:hAnsi="Arial" w:cs="Arial"/>
          <w:color w:val="000000"/>
        </w:rPr>
        <w:t xml:space="preserve"> </w:t>
      </w:r>
      <w:r w:rsidRPr="00707195">
        <w:rPr>
          <w:rFonts w:ascii="Arial" w:hAnsi="Arial" w:cs="Arial"/>
          <w:color w:val="000000"/>
          <w:w w:val="99"/>
        </w:rPr>
        <w:t>целью</w:t>
      </w:r>
      <w:r w:rsidRPr="00707195">
        <w:rPr>
          <w:rFonts w:ascii="Arial" w:hAnsi="Arial" w:cs="Arial"/>
          <w:color w:val="000000"/>
        </w:rPr>
        <w:t xml:space="preserve"> </w:t>
      </w:r>
      <w:r w:rsidRPr="00707195">
        <w:rPr>
          <w:rFonts w:ascii="Arial" w:hAnsi="Arial" w:cs="Arial"/>
          <w:color w:val="000000"/>
          <w:w w:val="99"/>
        </w:rPr>
        <w:t>и</w:t>
      </w:r>
      <w:r w:rsidRPr="00707195">
        <w:rPr>
          <w:rFonts w:ascii="Arial" w:hAnsi="Arial" w:cs="Arial"/>
          <w:color w:val="000000"/>
          <w:spacing w:val="4"/>
        </w:rPr>
        <w:t xml:space="preserve"> </w:t>
      </w:r>
      <w:r w:rsidRPr="00707195">
        <w:rPr>
          <w:rFonts w:ascii="Arial" w:hAnsi="Arial" w:cs="Arial"/>
          <w:color w:val="000000"/>
          <w:spacing w:val="-4"/>
          <w:w w:val="99"/>
        </w:rPr>
        <w:t>у</w:t>
      </w:r>
      <w:r w:rsidRPr="00707195">
        <w:rPr>
          <w:rFonts w:ascii="Arial" w:hAnsi="Arial" w:cs="Arial"/>
          <w:color w:val="000000"/>
          <w:w w:val="99"/>
        </w:rPr>
        <w:t>сл</w:t>
      </w:r>
      <w:r w:rsidRPr="00707195">
        <w:rPr>
          <w:rFonts w:ascii="Arial" w:hAnsi="Arial" w:cs="Arial"/>
          <w:color w:val="000000"/>
          <w:spacing w:val="1"/>
          <w:w w:val="99"/>
        </w:rPr>
        <w:t>о</w:t>
      </w:r>
      <w:r w:rsidRPr="00707195">
        <w:rPr>
          <w:rFonts w:ascii="Arial" w:hAnsi="Arial" w:cs="Arial"/>
          <w:color w:val="000000"/>
          <w:w w:val="99"/>
        </w:rPr>
        <w:t>виями</w:t>
      </w:r>
      <w:r w:rsidRPr="00707195">
        <w:rPr>
          <w:rFonts w:ascii="Arial" w:hAnsi="Arial" w:cs="Arial"/>
          <w:color w:val="000000"/>
          <w:spacing w:val="1"/>
        </w:rPr>
        <w:t xml:space="preserve"> </w:t>
      </w:r>
      <w:r w:rsidRPr="00707195">
        <w:rPr>
          <w:rFonts w:ascii="Arial" w:hAnsi="Arial" w:cs="Arial"/>
          <w:color w:val="000000"/>
          <w:w w:val="99"/>
        </w:rPr>
        <w:t>его</w:t>
      </w:r>
      <w:r w:rsidRPr="00707195">
        <w:rPr>
          <w:rFonts w:ascii="Arial" w:hAnsi="Arial" w:cs="Arial"/>
          <w:color w:val="000000"/>
        </w:rPr>
        <w:t xml:space="preserve"> </w:t>
      </w:r>
      <w:r w:rsidRPr="00707195">
        <w:rPr>
          <w:rFonts w:ascii="Arial" w:hAnsi="Arial" w:cs="Arial"/>
          <w:color w:val="000000"/>
          <w:w w:val="99"/>
        </w:rPr>
        <w:t>предоставления</w:t>
      </w:r>
      <w:bookmarkStart w:id="39" w:name="_page_181_0"/>
      <w:bookmarkEnd w:id="38"/>
    </w:p>
    <w:p w:rsidR="00707195" w:rsidRPr="00707195" w:rsidRDefault="00707195" w:rsidP="00707195">
      <w:pPr>
        <w:widowControl w:val="0"/>
        <w:spacing w:line="239" w:lineRule="auto"/>
        <w:ind w:right="-19"/>
        <w:jc w:val="both"/>
        <w:rPr>
          <w:rFonts w:ascii="Arial" w:hAnsi="Arial" w:cs="Arial"/>
          <w:color w:val="000000"/>
        </w:rPr>
      </w:pPr>
      <w:r w:rsidRPr="00707195">
        <w:rPr>
          <w:rFonts w:ascii="Arial" w:hAnsi="Arial" w:cs="Arial"/>
          <w:color w:val="000000"/>
          <w:w w:val="99"/>
        </w:rPr>
        <w:t>3.4.2.</w:t>
      </w:r>
      <w:r w:rsidRPr="00707195">
        <w:rPr>
          <w:rFonts w:ascii="Arial" w:hAnsi="Arial" w:cs="Arial"/>
          <w:color w:val="000000"/>
          <w:spacing w:val="87"/>
        </w:rPr>
        <w:t xml:space="preserve"> </w:t>
      </w:r>
      <w:r w:rsidRPr="00707195">
        <w:rPr>
          <w:rFonts w:ascii="Arial" w:hAnsi="Arial" w:cs="Arial"/>
          <w:color w:val="000000"/>
          <w:w w:val="99"/>
        </w:rPr>
        <w:t>Соблюда</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87"/>
        </w:rPr>
        <w:t xml:space="preserve"> </w:t>
      </w:r>
      <w:r w:rsidRPr="00707195">
        <w:rPr>
          <w:rFonts w:ascii="Arial" w:hAnsi="Arial" w:cs="Arial"/>
          <w:color w:val="000000"/>
          <w:w w:val="99"/>
        </w:rPr>
        <w:t>требования</w:t>
      </w:r>
      <w:r w:rsidRPr="00707195">
        <w:rPr>
          <w:rFonts w:ascii="Arial" w:hAnsi="Arial" w:cs="Arial"/>
          <w:color w:val="000000"/>
          <w:spacing w:val="86"/>
        </w:rPr>
        <w:t xml:space="preserve"> </w:t>
      </w:r>
      <w:r w:rsidRPr="00707195">
        <w:rPr>
          <w:rFonts w:ascii="Arial" w:hAnsi="Arial" w:cs="Arial"/>
          <w:color w:val="000000"/>
          <w:w w:val="99"/>
        </w:rPr>
        <w:t>зем</w:t>
      </w:r>
      <w:r w:rsidRPr="00707195">
        <w:rPr>
          <w:rFonts w:ascii="Arial" w:hAnsi="Arial" w:cs="Arial"/>
          <w:color w:val="000000"/>
          <w:spacing w:val="1"/>
          <w:w w:val="99"/>
        </w:rPr>
        <w:t>е</w:t>
      </w:r>
      <w:r w:rsidRPr="00707195">
        <w:rPr>
          <w:rFonts w:ascii="Arial" w:hAnsi="Arial" w:cs="Arial"/>
          <w:color w:val="000000"/>
          <w:w w:val="99"/>
        </w:rPr>
        <w:t>льн</w:t>
      </w:r>
      <w:r w:rsidRPr="00707195">
        <w:rPr>
          <w:rFonts w:ascii="Arial" w:hAnsi="Arial" w:cs="Arial"/>
          <w:color w:val="000000"/>
          <w:spacing w:val="1"/>
          <w:w w:val="99"/>
        </w:rPr>
        <w:t>о</w:t>
      </w:r>
      <w:r w:rsidRPr="00707195">
        <w:rPr>
          <w:rFonts w:ascii="Arial" w:hAnsi="Arial" w:cs="Arial"/>
          <w:color w:val="000000"/>
          <w:w w:val="99"/>
        </w:rPr>
        <w:t>го</w:t>
      </w:r>
      <w:r w:rsidRPr="00707195">
        <w:rPr>
          <w:rFonts w:ascii="Arial" w:hAnsi="Arial" w:cs="Arial"/>
          <w:color w:val="000000"/>
          <w:spacing w:val="87"/>
        </w:rPr>
        <w:t xml:space="preserve"> </w:t>
      </w:r>
      <w:r w:rsidRPr="00707195">
        <w:rPr>
          <w:rFonts w:ascii="Arial" w:hAnsi="Arial" w:cs="Arial"/>
          <w:color w:val="000000"/>
          <w:w w:val="99"/>
        </w:rPr>
        <w:t>и</w:t>
      </w:r>
      <w:r w:rsidRPr="00707195">
        <w:rPr>
          <w:rFonts w:ascii="Arial" w:hAnsi="Arial" w:cs="Arial"/>
          <w:color w:val="000000"/>
          <w:spacing w:val="86"/>
        </w:rPr>
        <w:t xml:space="preserve"> </w:t>
      </w:r>
      <w:r w:rsidRPr="00707195">
        <w:rPr>
          <w:rFonts w:ascii="Arial" w:hAnsi="Arial" w:cs="Arial"/>
          <w:color w:val="000000"/>
          <w:w w:val="99"/>
        </w:rPr>
        <w:t>эк</w:t>
      </w:r>
      <w:r w:rsidRPr="00707195">
        <w:rPr>
          <w:rFonts w:ascii="Arial" w:hAnsi="Arial" w:cs="Arial"/>
          <w:color w:val="000000"/>
          <w:spacing w:val="3"/>
          <w:w w:val="99"/>
        </w:rPr>
        <w:t>о</w:t>
      </w:r>
      <w:r w:rsidRPr="00707195">
        <w:rPr>
          <w:rFonts w:ascii="Arial" w:hAnsi="Arial" w:cs="Arial"/>
          <w:color w:val="000000"/>
          <w:spacing w:val="2"/>
          <w:w w:val="99"/>
        </w:rPr>
        <w:t>л</w:t>
      </w:r>
      <w:r w:rsidRPr="00707195">
        <w:rPr>
          <w:rFonts w:ascii="Arial" w:hAnsi="Arial" w:cs="Arial"/>
          <w:color w:val="000000"/>
          <w:w w:val="99"/>
        </w:rPr>
        <w:t>огическ</w:t>
      </w:r>
      <w:r w:rsidRPr="00707195">
        <w:rPr>
          <w:rFonts w:ascii="Arial" w:hAnsi="Arial" w:cs="Arial"/>
          <w:color w:val="000000"/>
          <w:spacing w:val="1"/>
          <w:w w:val="99"/>
        </w:rPr>
        <w:t>о</w:t>
      </w:r>
      <w:r w:rsidRPr="00707195">
        <w:rPr>
          <w:rFonts w:ascii="Arial" w:hAnsi="Arial" w:cs="Arial"/>
          <w:color w:val="000000"/>
          <w:w w:val="99"/>
        </w:rPr>
        <w:t>го</w:t>
      </w:r>
      <w:r w:rsidRPr="00707195">
        <w:rPr>
          <w:rFonts w:ascii="Arial" w:hAnsi="Arial" w:cs="Arial"/>
          <w:color w:val="000000"/>
          <w:spacing w:val="85"/>
        </w:rPr>
        <w:t xml:space="preserve"> </w:t>
      </w:r>
      <w:r w:rsidRPr="00707195">
        <w:rPr>
          <w:rFonts w:ascii="Arial" w:hAnsi="Arial" w:cs="Arial"/>
          <w:color w:val="000000"/>
          <w:spacing w:val="2"/>
          <w:w w:val="99"/>
        </w:rPr>
        <w:t>з</w:t>
      </w:r>
      <w:r w:rsidRPr="00707195">
        <w:rPr>
          <w:rFonts w:ascii="Arial" w:hAnsi="Arial" w:cs="Arial"/>
          <w:color w:val="000000"/>
          <w:w w:val="99"/>
        </w:rPr>
        <w:t>аконод</w:t>
      </w:r>
      <w:r w:rsidRPr="00707195">
        <w:rPr>
          <w:rFonts w:ascii="Arial" w:hAnsi="Arial" w:cs="Arial"/>
          <w:color w:val="000000"/>
          <w:spacing w:val="1"/>
          <w:w w:val="99"/>
        </w:rPr>
        <w:t>а</w:t>
      </w:r>
      <w:r w:rsidRPr="00707195">
        <w:rPr>
          <w:rFonts w:ascii="Arial" w:hAnsi="Arial" w:cs="Arial"/>
          <w:color w:val="000000"/>
          <w:w w:val="99"/>
        </w:rPr>
        <w:t>тель</w:t>
      </w:r>
      <w:r w:rsidRPr="00707195">
        <w:rPr>
          <w:rFonts w:ascii="Arial" w:hAnsi="Arial" w:cs="Arial"/>
          <w:color w:val="000000"/>
          <w:spacing w:val="1"/>
          <w:w w:val="99"/>
        </w:rPr>
        <w:t>с</w:t>
      </w:r>
      <w:r w:rsidRPr="00707195">
        <w:rPr>
          <w:rFonts w:ascii="Arial" w:hAnsi="Arial" w:cs="Arial"/>
          <w:color w:val="000000"/>
          <w:w w:val="99"/>
        </w:rPr>
        <w:t>тва,</w:t>
      </w:r>
      <w:r w:rsidRPr="00707195">
        <w:rPr>
          <w:rFonts w:ascii="Arial" w:hAnsi="Arial" w:cs="Arial"/>
          <w:color w:val="000000"/>
          <w:spacing w:val="84"/>
        </w:rPr>
        <w:t xml:space="preserve"> </w:t>
      </w:r>
      <w:r w:rsidRPr="00707195">
        <w:rPr>
          <w:rFonts w:ascii="Arial" w:hAnsi="Arial" w:cs="Arial"/>
          <w:color w:val="000000"/>
          <w:spacing w:val="4"/>
          <w:w w:val="99"/>
        </w:rPr>
        <w:t>н</w:t>
      </w:r>
      <w:r w:rsidRPr="00707195">
        <w:rPr>
          <w:rFonts w:ascii="Arial" w:hAnsi="Arial" w:cs="Arial"/>
          <w:color w:val="000000"/>
          <w:w w:val="99"/>
        </w:rPr>
        <w:t>е</w:t>
      </w:r>
      <w:r w:rsidRPr="00707195">
        <w:rPr>
          <w:rFonts w:ascii="Arial" w:hAnsi="Arial" w:cs="Arial"/>
          <w:color w:val="000000"/>
        </w:rPr>
        <w:t xml:space="preserve"> </w:t>
      </w:r>
      <w:r w:rsidRPr="00707195">
        <w:rPr>
          <w:rFonts w:ascii="Arial" w:hAnsi="Arial" w:cs="Arial"/>
          <w:color w:val="000000"/>
          <w:w w:val="99"/>
        </w:rPr>
        <w:t>до</w:t>
      </w:r>
      <w:r w:rsidRPr="00707195">
        <w:rPr>
          <w:rFonts w:ascii="Arial" w:hAnsi="Arial" w:cs="Arial"/>
          <w:color w:val="000000"/>
          <w:spacing w:val="2"/>
          <w:w w:val="99"/>
        </w:rPr>
        <w:t>п</w:t>
      </w:r>
      <w:r w:rsidRPr="00707195">
        <w:rPr>
          <w:rFonts w:ascii="Arial" w:hAnsi="Arial" w:cs="Arial"/>
          <w:color w:val="000000"/>
          <w:spacing w:val="-5"/>
          <w:w w:val="99"/>
        </w:rPr>
        <w:t>у</w:t>
      </w:r>
      <w:r w:rsidRPr="00707195">
        <w:rPr>
          <w:rFonts w:ascii="Arial" w:hAnsi="Arial" w:cs="Arial"/>
          <w:color w:val="000000"/>
          <w:spacing w:val="1"/>
          <w:w w:val="99"/>
        </w:rPr>
        <w:t>с</w:t>
      </w:r>
      <w:r w:rsidRPr="00707195">
        <w:rPr>
          <w:rFonts w:ascii="Arial" w:hAnsi="Arial" w:cs="Arial"/>
          <w:color w:val="000000"/>
          <w:w w:val="99"/>
        </w:rPr>
        <w:t>к</w:t>
      </w:r>
      <w:r w:rsidRPr="00707195">
        <w:rPr>
          <w:rFonts w:ascii="Arial" w:hAnsi="Arial" w:cs="Arial"/>
          <w:color w:val="000000"/>
          <w:spacing w:val="1"/>
          <w:w w:val="99"/>
        </w:rPr>
        <w:t>а</w:t>
      </w:r>
      <w:r w:rsidRPr="00707195">
        <w:rPr>
          <w:rFonts w:ascii="Arial" w:hAnsi="Arial" w:cs="Arial"/>
          <w:color w:val="000000"/>
          <w:w w:val="99"/>
        </w:rPr>
        <w:t>ть</w:t>
      </w:r>
      <w:r w:rsidRPr="00707195">
        <w:rPr>
          <w:rFonts w:ascii="Arial" w:hAnsi="Arial" w:cs="Arial"/>
          <w:color w:val="000000"/>
          <w:spacing w:val="3"/>
        </w:rPr>
        <w:t xml:space="preserve"> </w:t>
      </w:r>
      <w:r w:rsidRPr="00707195">
        <w:rPr>
          <w:rFonts w:ascii="Arial" w:hAnsi="Arial" w:cs="Arial"/>
          <w:color w:val="000000"/>
          <w:w w:val="99"/>
        </w:rPr>
        <w:t>дейс</w:t>
      </w:r>
      <w:r w:rsidRPr="00707195">
        <w:rPr>
          <w:rFonts w:ascii="Arial" w:hAnsi="Arial" w:cs="Arial"/>
          <w:color w:val="000000"/>
          <w:spacing w:val="1"/>
          <w:w w:val="99"/>
        </w:rPr>
        <w:t>т</w:t>
      </w:r>
      <w:r w:rsidRPr="00707195">
        <w:rPr>
          <w:rFonts w:ascii="Arial" w:hAnsi="Arial" w:cs="Arial"/>
          <w:color w:val="000000"/>
          <w:w w:val="99"/>
        </w:rPr>
        <w:t>вий,</w:t>
      </w:r>
      <w:r w:rsidRPr="00707195">
        <w:rPr>
          <w:rFonts w:ascii="Arial" w:hAnsi="Arial" w:cs="Arial"/>
          <w:color w:val="000000"/>
          <w:spacing w:val="6"/>
        </w:rPr>
        <w:t xml:space="preserve"> </w:t>
      </w:r>
      <w:r w:rsidRPr="00707195">
        <w:rPr>
          <w:rFonts w:ascii="Arial" w:hAnsi="Arial" w:cs="Arial"/>
          <w:color w:val="000000"/>
          <w:w w:val="99"/>
        </w:rPr>
        <w:t>приводящих</w:t>
      </w:r>
      <w:r w:rsidRPr="00707195">
        <w:rPr>
          <w:rFonts w:ascii="Arial" w:hAnsi="Arial" w:cs="Arial"/>
          <w:color w:val="000000"/>
          <w:spacing w:val="4"/>
        </w:rPr>
        <w:t xml:space="preserve"> </w:t>
      </w:r>
      <w:r w:rsidRPr="00707195">
        <w:rPr>
          <w:rFonts w:ascii="Arial" w:hAnsi="Arial" w:cs="Arial"/>
          <w:color w:val="000000"/>
          <w:w w:val="99"/>
        </w:rPr>
        <w:t>к</w:t>
      </w:r>
      <w:r w:rsidRPr="00707195">
        <w:rPr>
          <w:rFonts w:ascii="Arial" w:hAnsi="Arial" w:cs="Arial"/>
          <w:color w:val="000000"/>
          <w:spacing w:val="8"/>
        </w:rPr>
        <w:t xml:space="preserve"> </w:t>
      </w:r>
      <w:r w:rsidRPr="00707195">
        <w:rPr>
          <w:rFonts w:ascii="Arial" w:hAnsi="Arial" w:cs="Arial"/>
          <w:color w:val="000000"/>
          <w:spacing w:val="-4"/>
          <w:w w:val="99"/>
        </w:rPr>
        <w:t>у</w:t>
      </w:r>
      <w:r w:rsidRPr="00707195">
        <w:rPr>
          <w:rFonts w:ascii="Arial" w:hAnsi="Arial" w:cs="Arial"/>
          <w:color w:val="000000"/>
          <w:spacing w:val="3"/>
          <w:w w:val="99"/>
        </w:rPr>
        <w:t>х</w:t>
      </w:r>
      <w:r w:rsidRPr="00707195">
        <w:rPr>
          <w:rFonts w:ascii="Arial" w:hAnsi="Arial" w:cs="Arial"/>
          <w:color w:val="000000"/>
          <w:spacing w:val="-3"/>
          <w:w w:val="99"/>
        </w:rPr>
        <w:t>у</w:t>
      </w:r>
      <w:r w:rsidRPr="00707195">
        <w:rPr>
          <w:rFonts w:ascii="Arial" w:hAnsi="Arial" w:cs="Arial"/>
          <w:color w:val="000000"/>
          <w:spacing w:val="1"/>
          <w:w w:val="99"/>
        </w:rPr>
        <w:t>д</w:t>
      </w:r>
      <w:r w:rsidRPr="00707195">
        <w:rPr>
          <w:rFonts w:ascii="Arial" w:hAnsi="Arial" w:cs="Arial"/>
          <w:color w:val="000000"/>
          <w:w w:val="99"/>
        </w:rPr>
        <w:t>шению</w:t>
      </w:r>
      <w:r w:rsidRPr="00707195">
        <w:rPr>
          <w:rFonts w:ascii="Arial" w:hAnsi="Arial" w:cs="Arial"/>
          <w:color w:val="000000"/>
          <w:spacing w:val="4"/>
        </w:rPr>
        <w:t xml:space="preserve"> </w:t>
      </w:r>
      <w:r w:rsidRPr="00707195">
        <w:rPr>
          <w:rFonts w:ascii="Arial" w:hAnsi="Arial" w:cs="Arial"/>
          <w:color w:val="000000"/>
          <w:w w:val="99"/>
        </w:rPr>
        <w:t>качественных</w:t>
      </w:r>
      <w:r w:rsidRPr="00707195">
        <w:rPr>
          <w:rFonts w:ascii="Arial" w:hAnsi="Arial" w:cs="Arial"/>
          <w:color w:val="000000"/>
          <w:spacing w:val="4"/>
        </w:rPr>
        <w:t xml:space="preserve"> </w:t>
      </w:r>
      <w:r w:rsidRPr="00707195">
        <w:rPr>
          <w:rFonts w:ascii="Arial" w:hAnsi="Arial" w:cs="Arial"/>
          <w:color w:val="000000"/>
          <w:spacing w:val="2"/>
          <w:w w:val="99"/>
        </w:rPr>
        <w:t>х</w:t>
      </w:r>
      <w:r w:rsidRPr="00707195">
        <w:rPr>
          <w:rFonts w:ascii="Arial" w:hAnsi="Arial" w:cs="Arial"/>
          <w:color w:val="000000"/>
          <w:w w:val="99"/>
        </w:rPr>
        <w:t>ара</w:t>
      </w:r>
      <w:r w:rsidRPr="00707195">
        <w:rPr>
          <w:rFonts w:ascii="Arial" w:hAnsi="Arial" w:cs="Arial"/>
          <w:color w:val="000000"/>
          <w:spacing w:val="-1"/>
          <w:w w:val="99"/>
        </w:rPr>
        <w:t>к</w:t>
      </w:r>
      <w:r w:rsidRPr="00707195">
        <w:rPr>
          <w:rFonts w:ascii="Arial" w:hAnsi="Arial" w:cs="Arial"/>
          <w:color w:val="000000"/>
          <w:w w:val="99"/>
        </w:rPr>
        <w:t>терист</w:t>
      </w:r>
      <w:r w:rsidRPr="00707195">
        <w:rPr>
          <w:rFonts w:ascii="Arial" w:hAnsi="Arial" w:cs="Arial"/>
          <w:color w:val="000000"/>
          <w:spacing w:val="2"/>
          <w:w w:val="99"/>
        </w:rPr>
        <w:t>и</w:t>
      </w:r>
      <w:r w:rsidRPr="00707195">
        <w:rPr>
          <w:rFonts w:ascii="Arial" w:hAnsi="Arial" w:cs="Arial"/>
          <w:color w:val="000000"/>
          <w:w w:val="99"/>
        </w:rPr>
        <w:t>к</w:t>
      </w:r>
      <w:r w:rsidRPr="00707195">
        <w:rPr>
          <w:rFonts w:ascii="Arial" w:hAnsi="Arial" w:cs="Arial"/>
          <w:color w:val="000000"/>
          <w:spacing w:val="2"/>
        </w:rPr>
        <w:t xml:space="preserve"> </w:t>
      </w:r>
      <w:r w:rsidRPr="00707195">
        <w:rPr>
          <w:rFonts w:ascii="Arial" w:hAnsi="Arial" w:cs="Arial"/>
          <w:color w:val="000000"/>
          <w:w w:val="99"/>
        </w:rPr>
        <w:t>арен</w:t>
      </w:r>
      <w:r w:rsidRPr="00707195">
        <w:rPr>
          <w:rFonts w:ascii="Arial" w:hAnsi="Arial" w:cs="Arial"/>
          <w:color w:val="000000"/>
          <w:spacing w:val="4"/>
          <w:w w:val="99"/>
        </w:rPr>
        <w:t>д</w:t>
      </w:r>
      <w:r w:rsidRPr="00707195">
        <w:rPr>
          <w:rFonts w:ascii="Arial" w:hAnsi="Arial" w:cs="Arial"/>
          <w:color w:val="000000"/>
          <w:spacing w:val="-3"/>
          <w:w w:val="99"/>
        </w:rPr>
        <w:t>у</w:t>
      </w:r>
      <w:r w:rsidRPr="00707195">
        <w:rPr>
          <w:rFonts w:ascii="Arial" w:hAnsi="Arial" w:cs="Arial"/>
          <w:color w:val="000000"/>
          <w:spacing w:val="1"/>
          <w:w w:val="99"/>
        </w:rPr>
        <w:t>е</w:t>
      </w:r>
      <w:r w:rsidRPr="00707195">
        <w:rPr>
          <w:rFonts w:ascii="Arial" w:hAnsi="Arial" w:cs="Arial"/>
          <w:color w:val="000000"/>
          <w:w w:val="99"/>
        </w:rPr>
        <w:t>мого</w:t>
      </w:r>
      <w:r w:rsidRPr="00707195">
        <w:rPr>
          <w:rFonts w:ascii="Arial" w:hAnsi="Arial" w:cs="Arial"/>
          <w:color w:val="000000"/>
        </w:rPr>
        <w:t xml:space="preserve"> </w:t>
      </w:r>
      <w:r w:rsidRPr="00707195">
        <w:rPr>
          <w:rFonts w:ascii="Arial" w:hAnsi="Arial" w:cs="Arial"/>
          <w:color w:val="000000"/>
          <w:spacing w:val="-2"/>
          <w:w w:val="99"/>
        </w:rPr>
        <w:t>у</w:t>
      </w:r>
      <w:r w:rsidRPr="00707195">
        <w:rPr>
          <w:rFonts w:ascii="Arial" w:hAnsi="Arial" w:cs="Arial"/>
          <w:color w:val="000000"/>
          <w:w w:val="99"/>
        </w:rPr>
        <w:t>час</w:t>
      </w:r>
      <w:r w:rsidRPr="00707195">
        <w:rPr>
          <w:rFonts w:ascii="Arial" w:hAnsi="Arial" w:cs="Arial"/>
          <w:color w:val="000000"/>
          <w:spacing w:val="2"/>
          <w:w w:val="99"/>
        </w:rPr>
        <w:t>т</w:t>
      </w:r>
      <w:r w:rsidRPr="00707195">
        <w:rPr>
          <w:rFonts w:ascii="Arial" w:hAnsi="Arial" w:cs="Arial"/>
          <w:color w:val="000000"/>
          <w:spacing w:val="-1"/>
          <w:w w:val="99"/>
        </w:rPr>
        <w:t>к</w:t>
      </w:r>
      <w:r w:rsidRPr="00707195">
        <w:rPr>
          <w:rFonts w:ascii="Arial" w:hAnsi="Arial" w:cs="Arial"/>
          <w:color w:val="000000"/>
          <w:w w:val="99"/>
        </w:rPr>
        <w:t>а</w:t>
      </w:r>
      <w:r w:rsidRPr="00707195">
        <w:rPr>
          <w:rFonts w:ascii="Arial" w:hAnsi="Arial" w:cs="Arial"/>
          <w:color w:val="000000"/>
          <w:spacing w:val="-1"/>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прилегаю</w:t>
      </w:r>
      <w:r w:rsidRPr="00707195">
        <w:rPr>
          <w:rFonts w:ascii="Arial" w:hAnsi="Arial" w:cs="Arial"/>
          <w:color w:val="000000"/>
          <w:spacing w:val="1"/>
          <w:w w:val="99"/>
        </w:rPr>
        <w:t>щ</w:t>
      </w:r>
      <w:r w:rsidRPr="00707195">
        <w:rPr>
          <w:rFonts w:ascii="Arial" w:hAnsi="Arial" w:cs="Arial"/>
          <w:color w:val="000000"/>
          <w:w w:val="99"/>
        </w:rPr>
        <w:t>их</w:t>
      </w:r>
      <w:r w:rsidRPr="00707195">
        <w:rPr>
          <w:rFonts w:ascii="Arial" w:hAnsi="Arial" w:cs="Arial"/>
          <w:color w:val="000000"/>
        </w:rPr>
        <w:t xml:space="preserve"> </w:t>
      </w:r>
      <w:r w:rsidRPr="00707195">
        <w:rPr>
          <w:rFonts w:ascii="Arial" w:hAnsi="Arial" w:cs="Arial"/>
          <w:color w:val="000000"/>
          <w:w w:val="99"/>
        </w:rPr>
        <w:t>к</w:t>
      </w:r>
      <w:r w:rsidRPr="00707195">
        <w:rPr>
          <w:rFonts w:ascii="Arial" w:hAnsi="Arial" w:cs="Arial"/>
          <w:color w:val="000000"/>
        </w:rPr>
        <w:t xml:space="preserve"> </w:t>
      </w:r>
      <w:r w:rsidRPr="00707195">
        <w:rPr>
          <w:rFonts w:ascii="Arial" w:hAnsi="Arial" w:cs="Arial"/>
          <w:color w:val="000000"/>
          <w:w w:val="99"/>
        </w:rPr>
        <w:t>не</w:t>
      </w:r>
      <w:r w:rsidRPr="00707195">
        <w:rPr>
          <w:rFonts w:ascii="Arial" w:hAnsi="Arial" w:cs="Arial"/>
          <w:color w:val="000000"/>
          <w:spacing w:val="2"/>
          <w:w w:val="99"/>
        </w:rPr>
        <w:t>м</w:t>
      </w:r>
      <w:r w:rsidRPr="00707195">
        <w:rPr>
          <w:rFonts w:ascii="Arial" w:hAnsi="Arial" w:cs="Arial"/>
          <w:color w:val="000000"/>
          <w:w w:val="99"/>
        </w:rPr>
        <w:t>у</w:t>
      </w:r>
      <w:r w:rsidRPr="00707195">
        <w:rPr>
          <w:rFonts w:ascii="Arial" w:hAnsi="Arial" w:cs="Arial"/>
          <w:color w:val="000000"/>
          <w:spacing w:val="-3"/>
        </w:rPr>
        <w:t xml:space="preserve"> </w:t>
      </w:r>
      <w:r w:rsidRPr="00707195">
        <w:rPr>
          <w:rFonts w:ascii="Arial" w:hAnsi="Arial" w:cs="Arial"/>
          <w:color w:val="000000"/>
          <w:w w:val="99"/>
        </w:rPr>
        <w:t>территори</w:t>
      </w:r>
      <w:r w:rsidRPr="00707195">
        <w:rPr>
          <w:rFonts w:ascii="Arial" w:hAnsi="Arial" w:cs="Arial"/>
          <w:color w:val="000000"/>
          <w:spacing w:val="2"/>
          <w:w w:val="99"/>
        </w:rPr>
        <w:t>й</w:t>
      </w:r>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spacing w:val="-1"/>
          <w:w w:val="99"/>
        </w:rPr>
        <w:t>э</w:t>
      </w:r>
      <w:r w:rsidRPr="00707195">
        <w:rPr>
          <w:rFonts w:ascii="Arial" w:hAnsi="Arial" w:cs="Arial"/>
          <w:color w:val="000000"/>
          <w:spacing w:val="-2"/>
          <w:w w:val="99"/>
        </w:rPr>
        <w:t>к</w:t>
      </w:r>
      <w:r w:rsidRPr="00707195">
        <w:rPr>
          <w:rFonts w:ascii="Arial" w:hAnsi="Arial" w:cs="Arial"/>
          <w:color w:val="000000"/>
          <w:w w:val="99"/>
        </w:rPr>
        <w:t>ологической</w:t>
      </w:r>
      <w:r w:rsidRPr="00707195">
        <w:rPr>
          <w:rFonts w:ascii="Arial" w:hAnsi="Arial" w:cs="Arial"/>
          <w:color w:val="000000"/>
          <w:spacing w:val="-1"/>
        </w:rPr>
        <w:t xml:space="preserve"> </w:t>
      </w:r>
      <w:r w:rsidRPr="00707195">
        <w:rPr>
          <w:rFonts w:ascii="Arial" w:hAnsi="Arial" w:cs="Arial"/>
          <w:color w:val="000000"/>
          <w:spacing w:val="1"/>
          <w:w w:val="99"/>
        </w:rPr>
        <w:t>о</w:t>
      </w:r>
      <w:r w:rsidRPr="00707195">
        <w:rPr>
          <w:rFonts w:ascii="Arial" w:hAnsi="Arial" w:cs="Arial"/>
          <w:color w:val="000000"/>
          <w:w w:val="99"/>
        </w:rPr>
        <w:t>бст</w:t>
      </w:r>
      <w:r w:rsidRPr="00707195">
        <w:rPr>
          <w:rFonts w:ascii="Arial" w:hAnsi="Arial" w:cs="Arial"/>
          <w:color w:val="000000"/>
          <w:spacing w:val="1"/>
          <w:w w:val="99"/>
        </w:rPr>
        <w:t>а</w:t>
      </w:r>
      <w:r w:rsidRPr="00707195">
        <w:rPr>
          <w:rFonts w:ascii="Arial" w:hAnsi="Arial" w:cs="Arial"/>
          <w:color w:val="000000"/>
          <w:w w:val="99"/>
        </w:rPr>
        <w:t>новки</w:t>
      </w:r>
      <w:r w:rsidRPr="00707195">
        <w:rPr>
          <w:rFonts w:ascii="Arial" w:hAnsi="Arial" w:cs="Arial"/>
          <w:color w:val="000000"/>
        </w:rPr>
        <w:t xml:space="preserve"> </w:t>
      </w:r>
      <w:r w:rsidRPr="00707195">
        <w:rPr>
          <w:rFonts w:ascii="Arial" w:hAnsi="Arial" w:cs="Arial"/>
          <w:color w:val="000000"/>
          <w:spacing w:val="-1"/>
          <w:w w:val="99"/>
        </w:rPr>
        <w:t>м</w:t>
      </w:r>
      <w:r w:rsidRPr="00707195">
        <w:rPr>
          <w:rFonts w:ascii="Arial" w:hAnsi="Arial" w:cs="Arial"/>
          <w:color w:val="000000"/>
          <w:spacing w:val="1"/>
          <w:w w:val="99"/>
        </w:rPr>
        <w:t>е</w:t>
      </w:r>
      <w:r w:rsidRPr="00707195">
        <w:rPr>
          <w:rFonts w:ascii="Arial" w:hAnsi="Arial" w:cs="Arial"/>
          <w:color w:val="000000"/>
          <w:w w:val="99"/>
        </w:rPr>
        <w:t>стно</w:t>
      </w:r>
      <w:r w:rsidRPr="00707195">
        <w:rPr>
          <w:rFonts w:ascii="Arial" w:hAnsi="Arial" w:cs="Arial"/>
          <w:color w:val="000000"/>
          <w:spacing w:val="1"/>
          <w:w w:val="99"/>
        </w:rPr>
        <w:t>с</w:t>
      </w:r>
      <w:r w:rsidRPr="00707195">
        <w:rPr>
          <w:rFonts w:ascii="Arial" w:hAnsi="Arial" w:cs="Arial"/>
          <w:color w:val="000000"/>
          <w:w w:val="99"/>
        </w:rPr>
        <w:t>ти,</w:t>
      </w:r>
      <w:r w:rsidRPr="00707195">
        <w:rPr>
          <w:rFonts w:ascii="Arial" w:hAnsi="Arial" w:cs="Arial"/>
          <w:color w:val="000000"/>
        </w:rPr>
        <w:t xml:space="preserve"> </w:t>
      </w:r>
      <w:r w:rsidRPr="00707195">
        <w:rPr>
          <w:rFonts w:ascii="Arial" w:hAnsi="Arial" w:cs="Arial"/>
          <w:color w:val="000000"/>
          <w:w w:val="99"/>
        </w:rPr>
        <w:t>а</w:t>
      </w:r>
      <w:r w:rsidRPr="00707195">
        <w:rPr>
          <w:rFonts w:ascii="Arial" w:hAnsi="Arial" w:cs="Arial"/>
          <w:color w:val="000000"/>
          <w:spacing w:val="-1"/>
        </w:rPr>
        <w:t xml:space="preserve"> </w:t>
      </w:r>
      <w:r w:rsidRPr="00707195">
        <w:rPr>
          <w:rFonts w:ascii="Arial" w:hAnsi="Arial" w:cs="Arial"/>
          <w:color w:val="000000"/>
          <w:w w:val="99"/>
        </w:rPr>
        <w:t>т</w:t>
      </w:r>
      <w:r w:rsidRPr="00707195">
        <w:rPr>
          <w:rFonts w:ascii="Arial" w:hAnsi="Arial" w:cs="Arial"/>
          <w:color w:val="000000"/>
          <w:spacing w:val="1"/>
          <w:w w:val="99"/>
        </w:rPr>
        <w:t>а</w:t>
      </w:r>
      <w:r w:rsidRPr="00707195">
        <w:rPr>
          <w:rFonts w:ascii="Arial" w:hAnsi="Arial" w:cs="Arial"/>
          <w:color w:val="000000"/>
          <w:w w:val="99"/>
        </w:rPr>
        <w:t>кже</w:t>
      </w:r>
      <w:r w:rsidRPr="00707195">
        <w:rPr>
          <w:rFonts w:ascii="Arial" w:hAnsi="Arial" w:cs="Arial"/>
          <w:color w:val="000000"/>
        </w:rPr>
        <w:t xml:space="preserve"> </w:t>
      </w:r>
      <w:r w:rsidRPr="00707195">
        <w:rPr>
          <w:rFonts w:ascii="Arial" w:hAnsi="Arial" w:cs="Arial"/>
          <w:color w:val="000000"/>
          <w:w w:val="99"/>
        </w:rPr>
        <w:t>к</w:t>
      </w:r>
      <w:r w:rsidRPr="00707195">
        <w:rPr>
          <w:rFonts w:ascii="Arial" w:hAnsi="Arial" w:cs="Arial"/>
          <w:color w:val="000000"/>
          <w:spacing w:val="-1"/>
        </w:rPr>
        <w:t xml:space="preserve"> </w:t>
      </w:r>
      <w:r w:rsidRPr="00707195">
        <w:rPr>
          <w:rFonts w:ascii="Arial" w:hAnsi="Arial" w:cs="Arial"/>
          <w:color w:val="000000"/>
          <w:w w:val="99"/>
        </w:rPr>
        <w:t>загрязнению</w:t>
      </w:r>
      <w:r w:rsidRPr="00707195">
        <w:rPr>
          <w:rFonts w:ascii="Arial" w:hAnsi="Arial" w:cs="Arial"/>
          <w:color w:val="000000"/>
        </w:rPr>
        <w:t xml:space="preserve"> </w:t>
      </w:r>
      <w:r w:rsidRPr="00707195">
        <w:rPr>
          <w:rFonts w:ascii="Arial" w:hAnsi="Arial" w:cs="Arial"/>
          <w:color w:val="000000"/>
          <w:w w:val="99"/>
        </w:rPr>
        <w:t>терри</w:t>
      </w:r>
      <w:r w:rsidRPr="00707195">
        <w:rPr>
          <w:rFonts w:ascii="Arial" w:hAnsi="Arial" w:cs="Arial"/>
          <w:color w:val="000000"/>
          <w:spacing w:val="1"/>
          <w:w w:val="99"/>
        </w:rPr>
        <w:t>т</w:t>
      </w:r>
      <w:r w:rsidRPr="00707195">
        <w:rPr>
          <w:rFonts w:ascii="Arial" w:hAnsi="Arial" w:cs="Arial"/>
          <w:color w:val="000000"/>
          <w:w w:val="99"/>
        </w:rPr>
        <w:t>ори</w:t>
      </w:r>
      <w:r w:rsidRPr="00707195">
        <w:rPr>
          <w:rFonts w:ascii="Arial" w:hAnsi="Arial" w:cs="Arial"/>
          <w:color w:val="000000"/>
          <w:spacing w:val="2"/>
          <w:w w:val="99"/>
        </w:rPr>
        <w:t>и</w:t>
      </w:r>
      <w:r w:rsidRPr="00707195">
        <w:rPr>
          <w:rFonts w:ascii="Arial" w:hAnsi="Arial" w:cs="Arial"/>
          <w:color w:val="000000"/>
          <w:w w:val="99"/>
        </w:rPr>
        <w:t>.</w:t>
      </w:r>
    </w:p>
    <w:p w:rsidR="00707195" w:rsidRPr="00707195" w:rsidRDefault="00707195" w:rsidP="00707195">
      <w:pPr>
        <w:widowControl w:val="0"/>
        <w:spacing w:line="237" w:lineRule="auto"/>
        <w:ind w:right="-59"/>
        <w:rPr>
          <w:rFonts w:ascii="Arial" w:hAnsi="Arial" w:cs="Arial"/>
          <w:color w:val="000000"/>
        </w:rPr>
      </w:pPr>
      <w:r w:rsidRPr="00707195">
        <w:rPr>
          <w:rFonts w:ascii="Arial" w:hAnsi="Arial" w:cs="Arial"/>
          <w:color w:val="000000"/>
          <w:w w:val="99"/>
        </w:rPr>
        <w:t>3.4.3.</w:t>
      </w:r>
      <w:r w:rsidRPr="00707195">
        <w:rPr>
          <w:rFonts w:ascii="Arial" w:hAnsi="Arial" w:cs="Arial"/>
          <w:color w:val="000000"/>
          <w:spacing w:val="13"/>
        </w:rPr>
        <w:t xml:space="preserve"> </w:t>
      </w:r>
      <w:r w:rsidRPr="00707195">
        <w:rPr>
          <w:rFonts w:ascii="Arial" w:hAnsi="Arial" w:cs="Arial"/>
          <w:color w:val="000000"/>
          <w:w w:val="99"/>
        </w:rPr>
        <w:t>О</w:t>
      </w:r>
      <w:r w:rsidRPr="00707195">
        <w:rPr>
          <w:rFonts w:ascii="Arial" w:hAnsi="Arial" w:cs="Arial"/>
          <w:color w:val="000000"/>
          <w:spacing w:val="1"/>
          <w:w w:val="99"/>
        </w:rPr>
        <w:t>б</w:t>
      </w:r>
      <w:r w:rsidRPr="00707195">
        <w:rPr>
          <w:rFonts w:ascii="Arial" w:hAnsi="Arial" w:cs="Arial"/>
          <w:color w:val="000000"/>
          <w:w w:val="99"/>
        </w:rPr>
        <w:t>еспечи</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13"/>
        </w:rPr>
        <w:t xml:space="preserve"> </w:t>
      </w:r>
      <w:r w:rsidRPr="00707195">
        <w:rPr>
          <w:rFonts w:ascii="Arial" w:hAnsi="Arial" w:cs="Arial"/>
          <w:color w:val="000000"/>
          <w:w w:val="99"/>
        </w:rPr>
        <w:t>по</w:t>
      </w:r>
      <w:r w:rsidRPr="00707195">
        <w:rPr>
          <w:rFonts w:ascii="Arial" w:hAnsi="Arial" w:cs="Arial"/>
          <w:color w:val="000000"/>
          <w:spacing w:val="1"/>
          <w:w w:val="99"/>
        </w:rPr>
        <w:t>д</w:t>
      </w:r>
      <w:r w:rsidRPr="00707195">
        <w:rPr>
          <w:rFonts w:ascii="Arial" w:hAnsi="Arial" w:cs="Arial"/>
          <w:color w:val="000000"/>
          <w:w w:val="99"/>
        </w:rPr>
        <w:t>готов</w:t>
      </w:r>
      <w:r w:rsidRPr="00707195">
        <w:rPr>
          <w:rFonts w:ascii="Arial" w:hAnsi="Arial" w:cs="Arial"/>
          <w:color w:val="000000"/>
          <w:spacing w:val="3"/>
          <w:w w:val="99"/>
        </w:rPr>
        <w:t>к</w:t>
      </w:r>
      <w:r w:rsidRPr="00707195">
        <w:rPr>
          <w:rFonts w:ascii="Arial" w:hAnsi="Arial" w:cs="Arial"/>
          <w:color w:val="000000"/>
          <w:w w:val="99"/>
        </w:rPr>
        <w:t>у</w:t>
      </w:r>
      <w:r w:rsidRPr="00707195">
        <w:rPr>
          <w:rFonts w:ascii="Arial" w:hAnsi="Arial" w:cs="Arial"/>
          <w:color w:val="000000"/>
          <w:spacing w:val="11"/>
        </w:rPr>
        <w:t xml:space="preserve"> </w:t>
      </w:r>
      <w:r w:rsidRPr="00707195">
        <w:rPr>
          <w:rFonts w:ascii="Arial" w:hAnsi="Arial" w:cs="Arial"/>
          <w:color w:val="000000"/>
          <w:w w:val="99"/>
        </w:rPr>
        <w:t>в</w:t>
      </w:r>
      <w:r w:rsidRPr="00707195">
        <w:rPr>
          <w:rFonts w:ascii="Arial" w:hAnsi="Arial" w:cs="Arial"/>
          <w:color w:val="000000"/>
          <w:spacing w:val="17"/>
        </w:rPr>
        <w:t xml:space="preserve"> </w:t>
      </w:r>
      <w:r w:rsidRPr="00707195">
        <w:rPr>
          <w:rFonts w:ascii="Arial" w:hAnsi="Arial" w:cs="Arial"/>
          <w:color w:val="000000"/>
          <w:w w:val="99"/>
        </w:rPr>
        <w:t>отношении</w:t>
      </w:r>
      <w:r w:rsidRPr="00707195">
        <w:rPr>
          <w:rFonts w:ascii="Arial" w:hAnsi="Arial" w:cs="Arial"/>
          <w:color w:val="000000"/>
          <w:spacing w:val="17"/>
        </w:rPr>
        <w:t xml:space="preserve"> </w:t>
      </w:r>
      <w:r w:rsidRPr="00707195">
        <w:rPr>
          <w:rFonts w:ascii="Arial" w:hAnsi="Arial" w:cs="Arial"/>
          <w:color w:val="000000"/>
          <w:w w:val="99"/>
        </w:rPr>
        <w:t>Учас</w:t>
      </w:r>
      <w:r w:rsidRPr="00707195">
        <w:rPr>
          <w:rFonts w:ascii="Arial" w:hAnsi="Arial" w:cs="Arial"/>
          <w:color w:val="000000"/>
          <w:spacing w:val="1"/>
          <w:w w:val="99"/>
        </w:rPr>
        <w:t>т</w:t>
      </w:r>
      <w:r w:rsidRPr="00707195">
        <w:rPr>
          <w:rFonts w:ascii="Arial" w:hAnsi="Arial" w:cs="Arial"/>
          <w:color w:val="000000"/>
          <w:w w:val="99"/>
        </w:rPr>
        <w:t>ка</w:t>
      </w:r>
      <w:r w:rsidRPr="00707195">
        <w:rPr>
          <w:rFonts w:ascii="Arial" w:hAnsi="Arial" w:cs="Arial"/>
          <w:color w:val="000000"/>
          <w:spacing w:val="13"/>
        </w:rPr>
        <w:t xml:space="preserve"> </w:t>
      </w:r>
      <w:r w:rsidRPr="00707195">
        <w:rPr>
          <w:rFonts w:ascii="Arial" w:hAnsi="Arial" w:cs="Arial"/>
          <w:color w:val="000000"/>
          <w:w w:val="99"/>
        </w:rPr>
        <w:t>про</w:t>
      </w:r>
      <w:r w:rsidRPr="00707195">
        <w:rPr>
          <w:rFonts w:ascii="Arial" w:hAnsi="Arial" w:cs="Arial"/>
          <w:color w:val="000000"/>
          <w:spacing w:val="2"/>
          <w:w w:val="99"/>
        </w:rPr>
        <w:t>е</w:t>
      </w:r>
      <w:r w:rsidRPr="00707195">
        <w:rPr>
          <w:rFonts w:ascii="Arial" w:hAnsi="Arial" w:cs="Arial"/>
          <w:color w:val="000000"/>
          <w:w w:val="99"/>
        </w:rPr>
        <w:t>кта</w:t>
      </w:r>
      <w:r w:rsidRPr="00707195">
        <w:rPr>
          <w:rFonts w:ascii="Arial" w:hAnsi="Arial" w:cs="Arial"/>
          <w:color w:val="000000"/>
          <w:spacing w:val="14"/>
        </w:rPr>
        <w:t xml:space="preserve"> </w:t>
      </w:r>
      <w:r w:rsidRPr="00707195">
        <w:rPr>
          <w:rFonts w:ascii="Arial" w:hAnsi="Arial" w:cs="Arial"/>
          <w:color w:val="000000"/>
          <w:w w:val="99"/>
        </w:rPr>
        <w:t>пл</w:t>
      </w:r>
      <w:r w:rsidRPr="00707195">
        <w:rPr>
          <w:rFonts w:ascii="Arial" w:hAnsi="Arial" w:cs="Arial"/>
          <w:color w:val="000000"/>
          <w:spacing w:val="1"/>
          <w:w w:val="99"/>
        </w:rPr>
        <w:t>а</w:t>
      </w:r>
      <w:r w:rsidRPr="00707195">
        <w:rPr>
          <w:rFonts w:ascii="Arial" w:hAnsi="Arial" w:cs="Arial"/>
          <w:color w:val="000000"/>
          <w:w w:val="99"/>
        </w:rPr>
        <w:t>нировки</w:t>
      </w:r>
      <w:r w:rsidRPr="00707195">
        <w:rPr>
          <w:rFonts w:ascii="Arial" w:hAnsi="Arial" w:cs="Arial"/>
          <w:color w:val="000000"/>
          <w:spacing w:val="16"/>
        </w:rPr>
        <w:t xml:space="preserve"> </w:t>
      </w:r>
      <w:r w:rsidRPr="00707195">
        <w:rPr>
          <w:rFonts w:ascii="Arial" w:hAnsi="Arial" w:cs="Arial"/>
          <w:color w:val="000000"/>
          <w:w w:val="99"/>
        </w:rPr>
        <w:t>территории</w:t>
      </w:r>
      <w:r w:rsidRPr="00707195">
        <w:rPr>
          <w:rFonts w:ascii="Arial" w:hAnsi="Arial" w:cs="Arial"/>
          <w:color w:val="000000"/>
        </w:rPr>
        <w:t xml:space="preserve"> </w:t>
      </w:r>
      <w:r w:rsidRPr="00707195">
        <w:rPr>
          <w:rFonts w:ascii="Arial" w:hAnsi="Arial" w:cs="Arial"/>
          <w:color w:val="000000"/>
          <w:w w:val="99"/>
        </w:rPr>
        <w:t>и</w:t>
      </w:r>
      <w:r w:rsidRPr="00707195">
        <w:rPr>
          <w:rFonts w:ascii="Arial" w:hAnsi="Arial" w:cs="Arial"/>
          <w:color w:val="000000"/>
          <w:spacing w:val="28"/>
        </w:rPr>
        <w:t xml:space="preserve"> </w:t>
      </w:r>
      <w:r w:rsidRPr="00707195">
        <w:rPr>
          <w:rFonts w:ascii="Arial" w:hAnsi="Arial" w:cs="Arial"/>
          <w:color w:val="000000"/>
          <w:w w:val="99"/>
        </w:rPr>
        <w:t>проекта</w:t>
      </w:r>
      <w:r w:rsidRPr="00707195">
        <w:rPr>
          <w:rFonts w:ascii="Arial" w:hAnsi="Arial" w:cs="Arial"/>
          <w:color w:val="000000"/>
          <w:spacing w:val="29"/>
        </w:rPr>
        <w:t xml:space="preserve"> </w:t>
      </w:r>
      <w:r w:rsidRPr="00707195">
        <w:rPr>
          <w:rFonts w:ascii="Arial" w:hAnsi="Arial" w:cs="Arial"/>
          <w:color w:val="000000"/>
          <w:w w:val="99"/>
        </w:rPr>
        <w:t>межевания</w:t>
      </w:r>
      <w:r w:rsidRPr="00707195">
        <w:rPr>
          <w:rFonts w:ascii="Arial" w:hAnsi="Arial" w:cs="Arial"/>
          <w:color w:val="000000"/>
          <w:spacing w:val="31"/>
        </w:rPr>
        <w:t xml:space="preserve"> </w:t>
      </w:r>
      <w:r w:rsidRPr="00707195">
        <w:rPr>
          <w:rFonts w:ascii="Arial" w:hAnsi="Arial" w:cs="Arial"/>
          <w:color w:val="000000"/>
          <w:w w:val="99"/>
        </w:rPr>
        <w:t>территории,</w:t>
      </w:r>
      <w:r w:rsidRPr="00707195">
        <w:rPr>
          <w:rFonts w:ascii="Arial" w:hAnsi="Arial" w:cs="Arial"/>
          <w:color w:val="000000"/>
          <w:spacing w:val="28"/>
        </w:rPr>
        <w:t xml:space="preserve"> </w:t>
      </w:r>
      <w:r w:rsidRPr="00707195">
        <w:rPr>
          <w:rFonts w:ascii="Arial" w:hAnsi="Arial" w:cs="Arial"/>
          <w:color w:val="000000"/>
          <w:w w:val="99"/>
        </w:rPr>
        <w:t>а</w:t>
      </w:r>
      <w:r w:rsidRPr="00707195">
        <w:rPr>
          <w:rFonts w:ascii="Arial" w:hAnsi="Arial" w:cs="Arial"/>
          <w:color w:val="000000"/>
          <w:spacing w:val="28"/>
        </w:rPr>
        <w:t xml:space="preserve"> </w:t>
      </w:r>
      <w:r w:rsidRPr="00707195">
        <w:rPr>
          <w:rFonts w:ascii="Arial" w:hAnsi="Arial" w:cs="Arial"/>
          <w:color w:val="000000"/>
          <w:w w:val="99"/>
        </w:rPr>
        <w:t>т</w:t>
      </w:r>
      <w:r w:rsidRPr="00707195">
        <w:rPr>
          <w:rFonts w:ascii="Arial" w:hAnsi="Arial" w:cs="Arial"/>
          <w:color w:val="000000"/>
          <w:spacing w:val="2"/>
          <w:w w:val="99"/>
        </w:rPr>
        <w:t>а</w:t>
      </w:r>
      <w:r w:rsidRPr="00707195">
        <w:rPr>
          <w:rFonts w:ascii="Arial" w:hAnsi="Arial" w:cs="Arial"/>
          <w:color w:val="000000"/>
          <w:spacing w:val="-1"/>
          <w:w w:val="99"/>
        </w:rPr>
        <w:t>к</w:t>
      </w:r>
      <w:r w:rsidRPr="00707195">
        <w:rPr>
          <w:rFonts w:ascii="Arial" w:hAnsi="Arial" w:cs="Arial"/>
          <w:color w:val="000000"/>
          <w:w w:val="99"/>
        </w:rPr>
        <w:t>же</w:t>
      </w:r>
      <w:r w:rsidRPr="00707195">
        <w:rPr>
          <w:rFonts w:ascii="Arial" w:hAnsi="Arial" w:cs="Arial"/>
          <w:color w:val="000000"/>
          <w:spacing w:val="30"/>
        </w:rPr>
        <w:t xml:space="preserve"> </w:t>
      </w:r>
      <w:r w:rsidRPr="00707195">
        <w:rPr>
          <w:rFonts w:ascii="Arial" w:hAnsi="Arial" w:cs="Arial"/>
          <w:color w:val="000000"/>
          <w:w w:val="99"/>
        </w:rPr>
        <w:t>проведение</w:t>
      </w:r>
      <w:r w:rsidRPr="00707195">
        <w:rPr>
          <w:rFonts w:ascii="Arial" w:hAnsi="Arial" w:cs="Arial"/>
          <w:color w:val="000000"/>
          <w:spacing w:val="30"/>
        </w:rPr>
        <w:t xml:space="preserve"> </w:t>
      </w:r>
      <w:r w:rsidRPr="00707195">
        <w:rPr>
          <w:rFonts w:ascii="Arial" w:hAnsi="Arial" w:cs="Arial"/>
          <w:color w:val="000000"/>
          <w:w w:val="99"/>
        </w:rPr>
        <w:t>кадастр</w:t>
      </w:r>
      <w:r w:rsidRPr="00707195">
        <w:rPr>
          <w:rFonts w:ascii="Arial" w:hAnsi="Arial" w:cs="Arial"/>
          <w:color w:val="000000"/>
          <w:spacing w:val="2"/>
          <w:w w:val="99"/>
        </w:rPr>
        <w:t>о</w:t>
      </w:r>
      <w:r w:rsidRPr="00707195">
        <w:rPr>
          <w:rFonts w:ascii="Arial" w:hAnsi="Arial" w:cs="Arial"/>
          <w:color w:val="000000"/>
          <w:w w:val="99"/>
        </w:rPr>
        <w:t>вых</w:t>
      </w:r>
      <w:r w:rsidRPr="00707195">
        <w:rPr>
          <w:rFonts w:ascii="Arial" w:hAnsi="Arial" w:cs="Arial"/>
          <w:color w:val="000000"/>
          <w:spacing w:val="27"/>
        </w:rPr>
        <w:t xml:space="preserve"> </w:t>
      </w:r>
      <w:r w:rsidRPr="00707195">
        <w:rPr>
          <w:rFonts w:ascii="Arial" w:hAnsi="Arial" w:cs="Arial"/>
          <w:color w:val="000000"/>
          <w:w w:val="99"/>
        </w:rPr>
        <w:t>работ,</w:t>
      </w:r>
      <w:r w:rsidRPr="00707195">
        <w:rPr>
          <w:rFonts w:ascii="Arial" w:hAnsi="Arial" w:cs="Arial"/>
          <w:color w:val="000000"/>
          <w:spacing w:val="27"/>
        </w:rPr>
        <w:t xml:space="preserve"> </w:t>
      </w:r>
      <w:r w:rsidRPr="00707195">
        <w:rPr>
          <w:rFonts w:ascii="Arial" w:hAnsi="Arial" w:cs="Arial"/>
          <w:color w:val="000000"/>
          <w:w w:val="99"/>
        </w:rPr>
        <w:t>не</w:t>
      </w:r>
      <w:r w:rsidRPr="00707195">
        <w:rPr>
          <w:rFonts w:ascii="Arial" w:hAnsi="Arial" w:cs="Arial"/>
          <w:color w:val="000000"/>
          <w:spacing w:val="2"/>
          <w:w w:val="99"/>
        </w:rPr>
        <w:t>о</w:t>
      </w:r>
      <w:r w:rsidRPr="00707195">
        <w:rPr>
          <w:rFonts w:ascii="Arial" w:hAnsi="Arial" w:cs="Arial"/>
          <w:color w:val="000000"/>
          <w:w w:val="99"/>
        </w:rPr>
        <w:t>бход</w:t>
      </w:r>
      <w:r w:rsidRPr="00707195">
        <w:rPr>
          <w:rFonts w:ascii="Arial" w:hAnsi="Arial" w:cs="Arial"/>
          <w:color w:val="000000"/>
          <w:spacing w:val="1"/>
          <w:w w:val="99"/>
        </w:rPr>
        <w:t>и</w:t>
      </w:r>
      <w:r w:rsidRPr="00707195">
        <w:rPr>
          <w:rFonts w:ascii="Arial" w:hAnsi="Arial" w:cs="Arial"/>
          <w:color w:val="000000"/>
          <w:w w:val="99"/>
        </w:rPr>
        <w:t>мых</w:t>
      </w:r>
      <w:r w:rsidRPr="00707195">
        <w:rPr>
          <w:rFonts w:ascii="Arial" w:hAnsi="Arial" w:cs="Arial"/>
          <w:color w:val="000000"/>
        </w:rPr>
        <w:t xml:space="preserve"> </w:t>
      </w:r>
      <w:r w:rsidRPr="00707195">
        <w:rPr>
          <w:rFonts w:ascii="Arial" w:hAnsi="Arial" w:cs="Arial"/>
          <w:color w:val="000000"/>
          <w:w w:val="99"/>
        </w:rPr>
        <w:t>для</w:t>
      </w:r>
      <w:r w:rsidRPr="00707195">
        <w:rPr>
          <w:rFonts w:ascii="Arial" w:hAnsi="Arial" w:cs="Arial"/>
          <w:color w:val="000000"/>
          <w:spacing w:val="-9"/>
        </w:rPr>
        <w:t xml:space="preserve"> </w:t>
      </w:r>
      <w:r w:rsidRPr="00707195">
        <w:rPr>
          <w:rFonts w:ascii="Arial" w:hAnsi="Arial" w:cs="Arial"/>
          <w:color w:val="000000"/>
          <w:w w:val="99"/>
        </w:rPr>
        <w:t>образования</w:t>
      </w:r>
      <w:r w:rsidRPr="00707195">
        <w:rPr>
          <w:rFonts w:ascii="Arial" w:hAnsi="Arial" w:cs="Arial"/>
          <w:color w:val="000000"/>
          <w:spacing w:val="-9"/>
        </w:rPr>
        <w:t xml:space="preserve"> </w:t>
      </w:r>
      <w:r w:rsidRPr="00707195">
        <w:rPr>
          <w:rFonts w:ascii="Arial" w:hAnsi="Arial" w:cs="Arial"/>
          <w:color w:val="000000"/>
          <w:w w:val="99"/>
        </w:rPr>
        <w:t>з</w:t>
      </w:r>
      <w:r w:rsidRPr="00707195">
        <w:rPr>
          <w:rFonts w:ascii="Arial" w:hAnsi="Arial" w:cs="Arial"/>
          <w:color w:val="000000"/>
          <w:spacing w:val="2"/>
          <w:w w:val="99"/>
        </w:rPr>
        <w:t>е</w:t>
      </w:r>
      <w:r w:rsidRPr="00707195">
        <w:rPr>
          <w:rFonts w:ascii="Arial" w:hAnsi="Arial" w:cs="Arial"/>
          <w:color w:val="000000"/>
          <w:w w:val="99"/>
        </w:rPr>
        <w:t>м</w:t>
      </w:r>
      <w:r w:rsidRPr="00707195">
        <w:rPr>
          <w:rFonts w:ascii="Arial" w:hAnsi="Arial" w:cs="Arial"/>
          <w:color w:val="000000"/>
          <w:spacing w:val="1"/>
          <w:w w:val="99"/>
        </w:rPr>
        <w:t>е</w:t>
      </w:r>
      <w:r w:rsidRPr="00707195">
        <w:rPr>
          <w:rFonts w:ascii="Arial" w:hAnsi="Arial" w:cs="Arial"/>
          <w:color w:val="000000"/>
          <w:w w:val="99"/>
        </w:rPr>
        <w:t>льных</w:t>
      </w:r>
      <w:r w:rsidRPr="00707195">
        <w:rPr>
          <w:rFonts w:ascii="Arial" w:hAnsi="Arial" w:cs="Arial"/>
          <w:color w:val="000000"/>
          <w:spacing w:val="-5"/>
        </w:rPr>
        <w:t xml:space="preserve"> </w:t>
      </w:r>
      <w:r w:rsidRPr="00707195">
        <w:rPr>
          <w:rFonts w:ascii="Arial" w:hAnsi="Arial" w:cs="Arial"/>
          <w:color w:val="000000"/>
          <w:spacing w:val="-5"/>
          <w:w w:val="99"/>
        </w:rPr>
        <w:t>у</w:t>
      </w:r>
      <w:r w:rsidRPr="00707195">
        <w:rPr>
          <w:rFonts w:ascii="Arial" w:hAnsi="Arial" w:cs="Arial"/>
          <w:color w:val="000000"/>
          <w:w w:val="99"/>
        </w:rPr>
        <w:t>час</w:t>
      </w:r>
      <w:r w:rsidRPr="00707195">
        <w:rPr>
          <w:rFonts w:ascii="Arial" w:hAnsi="Arial" w:cs="Arial"/>
          <w:color w:val="000000"/>
          <w:spacing w:val="1"/>
          <w:w w:val="99"/>
        </w:rPr>
        <w:t>т</w:t>
      </w:r>
      <w:r w:rsidRPr="00707195">
        <w:rPr>
          <w:rFonts w:ascii="Arial" w:hAnsi="Arial" w:cs="Arial"/>
          <w:color w:val="000000"/>
          <w:w w:val="99"/>
        </w:rPr>
        <w:t>ков</w:t>
      </w:r>
      <w:r w:rsidRPr="00707195">
        <w:rPr>
          <w:rFonts w:ascii="Arial" w:hAnsi="Arial" w:cs="Arial"/>
          <w:color w:val="000000"/>
          <w:spacing w:val="-10"/>
        </w:rPr>
        <w:t xml:space="preserve"> </w:t>
      </w:r>
      <w:r w:rsidRPr="00707195">
        <w:rPr>
          <w:rFonts w:ascii="Arial" w:hAnsi="Arial" w:cs="Arial"/>
          <w:color w:val="000000"/>
          <w:w w:val="99"/>
        </w:rPr>
        <w:t>в</w:t>
      </w:r>
      <w:r w:rsidRPr="00707195">
        <w:rPr>
          <w:rFonts w:ascii="Arial" w:hAnsi="Arial" w:cs="Arial"/>
          <w:color w:val="000000"/>
          <w:spacing w:val="-8"/>
        </w:rPr>
        <w:t xml:space="preserve"> </w:t>
      </w:r>
      <w:r w:rsidRPr="00707195">
        <w:rPr>
          <w:rFonts w:ascii="Arial" w:hAnsi="Arial" w:cs="Arial"/>
          <w:color w:val="000000"/>
          <w:w w:val="99"/>
        </w:rPr>
        <w:t>соответствии</w:t>
      </w:r>
      <w:r w:rsidRPr="00707195">
        <w:rPr>
          <w:rFonts w:ascii="Arial" w:hAnsi="Arial" w:cs="Arial"/>
          <w:color w:val="000000"/>
          <w:spacing w:val="-9"/>
        </w:rPr>
        <w:t xml:space="preserve"> </w:t>
      </w:r>
      <w:r w:rsidRPr="00707195">
        <w:rPr>
          <w:rFonts w:ascii="Arial" w:hAnsi="Arial" w:cs="Arial"/>
          <w:color w:val="000000"/>
          <w:w w:val="99"/>
        </w:rPr>
        <w:t>с</w:t>
      </w:r>
      <w:r w:rsidRPr="00707195">
        <w:rPr>
          <w:rFonts w:ascii="Arial" w:hAnsi="Arial" w:cs="Arial"/>
          <w:color w:val="000000"/>
          <w:spacing w:val="-5"/>
        </w:rPr>
        <w:t xml:space="preserve"> </w:t>
      </w:r>
      <w:r w:rsidRPr="00707195">
        <w:rPr>
          <w:rFonts w:ascii="Arial" w:hAnsi="Arial" w:cs="Arial"/>
          <w:color w:val="000000"/>
          <w:spacing w:val="-5"/>
          <w:w w:val="99"/>
        </w:rPr>
        <w:t>у</w:t>
      </w:r>
      <w:r w:rsidRPr="00707195">
        <w:rPr>
          <w:rFonts w:ascii="Arial" w:hAnsi="Arial" w:cs="Arial"/>
          <w:color w:val="000000"/>
          <w:w w:val="99"/>
        </w:rPr>
        <w:t>твержд</w:t>
      </w:r>
      <w:r w:rsidRPr="00707195">
        <w:rPr>
          <w:rFonts w:ascii="Arial" w:hAnsi="Arial" w:cs="Arial"/>
          <w:color w:val="000000"/>
          <w:spacing w:val="1"/>
          <w:w w:val="99"/>
        </w:rPr>
        <w:t>е</w:t>
      </w:r>
      <w:r w:rsidRPr="00707195">
        <w:rPr>
          <w:rFonts w:ascii="Arial" w:hAnsi="Arial" w:cs="Arial"/>
          <w:color w:val="000000"/>
          <w:w w:val="99"/>
        </w:rPr>
        <w:t>н</w:t>
      </w:r>
      <w:r w:rsidRPr="00707195">
        <w:rPr>
          <w:rFonts w:ascii="Arial" w:hAnsi="Arial" w:cs="Arial"/>
          <w:color w:val="000000"/>
          <w:spacing w:val="1"/>
          <w:w w:val="99"/>
        </w:rPr>
        <w:t>н</w:t>
      </w:r>
      <w:r w:rsidRPr="00707195">
        <w:rPr>
          <w:rFonts w:ascii="Arial" w:hAnsi="Arial" w:cs="Arial"/>
          <w:color w:val="000000"/>
          <w:w w:val="99"/>
        </w:rPr>
        <w:t>ым</w:t>
      </w:r>
      <w:r w:rsidRPr="00707195">
        <w:rPr>
          <w:rFonts w:ascii="Arial" w:hAnsi="Arial" w:cs="Arial"/>
          <w:color w:val="000000"/>
          <w:spacing w:val="-10"/>
        </w:rPr>
        <w:t xml:space="preserve"> </w:t>
      </w:r>
      <w:r w:rsidRPr="00707195">
        <w:rPr>
          <w:rFonts w:ascii="Arial" w:hAnsi="Arial" w:cs="Arial"/>
          <w:color w:val="000000"/>
          <w:w w:val="99"/>
        </w:rPr>
        <w:t>про</w:t>
      </w:r>
      <w:r w:rsidRPr="00707195">
        <w:rPr>
          <w:rFonts w:ascii="Arial" w:hAnsi="Arial" w:cs="Arial"/>
          <w:color w:val="000000"/>
          <w:spacing w:val="1"/>
          <w:w w:val="99"/>
        </w:rPr>
        <w:t>е</w:t>
      </w:r>
      <w:r w:rsidRPr="00707195">
        <w:rPr>
          <w:rFonts w:ascii="Arial" w:hAnsi="Arial" w:cs="Arial"/>
          <w:color w:val="000000"/>
          <w:w w:val="99"/>
        </w:rPr>
        <w:t>ктом</w:t>
      </w:r>
      <w:r w:rsidRPr="00707195">
        <w:rPr>
          <w:rFonts w:ascii="Arial" w:hAnsi="Arial" w:cs="Arial"/>
          <w:color w:val="000000"/>
          <w:spacing w:val="-8"/>
        </w:rPr>
        <w:t xml:space="preserve"> </w:t>
      </w:r>
      <w:r w:rsidRPr="00707195">
        <w:rPr>
          <w:rFonts w:ascii="Arial" w:hAnsi="Arial" w:cs="Arial"/>
          <w:color w:val="000000"/>
          <w:w w:val="99"/>
        </w:rPr>
        <w:t>меж</w:t>
      </w:r>
      <w:r w:rsidRPr="00707195">
        <w:rPr>
          <w:rFonts w:ascii="Arial" w:hAnsi="Arial" w:cs="Arial"/>
          <w:color w:val="000000"/>
          <w:spacing w:val="1"/>
          <w:w w:val="99"/>
        </w:rPr>
        <w:t>е</w:t>
      </w:r>
      <w:r w:rsidRPr="00707195">
        <w:rPr>
          <w:rFonts w:ascii="Arial" w:hAnsi="Arial" w:cs="Arial"/>
          <w:color w:val="000000"/>
          <w:w w:val="99"/>
        </w:rPr>
        <w:t>вания</w:t>
      </w:r>
      <w:r w:rsidRPr="00707195">
        <w:rPr>
          <w:rFonts w:ascii="Arial" w:hAnsi="Arial" w:cs="Arial"/>
          <w:color w:val="000000"/>
        </w:rPr>
        <w:t xml:space="preserve"> </w:t>
      </w:r>
      <w:r w:rsidRPr="00707195">
        <w:rPr>
          <w:rFonts w:ascii="Arial" w:hAnsi="Arial" w:cs="Arial"/>
          <w:color w:val="000000"/>
          <w:w w:val="99"/>
        </w:rPr>
        <w:t>территори</w:t>
      </w:r>
      <w:r w:rsidRPr="00707195">
        <w:rPr>
          <w:rFonts w:ascii="Arial" w:hAnsi="Arial" w:cs="Arial"/>
          <w:color w:val="000000"/>
          <w:spacing w:val="1"/>
          <w:w w:val="99"/>
        </w:rPr>
        <w:t>и</w:t>
      </w:r>
      <w:r w:rsidRPr="00707195">
        <w:rPr>
          <w:rFonts w:ascii="Arial" w:hAnsi="Arial" w:cs="Arial"/>
          <w:color w:val="000000"/>
          <w:w w:val="99"/>
        </w:rPr>
        <w:t>.</w:t>
      </w:r>
    </w:p>
    <w:p w:rsidR="00707195" w:rsidRPr="00707195" w:rsidRDefault="00707195" w:rsidP="00707195">
      <w:pPr>
        <w:widowControl w:val="0"/>
        <w:spacing w:before="3" w:line="236" w:lineRule="auto"/>
        <w:ind w:right="-16"/>
        <w:jc w:val="both"/>
        <w:rPr>
          <w:rFonts w:ascii="Arial" w:hAnsi="Arial" w:cs="Arial"/>
          <w:color w:val="000000"/>
        </w:rPr>
      </w:pPr>
      <w:r w:rsidRPr="00707195">
        <w:rPr>
          <w:rFonts w:ascii="Arial" w:hAnsi="Arial" w:cs="Arial"/>
          <w:color w:val="000000"/>
          <w:w w:val="99"/>
        </w:rPr>
        <w:t>3.4.4.</w:t>
      </w:r>
      <w:r w:rsidRPr="00707195">
        <w:rPr>
          <w:rFonts w:ascii="Arial" w:hAnsi="Arial" w:cs="Arial"/>
          <w:color w:val="000000"/>
          <w:spacing w:val="-3"/>
        </w:rPr>
        <w:t xml:space="preserve"> </w:t>
      </w:r>
      <w:r w:rsidRPr="00707195">
        <w:rPr>
          <w:rFonts w:ascii="Arial" w:hAnsi="Arial" w:cs="Arial"/>
          <w:color w:val="000000"/>
          <w:w w:val="99"/>
        </w:rPr>
        <w:t>Обесп</w:t>
      </w:r>
      <w:r w:rsidRPr="00707195">
        <w:rPr>
          <w:rFonts w:ascii="Arial" w:hAnsi="Arial" w:cs="Arial"/>
          <w:color w:val="000000"/>
          <w:spacing w:val="1"/>
          <w:w w:val="99"/>
        </w:rPr>
        <w:t>е</w:t>
      </w:r>
      <w:r w:rsidRPr="00707195">
        <w:rPr>
          <w:rFonts w:ascii="Arial" w:hAnsi="Arial" w:cs="Arial"/>
          <w:color w:val="000000"/>
          <w:w w:val="99"/>
        </w:rPr>
        <w:t>чить</w:t>
      </w:r>
      <w:r w:rsidRPr="00707195">
        <w:rPr>
          <w:rFonts w:ascii="Arial" w:hAnsi="Arial" w:cs="Arial"/>
          <w:color w:val="000000"/>
          <w:spacing w:val="-3"/>
        </w:rPr>
        <w:t xml:space="preserve"> </w:t>
      </w:r>
      <w:r w:rsidRPr="00707195">
        <w:rPr>
          <w:rFonts w:ascii="Arial" w:hAnsi="Arial" w:cs="Arial"/>
          <w:color w:val="000000"/>
          <w:w w:val="99"/>
        </w:rPr>
        <w:t>п</w:t>
      </w:r>
      <w:r w:rsidRPr="00707195">
        <w:rPr>
          <w:rFonts w:ascii="Arial" w:hAnsi="Arial" w:cs="Arial"/>
          <w:color w:val="000000"/>
          <w:spacing w:val="1"/>
          <w:w w:val="99"/>
        </w:rPr>
        <w:t>од</w:t>
      </w:r>
      <w:r w:rsidRPr="00707195">
        <w:rPr>
          <w:rFonts w:ascii="Arial" w:hAnsi="Arial" w:cs="Arial"/>
          <w:color w:val="000000"/>
          <w:w w:val="99"/>
        </w:rPr>
        <w:t>гото</w:t>
      </w:r>
      <w:r w:rsidRPr="00707195">
        <w:rPr>
          <w:rFonts w:ascii="Arial" w:hAnsi="Arial" w:cs="Arial"/>
          <w:color w:val="000000"/>
          <w:spacing w:val="1"/>
          <w:w w:val="99"/>
        </w:rPr>
        <w:t>в</w:t>
      </w:r>
      <w:r w:rsidRPr="00707195">
        <w:rPr>
          <w:rFonts w:ascii="Arial" w:hAnsi="Arial" w:cs="Arial"/>
          <w:color w:val="000000"/>
          <w:spacing w:val="3"/>
          <w:w w:val="99"/>
        </w:rPr>
        <w:t>к</w:t>
      </w:r>
      <w:r w:rsidRPr="00707195">
        <w:rPr>
          <w:rFonts w:ascii="Arial" w:hAnsi="Arial" w:cs="Arial"/>
          <w:color w:val="000000"/>
          <w:w w:val="99"/>
        </w:rPr>
        <w:t>у</w:t>
      </w:r>
      <w:r w:rsidRPr="00707195">
        <w:rPr>
          <w:rFonts w:ascii="Arial" w:hAnsi="Arial" w:cs="Arial"/>
          <w:color w:val="000000"/>
          <w:spacing w:val="-5"/>
        </w:rPr>
        <w:t xml:space="preserve"> </w:t>
      </w:r>
      <w:r w:rsidRPr="00707195">
        <w:rPr>
          <w:rFonts w:ascii="Arial" w:hAnsi="Arial" w:cs="Arial"/>
          <w:color w:val="000000"/>
          <w:w w:val="99"/>
        </w:rPr>
        <w:t>в</w:t>
      </w:r>
      <w:r w:rsidRPr="00707195">
        <w:rPr>
          <w:rFonts w:ascii="Arial" w:hAnsi="Arial" w:cs="Arial"/>
          <w:color w:val="000000"/>
          <w:spacing w:val="-3"/>
        </w:rPr>
        <w:t xml:space="preserve"> </w:t>
      </w:r>
      <w:r w:rsidRPr="00707195">
        <w:rPr>
          <w:rFonts w:ascii="Arial" w:hAnsi="Arial" w:cs="Arial"/>
          <w:color w:val="000000"/>
          <w:w w:val="99"/>
        </w:rPr>
        <w:t>отношении</w:t>
      </w:r>
      <w:r w:rsidRPr="00707195">
        <w:rPr>
          <w:rFonts w:ascii="Arial" w:hAnsi="Arial" w:cs="Arial"/>
          <w:color w:val="000000"/>
        </w:rPr>
        <w:t xml:space="preserve"> </w:t>
      </w:r>
      <w:r w:rsidRPr="00707195">
        <w:rPr>
          <w:rFonts w:ascii="Arial" w:hAnsi="Arial" w:cs="Arial"/>
          <w:color w:val="000000"/>
          <w:w w:val="99"/>
        </w:rPr>
        <w:t>У</w:t>
      </w:r>
      <w:r w:rsidRPr="00707195">
        <w:rPr>
          <w:rFonts w:ascii="Arial" w:hAnsi="Arial" w:cs="Arial"/>
          <w:color w:val="000000"/>
          <w:spacing w:val="-1"/>
          <w:w w:val="99"/>
        </w:rPr>
        <w:t>ч</w:t>
      </w:r>
      <w:r w:rsidRPr="00707195">
        <w:rPr>
          <w:rFonts w:ascii="Arial" w:hAnsi="Arial" w:cs="Arial"/>
          <w:color w:val="000000"/>
          <w:w w:val="99"/>
        </w:rPr>
        <w:t>а</w:t>
      </w:r>
      <w:r w:rsidRPr="00707195">
        <w:rPr>
          <w:rFonts w:ascii="Arial" w:hAnsi="Arial" w:cs="Arial"/>
          <w:color w:val="000000"/>
          <w:spacing w:val="1"/>
          <w:w w:val="99"/>
        </w:rPr>
        <w:t>с</w:t>
      </w:r>
      <w:r w:rsidRPr="00707195">
        <w:rPr>
          <w:rFonts w:ascii="Arial" w:hAnsi="Arial" w:cs="Arial"/>
          <w:color w:val="000000"/>
          <w:w w:val="99"/>
        </w:rPr>
        <w:t>т</w:t>
      </w:r>
      <w:r w:rsidRPr="00707195">
        <w:rPr>
          <w:rFonts w:ascii="Arial" w:hAnsi="Arial" w:cs="Arial"/>
          <w:color w:val="000000"/>
          <w:spacing w:val="-1"/>
          <w:w w:val="99"/>
        </w:rPr>
        <w:t>к</w:t>
      </w:r>
      <w:r w:rsidRPr="00707195">
        <w:rPr>
          <w:rFonts w:ascii="Arial" w:hAnsi="Arial" w:cs="Arial"/>
          <w:color w:val="000000"/>
          <w:w w:val="99"/>
        </w:rPr>
        <w:t>а</w:t>
      </w:r>
      <w:r w:rsidRPr="00707195">
        <w:rPr>
          <w:rFonts w:ascii="Arial" w:hAnsi="Arial" w:cs="Arial"/>
          <w:color w:val="000000"/>
          <w:spacing w:val="-3"/>
        </w:rPr>
        <w:t xml:space="preserve"> </w:t>
      </w:r>
      <w:r w:rsidRPr="00707195">
        <w:rPr>
          <w:rFonts w:ascii="Arial" w:hAnsi="Arial" w:cs="Arial"/>
          <w:color w:val="000000"/>
          <w:w w:val="99"/>
        </w:rPr>
        <w:t>п</w:t>
      </w:r>
      <w:r w:rsidRPr="00707195">
        <w:rPr>
          <w:rFonts w:ascii="Arial" w:hAnsi="Arial" w:cs="Arial"/>
          <w:color w:val="000000"/>
          <w:spacing w:val="1"/>
          <w:w w:val="99"/>
        </w:rPr>
        <w:t>р</w:t>
      </w:r>
      <w:r w:rsidRPr="00707195">
        <w:rPr>
          <w:rFonts w:ascii="Arial" w:hAnsi="Arial" w:cs="Arial"/>
          <w:color w:val="000000"/>
          <w:w w:val="99"/>
        </w:rPr>
        <w:t>ое</w:t>
      </w:r>
      <w:r w:rsidRPr="00707195">
        <w:rPr>
          <w:rFonts w:ascii="Arial" w:hAnsi="Arial" w:cs="Arial"/>
          <w:color w:val="000000"/>
          <w:spacing w:val="1"/>
          <w:w w:val="99"/>
        </w:rPr>
        <w:t>к</w:t>
      </w:r>
      <w:r w:rsidRPr="00707195">
        <w:rPr>
          <w:rFonts w:ascii="Arial" w:hAnsi="Arial" w:cs="Arial"/>
          <w:color w:val="000000"/>
          <w:w w:val="99"/>
        </w:rPr>
        <w:t>та</w:t>
      </w:r>
      <w:r w:rsidRPr="00707195">
        <w:rPr>
          <w:rFonts w:ascii="Arial" w:hAnsi="Arial" w:cs="Arial"/>
          <w:color w:val="000000"/>
          <w:spacing w:val="-3"/>
        </w:rPr>
        <w:t xml:space="preserve"> </w:t>
      </w:r>
      <w:r w:rsidRPr="00707195">
        <w:rPr>
          <w:rFonts w:ascii="Arial" w:hAnsi="Arial" w:cs="Arial"/>
          <w:color w:val="000000"/>
          <w:spacing w:val="-1"/>
          <w:w w:val="99"/>
        </w:rPr>
        <w:t>м</w:t>
      </w:r>
      <w:r w:rsidRPr="00707195">
        <w:rPr>
          <w:rFonts w:ascii="Arial" w:hAnsi="Arial" w:cs="Arial"/>
          <w:color w:val="000000"/>
          <w:w w:val="99"/>
        </w:rPr>
        <w:t>е</w:t>
      </w:r>
      <w:r w:rsidRPr="00707195">
        <w:rPr>
          <w:rFonts w:ascii="Arial" w:hAnsi="Arial" w:cs="Arial"/>
          <w:color w:val="000000"/>
          <w:spacing w:val="2"/>
          <w:w w:val="99"/>
        </w:rPr>
        <w:t>ж</w:t>
      </w:r>
      <w:r w:rsidRPr="00707195">
        <w:rPr>
          <w:rFonts w:ascii="Arial" w:hAnsi="Arial" w:cs="Arial"/>
          <w:color w:val="000000"/>
          <w:w w:val="99"/>
        </w:rPr>
        <w:t>евания</w:t>
      </w:r>
      <w:r w:rsidRPr="00707195">
        <w:rPr>
          <w:rFonts w:ascii="Arial" w:hAnsi="Arial" w:cs="Arial"/>
          <w:color w:val="000000"/>
          <w:spacing w:val="-2"/>
        </w:rPr>
        <w:t xml:space="preserve"> </w:t>
      </w:r>
      <w:r w:rsidRPr="00707195">
        <w:rPr>
          <w:rFonts w:ascii="Arial" w:hAnsi="Arial" w:cs="Arial"/>
          <w:color w:val="000000"/>
          <w:w w:val="99"/>
        </w:rPr>
        <w:t>территории,</w:t>
      </w:r>
      <w:r w:rsidRPr="00707195">
        <w:rPr>
          <w:rFonts w:ascii="Arial" w:hAnsi="Arial" w:cs="Arial"/>
          <w:color w:val="000000"/>
          <w:spacing w:val="-1"/>
        </w:rPr>
        <w:t xml:space="preserve"> </w:t>
      </w:r>
      <w:r w:rsidRPr="00707195">
        <w:rPr>
          <w:rFonts w:ascii="Arial" w:hAnsi="Arial" w:cs="Arial"/>
          <w:color w:val="000000"/>
          <w:spacing w:val="-1"/>
          <w:w w:val="99"/>
        </w:rPr>
        <w:t>а</w:t>
      </w:r>
      <w:r w:rsidRPr="00707195">
        <w:rPr>
          <w:rFonts w:ascii="Arial" w:hAnsi="Arial" w:cs="Arial"/>
          <w:color w:val="000000"/>
        </w:rPr>
        <w:t xml:space="preserve"> </w:t>
      </w:r>
      <w:r w:rsidRPr="00707195">
        <w:rPr>
          <w:rFonts w:ascii="Arial" w:hAnsi="Arial" w:cs="Arial"/>
          <w:color w:val="000000"/>
          <w:w w:val="99"/>
        </w:rPr>
        <w:t>та</w:t>
      </w:r>
      <w:r w:rsidRPr="00707195">
        <w:rPr>
          <w:rFonts w:ascii="Arial" w:hAnsi="Arial" w:cs="Arial"/>
          <w:color w:val="000000"/>
          <w:spacing w:val="-1"/>
          <w:w w:val="99"/>
        </w:rPr>
        <w:t>к</w:t>
      </w:r>
      <w:r w:rsidRPr="00707195">
        <w:rPr>
          <w:rFonts w:ascii="Arial" w:hAnsi="Arial" w:cs="Arial"/>
          <w:color w:val="000000"/>
          <w:w w:val="99"/>
        </w:rPr>
        <w:t>же</w:t>
      </w:r>
      <w:r w:rsidRPr="00707195">
        <w:rPr>
          <w:rFonts w:ascii="Arial" w:hAnsi="Arial" w:cs="Arial"/>
          <w:color w:val="000000"/>
          <w:spacing w:val="9"/>
        </w:rPr>
        <w:t xml:space="preserve"> </w:t>
      </w:r>
      <w:r w:rsidRPr="00707195">
        <w:rPr>
          <w:rFonts w:ascii="Arial" w:hAnsi="Arial" w:cs="Arial"/>
          <w:color w:val="000000"/>
          <w:w w:val="99"/>
        </w:rPr>
        <w:t>пров</w:t>
      </w:r>
      <w:r w:rsidRPr="00707195">
        <w:rPr>
          <w:rFonts w:ascii="Arial" w:hAnsi="Arial" w:cs="Arial"/>
          <w:color w:val="000000"/>
          <w:spacing w:val="1"/>
          <w:w w:val="99"/>
        </w:rPr>
        <w:t>е</w:t>
      </w:r>
      <w:r w:rsidRPr="00707195">
        <w:rPr>
          <w:rFonts w:ascii="Arial" w:hAnsi="Arial" w:cs="Arial"/>
          <w:color w:val="000000"/>
          <w:w w:val="99"/>
        </w:rPr>
        <w:t>дение</w:t>
      </w:r>
      <w:r w:rsidRPr="00707195">
        <w:rPr>
          <w:rFonts w:ascii="Arial" w:hAnsi="Arial" w:cs="Arial"/>
          <w:color w:val="000000"/>
          <w:spacing w:val="9"/>
        </w:rPr>
        <w:t xml:space="preserve"> </w:t>
      </w:r>
      <w:r w:rsidRPr="00707195">
        <w:rPr>
          <w:rFonts w:ascii="Arial" w:hAnsi="Arial" w:cs="Arial"/>
          <w:color w:val="000000"/>
          <w:spacing w:val="-1"/>
          <w:w w:val="99"/>
        </w:rPr>
        <w:t>к</w:t>
      </w:r>
      <w:r w:rsidRPr="00707195">
        <w:rPr>
          <w:rFonts w:ascii="Arial" w:hAnsi="Arial" w:cs="Arial"/>
          <w:color w:val="000000"/>
          <w:w w:val="99"/>
        </w:rPr>
        <w:t>а</w:t>
      </w:r>
      <w:r w:rsidRPr="00707195">
        <w:rPr>
          <w:rFonts w:ascii="Arial" w:hAnsi="Arial" w:cs="Arial"/>
          <w:color w:val="000000"/>
          <w:spacing w:val="1"/>
          <w:w w:val="99"/>
        </w:rPr>
        <w:t>д</w:t>
      </w:r>
      <w:r w:rsidRPr="00707195">
        <w:rPr>
          <w:rFonts w:ascii="Arial" w:hAnsi="Arial" w:cs="Arial"/>
          <w:color w:val="000000"/>
          <w:w w:val="99"/>
        </w:rPr>
        <w:t>астровых</w:t>
      </w:r>
      <w:r w:rsidRPr="00707195">
        <w:rPr>
          <w:rFonts w:ascii="Arial" w:hAnsi="Arial" w:cs="Arial"/>
          <w:color w:val="000000"/>
          <w:spacing w:val="8"/>
        </w:rPr>
        <w:t xml:space="preserve"> </w:t>
      </w:r>
      <w:r w:rsidRPr="00707195">
        <w:rPr>
          <w:rFonts w:ascii="Arial" w:hAnsi="Arial" w:cs="Arial"/>
          <w:color w:val="000000"/>
          <w:w w:val="99"/>
        </w:rPr>
        <w:t>раб</w:t>
      </w:r>
      <w:r w:rsidRPr="00707195">
        <w:rPr>
          <w:rFonts w:ascii="Arial" w:hAnsi="Arial" w:cs="Arial"/>
          <w:color w:val="000000"/>
          <w:spacing w:val="1"/>
          <w:w w:val="99"/>
        </w:rPr>
        <w:t>о</w:t>
      </w:r>
      <w:r w:rsidRPr="00707195">
        <w:rPr>
          <w:rFonts w:ascii="Arial" w:hAnsi="Arial" w:cs="Arial"/>
          <w:color w:val="000000"/>
          <w:w w:val="99"/>
        </w:rPr>
        <w:t>т,</w:t>
      </w:r>
      <w:r w:rsidRPr="00707195">
        <w:rPr>
          <w:rFonts w:ascii="Arial" w:hAnsi="Arial" w:cs="Arial"/>
          <w:color w:val="000000"/>
          <w:spacing w:val="8"/>
        </w:rPr>
        <w:t xml:space="preserve"> </w:t>
      </w:r>
      <w:r w:rsidRPr="00707195">
        <w:rPr>
          <w:rFonts w:ascii="Arial" w:hAnsi="Arial" w:cs="Arial"/>
          <w:color w:val="000000"/>
          <w:w w:val="99"/>
        </w:rPr>
        <w:t>нео</w:t>
      </w:r>
      <w:r w:rsidRPr="00707195">
        <w:rPr>
          <w:rFonts w:ascii="Arial" w:hAnsi="Arial" w:cs="Arial"/>
          <w:color w:val="000000"/>
          <w:spacing w:val="1"/>
          <w:w w:val="99"/>
        </w:rPr>
        <w:t>б</w:t>
      </w:r>
      <w:r w:rsidRPr="00707195">
        <w:rPr>
          <w:rFonts w:ascii="Arial" w:hAnsi="Arial" w:cs="Arial"/>
          <w:color w:val="000000"/>
          <w:w w:val="99"/>
        </w:rPr>
        <w:t>ходимых</w:t>
      </w:r>
      <w:r w:rsidRPr="00707195">
        <w:rPr>
          <w:rFonts w:ascii="Arial" w:hAnsi="Arial" w:cs="Arial"/>
          <w:color w:val="000000"/>
          <w:spacing w:val="8"/>
        </w:rPr>
        <w:t xml:space="preserve"> </w:t>
      </w:r>
      <w:r w:rsidRPr="00707195">
        <w:rPr>
          <w:rFonts w:ascii="Arial" w:hAnsi="Arial" w:cs="Arial"/>
          <w:color w:val="000000"/>
          <w:w w:val="99"/>
        </w:rPr>
        <w:t>для</w:t>
      </w:r>
      <w:r w:rsidRPr="00707195">
        <w:rPr>
          <w:rFonts w:ascii="Arial" w:hAnsi="Arial" w:cs="Arial"/>
          <w:color w:val="000000"/>
          <w:spacing w:val="10"/>
        </w:rPr>
        <w:t xml:space="preserve"> </w:t>
      </w:r>
      <w:r w:rsidRPr="00707195">
        <w:rPr>
          <w:rFonts w:ascii="Arial" w:hAnsi="Arial" w:cs="Arial"/>
          <w:color w:val="000000"/>
          <w:w w:val="99"/>
        </w:rPr>
        <w:t>образо</w:t>
      </w:r>
      <w:r w:rsidRPr="00707195">
        <w:rPr>
          <w:rFonts w:ascii="Arial" w:hAnsi="Arial" w:cs="Arial"/>
          <w:color w:val="000000"/>
          <w:spacing w:val="1"/>
          <w:w w:val="99"/>
        </w:rPr>
        <w:t>в</w:t>
      </w:r>
      <w:r w:rsidRPr="00707195">
        <w:rPr>
          <w:rFonts w:ascii="Arial" w:hAnsi="Arial" w:cs="Arial"/>
          <w:color w:val="000000"/>
          <w:w w:val="99"/>
        </w:rPr>
        <w:t>ания</w:t>
      </w:r>
      <w:r w:rsidRPr="00707195">
        <w:rPr>
          <w:rFonts w:ascii="Arial" w:hAnsi="Arial" w:cs="Arial"/>
          <w:color w:val="000000"/>
          <w:spacing w:val="9"/>
        </w:rPr>
        <w:t xml:space="preserve"> </w:t>
      </w:r>
      <w:r w:rsidRPr="00707195">
        <w:rPr>
          <w:rFonts w:ascii="Arial" w:hAnsi="Arial" w:cs="Arial"/>
          <w:color w:val="000000"/>
          <w:w w:val="99"/>
        </w:rPr>
        <w:t>земельных</w:t>
      </w:r>
      <w:r w:rsidRPr="00707195">
        <w:rPr>
          <w:rFonts w:ascii="Arial" w:hAnsi="Arial" w:cs="Arial"/>
          <w:color w:val="000000"/>
          <w:spacing w:val="13"/>
        </w:rPr>
        <w:t xml:space="preserve"> </w:t>
      </w:r>
      <w:r w:rsidRPr="00707195">
        <w:rPr>
          <w:rFonts w:ascii="Arial" w:hAnsi="Arial" w:cs="Arial"/>
          <w:color w:val="000000"/>
          <w:spacing w:val="-3"/>
          <w:w w:val="99"/>
        </w:rPr>
        <w:t>у</w:t>
      </w:r>
      <w:r w:rsidRPr="00707195">
        <w:rPr>
          <w:rFonts w:ascii="Arial" w:hAnsi="Arial" w:cs="Arial"/>
          <w:color w:val="000000"/>
          <w:spacing w:val="-1"/>
          <w:w w:val="99"/>
        </w:rPr>
        <w:t>ч</w:t>
      </w:r>
      <w:r w:rsidRPr="00707195">
        <w:rPr>
          <w:rFonts w:ascii="Arial" w:hAnsi="Arial" w:cs="Arial"/>
          <w:color w:val="000000"/>
          <w:w w:val="99"/>
        </w:rPr>
        <w:t>астков</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соответствии</w:t>
      </w:r>
      <w:r w:rsidRPr="00707195">
        <w:rPr>
          <w:rFonts w:ascii="Arial" w:hAnsi="Arial" w:cs="Arial"/>
          <w:color w:val="000000"/>
        </w:rPr>
        <w:t xml:space="preserve"> </w:t>
      </w:r>
      <w:r w:rsidRPr="00707195">
        <w:rPr>
          <w:rFonts w:ascii="Arial" w:hAnsi="Arial" w:cs="Arial"/>
          <w:color w:val="000000"/>
          <w:w w:val="99"/>
        </w:rPr>
        <w:t>с</w:t>
      </w:r>
      <w:r w:rsidRPr="00707195">
        <w:rPr>
          <w:rFonts w:ascii="Arial" w:hAnsi="Arial" w:cs="Arial"/>
          <w:color w:val="000000"/>
          <w:spacing w:val="4"/>
        </w:rPr>
        <w:t xml:space="preserve"> </w:t>
      </w:r>
      <w:r w:rsidRPr="00707195">
        <w:rPr>
          <w:rFonts w:ascii="Arial" w:hAnsi="Arial" w:cs="Arial"/>
          <w:color w:val="000000"/>
          <w:spacing w:val="-4"/>
          <w:w w:val="99"/>
        </w:rPr>
        <w:t>у</w:t>
      </w:r>
      <w:r w:rsidRPr="00707195">
        <w:rPr>
          <w:rFonts w:ascii="Arial" w:hAnsi="Arial" w:cs="Arial"/>
          <w:color w:val="000000"/>
          <w:spacing w:val="1"/>
          <w:w w:val="99"/>
        </w:rPr>
        <w:t>т</w:t>
      </w:r>
      <w:r w:rsidRPr="00707195">
        <w:rPr>
          <w:rFonts w:ascii="Arial" w:hAnsi="Arial" w:cs="Arial"/>
          <w:color w:val="000000"/>
          <w:w w:val="99"/>
        </w:rPr>
        <w:t>в</w:t>
      </w:r>
      <w:r w:rsidRPr="00707195">
        <w:rPr>
          <w:rFonts w:ascii="Arial" w:hAnsi="Arial" w:cs="Arial"/>
          <w:color w:val="000000"/>
          <w:spacing w:val="1"/>
          <w:w w:val="99"/>
        </w:rPr>
        <w:t>е</w:t>
      </w:r>
      <w:r w:rsidRPr="00707195">
        <w:rPr>
          <w:rFonts w:ascii="Arial" w:hAnsi="Arial" w:cs="Arial"/>
          <w:color w:val="000000"/>
          <w:w w:val="99"/>
        </w:rPr>
        <w:t>ржденн</w:t>
      </w:r>
      <w:r w:rsidRPr="00707195">
        <w:rPr>
          <w:rFonts w:ascii="Arial" w:hAnsi="Arial" w:cs="Arial"/>
          <w:color w:val="000000"/>
          <w:spacing w:val="1"/>
          <w:w w:val="99"/>
        </w:rPr>
        <w:t>ы</w:t>
      </w:r>
      <w:r w:rsidRPr="00707195">
        <w:rPr>
          <w:rFonts w:ascii="Arial" w:hAnsi="Arial" w:cs="Arial"/>
          <w:color w:val="000000"/>
          <w:w w:val="99"/>
        </w:rPr>
        <w:t>м</w:t>
      </w:r>
      <w:r w:rsidRPr="00707195">
        <w:rPr>
          <w:rFonts w:ascii="Arial" w:hAnsi="Arial" w:cs="Arial"/>
          <w:color w:val="000000"/>
          <w:spacing w:val="-1"/>
        </w:rPr>
        <w:t xml:space="preserve"> </w:t>
      </w:r>
      <w:r w:rsidRPr="00707195">
        <w:rPr>
          <w:rFonts w:ascii="Arial" w:hAnsi="Arial" w:cs="Arial"/>
          <w:color w:val="000000"/>
          <w:w w:val="99"/>
        </w:rPr>
        <w:t>про</w:t>
      </w:r>
      <w:r w:rsidRPr="00707195">
        <w:rPr>
          <w:rFonts w:ascii="Arial" w:hAnsi="Arial" w:cs="Arial"/>
          <w:color w:val="000000"/>
          <w:spacing w:val="1"/>
          <w:w w:val="99"/>
        </w:rPr>
        <w:t>е</w:t>
      </w:r>
      <w:r w:rsidRPr="00707195">
        <w:rPr>
          <w:rFonts w:ascii="Arial" w:hAnsi="Arial" w:cs="Arial"/>
          <w:color w:val="000000"/>
          <w:w w:val="99"/>
        </w:rPr>
        <w:t>ктом</w:t>
      </w:r>
      <w:r w:rsidRPr="00707195">
        <w:rPr>
          <w:rFonts w:ascii="Arial" w:hAnsi="Arial" w:cs="Arial"/>
          <w:color w:val="000000"/>
        </w:rPr>
        <w:t xml:space="preserve"> </w:t>
      </w:r>
      <w:r w:rsidRPr="00707195">
        <w:rPr>
          <w:rFonts w:ascii="Arial" w:hAnsi="Arial" w:cs="Arial"/>
          <w:color w:val="000000"/>
          <w:w w:val="99"/>
        </w:rPr>
        <w:t>межевания</w:t>
      </w:r>
      <w:r w:rsidRPr="00707195">
        <w:rPr>
          <w:rFonts w:ascii="Arial" w:hAnsi="Arial" w:cs="Arial"/>
          <w:color w:val="000000"/>
        </w:rPr>
        <w:t xml:space="preserve"> </w:t>
      </w:r>
      <w:r w:rsidRPr="00707195">
        <w:rPr>
          <w:rFonts w:ascii="Arial" w:hAnsi="Arial" w:cs="Arial"/>
          <w:color w:val="000000"/>
          <w:w w:val="99"/>
        </w:rPr>
        <w:t>терр</w:t>
      </w:r>
      <w:r w:rsidRPr="00707195">
        <w:rPr>
          <w:rFonts w:ascii="Arial" w:hAnsi="Arial" w:cs="Arial"/>
          <w:color w:val="000000"/>
          <w:spacing w:val="1"/>
          <w:w w:val="99"/>
        </w:rPr>
        <w:t>и</w:t>
      </w:r>
      <w:r w:rsidRPr="00707195">
        <w:rPr>
          <w:rFonts w:ascii="Arial" w:hAnsi="Arial" w:cs="Arial"/>
          <w:color w:val="000000"/>
          <w:w w:val="99"/>
        </w:rPr>
        <w:t>тор</w:t>
      </w:r>
      <w:r w:rsidRPr="00707195">
        <w:rPr>
          <w:rFonts w:ascii="Arial" w:hAnsi="Arial" w:cs="Arial"/>
          <w:color w:val="000000"/>
          <w:spacing w:val="1"/>
          <w:w w:val="99"/>
        </w:rPr>
        <w:t>и</w:t>
      </w:r>
      <w:r w:rsidRPr="00707195">
        <w:rPr>
          <w:rFonts w:ascii="Arial" w:hAnsi="Arial" w:cs="Arial"/>
          <w:color w:val="000000"/>
          <w:spacing w:val="5"/>
          <w:w w:val="99"/>
        </w:rPr>
        <w:t>и</w:t>
      </w:r>
      <w:r w:rsidRPr="00707195">
        <w:rPr>
          <w:rFonts w:ascii="Arial" w:hAnsi="Arial" w:cs="Arial"/>
          <w:color w:val="000000"/>
          <w:w w:val="99"/>
        </w:rPr>
        <w:t>.</w:t>
      </w:r>
    </w:p>
    <w:p w:rsidR="00707195" w:rsidRPr="00707195" w:rsidRDefault="00707195" w:rsidP="00707195">
      <w:pPr>
        <w:widowControl w:val="0"/>
        <w:spacing w:before="3"/>
        <w:ind w:right="-18"/>
        <w:jc w:val="both"/>
        <w:rPr>
          <w:rFonts w:ascii="Arial" w:hAnsi="Arial" w:cs="Arial"/>
          <w:color w:val="000000"/>
        </w:rPr>
      </w:pPr>
      <w:r w:rsidRPr="00707195">
        <w:rPr>
          <w:rFonts w:ascii="Arial" w:hAnsi="Arial" w:cs="Arial"/>
          <w:color w:val="000000"/>
          <w:w w:val="99"/>
        </w:rPr>
        <w:t>3.4.5.</w:t>
      </w:r>
      <w:r w:rsidRPr="00707195">
        <w:rPr>
          <w:rFonts w:ascii="Arial" w:hAnsi="Arial" w:cs="Arial"/>
          <w:color w:val="000000"/>
          <w:spacing w:val="8"/>
        </w:rPr>
        <w:t xml:space="preserve"> </w:t>
      </w:r>
      <w:r w:rsidRPr="00707195">
        <w:rPr>
          <w:rFonts w:ascii="Arial" w:hAnsi="Arial" w:cs="Arial"/>
          <w:color w:val="000000"/>
          <w:w w:val="99"/>
        </w:rPr>
        <w:t>О</w:t>
      </w:r>
      <w:r w:rsidRPr="00707195">
        <w:rPr>
          <w:rFonts w:ascii="Arial" w:hAnsi="Arial" w:cs="Arial"/>
          <w:color w:val="000000"/>
          <w:spacing w:val="2"/>
          <w:w w:val="99"/>
        </w:rPr>
        <w:t>б</w:t>
      </w:r>
      <w:r w:rsidRPr="00707195">
        <w:rPr>
          <w:rFonts w:ascii="Arial" w:hAnsi="Arial" w:cs="Arial"/>
          <w:color w:val="000000"/>
          <w:w w:val="99"/>
        </w:rPr>
        <w:t>еспеч</w:t>
      </w:r>
      <w:r w:rsidRPr="00707195">
        <w:rPr>
          <w:rFonts w:ascii="Arial" w:hAnsi="Arial" w:cs="Arial"/>
          <w:color w:val="000000"/>
          <w:spacing w:val="1"/>
          <w:w w:val="99"/>
        </w:rPr>
        <w:t>и</w:t>
      </w:r>
      <w:r w:rsidRPr="00707195">
        <w:rPr>
          <w:rFonts w:ascii="Arial" w:hAnsi="Arial" w:cs="Arial"/>
          <w:color w:val="000000"/>
          <w:w w:val="99"/>
        </w:rPr>
        <w:t>ть</w:t>
      </w:r>
      <w:r w:rsidRPr="00707195">
        <w:rPr>
          <w:rFonts w:ascii="Arial" w:hAnsi="Arial" w:cs="Arial"/>
          <w:color w:val="000000"/>
          <w:spacing w:val="11"/>
        </w:rPr>
        <w:t xml:space="preserve"> </w:t>
      </w:r>
      <w:r w:rsidRPr="00707195">
        <w:rPr>
          <w:rFonts w:ascii="Arial" w:hAnsi="Arial" w:cs="Arial"/>
          <w:color w:val="000000"/>
          <w:w w:val="99"/>
        </w:rPr>
        <w:t>Стороне</w:t>
      </w:r>
      <w:r w:rsidRPr="00707195">
        <w:rPr>
          <w:rFonts w:ascii="Arial" w:hAnsi="Arial" w:cs="Arial"/>
          <w:color w:val="000000"/>
          <w:spacing w:val="9"/>
        </w:rPr>
        <w:t xml:space="preserve"> </w:t>
      </w:r>
      <w:r w:rsidRPr="00707195">
        <w:rPr>
          <w:rFonts w:ascii="Arial" w:hAnsi="Arial" w:cs="Arial"/>
          <w:color w:val="000000"/>
          <w:w w:val="99"/>
        </w:rPr>
        <w:t>1</w:t>
      </w:r>
      <w:r w:rsidRPr="00707195">
        <w:rPr>
          <w:rFonts w:ascii="Arial" w:hAnsi="Arial" w:cs="Arial"/>
          <w:color w:val="000000"/>
          <w:spacing w:val="12"/>
        </w:rPr>
        <w:t xml:space="preserve"> </w:t>
      </w:r>
      <w:r w:rsidRPr="00707195">
        <w:rPr>
          <w:rFonts w:ascii="Arial" w:hAnsi="Arial" w:cs="Arial"/>
          <w:color w:val="000000"/>
          <w:w w:val="99"/>
        </w:rPr>
        <w:t>(ее</w:t>
      </w:r>
      <w:r w:rsidRPr="00707195">
        <w:rPr>
          <w:rFonts w:ascii="Arial" w:hAnsi="Arial" w:cs="Arial"/>
          <w:color w:val="000000"/>
          <w:spacing w:val="9"/>
        </w:rPr>
        <w:t xml:space="preserve"> </w:t>
      </w:r>
      <w:r w:rsidRPr="00707195">
        <w:rPr>
          <w:rFonts w:ascii="Arial" w:hAnsi="Arial" w:cs="Arial"/>
          <w:color w:val="000000"/>
          <w:w w:val="99"/>
        </w:rPr>
        <w:t>з</w:t>
      </w:r>
      <w:r w:rsidRPr="00707195">
        <w:rPr>
          <w:rFonts w:ascii="Arial" w:hAnsi="Arial" w:cs="Arial"/>
          <w:color w:val="000000"/>
          <w:spacing w:val="2"/>
          <w:w w:val="99"/>
        </w:rPr>
        <w:t>а</w:t>
      </w:r>
      <w:r w:rsidRPr="00707195">
        <w:rPr>
          <w:rFonts w:ascii="Arial" w:hAnsi="Arial" w:cs="Arial"/>
          <w:color w:val="000000"/>
          <w:w w:val="99"/>
        </w:rPr>
        <w:t>конным</w:t>
      </w:r>
      <w:r w:rsidRPr="00707195">
        <w:rPr>
          <w:rFonts w:ascii="Arial" w:hAnsi="Arial" w:cs="Arial"/>
          <w:color w:val="000000"/>
          <w:spacing w:val="10"/>
        </w:rPr>
        <w:t xml:space="preserve"> </w:t>
      </w:r>
      <w:r w:rsidRPr="00707195">
        <w:rPr>
          <w:rFonts w:ascii="Arial" w:hAnsi="Arial" w:cs="Arial"/>
          <w:color w:val="000000"/>
          <w:w w:val="99"/>
        </w:rPr>
        <w:t>представителям),</w:t>
      </w:r>
      <w:r w:rsidRPr="00707195">
        <w:rPr>
          <w:rFonts w:ascii="Arial" w:hAnsi="Arial" w:cs="Arial"/>
          <w:color w:val="000000"/>
          <w:spacing w:val="11"/>
        </w:rPr>
        <w:t xml:space="preserve"> </w:t>
      </w:r>
      <w:r w:rsidRPr="00707195">
        <w:rPr>
          <w:rFonts w:ascii="Arial" w:hAnsi="Arial" w:cs="Arial"/>
          <w:color w:val="000000"/>
          <w:w w:val="99"/>
        </w:rPr>
        <w:t>пр</w:t>
      </w:r>
      <w:r w:rsidRPr="00707195">
        <w:rPr>
          <w:rFonts w:ascii="Arial" w:hAnsi="Arial" w:cs="Arial"/>
          <w:color w:val="000000"/>
          <w:spacing w:val="1"/>
          <w:w w:val="99"/>
        </w:rPr>
        <w:t>е</w:t>
      </w:r>
      <w:r w:rsidRPr="00707195">
        <w:rPr>
          <w:rFonts w:ascii="Arial" w:hAnsi="Arial" w:cs="Arial"/>
          <w:color w:val="000000"/>
          <w:w w:val="99"/>
        </w:rPr>
        <w:t>дставител</w:t>
      </w:r>
      <w:r w:rsidRPr="00707195">
        <w:rPr>
          <w:rFonts w:ascii="Arial" w:hAnsi="Arial" w:cs="Arial"/>
          <w:color w:val="000000"/>
          <w:spacing w:val="2"/>
          <w:w w:val="99"/>
        </w:rPr>
        <w:t>я</w:t>
      </w:r>
      <w:r w:rsidRPr="00707195">
        <w:rPr>
          <w:rFonts w:ascii="Arial" w:hAnsi="Arial" w:cs="Arial"/>
          <w:color w:val="000000"/>
          <w:w w:val="99"/>
        </w:rPr>
        <w:t>м</w:t>
      </w:r>
      <w:r w:rsidRPr="00707195">
        <w:rPr>
          <w:rFonts w:ascii="Arial" w:hAnsi="Arial" w:cs="Arial"/>
          <w:color w:val="000000"/>
          <w:spacing w:val="8"/>
        </w:rPr>
        <w:t xml:space="preserve"> </w:t>
      </w:r>
      <w:r w:rsidRPr="00707195">
        <w:rPr>
          <w:rFonts w:ascii="Arial" w:hAnsi="Arial" w:cs="Arial"/>
          <w:color w:val="000000"/>
          <w:w w:val="99"/>
        </w:rPr>
        <w:t>о</w:t>
      </w:r>
      <w:r w:rsidRPr="00707195">
        <w:rPr>
          <w:rFonts w:ascii="Arial" w:hAnsi="Arial" w:cs="Arial"/>
          <w:color w:val="000000"/>
          <w:spacing w:val="1"/>
          <w:w w:val="99"/>
        </w:rPr>
        <w:t>р</w:t>
      </w:r>
      <w:r w:rsidRPr="00707195">
        <w:rPr>
          <w:rFonts w:ascii="Arial" w:hAnsi="Arial" w:cs="Arial"/>
          <w:color w:val="000000"/>
          <w:w w:val="99"/>
        </w:rPr>
        <w:t>ганов</w:t>
      </w:r>
      <w:r w:rsidRPr="00707195">
        <w:rPr>
          <w:rFonts w:ascii="Arial" w:hAnsi="Arial" w:cs="Arial"/>
          <w:color w:val="000000"/>
        </w:rPr>
        <w:t xml:space="preserve"> </w:t>
      </w:r>
      <w:r w:rsidRPr="00707195">
        <w:rPr>
          <w:rFonts w:ascii="Arial" w:hAnsi="Arial" w:cs="Arial"/>
          <w:color w:val="000000"/>
          <w:w w:val="99"/>
        </w:rPr>
        <w:t>го</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w w:val="99"/>
        </w:rPr>
        <w:t>дарственно</w:t>
      </w:r>
      <w:r w:rsidRPr="00707195">
        <w:rPr>
          <w:rFonts w:ascii="Arial" w:hAnsi="Arial" w:cs="Arial"/>
          <w:color w:val="000000"/>
          <w:spacing w:val="1"/>
          <w:w w:val="99"/>
        </w:rPr>
        <w:t>г</w:t>
      </w:r>
      <w:r w:rsidRPr="00707195">
        <w:rPr>
          <w:rFonts w:ascii="Arial" w:hAnsi="Arial" w:cs="Arial"/>
          <w:color w:val="000000"/>
          <w:w w:val="99"/>
        </w:rPr>
        <w:t>о</w:t>
      </w:r>
      <w:r w:rsidRPr="00707195">
        <w:rPr>
          <w:rFonts w:ascii="Arial" w:hAnsi="Arial" w:cs="Arial"/>
          <w:color w:val="000000"/>
          <w:spacing w:val="20"/>
        </w:rPr>
        <w:t xml:space="preserve"> </w:t>
      </w:r>
      <w:r w:rsidRPr="00707195">
        <w:rPr>
          <w:rFonts w:ascii="Arial" w:hAnsi="Arial" w:cs="Arial"/>
          <w:color w:val="000000"/>
          <w:w w:val="99"/>
        </w:rPr>
        <w:t>зе</w:t>
      </w:r>
      <w:r w:rsidRPr="00707195">
        <w:rPr>
          <w:rFonts w:ascii="Arial" w:hAnsi="Arial" w:cs="Arial"/>
          <w:color w:val="000000"/>
          <w:spacing w:val="1"/>
          <w:w w:val="99"/>
        </w:rPr>
        <w:t>м</w:t>
      </w:r>
      <w:r w:rsidRPr="00707195">
        <w:rPr>
          <w:rFonts w:ascii="Arial" w:hAnsi="Arial" w:cs="Arial"/>
          <w:color w:val="000000"/>
          <w:w w:val="99"/>
        </w:rPr>
        <w:t>ельного</w:t>
      </w:r>
      <w:r w:rsidRPr="00707195">
        <w:rPr>
          <w:rFonts w:ascii="Arial" w:hAnsi="Arial" w:cs="Arial"/>
          <w:color w:val="000000"/>
          <w:spacing w:val="23"/>
        </w:rPr>
        <w:t xml:space="preserve"> </w:t>
      </w:r>
      <w:r w:rsidRPr="00707195">
        <w:rPr>
          <w:rFonts w:ascii="Arial" w:hAnsi="Arial" w:cs="Arial"/>
          <w:color w:val="000000"/>
          <w:w w:val="99"/>
        </w:rPr>
        <w:t>надз</w:t>
      </w:r>
      <w:r w:rsidRPr="00707195">
        <w:rPr>
          <w:rFonts w:ascii="Arial" w:hAnsi="Arial" w:cs="Arial"/>
          <w:color w:val="000000"/>
          <w:spacing w:val="2"/>
          <w:w w:val="99"/>
        </w:rPr>
        <w:t>о</w:t>
      </w:r>
      <w:r w:rsidRPr="00707195">
        <w:rPr>
          <w:rFonts w:ascii="Arial" w:hAnsi="Arial" w:cs="Arial"/>
          <w:color w:val="000000"/>
          <w:w w:val="99"/>
        </w:rPr>
        <w:t>ра</w:t>
      </w:r>
      <w:r w:rsidRPr="00707195">
        <w:rPr>
          <w:rFonts w:ascii="Arial" w:hAnsi="Arial" w:cs="Arial"/>
          <w:color w:val="000000"/>
          <w:spacing w:val="21"/>
        </w:rPr>
        <w:t xml:space="preserve"> </w:t>
      </w:r>
      <w:r w:rsidRPr="00707195">
        <w:rPr>
          <w:rFonts w:ascii="Arial" w:hAnsi="Arial" w:cs="Arial"/>
          <w:color w:val="000000"/>
          <w:w w:val="99"/>
        </w:rPr>
        <w:t>и</w:t>
      </w:r>
      <w:r w:rsidRPr="00707195">
        <w:rPr>
          <w:rFonts w:ascii="Arial" w:hAnsi="Arial" w:cs="Arial"/>
          <w:color w:val="000000"/>
          <w:spacing w:val="21"/>
        </w:rPr>
        <w:t xml:space="preserve"> </w:t>
      </w:r>
      <w:r w:rsidRPr="00707195">
        <w:rPr>
          <w:rFonts w:ascii="Arial" w:hAnsi="Arial" w:cs="Arial"/>
          <w:color w:val="000000"/>
          <w:spacing w:val="2"/>
          <w:w w:val="99"/>
        </w:rPr>
        <w:t>м</w:t>
      </w:r>
      <w:r w:rsidRPr="00707195">
        <w:rPr>
          <w:rFonts w:ascii="Arial" w:hAnsi="Arial" w:cs="Arial"/>
          <w:color w:val="000000"/>
          <w:w w:val="99"/>
        </w:rPr>
        <w:t>униципального</w:t>
      </w:r>
      <w:r w:rsidRPr="00707195">
        <w:rPr>
          <w:rFonts w:ascii="Arial" w:hAnsi="Arial" w:cs="Arial"/>
          <w:color w:val="000000"/>
          <w:spacing w:val="19"/>
        </w:rPr>
        <w:t xml:space="preserve"> </w:t>
      </w:r>
      <w:r w:rsidRPr="00707195">
        <w:rPr>
          <w:rFonts w:ascii="Arial" w:hAnsi="Arial" w:cs="Arial"/>
          <w:color w:val="000000"/>
          <w:w w:val="99"/>
        </w:rPr>
        <w:t>з</w:t>
      </w:r>
      <w:r w:rsidRPr="00707195">
        <w:rPr>
          <w:rFonts w:ascii="Arial" w:hAnsi="Arial" w:cs="Arial"/>
          <w:color w:val="000000"/>
          <w:spacing w:val="2"/>
          <w:w w:val="99"/>
        </w:rPr>
        <w:t>е</w:t>
      </w:r>
      <w:r w:rsidRPr="00707195">
        <w:rPr>
          <w:rFonts w:ascii="Arial" w:hAnsi="Arial" w:cs="Arial"/>
          <w:color w:val="000000"/>
          <w:w w:val="99"/>
        </w:rPr>
        <w:t>мел</w:t>
      </w:r>
      <w:r w:rsidRPr="00707195">
        <w:rPr>
          <w:rFonts w:ascii="Arial" w:hAnsi="Arial" w:cs="Arial"/>
          <w:color w:val="000000"/>
          <w:spacing w:val="1"/>
          <w:w w:val="99"/>
        </w:rPr>
        <w:t>ь</w:t>
      </w:r>
      <w:r w:rsidRPr="00707195">
        <w:rPr>
          <w:rFonts w:ascii="Arial" w:hAnsi="Arial" w:cs="Arial"/>
          <w:color w:val="000000"/>
          <w:w w:val="99"/>
        </w:rPr>
        <w:t>ного</w:t>
      </w:r>
      <w:r w:rsidRPr="00707195">
        <w:rPr>
          <w:rFonts w:ascii="Arial" w:hAnsi="Arial" w:cs="Arial"/>
          <w:color w:val="000000"/>
          <w:spacing w:val="24"/>
        </w:rPr>
        <w:t xml:space="preserve"> </w:t>
      </w:r>
      <w:r w:rsidRPr="00707195">
        <w:rPr>
          <w:rFonts w:ascii="Arial" w:hAnsi="Arial" w:cs="Arial"/>
          <w:color w:val="000000"/>
          <w:w w:val="99"/>
        </w:rPr>
        <w:t>ко</w:t>
      </w:r>
      <w:r w:rsidRPr="00707195">
        <w:rPr>
          <w:rFonts w:ascii="Arial" w:hAnsi="Arial" w:cs="Arial"/>
          <w:color w:val="000000"/>
          <w:spacing w:val="1"/>
          <w:w w:val="99"/>
        </w:rPr>
        <w:t>н</w:t>
      </w:r>
      <w:r w:rsidRPr="00707195">
        <w:rPr>
          <w:rFonts w:ascii="Arial" w:hAnsi="Arial" w:cs="Arial"/>
          <w:color w:val="000000"/>
          <w:w w:val="99"/>
        </w:rPr>
        <w:t>троля</w:t>
      </w:r>
      <w:r w:rsidRPr="00707195">
        <w:rPr>
          <w:rFonts w:ascii="Arial" w:hAnsi="Arial" w:cs="Arial"/>
          <w:color w:val="000000"/>
          <w:spacing w:val="20"/>
        </w:rPr>
        <w:t xml:space="preserve"> </w:t>
      </w:r>
      <w:r w:rsidRPr="00707195">
        <w:rPr>
          <w:rFonts w:ascii="Arial" w:hAnsi="Arial" w:cs="Arial"/>
          <w:color w:val="000000"/>
          <w:w w:val="99"/>
        </w:rPr>
        <w:t>до</w:t>
      </w:r>
      <w:r w:rsidRPr="00707195">
        <w:rPr>
          <w:rFonts w:ascii="Arial" w:hAnsi="Arial" w:cs="Arial"/>
          <w:color w:val="000000"/>
          <w:spacing w:val="2"/>
          <w:w w:val="99"/>
        </w:rPr>
        <w:t>с</w:t>
      </w:r>
      <w:r w:rsidRPr="00707195">
        <w:rPr>
          <w:rFonts w:ascii="Arial" w:hAnsi="Arial" w:cs="Arial"/>
          <w:color w:val="000000"/>
          <w:spacing w:val="4"/>
          <w:w w:val="99"/>
        </w:rPr>
        <w:t>т</w:t>
      </w:r>
      <w:r w:rsidRPr="00707195">
        <w:rPr>
          <w:rFonts w:ascii="Arial" w:hAnsi="Arial" w:cs="Arial"/>
          <w:color w:val="000000"/>
          <w:spacing w:val="-2"/>
          <w:w w:val="99"/>
        </w:rPr>
        <w:t>у</w:t>
      </w:r>
      <w:r w:rsidRPr="00707195">
        <w:rPr>
          <w:rFonts w:ascii="Arial" w:hAnsi="Arial" w:cs="Arial"/>
          <w:color w:val="000000"/>
          <w:w w:val="99"/>
        </w:rPr>
        <w:t>п</w:t>
      </w:r>
      <w:r w:rsidRPr="00707195">
        <w:rPr>
          <w:rFonts w:ascii="Arial" w:hAnsi="Arial" w:cs="Arial"/>
          <w:color w:val="000000"/>
          <w:spacing w:val="20"/>
        </w:rPr>
        <w:t xml:space="preserve"> </w:t>
      </w:r>
      <w:r w:rsidRPr="00707195">
        <w:rPr>
          <w:rFonts w:ascii="Arial" w:hAnsi="Arial" w:cs="Arial"/>
          <w:color w:val="000000"/>
          <w:w w:val="99"/>
        </w:rPr>
        <w:t>на</w:t>
      </w:r>
      <w:r w:rsidRPr="00707195">
        <w:rPr>
          <w:rFonts w:ascii="Arial" w:hAnsi="Arial" w:cs="Arial"/>
          <w:color w:val="000000"/>
        </w:rPr>
        <w:t xml:space="preserve"> </w:t>
      </w:r>
      <w:r w:rsidRPr="00707195">
        <w:rPr>
          <w:rFonts w:ascii="Arial" w:hAnsi="Arial" w:cs="Arial"/>
          <w:color w:val="000000"/>
          <w:spacing w:val="-2"/>
          <w:w w:val="99"/>
        </w:rPr>
        <w:t>у</w:t>
      </w:r>
      <w:r w:rsidRPr="00707195">
        <w:rPr>
          <w:rFonts w:ascii="Arial" w:hAnsi="Arial" w:cs="Arial"/>
          <w:color w:val="000000"/>
          <w:w w:val="99"/>
        </w:rPr>
        <w:t>част</w:t>
      </w:r>
      <w:r w:rsidRPr="00707195">
        <w:rPr>
          <w:rFonts w:ascii="Arial" w:hAnsi="Arial" w:cs="Arial"/>
          <w:color w:val="000000"/>
          <w:spacing w:val="1"/>
          <w:w w:val="99"/>
        </w:rPr>
        <w:t>о</w:t>
      </w:r>
      <w:r w:rsidRPr="00707195">
        <w:rPr>
          <w:rFonts w:ascii="Arial" w:hAnsi="Arial" w:cs="Arial"/>
          <w:color w:val="000000"/>
          <w:w w:val="99"/>
        </w:rPr>
        <w:t>к</w:t>
      </w:r>
      <w:r w:rsidRPr="00707195">
        <w:rPr>
          <w:rFonts w:ascii="Arial" w:hAnsi="Arial" w:cs="Arial"/>
          <w:color w:val="000000"/>
          <w:spacing w:val="-1"/>
        </w:rPr>
        <w:t xml:space="preserve"> </w:t>
      </w:r>
      <w:r w:rsidRPr="00707195">
        <w:rPr>
          <w:rFonts w:ascii="Arial" w:hAnsi="Arial" w:cs="Arial"/>
          <w:color w:val="000000"/>
          <w:w w:val="99"/>
        </w:rPr>
        <w:t>по</w:t>
      </w:r>
      <w:r w:rsidRPr="00707195">
        <w:rPr>
          <w:rFonts w:ascii="Arial" w:hAnsi="Arial" w:cs="Arial"/>
          <w:color w:val="000000"/>
        </w:rPr>
        <w:t xml:space="preserve"> </w:t>
      </w:r>
      <w:r w:rsidRPr="00707195">
        <w:rPr>
          <w:rFonts w:ascii="Arial" w:hAnsi="Arial" w:cs="Arial"/>
          <w:color w:val="000000"/>
          <w:w w:val="99"/>
        </w:rPr>
        <w:t>их</w:t>
      </w:r>
      <w:r w:rsidRPr="00707195">
        <w:rPr>
          <w:rFonts w:ascii="Arial" w:hAnsi="Arial" w:cs="Arial"/>
          <w:color w:val="000000"/>
          <w:spacing w:val="1"/>
        </w:rPr>
        <w:t xml:space="preserve"> </w:t>
      </w:r>
      <w:r w:rsidRPr="00707195">
        <w:rPr>
          <w:rFonts w:ascii="Arial" w:hAnsi="Arial" w:cs="Arial"/>
          <w:color w:val="000000"/>
          <w:w w:val="99"/>
        </w:rPr>
        <w:t>требов</w:t>
      </w:r>
      <w:r w:rsidRPr="00707195">
        <w:rPr>
          <w:rFonts w:ascii="Arial" w:hAnsi="Arial" w:cs="Arial"/>
          <w:color w:val="000000"/>
          <w:spacing w:val="1"/>
          <w:w w:val="99"/>
        </w:rPr>
        <w:t>а</w:t>
      </w:r>
      <w:r w:rsidRPr="00707195">
        <w:rPr>
          <w:rFonts w:ascii="Arial" w:hAnsi="Arial" w:cs="Arial"/>
          <w:color w:val="000000"/>
          <w:w w:val="99"/>
        </w:rPr>
        <w:t>н</w:t>
      </w:r>
      <w:r w:rsidRPr="00707195">
        <w:rPr>
          <w:rFonts w:ascii="Arial" w:hAnsi="Arial" w:cs="Arial"/>
          <w:color w:val="000000"/>
          <w:spacing w:val="1"/>
          <w:w w:val="99"/>
        </w:rPr>
        <w:t>и</w:t>
      </w:r>
      <w:r w:rsidRPr="00707195">
        <w:rPr>
          <w:rFonts w:ascii="Arial" w:hAnsi="Arial" w:cs="Arial"/>
          <w:color w:val="000000"/>
          <w:w w:val="99"/>
        </w:rPr>
        <w:t>ю.</w:t>
      </w:r>
    </w:p>
    <w:p w:rsidR="00707195" w:rsidRPr="00707195" w:rsidRDefault="00707195" w:rsidP="00707195">
      <w:pPr>
        <w:widowControl w:val="0"/>
        <w:spacing w:line="239" w:lineRule="auto"/>
        <w:ind w:right="-64"/>
        <w:rPr>
          <w:rFonts w:ascii="Arial" w:hAnsi="Arial" w:cs="Arial"/>
          <w:color w:val="000000"/>
        </w:rPr>
      </w:pPr>
      <w:r w:rsidRPr="00707195">
        <w:rPr>
          <w:rFonts w:ascii="Arial" w:hAnsi="Arial" w:cs="Arial"/>
          <w:color w:val="000000"/>
          <w:w w:val="99"/>
        </w:rPr>
        <w:t>3.4.6.</w:t>
      </w:r>
      <w:r w:rsidRPr="00707195">
        <w:rPr>
          <w:rFonts w:ascii="Arial" w:hAnsi="Arial" w:cs="Arial"/>
          <w:color w:val="000000"/>
          <w:spacing w:val="61"/>
        </w:rPr>
        <w:t xml:space="preserve"> </w:t>
      </w:r>
      <w:r w:rsidRPr="00707195">
        <w:rPr>
          <w:rFonts w:ascii="Arial" w:hAnsi="Arial" w:cs="Arial"/>
          <w:color w:val="000000"/>
          <w:w w:val="99"/>
        </w:rPr>
        <w:t>При</w:t>
      </w:r>
      <w:r w:rsidRPr="00707195">
        <w:rPr>
          <w:rFonts w:ascii="Arial" w:hAnsi="Arial" w:cs="Arial"/>
          <w:color w:val="000000"/>
          <w:spacing w:val="62"/>
        </w:rPr>
        <w:t xml:space="preserve"> </w:t>
      </w:r>
      <w:r w:rsidRPr="00707195">
        <w:rPr>
          <w:rFonts w:ascii="Arial" w:hAnsi="Arial" w:cs="Arial"/>
          <w:color w:val="000000"/>
          <w:spacing w:val="2"/>
          <w:w w:val="99"/>
        </w:rPr>
        <w:t>п</w:t>
      </w:r>
      <w:r w:rsidRPr="00707195">
        <w:rPr>
          <w:rFonts w:ascii="Arial" w:hAnsi="Arial" w:cs="Arial"/>
          <w:color w:val="000000"/>
          <w:w w:val="99"/>
        </w:rPr>
        <w:t>рекращ</w:t>
      </w:r>
      <w:r w:rsidRPr="00707195">
        <w:rPr>
          <w:rFonts w:ascii="Arial" w:hAnsi="Arial" w:cs="Arial"/>
          <w:color w:val="000000"/>
          <w:spacing w:val="1"/>
          <w:w w:val="99"/>
        </w:rPr>
        <w:t>е</w:t>
      </w:r>
      <w:r w:rsidRPr="00707195">
        <w:rPr>
          <w:rFonts w:ascii="Arial" w:hAnsi="Arial" w:cs="Arial"/>
          <w:color w:val="000000"/>
          <w:w w:val="99"/>
        </w:rPr>
        <w:t>н</w:t>
      </w:r>
      <w:r w:rsidRPr="00707195">
        <w:rPr>
          <w:rFonts w:ascii="Arial" w:hAnsi="Arial" w:cs="Arial"/>
          <w:color w:val="000000"/>
          <w:spacing w:val="1"/>
          <w:w w:val="99"/>
        </w:rPr>
        <w:t>и</w:t>
      </w:r>
      <w:r w:rsidRPr="00707195">
        <w:rPr>
          <w:rFonts w:ascii="Arial" w:hAnsi="Arial" w:cs="Arial"/>
          <w:color w:val="000000"/>
          <w:w w:val="99"/>
        </w:rPr>
        <w:t>и</w:t>
      </w:r>
      <w:r w:rsidRPr="00707195">
        <w:rPr>
          <w:rFonts w:ascii="Arial" w:hAnsi="Arial" w:cs="Arial"/>
          <w:color w:val="000000"/>
          <w:spacing w:val="61"/>
        </w:rPr>
        <w:t xml:space="preserve"> </w:t>
      </w:r>
      <w:r w:rsidRPr="00707195">
        <w:rPr>
          <w:rFonts w:ascii="Arial" w:hAnsi="Arial" w:cs="Arial"/>
          <w:color w:val="000000"/>
          <w:w w:val="99"/>
        </w:rPr>
        <w:t>Договора</w:t>
      </w:r>
      <w:r w:rsidRPr="00707195">
        <w:rPr>
          <w:rFonts w:ascii="Arial" w:hAnsi="Arial" w:cs="Arial"/>
          <w:color w:val="000000"/>
          <w:spacing w:val="62"/>
        </w:rPr>
        <w:t xml:space="preserve"> </w:t>
      </w:r>
      <w:r w:rsidRPr="00707195">
        <w:rPr>
          <w:rFonts w:ascii="Arial" w:hAnsi="Arial" w:cs="Arial"/>
          <w:color w:val="000000"/>
          <w:w w:val="99"/>
        </w:rPr>
        <w:t>пере</w:t>
      </w:r>
      <w:r w:rsidRPr="00707195">
        <w:rPr>
          <w:rFonts w:ascii="Arial" w:hAnsi="Arial" w:cs="Arial"/>
          <w:color w:val="000000"/>
          <w:spacing w:val="2"/>
          <w:w w:val="99"/>
        </w:rPr>
        <w:t>д</w:t>
      </w:r>
      <w:r w:rsidRPr="00707195">
        <w:rPr>
          <w:rFonts w:ascii="Arial" w:hAnsi="Arial" w:cs="Arial"/>
          <w:color w:val="000000"/>
          <w:w w:val="99"/>
        </w:rPr>
        <w:t>ать</w:t>
      </w:r>
      <w:r w:rsidRPr="00707195">
        <w:rPr>
          <w:rFonts w:ascii="Arial" w:hAnsi="Arial" w:cs="Arial"/>
          <w:color w:val="000000"/>
          <w:spacing w:val="67"/>
        </w:rPr>
        <w:t xml:space="preserve"> </w:t>
      </w:r>
      <w:r w:rsidRPr="00707195">
        <w:rPr>
          <w:rFonts w:ascii="Arial" w:hAnsi="Arial" w:cs="Arial"/>
          <w:color w:val="000000"/>
          <w:w w:val="99"/>
        </w:rPr>
        <w:t>У</w:t>
      </w:r>
      <w:r w:rsidRPr="00707195">
        <w:rPr>
          <w:rFonts w:ascii="Arial" w:hAnsi="Arial" w:cs="Arial"/>
          <w:color w:val="000000"/>
          <w:spacing w:val="-1"/>
          <w:w w:val="99"/>
        </w:rPr>
        <w:t>ч</w:t>
      </w:r>
      <w:r w:rsidRPr="00707195">
        <w:rPr>
          <w:rFonts w:ascii="Arial" w:hAnsi="Arial" w:cs="Arial"/>
          <w:color w:val="000000"/>
          <w:w w:val="99"/>
        </w:rPr>
        <w:t>а</w:t>
      </w:r>
      <w:r w:rsidRPr="00707195">
        <w:rPr>
          <w:rFonts w:ascii="Arial" w:hAnsi="Arial" w:cs="Arial"/>
          <w:color w:val="000000"/>
          <w:spacing w:val="1"/>
          <w:w w:val="99"/>
        </w:rPr>
        <w:t>с</w:t>
      </w:r>
      <w:r w:rsidRPr="00707195">
        <w:rPr>
          <w:rFonts w:ascii="Arial" w:hAnsi="Arial" w:cs="Arial"/>
          <w:color w:val="000000"/>
          <w:w w:val="99"/>
        </w:rPr>
        <w:t>т</w:t>
      </w:r>
      <w:r w:rsidRPr="00707195">
        <w:rPr>
          <w:rFonts w:ascii="Arial" w:hAnsi="Arial" w:cs="Arial"/>
          <w:color w:val="000000"/>
          <w:spacing w:val="1"/>
          <w:w w:val="99"/>
        </w:rPr>
        <w:t>о</w:t>
      </w:r>
      <w:r w:rsidRPr="00707195">
        <w:rPr>
          <w:rFonts w:ascii="Arial" w:hAnsi="Arial" w:cs="Arial"/>
          <w:color w:val="000000"/>
          <w:w w:val="99"/>
        </w:rPr>
        <w:t>к</w:t>
      </w:r>
      <w:r w:rsidRPr="00707195">
        <w:rPr>
          <w:rFonts w:ascii="Arial" w:hAnsi="Arial" w:cs="Arial"/>
          <w:color w:val="000000"/>
          <w:spacing w:val="61"/>
        </w:rPr>
        <w:t xml:space="preserve"> </w:t>
      </w:r>
      <w:r w:rsidRPr="00707195">
        <w:rPr>
          <w:rFonts w:ascii="Arial" w:hAnsi="Arial" w:cs="Arial"/>
          <w:color w:val="000000"/>
          <w:w w:val="99"/>
        </w:rPr>
        <w:t>Стороне</w:t>
      </w:r>
      <w:r w:rsidRPr="00707195">
        <w:rPr>
          <w:rFonts w:ascii="Arial" w:hAnsi="Arial" w:cs="Arial"/>
          <w:color w:val="000000"/>
          <w:spacing w:val="64"/>
        </w:rPr>
        <w:t xml:space="preserve"> </w:t>
      </w:r>
      <w:r w:rsidRPr="00707195">
        <w:rPr>
          <w:rFonts w:ascii="Arial" w:hAnsi="Arial" w:cs="Arial"/>
          <w:color w:val="000000"/>
          <w:w w:val="99"/>
        </w:rPr>
        <w:t>1</w:t>
      </w:r>
      <w:r w:rsidRPr="00707195">
        <w:rPr>
          <w:rFonts w:ascii="Arial" w:hAnsi="Arial" w:cs="Arial"/>
          <w:color w:val="000000"/>
          <w:spacing w:val="63"/>
        </w:rPr>
        <w:t xml:space="preserve"> </w:t>
      </w:r>
      <w:r w:rsidRPr="00707195">
        <w:rPr>
          <w:rFonts w:ascii="Arial" w:hAnsi="Arial" w:cs="Arial"/>
          <w:color w:val="000000"/>
          <w:w w:val="99"/>
        </w:rPr>
        <w:t>по</w:t>
      </w:r>
      <w:r w:rsidRPr="00707195">
        <w:rPr>
          <w:rFonts w:ascii="Arial" w:hAnsi="Arial" w:cs="Arial"/>
          <w:color w:val="000000"/>
          <w:spacing w:val="62"/>
        </w:rPr>
        <w:t xml:space="preserve"> </w:t>
      </w:r>
      <w:r w:rsidRPr="00707195">
        <w:rPr>
          <w:rFonts w:ascii="Arial" w:hAnsi="Arial" w:cs="Arial"/>
          <w:color w:val="000000"/>
          <w:spacing w:val="2"/>
          <w:w w:val="99"/>
        </w:rPr>
        <w:t>А</w:t>
      </w:r>
      <w:r w:rsidRPr="00707195">
        <w:rPr>
          <w:rFonts w:ascii="Arial" w:hAnsi="Arial" w:cs="Arial"/>
          <w:color w:val="000000"/>
          <w:spacing w:val="-1"/>
          <w:w w:val="99"/>
        </w:rPr>
        <w:t>к</w:t>
      </w:r>
      <w:r w:rsidRPr="00707195">
        <w:rPr>
          <w:rFonts w:ascii="Arial" w:hAnsi="Arial" w:cs="Arial"/>
          <w:color w:val="000000"/>
          <w:spacing w:val="3"/>
          <w:w w:val="99"/>
        </w:rPr>
        <w:t>т</w:t>
      </w:r>
      <w:r w:rsidRPr="00707195">
        <w:rPr>
          <w:rFonts w:ascii="Arial" w:hAnsi="Arial" w:cs="Arial"/>
          <w:color w:val="000000"/>
          <w:w w:val="99"/>
        </w:rPr>
        <w:t>у</w:t>
      </w:r>
      <w:r w:rsidRPr="00707195">
        <w:rPr>
          <w:rFonts w:ascii="Arial" w:hAnsi="Arial" w:cs="Arial"/>
          <w:color w:val="000000"/>
          <w:spacing w:val="56"/>
        </w:rPr>
        <w:t xml:space="preserve"> </w:t>
      </w:r>
      <w:r w:rsidRPr="00707195">
        <w:rPr>
          <w:rFonts w:ascii="Arial" w:hAnsi="Arial" w:cs="Arial"/>
          <w:color w:val="000000"/>
          <w:w w:val="99"/>
        </w:rPr>
        <w:t>пр</w:t>
      </w:r>
      <w:r w:rsidRPr="00707195">
        <w:rPr>
          <w:rFonts w:ascii="Arial" w:hAnsi="Arial" w:cs="Arial"/>
          <w:color w:val="000000"/>
          <w:spacing w:val="1"/>
          <w:w w:val="99"/>
        </w:rPr>
        <w:t>и</w:t>
      </w:r>
      <w:r w:rsidRPr="00707195">
        <w:rPr>
          <w:rFonts w:ascii="Arial" w:hAnsi="Arial" w:cs="Arial"/>
          <w:color w:val="000000"/>
          <w:w w:val="99"/>
        </w:rPr>
        <w:t>ем</w:t>
      </w:r>
      <w:r w:rsidRPr="00707195">
        <w:rPr>
          <w:rFonts w:ascii="Arial" w:hAnsi="Arial" w:cs="Arial"/>
          <w:color w:val="000000"/>
          <w:spacing w:val="1"/>
          <w:w w:val="99"/>
        </w:rPr>
        <w:t>а</w:t>
      </w:r>
      <w:r w:rsidRPr="00707195">
        <w:rPr>
          <w:rFonts w:ascii="Arial" w:hAnsi="Arial" w:cs="Arial"/>
          <w:color w:val="000000"/>
          <w:w w:val="99"/>
        </w:rPr>
        <w:t>-передачи</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spacing w:val="-1"/>
        </w:rPr>
        <w:t xml:space="preserve"> </w:t>
      </w:r>
      <w:r w:rsidRPr="00707195">
        <w:rPr>
          <w:rFonts w:ascii="Arial" w:hAnsi="Arial" w:cs="Arial"/>
          <w:color w:val="000000"/>
          <w:spacing w:val="1"/>
          <w:w w:val="99"/>
        </w:rPr>
        <w:t>с</w:t>
      </w:r>
      <w:r w:rsidRPr="00707195">
        <w:rPr>
          <w:rFonts w:ascii="Arial" w:hAnsi="Arial" w:cs="Arial"/>
          <w:color w:val="000000"/>
          <w:w w:val="99"/>
        </w:rPr>
        <w:t>рок</w:t>
      </w:r>
      <w:r w:rsidRPr="00707195">
        <w:rPr>
          <w:rFonts w:ascii="Arial" w:hAnsi="Arial" w:cs="Arial"/>
          <w:color w:val="000000"/>
        </w:rPr>
        <w:t xml:space="preserve"> </w:t>
      </w:r>
      <w:r w:rsidRPr="00707195">
        <w:rPr>
          <w:rFonts w:ascii="Arial" w:hAnsi="Arial" w:cs="Arial"/>
          <w:color w:val="000000"/>
          <w:w w:val="99"/>
        </w:rPr>
        <w:t>______</w:t>
      </w:r>
      <w:r w:rsidRPr="00707195">
        <w:rPr>
          <w:rFonts w:ascii="Arial" w:hAnsi="Arial" w:cs="Arial"/>
          <w:color w:val="000000"/>
          <w:spacing w:val="1"/>
          <w:w w:val="99"/>
        </w:rPr>
        <w:t>_</w:t>
      </w:r>
      <w:r w:rsidRPr="00707195">
        <w:rPr>
          <w:rFonts w:ascii="Arial" w:hAnsi="Arial" w:cs="Arial"/>
          <w:color w:val="000000"/>
          <w:w w:val="99"/>
        </w:rPr>
        <w:t>____</w:t>
      </w:r>
      <w:r w:rsidRPr="00707195">
        <w:rPr>
          <w:rFonts w:ascii="Arial" w:hAnsi="Arial" w:cs="Arial"/>
          <w:color w:val="000000"/>
          <w:spacing w:val="1"/>
          <w:w w:val="99"/>
        </w:rPr>
        <w:t>_</w:t>
      </w:r>
      <w:r w:rsidRPr="00707195">
        <w:rPr>
          <w:rFonts w:ascii="Arial" w:hAnsi="Arial" w:cs="Arial"/>
          <w:color w:val="000000"/>
          <w:w w:val="99"/>
        </w:rPr>
        <w:t>___.</w:t>
      </w:r>
    </w:p>
    <w:p w:rsidR="00707195" w:rsidRPr="00707195" w:rsidRDefault="00707195" w:rsidP="00707195">
      <w:pPr>
        <w:widowControl w:val="0"/>
        <w:spacing w:line="239" w:lineRule="auto"/>
        <w:ind w:right="-60"/>
        <w:rPr>
          <w:rFonts w:ascii="Arial" w:hAnsi="Arial" w:cs="Arial"/>
          <w:color w:val="000000"/>
        </w:rPr>
      </w:pPr>
      <w:r w:rsidRPr="00707195">
        <w:rPr>
          <w:rFonts w:ascii="Arial" w:hAnsi="Arial" w:cs="Arial"/>
          <w:color w:val="000000"/>
          <w:w w:val="99"/>
        </w:rPr>
        <w:t>3.4.7.</w:t>
      </w:r>
      <w:r w:rsidRPr="00707195">
        <w:rPr>
          <w:rFonts w:ascii="Arial" w:hAnsi="Arial" w:cs="Arial"/>
          <w:color w:val="000000"/>
          <w:spacing w:val="15"/>
        </w:rPr>
        <w:t xml:space="preserve"> </w:t>
      </w:r>
      <w:r w:rsidRPr="00707195">
        <w:rPr>
          <w:rFonts w:ascii="Arial" w:hAnsi="Arial" w:cs="Arial"/>
          <w:color w:val="000000"/>
          <w:w w:val="99"/>
        </w:rPr>
        <w:t>Выполнять</w:t>
      </w:r>
      <w:r w:rsidRPr="00707195">
        <w:rPr>
          <w:rFonts w:ascii="Arial" w:hAnsi="Arial" w:cs="Arial"/>
          <w:color w:val="000000"/>
          <w:spacing w:val="15"/>
        </w:rPr>
        <w:t xml:space="preserve"> </w:t>
      </w:r>
      <w:r w:rsidRPr="00707195">
        <w:rPr>
          <w:rFonts w:ascii="Arial" w:hAnsi="Arial" w:cs="Arial"/>
          <w:color w:val="000000"/>
          <w:w w:val="99"/>
        </w:rPr>
        <w:t>ин</w:t>
      </w:r>
      <w:r w:rsidRPr="00707195">
        <w:rPr>
          <w:rFonts w:ascii="Arial" w:hAnsi="Arial" w:cs="Arial"/>
          <w:color w:val="000000"/>
          <w:spacing w:val="3"/>
          <w:w w:val="99"/>
        </w:rPr>
        <w:t>ы</w:t>
      </w:r>
      <w:r w:rsidRPr="00707195">
        <w:rPr>
          <w:rFonts w:ascii="Arial" w:hAnsi="Arial" w:cs="Arial"/>
          <w:color w:val="000000"/>
          <w:w w:val="99"/>
        </w:rPr>
        <w:t>е</w:t>
      </w:r>
      <w:r w:rsidRPr="00707195">
        <w:rPr>
          <w:rFonts w:ascii="Arial" w:hAnsi="Arial" w:cs="Arial"/>
          <w:color w:val="000000"/>
          <w:spacing w:val="16"/>
        </w:rPr>
        <w:t xml:space="preserve"> </w:t>
      </w:r>
      <w:r w:rsidRPr="00707195">
        <w:rPr>
          <w:rFonts w:ascii="Arial" w:hAnsi="Arial" w:cs="Arial"/>
          <w:color w:val="000000"/>
          <w:w w:val="99"/>
        </w:rPr>
        <w:t>требования,</w:t>
      </w:r>
      <w:r w:rsidRPr="00707195">
        <w:rPr>
          <w:rFonts w:ascii="Arial" w:hAnsi="Arial" w:cs="Arial"/>
          <w:color w:val="000000"/>
          <w:spacing w:val="17"/>
        </w:rPr>
        <w:t xml:space="preserve"> </w:t>
      </w:r>
      <w:r w:rsidRPr="00707195">
        <w:rPr>
          <w:rFonts w:ascii="Arial" w:hAnsi="Arial" w:cs="Arial"/>
          <w:color w:val="000000"/>
          <w:w w:val="99"/>
        </w:rPr>
        <w:t>пре</w:t>
      </w:r>
      <w:r w:rsidRPr="00707195">
        <w:rPr>
          <w:rFonts w:ascii="Arial" w:hAnsi="Arial" w:cs="Arial"/>
          <w:color w:val="000000"/>
          <w:spacing w:val="3"/>
          <w:w w:val="99"/>
        </w:rPr>
        <w:t>д</w:t>
      </w:r>
      <w:r w:rsidRPr="00707195">
        <w:rPr>
          <w:rFonts w:ascii="Arial" w:hAnsi="Arial" w:cs="Arial"/>
          <w:color w:val="000000"/>
          <w:spacing w:val="-3"/>
          <w:w w:val="99"/>
        </w:rPr>
        <w:t>у</w:t>
      </w:r>
      <w:r w:rsidRPr="00707195">
        <w:rPr>
          <w:rFonts w:ascii="Arial" w:hAnsi="Arial" w:cs="Arial"/>
          <w:color w:val="000000"/>
          <w:spacing w:val="1"/>
          <w:w w:val="99"/>
        </w:rPr>
        <w:t>с</w:t>
      </w:r>
      <w:r w:rsidRPr="00707195">
        <w:rPr>
          <w:rFonts w:ascii="Arial" w:hAnsi="Arial" w:cs="Arial"/>
          <w:color w:val="000000"/>
          <w:w w:val="99"/>
        </w:rPr>
        <w:t>мотренные</w:t>
      </w:r>
      <w:r w:rsidRPr="00707195">
        <w:rPr>
          <w:rFonts w:ascii="Arial" w:hAnsi="Arial" w:cs="Arial"/>
          <w:color w:val="000000"/>
          <w:spacing w:val="16"/>
        </w:rPr>
        <w:t xml:space="preserve"> </w:t>
      </w:r>
      <w:r w:rsidRPr="00707195">
        <w:rPr>
          <w:rFonts w:ascii="Arial" w:hAnsi="Arial" w:cs="Arial"/>
          <w:color w:val="000000"/>
          <w:w w:val="99"/>
        </w:rPr>
        <w:t>земе</w:t>
      </w:r>
      <w:r w:rsidRPr="00707195">
        <w:rPr>
          <w:rFonts w:ascii="Arial" w:hAnsi="Arial" w:cs="Arial"/>
          <w:color w:val="000000"/>
          <w:spacing w:val="1"/>
          <w:w w:val="99"/>
        </w:rPr>
        <w:t>л</w:t>
      </w:r>
      <w:r w:rsidRPr="00707195">
        <w:rPr>
          <w:rFonts w:ascii="Arial" w:hAnsi="Arial" w:cs="Arial"/>
          <w:color w:val="000000"/>
          <w:w w:val="99"/>
        </w:rPr>
        <w:t>ьн</w:t>
      </w:r>
      <w:r w:rsidRPr="00707195">
        <w:rPr>
          <w:rFonts w:ascii="Arial" w:hAnsi="Arial" w:cs="Arial"/>
          <w:color w:val="000000"/>
          <w:spacing w:val="3"/>
          <w:w w:val="99"/>
        </w:rPr>
        <w:t>ы</w:t>
      </w:r>
      <w:r w:rsidRPr="00707195">
        <w:rPr>
          <w:rFonts w:ascii="Arial" w:hAnsi="Arial" w:cs="Arial"/>
          <w:color w:val="000000"/>
          <w:w w:val="99"/>
        </w:rPr>
        <w:t>м</w:t>
      </w:r>
      <w:r w:rsidRPr="00707195">
        <w:rPr>
          <w:rFonts w:ascii="Arial" w:hAnsi="Arial" w:cs="Arial"/>
          <w:color w:val="000000"/>
          <w:spacing w:val="15"/>
        </w:rPr>
        <w:t xml:space="preserve"> </w:t>
      </w:r>
      <w:r w:rsidRPr="00707195">
        <w:rPr>
          <w:rFonts w:ascii="Arial" w:hAnsi="Arial" w:cs="Arial"/>
          <w:color w:val="000000"/>
          <w:w w:val="99"/>
        </w:rPr>
        <w:t>законод</w:t>
      </w:r>
      <w:r w:rsidRPr="00707195">
        <w:rPr>
          <w:rFonts w:ascii="Arial" w:hAnsi="Arial" w:cs="Arial"/>
          <w:color w:val="000000"/>
          <w:spacing w:val="1"/>
          <w:w w:val="99"/>
        </w:rPr>
        <w:t>а</w:t>
      </w:r>
      <w:r w:rsidRPr="00707195">
        <w:rPr>
          <w:rFonts w:ascii="Arial" w:hAnsi="Arial" w:cs="Arial"/>
          <w:color w:val="000000"/>
          <w:w w:val="99"/>
        </w:rPr>
        <w:t>тельств</w:t>
      </w:r>
      <w:r w:rsidRPr="00707195">
        <w:rPr>
          <w:rFonts w:ascii="Arial" w:hAnsi="Arial" w:cs="Arial"/>
          <w:color w:val="000000"/>
          <w:spacing w:val="1"/>
          <w:w w:val="99"/>
        </w:rPr>
        <w:t>о</w:t>
      </w:r>
      <w:r w:rsidRPr="00707195">
        <w:rPr>
          <w:rFonts w:ascii="Arial" w:hAnsi="Arial" w:cs="Arial"/>
          <w:color w:val="000000"/>
          <w:w w:val="99"/>
        </w:rPr>
        <w:t>м</w:t>
      </w:r>
      <w:r w:rsidRPr="00707195">
        <w:rPr>
          <w:rFonts w:ascii="Arial" w:hAnsi="Arial" w:cs="Arial"/>
          <w:color w:val="000000"/>
        </w:rPr>
        <w:t xml:space="preserve"> </w:t>
      </w:r>
      <w:r w:rsidRPr="00707195">
        <w:rPr>
          <w:rFonts w:ascii="Arial" w:hAnsi="Arial" w:cs="Arial"/>
          <w:color w:val="000000"/>
          <w:w w:val="99"/>
        </w:rPr>
        <w:t>Российской</w:t>
      </w:r>
      <w:r w:rsidRPr="00707195">
        <w:rPr>
          <w:rFonts w:ascii="Arial" w:hAnsi="Arial" w:cs="Arial"/>
          <w:color w:val="000000"/>
          <w:spacing w:val="1"/>
        </w:rPr>
        <w:t xml:space="preserve"> </w:t>
      </w:r>
      <w:r w:rsidRPr="00707195">
        <w:rPr>
          <w:rFonts w:ascii="Arial" w:hAnsi="Arial" w:cs="Arial"/>
          <w:color w:val="000000"/>
          <w:w w:val="99"/>
        </w:rPr>
        <w:t>Фед</w:t>
      </w:r>
      <w:r w:rsidRPr="00707195">
        <w:rPr>
          <w:rFonts w:ascii="Arial" w:hAnsi="Arial" w:cs="Arial"/>
          <w:color w:val="000000"/>
          <w:spacing w:val="1"/>
          <w:w w:val="99"/>
        </w:rPr>
        <w:t>е</w:t>
      </w:r>
      <w:r w:rsidRPr="00707195">
        <w:rPr>
          <w:rFonts w:ascii="Arial" w:hAnsi="Arial" w:cs="Arial"/>
          <w:color w:val="000000"/>
          <w:w w:val="99"/>
        </w:rPr>
        <w:t>рац</w:t>
      </w:r>
      <w:r w:rsidRPr="00707195">
        <w:rPr>
          <w:rFonts w:ascii="Arial" w:hAnsi="Arial" w:cs="Arial"/>
          <w:color w:val="000000"/>
          <w:spacing w:val="2"/>
          <w:w w:val="99"/>
        </w:rPr>
        <w:t>и</w:t>
      </w:r>
      <w:r w:rsidRPr="00707195">
        <w:rPr>
          <w:rFonts w:ascii="Arial" w:hAnsi="Arial" w:cs="Arial"/>
          <w:color w:val="000000"/>
          <w:w w:val="99"/>
        </w:rPr>
        <w:t>и.</w:t>
      </w:r>
    </w:p>
    <w:p w:rsidR="00707195" w:rsidRPr="00707195" w:rsidRDefault="00707195" w:rsidP="00707195">
      <w:pPr>
        <w:spacing w:after="33" w:line="240" w:lineRule="exact"/>
      </w:pPr>
    </w:p>
    <w:p w:rsidR="00707195" w:rsidRPr="00707195" w:rsidRDefault="00707195" w:rsidP="00707195">
      <w:pPr>
        <w:widowControl w:val="0"/>
        <w:ind w:right="-20"/>
        <w:rPr>
          <w:rFonts w:ascii="Arial" w:hAnsi="Arial" w:cs="Arial"/>
          <w:color w:val="000000"/>
        </w:rPr>
      </w:pPr>
      <w:r w:rsidRPr="00707195">
        <w:rPr>
          <w:rFonts w:ascii="Arial" w:hAnsi="Arial" w:cs="Arial"/>
          <w:color w:val="000000"/>
          <w:w w:val="99"/>
        </w:rPr>
        <w:t>4.</w:t>
      </w:r>
      <w:r w:rsidRPr="00707195">
        <w:rPr>
          <w:rFonts w:ascii="Arial" w:hAnsi="Arial" w:cs="Arial"/>
          <w:color w:val="000000"/>
        </w:rPr>
        <w:t xml:space="preserve"> </w:t>
      </w:r>
      <w:r w:rsidRPr="00707195">
        <w:rPr>
          <w:rFonts w:ascii="Arial" w:hAnsi="Arial" w:cs="Arial"/>
          <w:color w:val="000000"/>
          <w:w w:val="99"/>
        </w:rPr>
        <w:t>Ответственно</w:t>
      </w:r>
      <w:r w:rsidRPr="00707195">
        <w:rPr>
          <w:rFonts w:ascii="Arial" w:hAnsi="Arial" w:cs="Arial"/>
          <w:color w:val="000000"/>
          <w:spacing w:val="1"/>
          <w:w w:val="99"/>
        </w:rPr>
        <w:t>с</w:t>
      </w:r>
      <w:r w:rsidRPr="00707195">
        <w:rPr>
          <w:rFonts w:ascii="Arial" w:hAnsi="Arial" w:cs="Arial"/>
          <w:color w:val="000000"/>
          <w:w w:val="99"/>
        </w:rPr>
        <w:t>ть</w:t>
      </w:r>
      <w:r w:rsidRPr="00707195">
        <w:rPr>
          <w:rFonts w:ascii="Arial" w:hAnsi="Arial" w:cs="Arial"/>
          <w:color w:val="000000"/>
        </w:rPr>
        <w:t xml:space="preserve"> </w:t>
      </w:r>
      <w:r w:rsidRPr="00707195">
        <w:rPr>
          <w:rFonts w:ascii="Arial" w:hAnsi="Arial" w:cs="Arial"/>
          <w:color w:val="000000"/>
          <w:spacing w:val="1"/>
          <w:w w:val="99"/>
        </w:rPr>
        <w:t>С</w:t>
      </w:r>
      <w:r w:rsidRPr="00707195">
        <w:rPr>
          <w:rFonts w:ascii="Arial" w:hAnsi="Arial" w:cs="Arial"/>
          <w:color w:val="000000"/>
          <w:w w:val="99"/>
        </w:rPr>
        <w:t>торон.</w:t>
      </w:r>
    </w:p>
    <w:p w:rsidR="00707195" w:rsidRPr="00707195" w:rsidRDefault="00707195" w:rsidP="00707195">
      <w:pPr>
        <w:spacing w:after="61" w:line="240" w:lineRule="exact"/>
        <w:rPr>
          <w:rFonts w:ascii="Arial" w:hAnsi="Arial" w:cs="Arial"/>
        </w:rPr>
      </w:pPr>
    </w:p>
    <w:p w:rsidR="00707195" w:rsidRPr="00707195" w:rsidRDefault="00707195" w:rsidP="00707195">
      <w:pPr>
        <w:widowControl w:val="0"/>
        <w:spacing w:line="239" w:lineRule="auto"/>
        <w:ind w:right="-16"/>
        <w:jc w:val="both"/>
        <w:rPr>
          <w:rFonts w:ascii="Arial" w:hAnsi="Arial" w:cs="Arial"/>
          <w:color w:val="000000"/>
        </w:rPr>
      </w:pPr>
      <w:r w:rsidRPr="00707195">
        <w:rPr>
          <w:rFonts w:ascii="Arial" w:hAnsi="Arial" w:cs="Arial"/>
          <w:color w:val="000000"/>
          <w:w w:val="99"/>
        </w:rPr>
        <w:t>4.1.</w:t>
      </w:r>
      <w:r w:rsidRPr="00707195">
        <w:rPr>
          <w:rFonts w:ascii="Arial" w:hAnsi="Arial" w:cs="Arial"/>
          <w:color w:val="000000"/>
          <w:spacing w:val="64"/>
        </w:rPr>
        <w:t xml:space="preserve"> </w:t>
      </w:r>
      <w:r w:rsidRPr="00707195">
        <w:rPr>
          <w:rFonts w:ascii="Arial" w:hAnsi="Arial" w:cs="Arial"/>
          <w:color w:val="000000"/>
          <w:w w:val="99"/>
        </w:rPr>
        <w:t>За</w:t>
      </w:r>
      <w:r w:rsidRPr="00707195">
        <w:rPr>
          <w:rFonts w:ascii="Arial" w:hAnsi="Arial" w:cs="Arial"/>
          <w:color w:val="000000"/>
          <w:spacing w:val="63"/>
        </w:rPr>
        <w:t xml:space="preserve"> </w:t>
      </w:r>
      <w:r w:rsidRPr="00707195">
        <w:rPr>
          <w:rFonts w:ascii="Arial" w:hAnsi="Arial" w:cs="Arial"/>
          <w:color w:val="000000"/>
          <w:spacing w:val="2"/>
          <w:w w:val="99"/>
        </w:rPr>
        <w:t>н</w:t>
      </w:r>
      <w:r w:rsidRPr="00707195">
        <w:rPr>
          <w:rFonts w:ascii="Arial" w:hAnsi="Arial" w:cs="Arial"/>
          <w:color w:val="000000"/>
          <w:w w:val="99"/>
        </w:rPr>
        <w:t>еисполнение</w:t>
      </w:r>
      <w:r w:rsidRPr="00707195">
        <w:rPr>
          <w:rFonts w:ascii="Arial" w:hAnsi="Arial" w:cs="Arial"/>
          <w:color w:val="000000"/>
          <w:spacing w:val="67"/>
        </w:rPr>
        <w:t xml:space="preserve"> </w:t>
      </w:r>
      <w:r w:rsidRPr="00707195">
        <w:rPr>
          <w:rFonts w:ascii="Arial" w:hAnsi="Arial" w:cs="Arial"/>
          <w:color w:val="000000"/>
          <w:w w:val="99"/>
        </w:rPr>
        <w:t>или</w:t>
      </w:r>
      <w:r w:rsidRPr="00707195">
        <w:rPr>
          <w:rFonts w:ascii="Arial" w:hAnsi="Arial" w:cs="Arial"/>
          <w:color w:val="000000"/>
          <w:spacing w:val="64"/>
        </w:rPr>
        <w:t xml:space="preserve"> </w:t>
      </w:r>
      <w:r w:rsidRPr="00707195">
        <w:rPr>
          <w:rFonts w:ascii="Arial" w:hAnsi="Arial" w:cs="Arial"/>
          <w:color w:val="000000"/>
          <w:w w:val="99"/>
        </w:rPr>
        <w:t>ненадлежа</w:t>
      </w:r>
      <w:r w:rsidRPr="00707195">
        <w:rPr>
          <w:rFonts w:ascii="Arial" w:hAnsi="Arial" w:cs="Arial"/>
          <w:color w:val="000000"/>
          <w:spacing w:val="2"/>
          <w:w w:val="99"/>
        </w:rPr>
        <w:t>щ</w:t>
      </w:r>
      <w:r w:rsidRPr="00707195">
        <w:rPr>
          <w:rFonts w:ascii="Arial" w:hAnsi="Arial" w:cs="Arial"/>
          <w:color w:val="000000"/>
          <w:w w:val="99"/>
        </w:rPr>
        <w:t>ее</w:t>
      </w:r>
      <w:r w:rsidRPr="00707195">
        <w:rPr>
          <w:rFonts w:ascii="Arial" w:hAnsi="Arial" w:cs="Arial"/>
          <w:color w:val="000000"/>
          <w:spacing w:val="66"/>
        </w:rPr>
        <w:t xml:space="preserve"> </w:t>
      </w:r>
      <w:r w:rsidRPr="00707195">
        <w:rPr>
          <w:rFonts w:ascii="Arial" w:hAnsi="Arial" w:cs="Arial"/>
          <w:color w:val="000000"/>
          <w:w w:val="99"/>
        </w:rPr>
        <w:t>исполнение</w:t>
      </w:r>
      <w:r w:rsidRPr="00707195">
        <w:rPr>
          <w:rFonts w:ascii="Arial" w:hAnsi="Arial" w:cs="Arial"/>
          <w:color w:val="000000"/>
          <w:spacing w:val="69"/>
        </w:rPr>
        <w:t xml:space="preserve"> </w:t>
      </w:r>
      <w:r w:rsidRPr="00707195">
        <w:rPr>
          <w:rFonts w:ascii="Arial" w:hAnsi="Arial" w:cs="Arial"/>
          <w:color w:val="000000"/>
          <w:spacing w:val="-4"/>
          <w:w w:val="99"/>
        </w:rPr>
        <w:t>у</w:t>
      </w:r>
      <w:r w:rsidRPr="00707195">
        <w:rPr>
          <w:rFonts w:ascii="Arial" w:hAnsi="Arial" w:cs="Arial"/>
          <w:color w:val="000000"/>
          <w:w w:val="99"/>
        </w:rPr>
        <w:t>словий</w:t>
      </w:r>
      <w:r w:rsidRPr="00707195">
        <w:rPr>
          <w:rFonts w:ascii="Arial" w:hAnsi="Arial" w:cs="Arial"/>
          <w:color w:val="000000"/>
          <w:spacing w:val="66"/>
        </w:rPr>
        <w:t xml:space="preserve"> </w:t>
      </w:r>
      <w:r w:rsidRPr="00707195">
        <w:rPr>
          <w:rFonts w:ascii="Arial" w:hAnsi="Arial" w:cs="Arial"/>
          <w:color w:val="000000"/>
          <w:w w:val="99"/>
        </w:rPr>
        <w:t>Договора</w:t>
      </w:r>
      <w:r w:rsidRPr="00707195">
        <w:rPr>
          <w:rFonts w:ascii="Arial" w:hAnsi="Arial" w:cs="Arial"/>
          <w:color w:val="000000"/>
          <w:spacing w:val="64"/>
        </w:rPr>
        <w:t xml:space="preserve"> </w:t>
      </w:r>
      <w:r w:rsidRPr="00707195">
        <w:rPr>
          <w:rFonts w:ascii="Arial" w:hAnsi="Arial" w:cs="Arial"/>
          <w:color w:val="000000"/>
          <w:w w:val="99"/>
        </w:rPr>
        <w:t>С</w:t>
      </w:r>
      <w:r w:rsidRPr="00707195">
        <w:rPr>
          <w:rFonts w:ascii="Arial" w:hAnsi="Arial" w:cs="Arial"/>
          <w:color w:val="000000"/>
          <w:spacing w:val="1"/>
          <w:w w:val="99"/>
        </w:rPr>
        <w:t>т</w:t>
      </w:r>
      <w:r w:rsidRPr="00707195">
        <w:rPr>
          <w:rFonts w:ascii="Arial" w:hAnsi="Arial" w:cs="Arial"/>
          <w:color w:val="000000"/>
          <w:w w:val="99"/>
        </w:rPr>
        <w:t>ороны</w:t>
      </w:r>
      <w:r w:rsidRPr="00707195">
        <w:rPr>
          <w:rFonts w:ascii="Arial" w:hAnsi="Arial" w:cs="Arial"/>
          <w:color w:val="000000"/>
        </w:rPr>
        <w:t xml:space="preserve"> </w:t>
      </w:r>
      <w:r w:rsidRPr="00707195">
        <w:rPr>
          <w:rFonts w:ascii="Arial" w:hAnsi="Arial" w:cs="Arial"/>
          <w:color w:val="000000"/>
          <w:w w:val="99"/>
        </w:rPr>
        <w:t>не</w:t>
      </w:r>
      <w:r w:rsidRPr="00707195">
        <w:rPr>
          <w:rFonts w:ascii="Arial" w:hAnsi="Arial" w:cs="Arial"/>
          <w:color w:val="000000"/>
          <w:spacing w:val="1"/>
          <w:w w:val="99"/>
        </w:rPr>
        <w:t>с</w:t>
      </w:r>
      <w:r w:rsidRPr="00707195">
        <w:rPr>
          <w:rFonts w:ascii="Arial" w:hAnsi="Arial" w:cs="Arial"/>
          <w:color w:val="000000"/>
          <w:spacing w:val="-3"/>
          <w:w w:val="99"/>
        </w:rPr>
        <w:t>у</w:t>
      </w:r>
      <w:r w:rsidRPr="00707195">
        <w:rPr>
          <w:rFonts w:ascii="Arial" w:hAnsi="Arial" w:cs="Arial"/>
          <w:color w:val="000000"/>
          <w:w w:val="99"/>
        </w:rPr>
        <w:t>т</w:t>
      </w:r>
      <w:r w:rsidRPr="00707195">
        <w:rPr>
          <w:rFonts w:ascii="Arial" w:hAnsi="Arial" w:cs="Arial"/>
          <w:color w:val="000000"/>
          <w:spacing w:val="7"/>
        </w:rPr>
        <w:t xml:space="preserve"> </w:t>
      </w:r>
      <w:r w:rsidRPr="00707195">
        <w:rPr>
          <w:rFonts w:ascii="Arial" w:hAnsi="Arial" w:cs="Arial"/>
          <w:color w:val="000000"/>
          <w:w w:val="99"/>
        </w:rPr>
        <w:t>ответственн</w:t>
      </w:r>
      <w:r w:rsidRPr="00707195">
        <w:rPr>
          <w:rFonts w:ascii="Arial" w:hAnsi="Arial" w:cs="Arial"/>
          <w:color w:val="000000"/>
          <w:spacing w:val="1"/>
          <w:w w:val="99"/>
        </w:rPr>
        <w:t>о</w:t>
      </w:r>
      <w:r w:rsidRPr="00707195">
        <w:rPr>
          <w:rFonts w:ascii="Arial" w:hAnsi="Arial" w:cs="Arial"/>
          <w:color w:val="000000"/>
          <w:w w:val="99"/>
        </w:rPr>
        <w:t>с</w:t>
      </w:r>
      <w:r w:rsidRPr="00707195">
        <w:rPr>
          <w:rFonts w:ascii="Arial" w:hAnsi="Arial" w:cs="Arial"/>
          <w:color w:val="000000"/>
          <w:spacing w:val="2"/>
          <w:w w:val="99"/>
        </w:rPr>
        <w:t>т</w:t>
      </w:r>
      <w:r w:rsidRPr="00707195">
        <w:rPr>
          <w:rFonts w:ascii="Arial" w:hAnsi="Arial" w:cs="Arial"/>
          <w:color w:val="000000"/>
          <w:w w:val="99"/>
        </w:rPr>
        <w:t>ь</w:t>
      </w:r>
      <w:r w:rsidRPr="00707195">
        <w:rPr>
          <w:rFonts w:ascii="Arial" w:hAnsi="Arial" w:cs="Arial"/>
          <w:color w:val="000000"/>
          <w:spacing w:val="5"/>
        </w:rPr>
        <w:t xml:space="preserve"> </w:t>
      </w:r>
      <w:r w:rsidRPr="00707195">
        <w:rPr>
          <w:rFonts w:ascii="Arial" w:hAnsi="Arial" w:cs="Arial"/>
          <w:color w:val="000000"/>
          <w:w w:val="99"/>
        </w:rPr>
        <w:t>в</w:t>
      </w:r>
      <w:r w:rsidRPr="00707195">
        <w:rPr>
          <w:rFonts w:ascii="Arial" w:hAnsi="Arial" w:cs="Arial"/>
          <w:color w:val="000000"/>
          <w:spacing w:val="6"/>
        </w:rPr>
        <w:t xml:space="preserve"> </w:t>
      </w:r>
      <w:r w:rsidRPr="00707195">
        <w:rPr>
          <w:rFonts w:ascii="Arial" w:hAnsi="Arial" w:cs="Arial"/>
          <w:color w:val="000000"/>
          <w:w w:val="99"/>
        </w:rPr>
        <w:t>соответствии</w:t>
      </w:r>
      <w:r w:rsidRPr="00707195">
        <w:rPr>
          <w:rFonts w:ascii="Arial" w:hAnsi="Arial" w:cs="Arial"/>
          <w:color w:val="000000"/>
          <w:spacing w:val="6"/>
        </w:rPr>
        <w:t xml:space="preserve"> </w:t>
      </w:r>
      <w:r w:rsidRPr="00707195">
        <w:rPr>
          <w:rFonts w:ascii="Arial" w:hAnsi="Arial" w:cs="Arial"/>
          <w:color w:val="000000"/>
          <w:w w:val="99"/>
        </w:rPr>
        <w:t>с</w:t>
      </w:r>
      <w:r w:rsidRPr="00707195">
        <w:rPr>
          <w:rFonts w:ascii="Arial" w:hAnsi="Arial" w:cs="Arial"/>
          <w:color w:val="000000"/>
          <w:spacing w:val="7"/>
        </w:rPr>
        <w:t xml:space="preserve"> </w:t>
      </w:r>
      <w:r w:rsidRPr="00707195">
        <w:rPr>
          <w:rFonts w:ascii="Arial" w:hAnsi="Arial" w:cs="Arial"/>
          <w:color w:val="000000"/>
          <w:w w:val="99"/>
        </w:rPr>
        <w:t>До</w:t>
      </w:r>
      <w:r w:rsidRPr="00707195">
        <w:rPr>
          <w:rFonts w:ascii="Arial" w:hAnsi="Arial" w:cs="Arial"/>
          <w:color w:val="000000"/>
          <w:spacing w:val="4"/>
          <w:w w:val="99"/>
        </w:rPr>
        <w:t>г</w:t>
      </w:r>
      <w:r w:rsidRPr="00707195">
        <w:rPr>
          <w:rFonts w:ascii="Arial" w:hAnsi="Arial" w:cs="Arial"/>
          <w:color w:val="000000"/>
          <w:w w:val="99"/>
        </w:rPr>
        <w:t>овор</w:t>
      </w:r>
      <w:r w:rsidRPr="00707195">
        <w:rPr>
          <w:rFonts w:ascii="Arial" w:hAnsi="Arial" w:cs="Arial"/>
          <w:color w:val="000000"/>
          <w:spacing w:val="1"/>
          <w:w w:val="99"/>
        </w:rPr>
        <w:t>о</w:t>
      </w:r>
      <w:r w:rsidRPr="00707195">
        <w:rPr>
          <w:rFonts w:ascii="Arial" w:hAnsi="Arial" w:cs="Arial"/>
          <w:color w:val="000000"/>
          <w:w w:val="99"/>
        </w:rPr>
        <w:t>м,</w:t>
      </w:r>
      <w:r w:rsidRPr="00707195">
        <w:rPr>
          <w:rFonts w:ascii="Arial" w:hAnsi="Arial" w:cs="Arial"/>
          <w:color w:val="000000"/>
          <w:spacing w:val="6"/>
        </w:rPr>
        <w:t xml:space="preserve"> </w:t>
      </w:r>
      <w:r w:rsidRPr="00707195">
        <w:rPr>
          <w:rFonts w:ascii="Arial" w:hAnsi="Arial" w:cs="Arial"/>
          <w:color w:val="000000"/>
          <w:w w:val="99"/>
        </w:rPr>
        <w:t>пре</w:t>
      </w:r>
      <w:r w:rsidRPr="00707195">
        <w:rPr>
          <w:rFonts w:ascii="Arial" w:hAnsi="Arial" w:cs="Arial"/>
          <w:color w:val="000000"/>
          <w:spacing w:val="3"/>
          <w:w w:val="99"/>
        </w:rPr>
        <w:t>д</w:t>
      </w:r>
      <w:r w:rsidRPr="00707195">
        <w:rPr>
          <w:rFonts w:ascii="Arial" w:hAnsi="Arial" w:cs="Arial"/>
          <w:color w:val="000000"/>
          <w:spacing w:val="-3"/>
          <w:w w:val="99"/>
        </w:rPr>
        <w:t>у</w:t>
      </w:r>
      <w:r w:rsidRPr="00707195">
        <w:rPr>
          <w:rFonts w:ascii="Arial" w:hAnsi="Arial" w:cs="Arial"/>
          <w:color w:val="000000"/>
          <w:w w:val="99"/>
        </w:rPr>
        <w:t>см</w:t>
      </w:r>
      <w:r w:rsidRPr="00707195">
        <w:rPr>
          <w:rFonts w:ascii="Arial" w:hAnsi="Arial" w:cs="Arial"/>
          <w:color w:val="000000"/>
          <w:spacing w:val="1"/>
          <w:w w:val="99"/>
        </w:rPr>
        <w:t>о</w:t>
      </w:r>
      <w:r w:rsidRPr="00707195">
        <w:rPr>
          <w:rFonts w:ascii="Arial" w:hAnsi="Arial" w:cs="Arial"/>
          <w:color w:val="000000"/>
          <w:w w:val="99"/>
        </w:rPr>
        <w:t>т</w:t>
      </w:r>
      <w:r w:rsidRPr="00707195">
        <w:rPr>
          <w:rFonts w:ascii="Arial" w:hAnsi="Arial" w:cs="Arial"/>
          <w:color w:val="000000"/>
          <w:spacing w:val="1"/>
          <w:w w:val="99"/>
        </w:rPr>
        <w:t>р</w:t>
      </w:r>
      <w:r w:rsidRPr="00707195">
        <w:rPr>
          <w:rFonts w:ascii="Arial" w:hAnsi="Arial" w:cs="Arial"/>
          <w:color w:val="000000"/>
          <w:w w:val="99"/>
        </w:rPr>
        <w:t>ен</w:t>
      </w:r>
      <w:r w:rsidRPr="00707195">
        <w:rPr>
          <w:rFonts w:ascii="Arial" w:hAnsi="Arial" w:cs="Arial"/>
          <w:color w:val="000000"/>
          <w:spacing w:val="2"/>
          <w:w w:val="99"/>
        </w:rPr>
        <w:t>н</w:t>
      </w:r>
      <w:r w:rsidRPr="00707195">
        <w:rPr>
          <w:rFonts w:ascii="Arial" w:hAnsi="Arial" w:cs="Arial"/>
          <w:color w:val="000000"/>
          <w:spacing w:val="-3"/>
          <w:w w:val="99"/>
        </w:rPr>
        <w:t>у</w:t>
      </w:r>
      <w:r w:rsidRPr="00707195">
        <w:rPr>
          <w:rFonts w:ascii="Arial" w:hAnsi="Arial" w:cs="Arial"/>
          <w:color w:val="000000"/>
          <w:w w:val="99"/>
        </w:rPr>
        <w:t>ю</w:t>
      </w:r>
      <w:r w:rsidRPr="00707195">
        <w:rPr>
          <w:rFonts w:ascii="Arial" w:hAnsi="Arial" w:cs="Arial"/>
          <w:color w:val="000000"/>
          <w:spacing w:val="7"/>
        </w:rPr>
        <w:t xml:space="preserve"> </w:t>
      </w:r>
      <w:r w:rsidRPr="00707195">
        <w:rPr>
          <w:rFonts w:ascii="Arial" w:hAnsi="Arial" w:cs="Arial"/>
          <w:color w:val="000000"/>
          <w:w w:val="99"/>
        </w:rPr>
        <w:t>з</w:t>
      </w:r>
      <w:r w:rsidRPr="00707195">
        <w:rPr>
          <w:rFonts w:ascii="Arial" w:hAnsi="Arial" w:cs="Arial"/>
          <w:color w:val="000000"/>
          <w:spacing w:val="1"/>
          <w:w w:val="99"/>
        </w:rPr>
        <w:t>а</w:t>
      </w:r>
      <w:r w:rsidRPr="00707195">
        <w:rPr>
          <w:rFonts w:ascii="Arial" w:hAnsi="Arial" w:cs="Arial"/>
          <w:color w:val="000000"/>
          <w:w w:val="99"/>
        </w:rPr>
        <w:t>конода</w:t>
      </w:r>
      <w:r w:rsidRPr="00707195">
        <w:rPr>
          <w:rFonts w:ascii="Arial" w:hAnsi="Arial" w:cs="Arial"/>
          <w:color w:val="000000"/>
          <w:spacing w:val="2"/>
          <w:w w:val="99"/>
        </w:rPr>
        <w:t>т</w:t>
      </w:r>
      <w:r w:rsidRPr="00707195">
        <w:rPr>
          <w:rFonts w:ascii="Arial" w:hAnsi="Arial" w:cs="Arial"/>
          <w:color w:val="000000"/>
          <w:w w:val="99"/>
        </w:rPr>
        <w:t>ельством</w:t>
      </w:r>
      <w:r w:rsidRPr="00707195">
        <w:rPr>
          <w:rFonts w:ascii="Arial" w:hAnsi="Arial" w:cs="Arial"/>
          <w:color w:val="000000"/>
        </w:rPr>
        <w:t xml:space="preserve"> </w:t>
      </w:r>
      <w:r w:rsidRPr="00707195">
        <w:rPr>
          <w:rFonts w:ascii="Arial" w:hAnsi="Arial" w:cs="Arial"/>
          <w:color w:val="000000"/>
          <w:w w:val="99"/>
        </w:rPr>
        <w:t>Российской</w:t>
      </w:r>
      <w:r w:rsidRPr="00707195">
        <w:rPr>
          <w:rFonts w:ascii="Arial" w:hAnsi="Arial" w:cs="Arial"/>
          <w:color w:val="000000"/>
          <w:spacing w:val="1"/>
        </w:rPr>
        <w:t xml:space="preserve"> </w:t>
      </w:r>
      <w:r w:rsidRPr="00707195">
        <w:rPr>
          <w:rFonts w:ascii="Arial" w:hAnsi="Arial" w:cs="Arial"/>
          <w:color w:val="000000"/>
          <w:w w:val="99"/>
        </w:rPr>
        <w:t>Фед</w:t>
      </w:r>
      <w:r w:rsidRPr="00707195">
        <w:rPr>
          <w:rFonts w:ascii="Arial" w:hAnsi="Arial" w:cs="Arial"/>
          <w:color w:val="000000"/>
          <w:spacing w:val="1"/>
          <w:w w:val="99"/>
        </w:rPr>
        <w:t>е</w:t>
      </w:r>
      <w:r w:rsidRPr="00707195">
        <w:rPr>
          <w:rFonts w:ascii="Arial" w:hAnsi="Arial" w:cs="Arial"/>
          <w:color w:val="000000"/>
          <w:w w:val="99"/>
        </w:rPr>
        <w:t>рац</w:t>
      </w:r>
      <w:r w:rsidRPr="00707195">
        <w:rPr>
          <w:rFonts w:ascii="Arial" w:hAnsi="Arial" w:cs="Arial"/>
          <w:color w:val="000000"/>
          <w:spacing w:val="2"/>
          <w:w w:val="99"/>
        </w:rPr>
        <w:t>и</w:t>
      </w:r>
      <w:r w:rsidRPr="00707195">
        <w:rPr>
          <w:rFonts w:ascii="Arial" w:hAnsi="Arial" w:cs="Arial"/>
          <w:color w:val="000000"/>
          <w:w w:val="99"/>
        </w:rPr>
        <w:t>и.</w:t>
      </w:r>
    </w:p>
    <w:p w:rsidR="00707195" w:rsidRPr="00707195" w:rsidRDefault="00707195" w:rsidP="00707195">
      <w:pPr>
        <w:widowControl w:val="0"/>
        <w:spacing w:line="239" w:lineRule="auto"/>
        <w:ind w:right="-14"/>
        <w:jc w:val="both"/>
        <w:rPr>
          <w:rFonts w:ascii="Arial" w:hAnsi="Arial" w:cs="Arial"/>
          <w:color w:val="000000"/>
        </w:rPr>
      </w:pPr>
      <w:r w:rsidRPr="00707195">
        <w:rPr>
          <w:rFonts w:ascii="Arial" w:hAnsi="Arial" w:cs="Arial"/>
          <w:color w:val="000000"/>
          <w:w w:val="99"/>
        </w:rPr>
        <w:t>4.2.</w:t>
      </w:r>
      <w:r w:rsidRPr="00707195">
        <w:rPr>
          <w:rFonts w:ascii="Arial" w:hAnsi="Arial" w:cs="Arial"/>
          <w:color w:val="000000"/>
          <w:spacing w:val="13"/>
        </w:rPr>
        <w:t xml:space="preserve"> </w:t>
      </w:r>
      <w:r w:rsidRPr="00707195">
        <w:rPr>
          <w:rFonts w:ascii="Arial" w:hAnsi="Arial" w:cs="Arial"/>
          <w:color w:val="000000"/>
          <w:w w:val="99"/>
        </w:rPr>
        <w:t>О</w:t>
      </w:r>
      <w:r w:rsidRPr="00707195">
        <w:rPr>
          <w:rFonts w:ascii="Arial" w:hAnsi="Arial" w:cs="Arial"/>
          <w:color w:val="000000"/>
          <w:spacing w:val="1"/>
          <w:w w:val="99"/>
        </w:rPr>
        <w:t>т</w:t>
      </w:r>
      <w:r w:rsidRPr="00707195">
        <w:rPr>
          <w:rFonts w:ascii="Arial" w:hAnsi="Arial" w:cs="Arial"/>
          <w:color w:val="000000"/>
          <w:w w:val="99"/>
        </w:rPr>
        <w:t>ветс</w:t>
      </w:r>
      <w:r w:rsidRPr="00707195">
        <w:rPr>
          <w:rFonts w:ascii="Arial" w:hAnsi="Arial" w:cs="Arial"/>
          <w:color w:val="000000"/>
          <w:spacing w:val="1"/>
          <w:w w:val="99"/>
        </w:rPr>
        <w:t>т</w:t>
      </w:r>
      <w:r w:rsidRPr="00707195">
        <w:rPr>
          <w:rFonts w:ascii="Arial" w:hAnsi="Arial" w:cs="Arial"/>
          <w:color w:val="000000"/>
          <w:w w:val="99"/>
        </w:rPr>
        <w:t>веннос</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15"/>
        </w:rPr>
        <w:t xml:space="preserve"> </w:t>
      </w:r>
      <w:r w:rsidRPr="00707195">
        <w:rPr>
          <w:rFonts w:ascii="Arial" w:hAnsi="Arial" w:cs="Arial"/>
          <w:color w:val="000000"/>
          <w:w w:val="99"/>
        </w:rPr>
        <w:t>Сторон</w:t>
      </w:r>
      <w:r w:rsidRPr="00707195">
        <w:rPr>
          <w:rFonts w:ascii="Arial" w:hAnsi="Arial" w:cs="Arial"/>
          <w:color w:val="000000"/>
          <w:spacing w:val="13"/>
        </w:rPr>
        <w:t xml:space="preserve"> </w:t>
      </w:r>
      <w:r w:rsidRPr="00707195">
        <w:rPr>
          <w:rFonts w:ascii="Arial" w:hAnsi="Arial" w:cs="Arial"/>
          <w:color w:val="000000"/>
          <w:spacing w:val="1"/>
          <w:w w:val="99"/>
        </w:rPr>
        <w:t>з</w:t>
      </w:r>
      <w:r w:rsidRPr="00707195">
        <w:rPr>
          <w:rFonts w:ascii="Arial" w:hAnsi="Arial" w:cs="Arial"/>
          <w:color w:val="000000"/>
          <w:w w:val="99"/>
        </w:rPr>
        <w:t>а</w:t>
      </w:r>
      <w:r w:rsidRPr="00707195">
        <w:rPr>
          <w:rFonts w:ascii="Arial" w:hAnsi="Arial" w:cs="Arial"/>
          <w:color w:val="000000"/>
          <w:spacing w:val="16"/>
        </w:rPr>
        <w:t xml:space="preserve"> </w:t>
      </w:r>
      <w:r w:rsidRPr="00707195">
        <w:rPr>
          <w:rFonts w:ascii="Arial" w:hAnsi="Arial" w:cs="Arial"/>
          <w:color w:val="000000"/>
          <w:w w:val="99"/>
        </w:rPr>
        <w:t>на</w:t>
      </w:r>
      <w:r w:rsidRPr="00707195">
        <w:rPr>
          <w:rFonts w:ascii="Arial" w:hAnsi="Arial" w:cs="Arial"/>
          <w:color w:val="000000"/>
          <w:spacing w:val="3"/>
          <w:w w:val="99"/>
        </w:rPr>
        <w:t>р</w:t>
      </w:r>
      <w:r w:rsidRPr="00707195">
        <w:rPr>
          <w:rFonts w:ascii="Arial" w:hAnsi="Arial" w:cs="Arial"/>
          <w:color w:val="000000"/>
          <w:spacing w:val="-3"/>
          <w:w w:val="99"/>
        </w:rPr>
        <w:t>у</w:t>
      </w:r>
      <w:r w:rsidRPr="00707195">
        <w:rPr>
          <w:rFonts w:ascii="Arial" w:hAnsi="Arial" w:cs="Arial"/>
          <w:color w:val="000000"/>
          <w:w w:val="99"/>
        </w:rPr>
        <w:t>шение</w:t>
      </w:r>
      <w:r w:rsidRPr="00707195">
        <w:rPr>
          <w:rFonts w:ascii="Arial" w:hAnsi="Arial" w:cs="Arial"/>
          <w:color w:val="000000"/>
          <w:spacing w:val="17"/>
        </w:rPr>
        <w:t xml:space="preserve"> </w:t>
      </w:r>
      <w:r w:rsidRPr="00707195">
        <w:rPr>
          <w:rFonts w:ascii="Arial" w:hAnsi="Arial" w:cs="Arial"/>
          <w:color w:val="000000"/>
          <w:spacing w:val="-4"/>
          <w:w w:val="99"/>
        </w:rPr>
        <w:t>у</w:t>
      </w:r>
      <w:r w:rsidRPr="00707195">
        <w:rPr>
          <w:rFonts w:ascii="Arial" w:hAnsi="Arial" w:cs="Arial"/>
          <w:color w:val="000000"/>
          <w:spacing w:val="1"/>
          <w:w w:val="99"/>
        </w:rPr>
        <w:t>с</w:t>
      </w:r>
      <w:r w:rsidRPr="00707195">
        <w:rPr>
          <w:rFonts w:ascii="Arial" w:hAnsi="Arial" w:cs="Arial"/>
          <w:color w:val="000000"/>
          <w:w w:val="99"/>
        </w:rPr>
        <w:t>ловий</w:t>
      </w:r>
      <w:r w:rsidRPr="00707195">
        <w:rPr>
          <w:rFonts w:ascii="Arial" w:hAnsi="Arial" w:cs="Arial"/>
          <w:color w:val="000000"/>
          <w:spacing w:val="13"/>
        </w:rPr>
        <w:t xml:space="preserve"> </w:t>
      </w:r>
      <w:r w:rsidRPr="00707195">
        <w:rPr>
          <w:rFonts w:ascii="Arial" w:hAnsi="Arial" w:cs="Arial"/>
          <w:color w:val="000000"/>
          <w:w w:val="99"/>
        </w:rPr>
        <w:t>Договора,</w:t>
      </w:r>
      <w:r w:rsidRPr="00707195">
        <w:rPr>
          <w:rFonts w:ascii="Arial" w:hAnsi="Arial" w:cs="Arial"/>
          <w:color w:val="000000"/>
          <w:spacing w:val="14"/>
        </w:rPr>
        <w:t xml:space="preserve"> </w:t>
      </w:r>
      <w:r w:rsidRPr="00707195">
        <w:rPr>
          <w:rFonts w:ascii="Arial" w:hAnsi="Arial" w:cs="Arial"/>
          <w:color w:val="000000"/>
          <w:spacing w:val="2"/>
          <w:w w:val="99"/>
        </w:rPr>
        <w:t>в</w:t>
      </w:r>
      <w:r w:rsidRPr="00707195">
        <w:rPr>
          <w:rFonts w:ascii="Arial" w:hAnsi="Arial" w:cs="Arial"/>
          <w:color w:val="000000"/>
          <w:spacing w:val="1"/>
          <w:w w:val="99"/>
        </w:rPr>
        <w:t>ы</w:t>
      </w:r>
      <w:r w:rsidRPr="00707195">
        <w:rPr>
          <w:rFonts w:ascii="Arial" w:hAnsi="Arial" w:cs="Arial"/>
          <w:color w:val="000000"/>
          <w:w w:val="99"/>
        </w:rPr>
        <w:t>званное</w:t>
      </w:r>
      <w:r w:rsidRPr="00707195">
        <w:rPr>
          <w:rFonts w:ascii="Arial" w:hAnsi="Arial" w:cs="Arial"/>
          <w:color w:val="000000"/>
          <w:spacing w:val="13"/>
        </w:rPr>
        <w:t xml:space="preserve"> </w:t>
      </w:r>
      <w:r w:rsidRPr="00707195">
        <w:rPr>
          <w:rFonts w:ascii="Arial" w:hAnsi="Arial" w:cs="Arial"/>
          <w:color w:val="000000"/>
          <w:w w:val="99"/>
        </w:rPr>
        <w:t>действи</w:t>
      </w:r>
      <w:r w:rsidRPr="00707195">
        <w:rPr>
          <w:rFonts w:ascii="Arial" w:hAnsi="Arial" w:cs="Arial"/>
          <w:color w:val="000000"/>
          <w:spacing w:val="1"/>
          <w:w w:val="99"/>
        </w:rPr>
        <w:t>е</w:t>
      </w:r>
      <w:r w:rsidRPr="00707195">
        <w:rPr>
          <w:rFonts w:ascii="Arial" w:hAnsi="Arial" w:cs="Arial"/>
          <w:color w:val="000000"/>
          <w:w w:val="99"/>
        </w:rPr>
        <w:t>м</w:t>
      </w:r>
      <w:r w:rsidRPr="00707195">
        <w:rPr>
          <w:rFonts w:ascii="Arial" w:hAnsi="Arial" w:cs="Arial"/>
          <w:color w:val="000000"/>
        </w:rPr>
        <w:t xml:space="preserve"> </w:t>
      </w:r>
      <w:r w:rsidRPr="00707195">
        <w:rPr>
          <w:rFonts w:ascii="Arial" w:hAnsi="Arial" w:cs="Arial"/>
          <w:color w:val="000000"/>
          <w:w w:val="99"/>
        </w:rPr>
        <w:t>обстоятельств</w:t>
      </w:r>
      <w:r w:rsidRPr="00707195">
        <w:rPr>
          <w:rFonts w:ascii="Arial" w:hAnsi="Arial" w:cs="Arial"/>
          <w:color w:val="000000"/>
          <w:spacing w:val="183"/>
        </w:rPr>
        <w:t xml:space="preserve"> </w:t>
      </w:r>
      <w:r w:rsidRPr="00707195">
        <w:rPr>
          <w:rFonts w:ascii="Arial" w:hAnsi="Arial" w:cs="Arial"/>
          <w:color w:val="000000"/>
          <w:spacing w:val="1"/>
          <w:w w:val="99"/>
        </w:rPr>
        <w:t>н</w:t>
      </w:r>
      <w:r w:rsidRPr="00707195">
        <w:rPr>
          <w:rFonts w:ascii="Arial" w:hAnsi="Arial" w:cs="Arial"/>
          <w:color w:val="000000"/>
          <w:w w:val="99"/>
        </w:rPr>
        <w:t>еп</w:t>
      </w:r>
      <w:r w:rsidRPr="00707195">
        <w:rPr>
          <w:rFonts w:ascii="Arial" w:hAnsi="Arial" w:cs="Arial"/>
          <w:color w:val="000000"/>
          <w:spacing w:val="2"/>
          <w:w w:val="99"/>
        </w:rPr>
        <w:t>р</w:t>
      </w:r>
      <w:r w:rsidRPr="00707195">
        <w:rPr>
          <w:rFonts w:ascii="Arial" w:hAnsi="Arial" w:cs="Arial"/>
          <w:color w:val="000000"/>
          <w:w w:val="99"/>
        </w:rPr>
        <w:t>еодолимой</w:t>
      </w:r>
      <w:r w:rsidRPr="00707195">
        <w:rPr>
          <w:rFonts w:ascii="Arial" w:hAnsi="Arial" w:cs="Arial"/>
          <w:color w:val="000000"/>
          <w:spacing w:val="186"/>
        </w:rPr>
        <w:t xml:space="preserve"> </w:t>
      </w:r>
      <w:r w:rsidRPr="00707195">
        <w:rPr>
          <w:rFonts w:ascii="Arial" w:hAnsi="Arial" w:cs="Arial"/>
          <w:color w:val="000000"/>
          <w:w w:val="99"/>
        </w:rPr>
        <w:t>силы,</w:t>
      </w:r>
      <w:r w:rsidRPr="00707195">
        <w:rPr>
          <w:rFonts w:ascii="Arial" w:hAnsi="Arial" w:cs="Arial"/>
          <w:color w:val="000000"/>
          <w:spacing w:val="187"/>
        </w:rPr>
        <w:t xml:space="preserve"> </w:t>
      </w:r>
      <w:r w:rsidRPr="00707195">
        <w:rPr>
          <w:rFonts w:ascii="Arial" w:hAnsi="Arial" w:cs="Arial"/>
          <w:color w:val="000000"/>
          <w:w w:val="99"/>
        </w:rPr>
        <w:t>ре</w:t>
      </w:r>
      <w:r w:rsidRPr="00707195">
        <w:rPr>
          <w:rFonts w:ascii="Arial" w:hAnsi="Arial" w:cs="Arial"/>
          <w:color w:val="000000"/>
          <w:spacing w:val="2"/>
          <w:w w:val="99"/>
        </w:rPr>
        <w:t>г</w:t>
      </w:r>
      <w:r w:rsidRPr="00707195">
        <w:rPr>
          <w:rFonts w:ascii="Arial" w:hAnsi="Arial" w:cs="Arial"/>
          <w:color w:val="000000"/>
          <w:spacing w:val="-3"/>
          <w:w w:val="99"/>
        </w:rPr>
        <w:t>у</w:t>
      </w:r>
      <w:r w:rsidRPr="00707195">
        <w:rPr>
          <w:rFonts w:ascii="Arial" w:hAnsi="Arial" w:cs="Arial"/>
          <w:color w:val="000000"/>
          <w:w w:val="99"/>
        </w:rPr>
        <w:t>ли</w:t>
      </w:r>
      <w:r w:rsidRPr="00707195">
        <w:rPr>
          <w:rFonts w:ascii="Arial" w:hAnsi="Arial" w:cs="Arial"/>
          <w:color w:val="000000"/>
          <w:spacing w:val="3"/>
          <w:w w:val="99"/>
        </w:rPr>
        <w:t>р</w:t>
      </w:r>
      <w:r w:rsidRPr="00707195">
        <w:rPr>
          <w:rFonts w:ascii="Arial" w:hAnsi="Arial" w:cs="Arial"/>
          <w:color w:val="000000"/>
          <w:spacing w:val="-4"/>
          <w:w w:val="99"/>
        </w:rPr>
        <w:t>у</w:t>
      </w:r>
      <w:r w:rsidRPr="00707195">
        <w:rPr>
          <w:rFonts w:ascii="Arial" w:hAnsi="Arial" w:cs="Arial"/>
          <w:color w:val="000000"/>
          <w:w w:val="99"/>
        </w:rPr>
        <w:t>ется</w:t>
      </w:r>
      <w:r w:rsidRPr="00707195">
        <w:rPr>
          <w:rFonts w:ascii="Arial" w:hAnsi="Arial" w:cs="Arial"/>
          <w:color w:val="000000"/>
          <w:spacing w:val="184"/>
        </w:rPr>
        <w:t xml:space="preserve"> </w:t>
      </w:r>
      <w:r w:rsidRPr="00707195">
        <w:rPr>
          <w:rFonts w:ascii="Arial" w:hAnsi="Arial" w:cs="Arial"/>
          <w:color w:val="000000"/>
          <w:w w:val="99"/>
        </w:rPr>
        <w:t>за</w:t>
      </w:r>
      <w:r w:rsidRPr="00707195">
        <w:rPr>
          <w:rFonts w:ascii="Arial" w:hAnsi="Arial" w:cs="Arial"/>
          <w:color w:val="000000"/>
          <w:spacing w:val="1"/>
          <w:w w:val="99"/>
        </w:rPr>
        <w:t>к</w:t>
      </w:r>
      <w:r w:rsidRPr="00707195">
        <w:rPr>
          <w:rFonts w:ascii="Arial" w:hAnsi="Arial" w:cs="Arial"/>
          <w:color w:val="000000"/>
          <w:w w:val="99"/>
        </w:rPr>
        <w:t>о</w:t>
      </w:r>
      <w:r w:rsidRPr="00707195">
        <w:rPr>
          <w:rFonts w:ascii="Arial" w:hAnsi="Arial" w:cs="Arial"/>
          <w:color w:val="000000"/>
          <w:spacing w:val="2"/>
          <w:w w:val="99"/>
        </w:rPr>
        <w:t>н</w:t>
      </w:r>
      <w:r w:rsidRPr="00707195">
        <w:rPr>
          <w:rFonts w:ascii="Arial" w:hAnsi="Arial" w:cs="Arial"/>
          <w:color w:val="000000"/>
          <w:w w:val="99"/>
        </w:rPr>
        <w:t>одатель</w:t>
      </w:r>
      <w:r w:rsidRPr="00707195">
        <w:rPr>
          <w:rFonts w:ascii="Arial" w:hAnsi="Arial" w:cs="Arial"/>
          <w:color w:val="000000"/>
          <w:spacing w:val="1"/>
          <w:w w:val="99"/>
        </w:rPr>
        <w:t>с</w:t>
      </w:r>
      <w:r w:rsidRPr="00707195">
        <w:rPr>
          <w:rFonts w:ascii="Arial" w:hAnsi="Arial" w:cs="Arial"/>
          <w:color w:val="000000"/>
          <w:w w:val="99"/>
        </w:rPr>
        <w:t>твом</w:t>
      </w:r>
      <w:r w:rsidRPr="00707195">
        <w:rPr>
          <w:rFonts w:ascii="Arial" w:hAnsi="Arial" w:cs="Arial"/>
          <w:color w:val="000000"/>
          <w:spacing w:val="183"/>
        </w:rPr>
        <w:t xml:space="preserve"> </w:t>
      </w:r>
      <w:r w:rsidRPr="00707195">
        <w:rPr>
          <w:rFonts w:ascii="Arial" w:hAnsi="Arial" w:cs="Arial"/>
          <w:color w:val="000000"/>
          <w:w w:val="99"/>
        </w:rPr>
        <w:t>Росс</w:t>
      </w:r>
      <w:r w:rsidRPr="00707195">
        <w:rPr>
          <w:rFonts w:ascii="Arial" w:hAnsi="Arial" w:cs="Arial"/>
          <w:color w:val="000000"/>
          <w:spacing w:val="1"/>
          <w:w w:val="99"/>
        </w:rPr>
        <w:t>и</w:t>
      </w:r>
      <w:r w:rsidRPr="00707195">
        <w:rPr>
          <w:rFonts w:ascii="Arial" w:hAnsi="Arial" w:cs="Arial"/>
          <w:color w:val="000000"/>
          <w:w w:val="99"/>
        </w:rPr>
        <w:t>йской</w:t>
      </w:r>
      <w:r w:rsidRPr="00707195">
        <w:rPr>
          <w:rFonts w:ascii="Arial" w:hAnsi="Arial" w:cs="Arial"/>
          <w:color w:val="000000"/>
        </w:rPr>
        <w:t xml:space="preserve"> </w:t>
      </w:r>
      <w:r w:rsidRPr="00707195">
        <w:rPr>
          <w:rFonts w:ascii="Arial" w:hAnsi="Arial" w:cs="Arial"/>
          <w:color w:val="000000"/>
          <w:w w:val="99"/>
        </w:rPr>
        <w:t>Федерации.</w:t>
      </w:r>
    </w:p>
    <w:p w:rsidR="00707195" w:rsidRPr="00707195" w:rsidRDefault="00707195" w:rsidP="00707195">
      <w:pPr>
        <w:spacing w:after="60" w:line="240" w:lineRule="exact"/>
        <w:rPr>
          <w:rFonts w:ascii="Arial" w:hAnsi="Arial" w:cs="Arial"/>
        </w:rPr>
      </w:pPr>
    </w:p>
    <w:p w:rsidR="00707195" w:rsidRPr="00707195" w:rsidRDefault="00707195" w:rsidP="00707195">
      <w:pPr>
        <w:widowControl w:val="0"/>
        <w:ind w:right="-20"/>
        <w:rPr>
          <w:rFonts w:ascii="Arial" w:hAnsi="Arial" w:cs="Arial"/>
          <w:color w:val="000000"/>
        </w:rPr>
      </w:pPr>
      <w:r w:rsidRPr="00707195">
        <w:rPr>
          <w:rFonts w:ascii="Arial" w:hAnsi="Arial" w:cs="Arial"/>
          <w:color w:val="000000"/>
          <w:w w:val="99"/>
        </w:rPr>
        <w:lastRenderedPageBreak/>
        <w:t>5.</w:t>
      </w:r>
      <w:r w:rsidRPr="00707195">
        <w:rPr>
          <w:rFonts w:ascii="Arial" w:hAnsi="Arial" w:cs="Arial"/>
          <w:color w:val="000000"/>
        </w:rPr>
        <w:t xml:space="preserve"> </w:t>
      </w:r>
      <w:r w:rsidRPr="00707195">
        <w:rPr>
          <w:rFonts w:ascii="Arial" w:hAnsi="Arial" w:cs="Arial"/>
          <w:color w:val="000000"/>
          <w:w w:val="99"/>
        </w:rPr>
        <w:t>Рассмотрение</w:t>
      </w:r>
      <w:r w:rsidRPr="00707195">
        <w:rPr>
          <w:rFonts w:ascii="Arial" w:hAnsi="Arial" w:cs="Arial"/>
          <w:color w:val="000000"/>
        </w:rPr>
        <w:t xml:space="preserve"> </w:t>
      </w:r>
      <w:r w:rsidRPr="00707195">
        <w:rPr>
          <w:rFonts w:ascii="Arial" w:hAnsi="Arial" w:cs="Arial"/>
          <w:color w:val="000000"/>
          <w:w w:val="99"/>
        </w:rPr>
        <w:t>с</w:t>
      </w:r>
      <w:r w:rsidRPr="00707195">
        <w:rPr>
          <w:rFonts w:ascii="Arial" w:hAnsi="Arial" w:cs="Arial"/>
          <w:color w:val="000000"/>
          <w:spacing w:val="2"/>
          <w:w w:val="99"/>
        </w:rPr>
        <w:t>п</w:t>
      </w:r>
      <w:r w:rsidRPr="00707195">
        <w:rPr>
          <w:rFonts w:ascii="Arial" w:hAnsi="Arial" w:cs="Arial"/>
          <w:color w:val="000000"/>
          <w:w w:val="99"/>
        </w:rPr>
        <w:t>о</w:t>
      </w:r>
      <w:r w:rsidRPr="00707195">
        <w:rPr>
          <w:rFonts w:ascii="Arial" w:hAnsi="Arial" w:cs="Arial"/>
          <w:color w:val="000000"/>
          <w:spacing w:val="1"/>
          <w:w w:val="99"/>
        </w:rPr>
        <w:t>р</w:t>
      </w:r>
      <w:r w:rsidRPr="00707195">
        <w:rPr>
          <w:rFonts w:ascii="Arial" w:hAnsi="Arial" w:cs="Arial"/>
          <w:color w:val="000000"/>
          <w:w w:val="99"/>
        </w:rPr>
        <w:t>ов</w:t>
      </w:r>
    </w:p>
    <w:p w:rsidR="00707195" w:rsidRPr="00707195" w:rsidRDefault="00707195" w:rsidP="00707195">
      <w:pPr>
        <w:spacing w:after="59" w:line="240" w:lineRule="exact"/>
        <w:rPr>
          <w:rFonts w:ascii="Arial" w:hAnsi="Arial" w:cs="Arial"/>
        </w:rPr>
      </w:pPr>
    </w:p>
    <w:p w:rsidR="00707195" w:rsidRPr="00707195" w:rsidRDefault="00707195" w:rsidP="00707195">
      <w:pPr>
        <w:widowControl w:val="0"/>
        <w:spacing w:line="238" w:lineRule="auto"/>
        <w:ind w:right="-56"/>
        <w:jc w:val="both"/>
        <w:rPr>
          <w:rFonts w:ascii="Arial" w:hAnsi="Arial" w:cs="Arial"/>
          <w:color w:val="000000"/>
        </w:rPr>
      </w:pPr>
      <w:r w:rsidRPr="00707195">
        <w:rPr>
          <w:rFonts w:ascii="Arial" w:hAnsi="Arial" w:cs="Arial"/>
          <w:color w:val="000000"/>
          <w:w w:val="99"/>
        </w:rPr>
        <w:t>5.1.</w:t>
      </w:r>
      <w:r w:rsidRPr="00707195">
        <w:rPr>
          <w:rFonts w:ascii="Arial" w:hAnsi="Arial" w:cs="Arial"/>
          <w:color w:val="000000"/>
          <w:spacing w:val="100"/>
        </w:rPr>
        <w:t xml:space="preserve"> </w:t>
      </w:r>
      <w:r w:rsidRPr="00707195">
        <w:rPr>
          <w:rFonts w:ascii="Arial" w:hAnsi="Arial" w:cs="Arial"/>
          <w:color w:val="000000"/>
          <w:w w:val="99"/>
        </w:rPr>
        <w:t>Все</w:t>
      </w:r>
      <w:r w:rsidRPr="00707195">
        <w:rPr>
          <w:rFonts w:ascii="Arial" w:hAnsi="Arial" w:cs="Arial"/>
          <w:color w:val="000000"/>
          <w:spacing w:val="102"/>
        </w:rPr>
        <w:t xml:space="preserve"> </w:t>
      </w:r>
      <w:r w:rsidRPr="00707195">
        <w:rPr>
          <w:rFonts w:ascii="Arial" w:hAnsi="Arial" w:cs="Arial"/>
          <w:color w:val="000000"/>
          <w:w w:val="99"/>
        </w:rPr>
        <w:t>споры</w:t>
      </w:r>
      <w:r w:rsidRPr="00707195">
        <w:rPr>
          <w:rFonts w:ascii="Arial" w:hAnsi="Arial" w:cs="Arial"/>
          <w:color w:val="000000"/>
          <w:spacing w:val="104"/>
        </w:rPr>
        <w:t xml:space="preserve"> </w:t>
      </w:r>
      <w:r w:rsidRPr="00707195">
        <w:rPr>
          <w:rFonts w:ascii="Arial" w:hAnsi="Arial" w:cs="Arial"/>
          <w:color w:val="000000"/>
          <w:w w:val="99"/>
        </w:rPr>
        <w:t>ме</w:t>
      </w:r>
      <w:r w:rsidRPr="00707195">
        <w:rPr>
          <w:rFonts w:ascii="Arial" w:hAnsi="Arial" w:cs="Arial"/>
          <w:color w:val="000000"/>
          <w:spacing w:val="2"/>
          <w:w w:val="99"/>
        </w:rPr>
        <w:t>жд</w:t>
      </w:r>
      <w:r w:rsidRPr="00707195">
        <w:rPr>
          <w:rFonts w:ascii="Arial" w:hAnsi="Arial" w:cs="Arial"/>
          <w:color w:val="000000"/>
          <w:w w:val="99"/>
        </w:rPr>
        <w:t>у</w:t>
      </w:r>
      <w:r w:rsidRPr="00707195">
        <w:rPr>
          <w:rFonts w:ascii="Arial" w:hAnsi="Arial" w:cs="Arial"/>
          <w:color w:val="000000"/>
          <w:spacing w:val="97"/>
        </w:rPr>
        <w:t xml:space="preserve"> </w:t>
      </w:r>
      <w:r w:rsidRPr="00707195">
        <w:rPr>
          <w:rFonts w:ascii="Arial" w:hAnsi="Arial" w:cs="Arial"/>
          <w:color w:val="000000"/>
          <w:w w:val="99"/>
        </w:rPr>
        <w:t>Сторон</w:t>
      </w:r>
      <w:r w:rsidRPr="00707195">
        <w:rPr>
          <w:rFonts w:ascii="Arial" w:hAnsi="Arial" w:cs="Arial"/>
          <w:color w:val="000000"/>
          <w:spacing w:val="2"/>
          <w:w w:val="99"/>
        </w:rPr>
        <w:t>а</w:t>
      </w:r>
      <w:r w:rsidRPr="00707195">
        <w:rPr>
          <w:rFonts w:ascii="Arial" w:hAnsi="Arial" w:cs="Arial"/>
          <w:color w:val="000000"/>
          <w:w w:val="99"/>
        </w:rPr>
        <w:t>ми,</w:t>
      </w:r>
      <w:r w:rsidRPr="00707195">
        <w:rPr>
          <w:rFonts w:ascii="Arial" w:hAnsi="Arial" w:cs="Arial"/>
          <w:color w:val="000000"/>
          <w:spacing w:val="100"/>
        </w:rPr>
        <w:t xml:space="preserve"> </w:t>
      </w:r>
      <w:r w:rsidRPr="00707195">
        <w:rPr>
          <w:rFonts w:ascii="Arial" w:hAnsi="Arial" w:cs="Arial"/>
          <w:color w:val="000000"/>
          <w:w w:val="99"/>
        </w:rPr>
        <w:t>воз</w:t>
      </w:r>
      <w:r w:rsidRPr="00707195">
        <w:rPr>
          <w:rFonts w:ascii="Arial" w:hAnsi="Arial" w:cs="Arial"/>
          <w:color w:val="000000"/>
          <w:spacing w:val="1"/>
          <w:w w:val="99"/>
        </w:rPr>
        <w:t>н</w:t>
      </w:r>
      <w:r w:rsidRPr="00707195">
        <w:rPr>
          <w:rFonts w:ascii="Arial" w:hAnsi="Arial" w:cs="Arial"/>
          <w:color w:val="000000"/>
          <w:w w:val="99"/>
        </w:rPr>
        <w:t>икающие</w:t>
      </w:r>
      <w:r w:rsidRPr="00707195">
        <w:rPr>
          <w:rFonts w:ascii="Arial" w:hAnsi="Arial" w:cs="Arial"/>
          <w:color w:val="000000"/>
          <w:spacing w:val="102"/>
        </w:rPr>
        <w:t xml:space="preserve"> </w:t>
      </w:r>
      <w:r w:rsidRPr="00707195">
        <w:rPr>
          <w:rFonts w:ascii="Arial" w:hAnsi="Arial" w:cs="Arial"/>
          <w:color w:val="000000"/>
          <w:w w:val="99"/>
        </w:rPr>
        <w:t>по</w:t>
      </w:r>
      <w:r w:rsidRPr="00707195">
        <w:rPr>
          <w:rFonts w:ascii="Arial" w:hAnsi="Arial" w:cs="Arial"/>
          <w:color w:val="000000"/>
          <w:spacing w:val="100"/>
        </w:rPr>
        <w:t xml:space="preserve"> </w:t>
      </w:r>
      <w:r w:rsidRPr="00707195">
        <w:rPr>
          <w:rFonts w:ascii="Arial" w:hAnsi="Arial" w:cs="Arial"/>
          <w:color w:val="000000"/>
          <w:w w:val="99"/>
        </w:rPr>
        <w:t>Догово</w:t>
      </w:r>
      <w:r w:rsidRPr="00707195">
        <w:rPr>
          <w:rFonts w:ascii="Arial" w:hAnsi="Arial" w:cs="Arial"/>
          <w:color w:val="000000"/>
          <w:spacing w:val="2"/>
          <w:w w:val="99"/>
        </w:rPr>
        <w:t>р</w:t>
      </w:r>
      <w:r w:rsidRPr="00707195">
        <w:rPr>
          <w:rFonts w:ascii="Arial" w:hAnsi="Arial" w:cs="Arial"/>
          <w:color w:val="000000"/>
          <w:spacing w:val="-3"/>
          <w:w w:val="99"/>
        </w:rPr>
        <w:t>у</w:t>
      </w:r>
      <w:r w:rsidRPr="00707195">
        <w:rPr>
          <w:rFonts w:ascii="Arial" w:hAnsi="Arial" w:cs="Arial"/>
          <w:color w:val="000000"/>
          <w:w w:val="99"/>
        </w:rPr>
        <w:t>,</w:t>
      </w:r>
      <w:r w:rsidRPr="00707195">
        <w:rPr>
          <w:rFonts w:ascii="Arial" w:hAnsi="Arial" w:cs="Arial"/>
          <w:color w:val="000000"/>
          <w:spacing w:val="102"/>
        </w:rPr>
        <w:t xml:space="preserve"> </w:t>
      </w:r>
      <w:r w:rsidRPr="00707195">
        <w:rPr>
          <w:rFonts w:ascii="Arial" w:hAnsi="Arial" w:cs="Arial"/>
          <w:color w:val="000000"/>
          <w:w w:val="99"/>
        </w:rPr>
        <w:t>разр</w:t>
      </w:r>
      <w:r w:rsidRPr="00707195">
        <w:rPr>
          <w:rFonts w:ascii="Arial" w:hAnsi="Arial" w:cs="Arial"/>
          <w:color w:val="000000"/>
          <w:spacing w:val="1"/>
          <w:w w:val="99"/>
        </w:rPr>
        <w:t>е</w:t>
      </w:r>
      <w:r w:rsidRPr="00707195">
        <w:rPr>
          <w:rFonts w:ascii="Arial" w:hAnsi="Arial" w:cs="Arial"/>
          <w:color w:val="000000"/>
          <w:w w:val="99"/>
        </w:rPr>
        <w:t>шаются</w:t>
      </w:r>
      <w:r w:rsidRPr="00707195">
        <w:rPr>
          <w:rFonts w:ascii="Arial" w:hAnsi="Arial" w:cs="Arial"/>
          <w:color w:val="000000"/>
          <w:spacing w:val="102"/>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соответствии</w:t>
      </w:r>
      <w:r w:rsidRPr="00707195">
        <w:rPr>
          <w:rFonts w:ascii="Arial" w:hAnsi="Arial" w:cs="Arial"/>
          <w:color w:val="000000"/>
        </w:rPr>
        <w:t xml:space="preserve"> </w:t>
      </w:r>
      <w:r w:rsidRPr="00707195">
        <w:rPr>
          <w:rFonts w:ascii="Arial" w:hAnsi="Arial" w:cs="Arial"/>
          <w:color w:val="000000"/>
          <w:w w:val="99"/>
        </w:rPr>
        <w:t>с</w:t>
      </w:r>
      <w:r w:rsidRPr="00707195">
        <w:rPr>
          <w:rFonts w:ascii="Arial" w:hAnsi="Arial" w:cs="Arial"/>
          <w:color w:val="000000"/>
        </w:rPr>
        <w:t xml:space="preserve"> </w:t>
      </w:r>
      <w:r w:rsidRPr="00707195">
        <w:rPr>
          <w:rFonts w:ascii="Arial" w:hAnsi="Arial" w:cs="Arial"/>
          <w:color w:val="000000"/>
          <w:w w:val="99"/>
        </w:rPr>
        <w:t>з</w:t>
      </w:r>
      <w:r w:rsidRPr="00707195">
        <w:rPr>
          <w:rFonts w:ascii="Arial" w:hAnsi="Arial" w:cs="Arial"/>
          <w:color w:val="000000"/>
          <w:spacing w:val="1"/>
          <w:w w:val="99"/>
        </w:rPr>
        <w:t>а</w:t>
      </w:r>
      <w:r w:rsidRPr="00707195">
        <w:rPr>
          <w:rFonts w:ascii="Arial" w:hAnsi="Arial" w:cs="Arial"/>
          <w:color w:val="000000"/>
          <w:w w:val="99"/>
        </w:rPr>
        <w:t>ко</w:t>
      </w:r>
      <w:r w:rsidRPr="00707195">
        <w:rPr>
          <w:rFonts w:ascii="Arial" w:hAnsi="Arial" w:cs="Arial"/>
          <w:color w:val="000000"/>
          <w:spacing w:val="2"/>
          <w:w w:val="99"/>
        </w:rPr>
        <w:t>н</w:t>
      </w:r>
      <w:r w:rsidRPr="00707195">
        <w:rPr>
          <w:rFonts w:ascii="Arial" w:hAnsi="Arial" w:cs="Arial"/>
          <w:color w:val="000000"/>
          <w:w w:val="99"/>
        </w:rPr>
        <w:t>одательств</w:t>
      </w:r>
      <w:r w:rsidRPr="00707195">
        <w:rPr>
          <w:rFonts w:ascii="Arial" w:hAnsi="Arial" w:cs="Arial"/>
          <w:color w:val="000000"/>
          <w:spacing w:val="1"/>
          <w:w w:val="99"/>
        </w:rPr>
        <w:t>о</w:t>
      </w:r>
      <w:r w:rsidRPr="00707195">
        <w:rPr>
          <w:rFonts w:ascii="Arial" w:hAnsi="Arial" w:cs="Arial"/>
          <w:color w:val="000000"/>
          <w:w w:val="99"/>
        </w:rPr>
        <w:t>м</w:t>
      </w:r>
      <w:r w:rsidRPr="00707195">
        <w:rPr>
          <w:rFonts w:ascii="Arial" w:hAnsi="Arial" w:cs="Arial"/>
          <w:color w:val="000000"/>
        </w:rPr>
        <w:t xml:space="preserve"> </w:t>
      </w:r>
      <w:r w:rsidRPr="00707195">
        <w:rPr>
          <w:rFonts w:ascii="Arial" w:hAnsi="Arial" w:cs="Arial"/>
          <w:color w:val="000000"/>
          <w:w w:val="99"/>
        </w:rPr>
        <w:t>Росси</w:t>
      </w:r>
      <w:r w:rsidRPr="00707195">
        <w:rPr>
          <w:rFonts w:ascii="Arial" w:hAnsi="Arial" w:cs="Arial"/>
          <w:color w:val="000000"/>
          <w:spacing w:val="2"/>
          <w:w w:val="99"/>
        </w:rPr>
        <w:t>й</w:t>
      </w:r>
      <w:r w:rsidRPr="00707195">
        <w:rPr>
          <w:rFonts w:ascii="Arial" w:hAnsi="Arial" w:cs="Arial"/>
          <w:color w:val="000000"/>
          <w:w w:val="99"/>
        </w:rPr>
        <w:t>с</w:t>
      </w:r>
      <w:r w:rsidRPr="00707195">
        <w:rPr>
          <w:rFonts w:ascii="Arial" w:hAnsi="Arial" w:cs="Arial"/>
          <w:color w:val="000000"/>
          <w:spacing w:val="-1"/>
          <w:w w:val="99"/>
        </w:rPr>
        <w:t>к</w:t>
      </w:r>
      <w:r w:rsidRPr="00707195">
        <w:rPr>
          <w:rFonts w:ascii="Arial" w:hAnsi="Arial" w:cs="Arial"/>
          <w:color w:val="000000"/>
          <w:w w:val="99"/>
        </w:rPr>
        <w:t>ой</w:t>
      </w:r>
      <w:r w:rsidRPr="00707195">
        <w:rPr>
          <w:rFonts w:ascii="Arial" w:hAnsi="Arial" w:cs="Arial"/>
          <w:color w:val="000000"/>
          <w:spacing w:val="1"/>
        </w:rPr>
        <w:t xml:space="preserve"> </w:t>
      </w:r>
      <w:r w:rsidRPr="00707195">
        <w:rPr>
          <w:rFonts w:ascii="Arial" w:hAnsi="Arial" w:cs="Arial"/>
          <w:color w:val="000000"/>
          <w:w w:val="99"/>
        </w:rPr>
        <w:t>Федерации.</w:t>
      </w:r>
    </w:p>
    <w:p w:rsidR="00707195" w:rsidRPr="00707195" w:rsidRDefault="00707195" w:rsidP="00707195">
      <w:pPr>
        <w:spacing w:after="60" w:line="240" w:lineRule="exact"/>
        <w:rPr>
          <w:rFonts w:ascii="Arial" w:hAnsi="Arial" w:cs="Arial"/>
        </w:rPr>
      </w:pPr>
    </w:p>
    <w:p w:rsidR="00707195" w:rsidRPr="00707195" w:rsidRDefault="00707195" w:rsidP="00707195">
      <w:pPr>
        <w:widowControl w:val="0"/>
        <w:ind w:right="-20"/>
        <w:rPr>
          <w:rFonts w:ascii="Arial" w:hAnsi="Arial" w:cs="Arial"/>
          <w:color w:val="000000"/>
        </w:rPr>
      </w:pPr>
      <w:r w:rsidRPr="00707195">
        <w:rPr>
          <w:rFonts w:ascii="Arial" w:hAnsi="Arial" w:cs="Arial"/>
          <w:color w:val="000000"/>
          <w:w w:val="99"/>
        </w:rPr>
        <w:t>6.</w:t>
      </w:r>
      <w:r w:rsidRPr="00707195">
        <w:rPr>
          <w:rFonts w:ascii="Arial" w:hAnsi="Arial" w:cs="Arial"/>
          <w:color w:val="000000"/>
        </w:rPr>
        <w:t xml:space="preserve"> </w:t>
      </w:r>
      <w:r w:rsidRPr="00707195">
        <w:rPr>
          <w:rFonts w:ascii="Arial" w:hAnsi="Arial" w:cs="Arial"/>
          <w:color w:val="000000"/>
          <w:w w:val="99"/>
        </w:rPr>
        <w:t>Расторжение</w:t>
      </w:r>
      <w:r w:rsidRPr="00707195">
        <w:rPr>
          <w:rFonts w:ascii="Arial" w:hAnsi="Arial" w:cs="Arial"/>
          <w:color w:val="000000"/>
          <w:spacing w:val="1"/>
        </w:rPr>
        <w:t xml:space="preserve"> </w:t>
      </w:r>
      <w:r w:rsidRPr="00707195">
        <w:rPr>
          <w:rFonts w:ascii="Arial" w:hAnsi="Arial" w:cs="Arial"/>
          <w:color w:val="000000"/>
          <w:w w:val="99"/>
        </w:rPr>
        <w:t>Дого</w:t>
      </w:r>
      <w:r w:rsidRPr="00707195">
        <w:rPr>
          <w:rFonts w:ascii="Arial" w:hAnsi="Arial" w:cs="Arial"/>
          <w:color w:val="000000"/>
          <w:spacing w:val="1"/>
          <w:w w:val="99"/>
        </w:rPr>
        <w:t>в</w:t>
      </w:r>
      <w:r w:rsidRPr="00707195">
        <w:rPr>
          <w:rFonts w:ascii="Arial" w:hAnsi="Arial" w:cs="Arial"/>
          <w:color w:val="000000"/>
          <w:w w:val="99"/>
        </w:rPr>
        <w:t>ора</w:t>
      </w:r>
    </w:p>
    <w:p w:rsidR="00707195" w:rsidRPr="00707195" w:rsidRDefault="00707195" w:rsidP="00707195">
      <w:pPr>
        <w:spacing w:after="37" w:line="240" w:lineRule="exact"/>
        <w:rPr>
          <w:rFonts w:ascii="Arial" w:hAnsi="Arial" w:cs="Arial"/>
        </w:rPr>
      </w:pPr>
    </w:p>
    <w:p w:rsidR="00707195" w:rsidRPr="00707195" w:rsidRDefault="00707195" w:rsidP="00707195">
      <w:pPr>
        <w:widowControl w:val="0"/>
        <w:ind w:right="-58"/>
        <w:jc w:val="both"/>
        <w:rPr>
          <w:rFonts w:ascii="Arial" w:hAnsi="Arial" w:cs="Arial"/>
          <w:color w:val="000000"/>
        </w:rPr>
      </w:pPr>
      <w:r w:rsidRPr="00707195">
        <w:rPr>
          <w:rFonts w:ascii="Arial" w:hAnsi="Arial" w:cs="Arial"/>
          <w:color w:val="000000"/>
          <w:w w:val="99"/>
        </w:rPr>
        <w:t>6.1.</w:t>
      </w:r>
      <w:r w:rsidRPr="00707195">
        <w:rPr>
          <w:rFonts w:ascii="Arial" w:hAnsi="Arial" w:cs="Arial"/>
          <w:color w:val="000000"/>
          <w:spacing w:val="119"/>
        </w:rPr>
        <w:t xml:space="preserve"> </w:t>
      </w:r>
      <w:r w:rsidRPr="00707195">
        <w:rPr>
          <w:rFonts w:ascii="Arial" w:hAnsi="Arial" w:cs="Arial"/>
          <w:color w:val="000000"/>
          <w:w w:val="99"/>
        </w:rPr>
        <w:t>Стороны</w:t>
      </w:r>
      <w:r w:rsidRPr="00707195">
        <w:rPr>
          <w:rFonts w:ascii="Arial" w:hAnsi="Arial" w:cs="Arial"/>
          <w:color w:val="000000"/>
          <w:spacing w:val="120"/>
        </w:rPr>
        <w:t xml:space="preserve"> </w:t>
      </w:r>
      <w:r w:rsidRPr="00707195">
        <w:rPr>
          <w:rFonts w:ascii="Arial" w:hAnsi="Arial" w:cs="Arial"/>
          <w:color w:val="000000"/>
          <w:w w:val="99"/>
        </w:rPr>
        <w:t>вп</w:t>
      </w:r>
      <w:r w:rsidRPr="00707195">
        <w:rPr>
          <w:rFonts w:ascii="Arial" w:hAnsi="Arial" w:cs="Arial"/>
          <w:color w:val="000000"/>
          <w:spacing w:val="2"/>
          <w:w w:val="99"/>
        </w:rPr>
        <w:t>р</w:t>
      </w:r>
      <w:r w:rsidRPr="00707195">
        <w:rPr>
          <w:rFonts w:ascii="Arial" w:hAnsi="Arial" w:cs="Arial"/>
          <w:color w:val="000000"/>
          <w:w w:val="99"/>
        </w:rPr>
        <w:t>а</w:t>
      </w:r>
      <w:r w:rsidRPr="00707195">
        <w:rPr>
          <w:rFonts w:ascii="Arial" w:hAnsi="Arial" w:cs="Arial"/>
          <w:color w:val="000000"/>
          <w:spacing w:val="2"/>
          <w:w w:val="99"/>
        </w:rPr>
        <w:t>в</w:t>
      </w:r>
      <w:r w:rsidRPr="00707195">
        <w:rPr>
          <w:rFonts w:ascii="Arial" w:hAnsi="Arial" w:cs="Arial"/>
          <w:color w:val="000000"/>
          <w:w w:val="99"/>
        </w:rPr>
        <w:t>е</w:t>
      </w:r>
      <w:r w:rsidRPr="00707195">
        <w:rPr>
          <w:rFonts w:ascii="Arial" w:hAnsi="Arial" w:cs="Arial"/>
          <w:color w:val="000000"/>
          <w:spacing w:val="119"/>
        </w:rPr>
        <w:t xml:space="preserve"> </w:t>
      </w:r>
      <w:r w:rsidRPr="00707195">
        <w:rPr>
          <w:rFonts w:ascii="Arial" w:hAnsi="Arial" w:cs="Arial"/>
          <w:color w:val="000000"/>
          <w:w w:val="99"/>
        </w:rPr>
        <w:t>требовать</w:t>
      </w:r>
      <w:r w:rsidRPr="00707195">
        <w:rPr>
          <w:rFonts w:ascii="Arial" w:hAnsi="Arial" w:cs="Arial"/>
          <w:color w:val="000000"/>
          <w:spacing w:val="119"/>
        </w:rPr>
        <w:t xml:space="preserve"> </w:t>
      </w:r>
      <w:r w:rsidRPr="00707195">
        <w:rPr>
          <w:rFonts w:ascii="Arial" w:hAnsi="Arial" w:cs="Arial"/>
          <w:color w:val="000000"/>
          <w:w w:val="99"/>
        </w:rPr>
        <w:t>досрочного</w:t>
      </w:r>
      <w:r w:rsidRPr="00707195">
        <w:rPr>
          <w:rFonts w:ascii="Arial" w:hAnsi="Arial" w:cs="Arial"/>
          <w:color w:val="000000"/>
          <w:spacing w:val="118"/>
        </w:rPr>
        <w:t xml:space="preserve"> </w:t>
      </w:r>
      <w:r w:rsidRPr="00707195">
        <w:rPr>
          <w:rFonts w:ascii="Arial" w:hAnsi="Arial" w:cs="Arial"/>
          <w:color w:val="000000"/>
          <w:w w:val="99"/>
        </w:rPr>
        <w:t>раст</w:t>
      </w:r>
      <w:r w:rsidRPr="00707195">
        <w:rPr>
          <w:rFonts w:ascii="Arial" w:hAnsi="Arial" w:cs="Arial"/>
          <w:color w:val="000000"/>
          <w:spacing w:val="1"/>
          <w:w w:val="99"/>
        </w:rPr>
        <w:t>о</w:t>
      </w:r>
      <w:r w:rsidRPr="00707195">
        <w:rPr>
          <w:rFonts w:ascii="Arial" w:hAnsi="Arial" w:cs="Arial"/>
          <w:color w:val="000000"/>
          <w:w w:val="99"/>
        </w:rPr>
        <w:t>ржения</w:t>
      </w:r>
      <w:r w:rsidRPr="00707195">
        <w:rPr>
          <w:rFonts w:ascii="Arial" w:hAnsi="Arial" w:cs="Arial"/>
          <w:color w:val="000000"/>
          <w:spacing w:val="120"/>
        </w:rPr>
        <w:t xml:space="preserve"> </w:t>
      </w:r>
      <w:r w:rsidRPr="00707195">
        <w:rPr>
          <w:rFonts w:ascii="Arial" w:hAnsi="Arial" w:cs="Arial"/>
          <w:color w:val="000000"/>
          <w:w w:val="99"/>
        </w:rPr>
        <w:t>Договора</w:t>
      </w:r>
      <w:r w:rsidRPr="00707195">
        <w:rPr>
          <w:rFonts w:ascii="Arial" w:hAnsi="Arial" w:cs="Arial"/>
          <w:color w:val="000000"/>
          <w:spacing w:val="118"/>
        </w:rPr>
        <w:t xml:space="preserve"> </w:t>
      </w:r>
      <w:r w:rsidRPr="00707195">
        <w:rPr>
          <w:rFonts w:ascii="Arial" w:hAnsi="Arial" w:cs="Arial"/>
          <w:color w:val="000000"/>
          <w:w w:val="99"/>
        </w:rPr>
        <w:t>в</w:t>
      </w:r>
      <w:r w:rsidRPr="00707195">
        <w:rPr>
          <w:rFonts w:ascii="Arial" w:hAnsi="Arial" w:cs="Arial"/>
          <w:color w:val="000000"/>
          <w:spacing w:val="119"/>
        </w:rPr>
        <w:t xml:space="preserve"> </w:t>
      </w:r>
      <w:r w:rsidRPr="00707195">
        <w:rPr>
          <w:rFonts w:ascii="Arial" w:hAnsi="Arial" w:cs="Arial"/>
          <w:color w:val="000000"/>
          <w:w w:val="99"/>
        </w:rPr>
        <w:t>с</w:t>
      </w:r>
      <w:r w:rsidRPr="00707195">
        <w:rPr>
          <w:rFonts w:ascii="Arial" w:hAnsi="Arial" w:cs="Arial"/>
          <w:color w:val="000000"/>
          <w:spacing w:val="5"/>
          <w:w w:val="99"/>
        </w:rPr>
        <w:t>л</w:t>
      </w:r>
      <w:r w:rsidRPr="00707195">
        <w:rPr>
          <w:rFonts w:ascii="Arial" w:hAnsi="Arial" w:cs="Arial"/>
          <w:color w:val="000000"/>
          <w:spacing w:val="-5"/>
          <w:w w:val="99"/>
        </w:rPr>
        <w:t>у</w:t>
      </w:r>
      <w:r w:rsidRPr="00707195">
        <w:rPr>
          <w:rFonts w:ascii="Arial" w:hAnsi="Arial" w:cs="Arial"/>
          <w:color w:val="000000"/>
          <w:w w:val="99"/>
        </w:rPr>
        <w:t>чая</w:t>
      </w:r>
      <w:r w:rsidRPr="00707195">
        <w:rPr>
          <w:rFonts w:ascii="Arial" w:hAnsi="Arial" w:cs="Arial"/>
          <w:color w:val="000000"/>
          <w:spacing w:val="2"/>
          <w:w w:val="99"/>
        </w:rPr>
        <w:t>х</w:t>
      </w:r>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w w:val="99"/>
        </w:rPr>
        <w:t>пре</w:t>
      </w:r>
      <w:r w:rsidRPr="00707195">
        <w:rPr>
          <w:rFonts w:ascii="Arial" w:hAnsi="Arial" w:cs="Arial"/>
          <w:color w:val="000000"/>
          <w:spacing w:val="3"/>
          <w:w w:val="99"/>
        </w:rPr>
        <w:t>д</w:t>
      </w:r>
      <w:r w:rsidRPr="00707195">
        <w:rPr>
          <w:rFonts w:ascii="Arial" w:hAnsi="Arial" w:cs="Arial"/>
          <w:color w:val="000000"/>
          <w:spacing w:val="-3"/>
          <w:w w:val="99"/>
        </w:rPr>
        <w:t>у</w:t>
      </w:r>
      <w:r w:rsidRPr="00707195">
        <w:rPr>
          <w:rFonts w:ascii="Arial" w:hAnsi="Arial" w:cs="Arial"/>
          <w:color w:val="000000"/>
          <w:w w:val="99"/>
        </w:rPr>
        <w:t>смотренных</w:t>
      </w:r>
      <w:r w:rsidRPr="00707195">
        <w:rPr>
          <w:rFonts w:ascii="Arial" w:hAnsi="Arial" w:cs="Arial"/>
          <w:color w:val="000000"/>
        </w:rPr>
        <w:t xml:space="preserve"> </w:t>
      </w:r>
      <w:r w:rsidRPr="00707195">
        <w:rPr>
          <w:rFonts w:ascii="Arial" w:hAnsi="Arial" w:cs="Arial"/>
          <w:color w:val="000000"/>
          <w:w w:val="99"/>
        </w:rPr>
        <w:t>дейст</w:t>
      </w:r>
      <w:r w:rsidRPr="00707195">
        <w:rPr>
          <w:rFonts w:ascii="Arial" w:hAnsi="Arial" w:cs="Arial"/>
          <w:color w:val="000000"/>
          <w:spacing w:val="4"/>
          <w:w w:val="99"/>
        </w:rPr>
        <w:t>в</w:t>
      </w:r>
      <w:r w:rsidRPr="00707195">
        <w:rPr>
          <w:rFonts w:ascii="Arial" w:hAnsi="Arial" w:cs="Arial"/>
          <w:color w:val="000000"/>
          <w:spacing w:val="-4"/>
          <w:w w:val="99"/>
        </w:rPr>
        <w:t>у</w:t>
      </w:r>
      <w:r w:rsidRPr="00707195">
        <w:rPr>
          <w:rFonts w:ascii="Arial" w:hAnsi="Arial" w:cs="Arial"/>
          <w:color w:val="000000"/>
          <w:w w:val="99"/>
        </w:rPr>
        <w:t>ющ</w:t>
      </w:r>
      <w:r w:rsidRPr="00707195">
        <w:rPr>
          <w:rFonts w:ascii="Arial" w:hAnsi="Arial" w:cs="Arial"/>
          <w:color w:val="000000"/>
          <w:spacing w:val="1"/>
          <w:w w:val="99"/>
        </w:rPr>
        <w:t>и</w:t>
      </w:r>
      <w:r w:rsidRPr="00707195">
        <w:rPr>
          <w:rFonts w:ascii="Arial" w:hAnsi="Arial" w:cs="Arial"/>
          <w:color w:val="000000"/>
          <w:w w:val="99"/>
        </w:rPr>
        <w:t>м</w:t>
      </w:r>
      <w:r w:rsidRPr="00707195">
        <w:rPr>
          <w:rFonts w:ascii="Arial" w:hAnsi="Arial" w:cs="Arial"/>
          <w:color w:val="000000"/>
          <w:spacing w:val="1"/>
        </w:rPr>
        <w:t xml:space="preserve"> </w:t>
      </w:r>
      <w:r w:rsidRPr="00707195">
        <w:rPr>
          <w:rFonts w:ascii="Arial" w:hAnsi="Arial" w:cs="Arial"/>
          <w:color w:val="000000"/>
          <w:w w:val="99"/>
        </w:rPr>
        <w:t>зако</w:t>
      </w:r>
      <w:r w:rsidRPr="00707195">
        <w:rPr>
          <w:rFonts w:ascii="Arial" w:hAnsi="Arial" w:cs="Arial"/>
          <w:color w:val="000000"/>
          <w:spacing w:val="1"/>
          <w:w w:val="99"/>
        </w:rPr>
        <w:t>н</w:t>
      </w:r>
      <w:r w:rsidRPr="00707195">
        <w:rPr>
          <w:rFonts w:ascii="Arial" w:hAnsi="Arial" w:cs="Arial"/>
          <w:color w:val="000000"/>
          <w:w w:val="99"/>
        </w:rPr>
        <w:t>одательств</w:t>
      </w:r>
      <w:r w:rsidRPr="00707195">
        <w:rPr>
          <w:rFonts w:ascii="Arial" w:hAnsi="Arial" w:cs="Arial"/>
          <w:color w:val="000000"/>
          <w:spacing w:val="1"/>
          <w:w w:val="99"/>
        </w:rPr>
        <w:t>о</w:t>
      </w:r>
      <w:r w:rsidRPr="00707195">
        <w:rPr>
          <w:rFonts w:ascii="Arial" w:hAnsi="Arial" w:cs="Arial"/>
          <w:color w:val="000000"/>
          <w:w w:val="99"/>
        </w:rPr>
        <w:t>м</w:t>
      </w:r>
      <w:r w:rsidRPr="00707195">
        <w:rPr>
          <w:rFonts w:ascii="Arial" w:hAnsi="Arial" w:cs="Arial"/>
          <w:color w:val="000000"/>
          <w:spacing w:val="-1"/>
        </w:rPr>
        <w:t xml:space="preserve"> </w:t>
      </w:r>
      <w:r w:rsidRPr="00707195">
        <w:rPr>
          <w:rFonts w:ascii="Arial" w:hAnsi="Arial" w:cs="Arial"/>
          <w:color w:val="000000"/>
          <w:w w:val="99"/>
        </w:rPr>
        <w:t>Российской</w:t>
      </w:r>
      <w:r w:rsidRPr="00707195">
        <w:rPr>
          <w:rFonts w:ascii="Arial" w:hAnsi="Arial" w:cs="Arial"/>
          <w:color w:val="000000"/>
          <w:spacing w:val="2"/>
        </w:rPr>
        <w:t xml:space="preserve"> </w:t>
      </w:r>
      <w:r w:rsidRPr="00707195">
        <w:rPr>
          <w:rFonts w:ascii="Arial" w:hAnsi="Arial" w:cs="Arial"/>
          <w:color w:val="000000"/>
          <w:w w:val="99"/>
        </w:rPr>
        <w:t>Федерации.</w:t>
      </w:r>
    </w:p>
    <w:p w:rsidR="00707195" w:rsidRPr="00707195" w:rsidRDefault="00707195" w:rsidP="00707195">
      <w:pPr>
        <w:spacing w:line="240" w:lineRule="exact"/>
      </w:pP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t>7.</w:t>
      </w:r>
      <w:r w:rsidRPr="00707195">
        <w:rPr>
          <w:rFonts w:ascii="Arial" w:hAnsi="Arial" w:cs="Arial"/>
          <w:color w:val="000000"/>
        </w:rPr>
        <w:t xml:space="preserve"> </w:t>
      </w:r>
      <w:r w:rsidRPr="00707195">
        <w:rPr>
          <w:rFonts w:ascii="Arial" w:hAnsi="Arial" w:cs="Arial"/>
          <w:color w:val="000000"/>
          <w:w w:val="99"/>
        </w:rPr>
        <w:t>За</w:t>
      </w:r>
      <w:r w:rsidRPr="00707195">
        <w:rPr>
          <w:rFonts w:ascii="Arial" w:hAnsi="Arial" w:cs="Arial"/>
          <w:color w:val="000000"/>
          <w:spacing w:val="-1"/>
          <w:w w:val="99"/>
        </w:rPr>
        <w:t>к</w:t>
      </w:r>
      <w:r w:rsidRPr="00707195">
        <w:rPr>
          <w:rFonts w:ascii="Arial" w:hAnsi="Arial" w:cs="Arial"/>
          <w:color w:val="000000"/>
          <w:w w:val="99"/>
        </w:rPr>
        <w:t>л</w:t>
      </w:r>
      <w:r w:rsidRPr="00707195">
        <w:rPr>
          <w:rFonts w:ascii="Arial" w:hAnsi="Arial" w:cs="Arial"/>
          <w:color w:val="000000"/>
          <w:spacing w:val="1"/>
          <w:w w:val="99"/>
        </w:rPr>
        <w:t>ю</w:t>
      </w:r>
      <w:r w:rsidRPr="00707195">
        <w:rPr>
          <w:rFonts w:ascii="Arial" w:hAnsi="Arial" w:cs="Arial"/>
          <w:color w:val="000000"/>
          <w:w w:val="99"/>
        </w:rPr>
        <w:t>чительные</w:t>
      </w:r>
      <w:r w:rsidRPr="00707195">
        <w:rPr>
          <w:rFonts w:ascii="Arial" w:hAnsi="Arial" w:cs="Arial"/>
          <w:color w:val="000000"/>
        </w:rPr>
        <w:t xml:space="preserve"> </w:t>
      </w:r>
      <w:r w:rsidRPr="00707195">
        <w:rPr>
          <w:rFonts w:ascii="Arial" w:hAnsi="Arial" w:cs="Arial"/>
          <w:color w:val="000000"/>
          <w:spacing w:val="1"/>
          <w:w w:val="99"/>
        </w:rPr>
        <w:t>п</w:t>
      </w:r>
      <w:r w:rsidRPr="00707195">
        <w:rPr>
          <w:rFonts w:ascii="Arial" w:hAnsi="Arial" w:cs="Arial"/>
          <w:color w:val="000000"/>
          <w:w w:val="99"/>
        </w:rPr>
        <w:t>оложения</w:t>
      </w:r>
    </w:p>
    <w:p w:rsidR="00707195" w:rsidRPr="00707195" w:rsidRDefault="00707195" w:rsidP="00707195">
      <w:pPr>
        <w:spacing w:after="59" w:line="240" w:lineRule="exact"/>
        <w:jc w:val="both"/>
        <w:rPr>
          <w:rFonts w:ascii="Arial" w:hAnsi="Arial" w:cs="Arial"/>
        </w:rPr>
      </w:pPr>
    </w:p>
    <w:p w:rsidR="00707195" w:rsidRPr="00707195" w:rsidRDefault="00707195" w:rsidP="00707195">
      <w:pPr>
        <w:widowControl w:val="0"/>
        <w:ind w:right="-53"/>
        <w:jc w:val="both"/>
        <w:rPr>
          <w:rFonts w:ascii="Arial" w:hAnsi="Arial" w:cs="Arial"/>
          <w:color w:val="000000"/>
        </w:rPr>
      </w:pPr>
      <w:r w:rsidRPr="00707195">
        <w:rPr>
          <w:rFonts w:ascii="Arial" w:hAnsi="Arial" w:cs="Arial"/>
          <w:color w:val="000000"/>
          <w:w w:val="99"/>
        </w:rPr>
        <w:t>7.1.</w:t>
      </w:r>
      <w:r w:rsidRPr="00707195">
        <w:rPr>
          <w:rFonts w:ascii="Arial" w:hAnsi="Arial" w:cs="Arial"/>
          <w:color w:val="000000"/>
          <w:spacing w:val="56"/>
        </w:rPr>
        <w:t xml:space="preserve"> </w:t>
      </w:r>
      <w:r w:rsidRPr="00707195">
        <w:rPr>
          <w:rFonts w:ascii="Arial" w:hAnsi="Arial" w:cs="Arial"/>
          <w:color w:val="000000"/>
          <w:w w:val="99"/>
        </w:rPr>
        <w:t>Любые</w:t>
      </w:r>
      <w:r w:rsidRPr="00707195">
        <w:rPr>
          <w:rFonts w:ascii="Arial" w:hAnsi="Arial" w:cs="Arial"/>
          <w:color w:val="000000"/>
          <w:spacing w:val="59"/>
        </w:rPr>
        <w:t xml:space="preserve"> </w:t>
      </w:r>
      <w:r w:rsidRPr="00707195">
        <w:rPr>
          <w:rFonts w:ascii="Arial" w:hAnsi="Arial" w:cs="Arial"/>
          <w:color w:val="000000"/>
          <w:w w:val="99"/>
        </w:rPr>
        <w:t>измене</w:t>
      </w:r>
      <w:r w:rsidRPr="00707195">
        <w:rPr>
          <w:rFonts w:ascii="Arial" w:hAnsi="Arial" w:cs="Arial"/>
          <w:color w:val="000000"/>
          <w:spacing w:val="2"/>
          <w:w w:val="99"/>
        </w:rPr>
        <w:t>н</w:t>
      </w:r>
      <w:r w:rsidRPr="00707195">
        <w:rPr>
          <w:rFonts w:ascii="Arial" w:hAnsi="Arial" w:cs="Arial"/>
          <w:color w:val="000000"/>
          <w:w w:val="99"/>
        </w:rPr>
        <w:t>ия</w:t>
      </w:r>
      <w:r w:rsidRPr="00707195">
        <w:rPr>
          <w:rFonts w:ascii="Arial" w:hAnsi="Arial" w:cs="Arial"/>
          <w:color w:val="000000"/>
          <w:spacing w:val="57"/>
        </w:rPr>
        <w:t xml:space="preserve"> </w:t>
      </w:r>
      <w:r w:rsidRPr="00707195">
        <w:rPr>
          <w:rFonts w:ascii="Arial" w:hAnsi="Arial" w:cs="Arial"/>
          <w:color w:val="000000"/>
          <w:w w:val="99"/>
        </w:rPr>
        <w:t>и</w:t>
      </w:r>
      <w:r w:rsidRPr="00707195">
        <w:rPr>
          <w:rFonts w:ascii="Arial" w:hAnsi="Arial" w:cs="Arial"/>
          <w:color w:val="000000"/>
          <w:spacing w:val="57"/>
        </w:rPr>
        <w:t xml:space="preserve"> </w:t>
      </w:r>
      <w:r w:rsidRPr="00707195">
        <w:rPr>
          <w:rFonts w:ascii="Arial" w:hAnsi="Arial" w:cs="Arial"/>
          <w:color w:val="000000"/>
          <w:w w:val="99"/>
        </w:rPr>
        <w:t>дополнения</w:t>
      </w:r>
      <w:r w:rsidRPr="00707195">
        <w:rPr>
          <w:rFonts w:ascii="Arial" w:hAnsi="Arial" w:cs="Arial"/>
          <w:color w:val="000000"/>
          <w:spacing w:val="59"/>
        </w:rPr>
        <w:t xml:space="preserve"> </w:t>
      </w:r>
      <w:r w:rsidRPr="00707195">
        <w:rPr>
          <w:rFonts w:ascii="Arial" w:hAnsi="Arial" w:cs="Arial"/>
          <w:color w:val="000000"/>
          <w:w w:val="99"/>
        </w:rPr>
        <w:t>к</w:t>
      </w:r>
      <w:r w:rsidRPr="00707195">
        <w:rPr>
          <w:rFonts w:ascii="Arial" w:hAnsi="Arial" w:cs="Arial"/>
          <w:color w:val="000000"/>
          <w:spacing w:val="58"/>
        </w:rPr>
        <w:t xml:space="preserve"> </w:t>
      </w:r>
      <w:r w:rsidRPr="00707195">
        <w:rPr>
          <w:rFonts w:ascii="Arial" w:hAnsi="Arial" w:cs="Arial"/>
          <w:color w:val="000000"/>
          <w:w w:val="99"/>
        </w:rPr>
        <w:t>настоящ</w:t>
      </w:r>
      <w:r w:rsidRPr="00707195">
        <w:rPr>
          <w:rFonts w:ascii="Arial" w:hAnsi="Arial" w:cs="Arial"/>
          <w:color w:val="000000"/>
          <w:spacing w:val="1"/>
          <w:w w:val="99"/>
        </w:rPr>
        <w:t>е</w:t>
      </w:r>
      <w:r w:rsidRPr="00707195">
        <w:rPr>
          <w:rFonts w:ascii="Arial" w:hAnsi="Arial" w:cs="Arial"/>
          <w:color w:val="000000"/>
          <w:spacing w:val="3"/>
          <w:w w:val="99"/>
        </w:rPr>
        <w:t>м</w:t>
      </w:r>
      <w:r w:rsidRPr="00707195">
        <w:rPr>
          <w:rFonts w:ascii="Arial" w:hAnsi="Arial" w:cs="Arial"/>
          <w:color w:val="000000"/>
          <w:w w:val="99"/>
        </w:rPr>
        <w:t>у</w:t>
      </w:r>
      <w:r w:rsidRPr="00707195">
        <w:rPr>
          <w:rFonts w:ascii="Arial" w:hAnsi="Arial" w:cs="Arial"/>
          <w:color w:val="000000"/>
          <w:spacing w:val="52"/>
        </w:rPr>
        <w:t xml:space="preserve"> </w:t>
      </w:r>
      <w:r w:rsidRPr="00707195">
        <w:rPr>
          <w:rFonts w:ascii="Arial" w:hAnsi="Arial" w:cs="Arial"/>
          <w:color w:val="000000"/>
          <w:w w:val="99"/>
        </w:rPr>
        <w:t>Д</w:t>
      </w:r>
      <w:r w:rsidRPr="00707195">
        <w:rPr>
          <w:rFonts w:ascii="Arial" w:hAnsi="Arial" w:cs="Arial"/>
          <w:color w:val="000000"/>
          <w:spacing w:val="1"/>
          <w:w w:val="99"/>
        </w:rPr>
        <w:t>о</w:t>
      </w:r>
      <w:r w:rsidRPr="00707195">
        <w:rPr>
          <w:rFonts w:ascii="Arial" w:hAnsi="Arial" w:cs="Arial"/>
          <w:color w:val="000000"/>
          <w:w w:val="99"/>
        </w:rPr>
        <w:t>говору</w:t>
      </w:r>
      <w:r w:rsidRPr="00707195">
        <w:rPr>
          <w:rFonts w:ascii="Arial" w:hAnsi="Arial" w:cs="Arial"/>
          <w:color w:val="000000"/>
          <w:spacing w:val="57"/>
        </w:rPr>
        <w:t xml:space="preserve"> </w:t>
      </w:r>
      <w:r w:rsidRPr="00707195">
        <w:rPr>
          <w:rFonts w:ascii="Arial" w:hAnsi="Arial" w:cs="Arial"/>
          <w:color w:val="000000"/>
          <w:w w:val="99"/>
        </w:rPr>
        <w:t>действительны</w:t>
      </w:r>
      <w:r w:rsidRPr="00707195">
        <w:rPr>
          <w:rFonts w:ascii="Arial" w:hAnsi="Arial" w:cs="Arial"/>
          <w:color w:val="000000"/>
          <w:spacing w:val="56"/>
        </w:rPr>
        <w:t xml:space="preserve"> </w:t>
      </w:r>
      <w:r w:rsidRPr="00707195">
        <w:rPr>
          <w:rFonts w:ascii="Arial" w:hAnsi="Arial" w:cs="Arial"/>
          <w:color w:val="000000"/>
          <w:spacing w:val="3"/>
          <w:w w:val="99"/>
        </w:rPr>
        <w:t>п</w:t>
      </w:r>
      <w:r w:rsidRPr="00707195">
        <w:rPr>
          <w:rFonts w:ascii="Arial" w:hAnsi="Arial" w:cs="Arial"/>
          <w:color w:val="000000"/>
          <w:w w:val="99"/>
        </w:rPr>
        <w:t>ри</w:t>
      </w:r>
      <w:r w:rsidRPr="00707195">
        <w:rPr>
          <w:rFonts w:ascii="Arial" w:hAnsi="Arial" w:cs="Arial"/>
          <w:color w:val="000000"/>
        </w:rPr>
        <w:t xml:space="preserve"> </w:t>
      </w:r>
      <w:r w:rsidRPr="00707195">
        <w:rPr>
          <w:rFonts w:ascii="Arial" w:hAnsi="Arial" w:cs="Arial"/>
          <w:color w:val="000000"/>
          <w:spacing w:val="-4"/>
          <w:w w:val="99"/>
        </w:rPr>
        <w:t>у</w:t>
      </w:r>
      <w:r w:rsidRPr="00707195">
        <w:rPr>
          <w:rFonts w:ascii="Arial" w:hAnsi="Arial" w:cs="Arial"/>
          <w:color w:val="000000"/>
          <w:spacing w:val="1"/>
          <w:w w:val="99"/>
        </w:rPr>
        <w:t>с</w:t>
      </w:r>
      <w:r w:rsidRPr="00707195">
        <w:rPr>
          <w:rFonts w:ascii="Arial" w:hAnsi="Arial" w:cs="Arial"/>
          <w:color w:val="000000"/>
          <w:w w:val="99"/>
        </w:rPr>
        <w:t>л</w:t>
      </w:r>
      <w:r w:rsidRPr="00707195">
        <w:rPr>
          <w:rFonts w:ascii="Arial" w:hAnsi="Arial" w:cs="Arial"/>
          <w:color w:val="000000"/>
          <w:spacing w:val="1"/>
          <w:w w:val="99"/>
        </w:rPr>
        <w:t>о</w:t>
      </w:r>
      <w:r w:rsidRPr="00707195">
        <w:rPr>
          <w:rFonts w:ascii="Arial" w:hAnsi="Arial" w:cs="Arial"/>
          <w:color w:val="000000"/>
          <w:w w:val="99"/>
        </w:rPr>
        <w:t>вии,</w:t>
      </w:r>
      <w:r w:rsidRPr="00707195">
        <w:rPr>
          <w:rFonts w:ascii="Arial" w:hAnsi="Arial" w:cs="Arial"/>
          <w:color w:val="000000"/>
        </w:rPr>
        <w:t xml:space="preserve"> </w:t>
      </w:r>
      <w:r w:rsidRPr="00707195">
        <w:rPr>
          <w:rFonts w:ascii="Arial" w:hAnsi="Arial" w:cs="Arial"/>
          <w:color w:val="000000"/>
          <w:w w:val="99"/>
        </w:rPr>
        <w:t>если</w:t>
      </w:r>
      <w:r w:rsidRPr="00707195">
        <w:rPr>
          <w:rFonts w:ascii="Arial" w:hAnsi="Arial" w:cs="Arial"/>
          <w:color w:val="000000"/>
        </w:rPr>
        <w:t xml:space="preserve"> </w:t>
      </w:r>
      <w:r w:rsidRPr="00707195">
        <w:rPr>
          <w:rFonts w:ascii="Arial" w:hAnsi="Arial" w:cs="Arial"/>
          <w:color w:val="000000"/>
          <w:w w:val="99"/>
        </w:rPr>
        <w:t>они</w:t>
      </w:r>
      <w:r w:rsidRPr="00707195">
        <w:rPr>
          <w:rFonts w:ascii="Arial" w:hAnsi="Arial" w:cs="Arial"/>
          <w:color w:val="000000"/>
        </w:rPr>
        <w:t xml:space="preserve"> </w:t>
      </w:r>
      <w:r w:rsidRPr="00707195">
        <w:rPr>
          <w:rFonts w:ascii="Arial" w:hAnsi="Arial" w:cs="Arial"/>
          <w:color w:val="000000"/>
          <w:spacing w:val="1"/>
          <w:w w:val="99"/>
        </w:rPr>
        <w:t>с</w:t>
      </w:r>
      <w:r w:rsidRPr="00707195">
        <w:rPr>
          <w:rFonts w:ascii="Arial" w:hAnsi="Arial" w:cs="Arial"/>
          <w:color w:val="000000"/>
          <w:w w:val="99"/>
        </w:rPr>
        <w:t>о</w:t>
      </w:r>
      <w:r w:rsidRPr="00707195">
        <w:rPr>
          <w:rFonts w:ascii="Arial" w:hAnsi="Arial" w:cs="Arial"/>
          <w:color w:val="000000"/>
          <w:spacing w:val="2"/>
          <w:w w:val="99"/>
        </w:rPr>
        <w:t>в</w:t>
      </w:r>
      <w:r w:rsidRPr="00707195">
        <w:rPr>
          <w:rFonts w:ascii="Arial" w:hAnsi="Arial" w:cs="Arial"/>
          <w:color w:val="000000"/>
          <w:w w:val="99"/>
        </w:rPr>
        <w:t>ершены</w:t>
      </w:r>
      <w:r w:rsidRPr="00707195">
        <w:rPr>
          <w:rFonts w:ascii="Arial" w:hAnsi="Arial" w:cs="Arial"/>
          <w:color w:val="000000"/>
        </w:rPr>
        <w:t xml:space="preserve"> </w:t>
      </w:r>
      <w:r w:rsidRPr="00707195">
        <w:rPr>
          <w:rFonts w:ascii="Arial" w:hAnsi="Arial" w:cs="Arial"/>
          <w:color w:val="000000"/>
          <w:w w:val="99"/>
        </w:rPr>
        <w:t>в</w:t>
      </w:r>
      <w:r w:rsidRPr="00707195">
        <w:rPr>
          <w:rFonts w:ascii="Arial" w:hAnsi="Arial" w:cs="Arial"/>
          <w:color w:val="000000"/>
        </w:rPr>
        <w:t xml:space="preserve"> </w:t>
      </w:r>
      <w:r w:rsidRPr="00707195">
        <w:rPr>
          <w:rFonts w:ascii="Arial" w:hAnsi="Arial" w:cs="Arial"/>
          <w:color w:val="000000"/>
          <w:w w:val="99"/>
        </w:rPr>
        <w:t>письменн</w:t>
      </w:r>
      <w:r w:rsidRPr="00707195">
        <w:rPr>
          <w:rFonts w:ascii="Arial" w:hAnsi="Arial" w:cs="Arial"/>
          <w:color w:val="000000"/>
          <w:spacing w:val="2"/>
          <w:w w:val="99"/>
        </w:rPr>
        <w:t>о</w:t>
      </w:r>
      <w:r w:rsidRPr="00707195">
        <w:rPr>
          <w:rFonts w:ascii="Arial" w:hAnsi="Arial" w:cs="Arial"/>
          <w:color w:val="000000"/>
          <w:w w:val="99"/>
        </w:rPr>
        <w:t>й</w:t>
      </w:r>
      <w:r w:rsidRPr="00707195">
        <w:rPr>
          <w:rFonts w:ascii="Arial" w:hAnsi="Arial" w:cs="Arial"/>
          <w:color w:val="000000"/>
        </w:rPr>
        <w:t xml:space="preserve"> </w:t>
      </w:r>
      <w:r w:rsidRPr="00707195">
        <w:rPr>
          <w:rFonts w:ascii="Arial" w:hAnsi="Arial" w:cs="Arial"/>
          <w:color w:val="000000"/>
          <w:w w:val="99"/>
        </w:rPr>
        <w:t>форме</w:t>
      </w:r>
      <w:r w:rsidRPr="00707195">
        <w:rPr>
          <w:rFonts w:ascii="Arial" w:hAnsi="Arial" w:cs="Arial"/>
          <w:color w:val="000000"/>
          <w:spacing w:val="-1"/>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spacing w:val="1"/>
          <w:w w:val="99"/>
        </w:rPr>
        <w:t>п</w:t>
      </w:r>
      <w:r w:rsidRPr="00707195">
        <w:rPr>
          <w:rFonts w:ascii="Arial" w:hAnsi="Arial" w:cs="Arial"/>
          <w:color w:val="000000"/>
          <w:w w:val="99"/>
        </w:rPr>
        <w:t>одписаны</w:t>
      </w:r>
      <w:r w:rsidRPr="00707195">
        <w:rPr>
          <w:rFonts w:ascii="Arial" w:hAnsi="Arial" w:cs="Arial"/>
          <w:color w:val="000000"/>
          <w:spacing w:val="3"/>
        </w:rPr>
        <w:t xml:space="preserve"> </w:t>
      </w:r>
      <w:r w:rsidRPr="00707195">
        <w:rPr>
          <w:rFonts w:ascii="Arial" w:hAnsi="Arial" w:cs="Arial"/>
          <w:color w:val="000000"/>
          <w:w w:val="99"/>
        </w:rPr>
        <w:t>Сторон</w:t>
      </w:r>
      <w:r w:rsidRPr="00707195">
        <w:rPr>
          <w:rFonts w:ascii="Arial" w:hAnsi="Arial" w:cs="Arial"/>
          <w:color w:val="000000"/>
          <w:spacing w:val="1"/>
          <w:w w:val="99"/>
        </w:rPr>
        <w:t>а</w:t>
      </w:r>
      <w:r w:rsidRPr="00707195">
        <w:rPr>
          <w:rFonts w:ascii="Arial" w:hAnsi="Arial" w:cs="Arial"/>
          <w:color w:val="000000"/>
          <w:w w:val="99"/>
        </w:rPr>
        <w:t>ми.</w:t>
      </w:r>
    </w:p>
    <w:p w:rsidR="00707195" w:rsidRPr="00707195" w:rsidRDefault="00707195" w:rsidP="00707195">
      <w:pPr>
        <w:widowControl w:val="0"/>
        <w:spacing w:line="238" w:lineRule="auto"/>
        <w:ind w:right="-61"/>
        <w:jc w:val="both"/>
      </w:pPr>
      <w:r w:rsidRPr="00707195">
        <w:rPr>
          <w:rFonts w:ascii="Arial" w:hAnsi="Arial" w:cs="Arial"/>
          <w:color w:val="000000"/>
          <w:w w:val="99"/>
        </w:rPr>
        <w:t>7.2.</w:t>
      </w:r>
      <w:r w:rsidRPr="00707195">
        <w:rPr>
          <w:rFonts w:ascii="Arial" w:hAnsi="Arial" w:cs="Arial"/>
          <w:color w:val="000000"/>
          <w:spacing w:val="73"/>
        </w:rPr>
        <w:t xml:space="preserve"> </w:t>
      </w:r>
      <w:r w:rsidRPr="00707195">
        <w:rPr>
          <w:rFonts w:ascii="Arial" w:hAnsi="Arial" w:cs="Arial"/>
          <w:color w:val="000000"/>
          <w:w w:val="99"/>
        </w:rPr>
        <w:t>Во</w:t>
      </w:r>
      <w:r w:rsidRPr="00707195">
        <w:rPr>
          <w:rFonts w:ascii="Arial" w:hAnsi="Arial" w:cs="Arial"/>
          <w:color w:val="000000"/>
          <w:spacing w:val="75"/>
        </w:rPr>
        <w:t xml:space="preserve"> </w:t>
      </w:r>
      <w:r w:rsidRPr="00707195">
        <w:rPr>
          <w:rFonts w:ascii="Arial" w:hAnsi="Arial" w:cs="Arial"/>
          <w:color w:val="000000"/>
          <w:w w:val="99"/>
        </w:rPr>
        <w:t>вс</w:t>
      </w:r>
      <w:r w:rsidRPr="00707195">
        <w:rPr>
          <w:rFonts w:ascii="Arial" w:hAnsi="Arial" w:cs="Arial"/>
          <w:color w:val="000000"/>
          <w:spacing w:val="2"/>
          <w:w w:val="99"/>
        </w:rPr>
        <w:t>е</w:t>
      </w:r>
      <w:r w:rsidRPr="00707195">
        <w:rPr>
          <w:rFonts w:ascii="Arial" w:hAnsi="Arial" w:cs="Arial"/>
          <w:color w:val="000000"/>
          <w:w w:val="99"/>
        </w:rPr>
        <w:t>м</w:t>
      </w:r>
      <w:r w:rsidRPr="00707195">
        <w:rPr>
          <w:rFonts w:ascii="Arial" w:hAnsi="Arial" w:cs="Arial"/>
          <w:color w:val="000000"/>
          <w:spacing w:val="73"/>
        </w:rPr>
        <w:t xml:space="preserve"> </w:t>
      </w:r>
      <w:r w:rsidRPr="00707195">
        <w:rPr>
          <w:rFonts w:ascii="Arial" w:hAnsi="Arial" w:cs="Arial"/>
          <w:color w:val="000000"/>
          <w:w w:val="99"/>
        </w:rPr>
        <w:t>о</w:t>
      </w:r>
      <w:r w:rsidRPr="00707195">
        <w:rPr>
          <w:rFonts w:ascii="Arial" w:hAnsi="Arial" w:cs="Arial"/>
          <w:color w:val="000000"/>
          <w:spacing w:val="1"/>
          <w:w w:val="99"/>
        </w:rPr>
        <w:t>с</w:t>
      </w:r>
      <w:r w:rsidRPr="00707195">
        <w:rPr>
          <w:rFonts w:ascii="Arial" w:hAnsi="Arial" w:cs="Arial"/>
          <w:color w:val="000000"/>
          <w:w w:val="99"/>
        </w:rPr>
        <w:t>тал</w:t>
      </w:r>
      <w:r w:rsidRPr="00707195">
        <w:rPr>
          <w:rFonts w:ascii="Arial" w:hAnsi="Arial" w:cs="Arial"/>
          <w:color w:val="000000"/>
          <w:spacing w:val="1"/>
          <w:w w:val="99"/>
        </w:rPr>
        <w:t>ь</w:t>
      </w:r>
      <w:r w:rsidRPr="00707195">
        <w:rPr>
          <w:rFonts w:ascii="Arial" w:hAnsi="Arial" w:cs="Arial"/>
          <w:color w:val="000000"/>
          <w:w w:val="99"/>
        </w:rPr>
        <w:t>ном,</w:t>
      </w:r>
      <w:r w:rsidRPr="00707195">
        <w:rPr>
          <w:rFonts w:ascii="Arial" w:hAnsi="Arial" w:cs="Arial"/>
          <w:color w:val="000000"/>
          <w:spacing w:val="75"/>
        </w:rPr>
        <w:t xml:space="preserve"> </w:t>
      </w:r>
      <w:r w:rsidRPr="00707195">
        <w:rPr>
          <w:rFonts w:ascii="Arial" w:hAnsi="Arial" w:cs="Arial"/>
          <w:color w:val="000000"/>
          <w:w w:val="99"/>
        </w:rPr>
        <w:t>что</w:t>
      </w:r>
      <w:r w:rsidRPr="00707195">
        <w:rPr>
          <w:rFonts w:ascii="Arial" w:hAnsi="Arial" w:cs="Arial"/>
          <w:color w:val="000000"/>
          <w:spacing w:val="75"/>
        </w:rPr>
        <w:t xml:space="preserve"> </w:t>
      </w:r>
      <w:r w:rsidRPr="00707195">
        <w:rPr>
          <w:rFonts w:ascii="Arial" w:hAnsi="Arial" w:cs="Arial"/>
          <w:color w:val="000000"/>
          <w:w w:val="99"/>
        </w:rPr>
        <w:t>не</w:t>
      </w:r>
      <w:r w:rsidRPr="00707195">
        <w:rPr>
          <w:rFonts w:ascii="Arial" w:hAnsi="Arial" w:cs="Arial"/>
          <w:color w:val="000000"/>
          <w:spacing w:val="74"/>
        </w:rPr>
        <w:t xml:space="preserve"> </w:t>
      </w:r>
      <w:r w:rsidRPr="00707195">
        <w:rPr>
          <w:rFonts w:ascii="Arial" w:hAnsi="Arial" w:cs="Arial"/>
          <w:color w:val="000000"/>
          <w:w w:val="99"/>
        </w:rPr>
        <w:t>пр</w:t>
      </w:r>
      <w:r w:rsidRPr="00707195">
        <w:rPr>
          <w:rFonts w:ascii="Arial" w:hAnsi="Arial" w:cs="Arial"/>
          <w:color w:val="000000"/>
          <w:spacing w:val="1"/>
          <w:w w:val="99"/>
        </w:rPr>
        <w:t>е</w:t>
      </w:r>
      <w:r w:rsidRPr="00707195">
        <w:rPr>
          <w:rFonts w:ascii="Arial" w:hAnsi="Arial" w:cs="Arial"/>
          <w:color w:val="000000"/>
          <w:spacing w:val="5"/>
          <w:w w:val="99"/>
        </w:rPr>
        <w:t>д</w:t>
      </w:r>
      <w:r w:rsidRPr="00707195">
        <w:rPr>
          <w:rFonts w:ascii="Arial" w:hAnsi="Arial" w:cs="Arial"/>
          <w:color w:val="000000"/>
          <w:spacing w:val="-3"/>
          <w:w w:val="99"/>
        </w:rPr>
        <w:t>у</w:t>
      </w:r>
      <w:r w:rsidRPr="00707195">
        <w:rPr>
          <w:rFonts w:ascii="Arial" w:hAnsi="Arial" w:cs="Arial"/>
          <w:color w:val="000000"/>
          <w:spacing w:val="1"/>
          <w:w w:val="99"/>
        </w:rPr>
        <w:t>с</w:t>
      </w:r>
      <w:r w:rsidRPr="00707195">
        <w:rPr>
          <w:rFonts w:ascii="Arial" w:hAnsi="Arial" w:cs="Arial"/>
          <w:color w:val="000000"/>
          <w:w w:val="99"/>
        </w:rPr>
        <w:t>мот</w:t>
      </w:r>
      <w:r w:rsidRPr="00707195">
        <w:rPr>
          <w:rFonts w:ascii="Arial" w:hAnsi="Arial" w:cs="Arial"/>
          <w:color w:val="000000"/>
          <w:spacing w:val="1"/>
          <w:w w:val="99"/>
        </w:rPr>
        <w:t>р</w:t>
      </w:r>
      <w:r w:rsidRPr="00707195">
        <w:rPr>
          <w:rFonts w:ascii="Arial" w:hAnsi="Arial" w:cs="Arial"/>
          <w:color w:val="000000"/>
          <w:w w:val="99"/>
        </w:rPr>
        <w:t>ено</w:t>
      </w:r>
      <w:r w:rsidRPr="00707195">
        <w:rPr>
          <w:rFonts w:ascii="Arial" w:hAnsi="Arial" w:cs="Arial"/>
          <w:color w:val="000000"/>
          <w:spacing w:val="76"/>
        </w:rPr>
        <w:t xml:space="preserve"> </w:t>
      </w:r>
      <w:r w:rsidRPr="00707195">
        <w:rPr>
          <w:rFonts w:ascii="Arial" w:hAnsi="Arial" w:cs="Arial"/>
          <w:color w:val="000000"/>
          <w:w w:val="99"/>
        </w:rPr>
        <w:t>нас</w:t>
      </w:r>
      <w:r w:rsidRPr="00707195">
        <w:rPr>
          <w:rFonts w:ascii="Arial" w:hAnsi="Arial" w:cs="Arial"/>
          <w:color w:val="000000"/>
          <w:spacing w:val="1"/>
          <w:w w:val="99"/>
        </w:rPr>
        <w:t>т</w:t>
      </w:r>
      <w:r w:rsidRPr="00707195">
        <w:rPr>
          <w:rFonts w:ascii="Arial" w:hAnsi="Arial" w:cs="Arial"/>
          <w:color w:val="000000"/>
          <w:w w:val="99"/>
        </w:rPr>
        <w:t>оящим</w:t>
      </w:r>
      <w:r w:rsidRPr="00707195">
        <w:rPr>
          <w:rFonts w:ascii="Arial" w:hAnsi="Arial" w:cs="Arial"/>
          <w:color w:val="000000"/>
          <w:spacing w:val="77"/>
        </w:rPr>
        <w:t xml:space="preserve"> </w:t>
      </w:r>
      <w:r w:rsidRPr="00707195">
        <w:rPr>
          <w:rFonts w:ascii="Arial" w:hAnsi="Arial" w:cs="Arial"/>
          <w:color w:val="000000"/>
          <w:w w:val="99"/>
        </w:rPr>
        <w:t>Договором,</w:t>
      </w:r>
      <w:r w:rsidRPr="00707195">
        <w:rPr>
          <w:rFonts w:ascii="Arial" w:hAnsi="Arial" w:cs="Arial"/>
          <w:color w:val="000000"/>
          <w:spacing w:val="76"/>
        </w:rPr>
        <w:t xml:space="preserve"> </w:t>
      </w:r>
      <w:r w:rsidRPr="00707195">
        <w:rPr>
          <w:rFonts w:ascii="Arial" w:hAnsi="Arial" w:cs="Arial"/>
          <w:color w:val="000000"/>
          <w:w w:val="99"/>
        </w:rPr>
        <w:t>Стороны</w:t>
      </w:r>
      <w:r w:rsidRPr="00707195">
        <w:rPr>
          <w:rFonts w:ascii="Arial" w:hAnsi="Arial" w:cs="Arial"/>
          <w:color w:val="000000"/>
        </w:rPr>
        <w:t xml:space="preserve"> </w:t>
      </w:r>
      <w:r w:rsidRPr="00707195">
        <w:rPr>
          <w:rFonts w:ascii="Arial" w:hAnsi="Arial" w:cs="Arial"/>
          <w:color w:val="000000"/>
          <w:spacing w:val="1"/>
          <w:w w:val="99"/>
        </w:rPr>
        <w:t>р</w:t>
      </w:r>
      <w:r w:rsidRPr="00707195">
        <w:rPr>
          <w:rFonts w:ascii="Arial" w:hAnsi="Arial" w:cs="Arial"/>
          <w:color w:val="000000"/>
          <w:spacing w:val="-4"/>
          <w:w w:val="99"/>
        </w:rPr>
        <w:t>у</w:t>
      </w:r>
      <w:r w:rsidRPr="00707195">
        <w:rPr>
          <w:rFonts w:ascii="Arial" w:hAnsi="Arial" w:cs="Arial"/>
          <w:color w:val="000000"/>
          <w:w w:val="99"/>
        </w:rPr>
        <w:t>ководст</w:t>
      </w:r>
      <w:r w:rsidRPr="00707195">
        <w:rPr>
          <w:rFonts w:ascii="Arial" w:hAnsi="Arial" w:cs="Arial"/>
          <w:color w:val="000000"/>
          <w:spacing w:val="3"/>
          <w:w w:val="99"/>
        </w:rPr>
        <w:t>в</w:t>
      </w:r>
      <w:r w:rsidRPr="00707195">
        <w:rPr>
          <w:rFonts w:ascii="Arial" w:hAnsi="Arial" w:cs="Arial"/>
          <w:color w:val="000000"/>
          <w:spacing w:val="-3"/>
          <w:w w:val="99"/>
        </w:rPr>
        <w:t>у</w:t>
      </w:r>
      <w:r w:rsidRPr="00707195">
        <w:rPr>
          <w:rFonts w:ascii="Arial" w:hAnsi="Arial" w:cs="Arial"/>
          <w:color w:val="000000"/>
          <w:spacing w:val="1"/>
          <w:w w:val="99"/>
        </w:rPr>
        <w:t>ю</w:t>
      </w:r>
      <w:r w:rsidRPr="00707195">
        <w:rPr>
          <w:rFonts w:ascii="Arial" w:hAnsi="Arial" w:cs="Arial"/>
          <w:color w:val="000000"/>
          <w:w w:val="99"/>
        </w:rPr>
        <w:t>тся</w:t>
      </w:r>
      <w:r w:rsidRPr="00707195">
        <w:rPr>
          <w:rFonts w:ascii="Arial" w:hAnsi="Arial" w:cs="Arial"/>
          <w:color w:val="000000"/>
        </w:rPr>
        <w:t xml:space="preserve"> </w:t>
      </w:r>
      <w:r w:rsidRPr="00707195">
        <w:rPr>
          <w:rFonts w:ascii="Arial" w:hAnsi="Arial" w:cs="Arial"/>
          <w:color w:val="000000"/>
          <w:w w:val="99"/>
        </w:rPr>
        <w:t>де</w:t>
      </w:r>
      <w:r w:rsidRPr="00707195">
        <w:rPr>
          <w:rFonts w:ascii="Arial" w:hAnsi="Arial" w:cs="Arial"/>
          <w:color w:val="000000"/>
          <w:spacing w:val="1"/>
          <w:w w:val="99"/>
        </w:rPr>
        <w:t>й</w:t>
      </w:r>
      <w:r w:rsidRPr="00707195">
        <w:rPr>
          <w:rFonts w:ascii="Arial" w:hAnsi="Arial" w:cs="Arial"/>
          <w:color w:val="000000"/>
          <w:w w:val="99"/>
        </w:rPr>
        <w:t>ст</w:t>
      </w:r>
      <w:r w:rsidRPr="00707195">
        <w:rPr>
          <w:rFonts w:ascii="Arial" w:hAnsi="Arial" w:cs="Arial"/>
          <w:color w:val="000000"/>
          <w:spacing w:val="4"/>
          <w:w w:val="99"/>
        </w:rPr>
        <w:t>в</w:t>
      </w:r>
      <w:r w:rsidRPr="00707195">
        <w:rPr>
          <w:rFonts w:ascii="Arial" w:hAnsi="Arial" w:cs="Arial"/>
          <w:color w:val="000000"/>
          <w:spacing w:val="-4"/>
          <w:w w:val="99"/>
        </w:rPr>
        <w:t>у</w:t>
      </w:r>
      <w:r w:rsidRPr="00707195">
        <w:rPr>
          <w:rFonts w:ascii="Arial" w:hAnsi="Arial" w:cs="Arial"/>
          <w:color w:val="000000"/>
          <w:w w:val="99"/>
        </w:rPr>
        <w:t>ющ</w:t>
      </w:r>
      <w:r w:rsidRPr="00707195">
        <w:rPr>
          <w:rFonts w:ascii="Arial" w:hAnsi="Arial" w:cs="Arial"/>
          <w:color w:val="000000"/>
          <w:spacing w:val="1"/>
          <w:w w:val="99"/>
        </w:rPr>
        <w:t>и</w:t>
      </w:r>
      <w:r w:rsidRPr="00707195">
        <w:rPr>
          <w:rFonts w:ascii="Arial" w:hAnsi="Arial" w:cs="Arial"/>
          <w:color w:val="000000"/>
          <w:w w:val="99"/>
        </w:rPr>
        <w:t>м</w:t>
      </w:r>
      <w:r w:rsidRPr="00707195">
        <w:rPr>
          <w:rFonts w:ascii="Arial" w:hAnsi="Arial" w:cs="Arial"/>
          <w:color w:val="000000"/>
          <w:spacing w:val="-1"/>
        </w:rPr>
        <w:t xml:space="preserve"> </w:t>
      </w:r>
      <w:r w:rsidRPr="00707195">
        <w:rPr>
          <w:rFonts w:ascii="Arial" w:hAnsi="Arial" w:cs="Arial"/>
          <w:color w:val="000000"/>
          <w:w w:val="99"/>
        </w:rPr>
        <w:t>за</w:t>
      </w:r>
      <w:r w:rsidRPr="00707195">
        <w:rPr>
          <w:rFonts w:ascii="Arial" w:hAnsi="Arial" w:cs="Arial"/>
          <w:color w:val="000000"/>
          <w:spacing w:val="-1"/>
          <w:w w:val="99"/>
        </w:rPr>
        <w:t>к</w:t>
      </w:r>
      <w:r w:rsidRPr="00707195">
        <w:rPr>
          <w:rFonts w:ascii="Arial" w:hAnsi="Arial" w:cs="Arial"/>
          <w:color w:val="000000"/>
          <w:w w:val="99"/>
        </w:rPr>
        <w:t>онода</w:t>
      </w:r>
      <w:r w:rsidRPr="00707195">
        <w:rPr>
          <w:rFonts w:ascii="Arial" w:hAnsi="Arial" w:cs="Arial"/>
          <w:color w:val="000000"/>
          <w:spacing w:val="1"/>
          <w:w w:val="99"/>
        </w:rPr>
        <w:t>т</w:t>
      </w:r>
      <w:r w:rsidRPr="00707195">
        <w:rPr>
          <w:rFonts w:ascii="Arial" w:hAnsi="Arial" w:cs="Arial"/>
          <w:color w:val="000000"/>
          <w:w w:val="99"/>
        </w:rPr>
        <w:t>ельств</w:t>
      </w:r>
      <w:r w:rsidRPr="00707195">
        <w:rPr>
          <w:rFonts w:ascii="Arial" w:hAnsi="Arial" w:cs="Arial"/>
          <w:color w:val="000000"/>
          <w:spacing w:val="1"/>
          <w:w w:val="99"/>
        </w:rPr>
        <w:t>о</w:t>
      </w:r>
      <w:r w:rsidRPr="00707195">
        <w:rPr>
          <w:rFonts w:ascii="Arial" w:hAnsi="Arial" w:cs="Arial"/>
          <w:color w:val="000000"/>
          <w:w w:val="99"/>
        </w:rPr>
        <w:t>м</w:t>
      </w:r>
      <w:r w:rsidRPr="00707195">
        <w:rPr>
          <w:rFonts w:ascii="Arial" w:hAnsi="Arial" w:cs="Arial"/>
          <w:color w:val="000000"/>
          <w:spacing w:val="-1"/>
        </w:rPr>
        <w:t xml:space="preserve"> </w:t>
      </w:r>
      <w:r w:rsidRPr="00707195">
        <w:rPr>
          <w:rFonts w:ascii="Arial" w:hAnsi="Arial" w:cs="Arial"/>
          <w:color w:val="000000"/>
          <w:w w:val="99"/>
        </w:rPr>
        <w:t>Росси</w:t>
      </w:r>
      <w:r w:rsidRPr="00707195">
        <w:rPr>
          <w:rFonts w:ascii="Arial" w:hAnsi="Arial" w:cs="Arial"/>
          <w:color w:val="000000"/>
          <w:spacing w:val="1"/>
          <w:w w:val="99"/>
        </w:rPr>
        <w:t>й</w:t>
      </w:r>
      <w:r w:rsidRPr="00707195">
        <w:rPr>
          <w:rFonts w:ascii="Arial" w:hAnsi="Arial" w:cs="Arial"/>
          <w:color w:val="000000"/>
          <w:w w:val="99"/>
        </w:rPr>
        <w:t>с</w:t>
      </w:r>
      <w:r w:rsidRPr="00707195">
        <w:rPr>
          <w:rFonts w:ascii="Arial" w:hAnsi="Arial" w:cs="Arial"/>
          <w:color w:val="000000"/>
          <w:spacing w:val="-1"/>
          <w:w w:val="99"/>
        </w:rPr>
        <w:t>к</w:t>
      </w:r>
      <w:r w:rsidRPr="00707195">
        <w:rPr>
          <w:rFonts w:ascii="Arial" w:hAnsi="Arial" w:cs="Arial"/>
          <w:color w:val="000000"/>
          <w:w w:val="99"/>
        </w:rPr>
        <w:t>ой</w:t>
      </w:r>
      <w:r w:rsidRPr="00707195">
        <w:rPr>
          <w:rFonts w:ascii="Arial" w:hAnsi="Arial" w:cs="Arial"/>
          <w:color w:val="000000"/>
          <w:spacing w:val="2"/>
        </w:rPr>
        <w:t xml:space="preserve"> </w:t>
      </w:r>
      <w:r w:rsidRPr="00707195">
        <w:rPr>
          <w:rFonts w:ascii="Arial" w:hAnsi="Arial" w:cs="Arial"/>
          <w:color w:val="000000"/>
          <w:w w:val="99"/>
        </w:rPr>
        <w:t>Федерации.</w:t>
      </w:r>
    </w:p>
    <w:p w:rsidR="00707195" w:rsidRPr="00707195" w:rsidRDefault="00707195" w:rsidP="00707195">
      <w:pPr>
        <w:spacing w:after="2" w:line="220" w:lineRule="exact"/>
        <w:rPr>
          <w:sz w:val="22"/>
          <w:szCs w:val="22"/>
        </w:rPr>
      </w:pPr>
    </w:p>
    <w:p w:rsidR="00707195" w:rsidRPr="00707195" w:rsidRDefault="00707195" w:rsidP="00707195">
      <w:pPr>
        <w:spacing w:line="240" w:lineRule="exact"/>
      </w:pPr>
      <w:bookmarkStart w:id="40" w:name="_page_184_0"/>
      <w:bookmarkEnd w:id="39"/>
    </w:p>
    <w:p w:rsidR="00707195" w:rsidRPr="00707195" w:rsidRDefault="00707195" w:rsidP="00707195">
      <w:pPr>
        <w:spacing w:after="12" w:line="180" w:lineRule="exact"/>
        <w:rPr>
          <w:sz w:val="18"/>
          <w:szCs w:val="18"/>
        </w:rPr>
      </w:pPr>
    </w:p>
    <w:p w:rsidR="00707195" w:rsidRPr="00707195" w:rsidRDefault="00707195" w:rsidP="00707195">
      <w:pPr>
        <w:widowControl w:val="0"/>
        <w:ind w:right="11"/>
        <w:jc w:val="both"/>
        <w:rPr>
          <w:rFonts w:ascii="Arial" w:hAnsi="Arial" w:cs="Arial"/>
          <w:color w:val="000000"/>
        </w:rPr>
      </w:pPr>
      <w:r w:rsidRPr="00707195">
        <w:rPr>
          <w:rFonts w:ascii="Arial" w:hAnsi="Arial" w:cs="Arial"/>
          <w:color w:val="000000"/>
          <w:w w:val="99"/>
        </w:rPr>
        <w:t>7.3.</w:t>
      </w:r>
      <w:r w:rsidRPr="00707195">
        <w:rPr>
          <w:rFonts w:ascii="Arial" w:hAnsi="Arial" w:cs="Arial"/>
          <w:color w:val="000000"/>
          <w:spacing w:val="109"/>
        </w:rPr>
        <w:t xml:space="preserve"> </w:t>
      </w:r>
      <w:r w:rsidRPr="00707195">
        <w:rPr>
          <w:rFonts w:ascii="Arial" w:hAnsi="Arial" w:cs="Arial"/>
          <w:color w:val="000000"/>
          <w:w w:val="99"/>
        </w:rPr>
        <w:t>Настоящий</w:t>
      </w:r>
      <w:r w:rsidRPr="00707195">
        <w:rPr>
          <w:rFonts w:ascii="Arial" w:hAnsi="Arial" w:cs="Arial"/>
          <w:color w:val="000000"/>
          <w:spacing w:val="110"/>
        </w:rPr>
        <w:t xml:space="preserve"> </w:t>
      </w:r>
      <w:r w:rsidRPr="00707195">
        <w:rPr>
          <w:rFonts w:ascii="Arial" w:hAnsi="Arial" w:cs="Arial"/>
          <w:color w:val="000000"/>
          <w:w w:val="99"/>
        </w:rPr>
        <w:t>Договор</w:t>
      </w:r>
      <w:r w:rsidRPr="00707195">
        <w:rPr>
          <w:rFonts w:ascii="Arial" w:hAnsi="Arial" w:cs="Arial"/>
          <w:color w:val="000000"/>
          <w:spacing w:val="109"/>
        </w:rPr>
        <w:t xml:space="preserve"> </w:t>
      </w:r>
      <w:r w:rsidRPr="00707195">
        <w:rPr>
          <w:rFonts w:ascii="Arial" w:hAnsi="Arial" w:cs="Arial"/>
          <w:color w:val="000000"/>
          <w:w w:val="99"/>
        </w:rPr>
        <w:t>составлен</w:t>
      </w:r>
      <w:r w:rsidRPr="00707195">
        <w:rPr>
          <w:rFonts w:ascii="Arial" w:hAnsi="Arial" w:cs="Arial"/>
          <w:color w:val="000000"/>
          <w:spacing w:val="109"/>
        </w:rPr>
        <w:t xml:space="preserve"> </w:t>
      </w:r>
      <w:r w:rsidRPr="00707195">
        <w:rPr>
          <w:rFonts w:ascii="Arial" w:hAnsi="Arial" w:cs="Arial"/>
          <w:color w:val="000000"/>
          <w:w w:val="99"/>
        </w:rPr>
        <w:t>в</w:t>
      </w:r>
      <w:r w:rsidRPr="00707195">
        <w:rPr>
          <w:rFonts w:ascii="Arial" w:hAnsi="Arial" w:cs="Arial"/>
          <w:color w:val="000000"/>
          <w:spacing w:val="110"/>
        </w:rPr>
        <w:t xml:space="preserve"> </w:t>
      </w:r>
      <w:r w:rsidRPr="00707195">
        <w:rPr>
          <w:rFonts w:ascii="Arial" w:hAnsi="Arial" w:cs="Arial"/>
          <w:color w:val="000000"/>
          <w:w w:val="99"/>
        </w:rPr>
        <w:t>3</w:t>
      </w:r>
      <w:r w:rsidRPr="00707195">
        <w:rPr>
          <w:rFonts w:ascii="Arial" w:hAnsi="Arial" w:cs="Arial"/>
          <w:color w:val="000000"/>
          <w:spacing w:val="112"/>
        </w:rPr>
        <w:t xml:space="preserve"> </w:t>
      </w:r>
      <w:r w:rsidRPr="00707195">
        <w:rPr>
          <w:rFonts w:ascii="Arial" w:hAnsi="Arial" w:cs="Arial"/>
          <w:color w:val="000000"/>
          <w:w w:val="99"/>
        </w:rPr>
        <w:t>(трех)</w:t>
      </w:r>
      <w:r w:rsidRPr="00707195">
        <w:rPr>
          <w:rFonts w:ascii="Arial" w:hAnsi="Arial" w:cs="Arial"/>
          <w:color w:val="000000"/>
          <w:spacing w:val="109"/>
        </w:rPr>
        <w:t xml:space="preserve"> </w:t>
      </w:r>
      <w:r w:rsidRPr="00707195">
        <w:rPr>
          <w:rFonts w:ascii="Arial" w:hAnsi="Arial" w:cs="Arial"/>
          <w:color w:val="000000"/>
          <w:w w:val="99"/>
        </w:rPr>
        <w:t>э</w:t>
      </w:r>
      <w:r w:rsidRPr="00707195">
        <w:rPr>
          <w:rFonts w:ascii="Arial" w:hAnsi="Arial" w:cs="Arial"/>
          <w:color w:val="000000"/>
          <w:spacing w:val="-1"/>
          <w:w w:val="99"/>
        </w:rPr>
        <w:t>к</w:t>
      </w:r>
      <w:r w:rsidRPr="00707195">
        <w:rPr>
          <w:rFonts w:ascii="Arial" w:hAnsi="Arial" w:cs="Arial"/>
          <w:color w:val="000000"/>
          <w:w w:val="99"/>
        </w:rPr>
        <w:t>з</w:t>
      </w:r>
      <w:r w:rsidRPr="00707195">
        <w:rPr>
          <w:rFonts w:ascii="Arial" w:hAnsi="Arial" w:cs="Arial"/>
          <w:color w:val="000000"/>
          <w:spacing w:val="1"/>
          <w:w w:val="99"/>
        </w:rPr>
        <w:t>е</w:t>
      </w:r>
      <w:r w:rsidRPr="00707195">
        <w:rPr>
          <w:rFonts w:ascii="Arial" w:hAnsi="Arial" w:cs="Arial"/>
          <w:color w:val="000000"/>
          <w:w w:val="99"/>
        </w:rPr>
        <w:t>мпляра</w:t>
      </w:r>
      <w:r w:rsidRPr="00707195">
        <w:rPr>
          <w:rFonts w:ascii="Arial" w:hAnsi="Arial" w:cs="Arial"/>
          <w:color w:val="000000"/>
          <w:spacing w:val="1"/>
          <w:w w:val="99"/>
        </w:rPr>
        <w:t>х</w:t>
      </w:r>
      <w:r w:rsidRPr="00707195">
        <w:rPr>
          <w:rFonts w:ascii="Arial" w:hAnsi="Arial" w:cs="Arial"/>
          <w:color w:val="000000"/>
          <w:w w:val="99"/>
        </w:rPr>
        <w:t>,</w:t>
      </w:r>
      <w:r w:rsidRPr="00707195">
        <w:rPr>
          <w:rFonts w:ascii="Arial" w:hAnsi="Arial" w:cs="Arial"/>
          <w:color w:val="000000"/>
          <w:spacing w:val="110"/>
        </w:rPr>
        <w:t xml:space="preserve"> </w:t>
      </w:r>
      <w:r w:rsidRPr="00707195">
        <w:rPr>
          <w:rFonts w:ascii="Arial" w:hAnsi="Arial" w:cs="Arial"/>
          <w:color w:val="000000"/>
          <w:w w:val="99"/>
        </w:rPr>
        <w:t>имеющих</w:t>
      </w:r>
      <w:r w:rsidRPr="00707195">
        <w:rPr>
          <w:rFonts w:ascii="Arial" w:hAnsi="Arial" w:cs="Arial"/>
          <w:color w:val="000000"/>
          <w:spacing w:val="109"/>
        </w:rPr>
        <w:t xml:space="preserve"> </w:t>
      </w:r>
      <w:r w:rsidRPr="00707195">
        <w:rPr>
          <w:rFonts w:ascii="Arial" w:hAnsi="Arial" w:cs="Arial"/>
          <w:color w:val="000000"/>
          <w:w w:val="99"/>
        </w:rPr>
        <w:t>рав</w:t>
      </w:r>
      <w:r w:rsidRPr="00707195">
        <w:rPr>
          <w:rFonts w:ascii="Arial" w:hAnsi="Arial" w:cs="Arial"/>
          <w:color w:val="000000"/>
          <w:spacing w:val="4"/>
          <w:w w:val="99"/>
        </w:rPr>
        <w:t>н</w:t>
      </w:r>
      <w:r w:rsidRPr="00707195">
        <w:rPr>
          <w:rFonts w:ascii="Arial" w:hAnsi="Arial" w:cs="Arial"/>
          <w:color w:val="000000"/>
          <w:spacing w:val="-4"/>
          <w:w w:val="99"/>
        </w:rPr>
        <w:t>у</w:t>
      </w:r>
      <w:r w:rsidRPr="00707195">
        <w:rPr>
          <w:rFonts w:ascii="Arial" w:hAnsi="Arial" w:cs="Arial"/>
          <w:color w:val="000000"/>
          <w:w w:val="99"/>
        </w:rPr>
        <w:t>ю</w:t>
      </w:r>
      <w:r w:rsidRPr="00707195">
        <w:rPr>
          <w:rFonts w:ascii="Arial" w:hAnsi="Arial" w:cs="Arial"/>
          <w:color w:val="000000"/>
        </w:rPr>
        <w:t xml:space="preserve"> </w:t>
      </w:r>
      <w:r w:rsidRPr="00707195">
        <w:rPr>
          <w:rFonts w:ascii="Arial" w:hAnsi="Arial" w:cs="Arial"/>
          <w:color w:val="000000"/>
          <w:w w:val="99"/>
        </w:rPr>
        <w:t>юридичес</w:t>
      </w:r>
      <w:r w:rsidRPr="00707195">
        <w:rPr>
          <w:rFonts w:ascii="Arial" w:hAnsi="Arial" w:cs="Arial"/>
          <w:color w:val="000000"/>
          <w:spacing w:val="1"/>
          <w:w w:val="99"/>
        </w:rPr>
        <w:t>к</w:t>
      </w:r>
      <w:r w:rsidRPr="00707195">
        <w:rPr>
          <w:rFonts w:ascii="Arial" w:hAnsi="Arial" w:cs="Arial"/>
          <w:color w:val="000000"/>
          <w:spacing w:val="-3"/>
          <w:w w:val="99"/>
        </w:rPr>
        <w:t>у</w:t>
      </w:r>
      <w:r w:rsidRPr="00707195">
        <w:rPr>
          <w:rFonts w:ascii="Arial" w:hAnsi="Arial" w:cs="Arial"/>
          <w:color w:val="000000"/>
          <w:w w:val="99"/>
        </w:rPr>
        <w:t>ю</w:t>
      </w:r>
      <w:r w:rsidRPr="00707195">
        <w:rPr>
          <w:rFonts w:ascii="Arial" w:hAnsi="Arial" w:cs="Arial"/>
          <w:color w:val="000000"/>
        </w:rPr>
        <w:t xml:space="preserve"> </w:t>
      </w:r>
      <w:r w:rsidRPr="00707195">
        <w:rPr>
          <w:rFonts w:ascii="Arial" w:hAnsi="Arial" w:cs="Arial"/>
          <w:color w:val="000000"/>
          <w:w w:val="99"/>
        </w:rPr>
        <w:t>си</w:t>
      </w:r>
      <w:r w:rsidRPr="00707195">
        <w:rPr>
          <w:rFonts w:ascii="Arial" w:hAnsi="Arial" w:cs="Arial"/>
          <w:color w:val="000000"/>
          <w:spacing w:val="5"/>
          <w:w w:val="99"/>
        </w:rPr>
        <w:t>л</w:t>
      </w:r>
      <w:r w:rsidRPr="00707195">
        <w:rPr>
          <w:rFonts w:ascii="Arial" w:hAnsi="Arial" w:cs="Arial"/>
          <w:color w:val="000000"/>
          <w:spacing w:val="-5"/>
          <w:w w:val="99"/>
        </w:rPr>
        <w:t>у</w:t>
      </w:r>
      <w:r w:rsidRPr="00707195">
        <w:rPr>
          <w:rFonts w:ascii="Arial" w:hAnsi="Arial" w:cs="Arial"/>
          <w:color w:val="000000"/>
          <w:w w:val="99"/>
        </w:rPr>
        <w:t>,</w:t>
      </w:r>
      <w:r w:rsidRPr="00707195">
        <w:rPr>
          <w:rFonts w:ascii="Arial" w:hAnsi="Arial" w:cs="Arial"/>
          <w:color w:val="000000"/>
          <w:spacing w:val="-1"/>
        </w:rPr>
        <w:t xml:space="preserve"> </w:t>
      </w:r>
      <w:r w:rsidRPr="00707195">
        <w:rPr>
          <w:rFonts w:ascii="Arial" w:hAnsi="Arial" w:cs="Arial"/>
          <w:color w:val="000000"/>
          <w:spacing w:val="2"/>
          <w:w w:val="99"/>
        </w:rPr>
        <w:t>п</w:t>
      </w:r>
      <w:r w:rsidRPr="00707195">
        <w:rPr>
          <w:rFonts w:ascii="Arial" w:hAnsi="Arial" w:cs="Arial"/>
          <w:color w:val="000000"/>
          <w:w w:val="99"/>
        </w:rPr>
        <w:t>о</w:t>
      </w:r>
      <w:r w:rsidRPr="00707195">
        <w:rPr>
          <w:rFonts w:ascii="Arial" w:hAnsi="Arial" w:cs="Arial"/>
          <w:color w:val="000000"/>
          <w:spacing w:val="-3"/>
        </w:rPr>
        <w:t xml:space="preserve"> </w:t>
      </w:r>
      <w:r w:rsidRPr="00707195">
        <w:rPr>
          <w:rFonts w:ascii="Arial" w:hAnsi="Arial" w:cs="Arial"/>
          <w:color w:val="000000"/>
          <w:w w:val="99"/>
        </w:rPr>
        <w:t>одн</w:t>
      </w:r>
      <w:r w:rsidRPr="00707195">
        <w:rPr>
          <w:rFonts w:ascii="Arial" w:hAnsi="Arial" w:cs="Arial"/>
          <w:color w:val="000000"/>
          <w:spacing w:val="1"/>
          <w:w w:val="99"/>
        </w:rPr>
        <w:t>о</w:t>
      </w:r>
      <w:r w:rsidRPr="00707195">
        <w:rPr>
          <w:rFonts w:ascii="Arial" w:hAnsi="Arial" w:cs="Arial"/>
          <w:color w:val="000000"/>
          <w:spacing w:val="3"/>
          <w:w w:val="99"/>
        </w:rPr>
        <w:t>м</w:t>
      </w:r>
      <w:r w:rsidRPr="00707195">
        <w:rPr>
          <w:rFonts w:ascii="Arial" w:hAnsi="Arial" w:cs="Arial"/>
          <w:color w:val="000000"/>
          <w:w w:val="99"/>
        </w:rPr>
        <w:t>у</w:t>
      </w:r>
      <w:r w:rsidRPr="00707195">
        <w:rPr>
          <w:rFonts w:ascii="Arial" w:hAnsi="Arial" w:cs="Arial"/>
          <w:color w:val="000000"/>
          <w:spacing w:val="-7"/>
        </w:rPr>
        <w:t xml:space="preserve"> </w:t>
      </w:r>
      <w:r w:rsidRPr="00707195">
        <w:rPr>
          <w:rFonts w:ascii="Arial" w:hAnsi="Arial" w:cs="Arial"/>
          <w:color w:val="000000"/>
          <w:w w:val="99"/>
        </w:rPr>
        <w:t>для</w:t>
      </w:r>
      <w:r w:rsidRPr="00707195">
        <w:rPr>
          <w:rFonts w:ascii="Arial" w:hAnsi="Arial" w:cs="Arial"/>
          <w:color w:val="000000"/>
        </w:rPr>
        <w:t xml:space="preserve"> </w:t>
      </w:r>
      <w:r w:rsidRPr="00707195">
        <w:rPr>
          <w:rFonts w:ascii="Arial" w:hAnsi="Arial" w:cs="Arial"/>
          <w:color w:val="000000"/>
          <w:w w:val="99"/>
        </w:rPr>
        <w:t>ка</w:t>
      </w:r>
      <w:r w:rsidRPr="00707195">
        <w:rPr>
          <w:rFonts w:ascii="Arial" w:hAnsi="Arial" w:cs="Arial"/>
          <w:color w:val="000000"/>
          <w:spacing w:val="1"/>
          <w:w w:val="99"/>
        </w:rPr>
        <w:t>ж</w:t>
      </w:r>
      <w:r w:rsidRPr="00707195">
        <w:rPr>
          <w:rFonts w:ascii="Arial" w:hAnsi="Arial" w:cs="Arial"/>
          <w:color w:val="000000"/>
          <w:w w:val="99"/>
        </w:rPr>
        <w:t>дой</w:t>
      </w:r>
      <w:r w:rsidRPr="00707195">
        <w:rPr>
          <w:rFonts w:ascii="Arial" w:hAnsi="Arial" w:cs="Arial"/>
          <w:color w:val="000000"/>
          <w:spacing w:val="-1"/>
        </w:rPr>
        <w:t xml:space="preserve"> </w:t>
      </w:r>
      <w:r w:rsidRPr="00707195">
        <w:rPr>
          <w:rFonts w:ascii="Arial" w:hAnsi="Arial" w:cs="Arial"/>
          <w:color w:val="000000"/>
          <w:w w:val="99"/>
        </w:rPr>
        <w:t>из</w:t>
      </w:r>
      <w:r w:rsidRPr="00707195">
        <w:rPr>
          <w:rFonts w:ascii="Arial" w:hAnsi="Arial" w:cs="Arial"/>
          <w:color w:val="000000"/>
          <w:spacing w:val="-2"/>
        </w:rPr>
        <w:t xml:space="preserve"> </w:t>
      </w:r>
      <w:r w:rsidRPr="00707195">
        <w:rPr>
          <w:rFonts w:ascii="Arial" w:hAnsi="Arial" w:cs="Arial"/>
          <w:color w:val="000000"/>
          <w:w w:val="99"/>
        </w:rPr>
        <w:t>Сторон</w:t>
      </w:r>
      <w:r w:rsidRPr="00707195">
        <w:rPr>
          <w:rFonts w:ascii="Arial" w:hAnsi="Arial" w:cs="Arial"/>
          <w:color w:val="000000"/>
        </w:rPr>
        <w:t xml:space="preserve"> </w:t>
      </w:r>
      <w:r w:rsidRPr="00707195">
        <w:rPr>
          <w:rFonts w:ascii="Arial" w:hAnsi="Arial" w:cs="Arial"/>
          <w:color w:val="000000"/>
          <w:spacing w:val="-1"/>
          <w:w w:val="99"/>
        </w:rPr>
        <w:t>и</w:t>
      </w:r>
      <w:r w:rsidRPr="00707195">
        <w:rPr>
          <w:rFonts w:ascii="Arial" w:hAnsi="Arial" w:cs="Arial"/>
          <w:color w:val="000000"/>
          <w:spacing w:val="-2"/>
        </w:rPr>
        <w:t xml:space="preserve"> </w:t>
      </w:r>
      <w:r w:rsidRPr="00707195">
        <w:rPr>
          <w:rFonts w:ascii="Arial" w:hAnsi="Arial" w:cs="Arial"/>
          <w:color w:val="000000"/>
          <w:spacing w:val="1"/>
          <w:w w:val="99"/>
        </w:rPr>
        <w:t>о</w:t>
      </w:r>
      <w:r w:rsidRPr="00707195">
        <w:rPr>
          <w:rFonts w:ascii="Arial" w:hAnsi="Arial" w:cs="Arial"/>
          <w:color w:val="000000"/>
          <w:w w:val="99"/>
        </w:rPr>
        <w:t>дин</w:t>
      </w:r>
      <w:r w:rsidRPr="00707195">
        <w:rPr>
          <w:rFonts w:ascii="Arial" w:hAnsi="Arial" w:cs="Arial"/>
          <w:color w:val="000000"/>
          <w:spacing w:val="-2"/>
        </w:rPr>
        <w:t xml:space="preserve"> </w:t>
      </w:r>
      <w:r w:rsidRPr="00707195">
        <w:rPr>
          <w:rFonts w:ascii="Arial" w:hAnsi="Arial" w:cs="Arial"/>
          <w:color w:val="000000"/>
          <w:w w:val="99"/>
        </w:rPr>
        <w:t>для</w:t>
      </w:r>
      <w:r w:rsidRPr="00707195">
        <w:rPr>
          <w:rFonts w:ascii="Arial" w:hAnsi="Arial" w:cs="Arial"/>
          <w:color w:val="000000"/>
          <w:spacing w:val="1"/>
        </w:rPr>
        <w:t xml:space="preserve"> </w:t>
      </w:r>
      <w:r w:rsidRPr="00707195">
        <w:rPr>
          <w:rFonts w:ascii="Arial" w:hAnsi="Arial" w:cs="Arial"/>
          <w:color w:val="000000"/>
          <w:w w:val="99"/>
        </w:rPr>
        <w:t>органа</w:t>
      </w:r>
      <w:r w:rsidRPr="00707195">
        <w:rPr>
          <w:rFonts w:ascii="Arial" w:hAnsi="Arial" w:cs="Arial"/>
          <w:color w:val="000000"/>
          <w:spacing w:val="-1"/>
        </w:rPr>
        <w:t xml:space="preserve"> </w:t>
      </w:r>
      <w:r w:rsidRPr="00707195">
        <w:rPr>
          <w:rFonts w:ascii="Arial" w:hAnsi="Arial" w:cs="Arial"/>
          <w:color w:val="000000"/>
          <w:w w:val="99"/>
        </w:rPr>
        <w:t>реги</w:t>
      </w:r>
      <w:r w:rsidRPr="00707195">
        <w:rPr>
          <w:rFonts w:ascii="Arial" w:hAnsi="Arial" w:cs="Arial"/>
          <w:color w:val="000000"/>
          <w:spacing w:val="1"/>
          <w:w w:val="99"/>
        </w:rPr>
        <w:t>с</w:t>
      </w:r>
      <w:r w:rsidRPr="00707195">
        <w:rPr>
          <w:rFonts w:ascii="Arial" w:hAnsi="Arial" w:cs="Arial"/>
          <w:color w:val="000000"/>
          <w:w w:val="99"/>
        </w:rPr>
        <w:t>трации</w:t>
      </w:r>
      <w:r w:rsidRPr="00707195">
        <w:rPr>
          <w:rFonts w:ascii="Arial" w:hAnsi="Arial" w:cs="Arial"/>
          <w:color w:val="000000"/>
          <w:spacing w:val="-1"/>
        </w:rPr>
        <w:t xml:space="preserve"> </w:t>
      </w:r>
      <w:r w:rsidRPr="00707195">
        <w:rPr>
          <w:rFonts w:ascii="Arial" w:hAnsi="Arial" w:cs="Arial"/>
          <w:color w:val="000000"/>
          <w:spacing w:val="1"/>
          <w:w w:val="99"/>
        </w:rPr>
        <w:t>п</w:t>
      </w:r>
      <w:r w:rsidRPr="00707195">
        <w:rPr>
          <w:rFonts w:ascii="Arial" w:hAnsi="Arial" w:cs="Arial"/>
          <w:color w:val="000000"/>
          <w:w w:val="99"/>
        </w:rPr>
        <w:t>ра</w:t>
      </w:r>
      <w:r w:rsidRPr="00707195">
        <w:rPr>
          <w:rFonts w:ascii="Arial" w:hAnsi="Arial" w:cs="Arial"/>
          <w:color w:val="000000"/>
          <w:spacing w:val="7"/>
          <w:w w:val="99"/>
        </w:rPr>
        <w:t>в</w:t>
      </w:r>
      <w:r w:rsidRPr="00707195">
        <w:rPr>
          <w:rFonts w:ascii="Arial" w:hAnsi="Arial" w:cs="Arial"/>
          <w:color w:val="000000"/>
          <w:w w:val="99"/>
        </w:rPr>
        <w:t>.</w:t>
      </w: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t>7.4.</w:t>
      </w:r>
      <w:r w:rsidRPr="00707195">
        <w:rPr>
          <w:rFonts w:ascii="Arial" w:hAnsi="Arial" w:cs="Arial"/>
          <w:color w:val="000000"/>
        </w:rPr>
        <w:t xml:space="preserve"> </w:t>
      </w:r>
      <w:r w:rsidRPr="00707195">
        <w:rPr>
          <w:rFonts w:ascii="Arial" w:hAnsi="Arial" w:cs="Arial"/>
          <w:color w:val="000000"/>
          <w:w w:val="99"/>
        </w:rPr>
        <w:t>Приложение</w:t>
      </w:r>
      <w:r w:rsidRPr="00707195">
        <w:rPr>
          <w:rFonts w:ascii="Arial" w:hAnsi="Arial" w:cs="Arial"/>
          <w:color w:val="000000"/>
        </w:rPr>
        <w:t>:</w:t>
      </w:r>
    </w:p>
    <w:p w:rsidR="00707195" w:rsidRPr="00707195" w:rsidRDefault="00707195" w:rsidP="00707195">
      <w:pPr>
        <w:spacing w:line="240" w:lineRule="exact"/>
      </w:pPr>
    </w:p>
    <w:p w:rsidR="00707195" w:rsidRPr="00707195" w:rsidRDefault="00707195" w:rsidP="00707195">
      <w:pPr>
        <w:widowControl w:val="0"/>
        <w:ind w:right="-20"/>
        <w:rPr>
          <w:rFonts w:ascii="Arial" w:hAnsi="Arial" w:cs="Arial"/>
          <w:color w:val="000000"/>
        </w:rPr>
      </w:pPr>
      <w:r w:rsidRPr="00707195">
        <w:rPr>
          <w:rFonts w:ascii="Arial" w:hAnsi="Arial" w:cs="Arial"/>
          <w:color w:val="000000"/>
          <w:w w:val="99"/>
        </w:rPr>
        <w:t>8.</w:t>
      </w:r>
      <w:r w:rsidRPr="00707195">
        <w:rPr>
          <w:rFonts w:ascii="Arial" w:hAnsi="Arial" w:cs="Arial"/>
          <w:color w:val="000000"/>
        </w:rPr>
        <w:t xml:space="preserve"> </w:t>
      </w:r>
      <w:r w:rsidRPr="00707195">
        <w:rPr>
          <w:rFonts w:ascii="Arial" w:hAnsi="Arial" w:cs="Arial"/>
          <w:color w:val="000000"/>
          <w:w w:val="99"/>
        </w:rPr>
        <w:t>Ре</w:t>
      </w:r>
      <w:r w:rsidRPr="00707195">
        <w:rPr>
          <w:rFonts w:ascii="Arial" w:hAnsi="Arial" w:cs="Arial"/>
          <w:color w:val="000000"/>
          <w:spacing w:val="-1"/>
          <w:w w:val="99"/>
        </w:rPr>
        <w:t>к</w:t>
      </w:r>
      <w:r w:rsidRPr="00707195">
        <w:rPr>
          <w:rFonts w:ascii="Arial" w:hAnsi="Arial" w:cs="Arial"/>
          <w:color w:val="000000"/>
          <w:w w:val="99"/>
        </w:rPr>
        <w:t>виз</w:t>
      </w:r>
      <w:r w:rsidRPr="00707195">
        <w:rPr>
          <w:rFonts w:ascii="Arial" w:hAnsi="Arial" w:cs="Arial"/>
          <w:color w:val="000000"/>
          <w:spacing w:val="1"/>
          <w:w w:val="99"/>
        </w:rPr>
        <w:t>и</w:t>
      </w:r>
      <w:r w:rsidRPr="00707195">
        <w:rPr>
          <w:rFonts w:ascii="Arial" w:hAnsi="Arial" w:cs="Arial"/>
          <w:color w:val="000000"/>
          <w:w w:val="99"/>
        </w:rPr>
        <w:t>ты</w:t>
      </w:r>
      <w:r w:rsidRPr="00707195">
        <w:rPr>
          <w:rFonts w:ascii="Arial" w:hAnsi="Arial" w:cs="Arial"/>
          <w:color w:val="000000"/>
        </w:rPr>
        <w:t xml:space="preserve"> </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w w:val="99"/>
        </w:rPr>
        <w:t>подп</w:t>
      </w:r>
      <w:r w:rsidRPr="00707195">
        <w:rPr>
          <w:rFonts w:ascii="Arial" w:hAnsi="Arial" w:cs="Arial"/>
          <w:color w:val="000000"/>
          <w:spacing w:val="2"/>
          <w:w w:val="99"/>
        </w:rPr>
        <w:t>и</w:t>
      </w:r>
      <w:r w:rsidRPr="00707195">
        <w:rPr>
          <w:rFonts w:ascii="Arial" w:hAnsi="Arial" w:cs="Arial"/>
          <w:color w:val="000000"/>
          <w:w w:val="99"/>
        </w:rPr>
        <w:t>си</w:t>
      </w:r>
      <w:r w:rsidRPr="00707195">
        <w:rPr>
          <w:rFonts w:ascii="Arial" w:hAnsi="Arial" w:cs="Arial"/>
          <w:color w:val="000000"/>
          <w:spacing w:val="1"/>
        </w:rPr>
        <w:t xml:space="preserve"> </w:t>
      </w:r>
      <w:r w:rsidRPr="00707195">
        <w:rPr>
          <w:rFonts w:ascii="Arial" w:hAnsi="Arial" w:cs="Arial"/>
          <w:color w:val="000000"/>
          <w:w w:val="99"/>
        </w:rPr>
        <w:t>Сторон</w:t>
      </w:r>
      <w:bookmarkStart w:id="41" w:name="_page_187_0"/>
      <w:bookmarkEnd w:id="40"/>
    </w:p>
    <w:p w:rsidR="00707195" w:rsidRPr="00707195" w:rsidRDefault="00707195" w:rsidP="00707195">
      <w:pPr>
        <w:spacing w:line="240" w:lineRule="exact"/>
      </w:pPr>
    </w:p>
    <w:p w:rsidR="00707195" w:rsidRPr="00707195" w:rsidRDefault="00707195" w:rsidP="00707195">
      <w:pPr>
        <w:spacing w:after="10" w:line="180" w:lineRule="exact"/>
        <w:rPr>
          <w:sz w:val="18"/>
          <w:szCs w:val="18"/>
        </w:rPr>
      </w:pPr>
    </w:p>
    <w:p w:rsidR="00707195" w:rsidRPr="00707195" w:rsidRDefault="00707195" w:rsidP="00707195">
      <w:pPr>
        <w:widowControl w:val="0"/>
        <w:ind w:right="-20"/>
        <w:jc w:val="right"/>
        <w:rPr>
          <w:rFonts w:ascii="Courier New" w:hAnsi="Courier New" w:cs="Courier New"/>
          <w:color w:val="000000"/>
          <w:sz w:val="22"/>
          <w:szCs w:val="22"/>
        </w:rPr>
      </w:pPr>
      <w:r w:rsidRPr="00707195">
        <w:rPr>
          <w:rFonts w:ascii="Courier New" w:hAnsi="Courier New" w:cs="Courier New"/>
          <w:color w:val="000000"/>
          <w:sz w:val="22"/>
          <w:szCs w:val="22"/>
        </w:rPr>
        <w:t>Прил</w:t>
      </w:r>
      <w:r w:rsidRPr="00707195">
        <w:rPr>
          <w:rFonts w:ascii="Courier New" w:hAnsi="Courier New" w:cs="Courier New"/>
          <w:color w:val="000000"/>
          <w:spacing w:val="-4"/>
          <w:sz w:val="22"/>
          <w:szCs w:val="22"/>
        </w:rPr>
        <w:t>ож</w:t>
      </w:r>
      <w:r w:rsidRPr="00707195">
        <w:rPr>
          <w:rFonts w:ascii="Courier New" w:hAnsi="Courier New" w:cs="Courier New"/>
          <w:color w:val="000000"/>
          <w:spacing w:val="-2"/>
          <w:sz w:val="22"/>
          <w:szCs w:val="22"/>
        </w:rPr>
        <w:t>ен</w:t>
      </w:r>
      <w:r w:rsidRPr="00707195">
        <w:rPr>
          <w:rFonts w:ascii="Courier New" w:hAnsi="Courier New" w:cs="Courier New"/>
          <w:color w:val="000000"/>
          <w:sz w:val="22"/>
          <w:szCs w:val="22"/>
        </w:rPr>
        <w:t xml:space="preserve">ие </w:t>
      </w:r>
      <w:r w:rsidRPr="00707195">
        <w:rPr>
          <w:rFonts w:ascii="Courier New" w:hAnsi="Courier New" w:cs="Courier New"/>
          <w:color w:val="000000"/>
          <w:spacing w:val="1"/>
          <w:sz w:val="22"/>
          <w:szCs w:val="22"/>
        </w:rPr>
        <w:t>№</w:t>
      </w:r>
      <w:r w:rsidRPr="00707195">
        <w:rPr>
          <w:rFonts w:ascii="Courier New" w:hAnsi="Courier New" w:cs="Courier New"/>
          <w:color w:val="000000"/>
          <w:spacing w:val="-1"/>
          <w:sz w:val="22"/>
          <w:szCs w:val="22"/>
        </w:rPr>
        <w:t xml:space="preserve"> 5</w:t>
      </w:r>
    </w:p>
    <w:p w:rsidR="00707195" w:rsidRPr="00707195" w:rsidRDefault="00707195" w:rsidP="00707195">
      <w:pPr>
        <w:widowControl w:val="0"/>
        <w:ind w:right="2"/>
        <w:jc w:val="right"/>
        <w:rPr>
          <w:rFonts w:ascii="Courier New" w:hAnsi="Courier New" w:cs="Courier New"/>
          <w:color w:val="000000"/>
          <w:sz w:val="22"/>
          <w:szCs w:val="22"/>
        </w:rPr>
      </w:pPr>
      <w:r w:rsidRPr="00707195">
        <w:rPr>
          <w:rFonts w:ascii="Courier New" w:hAnsi="Courier New" w:cs="Courier New"/>
          <w:color w:val="000000"/>
          <w:sz w:val="22"/>
          <w:szCs w:val="22"/>
        </w:rPr>
        <w:t>к Администра</w:t>
      </w:r>
      <w:r w:rsidRPr="00707195">
        <w:rPr>
          <w:rFonts w:ascii="Courier New" w:hAnsi="Courier New" w:cs="Courier New"/>
          <w:color w:val="000000"/>
          <w:spacing w:val="-2"/>
          <w:sz w:val="22"/>
          <w:szCs w:val="22"/>
        </w:rPr>
        <w:t>т</w:t>
      </w:r>
      <w:r w:rsidRPr="00707195">
        <w:rPr>
          <w:rFonts w:ascii="Courier New" w:hAnsi="Courier New" w:cs="Courier New"/>
          <w:color w:val="000000"/>
          <w:sz w:val="22"/>
          <w:szCs w:val="22"/>
        </w:rPr>
        <w:t>и</w:t>
      </w:r>
      <w:r w:rsidRPr="00707195">
        <w:rPr>
          <w:rFonts w:ascii="Courier New" w:hAnsi="Courier New" w:cs="Courier New"/>
          <w:color w:val="000000"/>
          <w:spacing w:val="-2"/>
          <w:sz w:val="22"/>
          <w:szCs w:val="22"/>
        </w:rPr>
        <w:t>в</w:t>
      </w:r>
      <w:r w:rsidRPr="00707195">
        <w:rPr>
          <w:rFonts w:ascii="Courier New" w:hAnsi="Courier New" w:cs="Courier New"/>
          <w:color w:val="000000"/>
          <w:sz w:val="22"/>
          <w:szCs w:val="22"/>
        </w:rPr>
        <w:t>ному</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регламенту</w:t>
      </w:r>
      <w:r w:rsidRPr="00707195">
        <w:rPr>
          <w:rFonts w:ascii="Courier New" w:hAnsi="Courier New" w:cs="Courier New"/>
          <w:color w:val="000000"/>
          <w:spacing w:val="60"/>
          <w:sz w:val="22"/>
          <w:szCs w:val="22"/>
        </w:rPr>
        <w:t xml:space="preserve"> </w:t>
      </w:r>
      <w:r w:rsidRPr="00707195">
        <w:rPr>
          <w:rFonts w:ascii="Courier New" w:hAnsi="Courier New" w:cs="Courier New"/>
          <w:color w:val="000000"/>
          <w:sz w:val="22"/>
          <w:szCs w:val="22"/>
        </w:rPr>
        <w:t>по</w:t>
      </w:r>
      <w:r w:rsidRPr="00707195">
        <w:rPr>
          <w:rFonts w:ascii="Courier New" w:hAnsi="Courier New" w:cs="Courier New"/>
          <w:color w:val="000000"/>
          <w:spacing w:val="-1"/>
          <w:sz w:val="22"/>
          <w:szCs w:val="22"/>
        </w:rPr>
        <w:t xml:space="preserve"> </w:t>
      </w:r>
      <w:r w:rsidRPr="00707195">
        <w:rPr>
          <w:rFonts w:ascii="Courier New" w:hAnsi="Courier New" w:cs="Courier New"/>
          <w:color w:val="000000"/>
          <w:sz w:val="22"/>
          <w:szCs w:val="22"/>
        </w:rPr>
        <w:t>п</w:t>
      </w:r>
      <w:r w:rsidRPr="00707195">
        <w:rPr>
          <w:rFonts w:ascii="Courier New" w:hAnsi="Courier New" w:cs="Courier New"/>
          <w:color w:val="000000"/>
          <w:spacing w:val="1"/>
          <w:sz w:val="22"/>
          <w:szCs w:val="22"/>
        </w:rPr>
        <w:t>р</w:t>
      </w:r>
      <w:r w:rsidRPr="00707195">
        <w:rPr>
          <w:rFonts w:ascii="Courier New" w:hAnsi="Courier New" w:cs="Courier New"/>
          <w:color w:val="000000"/>
          <w:spacing w:val="-1"/>
          <w:sz w:val="22"/>
          <w:szCs w:val="22"/>
        </w:rPr>
        <w:t>ед</w:t>
      </w:r>
      <w:r w:rsidRPr="00707195">
        <w:rPr>
          <w:rFonts w:ascii="Courier New" w:hAnsi="Courier New" w:cs="Courier New"/>
          <w:color w:val="000000"/>
          <w:sz w:val="22"/>
          <w:szCs w:val="22"/>
        </w:rPr>
        <w:t>остав</w:t>
      </w:r>
      <w:r w:rsidRPr="00707195">
        <w:rPr>
          <w:rFonts w:ascii="Courier New" w:hAnsi="Courier New" w:cs="Courier New"/>
          <w:color w:val="000000"/>
          <w:spacing w:val="-1"/>
          <w:sz w:val="22"/>
          <w:szCs w:val="22"/>
        </w:rPr>
        <w:t>л</w:t>
      </w:r>
      <w:r w:rsidRPr="00707195">
        <w:rPr>
          <w:rFonts w:ascii="Courier New" w:hAnsi="Courier New" w:cs="Courier New"/>
          <w:color w:val="000000"/>
          <w:spacing w:val="-2"/>
          <w:sz w:val="22"/>
          <w:szCs w:val="22"/>
        </w:rPr>
        <w:t>е</w:t>
      </w:r>
      <w:r w:rsidRPr="00707195">
        <w:rPr>
          <w:rFonts w:ascii="Courier New" w:hAnsi="Courier New" w:cs="Courier New"/>
          <w:color w:val="000000"/>
          <w:sz w:val="22"/>
          <w:szCs w:val="22"/>
        </w:rPr>
        <w:t>н</w:t>
      </w:r>
      <w:r w:rsidRPr="00707195">
        <w:rPr>
          <w:rFonts w:ascii="Courier New" w:hAnsi="Courier New" w:cs="Courier New"/>
          <w:color w:val="000000"/>
          <w:spacing w:val="1"/>
          <w:sz w:val="22"/>
          <w:szCs w:val="22"/>
        </w:rPr>
        <w:t>и</w:t>
      </w:r>
      <w:r w:rsidRPr="00707195">
        <w:rPr>
          <w:rFonts w:ascii="Courier New" w:hAnsi="Courier New" w:cs="Courier New"/>
          <w:color w:val="000000"/>
          <w:sz w:val="22"/>
          <w:szCs w:val="22"/>
        </w:rPr>
        <w:t>ю</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м</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 xml:space="preserve">ниципальной </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сл</w:t>
      </w:r>
      <w:r w:rsidRPr="00707195">
        <w:rPr>
          <w:rFonts w:ascii="Courier New" w:hAnsi="Courier New" w:cs="Courier New"/>
          <w:color w:val="000000"/>
          <w:spacing w:val="-3"/>
          <w:sz w:val="22"/>
          <w:szCs w:val="22"/>
        </w:rPr>
        <w:t>у</w:t>
      </w:r>
      <w:r w:rsidRPr="00707195">
        <w:rPr>
          <w:rFonts w:ascii="Courier New" w:hAnsi="Courier New" w:cs="Courier New"/>
          <w:color w:val="000000"/>
          <w:sz w:val="22"/>
          <w:szCs w:val="22"/>
        </w:rPr>
        <w:t>ги</w:t>
      </w:r>
    </w:p>
    <w:p w:rsidR="00707195" w:rsidRPr="00707195" w:rsidRDefault="00707195" w:rsidP="00707195">
      <w:pPr>
        <w:spacing w:after="86" w:line="240" w:lineRule="exact"/>
        <w:jc w:val="right"/>
      </w:pPr>
    </w:p>
    <w:p w:rsidR="00707195" w:rsidRPr="00707195" w:rsidRDefault="00707195" w:rsidP="00707195">
      <w:pPr>
        <w:widowControl w:val="0"/>
        <w:tabs>
          <w:tab w:val="left" w:pos="9355"/>
        </w:tabs>
        <w:spacing w:line="239" w:lineRule="auto"/>
        <w:ind w:right="-1"/>
        <w:jc w:val="center"/>
        <w:rPr>
          <w:rFonts w:ascii="Arial" w:hAnsi="Arial" w:cs="Arial"/>
          <w:bCs/>
          <w:color w:val="000000"/>
          <w:spacing w:val="-1"/>
        </w:rPr>
      </w:pPr>
      <w:r w:rsidRPr="00707195">
        <w:rPr>
          <w:rFonts w:ascii="Arial" w:hAnsi="Arial" w:cs="Arial"/>
          <w:bCs/>
          <w:color w:val="000000"/>
        </w:rPr>
        <w:t>Форма</w:t>
      </w:r>
      <w:r w:rsidRPr="00707195">
        <w:rPr>
          <w:rFonts w:ascii="Arial" w:hAnsi="Arial" w:cs="Arial"/>
          <w:bCs/>
          <w:color w:val="000000"/>
          <w:spacing w:val="1"/>
        </w:rPr>
        <w:t xml:space="preserve"> </w:t>
      </w:r>
      <w:r w:rsidRPr="00707195">
        <w:rPr>
          <w:rFonts w:ascii="Arial" w:hAnsi="Arial" w:cs="Arial"/>
          <w:bCs/>
          <w:color w:val="000000"/>
        </w:rPr>
        <w:t>ре</w:t>
      </w:r>
      <w:r w:rsidRPr="00707195">
        <w:rPr>
          <w:rFonts w:ascii="Arial" w:hAnsi="Arial" w:cs="Arial"/>
          <w:bCs/>
          <w:color w:val="000000"/>
          <w:spacing w:val="-1"/>
        </w:rPr>
        <w:t>ш</w:t>
      </w:r>
      <w:r w:rsidRPr="00707195">
        <w:rPr>
          <w:rFonts w:ascii="Arial" w:hAnsi="Arial" w:cs="Arial"/>
          <w:bCs/>
          <w:color w:val="000000"/>
        </w:rPr>
        <w:t>ен</w:t>
      </w:r>
      <w:r w:rsidRPr="00707195">
        <w:rPr>
          <w:rFonts w:ascii="Arial" w:hAnsi="Arial" w:cs="Arial"/>
          <w:bCs/>
          <w:color w:val="000000"/>
          <w:spacing w:val="-2"/>
        </w:rPr>
        <w:t>и</w:t>
      </w:r>
      <w:r w:rsidRPr="00707195">
        <w:rPr>
          <w:rFonts w:ascii="Arial" w:hAnsi="Arial" w:cs="Arial"/>
          <w:bCs/>
          <w:color w:val="000000"/>
        </w:rPr>
        <w:t>я о</w:t>
      </w:r>
      <w:r w:rsidRPr="00707195">
        <w:rPr>
          <w:rFonts w:ascii="Arial" w:hAnsi="Arial" w:cs="Arial"/>
          <w:bCs/>
          <w:color w:val="000000"/>
          <w:spacing w:val="1"/>
        </w:rPr>
        <w:t xml:space="preserve"> </w:t>
      </w:r>
      <w:r w:rsidRPr="00707195">
        <w:rPr>
          <w:rFonts w:ascii="Arial" w:hAnsi="Arial" w:cs="Arial"/>
          <w:bCs/>
          <w:color w:val="000000"/>
        </w:rPr>
        <w:t>предо</w:t>
      </w:r>
      <w:r w:rsidRPr="00707195">
        <w:rPr>
          <w:rFonts w:ascii="Arial" w:hAnsi="Arial" w:cs="Arial"/>
          <w:bCs/>
          <w:color w:val="000000"/>
          <w:spacing w:val="-1"/>
        </w:rPr>
        <w:t>с</w:t>
      </w:r>
      <w:r w:rsidRPr="00707195">
        <w:rPr>
          <w:rFonts w:ascii="Arial" w:hAnsi="Arial" w:cs="Arial"/>
          <w:bCs/>
          <w:color w:val="000000"/>
        </w:rPr>
        <w:t>та</w:t>
      </w:r>
      <w:r w:rsidRPr="00707195">
        <w:rPr>
          <w:rFonts w:ascii="Arial" w:hAnsi="Arial" w:cs="Arial"/>
          <w:bCs/>
          <w:color w:val="000000"/>
          <w:spacing w:val="-1"/>
        </w:rPr>
        <w:t>в</w:t>
      </w:r>
      <w:r w:rsidRPr="00707195">
        <w:rPr>
          <w:rFonts w:ascii="Arial" w:hAnsi="Arial" w:cs="Arial"/>
          <w:bCs/>
          <w:color w:val="000000"/>
        </w:rPr>
        <w:t>лении з</w:t>
      </w:r>
      <w:r w:rsidRPr="00707195">
        <w:rPr>
          <w:rFonts w:ascii="Arial" w:hAnsi="Arial" w:cs="Arial"/>
          <w:bCs/>
          <w:color w:val="000000"/>
          <w:spacing w:val="-3"/>
        </w:rPr>
        <w:t>е</w:t>
      </w:r>
      <w:r w:rsidRPr="00707195">
        <w:rPr>
          <w:rFonts w:ascii="Arial" w:hAnsi="Arial" w:cs="Arial"/>
          <w:bCs/>
          <w:color w:val="000000"/>
        </w:rPr>
        <w:t>ме</w:t>
      </w:r>
      <w:r w:rsidRPr="00707195">
        <w:rPr>
          <w:rFonts w:ascii="Arial" w:hAnsi="Arial" w:cs="Arial"/>
          <w:bCs/>
          <w:color w:val="000000"/>
          <w:spacing w:val="-1"/>
        </w:rPr>
        <w:t>л</w:t>
      </w:r>
      <w:r w:rsidRPr="00707195">
        <w:rPr>
          <w:rFonts w:ascii="Arial" w:hAnsi="Arial" w:cs="Arial"/>
          <w:bCs/>
          <w:color w:val="000000"/>
        </w:rPr>
        <w:t>ьно</w:t>
      </w:r>
      <w:r w:rsidRPr="00707195">
        <w:rPr>
          <w:rFonts w:ascii="Arial" w:hAnsi="Arial" w:cs="Arial"/>
          <w:bCs/>
          <w:color w:val="000000"/>
          <w:spacing w:val="-1"/>
        </w:rPr>
        <w:t>г</w:t>
      </w:r>
      <w:r w:rsidRPr="00707195">
        <w:rPr>
          <w:rFonts w:ascii="Arial" w:hAnsi="Arial" w:cs="Arial"/>
          <w:bCs/>
          <w:color w:val="000000"/>
        </w:rPr>
        <w:t>о</w:t>
      </w:r>
      <w:r w:rsidRPr="00707195">
        <w:rPr>
          <w:rFonts w:ascii="Arial" w:hAnsi="Arial" w:cs="Arial"/>
          <w:bCs/>
          <w:color w:val="000000"/>
          <w:spacing w:val="1"/>
        </w:rPr>
        <w:t xml:space="preserve"> </w:t>
      </w:r>
      <w:r w:rsidRPr="00707195">
        <w:rPr>
          <w:rFonts w:ascii="Arial" w:hAnsi="Arial" w:cs="Arial"/>
          <w:bCs/>
          <w:color w:val="000000"/>
        </w:rPr>
        <w:t>у</w:t>
      </w:r>
      <w:r w:rsidRPr="00707195">
        <w:rPr>
          <w:rFonts w:ascii="Arial" w:hAnsi="Arial" w:cs="Arial"/>
          <w:bCs/>
          <w:color w:val="000000"/>
          <w:spacing w:val="-1"/>
        </w:rPr>
        <w:t>ч</w:t>
      </w:r>
      <w:r w:rsidRPr="00707195">
        <w:rPr>
          <w:rFonts w:ascii="Arial" w:hAnsi="Arial" w:cs="Arial"/>
          <w:bCs/>
          <w:color w:val="000000"/>
        </w:rPr>
        <w:t>астка</w:t>
      </w:r>
      <w:r w:rsidRPr="00707195">
        <w:rPr>
          <w:rFonts w:ascii="Arial" w:hAnsi="Arial" w:cs="Arial"/>
          <w:bCs/>
          <w:color w:val="000000"/>
          <w:spacing w:val="-1"/>
        </w:rPr>
        <w:t xml:space="preserve"> </w:t>
      </w:r>
    </w:p>
    <w:p w:rsidR="00707195" w:rsidRPr="00707195" w:rsidRDefault="00707195" w:rsidP="00707195">
      <w:pPr>
        <w:widowControl w:val="0"/>
        <w:tabs>
          <w:tab w:val="left" w:pos="9355"/>
        </w:tabs>
        <w:spacing w:line="239" w:lineRule="auto"/>
        <w:ind w:right="-1"/>
        <w:jc w:val="center"/>
        <w:rPr>
          <w:rFonts w:ascii="Arial" w:hAnsi="Arial" w:cs="Arial"/>
          <w:bCs/>
          <w:color w:val="000000"/>
        </w:rPr>
      </w:pPr>
      <w:r w:rsidRPr="00707195">
        <w:rPr>
          <w:rFonts w:ascii="Arial" w:hAnsi="Arial" w:cs="Arial"/>
          <w:bCs/>
          <w:color w:val="000000"/>
        </w:rPr>
        <w:t>в</w:t>
      </w:r>
      <w:r w:rsidRPr="00707195">
        <w:rPr>
          <w:rFonts w:ascii="Arial" w:hAnsi="Arial" w:cs="Arial"/>
          <w:bCs/>
          <w:color w:val="000000"/>
          <w:spacing w:val="-1"/>
        </w:rPr>
        <w:t xml:space="preserve"> </w:t>
      </w:r>
      <w:r w:rsidRPr="00707195">
        <w:rPr>
          <w:rFonts w:ascii="Arial" w:hAnsi="Arial" w:cs="Arial"/>
          <w:bCs/>
          <w:color w:val="000000"/>
        </w:rPr>
        <w:t>постоянное (</w:t>
      </w:r>
      <w:r w:rsidRPr="00707195">
        <w:rPr>
          <w:rFonts w:ascii="Arial" w:hAnsi="Arial" w:cs="Arial"/>
          <w:bCs/>
          <w:color w:val="000000"/>
          <w:spacing w:val="1"/>
        </w:rPr>
        <w:t>б</w:t>
      </w:r>
      <w:r w:rsidRPr="00707195">
        <w:rPr>
          <w:rFonts w:ascii="Arial" w:hAnsi="Arial" w:cs="Arial"/>
          <w:bCs/>
          <w:color w:val="000000"/>
        </w:rPr>
        <w:t>ес</w:t>
      </w:r>
      <w:r w:rsidRPr="00707195">
        <w:rPr>
          <w:rFonts w:ascii="Arial" w:hAnsi="Arial" w:cs="Arial"/>
          <w:bCs/>
          <w:color w:val="000000"/>
          <w:spacing w:val="-1"/>
        </w:rPr>
        <w:t>с</w:t>
      </w:r>
      <w:r w:rsidRPr="00707195">
        <w:rPr>
          <w:rFonts w:ascii="Arial" w:hAnsi="Arial" w:cs="Arial"/>
          <w:bCs/>
          <w:color w:val="000000"/>
        </w:rPr>
        <w:t>роч</w:t>
      </w:r>
      <w:r w:rsidRPr="00707195">
        <w:rPr>
          <w:rFonts w:ascii="Arial" w:hAnsi="Arial" w:cs="Arial"/>
          <w:bCs/>
          <w:color w:val="000000"/>
          <w:spacing w:val="-2"/>
        </w:rPr>
        <w:t>н</w:t>
      </w:r>
      <w:r w:rsidRPr="00707195">
        <w:rPr>
          <w:rFonts w:ascii="Arial" w:hAnsi="Arial" w:cs="Arial"/>
          <w:bCs/>
          <w:color w:val="000000"/>
        </w:rPr>
        <w:t>ое) поль</w:t>
      </w:r>
      <w:r w:rsidRPr="00707195">
        <w:rPr>
          <w:rFonts w:ascii="Arial" w:hAnsi="Arial" w:cs="Arial"/>
          <w:bCs/>
          <w:color w:val="000000"/>
          <w:spacing w:val="-1"/>
        </w:rPr>
        <w:t>з</w:t>
      </w:r>
      <w:r w:rsidRPr="00707195">
        <w:rPr>
          <w:rFonts w:ascii="Arial" w:hAnsi="Arial" w:cs="Arial"/>
          <w:bCs/>
          <w:color w:val="000000"/>
        </w:rPr>
        <w:t>ование</w:t>
      </w:r>
    </w:p>
    <w:p w:rsidR="00707195" w:rsidRPr="00707195" w:rsidRDefault="00707195" w:rsidP="00707195">
      <w:pPr>
        <w:spacing w:after="89" w:line="240" w:lineRule="exact"/>
      </w:pPr>
    </w:p>
    <w:p w:rsidR="00707195" w:rsidRPr="00707195" w:rsidRDefault="00707195" w:rsidP="00707195">
      <w:pPr>
        <w:spacing w:after="107" w:line="240" w:lineRule="exact"/>
      </w:pPr>
    </w:p>
    <w:p w:rsidR="00707195" w:rsidRPr="00707195" w:rsidRDefault="00707195" w:rsidP="00707195">
      <w:pPr>
        <w:widowControl w:val="0"/>
        <w:ind w:right="-1"/>
        <w:rPr>
          <w:color w:val="000000"/>
          <w:sz w:val="26"/>
          <w:szCs w:val="26"/>
        </w:rPr>
      </w:pPr>
      <w:r w:rsidRPr="00707195">
        <w:rPr>
          <w:color w:val="000000"/>
        </w:rPr>
        <w:t>Ко</w:t>
      </w:r>
      <w:r w:rsidRPr="00707195">
        <w:rPr>
          <w:color w:val="000000"/>
          <w:spacing w:val="2"/>
        </w:rPr>
        <w:t>м</w:t>
      </w:r>
      <w:r w:rsidRPr="00707195">
        <w:rPr>
          <w:color w:val="000000"/>
          <w:spacing w:val="-4"/>
        </w:rPr>
        <w:t>у</w:t>
      </w:r>
      <w:r w:rsidRPr="00707195">
        <w:rPr>
          <w:color w:val="000000"/>
        </w:rPr>
        <w:t>: _____________________</w:t>
      </w:r>
    </w:p>
    <w:p w:rsidR="00707195" w:rsidRPr="00707195" w:rsidRDefault="00707195" w:rsidP="00707195">
      <w:pPr>
        <w:widowControl w:val="0"/>
        <w:spacing w:before="22" w:line="239" w:lineRule="auto"/>
        <w:ind w:right="-1"/>
        <w:rPr>
          <w:color w:val="000000"/>
          <w:sz w:val="26"/>
          <w:szCs w:val="26"/>
        </w:rPr>
      </w:pPr>
      <w:r w:rsidRPr="00707195">
        <w:rPr>
          <w:color w:val="000000"/>
        </w:rPr>
        <w:t>Ко</w:t>
      </w:r>
      <w:r w:rsidRPr="00707195">
        <w:rPr>
          <w:color w:val="000000"/>
          <w:spacing w:val="1"/>
        </w:rPr>
        <w:t>н</w:t>
      </w:r>
      <w:r w:rsidRPr="00707195">
        <w:rPr>
          <w:color w:val="000000"/>
          <w:w w:val="99"/>
        </w:rPr>
        <w:t>т</w:t>
      </w:r>
      <w:r w:rsidRPr="00707195">
        <w:rPr>
          <w:color w:val="000000"/>
        </w:rPr>
        <w:t>ак</w:t>
      </w:r>
      <w:r w:rsidRPr="00707195">
        <w:rPr>
          <w:color w:val="000000"/>
          <w:w w:val="99"/>
        </w:rPr>
        <w:t>т</w:t>
      </w:r>
      <w:r w:rsidRPr="00707195">
        <w:rPr>
          <w:color w:val="000000"/>
        </w:rPr>
        <w:t>ные данные:_______________________/Предс</w:t>
      </w:r>
      <w:r w:rsidRPr="00707195">
        <w:rPr>
          <w:color w:val="000000"/>
          <w:w w:val="99"/>
        </w:rPr>
        <w:t>т</w:t>
      </w:r>
      <w:r w:rsidRPr="00707195">
        <w:rPr>
          <w:color w:val="000000"/>
        </w:rPr>
        <w:t>а</w:t>
      </w:r>
      <w:r w:rsidRPr="00707195">
        <w:rPr>
          <w:color w:val="000000"/>
          <w:spacing w:val="-1"/>
        </w:rPr>
        <w:t>в</w:t>
      </w:r>
      <w:r w:rsidRPr="00707195">
        <w:rPr>
          <w:color w:val="000000"/>
        </w:rPr>
        <w:t>и</w:t>
      </w:r>
      <w:r w:rsidRPr="00707195">
        <w:rPr>
          <w:color w:val="000000"/>
          <w:w w:val="99"/>
        </w:rPr>
        <w:t>т</w:t>
      </w:r>
      <w:r w:rsidRPr="00707195">
        <w:rPr>
          <w:color w:val="000000"/>
        </w:rPr>
        <w:t>ел</w:t>
      </w:r>
      <w:r w:rsidRPr="00707195">
        <w:rPr>
          <w:color w:val="000000"/>
          <w:spacing w:val="1"/>
          <w:w w:val="99"/>
        </w:rPr>
        <w:t>ь</w:t>
      </w:r>
      <w:r w:rsidRPr="00707195">
        <w:rPr>
          <w:color w:val="000000"/>
        </w:rPr>
        <w:t xml:space="preserve">: </w:t>
      </w:r>
      <w:r w:rsidRPr="00707195">
        <w:rPr>
          <w:color w:val="000000"/>
          <w:w w:val="99"/>
          <w:sz w:val="26"/>
          <w:szCs w:val="26"/>
        </w:rPr>
        <w:t>___________</w:t>
      </w:r>
    </w:p>
    <w:p w:rsidR="00707195" w:rsidRPr="00707195" w:rsidRDefault="00707195" w:rsidP="00707195">
      <w:pPr>
        <w:widowControl w:val="0"/>
        <w:spacing w:before="1"/>
        <w:ind w:right="-1"/>
        <w:rPr>
          <w:color w:val="000000"/>
          <w:sz w:val="26"/>
          <w:szCs w:val="26"/>
        </w:rPr>
      </w:pPr>
      <w:r w:rsidRPr="00707195">
        <w:rPr>
          <w:color w:val="000000"/>
        </w:rPr>
        <w:t>Ко</w:t>
      </w:r>
      <w:r w:rsidRPr="00707195">
        <w:rPr>
          <w:color w:val="000000"/>
          <w:spacing w:val="1"/>
        </w:rPr>
        <w:t>н</w:t>
      </w:r>
      <w:r w:rsidRPr="00707195">
        <w:rPr>
          <w:color w:val="000000"/>
          <w:w w:val="99"/>
        </w:rPr>
        <w:t>т</w:t>
      </w:r>
      <w:r w:rsidRPr="00707195">
        <w:rPr>
          <w:color w:val="000000"/>
        </w:rPr>
        <w:t>ак</w:t>
      </w:r>
      <w:r w:rsidRPr="00707195">
        <w:rPr>
          <w:color w:val="000000"/>
          <w:w w:val="99"/>
        </w:rPr>
        <w:t>т</w:t>
      </w:r>
      <w:r w:rsidRPr="00707195">
        <w:rPr>
          <w:color w:val="000000"/>
        </w:rPr>
        <w:t>ные данные</w:t>
      </w:r>
      <w:r w:rsidRPr="00707195">
        <w:rPr>
          <w:color w:val="000000"/>
          <w:spacing w:val="-1"/>
        </w:rPr>
        <w:t xml:space="preserve"> </w:t>
      </w:r>
      <w:r w:rsidRPr="00707195">
        <w:rPr>
          <w:color w:val="000000"/>
        </w:rPr>
        <w:t>п</w:t>
      </w:r>
      <w:r w:rsidRPr="00707195">
        <w:rPr>
          <w:color w:val="000000"/>
          <w:spacing w:val="-1"/>
        </w:rPr>
        <w:t>ре</w:t>
      </w:r>
      <w:r w:rsidRPr="00707195">
        <w:rPr>
          <w:color w:val="000000"/>
        </w:rPr>
        <w:t>дс</w:t>
      </w:r>
      <w:r w:rsidRPr="00707195">
        <w:rPr>
          <w:color w:val="000000"/>
          <w:w w:val="99"/>
        </w:rPr>
        <w:t>т</w:t>
      </w:r>
      <w:r w:rsidRPr="00707195">
        <w:rPr>
          <w:color w:val="000000"/>
        </w:rPr>
        <w:t>ави</w:t>
      </w:r>
      <w:r w:rsidRPr="00707195">
        <w:rPr>
          <w:color w:val="000000"/>
          <w:w w:val="99"/>
        </w:rPr>
        <w:t>т</w:t>
      </w:r>
      <w:r w:rsidRPr="00707195">
        <w:rPr>
          <w:color w:val="000000"/>
        </w:rPr>
        <w:t>е</w:t>
      </w:r>
      <w:r w:rsidRPr="00707195">
        <w:rPr>
          <w:color w:val="000000"/>
          <w:w w:val="99"/>
        </w:rPr>
        <w:t>л</w:t>
      </w:r>
      <w:r w:rsidRPr="00707195">
        <w:rPr>
          <w:color w:val="000000"/>
        </w:rPr>
        <w:t xml:space="preserve">я: </w:t>
      </w:r>
      <w:r w:rsidRPr="00707195">
        <w:rPr>
          <w:color w:val="000000"/>
          <w:w w:val="99"/>
          <w:sz w:val="26"/>
          <w:szCs w:val="26"/>
        </w:rPr>
        <w:t>___________</w:t>
      </w:r>
    </w:p>
    <w:p w:rsidR="00707195" w:rsidRPr="00707195" w:rsidRDefault="00707195" w:rsidP="00707195">
      <w:pPr>
        <w:spacing w:line="240" w:lineRule="exact"/>
      </w:pPr>
    </w:p>
    <w:p w:rsidR="00707195" w:rsidRPr="00707195" w:rsidRDefault="00707195" w:rsidP="00707195">
      <w:pPr>
        <w:spacing w:after="77" w:line="240" w:lineRule="exact"/>
      </w:pPr>
    </w:p>
    <w:p w:rsidR="00707195" w:rsidRPr="00707195" w:rsidRDefault="00707195" w:rsidP="00707195">
      <w:pPr>
        <w:widowControl w:val="0"/>
        <w:tabs>
          <w:tab w:val="left" w:pos="9214"/>
        </w:tabs>
        <w:spacing w:line="235" w:lineRule="auto"/>
        <w:ind w:right="-1"/>
        <w:jc w:val="center"/>
        <w:rPr>
          <w:b/>
          <w:bCs/>
          <w:color w:val="000000"/>
        </w:rPr>
      </w:pPr>
      <w:r w:rsidRPr="00707195">
        <w:rPr>
          <w:rFonts w:ascii="Arial" w:hAnsi="Arial" w:cs="Arial"/>
          <w:bCs/>
          <w:color w:val="000000"/>
          <w:spacing w:val="-2"/>
        </w:rPr>
        <w:t>Р</w:t>
      </w:r>
      <w:r w:rsidRPr="00707195">
        <w:rPr>
          <w:rFonts w:ascii="Arial" w:hAnsi="Arial" w:cs="Arial"/>
          <w:bCs/>
          <w:color w:val="000000"/>
        </w:rPr>
        <w:t>Е</w:t>
      </w:r>
      <w:r w:rsidRPr="00707195">
        <w:rPr>
          <w:rFonts w:ascii="Arial" w:hAnsi="Arial" w:cs="Arial"/>
          <w:bCs/>
          <w:color w:val="000000"/>
          <w:w w:val="99"/>
        </w:rPr>
        <w:t>ШЕНИЕ</w:t>
      </w:r>
    </w:p>
    <w:p w:rsidR="00707195" w:rsidRPr="00707195" w:rsidRDefault="00707195" w:rsidP="00707195">
      <w:pPr>
        <w:widowControl w:val="0"/>
        <w:tabs>
          <w:tab w:val="left" w:pos="8789"/>
        </w:tabs>
        <w:spacing w:line="235" w:lineRule="auto"/>
        <w:ind w:right="-1"/>
        <w:rPr>
          <w:color w:val="000000"/>
        </w:rPr>
      </w:pPr>
      <w:r w:rsidRPr="00707195">
        <w:rPr>
          <w:color w:val="000000"/>
        </w:rPr>
        <w:t>От</w:t>
      </w:r>
      <w:r w:rsidRPr="00707195">
        <w:rPr>
          <w:color w:val="000000"/>
        </w:rPr>
        <w:tab/>
      </w:r>
      <w:r w:rsidRPr="00707195">
        <w:rPr>
          <w:color w:val="000000"/>
          <w:w w:val="99"/>
        </w:rPr>
        <w:t>№</w:t>
      </w:r>
    </w:p>
    <w:p w:rsidR="00707195" w:rsidRPr="00707195" w:rsidRDefault="00707195" w:rsidP="00707195">
      <w:pPr>
        <w:spacing w:after="96" w:line="240" w:lineRule="exact"/>
      </w:pPr>
    </w:p>
    <w:p w:rsidR="00707195" w:rsidRPr="00707195" w:rsidRDefault="00707195" w:rsidP="00707195">
      <w:pPr>
        <w:widowControl w:val="0"/>
        <w:ind w:right="-20"/>
        <w:jc w:val="center"/>
        <w:rPr>
          <w:rFonts w:ascii="Arial" w:hAnsi="Arial" w:cs="Arial"/>
          <w:bCs/>
          <w:color w:val="000000"/>
        </w:rPr>
      </w:pPr>
      <w:r w:rsidRPr="00707195">
        <w:rPr>
          <w:rFonts w:ascii="Arial" w:hAnsi="Arial" w:cs="Arial"/>
          <w:bCs/>
          <w:color w:val="000000"/>
        </w:rPr>
        <w:t xml:space="preserve">О </w:t>
      </w:r>
      <w:r w:rsidRPr="00707195">
        <w:rPr>
          <w:rFonts w:ascii="Arial" w:hAnsi="Arial" w:cs="Arial"/>
          <w:bCs/>
          <w:color w:val="000000"/>
          <w:spacing w:val="1"/>
        </w:rPr>
        <w:t>п</w:t>
      </w:r>
      <w:r w:rsidRPr="00707195">
        <w:rPr>
          <w:rFonts w:ascii="Arial" w:hAnsi="Arial" w:cs="Arial"/>
          <w:bCs/>
          <w:color w:val="000000"/>
          <w:spacing w:val="1"/>
          <w:w w:val="99"/>
        </w:rPr>
        <w:t>р</w:t>
      </w:r>
      <w:r w:rsidRPr="00707195">
        <w:rPr>
          <w:rFonts w:ascii="Arial" w:hAnsi="Arial" w:cs="Arial"/>
          <w:bCs/>
          <w:color w:val="000000"/>
        </w:rPr>
        <w:t>едос</w:t>
      </w:r>
      <w:r w:rsidRPr="00707195">
        <w:rPr>
          <w:rFonts w:ascii="Arial" w:hAnsi="Arial" w:cs="Arial"/>
          <w:bCs/>
          <w:color w:val="000000"/>
          <w:spacing w:val="1"/>
          <w:w w:val="99"/>
        </w:rPr>
        <w:t>т</w:t>
      </w:r>
      <w:r w:rsidRPr="00707195">
        <w:rPr>
          <w:rFonts w:ascii="Arial" w:hAnsi="Arial" w:cs="Arial"/>
          <w:bCs/>
          <w:color w:val="000000"/>
        </w:rPr>
        <w:t>а</w:t>
      </w:r>
      <w:r w:rsidRPr="00707195">
        <w:rPr>
          <w:rFonts w:ascii="Arial" w:hAnsi="Arial" w:cs="Arial"/>
          <w:bCs/>
          <w:color w:val="000000"/>
          <w:w w:val="99"/>
        </w:rPr>
        <w:t>вл</w:t>
      </w:r>
      <w:r w:rsidRPr="00707195">
        <w:rPr>
          <w:rFonts w:ascii="Arial" w:hAnsi="Arial" w:cs="Arial"/>
          <w:bCs/>
          <w:color w:val="000000"/>
        </w:rPr>
        <w:t>е</w:t>
      </w:r>
      <w:r w:rsidRPr="00707195">
        <w:rPr>
          <w:rFonts w:ascii="Arial" w:hAnsi="Arial" w:cs="Arial"/>
          <w:bCs/>
          <w:color w:val="000000"/>
          <w:spacing w:val="-1"/>
        </w:rPr>
        <w:t>н</w:t>
      </w:r>
      <w:r w:rsidRPr="00707195">
        <w:rPr>
          <w:rFonts w:ascii="Arial" w:hAnsi="Arial" w:cs="Arial"/>
          <w:bCs/>
          <w:color w:val="000000"/>
        </w:rPr>
        <w:t>ии</w:t>
      </w:r>
      <w:r w:rsidRPr="00707195">
        <w:rPr>
          <w:rFonts w:ascii="Arial" w:hAnsi="Arial" w:cs="Arial"/>
          <w:bCs/>
          <w:color w:val="000000"/>
          <w:spacing w:val="2"/>
        </w:rPr>
        <w:t xml:space="preserve"> </w:t>
      </w:r>
      <w:r w:rsidRPr="00707195">
        <w:rPr>
          <w:rFonts w:ascii="Arial" w:hAnsi="Arial" w:cs="Arial"/>
          <w:bCs/>
          <w:color w:val="000000"/>
        </w:rPr>
        <w:t>зе</w:t>
      </w:r>
      <w:r w:rsidRPr="00707195">
        <w:rPr>
          <w:rFonts w:ascii="Arial" w:hAnsi="Arial" w:cs="Arial"/>
          <w:bCs/>
          <w:color w:val="000000"/>
          <w:w w:val="99"/>
        </w:rPr>
        <w:t>м</w:t>
      </w:r>
      <w:r w:rsidRPr="00707195">
        <w:rPr>
          <w:rFonts w:ascii="Arial" w:hAnsi="Arial" w:cs="Arial"/>
          <w:bCs/>
          <w:color w:val="000000"/>
          <w:spacing w:val="-1"/>
        </w:rPr>
        <w:t>е</w:t>
      </w:r>
      <w:r w:rsidRPr="00707195">
        <w:rPr>
          <w:rFonts w:ascii="Arial" w:hAnsi="Arial" w:cs="Arial"/>
          <w:bCs/>
          <w:color w:val="000000"/>
          <w:w w:val="99"/>
        </w:rPr>
        <w:t>л</w:t>
      </w:r>
      <w:r w:rsidRPr="00707195">
        <w:rPr>
          <w:rFonts w:ascii="Arial" w:hAnsi="Arial" w:cs="Arial"/>
          <w:bCs/>
          <w:color w:val="000000"/>
        </w:rPr>
        <w:t>ь</w:t>
      </w:r>
      <w:r w:rsidRPr="00707195">
        <w:rPr>
          <w:rFonts w:ascii="Arial" w:hAnsi="Arial" w:cs="Arial"/>
          <w:bCs/>
          <w:color w:val="000000"/>
          <w:w w:val="99"/>
        </w:rPr>
        <w:t>н</w:t>
      </w:r>
      <w:r w:rsidRPr="00707195">
        <w:rPr>
          <w:rFonts w:ascii="Arial" w:hAnsi="Arial" w:cs="Arial"/>
          <w:bCs/>
          <w:color w:val="000000"/>
        </w:rPr>
        <w:t>о</w:t>
      </w:r>
      <w:r w:rsidRPr="00707195">
        <w:rPr>
          <w:rFonts w:ascii="Arial" w:hAnsi="Arial" w:cs="Arial"/>
          <w:bCs/>
          <w:color w:val="000000"/>
          <w:w w:val="99"/>
        </w:rPr>
        <w:t>г</w:t>
      </w:r>
      <w:r w:rsidRPr="00707195">
        <w:rPr>
          <w:rFonts w:ascii="Arial" w:hAnsi="Arial" w:cs="Arial"/>
          <w:bCs/>
          <w:color w:val="000000"/>
        </w:rPr>
        <w:t>о у</w:t>
      </w:r>
      <w:r w:rsidRPr="00707195">
        <w:rPr>
          <w:rFonts w:ascii="Arial" w:hAnsi="Arial" w:cs="Arial"/>
          <w:bCs/>
          <w:color w:val="000000"/>
          <w:spacing w:val="-1"/>
        </w:rPr>
        <w:t>ч</w:t>
      </w:r>
      <w:r w:rsidRPr="00707195">
        <w:rPr>
          <w:rFonts w:ascii="Arial" w:hAnsi="Arial" w:cs="Arial"/>
          <w:bCs/>
          <w:color w:val="000000"/>
        </w:rPr>
        <w:t>ас</w:t>
      </w:r>
      <w:r w:rsidRPr="00707195">
        <w:rPr>
          <w:rFonts w:ascii="Arial" w:hAnsi="Arial" w:cs="Arial"/>
          <w:bCs/>
          <w:color w:val="000000"/>
          <w:spacing w:val="1"/>
          <w:w w:val="99"/>
        </w:rPr>
        <w:t>т</w:t>
      </w:r>
      <w:r w:rsidRPr="00707195">
        <w:rPr>
          <w:rFonts w:ascii="Arial" w:hAnsi="Arial" w:cs="Arial"/>
          <w:bCs/>
          <w:color w:val="000000"/>
          <w:w w:val="99"/>
        </w:rPr>
        <w:t>к</w:t>
      </w:r>
      <w:r w:rsidRPr="00707195">
        <w:rPr>
          <w:rFonts w:ascii="Arial" w:hAnsi="Arial" w:cs="Arial"/>
          <w:bCs/>
          <w:color w:val="000000"/>
        </w:rPr>
        <w:t xml:space="preserve">а в </w:t>
      </w:r>
      <w:r w:rsidRPr="00707195">
        <w:rPr>
          <w:rFonts w:ascii="Arial" w:hAnsi="Arial" w:cs="Arial"/>
          <w:bCs/>
          <w:color w:val="000000"/>
          <w:spacing w:val="1"/>
          <w:w w:val="99"/>
        </w:rPr>
        <w:t>п</w:t>
      </w:r>
      <w:r w:rsidRPr="00707195">
        <w:rPr>
          <w:rFonts w:ascii="Arial" w:hAnsi="Arial" w:cs="Arial"/>
          <w:bCs/>
          <w:color w:val="000000"/>
        </w:rPr>
        <w:t>ос</w:t>
      </w:r>
      <w:r w:rsidRPr="00707195">
        <w:rPr>
          <w:rFonts w:ascii="Arial" w:hAnsi="Arial" w:cs="Arial"/>
          <w:bCs/>
          <w:color w:val="000000"/>
          <w:spacing w:val="1"/>
          <w:w w:val="99"/>
        </w:rPr>
        <w:t>т</w:t>
      </w:r>
      <w:r w:rsidRPr="00707195">
        <w:rPr>
          <w:rFonts w:ascii="Arial" w:hAnsi="Arial" w:cs="Arial"/>
          <w:bCs/>
          <w:color w:val="000000"/>
        </w:rPr>
        <w:t>оя</w:t>
      </w:r>
      <w:r w:rsidRPr="00707195">
        <w:rPr>
          <w:rFonts w:ascii="Arial" w:hAnsi="Arial" w:cs="Arial"/>
          <w:bCs/>
          <w:color w:val="000000"/>
          <w:w w:val="99"/>
        </w:rPr>
        <w:t>нн</w:t>
      </w:r>
      <w:r w:rsidRPr="00707195">
        <w:rPr>
          <w:rFonts w:ascii="Arial" w:hAnsi="Arial" w:cs="Arial"/>
          <w:bCs/>
          <w:color w:val="000000"/>
        </w:rPr>
        <w:t>ое (б</w:t>
      </w:r>
      <w:r w:rsidRPr="00707195">
        <w:rPr>
          <w:rFonts w:ascii="Arial" w:hAnsi="Arial" w:cs="Arial"/>
          <w:bCs/>
          <w:color w:val="000000"/>
          <w:spacing w:val="-2"/>
        </w:rPr>
        <w:t>е</w:t>
      </w:r>
      <w:r w:rsidRPr="00707195">
        <w:rPr>
          <w:rFonts w:ascii="Arial" w:hAnsi="Arial" w:cs="Arial"/>
          <w:bCs/>
          <w:color w:val="000000"/>
          <w:spacing w:val="-1"/>
        </w:rPr>
        <w:t>с</w:t>
      </w:r>
      <w:r w:rsidRPr="00707195">
        <w:rPr>
          <w:rFonts w:ascii="Arial" w:hAnsi="Arial" w:cs="Arial"/>
          <w:bCs/>
          <w:color w:val="000000"/>
        </w:rPr>
        <w:t>с</w:t>
      </w:r>
      <w:r w:rsidRPr="00707195">
        <w:rPr>
          <w:rFonts w:ascii="Arial" w:hAnsi="Arial" w:cs="Arial"/>
          <w:bCs/>
          <w:color w:val="000000"/>
          <w:w w:val="99"/>
        </w:rPr>
        <w:t>р</w:t>
      </w:r>
      <w:r w:rsidRPr="00707195">
        <w:rPr>
          <w:rFonts w:ascii="Arial" w:hAnsi="Arial" w:cs="Arial"/>
          <w:bCs/>
          <w:color w:val="000000"/>
        </w:rPr>
        <w:t>оч</w:t>
      </w:r>
      <w:r w:rsidRPr="00707195">
        <w:rPr>
          <w:rFonts w:ascii="Arial" w:hAnsi="Arial" w:cs="Arial"/>
          <w:bCs/>
          <w:color w:val="000000"/>
          <w:w w:val="99"/>
        </w:rPr>
        <w:t>н</w:t>
      </w:r>
      <w:r w:rsidRPr="00707195">
        <w:rPr>
          <w:rFonts w:ascii="Arial" w:hAnsi="Arial" w:cs="Arial"/>
          <w:bCs/>
          <w:color w:val="000000"/>
        </w:rPr>
        <w:t>о</w:t>
      </w:r>
      <w:r w:rsidRPr="00707195">
        <w:rPr>
          <w:rFonts w:ascii="Arial" w:hAnsi="Arial" w:cs="Arial"/>
          <w:bCs/>
          <w:color w:val="000000"/>
          <w:spacing w:val="1"/>
        </w:rPr>
        <w:t>е</w:t>
      </w:r>
      <w:r w:rsidRPr="00707195">
        <w:rPr>
          <w:rFonts w:ascii="Arial" w:hAnsi="Arial" w:cs="Arial"/>
          <w:bCs/>
          <w:color w:val="000000"/>
        </w:rPr>
        <w:t>)</w:t>
      </w:r>
      <w:r w:rsidRPr="00707195">
        <w:rPr>
          <w:rFonts w:ascii="Arial" w:hAnsi="Arial" w:cs="Arial"/>
          <w:bCs/>
          <w:color w:val="000000"/>
          <w:spacing w:val="1"/>
        </w:rPr>
        <w:t xml:space="preserve"> </w:t>
      </w:r>
      <w:r w:rsidRPr="00707195">
        <w:rPr>
          <w:rFonts w:ascii="Arial" w:hAnsi="Arial" w:cs="Arial"/>
          <w:bCs/>
          <w:color w:val="000000"/>
          <w:spacing w:val="1"/>
          <w:w w:val="99"/>
        </w:rPr>
        <w:t>п</w:t>
      </w:r>
      <w:r w:rsidRPr="00707195">
        <w:rPr>
          <w:rFonts w:ascii="Arial" w:hAnsi="Arial" w:cs="Arial"/>
          <w:bCs/>
          <w:color w:val="000000"/>
        </w:rPr>
        <w:t>о</w:t>
      </w:r>
      <w:r w:rsidRPr="00707195">
        <w:rPr>
          <w:rFonts w:ascii="Arial" w:hAnsi="Arial" w:cs="Arial"/>
          <w:bCs/>
          <w:color w:val="000000"/>
          <w:w w:val="99"/>
        </w:rPr>
        <w:t>л</w:t>
      </w:r>
      <w:r w:rsidRPr="00707195">
        <w:rPr>
          <w:rFonts w:ascii="Arial" w:hAnsi="Arial" w:cs="Arial"/>
          <w:bCs/>
          <w:color w:val="000000"/>
        </w:rPr>
        <w:t>ьзо</w:t>
      </w:r>
      <w:r w:rsidRPr="00707195">
        <w:rPr>
          <w:rFonts w:ascii="Arial" w:hAnsi="Arial" w:cs="Arial"/>
          <w:bCs/>
          <w:color w:val="000000"/>
          <w:w w:val="99"/>
        </w:rPr>
        <w:t>в</w:t>
      </w:r>
      <w:r w:rsidRPr="00707195">
        <w:rPr>
          <w:rFonts w:ascii="Arial" w:hAnsi="Arial" w:cs="Arial"/>
          <w:bCs/>
          <w:color w:val="000000"/>
        </w:rPr>
        <w:t>а</w:t>
      </w:r>
      <w:r w:rsidRPr="00707195">
        <w:rPr>
          <w:rFonts w:ascii="Arial" w:hAnsi="Arial" w:cs="Arial"/>
          <w:bCs/>
          <w:color w:val="000000"/>
          <w:w w:val="99"/>
        </w:rPr>
        <w:t>н</w:t>
      </w:r>
      <w:r w:rsidRPr="00707195">
        <w:rPr>
          <w:rFonts w:ascii="Arial" w:hAnsi="Arial" w:cs="Arial"/>
          <w:bCs/>
          <w:color w:val="000000"/>
          <w:spacing w:val="1"/>
          <w:w w:val="99"/>
        </w:rPr>
        <w:t>и</w:t>
      </w:r>
      <w:r w:rsidRPr="00707195">
        <w:rPr>
          <w:rFonts w:ascii="Arial" w:hAnsi="Arial" w:cs="Arial"/>
          <w:bCs/>
          <w:color w:val="000000"/>
        </w:rPr>
        <w:t>е</w:t>
      </w:r>
    </w:p>
    <w:p w:rsidR="00707195" w:rsidRPr="00707195" w:rsidRDefault="00707195" w:rsidP="00707195">
      <w:pPr>
        <w:spacing w:after="73" w:line="240" w:lineRule="exact"/>
      </w:pPr>
    </w:p>
    <w:p w:rsidR="00707195" w:rsidRPr="00707195" w:rsidRDefault="00707195" w:rsidP="00707195">
      <w:pPr>
        <w:widowControl w:val="0"/>
        <w:spacing w:line="239" w:lineRule="auto"/>
        <w:ind w:right="-17"/>
        <w:jc w:val="both"/>
        <w:rPr>
          <w:rFonts w:ascii="Arial" w:hAnsi="Arial" w:cs="Arial"/>
          <w:color w:val="000000"/>
        </w:rPr>
      </w:pPr>
      <w:r w:rsidRPr="00707195">
        <w:rPr>
          <w:rFonts w:ascii="Arial" w:hAnsi="Arial" w:cs="Arial"/>
          <w:color w:val="000000"/>
          <w:w w:val="99"/>
        </w:rPr>
        <w:t>По</w:t>
      </w:r>
      <w:r w:rsidRPr="00707195">
        <w:rPr>
          <w:rFonts w:ascii="Arial" w:hAnsi="Arial" w:cs="Arial"/>
          <w:color w:val="000000"/>
          <w:spacing w:val="17"/>
        </w:rPr>
        <w:t xml:space="preserve"> </w:t>
      </w:r>
      <w:r w:rsidRPr="00707195">
        <w:rPr>
          <w:rFonts w:ascii="Arial" w:hAnsi="Arial" w:cs="Arial"/>
          <w:color w:val="000000"/>
          <w:w w:val="99"/>
        </w:rPr>
        <w:t>ре</w:t>
      </w:r>
      <w:r w:rsidRPr="00707195">
        <w:rPr>
          <w:rFonts w:ascii="Arial" w:hAnsi="Arial" w:cs="Arial"/>
          <w:color w:val="000000"/>
          <w:spacing w:val="2"/>
          <w:w w:val="99"/>
        </w:rPr>
        <w:t>з</w:t>
      </w:r>
      <w:r w:rsidRPr="00707195">
        <w:rPr>
          <w:rFonts w:ascii="Arial" w:hAnsi="Arial" w:cs="Arial"/>
          <w:color w:val="000000"/>
          <w:spacing w:val="-3"/>
          <w:w w:val="99"/>
        </w:rPr>
        <w:t>у</w:t>
      </w:r>
      <w:r w:rsidRPr="00707195">
        <w:rPr>
          <w:rFonts w:ascii="Arial" w:hAnsi="Arial" w:cs="Arial"/>
          <w:color w:val="000000"/>
          <w:spacing w:val="1"/>
          <w:w w:val="99"/>
        </w:rPr>
        <w:t>л</w:t>
      </w:r>
      <w:r w:rsidRPr="00707195">
        <w:rPr>
          <w:rFonts w:ascii="Arial" w:hAnsi="Arial" w:cs="Arial"/>
          <w:color w:val="000000"/>
          <w:w w:val="99"/>
        </w:rPr>
        <w:t>ь</w:t>
      </w:r>
      <w:r w:rsidRPr="00707195">
        <w:rPr>
          <w:rFonts w:ascii="Arial" w:hAnsi="Arial" w:cs="Arial"/>
          <w:color w:val="000000"/>
          <w:spacing w:val="-1"/>
          <w:w w:val="99"/>
        </w:rPr>
        <w:t>т</w:t>
      </w:r>
      <w:r w:rsidRPr="00707195">
        <w:rPr>
          <w:rFonts w:ascii="Arial" w:hAnsi="Arial" w:cs="Arial"/>
          <w:color w:val="000000"/>
          <w:spacing w:val="1"/>
          <w:w w:val="99"/>
        </w:rPr>
        <w:t>а</w:t>
      </w:r>
      <w:r w:rsidRPr="00707195">
        <w:rPr>
          <w:rFonts w:ascii="Arial" w:hAnsi="Arial" w:cs="Arial"/>
          <w:color w:val="000000"/>
          <w:w w:val="99"/>
        </w:rPr>
        <w:t>там</w:t>
      </w:r>
      <w:r w:rsidRPr="00707195">
        <w:rPr>
          <w:rFonts w:ascii="Arial" w:hAnsi="Arial" w:cs="Arial"/>
          <w:color w:val="000000"/>
          <w:spacing w:val="16"/>
        </w:rPr>
        <w:t xml:space="preserve"> </w:t>
      </w:r>
      <w:r w:rsidRPr="00707195">
        <w:rPr>
          <w:rFonts w:ascii="Arial" w:hAnsi="Arial" w:cs="Arial"/>
          <w:color w:val="000000"/>
          <w:w w:val="99"/>
        </w:rPr>
        <w:t>рас</w:t>
      </w:r>
      <w:r w:rsidRPr="00707195">
        <w:rPr>
          <w:rFonts w:ascii="Arial" w:hAnsi="Arial" w:cs="Arial"/>
          <w:color w:val="000000"/>
          <w:spacing w:val="1"/>
          <w:w w:val="99"/>
        </w:rPr>
        <w:t>с</w:t>
      </w:r>
      <w:r w:rsidRPr="00707195">
        <w:rPr>
          <w:rFonts w:ascii="Arial" w:hAnsi="Arial" w:cs="Arial"/>
          <w:color w:val="000000"/>
          <w:w w:val="99"/>
        </w:rPr>
        <w:t>мотрения</w:t>
      </w:r>
      <w:r w:rsidRPr="00707195">
        <w:rPr>
          <w:rFonts w:ascii="Arial" w:hAnsi="Arial" w:cs="Arial"/>
          <w:color w:val="000000"/>
          <w:spacing w:val="22"/>
        </w:rPr>
        <w:t xml:space="preserve"> </w:t>
      </w:r>
      <w:r w:rsidRPr="00707195">
        <w:rPr>
          <w:rFonts w:ascii="Arial" w:hAnsi="Arial" w:cs="Arial"/>
          <w:color w:val="000000"/>
          <w:w w:val="99"/>
        </w:rPr>
        <w:t>заявлен</w:t>
      </w:r>
      <w:r w:rsidRPr="00707195">
        <w:rPr>
          <w:rFonts w:ascii="Arial" w:hAnsi="Arial" w:cs="Arial"/>
          <w:color w:val="000000"/>
          <w:spacing w:val="1"/>
          <w:w w:val="99"/>
        </w:rPr>
        <w:t>и</w:t>
      </w:r>
      <w:r w:rsidRPr="00707195">
        <w:rPr>
          <w:rFonts w:ascii="Arial" w:hAnsi="Arial" w:cs="Arial"/>
          <w:color w:val="000000"/>
          <w:w w:val="99"/>
        </w:rPr>
        <w:t>я</w:t>
      </w:r>
      <w:r w:rsidRPr="00707195">
        <w:rPr>
          <w:rFonts w:ascii="Arial" w:hAnsi="Arial" w:cs="Arial"/>
          <w:color w:val="000000"/>
          <w:spacing w:val="19"/>
        </w:rPr>
        <w:t xml:space="preserve"> </w:t>
      </w:r>
      <w:proofErr w:type="gramStart"/>
      <w:r w:rsidRPr="00707195">
        <w:rPr>
          <w:rFonts w:ascii="Arial" w:hAnsi="Arial" w:cs="Arial"/>
          <w:color w:val="000000"/>
          <w:spacing w:val="2"/>
          <w:w w:val="99"/>
        </w:rPr>
        <w:t>о</w:t>
      </w:r>
      <w:r w:rsidRPr="00707195">
        <w:rPr>
          <w:rFonts w:ascii="Arial" w:hAnsi="Arial" w:cs="Arial"/>
          <w:color w:val="000000"/>
          <w:w w:val="99"/>
        </w:rPr>
        <w:t>т</w:t>
      </w:r>
      <w:proofErr w:type="gramEnd"/>
      <w:r w:rsidRPr="00707195">
        <w:rPr>
          <w:rFonts w:ascii="Arial" w:hAnsi="Arial" w:cs="Arial"/>
          <w:color w:val="000000"/>
          <w:spacing w:val="18"/>
        </w:rPr>
        <w:t xml:space="preserve"> </w:t>
      </w:r>
      <w:r w:rsidRPr="00707195">
        <w:rPr>
          <w:rFonts w:ascii="Arial" w:hAnsi="Arial" w:cs="Arial"/>
          <w:color w:val="000000"/>
          <w:w w:val="99"/>
        </w:rPr>
        <w:t>___________№</w:t>
      </w:r>
      <w:r w:rsidRPr="00707195">
        <w:rPr>
          <w:rFonts w:ascii="Arial" w:hAnsi="Arial" w:cs="Arial"/>
          <w:color w:val="000000"/>
          <w:spacing w:val="17"/>
        </w:rPr>
        <w:t xml:space="preserve"> </w:t>
      </w:r>
      <w:r w:rsidRPr="00707195">
        <w:rPr>
          <w:rFonts w:ascii="Arial" w:hAnsi="Arial" w:cs="Arial"/>
          <w:color w:val="000000"/>
          <w:w w:val="99"/>
        </w:rPr>
        <w:t>_</w:t>
      </w:r>
      <w:r w:rsidRPr="00707195">
        <w:rPr>
          <w:rFonts w:ascii="Arial" w:hAnsi="Arial" w:cs="Arial"/>
          <w:color w:val="000000"/>
          <w:spacing w:val="1"/>
          <w:w w:val="99"/>
        </w:rPr>
        <w:t>__</w:t>
      </w:r>
      <w:r w:rsidRPr="00707195">
        <w:rPr>
          <w:rFonts w:ascii="Arial" w:hAnsi="Arial" w:cs="Arial"/>
          <w:color w:val="000000"/>
          <w:w w:val="99"/>
        </w:rPr>
        <w:t>________</w:t>
      </w:r>
      <w:r w:rsidRPr="00707195">
        <w:rPr>
          <w:rFonts w:ascii="Arial" w:hAnsi="Arial" w:cs="Arial"/>
          <w:color w:val="000000"/>
          <w:spacing w:val="18"/>
        </w:rPr>
        <w:t xml:space="preserve"> </w:t>
      </w:r>
      <w:r w:rsidRPr="00707195">
        <w:rPr>
          <w:rFonts w:ascii="Arial" w:hAnsi="Arial" w:cs="Arial"/>
          <w:color w:val="000000"/>
          <w:w w:val="99"/>
        </w:rPr>
        <w:t>(</w:t>
      </w:r>
      <w:proofErr w:type="gramStart"/>
      <w:r w:rsidRPr="00707195">
        <w:rPr>
          <w:rFonts w:ascii="Arial" w:hAnsi="Arial" w:cs="Arial"/>
          <w:color w:val="000000"/>
          <w:spacing w:val="1"/>
          <w:w w:val="99"/>
        </w:rPr>
        <w:t>З</w:t>
      </w:r>
      <w:r w:rsidRPr="00707195">
        <w:rPr>
          <w:rFonts w:ascii="Arial" w:hAnsi="Arial" w:cs="Arial"/>
          <w:color w:val="000000"/>
          <w:w w:val="99"/>
        </w:rPr>
        <w:t>аяв</w:t>
      </w:r>
      <w:r w:rsidRPr="00707195">
        <w:rPr>
          <w:rFonts w:ascii="Arial" w:hAnsi="Arial" w:cs="Arial"/>
          <w:color w:val="000000"/>
          <w:spacing w:val="4"/>
          <w:w w:val="99"/>
        </w:rPr>
        <w:t>и</w:t>
      </w:r>
      <w:r w:rsidRPr="00707195">
        <w:rPr>
          <w:rFonts w:ascii="Arial" w:hAnsi="Arial" w:cs="Arial"/>
          <w:color w:val="000000"/>
          <w:w w:val="99"/>
        </w:rPr>
        <w:t>тел</w:t>
      </w:r>
      <w:r w:rsidRPr="00707195">
        <w:rPr>
          <w:rFonts w:ascii="Arial" w:hAnsi="Arial" w:cs="Arial"/>
          <w:color w:val="000000"/>
          <w:spacing w:val="1"/>
          <w:w w:val="99"/>
        </w:rPr>
        <w:t>ь</w:t>
      </w:r>
      <w:proofErr w:type="gramEnd"/>
      <w:r w:rsidRPr="00707195">
        <w:rPr>
          <w:rFonts w:ascii="Arial" w:hAnsi="Arial" w:cs="Arial"/>
          <w:color w:val="000000"/>
        </w:rPr>
        <w:t xml:space="preserve">: </w:t>
      </w:r>
      <w:r w:rsidRPr="00707195">
        <w:rPr>
          <w:rFonts w:ascii="Arial" w:hAnsi="Arial" w:cs="Arial"/>
          <w:color w:val="000000"/>
          <w:w w:val="99"/>
        </w:rPr>
        <w:t>___________)</w:t>
      </w:r>
      <w:r w:rsidRPr="00707195">
        <w:rPr>
          <w:rFonts w:ascii="Arial" w:hAnsi="Arial" w:cs="Arial"/>
          <w:color w:val="000000"/>
          <w:spacing w:val="18"/>
        </w:rPr>
        <w:t xml:space="preserve"> </w:t>
      </w:r>
      <w:r w:rsidRPr="00707195">
        <w:rPr>
          <w:rFonts w:ascii="Arial" w:hAnsi="Arial" w:cs="Arial"/>
          <w:color w:val="000000"/>
          <w:w w:val="99"/>
        </w:rPr>
        <w:t>и</w:t>
      </w:r>
      <w:r w:rsidRPr="00707195">
        <w:rPr>
          <w:rFonts w:ascii="Arial" w:hAnsi="Arial" w:cs="Arial"/>
          <w:color w:val="000000"/>
          <w:spacing w:val="21"/>
        </w:rPr>
        <w:t xml:space="preserve"> </w:t>
      </w:r>
      <w:r w:rsidRPr="00707195">
        <w:rPr>
          <w:rFonts w:ascii="Arial" w:hAnsi="Arial" w:cs="Arial"/>
          <w:color w:val="000000"/>
          <w:w w:val="99"/>
        </w:rPr>
        <w:t>при</w:t>
      </w:r>
      <w:r w:rsidRPr="00707195">
        <w:rPr>
          <w:rFonts w:ascii="Arial" w:hAnsi="Arial" w:cs="Arial"/>
          <w:color w:val="000000"/>
          <w:spacing w:val="1"/>
          <w:w w:val="99"/>
        </w:rPr>
        <w:t>л</w:t>
      </w:r>
      <w:r w:rsidRPr="00707195">
        <w:rPr>
          <w:rFonts w:ascii="Arial" w:hAnsi="Arial" w:cs="Arial"/>
          <w:color w:val="000000"/>
          <w:w w:val="99"/>
        </w:rPr>
        <w:t>оженн</w:t>
      </w:r>
      <w:r w:rsidRPr="00707195">
        <w:rPr>
          <w:rFonts w:ascii="Arial" w:hAnsi="Arial" w:cs="Arial"/>
          <w:color w:val="000000"/>
          <w:spacing w:val="1"/>
          <w:w w:val="99"/>
        </w:rPr>
        <w:t>ы</w:t>
      </w:r>
      <w:r w:rsidRPr="00707195">
        <w:rPr>
          <w:rFonts w:ascii="Arial" w:hAnsi="Arial" w:cs="Arial"/>
          <w:color w:val="000000"/>
          <w:w w:val="99"/>
        </w:rPr>
        <w:t>х</w:t>
      </w:r>
      <w:r w:rsidRPr="00707195">
        <w:rPr>
          <w:rFonts w:ascii="Arial" w:hAnsi="Arial" w:cs="Arial"/>
          <w:color w:val="000000"/>
          <w:spacing w:val="21"/>
        </w:rPr>
        <w:t xml:space="preserve"> </w:t>
      </w:r>
      <w:r w:rsidRPr="00707195">
        <w:rPr>
          <w:rFonts w:ascii="Arial" w:hAnsi="Arial" w:cs="Arial"/>
          <w:color w:val="000000"/>
          <w:w w:val="99"/>
        </w:rPr>
        <w:t>к</w:t>
      </w:r>
      <w:r w:rsidRPr="00707195">
        <w:rPr>
          <w:rFonts w:ascii="Arial" w:hAnsi="Arial" w:cs="Arial"/>
          <w:color w:val="000000"/>
          <w:spacing w:val="20"/>
        </w:rPr>
        <w:t xml:space="preserve"> </w:t>
      </w:r>
      <w:r w:rsidRPr="00707195">
        <w:rPr>
          <w:rFonts w:ascii="Arial" w:hAnsi="Arial" w:cs="Arial"/>
          <w:color w:val="000000"/>
          <w:w w:val="99"/>
        </w:rPr>
        <w:t>не</w:t>
      </w:r>
      <w:r w:rsidRPr="00707195">
        <w:rPr>
          <w:rFonts w:ascii="Arial" w:hAnsi="Arial" w:cs="Arial"/>
          <w:color w:val="000000"/>
          <w:spacing w:val="4"/>
          <w:w w:val="99"/>
        </w:rPr>
        <w:t>м</w:t>
      </w:r>
      <w:r w:rsidRPr="00707195">
        <w:rPr>
          <w:rFonts w:ascii="Arial" w:hAnsi="Arial" w:cs="Arial"/>
          <w:color w:val="000000"/>
          <w:w w:val="99"/>
        </w:rPr>
        <w:t>у</w:t>
      </w:r>
      <w:r w:rsidRPr="00707195">
        <w:rPr>
          <w:rFonts w:ascii="Arial" w:hAnsi="Arial" w:cs="Arial"/>
          <w:color w:val="000000"/>
          <w:spacing w:val="15"/>
        </w:rPr>
        <w:t xml:space="preserve"> </w:t>
      </w:r>
      <w:r w:rsidRPr="00707195">
        <w:rPr>
          <w:rFonts w:ascii="Arial" w:hAnsi="Arial" w:cs="Arial"/>
          <w:color w:val="000000"/>
          <w:w w:val="99"/>
        </w:rPr>
        <w:t>д</w:t>
      </w:r>
      <w:r w:rsidRPr="00707195">
        <w:rPr>
          <w:rFonts w:ascii="Arial" w:hAnsi="Arial" w:cs="Arial"/>
          <w:color w:val="000000"/>
          <w:spacing w:val="1"/>
          <w:w w:val="99"/>
        </w:rPr>
        <w:t>ок</w:t>
      </w:r>
      <w:r w:rsidRPr="00707195">
        <w:rPr>
          <w:rFonts w:ascii="Arial" w:hAnsi="Arial" w:cs="Arial"/>
          <w:color w:val="000000"/>
          <w:w w:val="99"/>
        </w:rPr>
        <w:t>умен</w:t>
      </w:r>
      <w:r w:rsidRPr="00707195">
        <w:rPr>
          <w:rFonts w:ascii="Arial" w:hAnsi="Arial" w:cs="Arial"/>
          <w:color w:val="000000"/>
          <w:spacing w:val="1"/>
          <w:w w:val="99"/>
        </w:rPr>
        <w:t>т</w:t>
      </w:r>
      <w:r w:rsidRPr="00707195">
        <w:rPr>
          <w:rFonts w:ascii="Arial" w:hAnsi="Arial" w:cs="Arial"/>
          <w:color w:val="000000"/>
          <w:w w:val="99"/>
        </w:rPr>
        <w:t>ов</w:t>
      </w:r>
      <w:r w:rsidRPr="00707195">
        <w:rPr>
          <w:rFonts w:ascii="Arial" w:hAnsi="Arial" w:cs="Arial"/>
          <w:color w:val="000000"/>
          <w:spacing w:val="20"/>
        </w:rPr>
        <w:t xml:space="preserve"> </w:t>
      </w:r>
      <w:r w:rsidRPr="00707195">
        <w:rPr>
          <w:rFonts w:ascii="Arial" w:hAnsi="Arial" w:cs="Arial"/>
          <w:color w:val="000000"/>
          <w:w w:val="99"/>
        </w:rPr>
        <w:t>в</w:t>
      </w:r>
      <w:r w:rsidRPr="00707195">
        <w:rPr>
          <w:rFonts w:ascii="Arial" w:hAnsi="Arial" w:cs="Arial"/>
          <w:color w:val="000000"/>
          <w:spacing w:val="21"/>
        </w:rPr>
        <w:t xml:space="preserve"> </w:t>
      </w:r>
      <w:r w:rsidRPr="00707195">
        <w:rPr>
          <w:rFonts w:ascii="Arial" w:hAnsi="Arial" w:cs="Arial"/>
          <w:color w:val="000000"/>
          <w:w w:val="99"/>
        </w:rPr>
        <w:t>соответс</w:t>
      </w:r>
      <w:r w:rsidRPr="00707195">
        <w:rPr>
          <w:rFonts w:ascii="Arial" w:hAnsi="Arial" w:cs="Arial"/>
          <w:color w:val="000000"/>
          <w:spacing w:val="1"/>
          <w:w w:val="99"/>
        </w:rPr>
        <w:t>тв</w:t>
      </w:r>
      <w:r w:rsidRPr="00707195">
        <w:rPr>
          <w:rFonts w:ascii="Arial" w:hAnsi="Arial" w:cs="Arial"/>
          <w:color w:val="000000"/>
          <w:w w:val="99"/>
        </w:rPr>
        <w:t>ии</w:t>
      </w:r>
      <w:r w:rsidRPr="00707195">
        <w:rPr>
          <w:rFonts w:ascii="Arial" w:hAnsi="Arial" w:cs="Arial"/>
          <w:color w:val="000000"/>
          <w:spacing w:val="19"/>
        </w:rPr>
        <w:t xml:space="preserve"> </w:t>
      </w:r>
      <w:r w:rsidRPr="00707195">
        <w:rPr>
          <w:rFonts w:ascii="Arial" w:hAnsi="Arial" w:cs="Arial"/>
          <w:color w:val="000000"/>
          <w:spacing w:val="2"/>
          <w:w w:val="99"/>
        </w:rPr>
        <w:t>с</w:t>
      </w:r>
      <w:r w:rsidRPr="00707195">
        <w:rPr>
          <w:rFonts w:ascii="Arial" w:hAnsi="Arial" w:cs="Arial"/>
          <w:color w:val="000000"/>
          <w:w w:val="99"/>
        </w:rPr>
        <w:t>о</w:t>
      </w:r>
      <w:r w:rsidRPr="00707195">
        <w:rPr>
          <w:rFonts w:ascii="Arial" w:hAnsi="Arial" w:cs="Arial"/>
          <w:color w:val="000000"/>
          <w:spacing w:val="18"/>
        </w:rPr>
        <w:t xml:space="preserve"> </w:t>
      </w:r>
      <w:r w:rsidRPr="00707195">
        <w:rPr>
          <w:rFonts w:ascii="Arial" w:hAnsi="Arial" w:cs="Arial"/>
          <w:color w:val="000000"/>
          <w:spacing w:val="2"/>
          <w:w w:val="99"/>
        </w:rPr>
        <w:t>с</w:t>
      </w:r>
      <w:r w:rsidRPr="00707195">
        <w:rPr>
          <w:rFonts w:ascii="Arial" w:hAnsi="Arial" w:cs="Arial"/>
          <w:color w:val="000000"/>
          <w:w w:val="99"/>
        </w:rPr>
        <w:t>та</w:t>
      </w:r>
      <w:r w:rsidRPr="00707195">
        <w:rPr>
          <w:rFonts w:ascii="Arial" w:hAnsi="Arial" w:cs="Arial"/>
          <w:color w:val="000000"/>
          <w:spacing w:val="1"/>
          <w:w w:val="99"/>
        </w:rPr>
        <w:t>т</w:t>
      </w:r>
      <w:r w:rsidRPr="00707195">
        <w:rPr>
          <w:rFonts w:ascii="Arial" w:hAnsi="Arial" w:cs="Arial"/>
          <w:color w:val="000000"/>
          <w:w w:val="99"/>
        </w:rPr>
        <w:t>ьями</w:t>
      </w:r>
      <w:r w:rsidRPr="00707195">
        <w:rPr>
          <w:rFonts w:ascii="Arial" w:hAnsi="Arial" w:cs="Arial"/>
          <w:color w:val="000000"/>
          <w:spacing w:val="20"/>
        </w:rPr>
        <w:t xml:space="preserve"> </w:t>
      </w:r>
      <w:r w:rsidRPr="00707195">
        <w:rPr>
          <w:rFonts w:ascii="Arial" w:hAnsi="Arial" w:cs="Arial"/>
          <w:color w:val="000000"/>
          <w:w w:val="99"/>
        </w:rPr>
        <w:t>39.9,</w:t>
      </w:r>
      <w:r w:rsidRPr="00707195">
        <w:rPr>
          <w:rFonts w:ascii="Arial" w:hAnsi="Arial" w:cs="Arial"/>
          <w:color w:val="000000"/>
          <w:spacing w:val="24"/>
        </w:rPr>
        <w:t xml:space="preserve"> </w:t>
      </w:r>
      <w:r w:rsidRPr="00707195">
        <w:rPr>
          <w:rFonts w:ascii="Arial" w:hAnsi="Arial" w:cs="Arial"/>
          <w:color w:val="000000"/>
          <w:w w:val="99"/>
        </w:rPr>
        <w:t>39.17</w:t>
      </w:r>
      <w:r w:rsidRPr="00707195">
        <w:rPr>
          <w:rFonts w:ascii="Arial" w:hAnsi="Arial" w:cs="Arial"/>
          <w:color w:val="000000"/>
        </w:rPr>
        <w:t xml:space="preserve"> </w:t>
      </w:r>
      <w:r w:rsidRPr="00707195">
        <w:rPr>
          <w:rFonts w:ascii="Arial" w:hAnsi="Arial" w:cs="Arial"/>
          <w:color w:val="000000"/>
          <w:w w:val="99"/>
        </w:rPr>
        <w:t>Зе</w:t>
      </w:r>
      <w:r w:rsidRPr="00707195">
        <w:rPr>
          <w:rFonts w:ascii="Arial" w:hAnsi="Arial" w:cs="Arial"/>
          <w:color w:val="000000"/>
          <w:spacing w:val="-1"/>
          <w:w w:val="99"/>
        </w:rPr>
        <w:t>м</w:t>
      </w:r>
      <w:r w:rsidRPr="00707195">
        <w:rPr>
          <w:rFonts w:ascii="Arial" w:hAnsi="Arial" w:cs="Arial"/>
          <w:color w:val="000000"/>
          <w:w w:val="99"/>
        </w:rPr>
        <w:t>ельного</w:t>
      </w:r>
      <w:r w:rsidRPr="00707195">
        <w:rPr>
          <w:rFonts w:ascii="Arial" w:hAnsi="Arial" w:cs="Arial"/>
          <w:color w:val="000000"/>
        </w:rPr>
        <w:t xml:space="preserve"> </w:t>
      </w:r>
      <w:r w:rsidRPr="00707195">
        <w:rPr>
          <w:rFonts w:ascii="Arial" w:hAnsi="Arial" w:cs="Arial"/>
          <w:color w:val="000000"/>
          <w:w w:val="99"/>
        </w:rPr>
        <w:t>код</w:t>
      </w:r>
      <w:r w:rsidRPr="00707195">
        <w:rPr>
          <w:rFonts w:ascii="Arial" w:hAnsi="Arial" w:cs="Arial"/>
          <w:color w:val="000000"/>
          <w:spacing w:val="1"/>
          <w:w w:val="99"/>
        </w:rPr>
        <w:t>е</w:t>
      </w:r>
      <w:r w:rsidRPr="00707195">
        <w:rPr>
          <w:rFonts w:ascii="Arial" w:hAnsi="Arial" w:cs="Arial"/>
          <w:color w:val="000000"/>
          <w:w w:val="99"/>
        </w:rPr>
        <w:t>кса</w:t>
      </w:r>
      <w:r w:rsidRPr="00707195">
        <w:rPr>
          <w:rFonts w:ascii="Arial" w:hAnsi="Arial" w:cs="Arial"/>
          <w:color w:val="000000"/>
        </w:rPr>
        <w:t xml:space="preserve"> </w:t>
      </w:r>
      <w:r w:rsidRPr="00707195">
        <w:rPr>
          <w:rFonts w:ascii="Arial" w:hAnsi="Arial" w:cs="Arial"/>
          <w:color w:val="000000"/>
          <w:w w:val="99"/>
        </w:rPr>
        <w:t>Российской</w:t>
      </w:r>
      <w:r w:rsidRPr="00707195">
        <w:rPr>
          <w:rFonts w:ascii="Arial" w:hAnsi="Arial" w:cs="Arial"/>
          <w:color w:val="000000"/>
          <w:spacing w:val="1"/>
        </w:rPr>
        <w:t xml:space="preserve"> </w:t>
      </w:r>
      <w:r w:rsidRPr="00707195">
        <w:rPr>
          <w:rFonts w:ascii="Arial" w:hAnsi="Arial" w:cs="Arial"/>
          <w:color w:val="000000"/>
          <w:w w:val="99"/>
        </w:rPr>
        <w:t>Федераци</w:t>
      </w:r>
      <w:r w:rsidRPr="00707195">
        <w:rPr>
          <w:rFonts w:ascii="Arial" w:hAnsi="Arial" w:cs="Arial"/>
          <w:color w:val="000000"/>
          <w:spacing w:val="2"/>
          <w:w w:val="99"/>
        </w:rPr>
        <w:t>и</w:t>
      </w:r>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w w:val="99"/>
        </w:rPr>
        <w:t>принято</w:t>
      </w:r>
      <w:r w:rsidRPr="00707195">
        <w:rPr>
          <w:rFonts w:ascii="Arial" w:hAnsi="Arial" w:cs="Arial"/>
          <w:color w:val="000000"/>
        </w:rPr>
        <w:t xml:space="preserve"> </w:t>
      </w:r>
    </w:p>
    <w:p w:rsidR="00707195" w:rsidRPr="00707195" w:rsidRDefault="00707195" w:rsidP="00707195">
      <w:pPr>
        <w:widowControl w:val="0"/>
        <w:spacing w:line="239" w:lineRule="auto"/>
        <w:ind w:right="-17"/>
        <w:jc w:val="center"/>
        <w:rPr>
          <w:rFonts w:ascii="Arial" w:hAnsi="Arial" w:cs="Arial"/>
          <w:color w:val="000000"/>
        </w:rPr>
      </w:pPr>
      <w:r w:rsidRPr="00707195">
        <w:rPr>
          <w:rFonts w:ascii="Arial" w:hAnsi="Arial" w:cs="Arial"/>
          <w:color w:val="000000"/>
          <w:w w:val="99"/>
        </w:rPr>
        <w:t>РЕШЕНИЕ</w:t>
      </w:r>
      <w:r w:rsidRPr="00707195">
        <w:rPr>
          <w:rFonts w:ascii="Arial" w:hAnsi="Arial" w:cs="Arial"/>
          <w:color w:val="000000"/>
        </w:rPr>
        <w:t>:</w:t>
      </w:r>
    </w:p>
    <w:p w:rsidR="00707195" w:rsidRPr="00707195" w:rsidRDefault="00707195" w:rsidP="00707195">
      <w:pPr>
        <w:spacing w:after="51" w:line="240" w:lineRule="exact"/>
        <w:rPr>
          <w:rFonts w:ascii="Arial" w:hAnsi="Arial" w:cs="Arial"/>
        </w:rPr>
      </w:pPr>
    </w:p>
    <w:p w:rsidR="00707195" w:rsidRPr="00707195" w:rsidRDefault="00707195" w:rsidP="00707195">
      <w:pPr>
        <w:widowControl w:val="0"/>
        <w:tabs>
          <w:tab w:val="left" w:pos="1742"/>
          <w:tab w:val="left" w:pos="3442"/>
          <w:tab w:val="left" w:pos="4961"/>
          <w:tab w:val="left" w:pos="5643"/>
          <w:tab w:val="left" w:pos="6202"/>
          <w:tab w:val="left" w:pos="7999"/>
          <w:tab w:val="left" w:pos="8438"/>
        </w:tabs>
        <w:spacing w:line="238" w:lineRule="auto"/>
        <w:ind w:right="-19"/>
        <w:jc w:val="both"/>
        <w:rPr>
          <w:rFonts w:ascii="Arial" w:hAnsi="Arial" w:cs="Arial"/>
          <w:color w:val="000000"/>
        </w:rPr>
      </w:pPr>
      <w:proofErr w:type="gramStart"/>
      <w:r w:rsidRPr="00707195">
        <w:rPr>
          <w:rFonts w:ascii="Arial" w:hAnsi="Arial" w:cs="Arial"/>
          <w:color w:val="000000"/>
          <w:w w:val="99"/>
        </w:rPr>
        <w:t>Предостав</w:t>
      </w:r>
      <w:r w:rsidRPr="00707195">
        <w:rPr>
          <w:rFonts w:ascii="Arial" w:hAnsi="Arial" w:cs="Arial"/>
          <w:color w:val="000000"/>
          <w:spacing w:val="1"/>
          <w:w w:val="99"/>
        </w:rPr>
        <w:t>и</w:t>
      </w:r>
      <w:r w:rsidRPr="00707195">
        <w:rPr>
          <w:rFonts w:ascii="Arial" w:hAnsi="Arial" w:cs="Arial"/>
          <w:color w:val="000000"/>
          <w:w w:val="99"/>
        </w:rPr>
        <w:t>ть</w:t>
      </w:r>
      <w:r w:rsidRPr="00707195">
        <w:rPr>
          <w:rFonts w:ascii="Arial" w:hAnsi="Arial" w:cs="Arial"/>
          <w:color w:val="000000"/>
          <w:spacing w:val="187"/>
        </w:rPr>
        <w:t xml:space="preserve"> </w:t>
      </w:r>
      <w:r w:rsidRPr="00707195">
        <w:rPr>
          <w:rFonts w:ascii="Arial" w:hAnsi="Arial" w:cs="Arial"/>
          <w:color w:val="000000"/>
          <w:w w:val="99"/>
        </w:rPr>
        <w:t>____</w:t>
      </w:r>
      <w:r w:rsidRPr="00707195">
        <w:rPr>
          <w:rFonts w:ascii="Arial" w:hAnsi="Arial" w:cs="Arial"/>
          <w:color w:val="000000"/>
          <w:spacing w:val="2"/>
          <w:w w:val="99"/>
        </w:rPr>
        <w:t>_</w:t>
      </w:r>
      <w:r w:rsidRPr="00707195">
        <w:rPr>
          <w:rFonts w:ascii="Arial" w:hAnsi="Arial" w:cs="Arial"/>
          <w:color w:val="000000"/>
          <w:w w:val="99"/>
        </w:rPr>
        <w:t>_______</w:t>
      </w:r>
      <w:r w:rsidRPr="00707195">
        <w:rPr>
          <w:rFonts w:ascii="Arial" w:hAnsi="Arial" w:cs="Arial"/>
          <w:color w:val="000000"/>
          <w:spacing w:val="1"/>
          <w:w w:val="99"/>
        </w:rPr>
        <w:t>_</w:t>
      </w:r>
      <w:r w:rsidRPr="00707195">
        <w:rPr>
          <w:rFonts w:ascii="Arial" w:hAnsi="Arial" w:cs="Arial"/>
          <w:color w:val="000000"/>
          <w:w w:val="99"/>
        </w:rPr>
        <w:t>________</w:t>
      </w:r>
      <w:r w:rsidRPr="00707195">
        <w:rPr>
          <w:rFonts w:ascii="Arial" w:hAnsi="Arial" w:cs="Arial"/>
          <w:color w:val="000000"/>
          <w:spacing w:val="3"/>
          <w:w w:val="99"/>
        </w:rPr>
        <w:t xml:space="preserve">_ </w:t>
      </w:r>
      <w:r w:rsidRPr="00707195">
        <w:rPr>
          <w:rFonts w:ascii="Arial" w:hAnsi="Arial" w:cs="Arial"/>
          <w:color w:val="000000"/>
          <w:w w:val="99"/>
        </w:rPr>
        <w:t>(далее</w:t>
      </w:r>
      <w:r w:rsidRPr="00707195">
        <w:rPr>
          <w:rFonts w:ascii="Arial" w:hAnsi="Arial" w:cs="Arial"/>
          <w:color w:val="000000"/>
          <w:spacing w:val="189"/>
        </w:rPr>
        <w:t xml:space="preserve"> </w:t>
      </w:r>
      <w:r w:rsidRPr="00707195">
        <w:rPr>
          <w:rFonts w:ascii="Arial" w:hAnsi="Arial" w:cs="Arial"/>
          <w:color w:val="000000"/>
          <w:w w:val="99"/>
        </w:rPr>
        <w:t>–</w:t>
      </w:r>
      <w:r w:rsidRPr="00707195">
        <w:rPr>
          <w:rFonts w:ascii="Arial" w:hAnsi="Arial" w:cs="Arial"/>
          <w:color w:val="000000"/>
          <w:spacing w:val="189"/>
        </w:rPr>
        <w:t xml:space="preserve"> </w:t>
      </w:r>
      <w:r w:rsidRPr="00707195">
        <w:rPr>
          <w:rFonts w:ascii="Arial" w:hAnsi="Arial" w:cs="Arial"/>
          <w:color w:val="000000"/>
          <w:w w:val="99"/>
        </w:rPr>
        <w:t>Заявит</w:t>
      </w:r>
      <w:r w:rsidRPr="00707195">
        <w:rPr>
          <w:rFonts w:ascii="Arial" w:hAnsi="Arial" w:cs="Arial"/>
          <w:color w:val="000000"/>
          <w:spacing w:val="1"/>
          <w:w w:val="99"/>
        </w:rPr>
        <w:t>е</w:t>
      </w:r>
      <w:r w:rsidRPr="00707195">
        <w:rPr>
          <w:rFonts w:ascii="Arial" w:hAnsi="Arial" w:cs="Arial"/>
          <w:color w:val="000000"/>
          <w:w w:val="99"/>
        </w:rPr>
        <w:t>ль)</w:t>
      </w:r>
      <w:r w:rsidRPr="00707195">
        <w:rPr>
          <w:rFonts w:ascii="Arial" w:hAnsi="Arial" w:cs="Arial"/>
          <w:color w:val="000000"/>
          <w:spacing w:val="189"/>
        </w:rPr>
        <w:t xml:space="preserve"> </w:t>
      </w:r>
      <w:r w:rsidRPr="00707195">
        <w:rPr>
          <w:rFonts w:ascii="Arial" w:hAnsi="Arial" w:cs="Arial"/>
          <w:color w:val="000000"/>
          <w:w w:val="99"/>
        </w:rPr>
        <w:t>в</w:t>
      </w:r>
      <w:r w:rsidRPr="00707195">
        <w:rPr>
          <w:rFonts w:ascii="Arial" w:hAnsi="Arial" w:cs="Arial"/>
          <w:color w:val="000000"/>
          <w:spacing w:val="189"/>
        </w:rPr>
        <w:t xml:space="preserve"> </w:t>
      </w:r>
      <w:r w:rsidRPr="00707195">
        <w:rPr>
          <w:rFonts w:ascii="Arial" w:hAnsi="Arial" w:cs="Arial"/>
          <w:color w:val="000000"/>
          <w:w w:val="99"/>
        </w:rPr>
        <w:t>постоянное</w:t>
      </w:r>
      <w:r w:rsidRPr="00707195">
        <w:rPr>
          <w:rFonts w:ascii="Arial" w:hAnsi="Arial" w:cs="Arial"/>
          <w:color w:val="000000"/>
        </w:rPr>
        <w:t xml:space="preserve"> </w:t>
      </w:r>
      <w:r w:rsidRPr="00707195">
        <w:rPr>
          <w:rFonts w:ascii="Arial" w:hAnsi="Arial" w:cs="Arial"/>
          <w:color w:val="000000"/>
          <w:w w:val="99"/>
        </w:rPr>
        <w:lastRenderedPageBreak/>
        <w:t>(бессро</w:t>
      </w:r>
      <w:r w:rsidRPr="00707195">
        <w:rPr>
          <w:rFonts w:ascii="Arial" w:hAnsi="Arial" w:cs="Arial"/>
          <w:color w:val="000000"/>
          <w:spacing w:val="-1"/>
          <w:w w:val="99"/>
        </w:rPr>
        <w:t>ч</w:t>
      </w:r>
      <w:r w:rsidRPr="00707195">
        <w:rPr>
          <w:rFonts w:ascii="Arial" w:hAnsi="Arial" w:cs="Arial"/>
          <w:color w:val="000000"/>
          <w:w w:val="99"/>
        </w:rPr>
        <w:t>н</w:t>
      </w:r>
      <w:r w:rsidRPr="00707195">
        <w:rPr>
          <w:rFonts w:ascii="Arial" w:hAnsi="Arial" w:cs="Arial"/>
          <w:color w:val="000000"/>
          <w:spacing w:val="1"/>
          <w:w w:val="99"/>
        </w:rPr>
        <w:t>о</w:t>
      </w:r>
      <w:r w:rsidRPr="00707195">
        <w:rPr>
          <w:rFonts w:ascii="Arial" w:hAnsi="Arial" w:cs="Arial"/>
          <w:color w:val="000000"/>
          <w:w w:val="99"/>
        </w:rPr>
        <w:t>е) поль</w:t>
      </w:r>
      <w:r w:rsidRPr="00707195">
        <w:rPr>
          <w:rFonts w:ascii="Arial" w:hAnsi="Arial" w:cs="Arial"/>
          <w:color w:val="000000"/>
          <w:spacing w:val="1"/>
          <w:w w:val="99"/>
        </w:rPr>
        <w:t>з</w:t>
      </w:r>
      <w:r w:rsidRPr="00707195">
        <w:rPr>
          <w:rFonts w:ascii="Arial" w:hAnsi="Arial" w:cs="Arial"/>
          <w:color w:val="000000"/>
          <w:w w:val="99"/>
        </w:rPr>
        <w:t>ование земе</w:t>
      </w:r>
      <w:r w:rsidRPr="00707195">
        <w:rPr>
          <w:rFonts w:ascii="Arial" w:hAnsi="Arial" w:cs="Arial"/>
          <w:color w:val="000000"/>
          <w:spacing w:val="1"/>
          <w:w w:val="99"/>
        </w:rPr>
        <w:t>л</w:t>
      </w:r>
      <w:r w:rsidRPr="00707195">
        <w:rPr>
          <w:rFonts w:ascii="Arial" w:hAnsi="Arial" w:cs="Arial"/>
          <w:color w:val="000000"/>
          <w:w w:val="99"/>
        </w:rPr>
        <w:t xml:space="preserve">ьный </w:t>
      </w:r>
      <w:r w:rsidRPr="00707195">
        <w:rPr>
          <w:rFonts w:ascii="Arial" w:hAnsi="Arial" w:cs="Arial"/>
          <w:color w:val="000000"/>
          <w:spacing w:val="-4"/>
          <w:w w:val="99"/>
        </w:rPr>
        <w:t>у</w:t>
      </w:r>
      <w:r w:rsidRPr="00707195">
        <w:rPr>
          <w:rFonts w:ascii="Arial" w:hAnsi="Arial" w:cs="Arial"/>
          <w:color w:val="000000"/>
          <w:w w:val="99"/>
        </w:rPr>
        <w:t>час</w:t>
      </w:r>
      <w:r w:rsidRPr="00707195">
        <w:rPr>
          <w:rFonts w:ascii="Arial" w:hAnsi="Arial" w:cs="Arial"/>
          <w:color w:val="000000"/>
          <w:spacing w:val="2"/>
          <w:w w:val="99"/>
        </w:rPr>
        <w:t>т</w:t>
      </w:r>
      <w:r w:rsidRPr="00707195">
        <w:rPr>
          <w:rFonts w:ascii="Arial" w:hAnsi="Arial" w:cs="Arial"/>
          <w:color w:val="000000"/>
          <w:w w:val="99"/>
        </w:rPr>
        <w:t>ок, наход</w:t>
      </w:r>
      <w:r w:rsidRPr="00707195">
        <w:rPr>
          <w:rFonts w:ascii="Arial" w:hAnsi="Arial" w:cs="Arial"/>
          <w:color w:val="000000"/>
          <w:spacing w:val="2"/>
          <w:w w:val="99"/>
        </w:rPr>
        <w:t>я</w:t>
      </w:r>
      <w:r w:rsidRPr="00707195">
        <w:rPr>
          <w:rFonts w:ascii="Arial" w:hAnsi="Arial" w:cs="Arial"/>
          <w:color w:val="000000"/>
          <w:w w:val="99"/>
        </w:rPr>
        <w:t>щийся в собстве</w:t>
      </w:r>
      <w:r w:rsidRPr="00707195">
        <w:rPr>
          <w:rFonts w:ascii="Arial" w:hAnsi="Arial" w:cs="Arial"/>
          <w:color w:val="000000"/>
          <w:spacing w:val="2"/>
          <w:w w:val="99"/>
        </w:rPr>
        <w:t>н</w:t>
      </w:r>
      <w:r w:rsidRPr="00707195">
        <w:rPr>
          <w:rFonts w:ascii="Arial" w:hAnsi="Arial" w:cs="Arial"/>
          <w:color w:val="000000"/>
          <w:w w:val="99"/>
        </w:rPr>
        <w:t>ности</w:t>
      </w:r>
      <w:r w:rsidRPr="00707195">
        <w:rPr>
          <w:rFonts w:ascii="Arial" w:hAnsi="Arial" w:cs="Arial"/>
          <w:color w:val="000000"/>
        </w:rPr>
        <w:t xml:space="preserve"> </w:t>
      </w:r>
      <w:r w:rsidRPr="00707195">
        <w:rPr>
          <w:rFonts w:ascii="Arial" w:hAnsi="Arial" w:cs="Arial"/>
          <w:color w:val="000000"/>
          <w:w w:val="99"/>
        </w:rPr>
        <w:t>_____________</w:t>
      </w:r>
      <w:r w:rsidRPr="00707195">
        <w:rPr>
          <w:rFonts w:ascii="Arial" w:hAnsi="Arial" w:cs="Arial"/>
          <w:color w:val="000000"/>
          <w:spacing w:val="2"/>
          <w:w w:val="99"/>
        </w:rPr>
        <w:t xml:space="preserve">_ </w:t>
      </w:r>
      <w:r w:rsidRPr="00707195">
        <w:rPr>
          <w:rFonts w:ascii="Arial" w:hAnsi="Arial" w:cs="Arial"/>
          <w:color w:val="000000"/>
          <w:w w:val="99"/>
        </w:rPr>
        <w:t>го</w:t>
      </w:r>
      <w:r w:rsidRPr="00707195">
        <w:rPr>
          <w:rFonts w:ascii="Arial" w:hAnsi="Arial" w:cs="Arial"/>
          <w:color w:val="000000"/>
          <w:spacing w:val="3"/>
          <w:w w:val="99"/>
        </w:rPr>
        <w:t>с</w:t>
      </w:r>
      <w:r w:rsidRPr="00707195">
        <w:rPr>
          <w:rFonts w:ascii="Arial" w:hAnsi="Arial" w:cs="Arial"/>
          <w:color w:val="000000"/>
          <w:spacing w:val="-1"/>
          <w:w w:val="99"/>
        </w:rPr>
        <w:t>у</w:t>
      </w:r>
      <w:r w:rsidRPr="00707195">
        <w:rPr>
          <w:rFonts w:ascii="Arial" w:hAnsi="Arial" w:cs="Arial"/>
          <w:color w:val="000000"/>
          <w:w w:val="99"/>
        </w:rPr>
        <w:t>дарственная</w:t>
      </w:r>
      <w:r w:rsidRPr="00707195">
        <w:rPr>
          <w:rFonts w:ascii="Arial" w:hAnsi="Arial" w:cs="Arial"/>
          <w:color w:val="000000"/>
          <w:spacing w:val="49"/>
        </w:rPr>
        <w:t xml:space="preserve"> </w:t>
      </w:r>
      <w:r w:rsidRPr="00707195">
        <w:rPr>
          <w:rFonts w:ascii="Arial" w:hAnsi="Arial" w:cs="Arial"/>
          <w:color w:val="000000"/>
          <w:w w:val="99"/>
        </w:rPr>
        <w:t>соб</w:t>
      </w:r>
      <w:r w:rsidRPr="00707195">
        <w:rPr>
          <w:rFonts w:ascii="Arial" w:hAnsi="Arial" w:cs="Arial"/>
          <w:color w:val="000000"/>
          <w:spacing w:val="2"/>
          <w:w w:val="99"/>
        </w:rPr>
        <w:t>с</w:t>
      </w:r>
      <w:r w:rsidRPr="00707195">
        <w:rPr>
          <w:rFonts w:ascii="Arial" w:hAnsi="Arial" w:cs="Arial"/>
          <w:color w:val="000000"/>
          <w:w w:val="99"/>
        </w:rPr>
        <w:t>тв</w:t>
      </w:r>
      <w:r w:rsidRPr="00707195">
        <w:rPr>
          <w:rFonts w:ascii="Arial" w:hAnsi="Arial" w:cs="Arial"/>
          <w:color w:val="000000"/>
          <w:spacing w:val="1"/>
          <w:w w:val="99"/>
        </w:rPr>
        <w:t>е</w:t>
      </w:r>
      <w:r w:rsidRPr="00707195">
        <w:rPr>
          <w:rFonts w:ascii="Arial" w:hAnsi="Arial" w:cs="Arial"/>
          <w:color w:val="000000"/>
          <w:w w:val="99"/>
        </w:rPr>
        <w:t>нность</w:t>
      </w:r>
      <w:r w:rsidRPr="00707195">
        <w:rPr>
          <w:rFonts w:ascii="Arial" w:hAnsi="Arial" w:cs="Arial"/>
          <w:color w:val="000000"/>
          <w:spacing w:val="47"/>
        </w:rPr>
        <w:t xml:space="preserve"> </w:t>
      </w:r>
      <w:r w:rsidRPr="00707195">
        <w:rPr>
          <w:rFonts w:ascii="Arial" w:hAnsi="Arial" w:cs="Arial"/>
          <w:color w:val="000000"/>
          <w:w w:val="99"/>
        </w:rPr>
        <w:t>на</w:t>
      </w:r>
      <w:r w:rsidRPr="00707195">
        <w:rPr>
          <w:rFonts w:ascii="Arial" w:hAnsi="Arial" w:cs="Arial"/>
          <w:color w:val="000000"/>
          <w:spacing w:val="54"/>
        </w:rPr>
        <w:t xml:space="preserve"> </w:t>
      </w:r>
      <w:r w:rsidRPr="00707195">
        <w:rPr>
          <w:rFonts w:ascii="Arial" w:hAnsi="Arial" w:cs="Arial"/>
          <w:color w:val="000000"/>
          <w:w w:val="99"/>
        </w:rPr>
        <w:t>который</w:t>
      </w:r>
      <w:r w:rsidRPr="00707195">
        <w:rPr>
          <w:rFonts w:ascii="Arial" w:hAnsi="Arial" w:cs="Arial"/>
          <w:color w:val="000000"/>
          <w:spacing w:val="49"/>
        </w:rPr>
        <w:t xml:space="preserve"> </w:t>
      </w:r>
      <w:r w:rsidRPr="00707195">
        <w:rPr>
          <w:rFonts w:ascii="Arial" w:hAnsi="Arial" w:cs="Arial"/>
          <w:color w:val="000000"/>
          <w:spacing w:val="3"/>
          <w:w w:val="99"/>
        </w:rPr>
        <w:t>н</w:t>
      </w:r>
      <w:r w:rsidRPr="00707195">
        <w:rPr>
          <w:rFonts w:ascii="Arial" w:hAnsi="Arial" w:cs="Arial"/>
          <w:color w:val="000000"/>
          <w:w w:val="99"/>
        </w:rPr>
        <w:t>е</w:t>
      </w:r>
      <w:r w:rsidRPr="00707195">
        <w:rPr>
          <w:rFonts w:ascii="Arial" w:hAnsi="Arial" w:cs="Arial"/>
          <w:color w:val="000000"/>
          <w:spacing w:val="49"/>
        </w:rPr>
        <w:t xml:space="preserve"> </w:t>
      </w:r>
      <w:r w:rsidRPr="00707195">
        <w:rPr>
          <w:rFonts w:ascii="Arial" w:hAnsi="Arial" w:cs="Arial"/>
          <w:color w:val="000000"/>
          <w:w w:val="99"/>
        </w:rPr>
        <w:t>разграничена</w:t>
      </w:r>
      <w:r w:rsidRPr="00707195">
        <w:rPr>
          <w:rFonts w:ascii="Arial" w:hAnsi="Arial" w:cs="Arial"/>
          <w:color w:val="000000"/>
          <w:spacing w:val="52"/>
        </w:rPr>
        <w:t xml:space="preserve"> </w:t>
      </w:r>
      <w:r w:rsidRPr="00707195">
        <w:rPr>
          <w:rFonts w:ascii="Arial" w:hAnsi="Arial" w:cs="Arial"/>
          <w:color w:val="000000"/>
          <w:w w:val="99"/>
        </w:rPr>
        <w:t>(дал</w:t>
      </w:r>
      <w:r w:rsidRPr="00707195">
        <w:rPr>
          <w:rFonts w:ascii="Arial" w:hAnsi="Arial" w:cs="Arial"/>
          <w:color w:val="000000"/>
          <w:spacing w:val="2"/>
          <w:w w:val="99"/>
        </w:rPr>
        <w:t>е</w:t>
      </w:r>
      <w:r w:rsidRPr="00707195">
        <w:rPr>
          <w:rFonts w:ascii="Arial" w:hAnsi="Arial" w:cs="Arial"/>
          <w:color w:val="000000"/>
          <w:w w:val="99"/>
        </w:rPr>
        <w:t>е</w:t>
      </w:r>
      <w:r w:rsidRPr="00707195">
        <w:rPr>
          <w:rFonts w:ascii="Arial" w:hAnsi="Arial" w:cs="Arial"/>
          <w:color w:val="000000"/>
          <w:spacing w:val="50"/>
        </w:rPr>
        <w:t xml:space="preserve"> </w:t>
      </w:r>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spacing w:val="-1"/>
          <w:w w:val="99"/>
        </w:rPr>
        <w:t>Уч</w:t>
      </w:r>
      <w:r w:rsidRPr="00707195">
        <w:rPr>
          <w:rFonts w:ascii="Arial" w:hAnsi="Arial" w:cs="Arial"/>
          <w:color w:val="000000"/>
          <w:w w:val="99"/>
        </w:rPr>
        <w:t>аст</w:t>
      </w:r>
      <w:r w:rsidRPr="00707195">
        <w:rPr>
          <w:rFonts w:ascii="Arial" w:hAnsi="Arial" w:cs="Arial"/>
          <w:color w:val="000000"/>
          <w:spacing w:val="1"/>
          <w:w w:val="99"/>
        </w:rPr>
        <w:t>о</w:t>
      </w:r>
      <w:r w:rsidRPr="00707195">
        <w:rPr>
          <w:rFonts w:ascii="Arial" w:hAnsi="Arial" w:cs="Arial"/>
          <w:color w:val="000000"/>
          <w:w w:val="99"/>
        </w:rPr>
        <w:t>к)</w:t>
      </w:r>
      <w:r w:rsidRPr="00707195">
        <w:rPr>
          <w:rFonts w:ascii="Arial" w:hAnsi="Arial" w:cs="Arial"/>
          <w:color w:val="000000"/>
        </w:rPr>
        <w:t>:</w:t>
      </w:r>
      <w:r w:rsidRPr="00707195">
        <w:rPr>
          <w:rFonts w:ascii="Arial" w:hAnsi="Arial" w:cs="Arial"/>
          <w:color w:val="000000"/>
          <w:spacing w:val="149"/>
        </w:rPr>
        <w:t xml:space="preserve"> </w:t>
      </w:r>
      <w:r w:rsidRPr="00707195">
        <w:rPr>
          <w:rFonts w:ascii="Arial" w:hAnsi="Arial" w:cs="Arial"/>
          <w:color w:val="000000"/>
          <w:w w:val="99"/>
        </w:rPr>
        <w:t>с</w:t>
      </w:r>
      <w:r w:rsidRPr="00707195">
        <w:rPr>
          <w:rFonts w:ascii="Arial" w:hAnsi="Arial" w:cs="Arial"/>
          <w:color w:val="000000"/>
          <w:spacing w:val="148"/>
        </w:rPr>
        <w:t xml:space="preserve"> </w:t>
      </w:r>
      <w:r w:rsidRPr="00707195">
        <w:rPr>
          <w:rFonts w:ascii="Arial" w:hAnsi="Arial" w:cs="Arial"/>
          <w:color w:val="000000"/>
          <w:w w:val="99"/>
        </w:rPr>
        <w:t>кадастровым</w:t>
      </w:r>
      <w:r w:rsidRPr="00707195">
        <w:rPr>
          <w:rFonts w:ascii="Arial" w:hAnsi="Arial" w:cs="Arial"/>
          <w:color w:val="000000"/>
          <w:spacing w:val="147"/>
        </w:rPr>
        <w:t xml:space="preserve"> </w:t>
      </w:r>
      <w:r w:rsidRPr="00707195">
        <w:rPr>
          <w:rFonts w:ascii="Arial" w:hAnsi="Arial" w:cs="Arial"/>
          <w:color w:val="000000"/>
          <w:w w:val="99"/>
        </w:rPr>
        <w:t>номером</w:t>
      </w:r>
      <w:r w:rsidRPr="00707195">
        <w:rPr>
          <w:rFonts w:ascii="Arial" w:hAnsi="Arial" w:cs="Arial"/>
          <w:color w:val="000000"/>
          <w:spacing w:val="147"/>
        </w:rPr>
        <w:t xml:space="preserve"> </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____,</w:t>
      </w:r>
      <w:r w:rsidRPr="00707195">
        <w:rPr>
          <w:rFonts w:ascii="Arial" w:hAnsi="Arial" w:cs="Arial"/>
          <w:color w:val="000000"/>
          <w:spacing w:val="151"/>
        </w:rPr>
        <w:t xml:space="preserve"> </w:t>
      </w:r>
      <w:r w:rsidRPr="00707195">
        <w:rPr>
          <w:rFonts w:ascii="Arial" w:hAnsi="Arial" w:cs="Arial"/>
          <w:color w:val="000000"/>
          <w:w w:val="99"/>
        </w:rPr>
        <w:t>площадью</w:t>
      </w:r>
      <w:r w:rsidRPr="00707195">
        <w:rPr>
          <w:rFonts w:ascii="Arial" w:hAnsi="Arial" w:cs="Arial"/>
          <w:color w:val="000000"/>
          <w:spacing w:val="148"/>
        </w:rPr>
        <w:t xml:space="preserve"> </w:t>
      </w:r>
      <w:r w:rsidRPr="00707195">
        <w:rPr>
          <w:rFonts w:ascii="Arial" w:hAnsi="Arial" w:cs="Arial"/>
          <w:color w:val="000000"/>
          <w:w w:val="99"/>
        </w:rPr>
        <w:t>_________</w:t>
      </w:r>
      <w:r w:rsidRPr="00707195">
        <w:rPr>
          <w:rFonts w:ascii="Arial" w:hAnsi="Arial" w:cs="Arial"/>
          <w:color w:val="000000"/>
          <w:spacing w:val="147"/>
        </w:rPr>
        <w:t xml:space="preserve"> </w:t>
      </w:r>
      <w:r w:rsidRPr="00707195">
        <w:rPr>
          <w:rFonts w:ascii="Arial" w:hAnsi="Arial" w:cs="Arial"/>
          <w:color w:val="000000"/>
          <w:w w:val="99"/>
        </w:rPr>
        <w:t>к</w:t>
      </w:r>
      <w:r w:rsidRPr="00707195">
        <w:rPr>
          <w:rFonts w:ascii="Arial" w:hAnsi="Arial" w:cs="Arial"/>
          <w:color w:val="000000"/>
          <w:spacing w:val="1"/>
          <w:w w:val="99"/>
        </w:rPr>
        <w:t>в</w:t>
      </w:r>
      <w:r w:rsidRPr="00707195">
        <w:rPr>
          <w:rFonts w:ascii="Arial" w:hAnsi="Arial" w:cs="Arial"/>
          <w:color w:val="000000"/>
          <w:w w:val="99"/>
        </w:rPr>
        <w:t>.</w:t>
      </w:r>
      <w:r w:rsidRPr="00707195">
        <w:rPr>
          <w:rFonts w:ascii="Arial" w:hAnsi="Arial" w:cs="Arial"/>
          <w:color w:val="000000"/>
          <w:spacing w:val="148"/>
        </w:rPr>
        <w:t xml:space="preserve"> </w:t>
      </w:r>
      <w:r w:rsidRPr="00707195">
        <w:rPr>
          <w:rFonts w:ascii="Arial" w:hAnsi="Arial" w:cs="Arial"/>
          <w:color w:val="000000"/>
          <w:w w:val="99"/>
        </w:rPr>
        <w:t>м,</w:t>
      </w:r>
      <w:r w:rsidRPr="00707195">
        <w:rPr>
          <w:rFonts w:ascii="Arial" w:hAnsi="Arial" w:cs="Arial"/>
          <w:color w:val="000000"/>
        </w:rPr>
        <w:t xml:space="preserve"> </w:t>
      </w:r>
      <w:r w:rsidRPr="00707195">
        <w:rPr>
          <w:rFonts w:ascii="Arial" w:hAnsi="Arial" w:cs="Arial"/>
          <w:color w:val="000000"/>
          <w:w w:val="99"/>
        </w:rPr>
        <w:t>расположенный</w:t>
      </w:r>
      <w:r w:rsidRPr="00707195">
        <w:rPr>
          <w:rFonts w:ascii="Arial" w:hAnsi="Arial" w:cs="Arial"/>
          <w:color w:val="000000"/>
          <w:spacing w:val="2"/>
        </w:rPr>
        <w:t xml:space="preserve"> </w:t>
      </w:r>
      <w:r w:rsidRPr="00707195">
        <w:rPr>
          <w:rFonts w:ascii="Arial" w:hAnsi="Arial" w:cs="Arial"/>
          <w:color w:val="000000"/>
          <w:w w:val="99"/>
        </w:rPr>
        <w:t>по</w:t>
      </w:r>
      <w:r w:rsidRPr="00707195">
        <w:rPr>
          <w:rFonts w:ascii="Arial" w:hAnsi="Arial" w:cs="Arial"/>
          <w:color w:val="000000"/>
          <w:spacing w:val="2"/>
        </w:rPr>
        <w:t xml:space="preserve"> </w:t>
      </w:r>
      <w:r w:rsidRPr="00707195">
        <w:rPr>
          <w:rFonts w:ascii="Arial" w:hAnsi="Arial" w:cs="Arial"/>
          <w:color w:val="000000"/>
          <w:w w:val="99"/>
        </w:rPr>
        <w:t>а</w:t>
      </w:r>
      <w:r w:rsidRPr="00707195">
        <w:rPr>
          <w:rFonts w:ascii="Arial" w:hAnsi="Arial" w:cs="Arial"/>
          <w:color w:val="000000"/>
          <w:spacing w:val="2"/>
          <w:w w:val="99"/>
        </w:rPr>
        <w:t>д</w:t>
      </w:r>
      <w:r w:rsidRPr="00707195">
        <w:rPr>
          <w:rFonts w:ascii="Arial" w:hAnsi="Arial" w:cs="Arial"/>
          <w:color w:val="000000"/>
          <w:w w:val="99"/>
        </w:rPr>
        <w:t>ре</w:t>
      </w:r>
      <w:r w:rsidRPr="00707195">
        <w:rPr>
          <w:rFonts w:ascii="Arial" w:hAnsi="Arial" w:cs="Arial"/>
          <w:color w:val="000000"/>
          <w:spacing w:val="4"/>
          <w:w w:val="99"/>
        </w:rPr>
        <w:t>с</w:t>
      </w:r>
      <w:r w:rsidRPr="00707195">
        <w:rPr>
          <w:rFonts w:ascii="Arial" w:hAnsi="Arial" w:cs="Arial"/>
          <w:color w:val="000000"/>
          <w:w w:val="99"/>
        </w:rPr>
        <w:t>у</w:t>
      </w:r>
      <w:r w:rsidRPr="00707195">
        <w:rPr>
          <w:rFonts w:ascii="Arial" w:hAnsi="Arial" w:cs="Arial"/>
          <w:color w:val="000000"/>
          <w:spacing w:val="-3"/>
        </w:rPr>
        <w:t xml:space="preserve"> </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___________</w:t>
      </w:r>
      <w:r w:rsidRPr="00707195">
        <w:rPr>
          <w:rFonts w:ascii="Arial" w:hAnsi="Arial" w:cs="Arial"/>
          <w:color w:val="000000"/>
          <w:spacing w:val="1"/>
        </w:rPr>
        <w:t xml:space="preserve"> </w:t>
      </w:r>
      <w:r w:rsidRPr="00707195">
        <w:rPr>
          <w:rFonts w:ascii="Arial" w:hAnsi="Arial" w:cs="Arial"/>
          <w:color w:val="000000"/>
          <w:w w:val="99"/>
        </w:rPr>
        <w:t>(</w:t>
      </w:r>
      <w:r w:rsidRPr="00707195">
        <w:rPr>
          <w:rFonts w:ascii="Arial" w:hAnsi="Arial" w:cs="Arial"/>
          <w:color w:val="000000"/>
          <w:spacing w:val="2"/>
          <w:w w:val="99"/>
        </w:rPr>
        <w:t>п</w:t>
      </w:r>
      <w:r w:rsidRPr="00707195">
        <w:rPr>
          <w:rFonts w:ascii="Arial" w:hAnsi="Arial" w:cs="Arial"/>
          <w:color w:val="000000"/>
          <w:w w:val="99"/>
        </w:rPr>
        <w:t>ри</w:t>
      </w:r>
      <w:r w:rsidRPr="00707195">
        <w:rPr>
          <w:rFonts w:ascii="Arial" w:hAnsi="Arial" w:cs="Arial"/>
          <w:color w:val="000000"/>
          <w:spacing w:val="2"/>
        </w:rPr>
        <w:t xml:space="preserve"> </w:t>
      </w:r>
      <w:r w:rsidRPr="00707195">
        <w:rPr>
          <w:rFonts w:ascii="Arial" w:hAnsi="Arial" w:cs="Arial"/>
          <w:color w:val="000000"/>
          <w:w w:val="99"/>
        </w:rPr>
        <w:t>от</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w w:val="99"/>
        </w:rPr>
        <w:t>тс</w:t>
      </w:r>
      <w:r w:rsidRPr="00707195">
        <w:rPr>
          <w:rFonts w:ascii="Arial" w:hAnsi="Arial" w:cs="Arial"/>
          <w:color w:val="000000"/>
          <w:spacing w:val="1"/>
          <w:w w:val="99"/>
        </w:rPr>
        <w:t>т</w:t>
      </w:r>
      <w:r w:rsidRPr="00707195">
        <w:rPr>
          <w:rFonts w:ascii="Arial" w:hAnsi="Arial" w:cs="Arial"/>
          <w:color w:val="000000"/>
          <w:w w:val="99"/>
        </w:rPr>
        <w:t>вии</w:t>
      </w:r>
      <w:r w:rsidRPr="00707195">
        <w:rPr>
          <w:rFonts w:ascii="Arial" w:hAnsi="Arial" w:cs="Arial"/>
          <w:color w:val="000000"/>
          <w:spacing w:val="2"/>
        </w:rPr>
        <w:t xml:space="preserve"> </w:t>
      </w:r>
      <w:r w:rsidRPr="00707195">
        <w:rPr>
          <w:rFonts w:ascii="Arial" w:hAnsi="Arial" w:cs="Arial"/>
          <w:color w:val="000000"/>
          <w:w w:val="99"/>
        </w:rPr>
        <w:t>адреса</w:t>
      </w:r>
      <w:r w:rsidRPr="00707195">
        <w:rPr>
          <w:rFonts w:ascii="Arial" w:hAnsi="Arial" w:cs="Arial"/>
          <w:color w:val="000000"/>
          <w:spacing w:val="1"/>
        </w:rPr>
        <w:t xml:space="preserve"> </w:t>
      </w:r>
      <w:r w:rsidRPr="00707195">
        <w:rPr>
          <w:rFonts w:ascii="Arial" w:hAnsi="Arial" w:cs="Arial"/>
          <w:color w:val="000000"/>
          <w:w w:val="99"/>
        </w:rPr>
        <w:t>и</w:t>
      </w:r>
      <w:r w:rsidRPr="00707195">
        <w:rPr>
          <w:rFonts w:ascii="Arial" w:hAnsi="Arial" w:cs="Arial"/>
          <w:color w:val="000000"/>
          <w:spacing w:val="1"/>
          <w:w w:val="99"/>
        </w:rPr>
        <w:t>н</w:t>
      </w:r>
      <w:r w:rsidRPr="00707195">
        <w:rPr>
          <w:rFonts w:ascii="Arial" w:hAnsi="Arial" w:cs="Arial"/>
          <w:color w:val="000000"/>
          <w:w w:val="99"/>
        </w:rPr>
        <w:t>ое</w:t>
      </w:r>
      <w:r w:rsidRPr="00707195">
        <w:rPr>
          <w:rFonts w:ascii="Arial" w:hAnsi="Arial" w:cs="Arial"/>
          <w:color w:val="000000"/>
          <w:spacing w:val="3"/>
        </w:rPr>
        <w:t xml:space="preserve"> </w:t>
      </w:r>
      <w:r w:rsidRPr="00707195">
        <w:rPr>
          <w:rFonts w:ascii="Arial" w:hAnsi="Arial" w:cs="Arial"/>
          <w:color w:val="000000"/>
          <w:w w:val="99"/>
        </w:rPr>
        <w:t>опи</w:t>
      </w:r>
      <w:r w:rsidRPr="00707195">
        <w:rPr>
          <w:rFonts w:ascii="Arial" w:hAnsi="Arial" w:cs="Arial"/>
          <w:color w:val="000000"/>
          <w:spacing w:val="2"/>
          <w:w w:val="99"/>
        </w:rPr>
        <w:t>с</w:t>
      </w:r>
      <w:r w:rsidRPr="00707195">
        <w:rPr>
          <w:rFonts w:ascii="Arial" w:hAnsi="Arial" w:cs="Arial"/>
          <w:color w:val="000000"/>
          <w:w w:val="99"/>
        </w:rPr>
        <w:t>ание</w:t>
      </w:r>
      <w:r w:rsidRPr="00707195">
        <w:rPr>
          <w:rFonts w:ascii="Arial" w:hAnsi="Arial" w:cs="Arial"/>
          <w:color w:val="000000"/>
        </w:rPr>
        <w:t xml:space="preserve"> </w:t>
      </w:r>
      <w:r w:rsidRPr="00707195">
        <w:rPr>
          <w:rFonts w:ascii="Arial" w:hAnsi="Arial" w:cs="Arial"/>
          <w:color w:val="000000"/>
          <w:w w:val="99"/>
        </w:rPr>
        <w:t>местоположения</w:t>
      </w:r>
      <w:r w:rsidRPr="00707195">
        <w:rPr>
          <w:rFonts w:ascii="Arial" w:hAnsi="Arial" w:cs="Arial"/>
          <w:color w:val="000000"/>
        </w:rPr>
        <w:t xml:space="preserve"> </w:t>
      </w:r>
      <w:r w:rsidRPr="00707195">
        <w:rPr>
          <w:rFonts w:ascii="Arial" w:hAnsi="Arial" w:cs="Arial"/>
          <w:color w:val="000000"/>
          <w:w w:val="99"/>
        </w:rPr>
        <w:t>зем</w:t>
      </w:r>
      <w:r w:rsidRPr="00707195">
        <w:rPr>
          <w:rFonts w:ascii="Arial" w:hAnsi="Arial" w:cs="Arial"/>
          <w:color w:val="000000"/>
          <w:spacing w:val="1"/>
          <w:w w:val="99"/>
        </w:rPr>
        <w:t>е</w:t>
      </w:r>
      <w:r w:rsidRPr="00707195">
        <w:rPr>
          <w:rFonts w:ascii="Arial" w:hAnsi="Arial" w:cs="Arial"/>
          <w:color w:val="000000"/>
          <w:w w:val="99"/>
        </w:rPr>
        <w:t>льного</w:t>
      </w:r>
      <w:r w:rsidRPr="00707195">
        <w:rPr>
          <w:rFonts w:ascii="Arial" w:hAnsi="Arial" w:cs="Arial"/>
          <w:color w:val="000000"/>
          <w:spacing w:val="3"/>
        </w:rPr>
        <w:t xml:space="preserve"> </w:t>
      </w:r>
      <w:r w:rsidRPr="00707195">
        <w:rPr>
          <w:rFonts w:ascii="Arial" w:hAnsi="Arial" w:cs="Arial"/>
          <w:color w:val="000000"/>
          <w:spacing w:val="-4"/>
          <w:w w:val="99"/>
        </w:rPr>
        <w:t>у</w:t>
      </w:r>
      <w:r w:rsidRPr="00707195">
        <w:rPr>
          <w:rFonts w:ascii="Arial" w:hAnsi="Arial" w:cs="Arial"/>
          <w:color w:val="000000"/>
          <w:w w:val="99"/>
        </w:rPr>
        <w:t>час</w:t>
      </w:r>
      <w:r w:rsidRPr="00707195">
        <w:rPr>
          <w:rFonts w:ascii="Arial" w:hAnsi="Arial" w:cs="Arial"/>
          <w:color w:val="000000"/>
          <w:spacing w:val="1"/>
          <w:w w:val="99"/>
        </w:rPr>
        <w:t>т</w:t>
      </w:r>
      <w:r w:rsidRPr="00707195">
        <w:rPr>
          <w:rFonts w:ascii="Arial" w:hAnsi="Arial" w:cs="Arial"/>
          <w:color w:val="000000"/>
          <w:w w:val="99"/>
        </w:rPr>
        <w:t>ка).</w:t>
      </w:r>
      <w:proofErr w:type="gramEnd"/>
    </w:p>
    <w:p w:rsidR="00707195" w:rsidRPr="00707195" w:rsidRDefault="00707195" w:rsidP="00707195">
      <w:pPr>
        <w:widowControl w:val="0"/>
        <w:spacing w:before="3" w:line="238" w:lineRule="auto"/>
        <w:ind w:right="-1"/>
        <w:jc w:val="both"/>
        <w:rPr>
          <w:rFonts w:ascii="Arial" w:hAnsi="Arial" w:cs="Arial"/>
          <w:color w:val="000000"/>
        </w:rPr>
      </w:pPr>
      <w:r w:rsidRPr="00707195">
        <w:rPr>
          <w:rFonts w:ascii="Arial" w:hAnsi="Arial" w:cs="Arial"/>
          <w:color w:val="000000"/>
          <w:w w:val="99"/>
        </w:rPr>
        <w:t>Вид</w:t>
      </w:r>
      <w:r w:rsidRPr="00707195">
        <w:rPr>
          <w:rFonts w:ascii="Arial" w:hAnsi="Arial" w:cs="Arial"/>
          <w:color w:val="000000"/>
          <w:spacing w:val="-1"/>
        </w:rPr>
        <w:t xml:space="preserve"> </w:t>
      </w:r>
      <w:r w:rsidRPr="00707195">
        <w:rPr>
          <w:rFonts w:ascii="Arial" w:hAnsi="Arial" w:cs="Arial"/>
          <w:color w:val="000000"/>
          <w:w w:val="99"/>
        </w:rPr>
        <w:t>(виды)</w:t>
      </w:r>
      <w:r w:rsidRPr="00707195">
        <w:rPr>
          <w:rFonts w:ascii="Arial" w:hAnsi="Arial" w:cs="Arial"/>
          <w:color w:val="000000"/>
        </w:rPr>
        <w:t xml:space="preserve"> </w:t>
      </w:r>
      <w:r w:rsidRPr="00707195">
        <w:rPr>
          <w:rFonts w:ascii="Arial" w:hAnsi="Arial" w:cs="Arial"/>
          <w:color w:val="000000"/>
          <w:w w:val="99"/>
        </w:rPr>
        <w:t>разреше</w:t>
      </w:r>
      <w:r w:rsidRPr="00707195">
        <w:rPr>
          <w:rFonts w:ascii="Arial" w:hAnsi="Arial" w:cs="Arial"/>
          <w:color w:val="000000"/>
          <w:spacing w:val="2"/>
          <w:w w:val="99"/>
        </w:rPr>
        <w:t>н</w:t>
      </w:r>
      <w:r w:rsidRPr="00707195">
        <w:rPr>
          <w:rFonts w:ascii="Arial" w:hAnsi="Arial" w:cs="Arial"/>
          <w:color w:val="000000"/>
          <w:w w:val="99"/>
        </w:rPr>
        <w:t>ного</w:t>
      </w:r>
      <w:r w:rsidRPr="00707195">
        <w:rPr>
          <w:rFonts w:ascii="Arial" w:hAnsi="Arial" w:cs="Arial"/>
          <w:color w:val="000000"/>
        </w:rPr>
        <w:t xml:space="preserve"> </w:t>
      </w:r>
      <w:r w:rsidRPr="00707195">
        <w:rPr>
          <w:rFonts w:ascii="Arial" w:hAnsi="Arial" w:cs="Arial"/>
          <w:color w:val="000000"/>
          <w:w w:val="99"/>
        </w:rPr>
        <w:t>испол</w:t>
      </w:r>
      <w:r w:rsidRPr="00707195">
        <w:rPr>
          <w:rFonts w:ascii="Arial" w:hAnsi="Arial" w:cs="Arial"/>
          <w:color w:val="000000"/>
          <w:spacing w:val="2"/>
          <w:w w:val="99"/>
        </w:rPr>
        <w:t>ь</w:t>
      </w:r>
      <w:r w:rsidRPr="00707195">
        <w:rPr>
          <w:rFonts w:ascii="Arial" w:hAnsi="Arial" w:cs="Arial"/>
          <w:color w:val="000000"/>
          <w:w w:val="99"/>
        </w:rPr>
        <w:t>зования</w:t>
      </w:r>
      <w:r w:rsidRPr="00707195">
        <w:rPr>
          <w:rFonts w:ascii="Arial" w:hAnsi="Arial" w:cs="Arial"/>
          <w:color w:val="000000"/>
          <w:spacing w:val="2"/>
        </w:rPr>
        <w:t xml:space="preserve"> </w:t>
      </w:r>
      <w:r w:rsidRPr="00707195">
        <w:rPr>
          <w:rFonts w:ascii="Arial" w:hAnsi="Arial" w:cs="Arial"/>
          <w:color w:val="000000"/>
          <w:w w:val="99"/>
        </w:rPr>
        <w:t>У</w:t>
      </w:r>
      <w:r w:rsidRPr="00707195">
        <w:rPr>
          <w:rFonts w:ascii="Arial" w:hAnsi="Arial" w:cs="Arial"/>
          <w:color w:val="000000"/>
          <w:spacing w:val="-1"/>
          <w:w w:val="99"/>
        </w:rPr>
        <w:t>ч</w:t>
      </w:r>
      <w:r w:rsidRPr="00707195">
        <w:rPr>
          <w:rFonts w:ascii="Arial" w:hAnsi="Arial" w:cs="Arial"/>
          <w:color w:val="000000"/>
          <w:w w:val="99"/>
        </w:rPr>
        <w:t>а</w:t>
      </w:r>
      <w:r w:rsidRPr="00707195">
        <w:rPr>
          <w:rFonts w:ascii="Arial" w:hAnsi="Arial" w:cs="Arial"/>
          <w:color w:val="000000"/>
          <w:spacing w:val="1"/>
          <w:w w:val="99"/>
        </w:rPr>
        <w:t>с</w:t>
      </w:r>
      <w:r w:rsidRPr="00707195">
        <w:rPr>
          <w:rFonts w:ascii="Arial" w:hAnsi="Arial" w:cs="Arial"/>
          <w:color w:val="000000"/>
          <w:w w:val="99"/>
        </w:rPr>
        <w:t>т</w:t>
      </w:r>
      <w:r w:rsidRPr="00707195">
        <w:rPr>
          <w:rFonts w:ascii="Arial" w:hAnsi="Arial" w:cs="Arial"/>
          <w:color w:val="000000"/>
          <w:spacing w:val="-1"/>
          <w:w w:val="99"/>
        </w:rPr>
        <w:t>к</w:t>
      </w:r>
      <w:r w:rsidRPr="00707195">
        <w:rPr>
          <w:rFonts w:ascii="Arial" w:hAnsi="Arial" w:cs="Arial"/>
          <w:color w:val="000000"/>
          <w:spacing w:val="1"/>
          <w:w w:val="99"/>
        </w:rPr>
        <w:t>а</w:t>
      </w:r>
      <w:r w:rsidRPr="00707195">
        <w:rPr>
          <w:rFonts w:ascii="Arial" w:hAnsi="Arial" w:cs="Arial"/>
          <w:color w:val="000000"/>
        </w:rPr>
        <w:t xml:space="preserve">: </w:t>
      </w:r>
      <w:r w:rsidRPr="00707195">
        <w:rPr>
          <w:rFonts w:ascii="Arial" w:hAnsi="Arial" w:cs="Arial"/>
          <w:color w:val="000000"/>
          <w:w w:val="99"/>
        </w:rPr>
        <w:t>_________</w:t>
      </w:r>
      <w:r w:rsidRPr="00707195">
        <w:rPr>
          <w:rFonts w:ascii="Arial" w:hAnsi="Arial" w:cs="Arial"/>
          <w:color w:val="000000"/>
          <w:spacing w:val="2"/>
          <w:w w:val="99"/>
        </w:rPr>
        <w:t>_</w:t>
      </w:r>
      <w:r w:rsidRPr="00707195">
        <w:rPr>
          <w:rFonts w:ascii="Arial" w:hAnsi="Arial" w:cs="Arial"/>
          <w:color w:val="000000"/>
          <w:w w:val="99"/>
        </w:rPr>
        <w:t>_________.</w:t>
      </w:r>
      <w:r w:rsidRPr="00707195">
        <w:rPr>
          <w:rFonts w:ascii="Arial" w:hAnsi="Arial" w:cs="Arial"/>
          <w:color w:val="000000"/>
        </w:rPr>
        <w:t xml:space="preserve"> </w:t>
      </w:r>
    </w:p>
    <w:p w:rsidR="00707195" w:rsidRPr="00707195" w:rsidRDefault="00707195" w:rsidP="00707195">
      <w:pPr>
        <w:widowControl w:val="0"/>
        <w:spacing w:before="3" w:line="238" w:lineRule="auto"/>
        <w:ind w:right="-1"/>
        <w:jc w:val="both"/>
        <w:rPr>
          <w:rFonts w:ascii="Arial" w:hAnsi="Arial" w:cs="Arial"/>
          <w:color w:val="000000"/>
        </w:rPr>
      </w:pPr>
      <w:r w:rsidRPr="00707195">
        <w:rPr>
          <w:rFonts w:ascii="Arial" w:hAnsi="Arial" w:cs="Arial"/>
          <w:color w:val="000000"/>
          <w:spacing w:val="-1"/>
          <w:w w:val="99"/>
        </w:rPr>
        <w:t>Уч</w:t>
      </w:r>
      <w:r w:rsidRPr="00707195">
        <w:rPr>
          <w:rFonts w:ascii="Arial" w:hAnsi="Arial" w:cs="Arial"/>
          <w:color w:val="000000"/>
          <w:w w:val="99"/>
        </w:rPr>
        <w:t>а</w:t>
      </w:r>
      <w:r w:rsidRPr="00707195">
        <w:rPr>
          <w:rFonts w:ascii="Arial" w:hAnsi="Arial" w:cs="Arial"/>
          <w:color w:val="000000"/>
          <w:spacing w:val="1"/>
          <w:w w:val="99"/>
        </w:rPr>
        <w:t>с</w:t>
      </w:r>
      <w:r w:rsidRPr="00707195">
        <w:rPr>
          <w:rFonts w:ascii="Arial" w:hAnsi="Arial" w:cs="Arial"/>
          <w:color w:val="000000"/>
          <w:w w:val="99"/>
        </w:rPr>
        <w:t>т</w:t>
      </w:r>
      <w:r w:rsidRPr="00707195">
        <w:rPr>
          <w:rFonts w:ascii="Arial" w:hAnsi="Arial" w:cs="Arial"/>
          <w:color w:val="000000"/>
          <w:spacing w:val="1"/>
          <w:w w:val="99"/>
        </w:rPr>
        <w:t>о</w:t>
      </w:r>
      <w:r w:rsidRPr="00707195">
        <w:rPr>
          <w:rFonts w:ascii="Arial" w:hAnsi="Arial" w:cs="Arial"/>
          <w:color w:val="000000"/>
          <w:w w:val="99"/>
        </w:rPr>
        <w:t>к</w:t>
      </w:r>
      <w:r w:rsidRPr="00707195">
        <w:rPr>
          <w:rFonts w:ascii="Arial" w:hAnsi="Arial" w:cs="Arial"/>
          <w:color w:val="000000"/>
          <w:spacing w:val="-1"/>
        </w:rPr>
        <w:t xml:space="preserve"> </w:t>
      </w:r>
      <w:r w:rsidRPr="00707195">
        <w:rPr>
          <w:rFonts w:ascii="Arial" w:hAnsi="Arial" w:cs="Arial"/>
          <w:color w:val="000000"/>
          <w:w w:val="99"/>
        </w:rPr>
        <w:t>относится</w:t>
      </w:r>
      <w:r w:rsidRPr="00707195">
        <w:rPr>
          <w:rFonts w:ascii="Arial" w:hAnsi="Arial" w:cs="Arial"/>
          <w:color w:val="000000"/>
        </w:rPr>
        <w:t xml:space="preserve"> </w:t>
      </w:r>
      <w:r w:rsidRPr="00707195">
        <w:rPr>
          <w:rFonts w:ascii="Arial" w:hAnsi="Arial" w:cs="Arial"/>
          <w:color w:val="000000"/>
          <w:w w:val="99"/>
        </w:rPr>
        <w:t>к</w:t>
      </w:r>
      <w:r w:rsidRPr="00707195">
        <w:rPr>
          <w:rFonts w:ascii="Arial" w:hAnsi="Arial" w:cs="Arial"/>
          <w:color w:val="000000"/>
        </w:rPr>
        <w:t xml:space="preserve"> </w:t>
      </w:r>
      <w:r w:rsidRPr="00707195">
        <w:rPr>
          <w:rFonts w:ascii="Arial" w:hAnsi="Arial" w:cs="Arial"/>
          <w:color w:val="000000"/>
          <w:w w:val="99"/>
        </w:rPr>
        <w:t>категории</w:t>
      </w:r>
      <w:r w:rsidRPr="00707195">
        <w:rPr>
          <w:rFonts w:ascii="Arial" w:hAnsi="Arial" w:cs="Arial"/>
          <w:color w:val="000000"/>
        </w:rPr>
        <w:t xml:space="preserve"> </w:t>
      </w:r>
      <w:r w:rsidRPr="00707195">
        <w:rPr>
          <w:rFonts w:ascii="Arial" w:hAnsi="Arial" w:cs="Arial"/>
          <w:color w:val="000000"/>
          <w:w w:val="99"/>
        </w:rPr>
        <w:t>зе</w:t>
      </w:r>
      <w:r w:rsidRPr="00707195">
        <w:rPr>
          <w:rFonts w:ascii="Arial" w:hAnsi="Arial" w:cs="Arial"/>
          <w:color w:val="000000"/>
          <w:spacing w:val="1"/>
          <w:w w:val="99"/>
        </w:rPr>
        <w:t>м</w:t>
      </w:r>
      <w:r w:rsidRPr="00707195">
        <w:rPr>
          <w:rFonts w:ascii="Arial" w:hAnsi="Arial" w:cs="Arial"/>
          <w:color w:val="000000"/>
          <w:w w:val="99"/>
        </w:rPr>
        <w:t>ель</w:t>
      </w:r>
      <w:r w:rsidRPr="00707195">
        <w:rPr>
          <w:rFonts w:ascii="Arial" w:hAnsi="Arial" w:cs="Arial"/>
          <w:color w:val="000000"/>
        </w:rPr>
        <w:t xml:space="preserve"> </w:t>
      </w:r>
      <w:r w:rsidRPr="00707195">
        <w:rPr>
          <w:rFonts w:ascii="Arial" w:hAnsi="Arial" w:cs="Arial"/>
          <w:color w:val="000000"/>
          <w:w w:val="99"/>
        </w:rPr>
        <w:t>"_</w:t>
      </w:r>
      <w:r w:rsidRPr="00707195">
        <w:rPr>
          <w:rFonts w:ascii="Arial" w:hAnsi="Arial" w:cs="Arial"/>
          <w:color w:val="000000"/>
          <w:spacing w:val="2"/>
          <w:w w:val="99"/>
        </w:rPr>
        <w:t>_</w:t>
      </w:r>
      <w:r w:rsidRPr="00707195">
        <w:rPr>
          <w:rFonts w:ascii="Arial" w:hAnsi="Arial" w:cs="Arial"/>
          <w:color w:val="000000"/>
          <w:w w:val="99"/>
        </w:rPr>
        <w:t>_____________</w:t>
      </w:r>
      <w:r w:rsidRPr="00707195">
        <w:rPr>
          <w:rFonts w:ascii="Arial" w:hAnsi="Arial" w:cs="Arial"/>
          <w:color w:val="000000"/>
          <w:spacing w:val="1"/>
          <w:w w:val="99"/>
        </w:rPr>
        <w:t>_</w:t>
      </w:r>
      <w:r w:rsidRPr="00707195">
        <w:rPr>
          <w:rFonts w:ascii="Arial" w:hAnsi="Arial" w:cs="Arial"/>
          <w:color w:val="000000"/>
          <w:w w:val="99"/>
        </w:rPr>
        <w:t>_________".</w:t>
      </w:r>
    </w:p>
    <w:p w:rsidR="00707195" w:rsidRPr="00707195" w:rsidRDefault="00707195" w:rsidP="00707195">
      <w:pPr>
        <w:widowControl w:val="0"/>
        <w:spacing w:line="237" w:lineRule="auto"/>
        <w:ind w:right="-20"/>
        <w:rPr>
          <w:rFonts w:ascii="Arial" w:hAnsi="Arial" w:cs="Arial"/>
          <w:color w:val="000000"/>
        </w:rPr>
      </w:pPr>
      <w:r w:rsidRPr="00707195">
        <w:rPr>
          <w:rFonts w:ascii="Arial" w:hAnsi="Arial" w:cs="Arial"/>
          <w:color w:val="000000"/>
          <w:w w:val="99"/>
        </w:rPr>
        <w:t>На</w:t>
      </w:r>
      <w:r w:rsidRPr="00707195">
        <w:rPr>
          <w:rFonts w:ascii="Arial" w:hAnsi="Arial" w:cs="Arial"/>
          <w:color w:val="000000"/>
        </w:rPr>
        <w:t xml:space="preserve"> </w:t>
      </w:r>
      <w:r w:rsidRPr="00707195">
        <w:rPr>
          <w:rFonts w:ascii="Arial" w:hAnsi="Arial" w:cs="Arial"/>
          <w:color w:val="000000"/>
          <w:w w:val="99"/>
        </w:rPr>
        <w:t>Участке</w:t>
      </w:r>
      <w:r w:rsidRPr="00707195">
        <w:rPr>
          <w:rFonts w:ascii="Arial" w:hAnsi="Arial" w:cs="Arial"/>
          <w:color w:val="000000"/>
        </w:rPr>
        <w:t xml:space="preserve"> </w:t>
      </w:r>
      <w:r w:rsidRPr="00707195">
        <w:rPr>
          <w:rFonts w:ascii="Arial" w:hAnsi="Arial" w:cs="Arial"/>
          <w:color w:val="000000"/>
          <w:w w:val="99"/>
        </w:rPr>
        <w:t>наход</w:t>
      </w:r>
      <w:r w:rsidRPr="00707195">
        <w:rPr>
          <w:rFonts w:ascii="Arial" w:hAnsi="Arial" w:cs="Arial"/>
          <w:color w:val="000000"/>
          <w:spacing w:val="1"/>
          <w:w w:val="99"/>
        </w:rPr>
        <w:t>я</w:t>
      </w:r>
      <w:r w:rsidRPr="00707195">
        <w:rPr>
          <w:rFonts w:ascii="Arial" w:hAnsi="Arial" w:cs="Arial"/>
          <w:color w:val="000000"/>
          <w:w w:val="99"/>
        </w:rPr>
        <w:t>тся</w:t>
      </w:r>
      <w:r w:rsidRPr="00707195">
        <w:rPr>
          <w:rFonts w:ascii="Arial" w:hAnsi="Arial" w:cs="Arial"/>
          <w:color w:val="000000"/>
          <w:spacing w:val="2"/>
        </w:rPr>
        <w:t xml:space="preserve"> </w:t>
      </w:r>
      <w:r w:rsidRPr="00707195">
        <w:rPr>
          <w:rFonts w:ascii="Arial" w:hAnsi="Arial" w:cs="Arial"/>
          <w:color w:val="000000"/>
          <w:w w:val="99"/>
        </w:rPr>
        <w:t>сле</w:t>
      </w:r>
      <w:r w:rsidRPr="00707195">
        <w:rPr>
          <w:rFonts w:ascii="Arial" w:hAnsi="Arial" w:cs="Arial"/>
          <w:color w:val="000000"/>
          <w:spacing w:val="3"/>
          <w:w w:val="99"/>
        </w:rPr>
        <w:t>д</w:t>
      </w:r>
      <w:r w:rsidRPr="00707195">
        <w:rPr>
          <w:rFonts w:ascii="Arial" w:hAnsi="Arial" w:cs="Arial"/>
          <w:color w:val="000000"/>
          <w:spacing w:val="-3"/>
          <w:w w:val="99"/>
        </w:rPr>
        <w:t>у</w:t>
      </w:r>
      <w:r w:rsidRPr="00707195">
        <w:rPr>
          <w:rFonts w:ascii="Arial" w:hAnsi="Arial" w:cs="Arial"/>
          <w:color w:val="000000"/>
          <w:w w:val="99"/>
        </w:rPr>
        <w:t>ющие</w:t>
      </w:r>
      <w:r w:rsidRPr="00707195">
        <w:rPr>
          <w:rFonts w:ascii="Arial" w:hAnsi="Arial" w:cs="Arial"/>
          <w:color w:val="000000"/>
        </w:rPr>
        <w:t xml:space="preserve"> </w:t>
      </w:r>
      <w:r w:rsidRPr="00707195">
        <w:rPr>
          <w:rFonts w:ascii="Arial" w:hAnsi="Arial" w:cs="Arial"/>
          <w:color w:val="000000"/>
          <w:w w:val="99"/>
        </w:rPr>
        <w:t>об</w:t>
      </w:r>
      <w:r w:rsidRPr="00707195">
        <w:rPr>
          <w:rFonts w:ascii="Arial" w:hAnsi="Arial" w:cs="Arial"/>
          <w:color w:val="000000"/>
          <w:spacing w:val="1"/>
          <w:w w:val="99"/>
        </w:rPr>
        <w:t>ъ</w:t>
      </w:r>
      <w:r w:rsidRPr="00707195">
        <w:rPr>
          <w:rFonts w:ascii="Arial" w:hAnsi="Arial" w:cs="Arial"/>
          <w:color w:val="000000"/>
          <w:w w:val="99"/>
        </w:rPr>
        <w:t>екты</w:t>
      </w:r>
      <w:r w:rsidRPr="00707195">
        <w:rPr>
          <w:rFonts w:ascii="Arial" w:hAnsi="Arial" w:cs="Arial"/>
          <w:color w:val="000000"/>
        </w:rPr>
        <w:t xml:space="preserve"> </w:t>
      </w:r>
      <w:r w:rsidRPr="00707195">
        <w:rPr>
          <w:rFonts w:ascii="Arial" w:hAnsi="Arial" w:cs="Arial"/>
          <w:color w:val="000000"/>
          <w:w w:val="99"/>
        </w:rPr>
        <w:t>недвижимо</w:t>
      </w:r>
      <w:r w:rsidRPr="00707195">
        <w:rPr>
          <w:rFonts w:ascii="Arial" w:hAnsi="Arial" w:cs="Arial"/>
          <w:color w:val="000000"/>
          <w:spacing w:val="-1"/>
          <w:w w:val="99"/>
        </w:rPr>
        <w:t>г</w:t>
      </w:r>
      <w:r w:rsidRPr="00707195">
        <w:rPr>
          <w:rFonts w:ascii="Arial" w:hAnsi="Arial" w:cs="Arial"/>
          <w:color w:val="000000"/>
          <w:w w:val="99"/>
        </w:rPr>
        <w:t>о</w:t>
      </w:r>
      <w:r w:rsidRPr="00707195">
        <w:rPr>
          <w:rFonts w:ascii="Arial" w:hAnsi="Arial" w:cs="Arial"/>
          <w:color w:val="000000"/>
          <w:spacing w:val="1"/>
        </w:rPr>
        <w:t xml:space="preserve"> </w:t>
      </w:r>
      <w:r w:rsidRPr="00707195">
        <w:rPr>
          <w:rFonts w:ascii="Arial" w:hAnsi="Arial" w:cs="Arial"/>
          <w:color w:val="000000"/>
          <w:w w:val="99"/>
        </w:rPr>
        <w:t>и</w:t>
      </w:r>
      <w:r w:rsidRPr="00707195">
        <w:rPr>
          <w:rFonts w:ascii="Arial" w:hAnsi="Arial" w:cs="Arial"/>
          <w:color w:val="000000"/>
          <w:spacing w:val="3"/>
          <w:w w:val="99"/>
        </w:rPr>
        <w:t>м</w:t>
      </w:r>
      <w:r w:rsidRPr="00707195">
        <w:rPr>
          <w:rFonts w:ascii="Arial" w:hAnsi="Arial" w:cs="Arial"/>
          <w:color w:val="000000"/>
          <w:spacing w:val="-4"/>
          <w:w w:val="99"/>
        </w:rPr>
        <w:t>у</w:t>
      </w:r>
      <w:r w:rsidRPr="00707195">
        <w:rPr>
          <w:rFonts w:ascii="Arial" w:hAnsi="Arial" w:cs="Arial"/>
          <w:color w:val="000000"/>
          <w:spacing w:val="1"/>
          <w:w w:val="99"/>
        </w:rPr>
        <w:t>щ</w:t>
      </w:r>
      <w:r w:rsidRPr="00707195">
        <w:rPr>
          <w:rFonts w:ascii="Arial" w:hAnsi="Arial" w:cs="Arial"/>
          <w:color w:val="000000"/>
          <w:w w:val="99"/>
        </w:rPr>
        <w:t>е</w:t>
      </w:r>
      <w:r w:rsidRPr="00707195">
        <w:rPr>
          <w:rFonts w:ascii="Arial" w:hAnsi="Arial" w:cs="Arial"/>
          <w:color w:val="000000"/>
          <w:spacing w:val="1"/>
          <w:w w:val="99"/>
        </w:rPr>
        <w:t>с</w:t>
      </w:r>
      <w:r w:rsidRPr="00707195">
        <w:rPr>
          <w:rFonts w:ascii="Arial" w:hAnsi="Arial" w:cs="Arial"/>
          <w:color w:val="000000"/>
          <w:w w:val="99"/>
        </w:rPr>
        <w:t>тва</w:t>
      </w:r>
      <w:r w:rsidRPr="00707195">
        <w:rPr>
          <w:rFonts w:ascii="Arial" w:hAnsi="Arial" w:cs="Arial"/>
          <w:color w:val="000000"/>
        </w:rPr>
        <w:t>: ______</w:t>
      </w:r>
      <w:r w:rsidRPr="00707195">
        <w:rPr>
          <w:rFonts w:ascii="Arial" w:hAnsi="Arial" w:cs="Arial"/>
          <w:color w:val="000000"/>
          <w:w w:val="99"/>
        </w:rPr>
        <w:t>.</w:t>
      </w:r>
    </w:p>
    <w:p w:rsidR="00707195" w:rsidRPr="00707195" w:rsidRDefault="00707195" w:rsidP="00707195">
      <w:pPr>
        <w:widowControl w:val="0"/>
        <w:ind w:right="182"/>
        <w:rPr>
          <w:color w:val="000000"/>
          <w:sz w:val="26"/>
          <w:szCs w:val="26"/>
        </w:rPr>
      </w:pPr>
      <w:bookmarkStart w:id="42" w:name="_page_192_0"/>
      <w:bookmarkEnd w:id="41"/>
      <w:r w:rsidRPr="00707195">
        <w:rPr>
          <w:color w:val="000000"/>
          <w:w w:val="99"/>
          <w:sz w:val="26"/>
          <w:szCs w:val="26"/>
        </w:rPr>
        <w:t>В</w:t>
      </w:r>
      <w:r w:rsidRPr="00707195">
        <w:rPr>
          <w:color w:val="000000"/>
          <w:sz w:val="26"/>
          <w:szCs w:val="26"/>
        </w:rPr>
        <w:t xml:space="preserve"> </w:t>
      </w:r>
      <w:r w:rsidRPr="00707195">
        <w:rPr>
          <w:color w:val="000000"/>
          <w:w w:val="99"/>
          <w:sz w:val="26"/>
          <w:szCs w:val="26"/>
        </w:rPr>
        <w:t>отношении</w:t>
      </w:r>
      <w:r w:rsidRPr="00707195">
        <w:rPr>
          <w:color w:val="000000"/>
          <w:sz w:val="26"/>
          <w:szCs w:val="26"/>
        </w:rPr>
        <w:t xml:space="preserve"> </w:t>
      </w:r>
      <w:r w:rsidRPr="00707195">
        <w:rPr>
          <w:color w:val="000000"/>
          <w:spacing w:val="1"/>
          <w:w w:val="99"/>
          <w:sz w:val="26"/>
          <w:szCs w:val="26"/>
        </w:rPr>
        <w:t>У</w:t>
      </w:r>
      <w:r w:rsidRPr="00707195">
        <w:rPr>
          <w:color w:val="000000"/>
          <w:spacing w:val="-1"/>
          <w:w w:val="99"/>
          <w:sz w:val="26"/>
          <w:szCs w:val="26"/>
        </w:rPr>
        <w:t>ч</w:t>
      </w:r>
      <w:r w:rsidRPr="00707195">
        <w:rPr>
          <w:color w:val="000000"/>
          <w:w w:val="99"/>
          <w:sz w:val="26"/>
          <w:szCs w:val="26"/>
        </w:rPr>
        <w:t>ас</w:t>
      </w:r>
      <w:r w:rsidRPr="00707195">
        <w:rPr>
          <w:color w:val="000000"/>
          <w:spacing w:val="1"/>
          <w:w w:val="99"/>
          <w:sz w:val="26"/>
          <w:szCs w:val="26"/>
        </w:rPr>
        <w:t>т</w:t>
      </w:r>
      <w:r w:rsidRPr="00707195">
        <w:rPr>
          <w:color w:val="000000"/>
          <w:spacing w:val="-1"/>
          <w:w w:val="99"/>
          <w:sz w:val="26"/>
          <w:szCs w:val="26"/>
        </w:rPr>
        <w:t>к</w:t>
      </w:r>
      <w:r w:rsidRPr="00707195">
        <w:rPr>
          <w:color w:val="000000"/>
          <w:w w:val="99"/>
          <w:sz w:val="26"/>
          <w:szCs w:val="26"/>
        </w:rPr>
        <w:t>а</w:t>
      </w:r>
      <w:r w:rsidRPr="00707195">
        <w:rPr>
          <w:color w:val="000000"/>
          <w:spacing w:val="3"/>
          <w:sz w:val="26"/>
          <w:szCs w:val="26"/>
        </w:rPr>
        <w:t xml:space="preserve"> </w:t>
      </w:r>
      <w:r w:rsidRPr="00707195">
        <w:rPr>
          <w:color w:val="000000"/>
          <w:spacing w:val="-4"/>
          <w:w w:val="99"/>
          <w:sz w:val="26"/>
          <w:szCs w:val="26"/>
        </w:rPr>
        <w:t>у</w:t>
      </w:r>
      <w:r w:rsidRPr="00707195">
        <w:rPr>
          <w:color w:val="000000"/>
          <w:w w:val="99"/>
          <w:sz w:val="26"/>
          <w:szCs w:val="26"/>
        </w:rPr>
        <w:t>становлены</w:t>
      </w:r>
      <w:r w:rsidRPr="00707195">
        <w:rPr>
          <w:color w:val="000000"/>
          <w:sz w:val="26"/>
          <w:szCs w:val="26"/>
        </w:rPr>
        <w:t xml:space="preserve"> </w:t>
      </w:r>
      <w:r w:rsidRPr="00707195">
        <w:rPr>
          <w:color w:val="000000"/>
          <w:w w:val="99"/>
          <w:sz w:val="26"/>
          <w:szCs w:val="26"/>
        </w:rPr>
        <w:t>сле</w:t>
      </w:r>
      <w:r w:rsidRPr="00707195">
        <w:rPr>
          <w:color w:val="000000"/>
          <w:spacing w:val="3"/>
          <w:w w:val="99"/>
          <w:sz w:val="26"/>
          <w:szCs w:val="26"/>
        </w:rPr>
        <w:t>д</w:t>
      </w:r>
      <w:r w:rsidRPr="00707195">
        <w:rPr>
          <w:color w:val="000000"/>
          <w:spacing w:val="-3"/>
          <w:w w:val="99"/>
          <w:sz w:val="26"/>
          <w:szCs w:val="26"/>
        </w:rPr>
        <w:t>у</w:t>
      </w:r>
      <w:r w:rsidRPr="00707195">
        <w:rPr>
          <w:color w:val="000000"/>
          <w:spacing w:val="3"/>
          <w:w w:val="99"/>
          <w:sz w:val="26"/>
          <w:szCs w:val="26"/>
        </w:rPr>
        <w:t>ю</w:t>
      </w:r>
      <w:r w:rsidRPr="00707195">
        <w:rPr>
          <w:color w:val="000000"/>
          <w:w w:val="99"/>
          <w:sz w:val="26"/>
          <w:szCs w:val="26"/>
        </w:rPr>
        <w:t>щие</w:t>
      </w:r>
      <w:r w:rsidRPr="00707195">
        <w:rPr>
          <w:color w:val="000000"/>
          <w:sz w:val="26"/>
          <w:szCs w:val="26"/>
        </w:rPr>
        <w:t xml:space="preserve"> </w:t>
      </w:r>
      <w:r w:rsidRPr="00707195">
        <w:rPr>
          <w:color w:val="000000"/>
          <w:w w:val="99"/>
          <w:sz w:val="26"/>
          <w:szCs w:val="26"/>
        </w:rPr>
        <w:t>ограничения</w:t>
      </w:r>
      <w:r w:rsidRPr="00707195">
        <w:rPr>
          <w:color w:val="000000"/>
          <w:sz w:val="26"/>
          <w:szCs w:val="26"/>
        </w:rPr>
        <w:t xml:space="preserve"> </w:t>
      </w:r>
      <w:r w:rsidRPr="00707195">
        <w:rPr>
          <w:color w:val="000000"/>
          <w:spacing w:val="-1"/>
          <w:w w:val="99"/>
          <w:sz w:val="26"/>
          <w:szCs w:val="26"/>
        </w:rPr>
        <w:t>и</w:t>
      </w:r>
      <w:r w:rsidRPr="00707195">
        <w:rPr>
          <w:color w:val="000000"/>
          <w:sz w:val="26"/>
          <w:szCs w:val="26"/>
        </w:rPr>
        <w:t xml:space="preserve"> </w:t>
      </w:r>
      <w:r w:rsidRPr="00707195">
        <w:rPr>
          <w:color w:val="000000"/>
          <w:w w:val="99"/>
          <w:sz w:val="26"/>
          <w:szCs w:val="26"/>
        </w:rPr>
        <w:t>о</w:t>
      </w:r>
      <w:r w:rsidRPr="00707195">
        <w:rPr>
          <w:color w:val="000000"/>
          <w:spacing w:val="1"/>
          <w:w w:val="99"/>
          <w:sz w:val="26"/>
          <w:szCs w:val="26"/>
        </w:rPr>
        <w:t>б</w:t>
      </w:r>
      <w:r w:rsidRPr="00707195">
        <w:rPr>
          <w:color w:val="000000"/>
          <w:w w:val="99"/>
          <w:sz w:val="26"/>
          <w:szCs w:val="26"/>
        </w:rPr>
        <w:t>ременения</w:t>
      </w:r>
      <w:r w:rsidRPr="00707195">
        <w:rPr>
          <w:color w:val="000000"/>
          <w:sz w:val="26"/>
          <w:szCs w:val="26"/>
        </w:rPr>
        <w:t xml:space="preserve">: </w:t>
      </w:r>
      <w:r w:rsidRPr="00707195">
        <w:rPr>
          <w:color w:val="000000"/>
          <w:w w:val="99"/>
          <w:sz w:val="26"/>
          <w:szCs w:val="26"/>
        </w:rPr>
        <w:t>_____________</w:t>
      </w:r>
      <w:r w:rsidRPr="00707195">
        <w:rPr>
          <w:color w:val="000000"/>
          <w:spacing w:val="1"/>
          <w:w w:val="99"/>
          <w:sz w:val="26"/>
          <w:szCs w:val="26"/>
        </w:rPr>
        <w:t>_</w:t>
      </w:r>
      <w:r w:rsidRPr="00707195">
        <w:rPr>
          <w:color w:val="000000"/>
          <w:w w:val="99"/>
          <w:sz w:val="26"/>
          <w:szCs w:val="26"/>
        </w:rPr>
        <w:t>___________</w:t>
      </w:r>
      <w:r w:rsidRPr="00707195">
        <w:rPr>
          <w:color w:val="000000"/>
          <w:spacing w:val="1"/>
          <w:w w:val="99"/>
          <w:sz w:val="26"/>
          <w:szCs w:val="26"/>
        </w:rPr>
        <w:t>_</w:t>
      </w:r>
      <w:r w:rsidRPr="00707195">
        <w:rPr>
          <w:color w:val="000000"/>
          <w:w w:val="99"/>
          <w:sz w:val="26"/>
          <w:szCs w:val="26"/>
        </w:rPr>
        <w:t>_________</w:t>
      </w:r>
      <w:r w:rsidRPr="00707195">
        <w:rPr>
          <w:color w:val="000000"/>
          <w:spacing w:val="1"/>
          <w:w w:val="99"/>
          <w:sz w:val="26"/>
          <w:szCs w:val="26"/>
        </w:rPr>
        <w:t>_</w:t>
      </w:r>
      <w:r w:rsidRPr="00707195">
        <w:rPr>
          <w:color w:val="000000"/>
          <w:w w:val="99"/>
          <w:sz w:val="26"/>
          <w:szCs w:val="26"/>
        </w:rPr>
        <w:t>________</w:t>
      </w:r>
      <w:r w:rsidRPr="00707195">
        <w:rPr>
          <w:color w:val="000000"/>
          <w:spacing w:val="1"/>
          <w:w w:val="99"/>
          <w:sz w:val="26"/>
          <w:szCs w:val="26"/>
        </w:rPr>
        <w:t>_</w:t>
      </w:r>
      <w:r w:rsidRPr="00707195">
        <w:rPr>
          <w:color w:val="000000"/>
          <w:w w:val="99"/>
          <w:sz w:val="26"/>
          <w:szCs w:val="26"/>
        </w:rPr>
        <w:t>___________</w:t>
      </w:r>
      <w:r w:rsidRPr="00707195">
        <w:rPr>
          <w:color w:val="000000"/>
          <w:spacing w:val="1"/>
          <w:w w:val="99"/>
          <w:sz w:val="26"/>
          <w:szCs w:val="26"/>
        </w:rPr>
        <w:t>_</w:t>
      </w:r>
      <w:r w:rsidRPr="00707195">
        <w:rPr>
          <w:color w:val="000000"/>
          <w:w w:val="99"/>
          <w:sz w:val="26"/>
          <w:szCs w:val="26"/>
        </w:rPr>
        <w:t>_____</w:t>
      </w:r>
      <w:r w:rsidRPr="00707195">
        <w:rPr>
          <w:color w:val="000000"/>
          <w:spacing w:val="1"/>
          <w:w w:val="99"/>
          <w:sz w:val="26"/>
          <w:szCs w:val="26"/>
        </w:rPr>
        <w:t>_</w:t>
      </w:r>
      <w:r w:rsidRPr="00707195">
        <w:rPr>
          <w:color w:val="000000"/>
          <w:w w:val="99"/>
          <w:sz w:val="26"/>
          <w:szCs w:val="26"/>
        </w:rPr>
        <w:t>___</w:t>
      </w:r>
      <w:r w:rsidRPr="00707195">
        <w:rPr>
          <w:color w:val="000000"/>
          <w:spacing w:val="1"/>
          <w:w w:val="99"/>
          <w:sz w:val="26"/>
          <w:szCs w:val="26"/>
        </w:rPr>
        <w:t>_</w:t>
      </w:r>
      <w:r w:rsidRPr="00707195">
        <w:rPr>
          <w:color w:val="000000"/>
          <w:w w:val="99"/>
          <w:sz w:val="26"/>
          <w:szCs w:val="26"/>
        </w:rPr>
        <w:t>___.</w:t>
      </w:r>
    </w:p>
    <w:p w:rsidR="00707195" w:rsidRPr="00707195" w:rsidRDefault="00707195" w:rsidP="00707195">
      <w:pPr>
        <w:widowControl w:val="0"/>
        <w:tabs>
          <w:tab w:val="left" w:pos="2080"/>
          <w:tab w:val="left" w:pos="3666"/>
          <w:tab w:val="left" w:pos="5932"/>
          <w:tab w:val="left" w:pos="7705"/>
          <w:tab w:val="left" w:pos="8664"/>
        </w:tabs>
        <w:ind w:right="-64"/>
        <w:jc w:val="both"/>
        <w:rPr>
          <w:color w:val="000000"/>
          <w:sz w:val="26"/>
          <w:szCs w:val="26"/>
        </w:rPr>
      </w:pPr>
      <w:r w:rsidRPr="00707195">
        <w:rPr>
          <w:color w:val="000000"/>
          <w:w w:val="99"/>
          <w:sz w:val="26"/>
          <w:szCs w:val="26"/>
        </w:rPr>
        <w:t>Заявителю обеспе</w:t>
      </w:r>
      <w:r w:rsidRPr="00707195">
        <w:rPr>
          <w:color w:val="000000"/>
          <w:spacing w:val="2"/>
          <w:w w:val="99"/>
          <w:sz w:val="26"/>
          <w:szCs w:val="26"/>
        </w:rPr>
        <w:t>ч</w:t>
      </w:r>
      <w:r w:rsidRPr="00707195">
        <w:rPr>
          <w:color w:val="000000"/>
          <w:w w:val="99"/>
          <w:sz w:val="26"/>
          <w:szCs w:val="26"/>
        </w:rPr>
        <w:t>ить го</w:t>
      </w:r>
      <w:r w:rsidRPr="00707195">
        <w:rPr>
          <w:color w:val="000000"/>
          <w:spacing w:val="4"/>
          <w:w w:val="99"/>
          <w:sz w:val="26"/>
          <w:szCs w:val="26"/>
        </w:rPr>
        <w:t>с</w:t>
      </w:r>
      <w:r w:rsidRPr="00707195">
        <w:rPr>
          <w:color w:val="000000"/>
          <w:spacing w:val="-3"/>
          <w:w w:val="99"/>
          <w:sz w:val="26"/>
          <w:szCs w:val="26"/>
        </w:rPr>
        <w:t>у</w:t>
      </w:r>
      <w:r w:rsidRPr="00707195">
        <w:rPr>
          <w:color w:val="000000"/>
          <w:w w:val="99"/>
          <w:sz w:val="26"/>
          <w:szCs w:val="26"/>
        </w:rPr>
        <w:t>дарствен</w:t>
      </w:r>
      <w:r w:rsidRPr="00707195">
        <w:rPr>
          <w:color w:val="000000"/>
          <w:spacing w:val="3"/>
          <w:w w:val="99"/>
          <w:sz w:val="26"/>
          <w:szCs w:val="26"/>
        </w:rPr>
        <w:t>н</w:t>
      </w:r>
      <w:r w:rsidRPr="00707195">
        <w:rPr>
          <w:color w:val="000000"/>
          <w:spacing w:val="-1"/>
          <w:w w:val="99"/>
          <w:sz w:val="26"/>
          <w:szCs w:val="26"/>
        </w:rPr>
        <w:t>у</w:t>
      </w:r>
      <w:r w:rsidRPr="00707195">
        <w:rPr>
          <w:color w:val="000000"/>
          <w:w w:val="99"/>
          <w:sz w:val="26"/>
          <w:szCs w:val="26"/>
        </w:rPr>
        <w:t xml:space="preserve">ю регистрацию </w:t>
      </w:r>
      <w:r w:rsidRPr="00707195">
        <w:rPr>
          <w:color w:val="000000"/>
          <w:spacing w:val="2"/>
          <w:w w:val="99"/>
          <w:sz w:val="26"/>
          <w:szCs w:val="26"/>
        </w:rPr>
        <w:t>п</w:t>
      </w:r>
      <w:r w:rsidRPr="00707195">
        <w:rPr>
          <w:color w:val="000000"/>
          <w:w w:val="99"/>
          <w:sz w:val="26"/>
          <w:szCs w:val="26"/>
        </w:rPr>
        <w:t>рава постоянного</w:t>
      </w:r>
      <w:r w:rsidRPr="00707195">
        <w:rPr>
          <w:color w:val="000000"/>
          <w:sz w:val="26"/>
          <w:szCs w:val="26"/>
        </w:rPr>
        <w:t xml:space="preserve"> </w:t>
      </w:r>
      <w:r w:rsidRPr="00707195">
        <w:rPr>
          <w:color w:val="000000"/>
          <w:w w:val="99"/>
          <w:sz w:val="26"/>
          <w:szCs w:val="26"/>
        </w:rPr>
        <w:t>(бессро</w:t>
      </w:r>
      <w:r w:rsidRPr="00707195">
        <w:rPr>
          <w:color w:val="000000"/>
          <w:spacing w:val="-1"/>
          <w:w w:val="99"/>
          <w:sz w:val="26"/>
          <w:szCs w:val="26"/>
        </w:rPr>
        <w:t>ч</w:t>
      </w:r>
      <w:r w:rsidRPr="00707195">
        <w:rPr>
          <w:color w:val="000000"/>
          <w:w w:val="99"/>
          <w:sz w:val="26"/>
          <w:szCs w:val="26"/>
        </w:rPr>
        <w:t>н</w:t>
      </w:r>
      <w:r w:rsidRPr="00707195">
        <w:rPr>
          <w:color w:val="000000"/>
          <w:spacing w:val="1"/>
          <w:w w:val="99"/>
          <w:sz w:val="26"/>
          <w:szCs w:val="26"/>
        </w:rPr>
        <w:t>о</w:t>
      </w:r>
      <w:r w:rsidRPr="00707195">
        <w:rPr>
          <w:color w:val="000000"/>
          <w:w w:val="99"/>
          <w:sz w:val="26"/>
          <w:szCs w:val="26"/>
        </w:rPr>
        <w:t>го)</w:t>
      </w:r>
      <w:r w:rsidRPr="00707195">
        <w:rPr>
          <w:color w:val="000000"/>
          <w:sz w:val="26"/>
          <w:szCs w:val="26"/>
        </w:rPr>
        <w:t xml:space="preserve"> </w:t>
      </w:r>
      <w:r w:rsidRPr="00707195">
        <w:rPr>
          <w:color w:val="000000"/>
          <w:w w:val="99"/>
          <w:sz w:val="26"/>
          <w:szCs w:val="26"/>
        </w:rPr>
        <w:t>по</w:t>
      </w:r>
      <w:r w:rsidRPr="00707195">
        <w:rPr>
          <w:color w:val="000000"/>
          <w:spacing w:val="1"/>
          <w:w w:val="99"/>
          <w:sz w:val="26"/>
          <w:szCs w:val="26"/>
        </w:rPr>
        <w:t>л</w:t>
      </w:r>
      <w:r w:rsidRPr="00707195">
        <w:rPr>
          <w:color w:val="000000"/>
          <w:w w:val="99"/>
          <w:sz w:val="26"/>
          <w:szCs w:val="26"/>
        </w:rPr>
        <w:t>ьз</w:t>
      </w:r>
      <w:r w:rsidRPr="00707195">
        <w:rPr>
          <w:color w:val="000000"/>
          <w:spacing w:val="1"/>
          <w:w w:val="99"/>
          <w:sz w:val="26"/>
          <w:szCs w:val="26"/>
        </w:rPr>
        <w:t>о</w:t>
      </w:r>
      <w:r w:rsidRPr="00707195">
        <w:rPr>
          <w:color w:val="000000"/>
          <w:w w:val="99"/>
          <w:sz w:val="26"/>
          <w:szCs w:val="26"/>
        </w:rPr>
        <w:t>вания</w:t>
      </w:r>
      <w:r w:rsidRPr="00707195">
        <w:rPr>
          <w:color w:val="000000"/>
          <w:sz w:val="26"/>
          <w:szCs w:val="26"/>
        </w:rPr>
        <w:t xml:space="preserve"> </w:t>
      </w:r>
      <w:r w:rsidRPr="00707195">
        <w:rPr>
          <w:color w:val="000000"/>
          <w:w w:val="99"/>
          <w:sz w:val="26"/>
          <w:szCs w:val="26"/>
        </w:rPr>
        <w:t>У</w:t>
      </w:r>
      <w:r w:rsidRPr="00707195">
        <w:rPr>
          <w:color w:val="000000"/>
          <w:spacing w:val="-1"/>
          <w:w w:val="99"/>
          <w:sz w:val="26"/>
          <w:szCs w:val="26"/>
        </w:rPr>
        <w:t>ч</w:t>
      </w:r>
      <w:r w:rsidRPr="00707195">
        <w:rPr>
          <w:color w:val="000000"/>
          <w:w w:val="99"/>
          <w:sz w:val="26"/>
          <w:szCs w:val="26"/>
        </w:rPr>
        <w:t>астком.</w:t>
      </w:r>
    </w:p>
    <w:p w:rsidR="00707195" w:rsidRPr="00707195" w:rsidRDefault="00707195" w:rsidP="00707195">
      <w:pPr>
        <w:spacing w:line="240" w:lineRule="exact"/>
      </w:pPr>
    </w:p>
    <w:p w:rsidR="00707195" w:rsidRPr="00707195" w:rsidRDefault="00707195" w:rsidP="00707195">
      <w:pPr>
        <w:spacing w:after="118" w:line="240" w:lineRule="exact"/>
      </w:pPr>
    </w:p>
    <w:p w:rsidR="00707195" w:rsidRPr="00707195" w:rsidRDefault="00707195" w:rsidP="00707195">
      <w:pPr>
        <w:widowControl w:val="0"/>
        <w:tabs>
          <w:tab w:val="left" w:pos="6141"/>
        </w:tabs>
        <w:ind w:right="-20"/>
        <w:rPr>
          <w:color w:val="000000"/>
          <w:sz w:val="26"/>
          <w:szCs w:val="26"/>
        </w:rPr>
      </w:pPr>
      <w:r w:rsidRPr="00707195">
        <w:rPr>
          <w:color w:val="000000"/>
          <w:w w:val="99"/>
          <w:sz w:val="26"/>
          <w:szCs w:val="26"/>
        </w:rPr>
        <w:t>Должность</w:t>
      </w:r>
      <w:r w:rsidRPr="00707195">
        <w:rPr>
          <w:color w:val="000000"/>
          <w:spacing w:val="2"/>
          <w:sz w:val="26"/>
          <w:szCs w:val="26"/>
        </w:rPr>
        <w:t xml:space="preserve"> </w:t>
      </w:r>
      <w:r w:rsidRPr="00707195">
        <w:rPr>
          <w:color w:val="000000"/>
          <w:spacing w:val="-3"/>
          <w:w w:val="99"/>
          <w:sz w:val="26"/>
          <w:szCs w:val="26"/>
        </w:rPr>
        <w:t>у</w:t>
      </w:r>
      <w:r w:rsidRPr="00707195">
        <w:rPr>
          <w:color w:val="000000"/>
          <w:w w:val="99"/>
          <w:sz w:val="26"/>
          <w:szCs w:val="26"/>
        </w:rPr>
        <w:t>пол</w:t>
      </w:r>
      <w:r w:rsidRPr="00707195">
        <w:rPr>
          <w:color w:val="000000"/>
          <w:spacing w:val="1"/>
          <w:w w:val="99"/>
          <w:sz w:val="26"/>
          <w:szCs w:val="26"/>
        </w:rPr>
        <w:t>н</w:t>
      </w:r>
      <w:r w:rsidRPr="00707195">
        <w:rPr>
          <w:color w:val="000000"/>
          <w:w w:val="99"/>
          <w:sz w:val="26"/>
          <w:szCs w:val="26"/>
        </w:rPr>
        <w:t>о</w:t>
      </w:r>
      <w:r w:rsidRPr="00707195">
        <w:rPr>
          <w:color w:val="000000"/>
          <w:spacing w:val="-1"/>
          <w:w w:val="99"/>
          <w:sz w:val="26"/>
          <w:szCs w:val="26"/>
        </w:rPr>
        <w:t>м</w:t>
      </w:r>
      <w:r w:rsidRPr="00707195">
        <w:rPr>
          <w:color w:val="000000"/>
          <w:w w:val="99"/>
          <w:sz w:val="26"/>
          <w:szCs w:val="26"/>
        </w:rPr>
        <w:t>оченного</w:t>
      </w:r>
      <w:r w:rsidRPr="00707195">
        <w:rPr>
          <w:color w:val="000000"/>
          <w:sz w:val="26"/>
          <w:szCs w:val="26"/>
        </w:rPr>
        <w:t xml:space="preserve"> </w:t>
      </w:r>
      <w:r w:rsidRPr="00707195">
        <w:rPr>
          <w:color w:val="000000"/>
          <w:w w:val="99"/>
          <w:sz w:val="26"/>
          <w:szCs w:val="26"/>
        </w:rPr>
        <w:t>ли</w:t>
      </w:r>
      <w:r w:rsidRPr="00707195">
        <w:rPr>
          <w:color w:val="000000"/>
          <w:spacing w:val="1"/>
          <w:w w:val="99"/>
          <w:sz w:val="26"/>
          <w:szCs w:val="26"/>
        </w:rPr>
        <w:t>ц</w:t>
      </w:r>
      <w:r w:rsidRPr="00707195">
        <w:rPr>
          <w:color w:val="000000"/>
          <w:w w:val="99"/>
          <w:sz w:val="26"/>
          <w:szCs w:val="26"/>
        </w:rPr>
        <w:t>а                                Ф.И.О.</w:t>
      </w:r>
      <w:r w:rsidRPr="00707195">
        <w:rPr>
          <w:color w:val="000000"/>
          <w:spacing w:val="4"/>
          <w:sz w:val="26"/>
          <w:szCs w:val="26"/>
        </w:rPr>
        <w:t xml:space="preserve"> </w:t>
      </w:r>
      <w:r w:rsidRPr="00707195">
        <w:rPr>
          <w:color w:val="000000"/>
          <w:spacing w:val="-4"/>
          <w:w w:val="99"/>
          <w:sz w:val="26"/>
          <w:szCs w:val="26"/>
        </w:rPr>
        <w:t>у</w:t>
      </w:r>
      <w:r w:rsidRPr="00707195">
        <w:rPr>
          <w:color w:val="000000"/>
          <w:spacing w:val="5"/>
          <w:w w:val="99"/>
          <w:sz w:val="26"/>
          <w:szCs w:val="26"/>
        </w:rPr>
        <w:t>п</w:t>
      </w:r>
      <w:r w:rsidRPr="00707195">
        <w:rPr>
          <w:color w:val="000000"/>
          <w:w w:val="99"/>
          <w:sz w:val="26"/>
          <w:szCs w:val="26"/>
        </w:rPr>
        <w:t>олномоченного</w:t>
      </w:r>
      <w:r w:rsidRPr="00707195">
        <w:rPr>
          <w:color w:val="000000"/>
          <w:spacing w:val="1"/>
          <w:sz w:val="26"/>
          <w:szCs w:val="26"/>
        </w:rPr>
        <w:t xml:space="preserve"> </w:t>
      </w:r>
      <w:r w:rsidRPr="00707195">
        <w:rPr>
          <w:color w:val="000000"/>
          <w:w w:val="99"/>
          <w:sz w:val="26"/>
          <w:szCs w:val="26"/>
        </w:rPr>
        <w:t>лица</w:t>
      </w:r>
    </w:p>
    <w:p w:rsidR="00707195" w:rsidRPr="00707195" w:rsidRDefault="00707195" w:rsidP="00707195">
      <w:pPr>
        <w:spacing w:line="240" w:lineRule="exact"/>
      </w:pPr>
    </w:p>
    <w:p w:rsidR="00707195" w:rsidRPr="00707195" w:rsidRDefault="00707195" w:rsidP="00707195">
      <w:pPr>
        <w:widowControl w:val="0"/>
        <w:ind w:right="-20"/>
        <w:jc w:val="right"/>
        <w:rPr>
          <w:rFonts w:ascii="Courier New" w:hAnsi="Courier New" w:cs="Courier New"/>
          <w:color w:val="000000"/>
          <w:sz w:val="22"/>
          <w:szCs w:val="22"/>
        </w:rPr>
      </w:pPr>
      <w:r w:rsidRPr="00707195">
        <w:rPr>
          <w:rFonts w:ascii="Courier New" w:hAnsi="Courier New" w:cs="Courier New"/>
          <w:color w:val="000000"/>
          <w:sz w:val="22"/>
          <w:szCs w:val="22"/>
        </w:rPr>
        <w:t>Прил</w:t>
      </w:r>
      <w:r w:rsidRPr="00707195">
        <w:rPr>
          <w:rFonts w:ascii="Courier New" w:hAnsi="Courier New" w:cs="Courier New"/>
          <w:color w:val="000000"/>
          <w:spacing w:val="-4"/>
          <w:sz w:val="22"/>
          <w:szCs w:val="22"/>
        </w:rPr>
        <w:t>ож</w:t>
      </w:r>
      <w:r w:rsidRPr="00707195">
        <w:rPr>
          <w:rFonts w:ascii="Courier New" w:hAnsi="Courier New" w:cs="Courier New"/>
          <w:color w:val="000000"/>
          <w:spacing w:val="-2"/>
          <w:sz w:val="22"/>
          <w:szCs w:val="22"/>
        </w:rPr>
        <w:t>ен</w:t>
      </w:r>
      <w:r w:rsidRPr="00707195">
        <w:rPr>
          <w:rFonts w:ascii="Courier New" w:hAnsi="Courier New" w:cs="Courier New"/>
          <w:color w:val="000000"/>
          <w:sz w:val="22"/>
          <w:szCs w:val="22"/>
        </w:rPr>
        <w:t xml:space="preserve">ие </w:t>
      </w:r>
      <w:r w:rsidRPr="00707195">
        <w:rPr>
          <w:rFonts w:ascii="Courier New" w:hAnsi="Courier New" w:cs="Courier New"/>
          <w:color w:val="000000"/>
          <w:spacing w:val="1"/>
          <w:sz w:val="22"/>
          <w:szCs w:val="22"/>
        </w:rPr>
        <w:t>№</w:t>
      </w:r>
      <w:r w:rsidRPr="00707195">
        <w:rPr>
          <w:rFonts w:ascii="Courier New" w:hAnsi="Courier New" w:cs="Courier New"/>
          <w:color w:val="000000"/>
          <w:spacing w:val="-1"/>
          <w:sz w:val="22"/>
          <w:szCs w:val="22"/>
        </w:rPr>
        <w:t xml:space="preserve"> 6</w:t>
      </w:r>
    </w:p>
    <w:p w:rsidR="00707195" w:rsidRPr="00707195" w:rsidRDefault="00707195" w:rsidP="00707195">
      <w:pPr>
        <w:widowControl w:val="0"/>
        <w:ind w:right="2"/>
        <w:jc w:val="right"/>
        <w:rPr>
          <w:rFonts w:ascii="Courier New" w:hAnsi="Courier New" w:cs="Courier New"/>
          <w:color w:val="000000"/>
          <w:sz w:val="22"/>
          <w:szCs w:val="22"/>
        </w:rPr>
      </w:pPr>
      <w:r w:rsidRPr="00707195">
        <w:rPr>
          <w:rFonts w:ascii="Courier New" w:hAnsi="Courier New" w:cs="Courier New"/>
          <w:color w:val="000000"/>
          <w:sz w:val="22"/>
          <w:szCs w:val="22"/>
        </w:rPr>
        <w:t>к Администра</w:t>
      </w:r>
      <w:r w:rsidRPr="00707195">
        <w:rPr>
          <w:rFonts w:ascii="Courier New" w:hAnsi="Courier New" w:cs="Courier New"/>
          <w:color w:val="000000"/>
          <w:spacing w:val="-2"/>
          <w:sz w:val="22"/>
          <w:szCs w:val="22"/>
        </w:rPr>
        <w:t>т</w:t>
      </w:r>
      <w:r w:rsidRPr="00707195">
        <w:rPr>
          <w:rFonts w:ascii="Courier New" w:hAnsi="Courier New" w:cs="Courier New"/>
          <w:color w:val="000000"/>
          <w:sz w:val="22"/>
          <w:szCs w:val="22"/>
        </w:rPr>
        <w:t>и</w:t>
      </w:r>
      <w:r w:rsidRPr="00707195">
        <w:rPr>
          <w:rFonts w:ascii="Courier New" w:hAnsi="Courier New" w:cs="Courier New"/>
          <w:color w:val="000000"/>
          <w:spacing w:val="-2"/>
          <w:sz w:val="22"/>
          <w:szCs w:val="22"/>
        </w:rPr>
        <w:t>в</w:t>
      </w:r>
      <w:r w:rsidRPr="00707195">
        <w:rPr>
          <w:rFonts w:ascii="Courier New" w:hAnsi="Courier New" w:cs="Courier New"/>
          <w:color w:val="000000"/>
          <w:sz w:val="22"/>
          <w:szCs w:val="22"/>
        </w:rPr>
        <w:t>ному</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регламенту</w:t>
      </w:r>
      <w:r w:rsidRPr="00707195">
        <w:rPr>
          <w:rFonts w:ascii="Courier New" w:hAnsi="Courier New" w:cs="Courier New"/>
          <w:color w:val="000000"/>
          <w:spacing w:val="60"/>
          <w:sz w:val="22"/>
          <w:szCs w:val="22"/>
        </w:rPr>
        <w:t xml:space="preserve"> </w:t>
      </w:r>
      <w:r w:rsidRPr="00707195">
        <w:rPr>
          <w:rFonts w:ascii="Courier New" w:hAnsi="Courier New" w:cs="Courier New"/>
          <w:color w:val="000000"/>
          <w:sz w:val="22"/>
          <w:szCs w:val="22"/>
        </w:rPr>
        <w:t>по</w:t>
      </w:r>
      <w:r w:rsidRPr="00707195">
        <w:rPr>
          <w:rFonts w:ascii="Courier New" w:hAnsi="Courier New" w:cs="Courier New"/>
          <w:color w:val="000000"/>
          <w:spacing w:val="-1"/>
          <w:sz w:val="22"/>
          <w:szCs w:val="22"/>
        </w:rPr>
        <w:t xml:space="preserve"> </w:t>
      </w:r>
      <w:r w:rsidRPr="00707195">
        <w:rPr>
          <w:rFonts w:ascii="Courier New" w:hAnsi="Courier New" w:cs="Courier New"/>
          <w:color w:val="000000"/>
          <w:sz w:val="22"/>
          <w:szCs w:val="22"/>
        </w:rPr>
        <w:t>п</w:t>
      </w:r>
      <w:r w:rsidRPr="00707195">
        <w:rPr>
          <w:rFonts w:ascii="Courier New" w:hAnsi="Courier New" w:cs="Courier New"/>
          <w:color w:val="000000"/>
          <w:spacing w:val="1"/>
          <w:sz w:val="22"/>
          <w:szCs w:val="22"/>
        </w:rPr>
        <w:t>р</w:t>
      </w:r>
      <w:r w:rsidRPr="00707195">
        <w:rPr>
          <w:rFonts w:ascii="Courier New" w:hAnsi="Courier New" w:cs="Courier New"/>
          <w:color w:val="000000"/>
          <w:spacing w:val="-1"/>
          <w:sz w:val="22"/>
          <w:szCs w:val="22"/>
        </w:rPr>
        <w:t>ед</w:t>
      </w:r>
      <w:r w:rsidRPr="00707195">
        <w:rPr>
          <w:rFonts w:ascii="Courier New" w:hAnsi="Courier New" w:cs="Courier New"/>
          <w:color w:val="000000"/>
          <w:sz w:val="22"/>
          <w:szCs w:val="22"/>
        </w:rPr>
        <w:t>остав</w:t>
      </w:r>
      <w:r w:rsidRPr="00707195">
        <w:rPr>
          <w:rFonts w:ascii="Courier New" w:hAnsi="Courier New" w:cs="Courier New"/>
          <w:color w:val="000000"/>
          <w:spacing w:val="-1"/>
          <w:sz w:val="22"/>
          <w:szCs w:val="22"/>
        </w:rPr>
        <w:t>л</w:t>
      </w:r>
      <w:r w:rsidRPr="00707195">
        <w:rPr>
          <w:rFonts w:ascii="Courier New" w:hAnsi="Courier New" w:cs="Courier New"/>
          <w:color w:val="000000"/>
          <w:spacing w:val="-2"/>
          <w:sz w:val="22"/>
          <w:szCs w:val="22"/>
        </w:rPr>
        <w:t>е</w:t>
      </w:r>
      <w:r w:rsidRPr="00707195">
        <w:rPr>
          <w:rFonts w:ascii="Courier New" w:hAnsi="Courier New" w:cs="Courier New"/>
          <w:color w:val="000000"/>
          <w:sz w:val="22"/>
          <w:szCs w:val="22"/>
        </w:rPr>
        <w:t>н</w:t>
      </w:r>
      <w:r w:rsidRPr="00707195">
        <w:rPr>
          <w:rFonts w:ascii="Courier New" w:hAnsi="Courier New" w:cs="Courier New"/>
          <w:color w:val="000000"/>
          <w:spacing w:val="1"/>
          <w:sz w:val="22"/>
          <w:szCs w:val="22"/>
        </w:rPr>
        <w:t>и</w:t>
      </w:r>
      <w:r w:rsidRPr="00707195">
        <w:rPr>
          <w:rFonts w:ascii="Courier New" w:hAnsi="Courier New" w:cs="Courier New"/>
          <w:color w:val="000000"/>
          <w:sz w:val="22"/>
          <w:szCs w:val="22"/>
        </w:rPr>
        <w:t>ю</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м</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 xml:space="preserve">ниципальной </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сл</w:t>
      </w:r>
      <w:r w:rsidRPr="00707195">
        <w:rPr>
          <w:rFonts w:ascii="Courier New" w:hAnsi="Courier New" w:cs="Courier New"/>
          <w:color w:val="000000"/>
          <w:spacing w:val="-3"/>
          <w:sz w:val="22"/>
          <w:szCs w:val="22"/>
        </w:rPr>
        <w:t>у</w:t>
      </w:r>
      <w:r w:rsidRPr="00707195">
        <w:rPr>
          <w:rFonts w:ascii="Courier New" w:hAnsi="Courier New" w:cs="Courier New"/>
          <w:color w:val="000000"/>
          <w:sz w:val="22"/>
          <w:szCs w:val="22"/>
        </w:rPr>
        <w:t>ги</w:t>
      </w:r>
    </w:p>
    <w:p w:rsidR="00707195" w:rsidRPr="00707195" w:rsidRDefault="00707195" w:rsidP="00707195">
      <w:pPr>
        <w:spacing w:line="240" w:lineRule="exact"/>
      </w:pPr>
      <w:bookmarkStart w:id="43" w:name="_page_197_0"/>
      <w:bookmarkEnd w:id="42"/>
    </w:p>
    <w:p w:rsidR="00707195" w:rsidRPr="00707195" w:rsidRDefault="00707195" w:rsidP="00707195">
      <w:pPr>
        <w:spacing w:after="2" w:line="120" w:lineRule="exact"/>
        <w:rPr>
          <w:sz w:val="12"/>
          <w:szCs w:val="12"/>
        </w:rPr>
      </w:pPr>
    </w:p>
    <w:p w:rsidR="00707195" w:rsidRPr="00707195" w:rsidRDefault="00707195" w:rsidP="00707195">
      <w:pPr>
        <w:widowControl w:val="0"/>
        <w:ind w:right="-20"/>
        <w:jc w:val="center"/>
        <w:rPr>
          <w:rFonts w:ascii="Arial" w:hAnsi="Arial" w:cs="Arial"/>
          <w:bCs/>
          <w:color w:val="000000"/>
        </w:rPr>
      </w:pPr>
      <w:r w:rsidRPr="00707195">
        <w:rPr>
          <w:rFonts w:ascii="Arial" w:hAnsi="Arial" w:cs="Arial"/>
          <w:bCs/>
          <w:color w:val="000000"/>
        </w:rPr>
        <w:t>Форма</w:t>
      </w:r>
      <w:r w:rsidRPr="00707195">
        <w:rPr>
          <w:rFonts w:ascii="Arial" w:hAnsi="Arial" w:cs="Arial"/>
          <w:bCs/>
          <w:color w:val="000000"/>
          <w:spacing w:val="1"/>
        </w:rPr>
        <w:t xml:space="preserve"> </w:t>
      </w:r>
      <w:r w:rsidRPr="00707195">
        <w:rPr>
          <w:rFonts w:ascii="Arial" w:hAnsi="Arial" w:cs="Arial"/>
          <w:bCs/>
          <w:color w:val="000000"/>
        </w:rPr>
        <w:t>ре</w:t>
      </w:r>
      <w:r w:rsidRPr="00707195">
        <w:rPr>
          <w:rFonts w:ascii="Arial" w:hAnsi="Arial" w:cs="Arial"/>
          <w:bCs/>
          <w:color w:val="000000"/>
          <w:spacing w:val="-1"/>
        </w:rPr>
        <w:t>ш</w:t>
      </w:r>
      <w:r w:rsidRPr="00707195">
        <w:rPr>
          <w:rFonts w:ascii="Arial" w:hAnsi="Arial" w:cs="Arial"/>
          <w:bCs/>
          <w:color w:val="000000"/>
        </w:rPr>
        <w:t>ен</w:t>
      </w:r>
      <w:r w:rsidRPr="00707195">
        <w:rPr>
          <w:rFonts w:ascii="Arial" w:hAnsi="Arial" w:cs="Arial"/>
          <w:bCs/>
          <w:color w:val="000000"/>
          <w:spacing w:val="-2"/>
        </w:rPr>
        <w:t>и</w:t>
      </w:r>
      <w:r w:rsidRPr="00707195">
        <w:rPr>
          <w:rFonts w:ascii="Arial" w:hAnsi="Arial" w:cs="Arial"/>
          <w:bCs/>
          <w:color w:val="000000"/>
        </w:rPr>
        <w:t>я об о</w:t>
      </w:r>
      <w:r w:rsidRPr="00707195">
        <w:rPr>
          <w:rFonts w:ascii="Arial" w:hAnsi="Arial" w:cs="Arial"/>
          <w:bCs/>
          <w:color w:val="000000"/>
          <w:spacing w:val="1"/>
        </w:rPr>
        <w:t>т</w:t>
      </w:r>
      <w:r w:rsidRPr="00707195">
        <w:rPr>
          <w:rFonts w:ascii="Arial" w:hAnsi="Arial" w:cs="Arial"/>
          <w:bCs/>
          <w:color w:val="000000"/>
          <w:spacing w:val="-1"/>
        </w:rPr>
        <w:t>к</w:t>
      </w:r>
      <w:r w:rsidRPr="00707195">
        <w:rPr>
          <w:rFonts w:ascii="Arial" w:hAnsi="Arial" w:cs="Arial"/>
          <w:bCs/>
          <w:color w:val="000000"/>
        </w:rPr>
        <w:t>азе в</w:t>
      </w:r>
      <w:r w:rsidRPr="00707195">
        <w:rPr>
          <w:rFonts w:ascii="Arial" w:hAnsi="Arial" w:cs="Arial"/>
          <w:bCs/>
          <w:color w:val="000000"/>
          <w:spacing w:val="-1"/>
        </w:rPr>
        <w:t xml:space="preserve"> </w:t>
      </w:r>
      <w:r w:rsidRPr="00707195">
        <w:rPr>
          <w:rFonts w:ascii="Arial" w:hAnsi="Arial" w:cs="Arial"/>
          <w:bCs/>
          <w:color w:val="000000"/>
        </w:rPr>
        <w:t>пред</w:t>
      </w:r>
      <w:r w:rsidRPr="00707195">
        <w:rPr>
          <w:rFonts w:ascii="Arial" w:hAnsi="Arial" w:cs="Arial"/>
          <w:bCs/>
          <w:color w:val="000000"/>
          <w:spacing w:val="-1"/>
        </w:rPr>
        <w:t>о</w:t>
      </w:r>
      <w:r w:rsidRPr="00707195">
        <w:rPr>
          <w:rFonts w:ascii="Arial" w:hAnsi="Arial" w:cs="Arial"/>
          <w:bCs/>
          <w:color w:val="000000"/>
        </w:rPr>
        <w:t>с</w:t>
      </w:r>
      <w:r w:rsidRPr="00707195">
        <w:rPr>
          <w:rFonts w:ascii="Arial" w:hAnsi="Arial" w:cs="Arial"/>
          <w:bCs/>
          <w:color w:val="000000"/>
          <w:spacing w:val="-1"/>
        </w:rPr>
        <w:t>т</w:t>
      </w:r>
      <w:r w:rsidRPr="00707195">
        <w:rPr>
          <w:rFonts w:ascii="Arial" w:hAnsi="Arial" w:cs="Arial"/>
          <w:bCs/>
          <w:color w:val="000000"/>
        </w:rPr>
        <w:t>а</w:t>
      </w:r>
      <w:r w:rsidRPr="00707195">
        <w:rPr>
          <w:rFonts w:ascii="Arial" w:hAnsi="Arial" w:cs="Arial"/>
          <w:bCs/>
          <w:color w:val="000000"/>
          <w:spacing w:val="-2"/>
        </w:rPr>
        <w:t>в</w:t>
      </w:r>
      <w:r w:rsidRPr="00707195">
        <w:rPr>
          <w:rFonts w:ascii="Arial" w:hAnsi="Arial" w:cs="Arial"/>
          <w:bCs/>
          <w:color w:val="000000"/>
        </w:rPr>
        <w:t>лении услуги</w:t>
      </w:r>
    </w:p>
    <w:p w:rsidR="00707195" w:rsidRPr="00707195" w:rsidRDefault="00707195" w:rsidP="00707195">
      <w:pPr>
        <w:widowControl w:val="0"/>
        <w:spacing w:before="55" w:line="241" w:lineRule="auto"/>
        <w:ind w:right="-8"/>
        <w:jc w:val="center"/>
        <w:rPr>
          <w:i/>
          <w:iCs/>
          <w:color w:val="000000"/>
          <w:sz w:val="28"/>
          <w:szCs w:val="28"/>
        </w:rPr>
      </w:pPr>
      <w:r w:rsidRPr="00707195">
        <w:rPr>
          <w:rFonts w:ascii="Arial" w:hAnsi="Arial" w:cs="Arial"/>
          <w:color w:val="000000"/>
        </w:rPr>
        <w:t>АДМИНИСТРАЦИЯ МУНИЦИПАЛЬНОГО</w:t>
      </w:r>
      <w:r w:rsidRPr="00707195">
        <w:rPr>
          <w:rFonts w:ascii="Arial" w:hAnsi="Arial" w:cs="Arial"/>
          <w:color w:val="000000"/>
        </w:rPr>
        <w:br/>
        <w:t>ОБРАЗОВАНИЯ «ИРХИДЕЙ»</w:t>
      </w:r>
    </w:p>
    <w:p w:rsidR="00707195" w:rsidRPr="00707195" w:rsidRDefault="00707195" w:rsidP="00707195">
      <w:pPr>
        <w:spacing w:after="79" w:line="240" w:lineRule="exact"/>
      </w:pPr>
    </w:p>
    <w:p w:rsidR="00707195" w:rsidRPr="00707195" w:rsidRDefault="00707195" w:rsidP="00707195">
      <w:pPr>
        <w:widowControl w:val="0"/>
        <w:spacing w:line="239" w:lineRule="auto"/>
        <w:ind w:right="-8"/>
        <w:rPr>
          <w:rFonts w:ascii="Arial" w:hAnsi="Arial" w:cs="Arial"/>
          <w:color w:val="000000"/>
        </w:rPr>
      </w:pP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 ____</w:t>
      </w:r>
      <w:r w:rsidRPr="00707195">
        <w:rPr>
          <w:rFonts w:ascii="Arial" w:hAnsi="Arial" w:cs="Arial"/>
          <w:color w:val="000000"/>
          <w:spacing w:val="-1"/>
        </w:rPr>
        <w:t>_</w:t>
      </w:r>
      <w:r w:rsidRPr="00707195">
        <w:rPr>
          <w:rFonts w:ascii="Arial" w:hAnsi="Arial" w:cs="Arial"/>
          <w:color w:val="000000"/>
        </w:rPr>
        <w:t>__________</w:t>
      </w:r>
      <w:r w:rsidRPr="00707195">
        <w:rPr>
          <w:rFonts w:ascii="Arial" w:hAnsi="Arial" w:cs="Arial"/>
          <w:color w:val="000000"/>
          <w:spacing w:val="-1"/>
        </w:rPr>
        <w:t>_</w:t>
      </w:r>
      <w:r w:rsidRPr="00707195">
        <w:rPr>
          <w:rFonts w:ascii="Arial" w:hAnsi="Arial" w:cs="Arial"/>
          <w:color w:val="000000"/>
        </w:rPr>
        <w:t xml:space="preserve">_______________ </w:t>
      </w:r>
    </w:p>
    <w:p w:rsidR="00707195" w:rsidRPr="00707195" w:rsidRDefault="00707195" w:rsidP="00707195">
      <w:pPr>
        <w:widowControl w:val="0"/>
        <w:spacing w:line="239" w:lineRule="auto"/>
        <w:ind w:right="-8"/>
        <w:rPr>
          <w:rFonts w:ascii="Arial" w:hAnsi="Arial" w:cs="Arial"/>
          <w:color w:val="000000"/>
        </w:rPr>
      </w:pP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rPr>
        <w:t>н</w:t>
      </w:r>
      <w:r w:rsidRPr="00707195">
        <w:rPr>
          <w:rFonts w:ascii="Arial" w:hAnsi="Arial" w:cs="Arial"/>
          <w:color w:val="000000"/>
          <w:spacing w:val="-1"/>
        </w:rPr>
        <w:t>т</w:t>
      </w:r>
      <w:r w:rsidRPr="00707195">
        <w:rPr>
          <w:rFonts w:ascii="Arial" w:hAnsi="Arial" w:cs="Arial"/>
          <w:color w:val="000000"/>
        </w:rPr>
        <w:t>актные</w:t>
      </w:r>
      <w:r w:rsidRPr="00707195">
        <w:rPr>
          <w:rFonts w:ascii="Arial" w:hAnsi="Arial" w:cs="Arial"/>
          <w:color w:val="000000"/>
          <w:spacing w:val="-3"/>
        </w:rPr>
        <w:t xml:space="preserve"> </w:t>
      </w:r>
      <w:r w:rsidRPr="00707195">
        <w:rPr>
          <w:rFonts w:ascii="Arial" w:hAnsi="Arial" w:cs="Arial"/>
          <w:color w:val="000000"/>
        </w:rPr>
        <w:t>д</w:t>
      </w:r>
      <w:r w:rsidRPr="00707195">
        <w:rPr>
          <w:rFonts w:ascii="Arial" w:hAnsi="Arial" w:cs="Arial"/>
          <w:color w:val="000000"/>
          <w:spacing w:val="-1"/>
        </w:rPr>
        <w:t>а</w:t>
      </w:r>
      <w:r w:rsidRPr="00707195">
        <w:rPr>
          <w:rFonts w:ascii="Arial" w:hAnsi="Arial" w:cs="Arial"/>
          <w:color w:val="000000"/>
        </w:rPr>
        <w:t>нны</w:t>
      </w:r>
      <w:r w:rsidRPr="00707195">
        <w:rPr>
          <w:rFonts w:ascii="Arial" w:hAnsi="Arial" w:cs="Arial"/>
          <w:color w:val="000000"/>
          <w:spacing w:val="-1"/>
        </w:rPr>
        <w:t>е</w:t>
      </w:r>
      <w:r w:rsidRPr="00707195">
        <w:rPr>
          <w:rFonts w:ascii="Arial" w:hAnsi="Arial" w:cs="Arial"/>
          <w:color w:val="000000"/>
        </w:rPr>
        <w:t>: ____</w:t>
      </w:r>
      <w:r w:rsidRPr="00707195">
        <w:rPr>
          <w:rFonts w:ascii="Arial" w:hAnsi="Arial" w:cs="Arial"/>
          <w:color w:val="000000"/>
          <w:spacing w:val="-1"/>
        </w:rPr>
        <w:t>_</w:t>
      </w:r>
      <w:r w:rsidRPr="00707195">
        <w:rPr>
          <w:rFonts w:ascii="Arial" w:hAnsi="Arial" w:cs="Arial"/>
          <w:color w:val="000000"/>
        </w:rPr>
        <w:t>_</w:t>
      </w:r>
      <w:r w:rsidRPr="00707195">
        <w:rPr>
          <w:rFonts w:ascii="Arial" w:hAnsi="Arial" w:cs="Arial"/>
          <w:color w:val="000000"/>
          <w:spacing w:val="1"/>
        </w:rPr>
        <w:t>_</w:t>
      </w:r>
      <w:r w:rsidRPr="00707195">
        <w:rPr>
          <w:rFonts w:ascii="Arial" w:hAnsi="Arial" w:cs="Arial"/>
          <w:color w:val="000000"/>
        </w:rPr>
        <w:t>________</w:t>
      </w:r>
      <w:r w:rsidRPr="00707195">
        <w:rPr>
          <w:rFonts w:ascii="Arial" w:hAnsi="Arial" w:cs="Arial"/>
          <w:color w:val="000000"/>
          <w:spacing w:val="-1"/>
        </w:rPr>
        <w:t>_</w:t>
      </w:r>
      <w:r w:rsidRPr="00707195">
        <w:rPr>
          <w:rFonts w:ascii="Arial" w:hAnsi="Arial" w:cs="Arial"/>
          <w:color w:val="000000"/>
        </w:rPr>
        <w:t>_</w:t>
      </w:r>
      <w:r w:rsidRPr="00707195">
        <w:rPr>
          <w:rFonts w:ascii="Arial" w:hAnsi="Arial" w:cs="Arial"/>
          <w:color w:val="000000"/>
          <w:spacing w:val="1"/>
        </w:rPr>
        <w:t>__</w:t>
      </w:r>
    </w:p>
    <w:p w:rsidR="00707195" w:rsidRPr="00707195" w:rsidRDefault="00707195" w:rsidP="00707195">
      <w:pPr>
        <w:widowControl w:val="0"/>
        <w:spacing w:line="241" w:lineRule="auto"/>
        <w:ind w:right="-20"/>
        <w:rPr>
          <w:color w:val="000000"/>
          <w:spacing w:val="2"/>
          <w:sz w:val="28"/>
          <w:szCs w:val="28"/>
        </w:rPr>
      </w:pPr>
    </w:p>
    <w:p w:rsidR="00707195" w:rsidRPr="00707195" w:rsidRDefault="00707195" w:rsidP="00707195">
      <w:pPr>
        <w:widowControl w:val="0"/>
        <w:spacing w:line="241" w:lineRule="auto"/>
        <w:ind w:right="-20"/>
        <w:jc w:val="center"/>
        <w:rPr>
          <w:rFonts w:ascii="Arial" w:hAnsi="Arial" w:cs="Arial"/>
          <w:color w:val="000000"/>
        </w:rPr>
      </w:pPr>
      <w:r w:rsidRPr="00707195">
        <w:rPr>
          <w:rFonts w:ascii="Arial" w:hAnsi="Arial" w:cs="Arial"/>
          <w:color w:val="000000"/>
          <w:spacing w:val="2"/>
        </w:rPr>
        <w:t>РЕШ</w:t>
      </w:r>
      <w:r w:rsidRPr="00707195">
        <w:rPr>
          <w:rFonts w:ascii="Arial" w:hAnsi="Arial" w:cs="Arial"/>
          <w:color w:val="000000"/>
          <w:spacing w:val="1"/>
        </w:rPr>
        <w:t>Е</w:t>
      </w:r>
      <w:r w:rsidRPr="00707195">
        <w:rPr>
          <w:rFonts w:ascii="Arial" w:hAnsi="Arial" w:cs="Arial"/>
          <w:color w:val="000000"/>
          <w:spacing w:val="2"/>
        </w:rPr>
        <w:t>Н</w:t>
      </w:r>
      <w:r w:rsidRPr="00707195">
        <w:rPr>
          <w:rFonts w:ascii="Arial" w:hAnsi="Arial" w:cs="Arial"/>
          <w:color w:val="000000"/>
          <w:spacing w:val="1"/>
        </w:rPr>
        <w:t>ИЕ</w:t>
      </w:r>
    </w:p>
    <w:p w:rsidR="00707195" w:rsidRPr="00707195" w:rsidRDefault="00707195" w:rsidP="00707195">
      <w:pPr>
        <w:widowControl w:val="0"/>
        <w:spacing w:line="239" w:lineRule="auto"/>
        <w:ind w:right="-8"/>
        <w:jc w:val="center"/>
        <w:rPr>
          <w:rFonts w:ascii="Arial" w:hAnsi="Arial" w:cs="Arial"/>
          <w:color w:val="000000"/>
        </w:rPr>
      </w:pPr>
      <w:r w:rsidRPr="00707195">
        <w:rPr>
          <w:rFonts w:ascii="Arial" w:hAnsi="Arial" w:cs="Arial"/>
          <w:color w:val="000000"/>
          <w:spacing w:val="1"/>
        </w:rPr>
        <w:t>об</w:t>
      </w:r>
      <w:r w:rsidRPr="00707195">
        <w:rPr>
          <w:rFonts w:ascii="Arial" w:hAnsi="Arial" w:cs="Arial"/>
          <w:color w:val="000000"/>
          <w:spacing w:val="4"/>
        </w:rPr>
        <w:t xml:space="preserve"> </w:t>
      </w:r>
      <w:r w:rsidRPr="00707195">
        <w:rPr>
          <w:rFonts w:ascii="Arial" w:hAnsi="Arial" w:cs="Arial"/>
          <w:color w:val="000000"/>
          <w:spacing w:val="1"/>
        </w:rPr>
        <w:t>от</w:t>
      </w:r>
      <w:r w:rsidRPr="00707195">
        <w:rPr>
          <w:rFonts w:ascii="Arial" w:hAnsi="Arial" w:cs="Arial"/>
          <w:color w:val="000000"/>
          <w:spacing w:val="3"/>
        </w:rPr>
        <w:t>к</w:t>
      </w:r>
      <w:r w:rsidRPr="00707195">
        <w:rPr>
          <w:rFonts w:ascii="Arial" w:hAnsi="Arial" w:cs="Arial"/>
          <w:color w:val="000000"/>
        </w:rPr>
        <w:t>а</w:t>
      </w:r>
      <w:r w:rsidRPr="00707195">
        <w:rPr>
          <w:rFonts w:ascii="Arial" w:hAnsi="Arial" w:cs="Arial"/>
          <w:color w:val="000000"/>
          <w:spacing w:val="2"/>
        </w:rPr>
        <w:t>з</w:t>
      </w:r>
      <w:r w:rsidRPr="00707195">
        <w:rPr>
          <w:rFonts w:ascii="Arial" w:hAnsi="Arial" w:cs="Arial"/>
          <w:color w:val="000000"/>
        </w:rPr>
        <w:t>е</w:t>
      </w:r>
      <w:r w:rsidRPr="00707195">
        <w:rPr>
          <w:rFonts w:ascii="Arial" w:hAnsi="Arial" w:cs="Arial"/>
          <w:color w:val="000000"/>
          <w:spacing w:val="4"/>
        </w:rPr>
        <w:t xml:space="preserve"> </w:t>
      </w:r>
      <w:r w:rsidRPr="00707195">
        <w:rPr>
          <w:rFonts w:ascii="Arial" w:hAnsi="Arial" w:cs="Arial"/>
          <w:color w:val="000000"/>
        </w:rPr>
        <w:t>в</w:t>
      </w:r>
      <w:r w:rsidRPr="00707195">
        <w:rPr>
          <w:rFonts w:ascii="Arial" w:hAnsi="Arial" w:cs="Arial"/>
          <w:color w:val="000000"/>
          <w:spacing w:val="2"/>
        </w:rPr>
        <w:t xml:space="preserve"> </w:t>
      </w:r>
      <w:r w:rsidRPr="00707195">
        <w:rPr>
          <w:rFonts w:ascii="Arial" w:hAnsi="Arial" w:cs="Arial"/>
          <w:color w:val="000000"/>
        </w:rPr>
        <w:t>п</w:t>
      </w:r>
      <w:r w:rsidRPr="00707195">
        <w:rPr>
          <w:rFonts w:ascii="Arial" w:hAnsi="Arial" w:cs="Arial"/>
          <w:color w:val="000000"/>
          <w:spacing w:val="4"/>
        </w:rPr>
        <w:t>р</w:t>
      </w:r>
      <w:r w:rsidRPr="00707195">
        <w:rPr>
          <w:rFonts w:ascii="Arial" w:hAnsi="Arial" w:cs="Arial"/>
          <w:color w:val="000000"/>
        </w:rPr>
        <w:t>е</w:t>
      </w:r>
      <w:r w:rsidRPr="00707195">
        <w:rPr>
          <w:rFonts w:ascii="Arial" w:hAnsi="Arial" w:cs="Arial"/>
          <w:color w:val="000000"/>
          <w:spacing w:val="1"/>
        </w:rPr>
        <w:t>д</w:t>
      </w:r>
      <w:r w:rsidRPr="00707195">
        <w:rPr>
          <w:rFonts w:ascii="Arial" w:hAnsi="Arial" w:cs="Arial"/>
          <w:color w:val="000000"/>
          <w:spacing w:val="4"/>
        </w:rPr>
        <w:t>о</w:t>
      </w:r>
      <w:r w:rsidRPr="00707195">
        <w:rPr>
          <w:rFonts w:ascii="Arial" w:hAnsi="Arial" w:cs="Arial"/>
          <w:color w:val="000000"/>
          <w:spacing w:val="2"/>
        </w:rPr>
        <w:t>с</w:t>
      </w:r>
      <w:r w:rsidRPr="00707195">
        <w:rPr>
          <w:rFonts w:ascii="Arial" w:hAnsi="Arial" w:cs="Arial"/>
          <w:color w:val="000000"/>
          <w:spacing w:val="1"/>
        </w:rPr>
        <w:t>т</w:t>
      </w:r>
      <w:r w:rsidRPr="00707195">
        <w:rPr>
          <w:rFonts w:ascii="Arial" w:hAnsi="Arial" w:cs="Arial"/>
          <w:color w:val="000000"/>
          <w:spacing w:val="2"/>
        </w:rPr>
        <w:t>а</w:t>
      </w:r>
      <w:r w:rsidRPr="00707195">
        <w:rPr>
          <w:rFonts w:ascii="Arial" w:hAnsi="Arial" w:cs="Arial"/>
          <w:color w:val="000000"/>
          <w:spacing w:val="1"/>
        </w:rPr>
        <w:t>в</w:t>
      </w:r>
      <w:r w:rsidRPr="00707195">
        <w:rPr>
          <w:rFonts w:ascii="Arial" w:hAnsi="Arial" w:cs="Arial"/>
          <w:color w:val="000000"/>
          <w:spacing w:val="2"/>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ии</w:t>
      </w:r>
      <w:r w:rsidRPr="00707195">
        <w:rPr>
          <w:rFonts w:ascii="Arial" w:hAnsi="Arial" w:cs="Arial"/>
          <w:color w:val="000000"/>
          <w:spacing w:val="5"/>
        </w:rPr>
        <w:t xml:space="preserve"> </w:t>
      </w:r>
      <w:r w:rsidRPr="00707195">
        <w:rPr>
          <w:rFonts w:ascii="Arial" w:hAnsi="Arial" w:cs="Arial"/>
          <w:color w:val="000000"/>
        </w:rPr>
        <w:t>у</w:t>
      </w:r>
      <w:r w:rsidRPr="00707195">
        <w:rPr>
          <w:rFonts w:ascii="Arial" w:hAnsi="Arial" w:cs="Arial"/>
          <w:color w:val="000000"/>
          <w:spacing w:val="2"/>
        </w:rPr>
        <w:t>с</w:t>
      </w:r>
      <w:r w:rsidRPr="00707195">
        <w:rPr>
          <w:rFonts w:ascii="Arial" w:hAnsi="Arial" w:cs="Arial"/>
          <w:color w:val="000000"/>
        </w:rPr>
        <w:t>лу</w:t>
      </w:r>
      <w:r w:rsidRPr="00707195">
        <w:rPr>
          <w:rFonts w:ascii="Arial" w:hAnsi="Arial" w:cs="Arial"/>
          <w:color w:val="000000"/>
          <w:spacing w:val="2"/>
        </w:rPr>
        <w:t>г</w:t>
      </w:r>
      <w:r w:rsidRPr="00707195">
        <w:rPr>
          <w:rFonts w:ascii="Arial" w:hAnsi="Arial" w:cs="Arial"/>
          <w:color w:val="000000"/>
        </w:rPr>
        <w:t>и №</w:t>
      </w:r>
      <w:r w:rsidRPr="00707195">
        <w:rPr>
          <w:rFonts w:ascii="Arial" w:hAnsi="Arial" w:cs="Arial"/>
          <w:color w:val="000000"/>
          <w:spacing w:val="1"/>
        </w:rPr>
        <w:t xml:space="preserve"> </w:t>
      </w:r>
      <w:r w:rsidRPr="00707195">
        <w:rPr>
          <w:rFonts w:ascii="Arial" w:hAnsi="Arial" w:cs="Arial"/>
          <w:color w:val="000000"/>
        </w:rPr>
        <w:t>________</w:t>
      </w:r>
      <w:r w:rsidRPr="00707195">
        <w:rPr>
          <w:rFonts w:ascii="Arial" w:hAnsi="Arial" w:cs="Arial"/>
          <w:color w:val="000000"/>
          <w:spacing w:val="-1"/>
        </w:rPr>
        <w:t>_</w:t>
      </w:r>
      <w:r w:rsidRPr="00707195">
        <w:rPr>
          <w:rFonts w:ascii="Arial" w:hAnsi="Arial" w:cs="Arial"/>
          <w:color w:val="000000"/>
        </w:rPr>
        <w:t>_</w:t>
      </w:r>
      <w:r w:rsidRPr="00707195">
        <w:rPr>
          <w:rFonts w:ascii="Arial" w:hAnsi="Arial" w:cs="Arial"/>
          <w:color w:val="000000"/>
          <w:spacing w:val="-1"/>
        </w:rPr>
        <w:t xml:space="preserve"> </w:t>
      </w:r>
      <w:proofErr w:type="gramStart"/>
      <w:r w:rsidRPr="00707195">
        <w:rPr>
          <w:rFonts w:ascii="Arial" w:hAnsi="Arial" w:cs="Arial"/>
          <w:color w:val="000000"/>
        </w:rPr>
        <w:t>от</w:t>
      </w:r>
      <w:proofErr w:type="gramEnd"/>
      <w:r w:rsidRPr="00707195">
        <w:rPr>
          <w:rFonts w:ascii="Arial" w:hAnsi="Arial" w:cs="Arial"/>
          <w:color w:val="000000"/>
        </w:rPr>
        <w:t xml:space="preserve"> _______</w:t>
      </w:r>
      <w:r w:rsidRPr="00707195">
        <w:rPr>
          <w:rFonts w:ascii="Arial" w:hAnsi="Arial" w:cs="Arial"/>
          <w:color w:val="000000"/>
          <w:spacing w:val="-1"/>
        </w:rPr>
        <w:t>_</w:t>
      </w:r>
      <w:r w:rsidRPr="00707195">
        <w:rPr>
          <w:rFonts w:ascii="Arial" w:hAnsi="Arial" w:cs="Arial"/>
          <w:color w:val="000000"/>
        </w:rPr>
        <w:t>____</w:t>
      </w:r>
    </w:p>
    <w:p w:rsidR="00707195" w:rsidRPr="00707195" w:rsidRDefault="00707195" w:rsidP="00707195">
      <w:pPr>
        <w:spacing w:after="82" w:line="240" w:lineRule="exact"/>
      </w:pPr>
    </w:p>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color w:val="000000"/>
          <w:sz w:val="28"/>
          <w:szCs w:val="28"/>
        </w:rPr>
      </w:pPr>
      <w:proofErr w:type="gramStart"/>
      <w:r w:rsidRPr="00707195">
        <w:rPr>
          <w:rFonts w:ascii="Arial" w:hAnsi="Arial" w:cs="Arial"/>
          <w:color w:val="000000"/>
          <w:spacing w:val="-1"/>
        </w:rPr>
        <w:t>П</w:t>
      </w:r>
      <w:r w:rsidRPr="00707195">
        <w:rPr>
          <w:rFonts w:ascii="Arial" w:hAnsi="Arial" w:cs="Arial"/>
          <w:color w:val="000000"/>
        </w:rPr>
        <w:t>о рез</w:t>
      </w:r>
      <w:r w:rsidRPr="00707195">
        <w:rPr>
          <w:rFonts w:ascii="Arial" w:hAnsi="Arial" w:cs="Arial"/>
          <w:color w:val="000000"/>
          <w:spacing w:val="-3"/>
        </w:rPr>
        <w:t>у</w:t>
      </w:r>
      <w:r w:rsidRPr="00707195">
        <w:rPr>
          <w:rFonts w:ascii="Arial" w:hAnsi="Arial" w:cs="Arial"/>
          <w:color w:val="000000"/>
          <w:spacing w:val="-1"/>
        </w:rPr>
        <w:t>л</w:t>
      </w:r>
      <w:r w:rsidRPr="00707195">
        <w:rPr>
          <w:rFonts w:ascii="Arial" w:hAnsi="Arial" w:cs="Arial"/>
          <w:color w:val="000000"/>
        </w:rPr>
        <w:t>ьтатам расс</w:t>
      </w:r>
      <w:r w:rsidRPr="00707195">
        <w:rPr>
          <w:rFonts w:ascii="Arial" w:hAnsi="Arial" w:cs="Arial"/>
          <w:color w:val="000000"/>
          <w:spacing w:val="-1"/>
        </w:rPr>
        <w:t>м</w:t>
      </w:r>
      <w:r w:rsidRPr="00707195">
        <w:rPr>
          <w:rFonts w:ascii="Arial" w:hAnsi="Arial" w:cs="Arial"/>
          <w:color w:val="000000"/>
        </w:rPr>
        <w:t>о</w:t>
      </w:r>
      <w:r w:rsidRPr="00707195">
        <w:rPr>
          <w:rFonts w:ascii="Arial" w:hAnsi="Arial" w:cs="Arial"/>
          <w:color w:val="000000"/>
          <w:spacing w:val="-2"/>
        </w:rPr>
        <w:t>т</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ния за</w:t>
      </w:r>
      <w:r w:rsidRPr="00707195">
        <w:rPr>
          <w:rFonts w:ascii="Arial" w:hAnsi="Arial" w:cs="Arial"/>
          <w:color w:val="000000"/>
          <w:spacing w:val="-2"/>
        </w:rPr>
        <w:t>я</w:t>
      </w:r>
      <w:r w:rsidRPr="00707195">
        <w:rPr>
          <w:rFonts w:ascii="Arial" w:hAnsi="Arial" w:cs="Arial"/>
          <w:color w:val="000000"/>
        </w:rPr>
        <w:t>в</w:t>
      </w:r>
      <w:r w:rsidRPr="00707195">
        <w:rPr>
          <w:rFonts w:ascii="Arial" w:hAnsi="Arial" w:cs="Arial"/>
          <w:color w:val="000000"/>
          <w:spacing w:val="-1"/>
        </w:rPr>
        <w:t>л</w:t>
      </w:r>
      <w:r w:rsidRPr="00707195">
        <w:rPr>
          <w:rFonts w:ascii="Arial" w:hAnsi="Arial" w:cs="Arial"/>
          <w:color w:val="000000"/>
        </w:rPr>
        <w:t xml:space="preserve">ения о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ед</w:t>
      </w:r>
      <w:r w:rsidRPr="00707195">
        <w:rPr>
          <w:rFonts w:ascii="Arial" w:hAnsi="Arial" w:cs="Arial"/>
          <w:color w:val="000000"/>
        </w:rPr>
        <w:t>о</w:t>
      </w:r>
      <w:r w:rsidRPr="00707195">
        <w:rPr>
          <w:rFonts w:ascii="Arial" w:hAnsi="Arial" w:cs="Arial"/>
          <w:color w:val="000000"/>
          <w:spacing w:val="-1"/>
        </w:rPr>
        <w:t>с</w:t>
      </w:r>
      <w:r w:rsidRPr="00707195">
        <w:rPr>
          <w:rFonts w:ascii="Arial" w:hAnsi="Arial" w:cs="Arial"/>
          <w:color w:val="000000"/>
        </w:rPr>
        <w:t>тав</w:t>
      </w:r>
      <w:r w:rsidRPr="00707195">
        <w:rPr>
          <w:rFonts w:ascii="Arial" w:hAnsi="Arial" w:cs="Arial"/>
          <w:color w:val="000000"/>
          <w:spacing w:val="-1"/>
        </w:rPr>
        <w:t>л</w:t>
      </w:r>
      <w:r w:rsidRPr="00707195">
        <w:rPr>
          <w:rFonts w:ascii="Arial" w:hAnsi="Arial" w:cs="Arial"/>
          <w:color w:val="000000"/>
        </w:rPr>
        <w:t xml:space="preserve">ении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 «Предостав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2"/>
        </w:rPr>
        <w:t>н</w:t>
      </w:r>
      <w:r w:rsidRPr="00707195">
        <w:rPr>
          <w:rFonts w:ascii="Arial" w:hAnsi="Arial" w:cs="Arial"/>
          <w:color w:val="000000"/>
        </w:rPr>
        <w:t>ие</w:t>
      </w:r>
      <w:r w:rsidRPr="00707195">
        <w:rPr>
          <w:rFonts w:ascii="Arial" w:hAnsi="Arial" w:cs="Arial"/>
          <w:color w:val="000000"/>
          <w:spacing w:val="63"/>
        </w:rPr>
        <w:t xml:space="preserve"> </w:t>
      </w:r>
      <w:r w:rsidRPr="00707195">
        <w:rPr>
          <w:rFonts w:ascii="Arial" w:hAnsi="Arial" w:cs="Arial"/>
          <w:color w:val="000000"/>
          <w:spacing w:val="1"/>
        </w:rPr>
        <w:t>в</w:t>
      </w:r>
      <w:r w:rsidRPr="00707195">
        <w:rPr>
          <w:rFonts w:ascii="Arial" w:hAnsi="Arial" w:cs="Arial"/>
          <w:color w:val="000000"/>
          <w:spacing w:val="61"/>
        </w:rPr>
        <w:t xml:space="preserve"> </w:t>
      </w:r>
      <w:r w:rsidRPr="00707195">
        <w:rPr>
          <w:rFonts w:ascii="Arial" w:hAnsi="Arial" w:cs="Arial"/>
          <w:color w:val="000000"/>
        </w:rPr>
        <w:t>собств</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ость,</w:t>
      </w:r>
      <w:r w:rsidRPr="00707195">
        <w:rPr>
          <w:rFonts w:ascii="Arial" w:hAnsi="Arial" w:cs="Arial"/>
          <w:color w:val="000000"/>
          <w:spacing w:val="63"/>
        </w:rPr>
        <w:t xml:space="preserve"> </w:t>
      </w:r>
      <w:r w:rsidRPr="00707195">
        <w:rPr>
          <w:rFonts w:ascii="Arial" w:hAnsi="Arial" w:cs="Arial"/>
          <w:color w:val="000000"/>
          <w:spacing w:val="-1"/>
        </w:rPr>
        <w:t>а</w:t>
      </w:r>
      <w:r w:rsidRPr="00707195">
        <w:rPr>
          <w:rFonts w:ascii="Arial" w:hAnsi="Arial" w:cs="Arial"/>
          <w:color w:val="000000"/>
        </w:rPr>
        <w:t>р</w:t>
      </w:r>
      <w:r w:rsidRPr="00707195">
        <w:rPr>
          <w:rFonts w:ascii="Arial" w:hAnsi="Arial" w:cs="Arial"/>
          <w:color w:val="000000"/>
          <w:spacing w:val="-1"/>
        </w:rPr>
        <w:t>е</w:t>
      </w:r>
      <w:r w:rsidRPr="00707195">
        <w:rPr>
          <w:rFonts w:ascii="Arial" w:hAnsi="Arial" w:cs="Arial"/>
          <w:color w:val="000000"/>
        </w:rPr>
        <w:t>нд</w:t>
      </w:r>
      <w:r w:rsidRPr="00707195">
        <w:rPr>
          <w:rFonts w:ascii="Arial" w:hAnsi="Arial" w:cs="Arial"/>
          <w:color w:val="000000"/>
          <w:spacing w:val="-1"/>
        </w:rPr>
        <w:t>у,</w:t>
      </w:r>
      <w:r w:rsidRPr="00707195">
        <w:rPr>
          <w:rFonts w:ascii="Arial" w:hAnsi="Arial" w:cs="Arial"/>
          <w:color w:val="000000"/>
          <w:spacing w:val="63"/>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с</w:t>
      </w:r>
      <w:r w:rsidRPr="00707195">
        <w:rPr>
          <w:rFonts w:ascii="Arial" w:hAnsi="Arial" w:cs="Arial"/>
          <w:color w:val="000000"/>
          <w:spacing w:val="-1"/>
        </w:rPr>
        <w:t>т</w:t>
      </w:r>
      <w:r w:rsidRPr="00707195">
        <w:rPr>
          <w:rFonts w:ascii="Arial" w:hAnsi="Arial" w:cs="Arial"/>
          <w:color w:val="000000"/>
        </w:rPr>
        <w:t>о</w:t>
      </w:r>
      <w:r w:rsidRPr="00707195">
        <w:rPr>
          <w:rFonts w:ascii="Arial" w:hAnsi="Arial" w:cs="Arial"/>
          <w:color w:val="000000"/>
          <w:spacing w:val="-1"/>
        </w:rPr>
        <w:t>я</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ое</w:t>
      </w:r>
      <w:r w:rsidRPr="00707195">
        <w:rPr>
          <w:rFonts w:ascii="Arial" w:hAnsi="Arial" w:cs="Arial"/>
          <w:color w:val="000000"/>
          <w:spacing w:val="64"/>
        </w:rPr>
        <w:t xml:space="preserve"> </w:t>
      </w:r>
      <w:r w:rsidRPr="00707195">
        <w:rPr>
          <w:rFonts w:ascii="Arial" w:hAnsi="Arial" w:cs="Arial"/>
          <w:color w:val="000000"/>
          <w:spacing w:val="-2"/>
        </w:rPr>
        <w:t>(</w:t>
      </w:r>
      <w:r w:rsidRPr="00707195">
        <w:rPr>
          <w:rFonts w:ascii="Arial" w:hAnsi="Arial" w:cs="Arial"/>
          <w:color w:val="000000"/>
          <w:spacing w:val="-1"/>
        </w:rPr>
        <w:t>б</w:t>
      </w:r>
      <w:r w:rsidRPr="00707195">
        <w:rPr>
          <w:rFonts w:ascii="Arial" w:hAnsi="Arial" w:cs="Arial"/>
          <w:color w:val="000000"/>
        </w:rPr>
        <w:t>ессро</w:t>
      </w:r>
      <w:r w:rsidRPr="00707195">
        <w:rPr>
          <w:rFonts w:ascii="Arial" w:hAnsi="Arial" w:cs="Arial"/>
          <w:color w:val="000000"/>
          <w:spacing w:val="-1"/>
        </w:rPr>
        <w:t>ч</w:t>
      </w:r>
      <w:r w:rsidRPr="00707195">
        <w:rPr>
          <w:rFonts w:ascii="Arial" w:hAnsi="Arial" w:cs="Arial"/>
          <w:color w:val="000000"/>
        </w:rPr>
        <w:t>ное)</w:t>
      </w:r>
      <w:r w:rsidRPr="00707195">
        <w:rPr>
          <w:rFonts w:ascii="Arial" w:hAnsi="Arial" w:cs="Arial"/>
          <w:color w:val="000000"/>
          <w:spacing w:val="62"/>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льзован</w:t>
      </w:r>
      <w:r w:rsidRPr="00707195">
        <w:rPr>
          <w:rFonts w:ascii="Arial" w:hAnsi="Arial" w:cs="Arial"/>
          <w:color w:val="000000"/>
          <w:spacing w:val="-1"/>
        </w:rPr>
        <w:t>и</w:t>
      </w:r>
      <w:r w:rsidRPr="00707195">
        <w:rPr>
          <w:rFonts w:ascii="Arial" w:hAnsi="Arial" w:cs="Arial"/>
          <w:color w:val="000000"/>
        </w:rPr>
        <w:t>е, безвоз</w:t>
      </w:r>
      <w:r w:rsidRPr="00707195">
        <w:rPr>
          <w:rFonts w:ascii="Arial" w:hAnsi="Arial" w:cs="Arial"/>
          <w:color w:val="000000"/>
          <w:spacing w:val="-1"/>
        </w:rPr>
        <w:t>м</w:t>
      </w:r>
      <w:r w:rsidRPr="00707195">
        <w:rPr>
          <w:rFonts w:ascii="Arial" w:hAnsi="Arial" w:cs="Arial"/>
          <w:color w:val="000000"/>
        </w:rPr>
        <w:t>ез</w:t>
      </w:r>
      <w:r w:rsidRPr="00707195">
        <w:rPr>
          <w:rFonts w:ascii="Arial" w:hAnsi="Arial" w:cs="Arial"/>
          <w:color w:val="000000"/>
          <w:spacing w:val="-1"/>
        </w:rPr>
        <w:t>д</w:t>
      </w:r>
      <w:r w:rsidRPr="00707195">
        <w:rPr>
          <w:rFonts w:ascii="Arial" w:hAnsi="Arial" w:cs="Arial"/>
          <w:color w:val="000000"/>
        </w:rPr>
        <w:t>ное</w:t>
      </w:r>
      <w:r w:rsidRPr="00707195">
        <w:rPr>
          <w:rFonts w:ascii="Arial" w:hAnsi="Arial" w:cs="Arial"/>
          <w:color w:val="000000"/>
          <w:spacing w:val="62"/>
        </w:rPr>
        <w:t xml:space="preserve"> </w:t>
      </w:r>
      <w:r w:rsidRPr="00707195">
        <w:rPr>
          <w:rFonts w:ascii="Arial" w:hAnsi="Arial" w:cs="Arial"/>
          <w:color w:val="000000"/>
        </w:rPr>
        <w:t>пользование</w:t>
      </w:r>
      <w:r w:rsidRPr="00707195">
        <w:rPr>
          <w:rFonts w:ascii="Arial" w:hAnsi="Arial" w:cs="Arial"/>
          <w:color w:val="000000"/>
          <w:spacing w:val="61"/>
        </w:rPr>
        <w:t xml:space="preserve"> </w:t>
      </w:r>
      <w:r w:rsidRPr="00707195">
        <w:rPr>
          <w:rFonts w:ascii="Arial" w:hAnsi="Arial" w:cs="Arial"/>
          <w:color w:val="000000"/>
        </w:rPr>
        <w:t>земельного</w:t>
      </w:r>
      <w:r w:rsidRPr="00707195">
        <w:rPr>
          <w:rFonts w:ascii="Arial" w:hAnsi="Arial" w:cs="Arial"/>
          <w:color w:val="000000"/>
          <w:spacing w:val="63"/>
        </w:rPr>
        <w:t xml:space="preserve"> </w:t>
      </w:r>
      <w:r w:rsidRPr="00707195">
        <w:rPr>
          <w:rFonts w:ascii="Arial" w:hAnsi="Arial" w:cs="Arial"/>
          <w:color w:val="000000"/>
          <w:spacing w:val="-3"/>
        </w:rPr>
        <w:t>у</w:t>
      </w:r>
      <w:r w:rsidRPr="00707195">
        <w:rPr>
          <w:rFonts w:ascii="Arial" w:hAnsi="Arial" w:cs="Arial"/>
          <w:color w:val="000000"/>
        </w:rPr>
        <w:t>частка,</w:t>
      </w:r>
      <w:r w:rsidRPr="00707195">
        <w:rPr>
          <w:rFonts w:ascii="Arial" w:hAnsi="Arial" w:cs="Arial"/>
          <w:color w:val="000000"/>
          <w:spacing w:val="61"/>
        </w:rPr>
        <w:t xml:space="preserve"> </w:t>
      </w:r>
      <w:r w:rsidRPr="00707195">
        <w:rPr>
          <w:rFonts w:ascii="Arial" w:hAnsi="Arial" w:cs="Arial"/>
          <w:color w:val="000000"/>
        </w:rPr>
        <w:t>находящ</w:t>
      </w:r>
      <w:r w:rsidRPr="00707195">
        <w:rPr>
          <w:rFonts w:ascii="Arial" w:hAnsi="Arial" w:cs="Arial"/>
          <w:color w:val="000000"/>
          <w:spacing w:val="-3"/>
        </w:rPr>
        <w:t>е</w:t>
      </w:r>
      <w:r w:rsidRPr="00707195">
        <w:rPr>
          <w:rFonts w:ascii="Arial" w:hAnsi="Arial" w:cs="Arial"/>
          <w:color w:val="000000"/>
        </w:rPr>
        <w:t>гося</w:t>
      </w:r>
      <w:r w:rsidRPr="00707195">
        <w:rPr>
          <w:rFonts w:ascii="Arial" w:hAnsi="Arial" w:cs="Arial"/>
          <w:color w:val="000000"/>
          <w:spacing w:val="61"/>
        </w:rPr>
        <w:t xml:space="preserve"> </w:t>
      </w:r>
      <w:r w:rsidRPr="00707195">
        <w:rPr>
          <w:rFonts w:ascii="Arial" w:hAnsi="Arial" w:cs="Arial"/>
          <w:color w:val="000000"/>
          <w:spacing w:val="1"/>
        </w:rPr>
        <w:t>в</w:t>
      </w:r>
      <w:r w:rsidRPr="00707195">
        <w:rPr>
          <w:rFonts w:ascii="Arial" w:hAnsi="Arial" w:cs="Arial"/>
          <w:color w:val="000000"/>
          <w:spacing w:val="61"/>
        </w:rPr>
        <w:t xml:space="preserve"> </w:t>
      </w:r>
      <w:r w:rsidRPr="00707195">
        <w:rPr>
          <w:rFonts w:ascii="Arial" w:hAnsi="Arial" w:cs="Arial"/>
          <w:color w:val="000000"/>
          <w:spacing w:val="-1"/>
        </w:rPr>
        <w:t>г</w:t>
      </w:r>
      <w:r w:rsidRPr="00707195">
        <w:rPr>
          <w:rFonts w:ascii="Arial" w:hAnsi="Arial" w:cs="Arial"/>
          <w:color w:val="000000"/>
        </w:rPr>
        <w:t>ос</w:t>
      </w:r>
      <w:r w:rsidRPr="00707195">
        <w:rPr>
          <w:rFonts w:ascii="Arial" w:hAnsi="Arial" w:cs="Arial"/>
          <w:color w:val="000000"/>
          <w:spacing w:val="-3"/>
        </w:rPr>
        <w:t>у</w:t>
      </w:r>
      <w:r w:rsidRPr="00707195">
        <w:rPr>
          <w:rFonts w:ascii="Arial" w:hAnsi="Arial" w:cs="Arial"/>
          <w:color w:val="000000"/>
        </w:rPr>
        <w:t>да</w:t>
      </w:r>
      <w:r w:rsidRPr="00707195">
        <w:rPr>
          <w:rFonts w:ascii="Arial" w:hAnsi="Arial" w:cs="Arial"/>
          <w:color w:val="000000"/>
          <w:spacing w:val="1"/>
        </w:rPr>
        <w:t>р</w:t>
      </w:r>
      <w:r w:rsidRPr="00707195">
        <w:rPr>
          <w:rFonts w:ascii="Arial" w:hAnsi="Arial" w:cs="Arial"/>
          <w:color w:val="000000"/>
        </w:rPr>
        <w:t>ств</w:t>
      </w:r>
      <w:r w:rsidRPr="00707195">
        <w:rPr>
          <w:rFonts w:ascii="Arial" w:hAnsi="Arial" w:cs="Arial"/>
          <w:color w:val="000000"/>
          <w:spacing w:val="-2"/>
        </w:rPr>
        <w:t>е</w:t>
      </w:r>
      <w:r w:rsidRPr="00707195">
        <w:rPr>
          <w:rFonts w:ascii="Arial" w:hAnsi="Arial" w:cs="Arial"/>
          <w:color w:val="000000"/>
        </w:rPr>
        <w:t>нн</w:t>
      </w:r>
      <w:r w:rsidRPr="00707195">
        <w:rPr>
          <w:rFonts w:ascii="Arial" w:hAnsi="Arial" w:cs="Arial"/>
          <w:color w:val="000000"/>
          <w:spacing w:val="-1"/>
        </w:rPr>
        <w:t>о</w:t>
      </w:r>
      <w:r w:rsidRPr="00707195">
        <w:rPr>
          <w:rFonts w:ascii="Arial" w:hAnsi="Arial" w:cs="Arial"/>
          <w:color w:val="000000"/>
        </w:rPr>
        <w:t>й или</w:t>
      </w:r>
      <w:r w:rsidRPr="00707195">
        <w:rPr>
          <w:rFonts w:ascii="Arial" w:hAnsi="Arial" w:cs="Arial"/>
          <w:color w:val="000000"/>
          <w:spacing w:val="147"/>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w:t>
      </w:r>
      <w:r w:rsidRPr="00707195">
        <w:rPr>
          <w:rFonts w:ascii="Arial" w:hAnsi="Arial" w:cs="Arial"/>
          <w:color w:val="000000"/>
          <w:spacing w:val="1"/>
        </w:rPr>
        <w:t>иц</w:t>
      </w:r>
      <w:r w:rsidRPr="00707195">
        <w:rPr>
          <w:rFonts w:ascii="Arial" w:hAnsi="Arial" w:cs="Arial"/>
          <w:color w:val="000000"/>
        </w:rPr>
        <w:t>ипал</w:t>
      </w:r>
      <w:r w:rsidRPr="00707195">
        <w:rPr>
          <w:rFonts w:ascii="Arial" w:hAnsi="Arial" w:cs="Arial"/>
          <w:color w:val="000000"/>
          <w:spacing w:val="-1"/>
        </w:rPr>
        <w:t>ьн</w:t>
      </w:r>
      <w:r w:rsidRPr="00707195">
        <w:rPr>
          <w:rFonts w:ascii="Arial" w:hAnsi="Arial" w:cs="Arial"/>
          <w:color w:val="000000"/>
        </w:rPr>
        <w:t>ой</w:t>
      </w:r>
      <w:r w:rsidRPr="00707195">
        <w:rPr>
          <w:rFonts w:ascii="Arial" w:hAnsi="Arial" w:cs="Arial"/>
          <w:color w:val="000000"/>
          <w:spacing w:val="146"/>
        </w:rPr>
        <w:t xml:space="preserve"> </w:t>
      </w:r>
      <w:r w:rsidRPr="00707195">
        <w:rPr>
          <w:rFonts w:ascii="Arial" w:hAnsi="Arial" w:cs="Arial"/>
          <w:color w:val="000000"/>
        </w:rPr>
        <w:t>собстве</w:t>
      </w:r>
      <w:r w:rsidRPr="00707195">
        <w:rPr>
          <w:rFonts w:ascii="Arial" w:hAnsi="Arial" w:cs="Arial"/>
          <w:color w:val="000000"/>
          <w:spacing w:val="-2"/>
        </w:rPr>
        <w:t>н</w:t>
      </w:r>
      <w:r w:rsidRPr="00707195">
        <w:rPr>
          <w:rFonts w:ascii="Arial" w:hAnsi="Arial" w:cs="Arial"/>
          <w:color w:val="000000"/>
          <w:spacing w:val="-1"/>
        </w:rPr>
        <w:t>н</w:t>
      </w:r>
      <w:r w:rsidRPr="00707195">
        <w:rPr>
          <w:rFonts w:ascii="Arial" w:hAnsi="Arial" w:cs="Arial"/>
          <w:color w:val="000000"/>
        </w:rPr>
        <w:t>ости,</w:t>
      </w:r>
      <w:r w:rsidRPr="00707195">
        <w:rPr>
          <w:rFonts w:ascii="Arial" w:hAnsi="Arial" w:cs="Arial"/>
          <w:color w:val="000000"/>
          <w:spacing w:val="144"/>
        </w:rPr>
        <w:t xml:space="preserve"> </w:t>
      </w:r>
      <w:r w:rsidRPr="00707195">
        <w:rPr>
          <w:rFonts w:ascii="Arial" w:hAnsi="Arial" w:cs="Arial"/>
          <w:color w:val="000000"/>
          <w:spacing w:val="1"/>
        </w:rPr>
        <w:t>б</w:t>
      </w:r>
      <w:r w:rsidRPr="00707195">
        <w:rPr>
          <w:rFonts w:ascii="Arial" w:hAnsi="Arial" w:cs="Arial"/>
          <w:color w:val="000000"/>
        </w:rPr>
        <w:t>ез</w:t>
      </w:r>
      <w:r w:rsidRPr="00707195">
        <w:rPr>
          <w:rFonts w:ascii="Arial" w:hAnsi="Arial" w:cs="Arial"/>
          <w:color w:val="000000"/>
          <w:spacing w:val="145"/>
        </w:rPr>
        <w:t xml:space="preserve"> </w:t>
      </w:r>
      <w:r w:rsidRPr="00707195">
        <w:rPr>
          <w:rFonts w:ascii="Arial" w:hAnsi="Arial" w:cs="Arial"/>
          <w:color w:val="000000"/>
          <w:spacing w:val="1"/>
        </w:rPr>
        <w:t>п</w:t>
      </w:r>
      <w:r w:rsidRPr="00707195">
        <w:rPr>
          <w:rFonts w:ascii="Arial" w:hAnsi="Arial" w:cs="Arial"/>
          <w:color w:val="000000"/>
        </w:rPr>
        <w:t>р</w:t>
      </w:r>
      <w:r w:rsidRPr="00707195">
        <w:rPr>
          <w:rFonts w:ascii="Arial" w:hAnsi="Arial" w:cs="Arial"/>
          <w:color w:val="000000"/>
          <w:spacing w:val="1"/>
        </w:rPr>
        <w:t>о</w:t>
      </w:r>
      <w:r w:rsidRPr="00707195">
        <w:rPr>
          <w:rFonts w:ascii="Arial" w:hAnsi="Arial" w:cs="Arial"/>
          <w:color w:val="000000"/>
        </w:rPr>
        <w:t>в</w:t>
      </w:r>
      <w:r w:rsidRPr="00707195">
        <w:rPr>
          <w:rFonts w:ascii="Arial" w:hAnsi="Arial" w:cs="Arial"/>
          <w:color w:val="000000"/>
          <w:spacing w:val="-1"/>
        </w:rPr>
        <w:t>е</w:t>
      </w:r>
      <w:r w:rsidRPr="00707195">
        <w:rPr>
          <w:rFonts w:ascii="Arial" w:hAnsi="Arial" w:cs="Arial"/>
          <w:color w:val="000000"/>
        </w:rPr>
        <w:t>д</w:t>
      </w:r>
      <w:r w:rsidRPr="00707195">
        <w:rPr>
          <w:rFonts w:ascii="Arial" w:hAnsi="Arial" w:cs="Arial"/>
          <w:color w:val="000000"/>
          <w:spacing w:val="-1"/>
        </w:rPr>
        <w:t>е</w:t>
      </w:r>
      <w:r w:rsidRPr="00707195">
        <w:rPr>
          <w:rFonts w:ascii="Arial" w:hAnsi="Arial" w:cs="Arial"/>
          <w:color w:val="000000"/>
        </w:rPr>
        <w:t>ния</w:t>
      </w:r>
      <w:r w:rsidRPr="00707195">
        <w:rPr>
          <w:rFonts w:ascii="Arial" w:hAnsi="Arial" w:cs="Arial"/>
          <w:color w:val="000000"/>
          <w:spacing w:val="145"/>
        </w:rPr>
        <w:t xml:space="preserve"> </w:t>
      </w:r>
      <w:r w:rsidRPr="00707195">
        <w:rPr>
          <w:rFonts w:ascii="Arial" w:hAnsi="Arial" w:cs="Arial"/>
          <w:color w:val="000000"/>
          <w:spacing w:val="-1"/>
        </w:rPr>
        <w:t>т</w:t>
      </w:r>
      <w:r w:rsidRPr="00707195">
        <w:rPr>
          <w:rFonts w:ascii="Arial" w:hAnsi="Arial" w:cs="Arial"/>
          <w:color w:val="000000"/>
        </w:rPr>
        <w:t>орго</w:t>
      </w:r>
      <w:r w:rsidRPr="00707195">
        <w:rPr>
          <w:rFonts w:ascii="Arial" w:hAnsi="Arial" w:cs="Arial"/>
          <w:color w:val="000000"/>
          <w:spacing w:val="9"/>
        </w:rPr>
        <w:t>в</w:t>
      </w:r>
      <w:r w:rsidRPr="00707195">
        <w:rPr>
          <w:rFonts w:ascii="Arial" w:hAnsi="Arial" w:cs="Arial"/>
          <w:color w:val="000000"/>
        </w:rPr>
        <w:t>»</w:t>
      </w:r>
      <w:r w:rsidRPr="00707195">
        <w:rPr>
          <w:rFonts w:ascii="Arial" w:hAnsi="Arial" w:cs="Arial"/>
          <w:color w:val="000000"/>
          <w:spacing w:val="145"/>
        </w:rPr>
        <w:t xml:space="preserve"> </w:t>
      </w:r>
      <w:r w:rsidRPr="00707195">
        <w:rPr>
          <w:rFonts w:ascii="Arial" w:hAnsi="Arial" w:cs="Arial"/>
          <w:color w:val="000000"/>
          <w:spacing w:val="1"/>
        </w:rPr>
        <w:t>о</w:t>
      </w:r>
      <w:r w:rsidRPr="00707195">
        <w:rPr>
          <w:rFonts w:ascii="Arial" w:hAnsi="Arial" w:cs="Arial"/>
          <w:color w:val="000000"/>
        </w:rPr>
        <w:t>т</w:t>
      </w:r>
      <w:r w:rsidRPr="00707195">
        <w:rPr>
          <w:rFonts w:ascii="Arial" w:hAnsi="Arial" w:cs="Arial"/>
          <w:color w:val="000000"/>
          <w:spacing w:val="146"/>
        </w:rPr>
        <w:t xml:space="preserve"> </w:t>
      </w:r>
      <w:r w:rsidRPr="00707195">
        <w:rPr>
          <w:rFonts w:ascii="Arial" w:hAnsi="Arial" w:cs="Arial"/>
          <w:color w:val="000000"/>
        </w:rPr>
        <w:t>_________</w:t>
      </w:r>
      <w:r w:rsidRPr="00707195">
        <w:rPr>
          <w:rFonts w:ascii="Arial" w:hAnsi="Arial" w:cs="Arial"/>
          <w:color w:val="000000"/>
          <w:spacing w:val="-1"/>
        </w:rPr>
        <w:t>_</w:t>
      </w:r>
      <w:r w:rsidRPr="00707195">
        <w:rPr>
          <w:rFonts w:ascii="Arial" w:hAnsi="Arial" w:cs="Arial"/>
          <w:color w:val="000000"/>
        </w:rPr>
        <w:t>_ №</w:t>
      </w:r>
      <w:r w:rsidRPr="00707195">
        <w:rPr>
          <w:rFonts w:ascii="Arial" w:hAnsi="Arial" w:cs="Arial"/>
          <w:color w:val="000000"/>
          <w:spacing w:val="39"/>
        </w:rPr>
        <w:t xml:space="preserve"> </w:t>
      </w:r>
      <w:r w:rsidRPr="00707195">
        <w:rPr>
          <w:rFonts w:ascii="Arial" w:hAnsi="Arial" w:cs="Arial"/>
          <w:color w:val="000000"/>
          <w:spacing w:val="1"/>
        </w:rPr>
        <w:t>_</w:t>
      </w:r>
      <w:r w:rsidRPr="00707195">
        <w:rPr>
          <w:rFonts w:ascii="Arial" w:hAnsi="Arial" w:cs="Arial"/>
          <w:color w:val="000000"/>
        </w:rPr>
        <w:t>____________</w:t>
      </w:r>
      <w:r w:rsidRPr="00707195">
        <w:rPr>
          <w:rFonts w:ascii="Arial" w:hAnsi="Arial" w:cs="Arial"/>
          <w:color w:val="000000"/>
          <w:spacing w:val="-1"/>
        </w:rPr>
        <w:t>_</w:t>
      </w:r>
      <w:r w:rsidRPr="00707195">
        <w:rPr>
          <w:rFonts w:ascii="Arial" w:hAnsi="Arial" w:cs="Arial"/>
          <w:color w:val="000000"/>
        </w:rPr>
        <w:t>и</w:t>
      </w:r>
      <w:r w:rsidRPr="00707195">
        <w:rPr>
          <w:rFonts w:ascii="Arial" w:hAnsi="Arial" w:cs="Arial"/>
          <w:color w:val="000000"/>
          <w:spacing w:val="41"/>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ил</w:t>
      </w:r>
      <w:r w:rsidRPr="00707195">
        <w:rPr>
          <w:rFonts w:ascii="Arial" w:hAnsi="Arial" w:cs="Arial"/>
          <w:color w:val="000000"/>
          <w:spacing w:val="1"/>
        </w:rPr>
        <w:t>о</w:t>
      </w:r>
      <w:r w:rsidRPr="00707195">
        <w:rPr>
          <w:rFonts w:ascii="Arial" w:hAnsi="Arial" w:cs="Arial"/>
          <w:color w:val="000000"/>
          <w:spacing w:val="-1"/>
        </w:rPr>
        <w:t>ж</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ных</w:t>
      </w:r>
      <w:r w:rsidRPr="00707195">
        <w:rPr>
          <w:rFonts w:ascii="Arial" w:hAnsi="Arial" w:cs="Arial"/>
          <w:color w:val="000000"/>
          <w:spacing w:val="39"/>
        </w:rPr>
        <w:t xml:space="preserve"> </w:t>
      </w:r>
      <w:r w:rsidRPr="00707195">
        <w:rPr>
          <w:rFonts w:ascii="Arial" w:hAnsi="Arial" w:cs="Arial"/>
          <w:color w:val="000000"/>
        </w:rPr>
        <w:t>к</w:t>
      </w:r>
      <w:r w:rsidRPr="00707195">
        <w:rPr>
          <w:rFonts w:ascii="Arial" w:hAnsi="Arial" w:cs="Arial"/>
          <w:color w:val="000000"/>
          <w:spacing w:val="39"/>
        </w:rPr>
        <w:t xml:space="preserve"> </w:t>
      </w:r>
      <w:r w:rsidRPr="00707195">
        <w:rPr>
          <w:rFonts w:ascii="Arial" w:hAnsi="Arial" w:cs="Arial"/>
          <w:color w:val="000000"/>
          <w:spacing w:val="-1"/>
        </w:rPr>
        <w:t>н</w:t>
      </w:r>
      <w:r w:rsidRPr="00707195">
        <w:rPr>
          <w:rFonts w:ascii="Arial" w:hAnsi="Arial" w:cs="Arial"/>
          <w:color w:val="000000"/>
        </w:rPr>
        <w:t>ему</w:t>
      </w:r>
      <w:r w:rsidRPr="00707195">
        <w:rPr>
          <w:rFonts w:ascii="Arial" w:hAnsi="Arial" w:cs="Arial"/>
          <w:color w:val="000000"/>
          <w:spacing w:val="37"/>
        </w:rPr>
        <w:t xml:space="preserve"> </w:t>
      </w:r>
      <w:r w:rsidRPr="00707195">
        <w:rPr>
          <w:rFonts w:ascii="Arial" w:hAnsi="Arial" w:cs="Arial"/>
          <w:color w:val="000000"/>
        </w:rPr>
        <w:t>д</w:t>
      </w:r>
      <w:r w:rsidRPr="00707195">
        <w:rPr>
          <w:rFonts w:ascii="Arial" w:hAnsi="Arial" w:cs="Arial"/>
          <w:color w:val="000000"/>
          <w:spacing w:val="1"/>
        </w:rPr>
        <w:t>ок</w:t>
      </w:r>
      <w:r w:rsidRPr="00707195">
        <w:rPr>
          <w:rFonts w:ascii="Arial" w:hAnsi="Arial" w:cs="Arial"/>
          <w:color w:val="000000"/>
          <w:spacing w:val="-1"/>
        </w:rPr>
        <w:t>у</w:t>
      </w:r>
      <w:r w:rsidRPr="00707195">
        <w:rPr>
          <w:rFonts w:ascii="Arial" w:hAnsi="Arial" w:cs="Arial"/>
          <w:color w:val="000000"/>
        </w:rPr>
        <w:t>ментов,</w:t>
      </w:r>
      <w:r w:rsidRPr="00707195">
        <w:rPr>
          <w:rFonts w:ascii="Arial" w:hAnsi="Arial" w:cs="Arial"/>
          <w:color w:val="000000"/>
          <w:spacing w:val="37"/>
        </w:rPr>
        <w:t xml:space="preserve"> </w:t>
      </w:r>
      <w:r w:rsidRPr="00707195">
        <w:rPr>
          <w:rFonts w:ascii="Arial" w:hAnsi="Arial" w:cs="Arial"/>
          <w:color w:val="000000"/>
        </w:rPr>
        <w:t>на</w:t>
      </w:r>
      <w:r w:rsidRPr="00707195">
        <w:rPr>
          <w:rFonts w:ascii="Arial" w:hAnsi="Arial" w:cs="Arial"/>
          <w:color w:val="000000"/>
          <w:spacing w:val="37"/>
        </w:rPr>
        <w:t xml:space="preserve"> </w:t>
      </w:r>
      <w:r w:rsidRPr="00707195">
        <w:rPr>
          <w:rFonts w:ascii="Arial" w:hAnsi="Arial" w:cs="Arial"/>
          <w:color w:val="000000"/>
          <w:spacing w:val="1"/>
        </w:rPr>
        <w:t>о</w:t>
      </w:r>
      <w:r w:rsidRPr="00707195">
        <w:rPr>
          <w:rFonts w:ascii="Arial" w:hAnsi="Arial" w:cs="Arial"/>
          <w:color w:val="000000"/>
        </w:rPr>
        <w:t>сно</w:t>
      </w:r>
      <w:r w:rsidRPr="00707195">
        <w:rPr>
          <w:rFonts w:ascii="Arial" w:hAnsi="Arial" w:cs="Arial"/>
          <w:color w:val="000000"/>
          <w:spacing w:val="-1"/>
        </w:rPr>
        <w:t>в</w:t>
      </w:r>
      <w:r w:rsidRPr="00707195">
        <w:rPr>
          <w:rFonts w:ascii="Arial" w:hAnsi="Arial" w:cs="Arial"/>
          <w:color w:val="000000"/>
        </w:rPr>
        <w:t>а</w:t>
      </w:r>
      <w:r w:rsidRPr="00707195">
        <w:rPr>
          <w:rFonts w:ascii="Arial" w:hAnsi="Arial" w:cs="Arial"/>
          <w:color w:val="000000"/>
          <w:spacing w:val="-2"/>
        </w:rPr>
        <w:t>н</w:t>
      </w:r>
      <w:r w:rsidRPr="00707195">
        <w:rPr>
          <w:rFonts w:ascii="Arial" w:hAnsi="Arial" w:cs="Arial"/>
          <w:color w:val="000000"/>
        </w:rPr>
        <w:t>ии</w:t>
      </w:r>
      <w:r w:rsidRPr="00707195">
        <w:rPr>
          <w:rFonts w:ascii="Arial" w:hAnsi="Arial" w:cs="Arial"/>
          <w:color w:val="000000"/>
          <w:spacing w:val="48"/>
        </w:rPr>
        <w:t xml:space="preserve"> </w:t>
      </w:r>
      <w:r w:rsidRPr="00707195">
        <w:rPr>
          <w:rFonts w:ascii="Arial" w:hAnsi="Arial" w:cs="Arial"/>
          <w:color w:val="000000"/>
        </w:rPr>
        <w:t>статьи</w:t>
      </w:r>
      <w:r w:rsidRPr="00707195">
        <w:rPr>
          <w:rFonts w:ascii="Arial" w:hAnsi="Arial" w:cs="Arial"/>
          <w:color w:val="000000"/>
          <w:spacing w:val="36"/>
        </w:rPr>
        <w:t xml:space="preserve"> </w:t>
      </w:r>
      <w:r w:rsidRPr="00707195">
        <w:rPr>
          <w:rFonts w:ascii="Arial" w:hAnsi="Arial" w:cs="Arial"/>
          <w:color w:val="000000"/>
          <w:spacing w:val="1"/>
        </w:rPr>
        <w:t>39</w:t>
      </w:r>
      <w:r w:rsidRPr="00707195">
        <w:rPr>
          <w:rFonts w:ascii="Arial" w:hAnsi="Arial" w:cs="Arial"/>
          <w:color w:val="000000"/>
          <w:spacing w:val="-1"/>
        </w:rPr>
        <w:t>.</w:t>
      </w:r>
      <w:r w:rsidRPr="00707195">
        <w:rPr>
          <w:rFonts w:ascii="Arial" w:hAnsi="Arial" w:cs="Arial"/>
          <w:color w:val="000000"/>
          <w:spacing w:val="1"/>
        </w:rPr>
        <w:t>1</w:t>
      </w:r>
      <w:r w:rsidRPr="00707195">
        <w:rPr>
          <w:rFonts w:ascii="Arial" w:hAnsi="Arial" w:cs="Arial"/>
          <w:color w:val="000000"/>
        </w:rPr>
        <w:t>6 Земельно</w:t>
      </w:r>
      <w:r w:rsidRPr="00707195">
        <w:rPr>
          <w:rFonts w:ascii="Arial" w:hAnsi="Arial" w:cs="Arial"/>
          <w:color w:val="000000"/>
          <w:spacing w:val="-2"/>
        </w:rPr>
        <w:t>г</w:t>
      </w:r>
      <w:r w:rsidRPr="00707195">
        <w:rPr>
          <w:rFonts w:ascii="Arial" w:hAnsi="Arial" w:cs="Arial"/>
          <w:color w:val="000000"/>
        </w:rPr>
        <w:t>о</w:t>
      </w:r>
      <w:r w:rsidRPr="00707195">
        <w:rPr>
          <w:rFonts w:ascii="Arial" w:hAnsi="Arial" w:cs="Arial"/>
          <w:color w:val="000000"/>
        </w:rPr>
        <w:tab/>
        <w:t>коде</w:t>
      </w:r>
      <w:r w:rsidRPr="00707195">
        <w:rPr>
          <w:rFonts w:ascii="Arial" w:hAnsi="Arial" w:cs="Arial"/>
          <w:color w:val="000000"/>
          <w:spacing w:val="-2"/>
        </w:rPr>
        <w:t>к</w:t>
      </w:r>
      <w:r w:rsidRPr="00707195">
        <w:rPr>
          <w:rFonts w:ascii="Arial" w:hAnsi="Arial" w:cs="Arial"/>
          <w:color w:val="000000"/>
        </w:rPr>
        <w:t>са Рос</w:t>
      </w:r>
      <w:r w:rsidRPr="00707195">
        <w:rPr>
          <w:rFonts w:ascii="Arial" w:hAnsi="Arial" w:cs="Arial"/>
          <w:color w:val="000000"/>
          <w:spacing w:val="-1"/>
        </w:rPr>
        <w:t>с</w:t>
      </w:r>
      <w:r w:rsidRPr="00707195">
        <w:rPr>
          <w:rFonts w:ascii="Arial" w:hAnsi="Arial" w:cs="Arial"/>
          <w:color w:val="000000"/>
        </w:rPr>
        <w:t>ийс</w:t>
      </w:r>
      <w:r w:rsidRPr="00707195">
        <w:rPr>
          <w:rFonts w:ascii="Arial" w:hAnsi="Arial" w:cs="Arial"/>
          <w:color w:val="000000"/>
          <w:spacing w:val="-2"/>
        </w:rPr>
        <w:t>к</w:t>
      </w:r>
      <w:r w:rsidRPr="00707195">
        <w:rPr>
          <w:rFonts w:ascii="Arial" w:hAnsi="Arial" w:cs="Arial"/>
          <w:color w:val="000000"/>
        </w:rPr>
        <w:t xml:space="preserve">ой </w:t>
      </w:r>
      <w:r w:rsidRPr="00707195">
        <w:rPr>
          <w:rFonts w:ascii="Arial" w:hAnsi="Arial" w:cs="Arial"/>
          <w:color w:val="000000"/>
          <w:spacing w:val="-3"/>
        </w:rPr>
        <w:t>Ф</w:t>
      </w:r>
      <w:r w:rsidRPr="00707195">
        <w:rPr>
          <w:rFonts w:ascii="Arial" w:hAnsi="Arial" w:cs="Arial"/>
          <w:color w:val="000000"/>
        </w:rPr>
        <w:t>ед</w:t>
      </w:r>
      <w:r w:rsidRPr="00707195">
        <w:rPr>
          <w:rFonts w:ascii="Arial" w:hAnsi="Arial" w:cs="Arial"/>
          <w:color w:val="000000"/>
          <w:spacing w:val="-2"/>
        </w:rPr>
        <w:t>е</w:t>
      </w:r>
      <w:r w:rsidRPr="00707195">
        <w:rPr>
          <w:rFonts w:ascii="Arial" w:hAnsi="Arial" w:cs="Arial"/>
          <w:color w:val="000000"/>
        </w:rPr>
        <w:t>р</w:t>
      </w:r>
      <w:r w:rsidRPr="00707195">
        <w:rPr>
          <w:rFonts w:ascii="Arial" w:hAnsi="Arial" w:cs="Arial"/>
          <w:color w:val="000000"/>
          <w:spacing w:val="-1"/>
        </w:rPr>
        <w:t>а</w:t>
      </w:r>
      <w:r w:rsidRPr="00707195">
        <w:rPr>
          <w:rFonts w:ascii="Arial" w:hAnsi="Arial" w:cs="Arial"/>
          <w:color w:val="000000"/>
        </w:rPr>
        <w:t>ции орган</w:t>
      </w:r>
      <w:r w:rsidRPr="00707195">
        <w:rPr>
          <w:rFonts w:ascii="Arial" w:hAnsi="Arial" w:cs="Arial"/>
          <w:color w:val="000000"/>
          <w:spacing w:val="1"/>
        </w:rPr>
        <w:t>о</w:t>
      </w:r>
      <w:r w:rsidRPr="00707195">
        <w:rPr>
          <w:rFonts w:ascii="Arial" w:hAnsi="Arial" w:cs="Arial"/>
          <w:color w:val="000000"/>
        </w:rPr>
        <w:t xml:space="preserve">м, </w:t>
      </w:r>
      <w:r w:rsidRPr="00707195">
        <w:rPr>
          <w:rFonts w:ascii="Arial" w:hAnsi="Arial" w:cs="Arial"/>
          <w:color w:val="000000"/>
          <w:spacing w:val="-2"/>
        </w:rPr>
        <w:t>у</w:t>
      </w:r>
      <w:r w:rsidRPr="00707195">
        <w:rPr>
          <w:rFonts w:ascii="Arial" w:hAnsi="Arial" w:cs="Arial"/>
          <w:color w:val="000000"/>
        </w:rPr>
        <w:t>полномоченным на п</w:t>
      </w:r>
      <w:r w:rsidRPr="00707195">
        <w:rPr>
          <w:rFonts w:ascii="Arial" w:hAnsi="Arial" w:cs="Arial"/>
          <w:color w:val="000000"/>
          <w:spacing w:val="1"/>
        </w:rPr>
        <w:t>р</w:t>
      </w:r>
      <w:r w:rsidRPr="00707195">
        <w:rPr>
          <w:rFonts w:ascii="Arial" w:hAnsi="Arial" w:cs="Arial"/>
          <w:color w:val="000000"/>
          <w:spacing w:val="-2"/>
        </w:rPr>
        <w:t>ед</w:t>
      </w:r>
      <w:r w:rsidRPr="00707195">
        <w:rPr>
          <w:rFonts w:ascii="Arial" w:hAnsi="Arial" w:cs="Arial"/>
          <w:color w:val="000000"/>
          <w:spacing w:val="1"/>
        </w:rPr>
        <w:t>о</w:t>
      </w:r>
      <w:r w:rsidRPr="00707195">
        <w:rPr>
          <w:rFonts w:ascii="Arial" w:hAnsi="Arial" w:cs="Arial"/>
          <w:color w:val="000000"/>
        </w:rPr>
        <w:t>ставл</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е</w:t>
      </w:r>
      <w:r w:rsidRPr="00707195">
        <w:rPr>
          <w:rFonts w:ascii="Arial" w:hAnsi="Arial" w:cs="Arial"/>
          <w:color w:val="000000"/>
          <w:spacing w:val="54"/>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w:t>
      </w:r>
      <w:r w:rsidRPr="00707195">
        <w:rPr>
          <w:rFonts w:ascii="Arial" w:hAnsi="Arial" w:cs="Arial"/>
          <w:color w:val="000000"/>
          <w:spacing w:val="3"/>
        </w:rPr>
        <w:t>и</w:t>
      </w:r>
      <w:r w:rsidRPr="00707195">
        <w:rPr>
          <w:rFonts w:ascii="Arial" w:hAnsi="Arial" w:cs="Arial"/>
          <w:color w:val="000000"/>
          <w:spacing w:val="1"/>
        </w:rPr>
        <w:t>,</w:t>
      </w:r>
      <w:r w:rsidRPr="00707195">
        <w:rPr>
          <w:rFonts w:ascii="Arial" w:hAnsi="Arial" w:cs="Arial"/>
          <w:color w:val="000000"/>
          <w:spacing w:val="54"/>
        </w:rPr>
        <w:t xml:space="preserve"> </w:t>
      </w:r>
      <w:r w:rsidRPr="00707195">
        <w:rPr>
          <w:rFonts w:ascii="Arial" w:hAnsi="Arial" w:cs="Arial"/>
          <w:color w:val="000000"/>
        </w:rPr>
        <w:t>п</w:t>
      </w:r>
      <w:r w:rsidRPr="00707195">
        <w:rPr>
          <w:rFonts w:ascii="Arial" w:hAnsi="Arial" w:cs="Arial"/>
          <w:color w:val="000000"/>
          <w:spacing w:val="1"/>
        </w:rPr>
        <w:t>рин</w:t>
      </w:r>
      <w:r w:rsidRPr="00707195">
        <w:rPr>
          <w:rFonts w:ascii="Arial" w:hAnsi="Arial" w:cs="Arial"/>
          <w:color w:val="000000"/>
        </w:rPr>
        <w:t>я</w:t>
      </w:r>
      <w:r w:rsidRPr="00707195">
        <w:rPr>
          <w:rFonts w:ascii="Arial" w:hAnsi="Arial" w:cs="Arial"/>
          <w:color w:val="000000"/>
          <w:spacing w:val="-1"/>
        </w:rPr>
        <w:t>т</w:t>
      </w:r>
      <w:r w:rsidRPr="00707195">
        <w:rPr>
          <w:rFonts w:ascii="Arial" w:hAnsi="Arial" w:cs="Arial"/>
          <w:color w:val="000000"/>
        </w:rPr>
        <w:t>о</w:t>
      </w:r>
      <w:r w:rsidRPr="00707195">
        <w:rPr>
          <w:rFonts w:ascii="Arial" w:hAnsi="Arial" w:cs="Arial"/>
          <w:color w:val="000000"/>
          <w:spacing w:val="55"/>
        </w:rPr>
        <w:t xml:space="preserve"> </w:t>
      </w:r>
      <w:r w:rsidRPr="00707195">
        <w:rPr>
          <w:rFonts w:ascii="Arial" w:hAnsi="Arial" w:cs="Arial"/>
          <w:color w:val="000000"/>
        </w:rPr>
        <w:t>ре</w:t>
      </w:r>
      <w:r w:rsidRPr="00707195">
        <w:rPr>
          <w:rFonts w:ascii="Arial" w:hAnsi="Arial" w:cs="Arial"/>
          <w:color w:val="000000"/>
          <w:spacing w:val="-1"/>
        </w:rPr>
        <w:t>ше</w:t>
      </w:r>
      <w:r w:rsidRPr="00707195">
        <w:rPr>
          <w:rFonts w:ascii="Arial" w:hAnsi="Arial" w:cs="Arial"/>
          <w:color w:val="000000"/>
        </w:rPr>
        <w:t>ние</w:t>
      </w:r>
      <w:r w:rsidRPr="00707195">
        <w:rPr>
          <w:rFonts w:ascii="Arial" w:hAnsi="Arial" w:cs="Arial"/>
          <w:color w:val="000000"/>
          <w:spacing w:val="54"/>
        </w:rPr>
        <w:t xml:space="preserve"> </w:t>
      </w:r>
      <w:r w:rsidRPr="00707195">
        <w:rPr>
          <w:rFonts w:ascii="Arial" w:hAnsi="Arial" w:cs="Arial"/>
          <w:color w:val="000000"/>
        </w:rPr>
        <w:t>об</w:t>
      </w:r>
      <w:r w:rsidRPr="00707195">
        <w:rPr>
          <w:rFonts w:ascii="Arial" w:hAnsi="Arial" w:cs="Arial"/>
          <w:color w:val="000000"/>
          <w:spacing w:val="55"/>
        </w:rPr>
        <w:t xml:space="preserve"> </w:t>
      </w:r>
      <w:r w:rsidRPr="00707195">
        <w:rPr>
          <w:rFonts w:ascii="Arial" w:hAnsi="Arial" w:cs="Arial"/>
          <w:color w:val="000000"/>
          <w:spacing w:val="1"/>
        </w:rPr>
        <w:t>о</w:t>
      </w:r>
      <w:r w:rsidRPr="00707195">
        <w:rPr>
          <w:rFonts w:ascii="Arial" w:hAnsi="Arial" w:cs="Arial"/>
          <w:color w:val="000000"/>
        </w:rPr>
        <w:t>т</w:t>
      </w:r>
      <w:r w:rsidRPr="00707195">
        <w:rPr>
          <w:rFonts w:ascii="Arial" w:hAnsi="Arial" w:cs="Arial"/>
          <w:color w:val="000000"/>
          <w:spacing w:val="-1"/>
        </w:rPr>
        <w:t>к</w:t>
      </w:r>
      <w:r w:rsidRPr="00707195">
        <w:rPr>
          <w:rFonts w:ascii="Arial" w:hAnsi="Arial" w:cs="Arial"/>
          <w:color w:val="000000"/>
        </w:rPr>
        <w:t>азе</w:t>
      </w:r>
      <w:r w:rsidRPr="00707195">
        <w:rPr>
          <w:rFonts w:ascii="Arial" w:hAnsi="Arial" w:cs="Arial"/>
          <w:color w:val="000000"/>
          <w:spacing w:val="54"/>
        </w:rPr>
        <w:t xml:space="preserve"> </w:t>
      </w:r>
      <w:r w:rsidRPr="00707195">
        <w:rPr>
          <w:rFonts w:ascii="Arial" w:hAnsi="Arial" w:cs="Arial"/>
          <w:color w:val="000000"/>
        </w:rPr>
        <w:t>в</w:t>
      </w:r>
      <w:r w:rsidRPr="00707195">
        <w:rPr>
          <w:rFonts w:ascii="Arial" w:hAnsi="Arial" w:cs="Arial"/>
          <w:color w:val="000000"/>
          <w:spacing w:val="54"/>
        </w:rPr>
        <w:t xml:space="preserve"> </w:t>
      </w:r>
      <w:r w:rsidRPr="00707195">
        <w:rPr>
          <w:rFonts w:ascii="Arial" w:hAnsi="Arial" w:cs="Arial"/>
          <w:color w:val="000000"/>
          <w:spacing w:val="1"/>
        </w:rPr>
        <w:t>п</w:t>
      </w:r>
      <w:r w:rsidRPr="00707195">
        <w:rPr>
          <w:rFonts w:ascii="Arial" w:hAnsi="Arial" w:cs="Arial"/>
          <w:color w:val="000000"/>
        </w:rPr>
        <w:t>ре</w:t>
      </w:r>
      <w:r w:rsidRPr="00707195">
        <w:rPr>
          <w:rFonts w:ascii="Arial" w:hAnsi="Arial" w:cs="Arial"/>
          <w:color w:val="000000"/>
          <w:spacing w:val="-1"/>
        </w:rPr>
        <w:t>д</w:t>
      </w:r>
      <w:r w:rsidRPr="00707195">
        <w:rPr>
          <w:rFonts w:ascii="Arial" w:hAnsi="Arial" w:cs="Arial"/>
          <w:color w:val="000000"/>
        </w:rPr>
        <w:t>остав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ни</w:t>
      </w:r>
      <w:r w:rsidRPr="00707195">
        <w:rPr>
          <w:rFonts w:ascii="Arial" w:hAnsi="Arial" w:cs="Arial"/>
          <w:color w:val="000000"/>
        </w:rPr>
        <w:t>и</w:t>
      </w:r>
      <w:r w:rsidRPr="00707195">
        <w:rPr>
          <w:rFonts w:ascii="Arial" w:hAnsi="Arial" w:cs="Arial"/>
          <w:color w:val="000000"/>
          <w:spacing w:val="55"/>
        </w:rPr>
        <w:t xml:space="preserve"> </w:t>
      </w:r>
      <w:r w:rsidRPr="00707195">
        <w:rPr>
          <w:rFonts w:ascii="Arial" w:hAnsi="Arial" w:cs="Arial"/>
          <w:color w:val="000000"/>
          <w:spacing w:val="-2"/>
        </w:rPr>
        <w:t>у</w:t>
      </w:r>
      <w:r w:rsidRPr="00707195">
        <w:rPr>
          <w:rFonts w:ascii="Arial" w:hAnsi="Arial" w:cs="Arial"/>
          <w:color w:val="000000"/>
        </w:rPr>
        <w:t>слу</w:t>
      </w:r>
      <w:r w:rsidRPr="00707195">
        <w:rPr>
          <w:rFonts w:ascii="Arial" w:hAnsi="Arial" w:cs="Arial"/>
          <w:color w:val="000000"/>
          <w:spacing w:val="1"/>
        </w:rPr>
        <w:t>г</w:t>
      </w:r>
      <w:r w:rsidRPr="00707195">
        <w:rPr>
          <w:rFonts w:ascii="Arial" w:hAnsi="Arial" w:cs="Arial"/>
          <w:color w:val="000000"/>
        </w:rPr>
        <w:t>и,</w:t>
      </w:r>
      <w:r w:rsidRPr="00707195">
        <w:rPr>
          <w:rFonts w:ascii="Arial" w:hAnsi="Arial" w:cs="Arial"/>
          <w:color w:val="000000"/>
          <w:spacing w:val="54"/>
        </w:rPr>
        <w:t xml:space="preserve"> </w:t>
      </w:r>
      <w:r w:rsidRPr="00707195">
        <w:rPr>
          <w:rFonts w:ascii="Arial" w:hAnsi="Arial" w:cs="Arial"/>
          <w:color w:val="000000"/>
        </w:rPr>
        <w:t>по след</w:t>
      </w:r>
      <w:r w:rsidRPr="00707195">
        <w:rPr>
          <w:rFonts w:ascii="Arial" w:hAnsi="Arial" w:cs="Arial"/>
          <w:color w:val="000000"/>
          <w:spacing w:val="-2"/>
        </w:rPr>
        <w:t>у</w:t>
      </w:r>
      <w:r w:rsidRPr="00707195">
        <w:rPr>
          <w:rFonts w:ascii="Arial" w:hAnsi="Arial" w:cs="Arial"/>
          <w:color w:val="000000"/>
        </w:rPr>
        <w:t xml:space="preserve">ющим </w:t>
      </w:r>
      <w:r w:rsidRPr="00707195">
        <w:rPr>
          <w:rFonts w:ascii="Arial" w:hAnsi="Arial" w:cs="Arial"/>
          <w:color w:val="000000"/>
          <w:spacing w:val="1"/>
        </w:rPr>
        <w:t>о</w:t>
      </w:r>
      <w:r w:rsidRPr="00707195">
        <w:rPr>
          <w:rFonts w:ascii="Arial" w:hAnsi="Arial" w:cs="Arial"/>
          <w:color w:val="000000"/>
        </w:rPr>
        <w:t>снов</w:t>
      </w:r>
      <w:r w:rsidRPr="00707195">
        <w:rPr>
          <w:rFonts w:ascii="Arial" w:hAnsi="Arial" w:cs="Arial"/>
          <w:color w:val="000000"/>
          <w:spacing w:val="-2"/>
        </w:rPr>
        <w:t>а</w:t>
      </w:r>
      <w:r w:rsidRPr="00707195">
        <w:rPr>
          <w:rFonts w:ascii="Arial" w:hAnsi="Arial" w:cs="Arial"/>
          <w:color w:val="000000"/>
          <w:spacing w:val="-1"/>
        </w:rPr>
        <w:t>н</w:t>
      </w:r>
      <w:r w:rsidRPr="00707195">
        <w:rPr>
          <w:rFonts w:ascii="Arial" w:hAnsi="Arial" w:cs="Arial"/>
          <w:color w:val="000000"/>
        </w:rPr>
        <w:t>ия</w:t>
      </w:r>
      <w:r w:rsidRPr="00707195">
        <w:rPr>
          <w:rFonts w:ascii="Arial" w:hAnsi="Arial" w:cs="Arial"/>
          <w:color w:val="000000"/>
          <w:spacing w:val="-2"/>
        </w:rPr>
        <w:t>м</w:t>
      </w:r>
      <w:r w:rsidRPr="00707195">
        <w:rPr>
          <w:color w:val="000000"/>
          <w:sz w:val="28"/>
          <w:szCs w:val="28"/>
        </w:rPr>
        <w:t>:</w:t>
      </w:r>
      <w:bookmarkStart w:id="44" w:name="_page_228_0"/>
      <w:bookmarkEnd w:id="43"/>
      <w:proofErr w:type="gramEnd"/>
    </w:p>
    <w:tbl>
      <w:tblPr>
        <w:tblStyle w:val="12"/>
        <w:tblW w:w="0" w:type="auto"/>
        <w:tblLook w:val="04A0" w:firstRow="1" w:lastRow="0" w:firstColumn="1" w:lastColumn="0" w:noHBand="0" w:noVBand="1"/>
      </w:tblPr>
      <w:tblGrid>
        <w:gridCol w:w="1253"/>
        <w:gridCol w:w="5801"/>
        <w:gridCol w:w="2510"/>
      </w:tblGrid>
      <w:tr w:rsidR="00707195" w:rsidRPr="00707195" w:rsidTr="00707195">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center"/>
              <w:rPr>
                <w:rFonts w:ascii="Courier New" w:hAnsi="Courier New" w:cs="Courier New"/>
              </w:rPr>
            </w:pPr>
            <w:r w:rsidRPr="00707195">
              <w:rPr>
                <w:rFonts w:ascii="Courier New" w:eastAsia="Calibri" w:hAnsi="Courier New" w:cs="Courier New"/>
                <w:sz w:val="22"/>
                <w:szCs w:val="22"/>
              </w:rPr>
              <w:t xml:space="preserve">№ пункта </w:t>
            </w:r>
            <w:proofErr w:type="spellStart"/>
            <w:proofErr w:type="gramStart"/>
            <w:r w:rsidRPr="00707195">
              <w:rPr>
                <w:rFonts w:ascii="Courier New" w:eastAsia="Calibri" w:hAnsi="Courier New" w:cs="Courier New"/>
                <w:sz w:val="22"/>
                <w:szCs w:val="22"/>
              </w:rPr>
              <w:t>админис</w:t>
            </w:r>
            <w:proofErr w:type="spell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тративно</w:t>
            </w:r>
            <w:proofErr w:type="spellEnd"/>
            <w:proofErr w:type="gram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го</w:t>
            </w:r>
            <w:proofErr w:type="spell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регламен</w:t>
            </w:r>
            <w:proofErr w:type="spellEnd"/>
            <w:r w:rsidRPr="00707195">
              <w:rPr>
                <w:rFonts w:ascii="Courier New" w:eastAsia="Calibri" w:hAnsi="Courier New" w:cs="Courier New"/>
                <w:sz w:val="22"/>
                <w:szCs w:val="22"/>
              </w:rPr>
              <w:t xml:space="preserve"> та</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center"/>
              <w:rPr>
                <w:rFonts w:ascii="Courier New" w:hAnsi="Courier New" w:cs="Courier New"/>
              </w:rPr>
            </w:pPr>
            <w:r w:rsidRPr="00707195">
              <w:rPr>
                <w:rFonts w:ascii="Courier New" w:eastAsia="Calibri" w:hAnsi="Courier New" w:cs="Courier New"/>
                <w:sz w:val="22"/>
                <w:szCs w:val="22"/>
              </w:rPr>
              <w:t>Наименование основания для отказа в соответствии с единым стандартом</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center"/>
              <w:rPr>
                <w:rFonts w:ascii="Courier New" w:hAnsi="Courier New" w:cs="Courier New"/>
              </w:rPr>
            </w:pPr>
            <w:r w:rsidRPr="00707195">
              <w:rPr>
                <w:rFonts w:ascii="Courier New" w:eastAsia="Calibri" w:hAnsi="Courier New" w:cs="Courier New"/>
                <w:sz w:val="22"/>
                <w:szCs w:val="22"/>
              </w:rPr>
              <w:t>Разъяснение причин отказа в предоставлении услуги</w:t>
            </w:r>
          </w:p>
        </w:tc>
      </w:tr>
      <w:tr w:rsidR="00707195" w:rsidRPr="00707195" w:rsidTr="00707195">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2.19.1</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2.19.2</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proofErr w:type="gramStart"/>
            <w:r w:rsidRPr="00707195">
              <w:rPr>
                <w:rFonts w:ascii="Courier New" w:eastAsia="Calibri" w:hAnsi="Courier New" w:cs="Courier New"/>
                <w:sz w:val="22"/>
                <w:szCs w:val="22"/>
              </w:rPr>
              <w:t xml:space="preserve">Указанный в заявлении земельный участок предоставлен на праве постоянного </w:t>
            </w:r>
            <w:r w:rsidRPr="00707195">
              <w:rPr>
                <w:rFonts w:ascii="Courier New" w:eastAsia="Calibri" w:hAnsi="Courier New" w:cs="Courier New"/>
                <w:sz w:val="22"/>
                <w:szCs w:val="22"/>
              </w:rPr>
              <w:lastRenderedPageBreak/>
              <w:t xml:space="preserve">(бессрочного)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707195">
              <w:rPr>
                <w:rFonts w:ascii="Courier New" w:eastAsia="Calibri" w:hAnsi="Courier New" w:cs="Courier New"/>
                <w:sz w:val="22"/>
                <w:szCs w:val="22"/>
              </w:rPr>
              <w:t>охотхозяйственного</w:t>
            </w:r>
            <w:proofErr w:type="spellEnd"/>
            <w:r w:rsidRPr="00707195">
              <w:rPr>
                <w:rFonts w:ascii="Courier New" w:eastAsia="Calibri" w:hAnsi="Courier New" w:cs="Courier New"/>
                <w:sz w:val="22"/>
                <w:szCs w:val="22"/>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707195">
              <w:rPr>
                <w:rFonts w:ascii="Courier New" w:eastAsia="Calibri" w:hAnsi="Courier New" w:cs="Courier New"/>
                <w:sz w:val="22"/>
                <w:szCs w:val="22"/>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lastRenderedPageBreak/>
              <w:t xml:space="preserve">Указываются основания такого </w:t>
            </w:r>
            <w:r w:rsidRPr="00707195">
              <w:rPr>
                <w:rFonts w:ascii="Courier New" w:eastAsia="Calibri" w:hAnsi="Courier New" w:cs="Courier New"/>
                <w:sz w:val="22"/>
                <w:szCs w:val="22"/>
              </w:rPr>
              <w:lastRenderedPageBreak/>
              <w:t>вывода</w:t>
            </w:r>
          </w:p>
        </w:tc>
      </w:tr>
      <w:tr w:rsidR="00707195" w:rsidRPr="00707195" w:rsidTr="00707195">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lastRenderedPageBreak/>
              <w:t>2.19.3</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proofErr w:type="gramStart"/>
            <w:r w:rsidRPr="00707195">
              <w:rPr>
                <w:rFonts w:ascii="Courier New" w:eastAsia="Calibri" w:hAnsi="Courier New" w:cs="Courier New"/>
                <w:sz w:val="22"/>
                <w:szCs w:val="22"/>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707195">
              <w:rPr>
                <w:rFonts w:ascii="Courier New" w:eastAsia="Calibri" w:hAnsi="Courier New" w:cs="Courier New"/>
                <w:sz w:val="22"/>
                <w:szCs w:val="22"/>
              </w:rPr>
              <w:t xml:space="preserve"> </w:t>
            </w:r>
            <w:proofErr w:type="gramStart"/>
            <w:r w:rsidRPr="00707195">
              <w:rPr>
                <w:rFonts w:ascii="Courier New" w:eastAsia="Calibri" w:hAnsi="Courier New" w:cs="Courier New"/>
                <w:sz w:val="22"/>
                <w:szCs w:val="22"/>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707195">
              <w:rPr>
                <w:rFonts w:ascii="Courier New" w:eastAsia="Calibri" w:hAnsi="Courier New" w:cs="Courier New"/>
                <w:sz w:val="22"/>
                <w:szCs w:val="22"/>
              </w:rPr>
              <w:t>, не выполнены обязанности, предусмотренные частью 11 статьи 55.32 Градостроительного кодекса Российской Федерации</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2.19.4</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proofErr w:type="gramStart"/>
            <w:r w:rsidRPr="00707195">
              <w:rPr>
                <w:rFonts w:ascii="Courier New" w:eastAsia="Calibri" w:hAnsi="Courier New" w:cs="Courier New"/>
                <w:sz w:val="22"/>
                <w:szCs w:val="22"/>
              </w:rPr>
              <w:t xml:space="preserve">На указанном в заявлении земельном участке </w:t>
            </w:r>
            <w:r w:rsidRPr="00707195">
              <w:rPr>
                <w:rFonts w:ascii="Courier New" w:eastAsia="Calibri" w:hAnsi="Courier New" w:cs="Courier New"/>
                <w:sz w:val="22"/>
                <w:szCs w:val="22"/>
              </w:rPr>
              <w:lastRenderedPageBreak/>
              <w:t>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707195">
              <w:rPr>
                <w:rFonts w:ascii="Courier New" w:eastAsia="Calibri" w:hAnsi="Courier New" w:cs="Courier New"/>
                <w:sz w:val="22"/>
                <w:szCs w:val="22"/>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lastRenderedPageBreak/>
              <w:t xml:space="preserve">Указываются </w:t>
            </w:r>
            <w:r w:rsidRPr="00707195">
              <w:rPr>
                <w:rFonts w:ascii="Courier New" w:eastAsia="Calibri" w:hAnsi="Courier New" w:cs="Courier New"/>
                <w:sz w:val="22"/>
                <w:szCs w:val="22"/>
              </w:rPr>
              <w:lastRenderedPageBreak/>
              <w:t>основания такого вывода</w:t>
            </w:r>
          </w:p>
        </w:tc>
      </w:tr>
      <w:tr w:rsidR="00707195" w:rsidRPr="00707195" w:rsidTr="00707195">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lastRenderedPageBreak/>
              <w:t>2.19.5</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65"/>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2.19.6</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proofErr w:type="gramStart"/>
            <w:r w:rsidRPr="00707195">
              <w:rPr>
                <w:rFonts w:ascii="Courier New" w:eastAsia="Calibri" w:hAnsi="Courier New" w:cs="Courier New"/>
                <w:sz w:val="22"/>
                <w:szCs w:val="22"/>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51"/>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2.19.7</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95"/>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2.19.8</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proofErr w:type="gramStart"/>
            <w:r w:rsidRPr="00707195">
              <w:rPr>
                <w:rFonts w:ascii="Courier New" w:eastAsia="Calibri" w:hAnsi="Courier New" w:cs="Courier New"/>
                <w:sz w:val="22"/>
                <w:szCs w:val="22"/>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w:t>
            </w:r>
            <w:r w:rsidRPr="00707195">
              <w:rPr>
                <w:rFonts w:ascii="Courier New" w:eastAsia="Calibri" w:hAnsi="Courier New" w:cs="Courier New"/>
                <w:sz w:val="22"/>
                <w:szCs w:val="22"/>
              </w:rPr>
              <w:lastRenderedPageBreak/>
              <w:t>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707195">
              <w:rPr>
                <w:rFonts w:ascii="Courier New" w:eastAsia="Calibri" w:hAnsi="Courier New" w:cs="Courier New"/>
                <w:sz w:val="22"/>
                <w:szCs w:val="22"/>
              </w:rPr>
              <w:t xml:space="preserve"> и с заявлением обратилось лицо, уполномоченное на строительство указанных объектов</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lastRenderedPageBreak/>
              <w:t>Указываются основания такого вывода</w:t>
            </w:r>
          </w:p>
        </w:tc>
      </w:tr>
      <w:tr w:rsidR="00707195" w:rsidRPr="00707195" w:rsidTr="00707195">
        <w:trPr>
          <w:trHeight w:val="165"/>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lastRenderedPageBreak/>
              <w:t>2.19.9</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proofErr w:type="gramStart"/>
            <w:r w:rsidRPr="00707195">
              <w:rPr>
                <w:rFonts w:ascii="Courier New" w:eastAsia="Calibri" w:hAnsi="Courier New" w:cs="Courier New"/>
                <w:sz w:val="22"/>
                <w:szCs w:val="22"/>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707195">
              <w:rPr>
                <w:rFonts w:ascii="Courier New" w:eastAsia="Calibri" w:hAnsi="Courier New" w:cs="Courier New"/>
                <w:sz w:val="22"/>
                <w:szCs w:val="22"/>
              </w:rPr>
              <w:t xml:space="preserve"> по строительству указанных объектов</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51"/>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2.19.10</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 xml:space="preserve">Указанный в заявлении земельный участок является предметом аукциона, </w:t>
            </w:r>
            <w:proofErr w:type="gramStart"/>
            <w:r w:rsidRPr="00707195">
              <w:rPr>
                <w:rFonts w:ascii="Courier New" w:eastAsia="Calibri" w:hAnsi="Courier New" w:cs="Courier New"/>
                <w:sz w:val="22"/>
                <w:szCs w:val="22"/>
              </w:rPr>
              <w:t>извещение</w:t>
            </w:r>
            <w:proofErr w:type="gramEnd"/>
            <w:r w:rsidRPr="00707195">
              <w:rPr>
                <w:rFonts w:ascii="Courier New" w:eastAsia="Calibri" w:hAnsi="Courier New" w:cs="Courier New"/>
                <w:sz w:val="22"/>
                <w:szCs w:val="22"/>
              </w:rPr>
              <w:t xml:space="preserve"> о проведении которого размещено в соответствии с пунктом 19 статьи 39.11 Земельного кодекса Российской Федерации</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36"/>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2.19.11</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proofErr w:type="gramStart"/>
            <w:r w:rsidRPr="00707195">
              <w:rPr>
                <w:rFonts w:ascii="Courier New" w:eastAsia="Calibri" w:hAnsi="Courier New" w:cs="Courier New"/>
                <w:sz w:val="22"/>
                <w:szCs w:val="22"/>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707195">
              <w:rPr>
                <w:rFonts w:ascii="Courier New" w:eastAsia="Calibri" w:hAnsi="Courier New" w:cs="Courier New"/>
                <w:sz w:val="22"/>
                <w:szCs w:val="22"/>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50"/>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2.19.12</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w:t>
            </w:r>
            <w:r w:rsidRPr="00707195">
              <w:rPr>
                <w:rFonts w:ascii="Courier New" w:eastAsia="Calibri" w:hAnsi="Courier New" w:cs="Courier New"/>
                <w:sz w:val="22"/>
                <w:szCs w:val="22"/>
              </w:rPr>
              <w:lastRenderedPageBreak/>
              <w:t>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lastRenderedPageBreak/>
              <w:t>Указываются основания такого вывода</w:t>
            </w:r>
          </w:p>
        </w:tc>
      </w:tr>
      <w:tr w:rsidR="00707195" w:rsidRPr="00707195" w:rsidTr="00707195">
        <w:trPr>
          <w:trHeight w:val="150"/>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lastRenderedPageBreak/>
              <w:t>2.19.13</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95"/>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2.19.14</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65"/>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2.19.15</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proofErr w:type="gramStart"/>
            <w:r w:rsidRPr="00707195">
              <w:rPr>
                <w:rFonts w:ascii="Courier New" w:eastAsia="Calibri" w:hAnsi="Courier New" w:cs="Courier New"/>
                <w:sz w:val="22"/>
                <w:szCs w:val="22"/>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707195">
              <w:rPr>
                <w:rFonts w:ascii="Courier New" w:eastAsia="Calibri" w:hAnsi="Courier New" w:cs="Courier New"/>
                <w:sz w:val="22"/>
                <w:szCs w:val="22"/>
              </w:rPr>
              <w:t>охотхозяйственного</w:t>
            </w:r>
            <w:proofErr w:type="spellEnd"/>
            <w:r w:rsidRPr="00707195">
              <w:rPr>
                <w:rFonts w:ascii="Courier New" w:eastAsia="Calibri" w:hAnsi="Courier New" w:cs="Courier New"/>
                <w:sz w:val="22"/>
                <w:szCs w:val="22"/>
              </w:rPr>
              <w:t>, лесохозяйственного и иного использования, не предусматривающего строительства зданий, сооружений, если такие земельные</w:t>
            </w:r>
            <w:proofErr w:type="gramEnd"/>
            <w:r w:rsidRPr="00707195">
              <w:rPr>
                <w:rFonts w:ascii="Courier New" w:eastAsia="Calibri" w:hAnsi="Courier New" w:cs="Courier New"/>
                <w:sz w:val="22"/>
                <w:szCs w:val="22"/>
              </w:rPr>
              <w:t xml:space="preserve"> </w:t>
            </w:r>
            <w:proofErr w:type="gramStart"/>
            <w:r w:rsidRPr="00707195">
              <w:rPr>
                <w:rFonts w:ascii="Courier New" w:eastAsia="Calibri" w:hAnsi="Courier New" w:cs="Courier New"/>
                <w:sz w:val="22"/>
                <w:szCs w:val="22"/>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80"/>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2.19.16</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50"/>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lastRenderedPageBreak/>
              <w:t>2.19.17</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51"/>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2.19.18</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Предоставление земельного участка на заявленном виде прав не допускается</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65"/>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2.19.19</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В отношении земельного участка, указанного в заявлении, не установлен вид разрешенного использования</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80"/>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2.19.20</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Указанный в заявлении земельный участок, не отнесен к определенной категории земель</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51"/>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2.19.21</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80"/>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2.19.22</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proofErr w:type="gramStart"/>
            <w:r w:rsidRPr="00707195">
              <w:rPr>
                <w:rFonts w:ascii="Courier New" w:eastAsia="Calibri" w:hAnsi="Courier New" w:cs="Courier New"/>
                <w:sz w:val="22"/>
                <w:szCs w:val="22"/>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50"/>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2.19.23</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50"/>
        </w:trPr>
        <w:tc>
          <w:tcPr>
            <w:tcW w:w="1253"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2.19.24</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t>Указываются основания такого вывода</w:t>
            </w:r>
          </w:p>
        </w:tc>
      </w:tr>
      <w:tr w:rsidR="00707195" w:rsidRPr="00707195" w:rsidTr="00707195">
        <w:trPr>
          <w:trHeight w:val="151"/>
        </w:trPr>
        <w:tc>
          <w:tcPr>
            <w:tcW w:w="1253" w:type="dxa"/>
            <w:tcBorders>
              <w:bottom w:val="single" w:sz="4" w:space="0" w:color="auto"/>
            </w:tcBorders>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hAnsi="Courier New" w:cs="Courier New"/>
                <w:sz w:val="22"/>
                <w:szCs w:val="22"/>
              </w:rPr>
              <w:t>2.19.25</w:t>
            </w:r>
          </w:p>
        </w:tc>
        <w:tc>
          <w:tcPr>
            <w:tcW w:w="5801"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proofErr w:type="gramStart"/>
            <w:r w:rsidRPr="00707195">
              <w:rPr>
                <w:rFonts w:ascii="Courier New" w:eastAsia="Calibri" w:hAnsi="Courier New" w:cs="Courier New"/>
                <w:sz w:val="22"/>
                <w:szCs w:val="22"/>
              </w:rPr>
              <w:t xml:space="preserve">С заявлением о предоставлении земельного участка, включенного в перечень </w:t>
            </w:r>
            <w:r w:rsidRPr="00707195">
              <w:rPr>
                <w:rFonts w:ascii="Courier New" w:eastAsia="Calibri" w:hAnsi="Courier New" w:cs="Courier New"/>
                <w:sz w:val="22"/>
                <w:szCs w:val="22"/>
              </w:rPr>
              <w:lastRenderedPageBreak/>
              <w:t>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707195">
              <w:rPr>
                <w:rFonts w:ascii="Courier New" w:eastAsia="Calibri" w:hAnsi="Courier New" w:cs="Courier New"/>
                <w:sz w:val="22"/>
                <w:szCs w:val="22"/>
              </w:rPr>
              <w:t xml:space="preserve"> 3 статьи 14 указанного Федерального закона</w:t>
            </w:r>
          </w:p>
        </w:tc>
        <w:tc>
          <w:tcPr>
            <w:tcW w:w="2510" w:type="dxa"/>
          </w:tcPr>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rPr>
                <w:rFonts w:ascii="Courier New" w:hAnsi="Courier New" w:cs="Courier New"/>
                <w:sz w:val="22"/>
                <w:szCs w:val="22"/>
              </w:rPr>
            </w:pPr>
            <w:r w:rsidRPr="00707195">
              <w:rPr>
                <w:rFonts w:ascii="Courier New" w:eastAsia="Calibri" w:hAnsi="Courier New" w:cs="Courier New"/>
                <w:sz w:val="22"/>
                <w:szCs w:val="22"/>
              </w:rPr>
              <w:lastRenderedPageBreak/>
              <w:t xml:space="preserve">Указываются основания такого </w:t>
            </w:r>
            <w:r w:rsidRPr="00707195">
              <w:rPr>
                <w:rFonts w:ascii="Courier New" w:eastAsia="Calibri" w:hAnsi="Courier New" w:cs="Courier New"/>
                <w:sz w:val="22"/>
                <w:szCs w:val="22"/>
              </w:rPr>
              <w:lastRenderedPageBreak/>
              <w:t>вывода</w:t>
            </w:r>
          </w:p>
        </w:tc>
      </w:tr>
    </w:tbl>
    <w:p w:rsidR="00707195" w:rsidRPr="00707195" w:rsidRDefault="00707195" w:rsidP="0070719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75" w:lineRule="auto"/>
        <w:ind w:right="-20"/>
        <w:jc w:val="both"/>
      </w:pPr>
    </w:p>
    <w:p w:rsidR="00707195" w:rsidRPr="00707195" w:rsidRDefault="00707195" w:rsidP="00707195">
      <w:pPr>
        <w:spacing w:after="16" w:line="120" w:lineRule="exact"/>
        <w:rPr>
          <w:sz w:val="12"/>
          <w:szCs w:val="12"/>
        </w:rPr>
      </w:pPr>
    </w:p>
    <w:p w:rsidR="00707195" w:rsidRPr="00707195" w:rsidRDefault="00707195" w:rsidP="00707195">
      <w:pPr>
        <w:widowControl w:val="0"/>
        <w:spacing w:line="310" w:lineRule="auto"/>
        <w:ind w:right="-62"/>
        <w:jc w:val="both"/>
        <w:rPr>
          <w:rFonts w:ascii="Arial" w:hAnsi="Arial" w:cs="Arial"/>
          <w:color w:val="000000"/>
        </w:rPr>
      </w:pPr>
      <w:r w:rsidRPr="00707195">
        <w:rPr>
          <w:rFonts w:ascii="Arial" w:hAnsi="Arial" w:cs="Arial"/>
          <w:color w:val="000000"/>
        </w:rPr>
        <w:t>Доп</w:t>
      </w:r>
      <w:r w:rsidRPr="00707195">
        <w:rPr>
          <w:rFonts w:ascii="Arial" w:hAnsi="Arial" w:cs="Arial"/>
          <w:color w:val="000000"/>
          <w:spacing w:val="1"/>
        </w:rPr>
        <w:t>о</w:t>
      </w:r>
      <w:r w:rsidRPr="00707195">
        <w:rPr>
          <w:rFonts w:ascii="Arial" w:hAnsi="Arial" w:cs="Arial"/>
          <w:color w:val="000000"/>
          <w:spacing w:val="-1"/>
        </w:rPr>
        <w:t>л</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тел</w:t>
      </w:r>
      <w:r w:rsidRPr="00707195">
        <w:rPr>
          <w:rFonts w:ascii="Arial" w:hAnsi="Arial" w:cs="Arial"/>
          <w:color w:val="000000"/>
          <w:spacing w:val="-3"/>
        </w:rPr>
        <w:t>ь</w:t>
      </w:r>
      <w:r w:rsidRPr="00707195">
        <w:rPr>
          <w:rFonts w:ascii="Arial" w:hAnsi="Arial" w:cs="Arial"/>
          <w:color w:val="000000"/>
        </w:rPr>
        <w:t>но</w:t>
      </w:r>
      <w:r w:rsidRPr="00707195">
        <w:rPr>
          <w:rFonts w:ascii="Arial" w:hAnsi="Arial" w:cs="Arial"/>
          <w:color w:val="000000"/>
          <w:spacing w:val="-1"/>
        </w:rPr>
        <w:t xml:space="preserve"> </w:t>
      </w:r>
      <w:r w:rsidRPr="00707195">
        <w:rPr>
          <w:rFonts w:ascii="Arial" w:hAnsi="Arial" w:cs="Arial"/>
          <w:color w:val="000000"/>
        </w:rPr>
        <w:t>информир</w:t>
      </w:r>
      <w:r w:rsidRPr="00707195">
        <w:rPr>
          <w:rFonts w:ascii="Arial" w:hAnsi="Arial" w:cs="Arial"/>
          <w:color w:val="000000"/>
          <w:spacing w:val="-2"/>
        </w:rPr>
        <w:t>у</w:t>
      </w:r>
      <w:r w:rsidRPr="00707195">
        <w:rPr>
          <w:rFonts w:ascii="Arial" w:hAnsi="Arial" w:cs="Arial"/>
          <w:color w:val="000000"/>
        </w:rPr>
        <w:t>ем: _________</w:t>
      </w:r>
      <w:r w:rsidRPr="00707195">
        <w:rPr>
          <w:rFonts w:ascii="Arial" w:hAnsi="Arial" w:cs="Arial"/>
          <w:color w:val="000000"/>
          <w:spacing w:val="-1"/>
        </w:rPr>
        <w:t>_</w:t>
      </w:r>
      <w:r w:rsidRPr="00707195">
        <w:rPr>
          <w:rFonts w:ascii="Arial" w:hAnsi="Arial" w:cs="Arial"/>
          <w:color w:val="000000"/>
        </w:rPr>
        <w:t>_</w:t>
      </w:r>
      <w:r w:rsidRPr="00707195">
        <w:rPr>
          <w:rFonts w:ascii="Arial" w:hAnsi="Arial" w:cs="Arial"/>
          <w:color w:val="000000"/>
          <w:spacing w:val="1"/>
        </w:rPr>
        <w:t>_</w:t>
      </w:r>
      <w:r w:rsidRPr="00707195">
        <w:rPr>
          <w:rFonts w:ascii="Arial" w:hAnsi="Arial" w:cs="Arial"/>
          <w:color w:val="000000"/>
        </w:rPr>
        <w:t>___</w:t>
      </w:r>
      <w:r w:rsidRPr="00707195">
        <w:rPr>
          <w:rFonts w:ascii="Arial" w:hAnsi="Arial" w:cs="Arial"/>
          <w:color w:val="000000"/>
          <w:spacing w:val="-1"/>
        </w:rPr>
        <w:t>_</w:t>
      </w:r>
      <w:r w:rsidRPr="00707195">
        <w:rPr>
          <w:rFonts w:ascii="Arial" w:hAnsi="Arial" w:cs="Arial"/>
          <w:color w:val="000000"/>
        </w:rPr>
        <w:t>_</w:t>
      </w:r>
      <w:r w:rsidRPr="00707195">
        <w:rPr>
          <w:rFonts w:ascii="Arial" w:hAnsi="Arial" w:cs="Arial"/>
          <w:color w:val="000000"/>
          <w:spacing w:val="-1"/>
        </w:rPr>
        <w:t>_</w:t>
      </w:r>
      <w:r w:rsidRPr="00707195">
        <w:rPr>
          <w:rFonts w:ascii="Arial" w:hAnsi="Arial" w:cs="Arial"/>
          <w:color w:val="000000"/>
        </w:rPr>
        <w:t>___</w:t>
      </w:r>
      <w:r w:rsidRPr="00707195">
        <w:rPr>
          <w:rFonts w:ascii="Arial" w:hAnsi="Arial" w:cs="Arial"/>
          <w:color w:val="000000"/>
          <w:spacing w:val="-1"/>
        </w:rPr>
        <w:t>_</w:t>
      </w:r>
      <w:r w:rsidRPr="00707195">
        <w:rPr>
          <w:rFonts w:ascii="Arial" w:hAnsi="Arial" w:cs="Arial"/>
          <w:color w:val="000000"/>
          <w:spacing w:val="1"/>
        </w:rPr>
        <w:t>_</w:t>
      </w:r>
      <w:r w:rsidRPr="00707195">
        <w:rPr>
          <w:rFonts w:ascii="Arial" w:hAnsi="Arial" w:cs="Arial"/>
          <w:color w:val="000000"/>
        </w:rPr>
        <w:t>_________</w:t>
      </w:r>
      <w:r w:rsidRPr="00707195">
        <w:rPr>
          <w:rFonts w:ascii="Arial" w:hAnsi="Arial" w:cs="Arial"/>
          <w:color w:val="000000"/>
          <w:spacing w:val="-1"/>
        </w:rPr>
        <w:t>_</w:t>
      </w:r>
      <w:r w:rsidRPr="00707195">
        <w:rPr>
          <w:rFonts w:ascii="Arial" w:hAnsi="Arial" w:cs="Arial"/>
          <w:color w:val="000000"/>
        </w:rPr>
        <w:t>_____. Вы</w:t>
      </w:r>
      <w:r w:rsidRPr="00707195">
        <w:rPr>
          <w:rFonts w:ascii="Arial" w:hAnsi="Arial" w:cs="Arial"/>
          <w:color w:val="000000"/>
          <w:spacing w:val="22"/>
        </w:rPr>
        <w:t xml:space="preserve"> </w:t>
      </w:r>
      <w:r w:rsidRPr="00707195">
        <w:rPr>
          <w:rFonts w:ascii="Arial" w:hAnsi="Arial" w:cs="Arial"/>
          <w:color w:val="000000"/>
        </w:rPr>
        <w:t>в</w:t>
      </w:r>
      <w:r w:rsidRPr="00707195">
        <w:rPr>
          <w:rFonts w:ascii="Arial" w:hAnsi="Arial" w:cs="Arial"/>
          <w:color w:val="000000"/>
          <w:spacing w:val="-1"/>
        </w:rPr>
        <w:t>п</w:t>
      </w:r>
      <w:r w:rsidRPr="00707195">
        <w:rPr>
          <w:rFonts w:ascii="Arial" w:hAnsi="Arial" w:cs="Arial"/>
          <w:color w:val="000000"/>
          <w:spacing w:val="1"/>
        </w:rPr>
        <w:t>р</w:t>
      </w:r>
      <w:r w:rsidRPr="00707195">
        <w:rPr>
          <w:rFonts w:ascii="Arial" w:hAnsi="Arial" w:cs="Arial"/>
          <w:color w:val="000000"/>
        </w:rPr>
        <w:t>аве</w:t>
      </w:r>
      <w:r w:rsidRPr="00707195">
        <w:rPr>
          <w:rFonts w:ascii="Arial" w:hAnsi="Arial" w:cs="Arial"/>
          <w:color w:val="000000"/>
          <w:spacing w:val="17"/>
        </w:rPr>
        <w:t xml:space="preserve"> </w:t>
      </w:r>
      <w:r w:rsidRPr="00707195">
        <w:rPr>
          <w:rFonts w:ascii="Arial" w:hAnsi="Arial" w:cs="Arial"/>
          <w:color w:val="000000"/>
        </w:rPr>
        <w:t>повтор</w:t>
      </w:r>
      <w:r w:rsidRPr="00707195">
        <w:rPr>
          <w:rFonts w:ascii="Arial" w:hAnsi="Arial" w:cs="Arial"/>
          <w:color w:val="000000"/>
          <w:spacing w:val="-1"/>
        </w:rPr>
        <w:t>н</w:t>
      </w:r>
      <w:r w:rsidRPr="00707195">
        <w:rPr>
          <w:rFonts w:ascii="Arial" w:hAnsi="Arial" w:cs="Arial"/>
          <w:color w:val="000000"/>
        </w:rPr>
        <w:t>о</w:t>
      </w:r>
      <w:r w:rsidRPr="00707195">
        <w:rPr>
          <w:rFonts w:ascii="Arial" w:hAnsi="Arial" w:cs="Arial"/>
          <w:color w:val="000000"/>
          <w:spacing w:val="21"/>
        </w:rPr>
        <w:t xml:space="preserve"> </w:t>
      </w:r>
      <w:r w:rsidRPr="00707195">
        <w:rPr>
          <w:rFonts w:ascii="Arial" w:hAnsi="Arial" w:cs="Arial"/>
          <w:color w:val="000000"/>
        </w:rPr>
        <w:t>о</w:t>
      </w:r>
      <w:r w:rsidRPr="00707195">
        <w:rPr>
          <w:rFonts w:ascii="Arial" w:hAnsi="Arial" w:cs="Arial"/>
          <w:color w:val="000000"/>
          <w:spacing w:val="-1"/>
        </w:rPr>
        <w:t>б</w:t>
      </w:r>
      <w:r w:rsidRPr="00707195">
        <w:rPr>
          <w:rFonts w:ascii="Arial" w:hAnsi="Arial" w:cs="Arial"/>
          <w:color w:val="000000"/>
          <w:spacing w:val="1"/>
        </w:rPr>
        <w:t>р</w:t>
      </w:r>
      <w:r w:rsidRPr="00707195">
        <w:rPr>
          <w:rFonts w:ascii="Arial" w:hAnsi="Arial" w:cs="Arial"/>
          <w:color w:val="000000"/>
        </w:rPr>
        <w:t>а</w:t>
      </w:r>
      <w:r w:rsidRPr="00707195">
        <w:rPr>
          <w:rFonts w:ascii="Arial" w:hAnsi="Arial" w:cs="Arial"/>
          <w:color w:val="000000"/>
          <w:spacing w:val="-2"/>
        </w:rPr>
        <w:t>т</w:t>
      </w:r>
      <w:r w:rsidRPr="00707195">
        <w:rPr>
          <w:rFonts w:ascii="Arial" w:hAnsi="Arial" w:cs="Arial"/>
          <w:color w:val="000000"/>
        </w:rPr>
        <w:t>иться</w:t>
      </w:r>
      <w:r w:rsidRPr="00707195">
        <w:rPr>
          <w:rFonts w:ascii="Arial" w:hAnsi="Arial" w:cs="Arial"/>
          <w:color w:val="000000"/>
          <w:spacing w:val="23"/>
        </w:rPr>
        <w:t xml:space="preserve"> </w:t>
      </w:r>
      <w:r w:rsidRPr="00707195">
        <w:rPr>
          <w:rFonts w:ascii="Arial" w:hAnsi="Arial" w:cs="Arial"/>
          <w:color w:val="000000"/>
        </w:rPr>
        <w:t>c</w:t>
      </w:r>
      <w:r w:rsidRPr="00707195">
        <w:rPr>
          <w:rFonts w:ascii="Arial" w:hAnsi="Arial" w:cs="Arial"/>
          <w:color w:val="000000"/>
          <w:spacing w:val="21"/>
        </w:rPr>
        <w:t xml:space="preserve"> </w:t>
      </w:r>
      <w:r w:rsidRPr="00707195">
        <w:rPr>
          <w:rFonts w:ascii="Arial" w:hAnsi="Arial" w:cs="Arial"/>
          <w:color w:val="000000"/>
          <w:spacing w:val="-1"/>
        </w:rPr>
        <w:t>з</w:t>
      </w:r>
      <w:r w:rsidRPr="00707195">
        <w:rPr>
          <w:rFonts w:ascii="Arial" w:hAnsi="Arial" w:cs="Arial"/>
          <w:color w:val="000000"/>
        </w:rPr>
        <w:t>ая</w:t>
      </w:r>
      <w:r w:rsidRPr="00707195">
        <w:rPr>
          <w:rFonts w:ascii="Arial" w:hAnsi="Arial" w:cs="Arial"/>
          <w:color w:val="000000"/>
          <w:spacing w:val="-3"/>
        </w:rPr>
        <w:t>в</w:t>
      </w:r>
      <w:r w:rsidRPr="00707195">
        <w:rPr>
          <w:rFonts w:ascii="Arial" w:hAnsi="Arial" w:cs="Arial"/>
          <w:color w:val="000000"/>
        </w:rPr>
        <w:t>лением</w:t>
      </w:r>
      <w:r w:rsidRPr="00707195">
        <w:rPr>
          <w:rFonts w:ascii="Arial" w:hAnsi="Arial" w:cs="Arial"/>
          <w:color w:val="000000"/>
          <w:spacing w:val="19"/>
        </w:rPr>
        <w:t xml:space="preserve"> </w:t>
      </w:r>
      <w:r w:rsidRPr="00707195">
        <w:rPr>
          <w:rFonts w:ascii="Arial" w:hAnsi="Arial" w:cs="Arial"/>
          <w:color w:val="000000"/>
        </w:rPr>
        <w:t>о</w:t>
      </w:r>
      <w:r w:rsidRPr="00707195">
        <w:rPr>
          <w:rFonts w:ascii="Arial" w:hAnsi="Arial" w:cs="Arial"/>
          <w:color w:val="000000"/>
          <w:spacing w:val="19"/>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1"/>
        </w:rPr>
        <w:t>т</w:t>
      </w:r>
      <w:r w:rsidRPr="00707195">
        <w:rPr>
          <w:rFonts w:ascii="Arial" w:hAnsi="Arial" w:cs="Arial"/>
          <w:color w:val="000000"/>
        </w:rPr>
        <w:t>а</w:t>
      </w:r>
      <w:r w:rsidRPr="00707195">
        <w:rPr>
          <w:rFonts w:ascii="Arial" w:hAnsi="Arial" w:cs="Arial"/>
          <w:color w:val="000000"/>
          <w:spacing w:val="-3"/>
        </w:rPr>
        <w:t>в</w:t>
      </w:r>
      <w:r w:rsidRPr="00707195">
        <w:rPr>
          <w:rFonts w:ascii="Arial" w:hAnsi="Arial" w:cs="Arial"/>
          <w:color w:val="000000"/>
        </w:rPr>
        <w:t>лен</w:t>
      </w:r>
      <w:r w:rsidRPr="00707195">
        <w:rPr>
          <w:rFonts w:ascii="Arial" w:hAnsi="Arial" w:cs="Arial"/>
          <w:color w:val="000000"/>
          <w:spacing w:val="-1"/>
        </w:rPr>
        <w:t>и</w:t>
      </w:r>
      <w:r w:rsidRPr="00707195">
        <w:rPr>
          <w:rFonts w:ascii="Arial" w:hAnsi="Arial" w:cs="Arial"/>
          <w:color w:val="000000"/>
        </w:rPr>
        <w:t>и</w:t>
      </w:r>
      <w:r w:rsidRPr="00707195">
        <w:rPr>
          <w:rFonts w:ascii="Arial" w:hAnsi="Arial" w:cs="Arial"/>
          <w:color w:val="000000"/>
          <w:spacing w:val="22"/>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ги</w:t>
      </w:r>
      <w:r w:rsidRPr="00707195">
        <w:rPr>
          <w:rFonts w:ascii="Arial" w:hAnsi="Arial" w:cs="Arial"/>
          <w:color w:val="000000"/>
          <w:spacing w:val="22"/>
        </w:rPr>
        <w:t xml:space="preserve"> </w:t>
      </w:r>
      <w:r w:rsidRPr="00707195">
        <w:rPr>
          <w:rFonts w:ascii="Arial" w:hAnsi="Arial" w:cs="Arial"/>
          <w:color w:val="000000"/>
          <w:spacing w:val="1"/>
        </w:rPr>
        <w:t>по</w:t>
      </w:r>
      <w:r w:rsidRPr="00707195">
        <w:rPr>
          <w:rFonts w:ascii="Arial" w:hAnsi="Arial" w:cs="Arial"/>
          <w:color w:val="000000"/>
        </w:rPr>
        <w:t xml:space="preserve">сле </w:t>
      </w:r>
      <w:r w:rsidRPr="00707195">
        <w:rPr>
          <w:rFonts w:ascii="Arial" w:hAnsi="Arial" w:cs="Arial"/>
          <w:color w:val="000000"/>
          <w:spacing w:val="-2"/>
        </w:rPr>
        <w:t>у</w:t>
      </w:r>
      <w:r w:rsidRPr="00707195">
        <w:rPr>
          <w:rFonts w:ascii="Arial" w:hAnsi="Arial" w:cs="Arial"/>
          <w:color w:val="000000"/>
        </w:rPr>
        <w:t>стране</w:t>
      </w:r>
      <w:r w:rsidRPr="00707195">
        <w:rPr>
          <w:rFonts w:ascii="Arial" w:hAnsi="Arial" w:cs="Arial"/>
          <w:color w:val="000000"/>
          <w:spacing w:val="-1"/>
        </w:rPr>
        <w:t>н</w:t>
      </w:r>
      <w:r w:rsidRPr="00707195">
        <w:rPr>
          <w:rFonts w:ascii="Arial" w:hAnsi="Arial" w:cs="Arial"/>
          <w:color w:val="000000"/>
        </w:rPr>
        <w:t xml:space="preserve">ия </w:t>
      </w:r>
      <w:r w:rsidRPr="00707195">
        <w:rPr>
          <w:rFonts w:ascii="Arial" w:hAnsi="Arial" w:cs="Arial"/>
          <w:color w:val="000000"/>
          <w:spacing w:val="-2"/>
        </w:rPr>
        <w:t>у</w:t>
      </w:r>
      <w:r w:rsidRPr="00707195">
        <w:rPr>
          <w:rFonts w:ascii="Arial" w:hAnsi="Arial" w:cs="Arial"/>
          <w:color w:val="000000"/>
        </w:rPr>
        <w:t>казан</w:t>
      </w:r>
      <w:r w:rsidRPr="00707195">
        <w:rPr>
          <w:rFonts w:ascii="Arial" w:hAnsi="Arial" w:cs="Arial"/>
          <w:color w:val="000000"/>
          <w:spacing w:val="-1"/>
        </w:rPr>
        <w:t>н</w:t>
      </w:r>
      <w:r w:rsidRPr="00707195">
        <w:rPr>
          <w:rFonts w:ascii="Arial" w:hAnsi="Arial" w:cs="Arial"/>
          <w:color w:val="000000"/>
        </w:rPr>
        <w:t>ых</w:t>
      </w:r>
      <w:r w:rsidRPr="00707195">
        <w:rPr>
          <w:rFonts w:ascii="Arial" w:hAnsi="Arial" w:cs="Arial"/>
          <w:color w:val="000000"/>
          <w:spacing w:val="-1"/>
        </w:rPr>
        <w:t xml:space="preserve"> </w:t>
      </w:r>
      <w:r w:rsidRPr="00707195">
        <w:rPr>
          <w:rFonts w:ascii="Arial" w:hAnsi="Arial" w:cs="Arial"/>
          <w:color w:val="000000"/>
        </w:rPr>
        <w:t>нар</w:t>
      </w:r>
      <w:r w:rsidRPr="00707195">
        <w:rPr>
          <w:rFonts w:ascii="Arial" w:hAnsi="Arial" w:cs="Arial"/>
          <w:color w:val="000000"/>
          <w:spacing w:val="-2"/>
        </w:rPr>
        <w:t>у</w:t>
      </w:r>
      <w:r w:rsidRPr="00707195">
        <w:rPr>
          <w:rFonts w:ascii="Arial" w:hAnsi="Arial" w:cs="Arial"/>
          <w:color w:val="000000"/>
        </w:rPr>
        <w:t>шений.</w:t>
      </w:r>
    </w:p>
    <w:p w:rsidR="00707195" w:rsidRPr="00707195" w:rsidRDefault="00707195" w:rsidP="00707195">
      <w:pPr>
        <w:widowControl w:val="0"/>
        <w:spacing w:before="3"/>
        <w:ind w:right="-20"/>
        <w:jc w:val="both"/>
        <w:rPr>
          <w:color w:val="000000"/>
          <w:sz w:val="22"/>
          <w:szCs w:val="22"/>
        </w:rPr>
      </w:pPr>
      <w:r w:rsidRPr="00707195">
        <w:rPr>
          <w:rFonts w:ascii="Arial" w:hAnsi="Arial" w:cs="Arial"/>
          <w:color w:val="000000"/>
        </w:rPr>
        <w:t>Данный</w:t>
      </w:r>
      <w:r w:rsidRPr="00707195">
        <w:rPr>
          <w:rFonts w:ascii="Arial" w:hAnsi="Arial" w:cs="Arial"/>
          <w:color w:val="000000"/>
          <w:spacing w:val="-13"/>
        </w:rPr>
        <w:t xml:space="preserve"> </w:t>
      </w:r>
      <w:r w:rsidRPr="00707195">
        <w:rPr>
          <w:rFonts w:ascii="Arial" w:hAnsi="Arial" w:cs="Arial"/>
          <w:color w:val="000000"/>
        </w:rPr>
        <w:t>о</w:t>
      </w:r>
      <w:r w:rsidRPr="00707195">
        <w:rPr>
          <w:rFonts w:ascii="Arial" w:hAnsi="Arial" w:cs="Arial"/>
          <w:color w:val="000000"/>
          <w:spacing w:val="-2"/>
        </w:rPr>
        <w:t>т</w:t>
      </w:r>
      <w:r w:rsidRPr="00707195">
        <w:rPr>
          <w:rFonts w:ascii="Arial" w:hAnsi="Arial" w:cs="Arial"/>
          <w:color w:val="000000"/>
        </w:rPr>
        <w:t>каз</w:t>
      </w:r>
      <w:r w:rsidRPr="00707195">
        <w:rPr>
          <w:rFonts w:ascii="Arial" w:hAnsi="Arial" w:cs="Arial"/>
          <w:color w:val="000000"/>
          <w:spacing w:val="-14"/>
        </w:rPr>
        <w:t xml:space="preserve"> </w:t>
      </w:r>
      <w:r w:rsidRPr="00707195">
        <w:rPr>
          <w:rFonts w:ascii="Arial" w:hAnsi="Arial" w:cs="Arial"/>
          <w:color w:val="000000"/>
        </w:rPr>
        <w:t>може</w:t>
      </w:r>
      <w:r w:rsidRPr="00707195">
        <w:rPr>
          <w:rFonts w:ascii="Arial" w:hAnsi="Arial" w:cs="Arial"/>
          <w:color w:val="000000"/>
          <w:spacing w:val="52"/>
        </w:rPr>
        <w:t xml:space="preserve">т </w:t>
      </w:r>
      <w:r w:rsidRPr="00707195">
        <w:rPr>
          <w:rFonts w:ascii="Arial" w:hAnsi="Arial" w:cs="Arial"/>
          <w:color w:val="000000"/>
        </w:rPr>
        <w:t>б</w:t>
      </w:r>
      <w:r w:rsidRPr="00707195">
        <w:rPr>
          <w:rFonts w:ascii="Arial" w:hAnsi="Arial" w:cs="Arial"/>
          <w:color w:val="000000"/>
          <w:spacing w:val="2"/>
        </w:rPr>
        <w:t>ы</w:t>
      </w:r>
      <w:r w:rsidRPr="00707195">
        <w:rPr>
          <w:rFonts w:ascii="Arial" w:hAnsi="Arial" w:cs="Arial"/>
          <w:color w:val="000000"/>
        </w:rPr>
        <w:t>ть</w:t>
      </w:r>
      <w:r w:rsidRPr="00707195">
        <w:rPr>
          <w:rFonts w:ascii="Arial" w:hAnsi="Arial" w:cs="Arial"/>
          <w:color w:val="000000"/>
          <w:spacing w:val="-13"/>
        </w:rPr>
        <w:t xml:space="preserve"> </w:t>
      </w:r>
      <w:r w:rsidRPr="00707195">
        <w:rPr>
          <w:rFonts w:ascii="Arial" w:hAnsi="Arial" w:cs="Arial"/>
          <w:color w:val="000000"/>
        </w:rPr>
        <w:t>обжа</w:t>
      </w:r>
      <w:r w:rsidRPr="00707195">
        <w:rPr>
          <w:rFonts w:ascii="Arial" w:hAnsi="Arial" w:cs="Arial"/>
          <w:color w:val="000000"/>
          <w:spacing w:val="-2"/>
        </w:rPr>
        <w:t>л</w:t>
      </w:r>
      <w:r w:rsidRPr="00707195">
        <w:rPr>
          <w:rFonts w:ascii="Arial" w:hAnsi="Arial" w:cs="Arial"/>
          <w:color w:val="000000"/>
        </w:rPr>
        <w:t>ован</w:t>
      </w:r>
      <w:r w:rsidRPr="00707195">
        <w:rPr>
          <w:rFonts w:ascii="Arial" w:hAnsi="Arial" w:cs="Arial"/>
          <w:color w:val="000000"/>
          <w:spacing w:val="-14"/>
        </w:rPr>
        <w:t xml:space="preserve"> </w:t>
      </w:r>
      <w:r w:rsidRPr="00707195">
        <w:rPr>
          <w:rFonts w:ascii="Arial" w:hAnsi="Arial" w:cs="Arial"/>
          <w:color w:val="000000"/>
        </w:rPr>
        <w:t>в</w:t>
      </w:r>
      <w:r w:rsidRPr="00707195">
        <w:rPr>
          <w:rFonts w:ascii="Arial" w:hAnsi="Arial" w:cs="Arial"/>
          <w:color w:val="000000"/>
          <w:spacing w:val="-15"/>
        </w:rPr>
        <w:t xml:space="preserve"> </w:t>
      </w:r>
      <w:r w:rsidRPr="00707195">
        <w:rPr>
          <w:rFonts w:ascii="Arial" w:hAnsi="Arial" w:cs="Arial"/>
          <w:color w:val="000000"/>
        </w:rPr>
        <w:t>дос</w:t>
      </w:r>
      <w:r w:rsidRPr="00707195">
        <w:rPr>
          <w:rFonts w:ascii="Arial" w:hAnsi="Arial" w:cs="Arial"/>
          <w:color w:val="000000"/>
          <w:spacing w:val="-1"/>
        </w:rPr>
        <w:t>у</w:t>
      </w:r>
      <w:r w:rsidRPr="00707195">
        <w:rPr>
          <w:rFonts w:ascii="Arial" w:hAnsi="Arial" w:cs="Arial"/>
          <w:color w:val="000000"/>
        </w:rPr>
        <w:t>де</w:t>
      </w:r>
      <w:r w:rsidRPr="00707195">
        <w:rPr>
          <w:rFonts w:ascii="Arial" w:hAnsi="Arial" w:cs="Arial"/>
          <w:color w:val="000000"/>
          <w:spacing w:val="-1"/>
        </w:rPr>
        <w:t>б</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16"/>
        </w:rPr>
        <w:t xml:space="preserve"> </w:t>
      </w:r>
      <w:r w:rsidRPr="00707195">
        <w:rPr>
          <w:rFonts w:ascii="Arial" w:hAnsi="Arial" w:cs="Arial"/>
          <w:color w:val="000000"/>
        </w:rPr>
        <w:t>порядке</w:t>
      </w:r>
      <w:r w:rsidRPr="00707195">
        <w:rPr>
          <w:rFonts w:ascii="Arial" w:hAnsi="Arial" w:cs="Arial"/>
          <w:color w:val="000000"/>
          <w:spacing w:val="-17"/>
        </w:rPr>
        <w:t xml:space="preserve"> </w:t>
      </w:r>
      <w:r w:rsidRPr="00707195">
        <w:rPr>
          <w:rFonts w:ascii="Arial" w:hAnsi="Arial" w:cs="Arial"/>
          <w:color w:val="000000"/>
        </w:rPr>
        <w:t>п</w:t>
      </w:r>
      <w:r w:rsidRPr="00707195">
        <w:rPr>
          <w:rFonts w:ascii="Arial" w:hAnsi="Arial" w:cs="Arial"/>
          <w:color w:val="000000"/>
          <w:spacing w:val="-2"/>
        </w:rPr>
        <w:t>у</w:t>
      </w:r>
      <w:r w:rsidRPr="00707195">
        <w:rPr>
          <w:rFonts w:ascii="Arial" w:hAnsi="Arial" w:cs="Arial"/>
          <w:color w:val="000000"/>
        </w:rPr>
        <w:t>тем</w:t>
      </w:r>
      <w:r w:rsidRPr="00707195">
        <w:rPr>
          <w:rFonts w:ascii="Arial" w:hAnsi="Arial" w:cs="Arial"/>
          <w:color w:val="000000"/>
          <w:spacing w:val="-14"/>
        </w:rPr>
        <w:t xml:space="preserve"> </w:t>
      </w:r>
      <w:r w:rsidRPr="00707195">
        <w:rPr>
          <w:rFonts w:ascii="Arial" w:hAnsi="Arial" w:cs="Arial"/>
          <w:color w:val="000000"/>
        </w:rPr>
        <w:t>направле</w:t>
      </w:r>
      <w:r w:rsidRPr="00707195">
        <w:rPr>
          <w:rFonts w:ascii="Arial" w:hAnsi="Arial" w:cs="Arial"/>
          <w:color w:val="000000"/>
          <w:spacing w:val="-2"/>
        </w:rPr>
        <w:t>н</w:t>
      </w:r>
      <w:r w:rsidRPr="00707195">
        <w:rPr>
          <w:rFonts w:ascii="Arial" w:hAnsi="Arial" w:cs="Arial"/>
          <w:color w:val="000000"/>
        </w:rPr>
        <w:t>ия жалобы</w:t>
      </w:r>
      <w:r w:rsidRPr="00707195">
        <w:rPr>
          <w:rFonts w:ascii="Arial" w:hAnsi="Arial" w:cs="Arial"/>
          <w:color w:val="000000"/>
          <w:spacing w:val="12"/>
        </w:rPr>
        <w:t xml:space="preserve"> </w:t>
      </w:r>
      <w:r w:rsidRPr="00707195">
        <w:rPr>
          <w:rFonts w:ascii="Arial" w:hAnsi="Arial" w:cs="Arial"/>
          <w:color w:val="000000"/>
          <w:spacing w:val="1"/>
        </w:rPr>
        <w:t>в</w:t>
      </w:r>
      <w:r w:rsidRPr="00707195">
        <w:rPr>
          <w:rFonts w:ascii="Arial" w:hAnsi="Arial" w:cs="Arial"/>
          <w:color w:val="000000"/>
          <w:spacing w:val="8"/>
        </w:rPr>
        <w:t xml:space="preserve"> </w:t>
      </w:r>
      <w:r w:rsidRPr="00707195">
        <w:rPr>
          <w:rFonts w:ascii="Arial" w:hAnsi="Arial" w:cs="Arial"/>
          <w:color w:val="000000"/>
        </w:rPr>
        <w:t>орг</w:t>
      </w:r>
      <w:r w:rsidRPr="00707195">
        <w:rPr>
          <w:rFonts w:ascii="Arial" w:hAnsi="Arial" w:cs="Arial"/>
          <w:color w:val="000000"/>
          <w:spacing w:val="-1"/>
        </w:rPr>
        <w:t>а</w:t>
      </w:r>
      <w:r w:rsidRPr="00707195">
        <w:rPr>
          <w:rFonts w:ascii="Arial" w:hAnsi="Arial" w:cs="Arial"/>
          <w:color w:val="000000"/>
        </w:rPr>
        <w:t>н,</w:t>
      </w:r>
      <w:r w:rsidRPr="00707195">
        <w:rPr>
          <w:rFonts w:ascii="Arial" w:hAnsi="Arial" w:cs="Arial"/>
          <w:color w:val="000000"/>
          <w:spacing w:val="11"/>
        </w:rPr>
        <w:t xml:space="preserve"> </w:t>
      </w:r>
      <w:r w:rsidRPr="00707195">
        <w:rPr>
          <w:rFonts w:ascii="Arial" w:hAnsi="Arial" w:cs="Arial"/>
          <w:color w:val="000000"/>
          <w:spacing w:val="-2"/>
        </w:rPr>
        <w:t>у</w:t>
      </w:r>
      <w:r w:rsidRPr="00707195">
        <w:rPr>
          <w:rFonts w:ascii="Arial" w:hAnsi="Arial" w:cs="Arial"/>
          <w:color w:val="000000"/>
        </w:rPr>
        <w:t>по</w:t>
      </w:r>
      <w:r w:rsidRPr="00707195">
        <w:rPr>
          <w:rFonts w:ascii="Arial" w:hAnsi="Arial" w:cs="Arial"/>
          <w:color w:val="000000"/>
          <w:spacing w:val="1"/>
        </w:rPr>
        <w:t>л</w:t>
      </w:r>
      <w:r w:rsidRPr="00707195">
        <w:rPr>
          <w:rFonts w:ascii="Arial" w:hAnsi="Arial" w:cs="Arial"/>
          <w:color w:val="000000"/>
        </w:rPr>
        <w:t>номоч</w:t>
      </w:r>
      <w:r w:rsidRPr="00707195">
        <w:rPr>
          <w:rFonts w:ascii="Arial" w:hAnsi="Arial" w:cs="Arial"/>
          <w:color w:val="000000"/>
          <w:spacing w:val="-1"/>
        </w:rPr>
        <w:t>е</w:t>
      </w:r>
      <w:r w:rsidRPr="00707195">
        <w:rPr>
          <w:rFonts w:ascii="Arial" w:hAnsi="Arial" w:cs="Arial"/>
          <w:color w:val="000000"/>
        </w:rPr>
        <w:t>нный</w:t>
      </w:r>
      <w:r w:rsidRPr="00707195">
        <w:rPr>
          <w:rFonts w:ascii="Arial" w:hAnsi="Arial" w:cs="Arial"/>
          <w:color w:val="000000"/>
          <w:spacing w:val="10"/>
        </w:rPr>
        <w:t xml:space="preserve"> </w:t>
      </w:r>
      <w:r w:rsidRPr="00707195">
        <w:rPr>
          <w:rFonts w:ascii="Arial" w:hAnsi="Arial" w:cs="Arial"/>
          <w:color w:val="000000"/>
          <w:spacing w:val="1"/>
        </w:rPr>
        <w:t>н</w:t>
      </w:r>
      <w:r w:rsidRPr="00707195">
        <w:rPr>
          <w:rFonts w:ascii="Arial" w:hAnsi="Arial" w:cs="Arial"/>
          <w:color w:val="000000"/>
        </w:rPr>
        <w:t>а</w:t>
      </w:r>
      <w:r w:rsidRPr="00707195">
        <w:rPr>
          <w:rFonts w:ascii="Arial" w:hAnsi="Arial" w:cs="Arial"/>
          <w:color w:val="000000"/>
          <w:spacing w:val="8"/>
        </w:rPr>
        <w:t xml:space="preserve"> </w:t>
      </w:r>
      <w:r w:rsidRPr="00707195">
        <w:rPr>
          <w:rFonts w:ascii="Arial" w:hAnsi="Arial" w:cs="Arial"/>
          <w:color w:val="000000"/>
        </w:rPr>
        <w:t>пр</w:t>
      </w:r>
      <w:r w:rsidRPr="00707195">
        <w:rPr>
          <w:rFonts w:ascii="Arial" w:hAnsi="Arial" w:cs="Arial"/>
          <w:color w:val="000000"/>
          <w:spacing w:val="-1"/>
        </w:rPr>
        <w:t>е</w:t>
      </w:r>
      <w:r w:rsidRPr="00707195">
        <w:rPr>
          <w:rFonts w:ascii="Arial" w:hAnsi="Arial" w:cs="Arial"/>
          <w:color w:val="000000"/>
        </w:rPr>
        <w:t>дос</w:t>
      </w:r>
      <w:r w:rsidRPr="00707195">
        <w:rPr>
          <w:rFonts w:ascii="Arial" w:hAnsi="Arial" w:cs="Arial"/>
          <w:color w:val="000000"/>
          <w:spacing w:val="-1"/>
        </w:rPr>
        <w:t>т</w:t>
      </w:r>
      <w:r w:rsidRPr="00707195">
        <w:rPr>
          <w:rFonts w:ascii="Arial" w:hAnsi="Arial" w:cs="Arial"/>
          <w:color w:val="000000"/>
        </w:rPr>
        <w:t>авле</w:t>
      </w:r>
      <w:r w:rsidRPr="00707195">
        <w:rPr>
          <w:rFonts w:ascii="Arial" w:hAnsi="Arial" w:cs="Arial"/>
          <w:color w:val="000000"/>
          <w:spacing w:val="-2"/>
        </w:rPr>
        <w:t>н</w:t>
      </w:r>
      <w:r w:rsidRPr="00707195">
        <w:rPr>
          <w:rFonts w:ascii="Arial" w:hAnsi="Arial" w:cs="Arial"/>
          <w:color w:val="000000"/>
        </w:rPr>
        <w:t>ие</w:t>
      </w:r>
      <w:r w:rsidRPr="00707195">
        <w:rPr>
          <w:rFonts w:ascii="Arial" w:hAnsi="Arial" w:cs="Arial"/>
          <w:color w:val="000000"/>
          <w:spacing w:val="11"/>
        </w:rPr>
        <w:t xml:space="preserve">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1"/>
        </w:rPr>
        <w:t>у</w:t>
      </w:r>
      <w:r w:rsidRPr="00707195">
        <w:rPr>
          <w:rFonts w:ascii="Arial" w:hAnsi="Arial" w:cs="Arial"/>
          <w:color w:val="000000"/>
        </w:rPr>
        <w:t>ги</w:t>
      </w:r>
      <w:r w:rsidRPr="00707195">
        <w:rPr>
          <w:rFonts w:ascii="Arial" w:hAnsi="Arial" w:cs="Arial"/>
          <w:color w:val="000000"/>
          <w:spacing w:val="12"/>
        </w:rPr>
        <w:t xml:space="preserve"> </w:t>
      </w:r>
      <w:proofErr w:type="gramStart"/>
      <w:r w:rsidRPr="00707195">
        <w:rPr>
          <w:rFonts w:ascii="Arial" w:hAnsi="Arial" w:cs="Arial"/>
          <w:color w:val="000000"/>
        </w:rPr>
        <w:t>в</w:t>
      </w:r>
      <w:proofErr w:type="gramEnd"/>
      <w:r w:rsidRPr="00707195">
        <w:rPr>
          <w:rFonts w:ascii="Arial" w:hAnsi="Arial" w:cs="Arial"/>
          <w:color w:val="000000"/>
          <w:spacing w:val="11"/>
        </w:rPr>
        <w:t xml:space="preserve"> </w:t>
      </w:r>
      <w:r w:rsidRPr="00707195">
        <w:rPr>
          <w:rFonts w:ascii="Arial" w:hAnsi="Arial" w:cs="Arial"/>
          <w:color w:val="000000"/>
          <w:spacing w:val="8"/>
        </w:rPr>
        <w:t>«</w:t>
      </w:r>
      <w:proofErr w:type="gramStart"/>
      <w:r w:rsidRPr="00707195">
        <w:rPr>
          <w:rFonts w:ascii="Arial" w:hAnsi="Arial" w:cs="Arial"/>
          <w:color w:val="000000"/>
        </w:rPr>
        <w:t>Выдача</w:t>
      </w:r>
      <w:proofErr w:type="gramEnd"/>
      <w:r w:rsidRPr="00707195">
        <w:rPr>
          <w:rFonts w:ascii="Arial" w:hAnsi="Arial" w:cs="Arial"/>
          <w:color w:val="000000"/>
          <w:spacing w:val="9"/>
        </w:rPr>
        <w:t xml:space="preserve"> </w:t>
      </w:r>
      <w:r w:rsidRPr="00707195">
        <w:rPr>
          <w:rFonts w:ascii="Arial" w:hAnsi="Arial" w:cs="Arial"/>
          <w:color w:val="000000"/>
          <w:spacing w:val="1"/>
        </w:rPr>
        <w:t>р</w:t>
      </w:r>
      <w:r w:rsidRPr="00707195">
        <w:rPr>
          <w:rFonts w:ascii="Arial" w:hAnsi="Arial" w:cs="Arial"/>
          <w:color w:val="000000"/>
        </w:rPr>
        <w:t>аз</w:t>
      </w:r>
      <w:r w:rsidRPr="00707195">
        <w:rPr>
          <w:rFonts w:ascii="Arial" w:hAnsi="Arial" w:cs="Arial"/>
          <w:color w:val="000000"/>
          <w:spacing w:val="-1"/>
        </w:rPr>
        <w:t>р</w:t>
      </w:r>
      <w:r w:rsidRPr="00707195">
        <w:rPr>
          <w:rFonts w:ascii="Arial" w:hAnsi="Arial" w:cs="Arial"/>
          <w:color w:val="000000"/>
          <w:spacing w:val="-2"/>
        </w:rPr>
        <w:t>е</w:t>
      </w:r>
      <w:r w:rsidRPr="00707195">
        <w:rPr>
          <w:rFonts w:ascii="Arial" w:hAnsi="Arial" w:cs="Arial"/>
          <w:color w:val="000000"/>
        </w:rPr>
        <w:t>шен</w:t>
      </w:r>
      <w:r w:rsidRPr="00707195">
        <w:rPr>
          <w:rFonts w:ascii="Arial" w:hAnsi="Arial" w:cs="Arial"/>
          <w:color w:val="000000"/>
          <w:spacing w:val="-1"/>
        </w:rPr>
        <w:t>и</w:t>
      </w:r>
      <w:r w:rsidRPr="00707195">
        <w:rPr>
          <w:rFonts w:ascii="Arial" w:hAnsi="Arial" w:cs="Arial"/>
          <w:color w:val="000000"/>
        </w:rPr>
        <w:t>я на</w:t>
      </w:r>
      <w:r w:rsidRPr="00707195">
        <w:rPr>
          <w:rFonts w:ascii="Arial" w:hAnsi="Arial" w:cs="Arial"/>
          <w:color w:val="000000"/>
        </w:rPr>
        <w:tab/>
        <w:t>ис</w:t>
      </w:r>
      <w:r w:rsidRPr="00707195">
        <w:rPr>
          <w:rFonts w:ascii="Arial" w:hAnsi="Arial" w:cs="Arial"/>
          <w:color w:val="000000"/>
          <w:spacing w:val="-1"/>
        </w:rPr>
        <w:t>п</w:t>
      </w:r>
      <w:r w:rsidRPr="00707195">
        <w:rPr>
          <w:rFonts w:ascii="Arial" w:hAnsi="Arial" w:cs="Arial"/>
          <w:color w:val="000000"/>
        </w:rPr>
        <w:t>ользование земе</w:t>
      </w:r>
      <w:r w:rsidRPr="00707195">
        <w:rPr>
          <w:rFonts w:ascii="Arial" w:hAnsi="Arial" w:cs="Arial"/>
          <w:color w:val="000000"/>
          <w:spacing w:val="-1"/>
        </w:rPr>
        <w:t>л</w:t>
      </w:r>
      <w:r w:rsidRPr="00707195">
        <w:rPr>
          <w:rFonts w:ascii="Arial" w:hAnsi="Arial" w:cs="Arial"/>
          <w:color w:val="000000"/>
        </w:rPr>
        <w:t xml:space="preserve">ь или </w:t>
      </w:r>
      <w:r w:rsidRPr="00707195">
        <w:rPr>
          <w:rFonts w:ascii="Arial" w:hAnsi="Arial" w:cs="Arial"/>
          <w:color w:val="000000"/>
          <w:spacing w:val="-2"/>
        </w:rPr>
        <w:t>з</w:t>
      </w:r>
      <w:r w:rsidRPr="00707195">
        <w:rPr>
          <w:rFonts w:ascii="Arial" w:hAnsi="Arial" w:cs="Arial"/>
          <w:color w:val="000000"/>
        </w:rPr>
        <w:t>емел</w:t>
      </w:r>
      <w:r w:rsidRPr="00707195">
        <w:rPr>
          <w:rFonts w:ascii="Arial" w:hAnsi="Arial" w:cs="Arial"/>
          <w:color w:val="000000"/>
          <w:spacing w:val="-1"/>
        </w:rPr>
        <w:t>ь</w:t>
      </w:r>
      <w:r w:rsidRPr="00707195">
        <w:rPr>
          <w:rFonts w:ascii="Arial" w:hAnsi="Arial" w:cs="Arial"/>
          <w:color w:val="000000"/>
        </w:rPr>
        <w:t>ного  участ</w:t>
      </w:r>
      <w:r w:rsidRPr="00707195">
        <w:rPr>
          <w:rFonts w:ascii="Arial" w:hAnsi="Arial" w:cs="Arial"/>
          <w:color w:val="000000"/>
          <w:spacing w:val="-2"/>
        </w:rPr>
        <w:t>к</w:t>
      </w:r>
      <w:r w:rsidRPr="00707195">
        <w:rPr>
          <w:rFonts w:ascii="Arial" w:hAnsi="Arial" w:cs="Arial"/>
          <w:color w:val="000000"/>
        </w:rPr>
        <w:t>а, к</w:t>
      </w:r>
      <w:r w:rsidRPr="00707195">
        <w:rPr>
          <w:rFonts w:ascii="Arial" w:hAnsi="Arial" w:cs="Arial"/>
          <w:color w:val="000000"/>
          <w:spacing w:val="1"/>
        </w:rPr>
        <w:t>о</w:t>
      </w:r>
      <w:r w:rsidRPr="00707195">
        <w:rPr>
          <w:rFonts w:ascii="Arial" w:hAnsi="Arial" w:cs="Arial"/>
          <w:color w:val="000000"/>
        </w:rPr>
        <w:t>т</w:t>
      </w:r>
      <w:r w:rsidRPr="00707195">
        <w:rPr>
          <w:rFonts w:ascii="Arial" w:hAnsi="Arial" w:cs="Arial"/>
          <w:color w:val="000000"/>
          <w:spacing w:val="-1"/>
        </w:rPr>
        <w:t>о</w:t>
      </w:r>
      <w:r w:rsidRPr="00707195">
        <w:rPr>
          <w:rFonts w:ascii="Arial" w:hAnsi="Arial" w:cs="Arial"/>
          <w:color w:val="000000"/>
        </w:rPr>
        <w:t>рые н</w:t>
      </w:r>
      <w:r w:rsidRPr="00707195">
        <w:rPr>
          <w:rFonts w:ascii="Arial" w:hAnsi="Arial" w:cs="Arial"/>
          <w:color w:val="000000"/>
          <w:spacing w:val="-1"/>
        </w:rPr>
        <w:t>ахо</w:t>
      </w:r>
      <w:r w:rsidRPr="00707195">
        <w:rPr>
          <w:rFonts w:ascii="Arial" w:hAnsi="Arial" w:cs="Arial"/>
          <w:color w:val="000000"/>
        </w:rPr>
        <w:t>дят</w:t>
      </w:r>
      <w:r w:rsidRPr="00707195">
        <w:rPr>
          <w:rFonts w:ascii="Arial" w:hAnsi="Arial" w:cs="Arial"/>
          <w:color w:val="000000"/>
          <w:spacing w:val="-2"/>
        </w:rPr>
        <w:t>с</w:t>
      </w:r>
      <w:r w:rsidRPr="00707195">
        <w:rPr>
          <w:rFonts w:ascii="Arial" w:hAnsi="Arial" w:cs="Arial"/>
          <w:color w:val="000000"/>
        </w:rPr>
        <w:t>я в</w:t>
      </w:r>
      <w:r w:rsidRPr="00707195">
        <w:rPr>
          <w:rFonts w:ascii="Arial" w:hAnsi="Arial" w:cs="Arial"/>
          <w:color w:val="000000"/>
          <w:spacing w:val="193"/>
        </w:rPr>
        <w:t xml:space="preserve"> </w:t>
      </w:r>
      <w:r w:rsidRPr="00707195">
        <w:rPr>
          <w:rFonts w:ascii="Arial" w:hAnsi="Arial" w:cs="Arial"/>
          <w:color w:val="000000"/>
        </w:rPr>
        <w:t>м</w:t>
      </w:r>
      <w:r w:rsidRPr="00707195">
        <w:rPr>
          <w:rFonts w:ascii="Arial" w:hAnsi="Arial" w:cs="Arial"/>
          <w:color w:val="000000"/>
          <w:spacing w:val="-2"/>
        </w:rPr>
        <w:t>у</w:t>
      </w:r>
      <w:r w:rsidRPr="00707195">
        <w:rPr>
          <w:rFonts w:ascii="Arial" w:hAnsi="Arial" w:cs="Arial"/>
          <w:color w:val="000000"/>
        </w:rPr>
        <w:t>ниципал</w:t>
      </w:r>
      <w:r w:rsidRPr="00707195">
        <w:rPr>
          <w:rFonts w:ascii="Arial" w:hAnsi="Arial" w:cs="Arial"/>
          <w:color w:val="000000"/>
          <w:spacing w:val="-1"/>
        </w:rPr>
        <w:t>ь</w:t>
      </w:r>
      <w:r w:rsidRPr="00707195">
        <w:rPr>
          <w:rFonts w:ascii="Arial" w:hAnsi="Arial" w:cs="Arial"/>
          <w:color w:val="000000"/>
        </w:rPr>
        <w:t>ной</w:t>
      </w:r>
      <w:r w:rsidRPr="00707195">
        <w:rPr>
          <w:rFonts w:ascii="Arial" w:hAnsi="Arial" w:cs="Arial"/>
          <w:color w:val="000000"/>
          <w:spacing w:val="194"/>
        </w:rPr>
        <w:t xml:space="preserve"> </w:t>
      </w:r>
      <w:r w:rsidRPr="00707195">
        <w:rPr>
          <w:rFonts w:ascii="Arial" w:hAnsi="Arial" w:cs="Arial"/>
          <w:color w:val="000000"/>
        </w:rPr>
        <w:t>собств</w:t>
      </w:r>
      <w:r w:rsidRPr="00707195">
        <w:rPr>
          <w:rFonts w:ascii="Arial" w:hAnsi="Arial" w:cs="Arial"/>
          <w:color w:val="000000"/>
          <w:spacing w:val="-2"/>
        </w:rPr>
        <w:t>е</w:t>
      </w:r>
      <w:r w:rsidRPr="00707195">
        <w:rPr>
          <w:rFonts w:ascii="Arial" w:hAnsi="Arial" w:cs="Arial"/>
          <w:color w:val="000000"/>
        </w:rPr>
        <w:t>ннос</w:t>
      </w:r>
      <w:r w:rsidRPr="00707195">
        <w:rPr>
          <w:rFonts w:ascii="Arial" w:hAnsi="Arial" w:cs="Arial"/>
          <w:color w:val="000000"/>
          <w:spacing w:val="-2"/>
        </w:rPr>
        <w:t>ти</w:t>
      </w:r>
      <w:r w:rsidRPr="00707195">
        <w:rPr>
          <w:rFonts w:ascii="Arial" w:hAnsi="Arial" w:cs="Arial"/>
          <w:color w:val="000000"/>
        </w:rPr>
        <w:t>,</w:t>
      </w:r>
      <w:r w:rsidRPr="00707195">
        <w:rPr>
          <w:rFonts w:ascii="Arial" w:hAnsi="Arial" w:cs="Arial"/>
          <w:color w:val="000000"/>
          <w:spacing w:val="193"/>
        </w:rPr>
        <w:t xml:space="preserve"> </w:t>
      </w:r>
      <w:r w:rsidRPr="00707195">
        <w:rPr>
          <w:rFonts w:ascii="Arial" w:hAnsi="Arial" w:cs="Arial"/>
          <w:color w:val="000000"/>
          <w:spacing w:val="1"/>
        </w:rPr>
        <w:t>б</w:t>
      </w:r>
      <w:r w:rsidRPr="00707195">
        <w:rPr>
          <w:rFonts w:ascii="Arial" w:hAnsi="Arial" w:cs="Arial"/>
          <w:color w:val="000000"/>
        </w:rPr>
        <w:t>ез</w:t>
      </w:r>
      <w:r w:rsidRPr="00707195">
        <w:rPr>
          <w:rFonts w:ascii="Arial" w:hAnsi="Arial" w:cs="Arial"/>
          <w:color w:val="000000"/>
          <w:spacing w:val="193"/>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rPr>
        <w:t>едос</w:t>
      </w:r>
      <w:r w:rsidRPr="00707195">
        <w:rPr>
          <w:rFonts w:ascii="Arial" w:hAnsi="Arial" w:cs="Arial"/>
          <w:color w:val="000000"/>
          <w:spacing w:val="-1"/>
        </w:rPr>
        <w:t>т</w:t>
      </w:r>
      <w:r w:rsidRPr="00707195">
        <w:rPr>
          <w:rFonts w:ascii="Arial" w:hAnsi="Arial" w:cs="Arial"/>
          <w:color w:val="000000"/>
          <w:spacing w:val="8"/>
        </w:rPr>
        <w:t>а</w:t>
      </w:r>
      <w:r w:rsidRPr="00707195">
        <w:rPr>
          <w:rFonts w:ascii="Arial" w:hAnsi="Arial" w:cs="Arial"/>
          <w:color w:val="000000"/>
        </w:rPr>
        <w:t>вления земельн</w:t>
      </w:r>
      <w:r w:rsidRPr="00707195">
        <w:rPr>
          <w:rFonts w:ascii="Arial" w:hAnsi="Arial" w:cs="Arial"/>
          <w:color w:val="000000"/>
          <w:spacing w:val="-1"/>
        </w:rPr>
        <w:t>ы</w:t>
      </w:r>
      <w:r w:rsidRPr="00707195">
        <w:rPr>
          <w:rFonts w:ascii="Arial" w:hAnsi="Arial" w:cs="Arial"/>
          <w:color w:val="000000"/>
        </w:rPr>
        <w:t>х</w:t>
      </w:r>
      <w:r w:rsidRPr="00707195">
        <w:rPr>
          <w:rFonts w:ascii="Arial" w:hAnsi="Arial" w:cs="Arial"/>
          <w:color w:val="000000"/>
          <w:spacing w:val="77"/>
        </w:rPr>
        <w:t xml:space="preserve"> </w:t>
      </w:r>
      <w:r w:rsidRPr="00707195">
        <w:rPr>
          <w:rFonts w:ascii="Arial" w:hAnsi="Arial" w:cs="Arial"/>
          <w:color w:val="000000"/>
          <w:spacing w:val="-2"/>
        </w:rPr>
        <w:t>у</w:t>
      </w:r>
      <w:r w:rsidRPr="00707195">
        <w:rPr>
          <w:rFonts w:ascii="Arial" w:hAnsi="Arial" w:cs="Arial"/>
          <w:color w:val="000000"/>
        </w:rPr>
        <w:t>частков</w:t>
      </w:r>
      <w:r w:rsidRPr="00707195">
        <w:rPr>
          <w:rFonts w:ascii="Arial" w:hAnsi="Arial" w:cs="Arial"/>
          <w:color w:val="000000"/>
          <w:spacing w:val="74"/>
        </w:rPr>
        <w:t xml:space="preserve"> </w:t>
      </w:r>
      <w:r w:rsidRPr="00707195">
        <w:rPr>
          <w:rFonts w:ascii="Arial" w:hAnsi="Arial" w:cs="Arial"/>
          <w:color w:val="000000"/>
          <w:spacing w:val="1"/>
        </w:rPr>
        <w:t>и</w:t>
      </w:r>
      <w:r w:rsidRPr="00707195">
        <w:rPr>
          <w:rFonts w:ascii="Arial" w:hAnsi="Arial" w:cs="Arial"/>
          <w:color w:val="000000"/>
          <w:spacing w:val="79"/>
        </w:rPr>
        <w:t xml:space="preserve"> </w:t>
      </w:r>
      <w:r w:rsidRPr="00707195">
        <w:rPr>
          <w:rFonts w:ascii="Arial" w:hAnsi="Arial" w:cs="Arial"/>
          <w:color w:val="000000"/>
          <w:spacing w:val="-2"/>
        </w:rPr>
        <w:t>у</w:t>
      </w:r>
      <w:r w:rsidRPr="00707195">
        <w:rPr>
          <w:rFonts w:ascii="Arial" w:hAnsi="Arial" w:cs="Arial"/>
          <w:color w:val="000000"/>
        </w:rPr>
        <w:t>становл</w:t>
      </w:r>
      <w:r w:rsidRPr="00707195">
        <w:rPr>
          <w:rFonts w:ascii="Arial" w:hAnsi="Arial" w:cs="Arial"/>
          <w:color w:val="000000"/>
          <w:spacing w:val="-2"/>
        </w:rPr>
        <w:t>е</w:t>
      </w:r>
      <w:r w:rsidRPr="00707195">
        <w:rPr>
          <w:rFonts w:ascii="Arial" w:hAnsi="Arial" w:cs="Arial"/>
          <w:color w:val="000000"/>
        </w:rPr>
        <w:t>ния</w:t>
      </w:r>
      <w:r w:rsidRPr="00707195">
        <w:rPr>
          <w:rFonts w:ascii="Arial" w:hAnsi="Arial" w:cs="Arial"/>
          <w:color w:val="000000"/>
          <w:spacing w:val="73"/>
        </w:rPr>
        <w:t xml:space="preserve"> </w:t>
      </w:r>
      <w:r w:rsidRPr="00707195">
        <w:rPr>
          <w:rFonts w:ascii="Arial" w:hAnsi="Arial" w:cs="Arial"/>
          <w:color w:val="000000"/>
        </w:rPr>
        <w:t>сер</w:t>
      </w:r>
      <w:r w:rsidRPr="00707195">
        <w:rPr>
          <w:rFonts w:ascii="Arial" w:hAnsi="Arial" w:cs="Arial"/>
          <w:color w:val="000000"/>
          <w:spacing w:val="-1"/>
        </w:rPr>
        <w:t>в</w:t>
      </w:r>
      <w:r w:rsidRPr="00707195">
        <w:rPr>
          <w:rFonts w:ascii="Arial" w:hAnsi="Arial" w:cs="Arial"/>
          <w:color w:val="000000"/>
        </w:rPr>
        <w:t>ит</w:t>
      </w:r>
      <w:r w:rsidRPr="00707195">
        <w:rPr>
          <w:rFonts w:ascii="Arial" w:hAnsi="Arial" w:cs="Arial"/>
          <w:color w:val="000000"/>
          <w:spacing w:val="-3"/>
        </w:rPr>
        <w:t>у</w:t>
      </w:r>
      <w:r w:rsidRPr="00707195">
        <w:rPr>
          <w:rFonts w:ascii="Arial" w:hAnsi="Arial" w:cs="Arial"/>
          <w:color w:val="000000"/>
        </w:rPr>
        <w:t>та,</w:t>
      </w:r>
      <w:r w:rsidRPr="00707195">
        <w:rPr>
          <w:rFonts w:ascii="Arial" w:hAnsi="Arial" w:cs="Arial"/>
          <w:color w:val="000000"/>
          <w:spacing w:val="75"/>
        </w:rPr>
        <w:t xml:space="preserve"> </w:t>
      </w:r>
      <w:r w:rsidRPr="00707195">
        <w:rPr>
          <w:rFonts w:ascii="Arial" w:hAnsi="Arial" w:cs="Arial"/>
          <w:color w:val="000000"/>
          <w:spacing w:val="3"/>
        </w:rPr>
        <w:t>п</w:t>
      </w:r>
      <w:r w:rsidRPr="00707195">
        <w:rPr>
          <w:rFonts w:ascii="Arial" w:hAnsi="Arial" w:cs="Arial"/>
          <w:color w:val="000000"/>
          <w:spacing w:val="-2"/>
        </w:rPr>
        <w:t>у</w:t>
      </w:r>
      <w:r w:rsidRPr="00707195">
        <w:rPr>
          <w:rFonts w:ascii="Arial" w:hAnsi="Arial" w:cs="Arial"/>
          <w:color w:val="000000"/>
        </w:rPr>
        <w:t>бличного</w:t>
      </w:r>
      <w:r w:rsidRPr="00707195">
        <w:rPr>
          <w:rFonts w:ascii="Arial" w:hAnsi="Arial" w:cs="Arial"/>
          <w:color w:val="000000"/>
          <w:spacing w:val="78"/>
        </w:rPr>
        <w:t xml:space="preserve"> </w:t>
      </w:r>
      <w:r w:rsidRPr="00707195">
        <w:rPr>
          <w:rFonts w:ascii="Arial" w:hAnsi="Arial" w:cs="Arial"/>
          <w:color w:val="000000"/>
          <w:spacing w:val="-1"/>
        </w:rPr>
        <w:t>с</w:t>
      </w:r>
      <w:r w:rsidRPr="00707195">
        <w:rPr>
          <w:rFonts w:ascii="Arial" w:hAnsi="Arial" w:cs="Arial"/>
          <w:color w:val="000000"/>
        </w:rPr>
        <w:t>ер</w:t>
      </w:r>
      <w:r w:rsidRPr="00707195">
        <w:rPr>
          <w:rFonts w:ascii="Arial" w:hAnsi="Arial" w:cs="Arial"/>
          <w:color w:val="000000"/>
          <w:spacing w:val="-2"/>
        </w:rPr>
        <w:t>в</w:t>
      </w:r>
      <w:r w:rsidRPr="00707195">
        <w:rPr>
          <w:rFonts w:ascii="Arial" w:hAnsi="Arial" w:cs="Arial"/>
          <w:color w:val="000000"/>
        </w:rPr>
        <w:t>ит</w:t>
      </w:r>
      <w:r w:rsidRPr="00707195">
        <w:rPr>
          <w:rFonts w:ascii="Arial" w:hAnsi="Arial" w:cs="Arial"/>
          <w:color w:val="000000"/>
          <w:spacing w:val="-3"/>
        </w:rPr>
        <w:t>у</w:t>
      </w:r>
      <w:r w:rsidRPr="00707195">
        <w:rPr>
          <w:rFonts w:ascii="Arial" w:hAnsi="Arial" w:cs="Arial"/>
          <w:color w:val="000000"/>
        </w:rPr>
        <w:t>т</w:t>
      </w:r>
      <w:r w:rsidRPr="00707195">
        <w:rPr>
          <w:rFonts w:ascii="Arial" w:hAnsi="Arial" w:cs="Arial"/>
          <w:color w:val="000000"/>
          <w:spacing w:val="7"/>
        </w:rPr>
        <w:t>а</w:t>
      </w:r>
      <w:r w:rsidRPr="00707195">
        <w:rPr>
          <w:rFonts w:ascii="Arial" w:hAnsi="Arial" w:cs="Arial"/>
          <w:color w:val="000000"/>
        </w:rPr>
        <w:t>»,</w:t>
      </w:r>
      <w:r w:rsidRPr="00707195">
        <w:rPr>
          <w:rFonts w:ascii="Arial" w:hAnsi="Arial" w:cs="Arial"/>
          <w:color w:val="000000"/>
          <w:spacing w:val="75"/>
        </w:rPr>
        <w:t xml:space="preserve"> </w:t>
      </w:r>
      <w:r w:rsidRPr="00707195">
        <w:rPr>
          <w:rFonts w:ascii="Arial" w:hAnsi="Arial" w:cs="Arial"/>
          <w:color w:val="000000"/>
        </w:rPr>
        <w:t>а</w:t>
      </w:r>
      <w:r w:rsidRPr="00707195">
        <w:rPr>
          <w:rFonts w:ascii="Arial" w:hAnsi="Arial" w:cs="Arial"/>
          <w:color w:val="000000"/>
          <w:spacing w:val="78"/>
        </w:rPr>
        <w:t xml:space="preserve"> </w:t>
      </w:r>
      <w:r w:rsidRPr="00707195">
        <w:rPr>
          <w:rFonts w:ascii="Arial" w:hAnsi="Arial" w:cs="Arial"/>
          <w:color w:val="000000"/>
        </w:rPr>
        <w:t>также в с</w:t>
      </w:r>
      <w:r w:rsidRPr="00707195">
        <w:rPr>
          <w:rFonts w:ascii="Arial" w:hAnsi="Arial" w:cs="Arial"/>
          <w:color w:val="000000"/>
          <w:spacing w:val="-2"/>
        </w:rPr>
        <w:t>у</w:t>
      </w:r>
      <w:r w:rsidRPr="00707195">
        <w:rPr>
          <w:rFonts w:ascii="Arial" w:hAnsi="Arial" w:cs="Arial"/>
          <w:color w:val="000000"/>
        </w:rPr>
        <w:t>дебн</w:t>
      </w:r>
      <w:r w:rsidRPr="00707195">
        <w:rPr>
          <w:rFonts w:ascii="Arial" w:hAnsi="Arial" w:cs="Arial"/>
          <w:color w:val="000000"/>
          <w:spacing w:val="1"/>
        </w:rPr>
        <w:t>о</w:t>
      </w:r>
      <w:r w:rsidRPr="00707195">
        <w:rPr>
          <w:rFonts w:ascii="Arial" w:hAnsi="Arial" w:cs="Arial"/>
          <w:color w:val="000000"/>
        </w:rPr>
        <w:t>м поряд</w:t>
      </w:r>
      <w:r w:rsidRPr="00707195">
        <w:rPr>
          <w:rFonts w:ascii="Arial" w:hAnsi="Arial" w:cs="Arial"/>
          <w:color w:val="000000"/>
          <w:spacing w:val="-1"/>
        </w:rPr>
        <w:t>к</w:t>
      </w:r>
      <w:r w:rsidRPr="00707195">
        <w:rPr>
          <w:rFonts w:ascii="Arial" w:hAnsi="Arial" w:cs="Arial"/>
          <w:color w:val="000000"/>
        </w:rPr>
        <w:t>е</w:t>
      </w:r>
      <w:bookmarkStart w:id="45" w:name="_page_233_0"/>
      <w:bookmarkEnd w:id="44"/>
    </w:p>
    <w:p w:rsidR="00707195" w:rsidRPr="00707195" w:rsidRDefault="00707195" w:rsidP="00707195">
      <w:pPr>
        <w:spacing w:line="240" w:lineRule="exact"/>
      </w:pPr>
    </w:p>
    <w:p w:rsidR="00707195" w:rsidRPr="00707195" w:rsidRDefault="00707195" w:rsidP="00707195">
      <w:pPr>
        <w:spacing w:after="17" w:line="120" w:lineRule="exact"/>
        <w:rPr>
          <w:sz w:val="12"/>
          <w:szCs w:val="12"/>
        </w:rPr>
      </w:pPr>
    </w:p>
    <w:p w:rsidR="00707195" w:rsidRPr="00707195" w:rsidRDefault="00707195" w:rsidP="00707195">
      <w:pPr>
        <w:widowControl w:val="0"/>
        <w:ind w:right="-20"/>
        <w:jc w:val="right"/>
        <w:rPr>
          <w:rFonts w:ascii="Courier New" w:hAnsi="Courier New" w:cs="Courier New"/>
          <w:color w:val="000000"/>
          <w:sz w:val="22"/>
          <w:szCs w:val="22"/>
        </w:rPr>
      </w:pPr>
      <w:r w:rsidRPr="00707195">
        <w:rPr>
          <w:rFonts w:ascii="Courier New" w:hAnsi="Courier New" w:cs="Courier New"/>
          <w:color w:val="000000"/>
          <w:sz w:val="22"/>
          <w:szCs w:val="22"/>
        </w:rPr>
        <w:t>Прил</w:t>
      </w:r>
      <w:r w:rsidRPr="00707195">
        <w:rPr>
          <w:rFonts w:ascii="Courier New" w:hAnsi="Courier New" w:cs="Courier New"/>
          <w:color w:val="000000"/>
          <w:spacing w:val="-4"/>
          <w:sz w:val="22"/>
          <w:szCs w:val="22"/>
        </w:rPr>
        <w:t>ож</w:t>
      </w:r>
      <w:r w:rsidRPr="00707195">
        <w:rPr>
          <w:rFonts w:ascii="Courier New" w:hAnsi="Courier New" w:cs="Courier New"/>
          <w:color w:val="000000"/>
          <w:spacing w:val="-2"/>
          <w:sz w:val="22"/>
          <w:szCs w:val="22"/>
        </w:rPr>
        <w:t>ен</w:t>
      </w:r>
      <w:r w:rsidRPr="00707195">
        <w:rPr>
          <w:rFonts w:ascii="Courier New" w:hAnsi="Courier New" w:cs="Courier New"/>
          <w:color w:val="000000"/>
          <w:sz w:val="22"/>
          <w:szCs w:val="22"/>
        </w:rPr>
        <w:t xml:space="preserve">ие </w:t>
      </w:r>
      <w:r w:rsidRPr="00707195">
        <w:rPr>
          <w:rFonts w:ascii="Courier New" w:hAnsi="Courier New" w:cs="Courier New"/>
          <w:color w:val="000000"/>
          <w:spacing w:val="1"/>
          <w:sz w:val="22"/>
          <w:szCs w:val="22"/>
        </w:rPr>
        <w:t>№</w:t>
      </w:r>
      <w:r w:rsidRPr="00707195">
        <w:rPr>
          <w:rFonts w:ascii="Courier New" w:hAnsi="Courier New" w:cs="Courier New"/>
          <w:color w:val="000000"/>
          <w:spacing w:val="-1"/>
          <w:sz w:val="22"/>
          <w:szCs w:val="22"/>
        </w:rPr>
        <w:t xml:space="preserve"> 7</w:t>
      </w:r>
    </w:p>
    <w:p w:rsidR="00707195" w:rsidRPr="00707195" w:rsidRDefault="00707195" w:rsidP="00707195">
      <w:pPr>
        <w:widowControl w:val="0"/>
        <w:ind w:right="2"/>
        <w:jc w:val="right"/>
        <w:rPr>
          <w:rFonts w:ascii="Courier New" w:hAnsi="Courier New" w:cs="Courier New"/>
          <w:color w:val="000000"/>
          <w:spacing w:val="60"/>
          <w:sz w:val="22"/>
          <w:szCs w:val="22"/>
        </w:rPr>
      </w:pPr>
      <w:r w:rsidRPr="00707195">
        <w:rPr>
          <w:rFonts w:ascii="Courier New" w:hAnsi="Courier New" w:cs="Courier New"/>
          <w:color w:val="000000"/>
          <w:sz w:val="22"/>
          <w:szCs w:val="22"/>
        </w:rPr>
        <w:t>к Администра</w:t>
      </w:r>
      <w:r w:rsidRPr="00707195">
        <w:rPr>
          <w:rFonts w:ascii="Courier New" w:hAnsi="Courier New" w:cs="Courier New"/>
          <w:color w:val="000000"/>
          <w:spacing w:val="-2"/>
          <w:sz w:val="22"/>
          <w:szCs w:val="22"/>
        </w:rPr>
        <w:t>т</w:t>
      </w:r>
      <w:r w:rsidRPr="00707195">
        <w:rPr>
          <w:rFonts w:ascii="Courier New" w:hAnsi="Courier New" w:cs="Courier New"/>
          <w:color w:val="000000"/>
          <w:sz w:val="22"/>
          <w:szCs w:val="22"/>
        </w:rPr>
        <w:t>и</w:t>
      </w:r>
      <w:r w:rsidRPr="00707195">
        <w:rPr>
          <w:rFonts w:ascii="Courier New" w:hAnsi="Courier New" w:cs="Courier New"/>
          <w:color w:val="000000"/>
          <w:spacing w:val="-2"/>
          <w:sz w:val="22"/>
          <w:szCs w:val="22"/>
        </w:rPr>
        <w:t>в</w:t>
      </w:r>
      <w:r w:rsidRPr="00707195">
        <w:rPr>
          <w:rFonts w:ascii="Courier New" w:hAnsi="Courier New" w:cs="Courier New"/>
          <w:color w:val="000000"/>
          <w:sz w:val="22"/>
          <w:szCs w:val="22"/>
        </w:rPr>
        <w:t>ному регламенту</w:t>
      </w:r>
      <w:r w:rsidRPr="00707195">
        <w:rPr>
          <w:rFonts w:ascii="Courier New" w:hAnsi="Courier New" w:cs="Courier New"/>
          <w:color w:val="000000"/>
          <w:spacing w:val="60"/>
          <w:sz w:val="22"/>
          <w:szCs w:val="22"/>
        </w:rPr>
        <w:t xml:space="preserve"> </w:t>
      </w:r>
    </w:p>
    <w:p w:rsidR="00707195" w:rsidRPr="00707195" w:rsidRDefault="00707195" w:rsidP="00707195">
      <w:pPr>
        <w:widowControl w:val="0"/>
        <w:ind w:right="2"/>
        <w:jc w:val="right"/>
        <w:rPr>
          <w:rFonts w:ascii="Courier New" w:hAnsi="Courier New" w:cs="Courier New"/>
          <w:color w:val="000000"/>
          <w:sz w:val="22"/>
          <w:szCs w:val="22"/>
        </w:rPr>
      </w:pPr>
      <w:r w:rsidRPr="00707195">
        <w:rPr>
          <w:rFonts w:ascii="Courier New" w:hAnsi="Courier New" w:cs="Courier New"/>
          <w:color w:val="000000"/>
          <w:sz w:val="22"/>
          <w:szCs w:val="22"/>
        </w:rPr>
        <w:t>по</w:t>
      </w:r>
      <w:r w:rsidRPr="00707195">
        <w:rPr>
          <w:rFonts w:ascii="Courier New" w:hAnsi="Courier New" w:cs="Courier New"/>
          <w:color w:val="000000"/>
          <w:spacing w:val="-1"/>
          <w:sz w:val="22"/>
          <w:szCs w:val="22"/>
        </w:rPr>
        <w:t xml:space="preserve"> </w:t>
      </w:r>
      <w:r w:rsidRPr="00707195">
        <w:rPr>
          <w:rFonts w:ascii="Courier New" w:hAnsi="Courier New" w:cs="Courier New"/>
          <w:color w:val="000000"/>
          <w:sz w:val="22"/>
          <w:szCs w:val="22"/>
        </w:rPr>
        <w:t>п</w:t>
      </w:r>
      <w:r w:rsidRPr="00707195">
        <w:rPr>
          <w:rFonts w:ascii="Courier New" w:hAnsi="Courier New" w:cs="Courier New"/>
          <w:color w:val="000000"/>
          <w:spacing w:val="1"/>
          <w:sz w:val="22"/>
          <w:szCs w:val="22"/>
        </w:rPr>
        <w:t>р</w:t>
      </w:r>
      <w:r w:rsidRPr="00707195">
        <w:rPr>
          <w:rFonts w:ascii="Courier New" w:hAnsi="Courier New" w:cs="Courier New"/>
          <w:color w:val="000000"/>
          <w:spacing w:val="-1"/>
          <w:sz w:val="22"/>
          <w:szCs w:val="22"/>
        </w:rPr>
        <w:t>ед</w:t>
      </w:r>
      <w:r w:rsidRPr="00707195">
        <w:rPr>
          <w:rFonts w:ascii="Courier New" w:hAnsi="Courier New" w:cs="Courier New"/>
          <w:color w:val="000000"/>
          <w:sz w:val="22"/>
          <w:szCs w:val="22"/>
        </w:rPr>
        <w:t>остав</w:t>
      </w:r>
      <w:r w:rsidRPr="00707195">
        <w:rPr>
          <w:rFonts w:ascii="Courier New" w:hAnsi="Courier New" w:cs="Courier New"/>
          <w:color w:val="000000"/>
          <w:spacing w:val="-1"/>
          <w:sz w:val="22"/>
          <w:szCs w:val="22"/>
        </w:rPr>
        <w:t>л</w:t>
      </w:r>
      <w:r w:rsidRPr="00707195">
        <w:rPr>
          <w:rFonts w:ascii="Courier New" w:hAnsi="Courier New" w:cs="Courier New"/>
          <w:color w:val="000000"/>
          <w:spacing w:val="-2"/>
          <w:sz w:val="22"/>
          <w:szCs w:val="22"/>
        </w:rPr>
        <w:t>е</w:t>
      </w:r>
      <w:r w:rsidRPr="00707195">
        <w:rPr>
          <w:rFonts w:ascii="Courier New" w:hAnsi="Courier New" w:cs="Courier New"/>
          <w:color w:val="000000"/>
          <w:sz w:val="22"/>
          <w:szCs w:val="22"/>
        </w:rPr>
        <w:t>н</w:t>
      </w:r>
      <w:r w:rsidRPr="00707195">
        <w:rPr>
          <w:rFonts w:ascii="Courier New" w:hAnsi="Courier New" w:cs="Courier New"/>
          <w:color w:val="000000"/>
          <w:spacing w:val="1"/>
          <w:sz w:val="22"/>
          <w:szCs w:val="22"/>
        </w:rPr>
        <w:t>и</w:t>
      </w:r>
      <w:r w:rsidRPr="00707195">
        <w:rPr>
          <w:rFonts w:ascii="Courier New" w:hAnsi="Courier New" w:cs="Courier New"/>
          <w:color w:val="000000"/>
          <w:sz w:val="22"/>
          <w:szCs w:val="22"/>
        </w:rPr>
        <w:t>ю</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м</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 xml:space="preserve">ниципальной </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сл</w:t>
      </w:r>
      <w:r w:rsidRPr="00707195">
        <w:rPr>
          <w:rFonts w:ascii="Courier New" w:hAnsi="Courier New" w:cs="Courier New"/>
          <w:color w:val="000000"/>
          <w:spacing w:val="-3"/>
          <w:sz w:val="22"/>
          <w:szCs w:val="22"/>
        </w:rPr>
        <w:t>у</w:t>
      </w:r>
      <w:r w:rsidRPr="00707195">
        <w:rPr>
          <w:rFonts w:ascii="Courier New" w:hAnsi="Courier New" w:cs="Courier New"/>
          <w:color w:val="000000"/>
          <w:sz w:val="22"/>
          <w:szCs w:val="22"/>
        </w:rPr>
        <w:t>ги</w:t>
      </w:r>
    </w:p>
    <w:p w:rsidR="00707195" w:rsidRPr="00707195" w:rsidRDefault="00707195" w:rsidP="00707195">
      <w:pPr>
        <w:spacing w:line="240" w:lineRule="exact"/>
        <w:jc w:val="right"/>
      </w:pPr>
    </w:p>
    <w:p w:rsidR="00707195" w:rsidRPr="00707195" w:rsidRDefault="00707195" w:rsidP="00707195">
      <w:pPr>
        <w:spacing w:after="33" w:line="240" w:lineRule="exact"/>
      </w:pPr>
    </w:p>
    <w:p w:rsidR="00707195" w:rsidRPr="00707195" w:rsidRDefault="00707195" w:rsidP="00707195">
      <w:pPr>
        <w:widowControl w:val="0"/>
        <w:ind w:right="-20"/>
        <w:jc w:val="center"/>
        <w:rPr>
          <w:rFonts w:ascii="Arial" w:hAnsi="Arial" w:cs="Arial"/>
          <w:bCs/>
          <w:color w:val="000000"/>
        </w:rPr>
      </w:pPr>
      <w:r w:rsidRPr="00707195">
        <w:rPr>
          <w:rFonts w:ascii="Arial" w:hAnsi="Arial" w:cs="Arial"/>
          <w:bCs/>
          <w:color w:val="000000"/>
        </w:rPr>
        <w:t>Фо</w:t>
      </w:r>
      <w:r w:rsidRPr="00707195">
        <w:rPr>
          <w:rFonts w:ascii="Arial" w:hAnsi="Arial" w:cs="Arial"/>
          <w:bCs/>
          <w:color w:val="000000"/>
          <w:spacing w:val="-3"/>
        </w:rPr>
        <w:t>р</w:t>
      </w:r>
      <w:r w:rsidRPr="00707195">
        <w:rPr>
          <w:rFonts w:ascii="Arial" w:hAnsi="Arial" w:cs="Arial"/>
          <w:bCs/>
          <w:color w:val="000000"/>
          <w:spacing w:val="-2"/>
        </w:rPr>
        <w:t>м</w:t>
      </w:r>
      <w:r w:rsidRPr="00707195">
        <w:rPr>
          <w:rFonts w:ascii="Arial" w:hAnsi="Arial" w:cs="Arial"/>
          <w:bCs/>
          <w:color w:val="000000"/>
        </w:rPr>
        <w:t>а</w:t>
      </w:r>
      <w:r w:rsidRPr="00707195">
        <w:rPr>
          <w:rFonts w:ascii="Arial" w:hAnsi="Arial" w:cs="Arial"/>
          <w:bCs/>
          <w:color w:val="000000"/>
          <w:spacing w:val="1"/>
        </w:rPr>
        <w:t xml:space="preserve"> </w:t>
      </w:r>
      <w:r w:rsidRPr="00707195">
        <w:rPr>
          <w:rFonts w:ascii="Arial" w:hAnsi="Arial" w:cs="Arial"/>
          <w:bCs/>
          <w:color w:val="000000"/>
          <w:spacing w:val="-1"/>
        </w:rPr>
        <w:t>з</w:t>
      </w:r>
      <w:r w:rsidRPr="00707195">
        <w:rPr>
          <w:rFonts w:ascii="Arial" w:hAnsi="Arial" w:cs="Arial"/>
          <w:bCs/>
          <w:color w:val="000000"/>
        </w:rPr>
        <w:t>ая</w:t>
      </w:r>
      <w:r w:rsidRPr="00707195">
        <w:rPr>
          <w:rFonts w:ascii="Arial" w:hAnsi="Arial" w:cs="Arial"/>
          <w:bCs/>
          <w:color w:val="000000"/>
          <w:spacing w:val="-5"/>
        </w:rPr>
        <w:t>в</w:t>
      </w:r>
      <w:r w:rsidRPr="00707195">
        <w:rPr>
          <w:rFonts w:ascii="Arial" w:hAnsi="Arial" w:cs="Arial"/>
          <w:bCs/>
          <w:color w:val="000000"/>
        </w:rPr>
        <w:t>лен</w:t>
      </w:r>
      <w:r w:rsidRPr="00707195">
        <w:rPr>
          <w:rFonts w:ascii="Arial" w:hAnsi="Arial" w:cs="Arial"/>
          <w:bCs/>
          <w:color w:val="000000"/>
          <w:spacing w:val="-1"/>
        </w:rPr>
        <w:t>и</w:t>
      </w:r>
      <w:r w:rsidRPr="00707195">
        <w:rPr>
          <w:rFonts w:ascii="Arial" w:hAnsi="Arial" w:cs="Arial"/>
          <w:bCs/>
          <w:color w:val="000000"/>
        </w:rPr>
        <w:t>я о</w:t>
      </w:r>
      <w:r w:rsidRPr="00707195">
        <w:rPr>
          <w:rFonts w:ascii="Arial" w:hAnsi="Arial" w:cs="Arial"/>
          <w:bCs/>
          <w:color w:val="000000"/>
          <w:spacing w:val="-1"/>
        </w:rPr>
        <w:t xml:space="preserve"> п</w:t>
      </w:r>
      <w:r w:rsidRPr="00707195">
        <w:rPr>
          <w:rFonts w:ascii="Arial" w:hAnsi="Arial" w:cs="Arial"/>
          <w:bCs/>
          <w:color w:val="000000"/>
        </w:rPr>
        <w:t>р</w:t>
      </w:r>
      <w:r w:rsidRPr="00707195">
        <w:rPr>
          <w:rFonts w:ascii="Arial" w:hAnsi="Arial" w:cs="Arial"/>
          <w:bCs/>
          <w:color w:val="000000"/>
          <w:spacing w:val="-4"/>
        </w:rPr>
        <w:t>е</w:t>
      </w:r>
      <w:r w:rsidRPr="00707195">
        <w:rPr>
          <w:rFonts w:ascii="Arial" w:hAnsi="Arial" w:cs="Arial"/>
          <w:bCs/>
          <w:color w:val="000000"/>
        </w:rPr>
        <w:t>дос</w:t>
      </w:r>
      <w:r w:rsidRPr="00707195">
        <w:rPr>
          <w:rFonts w:ascii="Arial" w:hAnsi="Arial" w:cs="Arial"/>
          <w:bCs/>
          <w:color w:val="000000"/>
          <w:spacing w:val="4"/>
        </w:rPr>
        <w:t>т</w:t>
      </w:r>
      <w:r w:rsidRPr="00707195">
        <w:rPr>
          <w:rFonts w:ascii="Arial" w:hAnsi="Arial" w:cs="Arial"/>
          <w:bCs/>
          <w:color w:val="000000"/>
          <w:spacing w:val="1"/>
        </w:rPr>
        <w:t>а</w:t>
      </w:r>
      <w:r w:rsidRPr="00707195">
        <w:rPr>
          <w:rFonts w:ascii="Arial" w:hAnsi="Arial" w:cs="Arial"/>
          <w:bCs/>
          <w:color w:val="000000"/>
          <w:spacing w:val="-5"/>
        </w:rPr>
        <w:t>в</w:t>
      </w:r>
      <w:r w:rsidRPr="00707195">
        <w:rPr>
          <w:rFonts w:ascii="Arial" w:hAnsi="Arial" w:cs="Arial"/>
          <w:bCs/>
          <w:color w:val="000000"/>
          <w:spacing w:val="-1"/>
        </w:rPr>
        <w:t>л</w:t>
      </w:r>
      <w:r w:rsidRPr="00707195">
        <w:rPr>
          <w:rFonts w:ascii="Arial" w:hAnsi="Arial" w:cs="Arial"/>
          <w:bCs/>
          <w:color w:val="000000"/>
        </w:rPr>
        <w:t>ен</w:t>
      </w:r>
      <w:r w:rsidRPr="00707195">
        <w:rPr>
          <w:rFonts w:ascii="Arial" w:hAnsi="Arial" w:cs="Arial"/>
          <w:bCs/>
          <w:color w:val="000000"/>
          <w:spacing w:val="-1"/>
        </w:rPr>
        <w:t>и</w:t>
      </w:r>
      <w:r w:rsidRPr="00707195">
        <w:rPr>
          <w:rFonts w:ascii="Arial" w:hAnsi="Arial" w:cs="Arial"/>
          <w:bCs/>
          <w:color w:val="000000"/>
        </w:rPr>
        <w:t xml:space="preserve">и </w:t>
      </w:r>
      <w:r w:rsidRPr="00707195">
        <w:rPr>
          <w:rFonts w:ascii="Arial" w:hAnsi="Arial" w:cs="Arial"/>
          <w:bCs/>
          <w:color w:val="000000"/>
          <w:spacing w:val="-8"/>
        </w:rPr>
        <w:t>у</w:t>
      </w:r>
      <w:r w:rsidRPr="00707195">
        <w:rPr>
          <w:rFonts w:ascii="Arial" w:hAnsi="Arial" w:cs="Arial"/>
          <w:bCs/>
          <w:color w:val="000000"/>
        </w:rPr>
        <w:t>слуги</w:t>
      </w:r>
    </w:p>
    <w:p w:rsidR="00707195" w:rsidRPr="00707195" w:rsidRDefault="00707195" w:rsidP="00707195">
      <w:pPr>
        <w:spacing w:line="240" w:lineRule="exact"/>
      </w:pPr>
    </w:p>
    <w:p w:rsidR="00707195" w:rsidRPr="00707195" w:rsidRDefault="00707195" w:rsidP="00707195">
      <w:pPr>
        <w:spacing w:after="17" w:line="120" w:lineRule="exact"/>
        <w:rPr>
          <w:sz w:val="12"/>
          <w:szCs w:val="12"/>
        </w:rPr>
      </w:pPr>
    </w:p>
    <w:p w:rsidR="00707195" w:rsidRPr="00707195" w:rsidRDefault="00707195" w:rsidP="00707195">
      <w:pPr>
        <w:widowControl w:val="0"/>
        <w:ind w:right="96"/>
        <w:rPr>
          <w:color w:val="000000"/>
          <w:sz w:val="28"/>
          <w:szCs w:val="28"/>
        </w:rPr>
      </w:pP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 ________________</w:t>
      </w:r>
      <w:r w:rsidRPr="00707195">
        <w:rPr>
          <w:rFonts w:ascii="Arial" w:hAnsi="Arial" w:cs="Arial"/>
          <w:color w:val="000000"/>
          <w:spacing w:val="-1"/>
        </w:rPr>
        <w:t>_</w:t>
      </w:r>
      <w:r w:rsidRPr="00707195">
        <w:rPr>
          <w:rFonts w:ascii="Arial" w:hAnsi="Arial" w:cs="Arial"/>
          <w:color w:val="000000"/>
        </w:rPr>
        <w:t>_________</w:t>
      </w:r>
      <w:r w:rsidRPr="00707195">
        <w:rPr>
          <w:color w:val="000000"/>
          <w:sz w:val="28"/>
          <w:szCs w:val="28"/>
        </w:rPr>
        <w:t xml:space="preserve"> ____</w:t>
      </w:r>
      <w:r w:rsidRPr="00707195">
        <w:rPr>
          <w:color w:val="000000"/>
          <w:spacing w:val="-1"/>
          <w:sz w:val="28"/>
          <w:szCs w:val="28"/>
        </w:rPr>
        <w:t>_</w:t>
      </w:r>
      <w:r w:rsidRPr="00707195">
        <w:rPr>
          <w:color w:val="000000"/>
          <w:sz w:val="28"/>
          <w:szCs w:val="28"/>
        </w:rPr>
        <w:t>___</w:t>
      </w:r>
      <w:r w:rsidRPr="00707195">
        <w:rPr>
          <w:color w:val="000000"/>
          <w:spacing w:val="-1"/>
          <w:sz w:val="28"/>
          <w:szCs w:val="28"/>
        </w:rPr>
        <w:t>_</w:t>
      </w:r>
      <w:r w:rsidRPr="00707195">
        <w:rPr>
          <w:color w:val="000000"/>
          <w:spacing w:val="1"/>
          <w:sz w:val="28"/>
          <w:szCs w:val="28"/>
        </w:rPr>
        <w:t>_</w:t>
      </w:r>
      <w:r w:rsidRPr="00707195">
        <w:rPr>
          <w:color w:val="000000"/>
          <w:sz w:val="28"/>
          <w:szCs w:val="28"/>
        </w:rPr>
        <w:t>_______________</w:t>
      </w:r>
      <w:r w:rsidRPr="00707195">
        <w:rPr>
          <w:color w:val="000000"/>
          <w:spacing w:val="-1"/>
          <w:sz w:val="28"/>
          <w:szCs w:val="28"/>
        </w:rPr>
        <w:t>_</w:t>
      </w:r>
      <w:r w:rsidRPr="00707195">
        <w:rPr>
          <w:color w:val="000000"/>
          <w:sz w:val="28"/>
          <w:szCs w:val="28"/>
        </w:rPr>
        <w:t>_______</w:t>
      </w:r>
    </w:p>
    <w:p w:rsidR="00707195" w:rsidRPr="00707195" w:rsidRDefault="00707195" w:rsidP="00707195">
      <w:pPr>
        <w:widowControl w:val="0"/>
        <w:spacing w:before="1" w:line="238" w:lineRule="auto"/>
        <w:ind w:right="903"/>
        <w:rPr>
          <w:color w:val="000000"/>
          <w:sz w:val="18"/>
          <w:szCs w:val="18"/>
        </w:rPr>
      </w:pPr>
      <w:r w:rsidRPr="00707195">
        <w:rPr>
          <w:color w:val="000000"/>
          <w:sz w:val="18"/>
          <w:szCs w:val="18"/>
        </w:rPr>
        <w:t>(</w:t>
      </w:r>
      <w:r w:rsidRPr="00707195">
        <w:rPr>
          <w:i/>
          <w:iCs/>
          <w:color w:val="000000"/>
          <w:w w:val="99"/>
          <w:sz w:val="18"/>
          <w:szCs w:val="18"/>
        </w:rPr>
        <w:t>н</w:t>
      </w:r>
      <w:r w:rsidRPr="00707195">
        <w:rPr>
          <w:i/>
          <w:iCs/>
          <w:color w:val="000000"/>
          <w:sz w:val="18"/>
          <w:szCs w:val="18"/>
        </w:rPr>
        <w:t>а</w:t>
      </w:r>
      <w:r w:rsidRPr="00707195">
        <w:rPr>
          <w:i/>
          <w:iCs/>
          <w:color w:val="000000"/>
          <w:spacing w:val="1"/>
          <w:sz w:val="18"/>
          <w:szCs w:val="18"/>
        </w:rPr>
        <w:t>и</w:t>
      </w:r>
      <w:r w:rsidRPr="00707195">
        <w:rPr>
          <w:i/>
          <w:iCs/>
          <w:color w:val="000000"/>
          <w:sz w:val="18"/>
          <w:szCs w:val="18"/>
        </w:rPr>
        <w:t>ме</w:t>
      </w:r>
      <w:r w:rsidRPr="00707195">
        <w:rPr>
          <w:i/>
          <w:iCs/>
          <w:color w:val="000000"/>
          <w:w w:val="99"/>
          <w:sz w:val="18"/>
          <w:szCs w:val="18"/>
        </w:rPr>
        <w:t>н</w:t>
      </w:r>
      <w:r w:rsidRPr="00707195">
        <w:rPr>
          <w:i/>
          <w:iCs/>
          <w:color w:val="000000"/>
          <w:spacing w:val="1"/>
          <w:sz w:val="18"/>
          <w:szCs w:val="18"/>
        </w:rPr>
        <w:t>о</w:t>
      </w:r>
      <w:r w:rsidRPr="00707195">
        <w:rPr>
          <w:i/>
          <w:iCs/>
          <w:color w:val="000000"/>
          <w:spacing w:val="-1"/>
          <w:sz w:val="18"/>
          <w:szCs w:val="18"/>
        </w:rPr>
        <w:t>в</w:t>
      </w:r>
      <w:r w:rsidRPr="00707195">
        <w:rPr>
          <w:i/>
          <w:iCs/>
          <w:color w:val="000000"/>
          <w:sz w:val="18"/>
          <w:szCs w:val="18"/>
        </w:rPr>
        <w:t>а</w:t>
      </w:r>
      <w:r w:rsidRPr="00707195">
        <w:rPr>
          <w:i/>
          <w:iCs/>
          <w:color w:val="000000"/>
          <w:w w:val="99"/>
          <w:sz w:val="18"/>
          <w:szCs w:val="18"/>
        </w:rPr>
        <w:t>н</w:t>
      </w:r>
      <w:r w:rsidRPr="00707195">
        <w:rPr>
          <w:i/>
          <w:iCs/>
          <w:color w:val="000000"/>
          <w:spacing w:val="1"/>
          <w:sz w:val="18"/>
          <w:szCs w:val="18"/>
        </w:rPr>
        <w:t>и</w:t>
      </w:r>
      <w:r w:rsidRPr="00707195">
        <w:rPr>
          <w:i/>
          <w:iCs/>
          <w:color w:val="000000"/>
          <w:sz w:val="18"/>
          <w:szCs w:val="18"/>
        </w:rPr>
        <w:t>е упол</w:t>
      </w:r>
      <w:r w:rsidRPr="00707195">
        <w:rPr>
          <w:i/>
          <w:iCs/>
          <w:color w:val="000000"/>
          <w:w w:val="99"/>
          <w:sz w:val="18"/>
          <w:szCs w:val="18"/>
        </w:rPr>
        <w:t>н</w:t>
      </w:r>
      <w:r w:rsidRPr="00707195">
        <w:rPr>
          <w:i/>
          <w:iCs/>
          <w:color w:val="000000"/>
          <w:sz w:val="18"/>
          <w:szCs w:val="18"/>
        </w:rPr>
        <w:t>омо</w:t>
      </w:r>
      <w:r w:rsidRPr="00707195">
        <w:rPr>
          <w:i/>
          <w:iCs/>
          <w:color w:val="000000"/>
          <w:w w:val="99"/>
          <w:sz w:val="18"/>
          <w:szCs w:val="18"/>
        </w:rPr>
        <w:t>ч</w:t>
      </w:r>
      <w:r w:rsidRPr="00707195">
        <w:rPr>
          <w:i/>
          <w:iCs/>
          <w:color w:val="000000"/>
          <w:sz w:val="18"/>
          <w:szCs w:val="18"/>
        </w:rPr>
        <w:t>е</w:t>
      </w:r>
      <w:r w:rsidRPr="00707195">
        <w:rPr>
          <w:i/>
          <w:iCs/>
          <w:color w:val="000000"/>
          <w:w w:val="99"/>
          <w:sz w:val="18"/>
          <w:szCs w:val="18"/>
        </w:rPr>
        <w:t>нн</w:t>
      </w:r>
      <w:r w:rsidRPr="00707195">
        <w:rPr>
          <w:i/>
          <w:iCs/>
          <w:color w:val="000000"/>
          <w:sz w:val="18"/>
          <w:szCs w:val="18"/>
        </w:rPr>
        <w:t>о</w:t>
      </w:r>
      <w:r w:rsidRPr="00707195">
        <w:rPr>
          <w:i/>
          <w:iCs/>
          <w:color w:val="000000"/>
          <w:spacing w:val="-3"/>
          <w:sz w:val="18"/>
          <w:szCs w:val="18"/>
        </w:rPr>
        <w:t>г</w:t>
      </w:r>
      <w:r w:rsidRPr="00707195">
        <w:rPr>
          <w:i/>
          <w:iCs/>
          <w:color w:val="000000"/>
          <w:sz w:val="18"/>
          <w:szCs w:val="18"/>
        </w:rPr>
        <w:t>о</w:t>
      </w:r>
      <w:r w:rsidRPr="00707195">
        <w:rPr>
          <w:i/>
          <w:iCs/>
          <w:color w:val="000000"/>
          <w:spacing w:val="1"/>
          <w:sz w:val="18"/>
          <w:szCs w:val="18"/>
        </w:rPr>
        <w:t xml:space="preserve"> </w:t>
      </w:r>
      <w:r w:rsidRPr="00707195">
        <w:rPr>
          <w:i/>
          <w:iCs/>
          <w:color w:val="000000"/>
          <w:spacing w:val="-1"/>
          <w:sz w:val="18"/>
          <w:szCs w:val="18"/>
        </w:rPr>
        <w:t>о</w:t>
      </w:r>
      <w:r w:rsidRPr="00707195">
        <w:rPr>
          <w:i/>
          <w:iCs/>
          <w:color w:val="000000"/>
          <w:spacing w:val="1"/>
          <w:sz w:val="18"/>
          <w:szCs w:val="18"/>
        </w:rPr>
        <w:t>р</w:t>
      </w:r>
      <w:r w:rsidRPr="00707195">
        <w:rPr>
          <w:i/>
          <w:iCs/>
          <w:color w:val="000000"/>
          <w:sz w:val="18"/>
          <w:szCs w:val="18"/>
        </w:rPr>
        <w:t>ган</w:t>
      </w:r>
      <w:r w:rsidRPr="00707195">
        <w:rPr>
          <w:i/>
          <w:iCs/>
          <w:color w:val="000000"/>
          <w:spacing w:val="4"/>
          <w:sz w:val="18"/>
          <w:szCs w:val="18"/>
        </w:rPr>
        <w:t>а</w:t>
      </w:r>
      <w:r w:rsidRPr="00707195">
        <w:rPr>
          <w:color w:val="000000"/>
          <w:sz w:val="18"/>
          <w:szCs w:val="18"/>
        </w:rPr>
        <w:t xml:space="preserve">) </w:t>
      </w:r>
    </w:p>
    <w:p w:rsidR="00707195" w:rsidRPr="00707195" w:rsidRDefault="00707195" w:rsidP="00707195">
      <w:pPr>
        <w:widowControl w:val="0"/>
        <w:spacing w:before="1" w:line="238" w:lineRule="auto"/>
        <w:ind w:right="903"/>
        <w:rPr>
          <w:color w:val="000000"/>
          <w:sz w:val="28"/>
          <w:szCs w:val="28"/>
        </w:rPr>
      </w:pPr>
      <w:r w:rsidRPr="00707195">
        <w:rPr>
          <w:rFonts w:ascii="Arial" w:hAnsi="Arial" w:cs="Arial"/>
          <w:color w:val="000000"/>
        </w:rPr>
        <w:t>от кого:</w:t>
      </w:r>
      <w:r w:rsidRPr="00707195">
        <w:rPr>
          <w:color w:val="000000"/>
          <w:sz w:val="28"/>
          <w:szCs w:val="28"/>
        </w:rPr>
        <w:t xml:space="preserve"> ____________________</w:t>
      </w:r>
    </w:p>
    <w:p w:rsidR="00707195" w:rsidRPr="00707195" w:rsidRDefault="00707195" w:rsidP="00707195">
      <w:pPr>
        <w:widowControl w:val="0"/>
        <w:spacing w:before="1" w:line="242" w:lineRule="auto"/>
        <w:ind w:right="96"/>
        <w:rPr>
          <w:color w:val="000000"/>
          <w:sz w:val="28"/>
          <w:szCs w:val="28"/>
        </w:rPr>
      </w:pPr>
      <w:r w:rsidRPr="00707195">
        <w:rPr>
          <w:color w:val="000000"/>
          <w:sz w:val="28"/>
          <w:szCs w:val="28"/>
        </w:rPr>
        <w:t>____</w:t>
      </w:r>
      <w:r w:rsidRPr="00707195">
        <w:rPr>
          <w:color w:val="000000"/>
          <w:spacing w:val="-1"/>
          <w:sz w:val="28"/>
          <w:szCs w:val="28"/>
        </w:rPr>
        <w:t>_</w:t>
      </w:r>
      <w:r w:rsidRPr="00707195">
        <w:rPr>
          <w:color w:val="000000"/>
          <w:sz w:val="28"/>
          <w:szCs w:val="28"/>
        </w:rPr>
        <w:t>___</w:t>
      </w:r>
      <w:r w:rsidRPr="00707195">
        <w:rPr>
          <w:color w:val="000000"/>
          <w:spacing w:val="-1"/>
          <w:sz w:val="28"/>
          <w:szCs w:val="28"/>
        </w:rPr>
        <w:t>_</w:t>
      </w:r>
      <w:r w:rsidRPr="00707195">
        <w:rPr>
          <w:color w:val="000000"/>
          <w:spacing w:val="1"/>
          <w:sz w:val="28"/>
          <w:szCs w:val="28"/>
        </w:rPr>
        <w:t>_</w:t>
      </w:r>
      <w:r w:rsidRPr="00707195">
        <w:rPr>
          <w:color w:val="000000"/>
          <w:sz w:val="28"/>
          <w:szCs w:val="28"/>
        </w:rPr>
        <w:t>_______________</w:t>
      </w:r>
      <w:r w:rsidRPr="00707195">
        <w:rPr>
          <w:color w:val="000000"/>
          <w:spacing w:val="-1"/>
          <w:sz w:val="28"/>
          <w:szCs w:val="28"/>
        </w:rPr>
        <w:t>_</w:t>
      </w:r>
      <w:r w:rsidRPr="00707195">
        <w:rPr>
          <w:color w:val="000000"/>
          <w:sz w:val="28"/>
          <w:szCs w:val="28"/>
        </w:rPr>
        <w:t>_______</w:t>
      </w:r>
    </w:p>
    <w:p w:rsidR="00707195" w:rsidRPr="00707195" w:rsidRDefault="00707195" w:rsidP="00707195">
      <w:pPr>
        <w:widowControl w:val="0"/>
        <w:spacing w:before="1" w:line="242" w:lineRule="auto"/>
        <w:ind w:right="96"/>
        <w:rPr>
          <w:i/>
          <w:iCs/>
          <w:color w:val="000000"/>
          <w:sz w:val="18"/>
          <w:szCs w:val="18"/>
        </w:rPr>
      </w:pPr>
      <w:r w:rsidRPr="00707195">
        <w:rPr>
          <w:i/>
          <w:iCs/>
          <w:color w:val="000000"/>
          <w:spacing w:val="-1"/>
          <w:sz w:val="18"/>
          <w:szCs w:val="18"/>
        </w:rPr>
        <w:t>(</w:t>
      </w:r>
      <w:r w:rsidRPr="00707195">
        <w:rPr>
          <w:i/>
          <w:iCs/>
          <w:color w:val="000000"/>
          <w:sz w:val="18"/>
          <w:szCs w:val="18"/>
        </w:rPr>
        <w:t>пол</w:t>
      </w:r>
      <w:r w:rsidRPr="00707195">
        <w:rPr>
          <w:i/>
          <w:iCs/>
          <w:color w:val="000000"/>
          <w:w w:val="99"/>
          <w:sz w:val="18"/>
          <w:szCs w:val="18"/>
        </w:rPr>
        <w:t>н</w:t>
      </w:r>
      <w:r w:rsidRPr="00707195">
        <w:rPr>
          <w:i/>
          <w:iCs/>
          <w:color w:val="000000"/>
          <w:sz w:val="18"/>
          <w:szCs w:val="18"/>
        </w:rPr>
        <w:t xml:space="preserve">ое </w:t>
      </w:r>
      <w:r w:rsidRPr="00707195">
        <w:rPr>
          <w:i/>
          <w:iCs/>
          <w:color w:val="000000"/>
          <w:w w:val="99"/>
          <w:sz w:val="18"/>
          <w:szCs w:val="18"/>
        </w:rPr>
        <w:t>н</w:t>
      </w:r>
      <w:r w:rsidRPr="00707195">
        <w:rPr>
          <w:i/>
          <w:iCs/>
          <w:color w:val="000000"/>
          <w:sz w:val="18"/>
          <w:szCs w:val="18"/>
        </w:rPr>
        <w:t>а</w:t>
      </w:r>
      <w:r w:rsidRPr="00707195">
        <w:rPr>
          <w:i/>
          <w:iCs/>
          <w:color w:val="000000"/>
          <w:spacing w:val="1"/>
          <w:sz w:val="18"/>
          <w:szCs w:val="18"/>
        </w:rPr>
        <w:t>и</w:t>
      </w:r>
      <w:r w:rsidRPr="00707195">
        <w:rPr>
          <w:i/>
          <w:iCs/>
          <w:color w:val="000000"/>
          <w:sz w:val="18"/>
          <w:szCs w:val="18"/>
        </w:rPr>
        <w:t>ме</w:t>
      </w:r>
      <w:r w:rsidRPr="00707195">
        <w:rPr>
          <w:i/>
          <w:iCs/>
          <w:color w:val="000000"/>
          <w:w w:val="99"/>
          <w:sz w:val="18"/>
          <w:szCs w:val="18"/>
        </w:rPr>
        <w:t>н</w:t>
      </w:r>
      <w:r w:rsidRPr="00707195">
        <w:rPr>
          <w:i/>
          <w:iCs/>
          <w:color w:val="000000"/>
          <w:spacing w:val="-1"/>
          <w:sz w:val="18"/>
          <w:szCs w:val="18"/>
        </w:rPr>
        <w:t>о</w:t>
      </w:r>
      <w:r w:rsidRPr="00707195">
        <w:rPr>
          <w:i/>
          <w:iCs/>
          <w:color w:val="000000"/>
          <w:sz w:val="18"/>
          <w:szCs w:val="18"/>
        </w:rPr>
        <w:t>в</w:t>
      </w:r>
      <w:r w:rsidRPr="00707195">
        <w:rPr>
          <w:i/>
          <w:iCs/>
          <w:color w:val="000000"/>
          <w:spacing w:val="1"/>
          <w:sz w:val="18"/>
          <w:szCs w:val="18"/>
        </w:rPr>
        <w:t>а</w:t>
      </w:r>
      <w:r w:rsidRPr="00707195">
        <w:rPr>
          <w:i/>
          <w:iCs/>
          <w:color w:val="000000"/>
          <w:spacing w:val="-2"/>
          <w:w w:val="99"/>
          <w:sz w:val="18"/>
          <w:szCs w:val="18"/>
        </w:rPr>
        <w:t>н</w:t>
      </w:r>
      <w:r w:rsidRPr="00707195">
        <w:rPr>
          <w:i/>
          <w:iCs/>
          <w:color w:val="000000"/>
          <w:sz w:val="18"/>
          <w:szCs w:val="18"/>
        </w:rPr>
        <w:t xml:space="preserve">ие, </w:t>
      </w:r>
      <w:r w:rsidRPr="00707195">
        <w:rPr>
          <w:i/>
          <w:iCs/>
          <w:color w:val="000000"/>
          <w:w w:val="99"/>
          <w:sz w:val="18"/>
          <w:szCs w:val="18"/>
        </w:rPr>
        <w:t>ИНН</w:t>
      </w:r>
      <w:r w:rsidRPr="00707195">
        <w:rPr>
          <w:i/>
          <w:iCs/>
          <w:color w:val="000000"/>
          <w:sz w:val="18"/>
          <w:szCs w:val="18"/>
        </w:rPr>
        <w:t xml:space="preserve">, </w:t>
      </w:r>
      <w:r w:rsidRPr="00707195">
        <w:rPr>
          <w:i/>
          <w:iCs/>
          <w:color w:val="000000"/>
          <w:spacing w:val="-1"/>
          <w:w w:val="99"/>
          <w:sz w:val="18"/>
          <w:szCs w:val="18"/>
        </w:rPr>
        <w:t>О</w:t>
      </w:r>
      <w:r w:rsidRPr="00707195">
        <w:rPr>
          <w:i/>
          <w:iCs/>
          <w:color w:val="000000"/>
          <w:sz w:val="18"/>
          <w:szCs w:val="18"/>
        </w:rPr>
        <w:t>ГР</w:t>
      </w:r>
      <w:r w:rsidRPr="00707195">
        <w:rPr>
          <w:i/>
          <w:iCs/>
          <w:color w:val="000000"/>
          <w:w w:val="99"/>
          <w:sz w:val="18"/>
          <w:szCs w:val="18"/>
        </w:rPr>
        <w:t>Н</w:t>
      </w:r>
      <w:r w:rsidRPr="00707195">
        <w:rPr>
          <w:i/>
          <w:iCs/>
          <w:color w:val="000000"/>
          <w:sz w:val="18"/>
          <w:szCs w:val="18"/>
        </w:rPr>
        <w:t xml:space="preserve"> юрид</w:t>
      </w:r>
      <w:r w:rsidRPr="00707195">
        <w:rPr>
          <w:i/>
          <w:iCs/>
          <w:color w:val="000000"/>
          <w:spacing w:val="1"/>
          <w:sz w:val="18"/>
          <w:szCs w:val="18"/>
        </w:rPr>
        <w:t>и</w:t>
      </w:r>
      <w:r w:rsidRPr="00707195">
        <w:rPr>
          <w:i/>
          <w:iCs/>
          <w:color w:val="000000"/>
          <w:w w:val="99"/>
          <w:sz w:val="18"/>
          <w:szCs w:val="18"/>
        </w:rPr>
        <w:t>ч</w:t>
      </w:r>
      <w:r w:rsidRPr="00707195">
        <w:rPr>
          <w:i/>
          <w:iCs/>
          <w:color w:val="000000"/>
          <w:sz w:val="18"/>
          <w:szCs w:val="18"/>
        </w:rPr>
        <w:t>еско</w:t>
      </w:r>
      <w:r w:rsidRPr="00707195">
        <w:rPr>
          <w:i/>
          <w:iCs/>
          <w:color w:val="000000"/>
          <w:spacing w:val="-1"/>
          <w:w w:val="99"/>
          <w:sz w:val="18"/>
          <w:szCs w:val="18"/>
        </w:rPr>
        <w:t>г</w:t>
      </w:r>
      <w:r w:rsidRPr="00707195">
        <w:rPr>
          <w:i/>
          <w:iCs/>
          <w:color w:val="000000"/>
          <w:sz w:val="18"/>
          <w:szCs w:val="18"/>
        </w:rPr>
        <w:t>о ли</w:t>
      </w:r>
      <w:r w:rsidRPr="00707195">
        <w:rPr>
          <w:i/>
          <w:iCs/>
          <w:color w:val="000000"/>
          <w:spacing w:val="-1"/>
          <w:sz w:val="18"/>
          <w:szCs w:val="18"/>
        </w:rPr>
        <w:t>ц</w:t>
      </w:r>
      <w:r w:rsidRPr="00707195">
        <w:rPr>
          <w:i/>
          <w:iCs/>
          <w:color w:val="000000"/>
          <w:sz w:val="18"/>
          <w:szCs w:val="18"/>
        </w:rPr>
        <w:t>а,</w:t>
      </w:r>
      <w:r w:rsidRPr="00707195">
        <w:rPr>
          <w:i/>
          <w:iCs/>
          <w:color w:val="000000"/>
          <w:spacing w:val="1"/>
          <w:sz w:val="18"/>
          <w:szCs w:val="18"/>
        </w:rPr>
        <w:t xml:space="preserve"> </w:t>
      </w:r>
      <w:r w:rsidRPr="00707195">
        <w:rPr>
          <w:i/>
          <w:iCs/>
          <w:color w:val="000000"/>
          <w:w w:val="99"/>
          <w:sz w:val="18"/>
          <w:szCs w:val="18"/>
        </w:rPr>
        <w:t>ИП</w:t>
      </w:r>
      <w:r w:rsidRPr="00707195">
        <w:rPr>
          <w:i/>
          <w:iCs/>
          <w:color w:val="000000"/>
          <w:sz w:val="18"/>
          <w:szCs w:val="18"/>
        </w:rPr>
        <w:t>)</w:t>
      </w:r>
    </w:p>
    <w:p w:rsidR="00707195" w:rsidRPr="00707195" w:rsidRDefault="00707195" w:rsidP="00707195">
      <w:pPr>
        <w:widowControl w:val="0"/>
        <w:spacing w:line="239" w:lineRule="auto"/>
        <w:ind w:right="-45"/>
        <w:rPr>
          <w:color w:val="000000"/>
          <w:sz w:val="28"/>
          <w:szCs w:val="28"/>
        </w:rPr>
      </w:pPr>
      <w:r w:rsidRPr="00707195">
        <w:rPr>
          <w:color w:val="000000"/>
          <w:sz w:val="28"/>
          <w:szCs w:val="28"/>
        </w:rPr>
        <w:t>____</w:t>
      </w:r>
      <w:r w:rsidRPr="00707195">
        <w:rPr>
          <w:color w:val="000000"/>
          <w:spacing w:val="-1"/>
          <w:sz w:val="28"/>
          <w:szCs w:val="28"/>
        </w:rPr>
        <w:t>_</w:t>
      </w:r>
      <w:r w:rsidRPr="00707195">
        <w:rPr>
          <w:color w:val="000000"/>
          <w:sz w:val="28"/>
          <w:szCs w:val="28"/>
        </w:rPr>
        <w:t>____</w:t>
      </w:r>
      <w:r w:rsidRPr="00707195">
        <w:rPr>
          <w:color w:val="000000"/>
          <w:spacing w:val="1"/>
          <w:sz w:val="28"/>
          <w:szCs w:val="28"/>
        </w:rPr>
        <w:t>_</w:t>
      </w:r>
      <w:r w:rsidRPr="00707195">
        <w:rPr>
          <w:color w:val="000000"/>
          <w:sz w:val="28"/>
          <w:szCs w:val="28"/>
        </w:rPr>
        <w:t>_________</w:t>
      </w:r>
      <w:r w:rsidRPr="00707195">
        <w:rPr>
          <w:color w:val="000000"/>
          <w:spacing w:val="-1"/>
          <w:sz w:val="28"/>
          <w:szCs w:val="28"/>
        </w:rPr>
        <w:t>_</w:t>
      </w:r>
      <w:r w:rsidRPr="00707195">
        <w:rPr>
          <w:color w:val="000000"/>
          <w:sz w:val="28"/>
          <w:szCs w:val="28"/>
        </w:rPr>
        <w:t>_______</w:t>
      </w:r>
      <w:r w:rsidRPr="00707195">
        <w:rPr>
          <w:color w:val="000000"/>
          <w:spacing w:val="-1"/>
          <w:sz w:val="28"/>
          <w:szCs w:val="28"/>
        </w:rPr>
        <w:t>_</w:t>
      </w:r>
      <w:r w:rsidRPr="00707195">
        <w:rPr>
          <w:color w:val="000000"/>
          <w:sz w:val="28"/>
          <w:szCs w:val="28"/>
        </w:rPr>
        <w:t>______ ____</w:t>
      </w:r>
      <w:r w:rsidRPr="00707195">
        <w:rPr>
          <w:color w:val="000000"/>
          <w:spacing w:val="-1"/>
          <w:sz w:val="28"/>
          <w:szCs w:val="28"/>
        </w:rPr>
        <w:t>_</w:t>
      </w:r>
      <w:r w:rsidRPr="00707195">
        <w:rPr>
          <w:color w:val="000000"/>
          <w:sz w:val="28"/>
          <w:szCs w:val="28"/>
        </w:rPr>
        <w:t>_______________________</w:t>
      </w:r>
      <w:r w:rsidRPr="00707195">
        <w:rPr>
          <w:color w:val="000000"/>
          <w:spacing w:val="-1"/>
          <w:sz w:val="28"/>
          <w:szCs w:val="28"/>
        </w:rPr>
        <w:t>_</w:t>
      </w:r>
      <w:r w:rsidRPr="00707195">
        <w:rPr>
          <w:color w:val="000000"/>
          <w:sz w:val="28"/>
          <w:szCs w:val="28"/>
        </w:rPr>
        <w:t>_____</w:t>
      </w:r>
    </w:p>
    <w:p w:rsidR="00707195" w:rsidRPr="00707195" w:rsidRDefault="00707195" w:rsidP="00707195">
      <w:pPr>
        <w:widowControl w:val="0"/>
        <w:spacing w:line="238" w:lineRule="auto"/>
        <w:ind w:right="-44"/>
        <w:rPr>
          <w:color w:val="000000"/>
          <w:sz w:val="28"/>
          <w:szCs w:val="28"/>
        </w:rPr>
      </w:pPr>
      <w:r w:rsidRPr="00707195">
        <w:rPr>
          <w:i/>
          <w:iCs/>
          <w:color w:val="000000"/>
          <w:spacing w:val="-2"/>
          <w:sz w:val="18"/>
          <w:szCs w:val="18"/>
        </w:rPr>
        <w:t>(</w:t>
      </w:r>
      <w:r w:rsidRPr="00707195">
        <w:rPr>
          <w:i/>
          <w:iCs/>
          <w:color w:val="000000"/>
          <w:sz w:val="18"/>
          <w:szCs w:val="18"/>
        </w:rPr>
        <w:t>ко</w:t>
      </w:r>
      <w:r w:rsidRPr="00707195">
        <w:rPr>
          <w:i/>
          <w:iCs/>
          <w:color w:val="000000"/>
          <w:w w:val="99"/>
          <w:sz w:val="18"/>
          <w:szCs w:val="18"/>
        </w:rPr>
        <w:t>нт</w:t>
      </w:r>
      <w:r w:rsidRPr="00707195">
        <w:rPr>
          <w:i/>
          <w:iCs/>
          <w:color w:val="000000"/>
          <w:sz w:val="18"/>
          <w:szCs w:val="18"/>
        </w:rPr>
        <w:t>ак</w:t>
      </w:r>
      <w:r w:rsidRPr="00707195">
        <w:rPr>
          <w:i/>
          <w:iCs/>
          <w:color w:val="000000"/>
          <w:w w:val="99"/>
          <w:sz w:val="18"/>
          <w:szCs w:val="18"/>
        </w:rPr>
        <w:t>тны</w:t>
      </w:r>
      <w:r w:rsidRPr="00707195">
        <w:rPr>
          <w:i/>
          <w:iCs/>
          <w:color w:val="000000"/>
          <w:sz w:val="18"/>
          <w:szCs w:val="18"/>
        </w:rPr>
        <w:t>й</w:t>
      </w:r>
      <w:r w:rsidRPr="00707195">
        <w:rPr>
          <w:i/>
          <w:iCs/>
          <w:color w:val="000000"/>
          <w:spacing w:val="1"/>
          <w:sz w:val="18"/>
          <w:szCs w:val="18"/>
        </w:rPr>
        <w:t xml:space="preserve"> </w:t>
      </w:r>
      <w:r w:rsidRPr="00707195">
        <w:rPr>
          <w:i/>
          <w:iCs/>
          <w:color w:val="000000"/>
          <w:w w:val="99"/>
          <w:sz w:val="18"/>
          <w:szCs w:val="18"/>
        </w:rPr>
        <w:t>т</w:t>
      </w:r>
      <w:r w:rsidRPr="00707195">
        <w:rPr>
          <w:i/>
          <w:iCs/>
          <w:color w:val="000000"/>
          <w:sz w:val="18"/>
          <w:szCs w:val="18"/>
        </w:rPr>
        <w:t>елефо</w:t>
      </w:r>
      <w:r w:rsidRPr="00707195">
        <w:rPr>
          <w:i/>
          <w:iCs/>
          <w:color w:val="000000"/>
          <w:w w:val="99"/>
          <w:sz w:val="18"/>
          <w:szCs w:val="18"/>
        </w:rPr>
        <w:t>н</w:t>
      </w:r>
      <w:r w:rsidRPr="00707195">
        <w:rPr>
          <w:i/>
          <w:iCs/>
          <w:color w:val="000000"/>
          <w:sz w:val="18"/>
          <w:szCs w:val="18"/>
        </w:rPr>
        <w:t>,</w:t>
      </w:r>
      <w:r w:rsidRPr="00707195">
        <w:rPr>
          <w:i/>
          <w:iCs/>
          <w:color w:val="000000"/>
          <w:spacing w:val="1"/>
          <w:sz w:val="18"/>
          <w:szCs w:val="18"/>
        </w:rPr>
        <w:t xml:space="preserve"> </w:t>
      </w:r>
      <w:r w:rsidRPr="00707195">
        <w:rPr>
          <w:i/>
          <w:iCs/>
          <w:color w:val="000000"/>
          <w:sz w:val="18"/>
          <w:szCs w:val="18"/>
        </w:rPr>
        <w:t>элек</w:t>
      </w:r>
      <w:r w:rsidRPr="00707195">
        <w:rPr>
          <w:i/>
          <w:iCs/>
          <w:color w:val="000000"/>
          <w:w w:val="99"/>
          <w:sz w:val="18"/>
          <w:szCs w:val="18"/>
        </w:rPr>
        <w:t>т</w:t>
      </w:r>
      <w:r w:rsidRPr="00707195">
        <w:rPr>
          <w:i/>
          <w:iCs/>
          <w:color w:val="000000"/>
          <w:sz w:val="18"/>
          <w:szCs w:val="18"/>
        </w:rPr>
        <w:t>р</w:t>
      </w:r>
      <w:r w:rsidRPr="00707195">
        <w:rPr>
          <w:i/>
          <w:iCs/>
          <w:color w:val="000000"/>
          <w:spacing w:val="1"/>
          <w:sz w:val="18"/>
          <w:szCs w:val="18"/>
        </w:rPr>
        <w:t>о</w:t>
      </w:r>
      <w:r w:rsidRPr="00707195">
        <w:rPr>
          <w:i/>
          <w:iCs/>
          <w:color w:val="000000"/>
          <w:w w:val="99"/>
          <w:sz w:val="18"/>
          <w:szCs w:val="18"/>
        </w:rPr>
        <w:t>нн</w:t>
      </w:r>
      <w:r w:rsidRPr="00707195">
        <w:rPr>
          <w:i/>
          <w:iCs/>
          <w:color w:val="000000"/>
          <w:spacing w:val="1"/>
          <w:sz w:val="18"/>
          <w:szCs w:val="18"/>
        </w:rPr>
        <w:t>а</w:t>
      </w:r>
      <w:r w:rsidRPr="00707195">
        <w:rPr>
          <w:i/>
          <w:iCs/>
          <w:color w:val="000000"/>
          <w:sz w:val="18"/>
          <w:szCs w:val="18"/>
        </w:rPr>
        <w:t>я</w:t>
      </w:r>
      <w:r w:rsidRPr="00707195">
        <w:rPr>
          <w:i/>
          <w:iCs/>
          <w:color w:val="000000"/>
          <w:spacing w:val="1"/>
          <w:sz w:val="18"/>
          <w:szCs w:val="18"/>
        </w:rPr>
        <w:t xml:space="preserve"> </w:t>
      </w:r>
      <w:r w:rsidRPr="00707195">
        <w:rPr>
          <w:i/>
          <w:iCs/>
          <w:color w:val="000000"/>
          <w:spacing w:val="-1"/>
          <w:sz w:val="18"/>
          <w:szCs w:val="18"/>
        </w:rPr>
        <w:t>п</w:t>
      </w:r>
      <w:r w:rsidRPr="00707195">
        <w:rPr>
          <w:i/>
          <w:iCs/>
          <w:color w:val="000000"/>
          <w:sz w:val="18"/>
          <w:szCs w:val="18"/>
        </w:rPr>
        <w:t>о</w:t>
      </w:r>
      <w:r w:rsidRPr="00707195">
        <w:rPr>
          <w:i/>
          <w:iCs/>
          <w:color w:val="000000"/>
          <w:w w:val="99"/>
          <w:sz w:val="18"/>
          <w:szCs w:val="18"/>
        </w:rPr>
        <w:t>чт</w:t>
      </w:r>
      <w:r w:rsidRPr="00707195">
        <w:rPr>
          <w:i/>
          <w:iCs/>
          <w:color w:val="000000"/>
          <w:sz w:val="18"/>
          <w:szCs w:val="18"/>
        </w:rPr>
        <w:t>а, по</w:t>
      </w:r>
      <w:r w:rsidRPr="00707195">
        <w:rPr>
          <w:i/>
          <w:iCs/>
          <w:color w:val="000000"/>
          <w:w w:val="99"/>
          <w:sz w:val="18"/>
          <w:szCs w:val="18"/>
        </w:rPr>
        <w:t>ч</w:t>
      </w:r>
      <w:r w:rsidRPr="00707195">
        <w:rPr>
          <w:i/>
          <w:iCs/>
          <w:color w:val="000000"/>
          <w:spacing w:val="-1"/>
          <w:w w:val="99"/>
          <w:sz w:val="18"/>
          <w:szCs w:val="18"/>
        </w:rPr>
        <w:t>т</w:t>
      </w:r>
      <w:r w:rsidRPr="00707195">
        <w:rPr>
          <w:i/>
          <w:iCs/>
          <w:color w:val="000000"/>
          <w:sz w:val="18"/>
          <w:szCs w:val="18"/>
        </w:rPr>
        <w:t>о</w:t>
      </w:r>
      <w:r w:rsidRPr="00707195">
        <w:rPr>
          <w:i/>
          <w:iCs/>
          <w:color w:val="000000"/>
          <w:spacing w:val="1"/>
          <w:sz w:val="18"/>
          <w:szCs w:val="18"/>
        </w:rPr>
        <w:t>в</w:t>
      </w:r>
      <w:r w:rsidRPr="00707195">
        <w:rPr>
          <w:i/>
          <w:iCs/>
          <w:color w:val="000000"/>
          <w:spacing w:val="-1"/>
          <w:sz w:val="18"/>
          <w:szCs w:val="18"/>
        </w:rPr>
        <w:t>ы</w:t>
      </w:r>
      <w:r w:rsidRPr="00707195">
        <w:rPr>
          <w:i/>
          <w:iCs/>
          <w:color w:val="000000"/>
          <w:sz w:val="18"/>
          <w:szCs w:val="18"/>
        </w:rPr>
        <w:t xml:space="preserve">й </w:t>
      </w:r>
      <w:r w:rsidRPr="00707195">
        <w:rPr>
          <w:i/>
          <w:iCs/>
          <w:color w:val="000000"/>
          <w:spacing w:val="1"/>
          <w:sz w:val="18"/>
          <w:szCs w:val="18"/>
        </w:rPr>
        <w:t>а</w:t>
      </w:r>
      <w:r w:rsidRPr="00707195">
        <w:rPr>
          <w:i/>
          <w:iCs/>
          <w:color w:val="000000"/>
          <w:spacing w:val="-1"/>
          <w:sz w:val="18"/>
          <w:szCs w:val="18"/>
        </w:rPr>
        <w:t>д</w:t>
      </w:r>
      <w:r w:rsidRPr="00707195">
        <w:rPr>
          <w:i/>
          <w:iCs/>
          <w:color w:val="000000"/>
          <w:sz w:val="18"/>
          <w:szCs w:val="18"/>
        </w:rPr>
        <w:t xml:space="preserve">рес) </w:t>
      </w:r>
      <w:r w:rsidRPr="00707195">
        <w:rPr>
          <w:color w:val="000000"/>
          <w:sz w:val="28"/>
          <w:szCs w:val="28"/>
        </w:rPr>
        <w:t>____</w:t>
      </w:r>
      <w:r w:rsidRPr="00707195">
        <w:rPr>
          <w:color w:val="000000"/>
          <w:spacing w:val="-1"/>
          <w:sz w:val="28"/>
          <w:szCs w:val="28"/>
        </w:rPr>
        <w:t>_</w:t>
      </w:r>
      <w:r w:rsidRPr="00707195">
        <w:rPr>
          <w:color w:val="000000"/>
          <w:sz w:val="28"/>
          <w:szCs w:val="28"/>
        </w:rPr>
        <w:t>___</w:t>
      </w:r>
      <w:r w:rsidRPr="00707195">
        <w:rPr>
          <w:color w:val="000000"/>
          <w:spacing w:val="-1"/>
          <w:sz w:val="28"/>
          <w:szCs w:val="28"/>
        </w:rPr>
        <w:t>_</w:t>
      </w:r>
      <w:r w:rsidRPr="00707195">
        <w:rPr>
          <w:color w:val="000000"/>
          <w:spacing w:val="1"/>
          <w:sz w:val="28"/>
          <w:szCs w:val="28"/>
        </w:rPr>
        <w:t>_</w:t>
      </w:r>
      <w:r w:rsidRPr="00707195">
        <w:rPr>
          <w:color w:val="000000"/>
          <w:sz w:val="28"/>
          <w:szCs w:val="28"/>
        </w:rPr>
        <w:t>__________________</w:t>
      </w:r>
      <w:r w:rsidRPr="00707195">
        <w:rPr>
          <w:color w:val="000000"/>
          <w:spacing w:val="-1"/>
          <w:sz w:val="28"/>
          <w:szCs w:val="28"/>
        </w:rPr>
        <w:t>_</w:t>
      </w:r>
      <w:r w:rsidRPr="00707195">
        <w:rPr>
          <w:color w:val="000000"/>
          <w:sz w:val="28"/>
          <w:szCs w:val="28"/>
        </w:rPr>
        <w:t>_____ ____</w:t>
      </w:r>
      <w:r w:rsidRPr="00707195">
        <w:rPr>
          <w:color w:val="000000"/>
          <w:spacing w:val="-1"/>
          <w:sz w:val="28"/>
          <w:szCs w:val="28"/>
        </w:rPr>
        <w:t>_</w:t>
      </w:r>
      <w:r w:rsidRPr="00707195">
        <w:rPr>
          <w:color w:val="000000"/>
          <w:sz w:val="28"/>
          <w:szCs w:val="28"/>
        </w:rPr>
        <w:t>_______________________</w:t>
      </w:r>
      <w:r w:rsidRPr="00707195">
        <w:rPr>
          <w:color w:val="000000"/>
          <w:spacing w:val="-1"/>
          <w:sz w:val="28"/>
          <w:szCs w:val="28"/>
        </w:rPr>
        <w:t>_</w:t>
      </w:r>
      <w:r w:rsidRPr="00707195">
        <w:rPr>
          <w:color w:val="000000"/>
          <w:sz w:val="28"/>
          <w:szCs w:val="28"/>
        </w:rPr>
        <w:t>_____</w:t>
      </w:r>
    </w:p>
    <w:p w:rsidR="00707195" w:rsidRPr="00707195" w:rsidRDefault="00707195" w:rsidP="00707195">
      <w:pPr>
        <w:widowControl w:val="0"/>
        <w:spacing w:before="4" w:line="239" w:lineRule="auto"/>
        <w:ind w:right="-44"/>
        <w:jc w:val="center"/>
        <w:rPr>
          <w:color w:val="000000"/>
        </w:rPr>
      </w:pPr>
      <w:proofErr w:type="gramStart"/>
      <w:r w:rsidRPr="00707195">
        <w:rPr>
          <w:i/>
          <w:iCs/>
          <w:color w:val="000000"/>
          <w:spacing w:val="-2"/>
          <w:sz w:val="18"/>
          <w:szCs w:val="18"/>
        </w:rPr>
        <w:t>(</w:t>
      </w:r>
      <w:r w:rsidRPr="00707195">
        <w:rPr>
          <w:i/>
          <w:iCs/>
          <w:color w:val="000000"/>
          <w:sz w:val="18"/>
          <w:szCs w:val="18"/>
        </w:rPr>
        <w:t>фам</w:t>
      </w:r>
      <w:r w:rsidRPr="00707195">
        <w:rPr>
          <w:i/>
          <w:iCs/>
          <w:color w:val="000000"/>
          <w:spacing w:val="1"/>
          <w:sz w:val="18"/>
          <w:szCs w:val="18"/>
        </w:rPr>
        <w:t>или</w:t>
      </w:r>
      <w:r w:rsidRPr="00707195">
        <w:rPr>
          <w:i/>
          <w:iCs/>
          <w:color w:val="000000"/>
          <w:sz w:val="18"/>
          <w:szCs w:val="18"/>
        </w:rPr>
        <w:t>я, им</w:t>
      </w:r>
      <w:r w:rsidRPr="00707195">
        <w:rPr>
          <w:i/>
          <w:iCs/>
          <w:color w:val="000000"/>
          <w:spacing w:val="1"/>
          <w:sz w:val="18"/>
          <w:szCs w:val="18"/>
        </w:rPr>
        <w:t>я</w:t>
      </w:r>
      <w:r w:rsidRPr="00707195">
        <w:rPr>
          <w:i/>
          <w:iCs/>
          <w:color w:val="000000"/>
          <w:sz w:val="18"/>
          <w:szCs w:val="18"/>
        </w:rPr>
        <w:t>,</w:t>
      </w:r>
      <w:r w:rsidRPr="00707195">
        <w:rPr>
          <w:i/>
          <w:iCs/>
          <w:color w:val="000000"/>
          <w:spacing w:val="-1"/>
          <w:sz w:val="18"/>
          <w:szCs w:val="18"/>
        </w:rPr>
        <w:t xml:space="preserve"> </w:t>
      </w:r>
      <w:r w:rsidRPr="00707195">
        <w:rPr>
          <w:i/>
          <w:iCs/>
          <w:color w:val="000000"/>
          <w:sz w:val="18"/>
          <w:szCs w:val="18"/>
        </w:rPr>
        <w:t>о</w:t>
      </w:r>
      <w:r w:rsidRPr="00707195">
        <w:rPr>
          <w:i/>
          <w:iCs/>
          <w:color w:val="000000"/>
          <w:w w:val="99"/>
          <w:sz w:val="18"/>
          <w:szCs w:val="18"/>
        </w:rPr>
        <w:t>тч</w:t>
      </w:r>
      <w:r w:rsidRPr="00707195">
        <w:rPr>
          <w:i/>
          <w:iCs/>
          <w:color w:val="000000"/>
          <w:sz w:val="18"/>
          <w:szCs w:val="18"/>
        </w:rPr>
        <w:t>ес</w:t>
      </w:r>
      <w:r w:rsidRPr="00707195">
        <w:rPr>
          <w:i/>
          <w:iCs/>
          <w:color w:val="000000"/>
          <w:w w:val="99"/>
          <w:sz w:val="18"/>
          <w:szCs w:val="18"/>
        </w:rPr>
        <w:t>т</w:t>
      </w:r>
      <w:r w:rsidRPr="00707195">
        <w:rPr>
          <w:i/>
          <w:iCs/>
          <w:color w:val="000000"/>
          <w:sz w:val="18"/>
          <w:szCs w:val="18"/>
        </w:rPr>
        <w:t xml:space="preserve">во </w:t>
      </w:r>
      <w:r w:rsidRPr="00707195">
        <w:rPr>
          <w:i/>
          <w:iCs/>
          <w:color w:val="000000"/>
          <w:spacing w:val="-2"/>
          <w:sz w:val="18"/>
          <w:szCs w:val="18"/>
        </w:rPr>
        <w:t>(</w:t>
      </w:r>
      <w:r w:rsidRPr="00707195">
        <w:rPr>
          <w:i/>
          <w:iCs/>
          <w:color w:val="000000"/>
          <w:sz w:val="18"/>
          <w:szCs w:val="18"/>
        </w:rPr>
        <w:t>п</w:t>
      </w:r>
      <w:r w:rsidRPr="00707195">
        <w:rPr>
          <w:i/>
          <w:iCs/>
          <w:color w:val="000000"/>
          <w:spacing w:val="1"/>
          <w:sz w:val="18"/>
          <w:szCs w:val="18"/>
        </w:rPr>
        <w:t>о</w:t>
      </w:r>
      <w:r w:rsidRPr="00707195">
        <w:rPr>
          <w:i/>
          <w:iCs/>
          <w:color w:val="000000"/>
          <w:sz w:val="18"/>
          <w:szCs w:val="18"/>
        </w:rPr>
        <w:t>с</w:t>
      </w:r>
      <w:r w:rsidRPr="00707195">
        <w:rPr>
          <w:i/>
          <w:iCs/>
          <w:color w:val="000000"/>
          <w:spacing w:val="-1"/>
          <w:sz w:val="18"/>
          <w:szCs w:val="18"/>
        </w:rPr>
        <w:t>ле</w:t>
      </w:r>
      <w:r w:rsidRPr="00707195">
        <w:rPr>
          <w:i/>
          <w:iCs/>
          <w:color w:val="000000"/>
          <w:sz w:val="18"/>
          <w:szCs w:val="18"/>
        </w:rPr>
        <w:t>д</w:t>
      </w:r>
      <w:r w:rsidRPr="00707195">
        <w:rPr>
          <w:i/>
          <w:iCs/>
          <w:color w:val="000000"/>
          <w:w w:val="99"/>
          <w:sz w:val="18"/>
          <w:szCs w:val="18"/>
        </w:rPr>
        <w:t>н</w:t>
      </w:r>
      <w:r w:rsidRPr="00707195">
        <w:rPr>
          <w:i/>
          <w:iCs/>
          <w:color w:val="000000"/>
          <w:spacing w:val="-1"/>
          <w:sz w:val="18"/>
          <w:szCs w:val="18"/>
        </w:rPr>
        <w:t>е</w:t>
      </w:r>
      <w:r w:rsidRPr="00707195">
        <w:rPr>
          <w:i/>
          <w:iCs/>
          <w:color w:val="000000"/>
          <w:sz w:val="18"/>
          <w:szCs w:val="18"/>
        </w:rPr>
        <w:t>е</w:t>
      </w:r>
      <w:r w:rsidRPr="00707195">
        <w:rPr>
          <w:i/>
          <w:iCs/>
          <w:color w:val="000000"/>
          <w:spacing w:val="2"/>
          <w:sz w:val="18"/>
          <w:szCs w:val="18"/>
        </w:rPr>
        <w:t xml:space="preserve"> </w:t>
      </w:r>
      <w:r w:rsidRPr="00707195">
        <w:rPr>
          <w:i/>
          <w:iCs/>
          <w:color w:val="000000"/>
          <w:sz w:val="18"/>
          <w:szCs w:val="18"/>
        </w:rPr>
        <w:t>-</w:t>
      </w:r>
      <w:r w:rsidRPr="00707195">
        <w:rPr>
          <w:i/>
          <w:iCs/>
          <w:color w:val="000000"/>
          <w:spacing w:val="1"/>
          <w:sz w:val="18"/>
          <w:szCs w:val="18"/>
        </w:rPr>
        <w:t xml:space="preserve"> пр</w:t>
      </w:r>
      <w:r w:rsidRPr="00707195">
        <w:rPr>
          <w:i/>
          <w:iCs/>
          <w:color w:val="000000"/>
          <w:sz w:val="18"/>
          <w:szCs w:val="18"/>
        </w:rPr>
        <w:t>и</w:t>
      </w:r>
      <w:r w:rsidRPr="00707195">
        <w:rPr>
          <w:i/>
          <w:iCs/>
          <w:color w:val="000000"/>
          <w:spacing w:val="1"/>
          <w:sz w:val="18"/>
          <w:szCs w:val="18"/>
        </w:rPr>
        <w:t xml:space="preserve"> </w:t>
      </w:r>
      <w:r w:rsidRPr="00707195">
        <w:rPr>
          <w:i/>
          <w:iCs/>
          <w:color w:val="000000"/>
          <w:spacing w:val="-1"/>
          <w:w w:val="99"/>
          <w:sz w:val="18"/>
          <w:szCs w:val="18"/>
        </w:rPr>
        <w:t>н</w:t>
      </w:r>
      <w:r w:rsidRPr="00707195">
        <w:rPr>
          <w:i/>
          <w:iCs/>
          <w:color w:val="000000"/>
          <w:sz w:val="18"/>
          <w:szCs w:val="18"/>
        </w:rPr>
        <w:t>алич</w:t>
      </w:r>
      <w:r w:rsidRPr="00707195">
        <w:rPr>
          <w:i/>
          <w:iCs/>
          <w:color w:val="000000"/>
          <w:spacing w:val="-1"/>
          <w:sz w:val="18"/>
          <w:szCs w:val="18"/>
        </w:rPr>
        <w:t>и</w:t>
      </w:r>
      <w:r w:rsidRPr="00707195">
        <w:rPr>
          <w:i/>
          <w:iCs/>
          <w:color w:val="000000"/>
          <w:sz w:val="18"/>
          <w:szCs w:val="18"/>
        </w:rPr>
        <w:t>и),</w:t>
      </w:r>
      <w:r w:rsidRPr="00707195">
        <w:rPr>
          <w:i/>
          <w:iCs/>
          <w:color w:val="000000"/>
          <w:spacing w:val="1"/>
          <w:sz w:val="18"/>
          <w:szCs w:val="18"/>
        </w:rPr>
        <w:t xml:space="preserve"> </w:t>
      </w:r>
      <w:r w:rsidRPr="00707195">
        <w:rPr>
          <w:i/>
          <w:iCs/>
          <w:color w:val="000000"/>
          <w:spacing w:val="-1"/>
          <w:sz w:val="18"/>
          <w:szCs w:val="18"/>
        </w:rPr>
        <w:t>д</w:t>
      </w:r>
      <w:r w:rsidRPr="00707195">
        <w:rPr>
          <w:i/>
          <w:iCs/>
          <w:color w:val="000000"/>
          <w:sz w:val="18"/>
          <w:szCs w:val="18"/>
        </w:rPr>
        <w:t>а</w:t>
      </w:r>
      <w:r w:rsidRPr="00707195">
        <w:rPr>
          <w:i/>
          <w:iCs/>
          <w:color w:val="000000"/>
          <w:w w:val="99"/>
          <w:sz w:val="18"/>
          <w:szCs w:val="18"/>
        </w:rPr>
        <w:t>нн</w:t>
      </w:r>
      <w:r w:rsidRPr="00707195">
        <w:rPr>
          <w:i/>
          <w:iCs/>
          <w:color w:val="000000"/>
          <w:sz w:val="18"/>
          <w:szCs w:val="18"/>
        </w:rPr>
        <w:t>ые д</w:t>
      </w:r>
      <w:r w:rsidRPr="00707195">
        <w:rPr>
          <w:i/>
          <w:iCs/>
          <w:color w:val="000000"/>
          <w:spacing w:val="1"/>
          <w:sz w:val="18"/>
          <w:szCs w:val="18"/>
        </w:rPr>
        <w:t>о</w:t>
      </w:r>
      <w:r w:rsidRPr="00707195">
        <w:rPr>
          <w:i/>
          <w:iCs/>
          <w:color w:val="000000"/>
          <w:sz w:val="18"/>
          <w:szCs w:val="18"/>
        </w:rPr>
        <w:t>куме</w:t>
      </w:r>
      <w:r w:rsidRPr="00707195">
        <w:rPr>
          <w:i/>
          <w:iCs/>
          <w:color w:val="000000"/>
          <w:spacing w:val="-1"/>
          <w:w w:val="99"/>
          <w:sz w:val="18"/>
          <w:szCs w:val="18"/>
        </w:rPr>
        <w:t>н</w:t>
      </w:r>
      <w:r w:rsidRPr="00707195">
        <w:rPr>
          <w:i/>
          <w:iCs/>
          <w:color w:val="000000"/>
          <w:w w:val="99"/>
          <w:sz w:val="18"/>
          <w:szCs w:val="18"/>
        </w:rPr>
        <w:t>т</w:t>
      </w:r>
      <w:r w:rsidRPr="00707195">
        <w:rPr>
          <w:i/>
          <w:iCs/>
          <w:color w:val="000000"/>
          <w:sz w:val="18"/>
          <w:szCs w:val="18"/>
        </w:rPr>
        <w:t>а,</w:t>
      </w:r>
      <w:r w:rsidRPr="00707195">
        <w:rPr>
          <w:i/>
          <w:iCs/>
          <w:color w:val="000000"/>
          <w:spacing w:val="2"/>
          <w:sz w:val="18"/>
          <w:szCs w:val="18"/>
        </w:rPr>
        <w:t xml:space="preserve"> </w:t>
      </w:r>
      <w:r w:rsidRPr="00707195">
        <w:rPr>
          <w:i/>
          <w:iCs/>
          <w:color w:val="000000"/>
          <w:sz w:val="18"/>
          <w:szCs w:val="18"/>
        </w:rPr>
        <w:t>удос</w:t>
      </w:r>
      <w:r w:rsidRPr="00707195">
        <w:rPr>
          <w:i/>
          <w:iCs/>
          <w:color w:val="000000"/>
          <w:w w:val="99"/>
          <w:sz w:val="18"/>
          <w:szCs w:val="18"/>
        </w:rPr>
        <w:t>т</w:t>
      </w:r>
      <w:r w:rsidRPr="00707195">
        <w:rPr>
          <w:i/>
          <w:iCs/>
          <w:color w:val="000000"/>
          <w:spacing w:val="1"/>
          <w:sz w:val="18"/>
          <w:szCs w:val="18"/>
        </w:rPr>
        <w:t>ов</w:t>
      </w:r>
      <w:r w:rsidRPr="00707195">
        <w:rPr>
          <w:i/>
          <w:iCs/>
          <w:color w:val="000000"/>
          <w:spacing w:val="-2"/>
          <w:sz w:val="18"/>
          <w:szCs w:val="18"/>
        </w:rPr>
        <w:t>е</w:t>
      </w:r>
      <w:r w:rsidRPr="00707195">
        <w:rPr>
          <w:i/>
          <w:iCs/>
          <w:color w:val="000000"/>
          <w:sz w:val="18"/>
          <w:szCs w:val="18"/>
        </w:rPr>
        <w:t>ряю</w:t>
      </w:r>
      <w:r w:rsidRPr="00707195">
        <w:rPr>
          <w:i/>
          <w:iCs/>
          <w:color w:val="000000"/>
          <w:spacing w:val="1"/>
          <w:sz w:val="18"/>
          <w:szCs w:val="18"/>
        </w:rPr>
        <w:t>щ</w:t>
      </w:r>
      <w:r w:rsidRPr="00707195">
        <w:rPr>
          <w:i/>
          <w:iCs/>
          <w:color w:val="000000"/>
          <w:sz w:val="18"/>
          <w:szCs w:val="18"/>
        </w:rPr>
        <w:t>его</w:t>
      </w:r>
      <w:r w:rsidRPr="00707195">
        <w:rPr>
          <w:i/>
          <w:iCs/>
          <w:color w:val="000000"/>
          <w:spacing w:val="-1"/>
          <w:sz w:val="18"/>
          <w:szCs w:val="18"/>
        </w:rPr>
        <w:t xml:space="preserve"> </w:t>
      </w:r>
      <w:r w:rsidRPr="00707195">
        <w:rPr>
          <w:i/>
          <w:iCs/>
          <w:color w:val="000000"/>
          <w:sz w:val="18"/>
          <w:szCs w:val="18"/>
        </w:rPr>
        <w:t>л</w:t>
      </w:r>
      <w:r w:rsidRPr="00707195">
        <w:rPr>
          <w:i/>
          <w:iCs/>
          <w:color w:val="000000"/>
          <w:spacing w:val="1"/>
          <w:sz w:val="18"/>
          <w:szCs w:val="18"/>
        </w:rPr>
        <w:t>и</w:t>
      </w:r>
      <w:r w:rsidRPr="00707195">
        <w:rPr>
          <w:i/>
          <w:iCs/>
          <w:color w:val="000000"/>
          <w:w w:val="99"/>
          <w:sz w:val="18"/>
          <w:szCs w:val="18"/>
        </w:rPr>
        <w:t>чн</w:t>
      </w:r>
      <w:r w:rsidRPr="00707195">
        <w:rPr>
          <w:i/>
          <w:iCs/>
          <w:color w:val="000000"/>
          <w:spacing w:val="1"/>
          <w:sz w:val="18"/>
          <w:szCs w:val="18"/>
        </w:rPr>
        <w:t>о</w:t>
      </w:r>
      <w:r w:rsidRPr="00707195">
        <w:rPr>
          <w:i/>
          <w:iCs/>
          <w:color w:val="000000"/>
          <w:sz w:val="18"/>
          <w:szCs w:val="18"/>
        </w:rPr>
        <w:t>с</w:t>
      </w:r>
      <w:r w:rsidRPr="00707195">
        <w:rPr>
          <w:i/>
          <w:iCs/>
          <w:color w:val="000000"/>
          <w:w w:val="99"/>
          <w:sz w:val="18"/>
          <w:szCs w:val="18"/>
        </w:rPr>
        <w:t>т</w:t>
      </w:r>
      <w:r w:rsidRPr="00707195">
        <w:rPr>
          <w:i/>
          <w:iCs/>
          <w:color w:val="000000"/>
          <w:sz w:val="18"/>
          <w:szCs w:val="18"/>
        </w:rPr>
        <w:t xml:space="preserve">ь, </w:t>
      </w:r>
      <w:r w:rsidRPr="00707195">
        <w:rPr>
          <w:i/>
          <w:iCs/>
          <w:color w:val="000000"/>
          <w:spacing w:val="-2"/>
          <w:sz w:val="18"/>
          <w:szCs w:val="18"/>
        </w:rPr>
        <w:t>к</w:t>
      </w:r>
      <w:r w:rsidRPr="00707195">
        <w:rPr>
          <w:i/>
          <w:iCs/>
          <w:color w:val="000000"/>
          <w:sz w:val="18"/>
          <w:szCs w:val="18"/>
        </w:rPr>
        <w:t>о</w:t>
      </w:r>
      <w:r w:rsidRPr="00707195">
        <w:rPr>
          <w:i/>
          <w:iCs/>
          <w:color w:val="000000"/>
          <w:w w:val="99"/>
          <w:sz w:val="18"/>
          <w:szCs w:val="18"/>
        </w:rPr>
        <w:t>нт</w:t>
      </w:r>
      <w:r w:rsidRPr="00707195">
        <w:rPr>
          <w:i/>
          <w:iCs/>
          <w:color w:val="000000"/>
          <w:sz w:val="18"/>
          <w:szCs w:val="18"/>
        </w:rPr>
        <w:t>акт</w:t>
      </w:r>
      <w:r w:rsidRPr="00707195">
        <w:rPr>
          <w:i/>
          <w:iCs/>
          <w:color w:val="000000"/>
          <w:w w:val="99"/>
          <w:sz w:val="18"/>
          <w:szCs w:val="18"/>
        </w:rPr>
        <w:t>н</w:t>
      </w:r>
      <w:r w:rsidRPr="00707195">
        <w:rPr>
          <w:i/>
          <w:iCs/>
          <w:color w:val="000000"/>
          <w:sz w:val="18"/>
          <w:szCs w:val="18"/>
        </w:rPr>
        <w:t>ый</w:t>
      </w:r>
      <w:r w:rsidRPr="00707195">
        <w:rPr>
          <w:i/>
          <w:iCs/>
          <w:color w:val="000000"/>
          <w:spacing w:val="1"/>
          <w:sz w:val="18"/>
          <w:szCs w:val="18"/>
        </w:rPr>
        <w:t xml:space="preserve"> </w:t>
      </w:r>
      <w:r w:rsidRPr="00707195">
        <w:rPr>
          <w:i/>
          <w:iCs/>
          <w:color w:val="000000"/>
          <w:w w:val="99"/>
          <w:sz w:val="18"/>
          <w:szCs w:val="18"/>
        </w:rPr>
        <w:t>т</w:t>
      </w:r>
      <w:r w:rsidRPr="00707195">
        <w:rPr>
          <w:i/>
          <w:iCs/>
          <w:color w:val="000000"/>
          <w:sz w:val="18"/>
          <w:szCs w:val="18"/>
        </w:rPr>
        <w:t>елеф</w:t>
      </w:r>
      <w:r w:rsidRPr="00707195">
        <w:rPr>
          <w:i/>
          <w:iCs/>
          <w:color w:val="000000"/>
          <w:spacing w:val="-1"/>
          <w:sz w:val="18"/>
          <w:szCs w:val="18"/>
        </w:rPr>
        <w:t>о</w:t>
      </w:r>
      <w:r w:rsidRPr="00707195">
        <w:rPr>
          <w:i/>
          <w:iCs/>
          <w:color w:val="000000"/>
          <w:w w:val="99"/>
          <w:sz w:val="18"/>
          <w:szCs w:val="18"/>
        </w:rPr>
        <w:t>н</w:t>
      </w:r>
      <w:r w:rsidRPr="00707195">
        <w:rPr>
          <w:i/>
          <w:iCs/>
          <w:color w:val="000000"/>
          <w:sz w:val="18"/>
          <w:szCs w:val="18"/>
        </w:rPr>
        <w:t xml:space="preserve">, </w:t>
      </w:r>
      <w:r w:rsidRPr="00707195">
        <w:rPr>
          <w:i/>
          <w:iCs/>
          <w:color w:val="000000"/>
          <w:spacing w:val="1"/>
          <w:sz w:val="18"/>
          <w:szCs w:val="18"/>
        </w:rPr>
        <w:t>а</w:t>
      </w:r>
      <w:r w:rsidRPr="00707195">
        <w:rPr>
          <w:i/>
          <w:iCs/>
          <w:color w:val="000000"/>
          <w:sz w:val="18"/>
          <w:szCs w:val="18"/>
        </w:rPr>
        <w:t>д</w:t>
      </w:r>
      <w:r w:rsidRPr="00707195">
        <w:rPr>
          <w:i/>
          <w:iCs/>
          <w:color w:val="000000"/>
          <w:spacing w:val="1"/>
          <w:sz w:val="18"/>
          <w:szCs w:val="18"/>
        </w:rPr>
        <w:t>р</w:t>
      </w:r>
      <w:r w:rsidRPr="00707195">
        <w:rPr>
          <w:i/>
          <w:iCs/>
          <w:color w:val="000000"/>
          <w:sz w:val="18"/>
          <w:szCs w:val="18"/>
        </w:rPr>
        <w:t>ес элек</w:t>
      </w:r>
      <w:r w:rsidRPr="00707195">
        <w:rPr>
          <w:i/>
          <w:iCs/>
          <w:color w:val="000000"/>
          <w:w w:val="99"/>
          <w:sz w:val="18"/>
          <w:szCs w:val="18"/>
        </w:rPr>
        <w:t>т</w:t>
      </w:r>
      <w:r w:rsidRPr="00707195">
        <w:rPr>
          <w:i/>
          <w:iCs/>
          <w:color w:val="000000"/>
          <w:sz w:val="18"/>
          <w:szCs w:val="18"/>
        </w:rPr>
        <w:t>р</w:t>
      </w:r>
      <w:r w:rsidRPr="00707195">
        <w:rPr>
          <w:i/>
          <w:iCs/>
          <w:color w:val="000000"/>
          <w:spacing w:val="1"/>
          <w:sz w:val="18"/>
          <w:szCs w:val="18"/>
        </w:rPr>
        <w:t>о</w:t>
      </w:r>
      <w:r w:rsidRPr="00707195">
        <w:rPr>
          <w:i/>
          <w:iCs/>
          <w:color w:val="000000"/>
          <w:w w:val="99"/>
          <w:sz w:val="18"/>
          <w:szCs w:val="18"/>
        </w:rPr>
        <w:t>нн</w:t>
      </w:r>
      <w:r w:rsidRPr="00707195">
        <w:rPr>
          <w:i/>
          <w:iCs/>
          <w:color w:val="000000"/>
          <w:spacing w:val="-1"/>
          <w:sz w:val="18"/>
          <w:szCs w:val="18"/>
        </w:rPr>
        <w:t>о</w:t>
      </w:r>
      <w:r w:rsidRPr="00707195">
        <w:rPr>
          <w:i/>
          <w:iCs/>
          <w:color w:val="000000"/>
          <w:sz w:val="18"/>
          <w:szCs w:val="18"/>
        </w:rPr>
        <w:t>й</w:t>
      </w:r>
      <w:r w:rsidRPr="00707195">
        <w:rPr>
          <w:i/>
          <w:iCs/>
          <w:color w:val="000000"/>
          <w:spacing w:val="-1"/>
          <w:sz w:val="18"/>
          <w:szCs w:val="18"/>
        </w:rPr>
        <w:t xml:space="preserve"> </w:t>
      </w:r>
      <w:r w:rsidRPr="00707195">
        <w:rPr>
          <w:i/>
          <w:iCs/>
          <w:color w:val="000000"/>
          <w:sz w:val="18"/>
          <w:szCs w:val="18"/>
        </w:rPr>
        <w:t>п</w:t>
      </w:r>
      <w:r w:rsidRPr="00707195">
        <w:rPr>
          <w:i/>
          <w:iCs/>
          <w:color w:val="000000"/>
          <w:spacing w:val="1"/>
          <w:sz w:val="18"/>
          <w:szCs w:val="18"/>
        </w:rPr>
        <w:t>о</w:t>
      </w:r>
      <w:r w:rsidRPr="00707195">
        <w:rPr>
          <w:i/>
          <w:iCs/>
          <w:color w:val="000000"/>
          <w:w w:val="99"/>
          <w:sz w:val="18"/>
          <w:szCs w:val="18"/>
        </w:rPr>
        <w:t>чты</w:t>
      </w:r>
      <w:r w:rsidRPr="00707195">
        <w:rPr>
          <w:i/>
          <w:iCs/>
          <w:color w:val="000000"/>
          <w:sz w:val="18"/>
          <w:szCs w:val="18"/>
        </w:rPr>
        <w:t>,</w:t>
      </w:r>
      <w:r w:rsidRPr="00707195">
        <w:rPr>
          <w:i/>
          <w:iCs/>
          <w:color w:val="000000"/>
          <w:spacing w:val="16"/>
          <w:sz w:val="18"/>
          <w:szCs w:val="18"/>
        </w:rPr>
        <w:t xml:space="preserve"> </w:t>
      </w:r>
      <w:r w:rsidRPr="00707195">
        <w:rPr>
          <w:i/>
          <w:iCs/>
          <w:color w:val="000000"/>
          <w:spacing w:val="1"/>
          <w:sz w:val="18"/>
          <w:szCs w:val="18"/>
        </w:rPr>
        <w:t>а</w:t>
      </w:r>
      <w:r w:rsidRPr="00707195">
        <w:rPr>
          <w:i/>
          <w:iCs/>
          <w:color w:val="000000"/>
          <w:spacing w:val="-1"/>
          <w:sz w:val="18"/>
          <w:szCs w:val="18"/>
        </w:rPr>
        <w:t>дре</w:t>
      </w:r>
      <w:r w:rsidRPr="00707195">
        <w:rPr>
          <w:i/>
          <w:iCs/>
          <w:color w:val="000000"/>
          <w:sz w:val="18"/>
          <w:szCs w:val="18"/>
        </w:rPr>
        <w:t>с регис</w:t>
      </w:r>
      <w:r w:rsidRPr="00707195">
        <w:rPr>
          <w:i/>
          <w:iCs/>
          <w:color w:val="000000"/>
          <w:w w:val="99"/>
          <w:sz w:val="18"/>
          <w:szCs w:val="18"/>
        </w:rPr>
        <w:t>т</w:t>
      </w:r>
      <w:r w:rsidRPr="00707195">
        <w:rPr>
          <w:i/>
          <w:iCs/>
          <w:color w:val="000000"/>
          <w:sz w:val="18"/>
          <w:szCs w:val="18"/>
        </w:rPr>
        <w:t>р</w:t>
      </w:r>
      <w:r w:rsidRPr="00707195">
        <w:rPr>
          <w:i/>
          <w:iCs/>
          <w:color w:val="000000"/>
          <w:spacing w:val="1"/>
          <w:sz w:val="18"/>
          <w:szCs w:val="18"/>
        </w:rPr>
        <w:t>а</w:t>
      </w:r>
      <w:r w:rsidRPr="00707195">
        <w:rPr>
          <w:i/>
          <w:iCs/>
          <w:color w:val="000000"/>
          <w:sz w:val="18"/>
          <w:szCs w:val="18"/>
        </w:rPr>
        <w:t>ци</w:t>
      </w:r>
      <w:r w:rsidRPr="00707195">
        <w:rPr>
          <w:i/>
          <w:iCs/>
          <w:color w:val="000000"/>
          <w:spacing w:val="1"/>
          <w:sz w:val="18"/>
          <w:szCs w:val="18"/>
        </w:rPr>
        <w:t>и</w:t>
      </w:r>
      <w:r w:rsidRPr="00707195">
        <w:rPr>
          <w:i/>
          <w:iCs/>
          <w:color w:val="000000"/>
          <w:sz w:val="18"/>
          <w:szCs w:val="18"/>
        </w:rPr>
        <w:t>, а</w:t>
      </w:r>
      <w:r w:rsidRPr="00707195">
        <w:rPr>
          <w:i/>
          <w:iCs/>
          <w:color w:val="000000"/>
          <w:spacing w:val="-1"/>
          <w:sz w:val="18"/>
          <w:szCs w:val="18"/>
        </w:rPr>
        <w:t>д</w:t>
      </w:r>
      <w:r w:rsidRPr="00707195">
        <w:rPr>
          <w:i/>
          <w:iCs/>
          <w:color w:val="000000"/>
          <w:sz w:val="18"/>
          <w:szCs w:val="18"/>
        </w:rPr>
        <w:t>рес фак</w:t>
      </w:r>
      <w:r w:rsidRPr="00707195">
        <w:rPr>
          <w:i/>
          <w:iCs/>
          <w:color w:val="000000"/>
          <w:w w:val="99"/>
          <w:sz w:val="18"/>
          <w:szCs w:val="18"/>
        </w:rPr>
        <w:t>т</w:t>
      </w:r>
      <w:r w:rsidRPr="00707195">
        <w:rPr>
          <w:i/>
          <w:iCs/>
          <w:color w:val="000000"/>
          <w:spacing w:val="1"/>
          <w:sz w:val="18"/>
          <w:szCs w:val="18"/>
        </w:rPr>
        <w:t>и</w:t>
      </w:r>
      <w:r w:rsidRPr="00707195">
        <w:rPr>
          <w:i/>
          <w:iCs/>
          <w:color w:val="000000"/>
          <w:w w:val="99"/>
          <w:sz w:val="18"/>
          <w:szCs w:val="18"/>
        </w:rPr>
        <w:t>ч</w:t>
      </w:r>
      <w:r w:rsidRPr="00707195">
        <w:rPr>
          <w:i/>
          <w:iCs/>
          <w:color w:val="000000"/>
          <w:sz w:val="18"/>
          <w:szCs w:val="18"/>
        </w:rPr>
        <w:t>еского про</w:t>
      </w:r>
      <w:r w:rsidRPr="00707195">
        <w:rPr>
          <w:i/>
          <w:iCs/>
          <w:color w:val="000000"/>
          <w:w w:val="99"/>
          <w:sz w:val="18"/>
          <w:szCs w:val="18"/>
        </w:rPr>
        <w:t>ж</w:t>
      </w:r>
      <w:r w:rsidRPr="00707195">
        <w:rPr>
          <w:i/>
          <w:iCs/>
          <w:color w:val="000000"/>
          <w:sz w:val="18"/>
          <w:szCs w:val="18"/>
        </w:rPr>
        <w:t>ив</w:t>
      </w:r>
      <w:r w:rsidRPr="00707195">
        <w:rPr>
          <w:i/>
          <w:iCs/>
          <w:color w:val="000000"/>
          <w:spacing w:val="1"/>
          <w:sz w:val="18"/>
          <w:szCs w:val="18"/>
        </w:rPr>
        <w:t>а</w:t>
      </w:r>
      <w:r w:rsidRPr="00707195">
        <w:rPr>
          <w:i/>
          <w:iCs/>
          <w:color w:val="000000"/>
          <w:w w:val="99"/>
          <w:sz w:val="18"/>
          <w:szCs w:val="18"/>
        </w:rPr>
        <w:t>н</w:t>
      </w:r>
      <w:r w:rsidRPr="00707195">
        <w:rPr>
          <w:i/>
          <w:iCs/>
          <w:color w:val="000000"/>
          <w:spacing w:val="-1"/>
          <w:sz w:val="18"/>
          <w:szCs w:val="18"/>
        </w:rPr>
        <w:t>и</w:t>
      </w:r>
      <w:r w:rsidRPr="00707195">
        <w:rPr>
          <w:i/>
          <w:iCs/>
          <w:color w:val="000000"/>
          <w:sz w:val="18"/>
          <w:szCs w:val="18"/>
        </w:rPr>
        <w:t>я у</w:t>
      </w:r>
      <w:r w:rsidRPr="00707195">
        <w:rPr>
          <w:i/>
          <w:iCs/>
          <w:color w:val="000000"/>
          <w:spacing w:val="-1"/>
          <w:sz w:val="18"/>
          <w:szCs w:val="18"/>
        </w:rPr>
        <w:t>по</w:t>
      </w:r>
      <w:r w:rsidRPr="00707195">
        <w:rPr>
          <w:i/>
          <w:iCs/>
          <w:color w:val="000000"/>
          <w:sz w:val="18"/>
          <w:szCs w:val="18"/>
        </w:rPr>
        <w:t>л</w:t>
      </w:r>
      <w:r w:rsidRPr="00707195">
        <w:rPr>
          <w:i/>
          <w:iCs/>
          <w:color w:val="000000"/>
          <w:w w:val="99"/>
          <w:sz w:val="18"/>
          <w:szCs w:val="18"/>
        </w:rPr>
        <w:t>н</w:t>
      </w:r>
      <w:r w:rsidRPr="00707195">
        <w:rPr>
          <w:i/>
          <w:iCs/>
          <w:color w:val="000000"/>
          <w:sz w:val="18"/>
          <w:szCs w:val="18"/>
        </w:rPr>
        <w:t>ом</w:t>
      </w:r>
      <w:r w:rsidRPr="00707195">
        <w:rPr>
          <w:i/>
          <w:iCs/>
          <w:color w:val="000000"/>
          <w:spacing w:val="2"/>
          <w:sz w:val="18"/>
          <w:szCs w:val="18"/>
        </w:rPr>
        <w:t>о</w:t>
      </w:r>
      <w:r w:rsidRPr="00707195">
        <w:rPr>
          <w:i/>
          <w:iCs/>
          <w:color w:val="000000"/>
          <w:w w:val="99"/>
          <w:sz w:val="18"/>
          <w:szCs w:val="18"/>
        </w:rPr>
        <w:t>ч</w:t>
      </w:r>
      <w:r w:rsidRPr="00707195">
        <w:rPr>
          <w:i/>
          <w:iCs/>
          <w:color w:val="000000"/>
          <w:sz w:val="18"/>
          <w:szCs w:val="18"/>
        </w:rPr>
        <w:t>е</w:t>
      </w:r>
      <w:r w:rsidRPr="00707195">
        <w:rPr>
          <w:i/>
          <w:iCs/>
          <w:color w:val="000000"/>
          <w:w w:val="99"/>
          <w:sz w:val="18"/>
          <w:szCs w:val="18"/>
        </w:rPr>
        <w:t>нн</w:t>
      </w:r>
      <w:r w:rsidRPr="00707195">
        <w:rPr>
          <w:i/>
          <w:iCs/>
          <w:color w:val="000000"/>
          <w:sz w:val="18"/>
          <w:szCs w:val="18"/>
        </w:rPr>
        <w:t>о</w:t>
      </w:r>
      <w:r w:rsidRPr="00707195">
        <w:rPr>
          <w:i/>
          <w:iCs/>
          <w:color w:val="000000"/>
          <w:w w:val="99"/>
          <w:sz w:val="18"/>
          <w:szCs w:val="18"/>
        </w:rPr>
        <w:t>г</w:t>
      </w:r>
      <w:r w:rsidRPr="00707195">
        <w:rPr>
          <w:i/>
          <w:iCs/>
          <w:color w:val="000000"/>
          <w:sz w:val="18"/>
          <w:szCs w:val="18"/>
        </w:rPr>
        <w:t>о</w:t>
      </w:r>
      <w:r w:rsidRPr="00707195">
        <w:rPr>
          <w:i/>
          <w:iCs/>
          <w:color w:val="000000"/>
          <w:spacing w:val="-1"/>
          <w:sz w:val="18"/>
          <w:szCs w:val="18"/>
        </w:rPr>
        <w:t xml:space="preserve"> </w:t>
      </w:r>
      <w:r w:rsidRPr="00707195">
        <w:rPr>
          <w:i/>
          <w:iCs/>
          <w:color w:val="000000"/>
          <w:sz w:val="18"/>
          <w:szCs w:val="18"/>
        </w:rPr>
        <w:t>лиц</w:t>
      </w:r>
      <w:r w:rsidRPr="00707195">
        <w:rPr>
          <w:i/>
          <w:iCs/>
          <w:color w:val="000000"/>
          <w:spacing w:val="-1"/>
          <w:sz w:val="18"/>
          <w:szCs w:val="18"/>
        </w:rPr>
        <w:t>а</w:t>
      </w:r>
      <w:r w:rsidRPr="00707195">
        <w:rPr>
          <w:i/>
          <w:iCs/>
          <w:color w:val="000000"/>
          <w:sz w:val="18"/>
          <w:szCs w:val="18"/>
        </w:rPr>
        <w:t xml:space="preserve">) </w:t>
      </w:r>
      <w:r w:rsidRPr="00707195">
        <w:rPr>
          <w:color w:val="000000"/>
        </w:rPr>
        <w:t>________________________________________</w:t>
      </w:r>
      <w:proofErr w:type="gramEnd"/>
    </w:p>
    <w:p w:rsidR="00707195" w:rsidRPr="00707195" w:rsidRDefault="00707195" w:rsidP="00707195">
      <w:pPr>
        <w:widowControl w:val="0"/>
        <w:spacing w:before="1" w:line="239" w:lineRule="auto"/>
        <w:ind w:right="206"/>
        <w:rPr>
          <w:i/>
          <w:iCs/>
          <w:color w:val="000000"/>
          <w:sz w:val="18"/>
          <w:szCs w:val="18"/>
        </w:rPr>
      </w:pPr>
      <w:r w:rsidRPr="00707195">
        <w:rPr>
          <w:color w:val="000000"/>
        </w:rPr>
        <w:t xml:space="preserve">               </w:t>
      </w:r>
      <w:r w:rsidRPr="00707195">
        <w:rPr>
          <w:i/>
          <w:iCs/>
          <w:color w:val="000000"/>
          <w:spacing w:val="-2"/>
          <w:sz w:val="18"/>
          <w:szCs w:val="18"/>
        </w:rPr>
        <w:t>(</w:t>
      </w:r>
      <w:r w:rsidRPr="00707195">
        <w:rPr>
          <w:i/>
          <w:iCs/>
          <w:color w:val="000000"/>
          <w:sz w:val="18"/>
          <w:szCs w:val="18"/>
        </w:rPr>
        <w:t>да</w:t>
      </w:r>
      <w:r w:rsidRPr="00707195">
        <w:rPr>
          <w:i/>
          <w:iCs/>
          <w:color w:val="000000"/>
          <w:w w:val="99"/>
          <w:sz w:val="18"/>
          <w:szCs w:val="18"/>
        </w:rPr>
        <w:t>нны</w:t>
      </w:r>
      <w:r w:rsidRPr="00707195">
        <w:rPr>
          <w:i/>
          <w:iCs/>
          <w:color w:val="000000"/>
          <w:sz w:val="18"/>
          <w:szCs w:val="18"/>
        </w:rPr>
        <w:t>е предс</w:t>
      </w:r>
      <w:r w:rsidRPr="00707195">
        <w:rPr>
          <w:i/>
          <w:iCs/>
          <w:color w:val="000000"/>
          <w:w w:val="99"/>
          <w:sz w:val="18"/>
          <w:szCs w:val="18"/>
        </w:rPr>
        <w:t>т</w:t>
      </w:r>
      <w:r w:rsidRPr="00707195">
        <w:rPr>
          <w:i/>
          <w:iCs/>
          <w:color w:val="000000"/>
          <w:sz w:val="18"/>
          <w:szCs w:val="18"/>
        </w:rPr>
        <w:t>а</w:t>
      </w:r>
      <w:r w:rsidRPr="00707195">
        <w:rPr>
          <w:i/>
          <w:iCs/>
          <w:color w:val="000000"/>
          <w:spacing w:val="1"/>
          <w:sz w:val="18"/>
          <w:szCs w:val="18"/>
        </w:rPr>
        <w:t>ви</w:t>
      </w:r>
      <w:r w:rsidRPr="00707195">
        <w:rPr>
          <w:i/>
          <w:iCs/>
          <w:color w:val="000000"/>
          <w:w w:val="99"/>
          <w:sz w:val="18"/>
          <w:szCs w:val="18"/>
        </w:rPr>
        <w:t>т</w:t>
      </w:r>
      <w:r w:rsidRPr="00707195">
        <w:rPr>
          <w:i/>
          <w:iCs/>
          <w:color w:val="000000"/>
          <w:sz w:val="18"/>
          <w:szCs w:val="18"/>
        </w:rPr>
        <w:t>еля з</w:t>
      </w:r>
      <w:r w:rsidRPr="00707195">
        <w:rPr>
          <w:i/>
          <w:iCs/>
          <w:color w:val="000000"/>
          <w:spacing w:val="-1"/>
          <w:sz w:val="18"/>
          <w:szCs w:val="18"/>
        </w:rPr>
        <w:t>а</w:t>
      </w:r>
      <w:r w:rsidRPr="00707195">
        <w:rPr>
          <w:i/>
          <w:iCs/>
          <w:color w:val="000000"/>
          <w:sz w:val="18"/>
          <w:szCs w:val="18"/>
        </w:rPr>
        <w:t>я</w:t>
      </w:r>
      <w:r w:rsidRPr="00707195">
        <w:rPr>
          <w:i/>
          <w:iCs/>
          <w:color w:val="000000"/>
          <w:spacing w:val="1"/>
          <w:sz w:val="18"/>
          <w:szCs w:val="18"/>
        </w:rPr>
        <w:t>ви</w:t>
      </w:r>
      <w:r w:rsidRPr="00707195">
        <w:rPr>
          <w:i/>
          <w:iCs/>
          <w:color w:val="000000"/>
          <w:w w:val="99"/>
          <w:sz w:val="18"/>
          <w:szCs w:val="18"/>
        </w:rPr>
        <w:t>т</w:t>
      </w:r>
      <w:r w:rsidRPr="00707195">
        <w:rPr>
          <w:i/>
          <w:iCs/>
          <w:color w:val="000000"/>
          <w:sz w:val="18"/>
          <w:szCs w:val="18"/>
        </w:rPr>
        <w:t>еля)</w:t>
      </w:r>
    </w:p>
    <w:p w:rsidR="00707195" w:rsidRPr="00707195" w:rsidRDefault="00707195" w:rsidP="00707195">
      <w:pPr>
        <w:spacing w:line="240" w:lineRule="exact"/>
      </w:pPr>
    </w:p>
    <w:p w:rsidR="00707195" w:rsidRPr="00707195" w:rsidRDefault="00707195" w:rsidP="00707195">
      <w:pPr>
        <w:spacing w:after="5" w:line="220" w:lineRule="exact"/>
        <w:rPr>
          <w:sz w:val="22"/>
          <w:szCs w:val="22"/>
        </w:rPr>
      </w:pPr>
    </w:p>
    <w:p w:rsidR="00707195" w:rsidRPr="00707195" w:rsidRDefault="00707195" w:rsidP="00707195">
      <w:pPr>
        <w:widowControl w:val="0"/>
        <w:ind w:right="-20"/>
        <w:jc w:val="center"/>
        <w:rPr>
          <w:rFonts w:ascii="Arial" w:hAnsi="Arial" w:cs="Arial"/>
          <w:bCs/>
          <w:color w:val="000000"/>
        </w:rPr>
      </w:pPr>
      <w:r w:rsidRPr="00707195">
        <w:rPr>
          <w:rFonts w:ascii="Arial" w:hAnsi="Arial" w:cs="Arial"/>
          <w:bCs/>
          <w:color w:val="000000"/>
          <w:w w:val="99"/>
        </w:rPr>
        <w:t>За</w:t>
      </w:r>
      <w:r w:rsidRPr="00707195">
        <w:rPr>
          <w:rFonts w:ascii="Arial" w:hAnsi="Arial" w:cs="Arial"/>
          <w:bCs/>
          <w:color w:val="000000"/>
          <w:spacing w:val="-1"/>
          <w:w w:val="99"/>
        </w:rPr>
        <w:t>я</w:t>
      </w:r>
      <w:r w:rsidRPr="00707195">
        <w:rPr>
          <w:rFonts w:ascii="Arial" w:hAnsi="Arial" w:cs="Arial"/>
          <w:bCs/>
          <w:color w:val="000000"/>
          <w:w w:val="99"/>
        </w:rPr>
        <w:t>вление</w:t>
      </w:r>
    </w:p>
    <w:p w:rsidR="00707195" w:rsidRPr="00707195" w:rsidRDefault="00707195" w:rsidP="00707195">
      <w:pPr>
        <w:widowControl w:val="0"/>
        <w:spacing w:before="1"/>
        <w:ind w:right="-20"/>
        <w:jc w:val="center"/>
        <w:rPr>
          <w:b/>
          <w:bCs/>
          <w:color w:val="000000"/>
          <w:sz w:val="26"/>
          <w:szCs w:val="26"/>
        </w:rPr>
      </w:pPr>
      <w:r w:rsidRPr="00707195">
        <w:rPr>
          <w:rFonts w:ascii="Arial" w:hAnsi="Arial" w:cs="Arial"/>
          <w:bCs/>
          <w:color w:val="000000"/>
          <w:w w:val="99"/>
        </w:rPr>
        <w:t>о</w:t>
      </w:r>
      <w:r w:rsidRPr="00707195">
        <w:rPr>
          <w:rFonts w:ascii="Arial" w:hAnsi="Arial" w:cs="Arial"/>
          <w:bCs/>
          <w:color w:val="000000"/>
        </w:rPr>
        <w:t xml:space="preserve"> </w:t>
      </w:r>
      <w:r w:rsidRPr="00707195">
        <w:rPr>
          <w:rFonts w:ascii="Arial" w:hAnsi="Arial" w:cs="Arial"/>
          <w:bCs/>
          <w:color w:val="000000"/>
          <w:w w:val="99"/>
        </w:rPr>
        <w:t>предост</w:t>
      </w:r>
      <w:r w:rsidRPr="00707195">
        <w:rPr>
          <w:rFonts w:ascii="Arial" w:hAnsi="Arial" w:cs="Arial"/>
          <w:bCs/>
          <w:color w:val="000000"/>
          <w:spacing w:val="1"/>
          <w:w w:val="99"/>
        </w:rPr>
        <w:t>а</w:t>
      </w:r>
      <w:r w:rsidRPr="00707195">
        <w:rPr>
          <w:rFonts w:ascii="Arial" w:hAnsi="Arial" w:cs="Arial"/>
          <w:bCs/>
          <w:color w:val="000000"/>
          <w:w w:val="99"/>
        </w:rPr>
        <w:t>вле</w:t>
      </w:r>
      <w:r w:rsidRPr="00707195">
        <w:rPr>
          <w:rFonts w:ascii="Arial" w:hAnsi="Arial" w:cs="Arial"/>
          <w:bCs/>
          <w:color w:val="000000"/>
          <w:spacing w:val="1"/>
          <w:w w:val="99"/>
        </w:rPr>
        <w:t>н</w:t>
      </w:r>
      <w:r w:rsidRPr="00707195">
        <w:rPr>
          <w:rFonts w:ascii="Arial" w:hAnsi="Arial" w:cs="Arial"/>
          <w:bCs/>
          <w:color w:val="000000"/>
          <w:w w:val="99"/>
        </w:rPr>
        <w:t>ии</w:t>
      </w:r>
      <w:r w:rsidRPr="00707195">
        <w:rPr>
          <w:rFonts w:ascii="Arial" w:hAnsi="Arial" w:cs="Arial"/>
          <w:bCs/>
          <w:color w:val="000000"/>
          <w:spacing w:val="1"/>
        </w:rPr>
        <w:t xml:space="preserve"> </w:t>
      </w:r>
      <w:r w:rsidRPr="00707195">
        <w:rPr>
          <w:rFonts w:ascii="Arial" w:hAnsi="Arial" w:cs="Arial"/>
          <w:bCs/>
          <w:color w:val="000000"/>
          <w:w w:val="99"/>
        </w:rPr>
        <w:t>з</w:t>
      </w:r>
      <w:r w:rsidRPr="00707195">
        <w:rPr>
          <w:rFonts w:ascii="Arial" w:hAnsi="Arial" w:cs="Arial"/>
          <w:bCs/>
          <w:color w:val="000000"/>
          <w:spacing w:val="1"/>
          <w:w w:val="99"/>
        </w:rPr>
        <w:t>ем</w:t>
      </w:r>
      <w:r w:rsidRPr="00707195">
        <w:rPr>
          <w:rFonts w:ascii="Arial" w:hAnsi="Arial" w:cs="Arial"/>
          <w:bCs/>
          <w:color w:val="000000"/>
          <w:w w:val="99"/>
        </w:rPr>
        <w:t>ел</w:t>
      </w:r>
      <w:r w:rsidRPr="00707195">
        <w:rPr>
          <w:rFonts w:ascii="Arial" w:hAnsi="Arial" w:cs="Arial"/>
          <w:bCs/>
          <w:color w:val="000000"/>
          <w:spacing w:val="1"/>
          <w:w w:val="99"/>
        </w:rPr>
        <w:t>ь</w:t>
      </w:r>
      <w:r w:rsidRPr="00707195">
        <w:rPr>
          <w:rFonts w:ascii="Arial" w:hAnsi="Arial" w:cs="Arial"/>
          <w:bCs/>
          <w:color w:val="000000"/>
          <w:w w:val="99"/>
        </w:rPr>
        <w:t>ного</w:t>
      </w:r>
      <w:r w:rsidRPr="00707195">
        <w:rPr>
          <w:rFonts w:ascii="Arial" w:hAnsi="Arial" w:cs="Arial"/>
          <w:bCs/>
          <w:color w:val="000000"/>
          <w:spacing w:val="-1"/>
        </w:rPr>
        <w:t xml:space="preserve"> </w:t>
      </w:r>
      <w:r w:rsidRPr="00707195">
        <w:rPr>
          <w:rFonts w:ascii="Arial" w:hAnsi="Arial" w:cs="Arial"/>
          <w:bCs/>
          <w:color w:val="000000"/>
          <w:w w:val="99"/>
        </w:rPr>
        <w:t>участка</w:t>
      </w:r>
    </w:p>
    <w:p w:rsidR="00707195" w:rsidRPr="00707195" w:rsidRDefault="00707195" w:rsidP="00707195">
      <w:pPr>
        <w:spacing w:after="49" w:line="240" w:lineRule="exact"/>
      </w:pPr>
    </w:p>
    <w:p w:rsidR="00707195" w:rsidRPr="00707195" w:rsidRDefault="00707195" w:rsidP="00707195">
      <w:pPr>
        <w:widowControl w:val="0"/>
        <w:spacing w:line="269" w:lineRule="auto"/>
        <w:ind w:right="-60"/>
        <w:jc w:val="both"/>
        <w:rPr>
          <w:rFonts w:ascii="Arial" w:hAnsi="Arial" w:cs="Arial"/>
          <w:color w:val="000000"/>
        </w:rPr>
      </w:pPr>
      <w:r w:rsidRPr="00707195">
        <w:rPr>
          <w:rFonts w:ascii="Arial" w:hAnsi="Arial" w:cs="Arial"/>
          <w:color w:val="000000"/>
          <w:w w:val="99"/>
        </w:rPr>
        <w:t>Про</w:t>
      </w:r>
      <w:r w:rsidRPr="00707195">
        <w:rPr>
          <w:rFonts w:ascii="Arial" w:hAnsi="Arial" w:cs="Arial"/>
          <w:color w:val="000000"/>
          <w:spacing w:val="2"/>
          <w:w w:val="99"/>
        </w:rPr>
        <w:t>ш</w:t>
      </w:r>
      <w:r w:rsidRPr="00707195">
        <w:rPr>
          <w:rFonts w:ascii="Arial" w:hAnsi="Arial" w:cs="Arial"/>
          <w:color w:val="000000"/>
          <w:w w:val="99"/>
        </w:rPr>
        <w:t>у</w:t>
      </w:r>
      <w:r w:rsidRPr="00707195">
        <w:rPr>
          <w:rFonts w:ascii="Arial" w:hAnsi="Arial" w:cs="Arial"/>
          <w:color w:val="000000"/>
          <w:spacing w:val="47"/>
        </w:rPr>
        <w:t xml:space="preserve"> </w:t>
      </w:r>
      <w:r w:rsidRPr="00707195">
        <w:rPr>
          <w:rFonts w:ascii="Arial" w:hAnsi="Arial" w:cs="Arial"/>
          <w:color w:val="000000"/>
          <w:w w:val="99"/>
        </w:rPr>
        <w:t>предо</w:t>
      </w:r>
      <w:r w:rsidRPr="00707195">
        <w:rPr>
          <w:rFonts w:ascii="Arial" w:hAnsi="Arial" w:cs="Arial"/>
          <w:color w:val="000000"/>
          <w:spacing w:val="1"/>
          <w:w w:val="99"/>
        </w:rPr>
        <w:t>с</w:t>
      </w:r>
      <w:r w:rsidRPr="00707195">
        <w:rPr>
          <w:rFonts w:ascii="Arial" w:hAnsi="Arial" w:cs="Arial"/>
          <w:color w:val="000000"/>
          <w:w w:val="99"/>
        </w:rPr>
        <w:t>тави</w:t>
      </w:r>
      <w:r w:rsidRPr="00707195">
        <w:rPr>
          <w:rFonts w:ascii="Arial" w:hAnsi="Arial" w:cs="Arial"/>
          <w:color w:val="000000"/>
          <w:spacing w:val="1"/>
          <w:w w:val="99"/>
        </w:rPr>
        <w:t>т</w:t>
      </w:r>
      <w:r w:rsidRPr="00707195">
        <w:rPr>
          <w:rFonts w:ascii="Arial" w:hAnsi="Arial" w:cs="Arial"/>
          <w:color w:val="000000"/>
          <w:w w:val="99"/>
        </w:rPr>
        <w:t>ь</w:t>
      </w:r>
      <w:r w:rsidRPr="00707195">
        <w:rPr>
          <w:rFonts w:ascii="Arial" w:hAnsi="Arial" w:cs="Arial"/>
          <w:color w:val="000000"/>
          <w:spacing w:val="51"/>
        </w:rPr>
        <w:t xml:space="preserve"> </w:t>
      </w:r>
      <w:r w:rsidRPr="00707195">
        <w:rPr>
          <w:rFonts w:ascii="Arial" w:hAnsi="Arial" w:cs="Arial"/>
          <w:color w:val="000000"/>
          <w:w w:val="99"/>
        </w:rPr>
        <w:t>земе</w:t>
      </w:r>
      <w:r w:rsidRPr="00707195">
        <w:rPr>
          <w:rFonts w:ascii="Arial" w:hAnsi="Arial" w:cs="Arial"/>
          <w:color w:val="000000"/>
          <w:spacing w:val="1"/>
          <w:w w:val="99"/>
        </w:rPr>
        <w:t>л</w:t>
      </w:r>
      <w:r w:rsidRPr="00707195">
        <w:rPr>
          <w:rFonts w:ascii="Arial" w:hAnsi="Arial" w:cs="Arial"/>
          <w:color w:val="000000"/>
          <w:w w:val="99"/>
        </w:rPr>
        <w:t>ьный</w:t>
      </w:r>
      <w:r w:rsidRPr="00707195">
        <w:rPr>
          <w:rFonts w:ascii="Arial" w:hAnsi="Arial" w:cs="Arial"/>
          <w:color w:val="000000"/>
          <w:spacing w:val="55"/>
        </w:rPr>
        <w:t xml:space="preserve"> </w:t>
      </w:r>
      <w:r w:rsidRPr="00707195">
        <w:rPr>
          <w:rFonts w:ascii="Arial" w:hAnsi="Arial" w:cs="Arial"/>
          <w:color w:val="000000"/>
          <w:spacing w:val="-4"/>
          <w:w w:val="99"/>
        </w:rPr>
        <w:t>у</w:t>
      </w:r>
      <w:r w:rsidRPr="00707195">
        <w:rPr>
          <w:rFonts w:ascii="Arial" w:hAnsi="Arial" w:cs="Arial"/>
          <w:color w:val="000000"/>
          <w:w w:val="99"/>
        </w:rPr>
        <w:t>част</w:t>
      </w:r>
      <w:r w:rsidRPr="00707195">
        <w:rPr>
          <w:rFonts w:ascii="Arial" w:hAnsi="Arial" w:cs="Arial"/>
          <w:color w:val="000000"/>
          <w:spacing w:val="1"/>
          <w:w w:val="99"/>
        </w:rPr>
        <w:t>о</w:t>
      </w:r>
      <w:r w:rsidRPr="00707195">
        <w:rPr>
          <w:rFonts w:ascii="Arial" w:hAnsi="Arial" w:cs="Arial"/>
          <w:color w:val="000000"/>
          <w:w w:val="99"/>
        </w:rPr>
        <w:t>к</w:t>
      </w:r>
      <w:r w:rsidRPr="00707195">
        <w:rPr>
          <w:rFonts w:ascii="Arial" w:hAnsi="Arial" w:cs="Arial"/>
          <w:color w:val="000000"/>
          <w:spacing w:val="55"/>
        </w:rPr>
        <w:t xml:space="preserve"> </w:t>
      </w:r>
      <w:r w:rsidRPr="00707195">
        <w:rPr>
          <w:rFonts w:ascii="Arial" w:hAnsi="Arial" w:cs="Arial"/>
          <w:color w:val="000000"/>
          <w:w w:val="99"/>
        </w:rPr>
        <w:t>с</w:t>
      </w:r>
      <w:r w:rsidRPr="00707195">
        <w:rPr>
          <w:rFonts w:ascii="Arial" w:hAnsi="Arial" w:cs="Arial"/>
          <w:color w:val="000000"/>
          <w:spacing w:val="50"/>
        </w:rPr>
        <w:t xml:space="preserve"> </w:t>
      </w:r>
      <w:r w:rsidRPr="00707195">
        <w:rPr>
          <w:rFonts w:ascii="Arial" w:hAnsi="Arial" w:cs="Arial"/>
          <w:color w:val="000000"/>
          <w:w w:val="99"/>
        </w:rPr>
        <w:t>к</w:t>
      </w:r>
      <w:r w:rsidRPr="00707195">
        <w:rPr>
          <w:rFonts w:ascii="Arial" w:hAnsi="Arial" w:cs="Arial"/>
          <w:color w:val="000000"/>
          <w:spacing w:val="1"/>
          <w:w w:val="99"/>
        </w:rPr>
        <w:t>а</w:t>
      </w:r>
      <w:r w:rsidRPr="00707195">
        <w:rPr>
          <w:rFonts w:ascii="Arial" w:hAnsi="Arial" w:cs="Arial"/>
          <w:color w:val="000000"/>
          <w:w w:val="99"/>
        </w:rPr>
        <w:t>дастр</w:t>
      </w:r>
      <w:r w:rsidRPr="00707195">
        <w:rPr>
          <w:rFonts w:ascii="Arial" w:hAnsi="Arial" w:cs="Arial"/>
          <w:color w:val="000000"/>
          <w:spacing w:val="1"/>
          <w:w w:val="99"/>
        </w:rPr>
        <w:t>о</w:t>
      </w:r>
      <w:r w:rsidRPr="00707195">
        <w:rPr>
          <w:rFonts w:ascii="Arial" w:hAnsi="Arial" w:cs="Arial"/>
          <w:color w:val="000000"/>
          <w:w w:val="99"/>
        </w:rPr>
        <w:t>вым</w:t>
      </w:r>
      <w:r w:rsidRPr="00707195">
        <w:rPr>
          <w:rFonts w:ascii="Arial" w:hAnsi="Arial" w:cs="Arial"/>
          <w:color w:val="000000"/>
          <w:spacing w:val="48"/>
        </w:rPr>
        <w:t xml:space="preserve"> </w:t>
      </w:r>
      <w:r w:rsidRPr="00707195">
        <w:rPr>
          <w:rFonts w:ascii="Arial" w:hAnsi="Arial" w:cs="Arial"/>
          <w:color w:val="000000"/>
          <w:spacing w:val="3"/>
          <w:w w:val="99"/>
        </w:rPr>
        <w:t>н</w:t>
      </w:r>
      <w:r w:rsidRPr="00707195">
        <w:rPr>
          <w:rFonts w:ascii="Arial" w:hAnsi="Arial" w:cs="Arial"/>
          <w:color w:val="000000"/>
          <w:w w:val="99"/>
        </w:rPr>
        <w:t>о</w:t>
      </w:r>
      <w:r w:rsidRPr="00707195">
        <w:rPr>
          <w:rFonts w:ascii="Arial" w:hAnsi="Arial" w:cs="Arial"/>
          <w:color w:val="000000"/>
          <w:spacing w:val="-1"/>
          <w:w w:val="99"/>
        </w:rPr>
        <w:t>м</w:t>
      </w:r>
      <w:r w:rsidRPr="00707195">
        <w:rPr>
          <w:rFonts w:ascii="Arial" w:hAnsi="Arial" w:cs="Arial"/>
          <w:color w:val="000000"/>
          <w:spacing w:val="1"/>
          <w:w w:val="99"/>
        </w:rPr>
        <w:t>е</w:t>
      </w:r>
      <w:r w:rsidRPr="00707195">
        <w:rPr>
          <w:rFonts w:ascii="Arial" w:hAnsi="Arial" w:cs="Arial"/>
          <w:color w:val="000000"/>
          <w:w w:val="99"/>
        </w:rPr>
        <w:t>ром</w:t>
      </w:r>
      <w:r w:rsidRPr="00707195">
        <w:rPr>
          <w:rFonts w:ascii="Arial" w:hAnsi="Arial" w:cs="Arial"/>
          <w:color w:val="000000"/>
          <w:spacing w:val="53"/>
        </w:rPr>
        <w:t xml:space="preserve"> </w:t>
      </w:r>
      <w:r w:rsidRPr="00707195">
        <w:rPr>
          <w:rFonts w:ascii="Arial" w:hAnsi="Arial" w:cs="Arial"/>
          <w:color w:val="000000"/>
          <w:w w:val="99"/>
        </w:rPr>
        <w:t>__________</w:t>
      </w:r>
      <w:r w:rsidRPr="00707195">
        <w:rPr>
          <w:rFonts w:ascii="Arial" w:hAnsi="Arial" w:cs="Arial"/>
          <w:color w:val="000000"/>
          <w:spacing w:val="1"/>
          <w:w w:val="99"/>
        </w:rPr>
        <w:t>_</w:t>
      </w:r>
      <w:r w:rsidRPr="00707195">
        <w:rPr>
          <w:rFonts w:ascii="Arial" w:hAnsi="Arial" w:cs="Arial"/>
          <w:color w:val="000000"/>
          <w:w w:val="99"/>
        </w:rPr>
        <w:t>__</w:t>
      </w:r>
      <w:r w:rsidRPr="00707195">
        <w:rPr>
          <w:rFonts w:ascii="Arial" w:hAnsi="Arial" w:cs="Arial"/>
          <w:color w:val="000000"/>
          <w:spacing w:val="51"/>
        </w:rPr>
        <w:t xml:space="preserve"> </w:t>
      </w:r>
      <w:proofErr w:type="gramStart"/>
      <w:r w:rsidRPr="00707195">
        <w:rPr>
          <w:rFonts w:ascii="Arial" w:hAnsi="Arial" w:cs="Arial"/>
          <w:color w:val="000000"/>
          <w:w w:val="99"/>
        </w:rPr>
        <w:t>в</w:t>
      </w:r>
      <w:proofErr w:type="gramEnd"/>
      <w:r w:rsidRPr="00707195">
        <w:rPr>
          <w:rFonts w:ascii="Arial" w:hAnsi="Arial" w:cs="Arial"/>
          <w:color w:val="000000"/>
        </w:rPr>
        <w:t xml:space="preserve"> </w:t>
      </w:r>
      <w:r w:rsidRPr="00707195">
        <w:rPr>
          <w:rFonts w:ascii="Arial" w:hAnsi="Arial" w:cs="Arial"/>
          <w:color w:val="000000"/>
          <w:w w:val="99"/>
        </w:rPr>
        <w:t>_____________</w:t>
      </w:r>
      <w:r w:rsidRPr="00707195">
        <w:rPr>
          <w:rFonts w:ascii="Arial" w:hAnsi="Arial" w:cs="Arial"/>
          <w:color w:val="000000"/>
          <w:spacing w:val="1"/>
          <w:w w:val="99"/>
        </w:rPr>
        <w:t>_</w:t>
      </w:r>
      <w:r w:rsidRPr="00707195">
        <w:rPr>
          <w:rFonts w:ascii="Arial" w:hAnsi="Arial" w:cs="Arial"/>
          <w:color w:val="000000"/>
          <w:w w:val="99"/>
        </w:rPr>
        <w:t>__</w:t>
      </w:r>
      <w:r w:rsidRPr="00707195">
        <w:rPr>
          <w:rFonts w:ascii="Arial" w:hAnsi="Arial" w:cs="Arial"/>
          <w:color w:val="000000"/>
          <w:spacing w:val="2"/>
          <w:w w:val="99"/>
        </w:rPr>
        <w:t>_</w:t>
      </w:r>
      <w:r w:rsidRPr="00707195">
        <w:rPr>
          <w:rFonts w:ascii="Arial" w:hAnsi="Arial" w:cs="Arial"/>
          <w:color w:val="000000"/>
          <w:w w:val="99"/>
        </w:rPr>
        <w:t>.</w:t>
      </w:r>
    </w:p>
    <w:p w:rsidR="00707195" w:rsidRPr="00707195" w:rsidRDefault="00707195" w:rsidP="00707195">
      <w:pPr>
        <w:widowControl w:val="0"/>
        <w:spacing w:before="3" w:line="275" w:lineRule="auto"/>
        <w:ind w:right="246"/>
        <w:jc w:val="both"/>
        <w:rPr>
          <w:rFonts w:ascii="Arial" w:hAnsi="Arial" w:cs="Arial"/>
          <w:color w:val="000000"/>
        </w:rPr>
      </w:pPr>
      <w:r w:rsidRPr="00707195">
        <w:rPr>
          <w:rFonts w:ascii="Arial" w:hAnsi="Arial" w:cs="Arial"/>
          <w:color w:val="000000"/>
          <w:w w:val="99"/>
        </w:rPr>
        <w:lastRenderedPageBreak/>
        <w:t>Основание</w:t>
      </w:r>
      <w:r w:rsidRPr="00707195">
        <w:rPr>
          <w:rFonts w:ascii="Arial" w:hAnsi="Arial" w:cs="Arial"/>
          <w:color w:val="000000"/>
        </w:rPr>
        <w:t xml:space="preserve"> </w:t>
      </w:r>
      <w:r w:rsidRPr="00707195">
        <w:rPr>
          <w:rFonts w:ascii="Arial" w:hAnsi="Arial" w:cs="Arial"/>
          <w:color w:val="000000"/>
          <w:w w:val="99"/>
        </w:rPr>
        <w:t>предо</w:t>
      </w:r>
      <w:r w:rsidRPr="00707195">
        <w:rPr>
          <w:rFonts w:ascii="Arial" w:hAnsi="Arial" w:cs="Arial"/>
          <w:color w:val="000000"/>
          <w:spacing w:val="1"/>
          <w:w w:val="99"/>
        </w:rPr>
        <w:t>с</w:t>
      </w:r>
      <w:r w:rsidRPr="00707195">
        <w:rPr>
          <w:rFonts w:ascii="Arial" w:hAnsi="Arial" w:cs="Arial"/>
          <w:color w:val="000000"/>
          <w:w w:val="99"/>
        </w:rPr>
        <w:t>та</w:t>
      </w:r>
      <w:r w:rsidRPr="00707195">
        <w:rPr>
          <w:rFonts w:ascii="Arial" w:hAnsi="Arial" w:cs="Arial"/>
          <w:color w:val="000000"/>
          <w:spacing w:val="1"/>
          <w:w w:val="99"/>
        </w:rPr>
        <w:t>в</w:t>
      </w:r>
      <w:r w:rsidRPr="00707195">
        <w:rPr>
          <w:rFonts w:ascii="Arial" w:hAnsi="Arial" w:cs="Arial"/>
          <w:color w:val="000000"/>
          <w:w w:val="99"/>
        </w:rPr>
        <w:t>ления</w:t>
      </w:r>
      <w:r w:rsidRPr="00707195">
        <w:rPr>
          <w:rFonts w:ascii="Arial" w:hAnsi="Arial" w:cs="Arial"/>
          <w:color w:val="000000"/>
        </w:rPr>
        <w:t xml:space="preserve"> </w:t>
      </w:r>
      <w:r w:rsidRPr="00707195">
        <w:rPr>
          <w:rFonts w:ascii="Arial" w:hAnsi="Arial" w:cs="Arial"/>
          <w:color w:val="000000"/>
          <w:w w:val="99"/>
        </w:rPr>
        <w:t>земел</w:t>
      </w:r>
      <w:r w:rsidRPr="00707195">
        <w:rPr>
          <w:rFonts w:ascii="Arial" w:hAnsi="Arial" w:cs="Arial"/>
          <w:color w:val="000000"/>
          <w:spacing w:val="-1"/>
          <w:w w:val="99"/>
        </w:rPr>
        <w:t>ь</w:t>
      </w:r>
      <w:r w:rsidRPr="00707195">
        <w:rPr>
          <w:rFonts w:ascii="Arial" w:hAnsi="Arial" w:cs="Arial"/>
          <w:color w:val="000000"/>
          <w:w w:val="99"/>
        </w:rPr>
        <w:t>н</w:t>
      </w:r>
      <w:r w:rsidRPr="00707195">
        <w:rPr>
          <w:rFonts w:ascii="Arial" w:hAnsi="Arial" w:cs="Arial"/>
          <w:color w:val="000000"/>
          <w:spacing w:val="1"/>
          <w:w w:val="99"/>
        </w:rPr>
        <w:t>о</w:t>
      </w:r>
      <w:r w:rsidRPr="00707195">
        <w:rPr>
          <w:rFonts w:ascii="Arial" w:hAnsi="Arial" w:cs="Arial"/>
          <w:color w:val="000000"/>
          <w:w w:val="99"/>
        </w:rPr>
        <w:t>го</w:t>
      </w:r>
      <w:r w:rsidRPr="00707195">
        <w:rPr>
          <w:rFonts w:ascii="Arial" w:hAnsi="Arial" w:cs="Arial"/>
          <w:color w:val="000000"/>
          <w:spacing w:val="2"/>
        </w:rPr>
        <w:t xml:space="preserve"> </w:t>
      </w:r>
      <w:r w:rsidRPr="00707195">
        <w:rPr>
          <w:rFonts w:ascii="Arial" w:hAnsi="Arial" w:cs="Arial"/>
          <w:color w:val="000000"/>
          <w:spacing w:val="-4"/>
          <w:w w:val="99"/>
        </w:rPr>
        <w:t>у</w:t>
      </w:r>
      <w:r w:rsidRPr="00707195">
        <w:rPr>
          <w:rFonts w:ascii="Arial" w:hAnsi="Arial" w:cs="Arial"/>
          <w:color w:val="000000"/>
          <w:w w:val="99"/>
        </w:rPr>
        <w:t>ч</w:t>
      </w:r>
      <w:r w:rsidRPr="00707195">
        <w:rPr>
          <w:rFonts w:ascii="Arial" w:hAnsi="Arial" w:cs="Arial"/>
          <w:color w:val="000000"/>
          <w:spacing w:val="2"/>
          <w:w w:val="99"/>
        </w:rPr>
        <w:t>а</w:t>
      </w:r>
      <w:r w:rsidRPr="00707195">
        <w:rPr>
          <w:rFonts w:ascii="Arial" w:hAnsi="Arial" w:cs="Arial"/>
          <w:color w:val="000000"/>
          <w:w w:val="99"/>
        </w:rPr>
        <w:t>ст</w:t>
      </w:r>
      <w:r w:rsidRPr="00707195">
        <w:rPr>
          <w:rFonts w:ascii="Arial" w:hAnsi="Arial" w:cs="Arial"/>
          <w:color w:val="000000"/>
          <w:spacing w:val="-1"/>
          <w:w w:val="99"/>
        </w:rPr>
        <w:t>к</w:t>
      </w:r>
      <w:r w:rsidRPr="00707195">
        <w:rPr>
          <w:rFonts w:ascii="Arial" w:hAnsi="Arial" w:cs="Arial"/>
          <w:color w:val="000000"/>
          <w:w w:val="99"/>
        </w:rPr>
        <w:t>а</w:t>
      </w:r>
      <w:r w:rsidRPr="00707195">
        <w:rPr>
          <w:rFonts w:ascii="Arial" w:hAnsi="Arial" w:cs="Arial"/>
          <w:color w:val="000000"/>
        </w:rPr>
        <w:t>:</w:t>
      </w:r>
      <w:r w:rsidRPr="00707195">
        <w:rPr>
          <w:rFonts w:ascii="Arial" w:hAnsi="Arial" w:cs="Arial"/>
          <w:color w:val="000000"/>
          <w:spacing w:val="1"/>
        </w:rPr>
        <w:t xml:space="preserve"> </w:t>
      </w:r>
      <w:r w:rsidRPr="00707195">
        <w:rPr>
          <w:rFonts w:ascii="Arial" w:hAnsi="Arial" w:cs="Arial"/>
          <w:color w:val="000000"/>
          <w:w w:val="99"/>
        </w:rPr>
        <w:t>___________</w:t>
      </w:r>
      <w:r w:rsidRPr="00707195">
        <w:rPr>
          <w:rFonts w:ascii="Arial" w:hAnsi="Arial" w:cs="Arial"/>
          <w:color w:val="000000"/>
          <w:spacing w:val="1"/>
          <w:w w:val="99"/>
        </w:rPr>
        <w:t>_</w:t>
      </w:r>
      <w:r w:rsidRPr="00707195">
        <w:rPr>
          <w:rFonts w:ascii="Arial" w:hAnsi="Arial" w:cs="Arial"/>
          <w:color w:val="000000"/>
          <w:w w:val="99"/>
        </w:rPr>
        <w:t>_</w:t>
      </w:r>
      <w:r w:rsidRPr="00707195">
        <w:rPr>
          <w:rFonts w:ascii="Arial" w:hAnsi="Arial" w:cs="Arial"/>
          <w:color w:val="000000"/>
          <w:spacing w:val="1"/>
          <w:w w:val="99"/>
        </w:rPr>
        <w:t>_</w:t>
      </w:r>
      <w:r w:rsidRPr="00707195">
        <w:rPr>
          <w:rFonts w:ascii="Arial" w:hAnsi="Arial" w:cs="Arial"/>
          <w:color w:val="000000"/>
          <w:w w:val="99"/>
        </w:rPr>
        <w:t>_______</w:t>
      </w:r>
      <w:r w:rsidRPr="00707195">
        <w:rPr>
          <w:rFonts w:ascii="Arial" w:hAnsi="Arial" w:cs="Arial"/>
          <w:color w:val="000000"/>
          <w:spacing w:val="1"/>
          <w:w w:val="99"/>
        </w:rPr>
        <w:t>_</w:t>
      </w:r>
      <w:r w:rsidRPr="00707195">
        <w:rPr>
          <w:rFonts w:ascii="Arial" w:hAnsi="Arial" w:cs="Arial"/>
          <w:color w:val="000000"/>
          <w:w w:val="99"/>
        </w:rPr>
        <w:t>__</w:t>
      </w:r>
      <w:r w:rsidRPr="00707195">
        <w:rPr>
          <w:rFonts w:ascii="Arial" w:hAnsi="Arial" w:cs="Arial"/>
          <w:color w:val="000000"/>
          <w:spacing w:val="6"/>
          <w:w w:val="99"/>
        </w:rPr>
        <w:t>_</w:t>
      </w:r>
      <w:r w:rsidRPr="00707195">
        <w:rPr>
          <w:rFonts w:ascii="Arial" w:hAnsi="Arial" w:cs="Arial"/>
          <w:color w:val="000000"/>
          <w:w w:val="99"/>
        </w:rPr>
        <w:t>.</w:t>
      </w:r>
      <w:r w:rsidRPr="00707195">
        <w:rPr>
          <w:rFonts w:ascii="Arial" w:hAnsi="Arial" w:cs="Arial"/>
          <w:color w:val="000000"/>
        </w:rPr>
        <w:t xml:space="preserve"> </w:t>
      </w:r>
      <w:r w:rsidRPr="00707195">
        <w:rPr>
          <w:rFonts w:ascii="Arial" w:hAnsi="Arial" w:cs="Arial"/>
          <w:color w:val="000000"/>
          <w:w w:val="99"/>
        </w:rPr>
        <w:t>Цель</w:t>
      </w:r>
      <w:r w:rsidRPr="00707195">
        <w:rPr>
          <w:rFonts w:ascii="Arial" w:hAnsi="Arial" w:cs="Arial"/>
          <w:color w:val="000000"/>
        </w:rPr>
        <w:t xml:space="preserve"> </w:t>
      </w:r>
      <w:r w:rsidRPr="00707195">
        <w:rPr>
          <w:rFonts w:ascii="Arial" w:hAnsi="Arial" w:cs="Arial"/>
          <w:color w:val="000000"/>
          <w:w w:val="99"/>
        </w:rPr>
        <w:t>испо</w:t>
      </w:r>
      <w:r w:rsidRPr="00707195">
        <w:rPr>
          <w:rFonts w:ascii="Arial" w:hAnsi="Arial" w:cs="Arial"/>
          <w:color w:val="000000"/>
          <w:spacing w:val="1"/>
          <w:w w:val="99"/>
        </w:rPr>
        <w:t>л</w:t>
      </w:r>
      <w:r w:rsidRPr="00707195">
        <w:rPr>
          <w:rFonts w:ascii="Arial" w:hAnsi="Arial" w:cs="Arial"/>
          <w:color w:val="000000"/>
          <w:w w:val="99"/>
        </w:rPr>
        <w:t>ьзования</w:t>
      </w:r>
      <w:r w:rsidRPr="00707195">
        <w:rPr>
          <w:rFonts w:ascii="Arial" w:hAnsi="Arial" w:cs="Arial"/>
          <w:color w:val="000000"/>
          <w:spacing w:val="2"/>
        </w:rPr>
        <w:t xml:space="preserve"> </w:t>
      </w:r>
      <w:r w:rsidRPr="00707195">
        <w:rPr>
          <w:rFonts w:ascii="Arial" w:hAnsi="Arial" w:cs="Arial"/>
          <w:color w:val="000000"/>
          <w:w w:val="99"/>
        </w:rPr>
        <w:t>земел</w:t>
      </w:r>
      <w:r w:rsidRPr="00707195">
        <w:rPr>
          <w:rFonts w:ascii="Arial" w:hAnsi="Arial" w:cs="Arial"/>
          <w:color w:val="000000"/>
          <w:spacing w:val="-1"/>
          <w:w w:val="99"/>
        </w:rPr>
        <w:t>ь</w:t>
      </w:r>
      <w:r w:rsidRPr="00707195">
        <w:rPr>
          <w:rFonts w:ascii="Arial" w:hAnsi="Arial" w:cs="Arial"/>
          <w:color w:val="000000"/>
          <w:w w:val="99"/>
        </w:rPr>
        <w:t>н</w:t>
      </w:r>
      <w:r w:rsidRPr="00707195">
        <w:rPr>
          <w:rFonts w:ascii="Arial" w:hAnsi="Arial" w:cs="Arial"/>
          <w:color w:val="000000"/>
          <w:spacing w:val="1"/>
          <w:w w:val="99"/>
        </w:rPr>
        <w:t>о</w:t>
      </w:r>
      <w:r w:rsidRPr="00707195">
        <w:rPr>
          <w:rFonts w:ascii="Arial" w:hAnsi="Arial" w:cs="Arial"/>
          <w:color w:val="000000"/>
          <w:w w:val="99"/>
        </w:rPr>
        <w:t>го</w:t>
      </w:r>
      <w:r w:rsidRPr="00707195">
        <w:rPr>
          <w:rFonts w:ascii="Arial" w:hAnsi="Arial" w:cs="Arial"/>
          <w:color w:val="000000"/>
          <w:spacing w:val="2"/>
        </w:rPr>
        <w:t xml:space="preserve"> </w:t>
      </w:r>
      <w:r w:rsidRPr="00707195">
        <w:rPr>
          <w:rFonts w:ascii="Arial" w:hAnsi="Arial" w:cs="Arial"/>
          <w:color w:val="000000"/>
          <w:spacing w:val="-3"/>
          <w:w w:val="99"/>
        </w:rPr>
        <w:t>у</w:t>
      </w:r>
      <w:r w:rsidRPr="00707195">
        <w:rPr>
          <w:rFonts w:ascii="Arial" w:hAnsi="Arial" w:cs="Arial"/>
          <w:color w:val="000000"/>
          <w:w w:val="99"/>
        </w:rPr>
        <w:t>час</w:t>
      </w:r>
      <w:r w:rsidRPr="00707195">
        <w:rPr>
          <w:rFonts w:ascii="Arial" w:hAnsi="Arial" w:cs="Arial"/>
          <w:color w:val="000000"/>
          <w:spacing w:val="1"/>
          <w:w w:val="99"/>
        </w:rPr>
        <w:t>т</w:t>
      </w:r>
      <w:r w:rsidRPr="00707195">
        <w:rPr>
          <w:rFonts w:ascii="Arial" w:hAnsi="Arial" w:cs="Arial"/>
          <w:color w:val="000000"/>
          <w:w w:val="99"/>
        </w:rPr>
        <w:t>ка</w:t>
      </w:r>
      <w:r w:rsidRPr="00707195">
        <w:rPr>
          <w:rFonts w:ascii="Arial" w:hAnsi="Arial" w:cs="Arial"/>
          <w:color w:val="000000"/>
          <w:spacing w:val="1"/>
        </w:rPr>
        <w:t xml:space="preserve"> </w:t>
      </w:r>
      <w:r w:rsidRPr="00707195">
        <w:rPr>
          <w:rFonts w:ascii="Arial" w:hAnsi="Arial" w:cs="Arial"/>
          <w:color w:val="000000"/>
          <w:w w:val="99"/>
        </w:rPr>
        <w:t>_</w:t>
      </w:r>
      <w:r w:rsidRPr="00707195">
        <w:rPr>
          <w:rFonts w:ascii="Arial" w:hAnsi="Arial" w:cs="Arial"/>
          <w:color w:val="000000"/>
          <w:spacing w:val="1"/>
          <w:w w:val="99"/>
        </w:rPr>
        <w:t>_</w:t>
      </w:r>
      <w:r w:rsidRPr="00707195">
        <w:rPr>
          <w:rFonts w:ascii="Arial" w:hAnsi="Arial" w:cs="Arial"/>
          <w:color w:val="000000"/>
          <w:w w:val="99"/>
        </w:rPr>
        <w:t>_______</w:t>
      </w:r>
      <w:r w:rsidRPr="00707195">
        <w:rPr>
          <w:rFonts w:ascii="Arial" w:hAnsi="Arial" w:cs="Arial"/>
          <w:color w:val="000000"/>
          <w:spacing w:val="1"/>
          <w:w w:val="99"/>
        </w:rPr>
        <w:t>_</w:t>
      </w:r>
      <w:r w:rsidRPr="00707195">
        <w:rPr>
          <w:rFonts w:ascii="Arial" w:hAnsi="Arial" w:cs="Arial"/>
          <w:color w:val="000000"/>
          <w:w w:val="99"/>
        </w:rPr>
        <w:t>_________</w:t>
      </w:r>
      <w:r w:rsidRPr="00707195">
        <w:rPr>
          <w:rFonts w:ascii="Arial" w:hAnsi="Arial" w:cs="Arial"/>
          <w:color w:val="000000"/>
          <w:spacing w:val="1"/>
          <w:w w:val="99"/>
        </w:rPr>
        <w:t>_</w:t>
      </w:r>
      <w:r w:rsidRPr="00707195">
        <w:rPr>
          <w:rFonts w:ascii="Arial" w:hAnsi="Arial" w:cs="Arial"/>
          <w:color w:val="000000"/>
          <w:w w:val="99"/>
        </w:rPr>
        <w:t>_____________</w:t>
      </w:r>
      <w:r w:rsidRPr="00707195">
        <w:rPr>
          <w:rFonts w:ascii="Arial" w:hAnsi="Arial" w:cs="Arial"/>
          <w:color w:val="000000"/>
          <w:spacing w:val="1"/>
          <w:w w:val="99"/>
        </w:rPr>
        <w:t>_</w:t>
      </w:r>
      <w:r w:rsidRPr="00707195">
        <w:rPr>
          <w:rFonts w:ascii="Arial" w:hAnsi="Arial" w:cs="Arial"/>
          <w:color w:val="000000"/>
          <w:w w:val="99"/>
        </w:rPr>
        <w:t>__.</w:t>
      </w:r>
    </w:p>
    <w:p w:rsidR="00707195" w:rsidRPr="00707195" w:rsidRDefault="00707195" w:rsidP="00707195">
      <w:pPr>
        <w:widowControl w:val="0"/>
        <w:spacing w:line="269" w:lineRule="auto"/>
        <w:ind w:right="-54"/>
        <w:jc w:val="both"/>
        <w:rPr>
          <w:sz w:val="12"/>
          <w:szCs w:val="12"/>
        </w:rPr>
      </w:pPr>
      <w:r w:rsidRPr="00707195">
        <w:rPr>
          <w:rFonts w:ascii="Arial" w:hAnsi="Arial" w:cs="Arial"/>
          <w:color w:val="000000"/>
          <w:w w:val="99"/>
        </w:rPr>
        <w:t>Ре</w:t>
      </w:r>
      <w:r w:rsidRPr="00707195">
        <w:rPr>
          <w:rFonts w:ascii="Arial" w:hAnsi="Arial" w:cs="Arial"/>
          <w:color w:val="000000"/>
          <w:spacing w:val="-1"/>
          <w:w w:val="99"/>
        </w:rPr>
        <w:t>к</w:t>
      </w:r>
      <w:r w:rsidRPr="00707195">
        <w:rPr>
          <w:rFonts w:ascii="Arial" w:hAnsi="Arial" w:cs="Arial"/>
          <w:color w:val="000000"/>
          <w:w w:val="99"/>
        </w:rPr>
        <w:t>визиты</w:t>
      </w:r>
      <w:r w:rsidRPr="00707195">
        <w:rPr>
          <w:rFonts w:ascii="Arial" w:hAnsi="Arial" w:cs="Arial"/>
          <w:color w:val="000000"/>
          <w:spacing w:val="124"/>
        </w:rPr>
        <w:t xml:space="preserve"> </w:t>
      </w:r>
      <w:r w:rsidRPr="00707195">
        <w:rPr>
          <w:rFonts w:ascii="Arial" w:hAnsi="Arial" w:cs="Arial"/>
          <w:color w:val="000000"/>
          <w:w w:val="99"/>
        </w:rPr>
        <w:t>р</w:t>
      </w:r>
      <w:r w:rsidRPr="00707195">
        <w:rPr>
          <w:rFonts w:ascii="Arial" w:hAnsi="Arial" w:cs="Arial"/>
          <w:color w:val="000000"/>
          <w:spacing w:val="1"/>
          <w:w w:val="99"/>
        </w:rPr>
        <w:t>е</w:t>
      </w:r>
      <w:r w:rsidRPr="00707195">
        <w:rPr>
          <w:rFonts w:ascii="Arial" w:hAnsi="Arial" w:cs="Arial"/>
          <w:color w:val="000000"/>
          <w:w w:val="99"/>
        </w:rPr>
        <w:t>шения</w:t>
      </w:r>
      <w:r w:rsidRPr="00707195">
        <w:rPr>
          <w:rFonts w:ascii="Arial" w:hAnsi="Arial" w:cs="Arial"/>
          <w:color w:val="000000"/>
          <w:spacing w:val="124"/>
        </w:rPr>
        <w:t xml:space="preserve"> </w:t>
      </w:r>
      <w:r w:rsidRPr="00707195">
        <w:rPr>
          <w:rFonts w:ascii="Arial" w:hAnsi="Arial" w:cs="Arial"/>
          <w:color w:val="000000"/>
          <w:w w:val="99"/>
        </w:rPr>
        <w:t>об</w:t>
      </w:r>
      <w:r w:rsidRPr="00707195">
        <w:rPr>
          <w:rFonts w:ascii="Arial" w:hAnsi="Arial" w:cs="Arial"/>
          <w:color w:val="000000"/>
          <w:spacing w:val="124"/>
        </w:rPr>
        <w:t xml:space="preserve"> </w:t>
      </w:r>
      <w:r w:rsidRPr="00707195">
        <w:rPr>
          <w:rFonts w:ascii="Arial" w:hAnsi="Arial" w:cs="Arial"/>
          <w:color w:val="000000"/>
          <w:w w:val="99"/>
        </w:rPr>
        <w:t>изъятии</w:t>
      </w:r>
      <w:r w:rsidRPr="00707195">
        <w:rPr>
          <w:rFonts w:ascii="Arial" w:hAnsi="Arial" w:cs="Arial"/>
          <w:color w:val="000000"/>
          <w:spacing w:val="124"/>
        </w:rPr>
        <w:t xml:space="preserve"> </w:t>
      </w:r>
      <w:r w:rsidRPr="00707195">
        <w:rPr>
          <w:rFonts w:ascii="Arial" w:hAnsi="Arial" w:cs="Arial"/>
          <w:color w:val="000000"/>
          <w:w w:val="99"/>
        </w:rPr>
        <w:t>земельного</w:t>
      </w:r>
      <w:r w:rsidRPr="00707195">
        <w:rPr>
          <w:rFonts w:ascii="Arial" w:hAnsi="Arial" w:cs="Arial"/>
          <w:color w:val="000000"/>
          <w:spacing w:val="128"/>
        </w:rPr>
        <w:t xml:space="preserve"> </w:t>
      </w:r>
      <w:r w:rsidRPr="00707195">
        <w:rPr>
          <w:rFonts w:ascii="Arial" w:hAnsi="Arial" w:cs="Arial"/>
          <w:color w:val="000000"/>
          <w:spacing w:val="-4"/>
          <w:w w:val="99"/>
        </w:rPr>
        <w:t>у</w:t>
      </w:r>
      <w:r w:rsidRPr="00707195">
        <w:rPr>
          <w:rFonts w:ascii="Arial" w:hAnsi="Arial" w:cs="Arial"/>
          <w:color w:val="000000"/>
          <w:w w:val="99"/>
        </w:rPr>
        <w:t>частка</w:t>
      </w:r>
      <w:r w:rsidRPr="00707195">
        <w:rPr>
          <w:rFonts w:ascii="Arial" w:hAnsi="Arial" w:cs="Arial"/>
          <w:color w:val="000000"/>
          <w:spacing w:val="124"/>
        </w:rPr>
        <w:t xml:space="preserve"> </w:t>
      </w:r>
      <w:r w:rsidRPr="00707195">
        <w:rPr>
          <w:rFonts w:ascii="Arial" w:hAnsi="Arial" w:cs="Arial"/>
          <w:color w:val="000000"/>
          <w:w w:val="99"/>
        </w:rPr>
        <w:t>для</w:t>
      </w:r>
      <w:r w:rsidRPr="00707195">
        <w:rPr>
          <w:rFonts w:ascii="Arial" w:hAnsi="Arial" w:cs="Arial"/>
          <w:color w:val="000000"/>
          <w:spacing w:val="127"/>
        </w:rPr>
        <w:t xml:space="preserve"> </w:t>
      </w:r>
      <w:r w:rsidRPr="00707195">
        <w:rPr>
          <w:rFonts w:ascii="Arial" w:hAnsi="Arial" w:cs="Arial"/>
          <w:color w:val="000000"/>
          <w:w w:val="99"/>
        </w:rPr>
        <w:t>го</w:t>
      </w:r>
      <w:r w:rsidRPr="00707195">
        <w:rPr>
          <w:rFonts w:ascii="Arial" w:hAnsi="Arial" w:cs="Arial"/>
          <w:color w:val="000000"/>
          <w:spacing w:val="2"/>
          <w:w w:val="99"/>
        </w:rPr>
        <w:t>с</w:t>
      </w:r>
      <w:r w:rsidRPr="00707195">
        <w:rPr>
          <w:rFonts w:ascii="Arial" w:hAnsi="Arial" w:cs="Arial"/>
          <w:color w:val="000000"/>
          <w:spacing w:val="-3"/>
          <w:w w:val="99"/>
        </w:rPr>
        <w:t>у</w:t>
      </w:r>
      <w:r w:rsidRPr="00707195">
        <w:rPr>
          <w:rFonts w:ascii="Arial" w:hAnsi="Arial" w:cs="Arial"/>
          <w:color w:val="000000"/>
          <w:w w:val="99"/>
        </w:rPr>
        <w:t>дарственн</w:t>
      </w:r>
      <w:r w:rsidRPr="00707195">
        <w:rPr>
          <w:rFonts w:ascii="Arial" w:hAnsi="Arial" w:cs="Arial"/>
          <w:color w:val="000000"/>
          <w:spacing w:val="1"/>
          <w:w w:val="99"/>
        </w:rPr>
        <w:t>ы</w:t>
      </w:r>
      <w:r w:rsidRPr="00707195">
        <w:rPr>
          <w:rFonts w:ascii="Arial" w:hAnsi="Arial" w:cs="Arial"/>
          <w:color w:val="000000"/>
          <w:w w:val="99"/>
        </w:rPr>
        <w:t>х</w:t>
      </w:r>
      <w:r w:rsidRPr="00707195">
        <w:rPr>
          <w:rFonts w:ascii="Arial" w:hAnsi="Arial" w:cs="Arial"/>
          <w:color w:val="000000"/>
          <w:spacing w:val="124"/>
        </w:rPr>
        <w:t xml:space="preserve"> </w:t>
      </w:r>
      <w:r w:rsidRPr="00707195">
        <w:rPr>
          <w:rFonts w:ascii="Arial" w:hAnsi="Arial" w:cs="Arial"/>
          <w:color w:val="000000"/>
          <w:w w:val="99"/>
        </w:rPr>
        <w:t>и</w:t>
      </w:r>
      <w:r w:rsidRPr="00707195">
        <w:rPr>
          <w:rFonts w:ascii="Arial" w:hAnsi="Arial" w:cs="Arial"/>
          <w:color w:val="000000"/>
          <w:spacing w:val="2"/>
          <w:w w:val="99"/>
        </w:rPr>
        <w:t>л</w:t>
      </w:r>
      <w:r w:rsidRPr="00707195">
        <w:rPr>
          <w:rFonts w:ascii="Arial" w:hAnsi="Arial" w:cs="Arial"/>
          <w:color w:val="000000"/>
          <w:w w:val="99"/>
        </w:rPr>
        <w:t>и</w:t>
      </w:r>
      <w:r w:rsidRPr="00707195">
        <w:rPr>
          <w:rFonts w:ascii="Arial" w:hAnsi="Arial" w:cs="Arial"/>
          <w:color w:val="000000"/>
        </w:rPr>
        <w:t xml:space="preserve"> </w:t>
      </w:r>
      <w:r w:rsidRPr="00707195">
        <w:rPr>
          <w:rFonts w:ascii="Arial" w:hAnsi="Arial" w:cs="Arial"/>
          <w:color w:val="000000"/>
          <w:spacing w:val="2"/>
          <w:w w:val="99"/>
        </w:rPr>
        <w:t>м</w:t>
      </w:r>
      <w:r w:rsidRPr="00707195">
        <w:rPr>
          <w:rFonts w:ascii="Arial" w:hAnsi="Arial" w:cs="Arial"/>
          <w:color w:val="000000"/>
          <w:spacing w:val="-3"/>
          <w:w w:val="99"/>
        </w:rPr>
        <w:t>у</w:t>
      </w:r>
      <w:r w:rsidRPr="00707195">
        <w:rPr>
          <w:rFonts w:ascii="Arial" w:hAnsi="Arial" w:cs="Arial"/>
          <w:color w:val="000000"/>
          <w:w w:val="99"/>
        </w:rPr>
        <w:t>ниципальных</w:t>
      </w:r>
      <w:r w:rsidRPr="00707195">
        <w:rPr>
          <w:rFonts w:ascii="Arial" w:hAnsi="Arial" w:cs="Arial"/>
          <w:color w:val="000000"/>
        </w:rPr>
        <w:t xml:space="preserve"> </w:t>
      </w:r>
      <w:r w:rsidRPr="00707195">
        <w:rPr>
          <w:rFonts w:ascii="Arial" w:hAnsi="Arial" w:cs="Arial"/>
          <w:color w:val="000000"/>
          <w:spacing w:val="4"/>
          <w:w w:val="99"/>
        </w:rPr>
        <w:t>н</w:t>
      </w:r>
      <w:r w:rsidRPr="00707195">
        <w:rPr>
          <w:rFonts w:ascii="Arial" w:hAnsi="Arial" w:cs="Arial"/>
          <w:color w:val="000000"/>
          <w:spacing w:val="-4"/>
          <w:w w:val="99"/>
        </w:rPr>
        <w:t>у</w:t>
      </w:r>
      <w:r w:rsidRPr="00707195">
        <w:rPr>
          <w:rFonts w:ascii="Arial" w:hAnsi="Arial" w:cs="Arial"/>
          <w:color w:val="000000"/>
          <w:w w:val="99"/>
        </w:rPr>
        <w:t>жд</w:t>
      </w:r>
      <w:r w:rsidRPr="00707195">
        <w:rPr>
          <w:rFonts w:ascii="Arial" w:hAnsi="Arial" w:cs="Arial"/>
          <w:color w:val="000000"/>
          <w:spacing w:val="4"/>
        </w:rPr>
        <w:t xml:space="preserve"> </w:t>
      </w:r>
      <w:r w:rsidRPr="00707195">
        <w:rPr>
          <w:rFonts w:ascii="Arial" w:hAnsi="Arial" w:cs="Arial"/>
          <w:color w:val="000000"/>
          <w:w w:val="99"/>
        </w:rPr>
        <w:t>_____________</w:t>
      </w:r>
      <w:r w:rsidRPr="00707195">
        <w:rPr>
          <w:rFonts w:ascii="Arial" w:hAnsi="Arial" w:cs="Arial"/>
          <w:color w:val="000000"/>
          <w:spacing w:val="2"/>
          <w:w w:val="99"/>
        </w:rPr>
        <w:t>_</w:t>
      </w:r>
      <w:r w:rsidRPr="00707195">
        <w:rPr>
          <w:rFonts w:ascii="Arial" w:hAnsi="Arial" w:cs="Arial"/>
          <w:color w:val="000000"/>
          <w:w w:val="99"/>
        </w:rPr>
        <w:t>___________</w:t>
      </w:r>
      <w:r w:rsidRPr="00707195">
        <w:rPr>
          <w:rFonts w:ascii="Arial" w:hAnsi="Arial" w:cs="Arial"/>
          <w:color w:val="000000"/>
          <w:spacing w:val="1"/>
          <w:w w:val="99"/>
        </w:rPr>
        <w:t>_</w:t>
      </w:r>
      <w:r w:rsidRPr="00707195">
        <w:rPr>
          <w:rFonts w:ascii="Arial" w:hAnsi="Arial" w:cs="Arial"/>
          <w:color w:val="000000"/>
          <w:spacing w:val="4"/>
          <w:w w:val="99"/>
        </w:rPr>
        <w:t>_</w:t>
      </w:r>
      <w:r w:rsidRPr="00707195">
        <w:rPr>
          <w:rFonts w:ascii="Arial" w:hAnsi="Arial" w:cs="Arial"/>
          <w:color w:val="000000"/>
          <w:w w:val="99"/>
        </w:rPr>
        <w:t>.</w:t>
      </w:r>
      <w:bookmarkStart w:id="46" w:name="_page_238_0"/>
      <w:bookmarkEnd w:id="45"/>
    </w:p>
    <w:p w:rsidR="00707195" w:rsidRPr="00707195" w:rsidRDefault="00707195" w:rsidP="00707195">
      <w:pPr>
        <w:widowControl w:val="0"/>
        <w:spacing w:line="269" w:lineRule="auto"/>
        <w:ind w:right="-64"/>
        <w:rPr>
          <w:color w:val="000000"/>
          <w:sz w:val="26"/>
          <w:szCs w:val="26"/>
        </w:rPr>
      </w:pPr>
      <w:r w:rsidRPr="00707195">
        <w:rPr>
          <w:color w:val="000000"/>
          <w:w w:val="99"/>
          <w:sz w:val="26"/>
          <w:szCs w:val="26"/>
        </w:rPr>
        <w:t>Ре</w:t>
      </w:r>
      <w:r w:rsidRPr="00707195">
        <w:rPr>
          <w:color w:val="000000"/>
          <w:spacing w:val="-1"/>
          <w:w w:val="99"/>
          <w:sz w:val="26"/>
          <w:szCs w:val="26"/>
        </w:rPr>
        <w:t>к</w:t>
      </w:r>
      <w:r w:rsidRPr="00707195">
        <w:rPr>
          <w:color w:val="000000"/>
          <w:w w:val="99"/>
          <w:sz w:val="26"/>
          <w:szCs w:val="26"/>
        </w:rPr>
        <w:t>визиты</w:t>
      </w:r>
      <w:r w:rsidRPr="00707195">
        <w:rPr>
          <w:color w:val="000000"/>
          <w:spacing w:val="59"/>
          <w:sz w:val="26"/>
          <w:szCs w:val="26"/>
        </w:rPr>
        <w:t xml:space="preserve"> </w:t>
      </w:r>
      <w:r w:rsidRPr="00707195">
        <w:rPr>
          <w:color w:val="000000"/>
          <w:w w:val="99"/>
          <w:sz w:val="26"/>
          <w:szCs w:val="26"/>
        </w:rPr>
        <w:t>решения</w:t>
      </w:r>
      <w:r w:rsidRPr="00707195">
        <w:rPr>
          <w:color w:val="000000"/>
          <w:spacing w:val="62"/>
          <w:sz w:val="26"/>
          <w:szCs w:val="26"/>
        </w:rPr>
        <w:t xml:space="preserve"> </w:t>
      </w:r>
      <w:r w:rsidRPr="00707195">
        <w:rPr>
          <w:color w:val="000000"/>
          <w:w w:val="99"/>
          <w:sz w:val="26"/>
          <w:szCs w:val="26"/>
        </w:rPr>
        <w:t>об</w:t>
      </w:r>
      <w:r w:rsidRPr="00707195">
        <w:rPr>
          <w:color w:val="000000"/>
          <w:spacing w:val="61"/>
          <w:sz w:val="26"/>
          <w:szCs w:val="26"/>
        </w:rPr>
        <w:t xml:space="preserve"> </w:t>
      </w:r>
      <w:r w:rsidRPr="00707195">
        <w:rPr>
          <w:color w:val="000000"/>
          <w:spacing w:val="-4"/>
          <w:w w:val="99"/>
          <w:sz w:val="26"/>
          <w:szCs w:val="26"/>
        </w:rPr>
        <w:t>у</w:t>
      </w:r>
      <w:r w:rsidRPr="00707195">
        <w:rPr>
          <w:color w:val="000000"/>
          <w:w w:val="99"/>
          <w:sz w:val="26"/>
          <w:szCs w:val="26"/>
        </w:rPr>
        <w:t>тверждении</w:t>
      </w:r>
      <w:r w:rsidRPr="00707195">
        <w:rPr>
          <w:color w:val="000000"/>
          <w:spacing w:val="60"/>
          <w:sz w:val="26"/>
          <w:szCs w:val="26"/>
        </w:rPr>
        <w:t xml:space="preserve"> </w:t>
      </w:r>
      <w:r w:rsidRPr="00707195">
        <w:rPr>
          <w:color w:val="000000"/>
          <w:w w:val="99"/>
          <w:sz w:val="26"/>
          <w:szCs w:val="26"/>
        </w:rPr>
        <w:t>д</w:t>
      </w:r>
      <w:r w:rsidRPr="00707195">
        <w:rPr>
          <w:color w:val="000000"/>
          <w:spacing w:val="1"/>
          <w:w w:val="99"/>
          <w:sz w:val="26"/>
          <w:szCs w:val="26"/>
        </w:rPr>
        <w:t>о</w:t>
      </w:r>
      <w:r w:rsidRPr="00707195">
        <w:rPr>
          <w:color w:val="000000"/>
          <w:w w:val="99"/>
          <w:sz w:val="26"/>
          <w:szCs w:val="26"/>
        </w:rPr>
        <w:t>кумента</w:t>
      </w:r>
      <w:r w:rsidRPr="00707195">
        <w:rPr>
          <w:color w:val="000000"/>
          <w:spacing w:val="59"/>
          <w:sz w:val="26"/>
          <w:szCs w:val="26"/>
        </w:rPr>
        <w:t xml:space="preserve"> </w:t>
      </w:r>
      <w:r w:rsidRPr="00707195">
        <w:rPr>
          <w:color w:val="000000"/>
          <w:w w:val="99"/>
          <w:sz w:val="26"/>
          <w:szCs w:val="26"/>
        </w:rPr>
        <w:t>территориа</w:t>
      </w:r>
      <w:r w:rsidRPr="00707195">
        <w:rPr>
          <w:color w:val="000000"/>
          <w:spacing w:val="2"/>
          <w:w w:val="99"/>
          <w:sz w:val="26"/>
          <w:szCs w:val="26"/>
        </w:rPr>
        <w:t>л</w:t>
      </w:r>
      <w:r w:rsidRPr="00707195">
        <w:rPr>
          <w:color w:val="000000"/>
          <w:spacing w:val="1"/>
          <w:w w:val="99"/>
          <w:sz w:val="26"/>
          <w:szCs w:val="26"/>
        </w:rPr>
        <w:t>ь</w:t>
      </w:r>
      <w:r w:rsidRPr="00707195">
        <w:rPr>
          <w:color w:val="000000"/>
          <w:w w:val="99"/>
          <w:sz w:val="26"/>
          <w:szCs w:val="26"/>
        </w:rPr>
        <w:t>ного</w:t>
      </w:r>
      <w:r w:rsidRPr="00707195">
        <w:rPr>
          <w:color w:val="000000"/>
          <w:spacing w:val="65"/>
          <w:sz w:val="26"/>
          <w:szCs w:val="26"/>
        </w:rPr>
        <w:t xml:space="preserve"> </w:t>
      </w:r>
      <w:r w:rsidRPr="00707195">
        <w:rPr>
          <w:color w:val="000000"/>
          <w:w w:val="99"/>
          <w:sz w:val="26"/>
          <w:szCs w:val="26"/>
        </w:rPr>
        <w:t>планирования</w:t>
      </w:r>
      <w:r w:rsidRPr="00707195">
        <w:rPr>
          <w:color w:val="000000"/>
          <w:spacing w:val="60"/>
          <w:sz w:val="26"/>
          <w:szCs w:val="26"/>
        </w:rPr>
        <w:t xml:space="preserve"> </w:t>
      </w:r>
      <w:r w:rsidRPr="00707195">
        <w:rPr>
          <w:color w:val="000000"/>
          <w:w w:val="99"/>
          <w:sz w:val="26"/>
          <w:szCs w:val="26"/>
        </w:rPr>
        <w:t>и</w:t>
      </w:r>
      <w:r w:rsidRPr="00707195">
        <w:rPr>
          <w:color w:val="000000"/>
          <w:sz w:val="26"/>
          <w:szCs w:val="26"/>
        </w:rPr>
        <w:t xml:space="preserve"> </w:t>
      </w:r>
      <w:r w:rsidRPr="00707195">
        <w:rPr>
          <w:color w:val="000000"/>
          <w:w w:val="99"/>
          <w:sz w:val="26"/>
          <w:szCs w:val="26"/>
        </w:rPr>
        <w:t>(или)</w:t>
      </w:r>
      <w:r w:rsidRPr="00707195">
        <w:rPr>
          <w:color w:val="000000"/>
          <w:sz w:val="26"/>
          <w:szCs w:val="26"/>
        </w:rPr>
        <w:t xml:space="preserve"> </w:t>
      </w:r>
      <w:r w:rsidRPr="00707195">
        <w:rPr>
          <w:color w:val="000000"/>
          <w:w w:val="99"/>
          <w:sz w:val="26"/>
          <w:szCs w:val="26"/>
        </w:rPr>
        <w:t>проекта</w:t>
      </w:r>
      <w:r w:rsidRPr="00707195">
        <w:rPr>
          <w:color w:val="000000"/>
          <w:sz w:val="26"/>
          <w:szCs w:val="26"/>
        </w:rPr>
        <w:t xml:space="preserve"> </w:t>
      </w:r>
      <w:r w:rsidRPr="00707195">
        <w:rPr>
          <w:color w:val="000000"/>
          <w:w w:val="99"/>
          <w:sz w:val="26"/>
          <w:szCs w:val="26"/>
        </w:rPr>
        <w:t>планировки</w:t>
      </w:r>
      <w:r w:rsidRPr="00707195">
        <w:rPr>
          <w:color w:val="000000"/>
          <w:spacing w:val="-1"/>
          <w:sz w:val="26"/>
          <w:szCs w:val="26"/>
        </w:rPr>
        <w:t xml:space="preserve"> </w:t>
      </w:r>
      <w:r w:rsidRPr="00707195">
        <w:rPr>
          <w:color w:val="000000"/>
          <w:w w:val="99"/>
          <w:sz w:val="26"/>
          <w:szCs w:val="26"/>
        </w:rPr>
        <w:t>территории</w:t>
      </w:r>
      <w:r w:rsidRPr="00707195">
        <w:rPr>
          <w:color w:val="000000"/>
          <w:spacing w:val="5"/>
          <w:sz w:val="26"/>
          <w:szCs w:val="26"/>
        </w:rPr>
        <w:t xml:space="preserve"> </w:t>
      </w:r>
      <w:r w:rsidRPr="00707195">
        <w:rPr>
          <w:color w:val="000000"/>
          <w:w w:val="99"/>
          <w:sz w:val="26"/>
          <w:szCs w:val="26"/>
        </w:rPr>
        <w:t>___</w:t>
      </w:r>
      <w:r w:rsidRPr="00707195">
        <w:rPr>
          <w:color w:val="000000"/>
          <w:spacing w:val="1"/>
          <w:w w:val="99"/>
          <w:sz w:val="26"/>
          <w:szCs w:val="26"/>
        </w:rPr>
        <w:t>_</w:t>
      </w:r>
      <w:r w:rsidRPr="00707195">
        <w:rPr>
          <w:color w:val="000000"/>
          <w:w w:val="99"/>
          <w:sz w:val="26"/>
          <w:szCs w:val="26"/>
        </w:rPr>
        <w:t>_______</w:t>
      </w:r>
      <w:r w:rsidRPr="00707195">
        <w:rPr>
          <w:color w:val="000000"/>
          <w:spacing w:val="1"/>
          <w:w w:val="99"/>
          <w:sz w:val="26"/>
          <w:szCs w:val="26"/>
        </w:rPr>
        <w:t>_</w:t>
      </w:r>
      <w:r w:rsidRPr="00707195">
        <w:rPr>
          <w:color w:val="000000"/>
          <w:w w:val="99"/>
          <w:sz w:val="26"/>
          <w:szCs w:val="26"/>
        </w:rPr>
        <w:t>_________</w:t>
      </w:r>
      <w:r w:rsidRPr="00707195">
        <w:rPr>
          <w:color w:val="000000"/>
          <w:spacing w:val="1"/>
          <w:w w:val="99"/>
          <w:sz w:val="26"/>
          <w:szCs w:val="26"/>
        </w:rPr>
        <w:t>__</w:t>
      </w:r>
      <w:r w:rsidRPr="00707195">
        <w:rPr>
          <w:color w:val="000000"/>
          <w:w w:val="99"/>
          <w:sz w:val="26"/>
          <w:szCs w:val="26"/>
        </w:rPr>
        <w:t>.</w:t>
      </w:r>
    </w:p>
    <w:p w:rsidR="00707195" w:rsidRPr="00707195" w:rsidRDefault="00707195" w:rsidP="00707195">
      <w:pPr>
        <w:widowControl w:val="0"/>
        <w:spacing w:before="7" w:line="269" w:lineRule="auto"/>
        <w:ind w:right="-57"/>
        <w:jc w:val="both"/>
        <w:rPr>
          <w:rFonts w:ascii="Arial" w:hAnsi="Arial" w:cs="Arial"/>
          <w:color w:val="000000"/>
        </w:rPr>
      </w:pPr>
      <w:r w:rsidRPr="00707195">
        <w:rPr>
          <w:rFonts w:ascii="Arial" w:hAnsi="Arial" w:cs="Arial"/>
          <w:color w:val="000000"/>
          <w:w w:val="99"/>
        </w:rPr>
        <w:t>Ре</w:t>
      </w:r>
      <w:r w:rsidRPr="00707195">
        <w:rPr>
          <w:rFonts w:ascii="Arial" w:hAnsi="Arial" w:cs="Arial"/>
          <w:color w:val="000000"/>
          <w:spacing w:val="-1"/>
          <w:w w:val="99"/>
        </w:rPr>
        <w:t>к</w:t>
      </w:r>
      <w:r w:rsidRPr="00707195">
        <w:rPr>
          <w:rFonts w:ascii="Arial" w:hAnsi="Arial" w:cs="Arial"/>
          <w:color w:val="000000"/>
          <w:w w:val="99"/>
        </w:rPr>
        <w:t>визиты</w:t>
      </w:r>
      <w:r w:rsidRPr="00707195">
        <w:rPr>
          <w:rFonts w:ascii="Arial" w:hAnsi="Arial" w:cs="Arial"/>
          <w:color w:val="000000"/>
          <w:spacing w:val="83"/>
        </w:rPr>
        <w:t xml:space="preserve"> </w:t>
      </w:r>
      <w:r w:rsidRPr="00707195">
        <w:rPr>
          <w:rFonts w:ascii="Arial" w:hAnsi="Arial" w:cs="Arial"/>
          <w:color w:val="000000"/>
          <w:w w:val="99"/>
        </w:rPr>
        <w:t>ре</w:t>
      </w:r>
      <w:r w:rsidRPr="00707195">
        <w:rPr>
          <w:rFonts w:ascii="Arial" w:hAnsi="Arial" w:cs="Arial"/>
          <w:color w:val="000000"/>
          <w:spacing w:val="1"/>
          <w:w w:val="99"/>
        </w:rPr>
        <w:t>ш</w:t>
      </w:r>
      <w:r w:rsidRPr="00707195">
        <w:rPr>
          <w:rFonts w:ascii="Arial" w:hAnsi="Arial" w:cs="Arial"/>
          <w:color w:val="000000"/>
          <w:w w:val="99"/>
        </w:rPr>
        <w:t>ения</w:t>
      </w:r>
      <w:r w:rsidRPr="00707195">
        <w:rPr>
          <w:rFonts w:ascii="Arial" w:hAnsi="Arial" w:cs="Arial"/>
          <w:color w:val="000000"/>
          <w:spacing w:val="84"/>
        </w:rPr>
        <w:t xml:space="preserve"> </w:t>
      </w:r>
      <w:r w:rsidRPr="00707195">
        <w:rPr>
          <w:rFonts w:ascii="Arial" w:hAnsi="Arial" w:cs="Arial"/>
          <w:color w:val="000000"/>
          <w:w w:val="99"/>
        </w:rPr>
        <w:t>о</w:t>
      </w:r>
      <w:r w:rsidRPr="00707195">
        <w:rPr>
          <w:rFonts w:ascii="Arial" w:hAnsi="Arial" w:cs="Arial"/>
          <w:color w:val="000000"/>
          <w:spacing w:val="83"/>
        </w:rPr>
        <w:t xml:space="preserve"> </w:t>
      </w:r>
      <w:r w:rsidRPr="00707195">
        <w:rPr>
          <w:rFonts w:ascii="Arial" w:hAnsi="Arial" w:cs="Arial"/>
          <w:color w:val="000000"/>
          <w:w w:val="99"/>
        </w:rPr>
        <w:t>предварительном</w:t>
      </w:r>
      <w:r w:rsidRPr="00707195">
        <w:rPr>
          <w:rFonts w:ascii="Arial" w:hAnsi="Arial" w:cs="Arial"/>
          <w:color w:val="000000"/>
          <w:spacing w:val="84"/>
        </w:rPr>
        <w:t xml:space="preserve"> </w:t>
      </w:r>
      <w:r w:rsidRPr="00707195">
        <w:rPr>
          <w:rFonts w:ascii="Arial" w:hAnsi="Arial" w:cs="Arial"/>
          <w:color w:val="000000"/>
          <w:w w:val="99"/>
        </w:rPr>
        <w:t>согласовании</w:t>
      </w:r>
      <w:r w:rsidRPr="00707195">
        <w:rPr>
          <w:rFonts w:ascii="Arial" w:hAnsi="Arial" w:cs="Arial"/>
          <w:color w:val="000000"/>
          <w:spacing w:val="83"/>
        </w:rPr>
        <w:t xml:space="preserve"> </w:t>
      </w:r>
      <w:r w:rsidRPr="00707195">
        <w:rPr>
          <w:rFonts w:ascii="Arial" w:hAnsi="Arial" w:cs="Arial"/>
          <w:color w:val="000000"/>
          <w:w w:val="99"/>
        </w:rPr>
        <w:t>пре</w:t>
      </w:r>
      <w:r w:rsidRPr="00707195">
        <w:rPr>
          <w:rFonts w:ascii="Arial" w:hAnsi="Arial" w:cs="Arial"/>
          <w:color w:val="000000"/>
          <w:spacing w:val="1"/>
          <w:w w:val="99"/>
        </w:rPr>
        <w:t>д</w:t>
      </w:r>
      <w:r w:rsidRPr="00707195">
        <w:rPr>
          <w:rFonts w:ascii="Arial" w:hAnsi="Arial" w:cs="Arial"/>
          <w:color w:val="000000"/>
          <w:w w:val="99"/>
        </w:rPr>
        <w:t>о</w:t>
      </w:r>
      <w:r w:rsidRPr="00707195">
        <w:rPr>
          <w:rFonts w:ascii="Arial" w:hAnsi="Arial" w:cs="Arial"/>
          <w:color w:val="000000"/>
          <w:spacing w:val="2"/>
          <w:w w:val="99"/>
        </w:rPr>
        <w:t>с</w:t>
      </w:r>
      <w:r w:rsidRPr="00707195">
        <w:rPr>
          <w:rFonts w:ascii="Arial" w:hAnsi="Arial" w:cs="Arial"/>
          <w:color w:val="000000"/>
          <w:w w:val="99"/>
        </w:rPr>
        <w:t>тавления</w:t>
      </w:r>
      <w:r w:rsidRPr="00707195">
        <w:rPr>
          <w:rFonts w:ascii="Arial" w:hAnsi="Arial" w:cs="Arial"/>
          <w:color w:val="000000"/>
          <w:spacing w:val="84"/>
        </w:rPr>
        <w:t xml:space="preserve"> </w:t>
      </w:r>
      <w:r w:rsidRPr="00707195">
        <w:rPr>
          <w:rFonts w:ascii="Arial" w:hAnsi="Arial" w:cs="Arial"/>
          <w:color w:val="000000"/>
          <w:w w:val="99"/>
        </w:rPr>
        <w:t>земел</w:t>
      </w:r>
      <w:r w:rsidRPr="00707195">
        <w:rPr>
          <w:rFonts w:ascii="Arial" w:hAnsi="Arial" w:cs="Arial"/>
          <w:color w:val="000000"/>
          <w:spacing w:val="-1"/>
          <w:w w:val="99"/>
        </w:rPr>
        <w:t>ь</w:t>
      </w:r>
      <w:r w:rsidRPr="00707195">
        <w:rPr>
          <w:rFonts w:ascii="Arial" w:hAnsi="Arial" w:cs="Arial"/>
          <w:color w:val="000000"/>
          <w:w w:val="99"/>
        </w:rPr>
        <w:t>н</w:t>
      </w:r>
      <w:r w:rsidRPr="00707195">
        <w:rPr>
          <w:rFonts w:ascii="Arial" w:hAnsi="Arial" w:cs="Arial"/>
          <w:color w:val="000000"/>
          <w:spacing w:val="1"/>
          <w:w w:val="99"/>
        </w:rPr>
        <w:t>о</w:t>
      </w:r>
      <w:r w:rsidRPr="00707195">
        <w:rPr>
          <w:rFonts w:ascii="Arial" w:hAnsi="Arial" w:cs="Arial"/>
          <w:color w:val="000000"/>
          <w:w w:val="99"/>
        </w:rPr>
        <w:t>го</w:t>
      </w:r>
      <w:r w:rsidRPr="00707195">
        <w:rPr>
          <w:rFonts w:ascii="Arial" w:hAnsi="Arial" w:cs="Arial"/>
          <w:color w:val="000000"/>
        </w:rPr>
        <w:t xml:space="preserve"> </w:t>
      </w:r>
      <w:r w:rsidRPr="00707195">
        <w:rPr>
          <w:rFonts w:ascii="Arial" w:hAnsi="Arial" w:cs="Arial"/>
          <w:color w:val="000000"/>
          <w:spacing w:val="-2"/>
          <w:w w:val="99"/>
        </w:rPr>
        <w:t>у</w:t>
      </w:r>
      <w:r w:rsidRPr="00707195">
        <w:rPr>
          <w:rFonts w:ascii="Arial" w:hAnsi="Arial" w:cs="Arial"/>
          <w:color w:val="000000"/>
          <w:w w:val="99"/>
        </w:rPr>
        <w:t>час</w:t>
      </w:r>
      <w:r w:rsidRPr="00707195">
        <w:rPr>
          <w:rFonts w:ascii="Arial" w:hAnsi="Arial" w:cs="Arial"/>
          <w:color w:val="000000"/>
          <w:spacing w:val="2"/>
          <w:w w:val="99"/>
        </w:rPr>
        <w:t>т</w:t>
      </w:r>
      <w:r w:rsidRPr="00707195">
        <w:rPr>
          <w:rFonts w:ascii="Arial" w:hAnsi="Arial" w:cs="Arial"/>
          <w:color w:val="000000"/>
          <w:spacing w:val="-1"/>
          <w:w w:val="99"/>
        </w:rPr>
        <w:t>к</w:t>
      </w:r>
      <w:r w:rsidRPr="00707195">
        <w:rPr>
          <w:rFonts w:ascii="Arial" w:hAnsi="Arial" w:cs="Arial"/>
          <w:color w:val="000000"/>
          <w:w w:val="99"/>
        </w:rPr>
        <w:t>а</w:t>
      </w:r>
      <w:r w:rsidRPr="00707195">
        <w:rPr>
          <w:rFonts w:ascii="Arial" w:hAnsi="Arial" w:cs="Arial"/>
          <w:color w:val="000000"/>
        </w:rPr>
        <w:t xml:space="preserve"> </w:t>
      </w:r>
      <w:r w:rsidRPr="00707195">
        <w:rPr>
          <w:rFonts w:ascii="Arial" w:hAnsi="Arial" w:cs="Arial"/>
          <w:color w:val="000000"/>
          <w:w w:val="99"/>
        </w:rPr>
        <w:t>_______</w:t>
      </w:r>
      <w:r w:rsidRPr="00707195">
        <w:rPr>
          <w:rFonts w:ascii="Arial" w:hAnsi="Arial" w:cs="Arial"/>
          <w:color w:val="000000"/>
          <w:spacing w:val="1"/>
          <w:w w:val="99"/>
        </w:rPr>
        <w:t>_</w:t>
      </w:r>
      <w:r w:rsidRPr="00707195">
        <w:rPr>
          <w:rFonts w:ascii="Arial" w:hAnsi="Arial" w:cs="Arial"/>
          <w:color w:val="000000"/>
          <w:w w:val="99"/>
        </w:rPr>
        <w:t>__</w:t>
      </w:r>
      <w:r w:rsidRPr="00707195">
        <w:rPr>
          <w:rFonts w:ascii="Arial" w:hAnsi="Arial" w:cs="Arial"/>
          <w:color w:val="000000"/>
          <w:spacing w:val="1"/>
          <w:w w:val="99"/>
        </w:rPr>
        <w:t>_</w:t>
      </w:r>
      <w:r w:rsidRPr="00707195">
        <w:rPr>
          <w:rFonts w:ascii="Arial" w:hAnsi="Arial" w:cs="Arial"/>
          <w:color w:val="000000"/>
          <w:w w:val="99"/>
        </w:rPr>
        <w:t>_____________</w:t>
      </w:r>
      <w:r w:rsidRPr="00707195">
        <w:rPr>
          <w:rFonts w:ascii="Arial" w:hAnsi="Arial" w:cs="Arial"/>
          <w:color w:val="000000"/>
          <w:spacing w:val="1"/>
          <w:w w:val="99"/>
        </w:rPr>
        <w:t>_</w:t>
      </w:r>
      <w:r w:rsidRPr="00707195">
        <w:rPr>
          <w:rFonts w:ascii="Arial" w:hAnsi="Arial" w:cs="Arial"/>
          <w:color w:val="000000"/>
          <w:w w:val="99"/>
        </w:rPr>
        <w:t>_</w:t>
      </w:r>
      <w:r w:rsidRPr="00707195">
        <w:rPr>
          <w:rFonts w:ascii="Arial" w:hAnsi="Arial" w:cs="Arial"/>
          <w:color w:val="000000"/>
          <w:spacing w:val="4"/>
          <w:w w:val="99"/>
        </w:rPr>
        <w:t>_</w:t>
      </w:r>
      <w:r w:rsidRPr="00707195">
        <w:rPr>
          <w:rFonts w:ascii="Arial" w:hAnsi="Arial" w:cs="Arial"/>
          <w:color w:val="000000"/>
          <w:w w:val="99"/>
        </w:rPr>
        <w:t>.</w:t>
      </w:r>
    </w:p>
    <w:p w:rsidR="00707195" w:rsidRPr="00707195" w:rsidRDefault="00707195" w:rsidP="00707195">
      <w:pPr>
        <w:spacing w:after="46" w:line="240" w:lineRule="exact"/>
        <w:jc w:val="both"/>
        <w:rPr>
          <w:rFonts w:ascii="Arial" w:hAnsi="Arial" w:cs="Arial"/>
        </w:rPr>
      </w:pP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t>Приложение</w:t>
      </w:r>
      <w:r w:rsidRPr="00707195">
        <w:rPr>
          <w:rFonts w:ascii="Arial" w:hAnsi="Arial" w:cs="Arial"/>
          <w:color w:val="000000"/>
        </w:rPr>
        <w:t>:</w:t>
      </w:r>
    </w:p>
    <w:p w:rsidR="00707195" w:rsidRPr="00707195" w:rsidRDefault="00707195" w:rsidP="00707195">
      <w:pPr>
        <w:spacing w:line="240" w:lineRule="exact"/>
        <w:jc w:val="both"/>
        <w:rPr>
          <w:rFonts w:ascii="Arial" w:hAnsi="Arial" w:cs="Arial"/>
        </w:rPr>
      </w:pPr>
    </w:p>
    <w:p w:rsidR="00707195" w:rsidRPr="00707195" w:rsidRDefault="00707195" w:rsidP="00707195">
      <w:pPr>
        <w:spacing w:after="7" w:line="140" w:lineRule="exact"/>
        <w:jc w:val="both"/>
        <w:rPr>
          <w:rFonts w:ascii="Arial" w:hAnsi="Arial" w:cs="Arial"/>
        </w:rPr>
      </w:pPr>
    </w:p>
    <w:p w:rsidR="00707195" w:rsidRPr="00707195" w:rsidRDefault="00707195" w:rsidP="00707195">
      <w:pPr>
        <w:widowControl w:val="0"/>
        <w:ind w:right="-20"/>
        <w:jc w:val="both"/>
        <w:rPr>
          <w:rFonts w:ascii="Arial" w:hAnsi="Arial" w:cs="Arial"/>
          <w:color w:val="000000"/>
        </w:rPr>
      </w:pPr>
      <w:r w:rsidRPr="00707195">
        <w:rPr>
          <w:rFonts w:ascii="Arial" w:hAnsi="Arial" w:cs="Arial"/>
          <w:color w:val="000000"/>
          <w:w w:val="99"/>
        </w:rPr>
        <w:t>Ре</w:t>
      </w:r>
      <w:r w:rsidRPr="00707195">
        <w:rPr>
          <w:rFonts w:ascii="Arial" w:hAnsi="Arial" w:cs="Arial"/>
          <w:color w:val="000000"/>
          <w:spacing w:val="1"/>
          <w:w w:val="99"/>
        </w:rPr>
        <w:t>з</w:t>
      </w:r>
      <w:r w:rsidRPr="00707195">
        <w:rPr>
          <w:rFonts w:ascii="Arial" w:hAnsi="Arial" w:cs="Arial"/>
          <w:color w:val="000000"/>
          <w:spacing w:val="-3"/>
          <w:w w:val="99"/>
        </w:rPr>
        <w:t>у</w:t>
      </w:r>
      <w:r w:rsidRPr="00707195">
        <w:rPr>
          <w:rFonts w:ascii="Arial" w:hAnsi="Arial" w:cs="Arial"/>
          <w:color w:val="000000"/>
          <w:spacing w:val="1"/>
          <w:w w:val="99"/>
        </w:rPr>
        <w:t>л</w:t>
      </w:r>
      <w:r w:rsidRPr="00707195">
        <w:rPr>
          <w:rFonts w:ascii="Arial" w:hAnsi="Arial" w:cs="Arial"/>
          <w:color w:val="000000"/>
          <w:w w:val="99"/>
        </w:rPr>
        <w:t>ь</w:t>
      </w:r>
      <w:r w:rsidRPr="00707195">
        <w:rPr>
          <w:rFonts w:ascii="Arial" w:hAnsi="Arial" w:cs="Arial"/>
          <w:color w:val="000000"/>
          <w:spacing w:val="-1"/>
          <w:w w:val="99"/>
        </w:rPr>
        <w:t>т</w:t>
      </w:r>
      <w:r w:rsidRPr="00707195">
        <w:rPr>
          <w:rFonts w:ascii="Arial" w:hAnsi="Arial" w:cs="Arial"/>
          <w:color w:val="000000"/>
          <w:spacing w:val="1"/>
          <w:w w:val="99"/>
        </w:rPr>
        <w:t>а</w:t>
      </w:r>
      <w:r w:rsidRPr="00707195">
        <w:rPr>
          <w:rFonts w:ascii="Arial" w:hAnsi="Arial" w:cs="Arial"/>
          <w:color w:val="000000"/>
          <w:w w:val="99"/>
        </w:rPr>
        <w:t>т</w:t>
      </w:r>
      <w:r w:rsidRPr="00707195">
        <w:rPr>
          <w:rFonts w:ascii="Arial" w:hAnsi="Arial" w:cs="Arial"/>
          <w:color w:val="000000"/>
        </w:rPr>
        <w:t xml:space="preserve"> </w:t>
      </w:r>
      <w:r w:rsidRPr="00707195">
        <w:rPr>
          <w:rFonts w:ascii="Arial" w:hAnsi="Arial" w:cs="Arial"/>
          <w:color w:val="000000"/>
          <w:w w:val="99"/>
        </w:rPr>
        <w:t>предостав</w:t>
      </w:r>
      <w:r w:rsidRPr="00707195">
        <w:rPr>
          <w:rFonts w:ascii="Arial" w:hAnsi="Arial" w:cs="Arial"/>
          <w:color w:val="000000"/>
          <w:spacing w:val="1"/>
          <w:w w:val="99"/>
        </w:rPr>
        <w:t>л</w:t>
      </w:r>
      <w:r w:rsidRPr="00707195">
        <w:rPr>
          <w:rFonts w:ascii="Arial" w:hAnsi="Arial" w:cs="Arial"/>
          <w:color w:val="000000"/>
          <w:w w:val="99"/>
        </w:rPr>
        <w:t>ения</w:t>
      </w:r>
      <w:r w:rsidRPr="00707195">
        <w:rPr>
          <w:rFonts w:ascii="Arial" w:hAnsi="Arial" w:cs="Arial"/>
          <w:color w:val="000000"/>
          <w:spacing w:val="3"/>
        </w:rPr>
        <w:t xml:space="preserve"> </w:t>
      </w:r>
      <w:r w:rsidRPr="00707195">
        <w:rPr>
          <w:rFonts w:ascii="Arial" w:hAnsi="Arial" w:cs="Arial"/>
          <w:color w:val="000000"/>
          <w:spacing w:val="-4"/>
          <w:w w:val="99"/>
        </w:rPr>
        <w:t>у</w:t>
      </w:r>
      <w:r w:rsidRPr="00707195">
        <w:rPr>
          <w:rFonts w:ascii="Arial" w:hAnsi="Arial" w:cs="Arial"/>
          <w:color w:val="000000"/>
          <w:w w:val="99"/>
        </w:rPr>
        <w:t>с</w:t>
      </w:r>
      <w:r w:rsidRPr="00707195">
        <w:rPr>
          <w:rFonts w:ascii="Arial" w:hAnsi="Arial" w:cs="Arial"/>
          <w:color w:val="000000"/>
          <w:spacing w:val="3"/>
          <w:w w:val="99"/>
        </w:rPr>
        <w:t>л</w:t>
      </w:r>
      <w:r w:rsidRPr="00707195">
        <w:rPr>
          <w:rFonts w:ascii="Arial" w:hAnsi="Arial" w:cs="Arial"/>
          <w:color w:val="000000"/>
          <w:spacing w:val="-4"/>
          <w:w w:val="99"/>
        </w:rPr>
        <w:t>у</w:t>
      </w:r>
      <w:r w:rsidRPr="00707195">
        <w:rPr>
          <w:rFonts w:ascii="Arial" w:hAnsi="Arial" w:cs="Arial"/>
          <w:color w:val="000000"/>
          <w:w w:val="99"/>
        </w:rPr>
        <w:t>ги</w:t>
      </w:r>
      <w:r w:rsidRPr="00707195">
        <w:rPr>
          <w:rFonts w:ascii="Arial" w:hAnsi="Arial" w:cs="Arial"/>
          <w:color w:val="000000"/>
        </w:rPr>
        <w:t xml:space="preserve"> </w:t>
      </w:r>
      <w:r w:rsidRPr="00707195">
        <w:rPr>
          <w:rFonts w:ascii="Arial" w:hAnsi="Arial" w:cs="Arial"/>
          <w:color w:val="000000"/>
          <w:w w:val="99"/>
        </w:rPr>
        <w:t>пр</w:t>
      </w:r>
      <w:r w:rsidRPr="00707195">
        <w:rPr>
          <w:rFonts w:ascii="Arial" w:hAnsi="Arial" w:cs="Arial"/>
          <w:color w:val="000000"/>
          <w:spacing w:val="1"/>
          <w:w w:val="99"/>
        </w:rPr>
        <w:t>о</w:t>
      </w:r>
      <w:r w:rsidRPr="00707195">
        <w:rPr>
          <w:rFonts w:ascii="Arial" w:hAnsi="Arial" w:cs="Arial"/>
          <w:color w:val="000000"/>
          <w:spacing w:val="4"/>
          <w:w w:val="99"/>
        </w:rPr>
        <w:t>ш</w:t>
      </w:r>
      <w:r w:rsidRPr="00707195">
        <w:rPr>
          <w:rFonts w:ascii="Arial" w:hAnsi="Arial" w:cs="Arial"/>
          <w:color w:val="000000"/>
          <w:spacing w:val="-5"/>
          <w:w w:val="99"/>
        </w:rPr>
        <w:t>у</w:t>
      </w:r>
      <w:r w:rsidRPr="00707195">
        <w:rPr>
          <w:rFonts w:ascii="Arial" w:hAnsi="Arial" w:cs="Arial"/>
          <w:color w:val="000000"/>
        </w:rPr>
        <w:t>:</w:t>
      </w:r>
    </w:p>
    <w:tbl>
      <w:tblPr>
        <w:tblStyle w:val="12"/>
        <w:tblW w:w="0" w:type="auto"/>
        <w:tblLook w:val="04A0" w:firstRow="1" w:lastRow="0" w:firstColumn="1" w:lastColumn="0" w:noHBand="0" w:noVBand="1"/>
      </w:tblPr>
      <w:tblGrid>
        <w:gridCol w:w="7905"/>
        <w:gridCol w:w="1659"/>
      </w:tblGrid>
      <w:tr w:rsidR="00707195" w:rsidRPr="00707195" w:rsidTr="00707195">
        <w:tc>
          <w:tcPr>
            <w:tcW w:w="7905" w:type="dxa"/>
          </w:tcPr>
          <w:p w:rsidR="00707195" w:rsidRPr="00707195" w:rsidRDefault="00707195" w:rsidP="00707195">
            <w:pPr>
              <w:widowControl w:val="0"/>
              <w:ind w:right="-20"/>
              <w:jc w:val="both"/>
              <w:rPr>
                <w:rFonts w:ascii="Courier New" w:hAnsi="Courier New" w:cs="Courier New"/>
                <w:color w:val="000000"/>
              </w:rPr>
            </w:pPr>
            <w:r w:rsidRPr="00707195">
              <w:rPr>
                <w:rFonts w:ascii="Courier New" w:eastAsia="Calibri" w:hAnsi="Courier New" w:cs="Courier New"/>
                <w:sz w:val="22"/>
                <w:szCs w:val="22"/>
              </w:rPr>
              <w:t>направить в форме электронного документа в Личный кабинет на ЕПГУ/РПГУ</w:t>
            </w:r>
          </w:p>
        </w:tc>
        <w:tc>
          <w:tcPr>
            <w:tcW w:w="1659" w:type="dxa"/>
          </w:tcPr>
          <w:p w:rsidR="00707195" w:rsidRPr="00707195" w:rsidRDefault="00707195" w:rsidP="00707195">
            <w:pPr>
              <w:widowControl w:val="0"/>
              <w:ind w:right="-20"/>
              <w:jc w:val="both"/>
              <w:rPr>
                <w:rFonts w:ascii="Arial" w:hAnsi="Arial" w:cs="Arial"/>
                <w:color w:val="000000"/>
              </w:rPr>
            </w:pPr>
          </w:p>
        </w:tc>
      </w:tr>
      <w:tr w:rsidR="00707195" w:rsidRPr="00707195" w:rsidTr="00707195">
        <w:tc>
          <w:tcPr>
            <w:tcW w:w="7905" w:type="dxa"/>
          </w:tcPr>
          <w:p w:rsidR="00707195" w:rsidRPr="00707195" w:rsidRDefault="00707195" w:rsidP="00707195">
            <w:pPr>
              <w:widowControl w:val="0"/>
              <w:ind w:right="-20"/>
              <w:jc w:val="both"/>
              <w:rPr>
                <w:rFonts w:ascii="Courier New" w:hAnsi="Courier New" w:cs="Courier New"/>
                <w:color w:val="000000"/>
              </w:rPr>
            </w:pPr>
            <w:r w:rsidRPr="00707195">
              <w:rPr>
                <w:rFonts w:ascii="Courier New" w:eastAsia="Calibri" w:hAnsi="Courier New" w:cs="Courier New"/>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1659" w:type="dxa"/>
          </w:tcPr>
          <w:p w:rsidR="00707195" w:rsidRPr="00707195" w:rsidRDefault="00707195" w:rsidP="00707195">
            <w:pPr>
              <w:widowControl w:val="0"/>
              <w:ind w:right="-20"/>
              <w:jc w:val="both"/>
              <w:rPr>
                <w:rFonts w:ascii="Arial" w:hAnsi="Arial" w:cs="Arial"/>
                <w:color w:val="000000"/>
              </w:rPr>
            </w:pPr>
          </w:p>
        </w:tc>
      </w:tr>
      <w:tr w:rsidR="00707195" w:rsidRPr="00707195" w:rsidTr="00707195">
        <w:tc>
          <w:tcPr>
            <w:tcW w:w="7905" w:type="dxa"/>
          </w:tcPr>
          <w:p w:rsidR="00707195" w:rsidRPr="00707195" w:rsidRDefault="00707195" w:rsidP="00707195">
            <w:pPr>
              <w:widowControl w:val="0"/>
              <w:ind w:right="-20"/>
              <w:jc w:val="both"/>
              <w:rPr>
                <w:rFonts w:ascii="Courier New" w:hAnsi="Courier New" w:cs="Courier New"/>
                <w:color w:val="000000"/>
              </w:rPr>
            </w:pPr>
            <w:r w:rsidRPr="00707195">
              <w:rPr>
                <w:rFonts w:ascii="Courier New" w:eastAsia="Calibri" w:hAnsi="Courier New" w:cs="Courier New"/>
                <w:sz w:val="22"/>
                <w:szCs w:val="22"/>
              </w:rPr>
              <w:t>направить на бумажном носителе на почтовый адрес: _________________________</w:t>
            </w:r>
          </w:p>
        </w:tc>
        <w:tc>
          <w:tcPr>
            <w:tcW w:w="1659" w:type="dxa"/>
          </w:tcPr>
          <w:p w:rsidR="00707195" w:rsidRPr="00707195" w:rsidRDefault="00707195" w:rsidP="00707195">
            <w:pPr>
              <w:widowControl w:val="0"/>
              <w:ind w:right="-20"/>
              <w:jc w:val="both"/>
              <w:rPr>
                <w:rFonts w:ascii="Arial" w:hAnsi="Arial" w:cs="Arial"/>
                <w:color w:val="000000"/>
              </w:rPr>
            </w:pPr>
          </w:p>
        </w:tc>
      </w:tr>
    </w:tbl>
    <w:p w:rsidR="00707195" w:rsidRPr="00707195" w:rsidRDefault="00707195" w:rsidP="00707195">
      <w:pPr>
        <w:widowControl w:val="0"/>
        <w:ind w:right="-20"/>
        <w:jc w:val="both"/>
        <w:rPr>
          <w:rFonts w:ascii="Arial" w:hAnsi="Arial" w:cs="Arial"/>
          <w:color w:val="000000"/>
        </w:rPr>
      </w:pPr>
    </w:p>
    <w:p w:rsidR="00707195" w:rsidRPr="00707195" w:rsidRDefault="00707195" w:rsidP="00707195">
      <w:pPr>
        <w:spacing w:line="240" w:lineRule="exact"/>
        <w:rPr>
          <w:rFonts w:ascii="Calibri" w:eastAsia="Calibri" w:hAnsi="Calibri" w:cs="Calibri"/>
        </w:rPr>
      </w:pPr>
      <w:r w:rsidRPr="00707195">
        <w:rPr>
          <w:rFonts w:ascii="Calibri" w:eastAsia="Calibri" w:hAnsi="Calibri" w:cs="Calibri"/>
        </w:rPr>
        <w:t>______________________               _________________________       _____________________</w:t>
      </w:r>
    </w:p>
    <w:p w:rsidR="00707195" w:rsidRPr="00707195" w:rsidRDefault="00707195" w:rsidP="00707195">
      <w:pPr>
        <w:spacing w:line="240" w:lineRule="exact"/>
        <w:rPr>
          <w:rFonts w:ascii="Calibri" w:eastAsia="Calibri" w:hAnsi="Calibri" w:cs="Calibri"/>
        </w:rPr>
      </w:pPr>
      <w:r w:rsidRPr="00707195">
        <w:rPr>
          <w:rFonts w:ascii="Calibri" w:eastAsia="Calibri" w:hAnsi="Calibri" w:cs="Calibri"/>
        </w:rPr>
        <w:t xml:space="preserve">                   Дата                                                              подпись                                          ФИО</w:t>
      </w:r>
    </w:p>
    <w:p w:rsidR="00707195" w:rsidRPr="00707195" w:rsidRDefault="00707195" w:rsidP="00707195">
      <w:pPr>
        <w:spacing w:line="240" w:lineRule="exact"/>
      </w:pPr>
      <w:bookmarkStart w:id="47" w:name="_page_241_0"/>
      <w:bookmarkEnd w:id="46"/>
    </w:p>
    <w:p w:rsidR="00707195" w:rsidRPr="00707195" w:rsidRDefault="00707195" w:rsidP="00707195">
      <w:pPr>
        <w:spacing w:after="72" w:line="240" w:lineRule="exact"/>
      </w:pPr>
    </w:p>
    <w:p w:rsidR="00707195" w:rsidRPr="00707195" w:rsidRDefault="00707195" w:rsidP="00707195">
      <w:pPr>
        <w:widowControl w:val="0"/>
        <w:ind w:right="-20"/>
        <w:jc w:val="right"/>
        <w:rPr>
          <w:rFonts w:ascii="Courier New" w:hAnsi="Courier New" w:cs="Courier New"/>
          <w:color w:val="000000"/>
          <w:sz w:val="22"/>
          <w:szCs w:val="22"/>
        </w:rPr>
      </w:pPr>
    </w:p>
    <w:p w:rsidR="00707195" w:rsidRPr="00707195" w:rsidRDefault="00707195" w:rsidP="00707195">
      <w:pPr>
        <w:widowControl w:val="0"/>
        <w:ind w:right="-20"/>
        <w:jc w:val="right"/>
        <w:rPr>
          <w:rFonts w:ascii="Courier New" w:hAnsi="Courier New" w:cs="Courier New"/>
          <w:color w:val="000000"/>
          <w:sz w:val="22"/>
          <w:szCs w:val="22"/>
        </w:rPr>
      </w:pPr>
    </w:p>
    <w:p w:rsidR="00707195" w:rsidRPr="00707195" w:rsidRDefault="00707195" w:rsidP="00707195">
      <w:pPr>
        <w:widowControl w:val="0"/>
        <w:ind w:right="-20"/>
        <w:jc w:val="right"/>
        <w:rPr>
          <w:rFonts w:ascii="Courier New" w:hAnsi="Courier New" w:cs="Courier New"/>
          <w:color w:val="000000"/>
          <w:sz w:val="22"/>
          <w:szCs w:val="22"/>
        </w:rPr>
      </w:pPr>
    </w:p>
    <w:p w:rsidR="00707195" w:rsidRPr="00707195" w:rsidRDefault="00707195" w:rsidP="00707195">
      <w:pPr>
        <w:widowControl w:val="0"/>
        <w:ind w:right="-20"/>
        <w:jc w:val="right"/>
        <w:rPr>
          <w:rFonts w:ascii="Courier New" w:hAnsi="Courier New" w:cs="Courier New"/>
          <w:color w:val="000000"/>
          <w:sz w:val="22"/>
          <w:szCs w:val="22"/>
        </w:rPr>
      </w:pPr>
      <w:r w:rsidRPr="00707195">
        <w:rPr>
          <w:rFonts w:ascii="Courier New" w:hAnsi="Courier New" w:cs="Courier New"/>
          <w:color w:val="000000"/>
          <w:sz w:val="22"/>
          <w:szCs w:val="22"/>
        </w:rPr>
        <w:t>Прил</w:t>
      </w:r>
      <w:r w:rsidRPr="00707195">
        <w:rPr>
          <w:rFonts w:ascii="Courier New" w:hAnsi="Courier New" w:cs="Courier New"/>
          <w:color w:val="000000"/>
          <w:spacing w:val="-4"/>
          <w:sz w:val="22"/>
          <w:szCs w:val="22"/>
        </w:rPr>
        <w:t>ож</w:t>
      </w:r>
      <w:r w:rsidRPr="00707195">
        <w:rPr>
          <w:rFonts w:ascii="Courier New" w:hAnsi="Courier New" w:cs="Courier New"/>
          <w:color w:val="000000"/>
          <w:spacing w:val="-2"/>
          <w:sz w:val="22"/>
          <w:szCs w:val="22"/>
        </w:rPr>
        <w:t>ен</w:t>
      </w:r>
      <w:r w:rsidRPr="00707195">
        <w:rPr>
          <w:rFonts w:ascii="Courier New" w:hAnsi="Courier New" w:cs="Courier New"/>
          <w:color w:val="000000"/>
          <w:sz w:val="22"/>
          <w:szCs w:val="22"/>
        </w:rPr>
        <w:t xml:space="preserve">ие </w:t>
      </w:r>
      <w:r w:rsidRPr="00707195">
        <w:rPr>
          <w:rFonts w:ascii="Courier New" w:hAnsi="Courier New" w:cs="Courier New"/>
          <w:color w:val="000000"/>
          <w:spacing w:val="1"/>
          <w:sz w:val="22"/>
          <w:szCs w:val="22"/>
        </w:rPr>
        <w:t>№</w:t>
      </w:r>
      <w:r w:rsidRPr="00707195">
        <w:rPr>
          <w:rFonts w:ascii="Courier New" w:hAnsi="Courier New" w:cs="Courier New"/>
          <w:color w:val="000000"/>
          <w:spacing w:val="-1"/>
          <w:sz w:val="22"/>
          <w:szCs w:val="22"/>
        </w:rPr>
        <w:t xml:space="preserve"> 8</w:t>
      </w:r>
    </w:p>
    <w:p w:rsidR="00707195" w:rsidRPr="00707195" w:rsidRDefault="00707195" w:rsidP="00707195">
      <w:pPr>
        <w:widowControl w:val="0"/>
        <w:ind w:right="2"/>
        <w:jc w:val="right"/>
        <w:rPr>
          <w:rFonts w:ascii="Courier New" w:hAnsi="Courier New" w:cs="Courier New"/>
          <w:color w:val="000000"/>
          <w:spacing w:val="60"/>
          <w:sz w:val="22"/>
          <w:szCs w:val="22"/>
        </w:rPr>
      </w:pPr>
      <w:r w:rsidRPr="00707195">
        <w:rPr>
          <w:rFonts w:ascii="Courier New" w:hAnsi="Courier New" w:cs="Courier New"/>
          <w:color w:val="000000"/>
          <w:sz w:val="22"/>
          <w:szCs w:val="22"/>
        </w:rPr>
        <w:t>к Администра</w:t>
      </w:r>
      <w:r w:rsidRPr="00707195">
        <w:rPr>
          <w:rFonts w:ascii="Courier New" w:hAnsi="Courier New" w:cs="Courier New"/>
          <w:color w:val="000000"/>
          <w:spacing w:val="-2"/>
          <w:sz w:val="22"/>
          <w:szCs w:val="22"/>
        </w:rPr>
        <w:t>т</w:t>
      </w:r>
      <w:r w:rsidRPr="00707195">
        <w:rPr>
          <w:rFonts w:ascii="Courier New" w:hAnsi="Courier New" w:cs="Courier New"/>
          <w:color w:val="000000"/>
          <w:sz w:val="22"/>
          <w:szCs w:val="22"/>
        </w:rPr>
        <w:t>и</w:t>
      </w:r>
      <w:r w:rsidRPr="00707195">
        <w:rPr>
          <w:rFonts w:ascii="Courier New" w:hAnsi="Courier New" w:cs="Courier New"/>
          <w:color w:val="000000"/>
          <w:spacing w:val="-2"/>
          <w:sz w:val="22"/>
          <w:szCs w:val="22"/>
        </w:rPr>
        <w:t>в</w:t>
      </w:r>
      <w:r w:rsidRPr="00707195">
        <w:rPr>
          <w:rFonts w:ascii="Courier New" w:hAnsi="Courier New" w:cs="Courier New"/>
          <w:color w:val="000000"/>
          <w:sz w:val="22"/>
          <w:szCs w:val="22"/>
        </w:rPr>
        <w:t>ному</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регламенту</w:t>
      </w:r>
      <w:r w:rsidRPr="00707195">
        <w:rPr>
          <w:rFonts w:ascii="Courier New" w:hAnsi="Courier New" w:cs="Courier New"/>
          <w:color w:val="000000"/>
          <w:spacing w:val="60"/>
          <w:sz w:val="22"/>
          <w:szCs w:val="22"/>
        </w:rPr>
        <w:t xml:space="preserve"> </w:t>
      </w:r>
    </w:p>
    <w:p w:rsidR="00707195" w:rsidRPr="00707195" w:rsidRDefault="00707195" w:rsidP="00707195">
      <w:pPr>
        <w:widowControl w:val="0"/>
        <w:ind w:right="2"/>
        <w:jc w:val="right"/>
        <w:rPr>
          <w:rFonts w:ascii="Courier New" w:hAnsi="Courier New" w:cs="Courier New"/>
          <w:color w:val="000000"/>
          <w:sz w:val="22"/>
          <w:szCs w:val="22"/>
        </w:rPr>
      </w:pPr>
      <w:r w:rsidRPr="00707195">
        <w:rPr>
          <w:rFonts w:ascii="Courier New" w:hAnsi="Courier New" w:cs="Courier New"/>
          <w:color w:val="000000"/>
          <w:sz w:val="22"/>
          <w:szCs w:val="22"/>
        </w:rPr>
        <w:t>по</w:t>
      </w:r>
      <w:r w:rsidRPr="00707195">
        <w:rPr>
          <w:rFonts w:ascii="Courier New" w:hAnsi="Courier New" w:cs="Courier New"/>
          <w:color w:val="000000"/>
          <w:spacing w:val="-1"/>
          <w:sz w:val="22"/>
          <w:szCs w:val="22"/>
        </w:rPr>
        <w:t xml:space="preserve"> </w:t>
      </w:r>
      <w:r w:rsidRPr="00707195">
        <w:rPr>
          <w:rFonts w:ascii="Courier New" w:hAnsi="Courier New" w:cs="Courier New"/>
          <w:color w:val="000000"/>
          <w:sz w:val="22"/>
          <w:szCs w:val="22"/>
        </w:rPr>
        <w:t>п</w:t>
      </w:r>
      <w:r w:rsidRPr="00707195">
        <w:rPr>
          <w:rFonts w:ascii="Courier New" w:hAnsi="Courier New" w:cs="Courier New"/>
          <w:color w:val="000000"/>
          <w:spacing w:val="1"/>
          <w:sz w:val="22"/>
          <w:szCs w:val="22"/>
        </w:rPr>
        <w:t>р</w:t>
      </w:r>
      <w:r w:rsidRPr="00707195">
        <w:rPr>
          <w:rFonts w:ascii="Courier New" w:hAnsi="Courier New" w:cs="Courier New"/>
          <w:color w:val="000000"/>
          <w:spacing w:val="-1"/>
          <w:sz w:val="22"/>
          <w:szCs w:val="22"/>
        </w:rPr>
        <w:t>ед</w:t>
      </w:r>
      <w:r w:rsidRPr="00707195">
        <w:rPr>
          <w:rFonts w:ascii="Courier New" w:hAnsi="Courier New" w:cs="Courier New"/>
          <w:color w:val="000000"/>
          <w:sz w:val="22"/>
          <w:szCs w:val="22"/>
        </w:rPr>
        <w:t>остав</w:t>
      </w:r>
      <w:r w:rsidRPr="00707195">
        <w:rPr>
          <w:rFonts w:ascii="Courier New" w:hAnsi="Courier New" w:cs="Courier New"/>
          <w:color w:val="000000"/>
          <w:spacing w:val="-1"/>
          <w:sz w:val="22"/>
          <w:szCs w:val="22"/>
        </w:rPr>
        <w:t>л</w:t>
      </w:r>
      <w:r w:rsidRPr="00707195">
        <w:rPr>
          <w:rFonts w:ascii="Courier New" w:hAnsi="Courier New" w:cs="Courier New"/>
          <w:color w:val="000000"/>
          <w:spacing w:val="-2"/>
          <w:sz w:val="22"/>
          <w:szCs w:val="22"/>
        </w:rPr>
        <w:t>е</w:t>
      </w:r>
      <w:r w:rsidRPr="00707195">
        <w:rPr>
          <w:rFonts w:ascii="Courier New" w:hAnsi="Courier New" w:cs="Courier New"/>
          <w:color w:val="000000"/>
          <w:sz w:val="22"/>
          <w:szCs w:val="22"/>
        </w:rPr>
        <w:t>н</w:t>
      </w:r>
      <w:r w:rsidRPr="00707195">
        <w:rPr>
          <w:rFonts w:ascii="Courier New" w:hAnsi="Courier New" w:cs="Courier New"/>
          <w:color w:val="000000"/>
          <w:spacing w:val="1"/>
          <w:sz w:val="22"/>
          <w:szCs w:val="22"/>
        </w:rPr>
        <w:t>и</w:t>
      </w:r>
      <w:r w:rsidRPr="00707195">
        <w:rPr>
          <w:rFonts w:ascii="Courier New" w:hAnsi="Courier New" w:cs="Courier New"/>
          <w:color w:val="000000"/>
          <w:sz w:val="22"/>
          <w:szCs w:val="22"/>
        </w:rPr>
        <w:t>ю</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м</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 xml:space="preserve">ниципальной </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сл</w:t>
      </w:r>
      <w:r w:rsidRPr="00707195">
        <w:rPr>
          <w:rFonts w:ascii="Courier New" w:hAnsi="Courier New" w:cs="Courier New"/>
          <w:color w:val="000000"/>
          <w:spacing w:val="-3"/>
          <w:sz w:val="22"/>
          <w:szCs w:val="22"/>
        </w:rPr>
        <w:t>у</w:t>
      </w:r>
      <w:r w:rsidRPr="00707195">
        <w:rPr>
          <w:rFonts w:ascii="Courier New" w:hAnsi="Courier New" w:cs="Courier New"/>
          <w:color w:val="000000"/>
          <w:sz w:val="22"/>
          <w:szCs w:val="22"/>
        </w:rPr>
        <w:t>ги</w:t>
      </w:r>
    </w:p>
    <w:p w:rsidR="00707195" w:rsidRPr="00707195" w:rsidRDefault="00707195" w:rsidP="00707195">
      <w:pPr>
        <w:spacing w:line="240" w:lineRule="exact"/>
      </w:pPr>
    </w:p>
    <w:p w:rsidR="00707195" w:rsidRPr="00707195" w:rsidRDefault="00707195" w:rsidP="00707195">
      <w:pPr>
        <w:spacing w:after="11" w:line="160" w:lineRule="exact"/>
        <w:rPr>
          <w:sz w:val="16"/>
          <w:szCs w:val="16"/>
        </w:rPr>
      </w:pPr>
    </w:p>
    <w:p w:rsidR="00707195" w:rsidRPr="00707195" w:rsidRDefault="00707195" w:rsidP="00707195">
      <w:pPr>
        <w:widowControl w:val="0"/>
        <w:ind w:right="-20"/>
        <w:jc w:val="center"/>
        <w:rPr>
          <w:rFonts w:ascii="Arial" w:hAnsi="Arial" w:cs="Arial"/>
          <w:bCs/>
          <w:color w:val="000000"/>
        </w:rPr>
      </w:pPr>
      <w:r w:rsidRPr="00707195">
        <w:rPr>
          <w:rFonts w:ascii="Arial" w:hAnsi="Arial" w:cs="Arial"/>
          <w:bCs/>
          <w:color w:val="000000"/>
        </w:rPr>
        <w:t>Фо</w:t>
      </w:r>
      <w:r w:rsidRPr="00707195">
        <w:rPr>
          <w:rFonts w:ascii="Arial" w:hAnsi="Arial" w:cs="Arial"/>
          <w:bCs/>
          <w:color w:val="000000"/>
          <w:spacing w:val="-3"/>
        </w:rPr>
        <w:t>р</w:t>
      </w:r>
      <w:r w:rsidRPr="00707195">
        <w:rPr>
          <w:rFonts w:ascii="Arial" w:hAnsi="Arial" w:cs="Arial"/>
          <w:bCs/>
          <w:color w:val="000000"/>
          <w:spacing w:val="-2"/>
        </w:rPr>
        <w:t>м</w:t>
      </w:r>
      <w:r w:rsidRPr="00707195">
        <w:rPr>
          <w:rFonts w:ascii="Arial" w:hAnsi="Arial" w:cs="Arial"/>
          <w:bCs/>
          <w:color w:val="000000"/>
        </w:rPr>
        <w:t>а</w:t>
      </w:r>
      <w:r w:rsidRPr="00707195">
        <w:rPr>
          <w:rFonts w:ascii="Arial" w:hAnsi="Arial" w:cs="Arial"/>
          <w:bCs/>
          <w:color w:val="000000"/>
          <w:spacing w:val="1"/>
        </w:rPr>
        <w:t xml:space="preserve"> </w:t>
      </w:r>
      <w:r w:rsidRPr="00707195">
        <w:rPr>
          <w:rFonts w:ascii="Arial" w:hAnsi="Arial" w:cs="Arial"/>
          <w:bCs/>
          <w:color w:val="000000"/>
        </w:rPr>
        <w:t>ре</w:t>
      </w:r>
      <w:r w:rsidRPr="00707195">
        <w:rPr>
          <w:rFonts w:ascii="Arial" w:hAnsi="Arial" w:cs="Arial"/>
          <w:bCs/>
          <w:color w:val="000000"/>
          <w:spacing w:val="-1"/>
        </w:rPr>
        <w:t>ш</w:t>
      </w:r>
      <w:r w:rsidRPr="00707195">
        <w:rPr>
          <w:rFonts w:ascii="Arial" w:hAnsi="Arial" w:cs="Arial"/>
          <w:bCs/>
          <w:color w:val="000000"/>
        </w:rPr>
        <w:t>ен</w:t>
      </w:r>
      <w:r w:rsidRPr="00707195">
        <w:rPr>
          <w:rFonts w:ascii="Arial" w:hAnsi="Arial" w:cs="Arial"/>
          <w:bCs/>
          <w:color w:val="000000"/>
          <w:spacing w:val="-2"/>
        </w:rPr>
        <w:t>и</w:t>
      </w:r>
      <w:r w:rsidRPr="00707195">
        <w:rPr>
          <w:rFonts w:ascii="Arial" w:hAnsi="Arial" w:cs="Arial"/>
          <w:bCs/>
          <w:color w:val="000000"/>
        </w:rPr>
        <w:t xml:space="preserve">я </w:t>
      </w:r>
      <w:r w:rsidRPr="00707195">
        <w:rPr>
          <w:rFonts w:ascii="Arial" w:hAnsi="Arial" w:cs="Arial"/>
          <w:bCs/>
          <w:color w:val="000000"/>
          <w:spacing w:val="-1"/>
        </w:rPr>
        <w:t>о</w:t>
      </w:r>
      <w:r w:rsidRPr="00707195">
        <w:rPr>
          <w:rFonts w:ascii="Arial" w:hAnsi="Arial" w:cs="Arial"/>
          <w:bCs/>
          <w:color w:val="000000"/>
        </w:rPr>
        <w:t xml:space="preserve">б </w:t>
      </w:r>
      <w:r w:rsidRPr="00707195">
        <w:rPr>
          <w:rFonts w:ascii="Arial" w:hAnsi="Arial" w:cs="Arial"/>
          <w:bCs/>
          <w:color w:val="000000"/>
          <w:spacing w:val="-3"/>
        </w:rPr>
        <w:t>о</w:t>
      </w:r>
      <w:r w:rsidRPr="00707195">
        <w:rPr>
          <w:rFonts w:ascii="Arial" w:hAnsi="Arial" w:cs="Arial"/>
          <w:bCs/>
          <w:color w:val="000000"/>
        </w:rPr>
        <w:t>т</w:t>
      </w:r>
      <w:r w:rsidRPr="00707195">
        <w:rPr>
          <w:rFonts w:ascii="Arial" w:hAnsi="Arial" w:cs="Arial"/>
          <w:bCs/>
          <w:color w:val="000000"/>
          <w:spacing w:val="-5"/>
        </w:rPr>
        <w:t>к</w:t>
      </w:r>
      <w:r w:rsidRPr="00707195">
        <w:rPr>
          <w:rFonts w:ascii="Arial" w:hAnsi="Arial" w:cs="Arial"/>
          <w:bCs/>
          <w:color w:val="000000"/>
        </w:rPr>
        <w:t>азе в прие</w:t>
      </w:r>
      <w:r w:rsidRPr="00707195">
        <w:rPr>
          <w:rFonts w:ascii="Arial" w:hAnsi="Arial" w:cs="Arial"/>
          <w:bCs/>
          <w:color w:val="000000"/>
          <w:spacing w:val="-2"/>
        </w:rPr>
        <w:t>м</w:t>
      </w:r>
      <w:r w:rsidRPr="00707195">
        <w:rPr>
          <w:rFonts w:ascii="Arial" w:hAnsi="Arial" w:cs="Arial"/>
          <w:bCs/>
          <w:color w:val="000000"/>
        </w:rPr>
        <w:t>е д</w:t>
      </w:r>
      <w:r w:rsidRPr="00707195">
        <w:rPr>
          <w:rFonts w:ascii="Arial" w:hAnsi="Arial" w:cs="Arial"/>
          <w:bCs/>
          <w:color w:val="000000"/>
          <w:spacing w:val="-1"/>
        </w:rPr>
        <w:t>о</w:t>
      </w:r>
      <w:r w:rsidRPr="00707195">
        <w:rPr>
          <w:rFonts w:ascii="Arial" w:hAnsi="Arial" w:cs="Arial"/>
          <w:bCs/>
          <w:color w:val="000000"/>
          <w:spacing w:val="-5"/>
        </w:rPr>
        <w:t>к</w:t>
      </w:r>
      <w:r w:rsidRPr="00707195">
        <w:rPr>
          <w:rFonts w:ascii="Arial" w:hAnsi="Arial" w:cs="Arial"/>
          <w:bCs/>
          <w:color w:val="000000"/>
          <w:spacing w:val="-3"/>
        </w:rPr>
        <w:t>у</w:t>
      </w:r>
      <w:r w:rsidRPr="00707195">
        <w:rPr>
          <w:rFonts w:ascii="Arial" w:hAnsi="Arial" w:cs="Arial"/>
          <w:bCs/>
          <w:color w:val="000000"/>
        </w:rPr>
        <w:t>мен</w:t>
      </w:r>
      <w:r w:rsidRPr="00707195">
        <w:rPr>
          <w:rFonts w:ascii="Arial" w:hAnsi="Arial" w:cs="Arial"/>
          <w:bCs/>
          <w:color w:val="000000"/>
          <w:spacing w:val="-3"/>
        </w:rPr>
        <w:t>т</w:t>
      </w:r>
      <w:r w:rsidRPr="00707195">
        <w:rPr>
          <w:rFonts w:ascii="Arial" w:hAnsi="Arial" w:cs="Arial"/>
          <w:bCs/>
          <w:color w:val="000000"/>
          <w:spacing w:val="-5"/>
        </w:rPr>
        <w:t>о</w:t>
      </w:r>
      <w:r w:rsidRPr="00707195">
        <w:rPr>
          <w:rFonts w:ascii="Arial" w:hAnsi="Arial" w:cs="Arial"/>
          <w:bCs/>
          <w:color w:val="000000"/>
        </w:rPr>
        <w:t>в</w:t>
      </w:r>
    </w:p>
    <w:p w:rsidR="00707195" w:rsidRPr="00707195" w:rsidRDefault="00707195" w:rsidP="00707195">
      <w:pPr>
        <w:spacing w:line="240" w:lineRule="exact"/>
      </w:pPr>
    </w:p>
    <w:p w:rsidR="00707195" w:rsidRPr="00707195" w:rsidRDefault="00707195" w:rsidP="00707195">
      <w:pPr>
        <w:spacing w:after="16" w:line="120" w:lineRule="exact"/>
        <w:rPr>
          <w:sz w:val="12"/>
          <w:szCs w:val="12"/>
        </w:rPr>
      </w:pPr>
    </w:p>
    <w:p w:rsidR="00707195" w:rsidRPr="00707195" w:rsidRDefault="00707195" w:rsidP="00707195">
      <w:pPr>
        <w:spacing w:after="81" w:line="240" w:lineRule="exact"/>
        <w:jc w:val="center"/>
        <w:rPr>
          <w:rFonts w:ascii="Arial" w:hAnsi="Arial" w:cs="Arial"/>
        </w:rPr>
      </w:pPr>
      <w:r w:rsidRPr="00707195">
        <w:rPr>
          <w:rFonts w:ascii="Arial" w:hAnsi="Arial" w:cs="Arial"/>
        </w:rPr>
        <w:t>АДМИНИСТРАЦИЯ МУНИЦИПАЛЬНОГО</w:t>
      </w:r>
      <w:r w:rsidRPr="00707195">
        <w:rPr>
          <w:rFonts w:ascii="Arial" w:hAnsi="Arial" w:cs="Arial"/>
        </w:rPr>
        <w:br/>
        <w:t>ОБРАЗОВАНИЯ «ИРХИДЕЙ»</w:t>
      </w:r>
    </w:p>
    <w:p w:rsidR="00707195" w:rsidRPr="00707195" w:rsidRDefault="00707195" w:rsidP="00707195">
      <w:pPr>
        <w:widowControl w:val="0"/>
        <w:ind w:right="-20"/>
        <w:rPr>
          <w:rFonts w:ascii="Arial" w:hAnsi="Arial" w:cs="Arial"/>
          <w:color w:val="000000"/>
          <w:spacing w:val="-14"/>
        </w:rPr>
      </w:pPr>
    </w:p>
    <w:p w:rsidR="00707195" w:rsidRPr="00707195" w:rsidRDefault="00707195" w:rsidP="00707195">
      <w:pPr>
        <w:widowControl w:val="0"/>
        <w:ind w:right="-20"/>
        <w:rPr>
          <w:color w:val="000000"/>
          <w:sz w:val="28"/>
          <w:szCs w:val="28"/>
        </w:rPr>
      </w:pPr>
      <w:r w:rsidRPr="00707195">
        <w:rPr>
          <w:rFonts w:ascii="Arial" w:hAnsi="Arial" w:cs="Arial"/>
          <w:color w:val="000000"/>
          <w:spacing w:val="-14"/>
        </w:rPr>
        <w:t>К</w:t>
      </w:r>
      <w:r w:rsidRPr="00707195">
        <w:rPr>
          <w:rFonts w:ascii="Arial" w:hAnsi="Arial" w:cs="Arial"/>
          <w:color w:val="000000"/>
          <w:spacing w:val="-3"/>
        </w:rPr>
        <w:t>о</w:t>
      </w:r>
      <w:r w:rsidRPr="00707195">
        <w:rPr>
          <w:rFonts w:ascii="Arial" w:hAnsi="Arial" w:cs="Arial"/>
          <w:color w:val="000000"/>
        </w:rPr>
        <w:t>м</w:t>
      </w:r>
      <w:r w:rsidRPr="00707195">
        <w:rPr>
          <w:rFonts w:ascii="Arial" w:hAnsi="Arial" w:cs="Arial"/>
          <w:color w:val="000000"/>
          <w:spacing w:val="-7"/>
        </w:rPr>
        <w:t>у</w:t>
      </w:r>
      <w:r w:rsidRPr="00707195">
        <w:rPr>
          <w:rFonts w:ascii="Arial" w:hAnsi="Arial" w:cs="Arial"/>
          <w:color w:val="000000"/>
        </w:rPr>
        <w:t>:</w:t>
      </w:r>
      <w:r w:rsidRPr="00707195">
        <w:rPr>
          <w:color w:val="000000"/>
          <w:sz w:val="28"/>
          <w:szCs w:val="28"/>
        </w:rPr>
        <w:t xml:space="preserve"> ______</w:t>
      </w:r>
      <w:r w:rsidRPr="00707195">
        <w:rPr>
          <w:color w:val="000000"/>
          <w:spacing w:val="-1"/>
          <w:sz w:val="28"/>
          <w:szCs w:val="28"/>
        </w:rPr>
        <w:t>_</w:t>
      </w:r>
      <w:r w:rsidRPr="00707195">
        <w:rPr>
          <w:color w:val="000000"/>
          <w:sz w:val="28"/>
          <w:szCs w:val="28"/>
        </w:rPr>
        <w:t>___</w:t>
      </w:r>
      <w:r w:rsidRPr="00707195">
        <w:rPr>
          <w:color w:val="000000"/>
          <w:spacing w:val="-1"/>
          <w:sz w:val="28"/>
          <w:szCs w:val="28"/>
        </w:rPr>
        <w:t>_</w:t>
      </w:r>
      <w:r w:rsidRPr="00707195">
        <w:rPr>
          <w:color w:val="000000"/>
          <w:sz w:val="28"/>
          <w:szCs w:val="28"/>
        </w:rPr>
        <w:t>________</w:t>
      </w:r>
    </w:p>
    <w:p w:rsidR="00707195" w:rsidRPr="00707195" w:rsidRDefault="00707195" w:rsidP="00707195">
      <w:pPr>
        <w:spacing w:line="240" w:lineRule="exact"/>
      </w:pPr>
    </w:p>
    <w:p w:rsidR="00707195" w:rsidRPr="00707195" w:rsidRDefault="00707195" w:rsidP="00707195">
      <w:pPr>
        <w:spacing w:line="240" w:lineRule="exact"/>
      </w:pPr>
    </w:p>
    <w:p w:rsidR="00707195" w:rsidRPr="00707195" w:rsidRDefault="00707195" w:rsidP="00707195">
      <w:pPr>
        <w:widowControl w:val="0"/>
        <w:spacing w:line="239" w:lineRule="auto"/>
        <w:ind w:right="-20"/>
        <w:jc w:val="center"/>
        <w:rPr>
          <w:rFonts w:ascii="Arial" w:hAnsi="Arial" w:cs="Arial"/>
          <w:color w:val="000000"/>
        </w:rPr>
      </w:pPr>
      <w:r w:rsidRPr="00707195">
        <w:rPr>
          <w:rFonts w:ascii="Arial" w:hAnsi="Arial" w:cs="Arial"/>
          <w:color w:val="000000"/>
        </w:rPr>
        <w:t>РЕШЕН</w:t>
      </w:r>
      <w:r w:rsidRPr="00707195">
        <w:rPr>
          <w:rFonts w:ascii="Arial" w:hAnsi="Arial" w:cs="Arial"/>
          <w:color w:val="000000"/>
          <w:spacing w:val="-1"/>
        </w:rPr>
        <w:t>И</w:t>
      </w:r>
      <w:r w:rsidRPr="00707195">
        <w:rPr>
          <w:rFonts w:ascii="Arial" w:hAnsi="Arial" w:cs="Arial"/>
          <w:color w:val="000000"/>
        </w:rPr>
        <w:t>Е</w:t>
      </w:r>
    </w:p>
    <w:p w:rsidR="00707195" w:rsidRPr="00707195" w:rsidRDefault="00707195" w:rsidP="00707195">
      <w:pPr>
        <w:widowControl w:val="0"/>
        <w:tabs>
          <w:tab w:val="left" w:pos="9348"/>
        </w:tabs>
        <w:spacing w:line="239" w:lineRule="auto"/>
        <w:ind w:right="-8"/>
        <w:jc w:val="center"/>
        <w:rPr>
          <w:rFonts w:ascii="Arial" w:hAnsi="Arial" w:cs="Arial"/>
          <w:color w:val="000000"/>
        </w:rPr>
      </w:pPr>
      <w:r w:rsidRPr="00707195">
        <w:rPr>
          <w:rFonts w:ascii="Arial" w:hAnsi="Arial" w:cs="Arial"/>
          <w:color w:val="000000"/>
        </w:rPr>
        <w:t>Об</w:t>
      </w:r>
      <w:r w:rsidRPr="00707195">
        <w:rPr>
          <w:rFonts w:ascii="Arial" w:hAnsi="Arial" w:cs="Arial"/>
          <w:color w:val="000000"/>
          <w:spacing w:val="1"/>
        </w:rPr>
        <w:t xml:space="preserve"> </w:t>
      </w:r>
      <w:r w:rsidRPr="00707195">
        <w:rPr>
          <w:rFonts w:ascii="Arial" w:hAnsi="Arial" w:cs="Arial"/>
          <w:color w:val="000000"/>
          <w:spacing w:val="-4"/>
        </w:rPr>
        <w:t>о</w:t>
      </w:r>
      <w:r w:rsidRPr="00707195">
        <w:rPr>
          <w:rFonts w:ascii="Arial" w:hAnsi="Arial" w:cs="Arial"/>
          <w:color w:val="000000"/>
        </w:rPr>
        <w:t>т</w:t>
      </w:r>
      <w:r w:rsidRPr="00707195">
        <w:rPr>
          <w:rFonts w:ascii="Arial" w:hAnsi="Arial" w:cs="Arial"/>
          <w:color w:val="000000"/>
          <w:spacing w:val="-4"/>
        </w:rPr>
        <w:t>к</w:t>
      </w:r>
      <w:r w:rsidRPr="00707195">
        <w:rPr>
          <w:rFonts w:ascii="Arial" w:hAnsi="Arial" w:cs="Arial"/>
          <w:color w:val="000000"/>
        </w:rPr>
        <w:t>азе в</w:t>
      </w:r>
      <w:r w:rsidRPr="00707195">
        <w:rPr>
          <w:rFonts w:ascii="Arial" w:hAnsi="Arial" w:cs="Arial"/>
          <w:color w:val="000000"/>
          <w:spacing w:val="-1"/>
        </w:rPr>
        <w:t xml:space="preserve"> п</w:t>
      </w:r>
      <w:r w:rsidRPr="00707195">
        <w:rPr>
          <w:rFonts w:ascii="Arial" w:hAnsi="Arial" w:cs="Arial"/>
          <w:color w:val="000000"/>
        </w:rPr>
        <w:t>риеме</w:t>
      </w:r>
      <w:r w:rsidRPr="00707195">
        <w:rPr>
          <w:rFonts w:ascii="Arial" w:hAnsi="Arial" w:cs="Arial"/>
          <w:color w:val="000000"/>
          <w:spacing w:val="-2"/>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spacing w:val="-3"/>
        </w:rPr>
        <w:t>к</w:t>
      </w:r>
      <w:r w:rsidRPr="00707195">
        <w:rPr>
          <w:rFonts w:ascii="Arial" w:hAnsi="Arial" w:cs="Arial"/>
          <w:color w:val="000000"/>
          <w:spacing w:val="-7"/>
        </w:rPr>
        <w:t>у</w:t>
      </w:r>
      <w:r w:rsidRPr="00707195">
        <w:rPr>
          <w:rFonts w:ascii="Arial" w:hAnsi="Arial" w:cs="Arial"/>
          <w:color w:val="000000"/>
        </w:rPr>
        <w:t>мен</w:t>
      </w:r>
      <w:r w:rsidRPr="00707195">
        <w:rPr>
          <w:rFonts w:ascii="Arial" w:hAnsi="Arial" w:cs="Arial"/>
          <w:color w:val="000000"/>
          <w:spacing w:val="-4"/>
        </w:rPr>
        <w:t>т</w:t>
      </w:r>
      <w:r w:rsidRPr="00707195">
        <w:rPr>
          <w:rFonts w:ascii="Arial" w:hAnsi="Arial" w:cs="Arial"/>
          <w:color w:val="000000"/>
        </w:rPr>
        <w:t>ов, н</w:t>
      </w:r>
      <w:r w:rsidRPr="00707195">
        <w:rPr>
          <w:rFonts w:ascii="Arial" w:hAnsi="Arial" w:cs="Arial"/>
          <w:color w:val="000000"/>
          <w:spacing w:val="-1"/>
        </w:rPr>
        <w:t>ео</w:t>
      </w:r>
      <w:r w:rsidRPr="00707195">
        <w:rPr>
          <w:rFonts w:ascii="Arial" w:hAnsi="Arial" w:cs="Arial"/>
          <w:color w:val="000000"/>
          <w:spacing w:val="-11"/>
        </w:rPr>
        <w:t>б</w:t>
      </w:r>
      <w:r w:rsidRPr="00707195">
        <w:rPr>
          <w:rFonts w:ascii="Arial" w:hAnsi="Arial" w:cs="Arial"/>
          <w:color w:val="000000"/>
          <w:spacing w:val="-10"/>
        </w:rPr>
        <w:t>х</w:t>
      </w:r>
      <w:r w:rsidRPr="00707195">
        <w:rPr>
          <w:rFonts w:ascii="Arial" w:hAnsi="Arial" w:cs="Arial"/>
          <w:color w:val="000000"/>
          <w:spacing w:val="-8"/>
        </w:rPr>
        <w:t>о</w:t>
      </w:r>
      <w:r w:rsidRPr="00707195">
        <w:rPr>
          <w:rFonts w:ascii="Arial" w:hAnsi="Arial" w:cs="Arial"/>
          <w:color w:val="000000"/>
        </w:rPr>
        <w:t>димых</w:t>
      </w:r>
      <w:r w:rsidRPr="00707195">
        <w:rPr>
          <w:rFonts w:ascii="Arial" w:hAnsi="Arial" w:cs="Arial"/>
          <w:color w:val="000000"/>
          <w:spacing w:val="1"/>
        </w:rPr>
        <w:t xml:space="preserve"> </w:t>
      </w:r>
      <w:r w:rsidRPr="00707195">
        <w:rPr>
          <w:rFonts w:ascii="Arial" w:hAnsi="Arial" w:cs="Arial"/>
          <w:color w:val="000000"/>
        </w:rPr>
        <w:t>для</w:t>
      </w:r>
      <w:r w:rsidRPr="00707195">
        <w:rPr>
          <w:rFonts w:ascii="Arial" w:hAnsi="Arial" w:cs="Arial"/>
          <w:color w:val="000000"/>
          <w:spacing w:val="-2"/>
        </w:rPr>
        <w:t xml:space="preserve"> </w:t>
      </w:r>
      <w:r w:rsidRPr="00707195">
        <w:rPr>
          <w:rFonts w:ascii="Arial" w:hAnsi="Arial" w:cs="Arial"/>
          <w:color w:val="000000"/>
        </w:rPr>
        <w:t>п</w:t>
      </w:r>
      <w:r w:rsidRPr="00707195">
        <w:rPr>
          <w:rFonts w:ascii="Arial" w:hAnsi="Arial" w:cs="Arial"/>
          <w:color w:val="000000"/>
          <w:spacing w:val="1"/>
        </w:rPr>
        <w:t>р</w:t>
      </w:r>
      <w:r w:rsidRPr="00707195">
        <w:rPr>
          <w:rFonts w:ascii="Arial" w:hAnsi="Arial" w:cs="Arial"/>
          <w:color w:val="000000"/>
          <w:spacing w:val="-5"/>
        </w:rPr>
        <w:t>е</w:t>
      </w:r>
      <w:r w:rsidRPr="00707195">
        <w:rPr>
          <w:rFonts w:ascii="Arial" w:hAnsi="Arial" w:cs="Arial"/>
          <w:color w:val="000000"/>
        </w:rPr>
        <w:t>д</w:t>
      </w:r>
      <w:r w:rsidRPr="00707195">
        <w:rPr>
          <w:rFonts w:ascii="Arial" w:hAnsi="Arial" w:cs="Arial"/>
          <w:color w:val="000000"/>
          <w:spacing w:val="5"/>
        </w:rPr>
        <w:t>о</w:t>
      </w:r>
      <w:r w:rsidRPr="00707195">
        <w:rPr>
          <w:rFonts w:ascii="Arial" w:hAnsi="Arial" w:cs="Arial"/>
          <w:color w:val="000000"/>
        </w:rPr>
        <w:t>с</w:t>
      </w:r>
      <w:r w:rsidRPr="00707195">
        <w:rPr>
          <w:rFonts w:ascii="Arial" w:hAnsi="Arial" w:cs="Arial"/>
          <w:color w:val="000000"/>
          <w:spacing w:val="1"/>
        </w:rPr>
        <w:t>т</w:t>
      </w:r>
      <w:r w:rsidRPr="00707195">
        <w:rPr>
          <w:rFonts w:ascii="Arial" w:hAnsi="Arial" w:cs="Arial"/>
          <w:color w:val="000000"/>
        </w:rPr>
        <w:t>а</w:t>
      </w:r>
      <w:r w:rsidRPr="00707195">
        <w:rPr>
          <w:rFonts w:ascii="Arial" w:hAnsi="Arial" w:cs="Arial"/>
          <w:color w:val="000000"/>
          <w:spacing w:val="-4"/>
        </w:rPr>
        <w:t>в</w:t>
      </w:r>
      <w:r w:rsidRPr="00707195">
        <w:rPr>
          <w:rFonts w:ascii="Arial" w:hAnsi="Arial" w:cs="Arial"/>
          <w:color w:val="000000"/>
          <w:spacing w:val="-1"/>
        </w:rPr>
        <w:t>л</w:t>
      </w:r>
      <w:r w:rsidRPr="00707195">
        <w:rPr>
          <w:rFonts w:ascii="Arial" w:hAnsi="Arial" w:cs="Arial"/>
          <w:color w:val="000000"/>
        </w:rPr>
        <w:t xml:space="preserve">ения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rPr>
        <w:t xml:space="preserve">ги </w:t>
      </w:r>
    </w:p>
    <w:p w:rsidR="00707195" w:rsidRPr="00707195" w:rsidRDefault="00707195" w:rsidP="00707195">
      <w:pPr>
        <w:widowControl w:val="0"/>
        <w:spacing w:line="239" w:lineRule="auto"/>
        <w:ind w:right="617"/>
        <w:jc w:val="center"/>
        <w:rPr>
          <w:rFonts w:ascii="Arial" w:hAnsi="Arial" w:cs="Arial"/>
          <w:color w:val="000000"/>
        </w:rPr>
      </w:pPr>
      <w:r w:rsidRPr="00707195">
        <w:rPr>
          <w:rFonts w:ascii="Arial" w:hAnsi="Arial" w:cs="Arial"/>
          <w:color w:val="000000"/>
        </w:rPr>
        <w:t>№</w:t>
      </w:r>
      <w:r w:rsidRPr="00707195">
        <w:rPr>
          <w:rFonts w:ascii="Arial" w:hAnsi="Arial" w:cs="Arial"/>
          <w:color w:val="000000"/>
          <w:spacing w:val="1"/>
        </w:rPr>
        <w:t xml:space="preserve"> </w:t>
      </w:r>
      <w:r w:rsidRPr="00707195">
        <w:rPr>
          <w:rFonts w:ascii="Arial" w:hAnsi="Arial" w:cs="Arial"/>
          <w:color w:val="000000"/>
        </w:rPr>
        <w:t>______</w:t>
      </w:r>
      <w:r w:rsidRPr="00707195">
        <w:rPr>
          <w:rFonts w:ascii="Arial" w:hAnsi="Arial" w:cs="Arial"/>
          <w:color w:val="000000"/>
          <w:spacing w:val="-1"/>
        </w:rPr>
        <w:t>_</w:t>
      </w:r>
      <w:r w:rsidRPr="00707195">
        <w:rPr>
          <w:rFonts w:ascii="Arial" w:hAnsi="Arial" w:cs="Arial"/>
          <w:color w:val="000000"/>
        </w:rPr>
        <w:t>______</w:t>
      </w:r>
      <w:r w:rsidRPr="00707195">
        <w:rPr>
          <w:rFonts w:ascii="Arial" w:hAnsi="Arial" w:cs="Arial"/>
          <w:color w:val="000000"/>
          <w:spacing w:val="2"/>
        </w:rPr>
        <w:t xml:space="preserve"> </w:t>
      </w:r>
      <w:r w:rsidRPr="00707195">
        <w:rPr>
          <w:rFonts w:ascii="Arial" w:hAnsi="Arial" w:cs="Arial"/>
          <w:color w:val="000000"/>
          <w:spacing w:val="-5"/>
        </w:rPr>
        <w:t>о</w:t>
      </w:r>
      <w:r w:rsidRPr="00707195">
        <w:rPr>
          <w:rFonts w:ascii="Arial" w:hAnsi="Arial" w:cs="Arial"/>
          <w:color w:val="000000"/>
        </w:rPr>
        <w:t>т _____________</w:t>
      </w:r>
      <w:r w:rsidRPr="00707195">
        <w:rPr>
          <w:rFonts w:ascii="Arial" w:hAnsi="Arial" w:cs="Arial"/>
          <w:color w:val="000000"/>
          <w:spacing w:val="-1"/>
        </w:rPr>
        <w:t>_</w:t>
      </w:r>
      <w:r w:rsidRPr="00707195">
        <w:rPr>
          <w:rFonts w:ascii="Arial" w:hAnsi="Arial" w:cs="Arial"/>
          <w:color w:val="000000"/>
        </w:rPr>
        <w:t>_</w:t>
      </w:r>
    </w:p>
    <w:p w:rsidR="00707195" w:rsidRPr="00707195" w:rsidRDefault="00707195" w:rsidP="00707195">
      <w:pPr>
        <w:spacing w:after="84" w:line="240" w:lineRule="exact"/>
      </w:pPr>
    </w:p>
    <w:p w:rsidR="00707195" w:rsidRPr="00707195" w:rsidRDefault="00707195" w:rsidP="00707195">
      <w:pPr>
        <w:widowControl w:val="0"/>
        <w:tabs>
          <w:tab w:val="left" w:pos="1387"/>
          <w:tab w:val="left" w:pos="3147"/>
          <w:tab w:val="left" w:pos="5127"/>
          <w:tab w:val="left" w:pos="6646"/>
          <w:tab w:val="left" w:pos="7120"/>
          <w:tab w:val="left" w:pos="9371"/>
        </w:tabs>
        <w:spacing w:line="239" w:lineRule="auto"/>
        <w:ind w:right="-15"/>
        <w:jc w:val="both"/>
        <w:rPr>
          <w:rFonts w:ascii="Arial" w:hAnsi="Arial" w:cs="Arial"/>
          <w:color w:val="000000"/>
        </w:rPr>
      </w:pPr>
      <w:r w:rsidRPr="00707195">
        <w:rPr>
          <w:rFonts w:ascii="Arial" w:hAnsi="Arial" w:cs="Arial"/>
          <w:color w:val="000000"/>
          <w:spacing w:val="-1"/>
        </w:rPr>
        <w:t>П</w:t>
      </w:r>
      <w:r w:rsidRPr="00707195">
        <w:rPr>
          <w:rFonts w:ascii="Arial" w:hAnsi="Arial" w:cs="Arial"/>
          <w:color w:val="000000"/>
        </w:rPr>
        <w:t>о р</w:t>
      </w:r>
      <w:r w:rsidRPr="00707195">
        <w:rPr>
          <w:rFonts w:ascii="Arial" w:hAnsi="Arial" w:cs="Arial"/>
          <w:color w:val="000000"/>
          <w:spacing w:val="2"/>
        </w:rPr>
        <w:t>е</w:t>
      </w:r>
      <w:r w:rsidRPr="00707195">
        <w:rPr>
          <w:rFonts w:ascii="Arial" w:hAnsi="Arial" w:cs="Arial"/>
          <w:color w:val="000000"/>
          <w:spacing w:val="-4"/>
        </w:rPr>
        <w:t>з</w:t>
      </w:r>
      <w:r w:rsidRPr="00707195">
        <w:rPr>
          <w:rFonts w:ascii="Arial" w:hAnsi="Arial" w:cs="Arial"/>
          <w:color w:val="000000"/>
          <w:spacing w:val="-15"/>
        </w:rPr>
        <w:t>у</w:t>
      </w:r>
      <w:r w:rsidRPr="00707195">
        <w:rPr>
          <w:rFonts w:ascii="Arial" w:hAnsi="Arial" w:cs="Arial"/>
          <w:color w:val="000000"/>
          <w:spacing w:val="-1"/>
        </w:rPr>
        <w:t>л</w:t>
      </w:r>
      <w:r w:rsidRPr="00707195">
        <w:rPr>
          <w:rFonts w:ascii="Arial" w:hAnsi="Arial" w:cs="Arial"/>
          <w:color w:val="000000"/>
          <w:spacing w:val="-10"/>
        </w:rPr>
        <w:t>ь</w:t>
      </w:r>
      <w:r w:rsidRPr="00707195">
        <w:rPr>
          <w:rFonts w:ascii="Arial" w:hAnsi="Arial" w:cs="Arial"/>
          <w:color w:val="000000"/>
        </w:rPr>
        <w:t>т</w:t>
      </w:r>
      <w:r w:rsidRPr="00707195">
        <w:rPr>
          <w:rFonts w:ascii="Arial" w:hAnsi="Arial" w:cs="Arial"/>
          <w:color w:val="000000"/>
          <w:spacing w:val="-5"/>
        </w:rPr>
        <w:t>а</w:t>
      </w:r>
      <w:r w:rsidRPr="00707195">
        <w:rPr>
          <w:rFonts w:ascii="Arial" w:hAnsi="Arial" w:cs="Arial"/>
          <w:color w:val="000000"/>
        </w:rPr>
        <w:t>там расс</w:t>
      </w:r>
      <w:r w:rsidRPr="00707195">
        <w:rPr>
          <w:rFonts w:ascii="Arial" w:hAnsi="Arial" w:cs="Arial"/>
          <w:color w:val="000000"/>
          <w:spacing w:val="-2"/>
        </w:rPr>
        <w:t>м</w:t>
      </w:r>
      <w:r w:rsidRPr="00707195">
        <w:rPr>
          <w:rFonts w:ascii="Arial" w:hAnsi="Arial" w:cs="Arial"/>
          <w:color w:val="000000"/>
          <w:spacing w:val="-3"/>
        </w:rPr>
        <w:t>о</w:t>
      </w:r>
      <w:r w:rsidRPr="00707195">
        <w:rPr>
          <w:rFonts w:ascii="Arial" w:hAnsi="Arial" w:cs="Arial"/>
          <w:color w:val="000000"/>
          <w:spacing w:val="1"/>
        </w:rPr>
        <w:t>тр</w:t>
      </w:r>
      <w:r w:rsidRPr="00707195">
        <w:rPr>
          <w:rFonts w:ascii="Arial" w:hAnsi="Arial" w:cs="Arial"/>
          <w:color w:val="000000"/>
          <w:spacing w:val="-1"/>
        </w:rPr>
        <w:t>е</w:t>
      </w:r>
      <w:r w:rsidRPr="00707195">
        <w:rPr>
          <w:rFonts w:ascii="Arial" w:hAnsi="Arial" w:cs="Arial"/>
          <w:color w:val="000000"/>
        </w:rPr>
        <w:t>н</w:t>
      </w:r>
      <w:r w:rsidRPr="00707195">
        <w:rPr>
          <w:rFonts w:ascii="Arial" w:hAnsi="Arial" w:cs="Arial"/>
          <w:color w:val="000000"/>
          <w:spacing w:val="-1"/>
        </w:rPr>
        <w:t>и</w:t>
      </w:r>
      <w:r w:rsidRPr="00707195">
        <w:rPr>
          <w:rFonts w:ascii="Arial" w:hAnsi="Arial" w:cs="Arial"/>
          <w:color w:val="000000"/>
        </w:rPr>
        <w:t>я за</w:t>
      </w:r>
      <w:r w:rsidRPr="00707195">
        <w:rPr>
          <w:rFonts w:ascii="Arial" w:hAnsi="Arial" w:cs="Arial"/>
          <w:color w:val="000000"/>
          <w:spacing w:val="-2"/>
        </w:rPr>
        <w:t>я</w:t>
      </w:r>
      <w:r w:rsidRPr="00707195">
        <w:rPr>
          <w:rFonts w:ascii="Arial" w:hAnsi="Arial" w:cs="Arial"/>
          <w:color w:val="000000"/>
          <w:spacing w:val="-5"/>
        </w:rPr>
        <w:t>в</w:t>
      </w:r>
      <w:r w:rsidRPr="00707195">
        <w:rPr>
          <w:rFonts w:ascii="Arial" w:hAnsi="Arial" w:cs="Arial"/>
          <w:color w:val="000000"/>
        </w:rPr>
        <w:t>ления о п</w:t>
      </w:r>
      <w:r w:rsidRPr="00707195">
        <w:rPr>
          <w:rFonts w:ascii="Arial" w:hAnsi="Arial" w:cs="Arial"/>
          <w:color w:val="000000"/>
          <w:spacing w:val="1"/>
        </w:rPr>
        <w:t>р</w:t>
      </w:r>
      <w:r w:rsidRPr="00707195">
        <w:rPr>
          <w:rFonts w:ascii="Arial" w:hAnsi="Arial" w:cs="Arial"/>
          <w:color w:val="000000"/>
          <w:spacing w:val="-5"/>
        </w:rPr>
        <w:t>е</w:t>
      </w:r>
      <w:r w:rsidRPr="00707195">
        <w:rPr>
          <w:rFonts w:ascii="Arial" w:hAnsi="Arial" w:cs="Arial"/>
          <w:color w:val="000000"/>
        </w:rPr>
        <w:t>д</w:t>
      </w:r>
      <w:r w:rsidRPr="00707195">
        <w:rPr>
          <w:rFonts w:ascii="Arial" w:hAnsi="Arial" w:cs="Arial"/>
          <w:color w:val="000000"/>
          <w:spacing w:val="5"/>
        </w:rPr>
        <w:t>о</w:t>
      </w:r>
      <w:r w:rsidRPr="00707195">
        <w:rPr>
          <w:rFonts w:ascii="Arial" w:hAnsi="Arial" w:cs="Arial"/>
          <w:color w:val="000000"/>
          <w:spacing w:val="-1"/>
        </w:rPr>
        <w:t>с</w:t>
      </w:r>
      <w:r w:rsidRPr="00707195">
        <w:rPr>
          <w:rFonts w:ascii="Arial" w:hAnsi="Arial" w:cs="Arial"/>
          <w:color w:val="000000"/>
        </w:rPr>
        <w:t>та</w:t>
      </w:r>
      <w:r w:rsidRPr="00707195">
        <w:rPr>
          <w:rFonts w:ascii="Arial" w:hAnsi="Arial" w:cs="Arial"/>
          <w:color w:val="000000"/>
          <w:spacing w:val="-4"/>
        </w:rPr>
        <w:t>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 xml:space="preserve">и </w:t>
      </w:r>
      <w:r w:rsidRPr="00707195">
        <w:rPr>
          <w:rFonts w:ascii="Arial" w:hAnsi="Arial" w:cs="Arial"/>
          <w:color w:val="000000"/>
          <w:spacing w:val="-3"/>
        </w:rPr>
        <w:t>у</w:t>
      </w:r>
      <w:r w:rsidRPr="00707195">
        <w:rPr>
          <w:rFonts w:ascii="Arial" w:hAnsi="Arial" w:cs="Arial"/>
          <w:color w:val="000000"/>
        </w:rPr>
        <w:t>сл</w:t>
      </w:r>
      <w:r w:rsidRPr="00707195">
        <w:rPr>
          <w:rFonts w:ascii="Arial" w:hAnsi="Arial" w:cs="Arial"/>
          <w:color w:val="000000"/>
          <w:spacing w:val="-2"/>
        </w:rPr>
        <w:t>у</w:t>
      </w:r>
      <w:r w:rsidRPr="00707195">
        <w:rPr>
          <w:rFonts w:ascii="Arial" w:hAnsi="Arial" w:cs="Arial"/>
          <w:color w:val="000000"/>
        </w:rPr>
        <w:t>ги «Предварите</w:t>
      </w:r>
      <w:r w:rsidRPr="00707195">
        <w:rPr>
          <w:rFonts w:ascii="Arial" w:hAnsi="Arial" w:cs="Arial"/>
          <w:color w:val="000000"/>
          <w:spacing w:val="-1"/>
        </w:rPr>
        <w:t>л</w:t>
      </w:r>
      <w:r w:rsidRPr="00707195">
        <w:rPr>
          <w:rFonts w:ascii="Arial" w:hAnsi="Arial" w:cs="Arial"/>
          <w:color w:val="000000"/>
          <w:spacing w:val="-3"/>
        </w:rPr>
        <w:t>ь</w:t>
      </w:r>
      <w:r w:rsidRPr="00707195">
        <w:rPr>
          <w:rFonts w:ascii="Arial" w:hAnsi="Arial" w:cs="Arial"/>
          <w:color w:val="000000"/>
        </w:rPr>
        <w:t>ное</w:t>
      </w:r>
      <w:r w:rsidRPr="00707195">
        <w:rPr>
          <w:rFonts w:ascii="Arial" w:hAnsi="Arial" w:cs="Arial"/>
          <w:color w:val="000000"/>
          <w:spacing w:val="-15"/>
        </w:rPr>
        <w:t xml:space="preserve"> </w:t>
      </w:r>
      <w:r w:rsidRPr="00707195">
        <w:rPr>
          <w:rFonts w:ascii="Arial" w:hAnsi="Arial" w:cs="Arial"/>
          <w:color w:val="000000"/>
          <w:spacing w:val="-1"/>
        </w:rPr>
        <w:t>с</w:t>
      </w:r>
      <w:r w:rsidRPr="00707195">
        <w:rPr>
          <w:rFonts w:ascii="Arial" w:hAnsi="Arial" w:cs="Arial"/>
          <w:color w:val="000000"/>
        </w:rPr>
        <w:t>огла</w:t>
      </w:r>
      <w:r w:rsidRPr="00707195">
        <w:rPr>
          <w:rFonts w:ascii="Arial" w:hAnsi="Arial" w:cs="Arial"/>
          <w:color w:val="000000"/>
          <w:spacing w:val="-2"/>
        </w:rPr>
        <w:t>с</w:t>
      </w:r>
      <w:r w:rsidRPr="00707195">
        <w:rPr>
          <w:rFonts w:ascii="Arial" w:hAnsi="Arial" w:cs="Arial"/>
          <w:color w:val="000000"/>
        </w:rPr>
        <w:t>ова</w:t>
      </w:r>
      <w:r w:rsidRPr="00707195">
        <w:rPr>
          <w:rFonts w:ascii="Arial" w:hAnsi="Arial" w:cs="Arial"/>
          <w:color w:val="000000"/>
          <w:spacing w:val="-2"/>
        </w:rPr>
        <w:t>н</w:t>
      </w:r>
      <w:r w:rsidRPr="00707195">
        <w:rPr>
          <w:rFonts w:ascii="Arial" w:hAnsi="Arial" w:cs="Arial"/>
          <w:color w:val="000000"/>
        </w:rPr>
        <w:t>ие</w:t>
      </w:r>
      <w:r w:rsidRPr="00707195">
        <w:rPr>
          <w:rFonts w:ascii="Arial" w:hAnsi="Arial" w:cs="Arial"/>
          <w:color w:val="000000"/>
          <w:spacing w:val="-15"/>
        </w:rPr>
        <w:t xml:space="preserve"> </w:t>
      </w:r>
      <w:r w:rsidRPr="00707195">
        <w:rPr>
          <w:rFonts w:ascii="Arial" w:hAnsi="Arial" w:cs="Arial"/>
          <w:color w:val="000000"/>
        </w:rPr>
        <w:t>пре</w:t>
      </w:r>
      <w:r w:rsidRPr="00707195">
        <w:rPr>
          <w:rFonts w:ascii="Arial" w:hAnsi="Arial" w:cs="Arial"/>
          <w:color w:val="000000"/>
          <w:spacing w:val="-1"/>
        </w:rPr>
        <w:t>д</w:t>
      </w:r>
      <w:r w:rsidRPr="00707195">
        <w:rPr>
          <w:rFonts w:ascii="Arial" w:hAnsi="Arial" w:cs="Arial"/>
          <w:color w:val="000000"/>
        </w:rPr>
        <w:t>остав</w:t>
      </w:r>
      <w:r w:rsidRPr="00707195">
        <w:rPr>
          <w:rFonts w:ascii="Arial" w:hAnsi="Arial" w:cs="Arial"/>
          <w:color w:val="000000"/>
          <w:spacing w:val="-1"/>
        </w:rPr>
        <w:t>л</w:t>
      </w:r>
      <w:r w:rsidRPr="00707195">
        <w:rPr>
          <w:rFonts w:ascii="Arial" w:hAnsi="Arial" w:cs="Arial"/>
          <w:color w:val="000000"/>
        </w:rPr>
        <w:t>ен</w:t>
      </w:r>
      <w:r w:rsidRPr="00707195">
        <w:rPr>
          <w:rFonts w:ascii="Arial" w:hAnsi="Arial" w:cs="Arial"/>
          <w:color w:val="000000"/>
          <w:spacing w:val="-1"/>
        </w:rPr>
        <w:t>и</w:t>
      </w:r>
      <w:r w:rsidRPr="00707195">
        <w:rPr>
          <w:rFonts w:ascii="Arial" w:hAnsi="Arial" w:cs="Arial"/>
          <w:color w:val="000000"/>
        </w:rPr>
        <w:t>я</w:t>
      </w:r>
      <w:r w:rsidRPr="00707195">
        <w:rPr>
          <w:rFonts w:ascii="Arial" w:hAnsi="Arial" w:cs="Arial"/>
          <w:color w:val="000000"/>
          <w:spacing w:val="-12"/>
        </w:rPr>
        <w:t xml:space="preserve"> </w:t>
      </w:r>
      <w:r w:rsidRPr="00707195">
        <w:rPr>
          <w:rFonts w:ascii="Arial" w:hAnsi="Arial" w:cs="Arial"/>
          <w:color w:val="000000"/>
        </w:rPr>
        <w:t>земельно</w:t>
      </w:r>
      <w:r w:rsidRPr="00707195">
        <w:rPr>
          <w:rFonts w:ascii="Arial" w:hAnsi="Arial" w:cs="Arial"/>
          <w:color w:val="000000"/>
          <w:spacing w:val="-1"/>
        </w:rPr>
        <w:t>г</w:t>
      </w:r>
      <w:r w:rsidRPr="00707195">
        <w:rPr>
          <w:rFonts w:ascii="Arial" w:hAnsi="Arial" w:cs="Arial"/>
          <w:color w:val="000000"/>
        </w:rPr>
        <w:t>о</w:t>
      </w:r>
      <w:r w:rsidRPr="00707195">
        <w:rPr>
          <w:rFonts w:ascii="Arial" w:hAnsi="Arial" w:cs="Arial"/>
          <w:color w:val="000000"/>
          <w:spacing w:val="-11"/>
        </w:rPr>
        <w:t xml:space="preserve"> </w:t>
      </w:r>
      <w:r w:rsidRPr="00707195">
        <w:rPr>
          <w:rFonts w:ascii="Arial" w:hAnsi="Arial" w:cs="Arial"/>
          <w:color w:val="000000"/>
          <w:spacing w:val="-4"/>
        </w:rPr>
        <w:t>у</w:t>
      </w:r>
      <w:r w:rsidRPr="00707195">
        <w:rPr>
          <w:rFonts w:ascii="Arial" w:hAnsi="Arial" w:cs="Arial"/>
          <w:color w:val="000000"/>
        </w:rPr>
        <w:t>частка,</w:t>
      </w:r>
      <w:r w:rsidRPr="00707195">
        <w:rPr>
          <w:rFonts w:ascii="Arial" w:hAnsi="Arial" w:cs="Arial"/>
          <w:color w:val="000000"/>
          <w:spacing w:val="-12"/>
        </w:rPr>
        <w:t xml:space="preserve"> </w:t>
      </w:r>
      <w:r w:rsidRPr="00707195">
        <w:rPr>
          <w:rFonts w:ascii="Arial" w:hAnsi="Arial" w:cs="Arial"/>
          <w:color w:val="000000"/>
        </w:rPr>
        <w:t>н</w:t>
      </w:r>
      <w:r w:rsidRPr="00707195">
        <w:rPr>
          <w:rFonts w:ascii="Arial" w:hAnsi="Arial" w:cs="Arial"/>
          <w:color w:val="000000"/>
          <w:spacing w:val="-1"/>
        </w:rPr>
        <w:t>ах</w:t>
      </w:r>
      <w:r w:rsidRPr="00707195">
        <w:rPr>
          <w:rFonts w:ascii="Arial" w:hAnsi="Arial" w:cs="Arial"/>
          <w:color w:val="000000"/>
        </w:rPr>
        <w:t>одящ</w:t>
      </w:r>
      <w:r w:rsidRPr="00707195">
        <w:rPr>
          <w:rFonts w:ascii="Arial" w:hAnsi="Arial" w:cs="Arial"/>
          <w:color w:val="000000"/>
          <w:spacing w:val="-1"/>
        </w:rPr>
        <w:t>е</w:t>
      </w:r>
      <w:r w:rsidRPr="00707195">
        <w:rPr>
          <w:rFonts w:ascii="Arial" w:hAnsi="Arial" w:cs="Arial"/>
          <w:color w:val="000000"/>
        </w:rPr>
        <w:t>гося</w:t>
      </w:r>
      <w:r w:rsidRPr="00707195">
        <w:rPr>
          <w:rFonts w:ascii="Arial" w:hAnsi="Arial" w:cs="Arial"/>
          <w:color w:val="000000"/>
          <w:spacing w:val="-12"/>
        </w:rPr>
        <w:t xml:space="preserve"> </w:t>
      </w:r>
      <w:r w:rsidRPr="00707195">
        <w:rPr>
          <w:rFonts w:ascii="Arial" w:hAnsi="Arial" w:cs="Arial"/>
          <w:color w:val="000000"/>
        </w:rPr>
        <w:t>в м</w:t>
      </w:r>
      <w:r w:rsidRPr="00707195">
        <w:rPr>
          <w:rFonts w:ascii="Arial" w:hAnsi="Arial" w:cs="Arial"/>
          <w:color w:val="000000"/>
          <w:spacing w:val="-2"/>
        </w:rPr>
        <w:t>у</w:t>
      </w:r>
      <w:r w:rsidRPr="00707195">
        <w:rPr>
          <w:rFonts w:ascii="Arial" w:hAnsi="Arial" w:cs="Arial"/>
          <w:color w:val="000000"/>
        </w:rPr>
        <w:t>ниципальной</w:t>
      </w:r>
      <w:r w:rsidRPr="00707195">
        <w:rPr>
          <w:rFonts w:ascii="Arial" w:hAnsi="Arial" w:cs="Arial"/>
          <w:color w:val="000000"/>
          <w:spacing w:val="-1"/>
        </w:rPr>
        <w:t xml:space="preserve"> </w:t>
      </w:r>
      <w:r w:rsidRPr="00707195">
        <w:rPr>
          <w:rFonts w:ascii="Arial" w:hAnsi="Arial" w:cs="Arial"/>
          <w:color w:val="000000"/>
          <w:spacing w:val="-2"/>
        </w:rPr>
        <w:t>с</w:t>
      </w:r>
      <w:r w:rsidRPr="00707195">
        <w:rPr>
          <w:rFonts w:ascii="Arial" w:hAnsi="Arial" w:cs="Arial"/>
          <w:color w:val="000000"/>
          <w:spacing w:val="-1"/>
        </w:rPr>
        <w:t>о</w:t>
      </w:r>
      <w:r w:rsidRPr="00707195">
        <w:rPr>
          <w:rFonts w:ascii="Arial" w:hAnsi="Arial" w:cs="Arial"/>
          <w:color w:val="000000"/>
        </w:rPr>
        <w:t>бств</w:t>
      </w:r>
      <w:r w:rsidRPr="00707195">
        <w:rPr>
          <w:rFonts w:ascii="Arial" w:hAnsi="Arial" w:cs="Arial"/>
          <w:color w:val="000000"/>
          <w:spacing w:val="-2"/>
        </w:rPr>
        <w:t>е</w:t>
      </w:r>
      <w:r w:rsidRPr="00707195">
        <w:rPr>
          <w:rFonts w:ascii="Arial" w:hAnsi="Arial" w:cs="Arial"/>
          <w:color w:val="000000"/>
        </w:rPr>
        <w:t>н</w:t>
      </w:r>
      <w:r w:rsidRPr="00707195">
        <w:rPr>
          <w:rFonts w:ascii="Arial" w:hAnsi="Arial" w:cs="Arial"/>
          <w:color w:val="000000"/>
          <w:spacing w:val="-1"/>
        </w:rPr>
        <w:t>н</w:t>
      </w:r>
      <w:r w:rsidRPr="00707195">
        <w:rPr>
          <w:rFonts w:ascii="Arial" w:hAnsi="Arial" w:cs="Arial"/>
          <w:color w:val="000000"/>
        </w:rPr>
        <w:t>ос</w:t>
      </w:r>
      <w:r w:rsidRPr="00707195">
        <w:rPr>
          <w:rFonts w:ascii="Arial" w:hAnsi="Arial" w:cs="Arial"/>
          <w:color w:val="000000"/>
          <w:spacing w:val="-1"/>
        </w:rPr>
        <w:t>т</w:t>
      </w:r>
      <w:r w:rsidRPr="00707195">
        <w:rPr>
          <w:rFonts w:ascii="Arial" w:hAnsi="Arial" w:cs="Arial"/>
          <w:color w:val="000000"/>
          <w:spacing w:val="6"/>
        </w:rPr>
        <w:t>и</w:t>
      </w:r>
      <w:r w:rsidRPr="00707195">
        <w:rPr>
          <w:rFonts w:ascii="Arial" w:hAnsi="Arial" w:cs="Arial"/>
          <w:color w:val="000000"/>
        </w:rPr>
        <w:t>»</w:t>
      </w:r>
      <w:r w:rsidRPr="00707195">
        <w:rPr>
          <w:rFonts w:ascii="Arial" w:hAnsi="Arial" w:cs="Arial"/>
          <w:color w:val="000000"/>
          <w:spacing w:val="-3"/>
        </w:rPr>
        <w:t xml:space="preserve"> </w:t>
      </w:r>
      <w:r w:rsidRPr="00707195">
        <w:rPr>
          <w:rFonts w:ascii="Arial" w:hAnsi="Arial" w:cs="Arial"/>
          <w:color w:val="000000"/>
          <w:spacing w:val="-4"/>
        </w:rPr>
        <w:t>о</w:t>
      </w:r>
      <w:r w:rsidRPr="00707195">
        <w:rPr>
          <w:rFonts w:ascii="Arial" w:hAnsi="Arial" w:cs="Arial"/>
          <w:color w:val="000000"/>
        </w:rPr>
        <w:t>т</w:t>
      </w:r>
      <w:r w:rsidRPr="00707195">
        <w:rPr>
          <w:rFonts w:ascii="Arial" w:hAnsi="Arial" w:cs="Arial"/>
          <w:color w:val="000000"/>
          <w:spacing w:val="-2"/>
        </w:rPr>
        <w:t xml:space="preserve"> </w:t>
      </w:r>
      <w:r w:rsidRPr="00707195">
        <w:rPr>
          <w:rFonts w:ascii="Arial" w:hAnsi="Arial" w:cs="Arial"/>
          <w:color w:val="000000"/>
        </w:rPr>
        <w:t>_____</w:t>
      </w:r>
      <w:r w:rsidRPr="00707195">
        <w:rPr>
          <w:rFonts w:ascii="Arial" w:hAnsi="Arial" w:cs="Arial"/>
          <w:color w:val="000000"/>
          <w:spacing w:val="-1"/>
        </w:rPr>
        <w:t>_</w:t>
      </w:r>
      <w:r w:rsidRPr="00707195">
        <w:rPr>
          <w:rFonts w:ascii="Arial" w:hAnsi="Arial" w:cs="Arial"/>
          <w:color w:val="000000"/>
        </w:rPr>
        <w:t>____ №</w:t>
      </w:r>
      <w:r w:rsidRPr="00707195">
        <w:rPr>
          <w:rFonts w:ascii="Arial" w:hAnsi="Arial" w:cs="Arial"/>
          <w:color w:val="000000"/>
          <w:spacing w:val="-1"/>
        </w:rPr>
        <w:t xml:space="preserve"> _</w:t>
      </w:r>
      <w:r w:rsidRPr="00707195">
        <w:rPr>
          <w:rFonts w:ascii="Arial" w:hAnsi="Arial" w:cs="Arial"/>
          <w:color w:val="000000"/>
        </w:rPr>
        <w:t>________</w:t>
      </w:r>
      <w:r w:rsidRPr="00707195">
        <w:rPr>
          <w:rFonts w:ascii="Arial" w:hAnsi="Arial" w:cs="Arial"/>
          <w:color w:val="000000"/>
          <w:spacing w:val="-1"/>
        </w:rPr>
        <w:t>_</w:t>
      </w:r>
      <w:r w:rsidRPr="00707195">
        <w:rPr>
          <w:rFonts w:ascii="Arial" w:hAnsi="Arial" w:cs="Arial"/>
          <w:color w:val="000000"/>
        </w:rPr>
        <w:t>_ и</w:t>
      </w:r>
      <w:r w:rsidRPr="00707195">
        <w:rPr>
          <w:rFonts w:ascii="Arial" w:hAnsi="Arial" w:cs="Arial"/>
          <w:color w:val="000000"/>
          <w:spacing w:val="1"/>
        </w:rPr>
        <w:t xml:space="preserve"> </w:t>
      </w:r>
      <w:r w:rsidRPr="00707195">
        <w:rPr>
          <w:rFonts w:ascii="Arial" w:hAnsi="Arial" w:cs="Arial"/>
          <w:color w:val="000000"/>
        </w:rPr>
        <w:t>при</w:t>
      </w:r>
      <w:r w:rsidRPr="00707195">
        <w:rPr>
          <w:rFonts w:ascii="Arial" w:hAnsi="Arial" w:cs="Arial"/>
          <w:color w:val="000000"/>
          <w:spacing w:val="-1"/>
        </w:rPr>
        <w:t>л</w:t>
      </w:r>
      <w:r w:rsidRPr="00707195">
        <w:rPr>
          <w:rFonts w:ascii="Arial" w:hAnsi="Arial" w:cs="Arial"/>
          <w:color w:val="000000"/>
          <w:spacing w:val="-5"/>
        </w:rPr>
        <w:t>ож</w:t>
      </w:r>
      <w:r w:rsidRPr="00707195">
        <w:rPr>
          <w:rFonts w:ascii="Arial" w:hAnsi="Arial" w:cs="Arial"/>
          <w:color w:val="000000"/>
        </w:rPr>
        <w:t>е</w:t>
      </w:r>
      <w:r w:rsidRPr="00707195">
        <w:rPr>
          <w:rFonts w:ascii="Arial" w:hAnsi="Arial" w:cs="Arial"/>
          <w:color w:val="000000"/>
          <w:spacing w:val="-1"/>
        </w:rPr>
        <w:t>нн</w:t>
      </w:r>
      <w:r w:rsidRPr="00707195">
        <w:rPr>
          <w:rFonts w:ascii="Arial" w:hAnsi="Arial" w:cs="Arial"/>
          <w:color w:val="000000"/>
        </w:rPr>
        <w:t>ых</w:t>
      </w:r>
      <w:r w:rsidRPr="00707195">
        <w:rPr>
          <w:rFonts w:ascii="Arial" w:hAnsi="Arial" w:cs="Arial"/>
          <w:color w:val="000000"/>
          <w:spacing w:val="-1"/>
        </w:rPr>
        <w:t xml:space="preserve"> </w:t>
      </w:r>
      <w:r w:rsidRPr="00707195">
        <w:rPr>
          <w:rFonts w:ascii="Arial" w:hAnsi="Arial" w:cs="Arial"/>
          <w:color w:val="000000"/>
        </w:rPr>
        <w:t>к н</w:t>
      </w:r>
      <w:r w:rsidRPr="00707195">
        <w:rPr>
          <w:rFonts w:ascii="Arial" w:hAnsi="Arial" w:cs="Arial"/>
          <w:color w:val="000000"/>
          <w:spacing w:val="-2"/>
        </w:rPr>
        <w:t>е</w:t>
      </w:r>
      <w:r w:rsidRPr="00707195">
        <w:rPr>
          <w:rFonts w:ascii="Arial" w:hAnsi="Arial" w:cs="Arial"/>
          <w:color w:val="000000"/>
        </w:rPr>
        <w:t>му</w:t>
      </w:r>
      <w:r w:rsidRPr="00707195">
        <w:rPr>
          <w:rFonts w:ascii="Arial" w:hAnsi="Arial" w:cs="Arial"/>
          <w:color w:val="000000"/>
          <w:spacing w:val="-2"/>
        </w:rPr>
        <w:t xml:space="preserve"> </w:t>
      </w:r>
      <w:r w:rsidRPr="00707195">
        <w:rPr>
          <w:rFonts w:ascii="Arial" w:hAnsi="Arial" w:cs="Arial"/>
          <w:color w:val="000000"/>
        </w:rPr>
        <w:t>д</w:t>
      </w:r>
      <w:r w:rsidRPr="00707195">
        <w:rPr>
          <w:rFonts w:ascii="Arial" w:hAnsi="Arial" w:cs="Arial"/>
          <w:color w:val="000000"/>
          <w:spacing w:val="1"/>
        </w:rPr>
        <w:t>о</w:t>
      </w:r>
      <w:r w:rsidRPr="00707195">
        <w:rPr>
          <w:rFonts w:ascii="Arial" w:hAnsi="Arial" w:cs="Arial"/>
          <w:color w:val="000000"/>
        </w:rPr>
        <w:t>к</w:t>
      </w:r>
      <w:r w:rsidRPr="00707195">
        <w:rPr>
          <w:rFonts w:ascii="Arial" w:hAnsi="Arial" w:cs="Arial"/>
          <w:color w:val="000000"/>
          <w:spacing w:val="-7"/>
        </w:rPr>
        <w:t>у</w:t>
      </w:r>
      <w:r w:rsidRPr="00707195">
        <w:rPr>
          <w:rFonts w:ascii="Arial" w:hAnsi="Arial" w:cs="Arial"/>
          <w:color w:val="000000"/>
        </w:rPr>
        <w:t>мен</w:t>
      </w:r>
      <w:r w:rsidRPr="00707195">
        <w:rPr>
          <w:rFonts w:ascii="Arial" w:hAnsi="Arial" w:cs="Arial"/>
          <w:color w:val="000000"/>
          <w:spacing w:val="-4"/>
        </w:rPr>
        <w:t>т</w:t>
      </w:r>
      <w:r w:rsidRPr="00707195">
        <w:rPr>
          <w:rFonts w:ascii="Arial" w:hAnsi="Arial" w:cs="Arial"/>
          <w:color w:val="000000"/>
        </w:rPr>
        <w:t>ов пр</w:t>
      </w:r>
      <w:r w:rsidRPr="00707195">
        <w:rPr>
          <w:rFonts w:ascii="Arial" w:hAnsi="Arial" w:cs="Arial"/>
          <w:color w:val="000000"/>
          <w:spacing w:val="-1"/>
        </w:rPr>
        <w:t>ин</w:t>
      </w:r>
      <w:r w:rsidRPr="00707195">
        <w:rPr>
          <w:rFonts w:ascii="Arial" w:hAnsi="Arial" w:cs="Arial"/>
          <w:color w:val="000000"/>
          <w:spacing w:val="3"/>
        </w:rPr>
        <w:t>я</w:t>
      </w:r>
      <w:r w:rsidRPr="00707195">
        <w:rPr>
          <w:rFonts w:ascii="Arial" w:hAnsi="Arial" w:cs="Arial"/>
          <w:color w:val="000000"/>
          <w:spacing w:val="-4"/>
        </w:rPr>
        <w:t>т</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spacing w:val="-1"/>
        </w:rPr>
        <w:t>р</w:t>
      </w:r>
      <w:r w:rsidRPr="00707195">
        <w:rPr>
          <w:rFonts w:ascii="Arial" w:hAnsi="Arial" w:cs="Arial"/>
          <w:color w:val="000000"/>
        </w:rPr>
        <w:t>еше</w:t>
      </w:r>
      <w:r w:rsidRPr="00707195">
        <w:rPr>
          <w:rFonts w:ascii="Arial" w:hAnsi="Arial" w:cs="Arial"/>
          <w:color w:val="000000"/>
          <w:spacing w:val="-1"/>
        </w:rPr>
        <w:t>н</w:t>
      </w:r>
      <w:r w:rsidRPr="00707195">
        <w:rPr>
          <w:rFonts w:ascii="Arial" w:hAnsi="Arial" w:cs="Arial"/>
          <w:color w:val="000000"/>
        </w:rPr>
        <w:t>ие</w:t>
      </w:r>
      <w:r w:rsidRPr="00707195">
        <w:rPr>
          <w:rFonts w:ascii="Arial" w:hAnsi="Arial" w:cs="Arial"/>
          <w:color w:val="000000"/>
          <w:spacing w:val="-2"/>
        </w:rPr>
        <w:t xml:space="preserve"> </w:t>
      </w:r>
      <w:r w:rsidRPr="00707195">
        <w:rPr>
          <w:rFonts w:ascii="Arial" w:hAnsi="Arial" w:cs="Arial"/>
          <w:color w:val="000000"/>
          <w:spacing w:val="-1"/>
        </w:rPr>
        <w:t>о</w:t>
      </w:r>
      <w:r w:rsidRPr="00707195">
        <w:rPr>
          <w:rFonts w:ascii="Arial" w:hAnsi="Arial" w:cs="Arial"/>
          <w:color w:val="000000"/>
        </w:rPr>
        <w:t>б</w:t>
      </w:r>
      <w:r w:rsidRPr="00707195">
        <w:rPr>
          <w:rFonts w:ascii="Arial" w:hAnsi="Arial" w:cs="Arial"/>
          <w:color w:val="000000"/>
          <w:spacing w:val="1"/>
        </w:rPr>
        <w:t xml:space="preserve"> </w:t>
      </w:r>
      <w:r w:rsidRPr="00707195">
        <w:rPr>
          <w:rFonts w:ascii="Arial" w:hAnsi="Arial" w:cs="Arial"/>
          <w:color w:val="000000"/>
          <w:spacing w:val="-3"/>
        </w:rPr>
        <w:t>о</w:t>
      </w:r>
      <w:r w:rsidRPr="00707195">
        <w:rPr>
          <w:rFonts w:ascii="Arial" w:hAnsi="Arial" w:cs="Arial"/>
          <w:color w:val="000000"/>
        </w:rPr>
        <w:t>т</w:t>
      </w:r>
      <w:r w:rsidRPr="00707195">
        <w:rPr>
          <w:rFonts w:ascii="Arial" w:hAnsi="Arial" w:cs="Arial"/>
          <w:color w:val="000000"/>
          <w:spacing w:val="-4"/>
        </w:rPr>
        <w:t>к</w:t>
      </w:r>
      <w:r w:rsidRPr="00707195">
        <w:rPr>
          <w:rFonts w:ascii="Arial" w:hAnsi="Arial" w:cs="Arial"/>
          <w:color w:val="000000"/>
          <w:spacing w:val="-2"/>
        </w:rPr>
        <w:t>а</w:t>
      </w:r>
      <w:r w:rsidRPr="00707195">
        <w:rPr>
          <w:rFonts w:ascii="Arial" w:hAnsi="Arial" w:cs="Arial"/>
          <w:color w:val="000000"/>
        </w:rPr>
        <w:t>зе</w:t>
      </w:r>
      <w:r w:rsidRPr="00707195">
        <w:rPr>
          <w:rFonts w:ascii="Arial" w:hAnsi="Arial" w:cs="Arial"/>
          <w:color w:val="000000"/>
          <w:spacing w:val="-1"/>
        </w:rPr>
        <w:t xml:space="preserve"> </w:t>
      </w:r>
      <w:r w:rsidRPr="00707195">
        <w:rPr>
          <w:rFonts w:ascii="Arial" w:hAnsi="Arial" w:cs="Arial"/>
          <w:color w:val="000000"/>
        </w:rPr>
        <w:t>в прие</w:t>
      </w:r>
      <w:r w:rsidRPr="00707195">
        <w:rPr>
          <w:rFonts w:ascii="Arial" w:hAnsi="Arial" w:cs="Arial"/>
          <w:color w:val="000000"/>
          <w:spacing w:val="-2"/>
        </w:rPr>
        <w:t>м</w:t>
      </w:r>
      <w:r w:rsidRPr="00707195">
        <w:rPr>
          <w:rFonts w:ascii="Arial" w:hAnsi="Arial" w:cs="Arial"/>
          <w:color w:val="000000"/>
        </w:rPr>
        <w:t>е до</w:t>
      </w:r>
      <w:r w:rsidRPr="00707195">
        <w:rPr>
          <w:rFonts w:ascii="Arial" w:hAnsi="Arial" w:cs="Arial"/>
          <w:color w:val="000000"/>
          <w:spacing w:val="-4"/>
        </w:rPr>
        <w:t>к</w:t>
      </w:r>
      <w:r w:rsidRPr="00707195">
        <w:rPr>
          <w:rFonts w:ascii="Arial" w:hAnsi="Arial" w:cs="Arial"/>
          <w:color w:val="000000"/>
          <w:spacing w:val="-7"/>
        </w:rPr>
        <w:t>у</w:t>
      </w:r>
      <w:r w:rsidRPr="00707195">
        <w:rPr>
          <w:rFonts w:ascii="Arial" w:hAnsi="Arial" w:cs="Arial"/>
          <w:color w:val="000000"/>
        </w:rPr>
        <w:t>мен</w:t>
      </w:r>
      <w:r w:rsidRPr="00707195">
        <w:rPr>
          <w:rFonts w:ascii="Arial" w:hAnsi="Arial" w:cs="Arial"/>
          <w:color w:val="000000"/>
          <w:spacing w:val="-4"/>
        </w:rPr>
        <w:t>т</w:t>
      </w:r>
      <w:r w:rsidRPr="00707195">
        <w:rPr>
          <w:rFonts w:ascii="Arial" w:hAnsi="Arial" w:cs="Arial"/>
          <w:color w:val="000000"/>
        </w:rPr>
        <w:t>ов, нео</w:t>
      </w:r>
      <w:r w:rsidRPr="00707195">
        <w:rPr>
          <w:rFonts w:ascii="Arial" w:hAnsi="Arial" w:cs="Arial"/>
          <w:color w:val="000000"/>
          <w:spacing w:val="-10"/>
        </w:rPr>
        <w:t>бх</w:t>
      </w:r>
      <w:r w:rsidRPr="00707195">
        <w:rPr>
          <w:rFonts w:ascii="Arial" w:hAnsi="Arial" w:cs="Arial"/>
          <w:color w:val="000000"/>
          <w:spacing w:val="-8"/>
        </w:rPr>
        <w:t>о</w:t>
      </w:r>
      <w:r w:rsidRPr="00707195">
        <w:rPr>
          <w:rFonts w:ascii="Arial" w:hAnsi="Arial" w:cs="Arial"/>
          <w:color w:val="000000"/>
          <w:spacing w:val="-1"/>
        </w:rPr>
        <w:t>д</w:t>
      </w:r>
      <w:r w:rsidRPr="00707195">
        <w:rPr>
          <w:rFonts w:ascii="Arial" w:hAnsi="Arial" w:cs="Arial"/>
          <w:color w:val="000000"/>
        </w:rPr>
        <w:t>и</w:t>
      </w:r>
      <w:r w:rsidRPr="00707195">
        <w:rPr>
          <w:rFonts w:ascii="Arial" w:hAnsi="Arial" w:cs="Arial"/>
          <w:color w:val="000000"/>
          <w:spacing w:val="-1"/>
        </w:rPr>
        <w:t>м</w:t>
      </w:r>
      <w:r w:rsidRPr="00707195">
        <w:rPr>
          <w:rFonts w:ascii="Arial" w:hAnsi="Arial" w:cs="Arial"/>
          <w:color w:val="000000"/>
        </w:rPr>
        <w:t>ых</w:t>
      </w:r>
      <w:r w:rsidRPr="00707195">
        <w:rPr>
          <w:rFonts w:ascii="Arial" w:hAnsi="Arial" w:cs="Arial"/>
          <w:color w:val="000000"/>
          <w:spacing w:val="-1"/>
        </w:rPr>
        <w:t xml:space="preserve"> </w:t>
      </w:r>
      <w:r w:rsidRPr="00707195">
        <w:rPr>
          <w:rFonts w:ascii="Arial" w:hAnsi="Arial" w:cs="Arial"/>
          <w:color w:val="000000"/>
        </w:rPr>
        <w:t xml:space="preserve">для </w:t>
      </w:r>
      <w:r w:rsidRPr="00707195">
        <w:rPr>
          <w:rFonts w:ascii="Arial" w:hAnsi="Arial" w:cs="Arial"/>
          <w:color w:val="000000"/>
          <w:spacing w:val="-1"/>
        </w:rPr>
        <w:t>пр</w:t>
      </w:r>
      <w:r w:rsidRPr="00707195">
        <w:rPr>
          <w:rFonts w:ascii="Arial" w:hAnsi="Arial" w:cs="Arial"/>
          <w:color w:val="000000"/>
          <w:spacing w:val="-4"/>
        </w:rPr>
        <w:t>е</w:t>
      </w:r>
      <w:r w:rsidRPr="00707195">
        <w:rPr>
          <w:rFonts w:ascii="Arial" w:hAnsi="Arial" w:cs="Arial"/>
          <w:color w:val="000000"/>
        </w:rPr>
        <w:t>д</w:t>
      </w:r>
      <w:r w:rsidRPr="00707195">
        <w:rPr>
          <w:rFonts w:ascii="Arial" w:hAnsi="Arial" w:cs="Arial"/>
          <w:color w:val="000000"/>
          <w:spacing w:val="7"/>
        </w:rPr>
        <w:t>о</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а</w:t>
      </w:r>
      <w:r w:rsidRPr="00707195">
        <w:rPr>
          <w:rFonts w:ascii="Arial" w:hAnsi="Arial" w:cs="Arial"/>
          <w:color w:val="000000"/>
          <w:spacing w:val="-4"/>
        </w:rPr>
        <w:t>в</w:t>
      </w:r>
      <w:r w:rsidRPr="00707195">
        <w:rPr>
          <w:rFonts w:ascii="Arial" w:hAnsi="Arial" w:cs="Arial"/>
          <w:color w:val="000000"/>
        </w:rPr>
        <w:t>ле</w:t>
      </w:r>
      <w:r w:rsidRPr="00707195">
        <w:rPr>
          <w:rFonts w:ascii="Arial" w:hAnsi="Arial" w:cs="Arial"/>
          <w:color w:val="000000"/>
          <w:spacing w:val="-1"/>
        </w:rPr>
        <w:t>н</w:t>
      </w:r>
      <w:r w:rsidRPr="00707195">
        <w:rPr>
          <w:rFonts w:ascii="Arial" w:hAnsi="Arial" w:cs="Arial"/>
          <w:color w:val="000000"/>
        </w:rPr>
        <w:t xml:space="preserve">ия </w:t>
      </w:r>
      <w:r w:rsidRPr="00707195">
        <w:rPr>
          <w:rFonts w:ascii="Arial" w:hAnsi="Arial" w:cs="Arial"/>
          <w:color w:val="000000"/>
          <w:spacing w:val="-2"/>
        </w:rPr>
        <w:t>у</w:t>
      </w:r>
      <w:r w:rsidRPr="00707195">
        <w:rPr>
          <w:rFonts w:ascii="Arial" w:hAnsi="Arial" w:cs="Arial"/>
          <w:color w:val="000000"/>
        </w:rPr>
        <w:t>сл</w:t>
      </w:r>
      <w:r w:rsidRPr="00707195">
        <w:rPr>
          <w:rFonts w:ascii="Arial" w:hAnsi="Arial" w:cs="Arial"/>
          <w:color w:val="000000"/>
          <w:spacing w:val="-3"/>
        </w:rPr>
        <w:t>у</w:t>
      </w:r>
      <w:r w:rsidRPr="00707195">
        <w:rPr>
          <w:rFonts w:ascii="Arial" w:hAnsi="Arial" w:cs="Arial"/>
          <w:color w:val="000000"/>
          <w:spacing w:val="2"/>
        </w:rPr>
        <w:t>г</w:t>
      </w:r>
      <w:r w:rsidRPr="00707195">
        <w:rPr>
          <w:rFonts w:ascii="Arial" w:hAnsi="Arial" w:cs="Arial"/>
          <w:color w:val="000000"/>
        </w:rPr>
        <w:t xml:space="preserve">и </w:t>
      </w:r>
      <w:r w:rsidRPr="00707195">
        <w:rPr>
          <w:rFonts w:ascii="Arial" w:hAnsi="Arial" w:cs="Arial"/>
          <w:color w:val="000000"/>
          <w:spacing w:val="-1"/>
        </w:rPr>
        <w:t>п</w:t>
      </w:r>
      <w:r w:rsidRPr="00707195">
        <w:rPr>
          <w:rFonts w:ascii="Arial" w:hAnsi="Arial" w:cs="Arial"/>
          <w:color w:val="000000"/>
        </w:rPr>
        <w:t>о</w:t>
      </w:r>
      <w:r w:rsidRPr="00707195">
        <w:rPr>
          <w:rFonts w:ascii="Arial" w:hAnsi="Arial" w:cs="Arial"/>
          <w:color w:val="000000"/>
          <w:spacing w:val="1"/>
        </w:rPr>
        <w:t xml:space="preserve"> </w:t>
      </w:r>
      <w:r w:rsidRPr="00707195">
        <w:rPr>
          <w:rFonts w:ascii="Arial" w:hAnsi="Arial" w:cs="Arial"/>
          <w:color w:val="000000"/>
        </w:rPr>
        <w:t>сл</w:t>
      </w:r>
      <w:r w:rsidRPr="00707195">
        <w:rPr>
          <w:rFonts w:ascii="Arial" w:hAnsi="Arial" w:cs="Arial"/>
          <w:color w:val="000000"/>
          <w:spacing w:val="-4"/>
        </w:rPr>
        <w:t>е</w:t>
      </w:r>
      <w:r w:rsidRPr="00707195">
        <w:rPr>
          <w:rFonts w:ascii="Arial" w:hAnsi="Arial" w:cs="Arial"/>
          <w:color w:val="000000"/>
        </w:rPr>
        <w:t>д</w:t>
      </w:r>
      <w:r w:rsidRPr="00707195">
        <w:rPr>
          <w:rFonts w:ascii="Arial" w:hAnsi="Arial" w:cs="Arial"/>
          <w:color w:val="000000"/>
          <w:spacing w:val="-3"/>
        </w:rPr>
        <w:t>у</w:t>
      </w:r>
      <w:r w:rsidRPr="00707195">
        <w:rPr>
          <w:rFonts w:ascii="Arial" w:hAnsi="Arial" w:cs="Arial"/>
          <w:color w:val="000000"/>
        </w:rPr>
        <w:t xml:space="preserve">ющим </w:t>
      </w:r>
      <w:r w:rsidRPr="00707195">
        <w:rPr>
          <w:rFonts w:ascii="Arial" w:hAnsi="Arial" w:cs="Arial"/>
          <w:color w:val="000000"/>
          <w:spacing w:val="8"/>
        </w:rPr>
        <w:t>о</w:t>
      </w:r>
      <w:r w:rsidRPr="00707195">
        <w:rPr>
          <w:rFonts w:ascii="Arial" w:hAnsi="Arial" w:cs="Arial"/>
          <w:color w:val="000000"/>
          <w:spacing w:val="-1"/>
        </w:rPr>
        <w:t>с</w:t>
      </w:r>
      <w:r w:rsidRPr="00707195">
        <w:rPr>
          <w:rFonts w:ascii="Arial" w:hAnsi="Arial" w:cs="Arial"/>
          <w:color w:val="000000"/>
        </w:rPr>
        <w:t>н</w:t>
      </w:r>
      <w:r w:rsidRPr="00707195">
        <w:rPr>
          <w:rFonts w:ascii="Arial" w:hAnsi="Arial" w:cs="Arial"/>
          <w:color w:val="000000"/>
          <w:spacing w:val="1"/>
        </w:rPr>
        <w:t>о</w:t>
      </w:r>
      <w:r w:rsidRPr="00707195">
        <w:rPr>
          <w:rFonts w:ascii="Arial" w:hAnsi="Arial" w:cs="Arial"/>
          <w:color w:val="000000"/>
          <w:spacing w:val="-4"/>
        </w:rPr>
        <w:t>в</w:t>
      </w:r>
      <w:r w:rsidRPr="00707195">
        <w:rPr>
          <w:rFonts w:ascii="Arial" w:hAnsi="Arial" w:cs="Arial"/>
          <w:color w:val="000000"/>
        </w:rPr>
        <w:t>а</w:t>
      </w:r>
      <w:r w:rsidRPr="00707195">
        <w:rPr>
          <w:rFonts w:ascii="Arial" w:hAnsi="Arial" w:cs="Arial"/>
          <w:color w:val="000000"/>
          <w:spacing w:val="-2"/>
        </w:rPr>
        <w:t>н</w:t>
      </w:r>
      <w:r w:rsidRPr="00707195">
        <w:rPr>
          <w:rFonts w:ascii="Arial" w:hAnsi="Arial" w:cs="Arial"/>
          <w:color w:val="000000"/>
        </w:rPr>
        <w:t>и</w:t>
      </w:r>
      <w:r w:rsidRPr="00707195">
        <w:rPr>
          <w:rFonts w:ascii="Arial" w:hAnsi="Arial" w:cs="Arial"/>
          <w:color w:val="000000"/>
          <w:spacing w:val="-1"/>
        </w:rPr>
        <w:t>я</w:t>
      </w:r>
      <w:r w:rsidRPr="00707195">
        <w:rPr>
          <w:rFonts w:ascii="Arial" w:hAnsi="Arial" w:cs="Arial"/>
          <w:color w:val="000000"/>
        </w:rPr>
        <w:t>м:</w:t>
      </w:r>
    </w:p>
    <w:tbl>
      <w:tblPr>
        <w:tblStyle w:val="12"/>
        <w:tblW w:w="0" w:type="auto"/>
        <w:tblLook w:val="04A0" w:firstRow="1" w:lastRow="0" w:firstColumn="1" w:lastColumn="0" w:noHBand="0" w:noVBand="1"/>
      </w:tblPr>
      <w:tblGrid>
        <w:gridCol w:w="1212"/>
        <w:gridCol w:w="5253"/>
        <w:gridCol w:w="3099"/>
      </w:tblGrid>
      <w:tr w:rsidR="00707195" w:rsidRPr="00707195" w:rsidTr="00707195">
        <w:tc>
          <w:tcPr>
            <w:tcW w:w="1212" w:type="dxa"/>
          </w:tcPr>
          <w:p w:rsidR="00707195" w:rsidRPr="00707195" w:rsidRDefault="00707195" w:rsidP="00707195">
            <w:pPr>
              <w:widowControl w:val="0"/>
              <w:ind w:right="-61"/>
              <w:rPr>
                <w:rFonts w:ascii="Courier New" w:hAnsi="Courier New" w:cs="Courier New"/>
                <w:color w:val="000000"/>
                <w:sz w:val="22"/>
                <w:szCs w:val="22"/>
              </w:rPr>
            </w:pPr>
            <w:r w:rsidRPr="00707195">
              <w:rPr>
                <w:rFonts w:ascii="Courier New" w:eastAsia="Calibri" w:hAnsi="Courier New" w:cs="Courier New"/>
                <w:sz w:val="22"/>
                <w:szCs w:val="22"/>
              </w:rPr>
              <w:t xml:space="preserve">№ пункта </w:t>
            </w:r>
            <w:proofErr w:type="spellStart"/>
            <w:proofErr w:type="gramStart"/>
            <w:r w:rsidRPr="00707195">
              <w:rPr>
                <w:rFonts w:ascii="Courier New" w:eastAsia="Calibri" w:hAnsi="Courier New" w:cs="Courier New"/>
                <w:sz w:val="22"/>
                <w:szCs w:val="22"/>
              </w:rPr>
              <w:lastRenderedPageBreak/>
              <w:t>админис</w:t>
            </w:r>
            <w:proofErr w:type="spell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тративно</w:t>
            </w:r>
            <w:proofErr w:type="spellEnd"/>
            <w:proofErr w:type="gram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го</w:t>
            </w:r>
            <w:proofErr w:type="spell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регламен</w:t>
            </w:r>
            <w:proofErr w:type="spellEnd"/>
            <w:r w:rsidRPr="00707195">
              <w:rPr>
                <w:rFonts w:ascii="Courier New" w:eastAsia="Calibri" w:hAnsi="Courier New" w:cs="Courier New"/>
                <w:sz w:val="22"/>
                <w:szCs w:val="22"/>
              </w:rPr>
              <w:t xml:space="preserve"> та</w:t>
            </w:r>
          </w:p>
        </w:tc>
        <w:tc>
          <w:tcPr>
            <w:tcW w:w="5253" w:type="dxa"/>
          </w:tcPr>
          <w:p w:rsidR="00707195" w:rsidRPr="00707195" w:rsidRDefault="00707195" w:rsidP="00707195">
            <w:pPr>
              <w:widowControl w:val="0"/>
              <w:ind w:right="-61"/>
              <w:jc w:val="center"/>
              <w:rPr>
                <w:rFonts w:ascii="Courier New" w:hAnsi="Courier New" w:cs="Courier New"/>
                <w:color w:val="000000"/>
                <w:sz w:val="28"/>
                <w:szCs w:val="28"/>
              </w:rPr>
            </w:pPr>
            <w:r w:rsidRPr="00707195">
              <w:rPr>
                <w:rFonts w:ascii="Courier New" w:eastAsia="Calibri" w:hAnsi="Courier New" w:cs="Courier New"/>
                <w:sz w:val="22"/>
                <w:szCs w:val="22"/>
              </w:rPr>
              <w:lastRenderedPageBreak/>
              <w:t xml:space="preserve">Наименование основания для отказа в </w:t>
            </w:r>
            <w:r w:rsidRPr="00707195">
              <w:rPr>
                <w:rFonts w:ascii="Courier New" w:eastAsia="Calibri" w:hAnsi="Courier New" w:cs="Courier New"/>
                <w:sz w:val="22"/>
                <w:szCs w:val="22"/>
              </w:rPr>
              <w:lastRenderedPageBreak/>
              <w:t>соответствии с единым стандартом</w:t>
            </w:r>
          </w:p>
        </w:tc>
        <w:tc>
          <w:tcPr>
            <w:tcW w:w="3099" w:type="dxa"/>
          </w:tcPr>
          <w:p w:rsidR="00707195" w:rsidRPr="00707195" w:rsidRDefault="00707195" w:rsidP="00707195">
            <w:pPr>
              <w:widowControl w:val="0"/>
              <w:ind w:right="-61"/>
              <w:jc w:val="center"/>
              <w:rPr>
                <w:rFonts w:ascii="Courier New" w:hAnsi="Courier New" w:cs="Courier New"/>
                <w:color w:val="000000"/>
                <w:sz w:val="28"/>
                <w:szCs w:val="28"/>
              </w:rPr>
            </w:pPr>
            <w:r w:rsidRPr="00707195">
              <w:rPr>
                <w:rFonts w:ascii="Courier New" w:eastAsia="Calibri" w:hAnsi="Courier New" w:cs="Courier New"/>
                <w:sz w:val="22"/>
                <w:szCs w:val="22"/>
              </w:rPr>
              <w:lastRenderedPageBreak/>
              <w:t xml:space="preserve">Разъяснение причин </w:t>
            </w:r>
            <w:r w:rsidRPr="00707195">
              <w:rPr>
                <w:rFonts w:ascii="Courier New" w:eastAsia="Calibri" w:hAnsi="Courier New" w:cs="Courier New"/>
                <w:sz w:val="22"/>
                <w:szCs w:val="22"/>
              </w:rPr>
              <w:lastRenderedPageBreak/>
              <w:t>отказа в предоставлении услуги</w:t>
            </w:r>
          </w:p>
        </w:tc>
      </w:tr>
      <w:tr w:rsidR="00707195" w:rsidRPr="00707195" w:rsidTr="00707195">
        <w:tc>
          <w:tcPr>
            <w:tcW w:w="1212" w:type="dxa"/>
          </w:tcPr>
          <w:p w:rsidR="00707195" w:rsidRPr="00707195" w:rsidRDefault="00707195" w:rsidP="00707195">
            <w:pPr>
              <w:widowControl w:val="0"/>
              <w:ind w:right="-61"/>
              <w:rPr>
                <w:rFonts w:ascii="Courier New" w:hAnsi="Courier New" w:cs="Courier New"/>
                <w:color w:val="000000"/>
                <w:sz w:val="22"/>
                <w:szCs w:val="22"/>
              </w:rPr>
            </w:pPr>
            <w:r w:rsidRPr="00707195">
              <w:rPr>
                <w:rFonts w:ascii="Courier New" w:hAnsi="Courier New" w:cs="Courier New"/>
                <w:color w:val="000000"/>
                <w:sz w:val="22"/>
                <w:szCs w:val="22"/>
              </w:rPr>
              <w:lastRenderedPageBreak/>
              <w:t>2.15.1.</w:t>
            </w:r>
          </w:p>
        </w:tc>
        <w:tc>
          <w:tcPr>
            <w:tcW w:w="5253" w:type="dxa"/>
          </w:tcPr>
          <w:p w:rsidR="00707195" w:rsidRPr="00707195" w:rsidRDefault="00707195" w:rsidP="00707195">
            <w:pPr>
              <w:widowControl w:val="0"/>
              <w:ind w:right="-61"/>
              <w:rPr>
                <w:rFonts w:ascii="Courier New" w:hAnsi="Courier New" w:cs="Courier New"/>
                <w:color w:val="000000"/>
                <w:sz w:val="28"/>
                <w:szCs w:val="28"/>
              </w:rPr>
            </w:pPr>
            <w:r w:rsidRPr="00707195">
              <w:rPr>
                <w:rFonts w:ascii="Courier New" w:eastAsia="Calibri" w:hAnsi="Courier New" w:cs="Courier New"/>
                <w:sz w:val="22"/>
                <w:szCs w:val="22"/>
              </w:rPr>
              <w:t>Представление неполного комплекта документов</w:t>
            </w:r>
          </w:p>
        </w:tc>
        <w:tc>
          <w:tcPr>
            <w:tcW w:w="3099" w:type="dxa"/>
          </w:tcPr>
          <w:p w:rsidR="00707195" w:rsidRPr="00707195" w:rsidRDefault="00707195" w:rsidP="00707195">
            <w:pPr>
              <w:widowControl w:val="0"/>
              <w:ind w:right="-61"/>
              <w:rPr>
                <w:rFonts w:ascii="Courier New" w:hAnsi="Courier New" w:cs="Courier New"/>
                <w:color w:val="000000"/>
                <w:sz w:val="28"/>
                <w:szCs w:val="28"/>
              </w:rPr>
            </w:pPr>
            <w:r w:rsidRPr="00707195">
              <w:rPr>
                <w:rFonts w:ascii="Courier New" w:eastAsia="Calibri" w:hAnsi="Courier New" w:cs="Courier New"/>
                <w:sz w:val="22"/>
                <w:szCs w:val="22"/>
              </w:rPr>
              <w:t>Указывается исчерпывающий перечень документов, непредставленных заявителем</w:t>
            </w:r>
          </w:p>
        </w:tc>
      </w:tr>
      <w:tr w:rsidR="00707195" w:rsidRPr="00707195" w:rsidTr="00707195">
        <w:tc>
          <w:tcPr>
            <w:tcW w:w="1212" w:type="dxa"/>
          </w:tcPr>
          <w:p w:rsidR="00707195" w:rsidRPr="00707195" w:rsidRDefault="00707195" w:rsidP="00707195">
            <w:pPr>
              <w:widowControl w:val="0"/>
              <w:ind w:right="-61"/>
              <w:rPr>
                <w:rFonts w:ascii="Courier New" w:hAnsi="Courier New" w:cs="Courier New"/>
                <w:color w:val="000000"/>
                <w:sz w:val="22"/>
                <w:szCs w:val="22"/>
              </w:rPr>
            </w:pPr>
            <w:r w:rsidRPr="00707195">
              <w:rPr>
                <w:rFonts w:ascii="Courier New" w:hAnsi="Courier New" w:cs="Courier New"/>
                <w:color w:val="000000"/>
                <w:sz w:val="22"/>
                <w:szCs w:val="22"/>
              </w:rPr>
              <w:t>2.15.2</w:t>
            </w:r>
          </w:p>
        </w:tc>
        <w:tc>
          <w:tcPr>
            <w:tcW w:w="5253" w:type="dxa"/>
          </w:tcPr>
          <w:p w:rsidR="00707195" w:rsidRPr="00707195" w:rsidRDefault="00707195" w:rsidP="00707195">
            <w:pPr>
              <w:widowControl w:val="0"/>
              <w:ind w:right="-61"/>
              <w:rPr>
                <w:rFonts w:ascii="Courier New" w:hAnsi="Courier New" w:cs="Courier New"/>
                <w:color w:val="000000"/>
                <w:sz w:val="28"/>
                <w:szCs w:val="28"/>
              </w:rPr>
            </w:pPr>
            <w:r w:rsidRPr="00707195">
              <w:rPr>
                <w:rFonts w:ascii="Courier New" w:eastAsia="Calibri" w:hAnsi="Courier New" w:cs="Courier New"/>
                <w:sz w:val="22"/>
                <w:szCs w:val="22"/>
              </w:rPr>
              <w:t>Представленные документы утратили силу на момент обращения за услугой</w:t>
            </w:r>
          </w:p>
        </w:tc>
        <w:tc>
          <w:tcPr>
            <w:tcW w:w="3099" w:type="dxa"/>
          </w:tcPr>
          <w:p w:rsidR="00707195" w:rsidRPr="00707195" w:rsidRDefault="00707195" w:rsidP="00707195">
            <w:pPr>
              <w:widowControl w:val="0"/>
              <w:ind w:right="-61"/>
              <w:rPr>
                <w:rFonts w:ascii="Courier New" w:hAnsi="Courier New" w:cs="Courier New"/>
                <w:color w:val="000000"/>
                <w:sz w:val="28"/>
                <w:szCs w:val="28"/>
              </w:rPr>
            </w:pPr>
            <w:r w:rsidRPr="00707195">
              <w:rPr>
                <w:rFonts w:ascii="Courier New" w:eastAsia="Calibri" w:hAnsi="Courier New" w:cs="Courier New"/>
                <w:sz w:val="22"/>
                <w:szCs w:val="22"/>
              </w:rPr>
              <w:t>Указывается исчерпывающий перечень документов, утративших силу</w:t>
            </w:r>
          </w:p>
        </w:tc>
      </w:tr>
      <w:tr w:rsidR="00707195" w:rsidRPr="00707195" w:rsidTr="00707195">
        <w:tc>
          <w:tcPr>
            <w:tcW w:w="1212" w:type="dxa"/>
          </w:tcPr>
          <w:p w:rsidR="00707195" w:rsidRPr="00707195" w:rsidRDefault="00707195" w:rsidP="00707195">
            <w:pPr>
              <w:widowControl w:val="0"/>
              <w:ind w:right="-61"/>
              <w:rPr>
                <w:rFonts w:ascii="Courier New" w:hAnsi="Courier New" w:cs="Courier New"/>
                <w:color w:val="000000"/>
                <w:sz w:val="22"/>
                <w:szCs w:val="22"/>
              </w:rPr>
            </w:pPr>
            <w:r w:rsidRPr="00707195">
              <w:rPr>
                <w:rFonts w:ascii="Courier New" w:hAnsi="Courier New" w:cs="Courier New"/>
                <w:color w:val="000000"/>
                <w:sz w:val="22"/>
                <w:szCs w:val="22"/>
              </w:rPr>
              <w:t>2.15.3</w:t>
            </w:r>
          </w:p>
        </w:tc>
        <w:tc>
          <w:tcPr>
            <w:tcW w:w="5253" w:type="dxa"/>
          </w:tcPr>
          <w:p w:rsidR="00707195" w:rsidRPr="00707195" w:rsidRDefault="00707195" w:rsidP="00707195">
            <w:pPr>
              <w:widowControl w:val="0"/>
              <w:ind w:right="-61"/>
              <w:rPr>
                <w:rFonts w:ascii="Courier New" w:hAnsi="Courier New" w:cs="Courier New"/>
                <w:color w:val="000000"/>
                <w:sz w:val="28"/>
                <w:szCs w:val="28"/>
              </w:rPr>
            </w:pPr>
            <w:r w:rsidRPr="00707195">
              <w:rPr>
                <w:rFonts w:ascii="Courier New" w:eastAsia="Calibri" w:hAnsi="Courier New" w:cs="Courier New"/>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099" w:type="dxa"/>
          </w:tcPr>
          <w:p w:rsidR="00707195" w:rsidRPr="00707195" w:rsidRDefault="00707195" w:rsidP="00707195">
            <w:pPr>
              <w:widowControl w:val="0"/>
              <w:ind w:right="-61"/>
              <w:rPr>
                <w:rFonts w:ascii="Courier New" w:hAnsi="Courier New" w:cs="Courier New"/>
                <w:color w:val="000000"/>
                <w:sz w:val="28"/>
                <w:szCs w:val="28"/>
              </w:rPr>
            </w:pPr>
            <w:r w:rsidRPr="00707195">
              <w:rPr>
                <w:rFonts w:ascii="Courier New" w:eastAsia="Calibri" w:hAnsi="Courier New" w:cs="Courier New"/>
                <w:sz w:val="22"/>
                <w:szCs w:val="22"/>
              </w:rPr>
              <w:t>Указывается исчерпывающий перечень документов, содержащих подчистки и исправления</w:t>
            </w:r>
          </w:p>
        </w:tc>
      </w:tr>
      <w:tr w:rsidR="00707195" w:rsidRPr="00707195" w:rsidTr="00707195">
        <w:tc>
          <w:tcPr>
            <w:tcW w:w="1212" w:type="dxa"/>
          </w:tcPr>
          <w:p w:rsidR="00707195" w:rsidRPr="00707195" w:rsidRDefault="00707195" w:rsidP="00707195">
            <w:pPr>
              <w:widowControl w:val="0"/>
              <w:ind w:right="-61"/>
              <w:rPr>
                <w:rFonts w:ascii="Courier New" w:hAnsi="Courier New" w:cs="Courier New"/>
                <w:color w:val="000000"/>
                <w:sz w:val="22"/>
                <w:szCs w:val="22"/>
              </w:rPr>
            </w:pPr>
            <w:r w:rsidRPr="00707195">
              <w:rPr>
                <w:rFonts w:ascii="Courier New" w:hAnsi="Courier New" w:cs="Courier New"/>
                <w:color w:val="000000"/>
                <w:sz w:val="22"/>
                <w:szCs w:val="22"/>
              </w:rPr>
              <w:t>2.15.4</w:t>
            </w:r>
          </w:p>
        </w:tc>
        <w:tc>
          <w:tcPr>
            <w:tcW w:w="5253" w:type="dxa"/>
          </w:tcPr>
          <w:p w:rsidR="00707195" w:rsidRPr="00707195" w:rsidRDefault="00707195" w:rsidP="00707195">
            <w:pPr>
              <w:widowControl w:val="0"/>
              <w:ind w:right="-61"/>
              <w:rPr>
                <w:rFonts w:ascii="Courier New" w:hAnsi="Courier New" w:cs="Courier New"/>
                <w:color w:val="000000"/>
                <w:sz w:val="28"/>
                <w:szCs w:val="28"/>
              </w:rPr>
            </w:pPr>
            <w:r w:rsidRPr="00707195">
              <w:rPr>
                <w:rFonts w:ascii="Courier New" w:eastAsia="Calibri" w:hAnsi="Courier New" w:cs="Courier New"/>
                <w:sz w:val="22"/>
                <w:szCs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099" w:type="dxa"/>
          </w:tcPr>
          <w:p w:rsidR="00707195" w:rsidRPr="00707195" w:rsidRDefault="00707195" w:rsidP="00707195">
            <w:pPr>
              <w:widowControl w:val="0"/>
              <w:ind w:right="-61"/>
              <w:rPr>
                <w:rFonts w:ascii="Courier New" w:hAnsi="Courier New" w:cs="Courier New"/>
                <w:color w:val="000000"/>
                <w:sz w:val="28"/>
                <w:szCs w:val="28"/>
              </w:rPr>
            </w:pPr>
            <w:r w:rsidRPr="00707195">
              <w:rPr>
                <w:rFonts w:ascii="Courier New" w:eastAsia="Calibri" w:hAnsi="Courier New" w:cs="Courier New"/>
                <w:sz w:val="22"/>
                <w:szCs w:val="22"/>
              </w:rPr>
              <w:t>Указывается исчерпывающий перечень документов, содержащих повреждения</w:t>
            </w:r>
          </w:p>
        </w:tc>
      </w:tr>
      <w:tr w:rsidR="00707195" w:rsidRPr="00707195" w:rsidTr="00707195">
        <w:trPr>
          <w:trHeight w:val="135"/>
        </w:trPr>
        <w:tc>
          <w:tcPr>
            <w:tcW w:w="1212" w:type="dxa"/>
          </w:tcPr>
          <w:p w:rsidR="00707195" w:rsidRPr="00707195" w:rsidRDefault="00707195" w:rsidP="00707195">
            <w:pPr>
              <w:widowControl w:val="0"/>
              <w:ind w:right="-61"/>
              <w:rPr>
                <w:rFonts w:ascii="Courier New" w:hAnsi="Courier New" w:cs="Courier New"/>
                <w:color w:val="000000"/>
                <w:sz w:val="22"/>
                <w:szCs w:val="22"/>
              </w:rPr>
            </w:pPr>
            <w:r w:rsidRPr="00707195">
              <w:rPr>
                <w:rFonts w:ascii="Courier New" w:hAnsi="Courier New" w:cs="Courier New"/>
                <w:color w:val="000000"/>
                <w:sz w:val="22"/>
                <w:szCs w:val="22"/>
              </w:rPr>
              <w:t>2.15.5</w:t>
            </w:r>
          </w:p>
        </w:tc>
        <w:tc>
          <w:tcPr>
            <w:tcW w:w="5253" w:type="dxa"/>
          </w:tcPr>
          <w:p w:rsidR="00707195" w:rsidRPr="00707195" w:rsidRDefault="00707195" w:rsidP="00707195">
            <w:pPr>
              <w:widowControl w:val="0"/>
              <w:ind w:right="-61"/>
              <w:rPr>
                <w:rFonts w:ascii="Courier New" w:hAnsi="Courier New" w:cs="Courier New"/>
                <w:color w:val="000000"/>
                <w:sz w:val="28"/>
                <w:szCs w:val="28"/>
              </w:rPr>
            </w:pPr>
            <w:r w:rsidRPr="00707195">
              <w:rPr>
                <w:rFonts w:ascii="Courier New" w:eastAsia="Calibri" w:hAnsi="Courier New" w:cs="Courier New"/>
                <w:sz w:val="22"/>
                <w:szCs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099" w:type="dxa"/>
          </w:tcPr>
          <w:p w:rsidR="00707195" w:rsidRPr="00707195" w:rsidRDefault="00707195" w:rsidP="00707195">
            <w:pPr>
              <w:widowControl w:val="0"/>
              <w:ind w:right="-61"/>
              <w:rPr>
                <w:rFonts w:ascii="Courier New" w:hAnsi="Courier New" w:cs="Courier New"/>
                <w:color w:val="000000"/>
                <w:sz w:val="28"/>
                <w:szCs w:val="28"/>
              </w:rPr>
            </w:pPr>
            <w:r w:rsidRPr="00707195">
              <w:rPr>
                <w:rFonts w:ascii="Courier New" w:eastAsia="Calibri" w:hAnsi="Courier New" w:cs="Courier New"/>
                <w:sz w:val="22"/>
                <w:szCs w:val="22"/>
              </w:rPr>
              <w:t>Указываются основания такого вывода</w:t>
            </w:r>
          </w:p>
        </w:tc>
      </w:tr>
    </w:tbl>
    <w:p w:rsidR="00707195" w:rsidRPr="00707195" w:rsidRDefault="00707195" w:rsidP="00707195">
      <w:pPr>
        <w:widowControl w:val="0"/>
        <w:ind w:right="-61"/>
        <w:rPr>
          <w:rFonts w:ascii="Arial" w:hAnsi="Arial" w:cs="Arial"/>
          <w:color w:val="000000"/>
        </w:rPr>
      </w:pPr>
      <w:r w:rsidRPr="00707195">
        <w:rPr>
          <w:rFonts w:ascii="Arial" w:hAnsi="Arial" w:cs="Arial"/>
          <w:color w:val="000000"/>
        </w:rPr>
        <w:t>Доп</w:t>
      </w:r>
      <w:r w:rsidRPr="00707195">
        <w:rPr>
          <w:rFonts w:ascii="Arial" w:hAnsi="Arial" w:cs="Arial"/>
          <w:color w:val="000000"/>
          <w:spacing w:val="-1"/>
        </w:rPr>
        <w:t>олн</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ьно ин</w:t>
      </w:r>
      <w:r w:rsidRPr="00707195">
        <w:rPr>
          <w:rFonts w:ascii="Arial" w:hAnsi="Arial" w:cs="Arial"/>
          <w:color w:val="000000"/>
          <w:spacing w:val="-1"/>
        </w:rPr>
        <w:t>ф</w:t>
      </w:r>
      <w:r w:rsidRPr="00707195">
        <w:rPr>
          <w:rFonts w:ascii="Arial" w:hAnsi="Arial" w:cs="Arial"/>
          <w:color w:val="000000"/>
          <w:spacing w:val="1"/>
        </w:rPr>
        <w:t>о</w:t>
      </w:r>
      <w:r w:rsidRPr="00707195">
        <w:rPr>
          <w:rFonts w:ascii="Arial" w:hAnsi="Arial" w:cs="Arial"/>
          <w:color w:val="000000"/>
          <w:spacing w:val="-3"/>
        </w:rPr>
        <w:t>р</w:t>
      </w:r>
      <w:r w:rsidRPr="00707195">
        <w:rPr>
          <w:rFonts w:ascii="Arial" w:hAnsi="Arial" w:cs="Arial"/>
          <w:color w:val="000000"/>
          <w:spacing w:val="-2"/>
        </w:rPr>
        <w:t>м</w:t>
      </w:r>
      <w:r w:rsidRPr="00707195">
        <w:rPr>
          <w:rFonts w:ascii="Arial" w:hAnsi="Arial" w:cs="Arial"/>
          <w:color w:val="000000"/>
          <w:spacing w:val="1"/>
        </w:rPr>
        <w:t>и</w:t>
      </w:r>
      <w:r w:rsidRPr="00707195">
        <w:rPr>
          <w:rFonts w:ascii="Arial" w:hAnsi="Arial" w:cs="Arial"/>
          <w:color w:val="000000"/>
          <w:spacing w:val="-3"/>
        </w:rPr>
        <w:t>р</w:t>
      </w:r>
      <w:r w:rsidRPr="00707195">
        <w:rPr>
          <w:rFonts w:ascii="Arial" w:hAnsi="Arial" w:cs="Arial"/>
          <w:color w:val="000000"/>
          <w:spacing w:val="-8"/>
        </w:rPr>
        <w:t>у</w:t>
      </w:r>
      <w:r w:rsidRPr="00707195">
        <w:rPr>
          <w:rFonts w:ascii="Arial" w:hAnsi="Arial" w:cs="Arial"/>
          <w:color w:val="000000"/>
        </w:rPr>
        <w:t>ем:</w:t>
      </w:r>
      <w:r w:rsidRPr="00707195">
        <w:rPr>
          <w:rFonts w:ascii="Arial" w:hAnsi="Arial" w:cs="Arial"/>
          <w:color w:val="000000"/>
          <w:spacing w:val="1"/>
        </w:rPr>
        <w:t xml:space="preserve"> </w:t>
      </w:r>
      <w:r w:rsidRPr="00707195">
        <w:rPr>
          <w:rFonts w:ascii="Arial" w:hAnsi="Arial" w:cs="Arial"/>
          <w:color w:val="000000"/>
        </w:rPr>
        <w:t>____________</w:t>
      </w:r>
      <w:r w:rsidRPr="00707195">
        <w:rPr>
          <w:rFonts w:ascii="Arial" w:hAnsi="Arial" w:cs="Arial"/>
          <w:color w:val="000000"/>
          <w:spacing w:val="-1"/>
        </w:rPr>
        <w:t>_</w:t>
      </w:r>
      <w:r w:rsidRPr="00707195">
        <w:rPr>
          <w:rFonts w:ascii="Arial" w:hAnsi="Arial" w:cs="Arial"/>
          <w:color w:val="000000"/>
        </w:rPr>
        <w:t>______</w:t>
      </w:r>
      <w:r w:rsidRPr="00707195">
        <w:rPr>
          <w:rFonts w:ascii="Arial" w:hAnsi="Arial" w:cs="Arial"/>
          <w:color w:val="000000"/>
          <w:spacing w:val="-1"/>
        </w:rPr>
        <w:t>_</w:t>
      </w:r>
      <w:r w:rsidRPr="00707195">
        <w:rPr>
          <w:rFonts w:ascii="Arial" w:hAnsi="Arial" w:cs="Arial"/>
          <w:color w:val="000000"/>
        </w:rPr>
        <w:t>_</w:t>
      </w:r>
      <w:r w:rsidRPr="00707195">
        <w:rPr>
          <w:rFonts w:ascii="Arial" w:hAnsi="Arial" w:cs="Arial"/>
          <w:color w:val="000000"/>
          <w:spacing w:val="1"/>
        </w:rPr>
        <w:t>_</w:t>
      </w:r>
      <w:r w:rsidRPr="00707195">
        <w:rPr>
          <w:rFonts w:ascii="Arial" w:hAnsi="Arial" w:cs="Arial"/>
          <w:color w:val="000000"/>
        </w:rPr>
        <w:t>_____</w:t>
      </w:r>
      <w:r w:rsidRPr="00707195">
        <w:rPr>
          <w:rFonts w:ascii="Arial" w:hAnsi="Arial" w:cs="Arial"/>
          <w:color w:val="000000"/>
          <w:spacing w:val="-1"/>
        </w:rPr>
        <w:t>_</w:t>
      </w:r>
      <w:r w:rsidRPr="00707195">
        <w:rPr>
          <w:rFonts w:ascii="Arial" w:hAnsi="Arial" w:cs="Arial"/>
          <w:color w:val="000000"/>
        </w:rPr>
        <w:t>________</w:t>
      </w:r>
      <w:r w:rsidRPr="00707195">
        <w:rPr>
          <w:rFonts w:ascii="Arial" w:hAnsi="Arial" w:cs="Arial"/>
          <w:color w:val="000000"/>
          <w:spacing w:val="-1"/>
        </w:rPr>
        <w:t>_</w:t>
      </w:r>
      <w:r w:rsidRPr="00707195">
        <w:rPr>
          <w:rFonts w:ascii="Arial" w:hAnsi="Arial" w:cs="Arial"/>
          <w:color w:val="000000"/>
        </w:rPr>
        <w:t>_______. Вы</w:t>
      </w:r>
      <w:r w:rsidRPr="00707195">
        <w:rPr>
          <w:rFonts w:ascii="Arial" w:hAnsi="Arial" w:cs="Arial"/>
          <w:color w:val="000000"/>
          <w:spacing w:val="103"/>
        </w:rPr>
        <w:t xml:space="preserve"> </w:t>
      </w:r>
      <w:r w:rsidRPr="00707195">
        <w:rPr>
          <w:rFonts w:ascii="Arial" w:hAnsi="Arial" w:cs="Arial"/>
          <w:color w:val="000000"/>
        </w:rPr>
        <w:t>впра</w:t>
      </w:r>
      <w:r w:rsidRPr="00707195">
        <w:rPr>
          <w:rFonts w:ascii="Arial" w:hAnsi="Arial" w:cs="Arial"/>
          <w:color w:val="000000"/>
          <w:spacing w:val="-2"/>
        </w:rPr>
        <w:t>в</w:t>
      </w:r>
      <w:r w:rsidRPr="00707195">
        <w:rPr>
          <w:rFonts w:ascii="Arial" w:hAnsi="Arial" w:cs="Arial"/>
          <w:color w:val="000000"/>
        </w:rPr>
        <w:t>е</w:t>
      </w:r>
      <w:r w:rsidRPr="00707195">
        <w:rPr>
          <w:rFonts w:ascii="Arial" w:hAnsi="Arial" w:cs="Arial"/>
          <w:color w:val="000000"/>
          <w:spacing w:val="102"/>
        </w:rPr>
        <w:t xml:space="preserve"> </w:t>
      </w:r>
      <w:r w:rsidRPr="00707195">
        <w:rPr>
          <w:rFonts w:ascii="Arial" w:hAnsi="Arial" w:cs="Arial"/>
          <w:color w:val="000000"/>
        </w:rPr>
        <w:t>по</w:t>
      </w:r>
      <w:r w:rsidRPr="00707195">
        <w:rPr>
          <w:rFonts w:ascii="Arial" w:hAnsi="Arial" w:cs="Arial"/>
          <w:color w:val="000000"/>
          <w:spacing w:val="-7"/>
        </w:rPr>
        <w:t>в</w:t>
      </w:r>
      <w:r w:rsidRPr="00707195">
        <w:rPr>
          <w:rFonts w:ascii="Arial" w:hAnsi="Arial" w:cs="Arial"/>
          <w:color w:val="000000"/>
          <w:spacing w:val="-5"/>
        </w:rPr>
        <w:t>т</w:t>
      </w:r>
      <w:r w:rsidRPr="00707195">
        <w:rPr>
          <w:rFonts w:ascii="Arial" w:hAnsi="Arial" w:cs="Arial"/>
          <w:color w:val="000000"/>
        </w:rPr>
        <w:t>орно</w:t>
      </w:r>
      <w:r w:rsidRPr="00707195">
        <w:rPr>
          <w:rFonts w:ascii="Arial" w:hAnsi="Arial" w:cs="Arial"/>
          <w:color w:val="000000"/>
          <w:spacing w:val="101"/>
        </w:rPr>
        <w:t xml:space="preserve"> </w:t>
      </w:r>
      <w:r w:rsidRPr="00707195">
        <w:rPr>
          <w:rFonts w:ascii="Arial" w:hAnsi="Arial" w:cs="Arial"/>
          <w:color w:val="000000"/>
        </w:rPr>
        <w:t>обр</w:t>
      </w:r>
      <w:r w:rsidRPr="00707195">
        <w:rPr>
          <w:rFonts w:ascii="Arial" w:hAnsi="Arial" w:cs="Arial"/>
          <w:color w:val="000000"/>
          <w:spacing w:val="-5"/>
        </w:rPr>
        <w:t>а</w:t>
      </w:r>
      <w:r w:rsidRPr="00707195">
        <w:rPr>
          <w:rFonts w:ascii="Arial" w:hAnsi="Arial" w:cs="Arial"/>
          <w:color w:val="000000"/>
          <w:spacing w:val="-2"/>
        </w:rPr>
        <w:t>т</w:t>
      </w:r>
      <w:r w:rsidRPr="00707195">
        <w:rPr>
          <w:rFonts w:ascii="Arial" w:hAnsi="Arial" w:cs="Arial"/>
          <w:color w:val="000000"/>
        </w:rPr>
        <w:t>ит</w:t>
      </w:r>
      <w:r w:rsidRPr="00707195">
        <w:rPr>
          <w:rFonts w:ascii="Arial" w:hAnsi="Arial" w:cs="Arial"/>
          <w:color w:val="000000"/>
          <w:spacing w:val="-1"/>
        </w:rPr>
        <w:t>ь</w:t>
      </w:r>
      <w:r w:rsidRPr="00707195">
        <w:rPr>
          <w:rFonts w:ascii="Arial" w:hAnsi="Arial" w:cs="Arial"/>
          <w:color w:val="000000"/>
        </w:rPr>
        <w:t>ся</w:t>
      </w:r>
      <w:r w:rsidRPr="00707195">
        <w:rPr>
          <w:rFonts w:ascii="Arial" w:hAnsi="Arial" w:cs="Arial"/>
          <w:color w:val="000000"/>
          <w:spacing w:val="106"/>
        </w:rPr>
        <w:t xml:space="preserve"> </w:t>
      </w:r>
      <w:r w:rsidRPr="00707195">
        <w:rPr>
          <w:rFonts w:ascii="Arial" w:hAnsi="Arial" w:cs="Arial"/>
          <w:color w:val="000000"/>
        </w:rPr>
        <w:t>c</w:t>
      </w:r>
      <w:r w:rsidRPr="00707195">
        <w:rPr>
          <w:rFonts w:ascii="Arial" w:hAnsi="Arial" w:cs="Arial"/>
          <w:color w:val="000000"/>
          <w:spacing w:val="102"/>
        </w:rPr>
        <w:t xml:space="preserve"> </w:t>
      </w:r>
      <w:r w:rsidRPr="00707195">
        <w:rPr>
          <w:rFonts w:ascii="Arial" w:hAnsi="Arial" w:cs="Arial"/>
          <w:color w:val="000000"/>
          <w:spacing w:val="-2"/>
        </w:rPr>
        <w:t>з</w:t>
      </w:r>
      <w:r w:rsidRPr="00707195">
        <w:rPr>
          <w:rFonts w:ascii="Arial" w:hAnsi="Arial" w:cs="Arial"/>
          <w:color w:val="000000"/>
        </w:rPr>
        <w:t>ая</w:t>
      </w:r>
      <w:r w:rsidRPr="00707195">
        <w:rPr>
          <w:rFonts w:ascii="Arial" w:hAnsi="Arial" w:cs="Arial"/>
          <w:color w:val="000000"/>
          <w:spacing w:val="-4"/>
        </w:rPr>
        <w:t>в</w:t>
      </w:r>
      <w:r w:rsidRPr="00707195">
        <w:rPr>
          <w:rFonts w:ascii="Arial" w:hAnsi="Arial" w:cs="Arial"/>
          <w:color w:val="000000"/>
          <w:spacing w:val="-1"/>
        </w:rPr>
        <w:t>л</w:t>
      </w:r>
      <w:r w:rsidRPr="00707195">
        <w:rPr>
          <w:rFonts w:ascii="Arial" w:hAnsi="Arial" w:cs="Arial"/>
          <w:color w:val="000000"/>
        </w:rPr>
        <w:t>ением</w:t>
      </w:r>
      <w:r w:rsidRPr="00707195">
        <w:rPr>
          <w:rFonts w:ascii="Arial" w:hAnsi="Arial" w:cs="Arial"/>
          <w:color w:val="000000"/>
          <w:spacing w:val="101"/>
        </w:rPr>
        <w:t xml:space="preserve"> </w:t>
      </w:r>
      <w:r w:rsidRPr="00707195">
        <w:rPr>
          <w:rFonts w:ascii="Arial" w:hAnsi="Arial" w:cs="Arial"/>
          <w:color w:val="000000"/>
        </w:rPr>
        <w:t>о</w:t>
      </w:r>
      <w:r w:rsidRPr="00707195">
        <w:rPr>
          <w:rFonts w:ascii="Arial" w:hAnsi="Arial" w:cs="Arial"/>
          <w:color w:val="000000"/>
          <w:spacing w:val="103"/>
        </w:rPr>
        <w:t xml:space="preserve"> </w:t>
      </w:r>
      <w:r w:rsidRPr="00707195">
        <w:rPr>
          <w:rFonts w:ascii="Arial" w:hAnsi="Arial" w:cs="Arial"/>
          <w:color w:val="000000"/>
        </w:rPr>
        <w:t>пр</w:t>
      </w:r>
      <w:r w:rsidRPr="00707195">
        <w:rPr>
          <w:rFonts w:ascii="Arial" w:hAnsi="Arial" w:cs="Arial"/>
          <w:color w:val="000000"/>
          <w:spacing w:val="-3"/>
        </w:rPr>
        <w:t>е</w:t>
      </w:r>
      <w:r w:rsidRPr="00707195">
        <w:rPr>
          <w:rFonts w:ascii="Arial" w:hAnsi="Arial" w:cs="Arial"/>
          <w:color w:val="000000"/>
          <w:spacing w:val="-1"/>
        </w:rPr>
        <w:t>д</w:t>
      </w:r>
      <w:r w:rsidRPr="00707195">
        <w:rPr>
          <w:rFonts w:ascii="Arial" w:hAnsi="Arial" w:cs="Arial"/>
          <w:color w:val="000000"/>
          <w:spacing w:val="4"/>
        </w:rPr>
        <w:t>о</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а</w:t>
      </w:r>
      <w:r w:rsidRPr="00707195">
        <w:rPr>
          <w:rFonts w:ascii="Arial" w:hAnsi="Arial" w:cs="Arial"/>
          <w:color w:val="000000"/>
          <w:spacing w:val="-4"/>
        </w:rPr>
        <w:t>в</w:t>
      </w:r>
      <w:r w:rsidRPr="00707195">
        <w:rPr>
          <w:rFonts w:ascii="Arial" w:hAnsi="Arial" w:cs="Arial"/>
          <w:color w:val="000000"/>
        </w:rPr>
        <w:t>лении</w:t>
      </w:r>
      <w:r w:rsidRPr="00707195">
        <w:rPr>
          <w:rFonts w:ascii="Arial" w:hAnsi="Arial" w:cs="Arial"/>
          <w:color w:val="000000"/>
          <w:spacing w:val="103"/>
        </w:rPr>
        <w:t xml:space="preserve"> </w:t>
      </w:r>
      <w:r w:rsidRPr="00707195">
        <w:rPr>
          <w:rFonts w:ascii="Arial" w:hAnsi="Arial" w:cs="Arial"/>
          <w:color w:val="000000"/>
          <w:spacing w:val="-2"/>
        </w:rPr>
        <w:t>у</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3"/>
        </w:rPr>
        <w:t>у</w:t>
      </w:r>
      <w:r w:rsidRPr="00707195">
        <w:rPr>
          <w:rFonts w:ascii="Arial" w:hAnsi="Arial" w:cs="Arial"/>
          <w:color w:val="000000"/>
        </w:rPr>
        <w:t>ги</w:t>
      </w:r>
      <w:r w:rsidRPr="00707195">
        <w:rPr>
          <w:rFonts w:ascii="Arial" w:hAnsi="Arial" w:cs="Arial"/>
          <w:color w:val="000000"/>
          <w:spacing w:val="103"/>
        </w:rPr>
        <w:t xml:space="preserve"> </w:t>
      </w:r>
      <w:r w:rsidRPr="00707195">
        <w:rPr>
          <w:rFonts w:ascii="Arial" w:hAnsi="Arial" w:cs="Arial"/>
          <w:color w:val="000000"/>
        </w:rPr>
        <w:t>п</w:t>
      </w:r>
      <w:r w:rsidRPr="00707195">
        <w:rPr>
          <w:rFonts w:ascii="Arial" w:hAnsi="Arial" w:cs="Arial"/>
          <w:color w:val="000000"/>
          <w:spacing w:val="6"/>
        </w:rPr>
        <w:t>о</w:t>
      </w:r>
      <w:r w:rsidRPr="00707195">
        <w:rPr>
          <w:rFonts w:ascii="Arial" w:hAnsi="Arial" w:cs="Arial"/>
          <w:color w:val="000000"/>
        </w:rPr>
        <w:t xml:space="preserve">сле </w:t>
      </w:r>
      <w:r w:rsidRPr="00707195">
        <w:rPr>
          <w:rFonts w:ascii="Arial" w:hAnsi="Arial" w:cs="Arial"/>
          <w:color w:val="000000"/>
          <w:spacing w:val="-3"/>
        </w:rPr>
        <w:t>у</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spacing w:val="1"/>
        </w:rPr>
        <w:t>р</w:t>
      </w:r>
      <w:r w:rsidRPr="00707195">
        <w:rPr>
          <w:rFonts w:ascii="Arial" w:hAnsi="Arial" w:cs="Arial"/>
          <w:color w:val="000000"/>
        </w:rPr>
        <w:t xml:space="preserve">анения </w:t>
      </w:r>
      <w:r w:rsidRPr="00707195">
        <w:rPr>
          <w:rFonts w:ascii="Arial" w:hAnsi="Arial" w:cs="Arial"/>
          <w:color w:val="000000"/>
          <w:spacing w:val="-2"/>
        </w:rPr>
        <w:t>у</w:t>
      </w:r>
      <w:r w:rsidRPr="00707195">
        <w:rPr>
          <w:rFonts w:ascii="Arial" w:hAnsi="Arial" w:cs="Arial"/>
          <w:color w:val="000000"/>
          <w:spacing w:val="-4"/>
        </w:rPr>
        <w:t>к</w:t>
      </w:r>
      <w:r w:rsidRPr="00707195">
        <w:rPr>
          <w:rFonts w:ascii="Arial" w:hAnsi="Arial" w:cs="Arial"/>
          <w:color w:val="000000"/>
        </w:rPr>
        <w:t>азанных</w:t>
      </w:r>
      <w:r w:rsidRPr="00707195">
        <w:rPr>
          <w:rFonts w:ascii="Arial" w:hAnsi="Arial" w:cs="Arial"/>
          <w:color w:val="000000"/>
          <w:spacing w:val="-1"/>
        </w:rPr>
        <w:t xml:space="preserve"> </w:t>
      </w:r>
      <w:r w:rsidRPr="00707195">
        <w:rPr>
          <w:rFonts w:ascii="Arial" w:hAnsi="Arial" w:cs="Arial"/>
          <w:color w:val="000000"/>
        </w:rPr>
        <w:t>на</w:t>
      </w:r>
      <w:r w:rsidRPr="00707195">
        <w:rPr>
          <w:rFonts w:ascii="Arial" w:hAnsi="Arial" w:cs="Arial"/>
          <w:color w:val="000000"/>
          <w:spacing w:val="-3"/>
        </w:rPr>
        <w:t>ру</w:t>
      </w:r>
      <w:r w:rsidRPr="00707195">
        <w:rPr>
          <w:rFonts w:ascii="Arial" w:hAnsi="Arial" w:cs="Arial"/>
          <w:color w:val="000000"/>
        </w:rPr>
        <w:t>шений.</w:t>
      </w:r>
    </w:p>
    <w:p w:rsidR="00707195" w:rsidRPr="00707195" w:rsidRDefault="00707195" w:rsidP="00707195">
      <w:pPr>
        <w:widowControl w:val="0"/>
        <w:spacing w:line="239" w:lineRule="auto"/>
        <w:ind w:right="-19"/>
        <w:jc w:val="both"/>
        <w:rPr>
          <w:rFonts w:ascii="Arial" w:eastAsia="Calibri" w:hAnsi="Arial" w:cs="Arial"/>
        </w:rPr>
        <w:sectPr w:rsidR="00707195" w:rsidRPr="00707195" w:rsidSect="00707195">
          <w:pgSz w:w="11899" w:h="16840"/>
          <w:pgMar w:top="1134" w:right="850" w:bottom="1134" w:left="1701" w:header="0" w:footer="0" w:gutter="0"/>
          <w:cols w:space="708"/>
          <w:docGrid w:linePitch="299"/>
        </w:sectPr>
      </w:pPr>
      <w:proofErr w:type="gramStart"/>
      <w:r w:rsidRPr="00707195">
        <w:rPr>
          <w:rFonts w:ascii="Arial" w:hAnsi="Arial" w:cs="Arial"/>
          <w:color w:val="000000"/>
        </w:rPr>
        <w:t>Данный</w:t>
      </w:r>
      <w:r w:rsidRPr="00707195">
        <w:rPr>
          <w:rFonts w:ascii="Arial" w:hAnsi="Arial" w:cs="Arial"/>
          <w:color w:val="000000"/>
          <w:spacing w:val="74"/>
        </w:rPr>
        <w:t xml:space="preserve"> </w:t>
      </w:r>
      <w:r w:rsidRPr="00707195">
        <w:rPr>
          <w:rFonts w:ascii="Arial" w:hAnsi="Arial" w:cs="Arial"/>
          <w:color w:val="000000"/>
          <w:spacing w:val="-2"/>
        </w:rPr>
        <w:t>о</w:t>
      </w:r>
      <w:r w:rsidRPr="00707195">
        <w:rPr>
          <w:rFonts w:ascii="Arial" w:hAnsi="Arial" w:cs="Arial"/>
          <w:color w:val="000000"/>
        </w:rPr>
        <w:t>т</w:t>
      </w:r>
      <w:r w:rsidRPr="00707195">
        <w:rPr>
          <w:rFonts w:ascii="Arial" w:hAnsi="Arial" w:cs="Arial"/>
          <w:color w:val="000000"/>
          <w:spacing w:val="-7"/>
        </w:rPr>
        <w:t>к</w:t>
      </w:r>
      <w:r w:rsidRPr="00707195">
        <w:rPr>
          <w:rFonts w:ascii="Arial" w:hAnsi="Arial" w:cs="Arial"/>
          <w:color w:val="000000"/>
        </w:rPr>
        <w:t>аз</w:t>
      </w:r>
      <w:r w:rsidRPr="00707195">
        <w:rPr>
          <w:rFonts w:ascii="Arial" w:hAnsi="Arial" w:cs="Arial"/>
          <w:color w:val="000000"/>
          <w:spacing w:val="73"/>
        </w:rPr>
        <w:t xml:space="preserve"> </w:t>
      </w:r>
      <w:r w:rsidRPr="00707195">
        <w:rPr>
          <w:rFonts w:ascii="Arial" w:hAnsi="Arial" w:cs="Arial"/>
          <w:color w:val="000000"/>
        </w:rPr>
        <w:t>м</w:t>
      </w:r>
      <w:r w:rsidRPr="00707195">
        <w:rPr>
          <w:rFonts w:ascii="Arial" w:hAnsi="Arial" w:cs="Arial"/>
          <w:color w:val="000000"/>
          <w:spacing w:val="-5"/>
        </w:rPr>
        <w:t>ож</w:t>
      </w:r>
      <w:r w:rsidRPr="00707195">
        <w:rPr>
          <w:rFonts w:ascii="Arial" w:hAnsi="Arial" w:cs="Arial"/>
          <w:color w:val="000000"/>
        </w:rPr>
        <w:t>ет</w:t>
      </w:r>
      <w:r w:rsidRPr="00707195">
        <w:rPr>
          <w:rFonts w:ascii="Arial" w:hAnsi="Arial" w:cs="Arial"/>
          <w:color w:val="000000"/>
          <w:spacing w:val="73"/>
        </w:rPr>
        <w:t xml:space="preserve"> </w:t>
      </w:r>
      <w:r w:rsidRPr="00707195">
        <w:rPr>
          <w:rFonts w:ascii="Arial" w:hAnsi="Arial" w:cs="Arial"/>
          <w:color w:val="000000"/>
        </w:rPr>
        <w:t>быть</w:t>
      </w:r>
      <w:r w:rsidRPr="00707195">
        <w:rPr>
          <w:rFonts w:ascii="Arial" w:hAnsi="Arial" w:cs="Arial"/>
          <w:color w:val="000000"/>
          <w:spacing w:val="72"/>
        </w:rPr>
        <w:t xml:space="preserve"> </w:t>
      </w:r>
      <w:r w:rsidRPr="00707195">
        <w:rPr>
          <w:rFonts w:ascii="Arial" w:hAnsi="Arial" w:cs="Arial"/>
          <w:color w:val="000000"/>
        </w:rPr>
        <w:t>о</w:t>
      </w:r>
      <w:r w:rsidRPr="00707195">
        <w:rPr>
          <w:rFonts w:ascii="Arial" w:hAnsi="Arial" w:cs="Arial"/>
          <w:color w:val="000000"/>
          <w:spacing w:val="-6"/>
        </w:rPr>
        <w:t>б</w:t>
      </w:r>
      <w:r w:rsidRPr="00707195">
        <w:rPr>
          <w:rFonts w:ascii="Arial" w:hAnsi="Arial" w:cs="Arial"/>
          <w:color w:val="000000"/>
        </w:rPr>
        <w:t>ж</w:t>
      </w:r>
      <w:r w:rsidRPr="00707195">
        <w:rPr>
          <w:rFonts w:ascii="Arial" w:hAnsi="Arial" w:cs="Arial"/>
          <w:color w:val="000000"/>
          <w:spacing w:val="2"/>
        </w:rPr>
        <w:t>а</w:t>
      </w:r>
      <w:r w:rsidRPr="00707195">
        <w:rPr>
          <w:rFonts w:ascii="Arial" w:hAnsi="Arial" w:cs="Arial"/>
          <w:color w:val="000000"/>
          <w:spacing w:val="-3"/>
        </w:rPr>
        <w:t>л</w:t>
      </w:r>
      <w:r w:rsidRPr="00707195">
        <w:rPr>
          <w:rFonts w:ascii="Arial" w:hAnsi="Arial" w:cs="Arial"/>
          <w:color w:val="000000"/>
          <w:spacing w:val="1"/>
        </w:rPr>
        <w:t>о</w:t>
      </w:r>
      <w:r w:rsidRPr="00707195">
        <w:rPr>
          <w:rFonts w:ascii="Arial" w:hAnsi="Arial" w:cs="Arial"/>
          <w:color w:val="000000"/>
          <w:spacing w:val="-4"/>
        </w:rPr>
        <w:t>в</w:t>
      </w:r>
      <w:r w:rsidRPr="00707195">
        <w:rPr>
          <w:rFonts w:ascii="Arial" w:hAnsi="Arial" w:cs="Arial"/>
          <w:color w:val="000000"/>
        </w:rPr>
        <w:t>ан</w:t>
      </w:r>
      <w:r w:rsidRPr="00707195">
        <w:rPr>
          <w:rFonts w:ascii="Arial" w:hAnsi="Arial" w:cs="Arial"/>
          <w:color w:val="000000"/>
          <w:spacing w:val="72"/>
        </w:rPr>
        <w:t xml:space="preserve"> </w:t>
      </w:r>
      <w:r w:rsidRPr="00707195">
        <w:rPr>
          <w:rFonts w:ascii="Arial" w:hAnsi="Arial" w:cs="Arial"/>
          <w:color w:val="000000"/>
          <w:spacing w:val="1"/>
        </w:rPr>
        <w:t>в</w:t>
      </w:r>
      <w:r w:rsidRPr="00707195">
        <w:rPr>
          <w:rFonts w:ascii="Arial" w:hAnsi="Arial" w:cs="Arial"/>
          <w:color w:val="000000"/>
          <w:spacing w:val="73"/>
        </w:rPr>
        <w:t xml:space="preserve"> </w:t>
      </w:r>
      <w:r w:rsidRPr="00707195">
        <w:rPr>
          <w:rFonts w:ascii="Arial" w:hAnsi="Arial" w:cs="Arial"/>
          <w:color w:val="000000"/>
        </w:rPr>
        <w:t>д</w:t>
      </w:r>
      <w:r w:rsidRPr="00707195">
        <w:rPr>
          <w:rFonts w:ascii="Arial" w:hAnsi="Arial" w:cs="Arial"/>
          <w:color w:val="000000"/>
          <w:spacing w:val="7"/>
        </w:rPr>
        <w:t>о</w:t>
      </w:r>
      <w:r w:rsidRPr="00707195">
        <w:rPr>
          <w:rFonts w:ascii="Arial" w:hAnsi="Arial" w:cs="Arial"/>
          <w:color w:val="000000"/>
          <w:spacing w:val="-3"/>
        </w:rPr>
        <w:t>с</w:t>
      </w:r>
      <w:r w:rsidRPr="00707195">
        <w:rPr>
          <w:rFonts w:ascii="Arial" w:hAnsi="Arial" w:cs="Arial"/>
          <w:color w:val="000000"/>
          <w:spacing w:val="-20"/>
        </w:rPr>
        <w:t>у</w:t>
      </w:r>
      <w:r w:rsidRPr="00707195">
        <w:rPr>
          <w:rFonts w:ascii="Arial" w:hAnsi="Arial" w:cs="Arial"/>
          <w:color w:val="000000"/>
        </w:rPr>
        <w:t>дебн</w:t>
      </w:r>
      <w:r w:rsidRPr="00707195">
        <w:rPr>
          <w:rFonts w:ascii="Arial" w:hAnsi="Arial" w:cs="Arial"/>
          <w:color w:val="000000"/>
          <w:spacing w:val="-3"/>
        </w:rPr>
        <w:t>о</w:t>
      </w:r>
      <w:r w:rsidRPr="00707195">
        <w:rPr>
          <w:rFonts w:ascii="Arial" w:hAnsi="Arial" w:cs="Arial"/>
          <w:color w:val="000000"/>
        </w:rPr>
        <w:t>м</w:t>
      </w:r>
      <w:r w:rsidRPr="00707195">
        <w:rPr>
          <w:rFonts w:ascii="Arial" w:hAnsi="Arial" w:cs="Arial"/>
          <w:color w:val="000000"/>
          <w:spacing w:val="71"/>
        </w:rPr>
        <w:t xml:space="preserve"> </w:t>
      </w:r>
      <w:r w:rsidRPr="00707195">
        <w:rPr>
          <w:rFonts w:ascii="Arial" w:hAnsi="Arial" w:cs="Arial"/>
          <w:color w:val="000000"/>
        </w:rPr>
        <w:t>п</w:t>
      </w:r>
      <w:r w:rsidRPr="00707195">
        <w:rPr>
          <w:rFonts w:ascii="Arial" w:hAnsi="Arial" w:cs="Arial"/>
          <w:color w:val="000000"/>
          <w:spacing w:val="-1"/>
        </w:rPr>
        <w:t>о</w:t>
      </w:r>
      <w:r w:rsidRPr="00707195">
        <w:rPr>
          <w:rFonts w:ascii="Arial" w:hAnsi="Arial" w:cs="Arial"/>
          <w:color w:val="000000"/>
        </w:rPr>
        <w:t>ряд</w:t>
      </w:r>
      <w:r w:rsidRPr="00707195">
        <w:rPr>
          <w:rFonts w:ascii="Arial" w:hAnsi="Arial" w:cs="Arial"/>
          <w:color w:val="000000"/>
          <w:spacing w:val="-5"/>
        </w:rPr>
        <w:t>к</w:t>
      </w:r>
      <w:r w:rsidRPr="00707195">
        <w:rPr>
          <w:rFonts w:ascii="Arial" w:hAnsi="Arial" w:cs="Arial"/>
          <w:color w:val="000000"/>
        </w:rPr>
        <w:t>е</w:t>
      </w:r>
      <w:r w:rsidRPr="00707195">
        <w:rPr>
          <w:rFonts w:ascii="Arial" w:hAnsi="Arial" w:cs="Arial"/>
          <w:color w:val="000000"/>
          <w:spacing w:val="71"/>
        </w:rPr>
        <w:t xml:space="preserve"> </w:t>
      </w:r>
      <w:r w:rsidRPr="00707195">
        <w:rPr>
          <w:rFonts w:ascii="Arial" w:hAnsi="Arial" w:cs="Arial"/>
          <w:color w:val="000000"/>
          <w:spacing w:val="1"/>
        </w:rPr>
        <w:t>п</w:t>
      </w:r>
      <w:r w:rsidRPr="00707195">
        <w:rPr>
          <w:rFonts w:ascii="Arial" w:hAnsi="Arial" w:cs="Arial"/>
          <w:color w:val="000000"/>
          <w:spacing w:val="-3"/>
        </w:rPr>
        <w:t>у</w:t>
      </w:r>
      <w:r w:rsidRPr="00707195">
        <w:rPr>
          <w:rFonts w:ascii="Arial" w:hAnsi="Arial" w:cs="Arial"/>
          <w:color w:val="000000"/>
        </w:rPr>
        <w:t>тем</w:t>
      </w:r>
      <w:r w:rsidRPr="00707195">
        <w:rPr>
          <w:rFonts w:ascii="Arial" w:hAnsi="Arial" w:cs="Arial"/>
          <w:color w:val="000000"/>
          <w:spacing w:val="74"/>
        </w:rPr>
        <w:t xml:space="preserve"> </w:t>
      </w:r>
      <w:r w:rsidRPr="00707195">
        <w:rPr>
          <w:rFonts w:ascii="Arial" w:hAnsi="Arial" w:cs="Arial"/>
          <w:color w:val="000000"/>
        </w:rPr>
        <w:t>н</w:t>
      </w:r>
      <w:r w:rsidRPr="00707195">
        <w:rPr>
          <w:rFonts w:ascii="Arial" w:hAnsi="Arial" w:cs="Arial"/>
          <w:color w:val="000000"/>
          <w:spacing w:val="-3"/>
        </w:rPr>
        <w:t>а</w:t>
      </w:r>
      <w:r w:rsidRPr="00707195">
        <w:rPr>
          <w:rFonts w:ascii="Arial" w:hAnsi="Arial" w:cs="Arial"/>
          <w:color w:val="000000"/>
          <w:spacing w:val="-1"/>
        </w:rPr>
        <w:t>п</w:t>
      </w:r>
      <w:r w:rsidRPr="00707195">
        <w:rPr>
          <w:rFonts w:ascii="Arial" w:hAnsi="Arial" w:cs="Arial"/>
          <w:color w:val="000000"/>
        </w:rPr>
        <w:t>ра</w:t>
      </w:r>
      <w:r w:rsidRPr="00707195">
        <w:rPr>
          <w:rFonts w:ascii="Arial" w:hAnsi="Arial" w:cs="Arial"/>
          <w:color w:val="000000"/>
          <w:spacing w:val="-8"/>
        </w:rPr>
        <w:t>в</w:t>
      </w:r>
      <w:r w:rsidRPr="00707195">
        <w:rPr>
          <w:rFonts w:ascii="Arial" w:hAnsi="Arial" w:cs="Arial"/>
          <w:color w:val="000000"/>
        </w:rPr>
        <w:t>лен</w:t>
      </w:r>
      <w:r w:rsidRPr="00707195">
        <w:rPr>
          <w:rFonts w:ascii="Arial" w:hAnsi="Arial" w:cs="Arial"/>
          <w:color w:val="000000"/>
          <w:spacing w:val="9"/>
        </w:rPr>
        <w:t>и</w:t>
      </w:r>
      <w:r w:rsidRPr="00707195">
        <w:rPr>
          <w:rFonts w:ascii="Arial" w:hAnsi="Arial" w:cs="Arial"/>
          <w:color w:val="000000"/>
        </w:rPr>
        <w:t>я ж</w:t>
      </w:r>
      <w:r w:rsidRPr="00707195">
        <w:rPr>
          <w:rFonts w:ascii="Arial" w:hAnsi="Arial" w:cs="Arial"/>
          <w:color w:val="000000"/>
          <w:spacing w:val="3"/>
        </w:rPr>
        <w:t>а</w:t>
      </w:r>
      <w:r w:rsidRPr="00707195">
        <w:rPr>
          <w:rFonts w:ascii="Arial" w:hAnsi="Arial" w:cs="Arial"/>
          <w:color w:val="000000"/>
        </w:rPr>
        <w:t>лобы</w:t>
      </w:r>
      <w:r w:rsidRPr="00707195">
        <w:rPr>
          <w:rFonts w:ascii="Arial" w:hAnsi="Arial" w:cs="Arial"/>
          <w:color w:val="000000"/>
          <w:spacing w:val="1"/>
        </w:rPr>
        <w:t xml:space="preserve"> в</w:t>
      </w:r>
      <w:r w:rsidRPr="00707195">
        <w:rPr>
          <w:rFonts w:ascii="Arial" w:hAnsi="Arial" w:cs="Arial"/>
          <w:color w:val="000000"/>
        </w:rPr>
        <w:t xml:space="preserve"> орган, </w:t>
      </w:r>
      <w:r w:rsidRPr="00707195">
        <w:rPr>
          <w:rFonts w:ascii="Arial" w:hAnsi="Arial" w:cs="Arial"/>
          <w:color w:val="000000"/>
          <w:spacing w:val="-3"/>
        </w:rPr>
        <w:t>у</w:t>
      </w:r>
      <w:r w:rsidRPr="00707195">
        <w:rPr>
          <w:rFonts w:ascii="Arial" w:hAnsi="Arial" w:cs="Arial"/>
          <w:color w:val="000000"/>
        </w:rPr>
        <w:t>п</w:t>
      </w:r>
      <w:r w:rsidRPr="00707195">
        <w:rPr>
          <w:rFonts w:ascii="Arial" w:hAnsi="Arial" w:cs="Arial"/>
          <w:color w:val="000000"/>
          <w:spacing w:val="-3"/>
        </w:rPr>
        <w:t>о</w:t>
      </w:r>
      <w:r w:rsidRPr="00707195">
        <w:rPr>
          <w:rFonts w:ascii="Arial" w:hAnsi="Arial" w:cs="Arial"/>
          <w:color w:val="000000"/>
        </w:rPr>
        <w:t>лн</w:t>
      </w:r>
      <w:r w:rsidRPr="00707195">
        <w:rPr>
          <w:rFonts w:ascii="Arial" w:hAnsi="Arial" w:cs="Arial"/>
          <w:color w:val="000000"/>
          <w:spacing w:val="-3"/>
        </w:rPr>
        <w:t>о</w:t>
      </w:r>
      <w:r w:rsidRPr="00707195">
        <w:rPr>
          <w:rFonts w:ascii="Arial" w:hAnsi="Arial" w:cs="Arial"/>
          <w:color w:val="000000"/>
          <w:spacing w:val="-2"/>
        </w:rPr>
        <w:t>м</w:t>
      </w:r>
      <w:r w:rsidRPr="00707195">
        <w:rPr>
          <w:rFonts w:ascii="Arial" w:hAnsi="Arial" w:cs="Arial"/>
          <w:color w:val="000000"/>
          <w:spacing w:val="-5"/>
        </w:rPr>
        <w:t>о</w:t>
      </w:r>
      <w:r w:rsidRPr="00707195">
        <w:rPr>
          <w:rFonts w:ascii="Arial" w:hAnsi="Arial" w:cs="Arial"/>
          <w:color w:val="000000"/>
          <w:spacing w:val="-1"/>
        </w:rPr>
        <w:t>ч</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н</w:t>
      </w:r>
      <w:r w:rsidRPr="00707195">
        <w:rPr>
          <w:rFonts w:ascii="Arial" w:hAnsi="Arial" w:cs="Arial"/>
          <w:color w:val="000000"/>
          <w:spacing w:val="-1"/>
        </w:rPr>
        <w:t>ы</w:t>
      </w:r>
      <w:r w:rsidRPr="00707195">
        <w:rPr>
          <w:rFonts w:ascii="Arial" w:hAnsi="Arial" w:cs="Arial"/>
          <w:color w:val="000000"/>
        </w:rPr>
        <w:t>й</w:t>
      </w:r>
      <w:r w:rsidRPr="00707195">
        <w:rPr>
          <w:rFonts w:ascii="Arial" w:hAnsi="Arial" w:cs="Arial"/>
          <w:color w:val="000000"/>
          <w:spacing w:val="1"/>
        </w:rPr>
        <w:t xml:space="preserve"> </w:t>
      </w:r>
      <w:r w:rsidRPr="00707195">
        <w:rPr>
          <w:rFonts w:ascii="Arial" w:hAnsi="Arial" w:cs="Arial"/>
          <w:color w:val="000000"/>
        </w:rPr>
        <w:t xml:space="preserve">на </w:t>
      </w:r>
      <w:r w:rsidRPr="00707195">
        <w:rPr>
          <w:rFonts w:ascii="Arial" w:hAnsi="Arial" w:cs="Arial"/>
          <w:color w:val="000000"/>
          <w:spacing w:val="-1"/>
        </w:rPr>
        <w:t>пр</w:t>
      </w:r>
      <w:r w:rsidRPr="00707195">
        <w:rPr>
          <w:rFonts w:ascii="Arial" w:hAnsi="Arial" w:cs="Arial"/>
          <w:color w:val="000000"/>
          <w:spacing w:val="-4"/>
        </w:rPr>
        <w:t>е</w:t>
      </w:r>
      <w:r w:rsidRPr="00707195">
        <w:rPr>
          <w:rFonts w:ascii="Arial" w:hAnsi="Arial" w:cs="Arial"/>
          <w:color w:val="000000"/>
        </w:rPr>
        <w:t>д</w:t>
      </w:r>
      <w:r w:rsidRPr="00707195">
        <w:rPr>
          <w:rFonts w:ascii="Arial" w:hAnsi="Arial" w:cs="Arial"/>
          <w:color w:val="000000"/>
          <w:spacing w:val="8"/>
        </w:rPr>
        <w:t>о</w:t>
      </w:r>
      <w:r w:rsidRPr="00707195">
        <w:rPr>
          <w:rFonts w:ascii="Arial" w:hAnsi="Arial" w:cs="Arial"/>
          <w:color w:val="000000"/>
        </w:rPr>
        <w:t>с</w:t>
      </w:r>
      <w:r w:rsidRPr="00707195">
        <w:rPr>
          <w:rFonts w:ascii="Arial" w:hAnsi="Arial" w:cs="Arial"/>
          <w:color w:val="000000"/>
          <w:spacing w:val="2"/>
        </w:rPr>
        <w:t>т</w:t>
      </w:r>
      <w:r w:rsidRPr="00707195">
        <w:rPr>
          <w:rFonts w:ascii="Arial" w:hAnsi="Arial" w:cs="Arial"/>
          <w:color w:val="000000"/>
        </w:rPr>
        <w:t>а</w:t>
      </w:r>
      <w:r w:rsidRPr="00707195">
        <w:rPr>
          <w:rFonts w:ascii="Arial" w:hAnsi="Arial" w:cs="Arial"/>
          <w:color w:val="000000"/>
          <w:spacing w:val="-5"/>
        </w:rPr>
        <w:t>в</w:t>
      </w:r>
      <w:r w:rsidRPr="00707195">
        <w:rPr>
          <w:rFonts w:ascii="Arial" w:hAnsi="Arial" w:cs="Arial"/>
          <w:color w:val="000000"/>
          <w:spacing w:val="-1"/>
        </w:rPr>
        <w:t>л</w:t>
      </w:r>
      <w:r w:rsidRPr="00707195">
        <w:rPr>
          <w:rFonts w:ascii="Arial" w:hAnsi="Arial" w:cs="Arial"/>
          <w:color w:val="000000"/>
        </w:rPr>
        <w:t>е</w:t>
      </w:r>
      <w:r w:rsidRPr="00707195">
        <w:rPr>
          <w:rFonts w:ascii="Arial" w:hAnsi="Arial" w:cs="Arial"/>
          <w:color w:val="000000"/>
          <w:spacing w:val="-1"/>
        </w:rPr>
        <w:t>н</w:t>
      </w:r>
      <w:r w:rsidRPr="00707195">
        <w:rPr>
          <w:rFonts w:ascii="Arial" w:hAnsi="Arial" w:cs="Arial"/>
          <w:color w:val="000000"/>
        </w:rPr>
        <w:t xml:space="preserve">ие </w:t>
      </w:r>
      <w:r w:rsidRPr="00707195">
        <w:rPr>
          <w:rFonts w:ascii="Arial" w:hAnsi="Arial" w:cs="Arial"/>
          <w:color w:val="000000"/>
          <w:spacing w:val="-3"/>
        </w:rPr>
        <w:t>у</w:t>
      </w:r>
      <w:r w:rsidRPr="00707195">
        <w:rPr>
          <w:rFonts w:ascii="Arial" w:hAnsi="Arial" w:cs="Arial"/>
          <w:color w:val="000000"/>
        </w:rPr>
        <w:t>с</w:t>
      </w:r>
      <w:r w:rsidRPr="00707195">
        <w:rPr>
          <w:rFonts w:ascii="Arial" w:hAnsi="Arial" w:cs="Arial"/>
          <w:color w:val="000000"/>
          <w:spacing w:val="1"/>
        </w:rPr>
        <w:t>л</w:t>
      </w:r>
      <w:r w:rsidRPr="00707195">
        <w:rPr>
          <w:rFonts w:ascii="Arial" w:hAnsi="Arial" w:cs="Arial"/>
          <w:color w:val="000000"/>
          <w:spacing w:val="-2"/>
        </w:rPr>
        <w:t>у</w:t>
      </w:r>
      <w:r w:rsidRPr="00707195">
        <w:rPr>
          <w:rFonts w:ascii="Arial" w:hAnsi="Arial" w:cs="Arial"/>
          <w:color w:val="000000"/>
          <w:spacing w:val="1"/>
        </w:rPr>
        <w:t>г</w:t>
      </w:r>
      <w:r w:rsidRPr="00707195">
        <w:rPr>
          <w:rFonts w:ascii="Arial" w:hAnsi="Arial" w:cs="Arial"/>
          <w:color w:val="000000"/>
        </w:rPr>
        <w:t>и</w:t>
      </w:r>
      <w:r w:rsidRPr="00707195">
        <w:rPr>
          <w:rFonts w:ascii="Arial" w:hAnsi="Arial" w:cs="Arial"/>
          <w:color w:val="000000"/>
          <w:spacing w:val="1"/>
        </w:rPr>
        <w:t xml:space="preserve"> </w:t>
      </w:r>
      <w:r w:rsidRPr="00707195">
        <w:rPr>
          <w:rFonts w:ascii="Arial" w:hAnsi="Arial" w:cs="Arial"/>
          <w:color w:val="000000"/>
        </w:rPr>
        <w:t>в _</w:t>
      </w:r>
      <w:r w:rsidRPr="00707195">
        <w:rPr>
          <w:rFonts w:ascii="Arial" w:hAnsi="Arial" w:cs="Arial"/>
          <w:color w:val="000000"/>
          <w:spacing w:val="1"/>
        </w:rPr>
        <w:t>_</w:t>
      </w:r>
      <w:r w:rsidRPr="00707195">
        <w:rPr>
          <w:rFonts w:ascii="Arial" w:hAnsi="Arial" w:cs="Arial"/>
          <w:color w:val="000000"/>
        </w:rPr>
        <w:t>_</w:t>
      </w:r>
      <w:r w:rsidRPr="00707195">
        <w:rPr>
          <w:rFonts w:ascii="Arial" w:hAnsi="Arial" w:cs="Arial"/>
          <w:color w:val="000000"/>
          <w:spacing w:val="1"/>
        </w:rPr>
        <w:t>__</w:t>
      </w:r>
      <w:r w:rsidRPr="00707195">
        <w:rPr>
          <w:rFonts w:ascii="Arial" w:hAnsi="Arial" w:cs="Arial"/>
          <w:color w:val="000000"/>
        </w:rPr>
        <w:t>___</w:t>
      </w:r>
      <w:r w:rsidRPr="00707195">
        <w:rPr>
          <w:rFonts w:ascii="Arial" w:hAnsi="Arial" w:cs="Arial"/>
          <w:color w:val="000000"/>
          <w:spacing w:val="-1"/>
        </w:rPr>
        <w:t>_</w:t>
      </w:r>
      <w:r w:rsidRPr="00707195">
        <w:rPr>
          <w:rFonts w:ascii="Arial" w:hAnsi="Arial" w:cs="Arial"/>
          <w:color w:val="000000"/>
        </w:rPr>
        <w:t xml:space="preserve">________, </w:t>
      </w:r>
      <w:r w:rsidRPr="00707195">
        <w:rPr>
          <w:rFonts w:ascii="Arial" w:hAnsi="Arial" w:cs="Arial"/>
          <w:color w:val="000000"/>
          <w:spacing w:val="-1"/>
        </w:rPr>
        <w:t>а</w:t>
      </w:r>
      <w:r w:rsidRPr="00707195">
        <w:rPr>
          <w:rFonts w:ascii="Arial" w:hAnsi="Arial" w:cs="Arial"/>
          <w:color w:val="000000"/>
        </w:rPr>
        <w:t xml:space="preserve"> </w:t>
      </w:r>
      <w:r w:rsidRPr="00707195">
        <w:rPr>
          <w:rFonts w:ascii="Arial" w:hAnsi="Arial" w:cs="Arial"/>
          <w:color w:val="000000"/>
          <w:spacing w:val="1"/>
        </w:rPr>
        <w:t>т</w:t>
      </w:r>
      <w:r w:rsidRPr="00707195">
        <w:rPr>
          <w:rFonts w:ascii="Arial" w:hAnsi="Arial" w:cs="Arial"/>
          <w:color w:val="000000"/>
        </w:rPr>
        <w:t>ак</w:t>
      </w:r>
      <w:r w:rsidRPr="00707195">
        <w:rPr>
          <w:rFonts w:ascii="Arial" w:hAnsi="Arial" w:cs="Arial"/>
          <w:color w:val="000000"/>
          <w:spacing w:val="-2"/>
        </w:rPr>
        <w:t>ж</w:t>
      </w:r>
      <w:r w:rsidRPr="00707195">
        <w:rPr>
          <w:rFonts w:ascii="Arial" w:hAnsi="Arial" w:cs="Arial"/>
          <w:color w:val="000000"/>
        </w:rPr>
        <w:t xml:space="preserve">е в </w:t>
      </w:r>
      <w:r w:rsidRPr="00707195">
        <w:rPr>
          <w:rFonts w:ascii="Arial" w:hAnsi="Arial" w:cs="Arial"/>
          <w:color w:val="000000"/>
          <w:spacing w:val="-5"/>
        </w:rPr>
        <w:t>с</w:t>
      </w:r>
      <w:r w:rsidRPr="00707195">
        <w:rPr>
          <w:rFonts w:ascii="Arial" w:hAnsi="Arial" w:cs="Arial"/>
          <w:color w:val="000000"/>
          <w:spacing w:val="-21"/>
        </w:rPr>
        <w:t>у</w:t>
      </w:r>
      <w:r w:rsidRPr="00707195">
        <w:rPr>
          <w:rFonts w:ascii="Arial" w:hAnsi="Arial" w:cs="Arial"/>
          <w:color w:val="000000"/>
        </w:rPr>
        <w:t>дебн</w:t>
      </w:r>
      <w:r w:rsidRPr="00707195">
        <w:rPr>
          <w:rFonts w:ascii="Arial" w:hAnsi="Arial" w:cs="Arial"/>
          <w:color w:val="000000"/>
          <w:spacing w:val="-3"/>
        </w:rPr>
        <w:t>о</w:t>
      </w:r>
      <w:r w:rsidRPr="00707195">
        <w:rPr>
          <w:rFonts w:ascii="Arial" w:hAnsi="Arial" w:cs="Arial"/>
          <w:color w:val="000000"/>
        </w:rPr>
        <w:t xml:space="preserve">м </w:t>
      </w:r>
      <w:r w:rsidRPr="00707195">
        <w:rPr>
          <w:rFonts w:ascii="Arial" w:hAnsi="Arial" w:cs="Arial"/>
          <w:color w:val="000000"/>
          <w:spacing w:val="-2"/>
        </w:rPr>
        <w:t>п</w:t>
      </w:r>
      <w:r w:rsidRPr="00707195">
        <w:rPr>
          <w:rFonts w:ascii="Arial" w:hAnsi="Arial" w:cs="Arial"/>
          <w:color w:val="000000"/>
        </w:rPr>
        <w:t>ор</w:t>
      </w:r>
      <w:r w:rsidRPr="00707195">
        <w:rPr>
          <w:rFonts w:ascii="Arial" w:hAnsi="Arial" w:cs="Arial"/>
          <w:color w:val="000000"/>
          <w:spacing w:val="-1"/>
        </w:rPr>
        <w:t>я</w:t>
      </w:r>
      <w:r w:rsidRPr="00707195">
        <w:rPr>
          <w:rFonts w:ascii="Arial" w:hAnsi="Arial" w:cs="Arial"/>
          <w:color w:val="000000"/>
        </w:rPr>
        <w:t>д</w:t>
      </w:r>
      <w:r w:rsidRPr="00707195">
        <w:rPr>
          <w:rFonts w:ascii="Arial" w:hAnsi="Arial" w:cs="Arial"/>
          <w:color w:val="000000"/>
          <w:spacing w:val="-5"/>
        </w:rPr>
        <w:t>к</w:t>
      </w:r>
      <w:r w:rsidRPr="00707195">
        <w:rPr>
          <w:rFonts w:ascii="Arial" w:hAnsi="Arial" w:cs="Arial"/>
          <w:color w:val="000000"/>
        </w:rPr>
        <w:t>е.</w:t>
      </w:r>
      <w:proofErr w:type="gramEnd"/>
    </w:p>
    <w:p w:rsidR="00707195" w:rsidRPr="00707195" w:rsidRDefault="00707195" w:rsidP="00707195">
      <w:pPr>
        <w:spacing w:after="4" w:line="160" w:lineRule="exact"/>
        <w:rPr>
          <w:sz w:val="16"/>
          <w:szCs w:val="16"/>
        </w:rPr>
      </w:pPr>
      <w:bookmarkStart w:id="48" w:name="_page_250_0"/>
      <w:bookmarkEnd w:id="47"/>
    </w:p>
    <w:p w:rsidR="00707195" w:rsidRPr="00707195" w:rsidRDefault="00707195" w:rsidP="00707195">
      <w:pPr>
        <w:widowControl w:val="0"/>
        <w:ind w:right="-20"/>
        <w:jc w:val="right"/>
        <w:rPr>
          <w:rFonts w:ascii="Courier New" w:hAnsi="Courier New" w:cs="Courier New"/>
          <w:color w:val="000000"/>
          <w:sz w:val="22"/>
          <w:szCs w:val="22"/>
        </w:rPr>
      </w:pPr>
      <w:r w:rsidRPr="00707195">
        <w:rPr>
          <w:rFonts w:ascii="Courier New" w:hAnsi="Courier New" w:cs="Courier New"/>
          <w:color w:val="000000"/>
          <w:sz w:val="22"/>
          <w:szCs w:val="22"/>
        </w:rPr>
        <w:t>Прил</w:t>
      </w:r>
      <w:r w:rsidRPr="00707195">
        <w:rPr>
          <w:rFonts w:ascii="Courier New" w:hAnsi="Courier New" w:cs="Courier New"/>
          <w:color w:val="000000"/>
          <w:spacing w:val="-4"/>
          <w:sz w:val="22"/>
          <w:szCs w:val="22"/>
        </w:rPr>
        <w:t>ож</w:t>
      </w:r>
      <w:r w:rsidRPr="00707195">
        <w:rPr>
          <w:rFonts w:ascii="Courier New" w:hAnsi="Courier New" w:cs="Courier New"/>
          <w:color w:val="000000"/>
          <w:spacing w:val="-2"/>
          <w:sz w:val="22"/>
          <w:szCs w:val="22"/>
        </w:rPr>
        <w:t>ен</w:t>
      </w:r>
      <w:r w:rsidRPr="00707195">
        <w:rPr>
          <w:rFonts w:ascii="Courier New" w:hAnsi="Courier New" w:cs="Courier New"/>
          <w:color w:val="000000"/>
          <w:sz w:val="22"/>
          <w:szCs w:val="22"/>
        </w:rPr>
        <w:t xml:space="preserve">ие </w:t>
      </w:r>
      <w:r w:rsidRPr="00707195">
        <w:rPr>
          <w:rFonts w:ascii="Courier New" w:hAnsi="Courier New" w:cs="Courier New"/>
          <w:color w:val="000000"/>
          <w:spacing w:val="1"/>
          <w:sz w:val="22"/>
          <w:szCs w:val="22"/>
        </w:rPr>
        <w:t>№</w:t>
      </w:r>
      <w:r w:rsidRPr="00707195">
        <w:rPr>
          <w:rFonts w:ascii="Courier New" w:hAnsi="Courier New" w:cs="Courier New"/>
          <w:color w:val="000000"/>
          <w:spacing w:val="-1"/>
          <w:sz w:val="22"/>
          <w:szCs w:val="22"/>
        </w:rPr>
        <w:t xml:space="preserve"> 9</w:t>
      </w:r>
    </w:p>
    <w:p w:rsidR="00707195" w:rsidRPr="00707195" w:rsidRDefault="00707195" w:rsidP="00707195">
      <w:pPr>
        <w:widowControl w:val="0"/>
        <w:ind w:right="2"/>
        <w:jc w:val="right"/>
        <w:rPr>
          <w:rFonts w:ascii="Courier New" w:hAnsi="Courier New" w:cs="Courier New"/>
          <w:color w:val="000000"/>
          <w:spacing w:val="60"/>
          <w:sz w:val="22"/>
          <w:szCs w:val="22"/>
        </w:rPr>
      </w:pPr>
      <w:r w:rsidRPr="00707195">
        <w:rPr>
          <w:rFonts w:ascii="Courier New" w:hAnsi="Courier New" w:cs="Courier New"/>
          <w:color w:val="000000"/>
          <w:sz w:val="22"/>
          <w:szCs w:val="22"/>
        </w:rPr>
        <w:t>к Администра</w:t>
      </w:r>
      <w:r w:rsidRPr="00707195">
        <w:rPr>
          <w:rFonts w:ascii="Courier New" w:hAnsi="Courier New" w:cs="Courier New"/>
          <w:color w:val="000000"/>
          <w:spacing w:val="-2"/>
          <w:sz w:val="22"/>
          <w:szCs w:val="22"/>
        </w:rPr>
        <w:t>т</w:t>
      </w:r>
      <w:r w:rsidRPr="00707195">
        <w:rPr>
          <w:rFonts w:ascii="Courier New" w:hAnsi="Courier New" w:cs="Courier New"/>
          <w:color w:val="000000"/>
          <w:sz w:val="22"/>
          <w:szCs w:val="22"/>
        </w:rPr>
        <w:t>и</w:t>
      </w:r>
      <w:r w:rsidRPr="00707195">
        <w:rPr>
          <w:rFonts w:ascii="Courier New" w:hAnsi="Courier New" w:cs="Courier New"/>
          <w:color w:val="000000"/>
          <w:spacing w:val="-2"/>
          <w:sz w:val="22"/>
          <w:szCs w:val="22"/>
        </w:rPr>
        <w:t>в</w:t>
      </w:r>
      <w:r w:rsidRPr="00707195">
        <w:rPr>
          <w:rFonts w:ascii="Courier New" w:hAnsi="Courier New" w:cs="Courier New"/>
          <w:color w:val="000000"/>
          <w:sz w:val="22"/>
          <w:szCs w:val="22"/>
        </w:rPr>
        <w:t>ному</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регламенту</w:t>
      </w:r>
      <w:r w:rsidRPr="00707195">
        <w:rPr>
          <w:rFonts w:ascii="Courier New" w:hAnsi="Courier New" w:cs="Courier New"/>
          <w:color w:val="000000"/>
          <w:spacing w:val="60"/>
          <w:sz w:val="22"/>
          <w:szCs w:val="22"/>
        </w:rPr>
        <w:t xml:space="preserve"> </w:t>
      </w:r>
    </w:p>
    <w:p w:rsidR="00707195" w:rsidRPr="00707195" w:rsidRDefault="00707195" w:rsidP="00707195">
      <w:pPr>
        <w:widowControl w:val="0"/>
        <w:ind w:right="2"/>
        <w:jc w:val="right"/>
        <w:rPr>
          <w:rFonts w:ascii="Courier New" w:hAnsi="Courier New" w:cs="Courier New"/>
          <w:color w:val="000000"/>
          <w:sz w:val="22"/>
          <w:szCs w:val="22"/>
        </w:rPr>
      </w:pPr>
      <w:r w:rsidRPr="00707195">
        <w:rPr>
          <w:rFonts w:ascii="Courier New" w:hAnsi="Courier New" w:cs="Courier New"/>
          <w:color w:val="000000"/>
          <w:sz w:val="22"/>
          <w:szCs w:val="22"/>
        </w:rPr>
        <w:t>по</w:t>
      </w:r>
      <w:r w:rsidRPr="00707195">
        <w:rPr>
          <w:rFonts w:ascii="Courier New" w:hAnsi="Courier New" w:cs="Courier New"/>
          <w:color w:val="000000"/>
          <w:spacing w:val="-1"/>
          <w:sz w:val="22"/>
          <w:szCs w:val="22"/>
        </w:rPr>
        <w:t xml:space="preserve"> </w:t>
      </w:r>
      <w:r w:rsidRPr="00707195">
        <w:rPr>
          <w:rFonts w:ascii="Courier New" w:hAnsi="Courier New" w:cs="Courier New"/>
          <w:color w:val="000000"/>
          <w:sz w:val="22"/>
          <w:szCs w:val="22"/>
        </w:rPr>
        <w:t>п</w:t>
      </w:r>
      <w:r w:rsidRPr="00707195">
        <w:rPr>
          <w:rFonts w:ascii="Courier New" w:hAnsi="Courier New" w:cs="Courier New"/>
          <w:color w:val="000000"/>
          <w:spacing w:val="1"/>
          <w:sz w:val="22"/>
          <w:szCs w:val="22"/>
        </w:rPr>
        <w:t>р</w:t>
      </w:r>
      <w:r w:rsidRPr="00707195">
        <w:rPr>
          <w:rFonts w:ascii="Courier New" w:hAnsi="Courier New" w:cs="Courier New"/>
          <w:color w:val="000000"/>
          <w:spacing w:val="-1"/>
          <w:sz w:val="22"/>
          <w:szCs w:val="22"/>
        </w:rPr>
        <w:t>ед</w:t>
      </w:r>
      <w:r w:rsidRPr="00707195">
        <w:rPr>
          <w:rFonts w:ascii="Courier New" w:hAnsi="Courier New" w:cs="Courier New"/>
          <w:color w:val="000000"/>
          <w:sz w:val="22"/>
          <w:szCs w:val="22"/>
        </w:rPr>
        <w:t>остав</w:t>
      </w:r>
      <w:r w:rsidRPr="00707195">
        <w:rPr>
          <w:rFonts w:ascii="Courier New" w:hAnsi="Courier New" w:cs="Courier New"/>
          <w:color w:val="000000"/>
          <w:spacing w:val="-1"/>
          <w:sz w:val="22"/>
          <w:szCs w:val="22"/>
        </w:rPr>
        <w:t>л</w:t>
      </w:r>
      <w:r w:rsidRPr="00707195">
        <w:rPr>
          <w:rFonts w:ascii="Courier New" w:hAnsi="Courier New" w:cs="Courier New"/>
          <w:color w:val="000000"/>
          <w:spacing w:val="-2"/>
          <w:sz w:val="22"/>
          <w:szCs w:val="22"/>
        </w:rPr>
        <w:t>е</w:t>
      </w:r>
      <w:r w:rsidRPr="00707195">
        <w:rPr>
          <w:rFonts w:ascii="Courier New" w:hAnsi="Courier New" w:cs="Courier New"/>
          <w:color w:val="000000"/>
          <w:sz w:val="22"/>
          <w:szCs w:val="22"/>
        </w:rPr>
        <w:t>н</w:t>
      </w:r>
      <w:r w:rsidRPr="00707195">
        <w:rPr>
          <w:rFonts w:ascii="Courier New" w:hAnsi="Courier New" w:cs="Courier New"/>
          <w:color w:val="000000"/>
          <w:spacing w:val="1"/>
          <w:sz w:val="22"/>
          <w:szCs w:val="22"/>
        </w:rPr>
        <w:t>и</w:t>
      </w:r>
      <w:r w:rsidRPr="00707195">
        <w:rPr>
          <w:rFonts w:ascii="Courier New" w:hAnsi="Courier New" w:cs="Courier New"/>
          <w:color w:val="000000"/>
          <w:sz w:val="22"/>
          <w:szCs w:val="22"/>
        </w:rPr>
        <w:t>ю</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м</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 xml:space="preserve">ниципальной </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сл</w:t>
      </w:r>
      <w:r w:rsidRPr="00707195">
        <w:rPr>
          <w:rFonts w:ascii="Courier New" w:hAnsi="Courier New" w:cs="Courier New"/>
          <w:color w:val="000000"/>
          <w:spacing w:val="-3"/>
          <w:sz w:val="22"/>
          <w:szCs w:val="22"/>
        </w:rPr>
        <w:t>у</w:t>
      </w:r>
      <w:r w:rsidRPr="00707195">
        <w:rPr>
          <w:rFonts w:ascii="Courier New" w:hAnsi="Courier New" w:cs="Courier New"/>
          <w:color w:val="000000"/>
          <w:sz w:val="22"/>
          <w:szCs w:val="22"/>
        </w:rPr>
        <w:t>ги</w:t>
      </w:r>
    </w:p>
    <w:p w:rsidR="00707195" w:rsidRPr="00707195" w:rsidRDefault="00707195" w:rsidP="00707195">
      <w:pPr>
        <w:widowControl w:val="0"/>
        <w:spacing w:line="239" w:lineRule="auto"/>
        <w:ind w:right="454"/>
        <w:rPr>
          <w:b/>
          <w:bCs/>
          <w:color w:val="000000"/>
          <w:sz w:val="28"/>
          <w:szCs w:val="28"/>
        </w:rPr>
      </w:pPr>
    </w:p>
    <w:p w:rsidR="00707195" w:rsidRPr="00707195" w:rsidRDefault="00707195" w:rsidP="00707195">
      <w:pPr>
        <w:widowControl w:val="0"/>
        <w:spacing w:line="239" w:lineRule="auto"/>
        <w:ind w:right="105"/>
        <w:jc w:val="center"/>
        <w:rPr>
          <w:rFonts w:ascii="Arial" w:hAnsi="Arial" w:cs="Arial"/>
          <w:bCs/>
          <w:color w:val="000000"/>
        </w:rPr>
      </w:pPr>
      <w:r w:rsidRPr="00707195">
        <w:rPr>
          <w:rFonts w:ascii="Arial" w:hAnsi="Arial" w:cs="Arial"/>
          <w:bCs/>
          <w:color w:val="000000"/>
        </w:rPr>
        <w:t>Состав, по</w:t>
      </w:r>
      <w:r w:rsidRPr="00707195">
        <w:rPr>
          <w:rFonts w:ascii="Arial" w:hAnsi="Arial" w:cs="Arial"/>
          <w:bCs/>
          <w:color w:val="000000"/>
          <w:spacing w:val="-1"/>
        </w:rPr>
        <w:t>с</w:t>
      </w:r>
      <w:r w:rsidRPr="00707195">
        <w:rPr>
          <w:rFonts w:ascii="Arial" w:hAnsi="Arial" w:cs="Arial"/>
          <w:bCs/>
          <w:color w:val="000000"/>
        </w:rPr>
        <w:t>ле</w:t>
      </w:r>
      <w:r w:rsidRPr="00707195">
        <w:rPr>
          <w:rFonts w:ascii="Arial" w:hAnsi="Arial" w:cs="Arial"/>
          <w:bCs/>
          <w:color w:val="000000"/>
          <w:spacing w:val="-3"/>
        </w:rPr>
        <w:t>д</w:t>
      </w:r>
      <w:r w:rsidRPr="00707195">
        <w:rPr>
          <w:rFonts w:ascii="Arial" w:hAnsi="Arial" w:cs="Arial"/>
          <w:bCs/>
          <w:color w:val="000000"/>
        </w:rPr>
        <w:t>овательн</w:t>
      </w:r>
      <w:r w:rsidRPr="00707195">
        <w:rPr>
          <w:rFonts w:ascii="Arial" w:hAnsi="Arial" w:cs="Arial"/>
          <w:bCs/>
          <w:color w:val="000000"/>
          <w:spacing w:val="-1"/>
        </w:rPr>
        <w:t>о</w:t>
      </w:r>
      <w:r w:rsidRPr="00707195">
        <w:rPr>
          <w:rFonts w:ascii="Arial" w:hAnsi="Arial" w:cs="Arial"/>
          <w:bCs/>
          <w:color w:val="000000"/>
        </w:rPr>
        <w:t>с</w:t>
      </w:r>
      <w:r w:rsidRPr="00707195">
        <w:rPr>
          <w:rFonts w:ascii="Arial" w:hAnsi="Arial" w:cs="Arial"/>
          <w:bCs/>
          <w:color w:val="000000"/>
          <w:spacing w:val="-1"/>
        </w:rPr>
        <w:t>т</w:t>
      </w:r>
      <w:r w:rsidRPr="00707195">
        <w:rPr>
          <w:rFonts w:ascii="Arial" w:hAnsi="Arial" w:cs="Arial"/>
          <w:bCs/>
          <w:color w:val="000000"/>
        </w:rPr>
        <w:t>ь</w:t>
      </w:r>
      <w:r w:rsidRPr="00707195">
        <w:rPr>
          <w:rFonts w:ascii="Arial" w:hAnsi="Arial" w:cs="Arial"/>
          <w:bCs/>
          <w:color w:val="000000"/>
          <w:spacing w:val="1"/>
        </w:rPr>
        <w:t xml:space="preserve"> </w:t>
      </w:r>
      <w:r w:rsidRPr="00707195">
        <w:rPr>
          <w:rFonts w:ascii="Arial" w:hAnsi="Arial" w:cs="Arial"/>
          <w:bCs/>
          <w:color w:val="000000"/>
        </w:rPr>
        <w:t xml:space="preserve">и сроки </w:t>
      </w:r>
      <w:r w:rsidRPr="00707195">
        <w:rPr>
          <w:rFonts w:ascii="Arial" w:hAnsi="Arial" w:cs="Arial"/>
          <w:bCs/>
          <w:color w:val="000000"/>
          <w:spacing w:val="-1"/>
        </w:rPr>
        <w:t>вы</w:t>
      </w:r>
      <w:r w:rsidRPr="00707195">
        <w:rPr>
          <w:rFonts w:ascii="Arial" w:hAnsi="Arial" w:cs="Arial"/>
          <w:bCs/>
          <w:color w:val="000000"/>
        </w:rPr>
        <w:t>п</w:t>
      </w:r>
      <w:r w:rsidRPr="00707195">
        <w:rPr>
          <w:rFonts w:ascii="Arial" w:hAnsi="Arial" w:cs="Arial"/>
          <w:bCs/>
          <w:color w:val="000000"/>
          <w:spacing w:val="1"/>
        </w:rPr>
        <w:t>ол</w:t>
      </w:r>
      <w:r w:rsidRPr="00707195">
        <w:rPr>
          <w:rFonts w:ascii="Arial" w:hAnsi="Arial" w:cs="Arial"/>
          <w:bCs/>
          <w:color w:val="000000"/>
        </w:rPr>
        <w:t>нен</w:t>
      </w:r>
      <w:r w:rsidRPr="00707195">
        <w:rPr>
          <w:rFonts w:ascii="Arial" w:hAnsi="Arial" w:cs="Arial"/>
          <w:bCs/>
          <w:color w:val="000000"/>
          <w:spacing w:val="-1"/>
        </w:rPr>
        <w:t>и</w:t>
      </w:r>
      <w:r w:rsidRPr="00707195">
        <w:rPr>
          <w:rFonts w:ascii="Arial" w:hAnsi="Arial" w:cs="Arial"/>
          <w:bCs/>
          <w:color w:val="000000"/>
        </w:rPr>
        <w:t>я адми</w:t>
      </w:r>
      <w:r w:rsidRPr="00707195">
        <w:rPr>
          <w:rFonts w:ascii="Arial" w:hAnsi="Arial" w:cs="Arial"/>
          <w:bCs/>
          <w:color w:val="000000"/>
          <w:spacing w:val="-1"/>
        </w:rPr>
        <w:t>ни</w:t>
      </w:r>
      <w:r w:rsidRPr="00707195">
        <w:rPr>
          <w:rFonts w:ascii="Arial" w:hAnsi="Arial" w:cs="Arial"/>
          <w:bCs/>
          <w:color w:val="000000"/>
        </w:rPr>
        <w:t>стратив</w:t>
      </w:r>
      <w:r w:rsidRPr="00707195">
        <w:rPr>
          <w:rFonts w:ascii="Arial" w:hAnsi="Arial" w:cs="Arial"/>
          <w:bCs/>
          <w:color w:val="000000"/>
          <w:spacing w:val="-1"/>
        </w:rPr>
        <w:t>н</w:t>
      </w:r>
      <w:r w:rsidRPr="00707195">
        <w:rPr>
          <w:rFonts w:ascii="Arial" w:hAnsi="Arial" w:cs="Arial"/>
          <w:bCs/>
          <w:color w:val="000000"/>
        </w:rPr>
        <w:t>ых</w:t>
      </w:r>
      <w:r w:rsidRPr="00707195">
        <w:rPr>
          <w:rFonts w:ascii="Arial" w:hAnsi="Arial" w:cs="Arial"/>
          <w:bCs/>
          <w:color w:val="000000"/>
          <w:spacing w:val="1"/>
        </w:rPr>
        <w:t xml:space="preserve"> </w:t>
      </w:r>
      <w:r w:rsidRPr="00707195">
        <w:rPr>
          <w:rFonts w:ascii="Arial" w:hAnsi="Arial" w:cs="Arial"/>
          <w:bCs/>
          <w:color w:val="000000"/>
        </w:rPr>
        <w:t>п</w:t>
      </w:r>
      <w:r w:rsidRPr="00707195">
        <w:rPr>
          <w:rFonts w:ascii="Arial" w:hAnsi="Arial" w:cs="Arial"/>
          <w:bCs/>
          <w:color w:val="000000"/>
          <w:spacing w:val="-1"/>
        </w:rPr>
        <w:t>р</w:t>
      </w:r>
      <w:r w:rsidRPr="00707195">
        <w:rPr>
          <w:rFonts w:ascii="Arial" w:hAnsi="Arial" w:cs="Arial"/>
          <w:bCs/>
          <w:color w:val="000000"/>
        </w:rPr>
        <w:t>оцедур (действ</w:t>
      </w:r>
      <w:r w:rsidRPr="00707195">
        <w:rPr>
          <w:rFonts w:ascii="Arial" w:hAnsi="Arial" w:cs="Arial"/>
          <w:bCs/>
          <w:color w:val="000000"/>
          <w:spacing w:val="-1"/>
        </w:rPr>
        <w:t>и</w:t>
      </w:r>
      <w:r w:rsidRPr="00707195">
        <w:rPr>
          <w:rFonts w:ascii="Arial" w:hAnsi="Arial" w:cs="Arial"/>
          <w:bCs/>
          <w:color w:val="000000"/>
        </w:rPr>
        <w:t>й)</w:t>
      </w:r>
    </w:p>
    <w:p w:rsidR="00707195" w:rsidRPr="00707195" w:rsidRDefault="00707195" w:rsidP="00707195">
      <w:pPr>
        <w:widowControl w:val="0"/>
        <w:tabs>
          <w:tab w:val="left" w:pos="15593"/>
          <w:tab w:val="left" w:pos="15735"/>
        </w:tabs>
        <w:spacing w:line="239" w:lineRule="auto"/>
        <w:ind w:right="454"/>
        <w:jc w:val="center"/>
        <w:rPr>
          <w:rFonts w:ascii="Arial" w:hAnsi="Arial" w:cs="Arial"/>
          <w:bCs/>
          <w:color w:val="000000"/>
        </w:rPr>
      </w:pPr>
      <w:r w:rsidRPr="00707195">
        <w:rPr>
          <w:rFonts w:ascii="Arial" w:hAnsi="Arial" w:cs="Arial"/>
          <w:bCs/>
          <w:color w:val="000000"/>
        </w:rPr>
        <w:t>при предостав</w:t>
      </w:r>
      <w:r w:rsidRPr="00707195">
        <w:rPr>
          <w:rFonts w:ascii="Arial" w:hAnsi="Arial" w:cs="Arial"/>
          <w:bCs/>
          <w:color w:val="000000"/>
          <w:spacing w:val="-1"/>
        </w:rPr>
        <w:t>л</w:t>
      </w:r>
      <w:r w:rsidRPr="00707195">
        <w:rPr>
          <w:rFonts w:ascii="Arial" w:hAnsi="Arial" w:cs="Arial"/>
          <w:bCs/>
          <w:color w:val="000000"/>
        </w:rPr>
        <w:t>ен</w:t>
      </w:r>
      <w:r w:rsidRPr="00707195">
        <w:rPr>
          <w:rFonts w:ascii="Arial" w:hAnsi="Arial" w:cs="Arial"/>
          <w:bCs/>
          <w:color w:val="000000"/>
          <w:spacing w:val="-1"/>
        </w:rPr>
        <w:t>и</w:t>
      </w:r>
      <w:r w:rsidRPr="00707195">
        <w:rPr>
          <w:rFonts w:ascii="Arial" w:hAnsi="Arial" w:cs="Arial"/>
          <w:bCs/>
          <w:color w:val="000000"/>
        </w:rPr>
        <w:t xml:space="preserve">и </w:t>
      </w:r>
      <w:bookmarkStart w:id="49" w:name="_page_272_0"/>
      <w:bookmarkEnd w:id="48"/>
      <w:r w:rsidRPr="00707195">
        <w:rPr>
          <w:rFonts w:ascii="Arial" w:hAnsi="Arial" w:cs="Arial"/>
          <w:bCs/>
          <w:color w:val="000000"/>
        </w:rPr>
        <w:t>муниципальной услуги</w:t>
      </w:r>
    </w:p>
    <w:p w:rsidR="00707195" w:rsidRPr="00707195" w:rsidRDefault="00707195" w:rsidP="00707195">
      <w:pPr>
        <w:widowControl w:val="0"/>
        <w:tabs>
          <w:tab w:val="left" w:pos="15593"/>
          <w:tab w:val="left" w:pos="15735"/>
        </w:tabs>
        <w:spacing w:line="239" w:lineRule="auto"/>
        <w:ind w:right="454"/>
        <w:jc w:val="center"/>
        <w:rPr>
          <w:rFonts w:ascii="Arial" w:hAnsi="Arial" w:cs="Arial"/>
          <w:bCs/>
          <w:color w:val="000000"/>
        </w:rPr>
      </w:pPr>
    </w:p>
    <w:tbl>
      <w:tblPr>
        <w:tblStyle w:val="12"/>
        <w:tblW w:w="0" w:type="auto"/>
        <w:tblInd w:w="426" w:type="dxa"/>
        <w:tblLook w:val="04A0" w:firstRow="1" w:lastRow="0" w:firstColumn="1" w:lastColumn="0" w:noHBand="0" w:noVBand="1"/>
      </w:tblPr>
      <w:tblGrid>
        <w:gridCol w:w="2254"/>
        <w:gridCol w:w="2336"/>
        <w:gridCol w:w="2336"/>
        <w:gridCol w:w="2113"/>
        <w:gridCol w:w="2030"/>
        <w:gridCol w:w="2336"/>
        <w:gridCol w:w="2225"/>
      </w:tblGrid>
      <w:tr w:rsidR="00707195" w:rsidRPr="00707195" w:rsidTr="00707195">
        <w:tc>
          <w:tcPr>
            <w:tcW w:w="2424" w:type="dxa"/>
          </w:tcPr>
          <w:p w:rsidR="00707195" w:rsidRPr="00707195" w:rsidRDefault="00707195" w:rsidP="00707195">
            <w:pPr>
              <w:widowControl w:val="0"/>
              <w:tabs>
                <w:tab w:val="left" w:pos="15593"/>
                <w:tab w:val="left" w:pos="15735"/>
              </w:tabs>
              <w:spacing w:line="239" w:lineRule="auto"/>
              <w:jc w:val="center"/>
              <w:rPr>
                <w:rFonts w:ascii="Courier New" w:hAnsi="Courier New" w:cs="Courier New"/>
              </w:rPr>
            </w:pPr>
            <w:r w:rsidRPr="00707195">
              <w:rPr>
                <w:rFonts w:ascii="Courier New" w:eastAsia="Calibri" w:hAnsi="Courier New" w:cs="Courier New"/>
                <w:sz w:val="22"/>
                <w:szCs w:val="22"/>
              </w:rPr>
              <w:t>Основание для начала административной процедуры</w:t>
            </w:r>
          </w:p>
          <w:p w:rsidR="00707195" w:rsidRPr="00707195" w:rsidRDefault="00707195" w:rsidP="00707195">
            <w:pPr>
              <w:widowControl w:val="0"/>
              <w:tabs>
                <w:tab w:val="left" w:pos="15593"/>
                <w:tab w:val="left" w:pos="15735"/>
              </w:tabs>
              <w:spacing w:line="239" w:lineRule="auto"/>
              <w:ind w:right="454"/>
              <w:jc w:val="center"/>
              <w:rPr>
                <w:rFonts w:ascii="Courier New" w:hAnsi="Courier New" w:cs="Courier New"/>
              </w:rPr>
            </w:pPr>
          </w:p>
        </w:tc>
        <w:tc>
          <w:tcPr>
            <w:tcW w:w="2463" w:type="dxa"/>
          </w:tcPr>
          <w:p w:rsidR="00707195" w:rsidRPr="00707195" w:rsidRDefault="00707195" w:rsidP="00707195">
            <w:pPr>
              <w:widowControl w:val="0"/>
              <w:tabs>
                <w:tab w:val="left" w:pos="15593"/>
                <w:tab w:val="left" w:pos="15735"/>
              </w:tabs>
              <w:spacing w:line="239" w:lineRule="auto"/>
              <w:jc w:val="center"/>
              <w:rPr>
                <w:rFonts w:ascii="Courier New" w:hAnsi="Courier New" w:cs="Courier New"/>
              </w:rPr>
            </w:pPr>
            <w:r w:rsidRPr="00707195">
              <w:rPr>
                <w:rFonts w:ascii="Courier New" w:eastAsia="Calibri" w:hAnsi="Courier New" w:cs="Courier New"/>
                <w:sz w:val="22"/>
                <w:szCs w:val="22"/>
              </w:rPr>
              <w:t>Содержание административных действий</w:t>
            </w:r>
          </w:p>
        </w:tc>
        <w:tc>
          <w:tcPr>
            <w:tcW w:w="1504" w:type="dxa"/>
          </w:tcPr>
          <w:p w:rsidR="00707195" w:rsidRPr="00707195" w:rsidRDefault="00707195" w:rsidP="00707195">
            <w:pPr>
              <w:widowControl w:val="0"/>
              <w:tabs>
                <w:tab w:val="left" w:pos="15593"/>
                <w:tab w:val="left" w:pos="15735"/>
              </w:tabs>
              <w:spacing w:line="239" w:lineRule="auto"/>
              <w:jc w:val="center"/>
              <w:rPr>
                <w:rFonts w:ascii="Courier New" w:hAnsi="Courier New" w:cs="Courier New"/>
              </w:rPr>
            </w:pPr>
            <w:r w:rsidRPr="00707195">
              <w:rPr>
                <w:rFonts w:ascii="Courier New" w:eastAsia="Calibri" w:hAnsi="Courier New" w:cs="Courier New"/>
                <w:sz w:val="22"/>
                <w:szCs w:val="22"/>
              </w:rPr>
              <w:t>Срок выполнения административных действий</w:t>
            </w:r>
          </w:p>
        </w:tc>
        <w:tc>
          <w:tcPr>
            <w:tcW w:w="2288" w:type="dxa"/>
          </w:tcPr>
          <w:p w:rsidR="00707195" w:rsidRPr="00707195" w:rsidRDefault="00707195" w:rsidP="00707195">
            <w:pPr>
              <w:widowControl w:val="0"/>
              <w:tabs>
                <w:tab w:val="left" w:pos="15593"/>
                <w:tab w:val="left" w:pos="15735"/>
              </w:tabs>
              <w:spacing w:line="239" w:lineRule="auto"/>
              <w:jc w:val="center"/>
              <w:rPr>
                <w:rFonts w:ascii="Courier New" w:hAnsi="Courier New" w:cs="Courier New"/>
              </w:rPr>
            </w:pPr>
            <w:r w:rsidRPr="00707195">
              <w:rPr>
                <w:rFonts w:ascii="Courier New" w:eastAsia="Calibri" w:hAnsi="Courier New" w:cs="Courier New"/>
                <w:sz w:val="22"/>
                <w:szCs w:val="22"/>
              </w:rPr>
              <w:t>Должностное лицо, ответственное за выполнение административного действия</w:t>
            </w:r>
          </w:p>
        </w:tc>
        <w:tc>
          <w:tcPr>
            <w:tcW w:w="2247" w:type="dxa"/>
          </w:tcPr>
          <w:p w:rsidR="00707195" w:rsidRPr="00707195" w:rsidRDefault="00707195" w:rsidP="00707195">
            <w:pPr>
              <w:widowControl w:val="0"/>
              <w:tabs>
                <w:tab w:val="left" w:pos="15593"/>
                <w:tab w:val="left" w:pos="15735"/>
              </w:tabs>
              <w:spacing w:line="239" w:lineRule="auto"/>
              <w:ind w:right="-98"/>
              <w:jc w:val="center"/>
              <w:rPr>
                <w:rFonts w:ascii="Courier New" w:hAnsi="Courier New" w:cs="Courier New"/>
              </w:rPr>
            </w:pPr>
            <w:r w:rsidRPr="00707195">
              <w:rPr>
                <w:rFonts w:ascii="Courier New" w:eastAsia="Calibri" w:hAnsi="Courier New" w:cs="Courier New"/>
                <w:sz w:val="22"/>
                <w:szCs w:val="22"/>
              </w:rPr>
              <w:t>Место выполнения административного действия/ используемая информационная система</w:t>
            </w:r>
          </w:p>
        </w:tc>
        <w:tc>
          <w:tcPr>
            <w:tcW w:w="2190" w:type="dxa"/>
          </w:tcPr>
          <w:p w:rsidR="00707195" w:rsidRPr="00707195" w:rsidRDefault="00707195" w:rsidP="00707195">
            <w:pPr>
              <w:widowControl w:val="0"/>
              <w:tabs>
                <w:tab w:val="left" w:pos="15593"/>
                <w:tab w:val="left" w:pos="15735"/>
              </w:tabs>
              <w:spacing w:line="239" w:lineRule="auto"/>
              <w:ind w:right="1"/>
              <w:jc w:val="center"/>
              <w:rPr>
                <w:rFonts w:ascii="Courier New" w:hAnsi="Courier New" w:cs="Courier New"/>
              </w:rPr>
            </w:pPr>
            <w:r w:rsidRPr="00707195">
              <w:rPr>
                <w:rFonts w:ascii="Courier New" w:eastAsia="Calibri" w:hAnsi="Courier New" w:cs="Courier New"/>
                <w:sz w:val="22"/>
                <w:szCs w:val="22"/>
              </w:rPr>
              <w:t>Критерии принятия решения</w:t>
            </w:r>
          </w:p>
        </w:tc>
        <w:tc>
          <w:tcPr>
            <w:tcW w:w="2514" w:type="dxa"/>
          </w:tcPr>
          <w:p w:rsidR="00707195" w:rsidRPr="00707195" w:rsidRDefault="00707195" w:rsidP="00707195">
            <w:pPr>
              <w:widowControl w:val="0"/>
              <w:tabs>
                <w:tab w:val="left" w:pos="2193"/>
                <w:tab w:val="left" w:pos="15593"/>
                <w:tab w:val="left" w:pos="15735"/>
              </w:tabs>
              <w:spacing w:line="239" w:lineRule="auto"/>
              <w:jc w:val="center"/>
              <w:rPr>
                <w:rFonts w:ascii="Courier New" w:hAnsi="Courier New" w:cs="Courier New"/>
              </w:rPr>
            </w:pPr>
            <w:r w:rsidRPr="00707195">
              <w:rPr>
                <w:rFonts w:ascii="Courier New" w:eastAsia="Calibri" w:hAnsi="Courier New" w:cs="Courier New"/>
                <w:sz w:val="22"/>
                <w:szCs w:val="22"/>
              </w:rPr>
              <w:t>Результат административного действия, способ фиксации</w:t>
            </w:r>
          </w:p>
        </w:tc>
      </w:tr>
      <w:tr w:rsidR="00707195" w:rsidRPr="00707195" w:rsidTr="00707195">
        <w:tc>
          <w:tcPr>
            <w:tcW w:w="2424" w:type="dxa"/>
          </w:tcPr>
          <w:p w:rsidR="00707195" w:rsidRPr="00707195" w:rsidRDefault="00707195" w:rsidP="00707195">
            <w:pPr>
              <w:widowControl w:val="0"/>
              <w:tabs>
                <w:tab w:val="left" w:pos="15593"/>
                <w:tab w:val="left" w:pos="15735"/>
              </w:tabs>
              <w:spacing w:line="239" w:lineRule="auto"/>
              <w:jc w:val="center"/>
              <w:rPr>
                <w:rFonts w:ascii="Courier New" w:hAnsi="Courier New" w:cs="Courier New"/>
                <w:sz w:val="22"/>
                <w:szCs w:val="22"/>
              </w:rPr>
            </w:pPr>
            <w:r w:rsidRPr="00707195">
              <w:rPr>
                <w:rFonts w:ascii="Courier New" w:hAnsi="Courier New" w:cs="Courier New"/>
                <w:sz w:val="22"/>
                <w:szCs w:val="22"/>
              </w:rPr>
              <w:t>1</w:t>
            </w:r>
          </w:p>
        </w:tc>
        <w:tc>
          <w:tcPr>
            <w:tcW w:w="2463" w:type="dxa"/>
          </w:tcPr>
          <w:p w:rsidR="00707195" w:rsidRPr="00707195" w:rsidRDefault="00707195" w:rsidP="00707195">
            <w:pPr>
              <w:widowControl w:val="0"/>
              <w:tabs>
                <w:tab w:val="left" w:pos="15593"/>
                <w:tab w:val="left" w:pos="15735"/>
              </w:tabs>
              <w:spacing w:line="239" w:lineRule="auto"/>
              <w:jc w:val="center"/>
              <w:rPr>
                <w:rFonts w:ascii="Courier New" w:hAnsi="Courier New" w:cs="Courier New"/>
                <w:sz w:val="22"/>
                <w:szCs w:val="22"/>
              </w:rPr>
            </w:pPr>
            <w:r w:rsidRPr="00707195">
              <w:rPr>
                <w:rFonts w:ascii="Courier New" w:hAnsi="Courier New" w:cs="Courier New"/>
                <w:sz w:val="22"/>
                <w:szCs w:val="22"/>
              </w:rPr>
              <w:t>2</w:t>
            </w:r>
          </w:p>
        </w:tc>
        <w:tc>
          <w:tcPr>
            <w:tcW w:w="1504" w:type="dxa"/>
          </w:tcPr>
          <w:p w:rsidR="00707195" w:rsidRPr="00707195" w:rsidRDefault="00707195" w:rsidP="00707195">
            <w:pPr>
              <w:widowControl w:val="0"/>
              <w:tabs>
                <w:tab w:val="left" w:pos="15593"/>
                <w:tab w:val="left" w:pos="15735"/>
              </w:tabs>
              <w:spacing w:line="239" w:lineRule="auto"/>
              <w:jc w:val="center"/>
              <w:rPr>
                <w:rFonts w:ascii="Courier New" w:hAnsi="Courier New" w:cs="Courier New"/>
                <w:sz w:val="22"/>
                <w:szCs w:val="22"/>
              </w:rPr>
            </w:pPr>
            <w:r w:rsidRPr="00707195">
              <w:rPr>
                <w:rFonts w:ascii="Courier New" w:hAnsi="Courier New" w:cs="Courier New"/>
                <w:sz w:val="22"/>
                <w:szCs w:val="22"/>
              </w:rPr>
              <w:t>3</w:t>
            </w:r>
          </w:p>
        </w:tc>
        <w:tc>
          <w:tcPr>
            <w:tcW w:w="2288" w:type="dxa"/>
          </w:tcPr>
          <w:p w:rsidR="00707195" w:rsidRPr="00707195" w:rsidRDefault="00707195" w:rsidP="00707195">
            <w:pPr>
              <w:widowControl w:val="0"/>
              <w:tabs>
                <w:tab w:val="left" w:pos="15593"/>
                <w:tab w:val="left" w:pos="15735"/>
              </w:tabs>
              <w:spacing w:line="239" w:lineRule="auto"/>
              <w:jc w:val="center"/>
              <w:rPr>
                <w:rFonts w:ascii="Courier New" w:hAnsi="Courier New" w:cs="Courier New"/>
                <w:sz w:val="22"/>
                <w:szCs w:val="22"/>
              </w:rPr>
            </w:pPr>
            <w:r w:rsidRPr="00707195">
              <w:rPr>
                <w:rFonts w:ascii="Courier New" w:hAnsi="Courier New" w:cs="Courier New"/>
                <w:sz w:val="22"/>
                <w:szCs w:val="22"/>
              </w:rPr>
              <w:t>4</w:t>
            </w:r>
          </w:p>
        </w:tc>
        <w:tc>
          <w:tcPr>
            <w:tcW w:w="2247" w:type="dxa"/>
          </w:tcPr>
          <w:p w:rsidR="00707195" w:rsidRPr="00707195" w:rsidRDefault="00707195" w:rsidP="00707195">
            <w:pPr>
              <w:widowControl w:val="0"/>
              <w:tabs>
                <w:tab w:val="left" w:pos="15593"/>
                <w:tab w:val="left" w:pos="15735"/>
              </w:tabs>
              <w:spacing w:line="239" w:lineRule="auto"/>
              <w:ind w:right="21"/>
              <w:jc w:val="center"/>
              <w:rPr>
                <w:rFonts w:ascii="Courier New" w:hAnsi="Courier New" w:cs="Courier New"/>
                <w:sz w:val="22"/>
                <w:szCs w:val="22"/>
              </w:rPr>
            </w:pPr>
            <w:r w:rsidRPr="00707195">
              <w:rPr>
                <w:rFonts w:ascii="Courier New" w:hAnsi="Courier New" w:cs="Courier New"/>
                <w:sz w:val="22"/>
                <w:szCs w:val="22"/>
              </w:rPr>
              <w:t>5</w:t>
            </w:r>
          </w:p>
        </w:tc>
        <w:tc>
          <w:tcPr>
            <w:tcW w:w="2190" w:type="dxa"/>
          </w:tcPr>
          <w:p w:rsidR="00707195" w:rsidRPr="00707195" w:rsidRDefault="00707195" w:rsidP="00707195">
            <w:pPr>
              <w:widowControl w:val="0"/>
              <w:tabs>
                <w:tab w:val="left" w:pos="15593"/>
                <w:tab w:val="left" w:pos="15735"/>
              </w:tabs>
              <w:spacing w:line="239" w:lineRule="auto"/>
              <w:ind w:right="1"/>
              <w:jc w:val="center"/>
              <w:rPr>
                <w:rFonts w:ascii="Courier New" w:hAnsi="Courier New" w:cs="Courier New"/>
                <w:sz w:val="22"/>
                <w:szCs w:val="22"/>
              </w:rPr>
            </w:pPr>
            <w:r w:rsidRPr="00707195">
              <w:rPr>
                <w:rFonts w:ascii="Courier New" w:hAnsi="Courier New" w:cs="Courier New"/>
                <w:sz w:val="22"/>
                <w:szCs w:val="22"/>
              </w:rPr>
              <w:t>6</w:t>
            </w:r>
          </w:p>
        </w:tc>
        <w:tc>
          <w:tcPr>
            <w:tcW w:w="2514" w:type="dxa"/>
          </w:tcPr>
          <w:p w:rsidR="00707195" w:rsidRPr="00707195" w:rsidRDefault="00707195" w:rsidP="00707195">
            <w:pPr>
              <w:widowControl w:val="0"/>
              <w:tabs>
                <w:tab w:val="left" w:pos="15593"/>
                <w:tab w:val="left" w:pos="15735"/>
              </w:tabs>
              <w:spacing w:line="239" w:lineRule="auto"/>
              <w:jc w:val="center"/>
              <w:rPr>
                <w:rFonts w:ascii="Courier New" w:hAnsi="Courier New" w:cs="Courier New"/>
                <w:sz w:val="22"/>
                <w:szCs w:val="22"/>
              </w:rPr>
            </w:pPr>
            <w:r w:rsidRPr="00707195">
              <w:rPr>
                <w:rFonts w:ascii="Courier New" w:hAnsi="Courier New" w:cs="Courier New"/>
                <w:sz w:val="22"/>
                <w:szCs w:val="22"/>
              </w:rPr>
              <w:t>7</w:t>
            </w:r>
          </w:p>
        </w:tc>
      </w:tr>
      <w:tr w:rsidR="00707195" w:rsidRPr="00707195" w:rsidTr="00707195">
        <w:trPr>
          <w:trHeight w:val="150"/>
        </w:trPr>
        <w:tc>
          <w:tcPr>
            <w:tcW w:w="15630" w:type="dxa"/>
            <w:gridSpan w:val="7"/>
          </w:tcPr>
          <w:p w:rsidR="00707195" w:rsidRPr="00707195" w:rsidRDefault="00707195" w:rsidP="00707195">
            <w:pPr>
              <w:widowControl w:val="0"/>
              <w:numPr>
                <w:ilvl w:val="0"/>
                <w:numId w:val="35"/>
              </w:numPr>
              <w:tabs>
                <w:tab w:val="left" w:pos="15593"/>
                <w:tab w:val="left" w:pos="15735"/>
              </w:tabs>
              <w:spacing w:line="239" w:lineRule="auto"/>
              <w:ind w:right="454"/>
              <w:contextualSpacing/>
              <w:jc w:val="center"/>
              <w:rPr>
                <w:rFonts w:ascii="Courier New" w:hAnsi="Courier New" w:cs="Courier New"/>
                <w:sz w:val="22"/>
                <w:szCs w:val="22"/>
              </w:rPr>
            </w:pPr>
            <w:r w:rsidRPr="00707195">
              <w:rPr>
                <w:rFonts w:ascii="Courier New" w:eastAsia="Calibri" w:hAnsi="Courier New" w:cs="Courier New"/>
                <w:sz w:val="22"/>
                <w:szCs w:val="22"/>
              </w:rPr>
              <w:t>Проверка документов и регистрация заявления</w:t>
            </w:r>
          </w:p>
        </w:tc>
      </w:tr>
      <w:tr w:rsidR="00707195" w:rsidRPr="00707195" w:rsidTr="00707195">
        <w:trPr>
          <w:trHeight w:val="150"/>
        </w:trPr>
        <w:tc>
          <w:tcPr>
            <w:tcW w:w="2424" w:type="dxa"/>
            <w:vMerge w:val="restart"/>
          </w:tcPr>
          <w:p w:rsidR="00707195" w:rsidRPr="00707195" w:rsidRDefault="00707195" w:rsidP="00707195">
            <w:pPr>
              <w:widowControl w:val="0"/>
              <w:tabs>
                <w:tab w:val="left" w:pos="15593"/>
                <w:tab w:val="left" w:pos="15735"/>
              </w:tabs>
              <w:spacing w:line="239" w:lineRule="auto"/>
              <w:rPr>
                <w:rFonts w:ascii="Courier New" w:hAnsi="Courier New" w:cs="Courier New"/>
                <w:sz w:val="22"/>
                <w:szCs w:val="22"/>
              </w:rPr>
            </w:pPr>
            <w:r w:rsidRPr="00707195">
              <w:rPr>
                <w:rFonts w:ascii="Courier New" w:eastAsia="Calibri" w:hAnsi="Courier New" w:cs="Courier New"/>
                <w:sz w:val="22"/>
                <w:szCs w:val="22"/>
              </w:rPr>
              <w:t>Поступление заявления и документов для предоставления муниципальной услуги в Уполномоченный орган</w:t>
            </w:r>
          </w:p>
        </w:tc>
        <w:tc>
          <w:tcPr>
            <w:tcW w:w="2463" w:type="dxa"/>
          </w:tcPr>
          <w:p w:rsidR="00707195" w:rsidRPr="00707195" w:rsidRDefault="00707195" w:rsidP="00707195">
            <w:pPr>
              <w:widowControl w:val="0"/>
              <w:tabs>
                <w:tab w:val="left" w:pos="15593"/>
                <w:tab w:val="left" w:pos="15735"/>
              </w:tabs>
              <w:spacing w:line="239" w:lineRule="auto"/>
              <w:rPr>
                <w:rFonts w:ascii="Courier New" w:hAnsi="Courier New" w:cs="Courier New"/>
                <w:sz w:val="22"/>
                <w:szCs w:val="22"/>
              </w:rPr>
            </w:pPr>
            <w:r w:rsidRPr="00707195">
              <w:rPr>
                <w:rFonts w:ascii="Courier New" w:eastAsia="Calibri" w:hAnsi="Courier New" w:cs="Courier New"/>
                <w:sz w:val="22"/>
                <w:szCs w:val="22"/>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04" w:type="dxa"/>
          </w:tcPr>
          <w:p w:rsidR="00707195" w:rsidRPr="00707195" w:rsidRDefault="00707195" w:rsidP="00707195">
            <w:pPr>
              <w:widowControl w:val="0"/>
              <w:tabs>
                <w:tab w:val="left" w:pos="15593"/>
                <w:tab w:val="left" w:pos="15735"/>
              </w:tabs>
              <w:spacing w:line="239" w:lineRule="auto"/>
              <w:ind w:right="454"/>
              <w:rPr>
                <w:rFonts w:ascii="Courier New" w:hAnsi="Courier New" w:cs="Courier New"/>
                <w:sz w:val="22"/>
                <w:szCs w:val="22"/>
              </w:rPr>
            </w:pPr>
            <w:r w:rsidRPr="00707195">
              <w:rPr>
                <w:rFonts w:ascii="Courier New" w:eastAsia="Calibri" w:hAnsi="Courier New" w:cs="Courier New"/>
                <w:sz w:val="22"/>
                <w:szCs w:val="22"/>
              </w:rPr>
              <w:t>1 рабочий день</w:t>
            </w:r>
          </w:p>
        </w:tc>
        <w:tc>
          <w:tcPr>
            <w:tcW w:w="2288" w:type="dxa"/>
            <w:vMerge w:val="restart"/>
          </w:tcPr>
          <w:p w:rsidR="00707195" w:rsidRPr="00707195" w:rsidRDefault="00707195" w:rsidP="00707195">
            <w:pPr>
              <w:widowControl w:val="0"/>
              <w:tabs>
                <w:tab w:val="left" w:pos="15593"/>
                <w:tab w:val="left" w:pos="15735"/>
              </w:tabs>
              <w:spacing w:line="239" w:lineRule="auto"/>
              <w:rPr>
                <w:rFonts w:ascii="Courier New" w:hAnsi="Courier New" w:cs="Courier New"/>
                <w:sz w:val="22"/>
                <w:szCs w:val="22"/>
              </w:rPr>
            </w:pPr>
            <w:r w:rsidRPr="00707195">
              <w:rPr>
                <w:rFonts w:ascii="Courier New" w:eastAsia="Calibri" w:hAnsi="Courier New" w:cs="Courier New"/>
                <w:sz w:val="22"/>
                <w:szCs w:val="22"/>
              </w:rPr>
              <w:t>Уполномоченного органа, ответственного за предоставление муниципальной услуги</w:t>
            </w:r>
          </w:p>
        </w:tc>
        <w:tc>
          <w:tcPr>
            <w:tcW w:w="2247" w:type="dxa"/>
            <w:vMerge w:val="restart"/>
          </w:tcPr>
          <w:p w:rsidR="00707195" w:rsidRPr="00707195" w:rsidRDefault="00707195" w:rsidP="00707195">
            <w:pPr>
              <w:widowControl w:val="0"/>
              <w:tabs>
                <w:tab w:val="left" w:pos="15593"/>
                <w:tab w:val="left" w:pos="15735"/>
              </w:tabs>
              <w:spacing w:line="239" w:lineRule="auto"/>
              <w:rPr>
                <w:rFonts w:ascii="Courier New" w:hAnsi="Courier New" w:cs="Courier New"/>
                <w:sz w:val="22"/>
                <w:szCs w:val="22"/>
              </w:rPr>
            </w:pPr>
            <w:r w:rsidRPr="00707195">
              <w:rPr>
                <w:rFonts w:ascii="Courier New" w:eastAsia="Calibri" w:hAnsi="Courier New" w:cs="Courier New"/>
                <w:sz w:val="22"/>
                <w:szCs w:val="22"/>
              </w:rPr>
              <w:t>Уполномоченный орган / ГИС</w:t>
            </w:r>
          </w:p>
        </w:tc>
        <w:tc>
          <w:tcPr>
            <w:tcW w:w="2190" w:type="dxa"/>
            <w:vMerge w:val="restart"/>
          </w:tcPr>
          <w:p w:rsidR="00707195" w:rsidRPr="00707195" w:rsidRDefault="00707195" w:rsidP="00707195">
            <w:pPr>
              <w:widowControl w:val="0"/>
              <w:tabs>
                <w:tab w:val="left" w:pos="15593"/>
                <w:tab w:val="left" w:pos="15735"/>
              </w:tabs>
              <w:spacing w:line="239" w:lineRule="auto"/>
              <w:ind w:right="454"/>
              <w:rPr>
                <w:rFonts w:ascii="Courier New" w:hAnsi="Courier New" w:cs="Courier New"/>
                <w:sz w:val="22"/>
                <w:szCs w:val="22"/>
              </w:rPr>
            </w:pPr>
            <w:r w:rsidRPr="00707195">
              <w:rPr>
                <w:rFonts w:ascii="Courier New" w:hAnsi="Courier New" w:cs="Courier New"/>
                <w:sz w:val="22"/>
                <w:szCs w:val="22"/>
              </w:rPr>
              <w:t>-</w:t>
            </w:r>
          </w:p>
        </w:tc>
        <w:tc>
          <w:tcPr>
            <w:tcW w:w="2514" w:type="dxa"/>
            <w:vMerge w:val="restart"/>
          </w:tcPr>
          <w:p w:rsidR="00707195" w:rsidRPr="00707195" w:rsidRDefault="00707195" w:rsidP="00707195">
            <w:pPr>
              <w:widowControl w:val="0"/>
              <w:tabs>
                <w:tab w:val="left" w:pos="15593"/>
                <w:tab w:val="left" w:pos="15735"/>
              </w:tabs>
              <w:spacing w:line="239" w:lineRule="auto"/>
              <w:rPr>
                <w:rFonts w:ascii="Courier New" w:hAnsi="Courier New" w:cs="Courier New"/>
                <w:sz w:val="22"/>
                <w:szCs w:val="22"/>
              </w:rPr>
            </w:pPr>
            <w:r w:rsidRPr="00707195">
              <w:rPr>
                <w:rFonts w:ascii="Courier New" w:eastAsia="Calibri" w:hAnsi="Courier New" w:cs="Courier New"/>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07195" w:rsidRPr="00707195" w:rsidTr="00707195">
        <w:trPr>
          <w:trHeight w:val="120"/>
        </w:trPr>
        <w:tc>
          <w:tcPr>
            <w:tcW w:w="2424" w:type="dxa"/>
            <w:vMerge/>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c>
          <w:tcPr>
            <w:tcW w:w="2463"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rPr>
            </w:pPr>
            <w:r w:rsidRPr="00707195">
              <w:rPr>
                <w:rFonts w:ascii="Courier New" w:eastAsia="Calibri" w:hAnsi="Courier New" w:cs="Courier New"/>
                <w:sz w:val="22"/>
                <w:szCs w:val="22"/>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504"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rPr>
            </w:pPr>
            <w:r w:rsidRPr="00707195">
              <w:rPr>
                <w:rFonts w:ascii="Courier New" w:eastAsia="Calibri" w:hAnsi="Courier New" w:cs="Courier New"/>
                <w:sz w:val="22"/>
                <w:szCs w:val="22"/>
              </w:rPr>
              <w:t>1 рабочий день</w:t>
            </w:r>
          </w:p>
        </w:tc>
        <w:tc>
          <w:tcPr>
            <w:tcW w:w="2288" w:type="dxa"/>
            <w:vMerge/>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c>
          <w:tcPr>
            <w:tcW w:w="2247" w:type="dxa"/>
            <w:vMerge/>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c>
          <w:tcPr>
            <w:tcW w:w="2190" w:type="dxa"/>
            <w:vMerge/>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c>
          <w:tcPr>
            <w:tcW w:w="2514" w:type="dxa"/>
            <w:vMerge/>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r>
      <w:tr w:rsidR="00707195" w:rsidRPr="00707195" w:rsidTr="00707195">
        <w:trPr>
          <w:trHeight w:val="3391"/>
        </w:trPr>
        <w:tc>
          <w:tcPr>
            <w:tcW w:w="2424" w:type="dxa"/>
            <w:vMerge/>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c>
          <w:tcPr>
            <w:tcW w:w="2463" w:type="dxa"/>
            <w:vMerge w:val="restart"/>
          </w:tcPr>
          <w:p w:rsidR="00707195" w:rsidRPr="00707195" w:rsidRDefault="00707195" w:rsidP="00707195">
            <w:pPr>
              <w:widowControl w:val="0"/>
              <w:tabs>
                <w:tab w:val="left" w:pos="15593"/>
                <w:tab w:val="left" w:pos="15735"/>
              </w:tabs>
              <w:spacing w:line="239" w:lineRule="auto"/>
              <w:ind w:right="-109"/>
              <w:jc w:val="both"/>
              <w:rPr>
                <w:rFonts w:ascii="Courier New" w:hAnsi="Courier New" w:cs="Courier New"/>
                <w:sz w:val="22"/>
                <w:szCs w:val="22"/>
              </w:rPr>
            </w:pPr>
            <w:r w:rsidRPr="00707195">
              <w:rPr>
                <w:rFonts w:ascii="Courier New" w:eastAsia="Calibri" w:hAnsi="Courier New" w:cs="Courier New"/>
                <w:sz w:val="22"/>
                <w:szCs w:val="22"/>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04" w:type="dxa"/>
            <w:vMerge w:val="restart"/>
          </w:tcPr>
          <w:p w:rsidR="00707195" w:rsidRPr="00707195" w:rsidRDefault="00707195" w:rsidP="00707195">
            <w:pPr>
              <w:widowControl w:val="0"/>
              <w:tabs>
                <w:tab w:val="left" w:pos="15593"/>
                <w:tab w:val="left" w:pos="15735"/>
              </w:tabs>
              <w:spacing w:line="239" w:lineRule="auto"/>
              <w:ind w:right="-109"/>
              <w:jc w:val="both"/>
              <w:rPr>
                <w:rFonts w:ascii="Courier New" w:hAnsi="Courier New" w:cs="Courier New"/>
                <w:sz w:val="22"/>
                <w:szCs w:val="22"/>
              </w:rPr>
            </w:pPr>
            <w:r w:rsidRPr="00707195">
              <w:rPr>
                <w:rFonts w:ascii="Courier New" w:eastAsia="Calibri" w:hAnsi="Courier New" w:cs="Courier New"/>
                <w:sz w:val="22"/>
                <w:szCs w:val="22"/>
              </w:rPr>
              <w:t>1 рабочий день</w:t>
            </w:r>
          </w:p>
          <w:p w:rsidR="00707195" w:rsidRPr="00707195" w:rsidRDefault="00707195" w:rsidP="00707195">
            <w:pPr>
              <w:widowControl w:val="0"/>
              <w:tabs>
                <w:tab w:val="left" w:pos="15593"/>
                <w:tab w:val="left" w:pos="15735"/>
              </w:tabs>
              <w:spacing w:line="239" w:lineRule="auto"/>
              <w:ind w:right="-109"/>
              <w:jc w:val="both"/>
              <w:rPr>
                <w:rFonts w:ascii="Courier New" w:hAnsi="Courier New" w:cs="Courier New"/>
                <w:sz w:val="22"/>
                <w:szCs w:val="22"/>
              </w:rPr>
            </w:pPr>
          </w:p>
          <w:p w:rsidR="00707195" w:rsidRPr="00707195" w:rsidRDefault="00707195" w:rsidP="00707195">
            <w:pPr>
              <w:widowControl w:val="0"/>
              <w:tabs>
                <w:tab w:val="left" w:pos="15593"/>
                <w:tab w:val="left" w:pos="15735"/>
              </w:tabs>
              <w:spacing w:line="239" w:lineRule="auto"/>
              <w:ind w:right="-109"/>
              <w:jc w:val="both"/>
              <w:rPr>
                <w:rFonts w:ascii="Courier New" w:hAnsi="Courier New" w:cs="Courier New"/>
                <w:sz w:val="22"/>
                <w:szCs w:val="22"/>
              </w:rPr>
            </w:pPr>
          </w:p>
          <w:p w:rsidR="00707195" w:rsidRPr="00707195" w:rsidRDefault="00707195" w:rsidP="00707195">
            <w:pPr>
              <w:widowControl w:val="0"/>
              <w:tabs>
                <w:tab w:val="left" w:pos="15593"/>
                <w:tab w:val="left" w:pos="15735"/>
              </w:tabs>
              <w:spacing w:line="239" w:lineRule="auto"/>
              <w:ind w:right="-109"/>
              <w:jc w:val="both"/>
              <w:rPr>
                <w:rFonts w:ascii="Courier New" w:hAnsi="Courier New" w:cs="Courier New"/>
                <w:sz w:val="22"/>
                <w:szCs w:val="22"/>
              </w:rPr>
            </w:pPr>
          </w:p>
          <w:p w:rsidR="00707195" w:rsidRPr="00707195" w:rsidRDefault="00707195" w:rsidP="00707195">
            <w:pPr>
              <w:widowControl w:val="0"/>
              <w:tabs>
                <w:tab w:val="left" w:pos="15593"/>
                <w:tab w:val="left" w:pos="15735"/>
              </w:tabs>
              <w:spacing w:line="239" w:lineRule="auto"/>
              <w:ind w:right="-109"/>
              <w:jc w:val="both"/>
              <w:rPr>
                <w:rFonts w:ascii="Courier New" w:hAnsi="Courier New" w:cs="Courier New"/>
                <w:sz w:val="22"/>
                <w:szCs w:val="22"/>
              </w:rPr>
            </w:pPr>
          </w:p>
        </w:tc>
        <w:tc>
          <w:tcPr>
            <w:tcW w:w="2288" w:type="dxa"/>
          </w:tcPr>
          <w:p w:rsidR="00707195" w:rsidRPr="00707195" w:rsidRDefault="00707195" w:rsidP="00707195">
            <w:pPr>
              <w:widowControl w:val="0"/>
              <w:tabs>
                <w:tab w:val="left" w:pos="15593"/>
                <w:tab w:val="left" w:pos="15735"/>
              </w:tabs>
              <w:spacing w:line="239" w:lineRule="auto"/>
              <w:ind w:right="-109"/>
              <w:jc w:val="both"/>
              <w:rPr>
                <w:rFonts w:ascii="Courier New" w:hAnsi="Courier New" w:cs="Courier New"/>
                <w:sz w:val="22"/>
                <w:szCs w:val="22"/>
              </w:rPr>
            </w:pPr>
            <w:r w:rsidRPr="00707195">
              <w:rPr>
                <w:rFonts w:ascii="Courier New" w:eastAsia="Calibri" w:hAnsi="Courier New" w:cs="Courier New"/>
                <w:sz w:val="22"/>
                <w:szCs w:val="22"/>
              </w:rPr>
              <w:t>должностное лицо Уполномоченного органа, ответственное за регистрацию корреспонденции</w:t>
            </w:r>
          </w:p>
        </w:tc>
        <w:tc>
          <w:tcPr>
            <w:tcW w:w="2247" w:type="dxa"/>
          </w:tcPr>
          <w:p w:rsidR="00707195" w:rsidRPr="00707195" w:rsidRDefault="00707195" w:rsidP="00707195">
            <w:pPr>
              <w:widowControl w:val="0"/>
              <w:tabs>
                <w:tab w:val="left" w:pos="15593"/>
                <w:tab w:val="left" w:pos="15735"/>
              </w:tabs>
              <w:spacing w:line="239" w:lineRule="auto"/>
              <w:ind w:right="-109"/>
              <w:jc w:val="both"/>
              <w:rPr>
                <w:rFonts w:ascii="Courier New" w:hAnsi="Courier New" w:cs="Courier New"/>
                <w:sz w:val="22"/>
                <w:szCs w:val="22"/>
              </w:rPr>
            </w:pPr>
            <w:r w:rsidRPr="00707195">
              <w:rPr>
                <w:rFonts w:ascii="Courier New" w:eastAsia="Calibri" w:hAnsi="Courier New" w:cs="Courier New"/>
                <w:sz w:val="22"/>
                <w:szCs w:val="22"/>
              </w:rPr>
              <w:t>Уполномоченный орган/ГИС</w:t>
            </w:r>
          </w:p>
        </w:tc>
        <w:tc>
          <w:tcPr>
            <w:tcW w:w="2190" w:type="dxa"/>
          </w:tcPr>
          <w:p w:rsidR="00707195" w:rsidRPr="00707195" w:rsidRDefault="00707195" w:rsidP="00707195">
            <w:pPr>
              <w:widowControl w:val="0"/>
              <w:tabs>
                <w:tab w:val="left" w:pos="15593"/>
                <w:tab w:val="left" w:pos="15735"/>
              </w:tabs>
              <w:spacing w:line="239" w:lineRule="auto"/>
              <w:ind w:right="-109"/>
              <w:jc w:val="both"/>
              <w:rPr>
                <w:rFonts w:ascii="Courier New" w:hAnsi="Courier New" w:cs="Courier New"/>
                <w:sz w:val="22"/>
                <w:szCs w:val="22"/>
              </w:rPr>
            </w:pPr>
          </w:p>
        </w:tc>
        <w:tc>
          <w:tcPr>
            <w:tcW w:w="2514" w:type="dxa"/>
          </w:tcPr>
          <w:p w:rsidR="00707195" w:rsidRPr="00707195" w:rsidRDefault="00707195" w:rsidP="00707195">
            <w:pPr>
              <w:widowControl w:val="0"/>
              <w:tabs>
                <w:tab w:val="left" w:pos="15593"/>
                <w:tab w:val="left" w:pos="15735"/>
              </w:tabs>
              <w:spacing w:line="239" w:lineRule="auto"/>
              <w:ind w:right="-109"/>
              <w:jc w:val="both"/>
              <w:rPr>
                <w:rFonts w:ascii="Courier New" w:hAnsi="Courier New" w:cs="Courier New"/>
                <w:sz w:val="22"/>
                <w:szCs w:val="22"/>
              </w:rPr>
            </w:pPr>
          </w:p>
        </w:tc>
      </w:tr>
      <w:tr w:rsidR="00707195" w:rsidRPr="00707195" w:rsidTr="00707195">
        <w:trPr>
          <w:trHeight w:val="275"/>
        </w:trPr>
        <w:tc>
          <w:tcPr>
            <w:tcW w:w="2424" w:type="dxa"/>
            <w:vMerge/>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c>
          <w:tcPr>
            <w:tcW w:w="2463" w:type="dxa"/>
            <w:vMerge/>
          </w:tcPr>
          <w:p w:rsidR="00707195" w:rsidRPr="00707195" w:rsidRDefault="00707195" w:rsidP="00707195">
            <w:pPr>
              <w:widowControl w:val="0"/>
              <w:tabs>
                <w:tab w:val="left" w:pos="15593"/>
                <w:tab w:val="left" w:pos="15735"/>
              </w:tabs>
              <w:spacing w:line="239" w:lineRule="auto"/>
              <w:ind w:right="-109"/>
              <w:jc w:val="both"/>
              <w:rPr>
                <w:rFonts w:ascii="Courier New" w:eastAsia="Calibri" w:hAnsi="Courier New" w:cs="Courier New"/>
                <w:sz w:val="22"/>
                <w:szCs w:val="22"/>
              </w:rPr>
            </w:pPr>
          </w:p>
        </w:tc>
        <w:tc>
          <w:tcPr>
            <w:tcW w:w="1504" w:type="dxa"/>
            <w:vMerge/>
          </w:tcPr>
          <w:p w:rsidR="00707195" w:rsidRPr="00707195" w:rsidRDefault="00707195" w:rsidP="00707195">
            <w:pPr>
              <w:widowControl w:val="0"/>
              <w:tabs>
                <w:tab w:val="left" w:pos="15593"/>
                <w:tab w:val="left" w:pos="15735"/>
              </w:tabs>
              <w:spacing w:line="239" w:lineRule="auto"/>
              <w:ind w:right="-109"/>
              <w:jc w:val="both"/>
              <w:rPr>
                <w:rFonts w:ascii="Courier New" w:eastAsia="Calibri" w:hAnsi="Courier New" w:cs="Courier New"/>
                <w:sz w:val="22"/>
                <w:szCs w:val="22"/>
              </w:rPr>
            </w:pPr>
          </w:p>
        </w:tc>
        <w:tc>
          <w:tcPr>
            <w:tcW w:w="2288" w:type="dxa"/>
            <w:vMerge w:val="restart"/>
          </w:tcPr>
          <w:p w:rsidR="00707195" w:rsidRPr="00707195" w:rsidRDefault="00707195" w:rsidP="00707195">
            <w:pPr>
              <w:widowControl w:val="0"/>
              <w:tabs>
                <w:tab w:val="left" w:pos="15593"/>
                <w:tab w:val="left" w:pos="15735"/>
              </w:tabs>
              <w:spacing w:line="239" w:lineRule="auto"/>
              <w:ind w:right="-109"/>
              <w:jc w:val="both"/>
              <w:rPr>
                <w:rFonts w:ascii="Courier New" w:eastAsia="Calibri" w:hAnsi="Courier New" w:cs="Courier New"/>
                <w:sz w:val="22"/>
                <w:szCs w:val="22"/>
              </w:rPr>
            </w:pPr>
            <w:r w:rsidRPr="00707195">
              <w:rPr>
                <w:rFonts w:ascii="Courier New" w:eastAsia="Calibri" w:hAnsi="Courier New" w:cs="Courier New"/>
                <w:sz w:val="22"/>
                <w:szCs w:val="22"/>
              </w:rPr>
              <w:t>должностное лицо Уполномоченного органа, ответственное за предоставление муниципальной услуги</w:t>
            </w:r>
          </w:p>
        </w:tc>
        <w:tc>
          <w:tcPr>
            <w:tcW w:w="2247" w:type="dxa"/>
            <w:vMerge w:val="restart"/>
          </w:tcPr>
          <w:p w:rsidR="00707195" w:rsidRPr="00707195" w:rsidRDefault="00707195" w:rsidP="00707195">
            <w:pPr>
              <w:widowControl w:val="0"/>
              <w:tabs>
                <w:tab w:val="left" w:pos="15593"/>
                <w:tab w:val="left" w:pos="15735"/>
              </w:tabs>
              <w:spacing w:line="239" w:lineRule="auto"/>
              <w:ind w:right="-109"/>
              <w:jc w:val="both"/>
              <w:rPr>
                <w:rFonts w:ascii="Courier New" w:eastAsia="Calibri" w:hAnsi="Courier New" w:cs="Courier New"/>
                <w:sz w:val="22"/>
                <w:szCs w:val="22"/>
              </w:rPr>
            </w:pPr>
            <w:r w:rsidRPr="00707195">
              <w:rPr>
                <w:rFonts w:ascii="Courier New" w:eastAsia="Calibri" w:hAnsi="Courier New" w:cs="Courier New"/>
                <w:sz w:val="22"/>
                <w:szCs w:val="22"/>
              </w:rPr>
              <w:t>Уполномоченный орган/ГИС</w:t>
            </w:r>
          </w:p>
        </w:tc>
        <w:tc>
          <w:tcPr>
            <w:tcW w:w="2190" w:type="dxa"/>
            <w:vMerge w:val="restart"/>
          </w:tcPr>
          <w:p w:rsidR="00707195" w:rsidRPr="00707195" w:rsidRDefault="00707195" w:rsidP="00707195">
            <w:pPr>
              <w:widowControl w:val="0"/>
              <w:tabs>
                <w:tab w:val="left" w:pos="15593"/>
                <w:tab w:val="left" w:pos="15735"/>
              </w:tabs>
              <w:spacing w:line="239" w:lineRule="auto"/>
              <w:ind w:right="-109"/>
              <w:jc w:val="both"/>
              <w:rPr>
                <w:rFonts w:ascii="Courier New" w:hAnsi="Courier New" w:cs="Courier New"/>
                <w:sz w:val="22"/>
                <w:szCs w:val="22"/>
              </w:rPr>
            </w:pPr>
            <w:r w:rsidRPr="00707195">
              <w:rPr>
                <w:rFonts w:ascii="Courier New" w:hAnsi="Courier New" w:cs="Courier New"/>
                <w:sz w:val="22"/>
                <w:szCs w:val="22"/>
              </w:rPr>
              <w:t>-</w:t>
            </w:r>
          </w:p>
        </w:tc>
        <w:tc>
          <w:tcPr>
            <w:tcW w:w="2514" w:type="dxa"/>
            <w:vMerge w:val="restart"/>
          </w:tcPr>
          <w:p w:rsidR="00707195" w:rsidRPr="00707195" w:rsidRDefault="00707195" w:rsidP="00707195">
            <w:pPr>
              <w:widowControl w:val="0"/>
              <w:tabs>
                <w:tab w:val="left" w:pos="15593"/>
                <w:tab w:val="left" w:pos="15735"/>
              </w:tabs>
              <w:spacing w:line="239" w:lineRule="auto"/>
              <w:jc w:val="both"/>
              <w:rPr>
                <w:rFonts w:ascii="Courier New" w:hAnsi="Courier New" w:cs="Courier New"/>
                <w:sz w:val="22"/>
                <w:szCs w:val="22"/>
              </w:rPr>
            </w:pPr>
            <w:r w:rsidRPr="00707195">
              <w:rPr>
                <w:rFonts w:ascii="Courier New" w:eastAsia="Calibri" w:hAnsi="Courier New" w:cs="Courier New"/>
                <w:sz w:val="22"/>
                <w:szCs w:val="22"/>
              </w:rPr>
              <w:t>Направленное заявителю электронное уведомление о приеме заявления к рассмотрению либо отказа в приеме заявления к рассмотрению</w:t>
            </w:r>
          </w:p>
        </w:tc>
      </w:tr>
      <w:tr w:rsidR="00707195" w:rsidRPr="00707195" w:rsidTr="00707195">
        <w:trPr>
          <w:trHeight w:val="3065"/>
        </w:trPr>
        <w:tc>
          <w:tcPr>
            <w:tcW w:w="2424" w:type="dxa"/>
            <w:vMerge/>
            <w:tcBorders>
              <w:bottom w:val="single" w:sz="4" w:space="0" w:color="auto"/>
            </w:tcBorders>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c>
          <w:tcPr>
            <w:tcW w:w="2463" w:type="dxa"/>
            <w:tcBorders>
              <w:bottom w:val="single" w:sz="4" w:space="0" w:color="auto"/>
            </w:tcBorders>
          </w:tcPr>
          <w:p w:rsidR="00707195" w:rsidRPr="00707195" w:rsidRDefault="00707195" w:rsidP="00707195">
            <w:pPr>
              <w:widowControl w:val="0"/>
              <w:tabs>
                <w:tab w:val="left" w:pos="15593"/>
                <w:tab w:val="left" w:pos="15735"/>
              </w:tabs>
              <w:spacing w:line="239" w:lineRule="auto"/>
              <w:jc w:val="both"/>
              <w:rPr>
                <w:rFonts w:ascii="Courier New" w:hAnsi="Courier New" w:cs="Courier New"/>
              </w:rPr>
            </w:pPr>
            <w:r w:rsidRPr="00707195">
              <w:rPr>
                <w:rFonts w:ascii="Courier New" w:eastAsia="Calibri" w:hAnsi="Courier New" w:cs="Courier New"/>
                <w:sz w:val="22"/>
                <w:szCs w:val="22"/>
              </w:rPr>
              <w:t>Проверка заявления и документов представленных для получения муниципальной услуги</w:t>
            </w:r>
          </w:p>
        </w:tc>
        <w:tc>
          <w:tcPr>
            <w:tcW w:w="1504" w:type="dxa"/>
            <w:vMerge/>
            <w:tcBorders>
              <w:bottom w:val="single" w:sz="4" w:space="0" w:color="auto"/>
            </w:tcBorders>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c>
          <w:tcPr>
            <w:tcW w:w="2288" w:type="dxa"/>
            <w:vMerge/>
            <w:tcBorders>
              <w:bottom w:val="single" w:sz="4" w:space="0" w:color="auto"/>
            </w:tcBorders>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c>
          <w:tcPr>
            <w:tcW w:w="2247" w:type="dxa"/>
            <w:vMerge/>
            <w:tcBorders>
              <w:bottom w:val="single" w:sz="4" w:space="0" w:color="auto"/>
            </w:tcBorders>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c>
          <w:tcPr>
            <w:tcW w:w="2190" w:type="dxa"/>
            <w:vMerge/>
            <w:tcBorders>
              <w:bottom w:val="single" w:sz="4" w:space="0" w:color="auto"/>
            </w:tcBorders>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c>
          <w:tcPr>
            <w:tcW w:w="2514" w:type="dxa"/>
            <w:vMerge/>
            <w:tcBorders>
              <w:bottom w:val="single" w:sz="4" w:space="0" w:color="auto"/>
            </w:tcBorders>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r>
      <w:tr w:rsidR="00707195" w:rsidRPr="00707195" w:rsidTr="00707195">
        <w:trPr>
          <w:trHeight w:val="325"/>
        </w:trPr>
        <w:tc>
          <w:tcPr>
            <w:tcW w:w="15630" w:type="dxa"/>
            <w:gridSpan w:val="7"/>
          </w:tcPr>
          <w:p w:rsidR="00707195" w:rsidRPr="00707195" w:rsidRDefault="00707195" w:rsidP="00707195">
            <w:pPr>
              <w:widowControl w:val="0"/>
              <w:tabs>
                <w:tab w:val="left" w:pos="15593"/>
                <w:tab w:val="left" w:pos="15735"/>
              </w:tabs>
              <w:spacing w:line="239" w:lineRule="auto"/>
              <w:ind w:right="454"/>
              <w:jc w:val="center"/>
              <w:rPr>
                <w:rFonts w:ascii="Courier New" w:eastAsia="Calibri" w:hAnsi="Courier New" w:cs="Courier New"/>
                <w:sz w:val="22"/>
                <w:szCs w:val="22"/>
              </w:rPr>
            </w:pPr>
            <w:r w:rsidRPr="00707195">
              <w:rPr>
                <w:rFonts w:ascii="Courier New" w:eastAsia="Calibri" w:hAnsi="Courier New" w:cs="Courier New"/>
                <w:sz w:val="22"/>
                <w:szCs w:val="22"/>
              </w:rPr>
              <w:t>2. Получение сведений посредством СМЭВ</w:t>
            </w:r>
          </w:p>
          <w:p w:rsidR="00707195" w:rsidRPr="00707195" w:rsidRDefault="00707195" w:rsidP="00707195">
            <w:pPr>
              <w:widowControl w:val="0"/>
              <w:tabs>
                <w:tab w:val="left" w:pos="15593"/>
                <w:tab w:val="left" w:pos="15735"/>
              </w:tabs>
              <w:spacing w:line="239" w:lineRule="auto"/>
              <w:ind w:right="454"/>
              <w:jc w:val="both"/>
              <w:rPr>
                <w:rFonts w:ascii="Calibri" w:eastAsia="Calibri" w:hAnsi="Calibri" w:cs="Calibri"/>
                <w:sz w:val="22"/>
                <w:szCs w:val="22"/>
              </w:rPr>
            </w:pPr>
          </w:p>
        </w:tc>
      </w:tr>
      <w:tr w:rsidR="00707195" w:rsidRPr="00707195" w:rsidTr="00707195">
        <w:trPr>
          <w:trHeight w:val="255"/>
        </w:trPr>
        <w:tc>
          <w:tcPr>
            <w:tcW w:w="2424" w:type="dxa"/>
            <w:vMerge w:val="restart"/>
          </w:tcPr>
          <w:p w:rsidR="00707195" w:rsidRPr="00707195" w:rsidRDefault="00707195" w:rsidP="00707195">
            <w:pPr>
              <w:widowControl w:val="0"/>
              <w:tabs>
                <w:tab w:val="left" w:pos="15593"/>
                <w:tab w:val="left" w:pos="15735"/>
              </w:tabs>
              <w:spacing w:line="239" w:lineRule="auto"/>
              <w:ind w:right="34"/>
              <w:jc w:val="both"/>
              <w:rPr>
                <w:rFonts w:ascii="Courier New" w:hAnsi="Courier New" w:cs="Courier New"/>
              </w:rPr>
            </w:pPr>
            <w:r w:rsidRPr="00707195">
              <w:rPr>
                <w:rFonts w:ascii="Courier New" w:eastAsia="Calibri" w:hAnsi="Courier New" w:cs="Courier New"/>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463" w:type="dxa"/>
            <w:tcBorders>
              <w:top w:val="single" w:sz="4" w:space="0" w:color="auto"/>
              <w:bottom w:val="single" w:sz="4" w:space="0" w:color="auto"/>
            </w:tcBorders>
          </w:tcPr>
          <w:p w:rsidR="00707195" w:rsidRPr="00707195" w:rsidRDefault="00707195" w:rsidP="00707195">
            <w:pPr>
              <w:widowControl w:val="0"/>
              <w:tabs>
                <w:tab w:val="left" w:pos="15593"/>
                <w:tab w:val="left" w:pos="15735"/>
              </w:tabs>
              <w:spacing w:line="239" w:lineRule="auto"/>
              <w:ind w:right="34"/>
              <w:jc w:val="both"/>
              <w:rPr>
                <w:rFonts w:ascii="Courier New" w:eastAsia="Calibri" w:hAnsi="Courier New" w:cs="Courier New"/>
                <w:sz w:val="22"/>
                <w:szCs w:val="22"/>
              </w:rPr>
            </w:pPr>
            <w:r w:rsidRPr="00707195">
              <w:rPr>
                <w:rFonts w:ascii="Courier New" w:eastAsia="Calibri" w:hAnsi="Courier New" w:cs="Courier New"/>
                <w:sz w:val="22"/>
                <w:szCs w:val="22"/>
              </w:rPr>
              <w:t>направление межведомственных запросов в органы и организации, указанные в пункте 2.3 Административного регламента</w:t>
            </w:r>
          </w:p>
        </w:tc>
        <w:tc>
          <w:tcPr>
            <w:tcW w:w="1504" w:type="dxa"/>
          </w:tcPr>
          <w:p w:rsidR="00707195" w:rsidRPr="00707195" w:rsidRDefault="00707195" w:rsidP="00707195">
            <w:pPr>
              <w:widowControl w:val="0"/>
              <w:tabs>
                <w:tab w:val="left" w:pos="1378"/>
                <w:tab w:val="left" w:pos="15593"/>
                <w:tab w:val="left" w:pos="15735"/>
              </w:tabs>
              <w:spacing w:line="239" w:lineRule="auto"/>
              <w:ind w:right="34"/>
              <w:jc w:val="both"/>
              <w:rPr>
                <w:rFonts w:ascii="Courier New" w:hAnsi="Courier New" w:cs="Courier New"/>
              </w:rPr>
            </w:pPr>
            <w:r w:rsidRPr="00707195">
              <w:rPr>
                <w:rFonts w:ascii="Courier New" w:eastAsia="Calibri" w:hAnsi="Courier New" w:cs="Courier New"/>
                <w:sz w:val="22"/>
                <w:szCs w:val="22"/>
              </w:rPr>
              <w:t>в день регистрации заявления и документов</w:t>
            </w:r>
          </w:p>
        </w:tc>
        <w:tc>
          <w:tcPr>
            <w:tcW w:w="2288" w:type="dxa"/>
          </w:tcPr>
          <w:p w:rsidR="00707195" w:rsidRPr="00707195" w:rsidRDefault="00707195" w:rsidP="00707195">
            <w:pPr>
              <w:widowControl w:val="0"/>
              <w:tabs>
                <w:tab w:val="left" w:pos="15593"/>
                <w:tab w:val="left" w:pos="15735"/>
              </w:tabs>
              <w:spacing w:line="239" w:lineRule="auto"/>
              <w:ind w:right="34"/>
              <w:jc w:val="both"/>
              <w:rPr>
                <w:rFonts w:ascii="Courier New" w:hAnsi="Courier New" w:cs="Courier New"/>
              </w:rPr>
            </w:pPr>
            <w:r w:rsidRPr="00707195">
              <w:rPr>
                <w:rFonts w:ascii="Courier New" w:eastAsia="Calibri" w:hAnsi="Courier New" w:cs="Courier New"/>
                <w:sz w:val="22"/>
                <w:szCs w:val="22"/>
              </w:rPr>
              <w:t>должностное лицо Уполномоченного органа, ответственное за предоставление муниципальной услуги</w:t>
            </w:r>
          </w:p>
        </w:tc>
        <w:tc>
          <w:tcPr>
            <w:tcW w:w="2247" w:type="dxa"/>
          </w:tcPr>
          <w:p w:rsidR="00707195" w:rsidRPr="00707195" w:rsidRDefault="00707195" w:rsidP="00707195">
            <w:pPr>
              <w:widowControl w:val="0"/>
              <w:tabs>
                <w:tab w:val="left" w:pos="15593"/>
                <w:tab w:val="left" w:pos="15735"/>
              </w:tabs>
              <w:spacing w:line="239" w:lineRule="auto"/>
              <w:ind w:right="-74"/>
              <w:jc w:val="both"/>
              <w:rPr>
                <w:rFonts w:ascii="Courier New" w:hAnsi="Courier New" w:cs="Courier New"/>
              </w:rPr>
            </w:pPr>
            <w:r w:rsidRPr="00707195">
              <w:rPr>
                <w:rFonts w:ascii="Courier New" w:eastAsia="Calibri" w:hAnsi="Courier New" w:cs="Courier New"/>
                <w:sz w:val="22"/>
                <w:szCs w:val="22"/>
              </w:rPr>
              <w:t>Уполномоченный орган/ГИС/ СМЭВ</w:t>
            </w:r>
          </w:p>
        </w:tc>
        <w:tc>
          <w:tcPr>
            <w:tcW w:w="2190" w:type="dxa"/>
          </w:tcPr>
          <w:p w:rsidR="00707195" w:rsidRPr="00707195" w:rsidRDefault="00707195" w:rsidP="00707195">
            <w:pPr>
              <w:widowControl w:val="0"/>
              <w:tabs>
                <w:tab w:val="left" w:pos="15593"/>
                <w:tab w:val="left" w:pos="15735"/>
              </w:tabs>
              <w:spacing w:line="239" w:lineRule="auto"/>
              <w:ind w:right="-38"/>
              <w:jc w:val="both"/>
              <w:rPr>
                <w:rFonts w:ascii="Courier New" w:hAnsi="Courier New" w:cs="Courier New"/>
              </w:rPr>
            </w:pPr>
            <w:r w:rsidRPr="00707195">
              <w:rPr>
                <w:rFonts w:ascii="Courier New" w:eastAsia="Calibri" w:hAnsi="Courier New" w:cs="Courier New"/>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4" w:type="dxa"/>
          </w:tcPr>
          <w:p w:rsidR="00707195" w:rsidRPr="00707195" w:rsidRDefault="00707195" w:rsidP="00707195">
            <w:pPr>
              <w:widowControl w:val="0"/>
              <w:tabs>
                <w:tab w:val="left" w:pos="15593"/>
                <w:tab w:val="left" w:pos="15735"/>
              </w:tabs>
              <w:spacing w:line="239" w:lineRule="auto"/>
              <w:ind w:right="34"/>
              <w:jc w:val="both"/>
              <w:rPr>
                <w:rFonts w:ascii="Courier New" w:eastAsia="Calibri" w:hAnsi="Courier New" w:cs="Courier New"/>
                <w:sz w:val="22"/>
                <w:szCs w:val="22"/>
              </w:rPr>
            </w:pPr>
            <w:r w:rsidRPr="00707195">
              <w:rPr>
                <w:rFonts w:ascii="Courier New" w:eastAsia="Calibri" w:hAnsi="Courier New" w:cs="Courier New"/>
                <w:sz w:val="22"/>
                <w:szCs w:val="22"/>
              </w:rPr>
              <w:t xml:space="preserve">направление межведомственного запроса в органы (организации), предоставляющие документы (сведения), предусмотренные пунктами 2.12 </w:t>
            </w:r>
            <w:r w:rsidRPr="00707195">
              <w:rPr>
                <w:rFonts w:ascii="Courier New" w:eastAsia="Calibri" w:hAnsi="Courier New" w:cs="Courier New"/>
                <w:sz w:val="22"/>
                <w:szCs w:val="22"/>
              </w:rPr>
              <w:lastRenderedPageBreak/>
              <w:t>Административного регламента, в том числе с использованием СМЭВ</w:t>
            </w:r>
          </w:p>
        </w:tc>
      </w:tr>
      <w:tr w:rsidR="00707195" w:rsidRPr="00707195" w:rsidTr="00707195">
        <w:trPr>
          <w:trHeight w:val="180"/>
        </w:trPr>
        <w:tc>
          <w:tcPr>
            <w:tcW w:w="2424" w:type="dxa"/>
            <w:vMerge/>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c>
          <w:tcPr>
            <w:tcW w:w="2463" w:type="dxa"/>
            <w:tcBorders>
              <w:top w:val="single" w:sz="4" w:space="0" w:color="auto"/>
              <w:bottom w:val="single" w:sz="4" w:space="0" w:color="auto"/>
            </w:tcBorders>
          </w:tcPr>
          <w:p w:rsidR="00707195" w:rsidRPr="00707195" w:rsidRDefault="00707195" w:rsidP="00707195">
            <w:pPr>
              <w:widowControl w:val="0"/>
              <w:tabs>
                <w:tab w:val="left" w:pos="15593"/>
                <w:tab w:val="left" w:pos="15735"/>
              </w:tabs>
              <w:spacing w:line="239" w:lineRule="auto"/>
              <w:ind w:right="113"/>
              <w:jc w:val="both"/>
              <w:rPr>
                <w:rFonts w:ascii="Courier New" w:eastAsia="Calibri" w:hAnsi="Courier New" w:cs="Courier New"/>
                <w:sz w:val="22"/>
                <w:szCs w:val="22"/>
              </w:rPr>
            </w:pPr>
            <w:r w:rsidRPr="00707195">
              <w:rPr>
                <w:rFonts w:ascii="Courier New" w:eastAsia="Calibri" w:hAnsi="Courier New" w:cs="Courier New"/>
                <w:sz w:val="22"/>
                <w:szCs w:val="22"/>
              </w:rPr>
              <w:t>получение ответов на межведомственные запросы, формирование полного комплекта документов</w:t>
            </w:r>
          </w:p>
        </w:tc>
        <w:tc>
          <w:tcPr>
            <w:tcW w:w="1504" w:type="dxa"/>
          </w:tcPr>
          <w:p w:rsidR="00707195" w:rsidRPr="00707195" w:rsidRDefault="00707195" w:rsidP="00707195">
            <w:pPr>
              <w:widowControl w:val="0"/>
              <w:tabs>
                <w:tab w:val="left" w:pos="1569"/>
                <w:tab w:val="left" w:pos="15593"/>
                <w:tab w:val="left" w:pos="15735"/>
              </w:tabs>
              <w:spacing w:line="239" w:lineRule="auto"/>
              <w:ind w:right="-17"/>
              <w:jc w:val="both"/>
              <w:rPr>
                <w:rFonts w:ascii="Courier New" w:hAnsi="Courier New" w:cs="Courier New"/>
                <w:sz w:val="22"/>
                <w:szCs w:val="22"/>
              </w:rPr>
            </w:pPr>
            <w:r w:rsidRPr="00707195">
              <w:rPr>
                <w:rFonts w:ascii="Courier New" w:eastAsia="Calibri" w:hAnsi="Courier New" w:cs="Courier New"/>
                <w:sz w:val="22"/>
                <w:szCs w:val="2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2288" w:type="dxa"/>
          </w:tcPr>
          <w:p w:rsidR="00707195" w:rsidRPr="00707195" w:rsidRDefault="00707195" w:rsidP="00707195">
            <w:pPr>
              <w:widowControl w:val="0"/>
              <w:tabs>
                <w:tab w:val="left" w:pos="15593"/>
                <w:tab w:val="left" w:pos="15735"/>
              </w:tabs>
              <w:spacing w:line="239" w:lineRule="auto"/>
              <w:ind w:right="113"/>
              <w:jc w:val="both"/>
              <w:rPr>
                <w:rFonts w:ascii="Courier New" w:hAnsi="Courier New" w:cs="Courier New"/>
                <w:sz w:val="22"/>
                <w:szCs w:val="22"/>
              </w:rPr>
            </w:pPr>
            <w:r w:rsidRPr="00707195">
              <w:rPr>
                <w:rFonts w:ascii="Courier New" w:eastAsia="Calibri" w:hAnsi="Courier New" w:cs="Courier New"/>
                <w:sz w:val="22"/>
                <w:szCs w:val="22"/>
              </w:rPr>
              <w:t>должностное лицо Уполномоченного органа, ответственное за предоставление муниципальной услуги</w:t>
            </w:r>
          </w:p>
        </w:tc>
        <w:tc>
          <w:tcPr>
            <w:tcW w:w="2247" w:type="dxa"/>
          </w:tcPr>
          <w:p w:rsidR="00707195" w:rsidRPr="00707195" w:rsidRDefault="00707195" w:rsidP="00707195">
            <w:pPr>
              <w:widowControl w:val="0"/>
              <w:tabs>
                <w:tab w:val="left" w:pos="15593"/>
                <w:tab w:val="left" w:pos="15735"/>
              </w:tabs>
              <w:spacing w:line="239" w:lineRule="auto"/>
              <w:ind w:right="113"/>
              <w:jc w:val="both"/>
              <w:rPr>
                <w:rFonts w:ascii="Courier New" w:hAnsi="Courier New" w:cs="Courier New"/>
                <w:sz w:val="22"/>
                <w:szCs w:val="22"/>
              </w:rPr>
            </w:pPr>
            <w:proofErr w:type="gramStart"/>
            <w:r w:rsidRPr="00707195">
              <w:rPr>
                <w:rFonts w:ascii="Courier New" w:eastAsia="Calibri" w:hAnsi="Courier New" w:cs="Courier New"/>
                <w:sz w:val="22"/>
                <w:szCs w:val="22"/>
              </w:rPr>
              <w:t>Уполномоченный орган) /ГИС/ СМЭВ</w:t>
            </w:r>
            <w:proofErr w:type="gramEnd"/>
          </w:p>
        </w:tc>
        <w:tc>
          <w:tcPr>
            <w:tcW w:w="2190" w:type="dxa"/>
          </w:tcPr>
          <w:p w:rsidR="00707195" w:rsidRPr="00707195" w:rsidRDefault="00707195" w:rsidP="00707195">
            <w:pPr>
              <w:widowControl w:val="0"/>
              <w:tabs>
                <w:tab w:val="left" w:pos="15593"/>
                <w:tab w:val="left" w:pos="15735"/>
              </w:tabs>
              <w:spacing w:line="239" w:lineRule="auto"/>
              <w:ind w:right="113"/>
              <w:jc w:val="center"/>
              <w:rPr>
                <w:rFonts w:ascii="Courier New" w:hAnsi="Courier New" w:cs="Courier New"/>
                <w:sz w:val="22"/>
                <w:szCs w:val="22"/>
              </w:rPr>
            </w:pPr>
            <w:r w:rsidRPr="00707195">
              <w:rPr>
                <w:rFonts w:ascii="Courier New" w:hAnsi="Courier New" w:cs="Courier New"/>
                <w:sz w:val="22"/>
                <w:szCs w:val="22"/>
              </w:rPr>
              <w:t>-</w:t>
            </w:r>
          </w:p>
        </w:tc>
        <w:tc>
          <w:tcPr>
            <w:tcW w:w="2514" w:type="dxa"/>
          </w:tcPr>
          <w:p w:rsidR="00707195" w:rsidRPr="00707195" w:rsidRDefault="00707195" w:rsidP="00707195">
            <w:pPr>
              <w:widowControl w:val="0"/>
              <w:tabs>
                <w:tab w:val="left" w:pos="15593"/>
                <w:tab w:val="left" w:pos="15735"/>
              </w:tabs>
              <w:spacing w:line="239" w:lineRule="auto"/>
              <w:ind w:right="113"/>
              <w:jc w:val="both"/>
              <w:rPr>
                <w:rFonts w:ascii="Courier New" w:eastAsia="Calibri" w:hAnsi="Courier New" w:cs="Courier New"/>
                <w:sz w:val="22"/>
                <w:szCs w:val="22"/>
              </w:rPr>
            </w:pPr>
            <w:r w:rsidRPr="00707195">
              <w:rPr>
                <w:rFonts w:ascii="Courier New" w:eastAsia="Calibri" w:hAnsi="Courier New" w:cs="Courier New"/>
                <w:sz w:val="22"/>
                <w:szCs w:val="22"/>
              </w:rPr>
              <w:t>получение документов (сведений), необходимых для предоставления муниципальной услуги</w:t>
            </w:r>
          </w:p>
        </w:tc>
      </w:tr>
      <w:tr w:rsidR="00707195" w:rsidRPr="00707195" w:rsidTr="00707195">
        <w:trPr>
          <w:trHeight w:val="125"/>
        </w:trPr>
        <w:tc>
          <w:tcPr>
            <w:tcW w:w="15630" w:type="dxa"/>
            <w:gridSpan w:val="7"/>
          </w:tcPr>
          <w:p w:rsidR="00707195" w:rsidRPr="00707195" w:rsidRDefault="00707195" w:rsidP="00707195">
            <w:pPr>
              <w:widowControl w:val="0"/>
              <w:tabs>
                <w:tab w:val="left" w:pos="15593"/>
                <w:tab w:val="left" w:pos="15735"/>
              </w:tabs>
              <w:spacing w:line="239" w:lineRule="auto"/>
              <w:ind w:right="454"/>
              <w:jc w:val="center"/>
              <w:rPr>
                <w:rFonts w:ascii="Courier New" w:eastAsia="Calibri" w:hAnsi="Courier New" w:cs="Courier New"/>
                <w:sz w:val="22"/>
                <w:szCs w:val="22"/>
              </w:rPr>
            </w:pPr>
            <w:r w:rsidRPr="00707195">
              <w:rPr>
                <w:rFonts w:ascii="Courier New" w:eastAsia="Calibri" w:hAnsi="Courier New" w:cs="Courier New"/>
                <w:sz w:val="22"/>
                <w:szCs w:val="22"/>
              </w:rPr>
              <w:t>3. Рассмотрение документов и сведений</w:t>
            </w:r>
          </w:p>
        </w:tc>
      </w:tr>
      <w:tr w:rsidR="00707195" w:rsidRPr="00707195" w:rsidTr="00707195">
        <w:trPr>
          <w:trHeight w:val="360"/>
        </w:trPr>
        <w:tc>
          <w:tcPr>
            <w:tcW w:w="2424"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rPr>
            </w:pPr>
            <w:r w:rsidRPr="00707195">
              <w:rPr>
                <w:rFonts w:ascii="Courier New" w:eastAsia="Calibri" w:hAnsi="Courier New" w:cs="Courier New"/>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463" w:type="dxa"/>
            <w:tcBorders>
              <w:top w:val="single" w:sz="4" w:space="0" w:color="auto"/>
              <w:bottom w:val="single" w:sz="4" w:space="0" w:color="auto"/>
            </w:tcBorders>
          </w:tcPr>
          <w:p w:rsidR="00707195" w:rsidRPr="00707195" w:rsidRDefault="00707195" w:rsidP="00707195">
            <w:pPr>
              <w:widowControl w:val="0"/>
              <w:tabs>
                <w:tab w:val="left" w:pos="15593"/>
                <w:tab w:val="left" w:pos="15735"/>
              </w:tabs>
              <w:spacing w:line="239" w:lineRule="auto"/>
              <w:jc w:val="both"/>
              <w:rPr>
                <w:rFonts w:ascii="Courier New" w:eastAsia="Calibri" w:hAnsi="Courier New" w:cs="Courier New"/>
                <w:sz w:val="22"/>
                <w:szCs w:val="22"/>
              </w:rPr>
            </w:pPr>
            <w:r w:rsidRPr="00707195">
              <w:rPr>
                <w:rFonts w:ascii="Courier New" w:eastAsia="Calibri" w:hAnsi="Courier New" w:cs="Courier New"/>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504"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rPr>
            </w:pPr>
            <w:r w:rsidRPr="00707195">
              <w:rPr>
                <w:rFonts w:ascii="Courier New" w:eastAsia="Calibri" w:hAnsi="Courier New" w:cs="Courier New"/>
                <w:sz w:val="22"/>
                <w:szCs w:val="22"/>
              </w:rPr>
              <w:t>1 рабочий день</w:t>
            </w:r>
          </w:p>
        </w:tc>
        <w:tc>
          <w:tcPr>
            <w:tcW w:w="2288"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rPr>
            </w:pPr>
            <w:r w:rsidRPr="00707195">
              <w:rPr>
                <w:rFonts w:ascii="Courier New" w:eastAsia="Calibri" w:hAnsi="Courier New" w:cs="Courier New"/>
                <w:sz w:val="22"/>
                <w:szCs w:val="22"/>
              </w:rPr>
              <w:t>должностное лицо Уполномоченного органа, ответственное за предоставление муниципальной услуги</w:t>
            </w:r>
          </w:p>
        </w:tc>
        <w:tc>
          <w:tcPr>
            <w:tcW w:w="2247"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rPr>
            </w:pPr>
            <w:proofErr w:type="gramStart"/>
            <w:r w:rsidRPr="00707195">
              <w:rPr>
                <w:rFonts w:ascii="Courier New" w:eastAsia="Calibri" w:hAnsi="Courier New" w:cs="Courier New"/>
                <w:sz w:val="22"/>
                <w:szCs w:val="22"/>
              </w:rPr>
              <w:t>Уполномоченный орган) / ГИС</w:t>
            </w:r>
            <w:proofErr w:type="gramEnd"/>
          </w:p>
        </w:tc>
        <w:tc>
          <w:tcPr>
            <w:tcW w:w="2190"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rPr>
            </w:pPr>
            <w:r w:rsidRPr="00707195">
              <w:rPr>
                <w:rFonts w:ascii="Courier New" w:eastAsia="Calibri" w:hAnsi="Courier New" w:cs="Courier New"/>
                <w:sz w:val="22"/>
                <w:szCs w:val="22"/>
              </w:rPr>
              <w:t>основания отказа в предоставлении муниципальной услуги, предусмотренные пунктом 2.19 Административного регламента</w:t>
            </w:r>
          </w:p>
        </w:tc>
        <w:tc>
          <w:tcPr>
            <w:tcW w:w="2514" w:type="dxa"/>
          </w:tcPr>
          <w:p w:rsidR="00707195" w:rsidRPr="00707195" w:rsidRDefault="00707195" w:rsidP="00707195">
            <w:pPr>
              <w:widowControl w:val="0"/>
              <w:tabs>
                <w:tab w:val="left" w:pos="15593"/>
                <w:tab w:val="left" w:pos="15735"/>
              </w:tabs>
              <w:spacing w:line="239" w:lineRule="auto"/>
              <w:jc w:val="both"/>
              <w:rPr>
                <w:rFonts w:ascii="Courier New" w:eastAsia="Calibri" w:hAnsi="Courier New" w:cs="Courier New"/>
                <w:sz w:val="22"/>
                <w:szCs w:val="22"/>
              </w:rPr>
            </w:pPr>
            <w:r w:rsidRPr="00707195">
              <w:rPr>
                <w:rFonts w:ascii="Courier New" w:eastAsia="Calibri" w:hAnsi="Courier New" w:cs="Courier New"/>
                <w:sz w:val="22"/>
                <w:szCs w:val="22"/>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707195" w:rsidRPr="00707195" w:rsidTr="00707195">
        <w:trPr>
          <w:trHeight w:val="205"/>
        </w:trPr>
        <w:tc>
          <w:tcPr>
            <w:tcW w:w="15630" w:type="dxa"/>
            <w:gridSpan w:val="7"/>
          </w:tcPr>
          <w:p w:rsidR="00707195" w:rsidRPr="00707195" w:rsidRDefault="00707195" w:rsidP="00707195">
            <w:pPr>
              <w:widowControl w:val="0"/>
              <w:tabs>
                <w:tab w:val="left" w:pos="15593"/>
                <w:tab w:val="left" w:pos="15735"/>
              </w:tabs>
              <w:spacing w:line="239" w:lineRule="auto"/>
              <w:ind w:right="454"/>
              <w:jc w:val="center"/>
              <w:rPr>
                <w:rFonts w:ascii="Courier New" w:eastAsia="Calibri" w:hAnsi="Courier New" w:cs="Courier New"/>
                <w:sz w:val="22"/>
                <w:szCs w:val="22"/>
              </w:rPr>
            </w:pPr>
            <w:r w:rsidRPr="00707195">
              <w:rPr>
                <w:rFonts w:ascii="Courier New" w:eastAsia="Calibri" w:hAnsi="Courier New" w:cs="Courier New"/>
                <w:sz w:val="22"/>
                <w:szCs w:val="22"/>
              </w:rPr>
              <w:t>4. Принятие решения</w:t>
            </w:r>
          </w:p>
        </w:tc>
      </w:tr>
      <w:tr w:rsidR="00707195" w:rsidRPr="00707195" w:rsidTr="00707195">
        <w:trPr>
          <w:trHeight w:val="135"/>
        </w:trPr>
        <w:tc>
          <w:tcPr>
            <w:tcW w:w="2424" w:type="dxa"/>
            <w:vMerge w:val="restart"/>
          </w:tcPr>
          <w:p w:rsidR="00707195" w:rsidRPr="00707195" w:rsidRDefault="00707195" w:rsidP="00707195">
            <w:pPr>
              <w:widowControl w:val="0"/>
              <w:tabs>
                <w:tab w:val="left" w:pos="15593"/>
                <w:tab w:val="left" w:pos="15735"/>
              </w:tabs>
              <w:spacing w:line="239" w:lineRule="auto"/>
              <w:jc w:val="both"/>
              <w:rPr>
                <w:rFonts w:ascii="Courier New" w:hAnsi="Courier New" w:cs="Courier New"/>
              </w:rPr>
            </w:pPr>
            <w:r w:rsidRPr="00707195">
              <w:rPr>
                <w:rFonts w:ascii="Courier New" w:eastAsia="Calibri" w:hAnsi="Courier New" w:cs="Courier New"/>
                <w:sz w:val="22"/>
                <w:szCs w:val="22"/>
              </w:rPr>
              <w:t xml:space="preserve">проект результата предоставления муниципальной услуги по форме </w:t>
            </w:r>
            <w:r w:rsidRPr="00707195">
              <w:rPr>
                <w:rFonts w:ascii="Courier New" w:eastAsia="Calibri" w:hAnsi="Courier New" w:cs="Courier New"/>
                <w:sz w:val="22"/>
                <w:szCs w:val="22"/>
              </w:rPr>
              <w:lastRenderedPageBreak/>
              <w:t>согласно приложению № 2, № 3, № 4, № 5, № 6 к Административному регламенту</w:t>
            </w:r>
          </w:p>
        </w:tc>
        <w:tc>
          <w:tcPr>
            <w:tcW w:w="2463" w:type="dxa"/>
            <w:tcBorders>
              <w:top w:val="single" w:sz="4" w:space="0" w:color="auto"/>
              <w:bottom w:val="single" w:sz="4" w:space="0" w:color="auto"/>
            </w:tcBorders>
          </w:tcPr>
          <w:p w:rsidR="00707195" w:rsidRPr="00707195" w:rsidRDefault="00707195" w:rsidP="00707195">
            <w:pPr>
              <w:widowControl w:val="0"/>
              <w:tabs>
                <w:tab w:val="left" w:pos="15593"/>
                <w:tab w:val="left" w:pos="15735"/>
              </w:tabs>
              <w:spacing w:line="239" w:lineRule="auto"/>
              <w:jc w:val="both"/>
              <w:rPr>
                <w:rFonts w:ascii="Courier New" w:eastAsia="Calibri" w:hAnsi="Courier New" w:cs="Courier New"/>
                <w:sz w:val="22"/>
                <w:szCs w:val="22"/>
              </w:rPr>
            </w:pPr>
            <w:r w:rsidRPr="00707195">
              <w:rPr>
                <w:rFonts w:ascii="Courier New" w:eastAsia="Calibri" w:hAnsi="Courier New" w:cs="Courier New"/>
                <w:sz w:val="22"/>
                <w:szCs w:val="22"/>
              </w:rPr>
              <w:lastRenderedPageBreak/>
              <w:t xml:space="preserve">Принятие решения о предоставления муниципальной услуги или об отказе в </w:t>
            </w:r>
            <w:r w:rsidRPr="00707195">
              <w:rPr>
                <w:rFonts w:ascii="Courier New" w:eastAsia="Calibri" w:hAnsi="Courier New" w:cs="Courier New"/>
                <w:sz w:val="22"/>
                <w:szCs w:val="22"/>
              </w:rPr>
              <w:lastRenderedPageBreak/>
              <w:t>предоставлении услуги</w:t>
            </w:r>
          </w:p>
        </w:tc>
        <w:tc>
          <w:tcPr>
            <w:tcW w:w="1504" w:type="dxa"/>
            <w:vMerge w:val="restart"/>
          </w:tcPr>
          <w:p w:rsidR="00707195" w:rsidRPr="00707195" w:rsidRDefault="00707195" w:rsidP="00707195">
            <w:pPr>
              <w:widowControl w:val="0"/>
              <w:tabs>
                <w:tab w:val="left" w:pos="15593"/>
                <w:tab w:val="left" w:pos="15735"/>
              </w:tabs>
              <w:spacing w:line="239" w:lineRule="auto"/>
              <w:jc w:val="both"/>
              <w:rPr>
                <w:rFonts w:ascii="Courier New" w:hAnsi="Courier New" w:cs="Courier New"/>
              </w:rPr>
            </w:pPr>
            <w:r w:rsidRPr="00707195">
              <w:rPr>
                <w:rFonts w:ascii="Courier New" w:eastAsia="Calibri" w:hAnsi="Courier New" w:cs="Courier New"/>
                <w:sz w:val="22"/>
                <w:szCs w:val="22"/>
              </w:rPr>
              <w:lastRenderedPageBreak/>
              <w:t>5 рабочий день</w:t>
            </w:r>
          </w:p>
        </w:tc>
        <w:tc>
          <w:tcPr>
            <w:tcW w:w="2288" w:type="dxa"/>
            <w:vMerge w:val="restart"/>
          </w:tcPr>
          <w:p w:rsidR="00707195" w:rsidRPr="00707195" w:rsidRDefault="00707195" w:rsidP="00707195">
            <w:pPr>
              <w:widowControl w:val="0"/>
              <w:tabs>
                <w:tab w:val="left" w:pos="15593"/>
                <w:tab w:val="left" w:pos="15735"/>
              </w:tabs>
              <w:spacing w:line="239" w:lineRule="auto"/>
              <w:jc w:val="both"/>
              <w:rPr>
                <w:rFonts w:ascii="Courier New" w:hAnsi="Courier New" w:cs="Courier New"/>
              </w:rPr>
            </w:pPr>
            <w:r w:rsidRPr="00707195">
              <w:rPr>
                <w:rFonts w:ascii="Courier New" w:eastAsia="Calibri" w:hAnsi="Courier New" w:cs="Courier New"/>
                <w:sz w:val="22"/>
                <w:szCs w:val="22"/>
              </w:rPr>
              <w:t xml:space="preserve">должностное лицо Уполномоченного органа, ответственное </w:t>
            </w:r>
            <w:r w:rsidRPr="00707195">
              <w:rPr>
                <w:rFonts w:ascii="Courier New" w:eastAsia="Calibri" w:hAnsi="Courier New" w:cs="Courier New"/>
                <w:sz w:val="22"/>
                <w:szCs w:val="22"/>
              </w:rPr>
              <w:lastRenderedPageBreak/>
              <w:t>за предоставление муниципальной услуги; Руководитель Уполномоченного органа или иное уполномоченное им лицо</w:t>
            </w:r>
          </w:p>
        </w:tc>
        <w:tc>
          <w:tcPr>
            <w:tcW w:w="2247" w:type="dxa"/>
            <w:vMerge w:val="restart"/>
          </w:tcPr>
          <w:p w:rsidR="00707195" w:rsidRPr="00707195" w:rsidRDefault="00707195" w:rsidP="00707195">
            <w:pPr>
              <w:widowControl w:val="0"/>
              <w:tabs>
                <w:tab w:val="left" w:pos="15593"/>
                <w:tab w:val="left" w:pos="15735"/>
              </w:tabs>
              <w:spacing w:line="239" w:lineRule="auto"/>
              <w:jc w:val="both"/>
              <w:rPr>
                <w:rFonts w:ascii="Courier New" w:hAnsi="Courier New" w:cs="Courier New"/>
              </w:rPr>
            </w:pPr>
            <w:proofErr w:type="gramStart"/>
            <w:r w:rsidRPr="00707195">
              <w:rPr>
                <w:rFonts w:ascii="Courier New" w:eastAsia="Calibri" w:hAnsi="Courier New" w:cs="Courier New"/>
                <w:sz w:val="22"/>
                <w:szCs w:val="22"/>
              </w:rPr>
              <w:lastRenderedPageBreak/>
              <w:t>Уполномоченный орган) / ГИС</w:t>
            </w:r>
            <w:proofErr w:type="gramEnd"/>
          </w:p>
        </w:tc>
        <w:tc>
          <w:tcPr>
            <w:tcW w:w="2190" w:type="dxa"/>
            <w:vMerge w:val="restart"/>
          </w:tcPr>
          <w:p w:rsidR="00707195" w:rsidRPr="00707195" w:rsidRDefault="00707195" w:rsidP="00707195">
            <w:pPr>
              <w:widowControl w:val="0"/>
              <w:tabs>
                <w:tab w:val="left" w:pos="15593"/>
                <w:tab w:val="left" w:pos="15735"/>
              </w:tabs>
              <w:spacing w:line="239" w:lineRule="auto"/>
              <w:jc w:val="both"/>
              <w:rPr>
                <w:rFonts w:ascii="Courier New" w:hAnsi="Courier New" w:cs="Courier New"/>
              </w:rPr>
            </w:pPr>
            <w:r w:rsidRPr="00707195">
              <w:rPr>
                <w:rFonts w:ascii="Courier New" w:hAnsi="Courier New" w:cs="Courier New"/>
              </w:rPr>
              <w:t>-</w:t>
            </w:r>
          </w:p>
        </w:tc>
        <w:tc>
          <w:tcPr>
            <w:tcW w:w="2514" w:type="dxa"/>
            <w:vMerge w:val="restart"/>
          </w:tcPr>
          <w:p w:rsidR="00707195" w:rsidRPr="00707195" w:rsidRDefault="00707195" w:rsidP="00707195">
            <w:pPr>
              <w:widowControl w:val="0"/>
              <w:tabs>
                <w:tab w:val="left" w:pos="15593"/>
                <w:tab w:val="left" w:pos="15735"/>
              </w:tabs>
              <w:spacing w:line="239" w:lineRule="auto"/>
              <w:jc w:val="both"/>
              <w:rPr>
                <w:rFonts w:ascii="Courier New" w:eastAsia="Calibri" w:hAnsi="Courier New" w:cs="Courier New"/>
                <w:sz w:val="22"/>
                <w:szCs w:val="22"/>
              </w:rPr>
            </w:pPr>
            <w:r w:rsidRPr="00707195">
              <w:rPr>
                <w:rFonts w:ascii="Courier New" w:eastAsia="Calibri" w:hAnsi="Courier New" w:cs="Courier New"/>
                <w:sz w:val="22"/>
                <w:szCs w:val="22"/>
              </w:rPr>
              <w:t xml:space="preserve">Результат предоставления муниципальной услуги по форме, </w:t>
            </w:r>
            <w:r w:rsidRPr="00707195">
              <w:rPr>
                <w:rFonts w:ascii="Courier New" w:eastAsia="Calibri" w:hAnsi="Courier New" w:cs="Courier New"/>
                <w:sz w:val="22"/>
                <w:szCs w:val="22"/>
              </w:rPr>
              <w:lastRenderedPageBreak/>
              <w:t>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707195" w:rsidRPr="00707195" w:rsidTr="00707195">
        <w:trPr>
          <w:trHeight w:val="125"/>
        </w:trPr>
        <w:tc>
          <w:tcPr>
            <w:tcW w:w="2424" w:type="dxa"/>
            <w:vMerge/>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c>
          <w:tcPr>
            <w:tcW w:w="2463" w:type="dxa"/>
            <w:tcBorders>
              <w:top w:val="single" w:sz="4" w:space="0" w:color="auto"/>
              <w:bottom w:val="single" w:sz="4" w:space="0" w:color="auto"/>
            </w:tcBorders>
          </w:tcPr>
          <w:p w:rsidR="00707195" w:rsidRPr="00707195" w:rsidRDefault="00707195" w:rsidP="00707195">
            <w:pPr>
              <w:widowControl w:val="0"/>
              <w:tabs>
                <w:tab w:val="left" w:pos="15593"/>
                <w:tab w:val="left" w:pos="15735"/>
              </w:tabs>
              <w:spacing w:line="239" w:lineRule="auto"/>
              <w:ind w:right="454"/>
              <w:jc w:val="both"/>
              <w:rPr>
                <w:rFonts w:ascii="Calibri" w:eastAsia="Calibri" w:hAnsi="Calibri" w:cs="Calibri"/>
                <w:sz w:val="22"/>
                <w:szCs w:val="22"/>
              </w:rPr>
            </w:pPr>
            <w:r w:rsidRPr="00707195">
              <w:rPr>
                <w:rFonts w:ascii="Calibri" w:eastAsia="Calibri" w:hAnsi="Calibri" w:cs="Calibri"/>
                <w:sz w:val="22"/>
                <w:szCs w:val="22"/>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504" w:type="dxa"/>
            <w:vMerge/>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c>
          <w:tcPr>
            <w:tcW w:w="2288" w:type="dxa"/>
            <w:vMerge/>
          </w:tcPr>
          <w:p w:rsidR="00707195" w:rsidRPr="00707195" w:rsidRDefault="00707195" w:rsidP="00707195">
            <w:pPr>
              <w:widowControl w:val="0"/>
              <w:tabs>
                <w:tab w:val="left" w:pos="15593"/>
                <w:tab w:val="left" w:pos="15735"/>
              </w:tabs>
              <w:spacing w:line="239" w:lineRule="auto"/>
              <w:ind w:right="-10"/>
              <w:jc w:val="both"/>
              <w:rPr>
                <w:rFonts w:ascii="Arial" w:hAnsi="Arial" w:cs="Arial"/>
              </w:rPr>
            </w:pPr>
          </w:p>
        </w:tc>
        <w:tc>
          <w:tcPr>
            <w:tcW w:w="2247" w:type="dxa"/>
            <w:vMerge/>
          </w:tcPr>
          <w:p w:rsidR="00707195" w:rsidRPr="00707195" w:rsidRDefault="00707195" w:rsidP="00707195">
            <w:pPr>
              <w:widowControl w:val="0"/>
              <w:tabs>
                <w:tab w:val="left" w:pos="15593"/>
                <w:tab w:val="left" w:pos="15735"/>
              </w:tabs>
              <w:spacing w:line="239" w:lineRule="auto"/>
              <w:ind w:right="63"/>
              <w:jc w:val="both"/>
              <w:rPr>
                <w:rFonts w:ascii="Arial" w:hAnsi="Arial" w:cs="Arial"/>
              </w:rPr>
            </w:pPr>
          </w:p>
        </w:tc>
        <w:tc>
          <w:tcPr>
            <w:tcW w:w="2190" w:type="dxa"/>
            <w:vMerge/>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c>
          <w:tcPr>
            <w:tcW w:w="2514" w:type="dxa"/>
            <w:vMerge/>
          </w:tcPr>
          <w:p w:rsidR="00707195" w:rsidRPr="00707195" w:rsidRDefault="00707195" w:rsidP="00707195">
            <w:pPr>
              <w:widowControl w:val="0"/>
              <w:tabs>
                <w:tab w:val="left" w:pos="15593"/>
                <w:tab w:val="left" w:pos="15735"/>
              </w:tabs>
              <w:spacing w:line="239" w:lineRule="auto"/>
              <w:ind w:right="454"/>
              <w:jc w:val="both"/>
              <w:rPr>
                <w:rFonts w:ascii="Calibri" w:eastAsia="Calibri" w:hAnsi="Calibri" w:cs="Calibri"/>
                <w:sz w:val="22"/>
                <w:szCs w:val="22"/>
              </w:rPr>
            </w:pPr>
          </w:p>
        </w:tc>
      </w:tr>
      <w:tr w:rsidR="00707195" w:rsidRPr="00707195" w:rsidTr="00707195">
        <w:trPr>
          <w:trHeight w:val="210"/>
        </w:trPr>
        <w:tc>
          <w:tcPr>
            <w:tcW w:w="15630" w:type="dxa"/>
            <w:gridSpan w:val="7"/>
          </w:tcPr>
          <w:p w:rsidR="00707195" w:rsidRPr="00707195" w:rsidRDefault="00707195" w:rsidP="00707195">
            <w:pPr>
              <w:widowControl w:val="0"/>
              <w:tabs>
                <w:tab w:val="left" w:pos="15593"/>
                <w:tab w:val="left" w:pos="15735"/>
              </w:tabs>
              <w:spacing w:line="239" w:lineRule="auto"/>
              <w:ind w:right="454"/>
              <w:jc w:val="center"/>
              <w:rPr>
                <w:rFonts w:ascii="Courier New" w:eastAsia="Calibri" w:hAnsi="Courier New" w:cs="Courier New"/>
                <w:sz w:val="22"/>
                <w:szCs w:val="22"/>
              </w:rPr>
            </w:pPr>
            <w:r w:rsidRPr="00707195">
              <w:rPr>
                <w:rFonts w:ascii="Courier New" w:eastAsia="Calibri" w:hAnsi="Courier New" w:cs="Courier New"/>
                <w:sz w:val="22"/>
                <w:szCs w:val="22"/>
              </w:rPr>
              <w:t>5. Выдача результата</w:t>
            </w:r>
          </w:p>
        </w:tc>
      </w:tr>
      <w:tr w:rsidR="00707195" w:rsidRPr="00707195" w:rsidTr="00707195">
        <w:trPr>
          <w:trHeight w:val="239"/>
        </w:trPr>
        <w:tc>
          <w:tcPr>
            <w:tcW w:w="2424" w:type="dxa"/>
            <w:vMerge w:val="restart"/>
          </w:tcPr>
          <w:p w:rsidR="00707195" w:rsidRPr="00707195" w:rsidRDefault="00707195" w:rsidP="00707195">
            <w:pPr>
              <w:widowControl w:val="0"/>
              <w:tabs>
                <w:tab w:val="left" w:pos="15593"/>
                <w:tab w:val="left" w:pos="15735"/>
              </w:tabs>
              <w:spacing w:line="239" w:lineRule="auto"/>
              <w:jc w:val="both"/>
              <w:rPr>
                <w:rFonts w:ascii="Courier New" w:hAnsi="Courier New" w:cs="Courier New"/>
                <w:sz w:val="22"/>
                <w:szCs w:val="22"/>
              </w:rPr>
            </w:pPr>
            <w:r w:rsidRPr="00707195">
              <w:rPr>
                <w:rFonts w:ascii="Courier New" w:eastAsia="Calibri" w:hAnsi="Courier New" w:cs="Courier New"/>
                <w:sz w:val="22"/>
                <w:szCs w:val="22"/>
              </w:rPr>
              <w:t xml:space="preserve">формирование и регистрация результата муниципальной услуги, указанного в пункте 2.5 </w:t>
            </w:r>
            <w:proofErr w:type="spellStart"/>
            <w:proofErr w:type="gramStart"/>
            <w:r w:rsidRPr="00707195">
              <w:rPr>
                <w:rFonts w:ascii="Courier New" w:eastAsia="Calibri" w:hAnsi="Courier New" w:cs="Courier New"/>
                <w:sz w:val="22"/>
                <w:szCs w:val="22"/>
              </w:rPr>
              <w:t>Административног</w:t>
            </w:r>
            <w:proofErr w:type="spellEnd"/>
            <w:r w:rsidRPr="00707195">
              <w:rPr>
                <w:rFonts w:ascii="Courier New" w:eastAsia="Calibri" w:hAnsi="Courier New" w:cs="Courier New"/>
                <w:sz w:val="22"/>
                <w:szCs w:val="22"/>
              </w:rPr>
              <w:t xml:space="preserve"> о</w:t>
            </w:r>
            <w:proofErr w:type="gramEnd"/>
            <w:r w:rsidRPr="00707195">
              <w:rPr>
                <w:rFonts w:ascii="Courier New" w:eastAsia="Calibri" w:hAnsi="Courier New" w:cs="Courier New"/>
                <w:sz w:val="22"/>
                <w:szCs w:val="22"/>
              </w:rPr>
              <w:t xml:space="preserve"> регламента, в форме электронного документа в ГИС</w:t>
            </w:r>
          </w:p>
          <w:p w:rsidR="00707195" w:rsidRPr="00707195" w:rsidRDefault="00707195" w:rsidP="00707195">
            <w:pPr>
              <w:widowControl w:val="0"/>
              <w:tabs>
                <w:tab w:val="left" w:pos="15593"/>
                <w:tab w:val="left" w:pos="15735"/>
              </w:tabs>
              <w:spacing w:line="239" w:lineRule="auto"/>
              <w:jc w:val="both"/>
              <w:rPr>
                <w:rFonts w:ascii="Courier New" w:hAnsi="Courier New" w:cs="Courier New"/>
                <w:sz w:val="22"/>
                <w:szCs w:val="22"/>
              </w:rPr>
            </w:pPr>
          </w:p>
        </w:tc>
        <w:tc>
          <w:tcPr>
            <w:tcW w:w="2463" w:type="dxa"/>
            <w:tcBorders>
              <w:top w:val="single" w:sz="4" w:space="0" w:color="auto"/>
              <w:bottom w:val="single" w:sz="4" w:space="0" w:color="auto"/>
            </w:tcBorders>
          </w:tcPr>
          <w:p w:rsidR="00707195" w:rsidRPr="00707195" w:rsidRDefault="00707195" w:rsidP="00707195">
            <w:pPr>
              <w:widowControl w:val="0"/>
              <w:tabs>
                <w:tab w:val="left" w:pos="15593"/>
                <w:tab w:val="left" w:pos="15735"/>
              </w:tabs>
              <w:spacing w:line="239" w:lineRule="auto"/>
              <w:jc w:val="both"/>
              <w:rPr>
                <w:rFonts w:ascii="Courier New" w:eastAsia="Calibri" w:hAnsi="Courier New" w:cs="Courier New"/>
                <w:sz w:val="22"/>
                <w:szCs w:val="22"/>
              </w:rPr>
            </w:pPr>
            <w:r w:rsidRPr="00707195">
              <w:rPr>
                <w:rFonts w:ascii="Courier New" w:eastAsia="Calibri" w:hAnsi="Courier New" w:cs="Courier New"/>
                <w:sz w:val="22"/>
                <w:szCs w:val="22"/>
              </w:rPr>
              <w:t>Регистрация результата предоставления муниципальной услуги</w:t>
            </w:r>
          </w:p>
        </w:tc>
        <w:tc>
          <w:tcPr>
            <w:tcW w:w="1504"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sz w:val="22"/>
                <w:szCs w:val="22"/>
              </w:rPr>
            </w:pPr>
            <w:r w:rsidRPr="00707195">
              <w:rPr>
                <w:rFonts w:ascii="Courier New" w:eastAsia="Calibri" w:hAnsi="Courier New" w:cs="Courier New"/>
                <w:sz w:val="22"/>
                <w:szCs w:val="22"/>
              </w:rPr>
              <w:t xml:space="preserve">после окончания процедуры принятия решения (в общий срок предоставлен </w:t>
            </w:r>
            <w:proofErr w:type="spellStart"/>
            <w:r w:rsidRPr="00707195">
              <w:rPr>
                <w:rFonts w:ascii="Courier New" w:eastAsia="Calibri" w:hAnsi="Courier New" w:cs="Courier New"/>
                <w:sz w:val="22"/>
                <w:szCs w:val="22"/>
              </w:rPr>
              <w:t>ия</w:t>
            </w:r>
            <w:proofErr w:type="spellEnd"/>
            <w:r w:rsidRPr="00707195">
              <w:rPr>
                <w:rFonts w:ascii="Courier New" w:eastAsia="Calibri" w:hAnsi="Courier New" w:cs="Courier New"/>
                <w:sz w:val="22"/>
                <w:szCs w:val="22"/>
              </w:rPr>
              <w:t xml:space="preserve"> </w:t>
            </w:r>
            <w:proofErr w:type="spellStart"/>
            <w:proofErr w:type="gramStart"/>
            <w:r w:rsidRPr="00707195">
              <w:rPr>
                <w:rFonts w:ascii="Courier New" w:eastAsia="Calibri" w:hAnsi="Courier New" w:cs="Courier New"/>
                <w:sz w:val="22"/>
                <w:szCs w:val="22"/>
              </w:rPr>
              <w:t>государствен</w:t>
            </w:r>
            <w:proofErr w:type="spellEnd"/>
            <w:r w:rsidRPr="00707195">
              <w:rPr>
                <w:rFonts w:ascii="Courier New" w:eastAsia="Calibri" w:hAnsi="Courier New" w:cs="Courier New"/>
                <w:sz w:val="22"/>
                <w:szCs w:val="22"/>
              </w:rPr>
              <w:t xml:space="preserve"> ной</w:t>
            </w:r>
            <w:proofErr w:type="gram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муниципаль</w:t>
            </w:r>
            <w:proofErr w:type="spellEnd"/>
            <w:r w:rsidRPr="00707195">
              <w:rPr>
                <w:rFonts w:ascii="Courier New" w:eastAsia="Calibri" w:hAnsi="Courier New" w:cs="Courier New"/>
                <w:sz w:val="22"/>
                <w:szCs w:val="22"/>
              </w:rPr>
              <w:t xml:space="preserve"> ной) услуги не включается)</w:t>
            </w:r>
          </w:p>
        </w:tc>
        <w:tc>
          <w:tcPr>
            <w:tcW w:w="2288"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sz w:val="22"/>
                <w:szCs w:val="22"/>
              </w:rPr>
            </w:pPr>
            <w:proofErr w:type="spellStart"/>
            <w:proofErr w:type="gramStart"/>
            <w:r w:rsidRPr="00707195">
              <w:rPr>
                <w:rFonts w:ascii="Courier New" w:eastAsia="Calibri" w:hAnsi="Courier New" w:cs="Courier New"/>
                <w:sz w:val="22"/>
                <w:szCs w:val="22"/>
              </w:rPr>
              <w:t>должност</w:t>
            </w:r>
            <w:proofErr w:type="spell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ное</w:t>
            </w:r>
            <w:proofErr w:type="spellEnd"/>
            <w:proofErr w:type="gramEnd"/>
            <w:r w:rsidRPr="00707195">
              <w:rPr>
                <w:rFonts w:ascii="Courier New" w:eastAsia="Calibri" w:hAnsi="Courier New" w:cs="Courier New"/>
                <w:sz w:val="22"/>
                <w:szCs w:val="22"/>
              </w:rPr>
              <w:t xml:space="preserve"> лицо </w:t>
            </w:r>
            <w:proofErr w:type="spellStart"/>
            <w:r w:rsidRPr="00707195">
              <w:rPr>
                <w:rFonts w:ascii="Courier New" w:eastAsia="Calibri" w:hAnsi="Courier New" w:cs="Courier New"/>
                <w:sz w:val="22"/>
                <w:szCs w:val="22"/>
              </w:rPr>
              <w:t>Уполномо</w:t>
            </w:r>
            <w:proofErr w:type="spell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ченного</w:t>
            </w:r>
            <w:proofErr w:type="spellEnd"/>
            <w:r w:rsidRPr="00707195">
              <w:rPr>
                <w:rFonts w:ascii="Courier New" w:eastAsia="Calibri" w:hAnsi="Courier New" w:cs="Courier New"/>
                <w:sz w:val="22"/>
                <w:szCs w:val="22"/>
              </w:rPr>
              <w:t xml:space="preserve"> органа, </w:t>
            </w:r>
            <w:proofErr w:type="spellStart"/>
            <w:r w:rsidRPr="00707195">
              <w:rPr>
                <w:rFonts w:ascii="Courier New" w:eastAsia="Calibri" w:hAnsi="Courier New" w:cs="Courier New"/>
                <w:sz w:val="22"/>
                <w:szCs w:val="22"/>
              </w:rPr>
              <w:t>ответстве</w:t>
            </w:r>
            <w:proofErr w:type="spell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нное</w:t>
            </w:r>
            <w:proofErr w:type="spellEnd"/>
            <w:r w:rsidRPr="00707195">
              <w:rPr>
                <w:rFonts w:ascii="Courier New" w:eastAsia="Calibri" w:hAnsi="Courier New" w:cs="Courier New"/>
                <w:sz w:val="22"/>
                <w:szCs w:val="22"/>
              </w:rPr>
              <w:t xml:space="preserve"> за </w:t>
            </w:r>
            <w:proofErr w:type="spellStart"/>
            <w:r w:rsidRPr="00707195">
              <w:rPr>
                <w:rFonts w:ascii="Courier New" w:eastAsia="Calibri" w:hAnsi="Courier New" w:cs="Courier New"/>
                <w:sz w:val="22"/>
                <w:szCs w:val="22"/>
              </w:rPr>
              <w:t>предостав</w:t>
            </w:r>
            <w:proofErr w:type="spell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ление</w:t>
            </w:r>
            <w:proofErr w:type="spell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государст</w:t>
            </w:r>
            <w:proofErr w:type="spell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венно</w:t>
            </w:r>
            <w:proofErr w:type="spell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муницип</w:t>
            </w:r>
            <w:proofErr w:type="spellEnd"/>
            <w:r w:rsidRPr="00707195">
              <w:rPr>
                <w:rFonts w:ascii="Courier New" w:eastAsia="Calibri" w:hAnsi="Courier New" w:cs="Courier New"/>
                <w:sz w:val="22"/>
                <w:szCs w:val="22"/>
              </w:rPr>
              <w:t xml:space="preserve"> </w:t>
            </w:r>
            <w:proofErr w:type="spellStart"/>
            <w:r w:rsidRPr="00707195">
              <w:rPr>
                <w:rFonts w:ascii="Courier New" w:eastAsia="Calibri" w:hAnsi="Courier New" w:cs="Courier New"/>
                <w:sz w:val="22"/>
                <w:szCs w:val="22"/>
              </w:rPr>
              <w:t>альной</w:t>
            </w:r>
            <w:proofErr w:type="spellEnd"/>
            <w:r w:rsidRPr="00707195">
              <w:rPr>
                <w:rFonts w:ascii="Courier New" w:eastAsia="Calibri" w:hAnsi="Courier New" w:cs="Courier New"/>
                <w:sz w:val="22"/>
                <w:szCs w:val="22"/>
              </w:rPr>
              <w:t>) услуги</w:t>
            </w:r>
          </w:p>
        </w:tc>
        <w:tc>
          <w:tcPr>
            <w:tcW w:w="2247"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sz w:val="22"/>
                <w:szCs w:val="22"/>
              </w:rPr>
            </w:pPr>
            <w:proofErr w:type="spellStart"/>
            <w:proofErr w:type="gramStart"/>
            <w:r w:rsidRPr="00707195">
              <w:rPr>
                <w:rFonts w:ascii="Courier New" w:eastAsia="Calibri" w:hAnsi="Courier New" w:cs="Courier New"/>
                <w:sz w:val="22"/>
                <w:szCs w:val="22"/>
              </w:rPr>
              <w:t>Уполномоченны</w:t>
            </w:r>
            <w:proofErr w:type="spellEnd"/>
            <w:r w:rsidRPr="00707195">
              <w:rPr>
                <w:rFonts w:ascii="Courier New" w:eastAsia="Calibri" w:hAnsi="Courier New" w:cs="Courier New"/>
                <w:sz w:val="22"/>
                <w:szCs w:val="22"/>
              </w:rPr>
              <w:t xml:space="preserve"> й</w:t>
            </w:r>
            <w:proofErr w:type="gramEnd"/>
            <w:r w:rsidRPr="00707195">
              <w:rPr>
                <w:rFonts w:ascii="Courier New" w:eastAsia="Calibri" w:hAnsi="Courier New" w:cs="Courier New"/>
                <w:sz w:val="22"/>
                <w:szCs w:val="22"/>
              </w:rPr>
              <w:t xml:space="preserve"> орган) / ГИС</w:t>
            </w:r>
          </w:p>
        </w:tc>
        <w:tc>
          <w:tcPr>
            <w:tcW w:w="2190"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sz w:val="22"/>
                <w:szCs w:val="22"/>
              </w:rPr>
            </w:pPr>
            <w:r w:rsidRPr="00707195">
              <w:rPr>
                <w:rFonts w:ascii="Courier New" w:hAnsi="Courier New" w:cs="Courier New"/>
                <w:sz w:val="22"/>
                <w:szCs w:val="22"/>
              </w:rPr>
              <w:t>-</w:t>
            </w:r>
          </w:p>
        </w:tc>
        <w:tc>
          <w:tcPr>
            <w:tcW w:w="2514" w:type="dxa"/>
          </w:tcPr>
          <w:p w:rsidR="00707195" w:rsidRPr="00707195" w:rsidRDefault="00707195" w:rsidP="00707195">
            <w:pPr>
              <w:widowControl w:val="0"/>
              <w:tabs>
                <w:tab w:val="left" w:pos="15593"/>
                <w:tab w:val="left" w:pos="15735"/>
              </w:tabs>
              <w:spacing w:line="239" w:lineRule="auto"/>
              <w:jc w:val="both"/>
              <w:rPr>
                <w:rFonts w:ascii="Courier New" w:eastAsia="Calibri" w:hAnsi="Courier New" w:cs="Courier New"/>
                <w:sz w:val="22"/>
                <w:szCs w:val="22"/>
              </w:rPr>
            </w:pPr>
            <w:r w:rsidRPr="00707195">
              <w:rPr>
                <w:rFonts w:ascii="Courier New" w:eastAsia="Calibri" w:hAnsi="Courier New" w:cs="Courier New"/>
                <w:sz w:val="22"/>
                <w:szCs w:val="22"/>
              </w:rPr>
              <w:t>Внесение сведений о конечном результате предоставления государственной (муниципальной) услуги</w:t>
            </w:r>
          </w:p>
        </w:tc>
      </w:tr>
      <w:tr w:rsidR="00707195" w:rsidRPr="00707195" w:rsidTr="00707195">
        <w:trPr>
          <w:trHeight w:val="270"/>
        </w:trPr>
        <w:tc>
          <w:tcPr>
            <w:tcW w:w="2424" w:type="dxa"/>
            <w:vMerge/>
          </w:tcPr>
          <w:p w:rsidR="00707195" w:rsidRPr="00707195" w:rsidRDefault="00707195" w:rsidP="00707195">
            <w:pPr>
              <w:widowControl w:val="0"/>
              <w:tabs>
                <w:tab w:val="left" w:pos="15593"/>
                <w:tab w:val="left" w:pos="15735"/>
              </w:tabs>
              <w:spacing w:line="239" w:lineRule="auto"/>
              <w:jc w:val="both"/>
              <w:rPr>
                <w:rFonts w:ascii="Courier New" w:hAnsi="Courier New" w:cs="Courier New"/>
                <w:sz w:val="22"/>
                <w:szCs w:val="22"/>
              </w:rPr>
            </w:pPr>
          </w:p>
        </w:tc>
        <w:tc>
          <w:tcPr>
            <w:tcW w:w="2463" w:type="dxa"/>
            <w:tcBorders>
              <w:top w:val="single" w:sz="4" w:space="0" w:color="auto"/>
              <w:bottom w:val="single" w:sz="4" w:space="0" w:color="auto"/>
            </w:tcBorders>
          </w:tcPr>
          <w:p w:rsidR="00707195" w:rsidRPr="00707195" w:rsidRDefault="00707195" w:rsidP="00707195">
            <w:pPr>
              <w:widowControl w:val="0"/>
              <w:tabs>
                <w:tab w:val="left" w:pos="15593"/>
                <w:tab w:val="left" w:pos="15735"/>
              </w:tabs>
              <w:spacing w:line="239" w:lineRule="auto"/>
              <w:jc w:val="both"/>
              <w:rPr>
                <w:rFonts w:ascii="Courier New" w:eastAsia="Calibri" w:hAnsi="Courier New" w:cs="Courier New"/>
                <w:sz w:val="22"/>
                <w:szCs w:val="22"/>
              </w:rPr>
            </w:pPr>
            <w:r w:rsidRPr="00707195">
              <w:rPr>
                <w:rFonts w:ascii="Courier New" w:eastAsia="Calibri" w:hAnsi="Courier New" w:cs="Courier New"/>
                <w:sz w:val="22"/>
                <w:szCs w:val="22"/>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w:t>
            </w:r>
            <w:r w:rsidRPr="00707195">
              <w:rPr>
                <w:rFonts w:ascii="Courier New" w:eastAsia="Calibri" w:hAnsi="Courier New" w:cs="Courier New"/>
                <w:sz w:val="22"/>
                <w:szCs w:val="22"/>
              </w:rP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1504"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sz w:val="22"/>
                <w:szCs w:val="22"/>
              </w:rPr>
            </w:pPr>
            <w:r w:rsidRPr="00707195">
              <w:rPr>
                <w:rFonts w:ascii="Courier New" w:eastAsia="Calibri" w:hAnsi="Courier New" w:cs="Courier New"/>
                <w:sz w:val="22"/>
                <w:szCs w:val="22"/>
              </w:rPr>
              <w:lastRenderedPageBreak/>
              <w:t>в сроки, установленные соглашением о взаимодействии между Уполномоченным органом и многофункциональным центром</w:t>
            </w:r>
          </w:p>
        </w:tc>
        <w:tc>
          <w:tcPr>
            <w:tcW w:w="2288"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sz w:val="22"/>
                <w:szCs w:val="22"/>
              </w:rPr>
            </w:pPr>
            <w:r w:rsidRPr="00707195">
              <w:rPr>
                <w:rFonts w:ascii="Courier New" w:eastAsia="Calibri" w:hAnsi="Courier New" w:cs="Courier New"/>
                <w:sz w:val="22"/>
                <w:szCs w:val="22"/>
              </w:rPr>
              <w:t>должностное лицо Уполномоченного органа, ответственное за предоставление муниципальной услуги</w:t>
            </w:r>
          </w:p>
        </w:tc>
        <w:tc>
          <w:tcPr>
            <w:tcW w:w="2247"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sz w:val="22"/>
                <w:szCs w:val="22"/>
              </w:rPr>
            </w:pPr>
            <w:proofErr w:type="gramStart"/>
            <w:r w:rsidRPr="00707195">
              <w:rPr>
                <w:rFonts w:ascii="Courier New" w:eastAsia="Calibri" w:hAnsi="Courier New" w:cs="Courier New"/>
                <w:sz w:val="22"/>
                <w:szCs w:val="22"/>
              </w:rPr>
              <w:t>Уполномоченный орган) / АИС МФЦ</w:t>
            </w:r>
            <w:proofErr w:type="gramEnd"/>
          </w:p>
        </w:tc>
        <w:tc>
          <w:tcPr>
            <w:tcW w:w="2190"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sz w:val="22"/>
                <w:szCs w:val="22"/>
              </w:rPr>
            </w:pPr>
            <w:r w:rsidRPr="00707195">
              <w:rPr>
                <w:rFonts w:ascii="Courier New" w:eastAsia="Calibri" w:hAnsi="Courier New" w:cs="Courier New"/>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14" w:type="dxa"/>
          </w:tcPr>
          <w:p w:rsidR="00707195" w:rsidRPr="00707195" w:rsidRDefault="00707195" w:rsidP="00707195">
            <w:pPr>
              <w:widowControl w:val="0"/>
              <w:tabs>
                <w:tab w:val="left" w:pos="15593"/>
                <w:tab w:val="left" w:pos="15735"/>
              </w:tabs>
              <w:spacing w:line="239" w:lineRule="auto"/>
              <w:jc w:val="both"/>
              <w:rPr>
                <w:rFonts w:ascii="Courier New" w:eastAsia="Calibri" w:hAnsi="Courier New" w:cs="Courier New"/>
                <w:sz w:val="22"/>
                <w:szCs w:val="22"/>
              </w:rPr>
            </w:pPr>
            <w:r w:rsidRPr="00707195">
              <w:rPr>
                <w:rFonts w:ascii="Courier New" w:eastAsia="Calibri" w:hAnsi="Courier New" w:cs="Courier New"/>
                <w:sz w:val="22"/>
                <w:szCs w:val="22"/>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707195">
              <w:rPr>
                <w:rFonts w:ascii="Courier New" w:eastAsia="Calibri" w:hAnsi="Courier New" w:cs="Courier New"/>
                <w:sz w:val="22"/>
                <w:szCs w:val="22"/>
              </w:rPr>
              <w:lastRenderedPageBreak/>
              <w:t xml:space="preserve">многофункционально </w:t>
            </w:r>
            <w:proofErr w:type="spellStart"/>
            <w:r w:rsidRPr="00707195">
              <w:rPr>
                <w:rFonts w:ascii="Courier New" w:eastAsia="Calibri" w:hAnsi="Courier New" w:cs="Courier New"/>
                <w:sz w:val="22"/>
                <w:szCs w:val="22"/>
              </w:rPr>
              <w:t>го</w:t>
            </w:r>
            <w:proofErr w:type="spellEnd"/>
            <w:r w:rsidRPr="00707195">
              <w:rPr>
                <w:rFonts w:ascii="Courier New" w:eastAsia="Calibri" w:hAnsi="Courier New" w:cs="Courier New"/>
                <w:sz w:val="22"/>
                <w:szCs w:val="22"/>
              </w:rPr>
              <w:t xml:space="preserve"> центра; внесение сведений в ГИС о выдаче результата государственной (муниципальной) услуги</w:t>
            </w:r>
          </w:p>
        </w:tc>
      </w:tr>
      <w:tr w:rsidR="00707195" w:rsidRPr="00707195" w:rsidTr="00707195">
        <w:trPr>
          <w:trHeight w:val="232"/>
        </w:trPr>
        <w:tc>
          <w:tcPr>
            <w:tcW w:w="2424" w:type="dxa"/>
            <w:vMerge/>
          </w:tcPr>
          <w:p w:rsidR="00707195" w:rsidRPr="00707195" w:rsidRDefault="00707195" w:rsidP="00707195">
            <w:pPr>
              <w:widowControl w:val="0"/>
              <w:tabs>
                <w:tab w:val="left" w:pos="15593"/>
                <w:tab w:val="left" w:pos="15735"/>
              </w:tabs>
              <w:spacing w:line="239" w:lineRule="auto"/>
              <w:ind w:right="454"/>
              <w:jc w:val="both"/>
              <w:rPr>
                <w:rFonts w:ascii="Arial" w:hAnsi="Arial" w:cs="Arial"/>
              </w:rPr>
            </w:pPr>
          </w:p>
        </w:tc>
        <w:tc>
          <w:tcPr>
            <w:tcW w:w="2463" w:type="dxa"/>
            <w:tcBorders>
              <w:top w:val="single" w:sz="4" w:space="0" w:color="auto"/>
              <w:bottom w:val="single" w:sz="4" w:space="0" w:color="auto"/>
            </w:tcBorders>
          </w:tcPr>
          <w:p w:rsidR="00707195" w:rsidRPr="00707195" w:rsidRDefault="00707195" w:rsidP="00707195">
            <w:pPr>
              <w:widowControl w:val="0"/>
              <w:tabs>
                <w:tab w:val="left" w:pos="15593"/>
                <w:tab w:val="left" w:pos="15735"/>
              </w:tabs>
              <w:spacing w:line="239" w:lineRule="auto"/>
              <w:ind w:right="106"/>
              <w:jc w:val="both"/>
              <w:rPr>
                <w:rFonts w:ascii="Courier New" w:eastAsia="Calibri" w:hAnsi="Courier New" w:cs="Courier New"/>
                <w:sz w:val="22"/>
                <w:szCs w:val="22"/>
              </w:rPr>
            </w:pPr>
            <w:r w:rsidRPr="00707195">
              <w:rPr>
                <w:rFonts w:ascii="Courier New" w:eastAsia="Calibri" w:hAnsi="Courier New" w:cs="Courier New"/>
                <w:sz w:val="22"/>
                <w:szCs w:val="22"/>
              </w:rPr>
              <w:t>Направление заявителю результата предоставления муниципальной услуги в личный кабинет на ЕПГУ</w:t>
            </w:r>
          </w:p>
        </w:tc>
        <w:tc>
          <w:tcPr>
            <w:tcW w:w="1504" w:type="dxa"/>
          </w:tcPr>
          <w:p w:rsidR="00707195" w:rsidRPr="00707195" w:rsidRDefault="00707195" w:rsidP="00707195">
            <w:pPr>
              <w:widowControl w:val="0"/>
              <w:tabs>
                <w:tab w:val="left" w:pos="15593"/>
                <w:tab w:val="left" w:pos="15735"/>
              </w:tabs>
              <w:spacing w:line="239" w:lineRule="auto"/>
              <w:ind w:right="106"/>
              <w:jc w:val="both"/>
              <w:rPr>
                <w:rFonts w:ascii="Courier New" w:hAnsi="Courier New" w:cs="Courier New"/>
              </w:rPr>
            </w:pPr>
            <w:r w:rsidRPr="00707195">
              <w:rPr>
                <w:rFonts w:ascii="Courier New" w:eastAsia="Calibri" w:hAnsi="Courier New" w:cs="Courier New"/>
                <w:sz w:val="22"/>
                <w:szCs w:val="22"/>
              </w:rPr>
              <w:t>В день регистрации результата предоставления муниципальной услуги</w:t>
            </w:r>
          </w:p>
        </w:tc>
        <w:tc>
          <w:tcPr>
            <w:tcW w:w="2288" w:type="dxa"/>
          </w:tcPr>
          <w:p w:rsidR="00707195" w:rsidRPr="00707195" w:rsidRDefault="00707195" w:rsidP="00707195">
            <w:pPr>
              <w:widowControl w:val="0"/>
              <w:tabs>
                <w:tab w:val="left" w:pos="15593"/>
                <w:tab w:val="left" w:pos="15735"/>
              </w:tabs>
              <w:spacing w:line="239" w:lineRule="auto"/>
              <w:ind w:right="106"/>
              <w:jc w:val="both"/>
              <w:rPr>
                <w:rFonts w:ascii="Courier New" w:hAnsi="Courier New" w:cs="Courier New"/>
              </w:rPr>
            </w:pPr>
            <w:r w:rsidRPr="00707195">
              <w:rPr>
                <w:rFonts w:ascii="Courier New" w:eastAsia="Calibri" w:hAnsi="Courier New" w:cs="Courier New"/>
                <w:sz w:val="22"/>
                <w:szCs w:val="22"/>
              </w:rPr>
              <w:t>должностное лицо Уполномоченного органа, ответственное за предоставление муниципальной услуги</w:t>
            </w:r>
          </w:p>
        </w:tc>
        <w:tc>
          <w:tcPr>
            <w:tcW w:w="2247" w:type="dxa"/>
          </w:tcPr>
          <w:p w:rsidR="00707195" w:rsidRPr="00707195" w:rsidRDefault="00707195" w:rsidP="00707195">
            <w:pPr>
              <w:widowControl w:val="0"/>
              <w:tabs>
                <w:tab w:val="left" w:pos="15593"/>
                <w:tab w:val="left" w:pos="15735"/>
              </w:tabs>
              <w:spacing w:line="239" w:lineRule="auto"/>
              <w:ind w:right="106"/>
              <w:jc w:val="center"/>
              <w:rPr>
                <w:rFonts w:ascii="Courier New" w:hAnsi="Courier New" w:cs="Courier New"/>
              </w:rPr>
            </w:pPr>
            <w:r w:rsidRPr="00707195">
              <w:rPr>
                <w:rFonts w:ascii="Courier New" w:eastAsia="Calibri" w:hAnsi="Courier New" w:cs="Courier New"/>
                <w:sz w:val="22"/>
                <w:szCs w:val="22"/>
              </w:rPr>
              <w:t>ГИС</w:t>
            </w:r>
          </w:p>
        </w:tc>
        <w:tc>
          <w:tcPr>
            <w:tcW w:w="2190" w:type="dxa"/>
          </w:tcPr>
          <w:p w:rsidR="00707195" w:rsidRPr="00707195" w:rsidRDefault="00707195" w:rsidP="00707195">
            <w:pPr>
              <w:widowControl w:val="0"/>
              <w:tabs>
                <w:tab w:val="left" w:pos="15593"/>
                <w:tab w:val="left" w:pos="15735"/>
              </w:tabs>
              <w:spacing w:line="239" w:lineRule="auto"/>
              <w:ind w:right="106"/>
              <w:jc w:val="both"/>
              <w:rPr>
                <w:rFonts w:ascii="Courier New" w:hAnsi="Courier New" w:cs="Courier New"/>
              </w:rPr>
            </w:pPr>
          </w:p>
        </w:tc>
        <w:tc>
          <w:tcPr>
            <w:tcW w:w="2514" w:type="dxa"/>
          </w:tcPr>
          <w:p w:rsidR="00707195" w:rsidRPr="00707195" w:rsidRDefault="00707195" w:rsidP="00707195">
            <w:pPr>
              <w:widowControl w:val="0"/>
              <w:tabs>
                <w:tab w:val="left" w:pos="15593"/>
                <w:tab w:val="left" w:pos="15735"/>
              </w:tabs>
              <w:spacing w:line="239" w:lineRule="auto"/>
              <w:ind w:right="106"/>
              <w:jc w:val="both"/>
              <w:rPr>
                <w:rFonts w:ascii="Courier New" w:eastAsia="Calibri" w:hAnsi="Courier New" w:cs="Courier New"/>
                <w:sz w:val="22"/>
                <w:szCs w:val="22"/>
              </w:rPr>
            </w:pPr>
            <w:r w:rsidRPr="00707195">
              <w:rPr>
                <w:rFonts w:ascii="Courier New" w:eastAsia="Calibri" w:hAnsi="Courier New" w:cs="Courier New"/>
                <w:sz w:val="22"/>
                <w:szCs w:val="22"/>
              </w:rPr>
              <w:t>Результат муниципальной услуги, направленный заявителю на личный кабинет на ЕПГУ</w:t>
            </w:r>
          </w:p>
        </w:tc>
      </w:tr>
      <w:tr w:rsidR="00707195" w:rsidRPr="00707195" w:rsidTr="00707195">
        <w:trPr>
          <w:trHeight w:val="195"/>
        </w:trPr>
        <w:tc>
          <w:tcPr>
            <w:tcW w:w="15630" w:type="dxa"/>
            <w:gridSpan w:val="7"/>
          </w:tcPr>
          <w:p w:rsidR="00707195" w:rsidRPr="00707195" w:rsidRDefault="00707195" w:rsidP="00707195">
            <w:pPr>
              <w:widowControl w:val="0"/>
              <w:tabs>
                <w:tab w:val="left" w:pos="15593"/>
                <w:tab w:val="left" w:pos="15735"/>
              </w:tabs>
              <w:spacing w:line="239" w:lineRule="auto"/>
              <w:ind w:right="454"/>
              <w:jc w:val="center"/>
              <w:rPr>
                <w:rFonts w:ascii="Courier New" w:eastAsia="Calibri" w:hAnsi="Courier New" w:cs="Courier New"/>
                <w:sz w:val="22"/>
                <w:szCs w:val="22"/>
              </w:rPr>
            </w:pPr>
            <w:r w:rsidRPr="00707195">
              <w:rPr>
                <w:rFonts w:ascii="Courier New" w:eastAsia="Calibri" w:hAnsi="Courier New" w:cs="Courier New"/>
                <w:sz w:val="22"/>
                <w:szCs w:val="22"/>
              </w:rPr>
              <w:t>6. Внесение результата государственной (муниципальной) услуги в реестр решений</w:t>
            </w:r>
          </w:p>
        </w:tc>
      </w:tr>
      <w:tr w:rsidR="00707195" w:rsidRPr="00707195" w:rsidTr="00707195">
        <w:trPr>
          <w:trHeight w:val="345"/>
        </w:trPr>
        <w:tc>
          <w:tcPr>
            <w:tcW w:w="2424"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rPr>
            </w:pPr>
            <w:r w:rsidRPr="00707195">
              <w:rPr>
                <w:rFonts w:ascii="Courier New" w:eastAsia="Calibri" w:hAnsi="Courier New" w:cs="Courier New"/>
                <w:sz w:val="22"/>
                <w:szCs w:val="22"/>
              </w:rPr>
              <w:t>Формирование и регистрация результата муниципальной услуги, указанного в пункте 2.5</w:t>
            </w:r>
            <w:proofErr w:type="gramStart"/>
            <w:r w:rsidRPr="00707195">
              <w:rPr>
                <w:rFonts w:ascii="Courier New" w:eastAsia="Calibri" w:hAnsi="Courier New" w:cs="Courier New"/>
                <w:sz w:val="22"/>
                <w:szCs w:val="22"/>
              </w:rPr>
              <w:t xml:space="preserve"> А</w:t>
            </w:r>
            <w:proofErr w:type="gramEnd"/>
            <w:r w:rsidRPr="00707195">
              <w:rPr>
                <w:rFonts w:ascii="Courier New" w:eastAsia="Calibri" w:hAnsi="Courier New" w:cs="Courier New"/>
                <w:sz w:val="22"/>
                <w:szCs w:val="22"/>
              </w:rPr>
              <w:t>дминистративно о регламента, в форме электронного документа в ГИС</w:t>
            </w:r>
          </w:p>
        </w:tc>
        <w:tc>
          <w:tcPr>
            <w:tcW w:w="2463" w:type="dxa"/>
            <w:tcBorders>
              <w:top w:val="single" w:sz="4" w:space="0" w:color="auto"/>
              <w:bottom w:val="single" w:sz="4" w:space="0" w:color="auto"/>
            </w:tcBorders>
          </w:tcPr>
          <w:p w:rsidR="00707195" w:rsidRPr="00707195" w:rsidRDefault="00707195" w:rsidP="00707195">
            <w:pPr>
              <w:widowControl w:val="0"/>
              <w:tabs>
                <w:tab w:val="left" w:pos="15593"/>
                <w:tab w:val="left" w:pos="15735"/>
              </w:tabs>
              <w:spacing w:line="239" w:lineRule="auto"/>
              <w:jc w:val="both"/>
              <w:rPr>
                <w:rFonts w:ascii="Courier New" w:eastAsia="Calibri" w:hAnsi="Courier New" w:cs="Courier New"/>
                <w:sz w:val="22"/>
                <w:szCs w:val="22"/>
              </w:rPr>
            </w:pPr>
            <w:r w:rsidRPr="00707195">
              <w:rPr>
                <w:rFonts w:ascii="Courier New" w:eastAsia="Calibri" w:hAnsi="Courier New" w:cs="Courier New"/>
                <w:sz w:val="22"/>
                <w:szCs w:val="22"/>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04"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rPr>
            </w:pPr>
            <w:r w:rsidRPr="00707195">
              <w:rPr>
                <w:rFonts w:ascii="Courier New" w:eastAsia="Calibri" w:hAnsi="Courier New" w:cs="Courier New"/>
                <w:sz w:val="22"/>
                <w:szCs w:val="22"/>
              </w:rPr>
              <w:t>1 рабочий день</w:t>
            </w:r>
          </w:p>
        </w:tc>
        <w:tc>
          <w:tcPr>
            <w:tcW w:w="2288" w:type="dxa"/>
          </w:tcPr>
          <w:p w:rsidR="00707195" w:rsidRPr="00707195" w:rsidRDefault="00707195" w:rsidP="00707195">
            <w:pPr>
              <w:widowControl w:val="0"/>
              <w:tabs>
                <w:tab w:val="left" w:pos="15593"/>
                <w:tab w:val="left" w:pos="15735"/>
              </w:tabs>
              <w:spacing w:line="239" w:lineRule="auto"/>
              <w:jc w:val="both"/>
              <w:rPr>
                <w:rFonts w:ascii="Courier New" w:hAnsi="Courier New" w:cs="Courier New"/>
              </w:rPr>
            </w:pPr>
            <w:r w:rsidRPr="00707195">
              <w:rPr>
                <w:rFonts w:ascii="Courier New" w:eastAsia="Calibri" w:hAnsi="Courier New" w:cs="Courier New"/>
                <w:sz w:val="22"/>
                <w:szCs w:val="22"/>
              </w:rPr>
              <w:t>должностное лицо Уполномоченного органа, ответственное за предоставление услуги</w:t>
            </w:r>
          </w:p>
        </w:tc>
        <w:tc>
          <w:tcPr>
            <w:tcW w:w="2247" w:type="dxa"/>
          </w:tcPr>
          <w:p w:rsidR="00707195" w:rsidRPr="00707195" w:rsidRDefault="00707195" w:rsidP="00707195">
            <w:pPr>
              <w:widowControl w:val="0"/>
              <w:tabs>
                <w:tab w:val="left" w:pos="15593"/>
                <w:tab w:val="left" w:pos="15735"/>
              </w:tabs>
              <w:spacing w:line="239" w:lineRule="auto"/>
              <w:jc w:val="center"/>
              <w:rPr>
                <w:rFonts w:ascii="Courier New" w:hAnsi="Courier New" w:cs="Courier New"/>
              </w:rPr>
            </w:pPr>
            <w:r w:rsidRPr="00707195">
              <w:rPr>
                <w:rFonts w:ascii="Courier New" w:eastAsia="Calibri" w:hAnsi="Courier New" w:cs="Courier New"/>
                <w:sz w:val="22"/>
                <w:szCs w:val="22"/>
              </w:rPr>
              <w:t>ГИС</w:t>
            </w:r>
          </w:p>
        </w:tc>
        <w:tc>
          <w:tcPr>
            <w:tcW w:w="2190" w:type="dxa"/>
          </w:tcPr>
          <w:p w:rsidR="00707195" w:rsidRPr="00707195" w:rsidRDefault="00707195" w:rsidP="00707195">
            <w:pPr>
              <w:widowControl w:val="0"/>
              <w:tabs>
                <w:tab w:val="left" w:pos="15593"/>
                <w:tab w:val="left" w:pos="15735"/>
              </w:tabs>
              <w:spacing w:line="239" w:lineRule="auto"/>
              <w:jc w:val="center"/>
              <w:rPr>
                <w:rFonts w:ascii="Courier New" w:hAnsi="Courier New" w:cs="Courier New"/>
              </w:rPr>
            </w:pPr>
            <w:r w:rsidRPr="00707195">
              <w:rPr>
                <w:rFonts w:ascii="Courier New" w:hAnsi="Courier New" w:cs="Courier New"/>
              </w:rPr>
              <w:t>-</w:t>
            </w:r>
          </w:p>
        </w:tc>
        <w:tc>
          <w:tcPr>
            <w:tcW w:w="2514" w:type="dxa"/>
          </w:tcPr>
          <w:p w:rsidR="00707195" w:rsidRPr="00707195" w:rsidRDefault="00707195" w:rsidP="00707195">
            <w:pPr>
              <w:widowControl w:val="0"/>
              <w:tabs>
                <w:tab w:val="left" w:pos="15593"/>
                <w:tab w:val="left" w:pos="15735"/>
              </w:tabs>
              <w:spacing w:line="239" w:lineRule="auto"/>
              <w:jc w:val="both"/>
              <w:rPr>
                <w:rFonts w:ascii="Courier New" w:eastAsia="Calibri" w:hAnsi="Courier New" w:cs="Courier New"/>
                <w:sz w:val="22"/>
                <w:szCs w:val="22"/>
              </w:rPr>
            </w:pPr>
            <w:r w:rsidRPr="00707195">
              <w:rPr>
                <w:rFonts w:ascii="Courier New" w:eastAsia="Calibri" w:hAnsi="Courier New" w:cs="Courier New"/>
                <w:sz w:val="22"/>
                <w:szCs w:val="22"/>
              </w:rPr>
              <w:t>Результат предоставления муниципальной услуги, указанный в пункте 2.5 Административного регламента внесен в реестр</w:t>
            </w:r>
          </w:p>
        </w:tc>
      </w:tr>
    </w:tbl>
    <w:p w:rsidR="00707195" w:rsidRPr="00707195" w:rsidRDefault="00707195" w:rsidP="00707195">
      <w:pPr>
        <w:widowControl w:val="0"/>
        <w:tabs>
          <w:tab w:val="left" w:pos="15593"/>
          <w:tab w:val="left" w:pos="15735"/>
        </w:tabs>
        <w:spacing w:line="239" w:lineRule="auto"/>
        <w:ind w:right="454"/>
        <w:jc w:val="both"/>
        <w:rPr>
          <w:rFonts w:ascii="Arial" w:hAnsi="Arial" w:cs="Arial"/>
        </w:rPr>
      </w:pPr>
    </w:p>
    <w:p w:rsidR="00707195" w:rsidRPr="00707195" w:rsidRDefault="00707195" w:rsidP="00707195">
      <w:pPr>
        <w:spacing w:line="259" w:lineRule="auto"/>
        <w:rPr>
          <w:rFonts w:ascii="Arial" w:hAnsi="Arial" w:cs="Arial"/>
        </w:rPr>
      </w:pPr>
      <w:r w:rsidRPr="00707195">
        <w:rPr>
          <w:rFonts w:ascii="Arial" w:hAnsi="Arial" w:cs="Arial"/>
        </w:rPr>
        <w:br w:type="page"/>
      </w:r>
    </w:p>
    <w:p w:rsidR="00707195" w:rsidRPr="00707195" w:rsidRDefault="00707195" w:rsidP="00707195">
      <w:pPr>
        <w:widowControl w:val="0"/>
        <w:ind w:right="-20"/>
        <w:jc w:val="right"/>
        <w:rPr>
          <w:rFonts w:ascii="Courier New" w:hAnsi="Courier New" w:cs="Courier New"/>
          <w:color w:val="000000"/>
          <w:sz w:val="22"/>
          <w:szCs w:val="22"/>
        </w:rPr>
        <w:sectPr w:rsidR="00707195" w:rsidRPr="00707195" w:rsidSect="00707195">
          <w:pgSz w:w="16838" w:h="11906" w:orient="landscape"/>
          <w:pgMar w:top="1134" w:right="703" w:bottom="567" w:left="295" w:header="0" w:footer="0" w:gutter="0"/>
          <w:cols w:space="708"/>
          <w:docGrid w:linePitch="299"/>
        </w:sectPr>
      </w:pPr>
    </w:p>
    <w:p w:rsidR="00707195" w:rsidRPr="00707195" w:rsidRDefault="00707195" w:rsidP="00707195">
      <w:pPr>
        <w:widowControl w:val="0"/>
        <w:ind w:right="-20"/>
        <w:jc w:val="right"/>
        <w:rPr>
          <w:rFonts w:ascii="Courier New" w:hAnsi="Courier New" w:cs="Courier New"/>
          <w:color w:val="000000"/>
          <w:sz w:val="22"/>
          <w:szCs w:val="22"/>
        </w:rPr>
      </w:pPr>
      <w:r w:rsidRPr="00707195">
        <w:rPr>
          <w:rFonts w:ascii="Courier New" w:hAnsi="Courier New" w:cs="Courier New"/>
          <w:color w:val="000000"/>
          <w:sz w:val="22"/>
          <w:szCs w:val="22"/>
        </w:rPr>
        <w:lastRenderedPageBreak/>
        <w:t>Прил</w:t>
      </w:r>
      <w:r w:rsidRPr="00707195">
        <w:rPr>
          <w:rFonts w:ascii="Courier New" w:hAnsi="Courier New" w:cs="Courier New"/>
          <w:color w:val="000000"/>
          <w:spacing w:val="-4"/>
          <w:sz w:val="22"/>
          <w:szCs w:val="22"/>
        </w:rPr>
        <w:t>ож</w:t>
      </w:r>
      <w:r w:rsidRPr="00707195">
        <w:rPr>
          <w:rFonts w:ascii="Courier New" w:hAnsi="Courier New" w:cs="Courier New"/>
          <w:color w:val="000000"/>
          <w:spacing w:val="-2"/>
          <w:sz w:val="22"/>
          <w:szCs w:val="22"/>
        </w:rPr>
        <w:t>ен</w:t>
      </w:r>
      <w:r w:rsidRPr="00707195">
        <w:rPr>
          <w:rFonts w:ascii="Courier New" w:hAnsi="Courier New" w:cs="Courier New"/>
          <w:color w:val="000000"/>
          <w:sz w:val="22"/>
          <w:szCs w:val="22"/>
        </w:rPr>
        <w:t xml:space="preserve">ие </w:t>
      </w:r>
      <w:r w:rsidRPr="00707195">
        <w:rPr>
          <w:rFonts w:ascii="Courier New" w:hAnsi="Courier New" w:cs="Courier New"/>
          <w:color w:val="000000"/>
          <w:spacing w:val="1"/>
          <w:sz w:val="22"/>
          <w:szCs w:val="22"/>
        </w:rPr>
        <w:t>№</w:t>
      </w:r>
      <w:r w:rsidRPr="00707195">
        <w:rPr>
          <w:rFonts w:ascii="Courier New" w:hAnsi="Courier New" w:cs="Courier New"/>
          <w:color w:val="000000"/>
          <w:spacing w:val="-1"/>
          <w:sz w:val="22"/>
          <w:szCs w:val="22"/>
        </w:rPr>
        <w:t xml:space="preserve"> 10</w:t>
      </w:r>
    </w:p>
    <w:p w:rsidR="00707195" w:rsidRPr="00707195" w:rsidRDefault="00707195" w:rsidP="00707195">
      <w:pPr>
        <w:widowControl w:val="0"/>
        <w:ind w:right="2"/>
        <w:jc w:val="right"/>
        <w:rPr>
          <w:rFonts w:ascii="Courier New" w:hAnsi="Courier New" w:cs="Courier New"/>
          <w:color w:val="000000"/>
          <w:sz w:val="22"/>
          <w:szCs w:val="22"/>
        </w:rPr>
      </w:pPr>
      <w:r w:rsidRPr="00707195">
        <w:rPr>
          <w:rFonts w:ascii="Courier New" w:hAnsi="Courier New" w:cs="Courier New"/>
          <w:color w:val="000000"/>
          <w:sz w:val="22"/>
          <w:szCs w:val="22"/>
        </w:rPr>
        <w:t>к Администра</w:t>
      </w:r>
      <w:r w:rsidRPr="00707195">
        <w:rPr>
          <w:rFonts w:ascii="Courier New" w:hAnsi="Courier New" w:cs="Courier New"/>
          <w:color w:val="000000"/>
          <w:spacing w:val="-2"/>
          <w:sz w:val="22"/>
          <w:szCs w:val="22"/>
        </w:rPr>
        <w:t>т</w:t>
      </w:r>
      <w:r w:rsidRPr="00707195">
        <w:rPr>
          <w:rFonts w:ascii="Courier New" w:hAnsi="Courier New" w:cs="Courier New"/>
          <w:color w:val="000000"/>
          <w:sz w:val="22"/>
          <w:szCs w:val="22"/>
        </w:rPr>
        <w:t>и</w:t>
      </w:r>
      <w:r w:rsidRPr="00707195">
        <w:rPr>
          <w:rFonts w:ascii="Courier New" w:hAnsi="Courier New" w:cs="Courier New"/>
          <w:color w:val="000000"/>
          <w:spacing w:val="-2"/>
          <w:sz w:val="22"/>
          <w:szCs w:val="22"/>
        </w:rPr>
        <w:t>в</w:t>
      </w:r>
      <w:r w:rsidRPr="00707195">
        <w:rPr>
          <w:rFonts w:ascii="Courier New" w:hAnsi="Courier New" w:cs="Courier New"/>
          <w:color w:val="000000"/>
          <w:sz w:val="22"/>
          <w:szCs w:val="22"/>
        </w:rPr>
        <w:t>ному</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регламенту</w:t>
      </w:r>
      <w:r w:rsidRPr="00707195">
        <w:rPr>
          <w:rFonts w:ascii="Courier New" w:hAnsi="Courier New" w:cs="Courier New"/>
          <w:color w:val="000000"/>
          <w:spacing w:val="60"/>
          <w:sz w:val="22"/>
          <w:szCs w:val="22"/>
        </w:rPr>
        <w:t xml:space="preserve"> </w:t>
      </w:r>
      <w:r w:rsidRPr="00707195">
        <w:rPr>
          <w:rFonts w:ascii="Courier New" w:hAnsi="Courier New" w:cs="Courier New"/>
          <w:color w:val="000000"/>
          <w:sz w:val="22"/>
          <w:szCs w:val="22"/>
        </w:rPr>
        <w:t>по</w:t>
      </w:r>
      <w:r w:rsidRPr="00707195">
        <w:rPr>
          <w:rFonts w:ascii="Courier New" w:hAnsi="Courier New" w:cs="Courier New"/>
          <w:color w:val="000000"/>
          <w:spacing w:val="-1"/>
          <w:sz w:val="22"/>
          <w:szCs w:val="22"/>
        </w:rPr>
        <w:t xml:space="preserve"> </w:t>
      </w:r>
      <w:r w:rsidRPr="00707195">
        <w:rPr>
          <w:rFonts w:ascii="Courier New" w:hAnsi="Courier New" w:cs="Courier New"/>
          <w:color w:val="000000"/>
          <w:sz w:val="22"/>
          <w:szCs w:val="22"/>
        </w:rPr>
        <w:t>п</w:t>
      </w:r>
      <w:r w:rsidRPr="00707195">
        <w:rPr>
          <w:rFonts w:ascii="Courier New" w:hAnsi="Courier New" w:cs="Courier New"/>
          <w:color w:val="000000"/>
          <w:spacing w:val="1"/>
          <w:sz w:val="22"/>
          <w:szCs w:val="22"/>
        </w:rPr>
        <w:t>р</w:t>
      </w:r>
      <w:r w:rsidRPr="00707195">
        <w:rPr>
          <w:rFonts w:ascii="Courier New" w:hAnsi="Courier New" w:cs="Courier New"/>
          <w:color w:val="000000"/>
          <w:spacing w:val="-1"/>
          <w:sz w:val="22"/>
          <w:szCs w:val="22"/>
        </w:rPr>
        <w:t>ед</w:t>
      </w:r>
      <w:r w:rsidRPr="00707195">
        <w:rPr>
          <w:rFonts w:ascii="Courier New" w:hAnsi="Courier New" w:cs="Courier New"/>
          <w:color w:val="000000"/>
          <w:sz w:val="22"/>
          <w:szCs w:val="22"/>
        </w:rPr>
        <w:t>остав</w:t>
      </w:r>
      <w:r w:rsidRPr="00707195">
        <w:rPr>
          <w:rFonts w:ascii="Courier New" w:hAnsi="Courier New" w:cs="Courier New"/>
          <w:color w:val="000000"/>
          <w:spacing w:val="-1"/>
          <w:sz w:val="22"/>
          <w:szCs w:val="22"/>
        </w:rPr>
        <w:t>л</w:t>
      </w:r>
      <w:r w:rsidRPr="00707195">
        <w:rPr>
          <w:rFonts w:ascii="Courier New" w:hAnsi="Courier New" w:cs="Courier New"/>
          <w:color w:val="000000"/>
          <w:spacing w:val="-2"/>
          <w:sz w:val="22"/>
          <w:szCs w:val="22"/>
        </w:rPr>
        <w:t>е</w:t>
      </w:r>
      <w:r w:rsidRPr="00707195">
        <w:rPr>
          <w:rFonts w:ascii="Courier New" w:hAnsi="Courier New" w:cs="Courier New"/>
          <w:color w:val="000000"/>
          <w:sz w:val="22"/>
          <w:szCs w:val="22"/>
        </w:rPr>
        <w:t>н</w:t>
      </w:r>
      <w:r w:rsidRPr="00707195">
        <w:rPr>
          <w:rFonts w:ascii="Courier New" w:hAnsi="Courier New" w:cs="Courier New"/>
          <w:color w:val="000000"/>
          <w:spacing w:val="1"/>
          <w:sz w:val="22"/>
          <w:szCs w:val="22"/>
        </w:rPr>
        <w:t>и</w:t>
      </w:r>
      <w:r w:rsidRPr="00707195">
        <w:rPr>
          <w:rFonts w:ascii="Courier New" w:hAnsi="Courier New" w:cs="Courier New"/>
          <w:color w:val="000000"/>
          <w:sz w:val="22"/>
          <w:szCs w:val="22"/>
        </w:rPr>
        <w:t>ю</w:t>
      </w:r>
      <w:r w:rsidRPr="00707195">
        <w:rPr>
          <w:rFonts w:ascii="Courier New" w:hAnsi="Courier New" w:cs="Courier New"/>
          <w:color w:val="000000"/>
          <w:spacing w:val="-3"/>
          <w:sz w:val="22"/>
          <w:szCs w:val="22"/>
        </w:rPr>
        <w:t xml:space="preserve"> </w:t>
      </w:r>
      <w:r w:rsidRPr="00707195">
        <w:rPr>
          <w:rFonts w:ascii="Courier New" w:hAnsi="Courier New" w:cs="Courier New"/>
          <w:color w:val="000000"/>
          <w:sz w:val="22"/>
          <w:szCs w:val="22"/>
        </w:rPr>
        <w:t>м</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 xml:space="preserve">ниципальной </w:t>
      </w:r>
      <w:r w:rsidRPr="00707195">
        <w:rPr>
          <w:rFonts w:ascii="Courier New" w:hAnsi="Courier New" w:cs="Courier New"/>
          <w:color w:val="000000"/>
          <w:spacing w:val="-2"/>
          <w:sz w:val="22"/>
          <w:szCs w:val="22"/>
        </w:rPr>
        <w:t>у</w:t>
      </w:r>
      <w:r w:rsidRPr="00707195">
        <w:rPr>
          <w:rFonts w:ascii="Courier New" w:hAnsi="Courier New" w:cs="Courier New"/>
          <w:color w:val="000000"/>
          <w:sz w:val="22"/>
          <w:szCs w:val="22"/>
        </w:rPr>
        <w:t>сл</w:t>
      </w:r>
      <w:r w:rsidRPr="00707195">
        <w:rPr>
          <w:rFonts w:ascii="Courier New" w:hAnsi="Courier New" w:cs="Courier New"/>
          <w:color w:val="000000"/>
          <w:spacing w:val="-3"/>
          <w:sz w:val="22"/>
          <w:szCs w:val="22"/>
        </w:rPr>
        <w:t>у</w:t>
      </w:r>
      <w:r w:rsidRPr="00707195">
        <w:rPr>
          <w:rFonts w:ascii="Courier New" w:hAnsi="Courier New" w:cs="Courier New"/>
          <w:color w:val="000000"/>
          <w:sz w:val="22"/>
          <w:szCs w:val="22"/>
        </w:rPr>
        <w:t>ги</w:t>
      </w:r>
    </w:p>
    <w:p w:rsidR="00707195" w:rsidRPr="00707195" w:rsidRDefault="00707195" w:rsidP="00707195">
      <w:pPr>
        <w:spacing w:after="36" w:line="240" w:lineRule="exact"/>
      </w:pPr>
    </w:p>
    <w:p w:rsidR="00707195" w:rsidRPr="00707195" w:rsidRDefault="00707195" w:rsidP="00707195">
      <w:pPr>
        <w:widowControl w:val="0"/>
        <w:ind w:right="231"/>
        <w:jc w:val="center"/>
        <w:rPr>
          <w:rFonts w:ascii="Arial" w:hAnsi="Arial" w:cs="Arial"/>
          <w:bCs/>
          <w:color w:val="000000"/>
        </w:rPr>
      </w:pPr>
      <w:r w:rsidRPr="00707195">
        <w:rPr>
          <w:rFonts w:ascii="Arial" w:hAnsi="Arial" w:cs="Arial"/>
          <w:bCs/>
          <w:color w:val="000000"/>
        </w:rPr>
        <w:t>Форма</w:t>
      </w:r>
      <w:r w:rsidRPr="00707195">
        <w:rPr>
          <w:rFonts w:ascii="Arial" w:hAnsi="Arial" w:cs="Arial"/>
          <w:bCs/>
          <w:color w:val="000000"/>
          <w:spacing w:val="1"/>
        </w:rPr>
        <w:t xml:space="preserve"> </w:t>
      </w:r>
      <w:r w:rsidRPr="00707195">
        <w:rPr>
          <w:rFonts w:ascii="Arial" w:hAnsi="Arial" w:cs="Arial"/>
          <w:bCs/>
          <w:color w:val="000000"/>
        </w:rPr>
        <w:t>зая</w:t>
      </w:r>
      <w:r w:rsidRPr="00707195">
        <w:rPr>
          <w:rFonts w:ascii="Arial" w:hAnsi="Arial" w:cs="Arial"/>
          <w:bCs/>
          <w:color w:val="000000"/>
          <w:spacing w:val="-1"/>
        </w:rPr>
        <w:t>в</w:t>
      </w:r>
      <w:r w:rsidRPr="00707195">
        <w:rPr>
          <w:rFonts w:ascii="Arial" w:hAnsi="Arial" w:cs="Arial"/>
          <w:bCs/>
          <w:color w:val="000000"/>
        </w:rPr>
        <w:t xml:space="preserve">ления </w:t>
      </w:r>
      <w:r w:rsidRPr="00707195">
        <w:rPr>
          <w:rFonts w:ascii="Arial" w:hAnsi="Arial" w:cs="Arial"/>
          <w:bCs/>
          <w:color w:val="000000"/>
          <w:spacing w:val="1"/>
        </w:rPr>
        <w:t>о</w:t>
      </w:r>
      <w:r w:rsidRPr="00707195">
        <w:rPr>
          <w:rFonts w:ascii="Arial" w:hAnsi="Arial" w:cs="Arial"/>
          <w:bCs/>
          <w:color w:val="000000"/>
        </w:rPr>
        <w:t>б</w:t>
      </w:r>
      <w:r w:rsidRPr="00707195">
        <w:rPr>
          <w:rFonts w:ascii="Arial" w:hAnsi="Arial" w:cs="Arial"/>
          <w:bCs/>
          <w:color w:val="000000"/>
          <w:spacing w:val="1"/>
        </w:rPr>
        <w:t xml:space="preserve"> </w:t>
      </w:r>
      <w:r w:rsidRPr="00707195">
        <w:rPr>
          <w:rFonts w:ascii="Arial" w:hAnsi="Arial" w:cs="Arial"/>
          <w:bCs/>
          <w:color w:val="000000"/>
        </w:rPr>
        <w:t>исп</w:t>
      </w:r>
      <w:r w:rsidRPr="00707195">
        <w:rPr>
          <w:rFonts w:ascii="Arial" w:hAnsi="Arial" w:cs="Arial"/>
          <w:bCs/>
          <w:color w:val="000000"/>
          <w:spacing w:val="-2"/>
        </w:rPr>
        <w:t>р</w:t>
      </w:r>
      <w:r w:rsidRPr="00707195">
        <w:rPr>
          <w:rFonts w:ascii="Arial" w:hAnsi="Arial" w:cs="Arial"/>
          <w:bCs/>
          <w:color w:val="000000"/>
        </w:rPr>
        <w:t xml:space="preserve">авлении </w:t>
      </w:r>
      <w:r w:rsidRPr="00707195">
        <w:rPr>
          <w:rFonts w:ascii="Arial" w:hAnsi="Arial" w:cs="Arial"/>
          <w:bCs/>
          <w:color w:val="000000"/>
          <w:spacing w:val="-1"/>
        </w:rPr>
        <w:t>д</w:t>
      </w:r>
      <w:r w:rsidRPr="00707195">
        <w:rPr>
          <w:rFonts w:ascii="Arial" w:hAnsi="Arial" w:cs="Arial"/>
          <w:bCs/>
          <w:color w:val="000000"/>
        </w:rPr>
        <w:t>о</w:t>
      </w:r>
      <w:r w:rsidRPr="00707195">
        <w:rPr>
          <w:rFonts w:ascii="Arial" w:hAnsi="Arial" w:cs="Arial"/>
          <w:bCs/>
          <w:color w:val="000000"/>
          <w:spacing w:val="-1"/>
        </w:rPr>
        <w:t>п</w:t>
      </w:r>
      <w:r w:rsidRPr="00707195">
        <w:rPr>
          <w:rFonts w:ascii="Arial" w:hAnsi="Arial" w:cs="Arial"/>
          <w:bCs/>
          <w:color w:val="000000"/>
          <w:spacing w:val="1"/>
        </w:rPr>
        <w:t>у</w:t>
      </w:r>
      <w:r w:rsidRPr="00707195">
        <w:rPr>
          <w:rFonts w:ascii="Arial" w:hAnsi="Arial" w:cs="Arial"/>
          <w:bCs/>
          <w:color w:val="000000"/>
          <w:spacing w:val="-1"/>
        </w:rPr>
        <w:t>щ</w:t>
      </w:r>
      <w:r w:rsidRPr="00707195">
        <w:rPr>
          <w:rFonts w:ascii="Arial" w:hAnsi="Arial" w:cs="Arial"/>
          <w:bCs/>
          <w:color w:val="000000"/>
        </w:rPr>
        <w:t>ен</w:t>
      </w:r>
      <w:r w:rsidRPr="00707195">
        <w:rPr>
          <w:rFonts w:ascii="Arial" w:hAnsi="Arial" w:cs="Arial"/>
          <w:bCs/>
          <w:color w:val="000000"/>
          <w:spacing w:val="-1"/>
        </w:rPr>
        <w:t>н</w:t>
      </w:r>
      <w:r w:rsidRPr="00707195">
        <w:rPr>
          <w:rFonts w:ascii="Arial" w:hAnsi="Arial" w:cs="Arial"/>
          <w:bCs/>
          <w:color w:val="000000"/>
        </w:rPr>
        <w:t>ых</w:t>
      </w:r>
      <w:r w:rsidRPr="00707195">
        <w:rPr>
          <w:rFonts w:ascii="Arial" w:hAnsi="Arial" w:cs="Arial"/>
          <w:bCs/>
          <w:color w:val="000000"/>
          <w:spacing w:val="1"/>
        </w:rPr>
        <w:t xml:space="preserve"> </w:t>
      </w:r>
      <w:r w:rsidRPr="00707195">
        <w:rPr>
          <w:rFonts w:ascii="Arial" w:hAnsi="Arial" w:cs="Arial"/>
          <w:bCs/>
          <w:color w:val="000000"/>
        </w:rPr>
        <w:t>опе</w:t>
      </w:r>
      <w:r w:rsidRPr="00707195">
        <w:rPr>
          <w:rFonts w:ascii="Arial" w:hAnsi="Arial" w:cs="Arial"/>
          <w:bCs/>
          <w:color w:val="000000"/>
          <w:spacing w:val="-1"/>
        </w:rPr>
        <w:t>ч</w:t>
      </w:r>
      <w:r w:rsidRPr="00707195">
        <w:rPr>
          <w:rFonts w:ascii="Arial" w:hAnsi="Arial" w:cs="Arial"/>
          <w:bCs/>
          <w:color w:val="000000"/>
        </w:rPr>
        <w:t>ат</w:t>
      </w:r>
      <w:r w:rsidRPr="00707195">
        <w:rPr>
          <w:rFonts w:ascii="Arial" w:hAnsi="Arial" w:cs="Arial"/>
          <w:bCs/>
          <w:color w:val="000000"/>
          <w:spacing w:val="-1"/>
        </w:rPr>
        <w:t>о</w:t>
      </w:r>
      <w:r w:rsidRPr="00707195">
        <w:rPr>
          <w:rFonts w:ascii="Arial" w:hAnsi="Arial" w:cs="Arial"/>
          <w:bCs/>
          <w:color w:val="000000"/>
        </w:rPr>
        <w:t>к и (или) оши</w:t>
      </w:r>
      <w:r w:rsidRPr="00707195">
        <w:rPr>
          <w:rFonts w:ascii="Arial" w:hAnsi="Arial" w:cs="Arial"/>
          <w:bCs/>
          <w:color w:val="000000"/>
          <w:spacing w:val="1"/>
        </w:rPr>
        <w:t>бо</w:t>
      </w:r>
      <w:r w:rsidRPr="00707195">
        <w:rPr>
          <w:rFonts w:ascii="Arial" w:hAnsi="Arial" w:cs="Arial"/>
          <w:bCs/>
          <w:color w:val="000000"/>
        </w:rPr>
        <w:t>к в выданных</w:t>
      </w:r>
      <w:r w:rsidRPr="00707195">
        <w:rPr>
          <w:rFonts w:ascii="Arial" w:hAnsi="Arial" w:cs="Arial"/>
          <w:bCs/>
          <w:color w:val="000000"/>
          <w:spacing w:val="1"/>
        </w:rPr>
        <w:t xml:space="preserve"> </w:t>
      </w:r>
      <w:r w:rsidRPr="00707195">
        <w:rPr>
          <w:rFonts w:ascii="Arial" w:hAnsi="Arial" w:cs="Arial"/>
          <w:bCs/>
          <w:color w:val="000000"/>
        </w:rPr>
        <w:t>в рез</w:t>
      </w:r>
      <w:r w:rsidRPr="00707195">
        <w:rPr>
          <w:rFonts w:ascii="Arial" w:hAnsi="Arial" w:cs="Arial"/>
          <w:bCs/>
          <w:color w:val="000000"/>
          <w:spacing w:val="-1"/>
        </w:rPr>
        <w:t>ул</w:t>
      </w:r>
      <w:r w:rsidRPr="00707195">
        <w:rPr>
          <w:rFonts w:ascii="Arial" w:hAnsi="Arial" w:cs="Arial"/>
          <w:bCs/>
          <w:color w:val="000000"/>
        </w:rPr>
        <w:t>ьтате</w:t>
      </w:r>
      <w:r w:rsidRPr="00707195">
        <w:rPr>
          <w:rFonts w:ascii="Arial" w:hAnsi="Arial" w:cs="Arial"/>
          <w:bCs/>
          <w:color w:val="000000"/>
          <w:spacing w:val="-1"/>
        </w:rPr>
        <w:t xml:space="preserve"> </w:t>
      </w:r>
      <w:r w:rsidRPr="00707195">
        <w:rPr>
          <w:rFonts w:ascii="Arial" w:hAnsi="Arial" w:cs="Arial"/>
          <w:bCs/>
          <w:color w:val="000000"/>
        </w:rPr>
        <w:t>предоставл</w:t>
      </w:r>
      <w:r w:rsidRPr="00707195">
        <w:rPr>
          <w:rFonts w:ascii="Arial" w:hAnsi="Arial" w:cs="Arial"/>
          <w:bCs/>
          <w:color w:val="000000"/>
          <w:spacing w:val="-1"/>
        </w:rPr>
        <w:t>ени</w:t>
      </w:r>
      <w:r w:rsidRPr="00707195">
        <w:rPr>
          <w:rFonts w:ascii="Arial" w:hAnsi="Arial" w:cs="Arial"/>
          <w:bCs/>
          <w:color w:val="000000"/>
        </w:rPr>
        <w:t>я</w:t>
      </w:r>
      <w:r w:rsidRPr="00707195">
        <w:rPr>
          <w:rFonts w:ascii="Arial" w:hAnsi="Arial" w:cs="Arial"/>
          <w:bCs/>
          <w:color w:val="000000"/>
          <w:spacing w:val="1"/>
        </w:rPr>
        <w:t xml:space="preserve"> </w:t>
      </w:r>
      <w:r w:rsidRPr="00707195">
        <w:rPr>
          <w:rFonts w:ascii="Arial" w:hAnsi="Arial" w:cs="Arial"/>
          <w:bCs/>
          <w:color w:val="000000"/>
          <w:spacing w:val="-1"/>
        </w:rPr>
        <w:t>м</w:t>
      </w:r>
      <w:r w:rsidRPr="00707195">
        <w:rPr>
          <w:rFonts w:ascii="Arial" w:hAnsi="Arial" w:cs="Arial"/>
          <w:bCs/>
          <w:color w:val="000000"/>
        </w:rPr>
        <w:t>уни</w:t>
      </w:r>
      <w:r w:rsidRPr="00707195">
        <w:rPr>
          <w:rFonts w:ascii="Arial" w:hAnsi="Arial" w:cs="Arial"/>
          <w:bCs/>
          <w:color w:val="000000"/>
          <w:spacing w:val="-1"/>
        </w:rPr>
        <w:t>ц</w:t>
      </w:r>
      <w:r w:rsidRPr="00707195">
        <w:rPr>
          <w:rFonts w:ascii="Arial" w:hAnsi="Arial" w:cs="Arial"/>
          <w:bCs/>
          <w:color w:val="000000"/>
        </w:rPr>
        <w:t>и</w:t>
      </w:r>
      <w:r w:rsidRPr="00707195">
        <w:rPr>
          <w:rFonts w:ascii="Arial" w:hAnsi="Arial" w:cs="Arial"/>
          <w:bCs/>
          <w:color w:val="000000"/>
          <w:spacing w:val="-1"/>
        </w:rPr>
        <w:t>п</w:t>
      </w:r>
      <w:r w:rsidRPr="00707195">
        <w:rPr>
          <w:rFonts w:ascii="Arial" w:hAnsi="Arial" w:cs="Arial"/>
          <w:bCs/>
          <w:color w:val="000000"/>
        </w:rPr>
        <w:t>ал</w:t>
      </w:r>
      <w:r w:rsidRPr="00707195">
        <w:rPr>
          <w:rFonts w:ascii="Arial" w:hAnsi="Arial" w:cs="Arial"/>
          <w:bCs/>
          <w:color w:val="000000"/>
          <w:spacing w:val="1"/>
        </w:rPr>
        <w:t>ьн</w:t>
      </w:r>
      <w:r w:rsidRPr="00707195">
        <w:rPr>
          <w:rFonts w:ascii="Arial" w:hAnsi="Arial" w:cs="Arial"/>
          <w:bCs/>
          <w:color w:val="000000"/>
        </w:rPr>
        <w:t>ой услуги до</w:t>
      </w:r>
      <w:r w:rsidRPr="00707195">
        <w:rPr>
          <w:rFonts w:ascii="Arial" w:hAnsi="Arial" w:cs="Arial"/>
          <w:bCs/>
          <w:color w:val="000000"/>
          <w:spacing w:val="-1"/>
        </w:rPr>
        <w:t>к</w:t>
      </w:r>
      <w:r w:rsidRPr="00707195">
        <w:rPr>
          <w:rFonts w:ascii="Arial" w:hAnsi="Arial" w:cs="Arial"/>
          <w:bCs/>
          <w:color w:val="000000"/>
        </w:rPr>
        <w:t>умен</w:t>
      </w:r>
      <w:r w:rsidRPr="00707195">
        <w:rPr>
          <w:rFonts w:ascii="Arial" w:hAnsi="Arial" w:cs="Arial"/>
          <w:bCs/>
          <w:color w:val="000000"/>
          <w:spacing w:val="-2"/>
        </w:rPr>
        <w:t>т</w:t>
      </w:r>
      <w:r w:rsidRPr="00707195">
        <w:rPr>
          <w:rFonts w:ascii="Arial" w:hAnsi="Arial" w:cs="Arial"/>
          <w:bCs/>
          <w:color w:val="000000"/>
        </w:rPr>
        <w:t>ах</w:t>
      </w:r>
    </w:p>
    <w:p w:rsidR="00707195" w:rsidRPr="00707195" w:rsidRDefault="00707195" w:rsidP="00707195">
      <w:pPr>
        <w:spacing w:after="25" w:line="240" w:lineRule="exact"/>
      </w:pPr>
    </w:p>
    <w:p w:rsidR="00707195" w:rsidRPr="00707195" w:rsidRDefault="00707195" w:rsidP="00707195">
      <w:pPr>
        <w:widowControl w:val="0"/>
        <w:spacing w:line="239" w:lineRule="auto"/>
        <w:ind w:right="135"/>
        <w:rPr>
          <w:color w:val="000000"/>
          <w:sz w:val="28"/>
          <w:szCs w:val="28"/>
        </w:rPr>
      </w:pPr>
      <w:r w:rsidRPr="00707195">
        <w:rPr>
          <w:rFonts w:ascii="Arial" w:hAnsi="Arial" w:cs="Arial"/>
          <w:color w:val="000000"/>
        </w:rPr>
        <w:t>к</w:t>
      </w:r>
      <w:r w:rsidRPr="00707195">
        <w:rPr>
          <w:rFonts w:ascii="Arial" w:hAnsi="Arial" w:cs="Arial"/>
          <w:color w:val="000000"/>
          <w:spacing w:val="1"/>
        </w:rPr>
        <w:t>о</w:t>
      </w:r>
      <w:r w:rsidRPr="00707195">
        <w:rPr>
          <w:rFonts w:ascii="Arial" w:hAnsi="Arial" w:cs="Arial"/>
          <w:color w:val="000000"/>
        </w:rPr>
        <w:t>м</w:t>
      </w:r>
      <w:r w:rsidRPr="00707195">
        <w:rPr>
          <w:rFonts w:ascii="Arial" w:hAnsi="Arial" w:cs="Arial"/>
          <w:color w:val="000000"/>
          <w:spacing w:val="-1"/>
        </w:rPr>
        <w:t>у</w:t>
      </w:r>
      <w:r w:rsidRPr="00707195">
        <w:rPr>
          <w:rFonts w:ascii="Arial" w:hAnsi="Arial" w:cs="Arial"/>
          <w:color w:val="000000"/>
        </w:rPr>
        <w:t>:</w:t>
      </w:r>
      <w:r w:rsidRPr="00707195">
        <w:rPr>
          <w:color w:val="000000"/>
          <w:sz w:val="28"/>
          <w:szCs w:val="28"/>
        </w:rPr>
        <w:t xml:space="preserve"> ____</w:t>
      </w:r>
      <w:r w:rsidRPr="00707195">
        <w:rPr>
          <w:color w:val="000000"/>
          <w:spacing w:val="-1"/>
          <w:sz w:val="28"/>
          <w:szCs w:val="28"/>
        </w:rPr>
        <w:t>_</w:t>
      </w:r>
      <w:r w:rsidRPr="00707195">
        <w:rPr>
          <w:color w:val="000000"/>
          <w:sz w:val="28"/>
          <w:szCs w:val="28"/>
        </w:rPr>
        <w:t>___</w:t>
      </w:r>
      <w:r w:rsidRPr="00707195">
        <w:rPr>
          <w:color w:val="000000"/>
          <w:spacing w:val="-1"/>
          <w:sz w:val="28"/>
          <w:szCs w:val="28"/>
        </w:rPr>
        <w:t>_</w:t>
      </w:r>
      <w:r w:rsidRPr="00707195">
        <w:rPr>
          <w:color w:val="000000"/>
          <w:spacing w:val="1"/>
          <w:sz w:val="28"/>
          <w:szCs w:val="28"/>
        </w:rPr>
        <w:t>_</w:t>
      </w:r>
      <w:r w:rsidRPr="00707195">
        <w:rPr>
          <w:color w:val="000000"/>
          <w:sz w:val="28"/>
          <w:szCs w:val="28"/>
        </w:rPr>
        <w:t>_______________</w:t>
      </w:r>
      <w:r w:rsidRPr="00707195">
        <w:rPr>
          <w:color w:val="000000"/>
          <w:spacing w:val="-1"/>
          <w:sz w:val="28"/>
          <w:szCs w:val="28"/>
        </w:rPr>
        <w:t>_</w:t>
      </w:r>
      <w:r w:rsidRPr="00707195">
        <w:rPr>
          <w:color w:val="000000"/>
          <w:sz w:val="28"/>
          <w:szCs w:val="28"/>
        </w:rPr>
        <w:t>_________ ____</w:t>
      </w:r>
      <w:r w:rsidRPr="00707195">
        <w:rPr>
          <w:color w:val="000000"/>
          <w:spacing w:val="-1"/>
          <w:sz w:val="28"/>
          <w:szCs w:val="28"/>
        </w:rPr>
        <w:t>_</w:t>
      </w:r>
      <w:r w:rsidRPr="00707195">
        <w:rPr>
          <w:color w:val="000000"/>
          <w:sz w:val="28"/>
          <w:szCs w:val="28"/>
        </w:rPr>
        <w:t>___</w:t>
      </w:r>
      <w:r w:rsidRPr="00707195">
        <w:rPr>
          <w:color w:val="000000"/>
          <w:spacing w:val="-1"/>
          <w:sz w:val="28"/>
          <w:szCs w:val="28"/>
        </w:rPr>
        <w:t>_</w:t>
      </w:r>
      <w:r w:rsidRPr="00707195">
        <w:rPr>
          <w:color w:val="000000"/>
          <w:spacing w:val="1"/>
          <w:sz w:val="28"/>
          <w:szCs w:val="28"/>
        </w:rPr>
        <w:t>_</w:t>
      </w:r>
      <w:r w:rsidRPr="00707195">
        <w:rPr>
          <w:color w:val="000000"/>
          <w:sz w:val="28"/>
          <w:szCs w:val="28"/>
        </w:rPr>
        <w:t>_______________</w:t>
      </w:r>
      <w:r w:rsidRPr="00707195">
        <w:rPr>
          <w:color w:val="000000"/>
          <w:spacing w:val="-1"/>
          <w:sz w:val="28"/>
          <w:szCs w:val="28"/>
        </w:rPr>
        <w:t>_</w:t>
      </w:r>
      <w:r w:rsidRPr="00707195">
        <w:rPr>
          <w:color w:val="000000"/>
          <w:sz w:val="28"/>
          <w:szCs w:val="28"/>
        </w:rPr>
        <w:t>_________</w:t>
      </w:r>
    </w:p>
    <w:p w:rsidR="00707195" w:rsidRPr="00707195" w:rsidRDefault="00707195" w:rsidP="00707195">
      <w:pPr>
        <w:widowControl w:val="0"/>
        <w:spacing w:before="2"/>
        <w:ind w:right="-20"/>
        <w:rPr>
          <w:color w:val="000000"/>
          <w:sz w:val="18"/>
          <w:szCs w:val="18"/>
        </w:rPr>
      </w:pPr>
      <w:r w:rsidRPr="00707195">
        <w:rPr>
          <w:color w:val="000000"/>
          <w:sz w:val="18"/>
          <w:szCs w:val="18"/>
        </w:rPr>
        <w:t>(</w:t>
      </w:r>
      <w:r w:rsidRPr="00707195">
        <w:rPr>
          <w:i/>
          <w:iCs/>
          <w:color w:val="000000"/>
          <w:w w:val="99"/>
          <w:sz w:val="18"/>
          <w:szCs w:val="18"/>
        </w:rPr>
        <w:t>н</w:t>
      </w:r>
      <w:r w:rsidRPr="00707195">
        <w:rPr>
          <w:i/>
          <w:iCs/>
          <w:color w:val="000000"/>
          <w:sz w:val="18"/>
          <w:szCs w:val="18"/>
        </w:rPr>
        <w:t>а</w:t>
      </w:r>
      <w:r w:rsidRPr="00707195">
        <w:rPr>
          <w:i/>
          <w:iCs/>
          <w:color w:val="000000"/>
          <w:spacing w:val="1"/>
          <w:sz w:val="18"/>
          <w:szCs w:val="18"/>
        </w:rPr>
        <w:t>и</w:t>
      </w:r>
      <w:r w:rsidRPr="00707195">
        <w:rPr>
          <w:i/>
          <w:iCs/>
          <w:color w:val="000000"/>
          <w:sz w:val="18"/>
          <w:szCs w:val="18"/>
        </w:rPr>
        <w:t>ме</w:t>
      </w:r>
      <w:r w:rsidRPr="00707195">
        <w:rPr>
          <w:i/>
          <w:iCs/>
          <w:color w:val="000000"/>
          <w:w w:val="99"/>
          <w:sz w:val="18"/>
          <w:szCs w:val="18"/>
        </w:rPr>
        <w:t>н</w:t>
      </w:r>
      <w:r w:rsidRPr="00707195">
        <w:rPr>
          <w:i/>
          <w:iCs/>
          <w:color w:val="000000"/>
          <w:spacing w:val="1"/>
          <w:sz w:val="18"/>
          <w:szCs w:val="18"/>
        </w:rPr>
        <w:t>о</w:t>
      </w:r>
      <w:r w:rsidRPr="00707195">
        <w:rPr>
          <w:i/>
          <w:iCs/>
          <w:color w:val="000000"/>
          <w:spacing w:val="-1"/>
          <w:sz w:val="18"/>
          <w:szCs w:val="18"/>
        </w:rPr>
        <w:t>в</w:t>
      </w:r>
      <w:r w:rsidRPr="00707195">
        <w:rPr>
          <w:i/>
          <w:iCs/>
          <w:color w:val="000000"/>
          <w:sz w:val="18"/>
          <w:szCs w:val="18"/>
        </w:rPr>
        <w:t>а</w:t>
      </w:r>
      <w:r w:rsidRPr="00707195">
        <w:rPr>
          <w:i/>
          <w:iCs/>
          <w:color w:val="000000"/>
          <w:w w:val="99"/>
          <w:sz w:val="18"/>
          <w:szCs w:val="18"/>
        </w:rPr>
        <w:t>н</w:t>
      </w:r>
      <w:r w:rsidRPr="00707195">
        <w:rPr>
          <w:i/>
          <w:iCs/>
          <w:color w:val="000000"/>
          <w:spacing w:val="1"/>
          <w:sz w:val="18"/>
          <w:szCs w:val="18"/>
        </w:rPr>
        <w:t>и</w:t>
      </w:r>
      <w:r w:rsidRPr="00707195">
        <w:rPr>
          <w:i/>
          <w:iCs/>
          <w:color w:val="000000"/>
          <w:sz w:val="18"/>
          <w:szCs w:val="18"/>
        </w:rPr>
        <w:t>е упол</w:t>
      </w:r>
      <w:r w:rsidRPr="00707195">
        <w:rPr>
          <w:i/>
          <w:iCs/>
          <w:color w:val="000000"/>
          <w:w w:val="99"/>
          <w:sz w:val="18"/>
          <w:szCs w:val="18"/>
        </w:rPr>
        <w:t>н</w:t>
      </w:r>
      <w:r w:rsidRPr="00707195">
        <w:rPr>
          <w:i/>
          <w:iCs/>
          <w:color w:val="000000"/>
          <w:sz w:val="18"/>
          <w:szCs w:val="18"/>
        </w:rPr>
        <w:t>омо</w:t>
      </w:r>
      <w:r w:rsidRPr="00707195">
        <w:rPr>
          <w:i/>
          <w:iCs/>
          <w:color w:val="000000"/>
          <w:w w:val="99"/>
          <w:sz w:val="18"/>
          <w:szCs w:val="18"/>
        </w:rPr>
        <w:t>ч</w:t>
      </w:r>
      <w:r w:rsidRPr="00707195">
        <w:rPr>
          <w:i/>
          <w:iCs/>
          <w:color w:val="000000"/>
          <w:sz w:val="18"/>
          <w:szCs w:val="18"/>
        </w:rPr>
        <w:t>е</w:t>
      </w:r>
      <w:r w:rsidRPr="00707195">
        <w:rPr>
          <w:i/>
          <w:iCs/>
          <w:color w:val="000000"/>
          <w:w w:val="99"/>
          <w:sz w:val="18"/>
          <w:szCs w:val="18"/>
        </w:rPr>
        <w:t>нн</w:t>
      </w:r>
      <w:r w:rsidRPr="00707195">
        <w:rPr>
          <w:i/>
          <w:iCs/>
          <w:color w:val="000000"/>
          <w:sz w:val="18"/>
          <w:szCs w:val="18"/>
        </w:rPr>
        <w:t>о</w:t>
      </w:r>
      <w:r w:rsidRPr="00707195">
        <w:rPr>
          <w:i/>
          <w:iCs/>
          <w:color w:val="000000"/>
          <w:spacing w:val="-3"/>
          <w:sz w:val="18"/>
          <w:szCs w:val="18"/>
        </w:rPr>
        <w:t>г</w:t>
      </w:r>
      <w:r w:rsidRPr="00707195">
        <w:rPr>
          <w:i/>
          <w:iCs/>
          <w:color w:val="000000"/>
          <w:sz w:val="18"/>
          <w:szCs w:val="18"/>
        </w:rPr>
        <w:t>о</w:t>
      </w:r>
      <w:r w:rsidRPr="00707195">
        <w:rPr>
          <w:i/>
          <w:iCs/>
          <w:color w:val="000000"/>
          <w:spacing w:val="1"/>
          <w:sz w:val="18"/>
          <w:szCs w:val="18"/>
        </w:rPr>
        <w:t xml:space="preserve"> </w:t>
      </w:r>
      <w:r w:rsidRPr="00707195">
        <w:rPr>
          <w:i/>
          <w:iCs/>
          <w:color w:val="000000"/>
          <w:spacing w:val="-1"/>
          <w:sz w:val="18"/>
          <w:szCs w:val="18"/>
        </w:rPr>
        <w:t>о</w:t>
      </w:r>
      <w:r w:rsidRPr="00707195">
        <w:rPr>
          <w:i/>
          <w:iCs/>
          <w:color w:val="000000"/>
          <w:spacing w:val="1"/>
          <w:sz w:val="18"/>
          <w:szCs w:val="18"/>
        </w:rPr>
        <w:t>р</w:t>
      </w:r>
      <w:r w:rsidRPr="00707195">
        <w:rPr>
          <w:i/>
          <w:iCs/>
          <w:color w:val="000000"/>
          <w:sz w:val="18"/>
          <w:szCs w:val="18"/>
        </w:rPr>
        <w:t>га</w:t>
      </w:r>
      <w:r w:rsidRPr="00707195">
        <w:rPr>
          <w:i/>
          <w:iCs/>
          <w:color w:val="000000"/>
          <w:w w:val="99"/>
          <w:sz w:val="18"/>
          <w:szCs w:val="18"/>
        </w:rPr>
        <w:t>н</w:t>
      </w:r>
      <w:r w:rsidRPr="00707195">
        <w:rPr>
          <w:i/>
          <w:iCs/>
          <w:color w:val="000000"/>
          <w:spacing w:val="4"/>
          <w:w w:val="99"/>
          <w:sz w:val="18"/>
          <w:szCs w:val="18"/>
        </w:rPr>
        <w:t>а</w:t>
      </w:r>
      <w:r w:rsidRPr="00707195">
        <w:rPr>
          <w:color w:val="000000"/>
          <w:sz w:val="18"/>
          <w:szCs w:val="18"/>
        </w:rPr>
        <w:t>)</w:t>
      </w:r>
    </w:p>
    <w:p w:rsidR="00707195" w:rsidRPr="00707195" w:rsidRDefault="00707195" w:rsidP="00707195">
      <w:pPr>
        <w:widowControl w:val="0"/>
        <w:spacing w:line="239" w:lineRule="auto"/>
        <w:ind w:right="-37"/>
        <w:rPr>
          <w:color w:val="000000"/>
          <w:sz w:val="28"/>
          <w:szCs w:val="28"/>
        </w:rPr>
      </w:pPr>
      <w:r w:rsidRPr="00707195">
        <w:rPr>
          <w:rFonts w:ascii="Arial" w:hAnsi="Arial" w:cs="Arial"/>
          <w:color w:val="000000"/>
        </w:rPr>
        <w:t>от кого:</w:t>
      </w:r>
      <w:r w:rsidRPr="00707195">
        <w:rPr>
          <w:color w:val="000000"/>
          <w:sz w:val="28"/>
          <w:szCs w:val="28"/>
        </w:rPr>
        <w:t xml:space="preserve"> ____________</w:t>
      </w:r>
      <w:r w:rsidRPr="00707195">
        <w:rPr>
          <w:color w:val="000000"/>
          <w:spacing w:val="-1"/>
          <w:sz w:val="28"/>
          <w:szCs w:val="28"/>
        </w:rPr>
        <w:t>_</w:t>
      </w:r>
      <w:r w:rsidRPr="00707195">
        <w:rPr>
          <w:color w:val="000000"/>
          <w:sz w:val="28"/>
          <w:szCs w:val="28"/>
        </w:rPr>
        <w:t>___</w:t>
      </w:r>
      <w:r w:rsidRPr="00707195">
        <w:rPr>
          <w:color w:val="000000"/>
          <w:spacing w:val="1"/>
          <w:sz w:val="28"/>
          <w:szCs w:val="28"/>
        </w:rPr>
        <w:t>_</w:t>
      </w:r>
      <w:r w:rsidRPr="00707195">
        <w:rPr>
          <w:color w:val="000000"/>
          <w:sz w:val="28"/>
          <w:szCs w:val="28"/>
        </w:rPr>
        <w:t>____</w:t>
      </w:r>
      <w:r w:rsidRPr="00707195">
        <w:rPr>
          <w:color w:val="000000"/>
          <w:spacing w:val="-1"/>
          <w:sz w:val="28"/>
          <w:szCs w:val="28"/>
        </w:rPr>
        <w:t>_</w:t>
      </w:r>
      <w:r w:rsidRPr="00707195">
        <w:rPr>
          <w:color w:val="000000"/>
          <w:sz w:val="28"/>
          <w:szCs w:val="28"/>
        </w:rPr>
        <w:t>_______ ____</w:t>
      </w:r>
      <w:r w:rsidRPr="00707195">
        <w:rPr>
          <w:color w:val="000000"/>
          <w:spacing w:val="-1"/>
          <w:sz w:val="28"/>
          <w:szCs w:val="28"/>
        </w:rPr>
        <w:t>_</w:t>
      </w:r>
      <w:r w:rsidRPr="00707195">
        <w:rPr>
          <w:color w:val="000000"/>
          <w:sz w:val="28"/>
          <w:szCs w:val="28"/>
        </w:rPr>
        <w:t>___</w:t>
      </w:r>
      <w:r w:rsidRPr="00707195">
        <w:rPr>
          <w:color w:val="000000"/>
          <w:spacing w:val="-1"/>
          <w:sz w:val="28"/>
          <w:szCs w:val="28"/>
        </w:rPr>
        <w:t>_</w:t>
      </w:r>
      <w:r w:rsidRPr="00707195">
        <w:rPr>
          <w:color w:val="000000"/>
          <w:spacing w:val="1"/>
          <w:sz w:val="28"/>
          <w:szCs w:val="28"/>
        </w:rPr>
        <w:t>_</w:t>
      </w:r>
      <w:r w:rsidRPr="00707195">
        <w:rPr>
          <w:color w:val="000000"/>
          <w:sz w:val="28"/>
          <w:szCs w:val="28"/>
        </w:rPr>
        <w:t>_______________</w:t>
      </w:r>
      <w:r w:rsidRPr="00707195">
        <w:rPr>
          <w:color w:val="000000"/>
          <w:spacing w:val="-1"/>
          <w:sz w:val="28"/>
          <w:szCs w:val="28"/>
        </w:rPr>
        <w:t>_</w:t>
      </w:r>
      <w:r w:rsidRPr="00707195">
        <w:rPr>
          <w:color w:val="000000"/>
          <w:sz w:val="28"/>
          <w:szCs w:val="28"/>
        </w:rPr>
        <w:t>_________</w:t>
      </w:r>
    </w:p>
    <w:p w:rsidR="00707195" w:rsidRPr="00707195" w:rsidRDefault="00707195" w:rsidP="00707195">
      <w:pPr>
        <w:widowControl w:val="0"/>
        <w:spacing w:before="2" w:line="237" w:lineRule="auto"/>
        <w:ind w:right="-5"/>
        <w:rPr>
          <w:color w:val="000000"/>
          <w:sz w:val="28"/>
          <w:szCs w:val="28"/>
        </w:rPr>
      </w:pPr>
      <w:r w:rsidRPr="00707195">
        <w:rPr>
          <w:i/>
          <w:iCs/>
          <w:color w:val="000000"/>
          <w:spacing w:val="-1"/>
          <w:sz w:val="18"/>
          <w:szCs w:val="18"/>
        </w:rPr>
        <w:t>(</w:t>
      </w:r>
      <w:r w:rsidRPr="00707195">
        <w:rPr>
          <w:i/>
          <w:iCs/>
          <w:color w:val="000000"/>
          <w:sz w:val="18"/>
          <w:szCs w:val="18"/>
        </w:rPr>
        <w:t>пол</w:t>
      </w:r>
      <w:r w:rsidRPr="00707195">
        <w:rPr>
          <w:i/>
          <w:iCs/>
          <w:color w:val="000000"/>
          <w:w w:val="99"/>
          <w:sz w:val="18"/>
          <w:szCs w:val="18"/>
        </w:rPr>
        <w:t>н</w:t>
      </w:r>
      <w:r w:rsidRPr="00707195">
        <w:rPr>
          <w:i/>
          <w:iCs/>
          <w:color w:val="000000"/>
          <w:sz w:val="18"/>
          <w:szCs w:val="18"/>
        </w:rPr>
        <w:t xml:space="preserve">ое </w:t>
      </w:r>
      <w:r w:rsidRPr="00707195">
        <w:rPr>
          <w:i/>
          <w:iCs/>
          <w:color w:val="000000"/>
          <w:w w:val="99"/>
          <w:sz w:val="18"/>
          <w:szCs w:val="18"/>
        </w:rPr>
        <w:t>н</w:t>
      </w:r>
      <w:r w:rsidRPr="00707195">
        <w:rPr>
          <w:i/>
          <w:iCs/>
          <w:color w:val="000000"/>
          <w:sz w:val="18"/>
          <w:szCs w:val="18"/>
        </w:rPr>
        <w:t>а</w:t>
      </w:r>
      <w:r w:rsidRPr="00707195">
        <w:rPr>
          <w:i/>
          <w:iCs/>
          <w:color w:val="000000"/>
          <w:spacing w:val="1"/>
          <w:sz w:val="18"/>
          <w:szCs w:val="18"/>
        </w:rPr>
        <w:t>и</w:t>
      </w:r>
      <w:r w:rsidRPr="00707195">
        <w:rPr>
          <w:i/>
          <w:iCs/>
          <w:color w:val="000000"/>
          <w:sz w:val="18"/>
          <w:szCs w:val="18"/>
        </w:rPr>
        <w:t>ме</w:t>
      </w:r>
      <w:r w:rsidRPr="00707195">
        <w:rPr>
          <w:i/>
          <w:iCs/>
          <w:color w:val="000000"/>
          <w:w w:val="99"/>
          <w:sz w:val="18"/>
          <w:szCs w:val="18"/>
        </w:rPr>
        <w:t>н</w:t>
      </w:r>
      <w:r w:rsidRPr="00707195">
        <w:rPr>
          <w:i/>
          <w:iCs/>
          <w:color w:val="000000"/>
          <w:spacing w:val="-1"/>
          <w:sz w:val="18"/>
          <w:szCs w:val="18"/>
        </w:rPr>
        <w:t>о</w:t>
      </w:r>
      <w:r w:rsidRPr="00707195">
        <w:rPr>
          <w:i/>
          <w:iCs/>
          <w:color w:val="000000"/>
          <w:sz w:val="18"/>
          <w:szCs w:val="18"/>
        </w:rPr>
        <w:t>в</w:t>
      </w:r>
      <w:r w:rsidRPr="00707195">
        <w:rPr>
          <w:i/>
          <w:iCs/>
          <w:color w:val="000000"/>
          <w:spacing w:val="1"/>
          <w:sz w:val="18"/>
          <w:szCs w:val="18"/>
        </w:rPr>
        <w:t>а</w:t>
      </w:r>
      <w:r w:rsidRPr="00707195">
        <w:rPr>
          <w:i/>
          <w:iCs/>
          <w:color w:val="000000"/>
          <w:spacing w:val="-2"/>
          <w:w w:val="99"/>
          <w:sz w:val="18"/>
          <w:szCs w:val="18"/>
        </w:rPr>
        <w:t>н</w:t>
      </w:r>
      <w:r w:rsidRPr="00707195">
        <w:rPr>
          <w:i/>
          <w:iCs/>
          <w:color w:val="000000"/>
          <w:sz w:val="18"/>
          <w:szCs w:val="18"/>
        </w:rPr>
        <w:t xml:space="preserve">ие, </w:t>
      </w:r>
      <w:r w:rsidRPr="00707195">
        <w:rPr>
          <w:i/>
          <w:iCs/>
          <w:color w:val="000000"/>
          <w:w w:val="99"/>
          <w:sz w:val="18"/>
          <w:szCs w:val="18"/>
        </w:rPr>
        <w:t>ИНН</w:t>
      </w:r>
      <w:r w:rsidRPr="00707195">
        <w:rPr>
          <w:i/>
          <w:iCs/>
          <w:color w:val="000000"/>
          <w:sz w:val="18"/>
          <w:szCs w:val="18"/>
        </w:rPr>
        <w:t xml:space="preserve">, </w:t>
      </w:r>
      <w:r w:rsidRPr="00707195">
        <w:rPr>
          <w:i/>
          <w:iCs/>
          <w:color w:val="000000"/>
          <w:spacing w:val="-1"/>
          <w:w w:val="99"/>
          <w:sz w:val="18"/>
          <w:szCs w:val="18"/>
        </w:rPr>
        <w:t>О</w:t>
      </w:r>
      <w:r w:rsidRPr="00707195">
        <w:rPr>
          <w:i/>
          <w:iCs/>
          <w:color w:val="000000"/>
          <w:sz w:val="18"/>
          <w:szCs w:val="18"/>
        </w:rPr>
        <w:t>ГР</w:t>
      </w:r>
      <w:r w:rsidRPr="00707195">
        <w:rPr>
          <w:i/>
          <w:iCs/>
          <w:color w:val="000000"/>
          <w:w w:val="99"/>
          <w:sz w:val="18"/>
          <w:szCs w:val="18"/>
        </w:rPr>
        <w:t>Н</w:t>
      </w:r>
      <w:r w:rsidRPr="00707195">
        <w:rPr>
          <w:i/>
          <w:iCs/>
          <w:color w:val="000000"/>
          <w:sz w:val="18"/>
          <w:szCs w:val="18"/>
        </w:rPr>
        <w:t xml:space="preserve"> юрид</w:t>
      </w:r>
      <w:r w:rsidRPr="00707195">
        <w:rPr>
          <w:i/>
          <w:iCs/>
          <w:color w:val="000000"/>
          <w:spacing w:val="1"/>
          <w:sz w:val="18"/>
          <w:szCs w:val="18"/>
        </w:rPr>
        <w:t>и</w:t>
      </w:r>
      <w:r w:rsidRPr="00707195">
        <w:rPr>
          <w:i/>
          <w:iCs/>
          <w:color w:val="000000"/>
          <w:w w:val="99"/>
          <w:sz w:val="18"/>
          <w:szCs w:val="18"/>
        </w:rPr>
        <w:t>ч</w:t>
      </w:r>
      <w:r w:rsidRPr="00707195">
        <w:rPr>
          <w:i/>
          <w:iCs/>
          <w:color w:val="000000"/>
          <w:sz w:val="18"/>
          <w:szCs w:val="18"/>
        </w:rPr>
        <w:t>еско</w:t>
      </w:r>
      <w:r w:rsidRPr="00707195">
        <w:rPr>
          <w:i/>
          <w:iCs/>
          <w:color w:val="000000"/>
          <w:spacing w:val="-1"/>
          <w:sz w:val="18"/>
          <w:szCs w:val="18"/>
        </w:rPr>
        <w:t>г</w:t>
      </w:r>
      <w:r w:rsidRPr="00707195">
        <w:rPr>
          <w:i/>
          <w:iCs/>
          <w:color w:val="000000"/>
          <w:w w:val="99"/>
          <w:sz w:val="18"/>
          <w:szCs w:val="18"/>
        </w:rPr>
        <w:t>о</w:t>
      </w:r>
      <w:r w:rsidRPr="00707195">
        <w:rPr>
          <w:i/>
          <w:iCs/>
          <w:color w:val="000000"/>
          <w:sz w:val="18"/>
          <w:szCs w:val="18"/>
        </w:rPr>
        <w:t xml:space="preserve"> ли</w:t>
      </w:r>
      <w:r w:rsidRPr="00707195">
        <w:rPr>
          <w:i/>
          <w:iCs/>
          <w:color w:val="000000"/>
          <w:spacing w:val="-1"/>
          <w:sz w:val="18"/>
          <w:szCs w:val="18"/>
        </w:rPr>
        <w:t>ц</w:t>
      </w:r>
      <w:r w:rsidRPr="00707195">
        <w:rPr>
          <w:i/>
          <w:iCs/>
          <w:color w:val="000000"/>
          <w:sz w:val="18"/>
          <w:szCs w:val="18"/>
        </w:rPr>
        <w:t>а,</w:t>
      </w:r>
      <w:r w:rsidRPr="00707195">
        <w:rPr>
          <w:i/>
          <w:iCs/>
          <w:color w:val="000000"/>
          <w:spacing w:val="1"/>
          <w:sz w:val="18"/>
          <w:szCs w:val="18"/>
        </w:rPr>
        <w:t xml:space="preserve"> </w:t>
      </w:r>
      <w:r w:rsidRPr="00707195">
        <w:rPr>
          <w:i/>
          <w:iCs/>
          <w:color w:val="000000"/>
          <w:w w:val="99"/>
          <w:sz w:val="18"/>
          <w:szCs w:val="18"/>
        </w:rPr>
        <w:t>ИП</w:t>
      </w:r>
      <w:r w:rsidRPr="00707195">
        <w:rPr>
          <w:i/>
          <w:iCs/>
          <w:color w:val="000000"/>
          <w:sz w:val="18"/>
          <w:szCs w:val="18"/>
        </w:rPr>
        <w:t xml:space="preserve">) </w:t>
      </w:r>
      <w:r w:rsidRPr="00707195">
        <w:rPr>
          <w:color w:val="000000"/>
          <w:sz w:val="28"/>
          <w:szCs w:val="28"/>
        </w:rPr>
        <w:t>____</w:t>
      </w:r>
      <w:r w:rsidRPr="00707195">
        <w:rPr>
          <w:color w:val="000000"/>
          <w:spacing w:val="-1"/>
          <w:sz w:val="28"/>
          <w:szCs w:val="28"/>
        </w:rPr>
        <w:t>_</w:t>
      </w:r>
      <w:r w:rsidRPr="00707195">
        <w:rPr>
          <w:color w:val="000000"/>
          <w:sz w:val="28"/>
          <w:szCs w:val="28"/>
        </w:rPr>
        <w:t>___</w:t>
      </w:r>
      <w:r w:rsidRPr="00707195">
        <w:rPr>
          <w:color w:val="000000"/>
          <w:spacing w:val="-1"/>
          <w:sz w:val="28"/>
          <w:szCs w:val="28"/>
        </w:rPr>
        <w:t>_</w:t>
      </w:r>
      <w:r w:rsidRPr="00707195">
        <w:rPr>
          <w:color w:val="000000"/>
          <w:spacing w:val="1"/>
          <w:sz w:val="28"/>
          <w:szCs w:val="28"/>
        </w:rPr>
        <w:t>_</w:t>
      </w:r>
      <w:r w:rsidRPr="00707195">
        <w:rPr>
          <w:color w:val="000000"/>
          <w:sz w:val="28"/>
          <w:szCs w:val="28"/>
        </w:rPr>
        <w:t>__________________</w:t>
      </w:r>
      <w:r w:rsidRPr="00707195">
        <w:rPr>
          <w:color w:val="000000"/>
          <w:spacing w:val="-1"/>
          <w:sz w:val="28"/>
          <w:szCs w:val="28"/>
        </w:rPr>
        <w:t>_</w:t>
      </w:r>
      <w:r w:rsidRPr="00707195">
        <w:rPr>
          <w:color w:val="000000"/>
          <w:sz w:val="28"/>
          <w:szCs w:val="28"/>
        </w:rPr>
        <w:t>_______ ____</w:t>
      </w:r>
      <w:r w:rsidRPr="00707195">
        <w:rPr>
          <w:color w:val="000000"/>
          <w:spacing w:val="-1"/>
          <w:sz w:val="28"/>
          <w:szCs w:val="28"/>
        </w:rPr>
        <w:t>_</w:t>
      </w:r>
      <w:r w:rsidRPr="00707195">
        <w:rPr>
          <w:color w:val="000000"/>
          <w:sz w:val="28"/>
          <w:szCs w:val="28"/>
        </w:rPr>
        <w:t>_______________________</w:t>
      </w:r>
      <w:r w:rsidRPr="00707195">
        <w:rPr>
          <w:color w:val="000000"/>
          <w:spacing w:val="-1"/>
          <w:sz w:val="28"/>
          <w:szCs w:val="28"/>
        </w:rPr>
        <w:t>_</w:t>
      </w:r>
      <w:r w:rsidRPr="00707195">
        <w:rPr>
          <w:color w:val="000000"/>
          <w:sz w:val="28"/>
          <w:szCs w:val="28"/>
        </w:rPr>
        <w:t>_____</w:t>
      </w:r>
    </w:p>
    <w:p w:rsidR="00707195" w:rsidRPr="00707195" w:rsidRDefault="00707195" w:rsidP="00707195">
      <w:pPr>
        <w:widowControl w:val="0"/>
        <w:spacing w:before="5" w:line="239" w:lineRule="auto"/>
        <w:ind w:right="-6"/>
        <w:rPr>
          <w:color w:val="000000"/>
          <w:sz w:val="28"/>
          <w:szCs w:val="28"/>
        </w:rPr>
      </w:pPr>
      <w:r w:rsidRPr="00707195">
        <w:rPr>
          <w:i/>
          <w:iCs/>
          <w:color w:val="000000"/>
          <w:spacing w:val="-2"/>
          <w:sz w:val="18"/>
          <w:szCs w:val="18"/>
        </w:rPr>
        <w:t>(</w:t>
      </w:r>
      <w:r w:rsidRPr="00707195">
        <w:rPr>
          <w:i/>
          <w:iCs/>
          <w:color w:val="000000"/>
          <w:sz w:val="18"/>
          <w:szCs w:val="18"/>
        </w:rPr>
        <w:t>ко</w:t>
      </w:r>
      <w:r w:rsidRPr="00707195">
        <w:rPr>
          <w:i/>
          <w:iCs/>
          <w:color w:val="000000"/>
          <w:w w:val="99"/>
          <w:sz w:val="18"/>
          <w:szCs w:val="18"/>
        </w:rPr>
        <w:t>нт</w:t>
      </w:r>
      <w:r w:rsidRPr="00707195">
        <w:rPr>
          <w:i/>
          <w:iCs/>
          <w:color w:val="000000"/>
          <w:sz w:val="18"/>
          <w:szCs w:val="18"/>
        </w:rPr>
        <w:t>ак</w:t>
      </w:r>
      <w:r w:rsidRPr="00707195">
        <w:rPr>
          <w:i/>
          <w:iCs/>
          <w:color w:val="000000"/>
          <w:w w:val="99"/>
          <w:sz w:val="18"/>
          <w:szCs w:val="18"/>
        </w:rPr>
        <w:t>тны</w:t>
      </w:r>
      <w:r w:rsidRPr="00707195">
        <w:rPr>
          <w:i/>
          <w:iCs/>
          <w:color w:val="000000"/>
          <w:sz w:val="18"/>
          <w:szCs w:val="18"/>
        </w:rPr>
        <w:t>й</w:t>
      </w:r>
      <w:r w:rsidRPr="00707195">
        <w:rPr>
          <w:i/>
          <w:iCs/>
          <w:color w:val="000000"/>
          <w:spacing w:val="1"/>
          <w:sz w:val="18"/>
          <w:szCs w:val="18"/>
        </w:rPr>
        <w:t xml:space="preserve"> </w:t>
      </w:r>
      <w:r w:rsidRPr="00707195">
        <w:rPr>
          <w:i/>
          <w:iCs/>
          <w:color w:val="000000"/>
          <w:w w:val="99"/>
          <w:sz w:val="18"/>
          <w:szCs w:val="18"/>
        </w:rPr>
        <w:t>т</w:t>
      </w:r>
      <w:r w:rsidRPr="00707195">
        <w:rPr>
          <w:i/>
          <w:iCs/>
          <w:color w:val="000000"/>
          <w:sz w:val="18"/>
          <w:szCs w:val="18"/>
        </w:rPr>
        <w:t>елефо</w:t>
      </w:r>
      <w:r w:rsidRPr="00707195">
        <w:rPr>
          <w:i/>
          <w:iCs/>
          <w:color w:val="000000"/>
          <w:w w:val="99"/>
          <w:sz w:val="18"/>
          <w:szCs w:val="18"/>
        </w:rPr>
        <w:t>н</w:t>
      </w:r>
      <w:r w:rsidRPr="00707195">
        <w:rPr>
          <w:i/>
          <w:iCs/>
          <w:color w:val="000000"/>
          <w:sz w:val="18"/>
          <w:szCs w:val="18"/>
        </w:rPr>
        <w:t>,</w:t>
      </w:r>
      <w:r w:rsidRPr="00707195">
        <w:rPr>
          <w:i/>
          <w:iCs/>
          <w:color w:val="000000"/>
          <w:spacing w:val="1"/>
          <w:sz w:val="18"/>
          <w:szCs w:val="18"/>
        </w:rPr>
        <w:t xml:space="preserve"> </w:t>
      </w:r>
      <w:r w:rsidRPr="00707195">
        <w:rPr>
          <w:i/>
          <w:iCs/>
          <w:color w:val="000000"/>
          <w:sz w:val="18"/>
          <w:szCs w:val="18"/>
        </w:rPr>
        <w:t>элек</w:t>
      </w:r>
      <w:r w:rsidRPr="00707195">
        <w:rPr>
          <w:i/>
          <w:iCs/>
          <w:color w:val="000000"/>
          <w:w w:val="99"/>
          <w:sz w:val="18"/>
          <w:szCs w:val="18"/>
        </w:rPr>
        <w:t>т</w:t>
      </w:r>
      <w:r w:rsidRPr="00707195">
        <w:rPr>
          <w:i/>
          <w:iCs/>
          <w:color w:val="000000"/>
          <w:sz w:val="18"/>
          <w:szCs w:val="18"/>
        </w:rPr>
        <w:t>р</w:t>
      </w:r>
      <w:r w:rsidRPr="00707195">
        <w:rPr>
          <w:i/>
          <w:iCs/>
          <w:color w:val="000000"/>
          <w:spacing w:val="1"/>
          <w:sz w:val="18"/>
          <w:szCs w:val="18"/>
        </w:rPr>
        <w:t>о</w:t>
      </w:r>
      <w:r w:rsidRPr="00707195">
        <w:rPr>
          <w:i/>
          <w:iCs/>
          <w:color w:val="000000"/>
          <w:w w:val="99"/>
          <w:sz w:val="18"/>
          <w:szCs w:val="18"/>
        </w:rPr>
        <w:t>нн</w:t>
      </w:r>
      <w:r w:rsidRPr="00707195">
        <w:rPr>
          <w:i/>
          <w:iCs/>
          <w:color w:val="000000"/>
          <w:spacing w:val="1"/>
          <w:sz w:val="18"/>
          <w:szCs w:val="18"/>
        </w:rPr>
        <w:t>а</w:t>
      </w:r>
      <w:r w:rsidRPr="00707195">
        <w:rPr>
          <w:i/>
          <w:iCs/>
          <w:color w:val="000000"/>
          <w:sz w:val="18"/>
          <w:szCs w:val="18"/>
        </w:rPr>
        <w:t>я</w:t>
      </w:r>
      <w:r w:rsidRPr="00707195">
        <w:rPr>
          <w:i/>
          <w:iCs/>
          <w:color w:val="000000"/>
          <w:spacing w:val="1"/>
          <w:sz w:val="18"/>
          <w:szCs w:val="18"/>
        </w:rPr>
        <w:t xml:space="preserve"> </w:t>
      </w:r>
      <w:r w:rsidRPr="00707195">
        <w:rPr>
          <w:i/>
          <w:iCs/>
          <w:color w:val="000000"/>
          <w:spacing w:val="-1"/>
          <w:sz w:val="18"/>
          <w:szCs w:val="18"/>
        </w:rPr>
        <w:t>п</w:t>
      </w:r>
      <w:r w:rsidRPr="00707195">
        <w:rPr>
          <w:i/>
          <w:iCs/>
          <w:color w:val="000000"/>
          <w:sz w:val="18"/>
          <w:szCs w:val="18"/>
        </w:rPr>
        <w:t>о</w:t>
      </w:r>
      <w:r w:rsidRPr="00707195">
        <w:rPr>
          <w:i/>
          <w:iCs/>
          <w:color w:val="000000"/>
          <w:w w:val="99"/>
          <w:sz w:val="18"/>
          <w:szCs w:val="18"/>
        </w:rPr>
        <w:t>чт</w:t>
      </w:r>
      <w:r w:rsidRPr="00707195">
        <w:rPr>
          <w:i/>
          <w:iCs/>
          <w:color w:val="000000"/>
          <w:sz w:val="18"/>
          <w:szCs w:val="18"/>
        </w:rPr>
        <w:t>а, по</w:t>
      </w:r>
      <w:r w:rsidRPr="00707195">
        <w:rPr>
          <w:i/>
          <w:iCs/>
          <w:color w:val="000000"/>
          <w:w w:val="99"/>
          <w:sz w:val="18"/>
          <w:szCs w:val="18"/>
        </w:rPr>
        <w:t>ч</w:t>
      </w:r>
      <w:r w:rsidRPr="00707195">
        <w:rPr>
          <w:i/>
          <w:iCs/>
          <w:color w:val="000000"/>
          <w:spacing w:val="-1"/>
          <w:w w:val="99"/>
          <w:sz w:val="18"/>
          <w:szCs w:val="18"/>
        </w:rPr>
        <w:t>т</w:t>
      </w:r>
      <w:r w:rsidRPr="00707195">
        <w:rPr>
          <w:i/>
          <w:iCs/>
          <w:color w:val="000000"/>
          <w:sz w:val="18"/>
          <w:szCs w:val="18"/>
        </w:rPr>
        <w:t>о</w:t>
      </w:r>
      <w:r w:rsidRPr="00707195">
        <w:rPr>
          <w:i/>
          <w:iCs/>
          <w:color w:val="000000"/>
          <w:spacing w:val="1"/>
          <w:sz w:val="18"/>
          <w:szCs w:val="18"/>
        </w:rPr>
        <w:t>в</w:t>
      </w:r>
      <w:r w:rsidRPr="00707195">
        <w:rPr>
          <w:i/>
          <w:iCs/>
          <w:color w:val="000000"/>
          <w:spacing w:val="-1"/>
          <w:sz w:val="18"/>
          <w:szCs w:val="18"/>
        </w:rPr>
        <w:t>ы</w:t>
      </w:r>
      <w:r w:rsidRPr="00707195">
        <w:rPr>
          <w:i/>
          <w:iCs/>
          <w:color w:val="000000"/>
          <w:sz w:val="18"/>
          <w:szCs w:val="18"/>
        </w:rPr>
        <w:t xml:space="preserve">й </w:t>
      </w:r>
      <w:r w:rsidRPr="00707195">
        <w:rPr>
          <w:i/>
          <w:iCs/>
          <w:color w:val="000000"/>
          <w:spacing w:val="1"/>
          <w:sz w:val="18"/>
          <w:szCs w:val="18"/>
        </w:rPr>
        <w:t>а</w:t>
      </w:r>
      <w:r w:rsidRPr="00707195">
        <w:rPr>
          <w:i/>
          <w:iCs/>
          <w:color w:val="000000"/>
          <w:spacing w:val="-1"/>
          <w:sz w:val="18"/>
          <w:szCs w:val="18"/>
        </w:rPr>
        <w:t>д</w:t>
      </w:r>
      <w:r w:rsidRPr="00707195">
        <w:rPr>
          <w:i/>
          <w:iCs/>
          <w:color w:val="000000"/>
          <w:sz w:val="18"/>
          <w:szCs w:val="18"/>
        </w:rPr>
        <w:t xml:space="preserve">рес) </w:t>
      </w:r>
      <w:r w:rsidRPr="00707195">
        <w:rPr>
          <w:color w:val="000000"/>
          <w:sz w:val="28"/>
          <w:szCs w:val="28"/>
        </w:rPr>
        <w:t>____</w:t>
      </w:r>
      <w:r w:rsidRPr="00707195">
        <w:rPr>
          <w:color w:val="000000"/>
          <w:spacing w:val="-1"/>
          <w:sz w:val="28"/>
          <w:szCs w:val="28"/>
        </w:rPr>
        <w:t>_</w:t>
      </w:r>
      <w:r w:rsidRPr="00707195">
        <w:rPr>
          <w:color w:val="000000"/>
          <w:sz w:val="28"/>
          <w:szCs w:val="28"/>
        </w:rPr>
        <w:t>___________________</w:t>
      </w:r>
      <w:r w:rsidRPr="00707195">
        <w:rPr>
          <w:color w:val="000000"/>
          <w:spacing w:val="1"/>
          <w:sz w:val="28"/>
          <w:szCs w:val="28"/>
        </w:rPr>
        <w:t>_</w:t>
      </w:r>
      <w:r w:rsidRPr="00707195">
        <w:rPr>
          <w:color w:val="000000"/>
          <w:sz w:val="28"/>
          <w:szCs w:val="28"/>
        </w:rPr>
        <w:t>___</w:t>
      </w:r>
      <w:r w:rsidRPr="00707195">
        <w:rPr>
          <w:color w:val="000000"/>
          <w:spacing w:val="-1"/>
          <w:sz w:val="28"/>
          <w:szCs w:val="28"/>
        </w:rPr>
        <w:t>_</w:t>
      </w:r>
      <w:r w:rsidRPr="00707195">
        <w:rPr>
          <w:color w:val="000000"/>
          <w:sz w:val="28"/>
          <w:szCs w:val="28"/>
        </w:rPr>
        <w:t>_______ ____</w:t>
      </w:r>
      <w:r w:rsidRPr="00707195">
        <w:rPr>
          <w:color w:val="000000"/>
          <w:spacing w:val="-1"/>
          <w:sz w:val="28"/>
          <w:szCs w:val="28"/>
        </w:rPr>
        <w:t>_</w:t>
      </w:r>
      <w:r w:rsidRPr="00707195">
        <w:rPr>
          <w:color w:val="000000"/>
          <w:sz w:val="28"/>
          <w:szCs w:val="28"/>
        </w:rPr>
        <w:t>_______________________</w:t>
      </w:r>
      <w:r w:rsidRPr="00707195">
        <w:rPr>
          <w:color w:val="000000"/>
          <w:spacing w:val="-1"/>
          <w:sz w:val="28"/>
          <w:szCs w:val="28"/>
        </w:rPr>
        <w:t>_</w:t>
      </w:r>
      <w:r w:rsidRPr="00707195">
        <w:rPr>
          <w:color w:val="000000"/>
          <w:sz w:val="28"/>
          <w:szCs w:val="28"/>
        </w:rPr>
        <w:t>_____</w:t>
      </w:r>
    </w:p>
    <w:p w:rsidR="00707195" w:rsidRPr="00707195" w:rsidRDefault="00707195" w:rsidP="00707195">
      <w:pPr>
        <w:widowControl w:val="0"/>
        <w:spacing w:before="2" w:line="239" w:lineRule="auto"/>
        <w:ind w:right="-24"/>
        <w:jc w:val="center"/>
        <w:rPr>
          <w:color w:val="000000"/>
        </w:rPr>
      </w:pPr>
      <w:proofErr w:type="gramStart"/>
      <w:r w:rsidRPr="00707195">
        <w:rPr>
          <w:i/>
          <w:iCs/>
          <w:color w:val="000000"/>
          <w:spacing w:val="-2"/>
          <w:sz w:val="18"/>
          <w:szCs w:val="18"/>
        </w:rPr>
        <w:t>(</w:t>
      </w:r>
      <w:r w:rsidRPr="00707195">
        <w:rPr>
          <w:i/>
          <w:iCs/>
          <w:color w:val="000000"/>
          <w:sz w:val="18"/>
          <w:szCs w:val="18"/>
        </w:rPr>
        <w:t>фам</w:t>
      </w:r>
      <w:r w:rsidRPr="00707195">
        <w:rPr>
          <w:i/>
          <w:iCs/>
          <w:color w:val="000000"/>
          <w:spacing w:val="1"/>
          <w:sz w:val="18"/>
          <w:szCs w:val="18"/>
        </w:rPr>
        <w:t>или</w:t>
      </w:r>
      <w:r w:rsidRPr="00707195">
        <w:rPr>
          <w:i/>
          <w:iCs/>
          <w:color w:val="000000"/>
          <w:sz w:val="18"/>
          <w:szCs w:val="18"/>
        </w:rPr>
        <w:t>я, им</w:t>
      </w:r>
      <w:r w:rsidRPr="00707195">
        <w:rPr>
          <w:i/>
          <w:iCs/>
          <w:color w:val="000000"/>
          <w:spacing w:val="1"/>
          <w:sz w:val="18"/>
          <w:szCs w:val="18"/>
        </w:rPr>
        <w:t>я</w:t>
      </w:r>
      <w:r w:rsidRPr="00707195">
        <w:rPr>
          <w:i/>
          <w:iCs/>
          <w:color w:val="000000"/>
          <w:sz w:val="18"/>
          <w:szCs w:val="18"/>
        </w:rPr>
        <w:t>,</w:t>
      </w:r>
      <w:r w:rsidRPr="00707195">
        <w:rPr>
          <w:i/>
          <w:iCs/>
          <w:color w:val="000000"/>
          <w:spacing w:val="-1"/>
          <w:sz w:val="18"/>
          <w:szCs w:val="18"/>
        </w:rPr>
        <w:t xml:space="preserve"> </w:t>
      </w:r>
      <w:r w:rsidRPr="00707195">
        <w:rPr>
          <w:i/>
          <w:iCs/>
          <w:color w:val="000000"/>
          <w:sz w:val="18"/>
          <w:szCs w:val="18"/>
        </w:rPr>
        <w:t>о</w:t>
      </w:r>
      <w:r w:rsidRPr="00707195">
        <w:rPr>
          <w:i/>
          <w:iCs/>
          <w:color w:val="000000"/>
          <w:w w:val="99"/>
          <w:sz w:val="18"/>
          <w:szCs w:val="18"/>
        </w:rPr>
        <w:t>тч</w:t>
      </w:r>
      <w:r w:rsidRPr="00707195">
        <w:rPr>
          <w:i/>
          <w:iCs/>
          <w:color w:val="000000"/>
          <w:sz w:val="18"/>
          <w:szCs w:val="18"/>
        </w:rPr>
        <w:t>ес</w:t>
      </w:r>
      <w:r w:rsidRPr="00707195">
        <w:rPr>
          <w:i/>
          <w:iCs/>
          <w:color w:val="000000"/>
          <w:w w:val="99"/>
          <w:sz w:val="18"/>
          <w:szCs w:val="18"/>
        </w:rPr>
        <w:t>т</w:t>
      </w:r>
      <w:r w:rsidRPr="00707195">
        <w:rPr>
          <w:i/>
          <w:iCs/>
          <w:color w:val="000000"/>
          <w:sz w:val="18"/>
          <w:szCs w:val="18"/>
        </w:rPr>
        <w:t xml:space="preserve">во </w:t>
      </w:r>
      <w:r w:rsidRPr="00707195">
        <w:rPr>
          <w:i/>
          <w:iCs/>
          <w:color w:val="000000"/>
          <w:spacing w:val="-2"/>
          <w:sz w:val="18"/>
          <w:szCs w:val="18"/>
        </w:rPr>
        <w:t>(</w:t>
      </w:r>
      <w:r w:rsidRPr="00707195">
        <w:rPr>
          <w:i/>
          <w:iCs/>
          <w:color w:val="000000"/>
          <w:sz w:val="18"/>
          <w:szCs w:val="18"/>
        </w:rPr>
        <w:t>п</w:t>
      </w:r>
      <w:r w:rsidRPr="00707195">
        <w:rPr>
          <w:i/>
          <w:iCs/>
          <w:color w:val="000000"/>
          <w:spacing w:val="1"/>
          <w:sz w:val="18"/>
          <w:szCs w:val="18"/>
        </w:rPr>
        <w:t>о</w:t>
      </w:r>
      <w:r w:rsidRPr="00707195">
        <w:rPr>
          <w:i/>
          <w:iCs/>
          <w:color w:val="000000"/>
          <w:sz w:val="18"/>
          <w:szCs w:val="18"/>
        </w:rPr>
        <w:t>с</w:t>
      </w:r>
      <w:r w:rsidRPr="00707195">
        <w:rPr>
          <w:i/>
          <w:iCs/>
          <w:color w:val="000000"/>
          <w:spacing w:val="-1"/>
          <w:sz w:val="18"/>
          <w:szCs w:val="18"/>
        </w:rPr>
        <w:t>ле</w:t>
      </w:r>
      <w:r w:rsidRPr="00707195">
        <w:rPr>
          <w:i/>
          <w:iCs/>
          <w:color w:val="000000"/>
          <w:sz w:val="18"/>
          <w:szCs w:val="18"/>
        </w:rPr>
        <w:t>д</w:t>
      </w:r>
      <w:r w:rsidRPr="00707195">
        <w:rPr>
          <w:i/>
          <w:iCs/>
          <w:color w:val="000000"/>
          <w:w w:val="99"/>
          <w:sz w:val="18"/>
          <w:szCs w:val="18"/>
        </w:rPr>
        <w:t>н</w:t>
      </w:r>
      <w:r w:rsidRPr="00707195">
        <w:rPr>
          <w:i/>
          <w:iCs/>
          <w:color w:val="000000"/>
          <w:spacing w:val="-1"/>
          <w:sz w:val="18"/>
          <w:szCs w:val="18"/>
        </w:rPr>
        <w:t>е</w:t>
      </w:r>
      <w:r w:rsidRPr="00707195">
        <w:rPr>
          <w:i/>
          <w:iCs/>
          <w:color w:val="000000"/>
          <w:sz w:val="18"/>
          <w:szCs w:val="18"/>
        </w:rPr>
        <w:t>е</w:t>
      </w:r>
      <w:r w:rsidRPr="00707195">
        <w:rPr>
          <w:i/>
          <w:iCs/>
          <w:color w:val="000000"/>
          <w:spacing w:val="3"/>
          <w:sz w:val="18"/>
          <w:szCs w:val="18"/>
        </w:rPr>
        <w:t xml:space="preserve"> </w:t>
      </w:r>
      <w:r w:rsidRPr="00707195">
        <w:rPr>
          <w:i/>
          <w:iCs/>
          <w:color w:val="000000"/>
          <w:sz w:val="18"/>
          <w:szCs w:val="18"/>
        </w:rPr>
        <w:t xml:space="preserve">- </w:t>
      </w:r>
      <w:r w:rsidRPr="00707195">
        <w:rPr>
          <w:i/>
          <w:iCs/>
          <w:color w:val="000000"/>
          <w:spacing w:val="1"/>
          <w:sz w:val="18"/>
          <w:szCs w:val="18"/>
        </w:rPr>
        <w:t>пр</w:t>
      </w:r>
      <w:r w:rsidRPr="00707195">
        <w:rPr>
          <w:i/>
          <w:iCs/>
          <w:color w:val="000000"/>
          <w:sz w:val="18"/>
          <w:szCs w:val="18"/>
        </w:rPr>
        <w:t>и</w:t>
      </w:r>
      <w:r w:rsidRPr="00707195">
        <w:rPr>
          <w:i/>
          <w:iCs/>
          <w:color w:val="000000"/>
          <w:spacing w:val="2"/>
          <w:sz w:val="18"/>
          <w:szCs w:val="18"/>
        </w:rPr>
        <w:t xml:space="preserve"> </w:t>
      </w:r>
      <w:r w:rsidRPr="00707195">
        <w:rPr>
          <w:i/>
          <w:iCs/>
          <w:color w:val="000000"/>
          <w:spacing w:val="-2"/>
          <w:w w:val="99"/>
          <w:sz w:val="18"/>
          <w:szCs w:val="18"/>
        </w:rPr>
        <w:t>н</w:t>
      </w:r>
      <w:r w:rsidRPr="00707195">
        <w:rPr>
          <w:i/>
          <w:iCs/>
          <w:color w:val="000000"/>
          <w:sz w:val="18"/>
          <w:szCs w:val="18"/>
        </w:rPr>
        <w:t>а</w:t>
      </w:r>
      <w:r w:rsidRPr="00707195">
        <w:rPr>
          <w:i/>
          <w:iCs/>
          <w:color w:val="000000"/>
          <w:spacing w:val="1"/>
          <w:sz w:val="18"/>
          <w:szCs w:val="18"/>
        </w:rPr>
        <w:t>л</w:t>
      </w:r>
      <w:r w:rsidRPr="00707195">
        <w:rPr>
          <w:i/>
          <w:iCs/>
          <w:color w:val="000000"/>
          <w:spacing w:val="-1"/>
          <w:sz w:val="18"/>
          <w:szCs w:val="18"/>
        </w:rPr>
        <w:t>и</w:t>
      </w:r>
      <w:r w:rsidRPr="00707195">
        <w:rPr>
          <w:i/>
          <w:iCs/>
          <w:color w:val="000000"/>
          <w:w w:val="99"/>
          <w:sz w:val="18"/>
          <w:szCs w:val="18"/>
        </w:rPr>
        <w:t>ч</w:t>
      </w:r>
      <w:r w:rsidRPr="00707195">
        <w:rPr>
          <w:i/>
          <w:iCs/>
          <w:color w:val="000000"/>
          <w:sz w:val="18"/>
          <w:szCs w:val="18"/>
        </w:rPr>
        <w:t>ии),</w:t>
      </w:r>
      <w:r w:rsidRPr="00707195">
        <w:rPr>
          <w:i/>
          <w:iCs/>
          <w:color w:val="000000"/>
          <w:spacing w:val="1"/>
          <w:sz w:val="18"/>
          <w:szCs w:val="18"/>
        </w:rPr>
        <w:t xml:space="preserve"> </w:t>
      </w:r>
      <w:r w:rsidRPr="00707195">
        <w:rPr>
          <w:i/>
          <w:iCs/>
          <w:color w:val="000000"/>
          <w:spacing w:val="-2"/>
          <w:sz w:val="18"/>
          <w:szCs w:val="18"/>
        </w:rPr>
        <w:t>д</w:t>
      </w:r>
      <w:r w:rsidRPr="00707195">
        <w:rPr>
          <w:i/>
          <w:iCs/>
          <w:color w:val="000000"/>
          <w:spacing w:val="1"/>
          <w:sz w:val="18"/>
          <w:szCs w:val="18"/>
        </w:rPr>
        <w:t>а</w:t>
      </w:r>
      <w:r w:rsidRPr="00707195">
        <w:rPr>
          <w:i/>
          <w:iCs/>
          <w:color w:val="000000"/>
          <w:w w:val="99"/>
          <w:sz w:val="18"/>
          <w:szCs w:val="18"/>
        </w:rPr>
        <w:t>нн</w:t>
      </w:r>
      <w:r w:rsidRPr="00707195">
        <w:rPr>
          <w:i/>
          <w:iCs/>
          <w:color w:val="000000"/>
          <w:sz w:val="18"/>
          <w:szCs w:val="18"/>
        </w:rPr>
        <w:t>ые д</w:t>
      </w:r>
      <w:r w:rsidRPr="00707195">
        <w:rPr>
          <w:i/>
          <w:iCs/>
          <w:color w:val="000000"/>
          <w:spacing w:val="1"/>
          <w:sz w:val="18"/>
          <w:szCs w:val="18"/>
        </w:rPr>
        <w:t>о</w:t>
      </w:r>
      <w:r w:rsidRPr="00707195">
        <w:rPr>
          <w:i/>
          <w:iCs/>
          <w:color w:val="000000"/>
          <w:sz w:val="18"/>
          <w:szCs w:val="18"/>
        </w:rPr>
        <w:t>куме</w:t>
      </w:r>
      <w:r w:rsidRPr="00707195">
        <w:rPr>
          <w:i/>
          <w:iCs/>
          <w:color w:val="000000"/>
          <w:spacing w:val="-1"/>
          <w:w w:val="99"/>
          <w:sz w:val="18"/>
          <w:szCs w:val="18"/>
        </w:rPr>
        <w:t>н</w:t>
      </w:r>
      <w:r w:rsidRPr="00707195">
        <w:rPr>
          <w:i/>
          <w:iCs/>
          <w:color w:val="000000"/>
          <w:w w:val="99"/>
          <w:sz w:val="18"/>
          <w:szCs w:val="18"/>
        </w:rPr>
        <w:t>т</w:t>
      </w:r>
      <w:r w:rsidRPr="00707195">
        <w:rPr>
          <w:i/>
          <w:iCs/>
          <w:color w:val="000000"/>
          <w:sz w:val="18"/>
          <w:szCs w:val="18"/>
        </w:rPr>
        <w:t>а,</w:t>
      </w:r>
      <w:r w:rsidRPr="00707195">
        <w:rPr>
          <w:i/>
          <w:iCs/>
          <w:color w:val="000000"/>
          <w:spacing w:val="1"/>
          <w:sz w:val="18"/>
          <w:szCs w:val="18"/>
        </w:rPr>
        <w:t xml:space="preserve"> </w:t>
      </w:r>
      <w:r w:rsidRPr="00707195">
        <w:rPr>
          <w:i/>
          <w:iCs/>
          <w:color w:val="000000"/>
          <w:sz w:val="18"/>
          <w:szCs w:val="18"/>
        </w:rPr>
        <w:t>уд</w:t>
      </w:r>
      <w:r w:rsidRPr="00707195">
        <w:rPr>
          <w:i/>
          <w:iCs/>
          <w:color w:val="000000"/>
          <w:spacing w:val="1"/>
          <w:sz w:val="18"/>
          <w:szCs w:val="18"/>
        </w:rPr>
        <w:t>о</w:t>
      </w:r>
      <w:r w:rsidRPr="00707195">
        <w:rPr>
          <w:i/>
          <w:iCs/>
          <w:color w:val="000000"/>
          <w:sz w:val="18"/>
          <w:szCs w:val="18"/>
        </w:rPr>
        <w:t>с</w:t>
      </w:r>
      <w:r w:rsidRPr="00707195">
        <w:rPr>
          <w:i/>
          <w:iCs/>
          <w:color w:val="000000"/>
          <w:w w:val="99"/>
          <w:sz w:val="18"/>
          <w:szCs w:val="18"/>
        </w:rPr>
        <w:t>т</w:t>
      </w:r>
      <w:r w:rsidRPr="00707195">
        <w:rPr>
          <w:i/>
          <w:iCs/>
          <w:color w:val="000000"/>
          <w:sz w:val="18"/>
          <w:szCs w:val="18"/>
        </w:rPr>
        <w:t>о</w:t>
      </w:r>
      <w:r w:rsidRPr="00707195">
        <w:rPr>
          <w:i/>
          <w:iCs/>
          <w:color w:val="000000"/>
          <w:spacing w:val="1"/>
          <w:sz w:val="18"/>
          <w:szCs w:val="18"/>
        </w:rPr>
        <w:t>в</w:t>
      </w:r>
      <w:r w:rsidRPr="00707195">
        <w:rPr>
          <w:i/>
          <w:iCs/>
          <w:color w:val="000000"/>
          <w:spacing w:val="-2"/>
          <w:sz w:val="18"/>
          <w:szCs w:val="18"/>
        </w:rPr>
        <w:t>е</w:t>
      </w:r>
      <w:r w:rsidRPr="00707195">
        <w:rPr>
          <w:i/>
          <w:iCs/>
          <w:color w:val="000000"/>
          <w:sz w:val="18"/>
          <w:szCs w:val="18"/>
        </w:rPr>
        <w:t>ряю</w:t>
      </w:r>
      <w:r w:rsidRPr="00707195">
        <w:rPr>
          <w:i/>
          <w:iCs/>
          <w:color w:val="000000"/>
          <w:spacing w:val="1"/>
          <w:sz w:val="18"/>
          <w:szCs w:val="18"/>
        </w:rPr>
        <w:t>щ</w:t>
      </w:r>
      <w:r w:rsidRPr="00707195">
        <w:rPr>
          <w:i/>
          <w:iCs/>
          <w:color w:val="000000"/>
          <w:sz w:val="18"/>
          <w:szCs w:val="18"/>
        </w:rPr>
        <w:t>его ли</w:t>
      </w:r>
      <w:r w:rsidRPr="00707195">
        <w:rPr>
          <w:i/>
          <w:iCs/>
          <w:color w:val="000000"/>
          <w:w w:val="99"/>
          <w:sz w:val="18"/>
          <w:szCs w:val="18"/>
        </w:rPr>
        <w:t>чн</w:t>
      </w:r>
      <w:r w:rsidRPr="00707195">
        <w:rPr>
          <w:i/>
          <w:iCs/>
          <w:color w:val="000000"/>
          <w:spacing w:val="1"/>
          <w:sz w:val="18"/>
          <w:szCs w:val="18"/>
        </w:rPr>
        <w:t>о</w:t>
      </w:r>
      <w:r w:rsidRPr="00707195">
        <w:rPr>
          <w:i/>
          <w:iCs/>
          <w:color w:val="000000"/>
          <w:sz w:val="18"/>
          <w:szCs w:val="18"/>
        </w:rPr>
        <w:t>с</w:t>
      </w:r>
      <w:r w:rsidRPr="00707195">
        <w:rPr>
          <w:i/>
          <w:iCs/>
          <w:color w:val="000000"/>
          <w:w w:val="99"/>
          <w:sz w:val="18"/>
          <w:szCs w:val="18"/>
        </w:rPr>
        <w:t>т</w:t>
      </w:r>
      <w:r w:rsidRPr="00707195">
        <w:rPr>
          <w:i/>
          <w:iCs/>
          <w:color w:val="000000"/>
          <w:sz w:val="18"/>
          <w:szCs w:val="18"/>
        </w:rPr>
        <w:t xml:space="preserve">ь, </w:t>
      </w:r>
      <w:r w:rsidRPr="00707195">
        <w:rPr>
          <w:i/>
          <w:iCs/>
          <w:color w:val="000000"/>
          <w:spacing w:val="-1"/>
          <w:sz w:val="18"/>
          <w:szCs w:val="18"/>
        </w:rPr>
        <w:t>к</w:t>
      </w:r>
      <w:r w:rsidRPr="00707195">
        <w:rPr>
          <w:i/>
          <w:iCs/>
          <w:color w:val="000000"/>
          <w:sz w:val="18"/>
          <w:szCs w:val="18"/>
        </w:rPr>
        <w:t>о</w:t>
      </w:r>
      <w:r w:rsidRPr="00707195">
        <w:rPr>
          <w:i/>
          <w:iCs/>
          <w:color w:val="000000"/>
          <w:w w:val="99"/>
          <w:sz w:val="18"/>
          <w:szCs w:val="18"/>
        </w:rPr>
        <w:t>нт</w:t>
      </w:r>
      <w:r w:rsidRPr="00707195">
        <w:rPr>
          <w:i/>
          <w:iCs/>
          <w:color w:val="000000"/>
          <w:sz w:val="18"/>
          <w:szCs w:val="18"/>
        </w:rPr>
        <w:t>ак</w:t>
      </w:r>
      <w:r w:rsidRPr="00707195">
        <w:rPr>
          <w:i/>
          <w:iCs/>
          <w:color w:val="000000"/>
          <w:w w:val="99"/>
          <w:sz w:val="18"/>
          <w:szCs w:val="18"/>
        </w:rPr>
        <w:t>т</w:t>
      </w:r>
      <w:r w:rsidRPr="00707195">
        <w:rPr>
          <w:i/>
          <w:iCs/>
          <w:color w:val="000000"/>
          <w:sz w:val="18"/>
          <w:szCs w:val="18"/>
        </w:rPr>
        <w:t>ный</w:t>
      </w:r>
      <w:r w:rsidRPr="00707195">
        <w:rPr>
          <w:i/>
          <w:iCs/>
          <w:color w:val="000000"/>
          <w:spacing w:val="1"/>
          <w:sz w:val="18"/>
          <w:szCs w:val="18"/>
        </w:rPr>
        <w:t xml:space="preserve"> </w:t>
      </w:r>
      <w:r w:rsidRPr="00707195">
        <w:rPr>
          <w:i/>
          <w:iCs/>
          <w:color w:val="000000"/>
          <w:w w:val="99"/>
          <w:sz w:val="18"/>
          <w:szCs w:val="18"/>
        </w:rPr>
        <w:t>т</w:t>
      </w:r>
      <w:r w:rsidRPr="00707195">
        <w:rPr>
          <w:i/>
          <w:iCs/>
          <w:color w:val="000000"/>
          <w:spacing w:val="-1"/>
          <w:sz w:val="18"/>
          <w:szCs w:val="18"/>
        </w:rPr>
        <w:t>е</w:t>
      </w:r>
      <w:r w:rsidRPr="00707195">
        <w:rPr>
          <w:i/>
          <w:iCs/>
          <w:color w:val="000000"/>
          <w:sz w:val="18"/>
          <w:szCs w:val="18"/>
        </w:rPr>
        <w:t>леф</w:t>
      </w:r>
      <w:r w:rsidRPr="00707195">
        <w:rPr>
          <w:i/>
          <w:iCs/>
          <w:color w:val="000000"/>
          <w:spacing w:val="-1"/>
          <w:sz w:val="18"/>
          <w:szCs w:val="18"/>
        </w:rPr>
        <w:t>о</w:t>
      </w:r>
      <w:r w:rsidRPr="00707195">
        <w:rPr>
          <w:i/>
          <w:iCs/>
          <w:color w:val="000000"/>
          <w:w w:val="99"/>
          <w:sz w:val="18"/>
          <w:szCs w:val="18"/>
        </w:rPr>
        <w:t>н</w:t>
      </w:r>
      <w:r w:rsidRPr="00707195">
        <w:rPr>
          <w:i/>
          <w:iCs/>
          <w:color w:val="000000"/>
          <w:sz w:val="18"/>
          <w:szCs w:val="18"/>
        </w:rPr>
        <w:t xml:space="preserve">, </w:t>
      </w:r>
      <w:r w:rsidRPr="00707195">
        <w:rPr>
          <w:i/>
          <w:iCs/>
          <w:color w:val="000000"/>
          <w:spacing w:val="1"/>
          <w:sz w:val="18"/>
          <w:szCs w:val="18"/>
        </w:rPr>
        <w:t>а</w:t>
      </w:r>
      <w:r w:rsidRPr="00707195">
        <w:rPr>
          <w:i/>
          <w:iCs/>
          <w:color w:val="000000"/>
          <w:sz w:val="18"/>
          <w:szCs w:val="18"/>
        </w:rPr>
        <w:t>д</w:t>
      </w:r>
      <w:r w:rsidRPr="00707195">
        <w:rPr>
          <w:i/>
          <w:iCs/>
          <w:color w:val="000000"/>
          <w:spacing w:val="1"/>
          <w:sz w:val="18"/>
          <w:szCs w:val="18"/>
        </w:rPr>
        <w:t>р</w:t>
      </w:r>
      <w:r w:rsidRPr="00707195">
        <w:rPr>
          <w:i/>
          <w:iCs/>
          <w:color w:val="000000"/>
          <w:sz w:val="18"/>
          <w:szCs w:val="18"/>
        </w:rPr>
        <w:t>ес элек</w:t>
      </w:r>
      <w:r w:rsidRPr="00707195">
        <w:rPr>
          <w:i/>
          <w:iCs/>
          <w:color w:val="000000"/>
          <w:w w:val="99"/>
          <w:sz w:val="18"/>
          <w:szCs w:val="18"/>
        </w:rPr>
        <w:t>т</w:t>
      </w:r>
      <w:r w:rsidRPr="00707195">
        <w:rPr>
          <w:i/>
          <w:iCs/>
          <w:color w:val="000000"/>
          <w:sz w:val="18"/>
          <w:szCs w:val="18"/>
        </w:rPr>
        <w:t>р</w:t>
      </w:r>
      <w:r w:rsidRPr="00707195">
        <w:rPr>
          <w:i/>
          <w:iCs/>
          <w:color w:val="000000"/>
          <w:spacing w:val="1"/>
          <w:sz w:val="18"/>
          <w:szCs w:val="18"/>
        </w:rPr>
        <w:t>о</w:t>
      </w:r>
      <w:r w:rsidRPr="00707195">
        <w:rPr>
          <w:i/>
          <w:iCs/>
          <w:color w:val="000000"/>
          <w:w w:val="99"/>
          <w:sz w:val="18"/>
          <w:szCs w:val="18"/>
        </w:rPr>
        <w:t>нн</w:t>
      </w:r>
      <w:r w:rsidRPr="00707195">
        <w:rPr>
          <w:i/>
          <w:iCs/>
          <w:color w:val="000000"/>
          <w:spacing w:val="-1"/>
          <w:sz w:val="18"/>
          <w:szCs w:val="18"/>
        </w:rPr>
        <w:t>о</w:t>
      </w:r>
      <w:r w:rsidRPr="00707195">
        <w:rPr>
          <w:i/>
          <w:iCs/>
          <w:color w:val="000000"/>
          <w:sz w:val="18"/>
          <w:szCs w:val="18"/>
        </w:rPr>
        <w:t>й</w:t>
      </w:r>
      <w:r w:rsidRPr="00707195">
        <w:rPr>
          <w:i/>
          <w:iCs/>
          <w:color w:val="000000"/>
          <w:spacing w:val="-1"/>
          <w:sz w:val="18"/>
          <w:szCs w:val="18"/>
        </w:rPr>
        <w:t xml:space="preserve"> </w:t>
      </w:r>
      <w:r w:rsidRPr="00707195">
        <w:rPr>
          <w:i/>
          <w:iCs/>
          <w:color w:val="000000"/>
          <w:sz w:val="18"/>
          <w:szCs w:val="18"/>
        </w:rPr>
        <w:t>п</w:t>
      </w:r>
      <w:r w:rsidRPr="00707195">
        <w:rPr>
          <w:i/>
          <w:iCs/>
          <w:color w:val="000000"/>
          <w:spacing w:val="1"/>
          <w:sz w:val="18"/>
          <w:szCs w:val="18"/>
        </w:rPr>
        <w:t>о</w:t>
      </w:r>
      <w:r w:rsidRPr="00707195">
        <w:rPr>
          <w:i/>
          <w:iCs/>
          <w:color w:val="000000"/>
          <w:w w:val="99"/>
          <w:sz w:val="18"/>
          <w:szCs w:val="18"/>
        </w:rPr>
        <w:t>чты</w:t>
      </w:r>
      <w:r w:rsidRPr="00707195">
        <w:rPr>
          <w:i/>
          <w:iCs/>
          <w:color w:val="000000"/>
          <w:sz w:val="18"/>
          <w:szCs w:val="18"/>
        </w:rPr>
        <w:t>,</w:t>
      </w:r>
      <w:r w:rsidRPr="00707195">
        <w:rPr>
          <w:i/>
          <w:iCs/>
          <w:color w:val="000000"/>
          <w:spacing w:val="15"/>
          <w:sz w:val="18"/>
          <w:szCs w:val="18"/>
        </w:rPr>
        <w:t xml:space="preserve"> </w:t>
      </w:r>
      <w:r w:rsidRPr="00707195">
        <w:rPr>
          <w:i/>
          <w:iCs/>
          <w:color w:val="000000"/>
          <w:spacing w:val="2"/>
          <w:sz w:val="18"/>
          <w:szCs w:val="18"/>
        </w:rPr>
        <w:t>а</w:t>
      </w:r>
      <w:r w:rsidRPr="00707195">
        <w:rPr>
          <w:i/>
          <w:iCs/>
          <w:color w:val="000000"/>
          <w:spacing w:val="-2"/>
          <w:sz w:val="18"/>
          <w:szCs w:val="18"/>
        </w:rPr>
        <w:t>д</w:t>
      </w:r>
      <w:r w:rsidRPr="00707195">
        <w:rPr>
          <w:i/>
          <w:iCs/>
          <w:color w:val="000000"/>
          <w:spacing w:val="-1"/>
          <w:sz w:val="18"/>
          <w:szCs w:val="18"/>
        </w:rPr>
        <w:t>ре</w:t>
      </w:r>
      <w:r w:rsidRPr="00707195">
        <w:rPr>
          <w:i/>
          <w:iCs/>
          <w:color w:val="000000"/>
          <w:sz w:val="18"/>
          <w:szCs w:val="18"/>
        </w:rPr>
        <w:t>с регис</w:t>
      </w:r>
      <w:r w:rsidRPr="00707195">
        <w:rPr>
          <w:i/>
          <w:iCs/>
          <w:color w:val="000000"/>
          <w:w w:val="99"/>
          <w:sz w:val="18"/>
          <w:szCs w:val="18"/>
        </w:rPr>
        <w:t>т</w:t>
      </w:r>
      <w:r w:rsidRPr="00707195">
        <w:rPr>
          <w:i/>
          <w:iCs/>
          <w:color w:val="000000"/>
          <w:spacing w:val="1"/>
          <w:sz w:val="18"/>
          <w:szCs w:val="18"/>
        </w:rPr>
        <w:t>ра</w:t>
      </w:r>
      <w:r w:rsidRPr="00707195">
        <w:rPr>
          <w:i/>
          <w:iCs/>
          <w:color w:val="000000"/>
          <w:spacing w:val="-1"/>
          <w:sz w:val="18"/>
          <w:szCs w:val="18"/>
        </w:rPr>
        <w:t>ц</w:t>
      </w:r>
      <w:r w:rsidRPr="00707195">
        <w:rPr>
          <w:i/>
          <w:iCs/>
          <w:color w:val="000000"/>
          <w:spacing w:val="1"/>
          <w:sz w:val="18"/>
          <w:szCs w:val="18"/>
        </w:rPr>
        <w:t>ии</w:t>
      </w:r>
      <w:r w:rsidRPr="00707195">
        <w:rPr>
          <w:i/>
          <w:iCs/>
          <w:color w:val="000000"/>
          <w:sz w:val="18"/>
          <w:szCs w:val="18"/>
        </w:rPr>
        <w:t>,</w:t>
      </w:r>
      <w:r w:rsidRPr="00707195">
        <w:rPr>
          <w:i/>
          <w:iCs/>
          <w:color w:val="000000"/>
          <w:spacing w:val="-1"/>
          <w:sz w:val="18"/>
          <w:szCs w:val="18"/>
        </w:rPr>
        <w:t xml:space="preserve"> </w:t>
      </w:r>
      <w:r w:rsidRPr="00707195">
        <w:rPr>
          <w:i/>
          <w:iCs/>
          <w:color w:val="000000"/>
          <w:sz w:val="18"/>
          <w:szCs w:val="18"/>
        </w:rPr>
        <w:t>а</w:t>
      </w:r>
      <w:r w:rsidRPr="00707195">
        <w:rPr>
          <w:i/>
          <w:iCs/>
          <w:color w:val="000000"/>
          <w:spacing w:val="-1"/>
          <w:sz w:val="18"/>
          <w:szCs w:val="18"/>
        </w:rPr>
        <w:t>д</w:t>
      </w:r>
      <w:r w:rsidRPr="00707195">
        <w:rPr>
          <w:i/>
          <w:iCs/>
          <w:color w:val="000000"/>
          <w:sz w:val="18"/>
          <w:szCs w:val="18"/>
        </w:rPr>
        <w:t>рес фак</w:t>
      </w:r>
      <w:r w:rsidRPr="00707195">
        <w:rPr>
          <w:i/>
          <w:iCs/>
          <w:color w:val="000000"/>
          <w:w w:val="99"/>
          <w:sz w:val="18"/>
          <w:szCs w:val="18"/>
        </w:rPr>
        <w:t>т</w:t>
      </w:r>
      <w:r w:rsidRPr="00707195">
        <w:rPr>
          <w:i/>
          <w:iCs/>
          <w:color w:val="000000"/>
          <w:spacing w:val="1"/>
          <w:sz w:val="18"/>
          <w:szCs w:val="18"/>
        </w:rPr>
        <w:t>и</w:t>
      </w:r>
      <w:r w:rsidRPr="00707195">
        <w:rPr>
          <w:i/>
          <w:iCs/>
          <w:color w:val="000000"/>
          <w:w w:val="99"/>
          <w:sz w:val="18"/>
          <w:szCs w:val="18"/>
        </w:rPr>
        <w:t>ч</w:t>
      </w:r>
      <w:r w:rsidRPr="00707195">
        <w:rPr>
          <w:i/>
          <w:iCs/>
          <w:color w:val="000000"/>
          <w:sz w:val="18"/>
          <w:szCs w:val="18"/>
        </w:rPr>
        <w:t>еского про</w:t>
      </w:r>
      <w:r w:rsidRPr="00707195">
        <w:rPr>
          <w:i/>
          <w:iCs/>
          <w:color w:val="000000"/>
          <w:w w:val="99"/>
          <w:sz w:val="18"/>
          <w:szCs w:val="18"/>
        </w:rPr>
        <w:t>ж</w:t>
      </w:r>
      <w:r w:rsidRPr="00707195">
        <w:rPr>
          <w:i/>
          <w:iCs/>
          <w:color w:val="000000"/>
          <w:sz w:val="18"/>
          <w:szCs w:val="18"/>
        </w:rPr>
        <w:t>ив</w:t>
      </w:r>
      <w:r w:rsidRPr="00707195">
        <w:rPr>
          <w:i/>
          <w:iCs/>
          <w:color w:val="000000"/>
          <w:spacing w:val="1"/>
          <w:sz w:val="18"/>
          <w:szCs w:val="18"/>
        </w:rPr>
        <w:t>а</w:t>
      </w:r>
      <w:r w:rsidRPr="00707195">
        <w:rPr>
          <w:i/>
          <w:iCs/>
          <w:color w:val="000000"/>
          <w:w w:val="99"/>
          <w:sz w:val="18"/>
          <w:szCs w:val="18"/>
        </w:rPr>
        <w:t>н</w:t>
      </w:r>
      <w:r w:rsidRPr="00707195">
        <w:rPr>
          <w:i/>
          <w:iCs/>
          <w:color w:val="000000"/>
          <w:spacing w:val="-1"/>
          <w:sz w:val="18"/>
          <w:szCs w:val="18"/>
        </w:rPr>
        <w:t>и</w:t>
      </w:r>
      <w:r w:rsidRPr="00707195">
        <w:rPr>
          <w:i/>
          <w:iCs/>
          <w:color w:val="000000"/>
          <w:sz w:val="18"/>
          <w:szCs w:val="18"/>
        </w:rPr>
        <w:t>я</w:t>
      </w:r>
      <w:r w:rsidRPr="00707195">
        <w:rPr>
          <w:i/>
          <w:iCs/>
          <w:color w:val="000000"/>
          <w:spacing w:val="2"/>
          <w:sz w:val="18"/>
          <w:szCs w:val="18"/>
        </w:rPr>
        <w:t xml:space="preserve"> </w:t>
      </w:r>
      <w:r w:rsidRPr="00707195">
        <w:rPr>
          <w:i/>
          <w:iCs/>
          <w:color w:val="000000"/>
          <w:sz w:val="18"/>
          <w:szCs w:val="18"/>
        </w:rPr>
        <w:t>у</w:t>
      </w:r>
      <w:r w:rsidRPr="00707195">
        <w:rPr>
          <w:i/>
          <w:iCs/>
          <w:color w:val="000000"/>
          <w:spacing w:val="-1"/>
          <w:sz w:val="18"/>
          <w:szCs w:val="18"/>
        </w:rPr>
        <w:t>по</w:t>
      </w:r>
      <w:r w:rsidRPr="00707195">
        <w:rPr>
          <w:i/>
          <w:iCs/>
          <w:color w:val="000000"/>
          <w:sz w:val="18"/>
          <w:szCs w:val="18"/>
        </w:rPr>
        <w:t>л</w:t>
      </w:r>
      <w:r w:rsidRPr="00707195">
        <w:rPr>
          <w:i/>
          <w:iCs/>
          <w:color w:val="000000"/>
          <w:w w:val="99"/>
          <w:sz w:val="18"/>
          <w:szCs w:val="18"/>
        </w:rPr>
        <w:t>н</w:t>
      </w:r>
      <w:r w:rsidRPr="00707195">
        <w:rPr>
          <w:i/>
          <w:iCs/>
          <w:color w:val="000000"/>
          <w:sz w:val="18"/>
          <w:szCs w:val="18"/>
        </w:rPr>
        <w:t>ом</w:t>
      </w:r>
      <w:r w:rsidRPr="00707195">
        <w:rPr>
          <w:i/>
          <w:iCs/>
          <w:color w:val="000000"/>
          <w:spacing w:val="1"/>
          <w:sz w:val="18"/>
          <w:szCs w:val="18"/>
        </w:rPr>
        <w:t>о</w:t>
      </w:r>
      <w:r w:rsidRPr="00707195">
        <w:rPr>
          <w:i/>
          <w:iCs/>
          <w:color w:val="000000"/>
          <w:w w:val="99"/>
          <w:sz w:val="18"/>
          <w:szCs w:val="18"/>
        </w:rPr>
        <w:t>ч</w:t>
      </w:r>
      <w:r w:rsidRPr="00707195">
        <w:rPr>
          <w:i/>
          <w:iCs/>
          <w:color w:val="000000"/>
          <w:sz w:val="18"/>
          <w:szCs w:val="18"/>
        </w:rPr>
        <w:t>е</w:t>
      </w:r>
      <w:r w:rsidRPr="00707195">
        <w:rPr>
          <w:i/>
          <w:iCs/>
          <w:color w:val="000000"/>
          <w:w w:val="99"/>
          <w:sz w:val="18"/>
          <w:szCs w:val="18"/>
        </w:rPr>
        <w:t>нн</w:t>
      </w:r>
      <w:r w:rsidRPr="00707195">
        <w:rPr>
          <w:i/>
          <w:iCs/>
          <w:color w:val="000000"/>
          <w:sz w:val="18"/>
          <w:szCs w:val="18"/>
        </w:rPr>
        <w:t>ого л</w:t>
      </w:r>
      <w:r w:rsidRPr="00707195">
        <w:rPr>
          <w:i/>
          <w:iCs/>
          <w:color w:val="000000"/>
          <w:spacing w:val="-1"/>
          <w:sz w:val="18"/>
          <w:szCs w:val="18"/>
        </w:rPr>
        <w:t>и</w:t>
      </w:r>
      <w:r w:rsidRPr="00707195">
        <w:rPr>
          <w:i/>
          <w:iCs/>
          <w:color w:val="000000"/>
          <w:sz w:val="18"/>
          <w:szCs w:val="18"/>
        </w:rPr>
        <w:t xml:space="preserve">ца) </w:t>
      </w:r>
      <w:r w:rsidRPr="00707195">
        <w:rPr>
          <w:color w:val="000000"/>
        </w:rPr>
        <w:t>__________________________________________</w:t>
      </w:r>
      <w:proofErr w:type="gramEnd"/>
    </w:p>
    <w:p w:rsidR="00707195" w:rsidRPr="00707195" w:rsidRDefault="00707195" w:rsidP="00707195">
      <w:pPr>
        <w:widowControl w:val="0"/>
        <w:spacing w:before="1"/>
        <w:ind w:right="245"/>
        <w:rPr>
          <w:i/>
          <w:iCs/>
          <w:color w:val="000000"/>
          <w:sz w:val="18"/>
          <w:szCs w:val="18"/>
        </w:rPr>
      </w:pPr>
      <w:r w:rsidRPr="00707195">
        <w:rPr>
          <w:color w:val="000000"/>
        </w:rPr>
        <w:t xml:space="preserve">________________________________________ </w:t>
      </w:r>
      <w:r w:rsidRPr="00707195">
        <w:rPr>
          <w:i/>
          <w:iCs/>
          <w:color w:val="000000"/>
          <w:spacing w:val="-2"/>
          <w:sz w:val="18"/>
          <w:szCs w:val="18"/>
        </w:rPr>
        <w:t>(</w:t>
      </w:r>
      <w:r w:rsidRPr="00707195">
        <w:rPr>
          <w:i/>
          <w:iCs/>
          <w:color w:val="000000"/>
          <w:sz w:val="18"/>
          <w:szCs w:val="18"/>
        </w:rPr>
        <w:t>да</w:t>
      </w:r>
      <w:r w:rsidRPr="00707195">
        <w:rPr>
          <w:i/>
          <w:iCs/>
          <w:color w:val="000000"/>
          <w:w w:val="99"/>
          <w:sz w:val="18"/>
          <w:szCs w:val="18"/>
        </w:rPr>
        <w:t>нны</w:t>
      </w:r>
      <w:r w:rsidRPr="00707195">
        <w:rPr>
          <w:i/>
          <w:iCs/>
          <w:color w:val="000000"/>
          <w:sz w:val="18"/>
          <w:szCs w:val="18"/>
        </w:rPr>
        <w:t xml:space="preserve">е </w:t>
      </w:r>
      <w:r w:rsidRPr="00707195">
        <w:rPr>
          <w:i/>
          <w:iCs/>
          <w:color w:val="000000"/>
          <w:spacing w:val="-1"/>
          <w:sz w:val="18"/>
          <w:szCs w:val="18"/>
        </w:rPr>
        <w:t>п</w:t>
      </w:r>
      <w:r w:rsidRPr="00707195">
        <w:rPr>
          <w:i/>
          <w:iCs/>
          <w:color w:val="000000"/>
          <w:spacing w:val="1"/>
          <w:sz w:val="18"/>
          <w:szCs w:val="18"/>
        </w:rPr>
        <w:t>р</w:t>
      </w:r>
      <w:r w:rsidRPr="00707195">
        <w:rPr>
          <w:i/>
          <w:iCs/>
          <w:color w:val="000000"/>
          <w:sz w:val="18"/>
          <w:szCs w:val="18"/>
        </w:rPr>
        <w:t>едс</w:t>
      </w:r>
      <w:r w:rsidRPr="00707195">
        <w:rPr>
          <w:i/>
          <w:iCs/>
          <w:color w:val="000000"/>
          <w:w w:val="99"/>
          <w:sz w:val="18"/>
          <w:szCs w:val="18"/>
        </w:rPr>
        <w:t>т</w:t>
      </w:r>
      <w:r w:rsidRPr="00707195">
        <w:rPr>
          <w:i/>
          <w:iCs/>
          <w:color w:val="000000"/>
          <w:sz w:val="18"/>
          <w:szCs w:val="18"/>
        </w:rPr>
        <w:t>ав</w:t>
      </w:r>
      <w:r w:rsidRPr="00707195">
        <w:rPr>
          <w:i/>
          <w:iCs/>
          <w:color w:val="000000"/>
          <w:spacing w:val="1"/>
          <w:sz w:val="18"/>
          <w:szCs w:val="18"/>
        </w:rPr>
        <w:t>и</w:t>
      </w:r>
      <w:r w:rsidRPr="00707195">
        <w:rPr>
          <w:i/>
          <w:iCs/>
          <w:color w:val="000000"/>
          <w:w w:val="99"/>
          <w:sz w:val="18"/>
          <w:szCs w:val="18"/>
        </w:rPr>
        <w:t>т</w:t>
      </w:r>
      <w:r w:rsidRPr="00707195">
        <w:rPr>
          <w:i/>
          <w:iCs/>
          <w:color w:val="000000"/>
          <w:sz w:val="18"/>
          <w:szCs w:val="18"/>
        </w:rPr>
        <w:t>еля</w:t>
      </w:r>
      <w:r w:rsidRPr="00707195">
        <w:rPr>
          <w:i/>
          <w:iCs/>
          <w:color w:val="000000"/>
          <w:spacing w:val="1"/>
          <w:sz w:val="18"/>
          <w:szCs w:val="18"/>
        </w:rPr>
        <w:t xml:space="preserve"> </w:t>
      </w:r>
      <w:r w:rsidRPr="00707195">
        <w:rPr>
          <w:i/>
          <w:iCs/>
          <w:color w:val="000000"/>
          <w:sz w:val="18"/>
          <w:szCs w:val="18"/>
        </w:rPr>
        <w:t>з</w:t>
      </w:r>
      <w:r w:rsidRPr="00707195">
        <w:rPr>
          <w:i/>
          <w:iCs/>
          <w:color w:val="000000"/>
          <w:spacing w:val="-1"/>
          <w:sz w:val="18"/>
          <w:szCs w:val="18"/>
        </w:rPr>
        <w:t>а</w:t>
      </w:r>
      <w:r w:rsidRPr="00707195">
        <w:rPr>
          <w:i/>
          <w:iCs/>
          <w:color w:val="000000"/>
          <w:sz w:val="18"/>
          <w:szCs w:val="18"/>
        </w:rPr>
        <w:t>я</w:t>
      </w:r>
      <w:r w:rsidRPr="00707195">
        <w:rPr>
          <w:i/>
          <w:iCs/>
          <w:color w:val="000000"/>
          <w:spacing w:val="1"/>
          <w:sz w:val="18"/>
          <w:szCs w:val="18"/>
        </w:rPr>
        <w:t>ви</w:t>
      </w:r>
      <w:r w:rsidRPr="00707195">
        <w:rPr>
          <w:i/>
          <w:iCs/>
          <w:color w:val="000000"/>
          <w:w w:val="99"/>
          <w:sz w:val="18"/>
          <w:szCs w:val="18"/>
        </w:rPr>
        <w:t>т</w:t>
      </w:r>
      <w:r w:rsidRPr="00707195">
        <w:rPr>
          <w:i/>
          <w:iCs/>
          <w:color w:val="000000"/>
          <w:sz w:val="18"/>
          <w:szCs w:val="18"/>
        </w:rPr>
        <w:t>еля)</w:t>
      </w:r>
    </w:p>
    <w:p w:rsidR="00707195" w:rsidRPr="00707195" w:rsidRDefault="00707195" w:rsidP="00707195">
      <w:pPr>
        <w:spacing w:line="240" w:lineRule="exact"/>
      </w:pPr>
    </w:p>
    <w:p w:rsidR="00707195" w:rsidRPr="00707195" w:rsidRDefault="00707195" w:rsidP="00707195">
      <w:pPr>
        <w:spacing w:after="67" w:line="240" w:lineRule="exact"/>
      </w:pPr>
    </w:p>
    <w:p w:rsidR="00707195" w:rsidRPr="00707195" w:rsidRDefault="00707195" w:rsidP="00707195">
      <w:pPr>
        <w:widowControl w:val="0"/>
        <w:spacing w:line="239" w:lineRule="auto"/>
        <w:ind w:right="-20"/>
        <w:jc w:val="center"/>
        <w:rPr>
          <w:rFonts w:ascii="Arial" w:hAnsi="Arial" w:cs="Arial"/>
          <w:bCs/>
          <w:color w:val="000000"/>
        </w:rPr>
      </w:pPr>
      <w:r w:rsidRPr="00707195">
        <w:rPr>
          <w:rFonts w:ascii="Arial" w:hAnsi="Arial" w:cs="Arial"/>
          <w:bCs/>
          <w:color w:val="000000"/>
        </w:rPr>
        <w:t>ЗАЯВЛЕНИЕ</w:t>
      </w:r>
    </w:p>
    <w:p w:rsidR="00707195" w:rsidRPr="00707195" w:rsidRDefault="00707195" w:rsidP="00707195">
      <w:pPr>
        <w:widowControl w:val="0"/>
        <w:spacing w:line="239" w:lineRule="auto"/>
        <w:ind w:right="637"/>
        <w:jc w:val="center"/>
        <w:rPr>
          <w:rFonts w:ascii="Arial" w:hAnsi="Arial" w:cs="Arial"/>
          <w:bCs/>
          <w:color w:val="000000"/>
        </w:rPr>
      </w:pPr>
      <w:r w:rsidRPr="00707195">
        <w:rPr>
          <w:rFonts w:ascii="Arial" w:hAnsi="Arial" w:cs="Arial"/>
          <w:bCs/>
          <w:color w:val="000000"/>
        </w:rPr>
        <w:t>об</w:t>
      </w:r>
      <w:r w:rsidRPr="00707195">
        <w:rPr>
          <w:rFonts w:ascii="Arial" w:hAnsi="Arial" w:cs="Arial"/>
          <w:bCs/>
          <w:color w:val="000000"/>
          <w:spacing w:val="1"/>
        </w:rPr>
        <w:t xml:space="preserve"> </w:t>
      </w:r>
      <w:r w:rsidRPr="00707195">
        <w:rPr>
          <w:rFonts w:ascii="Arial" w:hAnsi="Arial" w:cs="Arial"/>
          <w:bCs/>
          <w:color w:val="000000"/>
        </w:rPr>
        <w:t>исп</w:t>
      </w:r>
      <w:r w:rsidRPr="00707195">
        <w:rPr>
          <w:rFonts w:ascii="Arial" w:hAnsi="Arial" w:cs="Arial"/>
          <w:bCs/>
          <w:color w:val="000000"/>
          <w:spacing w:val="-2"/>
        </w:rPr>
        <w:t>р</w:t>
      </w:r>
      <w:r w:rsidRPr="00707195">
        <w:rPr>
          <w:rFonts w:ascii="Arial" w:hAnsi="Arial" w:cs="Arial"/>
          <w:bCs/>
          <w:color w:val="000000"/>
        </w:rPr>
        <w:t>авлении допу</w:t>
      </w:r>
      <w:r w:rsidRPr="00707195">
        <w:rPr>
          <w:rFonts w:ascii="Arial" w:hAnsi="Arial" w:cs="Arial"/>
          <w:bCs/>
          <w:color w:val="000000"/>
          <w:spacing w:val="-1"/>
        </w:rPr>
        <w:t>щ</w:t>
      </w:r>
      <w:r w:rsidRPr="00707195">
        <w:rPr>
          <w:rFonts w:ascii="Arial" w:hAnsi="Arial" w:cs="Arial"/>
          <w:bCs/>
          <w:color w:val="000000"/>
        </w:rPr>
        <w:t>ен</w:t>
      </w:r>
      <w:r w:rsidRPr="00707195">
        <w:rPr>
          <w:rFonts w:ascii="Arial" w:hAnsi="Arial" w:cs="Arial"/>
          <w:bCs/>
          <w:color w:val="000000"/>
          <w:spacing w:val="-1"/>
        </w:rPr>
        <w:t>н</w:t>
      </w:r>
      <w:r w:rsidRPr="00707195">
        <w:rPr>
          <w:rFonts w:ascii="Arial" w:hAnsi="Arial" w:cs="Arial"/>
          <w:bCs/>
          <w:color w:val="000000"/>
        </w:rPr>
        <w:t>ых</w:t>
      </w:r>
      <w:r w:rsidRPr="00707195">
        <w:rPr>
          <w:rFonts w:ascii="Arial" w:hAnsi="Arial" w:cs="Arial"/>
          <w:bCs/>
          <w:color w:val="000000"/>
          <w:spacing w:val="1"/>
        </w:rPr>
        <w:t xml:space="preserve"> </w:t>
      </w:r>
      <w:r w:rsidRPr="00707195">
        <w:rPr>
          <w:rFonts w:ascii="Arial" w:hAnsi="Arial" w:cs="Arial"/>
          <w:bCs/>
          <w:color w:val="000000"/>
        </w:rPr>
        <w:t>опе</w:t>
      </w:r>
      <w:r w:rsidRPr="00707195">
        <w:rPr>
          <w:rFonts w:ascii="Arial" w:hAnsi="Arial" w:cs="Arial"/>
          <w:bCs/>
          <w:color w:val="000000"/>
          <w:spacing w:val="-1"/>
        </w:rPr>
        <w:t>ч</w:t>
      </w:r>
      <w:r w:rsidRPr="00707195">
        <w:rPr>
          <w:rFonts w:ascii="Arial" w:hAnsi="Arial" w:cs="Arial"/>
          <w:bCs/>
          <w:color w:val="000000"/>
        </w:rPr>
        <w:t>а</w:t>
      </w:r>
      <w:r w:rsidRPr="00707195">
        <w:rPr>
          <w:rFonts w:ascii="Arial" w:hAnsi="Arial" w:cs="Arial"/>
          <w:bCs/>
          <w:color w:val="000000"/>
          <w:spacing w:val="-1"/>
        </w:rPr>
        <w:t>т</w:t>
      </w:r>
      <w:r w:rsidRPr="00707195">
        <w:rPr>
          <w:rFonts w:ascii="Arial" w:hAnsi="Arial" w:cs="Arial"/>
          <w:bCs/>
          <w:color w:val="000000"/>
        </w:rPr>
        <w:t>ок и</w:t>
      </w:r>
      <w:r w:rsidRPr="00707195">
        <w:rPr>
          <w:rFonts w:ascii="Arial" w:hAnsi="Arial" w:cs="Arial"/>
          <w:bCs/>
          <w:color w:val="000000"/>
          <w:spacing w:val="-1"/>
        </w:rPr>
        <w:t xml:space="preserve"> </w:t>
      </w:r>
      <w:r w:rsidRPr="00707195">
        <w:rPr>
          <w:rFonts w:ascii="Arial" w:hAnsi="Arial" w:cs="Arial"/>
          <w:bCs/>
          <w:color w:val="000000"/>
        </w:rPr>
        <w:t>(или) ошиб</w:t>
      </w:r>
      <w:r w:rsidRPr="00707195">
        <w:rPr>
          <w:rFonts w:ascii="Arial" w:hAnsi="Arial" w:cs="Arial"/>
          <w:bCs/>
          <w:color w:val="000000"/>
          <w:spacing w:val="1"/>
        </w:rPr>
        <w:t>о</w:t>
      </w:r>
      <w:r w:rsidRPr="00707195">
        <w:rPr>
          <w:rFonts w:ascii="Arial" w:hAnsi="Arial" w:cs="Arial"/>
          <w:bCs/>
          <w:color w:val="000000"/>
        </w:rPr>
        <w:t>к в выданных</w:t>
      </w:r>
      <w:r w:rsidRPr="00707195">
        <w:rPr>
          <w:rFonts w:ascii="Arial" w:hAnsi="Arial" w:cs="Arial"/>
          <w:bCs/>
          <w:color w:val="000000"/>
          <w:spacing w:val="1"/>
        </w:rPr>
        <w:t xml:space="preserve"> </w:t>
      </w:r>
      <w:r w:rsidRPr="00707195">
        <w:rPr>
          <w:rFonts w:ascii="Arial" w:hAnsi="Arial" w:cs="Arial"/>
          <w:bCs/>
          <w:color w:val="000000"/>
        </w:rPr>
        <w:t>в рез</w:t>
      </w:r>
      <w:r w:rsidRPr="00707195">
        <w:rPr>
          <w:rFonts w:ascii="Arial" w:hAnsi="Arial" w:cs="Arial"/>
          <w:bCs/>
          <w:color w:val="000000"/>
          <w:spacing w:val="-1"/>
        </w:rPr>
        <w:t>у</w:t>
      </w:r>
      <w:r w:rsidRPr="00707195">
        <w:rPr>
          <w:rFonts w:ascii="Arial" w:hAnsi="Arial" w:cs="Arial"/>
          <w:bCs/>
          <w:color w:val="000000"/>
        </w:rPr>
        <w:t xml:space="preserve">льтате </w:t>
      </w:r>
      <w:r w:rsidRPr="00707195">
        <w:rPr>
          <w:rFonts w:ascii="Arial" w:hAnsi="Arial" w:cs="Arial"/>
          <w:bCs/>
          <w:color w:val="000000"/>
          <w:spacing w:val="-1"/>
        </w:rPr>
        <w:t>п</w:t>
      </w:r>
      <w:r w:rsidRPr="00707195">
        <w:rPr>
          <w:rFonts w:ascii="Arial" w:hAnsi="Arial" w:cs="Arial"/>
          <w:bCs/>
          <w:color w:val="000000"/>
        </w:rPr>
        <w:t>ре</w:t>
      </w:r>
      <w:r w:rsidRPr="00707195">
        <w:rPr>
          <w:rFonts w:ascii="Arial" w:hAnsi="Arial" w:cs="Arial"/>
          <w:bCs/>
          <w:color w:val="000000"/>
          <w:spacing w:val="-3"/>
        </w:rPr>
        <w:t>д</w:t>
      </w:r>
      <w:r w:rsidRPr="00707195">
        <w:rPr>
          <w:rFonts w:ascii="Arial" w:hAnsi="Arial" w:cs="Arial"/>
          <w:bCs/>
          <w:color w:val="000000"/>
          <w:spacing w:val="1"/>
        </w:rPr>
        <w:t>о</w:t>
      </w:r>
      <w:r w:rsidRPr="00707195">
        <w:rPr>
          <w:rFonts w:ascii="Arial" w:hAnsi="Arial" w:cs="Arial"/>
          <w:bCs/>
          <w:color w:val="000000"/>
          <w:spacing w:val="-1"/>
        </w:rPr>
        <w:t>с</w:t>
      </w:r>
      <w:r w:rsidRPr="00707195">
        <w:rPr>
          <w:rFonts w:ascii="Arial" w:hAnsi="Arial" w:cs="Arial"/>
          <w:bCs/>
          <w:color w:val="000000"/>
        </w:rPr>
        <w:t>т</w:t>
      </w:r>
      <w:r w:rsidRPr="00707195">
        <w:rPr>
          <w:rFonts w:ascii="Arial" w:hAnsi="Arial" w:cs="Arial"/>
          <w:bCs/>
          <w:color w:val="000000"/>
          <w:spacing w:val="1"/>
        </w:rPr>
        <w:t>а</w:t>
      </w:r>
      <w:r w:rsidRPr="00707195">
        <w:rPr>
          <w:rFonts w:ascii="Arial" w:hAnsi="Arial" w:cs="Arial"/>
          <w:bCs/>
          <w:color w:val="000000"/>
        </w:rPr>
        <w:t>вления муниципальной услуги до</w:t>
      </w:r>
      <w:r w:rsidRPr="00707195">
        <w:rPr>
          <w:rFonts w:ascii="Arial" w:hAnsi="Arial" w:cs="Arial"/>
          <w:bCs/>
          <w:color w:val="000000"/>
          <w:spacing w:val="-1"/>
        </w:rPr>
        <w:t>к</w:t>
      </w:r>
      <w:r w:rsidRPr="00707195">
        <w:rPr>
          <w:rFonts w:ascii="Arial" w:hAnsi="Arial" w:cs="Arial"/>
          <w:bCs/>
          <w:color w:val="000000"/>
        </w:rPr>
        <w:t>уме</w:t>
      </w:r>
      <w:r w:rsidRPr="00707195">
        <w:rPr>
          <w:rFonts w:ascii="Arial" w:hAnsi="Arial" w:cs="Arial"/>
          <w:bCs/>
          <w:color w:val="000000"/>
          <w:spacing w:val="-2"/>
        </w:rPr>
        <w:t>н</w:t>
      </w:r>
      <w:r w:rsidRPr="00707195">
        <w:rPr>
          <w:rFonts w:ascii="Arial" w:hAnsi="Arial" w:cs="Arial"/>
          <w:bCs/>
          <w:color w:val="000000"/>
          <w:spacing w:val="-1"/>
        </w:rPr>
        <w:t>т</w:t>
      </w:r>
      <w:r w:rsidRPr="00707195">
        <w:rPr>
          <w:rFonts w:ascii="Arial" w:hAnsi="Arial" w:cs="Arial"/>
          <w:bCs/>
          <w:color w:val="000000"/>
        </w:rPr>
        <w:t>ах</w:t>
      </w:r>
    </w:p>
    <w:p w:rsidR="00707195" w:rsidRPr="00707195" w:rsidRDefault="00707195" w:rsidP="00707195">
      <w:pPr>
        <w:spacing w:line="240" w:lineRule="exact"/>
        <w:jc w:val="center"/>
        <w:rPr>
          <w:rFonts w:ascii="Arial" w:hAnsi="Arial" w:cs="Arial"/>
        </w:rPr>
      </w:pPr>
    </w:p>
    <w:p w:rsidR="00707195" w:rsidRPr="00707195" w:rsidRDefault="00707195" w:rsidP="00707195">
      <w:pPr>
        <w:spacing w:line="240" w:lineRule="exact"/>
      </w:pPr>
    </w:p>
    <w:p w:rsidR="00707195" w:rsidRPr="00707195" w:rsidRDefault="00707195" w:rsidP="00707195">
      <w:pPr>
        <w:spacing w:after="18" w:line="140" w:lineRule="exact"/>
        <w:rPr>
          <w:sz w:val="14"/>
          <w:szCs w:val="14"/>
        </w:rPr>
      </w:pPr>
    </w:p>
    <w:p w:rsidR="00707195" w:rsidRPr="00707195" w:rsidRDefault="00707195" w:rsidP="00707195">
      <w:pPr>
        <w:widowControl w:val="0"/>
        <w:spacing w:line="241" w:lineRule="auto"/>
        <w:ind w:right="-28"/>
        <w:rPr>
          <w:color w:val="000000"/>
          <w:sz w:val="28"/>
          <w:szCs w:val="28"/>
        </w:rPr>
      </w:pPr>
      <w:r w:rsidRPr="00707195">
        <w:rPr>
          <w:rFonts w:ascii="Arial" w:hAnsi="Arial" w:cs="Arial"/>
          <w:color w:val="000000"/>
        </w:rPr>
        <w:t>Прошу</w:t>
      </w:r>
      <w:r w:rsidRPr="00707195">
        <w:rPr>
          <w:rFonts w:ascii="Arial" w:hAnsi="Arial" w:cs="Arial"/>
          <w:color w:val="000000"/>
          <w:spacing w:val="-2"/>
        </w:rPr>
        <w:t xml:space="preserve"> </w:t>
      </w:r>
      <w:r w:rsidRPr="00707195">
        <w:rPr>
          <w:rFonts w:ascii="Arial" w:hAnsi="Arial" w:cs="Arial"/>
          <w:color w:val="000000"/>
        </w:rPr>
        <w:t>исправить</w:t>
      </w:r>
      <w:r w:rsidRPr="00707195">
        <w:rPr>
          <w:rFonts w:ascii="Arial" w:hAnsi="Arial" w:cs="Arial"/>
          <w:color w:val="000000"/>
          <w:spacing w:val="-2"/>
        </w:rPr>
        <w:t xml:space="preserve"> </w:t>
      </w:r>
      <w:r w:rsidRPr="00707195">
        <w:rPr>
          <w:rFonts w:ascii="Arial" w:hAnsi="Arial" w:cs="Arial"/>
          <w:color w:val="000000"/>
          <w:spacing w:val="-1"/>
        </w:rPr>
        <w:t>о</w:t>
      </w:r>
      <w:r w:rsidRPr="00707195">
        <w:rPr>
          <w:rFonts w:ascii="Arial" w:hAnsi="Arial" w:cs="Arial"/>
          <w:color w:val="000000"/>
        </w:rPr>
        <w:t>печа</w:t>
      </w:r>
      <w:r w:rsidRPr="00707195">
        <w:rPr>
          <w:rFonts w:ascii="Arial" w:hAnsi="Arial" w:cs="Arial"/>
          <w:color w:val="000000"/>
          <w:spacing w:val="-1"/>
        </w:rPr>
        <w:t>т</w:t>
      </w:r>
      <w:r w:rsidRPr="00707195">
        <w:rPr>
          <w:rFonts w:ascii="Arial" w:hAnsi="Arial" w:cs="Arial"/>
          <w:color w:val="000000"/>
        </w:rPr>
        <w:t>ку</w:t>
      </w:r>
      <w:r w:rsidRPr="00707195">
        <w:rPr>
          <w:rFonts w:ascii="Arial" w:hAnsi="Arial" w:cs="Arial"/>
          <w:color w:val="000000"/>
          <w:spacing w:val="-2"/>
        </w:rPr>
        <w:t xml:space="preserve"> </w:t>
      </w:r>
      <w:r w:rsidRPr="00707195">
        <w:rPr>
          <w:rFonts w:ascii="Arial" w:hAnsi="Arial" w:cs="Arial"/>
          <w:color w:val="000000"/>
        </w:rPr>
        <w:t>и (или) ошибку</w:t>
      </w:r>
      <w:r w:rsidRPr="00707195">
        <w:rPr>
          <w:rFonts w:ascii="Arial" w:hAnsi="Arial" w:cs="Arial"/>
          <w:color w:val="000000"/>
          <w:spacing w:val="-2"/>
        </w:rPr>
        <w:t xml:space="preserve"> </w:t>
      </w:r>
      <w:r w:rsidRPr="00707195">
        <w:rPr>
          <w:rFonts w:ascii="Arial" w:hAnsi="Arial" w:cs="Arial"/>
          <w:color w:val="000000"/>
        </w:rPr>
        <w:t>в</w:t>
      </w:r>
      <w:r w:rsidRPr="00707195">
        <w:rPr>
          <w:color w:val="000000"/>
          <w:spacing w:val="-1"/>
          <w:sz w:val="28"/>
          <w:szCs w:val="28"/>
        </w:rPr>
        <w:t xml:space="preserve"> </w:t>
      </w:r>
      <w:r w:rsidRPr="00707195">
        <w:rPr>
          <w:color w:val="000000"/>
          <w:sz w:val="28"/>
          <w:szCs w:val="28"/>
        </w:rPr>
        <w:t>_</w:t>
      </w:r>
      <w:r w:rsidRPr="00707195">
        <w:rPr>
          <w:color w:val="000000"/>
          <w:spacing w:val="1"/>
          <w:sz w:val="28"/>
          <w:szCs w:val="28"/>
        </w:rPr>
        <w:t>_</w:t>
      </w:r>
      <w:r w:rsidRPr="00707195">
        <w:rPr>
          <w:color w:val="000000"/>
          <w:sz w:val="28"/>
          <w:szCs w:val="28"/>
        </w:rPr>
        <w:t>_____</w:t>
      </w:r>
      <w:r w:rsidRPr="00707195">
        <w:rPr>
          <w:color w:val="000000"/>
          <w:spacing w:val="-1"/>
          <w:sz w:val="28"/>
          <w:szCs w:val="28"/>
        </w:rPr>
        <w:t>_</w:t>
      </w:r>
      <w:r w:rsidRPr="00707195">
        <w:rPr>
          <w:color w:val="000000"/>
          <w:sz w:val="28"/>
          <w:szCs w:val="28"/>
        </w:rPr>
        <w:t>___</w:t>
      </w:r>
      <w:r w:rsidRPr="00707195">
        <w:rPr>
          <w:color w:val="000000"/>
          <w:spacing w:val="-1"/>
          <w:sz w:val="28"/>
          <w:szCs w:val="28"/>
        </w:rPr>
        <w:t>_</w:t>
      </w:r>
      <w:r w:rsidRPr="00707195">
        <w:rPr>
          <w:color w:val="000000"/>
          <w:spacing w:val="1"/>
          <w:sz w:val="28"/>
          <w:szCs w:val="28"/>
        </w:rPr>
        <w:t>_</w:t>
      </w:r>
      <w:r w:rsidRPr="00707195">
        <w:rPr>
          <w:color w:val="000000"/>
          <w:sz w:val="28"/>
          <w:szCs w:val="28"/>
        </w:rPr>
        <w:t>_______</w:t>
      </w:r>
      <w:r w:rsidRPr="00707195">
        <w:rPr>
          <w:color w:val="000000"/>
          <w:spacing w:val="-1"/>
          <w:sz w:val="28"/>
          <w:szCs w:val="28"/>
        </w:rPr>
        <w:t>_</w:t>
      </w:r>
      <w:r w:rsidRPr="00707195">
        <w:rPr>
          <w:color w:val="000000"/>
          <w:sz w:val="28"/>
          <w:szCs w:val="28"/>
        </w:rPr>
        <w:t>____________</w:t>
      </w:r>
      <w:proofErr w:type="gramStart"/>
      <w:r w:rsidRPr="00707195">
        <w:rPr>
          <w:color w:val="000000"/>
          <w:spacing w:val="1"/>
          <w:sz w:val="28"/>
          <w:szCs w:val="28"/>
        </w:rPr>
        <w:t xml:space="preserve"> </w:t>
      </w:r>
      <w:r w:rsidRPr="00707195">
        <w:rPr>
          <w:color w:val="000000"/>
          <w:sz w:val="28"/>
          <w:szCs w:val="28"/>
        </w:rPr>
        <w:t>.</w:t>
      </w:r>
      <w:proofErr w:type="gramEnd"/>
      <w:r w:rsidRPr="00707195">
        <w:rPr>
          <w:color w:val="000000"/>
          <w:sz w:val="28"/>
          <w:szCs w:val="28"/>
        </w:rPr>
        <w:t xml:space="preserve"> </w:t>
      </w:r>
    </w:p>
    <w:p w:rsidR="00707195" w:rsidRPr="00707195" w:rsidRDefault="00707195" w:rsidP="00707195">
      <w:pPr>
        <w:widowControl w:val="0"/>
        <w:spacing w:line="241" w:lineRule="auto"/>
        <w:ind w:right="-28"/>
        <w:rPr>
          <w:color w:val="000000"/>
          <w:sz w:val="20"/>
          <w:szCs w:val="20"/>
        </w:rPr>
      </w:pPr>
      <w:r w:rsidRPr="00707195">
        <w:rPr>
          <w:color w:val="000000"/>
          <w:sz w:val="28"/>
          <w:szCs w:val="28"/>
        </w:rPr>
        <w:t xml:space="preserve">                                                                                    </w:t>
      </w:r>
      <w:r w:rsidRPr="00707195">
        <w:rPr>
          <w:color w:val="000000"/>
          <w:spacing w:val="-1"/>
          <w:w w:val="99"/>
          <w:sz w:val="20"/>
          <w:szCs w:val="20"/>
        </w:rPr>
        <w:t>ук</w:t>
      </w:r>
      <w:r w:rsidRPr="00707195">
        <w:rPr>
          <w:color w:val="000000"/>
          <w:w w:val="99"/>
          <w:sz w:val="20"/>
          <w:szCs w:val="20"/>
        </w:rPr>
        <w:t>азыв</w:t>
      </w:r>
      <w:r w:rsidRPr="00707195">
        <w:rPr>
          <w:color w:val="000000"/>
          <w:spacing w:val="1"/>
          <w:w w:val="99"/>
          <w:sz w:val="20"/>
          <w:szCs w:val="20"/>
        </w:rPr>
        <w:t>а</w:t>
      </w:r>
      <w:r w:rsidRPr="00707195">
        <w:rPr>
          <w:color w:val="000000"/>
          <w:w w:val="99"/>
          <w:sz w:val="20"/>
          <w:szCs w:val="20"/>
        </w:rPr>
        <w:t>ются</w:t>
      </w:r>
      <w:r w:rsidRPr="00707195">
        <w:rPr>
          <w:color w:val="000000"/>
          <w:spacing w:val="1"/>
          <w:sz w:val="20"/>
          <w:szCs w:val="20"/>
        </w:rPr>
        <w:t xml:space="preserve"> </w:t>
      </w:r>
      <w:r w:rsidRPr="00707195">
        <w:rPr>
          <w:color w:val="000000"/>
          <w:w w:val="99"/>
          <w:sz w:val="20"/>
          <w:szCs w:val="20"/>
        </w:rPr>
        <w:t>рекв</w:t>
      </w:r>
      <w:r w:rsidRPr="00707195">
        <w:rPr>
          <w:color w:val="000000"/>
          <w:spacing w:val="-1"/>
          <w:w w:val="99"/>
          <w:sz w:val="20"/>
          <w:szCs w:val="20"/>
        </w:rPr>
        <w:t>и</w:t>
      </w:r>
      <w:r w:rsidRPr="00707195">
        <w:rPr>
          <w:color w:val="000000"/>
          <w:spacing w:val="1"/>
          <w:w w:val="99"/>
          <w:sz w:val="20"/>
          <w:szCs w:val="20"/>
        </w:rPr>
        <w:t>з</w:t>
      </w:r>
      <w:r w:rsidRPr="00707195">
        <w:rPr>
          <w:color w:val="000000"/>
          <w:w w:val="99"/>
          <w:sz w:val="20"/>
          <w:szCs w:val="20"/>
        </w:rPr>
        <w:t>иты</w:t>
      </w:r>
      <w:r w:rsidRPr="00707195">
        <w:rPr>
          <w:color w:val="000000"/>
          <w:sz w:val="20"/>
          <w:szCs w:val="20"/>
        </w:rPr>
        <w:t xml:space="preserve"> </w:t>
      </w:r>
      <w:r w:rsidRPr="00707195">
        <w:rPr>
          <w:color w:val="000000"/>
          <w:w w:val="99"/>
          <w:sz w:val="20"/>
          <w:szCs w:val="20"/>
        </w:rPr>
        <w:t>и</w:t>
      </w:r>
      <w:r w:rsidRPr="00707195">
        <w:rPr>
          <w:color w:val="000000"/>
          <w:spacing w:val="1"/>
          <w:sz w:val="20"/>
          <w:szCs w:val="20"/>
        </w:rPr>
        <w:t xml:space="preserve"> </w:t>
      </w:r>
      <w:r w:rsidRPr="00707195">
        <w:rPr>
          <w:color w:val="000000"/>
          <w:w w:val="99"/>
          <w:sz w:val="20"/>
          <w:szCs w:val="20"/>
        </w:rPr>
        <w:t>названи</w:t>
      </w:r>
      <w:r w:rsidRPr="00707195">
        <w:rPr>
          <w:color w:val="000000"/>
          <w:spacing w:val="-1"/>
          <w:w w:val="99"/>
          <w:sz w:val="20"/>
          <w:szCs w:val="20"/>
        </w:rPr>
        <w:t>е</w:t>
      </w:r>
      <w:r w:rsidRPr="00707195">
        <w:rPr>
          <w:color w:val="000000"/>
          <w:spacing w:val="2"/>
          <w:sz w:val="20"/>
          <w:szCs w:val="20"/>
        </w:rPr>
        <w:t xml:space="preserve"> </w:t>
      </w:r>
      <w:r w:rsidRPr="00707195">
        <w:rPr>
          <w:color w:val="000000"/>
          <w:w w:val="99"/>
          <w:sz w:val="20"/>
          <w:szCs w:val="20"/>
        </w:rPr>
        <w:t>док</w:t>
      </w:r>
      <w:r w:rsidRPr="00707195">
        <w:rPr>
          <w:color w:val="000000"/>
          <w:spacing w:val="-1"/>
          <w:w w:val="99"/>
          <w:sz w:val="20"/>
          <w:szCs w:val="20"/>
        </w:rPr>
        <w:t>у</w:t>
      </w:r>
      <w:r w:rsidRPr="00707195">
        <w:rPr>
          <w:color w:val="000000"/>
          <w:spacing w:val="1"/>
          <w:w w:val="99"/>
          <w:sz w:val="20"/>
          <w:szCs w:val="20"/>
        </w:rPr>
        <w:t>м</w:t>
      </w:r>
      <w:r w:rsidRPr="00707195">
        <w:rPr>
          <w:color w:val="000000"/>
          <w:w w:val="99"/>
          <w:sz w:val="20"/>
          <w:szCs w:val="20"/>
        </w:rPr>
        <w:t>ента,</w:t>
      </w:r>
    </w:p>
    <w:p w:rsidR="00707195" w:rsidRPr="00707195" w:rsidRDefault="00707195" w:rsidP="00707195">
      <w:pPr>
        <w:widowControl w:val="0"/>
        <w:ind w:right="-17"/>
        <w:rPr>
          <w:color w:val="000000"/>
          <w:sz w:val="20"/>
          <w:szCs w:val="20"/>
        </w:rPr>
      </w:pPr>
      <w:r w:rsidRPr="00707195">
        <w:rPr>
          <w:color w:val="000000"/>
          <w:w w:val="99"/>
          <w:sz w:val="20"/>
          <w:szCs w:val="20"/>
        </w:rPr>
        <w:t>выда</w:t>
      </w:r>
      <w:r w:rsidRPr="00707195">
        <w:rPr>
          <w:color w:val="000000"/>
          <w:spacing w:val="-1"/>
          <w:w w:val="99"/>
          <w:sz w:val="20"/>
          <w:szCs w:val="20"/>
        </w:rPr>
        <w:t>нн</w:t>
      </w:r>
      <w:r w:rsidRPr="00707195">
        <w:rPr>
          <w:color w:val="000000"/>
          <w:w w:val="99"/>
          <w:sz w:val="20"/>
          <w:szCs w:val="20"/>
        </w:rPr>
        <w:t>ого</w:t>
      </w:r>
      <w:r w:rsidRPr="00707195">
        <w:rPr>
          <w:color w:val="000000"/>
          <w:spacing w:val="3"/>
          <w:sz w:val="20"/>
          <w:szCs w:val="20"/>
        </w:rPr>
        <w:t xml:space="preserve"> </w:t>
      </w:r>
      <w:r w:rsidRPr="00707195">
        <w:rPr>
          <w:color w:val="000000"/>
          <w:spacing w:val="-3"/>
          <w:w w:val="99"/>
          <w:sz w:val="20"/>
          <w:szCs w:val="20"/>
        </w:rPr>
        <w:t>у</w:t>
      </w:r>
      <w:r w:rsidRPr="00707195">
        <w:rPr>
          <w:color w:val="000000"/>
          <w:spacing w:val="-1"/>
          <w:w w:val="99"/>
          <w:sz w:val="20"/>
          <w:szCs w:val="20"/>
        </w:rPr>
        <w:t>п</w:t>
      </w:r>
      <w:r w:rsidRPr="00707195">
        <w:rPr>
          <w:color w:val="000000"/>
          <w:spacing w:val="1"/>
          <w:w w:val="99"/>
          <w:sz w:val="20"/>
          <w:szCs w:val="20"/>
        </w:rPr>
        <w:t>о</w:t>
      </w:r>
      <w:r w:rsidRPr="00707195">
        <w:rPr>
          <w:color w:val="000000"/>
          <w:w w:val="99"/>
          <w:sz w:val="20"/>
          <w:szCs w:val="20"/>
        </w:rPr>
        <w:t>лн</w:t>
      </w:r>
      <w:r w:rsidRPr="00707195">
        <w:rPr>
          <w:color w:val="000000"/>
          <w:spacing w:val="1"/>
          <w:w w:val="99"/>
          <w:sz w:val="20"/>
          <w:szCs w:val="20"/>
        </w:rPr>
        <w:t>ом</w:t>
      </w:r>
      <w:r w:rsidRPr="00707195">
        <w:rPr>
          <w:color w:val="000000"/>
          <w:w w:val="99"/>
          <w:sz w:val="20"/>
          <w:szCs w:val="20"/>
        </w:rPr>
        <w:t>очен</w:t>
      </w:r>
      <w:r w:rsidRPr="00707195">
        <w:rPr>
          <w:color w:val="000000"/>
          <w:spacing w:val="-1"/>
          <w:w w:val="99"/>
          <w:sz w:val="20"/>
          <w:szCs w:val="20"/>
        </w:rPr>
        <w:t>н</w:t>
      </w:r>
      <w:r w:rsidRPr="00707195">
        <w:rPr>
          <w:color w:val="000000"/>
          <w:w w:val="99"/>
          <w:sz w:val="20"/>
          <w:szCs w:val="20"/>
        </w:rPr>
        <w:t>ым</w:t>
      </w:r>
      <w:r w:rsidRPr="00707195">
        <w:rPr>
          <w:color w:val="000000"/>
          <w:sz w:val="20"/>
          <w:szCs w:val="20"/>
        </w:rPr>
        <w:t xml:space="preserve"> </w:t>
      </w:r>
      <w:r w:rsidRPr="00707195">
        <w:rPr>
          <w:color w:val="000000"/>
          <w:w w:val="99"/>
          <w:sz w:val="20"/>
          <w:szCs w:val="20"/>
        </w:rPr>
        <w:t>органом</w:t>
      </w:r>
      <w:r w:rsidRPr="00707195">
        <w:rPr>
          <w:color w:val="000000"/>
          <w:spacing w:val="1"/>
          <w:sz w:val="20"/>
          <w:szCs w:val="20"/>
        </w:rPr>
        <w:t xml:space="preserve"> </w:t>
      </w:r>
      <w:r w:rsidRPr="00707195">
        <w:rPr>
          <w:color w:val="000000"/>
          <w:w w:val="99"/>
          <w:sz w:val="20"/>
          <w:szCs w:val="20"/>
        </w:rPr>
        <w:t>в</w:t>
      </w:r>
      <w:r w:rsidRPr="00707195">
        <w:rPr>
          <w:color w:val="000000"/>
          <w:sz w:val="20"/>
          <w:szCs w:val="20"/>
        </w:rPr>
        <w:t xml:space="preserve"> </w:t>
      </w:r>
      <w:r w:rsidRPr="00707195">
        <w:rPr>
          <w:color w:val="000000"/>
          <w:w w:val="99"/>
          <w:sz w:val="20"/>
          <w:szCs w:val="20"/>
        </w:rPr>
        <w:t>рез</w:t>
      </w:r>
      <w:r w:rsidRPr="00707195">
        <w:rPr>
          <w:color w:val="000000"/>
          <w:spacing w:val="-3"/>
          <w:w w:val="99"/>
          <w:sz w:val="20"/>
          <w:szCs w:val="20"/>
        </w:rPr>
        <w:t>у</w:t>
      </w:r>
      <w:r w:rsidRPr="00707195">
        <w:rPr>
          <w:color w:val="000000"/>
          <w:w w:val="99"/>
          <w:sz w:val="20"/>
          <w:szCs w:val="20"/>
        </w:rPr>
        <w:t>льтате</w:t>
      </w:r>
      <w:r w:rsidRPr="00707195">
        <w:rPr>
          <w:color w:val="000000"/>
          <w:sz w:val="20"/>
          <w:szCs w:val="20"/>
        </w:rPr>
        <w:t xml:space="preserve"> </w:t>
      </w:r>
      <w:r w:rsidRPr="00707195">
        <w:rPr>
          <w:color w:val="000000"/>
          <w:w w:val="99"/>
          <w:sz w:val="20"/>
          <w:szCs w:val="20"/>
        </w:rPr>
        <w:t>предост</w:t>
      </w:r>
      <w:r w:rsidRPr="00707195">
        <w:rPr>
          <w:color w:val="000000"/>
          <w:spacing w:val="-2"/>
          <w:w w:val="99"/>
          <w:sz w:val="20"/>
          <w:szCs w:val="20"/>
        </w:rPr>
        <w:t>а</w:t>
      </w:r>
      <w:r w:rsidRPr="00707195">
        <w:rPr>
          <w:color w:val="000000"/>
          <w:w w:val="99"/>
          <w:sz w:val="20"/>
          <w:szCs w:val="20"/>
        </w:rPr>
        <w:t>в</w:t>
      </w:r>
      <w:r w:rsidRPr="00707195">
        <w:rPr>
          <w:color w:val="000000"/>
          <w:spacing w:val="-2"/>
          <w:w w:val="99"/>
          <w:sz w:val="20"/>
          <w:szCs w:val="20"/>
        </w:rPr>
        <w:t>л</w:t>
      </w:r>
      <w:r w:rsidRPr="00707195">
        <w:rPr>
          <w:color w:val="000000"/>
          <w:spacing w:val="1"/>
          <w:w w:val="99"/>
          <w:sz w:val="20"/>
          <w:szCs w:val="20"/>
        </w:rPr>
        <w:t>е</w:t>
      </w:r>
      <w:r w:rsidRPr="00707195">
        <w:rPr>
          <w:color w:val="000000"/>
          <w:w w:val="99"/>
          <w:sz w:val="20"/>
          <w:szCs w:val="20"/>
        </w:rPr>
        <w:t>н</w:t>
      </w:r>
      <w:r w:rsidRPr="00707195">
        <w:rPr>
          <w:color w:val="000000"/>
          <w:spacing w:val="-1"/>
          <w:w w:val="99"/>
          <w:sz w:val="20"/>
          <w:szCs w:val="20"/>
        </w:rPr>
        <w:t>и</w:t>
      </w:r>
      <w:r w:rsidRPr="00707195">
        <w:rPr>
          <w:color w:val="000000"/>
          <w:w w:val="99"/>
          <w:sz w:val="20"/>
          <w:szCs w:val="20"/>
        </w:rPr>
        <w:t>я</w:t>
      </w:r>
      <w:r w:rsidRPr="00707195">
        <w:rPr>
          <w:color w:val="000000"/>
          <w:sz w:val="20"/>
          <w:szCs w:val="20"/>
        </w:rPr>
        <w:t xml:space="preserve"> </w:t>
      </w:r>
      <w:r w:rsidRPr="00707195">
        <w:rPr>
          <w:color w:val="000000"/>
          <w:w w:val="99"/>
          <w:sz w:val="20"/>
          <w:szCs w:val="20"/>
        </w:rPr>
        <w:t>го</w:t>
      </w:r>
      <w:r w:rsidRPr="00707195">
        <w:rPr>
          <w:color w:val="000000"/>
          <w:spacing w:val="2"/>
          <w:w w:val="99"/>
          <w:sz w:val="20"/>
          <w:szCs w:val="20"/>
        </w:rPr>
        <w:t>с</w:t>
      </w:r>
      <w:r w:rsidRPr="00707195">
        <w:rPr>
          <w:color w:val="000000"/>
          <w:w w:val="99"/>
          <w:sz w:val="20"/>
          <w:szCs w:val="20"/>
        </w:rPr>
        <w:t>ударственной</w:t>
      </w:r>
      <w:r w:rsidRPr="00707195">
        <w:rPr>
          <w:color w:val="000000"/>
          <w:spacing w:val="1"/>
          <w:sz w:val="20"/>
          <w:szCs w:val="20"/>
        </w:rPr>
        <w:t xml:space="preserve"> </w:t>
      </w:r>
      <w:r w:rsidRPr="00707195">
        <w:rPr>
          <w:color w:val="000000"/>
          <w:w w:val="99"/>
          <w:sz w:val="20"/>
          <w:szCs w:val="20"/>
        </w:rPr>
        <w:t>услу</w:t>
      </w:r>
      <w:r w:rsidRPr="00707195">
        <w:rPr>
          <w:color w:val="000000"/>
          <w:spacing w:val="-1"/>
          <w:w w:val="99"/>
          <w:sz w:val="20"/>
          <w:szCs w:val="20"/>
        </w:rPr>
        <w:t>ги</w:t>
      </w:r>
    </w:p>
    <w:p w:rsidR="00707195" w:rsidRPr="00707195" w:rsidRDefault="00707195" w:rsidP="00707195">
      <w:pPr>
        <w:spacing w:after="14" w:line="120" w:lineRule="exact"/>
        <w:rPr>
          <w:sz w:val="12"/>
          <w:szCs w:val="12"/>
        </w:rPr>
      </w:pPr>
    </w:p>
    <w:p w:rsidR="00707195" w:rsidRPr="00707195" w:rsidRDefault="00707195" w:rsidP="00707195">
      <w:pPr>
        <w:widowControl w:val="0"/>
        <w:ind w:right="-20"/>
        <w:rPr>
          <w:color w:val="000000"/>
          <w:sz w:val="28"/>
          <w:szCs w:val="28"/>
        </w:rPr>
      </w:pPr>
      <w:r w:rsidRPr="00707195">
        <w:rPr>
          <w:rFonts w:ascii="Arial" w:hAnsi="Arial" w:cs="Arial"/>
          <w:color w:val="000000"/>
          <w:spacing w:val="-1"/>
        </w:rPr>
        <w:t>П</w:t>
      </w:r>
      <w:r w:rsidRPr="00707195">
        <w:rPr>
          <w:rFonts w:ascii="Arial" w:hAnsi="Arial" w:cs="Arial"/>
          <w:color w:val="000000"/>
        </w:rPr>
        <w:t xml:space="preserve">риложение </w:t>
      </w:r>
      <w:r w:rsidRPr="00707195">
        <w:rPr>
          <w:rFonts w:ascii="Arial" w:hAnsi="Arial" w:cs="Arial"/>
          <w:color w:val="000000"/>
          <w:spacing w:val="-1"/>
        </w:rPr>
        <w:t>(п</w:t>
      </w:r>
      <w:r w:rsidRPr="00707195">
        <w:rPr>
          <w:rFonts w:ascii="Arial" w:hAnsi="Arial" w:cs="Arial"/>
          <w:color w:val="000000"/>
        </w:rPr>
        <w:t>ри</w:t>
      </w:r>
      <w:r w:rsidRPr="00707195">
        <w:rPr>
          <w:rFonts w:ascii="Arial" w:hAnsi="Arial" w:cs="Arial"/>
          <w:color w:val="000000"/>
          <w:spacing w:val="1"/>
        </w:rPr>
        <w:t xml:space="preserve"> </w:t>
      </w:r>
      <w:r w:rsidRPr="00707195">
        <w:rPr>
          <w:rFonts w:ascii="Arial" w:hAnsi="Arial" w:cs="Arial"/>
          <w:color w:val="000000"/>
        </w:rPr>
        <w:t>наличии</w:t>
      </w:r>
      <w:r w:rsidRPr="00707195">
        <w:rPr>
          <w:rFonts w:ascii="Arial" w:hAnsi="Arial" w:cs="Arial"/>
          <w:color w:val="000000"/>
          <w:spacing w:val="-2"/>
        </w:rPr>
        <w:t>)</w:t>
      </w:r>
      <w:r w:rsidRPr="00707195">
        <w:rPr>
          <w:rFonts w:ascii="Arial" w:hAnsi="Arial" w:cs="Arial"/>
          <w:color w:val="000000"/>
        </w:rPr>
        <w:t>:</w:t>
      </w:r>
      <w:r w:rsidRPr="00707195">
        <w:rPr>
          <w:color w:val="000000"/>
          <w:spacing w:val="1"/>
          <w:sz w:val="28"/>
          <w:szCs w:val="28"/>
        </w:rPr>
        <w:t xml:space="preserve"> </w:t>
      </w:r>
      <w:r w:rsidRPr="00707195">
        <w:rPr>
          <w:color w:val="000000"/>
          <w:sz w:val="28"/>
          <w:szCs w:val="28"/>
        </w:rPr>
        <w:t>____</w:t>
      </w:r>
      <w:r w:rsidRPr="00707195">
        <w:rPr>
          <w:color w:val="000000"/>
          <w:spacing w:val="-1"/>
          <w:sz w:val="28"/>
          <w:szCs w:val="28"/>
        </w:rPr>
        <w:t>_</w:t>
      </w:r>
      <w:r w:rsidRPr="00707195">
        <w:rPr>
          <w:color w:val="000000"/>
          <w:sz w:val="28"/>
          <w:szCs w:val="28"/>
        </w:rPr>
        <w:t>_</w:t>
      </w:r>
      <w:r w:rsidRPr="00707195">
        <w:rPr>
          <w:color w:val="000000"/>
          <w:spacing w:val="-1"/>
          <w:sz w:val="28"/>
          <w:szCs w:val="28"/>
        </w:rPr>
        <w:t>_</w:t>
      </w:r>
      <w:r w:rsidRPr="00707195">
        <w:rPr>
          <w:color w:val="000000"/>
          <w:sz w:val="28"/>
          <w:szCs w:val="28"/>
        </w:rPr>
        <w:t>___</w:t>
      </w:r>
      <w:r w:rsidRPr="00707195">
        <w:rPr>
          <w:color w:val="000000"/>
          <w:spacing w:val="-1"/>
          <w:sz w:val="28"/>
          <w:szCs w:val="28"/>
        </w:rPr>
        <w:t>_</w:t>
      </w:r>
      <w:r w:rsidRPr="00707195">
        <w:rPr>
          <w:color w:val="000000"/>
          <w:sz w:val="28"/>
          <w:szCs w:val="28"/>
        </w:rPr>
        <w:t>______</w:t>
      </w:r>
      <w:r w:rsidRPr="00707195">
        <w:rPr>
          <w:color w:val="000000"/>
          <w:spacing w:val="-1"/>
          <w:sz w:val="28"/>
          <w:szCs w:val="28"/>
        </w:rPr>
        <w:t>_</w:t>
      </w:r>
      <w:r w:rsidRPr="00707195">
        <w:rPr>
          <w:color w:val="000000"/>
          <w:sz w:val="28"/>
          <w:szCs w:val="28"/>
        </w:rPr>
        <w:t>_</w:t>
      </w:r>
      <w:r w:rsidRPr="00707195">
        <w:rPr>
          <w:color w:val="000000"/>
          <w:spacing w:val="1"/>
          <w:sz w:val="28"/>
          <w:szCs w:val="28"/>
        </w:rPr>
        <w:t>_</w:t>
      </w:r>
      <w:r w:rsidRPr="00707195">
        <w:rPr>
          <w:color w:val="000000"/>
          <w:sz w:val="28"/>
          <w:szCs w:val="28"/>
        </w:rPr>
        <w:t>___</w:t>
      </w:r>
      <w:r w:rsidRPr="00707195">
        <w:rPr>
          <w:color w:val="000000"/>
          <w:spacing w:val="-1"/>
          <w:sz w:val="28"/>
          <w:szCs w:val="28"/>
        </w:rPr>
        <w:t>_</w:t>
      </w:r>
      <w:r w:rsidRPr="00707195">
        <w:rPr>
          <w:color w:val="000000"/>
          <w:sz w:val="28"/>
          <w:szCs w:val="28"/>
        </w:rPr>
        <w:t>_</w:t>
      </w:r>
      <w:r w:rsidRPr="00707195">
        <w:rPr>
          <w:color w:val="000000"/>
          <w:spacing w:val="-1"/>
          <w:sz w:val="28"/>
          <w:szCs w:val="28"/>
        </w:rPr>
        <w:t>_</w:t>
      </w:r>
      <w:r w:rsidRPr="00707195">
        <w:rPr>
          <w:color w:val="000000"/>
          <w:spacing w:val="1"/>
          <w:sz w:val="28"/>
          <w:szCs w:val="28"/>
        </w:rPr>
        <w:t>_</w:t>
      </w:r>
      <w:r w:rsidRPr="00707195">
        <w:rPr>
          <w:color w:val="000000"/>
          <w:sz w:val="28"/>
          <w:szCs w:val="28"/>
        </w:rPr>
        <w:t>____</w:t>
      </w:r>
      <w:r w:rsidRPr="00707195">
        <w:rPr>
          <w:color w:val="000000"/>
          <w:spacing w:val="-1"/>
          <w:sz w:val="28"/>
          <w:szCs w:val="28"/>
        </w:rPr>
        <w:t>_</w:t>
      </w:r>
      <w:r w:rsidRPr="00707195">
        <w:rPr>
          <w:color w:val="000000"/>
          <w:sz w:val="28"/>
          <w:szCs w:val="28"/>
        </w:rPr>
        <w:t>________</w:t>
      </w:r>
      <w:r w:rsidRPr="00707195">
        <w:rPr>
          <w:color w:val="000000"/>
          <w:spacing w:val="-1"/>
          <w:sz w:val="28"/>
          <w:szCs w:val="28"/>
        </w:rPr>
        <w:t>_</w:t>
      </w:r>
      <w:r w:rsidRPr="00707195">
        <w:rPr>
          <w:color w:val="000000"/>
          <w:sz w:val="28"/>
          <w:szCs w:val="28"/>
        </w:rPr>
        <w:t>_.</w:t>
      </w:r>
    </w:p>
    <w:p w:rsidR="00707195" w:rsidRPr="00707195" w:rsidRDefault="00707195" w:rsidP="00707195">
      <w:pPr>
        <w:widowControl w:val="0"/>
        <w:spacing w:before="63"/>
        <w:ind w:right="541"/>
        <w:rPr>
          <w:color w:val="000000"/>
          <w:sz w:val="20"/>
          <w:szCs w:val="20"/>
        </w:rPr>
      </w:pPr>
      <w:r w:rsidRPr="00707195">
        <w:rPr>
          <w:color w:val="000000"/>
          <w:w w:val="99"/>
          <w:sz w:val="20"/>
          <w:szCs w:val="20"/>
        </w:rPr>
        <w:t>при</w:t>
      </w:r>
      <w:r w:rsidRPr="00707195">
        <w:rPr>
          <w:color w:val="000000"/>
          <w:spacing w:val="-1"/>
          <w:w w:val="99"/>
          <w:sz w:val="20"/>
          <w:szCs w:val="20"/>
        </w:rPr>
        <w:t>л</w:t>
      </w:r>
      <w:r w:rsidRPr="00707195">
        <w:rPr>
          <w:color w:val="000000"/>
          <w:w w:val="99"/>
          <w:sz w:val="20"/>
          <w:szCs w:val="20"/>
        </w:rPr>
        <w:t>агаю</w:t>
      </w:r>
      <w:r w:rsidRPr="00707195">
        <w:rPr>
          <w:color w:val="000000"/>
          <w:spacing w:val="-2"/>
          <w:w w:val="99"/>
          <w:sz w:val="20"/>
          <w:szCs w:val="20"/>
        </w:rPr>
        <w:t>т</w:t>
      </w:r>
      <w:r w:rsidRPr="00707195">
        <w:rPr>
          <w:color w:val="000000"/>
          <w:spacing w:val="1"/>
          <w:w w:val="99"/>
          <w:sz w:val="20"/>
          <w:szCs w:val="20"/>
        </w:rPr>
        <w:t>с</w:t>
      </w:r>
      <w:r w:rsidRPr="00707195">
        <w:rPr>
          <w:color w:val="000000"/>
          <w:w w:val="99"/>
          <w:sz w:val="20"/>
          <w:szCs w:val="20"/>
        </w:rPr>
        <w:t>я</w:t>
      </w:r>
      <w:r w:rsidRPr="00707195">
        <w:rPr>
          <w:color w:val="000000"/>
          <w:sz w:val="20"/>
          <w:szCs w:val="20"/>
        </w:rPr>
        <w:t xml:space="preserve"> </w:t>
      </w:r>
      <w:r w:rsidRPr="00707195">
        <w:rPr>
          <w:color w:val="000000"/>
          <w:w w:val="99"/>
          <w:sz w:val="20"/>
          <w:szCs w:val="20"/>
        </w:rPr>
        <w:t>материалы,</w:t>
      </w:r>
      <w:r w:rsidRPr="00707195">
        <w:rPr>
          <w:color w:val="000000"/>
          <w:spacing w:val="2"/>
          <w:sz w:val="20"/>
          <w:szCs w:val="20"/>
        </w:rPr>
        <w:t xml:space="preserve"> </w:t>
      </w:r>
      <w:r w:rsidRPr="00707195">
        <w:rPr>
          <w:color w:val="000000"/>
          <w:w w:val="99"/>
          <w:sz w:val="20"/>
          <w:szCs w:val="20"/>
        </w:rPr>
        <w:t>обосновываю</w:t>
      </w:r>
      <w:r w:rsidRPr="00707195">
        <w:rPr>
          <w:color w:val="000000"/>
          <w:spacing w:val="2"/>
          <w:w w:val="99"/>
          <w:sz w:val="20"/>
          <w:szCs w:val="20"/>
        </w:rPr>
        <w:t>щ</w:t>
      </w:r>
      <w:r w:rsidRPr="00707195">
        <w:rPr>
          <w:color w:val="000000"/>
          <w:w w:val="99"/>
          <w:sz w:val="20"/>
          <w:szCs w:val="20"/>
        </w:rPr>
        <w:t>и</w:t>
      </w:r>
      <w:r w:rsidRPr="00707195">
        <w:rPr>
          <w:color w:val="000000"/>
          <w:spacing w:val="-1"/>
          <w:w w:val="99"/>
          <w:sz w:val="20"/>
          <w:szCs w:val="20"/>
        </w:rPr>
        <w:t>е</w:t>
      </w:r>
      <w:r w:rsidRPr="00707195">
        <w:rPr>
          <w:color w:val="000000"/>
          <w:sz w:val="20"/>
          <w:szCs w:val="20"/>
        </w:rPr>
        <w:t xml:space="preserve"> </w:t>
      </w:r>
      <w:r w:rsidRPr="00707195">
        <w:rPr>
          <w:color w:val="000000"/>
          <w:w w:val="99"/>
          <w:sz w:val="20"/>
          <w:szCs w:val="20"/>
        </w:rPr>
        <w:t>нал</w:t>
      </w:r>
      <w:r w:rsidRPr="00707195">
        <w:rPr>
          <w:color w:val="000000"/>
          <w:spacing w:val="-1"/>
          <w:w w:val="99"/>
          <w:sz w:val="20"/>
          <w:szCs w:val="20"/>
        </w:rPr>
        <w:t>и</w:t>
      </w:r>
      <w:r w:rsidRPr="00707195">
        <w:rPr>
          <w:color w:val="000000"/>
          <w:spacing w:val="1"/>
          <w:w w:val="99"/>
          <w:sz w:val="20"/>
          <w:szCs w:val="20"/>
        </w:rPr>
        <w:t>ч</w:t>
      </w:r>
      <w:r w:rsidRPr="00707195">
        <w:rPr>
          <w:color w:val="000000"/>
          <w:w w:val="99"/>
          <w:sz w:val="20"/>
          <w:szCs w:val="20"/>
        </w:rPr>
        <w:t>ие</w:t>
      </w:r>
      <w:r w:rsidRPr="00707195">
        <w:rPr>
          <w:color w:val="000000"/>
          <w:sz w:val="20"/>
          <w:szCs w:val="20"/>
        </w:rPr>
        <w:t xml:space="preserve"> </w:t>
      </w:r>
      <w:r w:rsidRPr="00707195">
        <w:rPr>
          <w:color w:val="000000"/>
          <w:w w:val="99"/>
          <w:sz w:val="20"/>
          <w:szCs w:val="20"/>
        </w:rPr>
        <w:t>опечат</w:t>
      </w:r>
      <w:r w:rsidRPr="00707195">
        <w:rPr>
          <w:color w:val="000000"/>
          <w:spacing w:val="-2"/>
          <w:w w:val="99"/>
          <w:sz w:val="20"/>
          <w:szCs w:val="20"/>
        </w:rPr>
        <w:t>к</w:t>
      </w:r>
      <w:r w:rsidRPr="00707195">
        <w:rPr>
          <w:color w:val="000000"/>
          <w:w w:val="99"/>
          <w:sz w:val="20"/>
          <w:szCs w:val="20"/>
        </w:rPr>
        <w:t>и</w:t>
      </w:r>
      <w:r w:rsidRPr="00707195">
        <w:rPr>
          <w:color w:val="000000"/>
          <w:spacing w:val="-1"/>
          <w:sz w:val="20"/>
          <w:szCs w:val="20"/>
        </w:rPr>
        <w:t xml:space="preserve"> </w:t>
      </w:r>
      <w:r w:rsidRPr="00707195">
        <w:rPr>
          <w:color w:val="000000"/>
          <w:w w:val="99"/>
          <w:sz w:val="20"/>
          <w:szCs w:val="20"/>
        </w:rPr>
        <w:t>и</w:t>
      </w:r>
      <w:r w:rsidRPr="00707195">
        <w:rPr>
          <w:color w:val="000000"/>
          <w:spacing w:val="-1"/>
          <w:sz w:val="20"/>
          <w:szCs w:val="20"/>
        </w:rPr>
        <w:t xml:space="preserve"> </w:t>
      </w:r>
      <w:r w:rsidRPr="00707195">
        <w:rPr>
          <w:color w:val="000000"/>
          <w:w w:val="99"/>
          <w:sz w:val="20"/>
          <w:szCs w:val="20"/>
        </w:rPr>
        <w:t>(ил</w:t>
      </w:r>
      <w:r w:rsidRPr="00707195">
        <w:rPr>
          <w:color w:val="000000"/>
          <w:spacing w:val="-1"/>
          <w:w w:val="99"/>
          <w:sz w:val="20"/>
          <w:szCs w:val="20"/>
        </w:rPr>
        <w:t>и</w:t>
      </w:r>
      <w:r w:rsidRPr="00707195">
        <w:rPr>
          <w:color w:val="000000"/>
          <w:w w:val="99"/>
          <w:sz w:val="20"/>
          <w:szCs w:val="20"/>
        </w:rPr>
        <w:t>)</w:t>
      </w:r>
      <w:r w:rsidRPr="00707195">
        <w:rPr>
          <w:color w:val="000000"/>
          <w:sz w:val="20"/>
          <w:szCs w:val="20"/>
        </w:rPr>
        <w:t xml:space="preserve"> </w:t>
      </w:r>
      <w:r w:rsidRPr="00707195">
        <w:rPr>
          <w:color w:val="000000"/>
          <w:spacing w:val="1"/>
          <w:w w:val="99"/>
          <w:sz w:val="20"/>
          <w:szCs w:val="20"/>
        </w:rPr>
        <w:t>о</w:t>
      </w:r>
      <w:r w:rsidRPr="00707195">
        <w:rPr>
          <w:color w:val="000000"/>
          <w:w w:val="99"/>
          <w:sz w:val="20"/>
          <w:szCs w:val="20"/>
        </w:rPr>
        <w:t>шибки</w:t>
      </w:r>
    </w:p>
    <w:p w:rsidR="00707195" w:rsidRPr="00707195" w:rsidRDefault="00707195" w:rsidP="00707195">
      <w:pPr>
        <w:spacing w:line="240" w:lineRule="exact"/>
      </w:pPr>
    </w:p>
    <w:p w:rsidR="00707195" w:rsidRPr="00707195" w:rsidRDefault="00707195" w:rsidP="00707195">
      <w:pPr>
        <w:spacing w:line="240" w:lineRule="exact"/>
      </w:pPr>
    </w:p>
    <w:p w:rsidR="00707195" w:rsidRPr="00707195" w:rsidRDefault="00707195" w:rsidP="00707195">
      <w:pPr>
        <w:spacing w:after="2" w:line="160" w:lineRule="exact"/>
        <w:rPr>
          <w:sz w:val="16"/>
          <w:szCs w:val="16"/>
        </w:rPr>
      </w:pPr>
    </w:p>
    <w:p w:rsidR="00707195" w:rsidRPr="00707195" w:rsidRDefault="00707195" w:rsidP="00707195">
      <w:pPr>
        <w:widowControl w:val="0"/>
        <w:ind w:right="-20"/>
        <w:rPr>
          <w:rFonts w:ascii="Arial" w:hAnsi="Arial" w:cs="Arial"/>
          <w:color w:val="000000"/>
        </w:rPr>
      </w:pPr>
      <w:r w:rsidRPr="00707195">
        <w:rPr>
          <w:rFonts w:ascii="Arial" w:hAnsi="Arial" w:cs="Arial"/>
          <w:color w:val="000000"/>
          <w:spacing w:val="-1"/>
        </w:rPr>
        <w:t>П</w:t>
      </w:r>
      <w:r w:rsidRPr="00707195">
        <w:rPr>
          <w:rFonts w:ascii="Arial" w:hAnsi="Arial" w:cs="Arial"/>
          <w:color w:val="000000"/>
          <w:spacing w:val="1"/>
        </w:rPr>
        <w:t>о</w:t>
      </w:r>
      <w:r w:rsidRPr="00707195">
        <w:rPr>
          <w:rFonts w:ascii="Arial" w:hAnsi="Arial" w:cs="Arial"/>
          <w:color w:val="000000"/>
        </w:rPr>
        <w:t>дп</w:t>
      </w:r>
      <w:r w:rsidRPr="00707195">
        <w:rPr>
          <w:rFonts w:ascii="Arial" w:hAnsi="Arial" w:cs="Arial"/>
          <w:color w:val="000000"/>
          <w:spacing w:val="1"/>
        </w:rPr>
        <w:t>и</w:t>
      </w:r>
      <w:r w:rsidRPr="00707195">
        <w:rPr>
          <w:rFonts w:ascii="Arial" w:hAnsi="Arial" w:cs="Arial"/>
          <w:color w:val="000000"/>
        </w:rPr>
        <w:t>сь зая</w:t>
      </w:r>
      <w:r w:rsidRPr="00707195">
        <w:rPr>
          <w:rFonts w:ascii="Arial" w:hAnsi="Arial" w:cs="Arial"/>
          <w:color w:val="000000"/>
          <w:spacing w:val="-3"/>
        </w:rPr>
        <w:t>в</w:t>
      </w:r>
      <w:r w:rsidRPr="00707195">
        <w:rPr>
          <w:rFonts w:ascii="Arial" w:hAnsi="Arial" w:cs="Arial"/>
          <w:color w:val="000000"/>
        </w:rPr>
        <w:t>ите</w:t>
      </w:r>
      <w:r w:rsidRPr="00707195">
        <w:rPr>
          <w:rFonts w:ascii="Arial" w:hAnsi="Arial" w:cs="Arial"/>
          <w:color w:val="000000"/>
          <w:spacing w:val="-1"/>
        </w:rPr>
        <w:t>л</w:t>
      </w:r>
      <w:r w:rsidRPr="00707195">
        <w:rPr>
          <w:rFonts w:ascii="Arial" w:hAnsi="Arial" w:cs="Arial"/>
          <w:color w:val="000000"/>
        </w:rPr>
        <w:t>я</w:t>
      </w:r>
      <w:r w:rsidRPr="00707195">
        <w:rPr>
          <w:rFonts w:ascii="Arial" w:hAnsi="Arial" w:cs="Arial"/>
          <w:color w:val="000000"/>
          <w:spacing w:val="-2"/>
        </w:rPr>
        <w:t xml:space="preserve"> </w:t>
      </w:r>
      <w:r w:rsidRPr="00707195">
        <w:rPr>
          <w:rFonts w:ascii="Arial" w:hAnsi="Arial" w:cs="Arial"/>
          <w:color w:val="000000"/>
        </w:rPr>
        <w:t>_____</w:t>
      </w:r>
      <w:r w:rsidRPr="00707195">
        <w:rPr>
          <w:rFonts w:ascii="Arial" w:hAnsi="Arial" w:cs="Arial"/>
          <w:color w:val="000000"/>
          <w:spacing w:val="-1"/>
        </w:rPr>
        <w:t>_</w:t>
      </w:r>
      <w:r w:rsidRPr="00707195">
        <w:rPr>
          <w:rFonts w:ascii="Arial" w:hAnsi="Arial" w:cs="Arial"/>
          <w:color w:val="000000"/>
        </w:rPr>
        <w:t>_</w:t>
      </w:r>
      <w:r w:rsidRPr="00707195">
        <w:rPr>
          <w:rFonts w:ascii="Arial" w:hAnsi="Arial" w:cs="Arial"/>
          <w:color w:val="000000"/>
          <w:spacing w:val="-1"/>
        </w:rPr>
        <w:t>_</w:t>
      </w:r>
      <w:r w:rsidRPr="00707195">
        <w:rPr>
          <w:rFonts w:ascii="Arial" w:hAnsi="Arial" w:cs="Arial"/>
          <w:color w:val="000000"/>
        </w:rPr>
        <w:t>________</w:t>
      </w:r>
      <w:r w:rsidRPr="00707195">
        <w:rPr>
          <w:rFonts w:ascii="Arial" w:hAnsi="Arial" w:cs="Arial"/>
          <w:color w:val="000000"/>
          <w:spacing w:val="1"/>
        </w:rPr>
        <w:t>___</w:t>
      </w:r>
    </w:p>
    <w:p w:rsidR="00707195" w:rsidRPr="00707195" w:rsidRDefault="00707195" w:rsidP="00707195">
      <w:pPr>
        <w:spacing w:after="82" w:line="240" w:lineRule="exact"/>
        <w:rPr>
          <w:rFonts w:ascii="Arial" w:hAnsi="Arial" w:cs="Arial"/>
        </w:rPr>
      </w:pPr>
    </w:p>
    <w:p w:rsidR="00707195" w:rsidRPr="00707195" w:rsidRDefault="00707195" w:rsidP="00707195">
      <w:pPr>
        <w:widowControl w:val="0"/>
        <w:ind w:right="-20"/>
        <w:rPr>
          <w:rFonts w:ascii="Arial" w:hAnsi="Arial" w:cs="Arial"/>
          <w:color w:val="000000"/>
        </w:rPr>
      </w:pPr>
      <w:r w:rsidRPr="00707195">
        <w:rPr>
          <w:rFonts w:ascii="Arial" w:hAnsi="Arial" w:cs="Arial"/>
          <w:color w:val="000000"/>
        </w:rPr>
        <w:t>Дата ____</w:t>
      </w:r>
      <w:r w:rsidRPr="00707195">
        <w:rPr>
          <w:rFonts w:ascii="Arial" w:hAnsi="Arial" w:cs="Arial"/>
          <w:color w:val="000000"/>
          <w:spacing w:val="-1"/>
        </w:rPr>
        <w:t>_</w:t>
      </w:r>
      <w:r w:rsidRPr="00707195">
        <w:rPr>
          <w:rFonts w:ascii="Arial" w:hAnsi="Arial" w:cs="Arial"/>
          <w:color w:val="000000"/>
        </w:rPr>
        <w:t>________</w:t>
      </w:r>
      <w:bookmarkEnd w:id="49"/>
    </w:p>
    <w:p w:rsidR="00202C4D" w:rsidRDefault="009110E6" w:rsidP="009110E6">
      <w:pPr>
        <w:ind w:left="-567" w:firstLine="567"/>
        <w:jc w:val="both"/>
        <w:rPr>
          <w:rFonts w:ascii="Arial" w:hAnsi="Arial" w:cs="Arial"/>
        </w:rPr>
      </w:pPr>
      <w:r>
        <w:rPr>
          <w:rFonts w:ascii="Arial" w:hAnsi="Arial" w:cs="Arial"/>
        </w:rPr>
        <w:t xml:space="preserve"> </w:t>
      </w:r>
    </w:p>
    <w:p w:rsidR="00202C4D" w:rsidRDefault="00202C4D" w:rsidP="00202C4D">
      <w:pPr>
        <w:rPr>
          <w:rFonts w:ascii="Arial" w:hAnsi="Arial" w:cs="Arial"/>
        </w:rPr>
      </w:pPr>
    </w:p>
    <w:p w:rsidR="00202C4D" w:rsidRPr="00202C4D" w:rsidRDefault="00202C4D" w:rsidP="00202C4D">
      <w:pPr>
        <w:ind w:left="-567" w:right="140" w:firstLine="709"/>
        <w:jc w:val="center"/>
        <w:rPr>
          <w:rFonts w:ascii="Arial" w:hAnsi="Arial" w:cs="Arial"/>
          <w:b/>
          <w:sz w:val="30"/>
          <w:szCs w:val="30"/>
        </w:rPr>
      </w:pPr>
      <w:r w:rsidRPr="00202C4D">
        <w:rPr>
          <w:rFonts w:ascii="Arial" w:hAnsi="Arial" w:cs="Arial"/>
          <w:b/>
          <w:spacing w:val="20"/>
          <w:sz w:val="30"/>
          <w:szCs w:val="30"/>
        </w:rPr>
        <w:t>29.06.2023 Г. № 45</w:t>
      </w:r>
    </w:p>
    <w:p w:rsidR="00202C4D" w:rsidRPr="00202C4D" w:rsidRDefault="00202C4D" w:rsidP="00202C4D">
      <w:pPr>
        <w:ind w:left="-567" w:right="140" w:firstLine="709"/>
        <w:jc w:val="center"/>
        <w:rPr>
          <w:rFonts w:ascii="Arial" w:hAnsi="Arial" w:cs="Arial"/>
          <w:b/>
          <w:sz w:val="30"/>
          <w:szCs w:val="30"/>
        </w:rPr>
      </w:pPr>
      <w:r w:rsidRPr="00202C4D">
        <w:rPr>
          <w:rFonts w:ascii="Arial" w:hAnsi="Arial" w:cs="Arial"/>
          <w:b/>
          <w:sz w:val="30"/>
          <w:szCs w:val="30"/>
        </w:rPr>
        <w:t>РОССИЙСКАЯ ФЕДЕРАЦИЯ</w:t>
      </w:r>
    </w:p>
    <w:p w:rsidR="00202C4D" w:rsidRPr="00202C4D" w:rsidRDefault="00202C4D" w:rsidP="00202C4D">
      <w:pPr>
        <w:ind w:left="-567" w:right="140" w:firstLine="709"/>
        <w:jc w:val="center"/>
        <w:rPr>
          <w:rFonts w:ascii="Arial" w:hAnsi="Arial" w:cs="Arial"/>
          <w:b/>
          <w:sz w:val="30"/>
          <w:szCs w:val="30"/>
        </w:rPr>
      </w:pPr>
      <w:r w:rsidRPr="00202C4D">
        <w:rPr>
          <w:rFonts w:ascii="Arial" w:hAnsi="Arial" w:cs="Arial"/>
          <w:b/>
          <w:sz w:val="30"/>
          <w:szCs w:val="30"/>
        </w:rPr>
        <w:t>ИРКУТСКАЯ ОБЛАСТЬ</w:t>
      </w:r>
    </w:p>
    <w:p w:rsidR="00202C4D" w:rsidRPr="00202C4D" w:rsidRDefault="00202C4D" w:rsidP="00202C4D">
      <w:pPr>
        <w:ind w:left="-567" w:right="140" w:firstLine="709"/>
        <w:jc w:val="center"/>
        <w:rPr>
          <w:rFonts w:ascii="Arial" w:hAnsi="Arial" w:cs="Arial"/>
          <w:b/>
          <w:sz w:val="30"/>
          <w:szCs w:val="30"/>
        </w:rPr>
      </w:pPr>
      <w:r w:rsidRPr="00202C4D">
        <w:rPr>
          <w:rFonts w:ascii="Arial" w:hAnsi="Arial" w:cs="Arial"/>
          <w:b/>
          <w:sz w:val="30"/>
          <w:szCs w:val="30"/>
        </w:rPr>
        <w:t>ОСИНСКИЙ МУНИЦИПАЛЬНЫЙ РАЙОН</w:t>
      </w:r>
    </w:p>
    <w:p w:rsidR="00202C4D" w:rsidRPr="00202C4D" w:rsidRDefault="00202C4D" w:rsidP="00202C4D">
      <w:pPr>
        <w:ind w:left="-567" w:right="140" w:firstLine="709"/>
        <w:jc w:val="center"/>
        <w:rPr>
          <w:rFonts w:ascii="Arial" w:hAnsi="Arial" w:cs="Arial"/>
          <w:b/>
          <w:sz w:val="30"/>
          <w:szCs w:val="30"/>
        </w:rPr>
      </w:pPr>
      <w:r w:rsidRPr="00202C4D">
        <w:rPr>
          <w:rFonts w:ascii="Arial" w:hAnsi="Arial" w:cs="Arial"/>
          <w:b/>
          <w:sz w:val="30"/>
          <w:szCs w:val="30"/>
        </w:rPr>
        <w:t>МУНИЦИПАЛЬНОЕ ОБРАЗОВАНИЕ «ИРХИДЕЙ»</w:t>
      </w:r>
    </w:p>
    <w:p w:rsidR="00202C4D" w:rsidRPr="00202C4D" w:rsidRDefault="00202C4D" w:rsidP="00202C4D">
      <w:pPr>
        <w:ind w:left="-567" w:right="140" w:firstLine="709"/>
        <w:jc w:val="center"/>
        <w:rPr>
          <w:rFonts w:ascii="Arial" w:hAnsi="Arial" w:cs="Arial"/>
          <w:b/>
          <w:sz w:val="30"/>
          <w:szCs w:val="30"/>
        </w:rPr>
      </w:pPr>
      <w:r w:rsidRPr="00202C4D">
        <w:rPr>
          <w:rFonts w:ascii="Arial" w:hAnsi="Arial" w:cs="Arial"/>
          <w:b/>
          <w:sz w:val="30"/>
          <w:szCs w:val="30"/>
        </w:rPr>
        <w:t>АДМИНИСТРАЦИЯ</w:t>
      </w:r>
    </w:p>
    <w:p w:rsidR="00202C4D" w:rsidRPr="00202C4D" w:rsidRDefault="00202C4D" w:rsidP="00202C4D">
      <w:pPr>
        <w:ind w:left="-567" w:right="140" w:firstLine="709"/>
        <w:jc w:val="center"/>
        <w:rPr>
          <w:rFonts w:ascii="Arial" w:hAnsi="Arial" w:cs="Arial"/>
          <w:b/>
          <w:sz w:val="30"/>
          <w:szCs w:val="30"/>
        </w:rPr>
      </w:pPr>
      <w:r w:rsidRPr="00202C4D">
        <w:rPr>
          <w:rFonts w:ascii="Arial" w:hAnsi="Arial" w:cs="Arial"/>
          <w:b/>
          <w:sz w:val="30"/>
          <w:szCs w:val="30"/>
        </w:rPr>
        <w:t>ПОСТАНОВЛЕНИЕ</w:t>
      </w:r>
    </w:p>
    <w:p w:rsidR="00202C4D" w:rsidRPr="00202C4D" w:rsidRDefault="00202C4D" w:rsidP="00202C4D">
      <w:pPr>
        <w:tabs>
          <w:tab w:val="center" w:pos="7513"/>
          <w:tab w:val="right" w:pos="8306"/>
        </w:tabs>
        <w:ind w:left="-567" w:right="140" w:firstLine="709"/>
        <w:jc w:val="center"/>
        <w:rPr>
          <w:rFonts w:ascii="Arial" w:hAnsi="Arial" w:cs="Arial"/>
          <w:spacing w:val="20"/>
          <w:sz w:val="30"/>
          <w:szCs w:val="30"/>
        </w:rPr>
      </w:pPr>
    </w:p>
    <w:p w:rsidR="00202C4D" w:rsidRPr="00202C4D" w:rsidRDefault="00202C4D" w:rsidP="00202C4D">
      <w:pPr>
        <w:tabs>
          <w:tab w:val="center" w:pos="7513"/>
          <w:tab w:val="right" w:pos="8306"/>
        </w:tabs>
        <w:ind w:left="-567" w:right="140" w:firstLine="709"/>
        <w:jc w:val="center"/>
        <w:rPr>
          <w:rFonts w:ascii="Arial" w:hAnsi="Arial" w:cs="Arial"/>
          <w:b/>
          <w:spacing w:val="20"/>
          <w:sz w:val="30"/>
          <w:szCs w:val="30"/>
        </w:rPr>
      </w:pPr>
      <w:r w:rsidRPr="00202C4D">
        <w:rPr>
          <w:rFonts w:ascii="Arial" w:hAnsi="Arial" w:cs="Arial"/>
          <w:b/>
          <w:spacing w:val="20"/>
          <w:sz w:val="30"/>
          <w:szCs w:val="30"/>
        </w:rPr>
        <w:t>ОБ УТВЕРЖДЕНИИ ПОЛОЖЕНИЯ ОБ УВЕКОВЕЧЕНИИ ПАМЯТИ ВЫДАЮЩИХСЯ СОБЫТИЙ, ЛИЧНОСТЕЙ И ОРГАНИЗАЦИЙ НА  ТЕРРИТОРИИ МУНИЦИПАЛЬНОГО ОБРАЗОВАНИЯ «ИРХИДЕЙ»</w:t>
      </w:r>
    </w:p>
    <w:p w:rsidR="00202C4D" w:rsidRPr="00202C4D" w:rsidRDefault="00202C4D" w:rsidP="00202C4D">
      <w:pPr>
        <w:tabs>
          <w:tab w:val="center" w:pos="7513"/>
          <w:tab w:val="right" w:pos="8306"/>
        </w:tabs>
        <w:ind w:left="-567" w:right="140" w:firstLine="709"/>
        <w:jc w:val="center"/>
        <w:rPr>
          <w:rFonts w:ascii="Arial" w:hAnsi="Arial" w:cs="Arial"/>
          <w:b/>
          <w:spacing w:val="20"/>
          <w:sz w:val="32"/>
          <w:szCs w:val="32"/>
        </w:rPr>
      </w:pPr>
    </w:p>
    <w:p w:rsidR="00202C4D" w:rsidRPr="00202C4D" w:rsidRDefault="00202C4D" w:rsidP="00202C4D">
      <w:pPr>
        <w:ind w:left="-567" w:right="140" w:firstLine="709"/>
        <w:jc w:val="both"/>
        <w:rPr>
          <w:rFonts w:ascii="Arial" w:hAnsi="Arial" w:cs="Arial"/>
        </w:rPr>
      </w:pPr>
      <w:proofErr w:type="gramStart"/>
      <w:r w:rsidRPr="00202C4D">
        <w:rPr>
          <w:rFonts w:ascii="Arial" w:hAnsi="Arial" w:cs="Arial"/>
        </w:rPr>
        <w:t>В соответствии с Федеральным законом от 25.06.2002  № 73-ФЗ «Об объектах культурного  наследия (памятниках истории и культуры) народов Российской Федерации»,  Федеральным законом от 06.10.2003 № 131-ФЗ «Об общих принципах организации местного самоуправления в Российской Федерации»,  Законом Российской Федерации  от 14.01.2003 № 4292-1 «Об увековечивании памяти погибших при защите Отечества», руководствуясь Уставом муниципального образования «</w:t>
      </w:r>
      <w:proofErr w:type="spellStart"/>
      <w:r w:rsidRPr="00202C4D">
        <w:rPr>
          <w:rFonts w:ascii="Arial" w:hAnsi="Arial" w:cs="Arial"/>
        </w:rPr>
        <w:t>Ирхидей</w:t>
      </w:r>
      <w:proofErr w:type="spellEnd"/>
      <w:r w:rsidRPr="00202C4D">
        <w:rPr>
          <w:rFonts w:ascii="Arial" w:hAnsi="Arial" w:cs="Arial"/>
        </w:rPr>
        <w:t xml:space="preserve">», </w:t>
      </w:r>
      <w:r w:rsidRPr="00202C4D">
        <w:rPr>
          <w:rFonts w:ascii="Arial" w:eastAsia="Calibri" w:hAnsi="Arial" w:cs="Arial"/>
          <w:bCs/>
          <w:kern w:val="2"/>
        </w:rPr>
        <w:t>администрация муниципального образования «</w:t>
      </w:r>
      <w:proofErr w:type="spellStart"/>
      <w:r w:rsidRPr="00202C4D">
        <w:rPr>
          <w:rFonts w:ascii="Arial" w:eastAsia="Calibri" w:hAnsi="Arial" w:cs="Arial"/>
          <w:bCs/>
          <w:kern w:val="2"/>
        </w:rPr>
        <w:t>Ирхидей</w:t>
      </w:r>
      <w:proofErr w:type="spellEnd"/>
      <w:r w:rsidRPr="00202C4D">
        <w:rPr>
          <w:rFonts w:ascii="Arial" w:eastAsia="Calibri" w:hAnsi="Arial" w:cs="Arial"/>
          <w:bCs/>
          <w:kern w:val="2"/>
        </w:rPr>
        <w:t>»</w:t>
      </w:r>
      <w:proofErr w:type="gramEnd"/>
    </w:p>
    <w:p w:rsidR="00202C4D" w:rsidRPr="00202C4D" w:rsidRDefault="00202C4D" w:rsidP="00202C4D">
      <w:pPr>
        <w:keepNext/>
        <w:ind w:left="-567" w:right="140" w:firstLine="709"/>
        <w:jc w:val="both"/>
        <w:outlineLvl w:val="2"/>
        <w:rPr>
          <w:rFonts w:eastAsia="Calibri"/>
        </w:rPr>
      </w:pPr>
      <w:r w:rsidRPr="00202C4D">
        <w:rPr>
          <w:rFonts w:eastAsia="Calibri"/>
        </w:rPr>
        <w:t xml:space="preserve"> </w:t>
      </w:r>
    </w:p>
    <w:p w:rsidR="00202C4D" w:rsidRPr="00202C4D" w:rsidRDefault="00202C4D" w:rsidP="00202C4D">
      <w:pPr>
        <w:autoSpaceDE w:val="0"/>
        <w:autoSpaceDN w:val="0"/>
        <w:adjustRightInd w:val="0"/>
        <w:ind w:left="-567" w:right="140" w:firstLine="709"/>
        <w:jc w:val="center"/>
        <w:rPr>
          <w:rFonts w:ascii="Arial" w:eastAsia="Calibri" w:hAnsi="Arial" w:cs="Arial"/>
          <w:b/>
          <w:bCs/>
          <w:kern w:val="2"/>
          <w:sz w:val="30"/>
          <w:szCs w:val="30"/>
        </w:rPr>
      </w:pPr>
      <w:r w:rsidRPr="00202C4D">
        <w:rPr>
          <w:rFonts w:ascii="Arial" w:eastAsia="Calibri" w:hAnsi="Arial" w:cs="Arial"/>
          <w:b/>
          <w:bCs/>
          <w:kern w:val="2"/>
          <w:sz w:val="30"/>
          <w:szCs w:val="30"/>
        </w:rPr>
        <w:t>ПОСТАНОВЛЯЕТ:</w:t>
      </w:r>
    </w:p>
    <w:p w:rsidR="00202C4D" w:rsidRPr="00202C4D" w:rsidRDefault="00202C4D" w:rsidP="00202C4D">
      <w:pPr>
        <w:tabs>
          <w:tab w:val="center" w:pos="7513"/>
          <w:tab w:val="right" w:pos="8306"/>
        </w:tabs>
        <w:ind w:left="-567" w:right="140" w:firstLine="709"/>
        <w:jc w:val="center"/>
        <w:rPr>
          <w:rFonts w:ascii="Arial" w:hAnsi="Arial" w:cs="Arial"/>
          <w:b/>
          <w:spacing w:val="20"/>
        </w:rPr>
      </w:pPr>
    </w:p>
    <w:p w:rsidR="00202C4D" w:rsidRPr="00202C4D" w:rsidRDefault="00202C4D" w:rsidP="00202C4D">
      <w:pPr>
        <w:ind w:left="-567" w:right="140" w:firstLine="709"/>
        <w:jc w:val="both"/>
        <w:rPr>
          <w:rFonts w:ascii="Arial" w:hAnsi="Arial" w:cs="Arial"/>
        </w:rPr>
      </w:pPr>
      <w:r w:rsidRPr="00202C4D">
        <w:rPr>
          <w:rFonts w:ascii="Arial" w:hAnsi="Arial" w:cs="Arial"/>
        </w:rPr>
        <w:t>1. Утвердить Положение об увековечении памяти выдающихся событий, личностей и организаций на территории муниципального образования «</w:t>
      </w:r>
      <w:proofErr w:type="spellStart"/>
      <w:r w:rsidRPr="00202C4D">
        <w:rPr>
          <w:rFonts w:ascii="Arial" w:hAnsi="Arial" w:cs="Arial"/>
        </w:rPr>
        <w:t>Ирхидей</w:t>
      </w:r>
      <w:proofErr w:type="spellEnd"/>
      <w:r w:rsidRPr="00202C4D">
        <w:rPr>
          <w:rFonts w:ascii="Arial" w:hAnsi="Arial" w:cs="Arial"/>
        </w:rPr>
        <w:t>» (Приложение № 1).</w:t>
      </w:r>
    </w:p>
    <w:p w:rsidR="00202C4D" w:rsidRPr="00202C4D" w:rsidRDefault="00202C4D" w:rsidP="00202C4D">
      <w:pPr>
        <w:ind w:left="-567" w:right="140" w:firstLine="709"/>
        <w:jc w:val="both"/>
        <w:rPr>
          <w:rFonts w:ascii="Arial" w:hAnsi="Arial" w:cs="Arial"/>
        </w:rPr>
      </w:pPr>
      <w:r w:rsidRPr="00202C4D">
        <w:rPr>
          <w:rFonts w:ascii="Arial" w:hAnsi="Arial" w:cs="Arial"/>
        </w:rPr>
        <w:t xml:space="preserve">2.  Утвердить Положение о </w:t>
      </w:r>
      <w:proofErr w:type="gramStart"/>
      <w:r w:rsidRPr="00202C4D">
        <w:rPr>
          <w:rFonts w:ascii="Arial" w:hAnsi="Arial" w:cs="Arial"/>
        </w:rPr>
        <w:t>Комиссии</w:t>
      </w:r>
      <w:proofErr w:type="gramEnd"/>
      <w:r w:rsidRPr="00202C4D">
        <w:rPr>
          <w:rFonts w:ascii="Arial" w:hAnsi="Arial" w:cs="Arial"/>
        </w:rPr>
        <w:t xml:space="preserve"> об увековечении памяти выдающихся событий, личностей и организаций на территории муниципального образования «</w:t>
      </w:r>
      <w:proofErr w:type="spellStart"/>
      <w:r w:rsidRPr="00202C4D">
        <w:rPr>
          <w:rFonts w:ascii="Arial" w:hAnsi="Arial" w:cs="Arial"/>
        </w:rPr>
        <w:t>Ирхидей</w:t>
      </w:r>
      <w:proofErr w:type="spellEnd"/>
      <w:r w:rsidRPr="00202C4D">
        <w:rPr>
          <w:rFonts w:ascii="Arial" w:hAnsi="Arial" w:cs="Arial"/>
        </w:rPr>
        <w:t>» (Приложение № 2).</w:t>
      </w:r>
    </w:p>
    <w:p w:rsidR="00202C4D" w:rsidRPr="00202C4D" w:rsidRDefault="00202C4D" w:rsidP="00202C4D">
      <w:pPr>
        <w:ind w:left="-567" w:right="140" w:firstLine="709"/>
        <w:jc w:val="both"/>
        <w:rPr>
          <w:rFonts w:ascii="Arial" w:hAnsi="Arial" w:cs="Arial"/>
        </w:rPr>
      </w:pPr>
      <w:r w:rsidRPr="00202C4D">
        <w:rPr>
          <w:rFonts w:ascii="Arial" w:hAnsi="Arial" w:cs="Arial"/>
        </w:rPr>
        <w:t>3. Опубликовать настоящее постановление в печатном издании «Вестник муниципального образования «</w:t>
      </w:r>
      <w:proofErr w:type="spellStart"/>
      <w:r w:rsidRPr="00202C4D">
        <w:rPr>
          <w:rFonts w:ascii="Arial" w:hAnsi="Arial" w:cs="Arial"/>
        </w:rPr>
        <w:t>Ирхидей</w:t>
      </w:r>
      <w:proofErr w:type="spellEnd"/>
      <w:r w:rsidRPr="00202C4D">
        <w:rPr>
          <w:rFonts w:ascii="Arial" w:hAnsi="Arial" w:cs="Arial"/>
        </w:rPr>
        <w:t>» и разместить на официальном сайте администрации муниципального образования «</w:t>
      </w:r>
      <w:proofErr w:type="spellStart"/>
      <w:r w:rsidRPr="00202C4D">
        <w:rPr>
          <w:rFonts w:ascii="Arial" w:hAnsi="Arial" w:cs="Arial"/>
        </w:rPr>
        <w:t>Ирхидей</w:t>
      </w:r>
      <w:proofErr w:type="spellEnd"/>
      <w:r w:rsidRPr="00202C4D">
        <w:rPr>
          <w:rFonts w:ascii="Arial" w:hAnsi="Arial" w:cs="Arial"/>
        </w:rPr>
        <w:t>» в информационно-телекоммуникационной сети «Интернет».</w:t>
      </w:r>
    </w:p>
    <w:p w:rsidR="00202C4D" w:rsidRPr="00202C4D" w:rsidRDefault="00202C4D" w:rsidP="00202C4D">
      <w:pPr>
        <w:ind w:left="-567" w:right="140" w:firstLine="709"/>
        <w:jc w:val="both"/>
        <w:rPr>
          <w:rFonts w:ascii="Arial" w:hAnsi="Arial" w:cs="Arial"/>
        </w:rPr>
      </w:pPr>
      <w:r w:rsidRPr="00202C4D">
        <w:rPr>
          <w:rFonts w:ascii="Arial" w:hAnsi="Arial" w:cs="Arial"/>
        </w:rPr>
        <w:t>4. Настоящее постановление вступает в силу со дня его официального опубликования.</w:t>
      </w:r>
    </w:p>
    <w:p w:rsidR="00202C4D" w:rsidRPr="00202C4D" w:rsidRDefault="00202C4D" w:rsidP="00202C4D">
      <w:pPr>
        <w:ind w:left="-567" w:right="140" w:firstLine="709"/>
        <w:jc w:val="both"/>
        <w:rPr>
          <w:rFonts w:ascii="Arial" w:hAnsi="Arial" w:cs="Arial"/>
        </w:rPr>
      </w:pPr>
    </w:p>
    <w:p w:rsidR="00202C4D" w:rsidRPr="00202C4D" w:rsidRDefault="00202C4D" w:rsidP="00202C4D">
      <w:pPr>
        <w:ind w:left="-567" w:right="140" w:firstLine="709"/>
        <w:jc w:val="both"/>
        <w:rPr>
          <w:rFonts w:ascii="Arial" w:hAnsi="Arial" w:cs="Arial"/>
        </w:rPr>
      </w:pPr>
    </w:p>
    <w:p w:rsidR="00202C4D" w:rsidRPr="00202C4D" w:rsidRDefault="00202C4D" w:rsidP="00202C4D">
      <w:pPr>
        <w:ind w:left="-567" w:right="140" w:firstLine="709"/>
        <w:jc w:val="both"/>
        <w:rPr>
          <w:rFonts w:ascii="Arial" w:hAnsi="Arial" w:cs="Arial"/>
        </w:rPr>
      </w:pPr>
      <w:r w:rsidRPr="00202C4D">
        <w:rPr>
          <w:rFonts w:ascii="Arial" w:hAnsi="Arial" w:cs="Arial"/>
        </w:rPr>
        <w:t>Глава муниципального образования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ind w:left="-567" w:right="140" w:firstLine="709"/>
        <w:jc w:val="both"/>
        <w:rPr>
          <w:rFonts w:ascii="Arial" w:hAnsi="Arial" w:cs="Arial"/>
        </w:rPr>
      </w:pPr>
      <w:r w:rsidRPr="00202C4D">
        <w:rPr>
          <w:rFonts w:ascii="Arial" w:hAnsi="Arial" w:cs="Arial"/>
        </w:rPr>
        <w:t xml:space="preserve">В.А. </w:t>
      </w:r>
      <w:proofErr w:type="spellStart"/>
      <w:r w:rsidRPr="00202C4D">
        <w:rPr>
          <w:rFonts w:ascii="Arial" w:hAnsi="Arial" w:cs="Arial"/>
        </w:rPr>
        <w:t>Халбаев</w:t>
      </w:r>
      <w:proofErr w:type="spellEnd"/>
    </w:p>
    <w:p w:rsidR="00202C4D" w:rsidRPr="00202C4D" w:rsidRDefault="00202C4D" w:rsidP="00202C4D">
      <w:pPr>
        <w:ind w:left="-567" w:right="140" w:firstLine="709"/>
        <w:rPr>
          <w:lang w:eastAsia="en-US"/>
        </w:rPr>
      </w:pPr>
    </w:p>
    <w:p w:rsidR="00202C4D" w:rsidRPr="00202C4D" w:rsidRDefault="00202C4D" w:rsidP="00202C4D">
      <w:pPr>
        <w:ind w:left="-567" w:right="140" w:firstLine="709"/>
        <w:jc w:val="right"/>
        <w:rPr>
          <w:rFonts w:ascii="Courier New" w:hAnsi="Courier New" w:cs="Courier New"/>
          <w:sz w:val="22"/>
          <w:szCs w:val="22"/>
        </w:rPr>
      </w:pPr>
      <w:r w:rsidRPr="00202C4D">
        <w:rPr>
          <w:rFonts w:ascii="Courier New" w:hAnsi="Courier New" w:cs="Courier New"/>
          <w:sz w:val="22"/>
          <w:szCs w:val="22"/>
        </w:rPr>
        <w:t>Приложение №1</w:t>
      </w:r>
    </w:p>
    <w:p w:rsidR="00202C4D" w:rsidRPr="00202C4D" w:rsidRDefault="00202C4D" w:rsidP="00202C4D">
      <w:pPr>
        <w:ind w:left="-567" w:right="140" w:firstLine="709"/>
        <w:jc w:val="right"/>
        <w:rPr>
          <w:rFonts w:ascii="Courier New" w:hAnsi="Courier New" w:cs="Courier New"/>
          <w:sz w:val="22"/>
          <w:szCs w:val="22"/>
        </w:rPr>
      </w:pPr>
      <w:r w:rsidRPr="00202C4D">
        <w:rPr>
          <w:rFonts w:ascii="Courier New" w:hAnsi="Courier New" w:cs="Courier New"/>
          <w:sz w:val="22"/>
          <w:szCs w:val="22"/>
        </w:rPr>
        <w:t xml:space="preserve">к постановлению администрации </w:t>
      </w:r>
    </w:p>
    <w:p w:rsidR="00202C4D" w:rsidRPr="00202C4D" w:rsidRDefault="00202C4D" w:rsidP="00202C4D">
      <w:pPr>
        <w:ind w:left="-567" w:right="140" w:firstLine="709"/>
        <w:jc w:val="right"/>
        <w:rPr>
          <w:rFonts w:ascii="Courier New" w:hAnsi="Courier New" w:cs="Courier New"/>
          <w:sz w:val="22"/>
          <w:szCs w:val="22"/>
        </w:rPr>
      </w:pPr>
      <w:r w:rsidRPr="00202C4D">
        <w:rPr>
          <w:rFonts w:ascii="Courier New" w:hAnsi="Courier New" w:cs="Courier New"/>
          <w:sz w:val="22"/>
          <w:szCs w:val="22"/>
        </w:rPr>
        <w:t>муниципального образования «</w:t>
      </w:r>
      <w:proofErr w:type="spellStart"/>
      <w:r w:rsidRPr="00202C4D">
        <w:rPr>
          <w:rFonts w:ascii="Courier New" w:hAnsi="Courier New" w:cs="Courier New"/>
          <w:sz w:val="22"/>
          <w:szCs w:val="22"/>
        </w:rPr>
        <w:t>Ирхидей</w:t>
      </w:r>
      <w:proofErr w:type="spellEnd"/>
      <w:r w:rsidRPr="00202C4D">
        <w:rPr>
          <w:rFonts w:ascii="Courier New" w:hAnsi="Courier New" w:cs="Courier New"/>
          <w:sz w:val="22"/>
          <w:szCs w:val="22"/>
        </w:rPr>
        <w:t>»</w:t>
      </w:r>
    </w:p>
    <w:p w:rsidR="00202C4D" w:rsidRPr="00202C4D" w:rsidRDefault="00202C4D" w:rsidP="00202C4D">
      <w:pPr>
        <w:ind w:left="-567" w:right="140" w:firstLine="709"/>
        <w:jc w:val="right"/>
        <w:rPr>
          <w:rFonts w:ascii="Courier New" w:hAnsi="Courier New" w:cs="Courier New"/>
          <w:sz w:val="22"/>
          <w:szCs w:val="22"/>
        </w:rPr>
      </w:pPr>
      <w:r w:rsidRPr="00202C4D">
        <w:rPr>
          <w:rFonts w:ascii="Courier New" w:hAnsi="Courier New" w:cs="Courier New"/>
          <w:sz w:val="22"/>
          <w:szCs w:val="22"/>
        </w:rPr>
        <w:t>от 29.06.2023 г. № 45</w:t>
      </w:r>
    </w:p>
    <w:p w:rsidR="00202C4D" w:rsidRPr="00202C4D" w:rsidRDefault="00202C4D" w:rsidP="00202C4D">
      <w:pPr>
        <w:widowControl w:val="0"/>
        <w:autoSpaceDE w:val="0"/>
        <w:autoSpaceDN w:val="0"/>
        <w:adjustRightInd w:val="0"/>
        <w:ind w:left="-567" w:right="140" w:firstLine="709"/>
        <w:jc w:val="center"/>
      </w:pPr>
      <w:bookmarkStart w:id="50" w:name="Par28"/>
      <w:bookmarkEnd w:id="50"/>
    </w:p>
    <w:p w:rsidR="00202C4D" w:rsidRPr="00202C4D" w:rsidRDefault="00202C4D" w:rsidP="00202C4D">
      <w:pPr>
        <w:tabs>
          <w:tab w:val="center" w:pos="7513"/>
          <w:tab w:val="right" w:pos="8306"/>
        </w:tabs>
        <w:ind w:left="-567" w:right="142" w:firstLine="709"/>
        <w:jc w:val="center"/>
        <w:rPr>
          <w:rFonts w:ascii="Arial" w:hAnsi="Arial" w:cs="Arial"/>
          <w:b/>
          <w:spacing w:val="20"/>
          <w:sz w:val="30"/>
          <w:szCs w:val="30"/>
        </w:rPr>
      </w:pPr>
      <w:r w:rsidRPr="00202C4D">
        <w:rPr>
          <w:rFonts w:ascii="Arial" w:hAnsi="Arial" w:cs="Arial"/>
          <w:b/>
          <w:spacing w:val="20"/>
          <w:sz w:val="30"/>
          <w:szCs w:val="30"/>
        </w:rPr>
        <w:t>Положение</w:t>
      </w:r>
    </w:p>
    <w:p w:rsidR="00202C4D" w:rsidRPr="00202C4D" w:rsidRDefault="00202C4D" w:rsidP="00202C4D">
      <w:pPr>
        <w:tabs>
          <w:tab w:val="center" w:pos="7513"/>
          <w:tab w:val="right" w:pos="8306"/>
        </w:tabs>
        <w:ind w:left="-567" w:right="142" w:firstLine="709"/>
        <w:jc w:val="center"/>
        <w:rPr>
          <w:rFonts w:ascii="Arial" w:hAnsi="Arial" w:cs="Arial"/>
          <w:b/>
          <w:spacing w:val="20"/>
          <w:sz w:val="30"/>
          <w:szCs w:val="30"/>
        </w:rPr>
      </w:pPr>
      <w:r w:rsidRPr="00202C4D">
        <w:rPr>
          <w:rFonts w:ascii="Arial" w:hAnsi="Arial" w:cs="Arial"/>
          <w:b/>
          <w:spacing w:val="20"/>
          <w:sz w:val="30"/>
          <w:szCs w:val="30"/>
        </w:rPr>
        <w:t>об увековечении памяти выдающихся событий, личностей и организаций на территории муниципального образования «</w:t>
      </w:r>
      <w:proofErr w:type="spellStart"/>
      <w:r w:rsidRPr="00202C4D">
        <w:rPr>
          <w:rFonts w:ascii="Arial" w:hAnsi="Arial" w:cs="Arial"/>
          <w:b/>
          <w:spacing w:val="20"/>
          <w:sz w:val="30"/>
          <w:szCs w:val="30"/>
        </w:rPr>
        <w:t>Ирхидей</w:t>
      </w:r>
      <w:proofErr w:type="spellEnd"/>
      <w:r w:rsidRPr="00202C4D">
        <w:rPr>
          <w:rFonts w:ascii="Arial" w:hAnsi="Arial" w:cs="Arial"/>
          <w:b/>
          <w:spacing w:val="20"/>
          <w:sz w:val="30"/>
          <w:szCs w:val="30"/>
        </w:rPr>
        <w:t>»</w:t>
      </w:r>
    </w:p>
    <w:p w:rsidR="00202C4D" w:rsidRPr="00202C4D" w:rsidRDefault="00202C4D" w:rsidP="00202C4D">
      <w:pPr>
        <w:tabs>
          <w:tab w:val="center" w:pos="7513"/>
          <w:tab w:val="right" w:pos="8306"/>
        </w:tabs>
        <w:ind w:left="-567" w:right="140" w:firstLine="709"/>
        <w:jc w:val="center"/>
        <w:rPr>
          <w:color w:val="000000"/>
        </w:rPr>
      </w:pPr>
      <w:r w:rsidRPr="00202C4D">
        <w:rPr>
          <w:rFonts w:ascii="Arial" w:hAnsi="Arial" w:cs="Arial"/>
          <w:b/>
          <w:spacing w:val="20"/>
          <w:sz w:val="28"/>
          <w:szCs w:val="28"/>
        </w:rPr>
        <w:t xml:space="preserve"> </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Положение об увековечении памяти выдающихся граждан, событий и организаций в муниципальном образовании «</w:t>
      </w:r>
      <w:proofErr w:type="spellStart"/>
      <w:r w:rsidRPr="00202C4D">
        <w:rPr>
          <w:rFonts w:ascii="Arial" w:hAnsi="Arial" w:cs="Arial"/>
        </w:rPr>
        <w:t>Ирхидей</w:t>
      </w:r>
      <w:proofErr w:type="spellEnd"/>
      <w:r w:rsidRPr="00202C4D">
        <w:rPr>
          <w:rFonts w:ascii="Arial" w:hAnsi="Arial" w:cs="Arial"/>
        </w:rPr>
        <w:t>» (далее - Положение об увековечении памяти) устанавливает общие принципы увековечения памяти выдающихся граждан, событий и организаций; порядок рассмотрения вопросов и принятия решений об установке мемориальных сооружений на территории муниципального образования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lastRenderedPageBreak/>
        <w:t>Мемориальные сооружения - это произведения искусства и архитектуры, создаваемые в память об отдельных гражданах и исторических событиях (мемориальные доски и другие памятные знаки).</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Положение об увековечении памяти не регулирует вопросы установления мемориальных сооружений на захоронениях граждан, за исключением мемориальных сооружений на братских захоронениях, погибших при защите Отечества.</w:t>
      </w:r>
    </w:p>
    <w:p w:rsidR="00202C4D" w:rsidRPr="00202C4D" w:rsidRDefault="00202C4D" w:rsidP="00202C4D">
      <w:pPr>
        <w:widowControl w:val="0"/>
        <w:autoSpaceDE w:val="0"/>
        <w:autoSpaceDN w:val="0"/>
        <w:adjustRightInd w:val="0"/>
        <w:ind w:left="-567" w:right="140" w:firstLine="709"/>
        <w:jc w:val="both"/>
        <w:rPr>
          <w:rFonts w:ascii="Arial" w:hAnsi="Arial" w:cs="Arial"/>
        </w:rPr>
      </w:pPr>
    </w:p>
    <w:p w:rsidR="00202C4D" w:rsidRPr="00202C4D" w:rsidRDefault="00202C4D" w:rsidP="00202C4D">
      <w:pPr>
        <w:widowControl w:val="0"/>
        <w:autoSpaceDE w:val="0"/>
        <w:autoSpaceDN w:val="0"/>
        <w:adjustRightInd w:val="0"/>
        <w:ind w:left="-567" w:right="140" w:firstLine="709"/>
        <w:jc w:val="center"/>
        <w:outlineLvl w:val="1"/>
        <w:rPr>
          <w:rFonts w:ascii="Arial" w:hAnsi="Arial" w:cs="Arial"/>
          <w:b/>
        </w:rPr>
      </w:pPr>
      <w:r w:rsidRPr="00202C4D">
        <w:rPr>
          <w:rFonts w:ascii="Arial" w:hAnsi="Arial" w:cs="Arial"/>
          <w:b/>
        </w:rPr>
        <w:t>1. Общие положения</w:t>
      </w:r>
    </w:p>
    <w:p w:rsidR="00202C4D" w:rsidRPr="00202C4D" w:rsidRDefault="00202C4D" w:rsidP="00202C4D">
      <w:pPr>
        <w:widowControl w:val="0"/>
        <w:autoSpaceDE w:val="0"/>
        <w:autoSpaceDN w:val="0"/>
        <w:adjustRightInd w:val="0"/>
        <w:ind w:left="-567" w:right="140" w:firstLine="709"/>
        <w:jc w:val="center"/>
        <w:outlineLvl w:val="1"/>
        <w:rPr>
          <w:rFonts w:ascii="Arial" w:hAnsi="Arial" w:cs="Arial"/>
          <w:b/>
        </w:rPr>
      </w:pP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1.1. Увековечение памяти выдающихся граждан в  муниципальном образовании «</w:t>
      </w:r>
      <w:proofErr w:type="spellStart"/>
      <w:r w:rsidRPr="00202C4D">
        <w:rPr>
          <w:rFonts w:ascii="Arial" w:hAnsi="Arial" w:cs="Arial"/>
        </w:rPr>
        <w:t>Ирхидей</w:t>
      </w:r>
      <w:proofErr w:type="spellEnd"/>
      <w:r w:rsidRPr="00202C4D">
        <w:rPr>
          <w:rFonts w:ascii="Arial" w:hAnsi="Arial" w:cs="Arial"/>
        </w:rPr>
        <w:t>» производится только посмертно и за особо выдающиеся заслуги в экономике, науке, культуре, искусстве, защите Отечества, государственном строительстве, воспитании, просвещении, социальной защите, охране здоровья, жизни и прав граждан, благотворительной деятельности и иные заслуги перед муниципальным образованием «</w:t>
      </w:r>
      <w:proofErr w:type="spellStart"/>
      <w:r w:rsidRPr="00202C4D">
        <w:rPr>
          <w:rFonts w:ascii="Arial" w:hAnsi="Arial" w:cs="Arial"/>
        </w:rPr>
        <w:t>Ирхидей</w:t>
      </w:r>
      <w:proofErr w:type="spellEnd"/>
      <w:r w:rsidRPr="00202C4D">
        <w:rPr>
          <w:rFonts w:ascii="Arial" w:hAnsi="Arial" w:cs="Arial"/>
        </w:rPr>
        <w:t xml:space="preserve">», </w:t>
      </w:r>
      <w:proofErr w:type="spellStart"/>
      <w:r w:rsidRPr="00202C4D">
        <w:rPr>
          <w:rFonts w:ascii="Arial" w:hAnsi="Arial" w:cs="Arial"/>
        </w:rPr>
        <w:t>Осинским</w:t>
      </w:r>
      <w:proofErr w:type="spellEnd"/>
      <w:r w:rsidRPr="00202C4D">
        <w:rPr>
          <w:rFonts w:ascii="Arial" w:hAnsi="Arial" w:cs="Arial"/>
        </w:rPr>
        <w:t xml:space="preserve"> муниципальным районом и Отечеством.</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Увековечению подлежат общезначимые события в истории муниципального образования «</w:t>
      </w:r>
      <w:proofErr w:type="spellStart"/>
      <w:r w:rsidRPr="00202C4D">
        <w:rPr>
          <w:rFonts w:ascii="Arial" w:hAnsi="Arial" w:cs="Arial"/>
        </w:rPr>
        <w:t>Ирхидей</w:t>
      </w:r>
      <w:proofErr w:type="spellEnd"/>
      <w:r w:rsidRPr="00202C4D">
        <w:rPr>
          <w:rFonts w:ascii="Arial" w:hAnsi="Arial" w:cs="Arial"/>
        </w:rPr>
        <w:t xml:space="preserve">», </w:t>
      </w:r>
      <w:proofErr w:type="spellStart"/>
      <w:r w:rsidRPr="00202C4D">
        <w:rPr>
          <w:rFonts w:ascii="Arial" w:hAnsi="Arial" w:cs="Arial"/>
        </w:rPr>
        <w:t>Осинского</w:t>
      </w:r>
      <w:proofErr w:type="spellEnd"/>
      <w:r w:rsidRPr="00202C4D">
        <w:rPr>
          <w:rFonts w:ascii="Arial" w:hAnsi="Arial" w:cs="Arial"/>
        </w:rPr>
        <w:t xml:space="preserve"> муниципального района и Отечества. К ним могут быть отнесены крупные исторические события и знаменательные даты; открытия в области науки и техники; выдающиеся достижения в мировой и отечественной культуре и искусстве; примеры героизма и самопожертвования во имя защиты гуманистических идеалов.</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Увековечение памяти выдающихся граждан, событий и организаций в муниципальном образовании «</w:t>
      </w:r>
      <w:proofErr w:type="spellStart"/>
      <w:r w:rsidRPr="00202C4D">
        <w:rPr>
          <w:rFonts w:ascii="Arial" w:hAnsi="Arial" w:cs="Arial"/>
        </w:rPr>
        <w:t>Ирхидей</w:t>
      </w:r>
      <w:proofErr w:type="spellEnd"/>
      <w:r w:rsidRPr="00202C4D">
        <w:rPr>
          <w:rFonts w:ascii="Arial" w:hAnsi="Arial" w:cs="Arial"/>
        </w:rPr>
        <w:t>» производится на основании решения Думы муниципального образования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1.2. Критериями, являющимися основанием для принятия решения об увековечении памяти, являются:</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значимость гражданина или события в истории муниципального образования «</w:t>
      </w:r>
      <w:proofErr w:type="spellStart"/>
      <w:r w:rsidRPr="00202C4D">
        <w:rPr>
          <w:rFonts w:ascii="Arial" w:hAnsi="Arial" w:cs="Arial"/>
        </w:rPr>
        <w:t>Ирхидей</w:t>
      </w:r>
      <w:proofErr w:type="spellEnd"/>
      <w:r w:rsidRPr="00202C4D">
        <w:rPr>
          <w:rFonts w:ascii="Arial" w:hAnsi="Arial" w:cs="Arial"/>
        </w:rPr>
        <w:t xml:space="preserve">», </w:t>
      </w:r>
      <w:proofErr w:type="spellStart"/>
      <w:r w:rsidRPr="00202C4D">
        <w:rPr>
          <w:rFonts w:ascii="Arial" w:hAnsi="Arial" w:cs="Arial"/>
        </w:rPr>
        <w:t>Осинского</w:t>
      </w:r>
      <w:proofErr w:type="spellEnd"/>
      <w:r w:rsidRPr="00202C4D">
        <w:rPr>
          <w:rFonts w:ascii="Arial" w:hAnsi="Arial" w:cs="Arial"/>
        </w:rPr>
        <w:t xml:space="preserve"> муниципального района;</w:t>
      </w:r>
    </w:p>
    <w:p w:rsidR="00202C4D" w:rsidRPr="00202C4D" w:rsidRDefault="00202C4D" w:rsidP="00202C4D">
      <w:pPr>
        <w:widowControl w:val="0"/>
        <w:autoSpaceDE w:val="0"/>
        <w:autoSpaceDN w:val="0"/>
        <w:adjustRightInd w:val="0"/>
        <w:ind w:left="-567" w:right="140" w:firstLine="709"/>
        <w:jc w:val="both"/>
        <w:rPr>
          <w:rFonts w:ascii="Arial" w:hAnsi="Arial" w:cs="Arial"/>
        </w:rPr>
      </w:pPr>
      <w:proofErr w:type="gramStart"/>
      <w:r w:rsidRPr="00202C4D">
        <w:rPr>
          <w:rFonts w:ascii="Arial" w:hAnsi="Arial" w:cs="Arial"/>
        </w:rPr>
        <w:t>- наличие общепризнанных достижений в государственной, общественной, политической, военной, производственной и хозяйственной деятельности, в науке, технике, литературе, искусстве, культуре и спорте, в области труда и социальной защиты населения;</w:t>
      </w:r>
      <w:proofErr w:type="gramEnd"/>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особый вклад гражданина в определенную сферу деятельности, принесший долговременную пользу муниципальному образованию «</w:t>
      </w:r>
      <w:proofErr w:type="spellStart"/>
      <w:r w:rsidRPr="00202C4D">
        <w:rPr>
          <w:rFonts w:ascii="Arial" w:hAnsi="Arial" w:cs="Arial"/>
        </w:rPr>
        <w:t>Ирхидей</w:t>
      </w:r>
      <w:proofErr w:type="spellEnd"/>
      <w:r w:rsidRPr="00202C4D">
        <w:rPr>
          <w:rFonts w:ascii="Arial" w:hAnsi="Arial" w:cs="Arial"/>
        </w:rPr>
        <w:t xml:space="preserve">», </w:t>
      </w:r>
      <w:proofErr w:type="spellStart"/>
      <w:r w:rsidRPr="00202C4D">
        <w:rPr>
          <w:rFonts w:ascii="Arial" w:hAnsi="Arial" w:cs="Arial"/>
        </w:rPr>
        <w:t>Осинскому</w:t>
      </w:r>
      <w:proofErr w:type="spellEnd"/>
      <w:r w:rsidRPr="00202C4D">
        <w:rPr>
          <w:rFonts w:ascii="Arial" w:hAnsi="Arial" w:cs="Arial"/>
        </w:rPr>
        <w:t xml:space="preserve"> муниципальному району и Отечеству.</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1.3. Основными формами увековечения памяти являются:</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присвоение имени муниципальному предприятию, учреждению, организации и другому объекту;</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установка мемориальной доски на здании жилого дома, предприятия, учреждения, организации и другого объекта;</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установка произведений монументального и декоративного искусства;</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присвоение фамилий и имен улицам, площадям и др.;</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занесение фамилий погибших при защите Отечества и других сведений о них в книги Памяти, на стелы и др.</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xml:space="preserve">1.4. </w:t>
      </w:r>
      <w:proofErr w:type="gramStart"/>
      <w:r w:rsidRPr="00202C4D">
        <w:rPr>
          <w:rFonts w:ascii="Arial" w:hAnsi="Arial" w:cs="Arial"/>
        </w:rPr>
        <w:t xml:space="preserve">В целях объективной оценки значимости личности гражданина, память которого </w:t>
      </w:r>
      <w:r w:rsidRPr="00202C4D">
        <w:rPr>
          <w:rFonts w:ascii="Arial" w:hAnsi="Arial" w:cs="Arial"/>
          <w:color w:val="000000"/>
        </w:rPr>
        <w:t xml:space="preserve">предполагается увековечить, или события вводятся временные ограничения: увековечение памяти производится не ранее чем через 5 лет после кончины гражданина, не более 3 лет со дня смерти героев Великой Отечественной войны 1941-1945 годов, память которых предполагается увековечить, и не ранее чем через 10 лет после свершения </w:t>
      </w:r>
      <w:r w:rsidRPr="00202C4D">
        <w:rPr>
          <w:rFonts w:ascii="Arial" w:hAnsi="Arial" w:cs="Arial"/>
        </w:rPr>
        <w:t>исторического события.</w:t>
      </w:r>
      <w:proofErr w:type="gramEnd"/>
      <w:r w:rsidRPr="00202C4D">
        <w:rPr>
          <w:rFonts w:ascii="Arial" w:hAnsi="Arial" w:cs="Arial"/>
        </w:rPr>
        <w:t xml:space="preserve"> Исключением является увековечение памяти почетных граждан муниципального образования «</w:t>
      </w:r>
      <w:proofErr w:type="spellStart"/>
      <w:r w:rsidRPr="00202C4D">
        <w:rPr>
          <w:rFonts w:ascii="Arial" w:hAnsi="Arial" w:cs="Arial"/>
        </w:rPr>
        <w:t>Осинский</w:t>
      </w:r>
      <w:proofErr w:type="spellEnd"/>
      <w:r w:rsidRPr="00202C4D">
        <w:rPr>
          <w:rFonts w:ascii="Arial" w:hAnsi="Arial" w:cs="Arial"/>
        </w:rPr>
        <w:t xml:space="preserve"> </w:t>
      </w:r>
      <w:r w:rsidRPr="00202C4D">
        <w:rPr>
          <w:rFonts w:ascii="Arial" w:hAnsi="Arial" w:cs="Arial"/>
        </w:rPr>
        <w:lastRenderedPageBreak/>
        <w:t>район», почетных граждан муниципального образования «</w:t>
      </w:r>
      <w:proofErr w:type="spellStart"/>
      <w:r w:rsidRPr="00202C4D">
        <w:rPr>
          <w:rFonts w:ascii="Arial" w:hAnsi="Arial" w:cs="Arial"/>
        </w:rPr>
        <w:t>Ирхидей</w:t>
      </w:r>
      <w:proofErr w:type="spellEnd"/>
      <w:r w:rsidRPr="00202C4D">
        <w:rPr>
          <w:rFonts w:ascii="Arial" w:hAnsi="Arial" w:cs="Arial"/>
        </w:rPr>
        <w:t>», Героев Советского Союза,  Героев Социалистического труда и Героев России, Героев труда Российской Федерации.</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1.5. В память о выдающемся историческом событии или гражданине может быть установлено только одно мемориальное сооружение.</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1.6. Мемориальные сооружения, установленные без соответствующего разрешения органов местного самоуправления муниципального образования «</w:t>
      </w:r>
      <w:proofErr w:type="spellStart"/>
      <w:r w:rsidRPr="00202C4D">
        <w:rPr>
          <w:rFonts w:ascii="Arial" w:hAnsi="Arial" w:cs="Arial"/>
        </w:rPr>
        <w:t>Ирхидей</w:t>
      </w:r>
      <w:proofErr w:type="spellEnd"/>
      <w:r w:rsidRPr="00202C4D">
        <w:rPr>
          <w:rFonts w:ascii="Arial" w:hAnsi="Arial" w:cs="Arial"/>
        </w:rPr>
        <w:t>» или других органов, имеющих право давать разрешение на увековечение памяти в соответствии с действующим законодательством, по обращению главы муниципального образования «</w:t>
      </w:r>
      <w:proofErr w:type="spellStart"/>
      <w:r w:rsidRPr="00202C4D">
        <w:rPr>
          <w:rFonts w:ascii="Arial" w:hAnsi="Arial" w:cs="Arial"/>
        </w:rPr>
        <w:t>Ирхидей</w:t>
      </w:r>
      <w:proofErr w:type="spellEnd"/>
      <w:r w:rsidRPr="00202C4D">
        <w:rPr>
          <w:rFonts w:ascii="Arial" w:hAnsi="Arial" w:cs="Arial"/>
        </w:rPr>
        <w:t>» демонтируются в установленном действующим законодательством порядке.</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1.7. Финансирование работ, связанных с проектированием, изготовлением, установкой и торжественным открытием мемориального сооружения, осуществляется за счет средств инициатора увековечения памяти. Установка мемориальных сооружений в память о почетных гражданах муниципального образования «</w:t>
      </w:r>
      <w:proofErr w:type="spellStart"/>
      <w:r w:rsidRPr="00202C4D">
        <w:rPr>
          <w:rFonts w:ascii="Arial" w:hAnsi="Arial" w:cs="Arial"/>
        </w:rPr>
        <w:t>Ирхидей</w:t>
      </w:r>
      <w:proofErr w:type="spellEnd"/>
      <w:r w:rsidRPr="00202C4D">
        <w:rPr>
          <w:rFonts w:ascii="Arial" w:hAnsi="Arial" w:cs="Arial"/>
        </w:rPr>
        <w:t>» в исключительных случаях (по решению Думы муниципального образования «</w:t>
      </w:r>
      <w:proofErr w:type="spellStart"/>
      <w:r w:rsidRPr="00202C4D">
        <w:rPr>
          <w:rFonts w:ascii="Arial" w:hAnsi="Arial" w:cs="Arial"/>
        </w:rPr>
        <w:t>Ирхидей</w:t>
      </w:r>
      <w:proofErr w:type="spellEnd"/>
      <w:r w:rsidRPr="00202C4D">
        <w:rPr>
          <w:rFonts w:ascii="Arial" w:hAnsi="Arial" w:cs="Arial"/>
        </w:rPr>
        <w:t>») осуществляется за счет средств бюджета муниципального образования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widowControl w:val="0"/>
        <w:autoSpaceDE w:val="0"/>
        <w:autoSpaceDN w:val="0"/>
        <w:adjustRightInd w:val="0"/>
        <w:ind w:left="-567" w:right="140" w:firstLine="709"/>
        <w:jc w:val="both"/>
        <w:rPr>
          <w:rFonts w:ascii="Arial" w:hAnsi="Arial" w:cs="Arial"/>
        </w:rPr>
      </w:pPr>
      <w:proofErr w:type="gramStart"/>
      <w:r w:rsidRPr="00202C4D">
        <w:rPr>
          <w:rFonts w:ascii="Arial" w:hAnsi="Arial" w:cs="Arial"/>
        </w:rPr>
        <w:t>Решение о демонтаже или снятии памятников, памятных знаков и мемориальных досок в случаях, когда требуется их реставрация или проводятся ремонтно-реставрационные работы на фасаде здания, где установлена мемориальная доска, принимается балансодержателем по согласованию с администрацией муниципального образования «</w:t>
      </w:r>
      <w:proofErr w:type="spellStart"/>
      <w:r w:rsidRPr="00202C4D">
        <w:rPr>
          <w:rFonts w:ascii="Arial" w:hAnsi="Arial" w:cs="Arial"/>
        </w:rPr>
        <w:t>Ирхидей</w:t>
      </w:r>
      <w:proofErr w:type="spellEnd"/>
      <w:r w:rsidRPr="00202C4D">
        <w:rPr>
          <w:rFonts w:ascii="Arial" w:hAnsi="Arial" w:cs="Arial"/>
        </w:rPr>
        <w:t>» и (или) с соответствующим органом по охране памятников (если памятники, памятные знаки, мемориальные доски находятся в его ведении).</w:t>
      </w:r>
      <w:proofErr w:type="gramEnd"/>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Решение о демонтаже, переносе или реконструкции мемориального объекта (изменении текста) при его разрушении, невозможности восстановления, вновь открывшихся обстоятельствах и других случаях принимает Дума муниципального образования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widowControl w:val="0"/>
        <w:autoSpaceDE w:val="0"/>
        <w:autoSpaceDN w:val="0"/>
        <w:adjustRightInd w:val="0"/>
        <w:ind w:left="-567" w:right="140" w:firstLine="709"/>
        <w:jc w:val="both"/>
        <w:rPr>
          <w:rFonts w:ascii="Arial" w:hAnsi="Arial" w:cs="Arial"/>
        </w:rPr>
      </w:pPr>
    </w:p>
    <w:p w:rsidR="00202C4D" w:rsidRPr="00202C4D" w:rsidRDefault="00202C4D" w:rsidP="00202C4D">
      <w:pPr>
        <w:widowControl w:val="0"/>
        <w:autoSpaceDE w:val="0"/>
        <w:autoSpaceDN w:val="0"/>
        <w:adjustRightInd w:val="0"/>
        <w:ind w:left="-567" w:right="140" w:firstLine="709"/>
        <w:jc w:val="center"/>
        <w:outlineLvl w:val="1"/>
        <w:rPr>
          <w:rFonts w:ascii="Arial" w:hAnsi="Arial" w:cs="Arial"/>
          <w:b/>
        </w:rPr>
      </w:pPr>
      <w:r w:rsidRPr="00202C4D">
        <w:rPr>
          <w:rFonts w:ascii="Arial" w:hAnsi="Arial" w:cs="Arial"/>
          <w:b/>
        </w:rPr>
        <w:t>2. Порядок подачи материалов на увековечение памяти</w:t>
      </w:r>
    </w:p>
    <w:p w:rsidR="00202C4D" w:rsidRPr="00202C4D" w:rsidRDefault="00202C4D" w:rsidP="00202C4D">
      <w:pPr>
        <w:widowControl w:val="0"/>
        <w:autoSpaceDE w:val="0"/>
        <w:autoSpaceDN w:val="0"/>
        <w:adjustRightInd w:val="0"/>
        <w:ind w:left="-567" w:right="140" w:firstLine="709"/>
        <w:jc w:val="center"/>
        <w:outlineLvl w:val="1"/>
        <w:rPr>
          <w:rFonts w:ascii="Arial" w:hAnsi="Arial" w:cs="Arial"/>
          <w:b/>
        </w:rPr>
      </w:pP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2.1. Инициаторами увековечения памяти могут выступать органы государственной власти и местного самоуправления муниципального образования «</w:t>
      </w:r>
      <w:proofErr w:type="spellStart"/>
      <w:r w:rsidRPr="00202C4D">
        <w:rPr>
          <w:rFonts w:ascii="Arial" w:hAnsi="Arial" w:cs="Arial"/>
        </w:rPr>
        <w:t>Ирхидей</w:t>
      </w:r>
      <w:proofErr w:type="spellEnd"/>
      <w:r w:rsidRPr="00202C4D">
        <w:rPr>
          <w:rFonts w:ascii="Arial" w:hAnsi="Arial" w:cs="Arial"/>
        </w:rPr>
        <w:t>», коллективы предприятий, учреждений, организаций независимо от форм собственности, общественные объединения, некоммерческие организации, действующие в муниципальном образовании «</w:t>
      </w:r>
      <w:proofErr w:type="spellStart"/>
      <w:r w:rsidRPr="00202C4D">
        <w:rPr>
          <w:rFonts w:ascii="Arial" w:hAnsi="Arial" w:cs="Arial"/>
        </w:rPr>
        <w:t>Ирхидей</w:t>
      </w:r>
      <w:proofErr w:type="spellEnd"/>
      <w:r w:rsidRPr="00202C4D">
        <w:rPr>
          <w:rFonts w:ascii="Arial" w:hAnsi="Arial" w:cs="Arial"/>
        </w:rPr>
        <w:t>», инициативные группы жителей муниципального образования «</w:t>
      </w:r>
      <w:proofErr w:type="spellStart"/>
      <w:r w:rsidRPr="00202C4D">
        <w:rPr>
          <w:rFonts w:ascii="Arial" w:hAnsi="Arial" w:cs="Arial"/>
        </w:rPr>
        <w:t>Ирхидей</w:t>
      </w:r>
      <w:proofErr w:type="spellEnd"/>
      <w:r w:rsidRPr="00202C4D">
        <w:rPr>
          <w:rFonts w:ascii="Arial" w:hAnsi="Arial" w:cs="Arial"/>
        </w:rPr>
        <w:t xml:space="preserve">» численностью не менее 10 человек, иностранные государства. </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Родственники не могут быть инициаторами увековечения памяти.</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2.2. Органы местного самоуправления муниципального образования «</w:t>
      </w:r>
      <w:proofErr w:type="spellStart"/>
      <w:r w:rsidRPr="00202C4D">
        <w:rPr>
          <w:rFonts w:ascii="Arial" w:hAnsi="Arial" w:cs="Arial"/>
        </w:rPr>
        <w:t>Ирхидей</w:t>
      </w:r>
      <w:proofErr w:type="spellEnd"/>
      <w:r w:rsidRPr="00202C4D">
        <w:rPr>
          <w:rFonts w:ascii="Arial" w:hAnsi="Arial" w:cs="Arial"/>
        </w:rPr>
        <w:t>» осуществляют организационную работу по увековечению памяти.</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Для предварительного рассмотрения вопросов, связанных с увековечением памяти, создается комиссия по рассмотрению материалов об увековечении памяти выдающихся граждан, событий и организаций в муниципальном образовании «</w:t>
      </w:r>
      <w:proofErr w:type="spellStart"/>
      <w:r w:rsidRPr="00202C4D">
        <w:rPr>
          <w:rFonts w:ascii="Arial" w:hAnsi="Arial" w:cs="Arial"/>
        </w:rPr>
        <w:t>Ирхидей</w:t>
      </w:r>
      <w:proofErr w:type="spellEnd"/>
      <w:r w:rsidRPr="00202C4D">
        <w:rPr>
          <w:rFonts w:ascii="Arial" w:hAnsi="Arial" w:cs="Arial"/>
        </w:rPr>
        <w:t>» (далее - Комиссия). Персональный состав Комиссии утверждается постановлением администрации  муниципального образования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2.3. Для установления мемориального сооружения, в том числе мемориальной доски, необходимы следующие документы:</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xml:space="preserve">- </w:t>
      </w:r>
      <w:hyperlink w:anchor="Par135" w:history="1">
        <w:r w:rsidRPr="00202C4D">
          <w:rPr>
            <w:rFonts w:ascii="Arial" w:hAnsi="Arial" w:cs="Arial"/>
          </w:rPr>
          <w:t>ходатайство</w:t>
        </w:r>
      </w:hyperlink>
      <w:r w:rsidRPr="00202C4D">
        <w:rPr>
          <w:rFonts w:ascii="Arial" w:hAnsi="Arial" w:cs="Arial"/>
        </w:rPr>
        <w:t xml:space="preserve"> инициаторов увековечения памяти (далее - ходатайство),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w:t>
      </w:r>
      <w:r w:rsidRPr="00202C4D">
        <w:rPr>
          <w:rFonts w:ascii="Arial" w:hAnsi="Arial" w:cs="Arial"/>
        </w:rPr>
        <w:lastRenderedPageBreak/>
        <w:t>приложению;</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копии архивных или других документов, подтверждающих достоверность события или заслуги гражданина, имя которого увековечивается;</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если формой увековечения является мемориальная доска, то документы из соответствующих организаций с указанием периода проживания (деятельности) в данном здании гражданина, жизнь и деятельность которого увековечиваются;</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проект надписи на мемориальном сооружении или мемориальной доске (текст в лаконичной форме должен содержать характеристику события (творческого достижения, периода жизни и деятельности конкретного гражданина и т.д.), которому посвящена мемориальная доска, должно быть ясно, почему она установлена именно по данному конкретному адресу; в тексте надписи на мемориальной доске, посвященной какому-либо гражданину, обязательно полное указание имени, отчества и фамилии этого гражданина;</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предварительные эскизные предложения по размещению мемориального сооружения;</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сведения о предполагаемом месте установки мемориального сооружения, мемориальной доски;</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сведения об источнике финансирования работ по проектированию, изготовлению и установке мемориального сооружения, мемориальной доски;</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ходатайство главы муниципального образования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-документ, подтверждающий согласие собственника (балансодержателя) объекта недвижимости на установку мемориального сооружения, а также обязательства по обеспечению его сохранности и поддержанию в надлежащем эстетическом виде.</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2.4. Для присвоения имени улицам, скверам, площадям и др. необходимо:</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xml:space="preserve">- </w:t>
      </w:r>
      <w:hyperlink w:anchor="Par135" w:history="1">
        <w:r w:rsidRPr="00202C4D">
          <w:rPr>
            <w:rFonts w:ascii="Arial" w:hAnsi="Arial" w:cs="Arial"/>
          </w:rPr>
          <w:t>ходатайство</w:t>
        </w:r>
      </w:hyperlink>
      <w:r w:rsidRPr="00202C4D">
        <w:rPr>
          <w:rFonts w:ascii="Arial" w:hAnsi="Arial" w:cs="Arial"/>
        </w:rPr>
        <w:t>,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копии архивных или других документов, подтверждающих достоверность события или заслуги гражданина, имя которого увековечивается;</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сведения об источниках финансирования работ, связанных с переименованием улицы, сквера, площади;</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ходатайство главы муниципального образования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widowControl w:val="0"/>
        <w:autoSpaceDE w:val="0"/>
        <w:autoSpaceDN w:val="0"/>
        <w:adjustRightInd w:val="0"/>
        <w:ind w:left="-567" w:right="140" w:firstLine="709"/>
        <w:jc w:val="both"/>
        <w:rPr>
          <w:rFonts w:ascii="Arial" w:hAnsi="Arial" w:cs="Arial"/>
        </w:rPr>
      </w:pPr>
    </w:p>
    <w:p w:rsidR="00202C4D" w:rsidRPr="00202C4D" w:rsidRDefault="00202C4D" w:rsidP="00202C4D">
      <w:pPr>
        <w:widowControl w:val="0"/>
        <w:autoSpaceDE w:val="0"/>
        <w:autoSpaceDN w:val="0"/>
        <w:adjustRightInd w:val="0"/>
        <w:ind w:left="-567" w:right="140" w:firstLine="709"/>
        <w:jc w:val="center"/>
        <w:outlineLvl w:val="1"/>
        <w:rPr>
          <w:rFonts w:ascii="Arial" w:hAnsi="Arial" w:cs="Arial"/>
          <w:b/>
        </w:rPr>
      </w:pPr>
      <w:r w:rsidRPr="00202C4D">
        <w:rPr>
          <w:rFonts w:ascii="Arial" w:hAnsi="Arial" w:cs="Arial"/>
          <w:b/>
        </w:rPr>
        <w:t>3. Порядок принятия решения об увековечении памяти</w:t>
      </w:r>
    </w:p>
    <w:p w:rsidR="00202C4D" w:rsidRPr="00202C4D" w:rsidRDefault="00202C4D" w:rsidP="00202C4D">
      <w:pPr>
        <w:widowControl w:val="0"/>
        <w:autoSpaceDE w:val="0"/>
        <w:autoSpaceDN w:val="0"/>
        <w:adjustRightInd w:val="0"/>
        <w:ind w:left="-567" w:right="140" w:firstLine="709"/>
        <w:jc w:val="center"/>
        <w:outlineLvl w:val="1"/>
        <w:rPr>
          <w:rFonts w:ascii="Arial" w:hAnsi="Arial" w:cs="Arial"/>
        </w:rPr>
      </w:pP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3.1. В результате рассмотрения представленных документов Комиссия принимает одно из следующих решений:</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поддержать ходатайство и подготовить соответствующий проект решения Думы муниципального образования «</w:t>
      </w:r>
      <w:proofErr w:type="spellStart"/>
      <w:r w:rsidRPr="00202C4D">
        <w:rPr>
          <w:rFonts w:ascii="Arial" w:hAnsi="Arial" w:cs="Arial"/>
        </w:rPr>
        <w:t>Ирхидей</w:t>
      </w:r>
      <w:proofErr w:type="spellEnd"/>
      <w:r w:rsidRPr="00202C4D">
        <w:rPr>
          <w:rFonts w:ascii="Arial" w:hAnsi="Arial" w:cs="Arial"/>
        </w:rPr>
        <w:t>» (по вопросам присвоения фамилий и имен улицам, площадям и др., установки мемориальных досок и произведений монументального искусства и др.);</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отклонить ходатайство, направить инициаторам увековечения памяти мотивированный отказ.</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3.2. Решение об увековечении памяти, принимаемое Комиссией, служит основанием для его рассмотрения на заседании Думы муниципального образования «</w:t>
      </w:r>
      <w:proofErr w:type="spellStart"/>
      <w:r w:rsidRPr="00202C4D">
        <w:rPr>
          <w:rFonts w:ascii="Arial" w:hAnsi="Arial" w:cs="Arial"/>
        </w:rPr>
        <w:t>Ирхидей</w:t>
      </w:r>
      <w:proofErr w:type="spellEnd"/>
      <w:r w:rsidRPr="00202C4D">
        <w:rPr>
          <w:rFonts w:ascii="Arial" w:hAnsi="Arial" w:cs="Arial"/>
        </w:rPr>
        <w:t>» и утверждения решением Думы муниципального образования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3.3.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w:t>
      </w:r>
    </w:p>
    <w:p w:rsidR="00202C4D" w:rsidRPr="00202C4D" w:rsidRDefault="00202C4D" w:rsidP="00202C4D">
      <w:pPr>
        <w:widowControl w:val="0"/>
        <w:autoSpaceDE w:val="0"/>
        <w:autoSpaceDN w:val="0"/>
        <w:adjustRightInd w:val="0"/>
        <w:ind w:left="-567" w:right="140" w:firstLine="709"/>
        <w:jc w:val="both"/>
        <w:rPr>
          <w:rFonts w:ascii="Arial" w:hAnsi="Arial" w:cs="Arial"/>
        </w:rPr>
      </w:pPr>
    </w:p>
    <w:p w:rsidR="00202C4D" w:rsidRPr="00202C4D" w:rsidRDefault="00202C4D" w:rsidP="00202C4D">
      <w:pPr>
        <w:widowControl w:val="0"/>
        <w:autoSpaceDE w:val="0"/>
        <w:autoSpaceDN w:val="0"/>
        <w:adjustRightInd w:val="0"/>
        <w:ind w:left="-567" w:right="140" w:firstLine="709"/>
        <w:jc w:val="center"/>
        <w:outlineLvl w:val="1"/>
        <w:rPr>
          <w:rFonts w:ascii="Arial" w:hAnsi="Arial" w:cs="Arial"/>
          <w:b/>
        </w:rPr>
      </w:pPr>
      <w:r w:rsidRPr="00202C4D">
        <w:rPr>
          <w:rFonts w:ascii="Arial" w:hAnsi="Arial" w:cs="Arial"/>
          <w:b/>
        </w:rPr>
        <w:t>4. Проектирование, изготовление и установка мемориальных сооружений</w:t>
      </w:r>
    </w:p>
    <w:p w:rsidR="00202C4D" w:rsidRPr="00202C4D" w:rsidRDefault="00202C4D" w:rsidP="00202C4D">
      <w:pPr>
        <w:widowControl w:val="0"/>
        <w:autoSpaceDE w:val="0"/>
        <w:autoSpaceDN w:val="0"/>
        <w:adjustRightInd w:val="0"/>
        <w:ind w:left="-567" w:right="140" w:firstLine="709"/>
        <w:jc w:val="center"/>
        <w:outlineLvl w:val="1"/>
        <w:rPr>
          <w:rFonts w:ascii="Arial" w:hAnsi="Arial" w:cs="Arial"/>
        </w:rPr>
      </w:pP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4.1. Создание мемориальных сооружений, в том числе мемориальных досок, осуществляется на основе договоров, заключенных между инициатором (далее - заказчик) и исполнителем (подрядчиком) в порядке, установленном действующим законодательством.</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4.2. Заказчик определяет форму проектирования мемориального сооружения, исполнителей (подрядчиков) по выполнению в материале (натуре) и установке мемориального сооружения.</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Архитектурно-</w:t>
      </w:r>
      <w:proofErr w:type="gramStart"/>
      <w:r w:rsidRPr="00202C4D">
        <w:rPr>
          <w:rFonts w:ascii="Arial" w:hAnsi="Arial" w:cs="Arial"/>
        </w:rPr>
        <w:t>художественное решение</w:t>
      </w:r>
      <w:proofErr w:type="gramEnd"/>
      <w:r w:rsidRPr="00202C4D">
        <w:rPr>
          <w:rFonts w:ascii="Arial" w:hAnsi="Arial" w:cs="Arial"/>
        </w:rPr>
        <w:t xml:space="preserve"> мемориальной доски не должно противоречить характеру сооружения, особенностям той среды, в которую мемориальная доска привносится как новый элемент.</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При создании мемориального сооружения, требующего предоставления земельного участка, заказчик обязан подготовить документацию по формированию земельного участка в соответствии с действующим законодательством.</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Разработанные эскизные проекты утверждаются постановлением администрации муниципального образования «</w:t>
      </w:r>
      <w:proofErr w:type="spellStart"/>
      <w:r w:rsidRPr="00202C4D">
        <w:rPr>
          <w:rFonts w:ascii="Arial" w:hAnsi="Arial" w:cs="Arial"/>
        </w:rPr>
        <w:t>Ирхидей</w:t>
      </w:r>
      <w:proofErr w:type="spellEnd"/>
      <w:r w:rsidRPr="00202C4D">
        <w:rPr>
          <w:rFonts w:ascii="Arial" w:hAnsi="Arial" w:cs="Arial"/>
        </w:rPr>
        <w:t>» и представляются в Комиссию.</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4.3. Мемориальные сооружения, в том числе мемориальные доски, выполняются в материалах и технике, обеспечивающих наиболее полное выявление художественного замысла автора и долговечность произведения (металл, мозаика, камень, стекло, керамика, бетон высоких марок, высокопрочные синтетические материалы и т.п.).</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Мемориальные доски устанавливаются на хорошо просматриваемых местах на высоте не ниже двух метров. На стене здания, сооружения вблизи мемориальной доски не должна находиться иная информация (реклама, объявления и др.), не связанная с текстом мемориальной доски.</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4.4. После завершения работ по установке мемориального сооружения, в том числе мемориальной доски, проводится их торжественное открытие.</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По поручению Думы муниципального образования «</w:t>
      </w:r>
      <w:proofErr w:type="spellStart"/>
      <w:r w:rsidRPr="00202C4D">
        <w:rPr>
          <w:rFonts w:ascii="Arial" w:hAnsi="Arial" w:cs="Arial"/>
        </w:rPr>
        <w:t>Ирхидей</w:t>
      </w:r>
      <w:proofErr w:type="spellEnd"/>
      <w:r w:rsidRPr="00202C4D">
        <w:rPr>
          <w:rFonts w:ascii="Arial" w:hAnsi="Arial" w:cs="Arial"/>
        </w:rPr>
        <w:t>» и главы муниципального образования «</w:t>
      </w:r>
      <w:proofErr w:type="spellStart"/>
      <w:r w:rsidRPr="00202C4D">
        <w:rPr>
          <w:rFonts w:ascii="Arial" w:hAnsi="Arial" w:cs="Arial"/>
        </w:rPr>
        <w:t>Ирхидей</w:t>
      </w:r>
      <w:proofErr w:type="spellEnd"/>
      <w:r w:rsidRPr="00202C4D">
        <w:rPr>
          <w:rFonts w:ascii="Arial" w:hAnsi="Arial" w:cs="Arial"/>
        </w:rPr>
        <w:t>» открытие объектов увековечения могут производить в торжественной обстановке:</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руководители представительных и исполнительных органов местного самоуправления муниципального образования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председатель Комиссии;</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представители организаций, расположенных на территории муниципального образования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widowControl w:val="0"/>
        <w:autoSpaceDE w:val="0"/>
        <w:autoSpaceDN w:val="0"/>
        <w:adjustRightInd w:val="0"/>
        <w:ind w:left="-567" w:right="140" w:firstLine="709"/>
        <w:jc w:val="both"/>
        <w:rPr>
          <w:rFonts w:ascii="Arial" w:hAnsi="Arial" w:cs="Arial"/>
        </w:rPr>
      </w:pPr>
    </w:p>
    <w:p w:rsidR="00202C4D" w:rsidRPr="00202C4D" w:rsidRDefault="00202C4D" w:rsidP="00202C4D">
      <w:pPr>
        <w:widowControl w:val="0"/>
        <w:autoSpaceDE w:val="0"/>
        <w:autoSpaceDN w:val="0"/>
        <w:adjustRightInd w:val="0"/>
        <w:ind w:left="-567" w:right="140" w:firstLine="709"/>
        <w:jc w:val="center"/>
        <w:outlineLvl w:val="1"/>
        <w:rPr>
          <w:rFonts w:ascii="Arial" w:hAnsi="Arial" w:cs="Arial"/>
          <w:b/>
        </w:rPr>
      </w:pPr>
      <w:r w:rsidRPr="00202C4D">
        <w:rPr>
          <w:rFonts w:ascii="Arial" w:hAnsi="Arial" w:cs="Arial"/>
          <w:b/>
        </w:rPr>
        <w:t>5. Порядок учета мемориальных сооружений и обязанности организаций по поддержанию их в эстетическом виде</w:t>
      </w:r>
    </w:p>
    <w:p w:rsidR="00202C4D" w:rsidRPr="00202C4D" w:rsidRDefault="00202C4D" w:rsidP="00202C4D">
      <w:pPr>
        <w:widowControl w:val="0"/>
        <w:autoSpaceDE w:val="0"/>
        <w:autoSpaceDN w:val="0"/>
        <w:adjustRightInd w:val="0"/>
        <w:ind w:left="-567" w:right="140" w:firstLine="709"/>
        <w:jc w:val="center"/>
        <w:rPr>
          <w:rFonts w:ascii="Arial" w:hAnsi="Arial" w:cs="Arial"/>
        </w:rPr>
      </w:pP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5.1. Администрация муниципального образования «</w:t>
      </w:r>
      <w:proofErr w:type="spellStart"/>
      <w:r w:rsidRPr="00202C4D">
        <w:rPr>
          <w:rFonts w:ascii="Arial" w:hAnsi="Arial" w:cs="Arial"/>
        </w:rPr>
        <w:t>Ирхидей</w:t>
      </w:r>
      <w:proofErr w:type="spellEnd"/>
      <w:r w:rsidRPr="00202C4D">
        <w:rPr>
          <w:rFonts w:ascii="Arial" w:hAnsi="Arial" w:cs="Arial"/>
        </w:rPr>
        <w:t xml:space="preserve">» ведет учет мемориальных сооружений (составляет учетную документацию в соответствии с установленными требованиями) и осуществляет </w:t>
      </w:r>
      <w:proofErr w:type="gramStart"/>
      <w:r w:rsidRPr="00202C4D">
        <w:rPr>
          <w:rFonts w:ascii="Arial" w:hAnsi="Arial" w:cs="Arial"/>
        </w:rPr>
        <w:t>контроль за</w:t>
      </w:r>
      <w:proofErr w:type="gramEnd"/>
      <w:r w:rsidRPr="00202C4D">
        <w:rPr>
          <w:rFonts w:ascii="Arial" w:hAnsi="Arial" w:cs="Arial"/>
        </w:rPr>
        <w:t xml:space="preserve"> их техническим состоянием.</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5.2. Балансодержателем, обеспечивающим сохранность и содержание мемориального сооружения, как правило, является организация-заказчик, однако по каждому мемориальному сооружению принимается индивидуальное решение Думой муниципального образования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widowControl w:val="0"/>
        <w:autoSpaceDE w:val="0"/>
        <w:autoSpaceDN w:val="0"/>
        <w:adjustRightInd w:val="0"/>
        <w:ind w:left="-567" w:right="140" w:firstLine="709"/>
        <w:jc w:val="both"/>
        <w:rPr>
          <w:rFonts w:ascii="Arial" w:hAnsi="Arial" w:cs="Arial"/>
        </w:rPr>
      </w:pPr>
    </w:p>
    <w:p w:rsidR="00202C4D" w:rsidRPr="00202C4D" w:rsidRDefault="00202C4D" w:rsidP="00202C4D">
      <w:pPr>
        <w:ind w:left="-567" w:right="140" w:firstLine="709"/>
        <w:jc w:val="center"/>
        <w:rPr>
          <w:rFonts w:ascii="Arial" w:hAnsi="Arial" w:cs="Arial"/>
          <w:b/>
        </w:rPr>
      </w:pPr>
      <w:r w:rsidRPr="00202C4D">
        <w:rPr>
          <w:rFonts w:ascii="Arial" w:hAnsi="Arial" w:cs="Arial"/>
          <w:b/>
        </w:rPr>
        <w:t>6. Порядок разрешения споров</w:t>
      </w:r>
    </w:p>
    <w:p w:rsidR="00202C4D" w:rsidRPr="00202C4D" w:rsidRDefault="00202C4D" w:rsidP="00202C4D">
      <w:pPr>
        <w:ind w:left="-567" w:right="140" w:firstLine="709"/>
        <w:jc w:val="center"/>
        <w:rPr>
          <w:rFonts w:ascii="Arial" w:hAnsi="Arial" w:cs="Arial"/>
        </w:rPr>
      </w:pPr>
    </w:p>
    <w:p w:rsidR="00202C4D" w:rsidRPr="00202C4D" w:rsidRDefault="00202C4D" w:rsidP="00202C4D">
      <w:pPr>
        <w:ind w:left="-567" w:right="140" w:firstLine="709"/>
        <w:jc w:val="both"/>
        <w:rPr>
          <w:rFonts w:ascii="Arial" w:hAnsi="Arial" w:cs="Arial"/>
        </w:rPr>
      </w:pPr>
      <w:r w:rsidRPr="00202C4D">
        <w:rPr>
          <w:rFonts w:ascii="Arial" w:hAnsi="Arial" w:cs="Arial"/>
        </w:rPr>
        <w:lastRenderedPageBreak/>
        <w:t>6.1. Споры и разногласия, которые могут возникнуть при исполнении настоящего Положения, разрешаются путем переговоров или в установленном законодательством порядке.</w:t>
      </w:r>
    </w:p>
    <w:p w:rsidR="00202C4D" w:rsidRPr="00202C4D" w:rsidRDefault="00202C4D" w:rsidP="00202C4D">
      <w:pPr>
        <w:widowControl w:val="0"/>
        <w:autoSpaceDE w:val="0"/>
        <w:autoSpaceDN w:val="0"/>
        <w:adjustRightInd w:val="0"/>
        <w:ind w:left="-567" w:right="140" w:firstLine="709"/>
        <w:jc w:val="both"/>
        <w:outlineLvl w:val="1"/>
        <w:rPr>
          <w:rFonts w:ascii="Arial" w:hAnsi="Arial" w:cs="Arial"/>
        </w:rPr>
      </w:pPr>
    </w:p>
    <w:p w:rsidR="00202C4D" w:rsidRPr="00202C4D" w:rsidRDefault="00202C4D" w:rsidP="00202C4D">
      <w:pPr>
        <w:widowControl w:val="0"/>
        <w:autoSpaceDE w:val="0"/>
        <w:autoSpaceDN w:val="0"/>
        <w:adjustRightInd w:val="0"/>
        <w:ind w:left="-567" w:right="140" w:firstLine="709"/>
        <w:jc w:val="right"/>
        <w:outlineLvl w:val="1"/>
        <w:rPr>
          <w:rFonts w:ascii="Courier New" w:hAnsi="Courier New" w:cs="Courier New"/>
          <w:sz w:val="22"/>
          <w:szCs w:val="22"/>
        </w:rPr>
      </w:pPr>
      <w:r w:rsidRPr="00202C4D">
        <w:rPr>
          <w:rFonts w:ascii="Courier New" w:hAnsi="Courier New" w:cs="Courier New"/>
          <w:sz w:val="22"/>
          <w:szCs w:val="22"/>
        </w:rPr>
        <w:t>Приложение</w:t>
      </w:r>
    </w:p>
    <w:p w:rsidR="00202C4D" w:rsidRPr="00202C4D" w:rsidRDefault="00202C4D" w:rsidP="00202C4D">
      <w:pPr>
        <w:widowControl w:val="0"/>
        <w:autoSpaceDE w:val="0"/>
        <w:autoSpaceDN w:val="0"/>
        <w:adjustRightInd w:val="0"/>
        <w:ind w:left="-567" w:right="140" w:firstLine="709"/>
        <w:jc w:val="right"/>
        <w:rPr>
          <w:rFonts w:ascii="Courier New" w:hAnsi="Courier New" w:cs="Courier New"/>
          <w:sz w:val="22"/>
          <w:szCs w:val="22"/>
        </w:rPr>
      </w:pPr>
      <w:r w:rsidRPr="00202C4D">
        <w:rPr>
          <w:rFonts w:ascii="Courier New" w:hAnsi="Courier New" w:cs="Courier New"/>
          <w:sz w:val="22"/>
          <w:szCs w:val="22"/>
        </w:rPr>
        <w:t>к Положению об увековечении</w:t>
      </w:r>
    </w:p>
    <w:p w:rsidR="00202C4D" w:rsidRPr="00202C4D" w:rsidRDefault="00202C4D" w:rsidP="00202C4D">
      <w:pPr>
        <w:widowControl w:val="0"/>
        <w:autoSpaceDE w:val="0"/>
        <w:autoSpaceDN w:val="0"/>
        <w:adjustRightInd w:val="0"/>
        <w:ind w:left="-567" w:right="140" w:firstLine="709"/>
        <w:jc w:val="right"/>
        <w:rPr>
          <w:rFonts w:ascii="Courier New" w:hAnsi="Courier New" w:cs="Courier New"/>
          <w:sz w:val="22"/>
          <w:szCs w:val="22"/>
        </w:rPr>
      </w:pPr>
      <w:r w:rsidRPr="00202C4D">
        <w:rPr>
          <w:rFonts w:ascii="Courier New" w:hAnsi="Courier New" w:cs="Courier New"/>
          <w:sz w:val="22"/>
          <w:szCs w:val="22"/>
        </w:rPr>
        <w:t>памяти выдающихся событий,</w:t>
      </w:r>
    </w:p>
    <w:p w:rsidR="00202C4D" w:rsidRPr="00202C4D" w:rsidRDefault="00202C4D" w:rsidP="00202C4D">
      <w:pPr>
        <w:widowControl w:val="0"/>
        <w:autoSpaceDE w:val="0"/>
        <w:autoSpaceDN w:val="0"/>
        <w:adjustRightInd w:val="0"/>
        <w:ind w:left="-567" w:right="140" w:firstLine="709"/>
        <w:jc w:val="right"/>
        <w:rPr>
          <w:rFonts w:ascii="Courier New" w:hAnsi="Courier New" w:cs="Courier New"/>
          <w:sz w:val="22"/>
          <w:szCs w:val="22"/>
        </w:rPr>
      </w:pPr>
      <w:r w:rsidRPr="00202C4D">
        <w:rPr>
          <w:rFonts w:ascii="Courier New" w:hAnsi="Courier New" w:cs="Courier New"/>
          <w:sz w:val="22"/>
          <w:szCs w:val="22"/>
        </w:rPr>
        <w:t>личностей и организаций на территории</w:t>
      </w:r>
    </w:p>
    <w:p w:rsidR="00202C4D" w:rsidRPr="00202C4D" w:rsidRDefault="00202C4D" w:rsidP="00202C4D">
      <w:pPr>
        <w:widowControl w:val="0"/>
        <w:autoSpaceDE w:val="0"/>
        <w:autoSpaceDN w:val="0"/>
        <w:adjustRightInd w:val="0"/>
        <w:ind w:left="-567" w:right="140" w:firstLine="709"/>
        <w:jc w:val="right"/>
        <w:rPr>
          <w:rFonts w:ascii="Courier New" w:hAnsi="Courier New" w:cs="Courier New"/>
          <w:sz w:val="22"/>
          <w:szCs w:val="22"/>
        </w:rPr>
      </w:pPr>
      <w:r w:rsidRPr="00202C4D">
        <w:rPr>
          <w:rFonts w:ascii="Courier New" w:hAnsi="Courier New" w:cs="Courier New"/>
          <w:sz w:val="22"/>
          <w:szCs w:val="22"/>
        </w:rPr>
        <w:t xml:space="preserve"> муниципального образования «</w:t>
      </w:r>
      <w:proofErr w:type="spellStart"/>
      <w:r w:rsidRPr="00202C4D">
        <w:rPr>
          <w:rFonts w:ascii="Courier New" w:hAnsi="Courier New" w:cs="Courier New"/>
          <w:sz w:val="22"/>
          <w:szCs w:val="22"/>
        </w:rPr>
        <w:t>Ирхидей</w:t>
      </w:r>
      <w:proofErr w:type="spellEnd"/>
      <w:r w:rsidRPr="00202C4D">
        <w:rPr>
          <w:rFonts w:ascii="Courier New" w:hAnsi="Courier New" w:cs="Courier New"/>
          <w:sz w:val="22"/>
          <w:szCs w:val="22"/>
        </w:rPr>
        <w:t>»</w:t>
      </w:r>
    </w:p>
    <w:p w:rsidR="00202C4D" w:rsidRPr="00202C4D" w:rsidRDefault="00202C4D" w:rsidP="00202C4D">
      <w:pPr>
        <w:widowControl w:val="0"/>
        <w:autoSpaceDE w:val="0"/>
        <w:autoSpaceDN w:val="0"/>
        <w:adjustRightInd w:val="0"/>
        <w:ind w:left="-567" w:right="140" w:firstLine="709"/>
        <w:jc w:val="center"/>
      </w:pPr>
    </w:p>
    <w:p w:rsidR="00202C4D" w:rsidRPr="00202C4D" w:rsidRDefault="00202C4D" w:rsidP="00202C4D">
      <w:pPr>
        <w:widowControl w:val="0"/>
        <w:autoSpaceDE w:val="0"/>
        <w:autoSpaceDN w:val="0"/>
        <w:adjustRightInd w:val="0"/>
        <w:ind w:left="-567" w:right="140" w:firstLine="709"/>
        <w:jc w:val="center"/>
        <w:rPr>
          <w:rFonts w:ascii="Arial" w:hAnsi="Arial" w:cs="Arial"/>
        </w:rPr>
      </w:pPr>
      <w:r w:rsidRPr="00202C4D">
        <w:rPr>
          <w:rFonts w:ascii="Arial" w:hAnsi="Arial" w:cs="Arial"/>
        </w:rPr>
        <w:t>В комиссию по рассмотрению материалов</w:t>
      </w:r>
    </w:p>
    <w:p w:rsidR="00202C4D" w:rsidRPr="00202C4D" w:rsidRDefault="00202C4D" w:rsidP="00202C4D">
      <w:pPr>
        <w:widowControl w:val="0"/>
        <w:autoSpaceDE w:val="0"/>
        <w:autoSpaceDN w:val="0"/>
        <w:adjustRightInd w:val="0"/>
        <w:ind w:left="-567" w:right="140" w:firstLine="709"/>
        <w:jc w:val="center"/>
        <w:rPr>
          <w:rFonts w:ascii="Arial" w:hAnsi="Arial" w:cs="Arial"/>
          <w:color w:val="000000"/>
        </w:rPr>
      </w:pPr>
      <w:r w:rsidRPr="00202C4D">
        <w:rPr>
          <w:rFonts w:ascii="Arial" w:hAnsi="Arial" w:cs="Arial"/>
        </w:rPr>
        <w:t xml:space="preserve"> </w:t>
      </w:r>
      <w:r w:rsidRPr="00202C4D">
        <w:rPr>
          <w:rFonts w:ascii="Arial" w:hAnsi="Arial" w:cs="Arial"/>
          <w:color w:val="000000"/>
        </w:rPr>
        <w:t>об увековечении памяти выдающихся событий, личностей и организаций на территории муниципального образования «</w:t>
      </w:r>
      <w:proofErr w:type="spellStart"/>
      <w:r w:rsidRPr="00202C4D">
        <w:rPr>
          <w:rFonts w:ascii="Arial" w:hAnsi="Arial" w:cs="Arial"/>
          <w:color w:val="000000"/>
        </w:rPr>
        <w:t>Ирхидей</w:t>
      </w:r>
      <w:proofErr w:type="spellEnd"/>
      <w:r w:rsidRPr="00202C4D">
        <w:rPr>
          <w:rFonts w:ascii="Arial" w:hAnsi="Arial" w:cs="Arial"/>
          <w:color w:val="000000"/>
        </w:rPr>
        <w:t>»</w:t>
      </w:r>
    </w:p>
    <w:p w:rsidR="00202C4D" w:rsidRPr="00202C4D" w:rsidRDefault="00202C4D" w:rsidP="00202C4D">
      <w:pPr>
        <w:widowControl w:val="0"/>
        <w:autoSpaceDE w:val="0"/>
        <w:autoSpaceDN w:val="0"/>
        <w:adjustRightInd w:val="0"/>
        <w:ind w:left="-567" w:right="140" w:firstLine="709"/>
        <w:jc w:val="both"/>
        <w:rPr>
          <w:rFonts w:ascii="Arial" w:hAnsi="Arial" w:cs="Arial"/>
          <w:color w:val="000000"/>
        </w:rPr>
      </w:pPr>
    </w:p>
    <w:p w:rsidR="00202C4D" w:rsidRPr="00202C4D" w:rsidRDefault="00202C4D" w:rsidP="00202C4D">
      <w:pPr>
        <w:widowControl w:val="0"/>
        <w:autoSpaceDE w:val="0"/>
        <w:autoSpaceDN w:val="0"/>
        <w:adjustRightInd w:val="0"/>
        <w:ind w:left="-567" w:right="140" w:firstLine="709"/>
        <w:jc w:val="center"/>
        <w:rPr>
          <w:rFonts w:ascii="Arial" w:hAnsi="Arial" w:cs="Arial"/>
        </w:rPr>
      </w:pPr>
      <w:r w:rsidRPr="00202C4D">
        <w:rPr>
          <w:rFonts w:ascii="Arial" w:hAnsi="Arial" w:cs="Arial"/>
        </w:rPr>
        <w:t xml:space="preserve">                                                        Главе муниципального образования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widowControl w:val="0"/>
        <w:autoSpaceDE w:val="0"/>
        <w:autoSpaceDN w:val="0"/>
        <w:adjustRightInd w:val="0"/>
        <w:ind w:left="-567" w:right="140" w:firstLine="709"/>
        <w:jc w:val="center"/>
        <w:rPr>
          <w:rFonts w:ascii="Arial" w:hAnsi="Arial" w:cs="Arial"/>
        </w:rPr>
      </w:pPr>
      <w:r w:rsidRPr="00202C4D">
        <w:rPr>
          <w:rFonts w:ascii="Arial" w:hAnsi="Arial" w:cs="Arial"/>
        </w:rPr>
        <w:t xml:space="preserve">                                                                            __________________________________</w:t>
      </w:r>
    </w:p>
    <w:p w:rsidR="00202C4D" w:rsidRPr="00202C4D" w:rsidRDefault="00202C4D" w:rsidP="00202C4D">
      <w:pPr>
        <w:widowControl w:val="0"/>
        <w:autoSpaceDE w:val="0"/>
        <w:autoSpaceDN w:val="0"/>
        <w:adjustRightInd w:val="0"/>
        <w:ind w:left="-567" w:right="140" w:firstLine="709"/>
        <w:rPr>
          <w:rFonts w:ascii="Arial" w:hAnsi="Arial" w:cs="Arial"/>
        </w:rPr>
      </w:pPr>
    </w:p>
    <w:p w:rsidR="00202C4D" w:rsidRPr="00202C4D" w:rsidRDefault="00202C4D" w:rsidP="00202C4D">
      <w:pPr>
        <w:widowControl w:val="0"/>
        <w:autoSpaceDE w:val="0"/>
        <w:autoSpaceDN w:val="0"/>
        <w:adjustRightInd w:val="0"/>
        <w:ind w:left="-567" w:right="140" w:firstLine="709"/>
        <w:jc w:val="center"/>
        <w:rPr>
          <w:rFonts w:ascii="Arial" w:hAnsi="Arial" w:cs="Arial"/>
          <w:b/>
        </w:rPr>
      </w:pPr>
      <w:bookmarkStart w:id="51" w:name="Par135"/>
      <w:bookmarkEnd w:id="51"/>
      <w:r w:rsidRPr="00202C4D">
        <w:rPr>
          <w:rFonts w:ascii="Arial" w:hAnsi="Arial" w:cs="Arial"/>
          <w:b/>
        </w:rPr>
        <w:t>Ходатайство</w:t>
      </w:r>
    </w:p>
    <w:p w:rsidR="00202C4D" w:rsidRPr="00202C4D" w:rsidRDefault="00202C4D" w:rsidP="00202C4D">
      <w:pPr>
        <w:widowControl w:val="0"/>
        <w:autoSpaceDE w:val="0"/>
        <w:autoSpaceDN w:val="0"/>
        <w:adjustRightInd w:val="0"/>
        <w:ind w:left="-567" w:right="140" w:firstLine="709"/>
        <w:rPr>
          <w:rFonts w:ascii="Arial" w:hAnsi="Arial" w:cs="Arial"/>
        </w:rPr>
      </w:pPr>
      <w:r w:rsidRPr="00202C4D">
        <w:rPr>
          <w:rFonts w:ascii="Arial" w:hAnsi="Arial" w:cs="Arial"/>
        </w:rPr>
        <w:t>________________________________________________________________ ходатайствует</w:t>
      </w:r>
    </w:p>
    <w:p w:rsidR="00202C4D" w:rsidRPr="00202C4D" w:rsidRDefault="00202C4D" w:rsidP="00202C4D">
      <w:pPr>
        <w:widowControl w:val="0"/>
        <w:autoSpaceDE w:val="0"/>
        <w:autoSpaceDN w:val="0"/>
        <w:adjustRightInd w:val="0"/>
        <w:ind w:left="-567" w:right="140" w:firstLine="709"/>
        <w:jc w:val="center"/>
        <w:rPr>
          <w:rFonts w:ascii="Arial" w:hAnsi="Arial" w:cs="Arial"/>
          <w:vertAlign w:val="subscript"/>
        </w:rPr>
      </w:pPr>
      <w:r w:rsidRPr="00202C4D">
        <w:rPr>
          <w:rFonts w:ascii="Arial" w:hAnsi="Arial" w:cs="Arial"/>
          <w:vertAlign w:val="subscript"/>
        </w:rPr>
        <w:t>(наименование предприятия, учреждения, коллектива и т.д.)</w:t>
      </w:r>
    </w:p>
    <w:p w:rsidR="00202C4D" w:rsidRPr="00202C4D" w:rsidRDefault="00202C4D" w:rsidP="00202C4D">
      <w:pPr>
        <w:widowControl w:val="0"/>
        <w:autoSpaceDE w:val="0"/>
        <w:autoSpaceDN w:val="0"/>
        <w:adjustRightInd w:val="0"/>
        <w:ind w:left="-567" w:right="140" w:firstLine="709"/>
        <w:rPr>
          <w:rFonts w:ascii="Arial" w:hAnsi="Arial" w:cs="Arial"/>
        </w:rPr>
      </w:pPr>
      <w:r w:rsidRPr="00202C4D">
        <w:rPr>
          <w:rFonts w:ascii="Arial" w:hAnsi="Arial" w:cs="Arial"/>
        </w:rPr>
        <w:t>об увековечении памяти ______________________________________________________________________</w:t>
      </w:r>
    </w:p>
    <w:p w:rsidR="00202C4D" w:rsidRPr="00202C4D" w:rsidRDefault="00202C4D" w:rsidP="00202C4D">
      <w:pPr>
        <w:widowControl w:val="0"/>
        <w:autoSpaceDE w:val="0"/>
        <w:autoSpaceDN w:val="0"/>
        <w:adjustRightInd w:val="0"/>
        <w:ind w:left="-567" w:right="140" w:firstLine="709"/>
        <w:jc w:val="center"/>
        <w:rPr>
          <w:rFonts w:ascii="Arial" w:hAnsi="Arial" w:cs="Arial"/>
          <w:vertAlign w:val="subscript"/>
        </w:rPr>
      </w:pPr>
      <w:r w:rsidRPr="00202C4D">
        <w:rPr>
          <w:rFonts w:ascii="Arial" w:hAnsi="Arial" w:cs="Arial"/>
          <w:vertAlign w:val="subscript"/>
        </w:rPr>
        <w:t>(</w:t>
      </w:r>
      <w:proofErr w:type="spellStart"/>
      <w:r w:rsidRPr="00202C4D">
        <w:rPr>
          <w:rFonts w:ascii="Arial" w:hAnsi="Arial" w:cs="Arial"/>
          <w:vertAlign w:val="subscript"/>
        </w:rPr>
        <w:t>фио</w:t>
      </w:r>
      <w:proofErr w:type="spellEnd"/>
      <w:r w:rsidRPr="00202C4D">
        <w:rPr>
          <w:rFonts w:ascii="Arial" w:hAnsi="Arial" w:cs="Arial"/>
          <w:vertAlign w:val="subscript"/>
        </w:rPr>
        <w:t>, событие, наименование объединения, учреждения и т.д.)</w:t>
      </w:r>
    </w:p>
    <w:p w:rsidR="00202C4D" w:rsidRPr="00202C4D" w:rsidRDefault="00202C4D" w:rsidP="00202C4D">
      <w:pPr>
        <w:widowControl w:val="0"/>
        <w:autoSpaceDE w:val="0"/>
        <w:autoSpaceDN w:val="0"/>
        <w:adjustRightInd w:val="0"/>
        <w:ind w:left="-567" w:right="140" w:firstLine="709"/>
        <w:rPr>
          <w:rFonts w:ascii="Arial" w:hAnsi="Arial" w:cs="Arial"/>
        </w:rPr>
      </w:pPr>
      <w:r w:rsidRPr="00202C4D">
        <w:rPr>
          <w:rFonts w:ascii="Arial" w:hAnsi="Arial" w:cs="Arial"/>
        </w:rPr>
        <w:t>___________________________________________________________________</w:t>
      </w:r>
    </w:p>
    <w:p w:rsidR="00202C4D" w:rsidRPr="00202C4D" w:rsidRDefault="00202C4D" w:rsidP="00202C4D">
      <w:pPr>
        <w:widowControl w:val="0"/>
        <w:autoSpaceDE w:val="0"/>
        <w:autoSpaceDN w:val="0"/>
        <w:adjustRightInd w:val="0"/>
        <w:ind w:left="-567" w:right="140" w:firstLine="709"/>
        <w:jc w:val="center"/>
        <w:rPr>
          <w:rFonts w:ascii="Arial" w:hAnsi="Arial" w:cs="Arial"/>
          <w:vertAlign w:val="subscript"/>
        </w:rPr>
      </w:pPr>
      <w:r w:rsidRPr="00202C4D">
        <w:rPr>
          <w:rFonts w:ascii="Arial" w:hAnsi="Arial" w:cs="Arial"/>
          <w:vertAlign w:val="subscript"/>
        </w:rPr>
        <w:t>(форма увековечения)</w:t>
      </w:r>
    </w:p>
    <w:p w:rsidR="00202C4D" w:rsidRPr="00202C4D" w:rsidRDefault="00202C4D" w:rsidP="00202C4D">
      <w:pPr>
        <w:widowControl w:val="0"/>
        <w:autoSpaceDE w:val="0"/>
        <w:autoSpaceDN w:val="0"/>
        <w:adjustRightInd w:val="0"/>
        <w:ind w:left="-567" w:right="140" w:firstLine="709"/>
        <w:rPr>
          <w:rFonts w:ascii="Arial" w:hAnsi="Arial" w:cs="Arial"/>
        </w:rPr>
      </w:pPr>
      <w:r w:rsidRPr="00202C4D">
        <w:rPr>
          <w:rFonts w:ascii="Arial" w:hAnsi="Arial" w:cs="Arial"/>
        </w:rPr>
        <w:t>___________________________________________________________________</w:t>
      </w:r>
    </w:p>
    <w:p w:rsidR="00202C4D" w:rsidRPr="00202C4D" w:rsidRDefault="00202C4D" w:rsidP="00202C4D">
      <w:pPr>
        <w:widowControl w:val="0"/>
        <w:autoSpaceDE w:val="0"/>
        <w:autoSpaceDN w:val="0"/>
        <w:adjustRightInd w:val="0"/>
        <w:ind w:left="-567" w:right="140" w:firstLine="709"/>
        <w:jc w:val="center"/>
        <w:rPr>
          <w:rFonts w:ascii="Arial" w:hAnsi="Arial" w:cs="Arial"/>
          <w:vertAlign w:val="subscript"/>
        </w:rPr>
      </w:pPr>
      <w:r w:rsidRPr="00202C4D">
        <w:rPr>
          <w:rFonts w:ascii="Arial" w:hAnsi="Arial" w:cs="Arial"/>
          <w:vertAlign w:val="subscript"/>
        </w:rPr>
        <w:t>(описание жизненного пути, заслуг и т.д.)</w:t>
      </w:r>
    </w:p>
    <w:p w:rsidR="00202C4D" w:rsidRPr="00202C4D" w:rsidRDefault="00202C4D" w:rsidP="00202C4D">
      <w:pPr>
        <w:widowControl w:val="0"/>
        <w:autoSpaceDE w:val="0"/>
        <w:autoSpaceDN w:val="0"/>
        <w:adjustRightInd w:val="0"/>
        <w:ind w:left="-567" w:right="140" w:firstLine="709"/>
        <w:rPr>
          <w:rFonts w:ascii="Arial" w:hAnsi="Arial" w:cs="Arial"/>
        </w:rPr>
      </w:pPr>
      <w:r w:rsidRPr="00202C4D">
        <w:rPr>
          <w:rFonts w:ascii="Arial" w:hAnsi="Arial" w:cs="Arial"/>
        </w:rPr>
        <w:t>Просим поддержать ходатайство об увековечении памяти _____________________________________________________________________</w:t>
      </w:r>
    </w:p>
    <w:p w:rsidR="00202C4D" w:rsidRPr="00202C4D" w:rsidRDefault="00202C4D" w:rsidP="00202C4D">
      <w:pPr>
        <w:widowControl w:val="0"/>
        <w:autoSpaceDE w:val="0"/>
        <w:autoSpaceDN w:val="0"/>
        <w:adjustRightInd w:val="0"/>
        <w:ind w:left="-567" w:right="140" w:firstLine="709"/>
        <w:jc w:val="center"/>
        <w:rPr>
          <w:rFonts w:ascii="Arial" w:hAnsi="Arial" w:cs="Arial"/>
          <w:vertAlign w:val="subscript"/>
        </w:rPr>
      </w:pPr>
      <w:r w:rsidRPr="00202C4D">
        <w:rPr>
          <w:rFonts w:ascii="Arial" w:hAnsi="Arial" w:cs="Arial"/>
          <w:vertAlign w:val="subscript"/>
        </w:rPr>
        <w:t>(</w:t>
      </w:r>
      <w:proofErr w:type="spellStart"/>
      <w:r w:rsidRPr="00202C4D">
        <w:rPr>
          <w:rFonts w:ascii="Arial" w:hAnsi="Arial" w:cs="Arial"/>
          <w:vertAlign w:val="subscript"/>
        </w:rPr>
        <w:t>фио</w:t>
      </w:r>
      <w:proofErr w:type="spellEnd"/>
      <w:r w:rsidRPr="00202C4D">
        <w:rPr>
          <w:rFonts w:ascii="Arial" w:hAnsi="Arial" w:cs="Arial"/>
          <w:vertAlign w:val="subscript"/>
        </w:rPr>
        <w:t>, событие, наименование объединения, учреждения и т.д.)</w:t>
      </w:r>
    </w:p>
    <w:p w:rsidR="00202C4D" w:rsidRPr="00202C4D" w:rsidRDefault="00202C4D" w:rsidP="00202C4D">
      <w:pPr>
        <w:widowControl w:val="0"/>
        <w:autoSpaceDE w:val="0"/>
        <w:autoSpaceDN w:val="0"/>
        <w:adjustRightInd w:val="0"/>
        <w:ind w:left="-567" w:right="140" w:firstLine="709"/>
        <w:jc w:val="center"/>
        <w:rPr>
          <w:rFonts w:ascii="Arial" w:hAnsi="Arial" w:cs="Arial"/>
          <w:vertAlign w:val="subscript"/>
        </w:rPr>
      </w:pPr>
      <w:r w:rsidRPr="00202C4D">
        <w:rPr>
          <w:rFonts w:ascii="Arial" w:hAnsi="Arial" w:cs="Arial"/>
        </w:rPr>
        <w:t>Расходы по _____________________________________________________________________</w:t>
      </w:r>
      <w:r w:rsidRPr="00202C4D">
        <w:rPr>
          <w:rFonts w:ascii="Arial" w:hAnsi="Arial" w:cs="Arial"/>
          <w:vertAlign w:val="subscript"/>
        </w:rPr>
        <w:t xml:space="preserve">                                                                                            (изготовлению, сооружению, установке и т.д.)</w:t>
      </w:r>
    </w:p>
    <w:p w:rsidR="00202C4D" w:rsidRPr="00202C4D" w:rsidRDefault="00202C4D" w:rsidP="00202C4D">
      <w:pPr>
        <w:widowControl w:val="0"/>
        <w:autoSpaceDE w:val="0"/>
        <w:autoSpaceDN w:val="0"/>
        <w:adjustRightInd w:val="0"/>
        <w:ind w:left="-567" w:right="140" w:firstLine="709"/>
        <w:rPr>
          <w:rFonts w:ascii="Arial" w:hAnsi="Arial" w:cs="Arial"/>
        </w:rPr>
      </w:pPr>
    </w:p>
    <w:p w:rsidR="00202C4D" w:rsidRPr="00202C4D" w:rsidRDefault="00202C4D" w:rsidP="00202C4D">
      <w:pPr>
        <w:widowControl w:val="0"/>
        <w:autoSpaceDE w:val="0"/>
        <w:autoSpaceDN w:val="0"/>
        <w:adjustRightInd w:val="0"/>
        <w:ind w:left="-567" w:right="140" w:firstLine="709"/>
        <w:rPr>
          <w:rFonts w:ascii="Arial" w:hAnsi="Arial" w:cs="Arial"/>
        </w:rPr>
      </w:pPr>
      <w:r w:rsidRPr="00202C4D">
        <w:rPr>
          <w:rFonts w:ascii="Arial" w:hAnsi="Arial" w:cs="Arial"/>
        </w:rPr>
        <w:t>будут произведены за счет средств _____________________________________________________________________</w:t>
      </w:r>
    </w:p>
    <w:p w:rsidR="00202C4D" w:rsidRPr="00202C4D" w:rsidRDefault="00202C4D" w:rsidP="00202C4D">
      <w:pPr>
        <w:widowControl w:val="0"/>
        <w:autoSpaceDE w:val="0"/>
        <w:autoSpaceDN w:val="0"/>
        <w:adjustRightInd w:val="0"/>
        <w:ind w:left="-567" w:right="140" w:firstLine="709"/>
        <w:jc w:val="center"/>
        <w:rPr>
          <w:rFonts w:ascii="Arial" w:hAnsi="Arial" w:cs="Arial"/>
          <w:vertAlign w:val="subscript"/>
        </w:rPr>
      </w:pPr>
      <w:r w:rsidRPr="00202C4D">
        <w:rPr>
          <w:rFonts w:ascii="Arial" w:hAnsi="Arial" w:cs="Arial"/>
          <w:vertAlign w:val="subscript"/>
        </w:rPr>
        <w:t>(наименование предприятия, учреждения, коллектива и т.д.)</w:t>
      </w:r>
    </w:p>
    <w:p w:rsidR="00202C4D" w:rsidRPr="00202C4D" w:rsidRDefault="00202C4D" w:rsidP="00202C4D">
      <w:pPr>
        <w:widowControl w:val="0"/>
        <w:autoSpaceDE w:val="0"/>
        <w:autoSpaceDN w:val="0"/>
        <w:adjustRightInd w:val="0"/>
        <w:ind w:left="-567" w:right="140" w:firstLine="709"/>
        <w:rPr>
          <w:rFonts w:ascii="Arial" w:hAnsi="Arial" w:cs="Arial"/>
        </w:rPr>
      </w:pPr>
      <w:r w:rsidRPr="00202C4D">
        <w:rPr>
          <w:rFonts w:ascii="Arial" w:hAnsi="Arial" w:cs="Arial"/>
        </w:rPr>
        <w:t>Протокол ______________________________________________________________________</w:t>
      </w:r>
    </w:p>
    <w:p w:rsidR="00202C4D" w:rsidRPr="00202C4D" w:rsidRDefault="00202C4D" w:rsidP="00202C4D">
      <w:pPr>
        <w:widowControl w:val="0"/>
        <w:autoSpaceDE w:val="0"/>
        <w:autoSpaceDN w:val="0"/>
        <w:adjustRightInd w:val="0"/>
        <w:ind w:left="-567" w:right="140" w:firstLine="709"/>
        <w:jc w:val="center"/>
        <w:rPr>
          <w:rFonts w:ascii="Arial" w:hAnsi="Arial" w:cs="Arial"/>
          <w:vertAlign w:val="subscript"/>
        </w:rPr>
      </w:pPr>
      <w:r w:rsidRPr="00202C4D">
        <w:rPr>
          <w:rFonts w:ascii="Arial" w:hAnsi="Arial" w:cs="Arial"/>
          <w:vertAlign w:val="subscript"/>
        </w:rPr>
        <w:t>(общего собрания, совета директоров и т.д.)</w:t>
      </w:r>
    </w:p>
    <w:p w:rsidR="00202C4D" w:rsidRPr="00202C4D" w:rsidRDefault="00202C4D" w:rsidP="00202C4D">
      <w:pPr>
        <w:widowControl w:val="0"/>
        <w:autoSpaceDE w:val="0"/>
        <w:autoSpaceDN w:val="0"/>
        <w:adjustRightInd w:val="0"/>
        <w:ind w:left="-567" w:right="140" w:firstLine="709"/>
        <w:rPr>
          <w:rFonts w:ascii="Arial" w:hAnsi="Arial" w:cs="Arial"/>
        </w:rPr>
      </w:pPr>
    </w:p>
    <w:p w:rsidR="00202C4D" w:rsidRPr="00202C4D" w:rsidRDefault="00202C4D" w:rsidP="00202C4D">
      <w:pPr>
        <w:widowControl w:val="0"/>
        <w:autoSpaceDE w:val="0"/>
        <w:autoSpaceDN w:val="0"/>
        <w:adjustRightInd w:val="0"/>
        <w:ind w:left="-567" w:right="140" w:firstLine="709"/>
        <w:rPr>
          <w:rFonts w:ascii="Arial" w:hAnsi="Arial" w:cs="Arial"/>
        </w:rPr>
      </w:pPr>
      <w:r w:rsidRPr="00202C4D">
        <w:rPr>
          <w:rFonts w:ascii="Arial" w:hAnsi="Arial" w:cs="Arial"/>
        </w:rPr>
        <w:t>от ______________ 20__ г.</w:t>
      </w:r>
    </w:p>
    <w:p w:rsidR="00202C4D" w:rsidRPr="00202C4D" w:rsidRDefault="00202C4D" w:rsidP="00202C4D">
      <w:pPr>
        <w:widowControl w:val="0"/>
        <w:autoSpaceDE w:val="0"/>
        <w:autoSpaceDN w:val="0"/>
        <w:adjustRightInd w:val="0"/>
        <w:ind w:left="-567" w:right="140" w:firstLine="709"/>
        <w:rPr>
          <w:rFonts w:ascii="Arial" w:hAnsi="Arial" w:cs="Arial"/>
        </w:rPr>
      </w:pPr>
    </w:p>
    <w:p w:rsidR="00202C4D" w:rsidRPr="00202C4D" w:rsidRDefault="00202C4D" w:rsidP="00202C4D">
      <w:pPr>
        <w:widowControl w:val="0"/>
        <w:autoSpaceDE w:val="0"/>
        <w:autoSpaceDN w:val="0"/>
        <w:adjustRightInd w:val="0"/>
        <w:ind w:left="-567" w:right="140" w:firstLine="709"/>
        <w:rPr>
          <w:rFonts w:ascii="Arial" w:hAnsi="Arial" w:cs="Arial"/>
        </w:rPr>
      </w:pPr>
      <w:r w:rsidRPr="00202C4D">
        <w:rPr>
          <w:rFonts w:ascii="Arial" w:hAnsi="Arial" w:cs="Arial"/>
        </w:rPr>
        <w:t>____________________________________________________________ подпись</w:t>
      </w:r>
    </w:p>
    <w:p w:rsidR="00202C4D" w:rsidRPr="00202C4D" w:rsidRDefault="00202C4D" w:rsidP="00202C4D">
      <w:pPr>
        <w:widowControl w:val="0"/>
        <w:autoSpaceDE w:val="0"/>
        <w:autoSpaceDN w:val="0"/>
        <w:adjustRightInd w:val="0"/>
        <w:ind w:left="-567" w:right="140" w:firstLine="709"/>
        <w:jc w:val="center"/>
        <w:rPr>
          <w:rFonts w:ascii="Arial" w:hAnsi="Arial" w:cs="Arial"/>
        </w:rPr>
      </w:pPr>
      <w:r w:rsidRPr="00202C4D">
        <w:rPr>
          <w:rFonts w:ascii="Arial" w:hAnsi="Arial" w:cs="Arial"/>
          <w:vertAlign w:val="subscript"/>
        </w:rPr>
        <w:t xml:space="preserve">(должность, </w:t>
      </w:r>
      <w:proofErr w:type="spellStart"/>
      <w:r w:rsidRPr="00202C4D">
        <w:rPr>
          <w:rFonts w:ascii="Arial" w:hAnsi="Arial" w:cs="Arial"/>
          <w:vertAlign w:val="subscript"/>
        </w:rPr>
        <w:t>фио</w:t>
      </w:r>
      <w:proofErr w:type="spellEnd"/>
      <w:r w:rsidRPr="00202C4D">
        <w:rPr>
          <w:rFonts w:ascii="Arial" w:hAnsi="Arial" w:cs="Arial"/>
          <w:vertAlign w:val="subscript"/>
        </w:rPr>
        <w:t xml:space="preserve"> лица, подписавшего ходатайство)</w:t>
      </w:r>
    </w:p>
    <w:p w:rsidR="00202C4D" w:rsidRPr="00202C4D" w:rsidRDefault="00202C4D" w:rsidP="00202C4D">
      <w:pPr>
        <w:widowControl w:val="0"/>
        <w:autoSpaceDE w:val="0"/>
        <w:autoSpaceDN w:val="0"/>
        <w:adjustRightInd w:val="0"/>
        <w:ind w:left="-567" w:right="140" w:firstLine="709"/>
        <w:rPr>
          <w:rFonts w:ascii="Arial" w:hAnsi="Arial" w:cs="Arial"/>
        </w:rPr>
      </w:pPr>
    </w:p>
    <w:p w:rsidR="00202C4D" w:rsidRPr="00202C4D" w:rsidRDefault="00202C4D" w:rsidP="00202C4D">
      <w:pPr>
        <w:widowControl w:val="0"/>
        <w:autoSpaceDE w:val="0"/>
        <w:autoSpaceDN w:val="0"/>
        <w:adjustRightInd w:val="0"/>
        <w:ind w:left="-567" w:right="140" w:firstLine="709"/>
        <w:rPr>
          <w:rFonts w:ascii="Arial" w:hAnsi="Arial" w:cs="Arial"/>
        </w:rPr>
      </w:pPr>
      <w:r w:rsidRPr="00202C4D">
        <w:rPr>
          <w:rFonts w:ascii="Arial" w:hAnsi="Arial" w:cs="Arial"/>
        </w:rPr>
        <w:t>«_____» _____________ 20_____ г.</w:t>
      </w:r>
    </w:p>
    <w:p w:rsidR="00202C4D" w:rsidRPr="00202C4D" w:rsidRDefault="00202C4D" w:rsidP="00202C4D">
      <w:pPr>
        <w:widowControl w:val="0"/>
        <w:autoSpaceDE w:val="0"/>
        <w:autoSpaceDN w:val="0"/>
        <w:adjustRightInd w:val="0"/>
        <w:ind w:left="-567" w:right="140" w:firstLine="709"/>
        <w:jc w:val="both"/>
        <w:outlineLvl w:val="0"/>
        <w:rPr>
          <w:rFonts w:ascii="Arial" w:hAnsi="Arial" w:cs="Arial"/>
        </w:rPr>
      </w:pPr>
    </w:p>
    <w:p w:rsidR="00202C4D" w:rsidRPr="00202C4D" w:rsidRDefault="00202C4D" w:rsidP="00202C4D">
      <w:pPr>
        <w:ind w:left="-567" w:right="140" w:firstLine="709"/>
        <w:jc w:val="right"/>
        <w:rPr>
          <w:rFonts w:ascii="Courier New" w:hAnsi="Courier New" w:cs="Courier New"/>
          <w:sz w:val="22"/>
          <w:szCs w:val="22"/>
        </w:rPr>
      </w:pPr>
      <w:r w:rsidRPr="00202C4D">
        <w:rPr>
          <w:rFonts w:ascii="Courier New" w:hAnsi="Courier New" w:cs="Courier New"/>
          <w:sz w:val="22"/>
          <w:szCs w:val="22"/>
        </w:rPr>
        <w:t>Приложение № 2</w:t>
      </w:r>
    </w:p>
    <w:p w:rsidR="00202C4D" w:rsidRPr="00202C4D" w:rsidRDefault="00202C4D" w:rsidP="00202C4D">
      <w:pPr>
        <w:ind w:left="-567" w:right="140" w:firstLine="709"/>
        <w:jc w:val="right"/>
        <w:rPr>
          <w:rFonts w:ascii="Courier New" w:hAnsi="Courier New" w:cs="Courier New"/>
          <w:sz w:val="22"/>
          <w:szCs w:val="22"/>
        </w:rPr>
      </w:pPr>
      <w:r w:rsidRPr="00202C4D">
        <w:rPr>
          <w:rFonts w:ascii="Courier New" w:hAnsi="Courier New" w:cs="Courier New"/>
          <w:sz w:val="22"/>
          <w:szCs w:val="22"/>
        </w:rPr>
        <w:t>к постановлению администрации</w:t>
      </w:r>
    </w:p>
    <w:p w:rsidR="00202C4D" w:rsidRPr="00202C4D" w:rsidRDefault="00202C4D" w:rsidP="00202C4D">
      <w:pPr>
        <w:ind w:left="-567" w:right="140" w:firstLine="709"/>
        <w:jc w:val="right"/>
        <w:rPr>
          <w:rFonts w:ascii="Courier New" w:hAnsi="Courier New" w:cs="Courier New"/>
          <w:sz w:val="22"/>
          <w:szCs w:val="22"/>
        </w:rPr>
      </w:pPr>
      <w:r w:rsidRPr="00202C4D">
        <w:rPr>
          <w:rFonts w:ascii="Courier New" w:hAnsi="Courier New" w:cs="Courier New"/>
          <w:sz w:val="22"/>
          <w:szCs w:val="22"/>
        </w:rPr>
        <w:lastRenderedPageBreak/>
        <w:t>муниципального образования «</w:t>
      </w:r>
      <w:proofErr w:type="spellStart"/>
      <w:r w:rsidRPr="00202C4D">
        <w:rPr>
          <w:rFonts w:ascii="Courier New" w:hAnsi="Courier New" w:cs="Courier New"/>
          <w:sz w:val="22"/>
          <w:szCs w:val="22"/>
        </w:rPr>
        <w:t>Ирхидей</w:t>
      </w:r>
      <w:proofErr w:type="spellEnd"/>
      <w:r w:rsidRPr="00202C4D">
        <w:rPr>
          <w:rFonts w:ascii="Courier New" w:hAnsi="Courier New" w:cs="Courier New"/>
          <w:sz w:val="22"/>
          <w:szCs w:val="22"/>
        </w:rPr>
        <w:t>»</w:t>
      </w:r>
    </w:p>
    <w:p w:rsidR="00202C4D" w:rsidRPr="00202C4D" w:rsidRDefault="00202C4D" w:rsidP="00202C4D">
      <w:pPr>
        <w:ind w:left="-567" w:right="140" w:firstLine="709"/>
        <w:jc w:val="right"/>
        <w:rPr>
          <w:rFonts w:ascii="Courier New" w:hAnsi="Courier New" w:cs="Courier New"/>
          <w:sz w:val="22"/>
          <w:szCs w:val="22"/>
        </w:rPr>
      </w:pPr>
      <w:r w:rsidRPr="00202C4D">
        <w:rPr>
          <w:rFonts w:ascii="Courier New" w:hAnsi="Courier New" w:cs="Courier New"/>
          <w:sz w:val="22"/>
          <w:szCs w:val="22"/>
        </w:rPr>
        <w:t>от 29.06.2023 г. № 45</w:t>
      </w:r>
    </w:p>
    <w:p w:rsidR="00202C4D" w:rsidRPr="00202C4D" w:rsidRDefault="00202C4D" w:rsidP="00202C4D">
      <w:pPr>
        <w:widowControl w:val="0"/>
        <w:autoSpaceDE w:val="0"/>
        <w:autoSpaceDN w:val="0"/>
        <w:adjustRightInd w:val="0"/>
        <w:ind w:left="-567" w:right="140" w:firstLine="709"/>
        <w:jc w:val="center"/>
        <w:rPr>
          <w:bCs/>
        </w:rPr>
      </w:pPr>
      <w:bookmarkStart w:id="52" w:name="Par178"/>
      <w:bookmarkEnd w:id="52"/>
    </w:p>
    <w:p w:rsidR="00202C4D" w:rsidRPr="00202C4D" w:rsidRDefault="00202C4D" w:rsidP="00202C4D">
      <w:pPr>
        <w:widowControl w:val="0"/>
        <w:autoSpaceDE w:val="0"/>
        <w:autoSpaceDN w:val="0"/>
        <w:adjustRightInd w:val="0"/>
        <w:ind w:left="-567" w:right="140" w:firstLine="709"/>
        <w:jc w:val="center"/>
        <w:rPr>
          <w:rFonts w:ascii="Arial" w:hAnsi="Arial" w:cs="Arial"/>
          <w:b/>
          <w:bCs/>
        </w:rPr>
      </w:pPr>
      <w:r w:rsidRPr="00202C4D">
        <w:rPr>
          <w:rFonts w:ascii="Arial" w:hAnsi="Arial" w:cs="Arial"/>
          <w:b/>
          <w:bCs/>
        </w:rPr>
        <w:t>Положение</w:t>
      </w:r>
    </w:p>
    <w:p w:rsidR="00202C4D" w:rsidRPr="00202C4D" w:rsidRDefault="00202C4D" w:rsidP="00202C4D">
      <w:pPr>
        <w:widowControl w:val="0"/>
        <w:autoSpaceDE w:val="0"/>
        <w:autoSpaceDN w:val="0"/>
        <w:adjustRightInd w:val="0"/>
        <w:ind w:left="-567" w:right="140" w:firstLine="709"/>
        <w:jc w:val="center"/>
        <w:rPr>
          <w:rFonts w:ascii="Arial" w:hAnsi="Arial" w:cs="Arial"/>
          <w:b/>
          <w:color w:val="000000"/>
        </w:rPr>
      </w:pPr>
      <w:r w:rsidRPr="00202C4D">
        <w:rPr>
          <w:rFonts w:ascii="Arial" w:hAnsi="Arial" w:cs="Arial"/>
          <w:b/>
          <w:bCs/>
        </w:rPr>
        <w:t xml:space="preserve">о комиссии по рассмотрению материалов </w:t>
      </w:r>
      <w:r w:rsidRPr="00202C4D">
        <w:rPr>
          <w:rFonts w:ascii="Arial" w:hAnsi="Arial" w:cs="Arial"/>
          <w:b/>
          <w:color w:val="000000"/>
        </w:rPr>
        <w:t>об увековечении памяти выдающихся событий, личностей и организаций на территории муниципального образования «</w:t>
      </w:r>
      <w:proofErr w:type="spellStart"/>
      <w:r w:rsidRPr="00202C4D">
        <w:rPr>
          <w:rFonts w:ascii="Arial" w:hAnsi="Arial" w:cs="Arial"/>
          <w:b/>
          <w:color w:val="000000"/>
        </w:rPr>
        <w:t>Ирхидей</w:t>
      </w:r>
      <w:proofErr w:type="spellEnd"/>
      <w:r w:rsidRPr="00202C4D">
        <w:rPr>
          <w:rFonts w:ascii="Arial" w:hAnsi="Arial" w:cs="Arial"/>
          <w:b/>
          <w:color w:val="000000"/>
        </w:rPr>
        <w:t>»</w:t>
      </w:r>
    </w:p>
    <w:p w:rsidR="00202C4D" w:rsidRPr="00202C4D" w:rsidRDefault="00202C4D" w:rsidP="00202C4D">
      <w:pPr>
        <w:widowControl w:val="0"/>
        <w:autoSpaceDE w:val="0"/>
        <w:autoSpaceDN w:val="0"/>
        <w:adjustRightInd w:val="0"/>
        <w:ind w:left="-567" w:right="140" w:firstLine="709"/>
        <w:jc w:val="center"/>
        <w:rPr>
          <w:rFonts w:ascii="Arial" w:hAnsi="Arial" w:cs="Arial"/>
        </w:rPr>
      </w:pP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1. Комиссия по рассмотрению материалов об увековечении памяти выдающихся граждан, событий и организаций в муниципальном образовании «</w:t>
      </w:r>
      <w:proofErr w:type="spellStart"/>
      <w:r w:rsidRPr="00202C4D">
        <w:rPr>
          <w:rFonts w:ascii="Arial" w:hAnsi="Arial" w:cs="Arial"/>
        </w:rPr>
        <w:t>Ирхидей</w:t>
      </w:r>
      <w:proofErr w:type="spellEnd"/>
      <w:r w:rsidRPr="00202C4D">
        <w:rPr>
          <w:rFonts w:ascii="Arial" w:hAnsi="Arial" w:cs="Arial"/>
        </w:rPr>
        <w:t>» (далее - Комиссия) формируется из числа ведущих специалистов научных и учебных организаций, предприятий, представителей органов представительной и исполнительной власти местного самоуправления муниципального образования «</w:t>
      </w:r>
      <w:proofErr w:type="spellStart"/>
      <w:r w:rsidRPr="00202C4D">
        <w:rPr>
          <w:rFonts w:ascii="Arial" w:hAnsi="Arial" w:cs="Arial"/>
        </w:rPr>
        <w:t>Ирхидей</w:t>
      </w:r>
      <w:proofErr w:type="spellEnd"/>
      <w:r w:rsidRPr="00202C4D">
        <w:rPr>
          <w:rFonts w:ascii="Arial" w:hAnsi="Arial" w:cs="Arial"/>
        </w:rPr>
        <w:t>», общественности.</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Персональный состав Комиссии утверждается постановлением администрации муниципального образования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shd w:val="clear" w:color="auto" w:fill="FFFFFF"/>
        <w:ind w:left="-567" w:right="140" w:firstLine="709"/>
        <w:textAlignment w:val="baseline"/>
        <w:rPr>
          <w:rFonts w:ascii="Arial" w:hAnsi="Arial" w:cs="Arial"/>
          <w:color w:val="000000"/>
        </w:rPr>
      </w:pPr>
      <w:r w:rsidRPr="00202C4D">
        <w:rPr>
          <w:rFonts w:ascii="Arial" w:hAnsi="Arial" w:cs="Arial"/>
          <w:color w:val="000000"/>
        </w:rPr>
        <w:t>Руководство работой Комиссии возлагается на председателя Комиссии, а в случае его отсутствия - на заместителя председателя комиссии.</w:t>
      </w:r>
    </w:p>
    <w:p w:rsidR="00202C4D" w:rsidRPr="00202C4D" w:rsidRDefault="00202C4D" w:rsidP="00202C4D">
      <w:pPr>
        <w:shd w:val="clear" w:color="auto" w:fill="FFFFFF"/>
        <w:ind w:left="-567" w:right="140" w:firstLine="709"/>
        <w:textAlignment w:val="baseline"/>
        <w:rPr>
          <w:rFonts w:ascii="Arial" w:hAnsi="Arial" w:cs="Arial"/>
          <w:color w:val="000000"/>
        </w:rPr>
      </w:pPr>
      <w:r w:rsidRPr="00202C4D">
        <w:rPr>
          <w:rFonts w:ascii="Arial" w:hAnsi="Arial" w:cs="Arial"/>
          <w:color w:val="000000"/>
        </w:rPr>
        <w:t>Все члены Комиссии имеют на заседании Комиссии равные права.</w:t>
      </w:r>
    </w:p>
    <w:p w:rsidR="00202C4D" w:rsidRPr="00202C4D" w:rsidRDefault="00202C4D" w:rsidP="00202C4D">
      <w:pPr>
        <w:shd w:val="clear" w:color="auto" w:fill="FFFFFF"/>
        <w:ind w:left="-567" w:right="140" w:firstLine="709"/>
        <w:jc w:val="both"/>
        <w:textAlignment w:val="baseline"/>
        <w:rPr>
          <w:rFonts w:ascii="Arial" w:hAnsi="Arial" w:cs="Arial"/>
          <w:color w:val="000000"/>
        </w:rPr>
      </w:pPr>
      <w:r w:rsidRPr="00202C4D">
        <w:rPr>
          <w:rFonts w:ascii="Arial" w:hAnsi="Arial" w:cs="Arial"/>
          <w:color w:val="000000"/>
        </w:rPr>
        <w:t>Члены Комиссии обеспечивают своевременное и полное исполнение своих обязанностей в работе Комиссии.</w:t>
      </w:r>
    </w:p>
    <w:p w:rsidR="00202C4D" w:rsidRPr="00202C4D" w:rsidRDefault="00202C4D" w:rsidP="00202C4D">
      <w:pPr>
        <w:shd w:val="clear" w:color="auto" w:fill="FFFFFF"/>
        <w:ind w:left="-567" w:right="140" w:firstLine="709"/>
        <w:jc w:val="both"/>
        <w:textAlignment w:val="baseline"/>
        <w:rPr>
          <w:rFonts w:ascii="Arial" w:hAnsi="Arial" w:cs="Arial"/>
          <w:color w:val="000000"/>
        </w:rPr>
      </w:pPr>
      <w:r w:rsidRPr="00202C4D">
        <w:rPr>
          <w:rFonts w:ascii="Arial" w:hAnsi="Arial" w:cs="Arial"/>
          <w:color w:val="000000"/>
        </w:rPr>
        <w:t>Председатель Комиссии организует работу Комиссии, отвечает за своевременность и обоснованность выносимых решений, обеспечивает полноту подготовки материалов по поступившим предложениям с соблюдением сроков рассмотрения.</w:t>
      </w:r>
    </w:p>
    <w:p w:rsidR="00202C4D" w:rsidRPr="00202C4D" w:rsidRDefault="00202C4D" w:rsidP="00202C4D">
      <w:pPr>
        <w:shd w:val="clear" w:color="auto" w:fill="FFFFFF"/>
        <w:ind w:left="-567" w:right="140" w:firstLine="709"/>
        <w:jc w:val="both"/>
        <w:textAlignment w:val="baseline"/>
        <w:rPr>
          <w:rFonts w:ascii="Arial" w:hAnsi="Arial" w:cs="Arial"/>
          <w:color w:val="000000"/>
        </w:rPr>
      </w:pPr>
      <w:r w:rsidRPr="00202C4D">
        <w:rPr>
          <w:rFonts w:ascii="Arial" w:hAnsi="Arial" w:cs="Arial"/>
          <w:color w:val="000000"/>
        </w:rPr>
        <w:t xml:space="preserve">Секретарь информирует членов Комиссии об очередных заседаниях, ведет </w:t>
      </w:r>
      <w:hyperlink r:id="rId9" w:tooltip="Протоколы заседаний" w:history="1">
        <w:r w:rsidRPr="00202C4D">
          <w:rPr>
            <w:rFonts w:ascii="Arial" w:eastAsia="Calibri" w:hAnsi="Arial" w:cs="Arial"/>
            <w:color w:val="000000"/>
            <w:bdr w:val="none" w:sz="0" w:space="0" w:color="auto" w:frame="1"/>
          </w:rPr>
          <w:t>протокол заседания</w:t>
        </w:r>
      </w:hyperlink>
      <w:r w:rsidRPr="00202C4D">
        <w:rPr>
          <w:rFonts w:ascii="Arial" w:hAnsi="Arial" w:cs="Arial"/>
          <w:color w:val="000000"/>
        </w:rPr>
        <w:t>, готовит проекты решений вопросов, выносимых на заседание Комиссии, обеспечивает членов Комиссии необходимыми справочными материалами.</w:t>
      </w:r>
    </w:p>
    <w:p w:rsidR="00202C4D" w:rsidRPr="00202C4D" w:rsidRDefault="00202C4D" w:rsidP="00202C4D">
      <w:pPr>
        <w:shd w:val="clear" w:color="auto" w:fill="FFFFFF"/>
        <w:ind w:left="-567" w:right="140" w:firstLine="709"/>
        <w:jc w:val="both"/>
        <w:textAlignment w:val="baseline"/>
        <w:rPr>
          <w:rFonts w:ascii="Arial" w:hAnsi="Arial" w:cs="Arial"/>
          <w:color w:val="000000"/>
        </w:rPr>
      </w:pPr>
      <w:r w:rsidRPr="00202C4D">
        <w:rPr>
          <w:rFonts w:ascii="Arial" w:hAnsi="Arial" w:cs="Arial"/>
        </w:rPr>
        <w:t>Члены Комиссии принимают непосредственное участие в заседаниях Комиссии, вносят предложения по поступившим документам, предлагают на обсуждение возможные варианты их решения.</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xml:space="preserve"> 2. Комиссия в своей деятельности руководствуется законодательными актами Российской Федерации и Иркутской области, </w:t>
      </w:r>
      <w:hyperlink r:id="rId10" w:history="1">
        <w:r w:rsidRPr="00202C4D">
          <w:rPr>
            <w:rFonts w:ascii="Arial" w:hAnsi="Arial" w:cs="Arial"/>
          </w:rPr>
          <w:t>Уставом</w:t>
        </w:r>
      </w:hyperlink>
      <w:r w:rsidRPr="00202C4D">
        <w:rPr>
          <w:rFonts w:ascii="Arial" w:hAnsi="Arial" w:cs="Arial"/>
        </w:rPr>
        <w:t xml:space="preserve"> муниципального образования «</w:t>
      </w:r>
      <w:proofErr w:type="spellStart"/>
      <w:r w:rsidRPr="00202C4D">
        <w:rPr>
          <w:rFonts w:ascii="Arial" w:hAnsi="Arial" w:cs="Arial"/>
        </w:rPr>
        <w:t>Ирхидей</w:t>
      </w:r>
      <w:proofErr w:type="spellEnd"/>
      <w:r w:rsidRPr="00202C4D">
        <w:rPr>
          <w:rFonts w:ascii="Arial" w:hAnsi="Arial" w:cs="Arial"/>
        </w:rPr>
        <w:t>», правовыми актами муниципального образования «</w:t>
      </w:r>
      <w:proofErr w:type="spellStart"/>
      <w:r w:rsidRPr="00202C4D">
        <w:rPr>
          <w:rFonts w:ascii="Arial" w:hAnsi="Arial" w:cs="Arial"/>
        </w:rPr>
        <w:t>Ирхидей</w:t>
      </w:r>
      <w:proofErr w:type="spellEnd"/>
      <w:r w:rsidRPr="00202C4D">
        <w:rPr>
          <w:rFonts w:ascii="Arial" w:hAnsi="Arial" w:cs="Arial"/>
        </w:rPr>
        <w:t>», настоящим Положением.</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xml:space="preserve"> 3. К ведению Комиссии относится:</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xml:space="preserve"> 3.1. Прием, рассмотрение материалов об увековечении памяти выдающихся граждан, событий и организаций в муниципальном образовании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xml:space="preserve"> 3.2. Определение требований к представляемым материалам по полноте отражения:</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жизненного пути и заслуг выдающихся граждан;</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достоверности исторических событий;</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 роли предприятий, учреждений и организаций.</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3.3. Рассмотрение поступивших материалов и документов, включая их экспертизу, с привлечением ведущих специалистов, творческих союзов и общественных организаций.</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3.4. Подготовка предложений об увековечении памяти выдающихся граждан, событий и организаций в муниципальном образовании «</w:t>
      </w:r>
      <w:proofErr w:type="spellStart"/>
      <w:r w:rsidRPr="00202C4D">
        <w:rPr>
          <w:rFonts w:ascii="Arial" w:hAnsi="Arial" w:cs="Arial"/>
        </w:rPr>
        <w:t>Ирхидей</w:t>
      </w:r>
      <w:proofErr w:type="spellEnd"/>
      <w:r w:rsidRPr="00202C4D">
        <w:rPr>
          <w:rFonts w:ascii="Arial" w:hAnsi="Arial" w:cs="Arial"/>
        </w:rPr>
        <w:t>» и представление их в Думу муниципального образования «</w:t>
      </w:r>
      <w:proofErr w:type="spellStart"/>
      <w:r w:rsidRPr="00202C4D">
        <w:rPr>
          <w:rFonts w:ascii="Arial" w:hAnsi="Arial" w:cs="Arial"/>
        </w:rPr>
        <w:t>Ирхидей</w:t>
      </w:r>
      <w:proofErr w:type="spellEnd"/>
      <w:r w:rsidRPr="00202C4D">
        <w:rPr>
          <w:rFonts w:ascii="Arial" w:hAnsi="Arial" w:cs="Arial"/>
        </w:rPr>
        <w:t>» и главе муниципального образования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shd w:val="clear" w:color="auto" w:fill="FFFFFF"/>
        <w:ind w:left="-567" w:right="140" w:firstLine="709"/>
        <w:jc w:val="both"/>
        <w:textAlignment w:val="baseline"/>
        <w:rPr>
          <w:rFonts w:ascii="Arial" w:hAnsi="Arial" w:cs="Arial"/>
        </w:rPr>
      </w:pPr>
      <w:r w:rsidRPr="00202C4D">
        <w:rPr>
          <w:rFonts w:ascii="Arial" w:hAnsi="Arial" w:cs="Arial"/>
        </w:rPr>
        <w:t xml:space="preserve">4. Поступившие предложения и прилагаемые документы Комиссия рассматривает в течение 30 рабочих дней. При необходимости получения </w:t>
      </w:r>
      <w:r w:rsidRPr="00202C4D">
        <w:rPr>
          <w:rFonts w:ascii="Arial" w:hAnsi="Arial" w:cs="Arial"/>
        </w:rPr>
        <w:lastRenderedPageBreak/>
        <w:t>дополнительных материалов срок рассмотрения может быть продлен Комиссией, но не более чем на 30 рабочих дней, с уведомлением лиц, являющихся инициаторами о присвоение наименование (переименование) улиц, аллей, скверов, площадей, о присвоение имён организациям, об установке мемориальных сооружений на территории муниципального образования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5. Комиссия осуществляет свою работу во взаимодействии с руководящими органами творческих союзов, предприятий, организаций, учреждений, общественных научных объединений.</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6. Заседание Комиссии считается правомочным при наличии не менее половины членов Комиссии. Решение Комиссии принимается открытым голосованием простым большинством голосов от числа присутствующих.</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Мнение отсутствующих членов Комиссии, представленное до начала заседания в письменном виде, учитывается при подсчете голосов.</w:t>
      </w:r>
    </w:p>
    <w:p w:rsidR="00202C4D" w:rsidRPr="00202C4D" w:rsidRDefault="00202C4D" w:rsidP="00202C4D">
      <w:pPr>
        <w:widowControl w:val="0"/>
        <w:autoSpaceDE w:val="0"/>
        <w:autoSpaceDN w:val="0"/>
        <w:adjustRightInd w:val="0"/>
        <w:ind w:left="-567" w:right="140" w:firstLine="709"/>
        <w:jc w:val="both"/>
        <w:rPr>
          <w:rFonts w:ascii="Arial" w:hAnsi="Arial" w:cs="Arial"/>
        </w:rPr>
      </w:pPr>
      <w:r w:rsidRPr="00202C4D">
        <w:rPr>
          <w:rFonts w:ascii="Arial" w:hAnsi="Arial" w:cs="Arial"/>
        </w:rPr>
        <w:t>7. Решение Комиссии оформляется протоколом.</w:t>
      </w:r>
    </w:p>
    <w:p w:rsidR="00202C4D" w:rsidRDefault="00202C4D" w:rsidP="00202C4D">
      <w:pPr>
        <w:ind w:left="-567" w:firstLine="567"/>
        <w:jc w:val="both"/>
        <w:rPr>
          <w:rFonts w:ascii="Arial" w:hAnsi="Arial" w:cs="Arial"/>
        </w:rPr>
      </w:pPr>
      <w:r>
        <w:rPr>
          <w:rFonts w:ascii="Arial" w:hAnsi="Arial" w:cs="Arial"/>
        </w:rPr>
        <w:t xml:space="preserve">  </w:t>
      </w:r>
      <w:r w:rsidRPr="00202C4D">
        <w:rPr>
          <w:rFonts w:ascii="Arial" w:hAnsi="Arial" w:cs="Arial"/>
        </w:rPr>
        <w:t>8. Выполнение организационной и технической работы по приему и подготовке материалов для рассмотрения Комиссией, а также решение других организационных вопросов осуществляет Администрация муниципаль</w:t>
      </w:r>
      <w:r>
        <w:rPr>
          <w:rFonts w:ascii="Arial" w:hAnsi="Arial" w:cs="Arial"/>
        </w:rPr>
        <w:t>ного образования «</w:t>
      </w:r>
      <w:proofErr w:type="spellStart"/>
      <w:r>
        <w:rPr>
          <w:rFonts w:ascii="Arial" w:hAnsi="Arial" w:cs="Arial"/>
        </w:rPr>
        <w:t>Ирхидей</w:t>
      </w:r>
      <w:proofErr w:type="spellEnd"/>
      <w:r>
        <w:rPr>
          <w:rFonts w:ascii="Arial" w:hAnsi="Arial" w:cs="Arial"/>
        </w:rPr>
        <w:t>»</w:t>
      </w:r>
    </w:p>
    <w:p w:rsidR="00202C4D" w:rsidRDefault="00202C4D" w:rsidP="00202C4D">
      <w:pPr>
        <w:rPr>
          <w:rFonts w:ascii="Arial" w:hAnsi="Arial" w:cs="Arial"/>
        </w:rPr>
      </w:pPr>
      <w:bookmarkStart w:id="53" w:name="_GoBack"/>
      <w:bookmarkEnd w:id="53"/>
    </w:p>
    <w:p w:rsidR="00202C4D" w:rsidRPr="00202C4D" w:rsidRDefault="00202C4D" w:rsidP="00202C4D">
      <w:pPr>
        <w:shd w:val="clear" w:color="auto" w:fill="FFFFFF"/>
        <w:jc w:val="center"/>
        <w:rPr>
          <w:rFonts w:ascii="Arial" w:hAnsi="Arial" w:cs="Arial"/>
          <w:b/>
          <w:bCs/>
          <w:sz w:val="30"/>
          <w:szCs w:val="30"/>
        </w:rPr>
      </w:pPr>
      <w:r w:rsidRPr="00202C4D">
        <w:rPr>
          <w:rFonts w:ascii="Arial" w:hAnsi="Arial" w:cs="Arial"/>
          <w:b/>
          <w:bCs/>
          <w:sz w:val="30"/>
          <w:szCs w:val="30"/>
        </w:rPr>
        <w:t>30.05.2023 Г. № 162</w:t>
      </w:r>
    </w:p>
    <w:p w:rsidR="00202C4D" w:rsidRPr="00202C4D" w:rsidRDefault="00202C4D" w:rsidP="00202C4D">
      <w:pPr>
        <w:shd w:val="clear" w:color="auto" w:fill="FFFFFF"/>
        <w:jc w:val="center"/>
        <w:rPr>
          <w:rFonts w:ascii="Arial" w:hAnsi="Arial" w:cs="Arial"/>
          <w:b/>
          <w:bCs/>
          <w:sz w:val="30"/>
          <w:szCs w:val="30"/>
        </w:rPr>
      </w:pPr>
      <w:r w:rsidRPr="00202C4D">
        <w:rPr>
          <w:rFonts w:ascii="Arial" w:hAnsi="Arial" w:cs="Arial"/>
          <w:b/>
          <w:bCs/>
          <w:sz w:val="30"/>
          <w:szCs w:val="30"/>
        </w:rPr>
        <w:t>РОССИЙСКАЯ ФЕДЕРАЦИЯ</w:t>
      </w:r>
    </w:p>
    <w:p w:rsidR="00202C4D" w:rsidRPr="00202C4D" w:rsidRDefault="00202C4D" w:rsidP="00202C4D">
      <w:pPr>
        <w:shd w:val="clear" w:color="auto" w:fill="FFFFFF"/>
        <w:jc w:val="center"/>
        <w:rPr>
          <w:rFonts w:ascii="Arial" w:hAnsi="Arial" w:cs="Arial"/>
          <w:b/>
          <w:bCs/>
          <w:sz w:val="30"/>
          <w:szCs w:val="30"/>
        </w:rPr>
      </w:pPr>
      <w:r w:rsidRPr="00202C4D">
        <w:rPr>
          <w:rFonts w:ascii="Arial" w:hAnsi="Arial" w:cs="Arial"/>
          <w:b/>
          <w:bCs/>
          <w:sz w:val="30"/>
          <w:szCs w:val="30"/>
        </w:rPr>
        <w:t>ИМРКУТСКАЯ ОБЛАСТЬ</w:t>
      </w:r>
    </w:p>
    <w:p w:rsidR="00202C4D" w:rsidRPr="00202C4D" w:rsidRDefault="00202C4D" w:rsidP="00202C4D">
      <w:pPr>
        <w:shd w:val="clear" w:color="auto" w:fill="FFFFFF"/>
        <w:jc w:val="center"/>
        <w:rPr>
          <w:rFonts w:ascii="Arial" w:hAnsi="Arial" w:cs="Arial"/>
          <w:b/>
          <w:bCs/>
          <w:sz w:val="30"/>
          <w:szCs w:val="30"/>
        </w:rPr>
      </w:pPr>
      <w:r w:rsidRPr="00202C4D">
        <w:rPr>
          <w:rFonts w:ascii="Arial" w:hAnsi="Arial" w:cs="Arial"/>
          <w:b/>
          <w:bCs/>
          <w:sz w:val="30"/>
          <w:szCs w:val="30"/>
        </w:rPr>
        <w:t>ОСИНСКИЙ МУНИЦИПАЛЬНЫЙ РАЙОН</w:t>
      </w:r>
    </w:p>
    <w:p w:rsidR="00202C4D" w:rsidRPr="00202C4D" w:rsidRDefault="00202C4D" w:rsidP="00202C4D">
      <w:pPr>
        <w:shd w:val="clear" w:color="auto" w:fill="FFFFFF"/>
        <w:jc w:val="center"/>
        <w:rPr>
          <w:rFonts w:ascii="Arial" w:hAnsi="Arial" w:cs="Arial"/>
          <w:b/>
          <w:bCs/>
          <w:sz w:val="30"/>
          <w:szCs w:val="30"/>
        </w:rPr>
      </w:pPr>
      <w:r w:rsidRPr="00202C4D">
        <w:rPr>
          <w:rFonts w:ascii="Arial" w:hAnsi="Arial" w:cs="Arial"/>
          <w:b/>
          <w:bCs/>
          <w:sz w:val="30"/>
          <w:szCs w:val="30"/>
        </w:rPr>
        <w:t>МУНИЦИПАЛЬНОЕ ОБРАЗОВАНИЕ «ИРХИДЕЙ»</w:t>
      </w:r>
    </w:p>
    <w:p w:rsidR="00202C4D" w:rsidRPr="00202C4D" w:rsidRDefault="00202C4D" w:rsidP="00202C4D">
      <w:pPr>
        <w:shd w:val="clear" w:color="auto" w:fill="FFFFFF"/>
        <w:jc w:val="center"/>
        <w:rPr>
          <w:rFonts w:ascii="Arial" w:hAnsi="Arial" w:cs="Arial"/>
          <w:b/>
          <w:bCs/>
          <w:sz w:val="30"/>
          <w:szCs w:val="30"/>
        </w:rPr>
      </w:pPr>
      <w:r w:rsidRPr="00202C4D">
        <w:rPr>
          <w:rFonts w:ascii="Arial" w:hAnsi="Arial" w:cs="Arial"/>
          <w:b/>
          <w:bCs/>
          <w:sz w:val="30"/>
          <w:szCs w:val="30"/>
        </w:rPr>
        <w:t>ДУМА</w:t>
      </w:r>
    </w:p>
    <w:p w:rsidR="00202C4D" w:rsidRPr="00202C4D" w:rsidRDefault="00202C4D" w:rsidP="00202C4D">
      <w:pPr>
        <w:shd w:val="clear" w:color="auto" w:fill="FFFFFF"/>
        <w:jc w:val="center"/>
        <w:rPr>
          <w:rFonts w:ascii="Arial" w:hAnsi="Arial" w:cs="Arial"/>
          <w:sz w:val="30"/>
          <w:szCs w:val="30"/>
        </w:rPr>
      </w:pPr>
      <w:r w:rsidRPr="00202C4D">
        <w:rPr>
          <w:rFonts w:ascii="Arial" w:hAnsi="Arial" w:cs="Arial"/>
          <w:b/>
          <w:bCs/>
          <w:sz w:val="30"/>
          <w:szCs w:val="30"/>
        </w:rPr>
        <w:t>РЕШЕНИЕ</w:t>
      </w:r>
    </w:p>
    <w:p w:rsidR="00202C4D" w:rsidRPr="00202C4D" w:rsidRDefault="00202C4D" w:rsidP="00202C4D">
      <w:pPr>
        <w:shd w:val="clear" w:color="auto" w:fill="FFFFFF"/>
        <w:jc w:val="center"/>
        <w:rPr>
          <w:rFonts w:ascii="Arial" w:hAnsi="Arial" w:cs="Arial"/>
          <w:sz w:val="30"/>
          <w:szCs w:val="30"/>
        </w:rPr>
      </w:pPr>
    </w:p>
    <w:p w:rsidR="00202C4D" w:rsidRPr="00202C4D" w:rsidRDefault="00202C4D" w:rsidP="00202C4D">
      <w:pPr>
        <w:shd w:val="clear" w:color="auto" w:fill="FFFFFF"/>
        <w:jc w:val="center"/>
        <w:rPr>
          <w:rFonts w:ascii="Arial" w:hAnsi="Arial" w:cs="Arial"/>
          <w:b/>
          <w:bCs/>
          <w:sz w:val="30"/>
          <w:szCs w:val="30"/>
        </w:rPr>
      </w:pPr>
      <w:r w:rsidRPr="00202C4D">
        <w:rPr>
          <w:rFonts w:ascii="Arial" w:hAnsi="Arial" w:cs="Arial"/>
          <w:b/>
          <w:bCs/>
          <w:sz w:val="30"/>
          <w:szCs w:val="30"/>
        </w:rPr>
        <w:t>О ВНЕСЕНИИ ИЗМЕНЕНИЙ В УСТАВ МУНИЦИПАЛЬНОГО ОБРАЗОВАНИЯ «ИРХИДЕЙ»</w:t>
      </w:r>
    </w:p>
    <w:p w:rsidR="00202C4D" w:rsidRPr="00202C4D" w:rsidRDefault="00202C4D" w:rsidP="00202C4D">
      <w:pPr>
        <w:shd w:val="clear" w:color="auto" w:fill="FFFFFF"/>
        <w:jc w:val="center"/>
        <w:rPr>
          <w:rFonts w:ascii="Arial" w:hAnsi="Arial" w:cs="Arial"/>
          <w:sz w:val="30"/>
          <w:szCs w:val="30"/>
        </w:rPr>
      </w:pPr>
      <w:r w:rsidRPr="00202C4D">
        <w:rPr>
          <w:rFonts w:ascii="Arial" w:hAnsi="Arial" w:cs="Arial"/>
          <w:b/>
          <w:bCs/>
          <w:sz w:val="30"/>
          <w:szCs w:val="30"/>
        </w:rPr>
        <w:t xml:space="preserve"> </w:t>
      </w:r>
    </w:p>
    <w:p w:rsidR="00202C4D" w:rsidRPr="00202C4D" w:rsidRDefault="00202C4D" w:rsidP="00202C4D">
      <w:pPr>
        <w:shd w:val="clear" w:color="auto" w:fill="FFFFFF"/>
        <w:ind w:firstLine="709"/>
        <w:jc w:val="both"/>
        <w:rPr>
          <w:rFonts w:ascii="Arial" w:hAnsi="Arial" w:cs="Arial"/>
        </w:rPr>
      </w:pPr>
      <w:r w:rsidRPr="00202C4D">
        <w:rPr>
          <w:rFonts w:ascii="Arial" w:hAnsi="Arial" w:cs="Arial"/>
        </w:rPr>
        <w:t>В соответствии со ст.7, 35, 44 Федерального закона от 06.10.2003 № 131-ФЗ «Об общих принципах организации местного самоуправления в Российской Федерации», руководствуясь статьей 45 Устава муниципального образования «</w:t>
      </w:r>
      <w:proofErr w:type="spellStart"/>
      <w:r w:rsidRPr="00202C4D">
        <w:rPr>
          <w:rFonts w:ascii="Arial" w:hAnsi="Arial" w:cs="Arial"/>
        </w:rPr>
        <w:t>Ирхидей</w:t>
      </w:r>
      <w:proofErr w:type="spellEnd"/>
      <w:r w:rsidRPr="00202C4D">
        <w:rPr>
          <w:rFonts w:ascii="Arial" w:hAnsi="Arial" w:cs="Arial"/>
        </w:rPr>
        <w:t>», Дума муниципального образования «</w:t>
      </w:r>
      <w:proofErr w:type="spellStart"/>
      <w:r w:rsidRPr="00202C4D">
        <w:rPr>
          <w:rFonts w:ascii="Arial" w:hAnsi="Arial" w:cs="Arial"/>
        </w:rPr>
        <w:t>Ирхидей</w:t>
      </w:r>
      <w:proofErr w:type="spellEnd"/>
      <w:r w:rsidRPr="00202C4D">
        <w:rPr>
          <w:rFonts w:ascii="Arial" w:hAnsi="Arial" w:cs="Arial"/>
        </w:rPr>
        <w:t>»</w:t>
      </w:r>
    </w:p>
    <w:p w:rsidR="00202C4D" w:rsidRPr="00202C4D" w:rsidRDefault="00202C4D" w:rsidP="00202C4D">
      <w:pPr>
        <w:shd w:val="clear" w:color="auto" w:fill="FFFFFF"/>
        <w:ind w:firstLine="709"/>
        <w:jc w:val="both"/>
        <w:rPr>
          <w:spacing w:val="-12"/>
        </w:rPr>
      </w:pPr>
    </w:p>
    <w:p w:rsidR="00202C4D" w:rsidRPr="00202C4D" w:rsidRDefault="00202C4D" w:rsidP="00202C4D">
      <w:pPr>
        <w:shd w:val="clear" w:color="auto" w:fill="FFFFFF"/>
        <w:jc w:val="center"/>
        <w:rPr>
          <w:rFonts w:ascii="Arial" w:hAnsi="Arial" w:cs="Arial"/>
          <w:b/>
          <w:spacing w:val="-12"/>
          <w:sz w:val="30"/>
          <w:szCs w:val="30"/>
        </w:rPr>
      </w:pPr>
      <w:r w:rsidRPr="00202C4D">
        <w:rPr>
          <w:rFonts w:ascii="Arial" w:hAnsi="Arial" w:cs="Arial"/>
          <w:b/>
          <w:spacing w:val="-12"/>
          <w:sz w:val="30"/>
          <w:szCs w:val="30"/>
        </w:rPr>
        <w:t>РЕШИЛА:</w:t>
      </w:r>
    </w:p>
    <w:p w:rsidR="00202C4D" w:rsidRPr="00202C4D" w:rsidRDefault="00202C4D" w:rsidP="00202C4D">
      <w:pPr>
        <w:shd w:val="clear" w:color="auto" w:fill="FFFFFF"/>
        <w:jc w:val="center"/>
        <w:rPr>
          <w:rFonts w:ascii="Arial" w:hAnsi="Arial" w:cs="Arial"/>
          <w:b/>
          <w:spacing w:val="-12"/>
          <w:sz w:val="30"/>
          <w:szCs w:val="30"/>
        </w:rPr>
      </w:pPr>
    </w:p>
    <w:p w:rsidR="00202C4D" w:rsidRPr="00202C4D" w:rsidRDefault="00202C4D" w:rsidP="00202C4D">
      <w:pPr>
        <w:shd w:val="clear" w:color="auto" w:fill="FFFFFF"/>
        <w:ind w:firstLine="709"/>
        <w:jc w:val="both"/>
      </w:pPr>
      <w:r w:rsidRPr="00202C4D">
        <w:t>1. Внести в Устав муниципального образования «</w:t>
      </w:r>
      <w:proofErr w:type="spellStart"/>
      <w:r w:rsidRPr="00202C4D">
        <w:t>Ирхидей</w:t>
      </w:r>
      <w:proofErr w:type="spellEnd"/>
      <w:r w:rsidRPr="00202C4D">
        <w:t>» следующие изменения:</w:t>
      </w:r>
    </w:p>
    <w:p w:rsidR="00202C4D" w:rsidRPr="00202C4D" w:rsidRDefault="00202C4D" w:rsidP="00202C4D">
      <w:pPr>
        <w:shd w:val="clear" w:color="auto" w:fill="FFFFFF"/>
        <w:ind w:firstLine="709"/>
        <w:jc w:val="both"/>
        <w:rPr>
          <w:b/>
        </w:rPr>
      </w:pPr>
      <w:r w:rsidRPr="00202C4D">
        <w:rPr>
          <w:b/>
        </w:rPr>
        <w:t xml:space="preserve">1.1. часть  2 статьи 15.1 Устава дополнить словами следующего содержания </w:t>
      </w:r>
      <w:r w:rsidRPr="00202C4D">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населенного пункта».;</w:t>
      </w:r>
    </w:p>
    <w:p w:rsidR="00202C4D" w:rsidRPr="00202C4D" w:rsidRDefault="00202C4D" w:rsidP="00202C4D">
      <w:pPr>
        <w:shd w:val="clear" w:color="auto" w:fill="FFFFFF"/>
        <w:ind w:firstLine="709"/>
        <w:jc w:val="both"/>
        <w:rPr>
          <w:b/>
        </w:rPr>
      </w:pPr>
      <w:r w:rsidRPr="00202C4D">
        <w:rPr>
          <w:b/>
        </w:rPr>
        <w:t>1.2. абзац 1 части 3 статьи 15.1 изложить в следующей редакции:</w:t>
      </w:r>
    </w:p>
    <w:p w:rsidR="00202C4D" w:rsidRPr="00202C4D" w:rsidRDefault="00202C4D" w:rsidP="00202C4D">
      <w:pPr>
        <w:shd w:val="clear" w:color="auto" w:fill="FFFFFF"/>
        <w:ind w:firstLine="709"/>
        <w:jc w:val="both"/>
      </w:pPr>
      <w:r w:rsidRPr="00202C4D">
        <w:t xml:space="preserve">«3. </w:t>
      </w:r>
      <w:proofErr w:type="gramStart"/>
      <w:r w:rsidRPr="00202C4D">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должности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202C4D" w:rsidRPr="00202C4D" w:rsidRDefault="00202C4D" w:rsidP="00202C4D">
      <w:pPr>
        <w:shd w:val="clear" w:color="auto" w:fill="FFFFFF"/>
        <w:ind w:firstLine="709"/>
        <w:jc w:val="both"/>
        <w:rPr>
          <w:b/>
        </w:rPr>
      </w:pPr>
      <w:r w:rsidRPr="00202C4D">
        <w:rPr>
          <w:b/>
        </w:rPr>
        <w:lastRenderedPageBreak/>
        <w:t>1.3.  абзац 1 части 4 статьи 15.1 изложить в следующей редакции:</w:t>
      </w:r>
    </w:p>
    <w:p w:rsidR="00202C4D" w:rsidRPr="00202C4D" w:rsidRDefault="00202C4D" w:rsidP="00202C4D">
      <w:pPr>
        <w:shd w:val="clear" w:color="auto" w:fill="FFFFFF"/>
        <w:ind w:firstLine="709"/>
        <w:jc w:val="both"/>
        <w:rPr>
          <w:b/>
        </w:rPr>
      </w:pPr>
      <w:r w:rsidRPr="00202C4D">
        <w:t xml:space="preserve">«1) </w:t>
      </w:r>
      <w:proofErr w:type="gramStart"/>
      <w:r w:rsidRPr="00202C4D">
        <w:t>замещающее</w:t>
      </w:r>
      <w:proofErr w:type="gramEnd"/>
      <w:r w:rsidRPr="00202C4D">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02C4D" w:rsidRPr="00202C4D" w:rsidRDefault="00202C4D" w:rsidP="00202C4D">
      <w:pPr>
        <w:shd w:val="clear" w:color="auto" w:fill="FFFFFF"/>
        <w:ind w:firstLine="709"/>
        <w:jc w:val="both"/>
      </w:pPr>
      <w:r w:rsidRPr="00202C4D">
        <w:rPr>
          <w:b/>
        </w:rPr>
        <w:t>1.4.   часть 2 статьи 37 дополнить пунктом следующего содержания</w:t>
      </w:r>
      <w:proofErr w:type="gramStart"/>
      <w:r w:rsidRPr="00202C4D">
        <w:rPr>
          <w:b/>
        </w:rPr>
        <w:t>:</w:t>
      </w:r>
      <w:r w:rsidRPr="00202C4D">
        <w:t>:</w:t>
      </w:r>
      <w:proofErr w:type="gramEnd"/>
    </w:p>
    <w:p w:rsidR="00202C4D" w:rsidRPr="00202C4D" w:rsidRDefault="00202C4D" w:rsidP="00202C4D">
      <w:pPr>
        <w:shd w:val="clear" w:color="auto" w:fill="FFFFFF"/>
        <w:ind w:firstLine="709"/>
        <w:jc w:val="both"/>
      </w:pPr>
      <w:r w:rsidRPr="00202C4D">
        <w:t>«10.1)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202C4D">
        <w:t>.»</w:t>
      </w:r>
      <w:proofErr w:type="gramEnd"/>
    </w:p>
    <w:p w:rsidR="00202C4D" w:rsidRPr="00202C4D" w:rsidRDefault="00202C4D" w:rsidP="00202C4D">
      <w:pPr>
        <w:shd w:val="clear" w:color="auto" w:fill="FFFFFF"/>
        <w:ind w:firstLine="709"/>
        <w:jc w:val="both"/>
      </w:pPr>
      <w:r w:rsidRPr="00202C4D">
        <w:rPr>
          <w:b/>
        </w:rPr>
        <w:t>1.5. В ст. 44 исключить слова</w:t>
      </w:r>
      <w:r w:rsidRPr="00202C4D">
        <w:t xml:space="preserve"> «, правовые акты Избирательной комиссии Поселения</w:t>
      </w:r>
      <w:proofErr w:type="gramStart"/>
      <w:r w:rsidRPr="00202C4D">
        <w:t>.»</w:t>
      </w:r>
      <w:proofErr w:type="gramEnd"/>
    </w:p>
    <w:p w:rsidR="00202C4D" w:rsidRPr="00202C4D" w:rsidRDefault="00202C4D" w:rsidP="00202C4D">
      <w:pPr>
        <w:shd w:val="clear" w:color="auto" w:fill="FFFFFF"/>
        <w:ind w:firstLine="709"/>
        <w:jc w:val="both"/>
      </w:pPr>
      <w:r w:rsidRPr="00202C4D">
        <w:rPr>
          <w:spacing w:val="-17"/>
        </w:rPr>
        <w:t>2.</w:t>
      </w:r>
      <w:r w:rsidRPr="00202C4D">
        <w:t xml:space="preserve"> </w:t>
      </w:r>
      <w:r w:rsidRPr="00202C4D">
        <w:rPr>
          <w:spacing w:val="-2"/>
        </w:rPr>
        <w:t xml:space="preserve">В порядке, установленном Федеральным законом от 21.07.2005 № 97-ФЗ </w:t>
      </w:r>
      <w:r w:rsidRPr="00202C4D">
        <w:rPr>
          <w:spacing w:val="-5"/>
        </w:rPr>
        <w:t>«О государственной регистрации Уставов муниципальных образований», предоставить</w:t>
      </w:r>
      <w:r w:rsidRPr="00202C4D">
        <w:t xml:space="preserve"> </w:t>
      </w:r>
      <w:r w:rsidRPr="00202C4D">
        <w:rPr>
          <w:spacing w:val="1"/>
        </w:rPr>
        <w:t xml:space="preserve">муниципальный правовой акт о внесении изменении в Устав </w:t>
      </w:r>
      <w:r w:rsidRPr="00202C4D">
        <w:rPr>
          <w:spacing w:val="-7"/>
        </w:rPr>
        <w:t>муниципального</w:t>
      </w:r>
      <w:r w:rsidRPr="00202C4D">
        <w:t xml:space="preserve"> </w:t>
      </w:r>
      <w:r w:rsidRPr="00202C4D">
        <w:rPr>
          <w:spacing w:val="-3"/>
        </w:rPr>
        <w:t xml:space="preserve">образования на государственную регистрацию в Управление Министерства юстиции </w:t>
      </w:r>
      <w:r w:rsidRPr="00202C4D">
        <w:rPr>
          <w:spacing w:val="-5"/>
        </w:rPr>
        <w:t>Российской Федерации по Иркутской области в течение 15 дней.</w:t>
      </w:r>
    </w:p>
    <w:p w:rsidR="00202C4D" w:rsidRPr="00202C4D" w:rsidRDefault="00202C4D" w:rsidP="00202C4D">
      <w:pPr>
        <w:shd w:val="clear" w:color="auto" w:fill="FFFFFF"/>
        <w:ind w:firstLine="709"/>
        <w:jc w:val="both"/>
      </w:pPr>
      <w:r w:rsidRPr="00202C4D">
        <w:rPr>
          <w:spacing w:val="-18"/>
        </w:rPr>
        <w:t>3.</w:t>
      </w:r>
      <w:r w:rsidRPr="00202C4D">
        <w:t xml:space="preserve"> </w:t>
      </w:r>
      <w:proofErr w:type="gramStart"/>
      <w:r w:rsidRPr="00202C4D">
        <w:rPr>
          <w:spacing w:val="-5"/>
        </w:rPr>
        <w:t>Главе</w:t>
      </w:r>
      <w:r w:rsidRPr="00202C4D">
        <w:t xml:space="preserve"> </w:t>
      </w:r>
      <w:r w:rsidRPr="00202C4D">
        <w:rPr>
          <w:spacing w:val="-4"/>
        </w:rPr>
        <w:t>муниципального образования опубликовать муниципальный</w:t>
      </w:r>
      <w:r w:rsidRPr="00202C4D">
        <w:t xml:space="preserve"> </w:t>
      </w:r>
      <w:r w:rsidRPr="00202C4D">
        <w:rPr>
          <w:spacing w:val="-4"/>
        </w:rPr>
        <w:t>правовой акт</w:t>
      </w:r>
      <w:r w:rsidRPr="00202C4D">
        <w:t xml:space="preserve"> </w:t>
      </w:r>
      <w:r w:rsidRPr="00202C4D">
        <w:rPr>
          <w:spacing w:val="-4"/>
        </w:rPr>
        <w:t>муниципального образования после государственной регистрации в</w:t>
      </w:r>
      <w:r w:rsidRPr="00202C4D">
        <w:t xml:space="preserve"> </w:t>
      </w:r>
      <w:r w:rsidRPr="00202C4D">
        <w:rPr>
          <w:spacing w:val="-2"/>
        </w:rPr>
        <w:t>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Pr="00202C4D">
        <w:t xml:space="preserve"> </w:t>
      </w:r>
      <w:r w:rsidRPr="00202C4D">
        <w:rPr>
          <w:spacing w:val="-1"/>
        </w:rPr>
        <w:t xml:space="preserve"> муниципального правового акта</w:t>
      </w:r>
      <w:r w:rsidRPr="00202C4D">
        <w:t xml:space="preserve"> </w:t>
      </w:r>
      <w:r w:rsidRPr="00202C4D">
        <w:rPr>
          <w:spacing w:val="-3"/>
        </w:rPr>
        <w:t>муниципального образования</w:t>
      </w:r>
      <w:r w:rsidRPr="00202C4D">
        <w:t xml:space="preserve"> </w:t>
      </w:r>
      <w:r w:rsidRPr="00202C4D">
        <w:rPr>
          <w:spacing w:val="5"/>
        </w:rPr>
        <w:t xml:space="preserve">для включения указанных сведений в государственный реестр уставов муниципальных </w:t>
      </w:r>
      <w:r w:rsidRPr="00202C4D">
        <w:rPr>
          <w:spacing w:val="-6"/>
        </w:rPr>
        <w:t>образований Иркутской области в 10-дневный срок.</w:t>
      </w:r>
      <w:proofErr w:type="gramEnd"/>
    </w:p>
    <w:p w:rsidR="00202C4D" w:rsidRPr="00202C4D" w:rsidRDefault="00202C4D" w:rsidP="00202C4D">
      <w:pPr>
        <w:shd w:val="clear" w:color="auto" w:fill="FFFFFF"/>
        <w:ind w:firstLine="709"/>
        <w:jc w:val="both"/>
      </w:pPr>
      <w:r w:rsidRPr="00202C4D">
        <w:rPr>
          <w:spacing w:val="-16"/>
        </w:rPr>
        <w:t>4.</w:t>
      </w:r>
      <w:r w:rsidRPr="00202C4D">
        <w:t xml:space="preserve"> </w:t>
      </w:r>
      <w:r w:rsidRPr="00202C4D">
        <w:rPr>
          <w:spacing w:val="-4"/>
        </w:rPr>
        <w:t xml:space="preserve">Настоящее решение вступает в силу после государственной регистрации и </w:t>
      </w:r>
      <w:r w:rsidRPr="00202C4D">
        <w:rPr>
          <w:spacing w:val="-8"/>
        </w:rPr>
        <w:t>опубликования в газете  «</w:t>
      </w:r>
      <w:r w:rsidRPr="00202C4D">
        <w:rPr>
          <w:spacing w:val="-6"/>
        </w:rPr>
        <w:t>Вестник» МО «</w:t>
      </w:r>
      <w:proofErr w:type="spellStart"/>
      <w:r w:rsidRPr="00202C4D">
        <w:rPr>
          <w:spacing w:val="-6"/>
        </w:rPr>
        <w:t>Ирхидей</w:t>
      </w:r>
      <w:proofErr w:type="spellEnd"/>
      <w:r w:rsidRPr="00202C4D">
        <w:rPr>
          <w:spacing w:val="-6"/>
        </w:rPr>
        <w:t>».</w:t>
      </w:r>
    </w:p>
    <w:p w:rsidR="00202C4D" w:rsidRPr="00202C4D" w:rsidRDefault="00202C4D" w:rsidP="00202C4D">
      <w:pPr>
        <w:shd w:val="clear" w:color="auto" w:fill="FFFFFF"/>
        <w:ind w:firstLine="709"/>
        <w:jc w:val="both"/>
      </w:pPr>
    </w:p>
    <w:p w:rsidR="00202C4D" w:rsidRPr="00202C4D" w:rsidRDefault="00202C4D" w:rsidP="00202C4D">
      <w:pPr>
        <w:shd w:val="clear" w:color="auto" w:fill="FFFFFF"/>
        <w:ind w:firstLine="709"/>
        <w:jc w:val="both"/>
      </w:pPr>
    </w:p>
    <w:p w:rsidR="00202C4D" w:rsidRPr="00202C4D" w:rsidRDefault="00202C4D" w:rsidP="00202C4D">
      <w:pPr>
        <w:shd w:val="clear" w:color="auto" w:fill="FFFFFF"/>
        <w:jc w:val="both"/>
      </w:pPr>
      <w:r w:rsidRPr="00202C4D">
        <w:t>Глава муниципального образования «</w:t>
      </w:r>
      <w:proofErr w:type="spellStart"/>
      <w:r w:rsidRPr="00202C4D">
        <w:t>Ирхидей</w:t>
      </w:r>
      <w:proofErr w:type="spellEnd"/>
      <w:r w:rsidRPr="00202C4D">
        <w:t>»</w:t>
      </w:r>
    </w:p>
    <w:p w:rsidR="00202C4D" w:rsidRPr="00202C4D" w:rsidRDefault="00202C4D" w:rsidP="00202C4D">
      <w:pPr>
        <w:shd w:val="clear" w:color="auto" w:fill="FFFFFF"/>
        <w:jc w:val="both"/>
      </w:pPr>
      <w:proofErr w:type="spellStart"/>
      <w:r w:rsidRPr="00202C4D">
        <w:t>Халбаев</w:t>
      </w:r>
      <w:proofErr w:type="spellEnd"/>
      <w:r w:rsidRPr="00202C4D">
        <w:t xml:space="preserve"> В.А.</w:t>
      </w:r>
    </w:p>
    <w:p w:rsidR="00202C4D" w:rsidRPr="00202C4D" w:rsidRDefault="00202C4D" w:rsidP="00202C4D">
      <w:pPr>
        <w:shd w:val="clear" w:color="auto" w:fill="FFFFFF"/>
        <w:jc w:val="both"/>
      </w:pPr>
    </w:p>
    <w:p w:rsidR="00202C4D" w:rsidRPr="00202C4D" w:rsidRDefault="00202C4D" w:rsidP="00202C4D">
      <w:pPr>
        <w:shd w:val="clear" w:color="auto" w:fill="FFFFFF"/>
        <w:jc w:val="both"/>
      </w:pPr>
      <w:r w:rsidRPr="00202C4D">
        <w:t>Председатель Думы муниципального образования «</w:t>
      </w:r>
      <w:proofErr w:type="spellStart"/>
      <w:r w:rsidRPr="00202C4D">
        <w:t>Ирхидей</w:t>
      </w:r>
      <w:proofErr w:type="spellEnd"/>
      <w:r w:rsidRPr="00202C4D">
        <w:t>»</w:t>
      </w:r>
    </w:p>
    <w:p w:rsidR="00202C4D" w:rsidRPr="00202C4D" w:rsidRDefault="00202C4D" w:rsidP="00202C4D">
      <w:pPr>
        <w:spacing w:after="200" w:line="276" w:lineRule="auto"/>
        <w:rPr>
          <w:rFonts w:eastAsia="Calibri"/>
        </w:rPr>
      </w:pPr>
      <w:proofErr w:type="spellStart"/>
      <w:r w:rsidRPr="00202C4D">
        <w:rPr>
          <w:rFonts w:eastAsia="Calibri"/>
        </w:rPr>
        <w:t>Билдаева</w:t>
      </w:r>
      <w:proofErr w:type="spellEnd"/>
      <w:r w:rsidRPr="00202C4D">
        <w:rPr>
          <w:rFonts w:eastAsia="Calibri"/>
        </w:rPr>
        <w:t xml:space="preserve"> А.Д.</w:t>
      </w:r>
    </w:p>
    <w:p w:rsidR="00202C4D" w:rsidRPr="00202C4D" w:rsidRDefault="00202C4D" w:rsidP="00202C4D">
      <w:pPr>
        <w:spacing w:after="200" w:line="276" w:lineRule="auto"/>
        <w:rPr>
          <w:rFonts w:ascii="Calibri" w:eastAsia="Calibri" w:hAnsi="Calibri"/>
          <w:sz w:val="22"/>
          <w:szCs w:val="22"/>
          <w:lang w:eastAsia="en-US"/>
        </w:rPr>
      </w:pPr>
    </w:p>
    <w:p w:rsidR="00C236C0" w:rsidRPr="00202C4D" w:rsidRDefault="00C236C0" w:rsidP="00202C4D">
      <w:pPr>
        <w:rPr>
          <w:rFonts w:ascii="Arial" w:hAnsi="Arial" w:cs="Arial"/>
        </w:rPr>
      </w:pPr>
    </w:p>
    <w:sectPr w:rsidR="00C236C0" w:rsidRPr="00202C4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727" w:rsidRDefault="00F44727">
      <w:r>
        <w:separator/>
      </w:r>
    </w:p>
  </w:endnote>
  <w:endnote w:type="continuationSeparator" w:id="0">
    <w:p w:rsidR="00F44727" w:rsidRDefault="00F4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95" w:rsidRDefault="00707195">
    <w:pPr>
      <w:pStyle w:val="ad"/>
      <w:jc w:val="center"/>
    </w:pPr>
    <w:r>
      <w:fldChar w:fldCharType="begin"/>
    </w:r>
    <w:r>
      <w:instrText xml:space="preserve"> PAGE </w:instrText>
    </w:r>
    <w:r>
      <w:fldChar w:fldCharType="separate"/>
    </w:r>
    <w:r w:rsidR="00202C4D">
      <w:rPr>
        <w:noProof/>
      </w:rPr>
      <w:t>66</w:t>
    </w:r>
    <w:r>
      <w:fldChar w:fldCharType="end"/>
    </w:r>
  </w:p>
  <w:p w:rsidR="00707195" w:rsidRDefault="0070719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727" w:rsidRDefault="00F44727">
      <w:r>
        <w:separator/>
      </w:r>
    </w:p>
  </w:footnote>
  <w:footnote w:type="continuationSeparator" w:id="0">
    <w:p w:rsidR="00F44727" w:rsidRDefault="00F44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bullet"/>
      <w:lvlText w:val=""/>
      <w:lvlJc w:val="left"/>
      <w:pPr>
        <w:tabs>
          <w:tab w:val="num" w:pos="1429"/>
        </w:tabs>
        <w:ind w:left="1429" w:hanging="360"/>
      </w:pPr>
      <w:rPr>
        <w:rFonts w:ascii="Symbol" w:hAnsi="Symbol" w:cs="OpenSymbol"/>
      </w:rPr>
    </w:lvl>
  </w:abstractNum>
  <w:abstractNum w:abstractNumId="2">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3">
    <w:nsid w:val="02A6439B"/>
    <w:multiLevelType w:val="hybridMultilevel"/>
    <w:tmpl w:val="AD28485A"/>
    <w:lvl w:ilvl="0" w:tplc="141E1B1E">
      <w:start w:val="5"/>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821AF4"/>
    <w:multiLevelType w:val="multilevel"/>
    <w:tmpl w:val="7FC0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5318C"/>
    <w:multiLevelType w:val="hybridMultilevel"/>
    <w:tmpl w:val="4D70337A"/>
    <w:lvl w:ilvl="0" w:tplc="4CA6E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3D6B0B"/>
    <w:multiLevelType w:val="hybridMultilevel"/>
    <w:tmpl w:val="9500B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5A27B9"/>
    <w:multiLevelType w:val="hybridMultilevel"/>
    <w:tmpl w:val="F57C1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F7DFC"/>
    <w:multiLevelType w:val="hybridMultilevel"/>
    <w:tmpl w:val="1986B08C"/>
    <w:lvl w:ilvl="0" w:tplc="FFFFFFFF">
      <w:start w:val="1"/>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1">
    <w:nsid w:val="27C617D9"/>
    <w:multiLevelType w:val="hybridMultilevel"/>
    <w:tmpl w:val="2A267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3">
    <w:nsid w:val="2F9D5176"/>
    <w:multiLevelType w:val="hybridMultilevel"/>
    <w:tmpl w:val="FC2A661E"/>
    <w:lvl w:ilvl="0" w:tplc="A10490D6">
      <w:start w:val="1"/>
      <w:numFmt w:val="upperRoman"/>
      <w:lvlText w:val="%1-"/>
      <w:lvlJc w:val="left"/>
      <w:pPr>
        <w:ind w:left="1860" w:hanging="72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326A467A"/>
    <w:multiLevelType w:val="hybridMultilevel"/>
    <w:tmpl w:val="CD329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6">
    <w:nsid w:val="3E3A0A38"/>
    <w:multiLevelType w:val="hybridMultilevel"/>
    <w:tmpl w:val="F2647AD0"/>
    <w:lvl w:ilvl="0" w:tplc="3D22BE24">
      <w:start w:val="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7">
    <w:nsid w:val="4A5C6971"/>
    <w:multiLevelType w:val="hybridMultilevel"/>
    <w:tmpl w:val="CBBEB0BC"/>
    <w:lvl w:ilvl="0" w:tplc="436A8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6D00A4"/>
    <w:multiLevelType w:val="hybridMultilevel"/>
    <w:tmpl w:val="07C2E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564E03"/>
    <w:multiLevelType w:val="hybridMultilevel"/>
    <w:tmpl w:val="2D440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3">
    <w:nsid w:val="62CA2A5B"/>
    <w:multiLevelType w:val="multilevel"/>
    <w:tmpl w:val="31E6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D26A0"/>
    <w:multiLevelType w:val="hybridMultilevel"/>
    <w:tmpl w:val="FFCCB966"/>
    <w:lvl w:ilvl="0" w:tplc="EC2A912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33506C"/>
    <w:multiLevelType w:val="hybridMultilevel"/>
    <w:tmpl w:val="843EC63E"/>
    <w:lvl w:ilvl="0" w:tplc="A894CD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77D690E"/>
    <w:multiLevelType w:val="hybridMultilevel"/>
    <w:tmpl w:val="919ECF86"/>
    <w:lvl w:ilvl="0" w:tplc="FA2853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FF3A68"/>
    <w:multiLevelType w:val="multilevel"/>
    <w:tmpl w:val="B8FE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D1D444B"/>
    <w:multiLevelType w:val="hybridMultilevel"/>
    <w:tmpl w:val="2126F45C"/>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32">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F00A5D"/>
    <w:multiLevelType w:val="hybridMultilevel"/>
    <w:tmpl w:val="04A2FA8E"/>
    <w:lvl w:ilvl="0" w:tplc="9F445F7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9"/>
  </w:num>
  <w:num w:numId="3">
    <w:abstractNumId w:val="31"/>
  </w:num>
  <w:num w:numId="4">
    <w:abstractNumId w:val="18"/>
  </w:num>
  <w:num w:numId="5">
    <w:abstractNumId w:val="21"/>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
  </w:num>
  <w:num w:numId="10">
    <w:abstractNumId w:val="30"/>
  </w:num>
  <w:num w:numId="11">
    <w:abstractNumId w:val="11"/>
  </w:num>
  <w:num w:numId="12">
    <w:abstractNumId w:val="25"/>
  </w:num>
  <w:num w:numId="13">
    <w:abstractNumId w:val="6"/>
  </w:num>
  <w:num w:numId="14">
    <w:abstractNumId w:val="28"/>
  </w:num>
  <w:num w:numId="15">
    <w:abstractNumId w:val="23"/>
  </w:num>
  <w:num w:numId="16">
    <w:abstractNumId w:val="15"/>
  </w:num>
  <w:num w:numId="17">
    <w:abstractNumId w:val="17"/>
  </w:num>
  <w:num w:numId="18">
    <w:abstractNumId w:val="2"/>
  </w:num>
  <w:num w:numId="19">
    <w:abstractNumId w:val="29"/>
  </w:num>
  <w:num w:numId="20">
    <w:abstractNumId w:val="5"/>
  </w:num>
  <w:num w:numId="21">
    <w:abstractNumId w:val="19"/>
  </w:num>
  <w:num w:numId="22">
    <w:abstractNumId w:val="27"/>
  </w:num>
  <w:num w:numId="23">
    <w:abstractNumId w:val="22"/>
  </w:num>
  <w:num w:numId="24">
    <w:abstractNumId w:val="12"/>
  </w:num>
  <w:num w:numId="25">
    <w:abstractNumId w:val="32"/>
  </w:num>
  <w:num w:numId="26">
    <w:abstractNumId w:val="0"/>
    <w:lvlOverride w:ilvl="0">
      <w:startOverride w:val="1"/>
    </w:lvlOverride>
  </w:num>
  <w:num w:numId="27">
    <w:abstractNumId w:val="33"/>
  </w:num>
  <w:num w:numId="28">
    <w:abstractNumId w:val="3"/>
  </w:num>
  <w:num w:numId="29">
    <w:abstractNumId w:val="16"/>
  </w:num>
  <w:num w:numId="30">
    <w:abstractNumId w:val="7"/>
  </w:num>
  <w:num w:numId="31">
    <w:abstractNumId w:val="14"/>
  </w:num>
  <w:num w:numId="32">
    <w:abstractNumId w:val="26"/>
  </w:num>
  <w:num w:numId="33">
    <w:abstractNumId w:val="13"/>
  </w:num>
  <w:num w:numId="34">
    <w:abstractNumId w:val="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91"/>
    <w:rsid w:val="00007428"/>
    <w:rsid w:val="0001458E"/>
    <w:rsid w:val="00016744"/>
    <w:rsid w:val="000237DB"/>
    <w:rsid w:val="00035028"/>
    <w:rsid w:val="00036106"/>
    <w:rsid w:val="0005142B"/>
    <w:rsid w:val="0005708D"/>
    <w:rsid w:val="00060AA0"/>
    <w:rsid w:val="00061E06"/>
    <w:rsid w:val="00071C5D"/>
    <w:rsid w:val="000966BE"/>
    <w:rsid w:val="000B20F1"/>
    <w:rsid w:val="000C02E2"/>
    <w:rsid w:val="000C281D"/>
    <w:rsid w:val="000D4C83"/>
    <w:rsid w:val="000F4229"/>
    <w:rsid w:val="000F7677"/>
    <w:rsid w:val="00102B5C"/>
    <w:rsid w:val="00113445"/>
    <w:rsid w:val="001164C8"/>
    <w:rsid w:val="0013286C"/>
    <w:rsid w:val="00133655"/>
    <w:rsid w:val="00152BE8"/>
    <w:rsid w:val="00160BE2"/>
    <w:rsid w:val="00170C21"/>
    <w:rsid w:val="001751F1"/>
    <w:rsid w:val="001838CA"/>
    <w:rsid w:val="00190D45"/>
    <w:rsid w:val="0019550F"/>
    <w:rsid w:val="001A3A79"/>
    <w:rsid w:val="001B33B8"/>
    <w:rsid w:val="001B61B3"/>
    <w:rsid w:val="001B76DF"/>
    <w:rsid w:val="001C225F"/>
    <w:rsid w:val="001D34B2"/>
    <w:rsid w:val="001E0065"/>
    <w:rsid w:val="001E25B5"/>
    <w:rsid w:val="001E35EC"/>
    <w:rsid w:val="002015E9"/>
    <w:rsid w:val="00202C4D"/>
    <w:rsid w:val="002063F2"/>
    <w:rsid w:val="00220520"/>
    <w:rsid w:val="00233553"/>
    <w:rsid w:val="002343BA"/>
    <w:rsid w:val="00244EFE"/>
    <w:rsid w:val="00261EF8"/>
    <w:rsid w:val="00272B7C"/>
    <w:rsid w:val="00277C92"/>
    <w:rsid w:val="002A7BDD"/>
    <w:rsid w:val="002D4C4E"/>
    <w:rsid w:val="002E440B"/>
    <w:rsid w:val="002F138D"/>
    <w:rsid w:val="002F67E5"/>
    <w:rsid w:val="00313890"/>
    <w:rsid w:val="00316C60"/>
    <w:rsid w:val="00317218"/>
    <w:rsid w:val="00320750"/>
    <w:rsid w:val="00331E6C"/>
    <w:rsid w:val="00333AF6"/>
    <w:rsid w:val="00333C19"/>
    <w:rsid w:val="00336642"/>
    <w:rsid w:val="003578E0"/>
    <w:rsid w:val="003603E6"/>
    <w:rsid w:val="00364669"/>
    <w:rsid w:val="0038022B"/>
    <w:rsid w:val="00393A1C"/>
    <w:rsid w:val="003B0CDE"/>
    <w:rsid w:val="003F4E79"/>
    <w:rsid w:val="00400B09"/>
    <w:rsid w:val="00417DE4"/>
    <w:rsid w:val="00420F62"/>
    <w:rsid w:val="0042220E"/>
    <w:rsid w:val="004308B2"/>
    <w:rsid w:val="00435B3D"/>
    <w:rsid w:val="00441B68"/>
    <w:rsid w:val="00441D3B"/>
    <w:rsid w:val="00443EE5"/>
    <w:rsid w:val="00460EAD"/>
    <w:rsid w:val="00480FC7"/>
    <w:rsid w:val="00482135"/>
    <w:rsid w:val="004A21C5"/>
    <w:rsid w:val="004A6E8E"/>
    <w:rsid w:val="004C61D0"/>
    <w:rsid w:val="004F793F"/>
    <w:rsid w:val="00502328"/>
    <w:rsid w:val="00531E5E"/>
    <w:rsid w:val="0053265E"/>
    <w:rsid w:val="00540B30"/>
    <w:rsid w:val="00544A35"/>
    <w:rsid w:val="0054535E"/>
    <w:rsid w:val="00566DE4"/>
    <w:rsid w:val="00575136"/>
    <w:rsid w:val="00577942"/>
    <w:rsid w:val="00584AF4"/>
    <w:rsid w:val="005A03E3"/>
    <w:rsid w:val="005B6C5E"/>
    <w:rsid w:val="005D2FCC"/>
    <w:rsid w:val="005E4B81"/>
    <w:rsid w:val="005E59B2"/>
    <w:rsid w:val="005F2407"/>
    <w:rsid w:val="005F57AE"/>
    <w:rsid w:val="0060008E"/>
    <w:rsid w:val="00607BDF"/>
    <w:rsid w:val="00611BA7"/>
    <w:rsid w:val="0061266D"/>
    <w:rsid w:val="0062786A"/>
    <w:rsid w:val="00656FDB"/>
    <w:rsid w:val="00670467"/>
    <w:rsid w:val="00680E29"/>
    <w:rsid w:val="006855D6"/>
    <w:rsid w:val="00691224"/>
    <w:rsid w:val="006928E6"/>
    <w:rsid w:val="00696172"/>
    <w:rsid w:val="006C2377"/>
    <w:rsid w:val="006D52EF"/>
    <w:rsid w:val="006E72B2"/>
    <w:rsid w:val="006F3F8F"/>
    <w:rsid w:val="00707195"/>
    <w:rsid w:val="00722099"/>
    <w:rsid w:val="00742016"/>
    <w:rsid w:val="00757638"/>
    <w:rsid w:val="00791854"/>
    <w:rsid w:val="00792EA1"/>
    <w:rsid w:val="00797138"/>
    <w:rsid w:val="007A2ADE"/>
    <w:rsid w:val="007B5A2A"/>
    <w:rsid w:val="007E0EDA"/>
    <w:rsid w:val="00827E9E"/>
    <w:rsid w:val="00834772"/>
    <w:rsid w:val="00854CE2"/>
    <w:rsid w:val="00857E8E"/>
    <w:rsid w:val="00867C2C"/>
    <w:rsid w:val="00871BE9"/>
    <w:rsid w:val="008806A6"/>
    <w:rsid w:val="00892682"/>
    <w:rsid w:val="008B3A79"/>
    <w:rsid w:val="008D3DB8"/>
    <w:rsid w:val="008D7C81"/>
    <w:rsid w:val="008E20E9"/>
    <w:rsid w:val="0090163F"/>
    <w:rsid w:val="00901954"/>
    <w:rsid w:val="009110E6"/>
    <w:rsid w:val="00916E6C"/>
    <w:rsid w:val="009346F4"/>
    <w:rsid w:val="00951819"/>
    <w:rsid w:val="00961CE5"/>
    <w:rsid w:val="00976C88"/>
    <w:rsid w:val="00981A9F"/>
    <w:rsid w:val="00986802"/>
    <w:rsid w:val="009907BC"/>
    <w:rsid w:val="009947B7"/>
    <w:rsid w:val="009A747A"/>
    <w:rsid w:val="009A7D8D"/>
    <w:rsid w:val="009B280B"/>
    <w:rsid w:val="009C540F"/>
    <w:rsid w:val="009D765A"/>
    <w:rsid w:val="00A13273"/>
    <w:rsid w:val="00A35212"/>
    <w:rsid w:val="00A63016"/>
    <w:rsid w:val="00A822BA"/>
    <w:rsid w:val="00A86E90"/>
    <w:rsid w:val="00AA48E9"/>
    <w:rsid w:val="00AA7117"/>
    <w:rsid w:val="00AA7C75"/>
    <w:rsid w:val="00AB343B"/>
    <w:rsid w:val="00AB4E91"/>
    <w:rsid w:val="00AC5E44"/>
    <w:rsid w:val="00AD35FA"/>
    <w:rsid w:val="00AE38CD"/>
    <w:rsid w:val="00B337D0"/>
    <w:rsid w:val="00B36380"/>
    <w:rsid w:val="00B37ACE"/>
    <w:rsid w:val="00B4067A"/>
    <w:rsid w:val="00B81373"/>
    <w:rsid w:val="00BA437A"/>
    <w:rsid w:val="00BA583C"/>
    <w:rsid w:val="00BB1E8D"/>
    <w:rsid w:val="00BC55B9"/>
    <w:rsid w:val="00BD41F6"/>
    <w:rsid w:val="00BE2E73"/>
    <w:rsid w:val="00BE2EE9"/>
    <w:rsid w:val="00BF45DA"/>
    <w:rsid w:val="00BF58FE"/>
    <w:rsid w:val="00C06619"/>
    <w:rsid w:val="00C103CE"/>
    <w:rsid w:val="00C236C0"/>
    <w:rsid w:val="00C32BCE"/>
    <w:rsid w:val="00C34220"/>
    <w:rsid w:val="00C60767"/>
    <w:rsid w:val="00C74603"/>
    <w:rsid w:val="00C80C04"/>
    <w:rsid w:val="00C83BDA"/>
    <w:rsid w:val="00CA1558"/>
    <w:rsid w:val="00CA3863"/>
    <w:rsid w:val="00CB414A"/>
    <w:rsid w:val="00CE4B7E"/>
    <w:rsid w:val="00CE6FA4"/>
    <w:rsid w:val="00CF18BC"/>
    <w:rsid w:val="00D165E1"/>
    <w:rsid w:val="00D207F1"/>
    <w:rsid w:val="00D264AE"/>
    <w:rsid w:val="00D31620"/>
    <w:rsid w:val="00D31E39"/>
    <w:rsid w:val="00D55549"/>
    <w:rsid w:val="00D73C42"/>
    <w:rsid w:val="00D82870"/>
    <w:rsid w:val="00DA65C8"/>
    <w:rsid w:val="00DA7765"/>
    <w:rsid w:val="00DE1B48"/>
    <w:rsid w:val="00DF336F"/>
    <w:rsid w:val="00DF66E8"/>
    <w:rsid w:val="00E06C3F"/>
    <w:rsid w:val="00E16CD7"/>
    <w:rsid w:val="00E16F39"/>
    <w:rsid w:val="00E21869"/>
    <w:rsid w:val="00E23303"/>
    <w:rsid w:val="00E5091A"/>
    <w:rsid w:val="00E51280"/>
    <w:rsid w:val="00E52073"/>
    <w:rsid w:val="00E833FA"/>
    <w:rsid w:val="00EA672E"/>
    <w:rsid w:val="00EB5C47"/>
    <w:rsid w:val="00EC596C"/>
    <w:rsid w:val="00ED4BD3"/>
    <w:rsid w:val="00EE6C9C"/>
    <w:rsid w:val="00F01CFF"/>
    <w:rsid w:val="00F160A9"/>
    <w:rsid w:val="00F27ED8"/>
    <w:rsid w:val="00F34B85"/>
    <w:rsid w:val="00F37BB2"/>
    <w:rsid w:val="00F4287E"/>
    <w:rsid w:val="00F44727"/>
    <w:rsid w:val="00F60D50"/>
    <w:rsid w:val="00F82328"/>
    <w:rsid w:val="00F871EC"/>
    <w:rsid w:val="00F91689"/>
    <w:rsid w:val="00F94CE5"/>
    <w:rsid w:val="00FB4AE1"/>
    <w:rsid w:val="00FB5E2D"/>
    <w:rsid w:val="00FC0C41"/>
    <w:rsid w:val="00FC3DE2"/>
    <w:rsid w:val="00FC4410"/>
    <w:rsid w:val="00FD2A98"/>
    <w:rsid w:val="00FE0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E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6C0"/>
    <w:pPr>
      <w:keepNext/>
      <w:ind w:right="-568"/>
      <w:jc w:val="center"/>
      <w:outlineLvl w:val="0"/>
    </w:pPr>
    <w:rPr>
      <w:b/>
      <w:sz w:val="32"/>
      <w:szCs w:val="20"/>
    </w:rPr>
  </w:style>
  <w:style w:type="paragraph" w:styleId="2">
    <w:name w:val="heading 2"/>
    <w:basedOn w:val="a"/>
    <w:next w:val="a"/>
    <w:link w:val="20"/>
    <w:uiPriority w:val="9"/>
    <w:unhideWhenUsed/>
    <w:qFormat/>
    <w:rsid w:val="00C236C0"/>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C236C0"/>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F2407"/>
    <w:rPr>
      <w:rFonts w:ascii="Tahoma" w:hAnsi="Tahoma" w:cs="Tahoma"/>
      <w:sz w:val="16"/>
      <w:szCs w:val="16"/>
    </w:rPr>
  </w:style>
  <w:style w:type="character" w:customStyle="1" w:styleId="a4">
    <w:name w:val="Текст выноски Знак"/>
    <w:basedOn w:val="a0"/>
    <w:link w:val="a3"/>
    <w:uiPriority w:val="99"/>
    <w:rsid w:val="005F2407"/>
    <w:rPr>
      <w:rFonts w:ascii="Tahoma" w:eastAsia="Times New Roman" w:hAnsi="Tahoma" w:cs="Tahoma"/>
      <w:sz w:val="16"/>
      <w:szCs w:val="16"/>
      <w:lang w:eastAsia="ru-RU"/>
    </w:rPr>
  </w:style>
  <w:style w:type="character" w:customStyle="1" w:styleId="10">
    <w:name w:val="Заголовок 1 Знак"/>
    <w:basedOn w:val="a0"/>
    <w:link w:val="1"/>
    <w:rsid w:val="00C236C0"/>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C236C0"/>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C236C0"/>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C236C0"/>
  </w:style>
  <w:style w:type="paragraph" w:styleId="a5">
    <w:name w:val="List Paragraph"/>
    <w:basedOn w:val="a"/>
    <w:link w:val="a6"/>
    <w:uiPriority w:val="34"/>
    <w:qFormat/>
    <w:rsid w:val="00C236C0"/>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110">
    <w:name w:val="Нет списка11"/>
    <w:next w:val="a2"/>
    <w:uiPriority w:val="99"/>
    <w:semiHidden/>
    <w:unhideWhenUsed/>
    <w:rsid w:val="00C236C0"/>
  </w:style>
  <w:style w:type="paragraph" w:customStyle="1" w:styleId="ConsPlusNormal">
    <w:name w:val="ConsPlusNormal"/>
    <w:rsid w:val="00C236C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Body Text Indent"/>
    <w:basedOn w:val="a"/>
    <w:link w:val="a8"/>
    <w:rsid w:val="00C236C0"/>
    <w:pPr>
      <w:spacing w:after="120"/>
      <w:ind w:left="283"/>
    </w:pPr>
  </w:style>
  <w:style w:type="character" w:customStyle="1" w:styleId="a8">
    <w:name w:val="Основной текст с отступом Знак"/>
    <w:basedOn w:val="a0"/>
    <w:link w:val="a7"/>
    <w:rsid w:val="00C236C0"/>
    <w:rPr>
      <w:rFonts w:ascii="Times New Roman" w:eastAsia="Times New Roman" w:hAnsi="Times New Roman" w:cs="Times New Roman"/>
      <w:sz w:val="24"/>
      <w:szCs w:val="24"/>
      <w:lang w:eastAsia="ru-RU"/>
    </w:rPr>
  </w:style>
  <w:style w:type="paragraph" w:customStyle="1" w:styleId="ConsPlusNonformat">
    <w:name w:val="ConsPlusNonformat"/>
    <w:rsid w:val="00C23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Report">
    <w:name w:val="Report"/>
    <w:basedOn w:val="a"/>
    <w:rsid w:val="00C236C0"/>
    <w:pPr>
      <w:spacing w:line="360" w:lineRule="auto"/>
      <w:ind w:firstLine="567"/>
      <w:jc w:val="both"/>
    </w:pPr>
    <w:rPr>
      <w:sz w:val="28"/>
      <w:szCs w:val="20"/>
    </w:rPr>
  </w:style>
  <w:style w:type="paragraph" w:customStyle="1" w:styleId="1KGK9">
    <w:name w:val="1KG=K9"/>
    <w:rsid w:val="00C236C0"/>
    <w:pPr>
      <w:suppressAutoHyphens/>
      <w:snapToGrid w:val="0"/>
      <w:spacing w:after="0" w:line="240" w:lineRule="auto"/>
      <w:jc w:val="both"/>
    </w:pPr>
    <w:rPr>
      <w:rFonts w:ascii="Arial" w:eastAsia="Arial" w:hAnsi="Arial" w:cs="Times New Roman"/>
      <w:sz w:val="24"/>
      <w:szCs w:val="20"/>
      <w:lang w:eastAsia="ar-SA"/>
    </w:rPr>
  </w:style>
  <w:style w:type="paragraph" w:styleId="a9">
    <w:name w:val="Body Text"/>
    <w:aliases w:val=" Знак, Знак1 Знак"/>
    <w:basedOn w:val="a"/>
    <w:link w:val="aa"/>
    <w:rsid w:val="00C236C0"/>
    <w:pPr>
      <w:spacing w:after="120"/>
    </w:pPr>
    <w:rPr>
      <w:sz w:val="20"/>
      <w:szCs w:val="20"/>
    </w:rPr>
  </w:style>
  <w:style w:type="character" w:customStyle="1" w:styleId="aa">
    <w:name w:val="Основной текст Знак"/>
    <w:aliases w:val=" Знак Знак, Знак1 Знак Знак"/>
    <w:basedOn w:val="a0"/>
    <w:link w:val="a9"/>
    <w:rsid w:val="00C236C0"/>
    <w:rPr>
      <w:rFonts w:ascii="Times New Roman" w:eastAsia="Times New Roman" w:hAnsi="Times New Roman" w:cs="Times New Roman"/>
      <w:sz w:val="20"/>
      <w:szCs w:val="20"/>
      <w:lang w:eastAsia="ru-RU"/>
    </w:rPr>
  </w:style>
  <w:style w:type="paragraph" w:styleId="21">
    <w:name w:val="Body Text Indent 2"/>
    <w:basedOn w:val="a"/>
    <w:link w:val="22"/>
    <w:uiPriority w:val="99"/>
    <w:rsid w:val="00C236C0"/>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236C0"/>
    <w:rPr>
      <w:rFonts w:ascii="Times New Roman" w:eastAsia="Times New Roman" w:hAnsi="Times New Roman" w:cs="Times New Roman"/>
      <w:sz w:val="20"/>
      <w:szCs w:val="20"/>
      <w:lang w:eastAsia="ru-RU"/>
    </w:rPr>
  </w:style>
  <w:style w:type="paragraph" w:styleId="ab">
    <w:name w:val="No Spacing"/>
    <w:link w:val="ac"/>
    <w:uiPriority w:val="1"/>
    <w:qFormat/>
    <w:rsid w:val="00C236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C236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rsid w:val="00C236C0"/>
    <w:pPr>
      <w:spacing w:after="120" w:line="360" w:lineRule="exact"/>
      <w:ind w:left="283" w:firstLine="709"/>
      <w:jc w:val="both"/>
    </w:pPr>
    <w:rPr>
      <w:sz w:val="16"/>
      <w:szCs w:val="16"/>
    </w:rPr>
  </w:style>
  <w:style w:type="character" w:customStyle="1" w:styleId="30">
    <w:name w:val="Основной текст с отступом 3 Знак"/>
    <w:basedOn w:val="a0"/>
    <w:link w:val="3"/>
    <w:rsid w:val="00C236C0"/>
    <w:rPr>
      <w:rFonts w:ascii="Times New Roman" w:eastAsia="Times New Roman" w:hAnsi="Times New Roman" w:cs="Times New Roman"/>
      <w:sz w:val="16"/>
      <w:szCs w:val="16"/>
      <w:lang w:eastAsia="ru-RU"/>
    </w:rPr>
  </w:style>
  <w:style w:type="paragraph" w:styleId="ad">
    <w:name w:val="footer"/>
    <w:basedOn w:val="a"/>
    <w:link w:val="ae"/>
    <w:rsid w:val="00C236C0"/>
    <w:pPr>
      <w:tabs>
        <w:tab w:val="center" w:pos="4677"/>
        <w:tab w:val="right" w:pos="9355"/>
      </w:tabs>
    </w:pPr>
  </w:style>
  <w:style w:type="character" w:customStyle="1" w:styleId="ae">
    <w:name w:val="Нижний колонтитул Знак"/>
    <w:basedOn w:val="a0"/>
    <w:link w:val="ad"/>
    <w:rsid w:val="00C236C0"/>
    <w:rPr>
      <w:rFonts w:ascii="Times New Roman" w:eastAsia="Times New Roman" w:hAnsi="Times New Roman" w:cs="Times New Roman"/>
      <w:sz w:val="24"/>
      <w:szCs w:val="24"/>
      <w:lang w:eastAsia="ru-RU"/>
    </w:rPr>
  </w:style>
  <w:style w:type="character" w:styleId="af">
    <w:name w:val="page number"/>
    <w:basedOn w:val="a0"/>
    <w:rsid w:val="00C236C0"/>
  </w:style>
  <w:style w:type="character" w:styleId="af0">
    <w:name w:val="Hyperlink"/>
    <w:uiPriority w:val="99"/>
    <w:unhideWhenUsed/>
    <w:rsid w:val="00C236C0"/>
    <w:rPr>
      <w:color w:val="0000FF"/>
      <w:u w:val="single"/>
    </w:rPr>
  </w:style>
  <w:style w:type="paragraph" w:customStyle="1" w:styleId="23">
    <w:name w:val="Стиль2"/>
    <w:basedOn w:val="a"/>
    <w:rsid w:val="00C236C0"/>
    <w:pPr>
      <w:suppressAutoHyphens/>
      <w:ind w:firstLine="851"/>
      <w:jc w:val="both"/>
    </w:pPr>
    <w:rPr>
      <w:sz w:val="28"/>
      <w:szCs w:val="20"/>
      <w:lang w:eastAsia="ar-SA"/>
    </w:rPr>
  </w:style>
  <w:style w:type="paragraph" w:customStyle="1" w:styleId="210">
    <w:name w:val="210"/>
    <w:basedOn w:val="a"/>
    <w:rsid w:val="00C236C0"/>
    <w:pPr>
      <w:spacing w:before="100" w:beforeAutospacing="1" w:after="100" w:afterAutospacing="1"/>
    </w:pPr>
  </w:style>
  <w:style w:type="character" w:customStyle="1" w:styleId="WW8Num2z0">
    <w:name w:val="WW8Num2z0"/>
    <w:rsid w:val="00C236C0"/>
    <w:rPr>
      <w:rFonts w:ascii="Symbol" w:hAnsi="Symbol"/>
    </w:rPr>
  </w:style>
  <w:style w:type="character" w:customStyle="1" w:styleId="WW8Num3z0">
    <w:name w:val="WW8Num3z0"/>
    <w:rsid w:val="00C236C0"/>
    <w:rPr>
      <w:rFonts w:ascii="Symbol" w:hAnsi="Symbol"/>
    </w:rPr>
  </w:style>
  <w:style w:type="paragraph" w:customStyle="1" w:styleId="Iauiue">
    <w:name w:val="Iau?iue"/>
    <w:rsid w:val="00C236C0"/>
    <w:pPr>
      <w:widowControl w:val="0"/>
      <w:spacing w:after="0" w:line="240" w:lineRule="auto"/>
    </w:pPr>
    <w:rPr>
      <w:rFonts w:ascii="Peterburg" w:eastAsia="Times New Roman" w:hAnsi="Peterburg" w:cs="Times New Roman"/>
      <w:sz w:val="24"/>
      <w:szCs w:val="20"/>
      <w:lang w:eastAsia="ru-RU"/>
    </w:rPr>
  </w:style>
  <w:style w:type="paragraph" w:customStyle="1" w:styleId="211">
    <w:name w:val="Основной текст 21"/>
    <w:basedOn w:val="a"/>
    <w:rsid w:val="00C236C0"/>
    <w:pPr>
      <w:suppressAutoHyphens/>
      <w:spacing w:after="120" w:line="480" w:lineRule="auto"/>
    </w:pPr>
    <w:rPr>
      <w:rFonts w:ascii="Calibri" w:hAnsi="Calibri"/>
      <w:lang w:val="en-US" w:eastAsia="en-US" w:bidi="en-US"/>
    </w:rPr>
  </w:style>
  <w:style w:type="paragraph" w:customStyle="1" w:styleId="310">
    <w:name w:val="310"/>
    <w:basedOn w:val="a"/>
    <w:rsid w:val="00C236C0"/>
    <w:pPr>
      <w:spacing w:before="100" w:beforeAutospacing="1" w:after="100" w:afterAutospacing="1"/>
    </w:pPr>
  </w:style>
  <w:style w:type="character" w:styleId="af1">
    <w:name w:val="line number"/>
    <w:basedOn w:val="a0"/>
    <w:rsid w:val="00C236C0"/>
  </w:style>
  <w:style w:type="paragraph" w:customStyle="1" w:styleId="report0">
    <w:name w:val="report"/>
    <w:basedOn w:val="a"/>
    <w:rsid w:val="00C236C0"/>
    <w:pPr>
      <w:spacing w:before="100" w:beforeAutospacing="1" w:after="100" w:afterAutospacing="1"/>
    </w:pPr>
  </w:style>
  <w:style w:type="paragraph" w:customStyle="1" w:styleId="Default">
    <w:name w:val="Default"/>
    <w:rsid w:val="00C236C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footnote reference"/>
    <w:semiHidden/>
    <w:rsid w:val="00C236C0"/>
    <w:rPr>
      <w:vertAlign w:val="superscript"/>
    </w:rPr>
  </w:style>
  <w:style w:type="paragraph" w:styleId="af3">
    <w:name w:val="footnote text"/>
    <w:basedOn w:val="a"/>
    <w:link w:val="af4"/>
    <w:semiHidden/>
    <w:rsid w:val="00C236C0"/>
    <w:rPr>
      <w:sz w:val="20"/>
      <w:szCs w:val="20"/>
    </w:rPr>
  </w:style>
  <w:style w:type="character" w:customStyle="1" w:styleId="af4">
    <w:name w:val="Текст сноски Знак"/>
    <w:basedOn w:val="a0"/>
    <w:link w:val="af3"/>
    <w:semiHidden/>
    <w:rsid w:val="00C236C0"/>
    <w:rPr>
      <w:rFonts w:ascii="Times New Roman" w:eastAsia="Times New Roman" w:hAnsi="Times New Roman" w:cs="Times New Roman"/>
      <w:sz w:val="20"/>
      <w:szCs w:val="20"/>
      <w:lang w:eastAsia="ru-RU"/>
    </w:rPr>
  </w:style>
  <w:style w:type="paragraph" w:styleId="31">
    <w:name w:val="Body Text 3"/>
    <w:basedOn w:val="a"/>
    <w:link w:val="32"/>
    <w:rsid w:val="00C236C0"/>
    <w:pPr>
      <w:spacing w:before="40"/>
      <w:ind w:right="-106"/>
    </w:pPr>
  </w:style>
  <w:style w:type="character" w:customStyle="1" w:styleId="32">
    <w:name w:val="Основной текст 3 Знак"/>
    <w:basedOn w:val="a0"/>
    <w:link w:val="31"/>
    <w:rsid w:val="00C236C0"/>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C236C0"/>
    <w:pPr>
      <w:ind w:firstLine="709"/>
      <w:jc w:val="center"/>
    </w:pPr>
    <w:rPr>
      <w:bCs/>
      <w:sz w:val="28"/>
      <w:szCs w:val="20"/>
      <w:lang w:eastAsia="ar-SA"/>
    </w:rPr>
  </w:style>
  <w:style w:type="paragraph" w:customStyle="1" w:styleId="af5">
    <w:name w:val="для таблиц"/>
    <w:basedOn w:val="a"/>
    <w:rsid w:val="00C236C0"/>
    <w:pPr>
      <w:jc w:val="both"/>
    </w:pPr>
    <w:rPr>
      <w:szCs w:val="20"/>
      <w:lang w:eastAsia="ar-SA"/>
    </w:rPr>
  </w:style>
  <w:style w:type="paragraph" w:customStyle="1" w:styleId="ConsNonformat">
    <w:name w:val="ConsNonformat"/>
    <w:rsid w:val="00C236C0"/>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6">
    <w:name w:val="Абзац списка Знак"/>
    <w:link w:val="a5"/>
    <w:rsid w:val="00C236C0"/>
  </w:style>
  <w:style w:type="paragraph" w:styleId="af6">
    <w:name w:val="Normal (Web)"/>
    <w:basedOn w:val="a"/>
    <w:rsid w:val="00C236C0"/>
    <w:pPr>
      <w:spacing w:before="100" w:beforeAutospacing="1" w:after="119"/>
    </w:pPr>
  </w:style>
  <w:style w:type="paragraph" w:customStyle="1" w:styleId="ConsTitle">
    <w:name w:val="ConsTitle"/>
    <w:rsid w:val="00C236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header"/>
    <w:basedOn w:val="a"/>
    <w:link w:val="af8"/>
    <w:uiPriority w:val="99"/>
    <w:unhideWhenUsed/>
    <w:rsid w:val="00C236C0"/>
    <w:pPr>
      <w:tabs>
        <w:tab w:val="center" w:pos="4677"/>
        <w:tab w:val="right" w:pos="9355"/>
      </w:tabs>
    </w:pPr>
  </w:style>
  <w:style w:type="character" w:customStyle="1" w:styleId="af8">
    <w:name w:val="Верхний колонтитул Знак"/>
    <w:basedOn w:val="a0"/>
    <w:link w:val="af7"/>
    <w:uiPriority w:val="99"/>
    <w:rsid w:val="00C236C0"/>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C236C0"/>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C236C0"/>
  </w:style>
  <w:style w:type="table" w:styleId="af9">
    <w:name w:val="Table Grid"/>
    <w:basedOn w:val="a1"/>
    <w:rsid w:val="00C236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707195"/>
  </w:style>
  <w:style w:type="table" w:customStyle="1" w:styleId="12">
    <w:name w:val="Сетка таблицы1"/>
    <w:basedOn w:val="a1"/>
    <w:next w:val="af9"/>
    <w:uiPriority w:val="59"/>
    <w:rsid w:val="0070719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E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6C0"/>
    <w:pPr>
      <w:keepNext/>
      <w:ind w:right="-568"/>
      <w:jc w:val="center"/>
      <w:outlineLvl w:val="0"/>
    </w:pPr>
    <w:rPr>
      <w:b/>
      <w:sz w:val="32"/>
      <w:szCs w:val="20"/>
    </w:rPr>
  </w:style>
  <w:style w:type="paragraph" w:styleId="2">
    <w:name w:val="heading 2"/>
    <w:basedOn w:val="a"/>
    <w:next w:val="a"/>
    <w:link w:val="20"/>
    <w:uiPriority w:val="9"/>
    <w:unhideWhenUsed/>
    <w:qFormat/>
    <w:rsid w:val="00C236C0"/>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C236C0"/>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F2407"/>
    <w:rPr>
      <w:rFonts w:ascii="Tahoma" w:hAnsi="Tahoma" w:cs="Tahoma"/>
      <w:sz w:val="16"/>
      <w:szCs w:val="16"/>
    </w:rPr>
  </w:style>
  <w:style w:type="character" w:customStyle="1" w:styleId="a4">
    <w:name w:val="Текст выноски Знак"/>
    <w:basedOn w:val="a0"/>
    <w:link w:val="a3"/>
    <w:uiPriority w:val="99"/>
    <w:rsid w:val="005F2407"/>
    <w:rPr>
      <w:rFonts w:ascii="Tahoma" w:eastAsia="Times New Roman" w:hAnsi="Tahoma" w:cs="Tahoma"/>
      <w:sz w:val="16"/>
      <w:szCs w:val="16"/>
      <w:lang w:eastAsia="ru-RU"/>
    </w:rPr>
  </w:style>
  <w:style w:type="character" w:customStyle="1" w:styleId="10">
    <w:name w:val="Заголовок 1 Знак"/>
    <w:basedOn w:val="a0"/>
    <w:link w:val="1"/>
    <w:rsid w:val="00C236C0"/>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C236C0"/>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C236C0"/>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C236C0"/>
  </w:style>
  <w:style w:type="paragraph" w:styleId="a5">
    <w:name w:val="List Paragraph"/>
    <w:basedOn w:val="a"/>
    <w:link w:val="a6"/>
    <w:uiPriority w:val="34"/>
    <w:qFormat/>
    <w:rsid w:val="00C236C0"/>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110">
    <w:name w:val="Нет списка11"/>
    <w:next w:val="a2"/>
    <w:uiPriority w:val="99"/>
    <w:semiHidden/>
    <w:unhideWhenUsed/>
    <w:rsid w:val="00C236C0"/>
  </w:style>
  <w:style w:type="paragraph" w:customStyle="1" w:styleId="ConsPlusNormal">
    <w:name w:val="ConsPlusNormal"/>
    <w:rsid w:val="00C236C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Body Text Indent"/>
    <w:basedOn w:val="a"/>
    <w:link w:val="a8"/>
    <w:rsid w:val="00C236C0"/>
    <w:pPr>
      <w:spacing w:after="120"/>
      <w:ind w:left="283"/>
    </w:pPr>
  </w:style>
  <w:style w:type="character" w:customStyle="1" w:styleId="a8">
    <w:name w:val="Основной текст с отступом Знак"/>
    <w:basedOn w:val="a0"/>
    <w:link w:val="a7"/>
    <w:rsid w:val="00C236C0"/>
    <w:rPr>
      <w:rFonts w:ascii="Times New Roman" w:eastAsia="Times New Roman" w:hAnsi="Times New Roman" w:cs="Times New Roman"/>
      <w:sz w:val="24"/>
      <w:szCs w:val="24"/>
      <w:lang w:eastAsia="ru-RU"/>
    </w:rPr>
  </w:style>
  <w:style w:type="paragraph" w:customStyle="1" w:styleId="ConsPlusNonformat">
    <w:name w:val="ConsPlusNonformat"/>
    <w:rsid w:val="00C23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Report">
    <w:name w:val="Report"/>
    <w:basedOn w:val="a"/>
    <w:rsid w:val="00C236C0"/>
    <w:pPr>
      <w:spacing w:line="360" w:lineRule="auto"/>
      <w:ind w:firstLine="567"/>
      <w:jc w:val="both"/>
    </w:pPr>
    <w:rPr>
      <w:sz w:val="28"/>
      <w:szCs w:val="20"/>
    </w:rPr>
  </w:style>
  <w:style w:type="paragraph" w:customStyle="1" w:styleId="1KGK9">
    <w:name w:val="1KG=K9"/>
    <w:rsid w:val="00C236C0"/>
    <w:pPr>
      <w:suppressAutoHyphens/>
      <w:snapToGrid w:val="0"/>
      <w:spacing w:after="0" w:line="240" w:lineRule="auto"/>
      <w:jc w:val="both"/>
    </w:pPr>
    <w:rPr>
      <w:rFonts w:ascii="Arial" w:eastAsia="Arial" w:hAnsi="Arial" w:cs="Times New Roman"/>
      <w:sz w:val="24"/>
      <w:szCs w:val="20"/>
      <w:lang w:eastAsia="ar-SA"/>
    </w:rPr>
  </w:style>
  <w:style w:type="paragraph" w:styleId="a9">
    <w:name w:val="Body Text"/>
    <w:aliases w:val=" Знак, Знак1 Знак"/>
    <w:basedOn w:val="a"/>
    <w:link w:val="aa"/>
    <w:rsid w:val="00C236C0"/>
    <w:pPr>
      <w:spacing w:after="120"/>
    </w:pPr>
    <w:rPr>
      <w:sz w:val="20"/>
      <w:szCs w:val="20"/>
    </w:rPr>
  </w:style>
  <w:style w:type="character" w:customStyle="1" w:styleId="aa">
    <w:name w:val="Основной текст Знак"/>
    <w:aliases w:val=" Знак Знак, Знак1 Знак Знак"/>
    <w:basedOn w:val="a0"/>
    <w:link w:val="a9"/>
    <w:rsid w:val="00C236C0"/>
    <w:rPr>
      <w:rFonts w:ascii="Times New Roman" w:eastAsia="Times New Roman" w:hAnsi="Times New Roman" w:cs="Times New Roman"/>
      <w:sz w:val="20"/>
      <w:szCs w:val="20"/>
      <w:lang w:eastAsia="ru-RU"/>
    </w:rPr>
  </w:style>
  <w:style w:type="paragraph" w:styleId="21">
    <w:name w:val="Body Text Indent 2"/>
    <w:basedOn w:val="a"/>
    <w:link w:val="22"/>
    <w:uiPriority w:val="99"/>
    <w:rsid w:val="00C236C0"/>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236C0"/>
    <w:rPr>
      <w:rFonts w:ascii="Times New Roman" w:eastAsia="Times New Roman" w:hAnsi="Times New Roman" w:cs="Times New Roman"/>
      <w:sz w:val="20"/>
      <w:szCs w:val="20"/>
      <w:lang w:eastAsia="ru-RU"/>
    </w:rPr>
  </w:style>
  <w:style w:type="paragraph" w:styleId="ab">
    <w:name w:val="No Spacing"/>
    <w:link w:val="ac"/>
    <w:uiPriority w:val="1"/>
    <w:qFormat/>
    <w:rsid w:val="00C236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C236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0"/>
    <w:rsid w:val="00C236C0"/>
    <w:pPr>
      <w:spacing w:after="120" w:line="360" w:lineRule="exact"/>
      <w:ind w:left="283" w:firstLine="709"/>
      <w:jc w:val="both"/>
    </w:pPr>
    <w:rPr>
      <w:sz w:val="16"/>
      <w:szCs w:val="16"/>
    </w:rPr>
  </w:style>
  <w:style w:type="character" w:customStyle="1" w:styleId="30">
    <w:name w:val="Основной текст с отступом 3 Знак"/>
    <w:basedOn w:val="a0"/>
    <w:link w:val="3"/>
    <w:rsid w:val="00C236C0"/>
    <w:rPr>
      <w:rFonts w:ascii="Times New Roman" w:eastAsia="Times New Roman" w:hAnsi="Times New Roman" w:cs="Times New Roman"/>
      <w:sz w:val="16"/>
      <w:szCs w:val="16"/>
      <w:lang w:eastAsia="ru-RU"/>
    </w:rPr>
  </w:style>
  <w:style w:type="paragraph" w:styleId="ad">
    <w:name w:val="footer"/>
    <w:basedOn w:val="a"/>
    <w:link w:val="ae"/>
    <w:rsid w:val="00C236C0"/>
    <w:pPr>
      <w:tabs>
        <w:tab w:val="center" w:pos="4677"/>
        <w:tab w:val="right" w:pos="9355"/>
      </w:tabs>
    </w:pPr>
  </w:style>
  <w:style w:type="character" w:customStyle="1" w:styleId="ae">
    <w:name w:val="Нижний колонтитул Знак"/>
    <w:basedOn w:val="a0"/>
    <w:link w:val="ad"/>
    <w:rsid w:val="00C236C0"/>
    <w:rPr>
      <w:rFonts w:ascii="Times New Roman" w:eastAsia="Times New Roman" w:hAnsi="Times New Roman" w:cs="Times New Roman"/>
      <w:sz w:val="24"/>
      <w:szCs w:val="24"/>
      <w:lang w:eastAsia="ru-RU"/>
    </w:rPr>
  </w:style>
  <w:style w:type="character" w:styleId="af">
    <w:name w:val="page number"/>
    <w:basedOn w:val="a0"/>
    <w:rsid w:val="00C236C0"/>
  </w:style>
  <w:style w:type="character" w:styleId="af0">
    <w:name w:val="Hyperlink"/>
    <w:uiPriority w:val="99"/>
    <w:unhideWhenUsed/>
    <w:rsid w:val="00C236C0"/>
    <w:rPr>
      <w:color w:val="0000FF"/>
      <w:u w:val="single"/>
    </w:rPr>
  </w:style>
  <w:style w:type="paragraph" w:customStyle="1" w:styleId="23">
    <w:name w:val="Стиль2"/>
    <w:basedOn w:val="a"/>
    <w:rsid w:val="00C236C0"/>
    <w:pPr>
      <w:suppressAutoHyphens/>
      <w:ind w:firstLine="851"/>
      <w:jc w:val="both"/>
    </w:pPr>
    <w:rPr>
      <w:sz w:val="28"/>
      <w:szCs w:val="20"/>
      <w:lang w:eastAsia="ar-SA"/>
    </w:rPr>
  </w:style>
  <w:style w:type="paragraph" w:customStyle="1" w:styleId="210">
    <w:name w:val="210"/>
    <w:basedOn w:val="a"/>
    <w:rsid w:val="00C236C0"/>
    <w:pPr>
      <w:spacing w:before="100" w:beforeAutospacing="1" w:after="100" w:afterAutospacing="1"/>
    </w:pPr>
  </w:style>
  <w:style w:type="character" w:customStyle="1" w:styleId="WW8Num2z0">
    <w:name w:val="WW8Num2z0"/>
    <w:rsid w:val="00C236C0"/>
    <w:rPr>
      <w:rFonts w:ascii="Symbol" w:hAnsi="Symbol"/>
    </w:rPr>
  </w:style>
  <w:style w:type="character" w:customStyle="1" w:styleId="WW8Num3z0">
    <w:name w:val="WW8Num3z0"/>
    <w:rsid w:val="00C236C0"/>
    <w:rPr>
      <w:rFonts w:ascii="Symbol" w:hAnsi="Symbol"/>
    </w:rPr>
  </w:style>
  <w:style w:type="paragraph" w:customStyle="1" w:styleId="Iauiue">
    <w:name w:val="Iau?iue"/>
    <w:rsid w:val="00C236C0"/>
    <w:pPr>
      <w:widowControl w:val="0"/>
      <w:spacing w:after="0" w:line="240" w:lineRule="auto"/>
    </w:pPr>
    <w:rPr>
      <w:rFonts w:ascii="Peterburg" w:eastAsia="Times New Roman" w:hAnsi="Peterburg" w:cs="Times New Roman"/>
      <w:sz w:val="24"/>
      <w:szCs w:val="20"/>
      <w:lang w:eastAsia="ru-RU"/>
    </w:rPr>
  </w:style>
  <w:style w:type="paragraph" w:customStyle="1" w:styleId="211">
    <w:name w:val="Основной текст 21"/>
    <w:basedOn w:val="a"/>
    <w:rsid w:val="00C236C0"/>
    <w:pPr>
      <w:suppressAutoHyphens/>
      <w:spacing w:after="120" w:line="480" w:lineRule="auto"/>
    </w:pPr>
    <w:rPr>
      <w:rFonts w:ascii="Calibri" w:hAnsi="Calibri"/>
      <w:lang w:val="en-US" w:eastAsia="en-US" w:bidi="en-US"/>
    </w:rPr>
  </w:style>
  <w:style w:type="paragraph" w:customStyle="1" w:styleId="310">
    <w:name w:val="310"/>
    <w:basedOn w:val="a"/>
    <w:rsid w:val="00C236C0"/>
    <w:pPr>
      <w:spacing w:before="100" w:beforeAutospacing="1" w:after="100" w:afterAutospacing="1"/>
    </w:pPr>
  </w:style>
  <w:style w:type="character" w:styleId="af1">
    <w:name w:val="line number"/>
    <w:basedOn w:val="a0"/>
    <w:rsid w:val="00C236C0"/>
  </w:style>
  <w:style w:type="paragraph" w:customStyle="1" w:styleId="report0">
    <w:name w:val="report"/>
    <w:basedOn w:val="a"/>
    <w:rsid w:val="00C236C0"/>
    <w:pPr>
      <w:spacing w:before="100" w:beforeAutospacing="1" w:after="100" w:afterAutospacing="1"/>
    </w:pPr>
  </w:style>
  <w:style w:type="paragraph" w:customStyle="1" w:styleId="Default">
    <w:name w:val="Default"/>
    <w:rsid w:val="00C236C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footnote reference"/>
    <w:semiHidden/>
    <w:rsid w:val="00C236C0"/>
    <w:rPr>
      <w:vertAlign w:val="superscript"/>
    </w:rPr>
  </w:style>
  <w:style w:type="paragraph" w:styleId="af3">
    <w:name w:val="footnote text"/>
    <w:basedOn w:val="a"/>
    <w:link w:val="af4"/>
    <w:semiHidden/>
    <w:rsid w:val="00C236C0"/>
    <w:rPr>
      <w:sz w:val="20"/>
      <w:szCs w:val="20"/>
    </w:rPr>
  </w:style>
  <w:style w:type="character" w:customStyle="1" w:styleId="af4">
    <w:name w:val="Текст сноски Знак"/>
    <w:basedOn w:val="a0"/>
    <w:link w:val="af3"/>
    <w:semiHidden/>
    <w:rsid w:val="00C236C0"/>
    <w:rPr>
      <w:rFonts w:ascii="Times New Roman" w:eastAsia="Times New Roman" w:hAnsi="Times New Roman" w:cs="Times New Roman"/>
      <w:sz w:val="20"/>
      <w:szCs w:val="20"/>
      <w:lang w:eastAsia="ru-RU"/>
    </w:rPr>
  </w:style>
  <w:style w:type="paragraph" w:styleId="31">
    <w:name w:val="Body Text 3"/>
    <w:basedOn w:val="a"/>
    <w:link w:val="32"/>
    <w:rsid w:val="00C236C0"/>
    <w:pPr>
      <w:spacing w:before="40"/>
      <w:ind w:right="-106"/>
    </w:pPr>
  </w:style>
  <w:style w:type="character" w:customStyle="1" w:styleId="32">
    <w:name w:val="Основной текст 3 Знак"/>
    <w:basedOn w:val="a0"/>
    <w:link w:val="31"/>
    <w:rsid w:val="00C236C0"/>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C236C0"/>
    <w:pPr>
      <w:ind w:firstLine="709"/>
      <w:jc w:val="center"/>
    </w:pPr>
    <w:rPr>
      <w:bCs/>
      <w:sz w:val="28"/>
      <w:szCs w:val="20"/>
      <w:lang w:eastAsia="ar-SA"/>
    </w:rPr>
  </w:style>
  <w:style w:type="paragraph" w:customStyle="1" w:styleId="af5">
    <w:name w:val="для таблиц"/>
    <w:basedOn w:val="a"/>
    <w:rsid w:val="00C236C0"/>
    <w:pPr>
      <w:jc w:val="both"/>
    </w:pPr>
    <w:rPr>
      <w:szCs w:val="20"/>
      <w:lang w:eastAsia="ar-SA"/>
    </w:rPr>
  </w:style>
  <w:style w:type="paragraph" w:customStyle="1" w:styleId="ConsNonformat">
    <w:name w:val="ConsNonformat"/>
    <w:rsid w:val="00C236C0"/>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6">
    <w:name w:val="Абзац списка Знак"/>
    <w:link w:val="a5"/>
    <w:rsid w:val="00C236C0"/>
  </w:style>
  <w:style w:type="paragraph" w:styleId="af6">
    <w:name w:val="Normal (Web)"/>
    <w:basedOn w:val="a"/>
    <w:rsid w:val="00C236C0"/>
    <w:pPr>
      <w:spacing w:before="100" w:beforeAutospacing="1" w:after="119"/>
    </w:pPr>
  </w:style>
  <w:style w:type="paragraph" w:customStyle="1" w:styleId="ConsTitle">
    <w:name w:val="ConsTitle"/>
    <w:rsid w:val="00C236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header"/>
    <w:basedOn w:val="a"/>
    <w:link w:val="af8"/>
    <w:uiPriority w:val="99"/>
    <w:unhideWhenUsed/>
    <w:rsid w:val="00C236C0"/>
    <w:pPr>
      <w:tabs>
        <w:tab w:val="center" w:pos="4677"/>
        <w:tab w:val="right" w:pos="9355"/>
      </w:tabs>
    </w:pPr>
  </w:style>
  <w:style w:type="character" w:customStyle="1" w:styleId="af8">
    <w:name w:val="Верхний колонтитул Знак"/>
    <w:basedOn w:val="a0"/>
    <w:link w:val="af7"/>
    <w:uiPriority w:val="99"/>
    <w:rsid w:val="00C236C0"/>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C236C0"/>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C236C0"/>
  </w:style>
  <w:style w:type="table" w:styleId="af9">
    <w:name w:val="Table Grid"/>
    <w:basedOn w:val="a1"/>
    <w:rsid w:val="00C236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707195"/>
  </w:style>
  <w:style w:type="table" w:customStyle="1" w:styleId="12">
    <w:name w:val="Сетка таблицы1"/>
    <w:basedOn w:val="a1"/>
    <w:next w:val="af9"/>
    <w:uiPriority w:val="59"/>
    <w:rsid w:val="0070719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0;&#1088;&#1093;&#1080;&#1076;&#1077;&#1081;.&#1088;&#10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D2C2C387022FDC739321A30F1532E76CC30B4BA5779B2D24629CFE1DE4194D7X0K7I" TargetMode="External"/><Relationship Id="rId4" Type="http://schemas.openxmlformats.org/officeDocument/2006/relationships/settings" Target="settings.xml"/><Relationship Id="rId9" Type="http://schemas.openxmlformats.org/officeDocument/2006/relationships/hyperlink" Target="http://pandia.ru/text/category/protokoli_zaseda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23500</Words>
  <Characters>133954</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2023-07-05T02:06:00Z</cp:lastPrinted>
  <dcterms:created xsi:type="dcterms:W3CDTF">2023-05-15T07:51:00Z</dcterms:created>
  <dcterms:modified xsi:type="dcterms:W3CDTF">2023-07-05T02:36:00Z</dcterms:modified>
</cp:coreProperties>
</file>